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75C" w:rsidRPr="00286CEB" w:rsidRDefault="00CB675C" w:rsidP="00377601">
      <w:pPr>
        <w:pStyle w:val="Nagwek3"/>
        <w:pBdr>
          <w:top w:val="single" w:sz="4" w:space="1" w:color="auto"/>
          <w:left w:val="single" w:sz="4" w:space="4" w:color="auto"/>
          <w:bottom w:val="single" w:sz="4" w:space="1" w:color="auto"/>
          <w:right w:val="single" w:sz="4" w:space="4" w:color="auto"/>
        </w:pBdr>
        <w:shd w:val="clear" w:color="auto" w:fill="FFFF00"/>
        <w:tabs>
          <w:tab w:val="left" w:pos="360"/>
        </w:tabs>
        <w:spacing w:line="276" w:lineRule="auto"/>
        <w:rPr>
          <w:rFonts w:asciiTheme="minorHAnsi" w:hAnsiTheme="minorHAnsi" w:cstheme="minorHAnsi"/>
          <w:sz w:val="22"/>
          <w:szCs w:val="22"/>
        </w:rPr>
      </w:pPr>
    </w:p>
    <w:p w:rsidR="00CB675C" w:rsidRPr="00322F6A" w:rsidRDefault="00CB675C" w:rsidP="00377601">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rFonts w:ascii="Calibri" w:hAnsi="Calibri" w:cs="Calibri"/>
          <w:sz w:val="24"/>
          <w:szCs w:val="24"/>
        </w:rPr>
      </w:pPr>
      <w:r w:rsidRPr="00322F6A">
        <w:rPr>
          <w:rFonts w:ascii="Calibri" w:hAnsi="Calibri" w:cs="Calibri"/>
          <w:sz w:val="24"/>
          <w:szCs w:val="24"/>
        </w:rPr>
        <w:t>Specyfikacja Warunków Zamówienia</w:t>
      </w:r>
    </w:p>
    <w:p w:rsidR="00CB675C" w:rsidRPr="00322F6A" w:rsidRDefault="00CB675C" w:rsidP="00377601">
      <w:pPr>
        <w:pBdr>
          <w:top w:val="single" w:sz="4" w:space="1" w:color="auto"/>
          <w:left w:val="single" w:sz="4" w:space="4" w:color="auto"/>
          <w:bottom w:val="single" w:sz="4" w:space="1" w:color="auto"/>
          <w:right w:val="single" w:sz="4" w:space="4" w:color="auto"/>
        </w:pBdr>
        <w:shd w:val="clear" w:color="auto" w:fill="FFFF00"/>
        <w:spacing w:line="276" w:lineRule="auto"/>
        <w:jc w:val="center"/>
        <w:rPr>
          <w:rFonts w:ascii="Calibri" w:hAnsi="Calibri" w:cs="Calibri"/>
          <w:sz w:val="24"/>
          <w:szCs w:val="24"/>
        </w:rPr>
      </w:pPr>
    </w:p>
    <w:p w:rsidR="00CB675C" w:rsidRPr="00322F6A" w:rsidRDefault="00CB675C" w:rsidP="00377601">
      <w:pPr>
        <w:spacing w:line="276" w:lineRule="auto"/>
        <w:jc w:val="center"/>
        <w:rPr>
          <w:rFonts w:ascii="Calibri" w:hAnsi="Calibri" w:cs="Calibri"/>
          <w:sz w:val="24"/>
          <w:szCs w:val="24"/>
        </w:rPr>
      </w:pPr>
    </w:p>
    <w:p w:rsidR="00853A37" w:rsidRPr="00322F6A" w:rsidRDefault="00853A37" w:rsidP="00377601">
      <w:pPr>
        <w:spacing w:line="276" w:lineRule="auto"/>
        <w:jc w:val="center"/>
        <w:rPr>
          <w:rFonts w:ascii="Calibri" w:hAnsi="Calibri" w:cs="Calibri"/>
          <w:b/>
          <w:sz w:val="24"/>
          <w:szCs w:val="24"/>
        </w:rPr>
      </w:pPr>
      <w:r w:rsidRPr="00322F6A">
        <w:rPr>
          <w:rFonts w:ascii="Calibri" w:hAnsi="Calibri" w:cs="Calibri"/>
          <w:b/>
          <w:sz w:val="24"/>
          <w:szCs w:val="24"/>
        </w:rPr>
        <w:t>ZAMAWIAJĄCY:</w:t>
      </w:r>
    </w:p>
    <w:p w:rsidR="00853A37" w:rsidRPr="00322F6A" w:rsidRDefault="00853A37" w:rsidP="00377601">
      <w:pPr>
        <w:spacing w:line="276" w:lineRule="auto"/>
        <w:jc w:val="center"/>
        <w:rPr>
          <w:rFonts w:ascii="Calibri" w:hAnsi="Calibri" w:cs="Calibri"/>
          <w:b/>
          <w:sz w:val="24"/>
          <w:szCs w:val="24"/>
        </w:rPr>
      </w:pPr>
    </w:p>
    <w:p w:rsidR="00853A37" w:rsidRPr="00322F6A" w:rsidRDefault="00853A37" w:rsidP="00377601">
      <w:pPr>
        <w:spacing w:line="276" w:lineRule="auto"/>
        <w:jc w:val="center"/>
        <w:rPr>
          <w:rFonts w:ascii="Calibri" w:hAnsi="Calibri" w:cs="Calibri"/>
          <w:b/>
          <w:sz w:val="24"/>
          <w:szCs w:val="24"/>
        </w:rPr>
      </w:pPr>
    </w:p>
    <w:p w:rsidR="00853A37" w:rsidRPr="00322F6A" w:rsidRDefault="00853A37" w:rsidP="00377601">
      <w:pPr>
        <w:widowControl w:val="0"/>
        <w:autoSpaceDE w:val="0"/>
        <w:spacing w:line="276" w:lineRule="auto"/>
        <w:jc w:val="center"/>
        <w:rPr>
          <w:rFonts w:ascii="Calibri" w:hAnsi="Calibri" w:cs="Calibri"/>
          <w:b/>
          <w:bCs/>
          <w:sz w:val="24"/>
          <w:szCs w:val="24"/>
        </w:rPr>
      </w:pPr>
      <w:r w:rsidRPr="00322F6A">
        <w:rPr>
          <w:rFonts w:ascii="Calibri" w:hAnsi="Calibri" w:cs="Calibri"/>
          <w:b/>
          <w:bCs/>
          <w:sz w:val="24"/>
          <w:szCs w:val="24"/>
        </w:rPr>
        <w:t>Gmina Miasto Szczecin</w:t>
      </w:r>
    </w:p>
    <w:p w:rsidR="00853A37" w:rsidRPr="00322F6A" w:rsidRDefault="00853A37" w:rsidP="00377601">
      <w:pPr>
        <w:keepNext/>
        <w:widowControl w:val="0"/>
        <w:tabs>
          <w:tab w:val="left" w:pos="0"/>
        </w:tabs>
        <w:autoSpaceDE w:val="0"/>
        <w:spacing w:line="276" w:lineRule="auto"/>
        <w:jc w:val="center"/>
        <w:rPr>
          <w:rFonts w:ascii="Calibri" w:hAnsi="Calibri" w:cs="Calibri"/>
          <w:b/>
          <w:bCs/>
          <w:sz w:val="24"/>
          <w:szCs w:val="24"/>
        </w:rPr>
      </w:pPr>
      <w:r w:rsidRPr="00322F6A">
        <w:rPr>
          <w:rFonts w:ascii="Calibri" w:hAnsi="Calibri" w:cs="Calibri"/>
          <w:b/>
          <w:bCs/>
          <w:sz w:val="24"/>
          <w:szCs w:val="24"/>
        </w:rPr>
        <w:t>Zarząd Budynków i Lokali Komunalnych</w:t>
      </w:r>
    </w:p>
    <w:p w:rsidR="00853A37" w:rsidRPr="00322F6A" w:rsidRDefault="00853A37" w:rsidP="00377601">
      <w:pPr>
        <w:widowControl w:val="0"/>
        <w:autoSpaceDE w:val="0"/>
        <w:spacing w:line="276" w:lineRule="auto"/>
        <w:jc w:val="center"/>
        <w:rPr>
          <w:rFonts w:ascii="Calibri" w:hAnsi="Calibri" w:cs="Calibri"/>
          <w:b/>
          <w:bCs/>
          <w:sz w:val="24"/>
          <w:szCs w:val="24"/>
        </w:rPr>
      </w:pPr>
      <w:r w:rsidRPr="00322F6A">
        <w:rPr>
          <w:rFonts w:ascii="Calibri" w:hAnsi="Calibri" w:cs="Calibri"/>
          <w:b/>
          <w:bCs/>
          <w:sz w:val="24"/>
          <w:szCs w:val="24"/>
        </w:rPr>
        <w:t>ul. Mariacka 25, 70 - 546 Szczecin</w:t>
      </w:r>
    </w:p>
    <w:p w:rsidR="00FF7BBF" w:rsidRPr="00322F6A" w:rsidRDefault="00FF7BBF" w:rsidP="00377601">
      <w:pPr>
        <w:tabs>
          <w:tab w:val="left" w:pos="3957"/>
        </w:tabs>
        <w:spacing w:line="276" w:lineRule="auto"/>
        <w:rPr>
          <w:rFonts w:ascii="Calibri" w:hAnsi="Calibri" w:cs="Calibri"/>
          <w:b/>
          <w:bCs/>
          <w:color w:val="FF0000"/>
          <w:sz w:val="24"/>
          <w:szCs w:val="24"/>
          <w:u w:val="single"/>
        </w:rPr>
      </w:pPr>
    </w:p>
    <w:p w:rsidR="000D48E9" w:rsidRPr="00322F6A" w:rsidRDefault="000D48E9" w:rsidP="00377601">
      <w:pPr>
        <w:tabs>
          <w:tab w:val="left" w:pos="3957"/>
        </w:tabs>
        <w:spacing w:line="276" w:lineRule="auto"/>
        <w:rPr>
          <w:rFonts w:ascii="Calibri" w:hAnsi="Calibri" w:cs="Calibri"/>
          <w:b/>
          <w:sz w:val="24"/>
          <w:szCs w:val="24"/>
        </w:rPr>
      </w:pPr>
    </w:p>
    <w:p w:rsidR="00322F6A" w:rsidRDefault="00322F6A" w:rsidP="00377601">
      <w:pPr>
        <w:tabs>
          <w:tab w:val="left" w:pos="3957"/>
        </w:tabs>
        <w:spacing w:line="276" w:lineRule="auto"/>
        <w:rPr>
          <w:rFonts w:ascii="Calibri" w:hAnsi="Calibri" w:cs="Calibri"/>
          <w:b/>
          <w:sz w:val="24"/>
          <w:szCs w:val="24"/>
        </w:rPr>
      </w:pPr>
    </w:p>
    <w:p w:rsidR="004245C4" w:rsidRDefault="004245C4" w:rsidP="00377601">
      <w:pPr>
        <w:tabs>
          <w:tab w:val="left" w:pos="3957"/>
        </w:tabs>
        <w:spacing w:line="276" w:lineRule="auto"/>
        <w:rPr>
          <w:rFonts w:ascii="Calibri" w:hAnsi="Calibri" w:cs="Calibri"/>
          <w:b/>
          <w:sz w:val="24"/>
          <w:szCs w:val="24"/>
        </w:rPr>
      </w:pPr>
    </w:p>
    <w:p w:rsidR="004245C4" w:rsidRDefault="004245C4" w:rsidP="00377601">
      <w:pPr>
        <w:tabs>
          <w:tab w:val="left" w:pos="3957"/>
        </w:tabs>
        <w:spacing w:line="276" w:lineRule="auto"/>
        <w:rPr>
          <w:rFonts w:ascii="Calibri" w:hAnsi="Calibri" w:cs="Calibri"/>
          <w:b/>
          <w:sz w:val="24"/>
          <w:szCs w:val="24"/>
        </w:rPr>
      </w:pPr>
    </w:p>
    <w:p w:rsidR="004245C4" w:rsidRDefault="004245C4" w:rsidP="00377601">
      <w:pPr>
        <w:tabs>
          <w:tab w:val="left" w:pos="3957"/>
        </w:tabs>
        <w:spacing w:line="276" w:lineRule="auto"/>
        <w:rPr>
          <w:rFonts w:ascii="Calibri" w:hAnsi="Calibri" w:cs="Calibri"/>
          <w:b/>
          <w:sz w:val="24"/>
          <w:szCs w:val="24"/>
        </w:rPr>
      </w:pPr>
    </w:p>
    <w:p w:rsidR="004245C4" w:rsidRPr="00322F6A" w:rsidRDefault="004245C4" w:rsidP="00377601">
      <w:pPr>
        <w:tabs>
          <w:tab w:val="left" w:pos="3957"/>
        </w:tabs>
        <w:spacing w:line="276" w:lineRule="auto"/>
        <w:rPr>
          <w:rFonts w:ascii="Calibri" w:hAnsi="Calibri" w:cs="Calibri"/>
          <w:b/>
          <w:sz w:val="24"/>
          <w:szCs w:val="24"/>
        </w:rPr>
      </w:pPr>
    </w:p>
    <w:p w:rsidR="00CD0C6A" w:rsidRPr="004245C4" w:rsidRDefault="00CD0C6A" w:rsidP="00CD0C6A">
      <w:pPr>
        <w:pStyle w:val="Tekstpodstawowy2"/>
        <w:spacing w:after="0" w:line="240" w:lineRule="auto"/>
        <w:jc w:val="center"/>
        <w:rPr>
          <w:rFonts w:ascii="Calibri" w:hAnsi="Calibri" w:cs="Calibri"/>
          <w:b/>
          <w:i/>
          <w:sz w:val="28"/>
          <w:szCs w:val="28"/>
        </w:rPr>
      </w:pPr>
      <w:r w:rsidRPr="004245C4">
        <w:rPr>
          <w:rFonts w:ascii="Calibri" w:hAnsi="Calibri" w:cs="Calibri"/>
          <w:b/>
          <w:i/>
          <w:sz w:val="28"/>
          <w:szCs w:val="28"/>
        </w:rPr>
        <w:t>Świadczenie usług kominiarskich w zasobie zarządzanym przez Zarząd Budynków i Lokali Komunalnych, w podziale na trzy części</w:t>
      </w:r>
    </w:p>
    <w:p w:rsidR="00CD0C6A" w:rsidRPr="004245C4" w:rsidRDefault="00CD0C6A" w:rsidP="00CD0C6A">
      <w:pPr>
        <w:pStyle w:val="Tekstpodstawowy2"/>
        <w:spacing w:after="0" w:line="240" w:lineRule="auto"/>
        <w:jc w:val="center"/>
        <w:rPr>
          <w:rFonts w:ascii="Calibri" w:hAnsi="Calibri" w:cs="Calibri"/>
          <w:b/>
          <w:i/>
          <w:sz w:val="28"/>
          <w:szCs w:val="28"/>
        </w:rPr>
      </w:pPr>
    </w:p>
    <w:p w:rsidR="00CD0C6A" w:rsidRDefault="00CD0C6A" w:rsidP="00CD0C6A">
      <w:pPr>
        <w:jc w:val="center"/>
        <w:rPr>
          <w:rFonts w:ascii="Calibri" w:hAnsi="Calibri" w:cs="Calibri"/>
          <w:sz w:val="24"/>
          <w:szCs w:val="24"/>
          <w:u w:val="single"/>
        </w:rPr>
      </w:pPr>
    </w:p>
    <w:p w:rsidR="00CD0C6A" w:rsidRDefault="00CD0C6A" w:rsidP="00CD0C6A">
      <w:pPr>
        <w:jc w:val="center"/>
        <w:rPr>
          <w:rFonts w:ascii="Calibri" w:hAnsi="Calibri" w:cs="Calibri"/>
          <w:sz w:val="24"/>
          <w:szCs w:val="24"/>
          <w:u w:val="single"/>
        </w:rPr>
      </w:pPr>
    </w:p>
    <w:p w:rsidR="004245C4" w:rsidRPr="00106BF2" w:rsidRDefault="004245C4" w:rsidP="00CD0C6A">
      <w:pPr>
        <w:jc w:val="center"/>
        <w:rPr>
          <w:rFonts w:ascii="Calibri" w:hAnsi="Calibri" w:cs="Calibri"/>
          <w:sz w:val="24"/>
          <w:szCs w:val="24"/>
          <w:u w:val="single"/>
        </w:rPr>
      </w:pPr>
    </w:p>
    <w:p w:rsidR="00CD0C6A" w:rsidRPr="001062F6" w:rsidRDefault="00CD0C6A" w:rsidP="00CD0C6A">
      <w:pPr>
        <w:jc w:val="center"/>
        <w:rPr>
          <w:rFonts w:ascii="Calibri" w:hAnsi="Calibri" w:cs="Calibri"/>
          <w:color w:val="FF0000"/>
          <w:sz w:val="24"/>
          <w:szCs w:val="24"/>
          <w:u w:val="single"/>
        </w:rPr>
      </w:pPr>
    </w:p>
    <w:p w:rsidR="00CD0C6A" w:rsidRPr="002C7B0F" w:rsidRDefault="00CD0C6A" w:rsidP="00CD0C6A">
      <w:pPr>
        <w:jc w:val="both"/>
        <w:rPr>
          <w:rFonts w:ascii="Calibri" w:hAnsi="Calibri" w:cs="Calibri"/>
          <w:b/>
          <w:sz w:val="24"/>
          <w:szCs w:val="24"/>
        </w:rPr>
      </w:pPr>
      <w:r w:rsidRPr="002C7B0F">
        <w:rPr>
          <w:rFonts w:ascii="Calibri" w:hAnsi="Calibri" w:cs="Calibri"/>
          <w:b/>
          <w:sz w:val="24"/>
          <w:szCs w:val="24"/>
        </w:rPr>
        <w:t xml:space="preserve">Kod CPV  </w:t>
      </w:r>
    </w:p>
    <w:p w:rsidR="00CD0C6A" w:rsidRPr="002C7B0F" w:rsidRDefault="00CD0C6A" w:rsidP="00CD0C6A">
      <w:pPr>
        <w:jc w:val="both"/>
        <w:rPr>
          <w:rFonts w:ascii="Calibri" w:hAnsi="Calibri" w:cs="Calibri"/>
          <w:sz w:val="24"/>
          <w:szCs w:val="24"/>
        </w:rPr>
      </w:pPr>
      <w:r w:rsidRPr="002C7B0F">
        <w:rPr>
          <w:rFonts w:ascii="Calibri" w:hAnsi="Calibri" w:cs="Calibri"/>
          <w:sz w:val="24"/>
          <w:szCs w:val="24"/>
        </w:rPr>
        <w:t>71356100-9 – usługi kontroli technicznej</w:t>
      </w:r>
    </w:p>
    <w:p w:rsidR="00CD0C6A" w:rsidRPr="002C7B0F" w:rsidRDefault="00CD0C6A" w:rsidP="00CD0C6A">
      <w:pPr>
        <w:jc w:val="both"/>
        <w:rPr>
          <w:rFonts w:ascii="Calibri" w:hAnsi="Calibri" w:cs="Calibri"/>
          <w:sz w:val="24"/>
          <w:szCs w:val="24"/>
        </w:rPr>
      </w:pPr>
      <w:r w:rsidRPr="002C7B0F">
        <w:rPr>
          <w:rFonts w:ascii="Calibri" w:hAnsi="Calibri" w:cs="Calibri"/>
          <w:sz w:val="24"/>
          <w:szCs w:val="24"/>
        </w:rPr>
        <w:t>90915000-4 -</w:t>
      </w:r>
      <w:r>
        <w:rPr>
          <w:rFonts w:ascii="Calibri" w:hAnsi="Calibri" w:cs="Calibri"/>
          <w:sz w:val="24"/>
          <w:szCs w:val="24"/>
        </w:rPr>
        <w:t xml:space="preserve"> </w:t>
      </w:r>
      <w:r w:rsidRPr="002C7B0F">
        <w:rPr>
          <w:rFonts w:ascii="Calibri" w:hAnsi="Calibri" w:cs="Calibri"/>
          <w:sz w:val="24"/>
          <w:szCs w:val="24"/>
        </w:rPr>
        <w:t xml:space="preserve"> usługi czyszczenia pieców i kominów</w:t>
      </w:r>
    </w:p>
    <w:p w:rsidR="00CD0C6A" w:rsidRPr="002C7B0F" w:rsidRDefault="00CD0C6A" w:rsidP="00CD0C6A">
      <w:pPr>
        <w:jc w:val="both"/>
        <w:rPr>
          <w:rFonts w:ascii="Calibri" w:hAnsi="Calibri" w:cs="Calibri"/>
          <w:sz w:val="24"/>
          <w:szCs w:val="24"/>
        </w:rPr>
      </w:pPr>
      <w:r w:rsidRPr="002C7B0F">
        <w:rPr>
          <w:rFonts w:ascii="Calibri" w:hAnsi="Calibri" w:cs="Calibri"/>
          <w:sz w:val="24"/>
          <w:szCs w:val="24"/>
        </w:rPr>
        <w:t>71317000-3 – usługi doradcze w zakresie kontroli i zapobieganiu zagrożeniom</w:t>
      </w:r>
    </w:p>
    <w:p w:rsidR="00CD0C6A" w:rsidRPr="002C7B0F" w:rsidRDefault="00CD0C6A" w:rsidP="00CD0C6A">
      <w:pPr>
        <w:jc w:val="both"/>
        <w:rPr>
          <w:rFonts w:ascii="Calibri" w:hAnsi="Calibri" w:cs="Calibri"/>
          <w:sz w:val="24"/>
          <w:szCs w:val="24"/>
        </w:rPr>
      </w:pPr>
      <w:r w:rsidRPr="002C7B0F">
        <w:rPr>
          <w:rFonts w:ascii="Calibri" w:hAnsi="Calibri" w:cs="Calibri"/>
          <w:sz w:val="24"/>
          <w:szCs w:val="24"/>
        </w:rPr>
        <w:t>71315410-6 – kontrola systemu wentylacji</w:t>
      </w:r>
      <w:r w:rsidRPr="002C7B0F">
        <w:rPr>
          <w:rFonts w:ascii="Calibri" w:hAnsi="Calibri" w:cs="Calibri"/>
          <w:sz w:val="24"/>
          <w:szCs w:val="24"/>
        </w:rPr>
        <w:tab/>
      </w:r>
    </w:p>
    <w:p w:rsidR="00CD0C6A" w:rsidRDefault="00CD0C6A" w:rsidP="00CD0C6A">
      <w:pPr>
        <w:rPr>
          <w:rFonts w:ascii="Calibri" w:hAnsi="Calibri" w:cs="Calibri"/>
          <w:b/>
          <w:sz w:val="24"/>
          <w:szCs w:val="24"/>
          <w:u w:val="single"/>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883F4B" w:rsidRDefault="00883F4B"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195900" w:rsidRDefault="00195900" w:rsidP="00377601">
      <w:pPr>
        <w:spacing w:line="276" w:lineRule="auto"/>
        <w:jc w:val="both"/>
        <w:rPr>
          <w:rFonts w:asciiTheme="minorHAnsi" w:hAnsiTheme="minorHAnsi" w:cstheme="minorHAnsi"/>
          <w:color w:val="FF0000"/>
          <w:sz w:val="22"/>
          <w:szCs w:val="22"/>
        </w:rPr>
      </w:pPr>
    </w:p>
    <w:p w:rsidR="00CD0C6A" w:rsidRDefault="00CD0C6A" w:rsidP="00377601">
      <w:pPr>
        <w:spacing w:line="276" w:lineRule="auto"/>
        <w:jc w:val="both"/>
        <w:rPr>
          <w:rFonts w:asciiTheme="minorHAnsi" w:hAnsiTheme="minorHAnsi" w:cstheme="minorHAnsi"/>
          <w:color w:val="FF0000"/>
          <w:sz w:val="22"/>
          <w:szCs w:val="22"/>
        </w:rPr>
      </w:pPr>
    </w:p>
    <w:p w:rsidR="00195900" w:rsidRDefault="00195900"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Pr="000A713B" w:rsidRDefault="00322F6A" w:rsidP="00322F6A">
      <w:pPr>
        <w:spacing w:line="276" w:lineRule="auto"/>
        <w:jc w:val="both"/>
        <w:rPr>
          <w:rFonts w:ascii="Calibri" w:hAnsi="Calibri" w:cs="Calibri"/>
          <w:b/>
          <w:sz w:val="24"/>
          <w:szCs w:val="24"/>
          <w:u w:val="single"/>
        </w:rPr>
      </w:pPr>
      <w:r w:rsidRPr="000A713B">
        <w:rPr>
          <w:rFonts w:ascii="Calibri" w:hAnsi="Calibri" w:cs="Calibri"/>
          <w:b/>
          <w:sz w:val="24"/>
          <w:szCs w:val="24"/>
          <w:u w:val="single"/>
        </w:rPr>
        <w:t>SPIS TREŚCI:</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I</w:t>
      </w:r>
      <w:r w:rsidRPr="000A713B">
        <w:rPr>
          <w:rFonts w:ascii="Calibri" w:hAnsi="Calibri" w:cs="Calibri"/>
          <w:b/>
          <w:sz w:val="24"/>
          <w:szCs w:val="24"/>
        </w:rPr>
        <w:tab/>
      </w:r>
      <w:r>
        <w:rPr>
          <w:rFonts w:ascii="Calibri" w:hAnsi="Calibri" w:cs="Calibri"/>
          <w:sz w:val="24"/>
          <w:szCs w:val="24"/>
        </w:rPr>
        <w:t>Dane adresowe zamawiającego</w:t>
      </w:r>
      <w:r w:rsidRPr="000A713B">
        <w:rPr>
          <w:rFonts w:ascii="Calibri" w:hAnsi="Calibri" w:cs="Calibri"/>
          <w:sz w:val="24"/>
          <w:szCs w:val="24"/>
        </w:rPr>
        <w:t>;</w:t>
      </w:r>
    </w:p>
    <w:p w:rsidR="00322F6A" w:rsidRPr="000A713B" w:rsidRDefault="00322F6A" w:rsidP="00322F6A">
      <w:pPr>
        <w:pStyle w:val="Nagwek1"/>
        <w:spacing w:line="276" w:lineRule="auto"/>
        <w:rPr>
          <w:rFonts w:ascii="Calibri" w:hAnsi="Calibri" w:cs="Calibri"/>
          <w:b w:val="0"/>
          <w:color w:val="auto"/>
          <w:sz w:val="24"/>
          <w:szCs w:val="24"/>
        </w:rPr>
      </w:pPr>
      <w:r w:rsidRPr="000A713B">
        <w:rPr>
          <w:rFonts w:ascii="Calibri" w:hAnsi="Calibri" w:cs="Calibri"/>
          <w:color w:val="auto"/>
          <w:sz w:val="24"/>
          <w:szCs w:val="24"/>
        </w:rPr>
        <w:t>Rozdział II</w:t>
      </w:r>
      <w:r w:rsidRPr="000A713B">
        <w:rPr>
          <w:rFonts w:ascii="Calibri" w:hAnsi="Calibri" w:cs="Calibri"/>
          <w:color w:val="auto"/>
          <w:sz w:val="24"/>
          <w:szCs w:val="24"/>
        </w:rPr>
        <w:tab/>
      </w:r>
      <w:r>
        <w:rPr>
          <w:rFonts w:ascii="Calibri" w:hAnsi="Calibri" w:cs="Calibri"/>
          <w:b w:val="0"/>
          <w:color w:val="auto"/>
          <w:sz w:val="24"/>
          <w:szCs w:val="24"/>
        </w:rPr>
        <w:t>Informacje ogólne</w:t>
      </w:r>
      <w:r w:rsidRPr="000A713B">
        <w:rPr>
          <w:rFonts w:ascii="Calibri" w:hAnsi="Calibri" w:cs="Calibri"/>
          <w:b w:val="0"/>
          <w:color w:val="auto"/>
          <w:sz w:val="24"/>
          <w:szCs w:val="24"/>
        </w:rPr>
        <w:t>;</w:t>
      </w:r>
    </w:p>
    <w:p w:rsidR="00322F6A" w:rsidRPr="000A713B" w:rsidRDefault="00322F6A" w:rsidP="00322F6A">
      <w:pPr>
        <w:pStyle w:val="Nagwek8"/>
        <w:spacing w:line="276" w:lineRule="auto"/>
        <w:ind w:left="1418" w:hanging="1418"/>
        <w:jc w:val="both"/>
        <w:rPr>
          <w:rFonts w:ascii="Calibri" w:hAnsi="Calibri" w:cs="Calibri"/>
          <w:b w:val="0"/>
        </w:rPr>
      </w:pPr>
      <w:r w:rsidRPr="000A713B">
        <w:rPr>
          <w:rFonts w:ascii="Calibri" w:hAnsi="Calibri" w:cs="Calibri"/>
        </w:rPr>
        <w:t>Rozdział III</w:t>
      </w:r>
      <w:r w:rsidRPr="000A713B">
        <w:rPr>
          <w:rFonts w:ascii="Calibri" w:hAnsi="Calibri" w:cs="Calibri"/>
        </w:rPr>
        <w:tab/>
      </w:r>
      <w:r w:rsidRPr="00322F6A">
        <w:rPr>
          <w:rFonts w:ascii="Calibri" w:hAnsi="Calibri" w:cs="Calibri"/>
          <w:b w:val="0"/>
          <w:spacing w:val="-6"/>
        </w:rPr>
        <w:t xml:space="preserve">Informacja o środkach komunikacji elektronicznej. Wymagania techniczne i </w:t>
      </w:r>
      <w:r w:rsidR="00E56275">
        <w:rPr>
          <w:rFonts w:ascii="Calibri" w:hAnsi="Calibri" w:cs="Calibri"/>
          <w:b w:val="0"/>
          <w:spacing w:val="-6"/>
        </w:rPr>
        <w:t xml:space="preserve"> </w:t>
      </w:r>
      <w:r w:rsidRPr="00322F6A">
        <w:rPr>
          <w:rFonts w:ascii="Calibri" w:hAnsi="Calibri" w:cs="Calibri"/>
          <w:b w:val="0"/>
          <w:spacing w:val="-6"/>
        </w:rPr>
        <w:t>organizacyjne sporządzania, wysyłania i odbierania korespondencji elektronicznej;</w:t>
      </w:r>
    </w:p>
    <w:p w:rsidR="00322F6A" w:rsidRPr="000A713B" w:rsidRDefault="00322F6A" w:rsidP="00322F6A">
      <w:pPr>
        <w:spacing w:line="276" w:lineRule="auto"/>
        <w:ind w:left="1410" w:hanging="1410"/>
        <w:jc w:val="both"/>
        <w:rPr>
          <w:rFonts w:ascii="Calibri" w:hAnsi="Calibri" w:cs="Calibri"/>
          <w:sz w:val="24"/>
          <w:szCs w:val="24"/>
        </w:rPr>
      </w:pPr>
      <w:r w:rsidRPr="000A713B">
        <w:rPr>
          <w:rFonts w:ascii="Calibri" w:hAnsi="Calibri" w:cs="Calibri"/>
          <w:b/>
          <w:sz w:val="24"/>
          <w:szCs w:val="24"/>
        </w:rPr>
        <w:t>Rozdział IV</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Wspólne ubieganie się o udzielenie zamówienia</w:t>
      </w:r>
      <w:r w:rsidRPr="000A713B">
        <w:rPr>
          <w:rFonts w:ascii="Calibri" w:hAnsi="Calibri" w:cs="Calibri"/>
          <w:sz w:val="24"/>
          <w:szCs w:val="24"/>
        </w:rPr>
        <w:t>;</w:t>
      </w:r>
    </w:p>
    <w:p w:rsidR="00322F6A" w:rsidRPr="000A713B" w:rsidRDefault="00322F6A" w:rsidP="00322F6A">
      <w:pPr>
        <w:spacing w:line="276" w:lineRule="auto"/>
        <w:ind w:left="1410" w:hanging="1410"/>
        <w:jc w:val="both"/>
        <w:rPr>
          <w:rFonts w:ascii="Calibri" w:hAnsi="Calibri" w:cs="Calibri"/>
          <w:sz w:val="24"/>
          <w:szCs w:val="24"/>
        </w:rPr>
      </w:pPr>
      <w:r w:rsidRPr="000A713B">
        <w:rPr>
          <w:rFonts w:ascii="Calibri" w:hAnsi="Calibri" w:cs="Calibri"/>
          <w:b/>
          <w:sz w:val="24"/>
          <w:szCs w:val="24"/>
        </w:rPr>
        <w:t>Rozdział V</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Jawność postępowania</w:t>
      </w:r>
      <w:r w:rsidRPr="000A713B">
        <w:rPr>
          <w:rFonts w:ascii="Calibri" w:hAnsi="Calibri" w:cs="Calibri"/>
          <w:sz w:val="24"/>
          <w:szCs w:val="24"/>
        </w:rPr>
        <w:t>;</w:t>
      </w:r>
    </w:p>
    <w:p w:rsidR="00322F6A" w:rsidRPr="000A713B" w:rsidRDefault="00322F6A" w:rsidP="00322F6A">
      <w:pPr>
        <w:spacing w:line="276" w:lineRule="auto"/>
        <w:ind w:left="1418" w:hanging="1418"/>
        <w:jc w:val="both"/>
        <w:rPr>
          <w:rFonts w:ascii="Calibri" w:hAnsi="Calibri" w:cs="Calibri"/>
          <w:sz w:val="24"/>
          <w:szCs w:val="24"/>
        </w:rPr>
      </w:pPr>
      <w:r w:rsidRPr="000A713B">
        <w:rPr>
          <w:rFonts w:ascii="Calibri" w:hAnsi="Calibri" w:cs="Calibri"/>
          <w:b/>
          <w:sz w:val="24"/>
          <w:szCs w:val="24"/>
        </w:rPr>
        <w:t>Rozdział VI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Podstawy wykluczenia</w:t>
      </w:r>
      <w:r w:rsidR="007F393C">
        <w:rPr>
          <w:rFonts w:ascii="Calibri" w:hAnsi="Calibri" w:cs="Calibri"/>
          <w:sz w:val="24"/>
          <w:szCs w:val="24"/>
        </w:rPr>
        <w:t>. Warunki udziału w postępowaniu</w:t>
      </w:r>
      <w:r w:rsidRPr="000A713B">
        <w:rPr>
          <w:rFonts w:ascii="Calibri" w:hAnsi="Calibri" w:cs="Calibri"/>
          <w:sz w:val="24"/>
          <w:szCs w:val="24"/>
        </w:rPr>
        <w:t>;</w:t>
      </w:r>
    </w:p>
    <w:p w:rsidR="00322F6A" w:rsidRPr="000A713B" w:rsidRDefault="00322F6A" w:rsidP="00322F6A">
      <w:pPr>
        <w:spacing w:line="276" w:lineRule="auto"/>
        <w:ind w:left="1418" w:hanging="1418"/>
        <w:jc w:val="both"/>
        <w:rPr>
          <w:rFonts w:ascii="Calibri" w:hAnsi="Calibri" w:cs="Calibri"/>
          <w:sz w:val="24"/>
          <w:szCs w:val="24"/>
        </w:rPr>
      </w:pPr>
      <w:r w:rsidRPr="000A713B">
        <w:rPr>
          <w:rFonts w:ascii="Calibri" w:hAnsi="Calibri" w:cs="Calibri"/>
          <w:b/>
          <w:sz w:val="24"/>
          <w:szCs w:val="24"/>
        </w:rPr>
        <w:t>Rozdział VII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Dokumenty</w:t>
      </w:r>
      <w:r w:rsidRPr="000A713B">
        <w:rPr>
          <w:rFonts w:ascii="Calibri" w:hAnsi="Calibri" w:cs="Calibri"/>
          <w:sz w:val="24"/>
          <w:szCs w:val="24"/>
        </w:rPr>
        <w:t>;</w:t>
      </w:r>
    </w:p>
    <w:p w:rsidR="00322F6A" w:rsidRPr="000A713B" w:rsidRDefault="00322F6A" w:rsidP="00322F6A">
      <w:pPr>
        <w:spacing w:line="276" w:lineRule="auto"/>
        <w:ind w:left="1418" w:hanging="1418"/>
        <w:jc w:val="both"/>
        <w:rPr>
          <w:rFonts w:ascii="Calibri" w:hAnsi="Calibri" w:cs="Calibri"/>
          <w:i/>
          <w:sz w:val="24"/>
          <w:szCs w:val="24"/>
        </w:rPr>
      </w:pPr>
      <w:r w:rsidRPr="000A713B">
        <w:rPr>
          <w:rFonts w:ascii="Calibri" w:hAnsi="Calibri" w:cs="Calibri"/>
          <w:b/>
          <w:sz w:val="24"/>
          <w:szCs w:val="24"/>
        </w:rPr>
        <w:t>Rozdział VIII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Wykonawcy zagraniczni</w:t>
      </w:r>
      <w:r w:rsidRPr="000A713B">
        <w:rPr>
          <w:rFonts w:ascii="Calibri" w:hAnsi="Calibri" w:cs="Calibri"/>
          <w:sz w:val="24"/>
          <w:szCs w:val="24"/>
        </w:rPr>
        <w:t>;</w:t>
      </w:r>
    </w:p>
    <w:p w:rsidR="00322F6A" w:rsidRPr="000A713B" w:rsidRDefault="00322F6A" w:rsidP="00322F6A">
      <w:pPr>
        <w:spacing w:line="276" w:lineRule="auto"/>
        <w:ind w:left="1410" w:hanging="1410"/>
        <w:jc w:val="both"/>
        <w:rPr>
          <w:rFonts w:ascii="Calibri" w:hAnsi="Calibri" w:cs="Calibri"/>
          <w:sz w:val="24"/>
          <w:szCs w:val="24"/>
        </w:rPr>
      </w:pPr>
      <w:r w:rsidRPr="000A713B">
        <w:rPr>
          <w:rFonts w:ascii="Calibri" w:hAnsi="Calibri" w:cs="Calibri"/>
          <w:b/>
          <w:sz w:val="24"/>
          <w:szCs w:val="24"/>
        </w:rPr>
        <w:t>Rozdział IX</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Termin wykonania zamówienia</w:t>
      </w:r>
      <w:r w:rsidRPr="000A713B">
        <w:rPr>
          <w:rFonts w:ascii="Calibri" w:hAnsi="Calibri" w:cs="Calibri"/>
          <w:sz w:val="24"/>
          <w:szCs w:val="24"/>
        </w:rPr>
        <w:t xml:space="preserve">; </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X</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Wadium</w:t>
      </w:r>
      <w:r w:rsidRPr="000A713B">
        <w:rPr>
          <w:rFonts w:ascii="Calibri" w:hAnsi="Calibri" w:cs="Calibri"/>
          <w:sz w:val="24"/>
          <w:szCs w:val="24"/>
        </w:rPr>
        <w:t xml:space="preserve">; </w:t>
      </w:r>
    </w:p>
    <w:p w:rsidR="00322F6A"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XI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Wyjaśnienie treści SWZ i jej modyfikacja</w:t>
      </w:r>
      <w:r w:rsidRPr="000A713B">
        <w:rPr>
          <w:rFonts w:ascii="Calibri" w:hAnsi="Calibri" w:cs="Calibri"/>
          <w:sz w:val="24"/>
          <w:szCs w:val="24"/>
        </w:rPr>
        <w:t>;</w:t>
      </w:r>
    </w:p>
    <w:p w:rsidR="00322F6A" w:rsidRDefault="00DB5294" w:rsidP="00322F6A">
      <w:pPr>
        <w:spacing w:line="276" w:lineRule="auto"/>
        <w:jc w:val="both"/>
        <w:rPr>
          <w:rFonts w:ascii="Calibri" w:hAnsi="Calibri" w:cs="Calibri"/>
          <w:sz w:val="24"/>
          <w:szCs w:val="24"/>
        </w:rPr>
      </w:pPr>
      <w:r>
        <w:rPr>
          <w:rFonts w:ascii="Calibri" w:hAnsi="Calibri" w:cs="Calibri"/>
          <w:b/>
          <w:sz w:val="24"/>
          <w:szCs w:val="24"/>
        </w:rPr>
        <w:t xml:space="preserve">Rozdział XII     </w:t>
      </w:r>
      <w:r w:rsidR="00E56275">
        <w:rPr>
          <w:rFonts w:ascii="Calibri" w:hAnsi="Calibri" w:cs="Calibri"/>
          <w:b/>
          <w:sz w:val="24"/>
          <w:szCs w:val="24"/>
        </w:rPr>
        <w:t xml:space="preserve"> </w:t>
      </w:r>
      <w:r>
        <w:rPr>
          <w:rFonts w:ascii="Calibri" w:hAnsi="Calibri" w:cs="Calibri"/>
          <w:sz w:val="24"/>
          <w:szCs w:val="24"/>
        </w:rPr>
        <w:t>Sposób obliczenia ceny oferty;</w:t>
      </w:r>
    </w:p>
    <w:p w:rsidR="00DB5294" w:rsidRPr="00DB5294" w:rsidRDefault="00DB5294" w:rsidP="00322F6A">
      <w:pPr>
        <w:spacing w:line="276" w:lineRule="auto"/>
        <w:jc w:val="both"/>
        <w:rPr>
          <w:rFonts w:ascii="Calibri" w:hAnsi="Calibri" w:cs="Calibri"/>
          <w:sz w:val="24"/>
          <w:szCs w:val="24"/>
        </w:rPr>
      </w:pPr>
      <w:r>
        <w:rPr>
          <w:rFonts w:ascii="Calibri" w:hAnsi="Calibri" w:cs="Calibri"/>
          <w:b/>
          <w:sz w:val="24"/>
          <w:szCs w:val="24"/>
        </w:rPr>
        <w:t xml:space="preserve">Rozdział XIII    </w:t>
      </w:r>
      <w:r w:rsidR="00E56275">
        <w:rPr>
          <w:rFonts w:ascii="Calibri" w:hAnsi="Calibri" w:cs="Calibri"/>
          <w:b/>
          <w:sz w:val="24"/>
          <w:szCs w:val="24"/>
        </w:rPr>
        <w:t xml:space="preserve"> </w:t>
      </w:r>
      <w:r>
        <w:rPr>
          <w:rFonts w:ascii="Calibri" w:hAnsi="Calibri" w:cs="Calibri"/>
          <w:sz w:val="24"/>
          <w:szCs w:val="24"/>
        </w:rPr>
        <w:t>Opis sposobu przygotowania ofert;</w:t>
      </w:r>
    </w:p>
    <w:p w:rsidR="00322F6A" w:rsidRPr="000A713B" w:rsidRDefault="00DB5294" w:rsidP="00322F6A">
      <w:pPr>
        <w:spacing w:line="276" w:lineRule="auto"/>
        <w:jc w:val="both"/>
        <w:rPr>
          <w:rFonts w:ascii="Calibri" w:hAnsi="Calibri" w:cs="Calibri"/>
          <w:sz w:val="24"/>
          <w:szCs w:val="24"/>
        </w:rPr>
      </w:pPr>
      <w:r>
        <w:rPr>
          <w:rFonts w:ascii="Calibri" w:hAnsi="Calibri" w:cs="Calibri"/>
          <w:b/>
          <w:sz w:val="24"/>
          <w:szCs w:val="24"/>
        </w:rPr>
        <w:t>Rozdział XIV</w:t>
      </w:r>
      <w:r w:rsidR="00322F6A" w:rsidRPr="000A713B">
        <w:rPr>
          <w:rFonts w:ascii="Calibri" w:hAnsi="Calibri" w:cs="Calibri"/>
          <w:b/>
          <w:sz w:val="24"/>
          <w:szCs w:val="24"/>
        </w:rPr>
        <w:tab/>
      </w:r>
      <w:r w:rsidR="00E56275">
        <w:rPr>
          <w:rFonts w:ascii="Calibri" w:hAnsi="Calibri" w:cs="Calibri"/>
          <w:b/>
          <w:sz w:val="24"/>
          <w:szCs w:val="24"/>
        </w:rPr>
        <w:t xml:space="preserve"> </w:t>
      </w:r>
      <w:r w:rsidR="00FB7980">
        <w:rPr>
          <w:rFonts w:ascii="Calibri" w:hAnsi="Calibri" w:cs="Calibri"/>
          <w:sz w:val="24"/>
          <w:szCs w:val="24"/>
        </w:rPr>
        <w:t>Składanie i otwarcie ofert</w:t>
      </w:r>
      <w:r w:rsidR="00322F6A" w:rsidRPr="000A713B">
        <w:rPr>
          <w:rFonts w:ascii="Calibri" w:hAnsi="Calibri" w:cs="Calibri"/>
          <w:sz w:val="24"/>
          <w:szCs w:val="24"/>
        </w:rPr>
        <w:t xml:space="preserve">; </w:t>
      </w:r>
    </w:p>
    <w:p w:rsidR="00322F6A"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w:t>
      </w:r>
      <w:r w:rsidR="00FB7980">
        <w:rPr>
          <w:rFonts w:ascii="Calibri" w:hAnsi="Calibri" w:cs="Calibri"/>
          <w:b/>
          <w:sz w:val="24"/>
          <w:szCs w:val="24"/>
        </w:rPr>
        <w:t>dział XV</w:t>
      </w:r>
      <w:r w:rsidRPr="000A713B">
        <w:rPr>
          <w:rFonts w:ascii="Calibri" w:hAnsi="Calibri" w:cs="Calibri"/>
          <w:b/>
          <w:sz w:val="24"/>
          <w:szCs w:val="24"/>
        </w:rPr>
        <w:tab/>
      </w:r>
      <w:r w:rsidR="00E56275">
        <w:rPr>
          <w:rFonts w:ascii="Calibri" w:hAnsi="Calibri" w:cs="Calibri"/>
          <w:b/>
          <w:sz w:val="24"/>
          <w:szCs w:val="24"/>
        </w:rPr>
        <w:t xml:space="preserve"> </w:t>
      </w:r>
      <w:r w:rsidR="00FB7980">
        <w:rPr>
          <w:rFonts w:ascii="Calibri" w:hAnsi="Calibri" w:cs="Calibri"/>
          <w:sz w:val="24"/>
          <w:szCs w:val="24"/>
        </w:rPr>
        <w:t>Kryteria oceny ofert</w:t>
      </w:r>
      <w:r w:rsidRPr="000A713B">
        <w:rPr>
          <w:rFonts w:ascii="Calibri" w:hAnsi="Calibri" w:cs="Calibri"/>
          <w:sz w:val="24"/>
          <w:szCs w:val="24"/>
        </w:rPr>
        <w:t>;</w:t>
      </w:r>
    </w:p>
    <w:p w:rsidR="00FB7980" w:rsidRPr="00FB7980" w:rsidRDefault="00FB7980" w:rsidP="00322F6A">
      <w:pPr>
        <w:spacing w:line="276" w:lineRule="auto"/>
        <w:jc w:val="both"/>
        <w:rPr>
          <w:rFonts w:ascii="Calibri" w:hAnsi="Calibri" w:cs="Calibri"/>
          <w:sz w:val="24"/>
          <w:szCs w:val="24"/>
        </w:rPr>
      </w:pPr>
      <w:r>
        <w:rPr>
          <w:rFonts w:ascii="Calibri" w:hAnsi="Calibri" w:cs="Calibri"/>
          <w:b/>
          <w:sz w:val="24"/>
          <w:szCs w:val="24"/>
        </w:rPr>
        <w:t xml:space="preserve">Rozdział XVI   </w:t>
      </w:r>
      <w:r w:rsidR="00E56275">
        <w:rPr>
          <w:rFonts w:ascii="Calibri" w:hAnsi="Calibri" w:cs="Calibri"/>
          <w:b/>
          <w:sz w:val="24"/>
          <w:szCs w:val="24"/>
        </w:rPr>
        <w:t xml:space="preserve"> </w:t>
      </w:r>
      <w:r>
        <w:rPr>
          <w:rFonts w:ascii="Calibri" w:hAnsi="Calibri" w:cs="Calibri"/>
          <w:sz w:val="24"/>
          <w:szCs w:val="24"/>
        </w:rPr>
        <w:t>Zawarcie umowy, zabezpieczenie należytego wykonania umowy;</w:t>
      </w:r>
    </w:p>
    <w:p w:rsidR="00322F6A" w:rsidRPr="000A713B" w:rsidRDefault="00FB7980" w:rsidP="00322F6A">
      <w:pPr>
        <w:spacing w:line="276" w:lineRule="auto"/>
        <w:jc w:val="both"/>
        <w:rPr>
          <w:rFonts w:ascii="Calibri" w:hAnsi="Calibri" w:cs="Calibri"/>
          <w:sz w:val="24"/>
          <w:szCs w:val="24"/>
        </w:rPr>
      </w:pPr>
      <w:r>
        <w:rPr>
          <w:rFonts w:ascii="Calibri" w:hAnsi="Calibri" w:cs="Calibri"/>
          <w:b/>
          <w:sz w:val="24"/>
          <w:szCs w:val="24"/>
        </w:rPr>
        <w:t>Rozdział XVII</w:t>
      </w:r>
      <w:r w:rsidR="00322F6A" w:rsidRPr="000A713B">
        <w:rPr>
          <w:rFonts w:ascii="Calibri" w:hAnsi="Calibri" w:cs="Calibri"/>
          <w:b/>
          <w:sz w:val="24"/>
          <w:szCs w:val="24"/>
        </w:rPr>
        <w:tab/>
      </w:r>
      <w:r w:rsidR="00E56275">
        <w:rPr>
          <w:rFonts w:ascii="Calibri" w:hAnsi="Calibri" w:cs="Calibri"/>
          <w:b/>
          <w:sz w:val="24"/>
          <w:szCs w:val="24"/>
        </w:rPr>
        <w:t xml:space="preserve"> </w:t>
      </w:r>
      <w:r w:rsidR="00322F6A" w:rsidRPr="000A713B">
        <w:rPr>
          <w:rFonts w:ascii="Calibri" w:hAnsi="Calibri" w:cs="Calibri"/>
          <w:sz w:val="24"/>
          <w:szCs w:val="24"/>
        </w:rPr>
        <w:t>Pouczenie o środkach ochrony prawnej;</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XV</w:t>
      </w:r>
      <w:r w:rsidR="00FB7980">
        <w:rPr>
          <w:rFonts w:ascii="Calibri" w:hAnsi="Calibri" w:cs="Calibri"/>
          <w:b/>
          <w:sz w:val="24"/>
          <w:szCs w:val="24"/>
        </w:rPr>
        <w:t>III</w:t>
      </w:r>
      <w:r w:rsidRPr="000A713B">
        <w:rPr>
          <w:rFonts w:ascii="Calibri" w:hAnsi="Calibri" w:cs="Calibri"/>
          <w:b/>
          <w:sz w:val="24"/>
          <w:szCs w:val="24"/>
        </w:rPr>
        <w:tab/>
      </w:r>
      <w:r w:rsidR="00E56275">
        <w:rPr>
          <w:rFonts w:ascii="Calibri" w:hAnsi="Calibri" w:cs="Calibri"/>
          <w:b/>
          <w:sz w:val="24"/>
          <w:szCs w:val="24"/>
        </w:rPr>
        <w:t xml:space="preserve"> </w:t>
      </w:r>
      <w:r w:rsidRPr="000A713B">
        <w:rPr>
          <w:rFonts w:ascii="Calibri" w:hAnsi="Calibri" w:cs="Calibri"/>
          <w:sz w:val="24"/>
          <w:szCs w:val="24"/>
        </w:rPr>
        <w:t>Opis przedmiotu zamówienia.</w:t>
      </w:r>
    </w:p>
    <w:p w:rsidR="00322F6A" w:rsidRPr="000A713B" w:rsidRDefault="00322F6A" w:rsidP="00322F6A">
      <w:pPr>
        <w:spacing w:line="276" w:lineRule="auto"/>
        <w:jc w:val="both"/>
        <w:rPr>
          <w:rFonts w:ascii="Calibri" w:hAnsi="Calibri" w:cs="Calibri"/>
          <w:b/>
          <w:sz w:val="24"/>
          <w:szCs w:val="24"/>
        </w:rPr>
      </w:pPr>
    </w:p>
    <w:p w:rsidR="00322F6A" w:rsidRPr="000A713B" w:rsidRDefault="00322F6A" w:rsidP="00322F6A">
      <w:pPr>
        <w:spacing w:line="276" w:lineRule="auto"/>
        <w:jc w:val="both"/>
        <w:rPr>
          <w:rFonts w:ascii="Calibri" w:hAnsi="Calibri" w:cs="Calibri"/>
          <w:b/>
          <w:sz w:val="24"/>
          <w:szCs w:val="24"/>
        </w:rPr>
      </w:pPr>
    </w:p>
    <w:p w:rsidR="00322F6A" w:rsidRPr="000A713B" w:rsidRDefault="00322F6A" w:rsidP="00322F6A">
      <w:pPr>
        <w:spacing w:line="276" w:lineRule="auto"/>
        <w:jc w:val="both"/>
        <w:rPr>
          <w:rFonts w:ascii="Calibri" w:hAnsi="Calibri" w:cs="Calibri"/>
          <w:b/>
          <w:sz w:val="24"/>
          <w:szCs w:val="24"/>
        </w:rPr>
      </w:pPr>
    </w:p>
    <w:p w:rsidR="00322F6A" w:rsidRPr="000A713B" w:rsidRDefault="00322F6A" w:rsidP="0090682B">
      <w:pPr>
        <w:spacing w:line="276" w:lineRule="auto"/>
        <w:jc w:val="both"/>
        <w:rPr>
          <w:rFonts w:ascii="Calibri" w:hAnsi="Calibri" w:cs="Calibri"/>
          <w:b/>
          <w:sz w:val="24"/>
          <w:szCs w:val="24"/>
          <w:u w:val="single"/>
        </w:rPr>
      </w:pPr>
      <w:r w:rsidRPr="000A713B">
        <w:rPr>
          <w:rFonts w:ascii="Calibri" w:hAnsi="Calibri" w:cs="Calibri"/>
          <w:b/>
          <w:sz w:val="24"/>
          <w:szCs w:val="24"/>
          <w:u w:val="single"/>
        </w:rPr>
        <w:t>Załączniki:</w:t>
      </w:r>
    </w:p>
    <w:p w:rsidR="00322F6A" w:rsidRPr="000A713B" w:rsidRDefault="00322F6A" w:rsidP="0090682B">
      <w:pPr>
        <w:spacing w:line="276" w:lineRule="auto"/>
        <w:jc w:val="both"/>
        <w:rPr>
          <w:rFonts w:ascii="Calibri" w:hAnsi="Calibri" w:cs="Calibri"/>
          <w:b/>
          <w:sz w:val="24"/>
          <w:szCs w:val="24"/>
        </w:rPr>
      </w:pPr>
      <w:r w:rsidRPr="000A713B">
        <w:rPr>
          <w:rFonts w:ascii="Calibri" w:hAnsi="Calibri" w:cs="Calibri"/>
          <w:b/>
          <w:sz w:val="24"/>
          <w:szCs w:val="24"/>
        </w:rPr>
        <w:t>Załącznik nr 1</w:t>
      </w:r>
      <w:r w:rsidRPr="000A713B">
        <w:rPr>
          <w:rFonts w:ascii="Calibri" w:hAnsi="Calibri" w:cs="Calibri"/>
          <w:b/>
          <w:sz w:val="24"/>
          <w:szCs w:val="24"/>
        </w:rPr>
        <w:tab/>
      </w:r>
      <w:r w:rsidRPr="000A713B">
        <w:rPr>
          <w:rFonts w:ascii="Calibri" w:hAnsi="Calibri" w:cs="Calibri"/>
          <w:b/>
          <w:sz w:val="24"/>
          <w:szCs w:val="24"/>
        </w:rPr>
        <w:tab/>
      </w:r>
      <w:r w:rsidR="00E56275">
        <w:rPr>
          <w:rFonts w:ascii="Calibri" w:hAnsi="Calibri" w:cs="Calibri"/>
          <w:b/>
          <w:sz w:val="24"/>
          <w:szCs w:val="24"/>
        </w:rPr>
        <w:t xml:space="preserve"> </w:t>
      </w:r>
      <w:r w:rsidR="00CD0C6A">
        <w:rPr>
          <w:rFonts w:ascii="Calibri" w:hAnsi="Calibri" w:cs="Calibri"/>
          <w:b/>
          <w:sz w:val="24"/>
          <w:szCs w:val="24"/>
        </w:rPr>
        <w:t xml:space="preserve"> </w:t>
      </w:r>
      <w:r w:rsidR="00FB7980">
        <w:rPr>
          <w:rFonts w:ascii="Calibri" w:hAnsi="Calibri" w:cs="Calibri"/>
          <w:sz w:val="24"/>
          <w:szCs w:val="24"/>
        </w:rPr>
        <w:t>f</w:t>
      </w:r>
      <w:r w:rsidRPr="000A713B">
        <w:rPr>
          <w:rFonts w:ascii="Calibri" w:hAnsi="Calibri" w:cs="Calibri"/>
          <w:sz w:val="24"/>
          <w:szCs w:val="24"/>
        </w:rPr>
        <w:t>ormularz oferty;</w:t>
      </w:r>
    </w:p>
    <w:p w:rsidR="00322F6A" w:rsidRPr="000A713B" w:rsidRDefault="00322F6A" w:rsidP="0090682B">
      <w:pPr>
        <w:spacing w:line="276" w:lineRule="auto"/>
        <w:jc w:val="both"/>
        <w:rPr>
          <w:rFonts w:ascii="Calibri" w:hAnsi="Calibri" w:cs="Calibri"/>
          <w:b/>
          <w:sz w:val="24"/>
          <w:szCs w:val="24"/>
        </w:rPr>
      </w:pPr>
      <w:r w:rsidRPr="000A713B">
        <w:rPr>
          <w:rFonts w:ascii="Calibri" w:hAnsi="Calibri" w:cs="Calibri"/>
          <w:b/>
          <w:sz w:val="24"/>
          <w:szCs w:val="24"/>
        </w:rPr>
        <w:t>Załącznik nr 2</w:t>
      </w:r>
      <w:r w:rsidR="00FB7980">
        <w:rPr>
          <w:rFonts w:ascii="Calibri" w:hAnsi="Calibri" w:cs="Calibri"/>
          <w:sz w:val="24"/>
          <w:szCs w:val="24"/>
        </w:rPr>
        <w:tab/>
      </w:r>
      <w:r w:rsidR="00FB7980">
        <w:rPr>
          <w:rFonts w:ascii="Calibri" w:hAnsi="Calibri" w:cs="Calibri"/>
          <w:sz w:val="24"/>
          <w:szCs w:val="24"/>
        </w:rPr>
        <w:tab/>
      </w:r>
      <w:r w:rsidR="00CD0C6A">
        <w:rPr>
          <w:rFonts w:ascii="Calibri" w:hAnsi="Calibri" w:cs="Calibri"/>
          <w:sz w:val="24"/>
          <w:szCs w:val="24"/>
        </w:rPr>
        <w:t xml:space="preserve"> </w:t>
      </w:r>
      <w:r w:rsidR="00E56275">
        <w:rPr>
          <w:rFonts w:ascii="Calibri" w:hAnsi="Calibri" w:cs="Calibri"/>
          <w:sz w:val="24"/>
          <w:szCs w:val="24"/>
        </w:rPr>
        <w:t xml:space="preserve"> </w:t>
      </w:r>
      <w:r w:rsidR="00FB7980">
        <w:rPr>
          <w:rFonts w:ascii="Calibri" w:hAnsi="Calibri" w:cs="Calibri"/>
          <w:sz w:val="24"/>
          <w:szCs w:val="24"/>
        </w:rPr>
        <w:t>o</w:t>
      </w:r>
      <w:r w:rsidRPr="000A713B">
        <w:rPr>
          <w:rFonts w:ascii="Calibri" w:hAnsi="Calibri" w:cs="Calibri"/>
          <w:sz w:val="24"/>
          <w:szCs w:val="24"/>
        </w:rPr>
        <w:t>świadczenie o braku podstaw do wykluczenia wykonawcy;</w:t>
      </w:r>
    </w:p>
    <w:p w:rsidR="00322F6A" w:rsidRPr="000A713B" w:rsidRDefault="00322F6A" w:rsidP="0090682B">
      <w:pPr>
        <w:spacing w:line="276" w:lineRule="auto"/>
        <w:jc w:val="both"/>
        <w:rPr>
          <w:rFonts w:ascii="Calibri" w:hAnsi="Calibri" w:cs="Calibri"/>
          <w:b/>
          <w:sz w:val="24"/>
          <w:szCs w:val="24"/>
        </w:rPr>
      </w:pPr>
      <w:r w:rsidRPr="000A713B">
        <w:rPr>
          <w:rFonts w:ascii="Calibri" w:hAnsi="Calibri" w:cs="Calibri"/>
          <w:b/>
          <w:sz w:val="24"/>
          <w:szCs w:val="24"/>
        </w:rPr>
        <w:t>Załącznik nr 3</w:t>
      </w:r>
      <w:r w:rsidR="00FB7980">
        <w:rPr>
          <w:rFonts w:ascii="Calibri" w:hAnsi="Calibri" w:cs="Calibri"/>
          <w:sz w:val="24"/>
          <w:szCs w:val="24"/>
        </w:rPr>
        <w:tab/>
      </w:r>
      <w:r w:rsidR="00FB7980">
        <w:rPr>
          <w:rFonts w:ascii="Calibri" w:hAnsi="Calibri" w:cs="Calibri"/>
          <w:sz w:val="24"/>
          <w:szCs w:val="24"/>
        </w:rPr>
        <w:tab/>
      </w:r>
      <w:r w:rsidR="00E56275">
        <w:rPr>
          <w:rFonts w:ascii="Calibri" w:hAnsi="Calibri" w:cs="Calibri"/>
          <w:sz w:val="24"/>
          <w:szCs w:val="24"/>
        </w:rPr>
        <w:t xml:space="preserve"> </w:t>
      </w:r>
      <w:r w:rsidR="00CD0C6A">
        <w:rPr>
          <w:rFonts w:ascii="Calibri" w:hAnsi="Calibri" w:cs="Calibri"/>
          <w:sz w:val="24"/>
          <w:szCs w:val="24"/>
        </w:rPr>
        <w:t xml:space="preserve"> </w:t>
      </w:r>
      <w:r w:rsidR="00FB7980">
        <w:rPr>
          <w:rFonts w:ascii="Calibri" w:hAnsi="Calibri" w:cs="Calibri"/>
          <w:sz w:val="24"/>
          <w:szCs w:val="24"/>
        </w:rPr>
        <w:t>o</w:t>
      </w:r>
      <w:r w:rsidRPr="000A713B">
        <w:rPr>
          <w:rFonts w:ascii="Calibri" w:hAnsi="Calibri" w:cs="Calibri"/>
          <w:sz w:val="24"/>
          <w:szCs w:val="24"/>
        </w:rPr>
        <w:t>świadczenie o spełnianiu warunków udziału i podmiotach trzecich;</w:t>
      </w:r>
    </w:p>
    <w:p w:rsidR="00322F6A" w:rsidRPr="000A713B" w:rsidRDefault="00322F6A" w:rsidP="0090682B">
      <w:pPr>
        <w:spacing w:line="276" w:lineRule="auto"/>
        <w:jc w:val="both"/>
        <w:rPr>
          <w:rFonts w:ascii="Calibri" w:hAnsi="Calibri" w:cs="Calibri"/>
          <w:sz w:val="24"/>
          <w:szCs w:val="24"/>
        </w:rPr>
      </w:pPr>
      <w:r w:rsidRPr="000A713B">
        <w:rPr>
          <w:rFonts w:ascii="Calibri" w:hAnsi="Calibri" w:cs="Calibri"/>
          <w:b/>
          <w:sz w:val="24"/>
          <w:szCs w:val="24"/>
        </w:rPr>
        <w:t>Załącznik nr 4</w:t>
      </w:r>
      <w:r w:rsidR="00FB7980">
        <w:rPr>
          <w:rFonts w:ascii="Calibri" w:hAnsi="Calibri" w:cs="Calibri"/>
          <w:sz w:val="24"/>
          <w:szCs w:val="24"/>
        </w:rPr>
        <w:tab/>
      </w:r>
      <w:r w:rsidR="00FB7980">
        <w:rPr>
          <w:rFonts w:ascii="Calibri" w:hAnsi="Calibri" w:cs="Calibri"/>
          <w:sz w:val="24"/>
          <w:szCs w:val="24"/>
        </w:rPr>
        <w:tab/>
      </w:r>
      <w:r w:rsidR="00E56275">
        <w:rPr>
          <w:rFonts w:ascii="Calibri" w:hAnsi="Calibri" w:cs="Calibri"/>
          <w:sz w:val="24"/>
          <w:szCs w:val="24"/>
        </w:rPr>
        <w:t xml:space="preserve"> </w:t>
      </w:r>
      <w:r w:rsidR="00CD0C6A">
        <w:rPr>
          <w:rFonts w:ascii="Calibri" w:hAnsi="Calibri" w:cs="Calibri"/>
          <w:sz w:val="24"/>
          <w:szCs w:val="24"/>
        </w:rPr>
        <w:t xml:space="preserve"> </w:t>
      </w:r>
      <w:r w:rsidR="00FB7980">
        <w:rPr>
          <w:rFonts w:ascii="Calibri" w:hAnsi="Calibri" w:cs="Calibri"/>
          <w:sz w:val="24"/>
          <w:szCs w:val="24"/>
        </w:rPr>
        <w:t>zobowiązanie podmiotu;</w:t>
      </w:r>
    </w:p>
    <w:p w:rsidR="00322F6A" w:rsidRDefault="00322F6A" w:rsidP="0090682B">
      <w:pPr>
        <w:spacing w:line="276" w:lineRule="auto"/>
        <w:jc w:val="both"/>
        <w:rPr>
          <w:rFonts w:ascii="Calibri" w:hAnsi="Calibri" w:cs="Calibri"/>
          <w:sz w:val="24"/>
          <w:szCs w:val="24"/>
        </w:rPr>
      </w:pPr>
      <w:r w:rsidRPr="000A713B">
        <w:rPr>
          <w:rFonts w:ascii="Calibri" w:hAnsi="Calibri" w:cs="Calibri"/>
          <w:b/>
          <w:sz w:val="24"/>
          <w:szCs w:val="24"/>
        </w:rPr>
        <w:t xml:space="preserve">Załącznik nr </w:t>
      </w:r>
      <w:r>
        <w:rPr>
          <w:rFonts w:ascii="Calibri" w:hAnsi="Calibri" w:cs="Calibri"/>
          <w:b/>
          <w:sz w:val="24"/>
          <w:szCs w:val="24"/>
        </w:rPr>
        <w:t>5</w:t>
      </w:r>
      <w:r w:rsidR="00FB7980">
        <w:rPr>
          <w:rFonts w:ascii="Calibri" w:hAnsi="Calibri" w:cs="Calibri"/>
          <w:sz w:val="24"/>
          <w:szCs w:val="24"/>
        </w:rPr>
        <w:t xml:space="preserve">  </w:t>
      </w:r>
      <w:r w:rsidR="00FB7980">
        <w:rPr>
          <w:rFonts w:ascii="Calibri" w:hAnsi="Calibri" w:cs="Calibri"/>
          <w:sz w:val="24"/>
          <w:szCs w:val="24"/>
        </w:rPr>
        <w:tab/>
      </w:r>
      <w:r w:rsidR="00E56275">
        <w:rPr>
          <w:rFonts w:ascii="Calibri" w:hAnsi="Calibri" w:cs="Calibri"/>
          <w:sz w:val="24"/>
          <w:szCs w:val="24"/>
        </w:rPr>
        <w:t xml:space="preserve"> </w:t>
      </w:r>
      <w:r w:rsidR="00CD0C6A">
        <w:rPr>
          <w:rFonts w:ascii="Calibri" w:hAnsi="Calibri" w:cs="Calibri"/>
          <w:sz w:val="24"/>
          <w:szCs w:val="24"/>
        </w:rPr>
        <w:t xml:space="preserve"> </w:t>
      </w:r>
      <w:r w:rsidR="00FB7980">
        <w:rPr>
          <w:rFonts w:ascii="Calibri" w:hAnsi="Calibri" w:cs="Calibri"/>
          <w:sz w:val="24"/>
          <w:szCs w:val="24"/>
        </w:rPr>
        <w:t>projektowane postanowienia umowy;</w:t>
      </w:r>
    </w:p>
    <w:p w:rsidR="00CD0C6A" w:rsidRPr="002C7B0F" w:rsidRDefault="00CD0C6A" w:rsidP="0090682B">
      <w:pPr>
        <w:spacing w:line="276" w:lineRule="auto"/>
        <w:jc w:val="both"/>
        <w:rPr>
          <w:rFonts w:ascii="Calibri" w:hAnsi="Calibri" w:cs="Calibri"/>
          <w:sz w:val="24"/>
          <w:szCs w:val="24"/>
        </w:rPr>
      </w:pPr>
      <w:r w:rsidRPr="0090682B">
        <w:rPr>
          <w:rFonts w:ascii="Calibri" w:hAnsi="Calibri" w:cs="Calibri"/>
          <w:b/>
          <w:sz w:val="24"/>
          <w:szCs w:val="24"/>
        </w:rPr>
        <w:t>Załącznik nr 6</w:t>
      </w:r>
      <w:r w:rsidRPr="0090682B">
        <w:rPr>
          <w:rFonts w:ascii="Calibri" w:hAnsi="Calibri" w:cs="Calibri"/>
          <w:b/>
          <w:sz w:val="24"/>
          <w:szCs w:val="24"/>
        </w:rPr>
        <w:tab/>
      </w:r>
      <w:r>
        <w:rPr>
          <w:rFonts w:ascii="Calibri" w:hAnsi="Calibri" w:cs="Calibri"/>
          <w:sz w:val="24"/>
          <w:szCs w:val="24"/>
        </w:rPr>
        <w:t xml:space="preserve">              </w:t>
      </w:r>
      <w:r w:rsidR="00C33A02">
        <w:rPr>
          <w:rFonts w:ascii="Calibri" w:hAnsi="Calibri" w:cs="Calibri"/>
          <w:sz w:val="24"/>
          <w:szCs w:val="24"/>
        </w:rPr>
        <w:t xml:space="preserve"> </w:t>
      </w:r>
      <w:r w:rsidRPr="002C7B0F">
        <w:rPr>
          <w:rFonts w:ascii="Calibri" w:hAnsi="Calibri" w:cs="Calibri"/>
          <w:sz w:val="24"/>
          <w:szCs w:val="24"/>
        </w:rPr>
        <w:t>Specyfikacja Wykonania i Odbioru Usług (</w:t>
      </w:r>
      <w:proofErr w:type="spellStart"/>
      <w:r w:rsidRPr="002C7B0F">
        <w:rPr>
          <w:rFonts w:ascii="Calibri" w:hAnsi="Calibri" w:cs="Calibri"/>
          <w:sz w:val="24"/>
          <w:szCs w:val="24"/>
        </w:rPr>
        <w:t>SWiOU</w:t>
      </w:r>
      <w:proofErr w:type="spellEnd"/>
      <w:r w:rsidRPr="002C7B0F">
        <w:rPr>
          <w:rFonts w:ascii="Calibri" w:hAnsi="Calibri" w:cs="Calibri"/>
          <w:sz w:val="24"/>
          <w:szCs w:val="24"/>
        </w:rPr>
        <w:t>);</w:t>
      </w:r>
    </w:p>
    <w:p w:rsidR="00CD0C6A" w:rsidRPr="002C7B0F" w:rsidRDefault="00CD0C6A" w:rsidP="0090682B">
      <w:pPr>
        <w:spacing w:line="276" w:lineRule="auto"/>
        <w:jc w:val="both"/>
        <w:rPr>
          <w:rFonts w:ascii="Calibri" w:hAnsi="Calibri" w:cs="Calibri"/>
          <w:sz w:val="24"/>
          <w:szCs w:val="24"/>
        </w:rPr>
      </w:pPr>
      <w:r w:rsidRPr="0090682B">
        <w:rPr>
          <w:rFonts w:ascii="Calibri" w:hAnsi="Calibri" w:cs="Calibri"/>
          <w:b/>
          <w:sz w:val="24"/>
          <w:szCs w:val="24"/>
        </w:rPr>
        <w:t>Załącznik nr 7</w:t>
      </w:r>
      <w:r>
        <w:rPr>
          <w:rFonts w:ascii="Calibri" w:hAnsi="Calibri" w:cs="Calibri"/>
          <w:sz w:val="24"/>
          <w:szCs w:val="24"/>
        </w:rPr>
        <w:tab/>
        <w:t xml:space="preserve">               </w:t>
      </w:r>
      <w:r w:rsidRPr="002C7B0F">
        <w:rPr>
          <w:rFonts w:ascii="Calibri" w:hAnsi="Calibri" w:cs="Calibri"/>
          <w:sz w:val="24"/>
          <w:szCs w:val="24"/>
        </w:rPr>
        <w:t>Wykaz adresowy budynków;</w:t>
      </w:r>
    </w:p>
    <w:p w:rsidR="00CD0C6A" w:rsidRPr="002C7B0F" w:rsidRDefault="00CD0C6A" w:rsidP="0090682B">
      <w:pPr>
        <w:spacing w:line="276" w:lineRule="auto"/>
        <w:jc w:val="both"/>
        <w:rPr>
          <w:rFonts w:ascii="Calibri" w:hAnsi="Calibri" w:cs="Calibri"/>
          <w:sz w:val="24"/>
          <w:szCs w:val="24"/>
        </w:rPr>
      </w:pPr>
      <w:r w:rsidRPr="0090682B">
        <w:rPr>
          <w:rFonts w:ascii="Calibri" w:hAnsi="Calibri" w:cs="Calibri"/>
          <w:b/>
          <w:sz w:val="24"/>
          <w:szCs w:val="24"/>
        </w:rPr>
        <w:t>Załącznik nr 8</w:t>
      </w:r>
      <w:r w:rsidRPr="0090682B">
        <w:rPr>
          <w:rFonts w:ascii="Calibri" w:hAnsi="Calibri" w:cs="Calibri"/>
          <w:b/>
          <w:sz w:val="24"/>
          <w:szCs w:val="24"/>
        </w:rPr>
        <w:tab/>
      </w:r>
      <w:r>
        <w:rPr>
          <w:rFonts w:ascii="Calibri" w:hAnsi="Calibri" w:cs="Calibri"/>
          <w:sz w:val="24"/>
          <w:szCs w:val="24"/>
        </w:rPr>
        <w:tab/>
        <w:t xml:space="preserve">  W</w:t>
      </w:r>
      <w:r w:rsidRPr="002C7B0F">
        <w:rPr>
          <w:rFonts w:ascii="Calibri" w:hAnsi="Calibri" w:cs="Calibri"/>
          <w:sz w:val="24"/>
          <w:szCs w:val="24"/>
        </w:rPr>
        <w:t>zór upoważnienia;</w:t>
      </w:r>
    </w:p>
    <w:p w:rsidR="00CD0C6A" w:rsidRPr="002C7B0F" w:rsidRDefault="00CD0C6A" w:rsidP="0090682B">
      <w:pPr>
        <w:spacing w:line="276" w:lineRule="auto"/>
        <w:jc w:val="both"/>
        <w:rPr>
          <w:rFonts w:ascii="Calibri" w:hAnsi="Calibri" w:cs="Calibri"/>
          <w:sz w:val="24"/>
          <w:szCs w:val="24"/>
        </w:rPr>
      </w:pPr>
      <w:r w:rsidRPr="0090682B">
        <w:rPr>
          <w:rFonts w:ascii="Calibri" w:hAnsi="Calibri" w:cs="Calibri"/>
          <w:b/>
          <w:sz w:val="24"/>
          <w:szCs w:val="24"/>
        </w:rPr>
        <w:t>Załącznik nr 9</w:t>
      </w:r>
      <w:r>
        <w:rPr>
          <w:rFonts w:ascii="Calibri" w:hAnsi="Calibri" w:cs="Calibri"/>
          <w:sz w:val="24"/>
          <w:szCs w:val="24"/>
        </w:rPr>
        <w:t xml:space="preserve">                </w:t>
      </w:r>
      <w:r w:rsidRPr="002C7B0F">
        <w:rPr>
          <w:rFonts w:ascii="Calibri" w:hAnsi="Calibri" w:cs="Calibri"/>
          <w:sz w:val="24"/>
          <w:szCs w:val="24"/>
        </w:rPr>
        <w:t>Wzór identyfikatora;</w:t>
      </w:r>
    </w:p>
    <w:p w:rsidR="00CD0C6A" w:rsidRDefault="00CD0C6A" w:rsidP="0090682B">
      <w:pPr>
        <w:spacing w:line="276" w:lineRule="auto"/>
        <w:jc w:val="both"/>
        <w:rPr>
          <w:rFonts w:ascii="Calibri" w:hAnsi="Calibri" w:cs="Calibri"/>
          <w:sz w:val="24"/>
          <w:szCs w:val="24"/>
        </w:rPr>
      </w:pPr>
      <w:r w:rsidRPr="0090682B">
        <w:rPr>
          <w:rFonts w:ascii="Calibri" w:hAnsi="Calibri" w:cs="Calibri"/>
          <w:b/>
          <w:sz w:val="24"/>
          <w:szCs w:val="24"/>
        </w:rPr>
        <w:t>Załącznik nr 10</w:t>
      </w:r>
      <w:r>
        <w:rPr>
          <w:rFonts w:ascii="Calibri" w:hAnsi="Calibri" w:cs="Calibri"/>
          <w:sz w:val="24"/>
          <w:szCs w:val="24"/>
        </w:rPr>
        <w:t xml:space="preserve">              </w:t>
      </w:r>
      <w:r w:rsidRPr="002C7B0F">
        <w:rPr>
          <w:rFonts w:ascii="Calibri" w:hAnsi="Calibri" w:cs="Calibri"/>
          <w:sz w:val="24"/>
          <w:szCs w:val="24"/>
        </w:rPr>
        <w:t>Zbiorcze zestawienie wykonanych usług</w:t>
      </w:r>
      <w:r w:rsidR="00A12BB2">
        <w:rPr>
          <w:rFonts w:ascii="Calibri" w:hAnsi="Calibri" w:cs="Calibri"/>
          <w:sz w:val="24"/>
          <w:szCs w:val="24"/>
        </w:rPr>
        <w:t xml:space="preserve"> – do faktury</w:t>
      </w:r>
    </w:p>
    <w:p w:rsidR="00783DA7" w:rsidRDefault="00783DA7" w:rsidP="00377601">
      <w:pPr>
        <w:spacing w:line="276" w:lineRule="auto"/>
        <w:jc w:val="both"/>
        <w:rPr>
          <w:rFonts w:ascii="Calibri" w:hAnsi="Calibri" w:cs="Calibri"/>
          <w:b/>
          <w:sz w:val="24"/>
          <w:szCs w:val="24"/>
        </w:rPr>
      </w:pPr>
    </w:p>
    <w:p w:rsidR="00783DA7" w:rsidRPr="00E56275" w:rsidRDefault="00783DA7" w:rsidP="00377601">
      <w:pPr>
        <w:spacing w:line="276" w:lineRule="auto"/>
        <w:jc w:val="both"/>
        <w:rPr>
          <w:rFonts w:ascii="Calibri" w:hAnsi="Calibri" w:cs="Calibri"/>
          <w:color w:val="FF0000"/>
          <w:sz w:val="24"/>
          <w:szCs w:val="24"/>
        </w:rPr>
      </w:pPr>
    </w:p>
    <w:p w:rsidR="00322F6A" w:rsidRPr="00286CEB" w:rsidRDefault="00322F6A" w:rsidP="00377601">
      <w:pPr>
        <w:spacing w:line="276" w:lineRule="auto"/>
        <w:jc w:val="both"/>
        <w:rPr>
          <w:rFonts w:asciiTheme="minorHAnsi" w:hAnsiTheme="minorHAnsi" w:cstheme="minorHAnsi"/>
          <w:sz w:val="22"/>
          <w:szCs w:val="22"/>
        </w:rPr>
      </w:pPr>
    </w:p>
    <w:p w:rsidR="008553DC" w:rsidRPr="00A92CAD" w:rsidRDefault="00CB675C" w:rsidP="00A92CAD">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Theme="minorHAnsi" w:hAnsiTheme="minorHAnsi" w:cstheme="minorHAnsi"/>
          <w:color w:val="000000"/>
          <w:sz w:val="22"/>
          <w:szCs w:val="22"/>
        </w:rPr>
      </w:pPr>
      <w:r w:rsidRPr="00A92CAD">
        <w:rPr>
          <w:rFonts w:asciiTheme="minorHAnsi" w:hAnsiTheme="minorHAnsi" w:cstheme="minorHAnsi"/>
          <w:b/>
          <w:sz w:val="22"/>
          <w:szCs w:val="22"/>
        </w:rPr>
        <w:t xml:space="preserve">ROZDZIAŁ I </w:t>
      </w:r>
      <w:r w:rsidR="00714D34" w:rsidRPr="00A92CAD">
        <w:rPr>
          <w:rFonts w:asciiTheme="minorHAnsi" w:hAnsiTheme="minorHAnsi" w:cstheme="minorHAnsi"/>
          <w:b/>
          <w:bCs/>
          <w:sz w:val="22"/>
          <w:szCs w:val="22"/>
        </w:rPr>
        <w:t>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Osoba upoważniona do kontaktu</w:t>
      </w:r>
    </w:p>
    <w:p w:rsidR="008553DC" w:rsidRPr="00A92CAD" w:rsidRDefault="008553DC" w:rsidP="00A92CAD">
      <w:pPr>
        <w:autoSpaceDE w:val="0"/>
        <w:autoSpaceDN w:val="0"/>
        <w:adjustRightInd w:val="0"/>
        <w:spacing w:line="276" w:lineRule="auto"/>
        <w:rPr>
          <w:rFonts w:asciiTheme="minorHAnsi" w:hAnsiTheme="minorHAnsi" w:cstheme="minorHAnsi"/>
          <w:color w:val="000000"/>
          <w:sz w:val="22"/>
          <w:szCs w:val="22"/>
        </w:rPr>
      </w:pPr>
      <w:r w:rsidRPr="00A92CAD">
        <w:rPr>
          <w:rFonts w:asciiTheme="minorHAnsi" w:hAnsiTheme="minorHAnsi" w:cstheme="minorHAnsi"/>
          <w:color w:val="000000"/>
          <w:sz w:val="22"/>
          <w:szCs w:val="22"/>
        </w:rPr>
        <w:t xml:space="preserve"> </w:t>
      </w:r>
    </w:p>
    <w:p w:rsidR="008553DC" w:rsidRPr="00A92CAD" w:rsidRDefault="008553DC" w:rsidP="00A92CAD">
      <w:pPr>
        <w:autoSpaceDE w:val="0"/>
        <w:autoSpaceDN w:val="0"/>
        <w:adjustRightInd w:val="0"/>
        <w:spacing w:line="276" w:lineRule="auto"/>
        <w:jc w:val="both"/>
        <w:rPr>
          <w:rFonts w:asciiTheme="minorHAnsi" w:hAnsiTheme="minorHAnsi" w:cstheme="minorHAnsi"/>
          <w:color w:val="000000"/>
          <w:sz w:val="22"/>
          <w:szCs w:val="22"/>
        </w:rPr>
      </w:pPr>
      <w:r w:rsidRPr="00A92CAD">
        <w:rPr>
          <w:rFonts w:asciiTheme="minorHAnsi" w:hAnsiTheme="minorHAnsi" w:cstheme="minorHAnsi"/>
          <w:color w:val="000000"/>
          <w:sz w:val="22"/>
          <w:szCs w:val="22"/>
        </w:rPr>
        <w:t xml:space="preserve">1. Zamawiający: </w:t>
      </w:r>
    </w:p>
    <w:p w:rsidR="008553DC" w:rsidRPr="00A92CAD" w:rsidRDefault="00FB7980" w:rsidP="00A92CAD">
      <w:pPr>
        <w:widowControl w:val="0"/>
        <w:autoSpaceDE w:val="0"/>
        <w:spacing w:line="276" w:lineRule="auto"/>
        <w:jc w:val="both"/>
        <w:rPr>
          <w:rFonts w:asciiTheme="minorHAnsi" w:hAnsiTheme="minorHAnsi" w:cstheme="minorHAnsi"/>
          <w:b/>
          <w:bCs/>
          <w:sz w:val="22"/>
          <w:szCs w:val="22"/>
        </w:rPr>
      </w:pPr>
      <w:r w:rsidRPr="00A92CAD">
        <w:rPr>
          <w:rFonts w:asciiTheme="minorHAnsi" w:hAnsiTheme="minorHAnsi" w:cstheme="minorHAnsi"/>
          <w:b/>
          <w:bCs/>
          <w:sz w:val="22"/>
          <w:szCs w:val="22"/>
        </w:rPr>
        <w:t xml:space="preserve">     </w:t>
      </w:r>
      <w:r w:rsidR="008553DC" w:rsidRPr="00A92CAD">
        <w:rPr>
          <w:rFonts w:asciiTheme="minorHAnsi" w:hAnsiTheme="minorHAnsi" w:cstheme="minorHAnsi"/>
          <w:b/>
          <w:bCs/>
          <w:sz w:val="22"/>
          <w:szCs w:val="22"/>
        </w:rPr>
        <w:t>Gmina Miasto Szczecin</w:t>
      </w:r>
    </w:p>
    <w:p w:rsidR="008553DC" w:rsidRPr="00A92CAD" w:rsidRDefault="00FB7980" w:rsidP="00A92CAD">
      <w:pPr>
        <w:keepNext/>
        <w:widowControl w:val="0"/>
        <w:tabs>
          <w:tab w:val="left" w:pos="0"/>
        </w:tabs>
        <w:autoSpaceDE w:val="0"/>
        <w:spacing w:line="276" w:lineRule="auto"/>
        <w:jc w:val="both"/>
        <w:rPr>
          <w:rFonts w:asciiTheme="minorHAnsi" w:hAnsiTheme="minorHAnsi" w:cstheme="minorHAnsi"/>
          <w:b/>
          <w:bCs/>
          <w:sz w:val="22"/>
          <w:szCs w:val="22"/>
        </w:rPr>
      </w:pPr>
      <w:r w:rsidRPr="00A92CAD">
        <w:rPr>
          <w:rFonts w:asciiTheme="minorHAnsi" w:hAnsiTheme="minorHAnsi" w:cstheme="minorHAnsi"/>
          <w:b/>
          <w:bCs/>
          <w:sz w:val="22"/>
          <w:szCs w:val="22"/>
        </w:rPr>
        <w:t xml:space="preserve">     </w:t>
      </w:r>
      <w:r w:rsidR="008553DC" w:rsidRPr="00A92CAD">
        <w:rPr>
          <w:rFonts w:asciiTheme="minorHAnsi" w:hAnsiTheme="minorHAnsi" w:cstheme="minorHAnsi"/>
          <w:b/>
          <w:bCs/>
          <w:sz w:val="22"/>
          <w:szCs w:val="22"/>
        </w:rPr>
        <w:t>Zarząd Budynków i Lokali Komunalnych</w:t>
      </w:r>
    </w:p>
    <w:p w:rsidR="008553DC" w:rsidRPr="00A92CAD" w:rsidRDefault="00FB7980" w:rsidP="00A92CAD">
      <w:pPr>
        <w:widowControl w:val="0"/>
        <w:autoSpaceDE w:val="0"/>
        <w:spacing w:line="276" w:lineRule="auto"/>
        <w:jc w:val="both"/>
        <w:rPr>
          <w:rFonts w:asciiTheme="minorHAnsi" w:hAnsiTheme="minorHAnsi" w:cstheme="minorHAnsi"/>
          <w:b/>
          <w:bCs/>
          <w:sz w:val="22"/>
          <w:szCs w:val="22"/>
        </w:rPr>
      </w:pPr>
      <w:r w:rsidRPr="00A92CAD">
        <w:rPr>
          <w:rFonts w:asciiTheme="minorHAnsi" w:hAnsiTheme="minorHAnsi" w:cstheme="minorHAnsi"/>
          <w:b/>
          <w:bCs/>
          <w:sz w:val="22"/>
          <w:szCs w:val="22"/>
        </w:rPr>
        <w:t xml:space="preserve">     </w:t>
      </w:r>
      <w:r w:rsidR="008553DC" w:rsidRPr="00A92CAD">
        <w:rPr>
          <w:rFonts w:asciiTheme="minorHAnsi" w:hAnsiTheme="minorHAnsi" w:cstheme="minorHAnsi"/>
          <w:b/>
          <w:bCs/>
          <w:sz w:val="22"/>
          <w:szCs w:val="22"/>
        </w:rPr>
        <w:t>ul. Mariacka 25, 70 - 546 Szczecin</w:t>
      </w:r>
    </w:p>
    <w:p w:rsidR="00FB7980" w:rsidRPr="00A92CAD" w:rsidRDefault="008553DC" w:rsidP="00230AA2">
      <w:pPr>
        <w:pStyle w:val="Akapitzlist"/>
        <w:numPr>
          <w:ilvl w:val="0"/>
          <w:numId w:val="17"/>
        </w:numPr>
        <w:autoSpaceDE w:val="0"/>
        <w:autoSpaceDN w:val="0"/>
        <w:adjustRightInd w:val="0"/>
        <w:spacing w:after="33"/>
        <w:ind w:left="284" w:hanging="284"/>
        <w:jc w:val="both"/>
        <w:rPr>
          <w:rFonts w:asciiTheme="minorHAnsi" w:hAnsiTheme="minorHAnsi" w:cstheme="minorHAnsi"/>
          <w:color w:val="000000"/>
        </w:rPr>
      </w:pPr>
      <w:r w:rsidRPr="00A92CAD">
        <w:rPr>
          <w:rFonts w:asciiTheme="minorHAnsi" w:hAnsiTheme="minorHAnsi" w:cstheme="minorHAnsi"/>
          <w:color w:val="000000"/>
        </w:rPr>
        <w:t xml:space="preserve">numer telefonu: </w:t>
      </w:r>
      <w:r w:rsidR="00CD5F11" w:rsidRPr="00A92CAD">
        <w:rPr>
          <w:rFonts w:asciiTheme="minorHAnsi" w:hAnsiTheme="minorHAnsi" w:cstheme="minorHAnsi"/>
          <w:bCs/>
          <w:color w:val="000000"/>
        </w:rPr>
        <w:t>91</w:t>
      </w:r>
      <w:r w:rsidR="00CD5F11" w:rsidRPr="00A92CAD">
        <w:rPr>
          <w:rFonts w:asciiTheme="minorHAnsi" w:hAnsiTheme="minorHAnsi" w:cstheme="minorHAnsi"/>
          <w:b/>
          <w:bCs/>
          <w:color w:val="000000"/>
        </w:rPr>
        <w:t xml:space="preserve"> </w:t>
      </w:r>
      <w:r w:rsidR="00E87435" w:rsidRPr="00A92CAD">
        <w:rPr>
          <w:rFonts w:asciiTheme="minorHAnsi" w:hAnsiTheme="minorHAnsi" w:cstheme="minorHAnsi"/>
          <w:lang w:val="en-US"/>
        </w:rPr>
        <w:t xml:space="preserve"> 48 86 353</w:t>
      </w:r>
      <w:r w:rsidR="00B67C8E" w:rsidRPr="00A92CAD">
        <w:rPr>
          <w:rFonts w:asciiTheme="minorHAnsi" w:hAnsiTheme="minorHAnsi" w:cstheme="minorHAnsi"/>
          <w:lang w:val="en-US"/>
        </w:rPr>
        <w:t>,</w:t>
      </w:r>
    </w:p>
    <w:p w:rsidR="00B67C8E" w:rsidRPr="00A92CAD" w:rsidRDefault="008553DC" w:rsidP="00230AA2">
      <w:pPr>
        <w:pStyle w:val="Akapitzlist"/>
        <w:numPr>
          <w:ilvl w:val="0"/>
          <w:numId w:val="17"/>
        </w:numPr>
        <w:autoSpaceDE w:val="0"/>
        <w:autoSpaceDN w:val="0"/>
        <w:adjustRightInd w:val="0"/>
        <w:spacing w:after="33"/>
        <w:ind w:left="284" w:hanging="284"/>
        <w:jc w:val="both"/>
        <w:rPr>
          <w:rFonts w:asciiTheme="minorHAnsi" w:hAnsiTheme="minorHAnsi" w:cstheme="minorHAnsi"/>
          <w:color w:val="000000"/>
          <w:spacing w:val="-6"/>
        </w:rPr>
      </w:pPr>
      <w:r w:rsidRPr="00A92CAD">
        <w:rPr>
          <w:rFonts w:asciiTheme="minorHAnsi" w:hAnsiTheme="minorHAnsi" w:cstheme="minorHAnsi"/>
          <w:color w:val="000000"/>
          <w:spacing w:val="-6"/>
        </w:rPr>
        <w:t xml:space="preserve">adres strony internetowej prowadzonego postępowania (na stronie tej udostępniane będą też zmiany i wyjaśnienia treści SWZ oraz inne dokumenty zamówienia bezpośrednio związane z postępowaniem o udzielenie zamówienia): </w:t>
      </w:r>
    </w:p>
    <w:p w:rsidR="00B67C8E" w:rsidRPr="00A92CAD" w:rsidRDefault="00B67C8E" w:rsidP="00A92CAD">
      <w:pPr>
        <w:autoSpaceDE w:val="0"/>
        <w:autoSpaceDN w:val="0"/>
        <w:adjustRightInd w:val="0"/>
        <w:spacing w:after="33" w:line="276" w:lineRule="auto"/>
        <w:jc w:val="both"/>
        <w:rPr>
          <w:rFonts w:asciiTheme="minorHAnsi" w:hAnsiTheme="minorHAnsi" w:cstheme="minorHAnsi"/>
          <w:color w:val="000000"/>
          <w:sz w:val="22"/>
          <w:szCs w:val="22"/>
        </w:rPr>
      </w:pPr>
      <w:r w:rsidRPr="00A92CAD">
        <w:rPr>
          <w:rFonts w:asciiTheme="minorHAnsi" w:hAnsiTheme="minorHAnsi" w:cstheme="minorHAnsi"/>
          <w:sz w:val="22"/>
          <w:szCs w:val="22"/>
        </w:rPr>
        <w:t xml:space="preserve">     </w:t>
      </w:r>
      <w:hyperlink r:id="rId8" w:tgtFrame="_blank" w:history="1">
        <w:r w:rsidR="00270067" w:rsidRPr="00A92CAD">
          <w:rPr>
            <w:rStyle w:val="Hipercze"/>
            <w:rFonts w:asciiTheme="minorHAnsi" w:hAnsiTheme="minorHAnsi" w:cstheme="minorHAnsi"/>
            <w:sz w:val="22"/>
            <w:szCs w:val="22"/>
          </w:rPr>
          <w:t>https://platformazakupowa.pl/pn/zbilk_szczecin</w:t>
        </w:r>
      </w:hyperlink>
      <w:r w:rsidRPr="00A92CAD">
        <w:rPr>
          <w:rFonts w:asciiTheme="minorHAnsi" w:hAnsiTheme="minorHAnsi" w:cstheme="minorHAnsi"/>
          <w:sz w:val="22"/>
          <w:szCs w:val="22"/>
        </w:rPr>
        <w:t>,</w:t>
      </w:r>
    </w:p>
    <w:p w:rsidR="00B67C8E" w:rsidRPr="00A92CAD" w:rsidRDefault="008553DC" w:rsidP="00230AA2">
      <w:pPr>
        <w:pStyle w:val="Akapitzlist"/>
        <w:numPr>
          <w:ilvl w:val="0"/>
          <w:numId w:val="17"/>
        </w:numPr>
        <w:autoSpaceDE w:val="0"/>
        <w:autoSpaceDN w:val="0"/>
        <w:adjustRightInd w:val="0"/>
        <w:spacing w:after="33"/>
        <w:ind w:left="284" w:hanging="284"/>
        <w:jc w:val="both"/>
        <w:rPr>
          <w:rFonts w:asciiTheme="minorHAnsi" w:hAnsiTheme="minorHAnsi" w:cstheme="minorHAnsi"/>
          <w:color w:val="000000"/>
        </w:rPr>
      </w:pPr>
      <w:r w:rsidRPr="00A92CAD">
        <w:rPr>
          <w:rFonts w:asciiTheme="minorHAnsi" w:hAnsiTheme="minorHAnsi" w:cstheme="minorHAnsi"/>
          <w:color w:val="000000"/>
        </w:rPr>
        <w:t xml:space="preserve">osobą uprawnioną do komunikowania się z wykonawcami jest </w:t>
      </w:r>
      <w:r w:rsidR="00EF68A2" w:rsidRPr="00A92CAD">
        <w:rPr>
          <w:rFonts w:asciiTheme="minorHAnsi" w:hAnsiTheme="minorHAnsi" w:cstheme="minorHAnsi"/>
          <w:color w:val="000000"/>
        </w:rPr>
        <w:t>Agnieszka Tomaszewska tel. 91 48 86 353</w:t>
      </w:r>
      <w:r w:rsidR="00B67C8E" w:rsidRPr="00A92CAD">
        <w:rPr>
          <w:rFonts w:asciiTheme="minorHAnsi" w:hAnsiTheme="minorHAnsi" w:cstheme="minorHAnsi"/>
          <w:color w:val="000000"/>
        </w:rPr>
        <w:t>,</w:t>
      </w:r>
      <w:r w:rsidRPr="00A92CAD">
        <w:rPr>
          <w:rFonts w:asciiTheme="minorHAnsi" w:hAnsiTheme="minorHAnsi" w:cstheme="minorHAnsi"/>
          <w:color w:val="000000"/>
        </w:rPr>
        <w:t xml:space="preserve"> </w:t>
      </w:r>
    </w:p>
    <w:p w:rsidR="00B67C8E" w:rsidRPr="00A92CAD" w:rsidRDefault="001120DF" w:rsidP="00230AA2">
      <w:pPr>
        <w:pStyle w:val="Akapitzlist"/>
        <w:numPr>
          <w:ilvl w:val="0"/>
          <w:numId w:val="17"/>
        </w:numPr>
        <w:autoSpaceDE w:val="0"/>
        <w:autoSpaceDN w:val="0"/>
        <w:adjustRightInd w:val="0"/>
        <w:spacing w:after="33"/>
        <w:ind w:left="284" w:hanging="284"/>
        <w:jc w:val="both"/>
        <w:rPr>
          <w:rFonts w:asciiTheme="minorHAnsi" w:hAnsiTheme="minorHAnsi" w:cstheme="minorHAnsi"/>
          <w:color w:val="000000"/>
        </w:rPr>
      </w:pPr>
      <w:r w:rsidRPr="00A92CAD">
        <w:rPr>
          <w:rFonts w:asciiTheme="minorHAnsi" w:hAnsiTheme="minorHAnsi" w:cstheme="minorHAnsi"/>
          <w:color w:val="000000"/>
        </w:rPr>
        <w:t xml:space="preserve">adres poczty elektronicznej: </w:t>
      </w:r>
      <w:hyperlink r:id="rId9" w:history="1">
        <w:r w:rsidR="00EF68A2" w:rsidRPr="00A92CAD">
          <w:rPr>
            <w:rStyle w:val="Hipercze"/>
            <w:rFonts w:asciiTheme="minorHAnsi" w:hAnsiTheme="minorHAnsi" w:cstheme="minorHAnsi"/>
          </w:rPr>
          <w:t>agnieszka.tomaszewska@zbilk.szczecin.pl</w:t>
        </w:r>
      </w:hyperlink>
      <w:r w:rsidRPr="00A92CAD">
        <w:rPr>
          <w:rFonts w:asciiTheme="minorHAnsi" w:hAnsiTheme="minorHAnsi" w:cstheme="minorHAnsi"/>
          <w:color w:val="000000"/>
        </w:rPr>
        <w:t xml:space="preserve"> </w:t>
      </w:r>
    </w:p>
    <w:p w:rsidR="008553DC" w:rsidRPr="00A92CAD" w:rsidRDefault="008553DC" w:rsidP="00230AA2">
      <w:pPr>
        <w:pStyle w:val="Akapitzlist"/>
        <w:numPr>
          <w:ilvl w:val="0"/>
          <w:numId w:val="17"/>
        </w:numPr>
        <w:autoSpaceDE w:val="0"/>
        <w:autoSpaceDN w:val="0"/>
        <w:adjustRightInd w:val="0"/>
        <w:spacing w:after="33"/>
        <w:ind w:left="284" w:hanging="284"/>
        <w:jc w:val="both"/>
        <w:rPr>
          <w:rFonts w:asciiTheme="minorHAnsi" w:hAnsiTheme="minorHAnsi" w:cstheme="minorHAnsi"/>
          <w:color w:val="000000"/>
        </w:rPr>
      </w:pPr>
      <w:r w:rsidRPr="00A92CAD">
        <w:rPr>
          <w:rFonts w:asciiTheme="minorHAnsi" w:hAnsiTheme="minorHAnsi" w:cstheme="minorHAnsi"/>
          <w:color w:val="000000"/>
        </w:rPr>
        <w:t xml:space="preserve">godziny pracy zamawiającego: 7:30 – 15:30 (dni pracujące, od poniedziałku do piątku). </w:t>
      </w:r>
    </w:p>
    <w:p w:rsidR="00714D34" w:rsidRPr="00A92CAD" w:rsidRDefault="00714D34" w:rsidP="00A92CAD">
      <w:pPr>
        <w:autoSpaceDE w:val="0"/>
        <w:autoSpaceDN w:val="0"/>
        <w:adjustRightInd w:val="0"/>
        <w:spacing w:after="33" w:line="276" w:lineRule="auto"/>
        <w:jc w:val="both"/>
        <w:rPr>
          <w:rFonts w:asciiTheme="minorHAnsi" w:hAnsiTheme="minorHAnsi" w:cstheme="minorHAnsi"/>
          <w:color w:val="000000"/>
          <w:sz w:val="22"/>
          <w:szCs w:val="22"/>
        </w:rPr>
      </w:pPr>
    </w:p>
    <w:p w:rsidR="00714D34" w:rsidRPr="00A92CAD" w:rsidRDefault="00714D34" w:rsidP="00A92CAD">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Theme="minorHAnsi" w:hAnsiTheme="minorHAnsi" w:cstheme="minorHAnsi"/>
          <w:color w:val="000000"/>
          <w:sz w:val="22"/>
          <w:szCs w:val="22"/>
        </w:rPr>
      </w:pPr>
      <w:r w:rsidRPr="00A92CAD">
        <w:rPr>
          <w:rFonts w:asciiTheme="minorHAnsi" w:hAnsiTheme="minorHAnsi" w:cstheme="minorHAnsi"/>
          <w:b/>
          <w:sz w:val="22"/>
          <w:szCs w:val="22"/>
        </w:rPr>
        <w:t>ROZDZIAŁ II Informacje ogólne</w:t>
      </w:r>
    </w:p>
    <w:p w:rsidR="0090682B" w:rsidRDefault="0090682B" w:rsidP="0090682B">
      <w:pPr>
        <w:pStyle w:val="Tekstpodstawowy2"/>
        <w:spacing w:after="0" w:line="240" w:lineRule="auto"/>
        <w:rPr>
          <w:rFonts w:asciiTheme="minorHAnsi" w:hAnsiTheme="minorHAnsi" w:cstheme="minorHAnsi"/>
          <w:sz w:val="22"/>
          <w:szCs w:val="22"/>
        </w:rPr>
      </w:pPr>
    </w:p>
    <w:p w:rsidR="0090682B" w:rsidRPr="0090682B" w:rsidRDefault="00B66D7B" w:rsidP="00230AA2">
      <w:pPr>
        <w:pStyle w:val="Tekstpodstawowy2"/>
        <w:numPr>
          <w:ilvl w:val="0"/>
          <w:numId w:val="35"/>
        </w:numPr>
        <w:spacing w:after="0" w:line="276" w:lineRule="auto"/>
        <w:rPr>
          <w:rFonts w:ascii="Calibri" w:hAnsi="Calibri" w:cs="Calibri"/>
          <w:sz w:val="22"/>
          <w:szCs w:val="22"/>
        </w:rPr>
      </w:pPr>
      <w:r w:rsidRPr="0090682B">
        <w:rPr>
          <w:rFonts w:asciiTheme="minorHAnsi" w:hAnsiTheme="minorHAnsi" w:cstheme="minorHAnsi"/>
          <w:sz w:val="22"/>
          <w:szCs w:val="22"/>
        </w:rPr>
        <w:t xml:space="preserve">Nazwa postępowania: </w:t>
      </w:r>
      <w:r w:rsidR="0090682B" w:rsidRPr="0090682B">
        <w:rPr>
          <w:rFonts w:ascii="Calibri" w:hAnsi="Calibri" w:cs="Calibri"/>
          <w:sz w:val="22"/>
          <w:szCs w:val="22"/>
        </w:rPr>
        <w:t>Świadczenie usług kominiarskich w zasobie zarządzanym przez Zarząd Budynków i Lokali Komunalnych, w podziale na trzy części:</w:t>
      </w:r>
    </w:p>
    <w:p w:rsidR="0090682B" w:rsidRPr="0090682B" w:rsidRDefault="0090682B" w:rsidP="00230AA2">
      <w:pPr>
        <w:pStyle w:val="Tekstpodstawowy2"/>
        <w:numPr>
          <w:ilvl w:val="1"/>
          <w:numId w:val="35"/>
        </w:numPr>
        <w:suppressAutoHyphens/>
        <w:spacing w:after="0" w:line="276" w:lineRule="auto"/>
        <w:ind w:left="426"/>
        <w:jc w:val="both"/>
        <w:rPr>
          <w:rFonts w:ascii="Calibri" w:hAnsi="Calibri" w:cs="Calibri"/>
          <w:sz w:val="22"/>
          <w:szCs w:val="22"/>
        </w:rPr>
      </w:pPr>
      <w:r w:rsidRPr="0090682B">
        <w:rPr>
          <w:rFonts w:ascii="Calibri" w:hAnsi="Calibri" w:cs="Calibri"/>
          <w:sz w:val="22"/>
          <w:szCs w:val="22"/>
        </w:rPr>
        <w:t>Część 1 zamówienia – Świadczenie usług kominiarskich w rejonie miasta Północ,</w:t>
      </w:r>
    </w:p>
    <w:p w:rsidR="0090682B" w:rsidRPr="0090682B" w:rsidRDefault="0090682B" w:rsidP="00230AA2">
      <w:pPr>
        <w:pStyle w:val="Tekstpodstawowy2"/>
        <w:numPr>
          <w:ilvl w:val="1"/>
          <w:numId w:val="35"/>
        </w:numPr>
        <w:suppressAutoHyphens/>
        <w:spacing w:after="0" w:line="276" w:lineRule="auto"/>
        <w:ind w:left="426"/>
        <w:jc w:val="both"/>
        <w:rPr>
          <w:rFonts w:ascii="Calibri" w:hAnsi="Calibri" w:cs="Calibri"/>
          <w:sz w:val="22"/>
          <w:szCs w:val="22"/>
        </w:rPr>
      </w:pPr>
      <w:r w:rsidRPr="0090682B">
        <w:rPr>
          <w:rFonts w:ascii="Calibri" w:hAnsi="Calibri" w:cs="Calibri"/>
          <w:sz w:val="22"/>
          <w:szCs w:val="22"/>
        </w:rPr>
        <w:t>Część 2 zamówienia – Świadczenie usług kominiarskich w rejonie miasta Śródmieście-</w:t>
      </w:r>
      <w:proofErr w:type="spellStart"/>
      <w:r w:rsidRPr="0090682B">
        <w:rPr>
          <w:rFonts w:ascii="Calibri" w:hAnsi="Calibri" w:cs="Calibri"/>
          <w:sz w:val="22"/>
          <w:szCs w:val="22"/>
        </w:rPr>
        <w:t>Niebuszewo</w:t>
      </w:r>
      <w:proofErr w:type="spellEnd"/>
      <w:r w:rsidRPr="0090682B">
        <w:rPr>
          <w:rFonts w:ascii="Calibri" w:hAnsi="Calibri" w:cs="Calibri"/>
          <w:sz w:val="22"/>
          <w:szCs w:val="22"/>
        </w:rPr>
        <w:t xml:space="preserve">, </w:t>
      </w:r>
    </w:p>
    <w:p w:rsidR="0090682B" w:rsidRPr="0090682B" w:rsidRDefault="0090682B" w:rsidP="00230AA2">
      <w:pPr>
        <w:pStyle w:val="Tekstpodstawowy2"/>
        <w:numPr>
          <w:ilvl w:val="1"/>
          <w:numId w:val="35"/>
        </w:numPr>
        <w:suppressAutoHyphens/>
        <w:spacing w:after="0" w:line="276" w:lineRule="auto"/>
        <w:ind w:left="426"/>
        <w:jc w:val="both"/>
        <w:rPr>
          <w:rFonts w:ascii="Calibri" w:hAnsi="Calibri" w:cs="Calibri"/>
          <w:sz w:val="22"/>
          <w:szCs w:val="22"/>
        </w:rPr>
      </w:pPr>
      <w:r w:rsidRPr="0090682B">
        <w:rPr>
          <w:rFonts w:ascii="Calibri" w:hAnsi="Calibri" w:cs="Calibri"/>
          <w:sz w:val="22"/>
          <w:szCs w:val="22"/>
        </w:rPr>
        <w:t>Część 3 zamówienia – Świadczenie usług kominiarskich w rejonie miasta Południe</w:t>
      </w:r>
    </w:p>
    <w:p w:rsidR="00B67C8E" w:rsidRPr="0090682B" w:rsidRDefault="008553DC" w:rsidP="00230AA2">
      <w:pPr>
        <w:pStyle w:val="Akapitzlist"/>
        <w:numPr>
          <w:ilvl w:val="0"/>
          <w:numId w:val="35"/>
        </w:numPr>
        <w:spacing w:after="0"/>
        <w:jc w:val="both"/>
        <w:rPr>
          <w:rFonts w:asciiTheme="minorHAnsi" w:hAnsiTheme="minorHAnsi" w:cstheme="minorHAnsi"/>
          <w:spacing w:val="-2"/>
        </w:rPr>
      </w:pPr>
      <w:r w:rsidRPr="0090682B">
        <w:rPr>
          <w:rFonts w:asciiTheme="minorHAnsi" w:hAnsiTheme="minorHAnsi" w:cstheme="minorHAnsi"/>
          <w:color w:val="000000"/>
        </w:rPr>
        <w:t>Podstawa prawna: ustawa z dnia 11 września 2019 r. Prawo za</w:t>
      </w:r>
      <w:r w:rsidR="009A41D1" w:rsidRPr="0090682B">
        <w:rPr>
          <w:rFonts w:asciiTheme="minorHAnsi" w:hAnsiTheme="minorHAnsi" w:cstheme="minorHAnsi"/>
          <w:color w:val="000000"/>
        </w:rPr>
        <w:t>mówień publicznych (Dz.U. z 2021</w:t>
      </w:r>
      <w:r w:rsidRPr="0090682B">
        <w:rPr>
          <w:rFonts w:asciiTheme="minorHAnsi" w:hAnsiTheme="minorHAnsi" w:cstheme="minorHAnsi"/>
          <w:color w:val="000000"/>
        </w:rPr>
        <w:t xml:space="preserve"> r., poz. </w:t>
      </w:r>
      <w:r w:rsidR="009A41D1" w:rsidRPr="0090682B">
        <w:rPr>
          <w:rFonts w:asciiTheme="minorHAnsi" w:hAnsiTheme="minorHAnsi" w:cstheme="minorHAnsi"/>
          <w:color w:val="000000"/>
        </w:rPr>
        <w:t>1129</w:t>
      </w:r>
      <w:r w:rsidRPr="0090682B">
        <w:rPr>
          <w:rFonts w:asciiTheme="minorHAnsi" w:hAnsiTheme="minorHAnsi" w:cstheme="minorHAnsi"/>
          <w:color w:val="000000"/>
        </w:rPr>
        <w:t xml:space="preserve"> ze zm.), zwana dalej ustawą. </w:t>
      </w:r>
    </w:p>
    <w:p w:rsidR="00B67C8E" w:rsidRPr="00A92CAD" w:rsidRDefault="008553DC" w:rsidP="00230AA2">
      <w:pPr>
        <w:pStyle w:val="Akapitzlist"/>
        <w:numPr>
          <w:ilvl w:val="0"/>
          <w:numId w:val="35"/>
        </w:numPr>
        <w:spacing w:after="0"/>
        <w:ind w:left="284" w:hanging="284"/>
        <w:jc w:val="both"/>
        <w:rPr>
          <w:rFonts w:asciiTheme="minorHAnsi" w:hAnsiTheme="minorHAnsi" w:cstheme="minorHAnsi"/>
          <w:b/>
          <w:spacing w:val="-6"/>
        </w:rPr>
      </w:pPr>
      <w:r w:rsidRPr="0090682B">
        <w:rPr>
          <w:rFonts w:asciiTheme="minorHAnsi" w:hAnsiTheme="minorHAnsi" w:cstheme="minorHAnsi"/>
          <w:color w:val="000000"/>
          <w:spacing w:val="-6"/>
        </w:rPr>
        <w:t>Postępowanie jest prowadzone w trybie podstawowym</w:t>
      </w:r>
      <w:r w:rsidR="00047F88" w:rsidRPr="00A92CAD">
        <w:rPr>
          <w:rFonts w:asciiTheme="minorHAnsi" w:hAnsiTheme="minorHAnsi" w:cstheme="minorHAnsi"/>
          <w:color w:val="000000"/>
          <w:spacing w:val="-6"/>
        </w:rPr>
        <w:t xml:space="preserve"> na podstawie art. 275 pkt 1 </w:t>
      </w:r>
      <w:proofErr w:type="spellStart"/>
      <w:r w:rsidR="00047F88" w:rsidRPr="00A92CAD">
        <w:rPr>
          <w:rFonts w:asciiTheme="minorHAnsi" w:hAnsiTheme="minorHAnsi" w:cstheme="minorHAnsi"/>
          <w:color w:val="000000"/>
          <w:spacing w:val="-6"/>
        </w:rPr>
        <w:t>Pzp</w:t>
      </w:r>
      <w:proofErr w:type="spellEnd"/>
      <w:r w:rsidR="00047F88" w:rsidRPr="00A92CAD">
        <w:rPr>
          <w:rFonts w:asciiTheme="minorHAnsi" w:hAnsiTheme="minorHAnsi" w:cstheme="minorHAnsi"/>
          <w:color w:val="000000"/>
          <w:spacing w:val="-6"/>
        </w:rPr>
        <w:t>, w którym w odpowiedzi na ogłoszenie o zamówieniu oferty mogą składać wszyscy zainteresowani wykonawcy, a następnie zamawiający wybiera najkorzystniejszą ofertę bez przeprowadzenia negocjacji.</w:t>
      </w:r>
      <w:r w:rsidRPr="00A92CAD">
        <w:rPr>
          <w:rFonts w:asciiTheme="minorHAnsi" w:hAnsiTheme="minorHAnsi" w:cstheme="minorHAnsi"/>
          <w:color w:val="000000"/>
          <w:spacing w:val="-6"/>
        </w:rPr>
        <w:t xml:space="preserve"> </w:t>
      </w:r>
    </w:p>
    <w:p w:rsidR="00B67C8E" w:rsidRPr="00A92CAD" w:rsidRDefault="008553DC" w:rsidP="00230AA2">
      <w:pPr>
        <w:pStyle w:val="Akapitzlist"/>
        <w:numPr>
          <w:ilvl w:val="0"/>
          <w:numId w:val="35"/>
        </w:numPr>
        <w:spacing w:after="0"/>
        <w:ind w:left="284" w:hanging="284"/>
        <w:jc w:val="both"/>
        <w:rPr>
          <w:rFonts w:asciiTheme="minorHAnsi" w:hAnsiTheme="minorHAnsi" w:cstheme="minorHAnsi"/>
          <w:b/>
          <w:spacing w:val="-6"/>
        </w:rPr>
      </w:pPr>
      <w:r w:rsidRPr="00A92CAD">
        <w:rPr>
          <w:rFonts w:asciiTheme="minorHAnsi" w:hAnsiTheme="minorHAnsi" w:cstheme="minorHAnsi"/>
          <w:color w:val="000000"/>
          <w:spacing w:val="-6"/>
        </w:rPr>
        <w:t xml:space="preserve">Wykonawca składa ofertę na formularzu oferty, według wzoru stanowiącego załącznik nr 1 </w:t>
      </w:r>
      <w:r w:rsidR="009A36E4" w:rsidRPr="00A92CAD">
        <w:rPr>
          <w:rFonts w:asciiTheme="minorHAnsi" w:hAnsiTheme="minorHAnsi" w:cstheme="minorHAnsi"/>
          <w:color w:val="000000"/>
          <w:spacing w:val="-6"/>
        </w:rPr>
        <w:t xml:space="preserve">  </w:t>
      </w:r>
      <w:r w:rsidRPr="00A92CAD">
        <w:rPr>
          <w:rFonts w:asciiTheme="minorHAnsi" w:hAnsiTheme="minorHAnsi" w:cstheme="minorHAnsi"/>
          <w:color w:val="000000"/>
          <w:spacing w:val="-6"/>
        </w:rPr>
        <w:t xml:space="preserve">do SWZ. </w:t>
      </w:r>
    </w:p>
    <w:p w:rsidR="00B67C8E" w:rsidRPr="00A92CAD" w:rsidRDefault="008553DC" w:rsidP="00230AA2">
      <w:pPr>
        <w:pStyle w:val="Akapitzlist"/>
        <w:numPr>
          <w:ilvl w:val="0"/>
          <w:numId w:val="35"/>
        </w:numPr>
        <w:spacing w:after="0"/>
        <w:ind w:left="284" w:hanging="284"/>
        <w:rPr>
          <w:rFonts w:asciiTheme="minorHAnsi" w:hAnsiTheme="minorHAnsi" w:cstheme="minorHAnsi"/>
          <w:b/>
          <w:spacing w:val="-2"/>
        </w:rPr>
      </w:pPr>
      <w:r w:rsidRPr="00A92CAD">
        <w:rPr>
          <w:rFonts w:asciiTheme="minorHAnsi" w:hAnsiTheme="minorHAnsi" w:cstheme="minorHAnsi"/>
          <w:color w:val="000000"/>
        </w:rPr>
        <w:t xml:space="preserve">Postępowanie prowadzone jest w języku polskim. </w:t>
      </w:r>
    </w:p>
    <w:p w:rsidR="00B67C8E" w:rsidRPr="00A92CAD" w:rsidRDefault="008553DC" w:rsidP="00230AA2">
      <w:pPr>
        <w:pStyle w:val="Akapitzlist"/>
        <w:numPr>
          <w:ilvl w:val="0"/>
          <w:numId w:val="35"/>
        </w:numPr>
        <w:spacing w:after="0"/>
        <w:ind w:left="284" w:hanging="284"/>
        <w:rPr>
          <w:rFonts w:asciiTheme="minorHAnsi" w:hAnsiTheme="minorHAnsi" w:cstheme="minorHAnsi"/>
          <w:b/>
          <w:spacing w:val="-2"/>
        </w:rPr>
      </w:pPr>
      <w:r w:rsidRPr="00A92CAD">
        <w:rPr>
          <w:rFonts w:asciiTheme="minorHAnsi" w:hAnsiTheme="minorHAnsi" w:cstheme="minorHAnsi"/>
          <w:color w:val="000000"/>
        </w:rPr>
        <w:t xml:space="preserve">Wykonawca składa tylko jedną ofertę. </w:t>
      </w:r>
    </w:p>
    <w:p w:rsidR="00B67C8E" w:rsidRPr="00A92CAD" w:rsidRDefault="008553DC" w:rsidP="00230AA2">
      <w:pPr>
        <w:pStyle w:val="Akapitzlist"/>
        <w:numPr>
          <w:ilvl w:val="0"/>
          <w:numId w:val="35"/>
        </w:numPr>
        <w:ind w:left="284" w:hanging="284"/>
        <w:rPr>
          <w:rFonts w:asciiTheme="minorHAnsi" w:hAnsiTheme="minorHAnsi" w:cstheme="minorHAnsi"/>
          <w:b/>
          <w:spacing w:val="-2"/>
        </w:rPr>
      </w:pPr>
      <w:r w:rsidRPr="00A92CAD">
        <w:rPr>
          <w:rFonts w:asciiTheme="minorHAnsi" w:hAnsiTheme="minorHAnsi" w:cstheme="minorHAnsi"/>
          <w:color w:val="000000"/>
        </w:rPr>
        <w:t xml:space="preserve">Zamawiający nie dopuszcza składania ofert wariantowych. </w:t>
      </w:r>
    </w:p>
    <w:p w:rsidR="00E7643C" w:rsidRPr="0090682B" w:rsidRDefault="0090682B" w:rsidP="00230AA2">
      <w:pPr>
        <w:pStyle w:val="Akapitzlist"/>
        <w:numPr>
          <w:ilvl w:val="0"/>
          <w:numId w:val="35"/>
        </w:numPr>
        <w:spacing w:after="0"/>
        <w:jc w:val="both"/>
        <w:rPr>
          <w:rFonts w:cs="Calibri"/>
          <w:b/>
          <w:spacing w:val="-6"/>
          <w:sz w:val="24"/>
          <w:szCs w:val="24"/>
        </w:rPr>
      </w:pPr>
      <w:r w:rsidRPr="009A36E4">
        <w:rPr>
          <w:rFonts w:cs="Calibri"/>
          <w:bCs/>
          <w:spacing w:val="-6"/>
          <w:sz w:val="24"/>
          <w:szCs w:val="24"/>
        </w:rPr>
        <w:t>Zamawiający dopuszcza składanie ofert częściowych. Za</w:t>
      </w:r>
      <w:r>
        <w:rPr>
          <w:rFonts w:cs="Calibri"/>
          <w:bCs/>
          <w:spacing w:val="-6"/>
          <w:sz w:val="24"/>
          <w:szCs w:val="24"/>
        </w:rPr>
        <w:t>mówienie jest podzielone na trzy</w:t>
      </w:r>
      <w:r w:rsidRPr="009A36E4">
        <w:rPr>
          <w:rFonts w:cs="Calibri"/>
          <w:bCs/>
          <w:spacing w:val="-6"/>
          <w:sz w:val="24"/>
          <w:szCs w:val="24"/>
        </w:rPr>
        <w:t xml:space="preserve"> części. </w:t>
      </w:r>
      <w:r w:rsidRPr="00D10379">
        <w:rPr>
          <w:rFonts w:cs="Calibri"/>
          <w:b/>
          <w:bCs/>
          <w:spacing w:val="-6"/>
          <w:sz w:val="24"/>
          <w:szCs w:val="24"/>
        </w:rPr>
        <w:t>Wykonawca może złożyć ofertę na dowolną ilość części zamówienia</w:t>
      </w:r>
      <w:r w:rsidRPr="009A36E4">
        <w:rPr>
          <w:rFonts w:cs="Calibri"/>
          <w:bCs/>
          <w:spacing w:val="-6"/>
          <w:sz w:val="24"/>
          <w:szCs w:val="24"/>
        </w:rPr>
        <w:t xml:space="preserve">. Wykonawca </w:t>
      </w:r>
      <w:r>
        <w:rPr>
          <w:rFonts w:cs="Calibri"/>
          <w:bCs/>
          <w:spacing w:val="-6"/>
          <w:sz w:val="24"/>
          <w:szCs w:val="24"/>
        </w:rPr>
        <w:t>wypełnia wskazaną pozycję (części</w:t>
      </w:r>
      <w:r w:rsidRPr="009A36E4">
        <w:rPr>
          <w:rFonts w:cs="Calibri"/>
          <w:bCs/>
          <w:spacing w:val="-6"/>
          <w:sz w:val="24"/>
          <w:szCs w:val="24"/>
        </w:rPr>
        <w:t xml:space="preserve"> na któr</w:t>
      </w:r>
      <w:r>
        <w:rPr>
          <w:rFonts w:cs="Calibri"/>
          <w:bCs/>
          <w:spacing w:val="-6"/>
          <w:sz w:val="24"/>
          <w:szCs w:val="24"/>
        </w:rPr>
        <w:t xml:space="preserve">e składa </w:t>
      </w:r>
      <w:r w:rsidRPr="009A36E4">
        <w:rPr>
          <w:rFonts w:cs="Calibri"/>
          <w:bCs/>
          <w:spacing w:val="-6"/>
          <w:sz w:val="24"/>
          <w:szCs w:val="24"/>
        </w:rPr>
        <w:t>ofertę) na druku formularza ofertowego zgodnie z wymaganiami SWZ.</w:t>
      </w:r>
    </w:p>
    <w:p w:rsidR="008C68B3" w:rsidRPr="00A92CAD" w:rsidRDefault="008553DC" w:rsidP="00230AA2">
      <w:pPr>
        <w:pStyle w:val="Akapitzlist"/>
        <w:numPr>
          <w:ilvl w:val="0"/>
          <w:numId w:val="35"/>
        </w:numPr>
        <w:autoSpaceDE w:val="0"/>
        <w:autoSpaceDN w:val="0"/>
        <w:adjustRightInd w:val="0"/>
        <w:ind w:left="284" w:hanging="426"/>
        <w:jc w:val="both"/>
        <w:rPr>
          <w:rFonts w:asciiTheme="minorHAnsi" w:hAnsiTheme="minorHAnsi" w:cstheme="minorHAnsi"/>
        </w:rPr>
      </w:pPr>
      <w:r w:rsidRPr="00A92CAD">
        <w:rPr>
          <w:rFonts w:asciiTheme="minorHAnsi" w:hAnsiTheme="minorHAnsi" w:cstheme="minorHAnsi"/>
          <w:color w:val="000000"/>
        </w:rPr>
        <w:t>Zamawiający</w:t>
      </w:r>
      <w:r w:rsidR="00270067" w:rsidRPr="00A92CAD">
        <w:rPr>
          <w:rFonts w:asciiTheme="minorHAnsi" w:hAnsiTheme="minorHAnsi" w:cstheme="minorHAnsi"/>
          <w:color w:val="000000"/>
        </w:rPr>
        <w:t xml:space="preserve"> nie</w:t>
      </w:r>
      <w:r w:rsidRPr="00A92CAD">
        <w:rPr>
          <w:rFonts w:asciiTheme="minorHAnsi" w:hAnsiTheme="minorHAnsi" w:cstheme="minorHAnsi"/>
          <w:color w:val="000000"/>
        </w:rPr>
        <w:t xml:space="preserve"> przew</w:t>
      </w:r>
      <w:r w:rsidR="00047F88" w:rsidRPr="00A92CAD">
        <w:rPr>
          <w:rFonts w:asciiTheme="minorHAnsi" w:hAnsiTheme="minorHAnsi" w:cstheme="minorHAnsi"/>
          <w:color w:val="000000"/>
        </w:rPr>
        <w:t>iduje możliwości</w:t>
      </w:r>
      <w:r w:rsidRPr="00A92CAD">
        <w:rPr>
          <w:rFonts w:asciiTheme="minorHAnsi" w:hAnsiTheme="minorHAnsi" w:cstheme="minorHAnsi"/>
          <w:color w:val="000000"/>
        </w:rPr>
        <w:t xml:space="preserve"> udzielania zamówień podobnych, o których mowa w art. 214 ust. 1 pkt 7 ustawy</w:t>
      </w:r>
      <w:r w:rsidR="00270067" w:rsidRPr="00A92CAD">
        <w:rPr>
          <w:rFonts w:asciiTheme="minorHAnsi" w:hAnsiTheme="minorHAnsi" w:cstheme="minorHAnsi"/>
          <w:color w:val="000000"/>
        </w:rPr>
        <w:t>.</w:t>
      </w:r>
    </w:p>
    <w:p w:rsidR="00714D34" w:rsidRPr="00A92CAD" w:rsidRDefault="00714D34" w:rsidP="00230AA2">
      <w:pPr>
        <w:pStyle w:val="Akapitzlist"/>
        <w:numPr>
          <w:ilvl w:val="0"/>
          <w:numId w:val="35"/>
        </w:numPr>
        <w:autoSpaceDE w:val="0"/>
        <w:autoSpaceDN w:val="0"/>
        <w:adjustRightInd w:val="0"/>
        <w:ind w:left="284" w:hanging="426"/>
        <w:jc w:val="both"/>
        <w:rPr>
          <w:rFonts w:asciiTheme="minorHAnsi" w:hAnsiTheme="minorHAnsi" w:cstheme="minorHAnsi"/>
        </w:rPr>
      </w:pPr>
      <w:r w:rsidRPr="00A92CAD">
        <w:rPr>
          <w:rFonts w:asciiTheme="minorHAnsi" w:hAnsiTheme="minorHAnsi" w:cstheme="minorHAnsi"/>
        </w:rPr>
        <w:t xml:space="preserve">Zamawiający nie wymaga przeprowadzenia przez wykonawcę wizji lokalnej lub sprawdzenia przez niego dokumentów niezbędnych do realizacji zamówienia, o których mowa w art. 131 ust. 2 </w:t>
      </w:r>
      <w:r w:rsidR="00723811" w:rsidRPr="00A92CAD">
        <w:rPr>
          <w:rFonts w:asciiTheme="minorHAnsi" w:hAnsiTheme="minorHAnsi" w:cstheme="minorHAnsi"/>
        </w:rPr>
        <w:t>u</w:t>
      </w:r>
      <w:r w:rsidRPr="00A92CAD">
        <w:rPr>
          <w:rFonts w:asciiTheme="minorHAnsi" w:hAnsiTheme="minorHAnsi" w:cstheme="minorHAnsi"/>
        </w:rPr>
        <w:t>stawy.</w:t>
      </w:r>
    </w:p>
    <w:p w:rsidR="00714D34" w:rsidRPr="00A92CAD" w:rsidRDefault="008553DC" w:rsidP="00230AA2">
      <w:pPr>
        <w:pStyle w:val="Akapitzlist"/>
        <w:numPr>
          <w:ilvl w:val="0"/>
          <w:numId w:val="15"/>
        </w:numPr>
        <w:autoSpaceDE w:val="0"/>
        <w:autoSpaceDN w:val="0"/>
        <w:adjustRightInd w:val="0"/>
        <w:ind w:left="284"/>
        <w:jc w:val="both"/>
        <w:rPr>
          <w:rFonts w:asciiTheme="minorHAnsi" w:hAnsiTheme="minorHAnsi" w:cstheme="minorHAnsi"/>
          <w:color w:val="000000"/>
        </w:rPr>
      </w:pPr>
      <w:r w:rsidRPr="00A92CAD">
        <w:rPr>
          <w:rFonts w:asciiTheme="minorHAnsi" w:hAnsiTheme="minorHAnsi" w:cstheme="minorHAnsi"/>
          <w:color w:val="000000"/>
        </w:rPr>
        <w:t xml:space="preserve">Wykonawca ponosi wszelkie koszty związane z przygotowaniem i złożeniem oferty. </w:t>
      </w:r>
    </w:p>
    <w:p w:rsidR="00822E43" w:rsidRPr="00A92CAD" w:rsidRDefault="008553DC" w:rsidP="00230AA2">
      <w:pPr>
        <w:pStyle w:val="Akapitzlist"/>
        <w:numPr>
          <w:ilvl w:val="0"/>
          <w:numId w:val="15"/>
        </w:numPr>
        <w:autoSpaceDE w:val="0"/>
        <w:autoSpaceDN w:val="0"/>
        <w:adjustRightInd w:val="0"/>
        <w:ind w:left="284"/>
        <w:jc w:val="both"/>
        <w:rPr>
          <w:rFonts w:asciiTheme="minorHAnsi" w:hAnsiTheme="minorHAnsi" w:cstheme="minorHAnsi"/>
          <w:color w:val="000000"/>
        </w:rPr>
      </w:pPr>
      <w:r w:rsidRPr="00A92CAD">
        <w:rPr>
          <w:rFonts w:asciiTheme="minorHAnsi" w:hAnsiTheme="minorHAnsi" w:cstheme="minorHAnsi"/>
          <w:color w:val="000000"/>
        </w:rPr>
        <w:t xml:space="preserve">Zamawiający </w:t>
      </w:r>
      <w:r w:rsidRPr="00A92CAD">
        <w:rPr>
          <w:rFonts w:asciiTheme="minorHAnsi" w:hAnsiTheme="minorHAnsi" w:cstheme="minorHAnsi"/>
          <w:bCs/>
          <w:color w:val="000000"/>
        </w:rPr>
        <w:t>nie przewiduje</w:t>
      </w:r>
      <w:r w:rsidRPr="00A92CAD">
        <w:rPr>
          <w:rFonts w:asciiTheme="minorHAnsi" w:hAnsiTheme="minorHAnsi" w:cstheme="minorHAnsi"/>
          <w:b/>
          <w:bCs/>
          <w:color w:val="000000"/>
        </w:rPr>
        <w:t xml:space="preserve"> </w:t>
      </w:r>
      <w:r w:rsidRPr="00A92CAD">
        <w:rPr>
          <w:rFonts w:asciiTheme="minorHAnsi" w:hAnsiTheme="minorHAnsi" w:cstheme="minorHAnsi"/>
          <w:color w:val="000000"/>
        </w:rPr>
        <w:t xml:space="preserve">w niniejszym postępowaniu możliwości negocjowania treści ofert w celu ich ulepszenia. </w:t>
      </w:r>
    </w:p>
    <w:p w:rsidR="00CB675C" w:rsidRPr="00A92CAD" w:rsidRDefault="00CB675C" w:rsidP="00A92CAD">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Theme="minorHAnsi" w:hAnsiTheme="minorHAnsi" w:cstheme="minorHAnsi"/>
          <w:b/>
          <w:sz w:val="22"/>
          <w:szCs w:val="22"/>
        </w:rPr>
      </w:pPr>
      <w:r w:rsidRPr="00A92CAD">
        <w:rPr>
          <w:rFonts w:asciiTheme="minorHAnsi" w:hAnsiTheme="minorHAnsi" w:cstheme="minorHAnsi"/>
          <w:b/>
          <w:sz w:val="22"/>
          <w:szCs w:val="22"/>
        </w:rPr>
        <w:t>ROZDZIAŁ II</w:t>
      </w:r>
      <w:r w:rsidR="004212B6" w:rsidRPr="00A92CAD">
        <w:rPr>
          <w:rFonts w:asciiTheme="minorHAnsi" w:hAnsiTheme="minorHAnsi" w:cstheme="minorHAnsi"/>
          <w:b/>
          <w:sz w:val="22"/>
          <w:szCs w:val="22"/>
        </w:rPr>
        <w:t>I</w:t>
      </w:r>
      <w:r w:rsidRPr="00A92CAD">
        <w:rPr>
          <w:rFonts w:asciiTheme="minorHAnsi" w:hAnsiTheme="minorHAnsi" w:cstheme="minorHAnsi"/>
          <w:b/>
          <w:sz w:val="22"/>
          <w:szCs w:val="22"/>
        </w:rPr>
        <w:t xml:space="preserve"> </w:t>
      </w:r>
      <w:r w:rsidR="006C4EED" w:rsidRPr="00A92CAD">
        <w:rPr>
          <w:rFonts w:asciiTheme="minorHAnsi" w:hAnsiTheme="minorHAnsi" w:cstheme="minorHAnsi"/>
          <w:b/>
          <w:sz w:val="22"/>
          <w:szCs w:val="22"/>
        </w:rPr>
        <w:t>Informacja o środkach komunikacji elektronicznej. Wymagania techniczne i organizacyjne sporządzania, wysyłania i odbierania korespondencji elektronicznej</w:t>
      </w:r>
    </w:p>
    <w:p w:rsidR="00CB675C" w:rsidRPr="00A92CAD" w:rsidRDefault="00CB675C" w:rsidP="00A92CAD">
      <w:pPr>
        <w:spacing w:line="276" w:lineRule="auto"/>
        <w:jc w:val="both"/>
        <w:rPr>
          <w:rFonts w:asciiTheme="minorHAnsi" w:hAnsiTheme="minorHAnsi" w:cstheme="minorHAnsi"/>
          <w:sz w:val="22"/>
          <w:szCs w:val="22"/>
        </w:rPr>
      </w:pPr>
    </w:p>
    <w:p w:rsidR="00735FE7" w:rsidRPr="00A92CAD" w:rsidRDefault="00ED6E7C" w:rsidP="00230AA2">
      <w:pPr>
        <w:pStyle w:val="Akapitzlist"/>
        <w:numPr>
          <w:ilvl w:val="0"/>
          <w:numId w:val="10"/>
        </w:numPr>
        <w:ind w:left="284" w:right="192"/>
        <w:jc w:val="both"/>
        <w:rPr>
          <w:rFonts w:asciiTheme="minorHAnsi" w:hAnsiTheme="minorHAnsi" w:cstheme="minorHAnsi"/>
          <w:bCs/>
          <w:spacing w:val="-6"/>
        </w:rPr>
      </w:pPr>
      <w:r w:rsidRPr="00A92CAD">
        <w:rPr>
          <w:rFonts w:asciiTheme="minorHAnsi" w:hAnsiTheme="minorHAnsi" w:cstheme="minorHAnsi"/>
          <w:bCs/>
          <w:spacing w:val="-6"/>
        </w:rPr>
        <w:t xml:space="preserve">Komunikacja między zamawiającym a wykonawcami, w tym oferty oraz wszelkie oświadczenia, wnioski (w tym o wyjaśnienie treści </w:t>
      </w:r>
      <w:proofErr w:type="spellStart"/>
      <w:r w:rsidRPr="00A92CAD">
        <w:rPr>
          <w:rFonts w:asciiTheme="minorHAnsi" w:hAnsiTheme="minorHAnsi" w:cstheme="minorHAnsi"/>
          <w:bCs/>
          <w:spacing w:val="-6"/>
        </w:rPr>
        <w:t>swz</w:t>
      </w:r>
      <w:proofErr w:type="spellEnd"/>
      <w:r w:rsidRPr="00A92CAD">
        <w:rPr>
          <w:rFonts w:asciiTheme="minorHAnsi" w:hAnsiTheme="minorHAnsi" w:cstheme="minorHAnsi"/>
          <w:bCs/>
          <w:spacing w:val="-6"/>
        </w:rPr>
        <w:t xml:space="preserve">), zawiadomienia i informacje przekazywane są za pośrednictwem Platformy Zakupowej, zwanej dalej „Platformą”. Link do Platformy: </w:t>
      </w:r>
      <w:hyperlink r:id="rId10" w:history="1">
        <w:r w:rsidRPr="00A92CAD">
          <w:rPr>
            <w:rStyle w:val="Hipercze"/>
            <w:rFonts w:asciiTheme="minorHAnsi" w:hAnsiTheme="minorHAnsi" w:cstheme="minorHAnsi"/>
            <w:bCs/>
            <w:spacing w:val="-6"/>
          </w:rPr>
          <w:t>https://platformazakupowa.pl/pn/zbilk_szczecin</w:t>
        </w:r>
      </w:hyperlink>
      <w:r w:rsidRPr="00A92CAD">
        <w:rPr>
          <w:rFonts w:asciiTheme="minorHAnsi" w:hAnsiTheme="minorHAnsi" w:cstheme="minorHAnsi"/>
          <w:bCs/>
          <w:spacing w:val="-6"/>
        </w:rPr>
        <w:t xml:space="preserve"> </w:t>
      </w:r>
    </w:p>
    <w:p w:rsidR="000F2CD9" w:rsidRPr="00A92CAD" w:rsidRDefault="000F2CD9" w:rsidP="00230AA2">
      <w:pPr>
        <w:pStyle w:val="Akapitzlist"/>
        <w:numPr>
          <w:ilvl w:val="0"/>
          <w:numId w:val="10"/>
        </w:numPr>
        <w:ind w:left="284" w:right="192"/>
        <w:jc w:val="both"/>
        <w:rPr>
          <w:rFonts w:asciiTheme="minorHAnsi" w:hAnsiTheme="minorHAnsi" w:cstheme="minorHAnsi"/>
        </w:rPr>
      </w:pPr>
      <w:r w:rsidRPr="00A92CAD">
        <w:rPr>
          <w:rFonts w:asciiTheme="minorHAnsi" w:hAnsiTheme="minorHAnsi" w:cstheme="minorHAnsi"/>
        </w:rPr>
        <w:t xml:space="preserve">Ofertę, oświadczenia, o których mowa w art. 125 ust. 1 </w:t>
      </w:r>
      <w:proofErr w:type="spellStart"/>
      <w:r w:rsidRPr="00A92CAD">
        <w:rPr>
          <w:rFonts w:asciiTheme="minorHAnsi" w:hAnsiTheme="minorHAnsi" w:cstheme="minorHAnsi"/>
        </w:rPr>
        <w:t>Pzp</w:t>
      </w:r>
      <w:proofErr w:type="spellEnd"/>
      <w:r w:rsidRPr="00A92CAD">
        <w:rPr>
          <w:rFonts w:asciiTheme="minorHAnsi" w:hAnsiTheme="minorHAnsi" w:cstheme="minorHAnsi"/>
        </w:rPr>
        <w:t>, podmiotowe środki dowodowe, pełnomocnictwa, zobowiązanie podmiotu udostępniającego zasoby oraz inne dokumenty i oświadczenia sporządza się w postaci elektronicznej, w ogólnie dostępnych formatach danych, w szczególności w formatach .txt, .rtf, .pdf, .</w:t>
      </w:r>
      <w:proofErr w:type="spellStart"/>
      <w:r w:rsidRPr="00A92CAD">
        <w:rPr>
          <w:rFonts w:asciiTheme="minorHAnsi" w:hAnsiTheme="minorHAnsi" w:cstheme="minorHAnsi"/>
        </w:rPr>
        <w:t>doc</w:t>
      </w:r>
      <w:proofErr w:type="spellEnd"/>
      <w:r w:rsidRPr="00A92CAD">
        <w:rPr>
          <w:rFonts w:asciiTheme="minorHAnsi" w:hAnsiTheme="minorHAnsi" w:cstheme="minorHAnsi"/>
        </w:rPr>
        <w:t>, .</w:t>
      </w:r>
      <w:proofErr w:type="spellStart"/>
      <w:r w:rsidRPr="00A92CAD">
        <w:rPr>
          <w:rFonts w:asciiTheme="minorHAnsi" w:hAnsiTheme="minorHAnsi" w:cstheme="minorHAnsi"/>
        </w:rPr>
        <w:t>docx</w:t>
      </w:r>
      <w:proofErr w:type="spellEnd"/>
      <w:r w:rsidRPr="00A92CAD">
        <w:rPr>
          <w:rFonts w:asciiTheme="minorHAnsi" w:hAnsiTheme="minorHAnsi" w:cstheme="minorHAnsi"/>
        </w:rPr>
        <w:t>, .</w:t>
      </w:r>
      <w:proofErr w:type="spellStart"/>
      <w:r w:rsidRPr="00A92CAD">
        <w:rPr>
          <w:rFonts w:asciiTheme="minorHAnsi" w:hAnsiTheme="minorHAnsi" w:cstheme="minorHAnsi"/>
        </w:rPr>
        <w:t>odt</w:t>
      </w:r>
      <w:proofErr w:type="spellEnd"/>
      <w:r w:rsidRPr="00A92CAD">
        <w:rPr>
          <w:rFonts w:asciiTheme="minorHAnsi" w:hAnsiTheme="minorHAnsi" w:cstheme="minorHAnsi"/>
        </w:rPr>
        <w:t>. Ofertę, a także oświadczenia o jakich mowa w Rozdziale  VI SWZ składa się, pod rygorem nieważności, w formie elektronicznej lub w postaci elektronicznej opatrzonej podpisem zaufanym lub podpisem osobistym osoby uprawnionej.</w:t>
      </w:r>
    </w:p>
    <w:p w:rsidR="000F2CD9" w:rsidRPr="00A92CAD" w:rsidRDefault="000F2CD9" w:rsidP="00230AA2">
      <w:pPr>
        <w:pStyle w:val="Akapitzlist"/>
        <w:numPr>
          <w:ilvl w:val="0"/>
          <w:numId w:val="10"/>
        </w:numPr>
        <w:ind w:left="284" w:right="192"/>
        <w:jc w:val="both"/>
        <w:rPr>
          <w:rFonts w:asciiTheme="minorHAnsi" w:hAnsiTheme="minorHAnsi" w:cstheme="minorHAnsi"/>
        </w:rPr>
      </w:pPr>
      <w:r w:rsidRPr="00A92CAD">
        <w:rPr>
          <w:rFonts w:asciiTheme="minorHAnsi" w:hAnsiTheme="minorHAnsi" w:cstheme="minorHAnsi"/>
        </w:rPr>
        <w:t>W przypadku gdy podmiotowe środki dowodowe, przedmiotowe środki dowodowe, inne dokumenty i oświadczenia,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Poświadczenia zgodności cyfrowego odwzorowania może dokonać  odpowiednio wykonawca, wykonawca wspólnie ubiegający się o udzielenie zamówienia, podmiot udostępniający zasoby lub podwykonawca, w zakresie podmiotowych środków dowodowych, które każdego z nich dotyczą, zawsze notariusz.</w:t>
      </w:r>
    </w:p>
    <w:p w:rsidR="000F2CD9" w:rsidRPr="00A92CAD" w:rsidRDefault="000F2CD9" w:rsidP="00A92CAD">
      <w:pPr>
        <w:pStyle w:val="Akapitzlist"/>
        <w:ind w:left="284" w:right="192"/>
        <w:jc w:val="both"/>
        <w:rPr>
          <w:rFonts w:asciiTheme="minorHAnsi" w:hAnsiTheme="minorHAnsi" w:cstheme="minorHAnsi"/>
        </w:rPr>
      </w:pPr>
      <w:r w:rsidRPr="00A92CAD">
        <w:rPr>
          <w:rFonts w:asciiTheme="minorHAnsi" w:hAnsiTheme="minorHAnsi" w:cstheme="minorHAnsi"/>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p w:rsidR="000F2CD9" w:rsidRPr="00A92CAD" w:rsidRDefault="000F2CD9" w:rsidP="00A92CAD">
      <w:pPr>
        <w:pStyle w:val="Akapitzlist"/>
        <w:ind w:left="0" w:right="192"/>
        <w:jc w:val="both"/>
        <w:rPr>
          <w:rFonts w:asciiTheme="minorHAnsi" w:hAnsiTheme="minorHAnsi" w:cstheme="minorHAnsi"/>
          <w:bCs/>
          <w:spacing w:val="-4"/>
        </w:rPr>
      </w:pPr>
    </w:p>
    <w:p w:rsidR="000F2CD9" w:rsidRPr="00A92CAD" w:rsidRDefault="000F2CD9" w:rsidP="00230AA2">
      <w:pPr>
        <w:pStyle w:val="Akapitzlist"/>
        <w:numPr>
          <w:ilvl w:val="0"/>
          <w:numId w:val="10"/>
        </w:numPr>
        <w:ind w:right="192"/>
        <w:jc w:val="both"/>
        <w:rPr>
          <w:rFonts w:asciiTheme="minorHAnsi" w:hAnsiTheme="minorHAnsi" w:cstheme="minorHAnsi"/>
        </w:rPr>
      </w:pPr>
      <w:r w:rsidRPr="00A92CAD">
        <w:rPr>
          <w:rFonts w:asciiTheme="minorHAnsi" w:hAnsiTheme="minorHAnsi" w:cstheme="minorHAnsi"/>
        </w:rPr>
        <w:t>Dokument o którym mowa w Rozdziale VII ust. 1 pkt. 2) SWZ składa się w następujący sposób:</w:t>
      </w:r>
    </w:p>
    <w:p w:rsidR="000F2CD9" w:rsidRPr="00A92CAD" w:rsidRDefault="000F2CD9" w:rsidP="00230AA2">
      <w:pPr>
        <w:pStyle w:val="Akapitzlist"/>
        <w:numPr>
          <w:ilvl w:val="0"/>
          <w:numId w:val="26"/>
        </w:numPr>
        <w:ind w:right="192"/>
        <w:jc w:val="both"/>
        <w:rPr>
          <w:rFonts w:asciiTheme="minorHAnsi" w:hAnsiTheme="minorHAnsi" w:cstheme="minorHAnsi"/>
        </w:rPr>
      </w:pPr>
      <w:r w:rsidRPr="00A92CAD">
        <w:rPr>
          <w:rFonts w:asciiTheme="minorHAnsi" w:hAnsiTheme="minorHAnsi" w:cstheme="minorHAnsi"/>
        </w:rPr>
        <w:t xml:space="preserve">w formie elektronicznej (sporządzony w postaci elektronicznej, opatrzony kwalifikowanym podpisem elektronicznym osoby uprawnionej do udzielania pełnomocnictwa) lub w postaci elektronicznej, opatrzony podpisem zaufanym lub podpisem osobistym osoby uprawnionej do udzielania pełnomocnictwa. </w:t>
      </w:r>
    </w:p>
    <w:p w:rsidR="000F2CD9" w:rsidRPr="00A92CAD" w:rsidRDefault="000F2CD9" w:rsidP="00230AA2">
      <w:pPr>
        <w:pStyle w:val="Akapitzlist"/>
        <w:numPr>
          <w:ilvl w:val="0"/>
          <w:numId w:val="26"/>
        </w:numPr>
        <w:ind w:right="192"/>
        <w:jc w:val="both"/>
        <w:rPr>
          <w:rFonts w:asciiTheme="minorHAnsi" w:hAnsiTheme="minorHAnsi" w:cstheme="minorHAnsi"/>
        </w:rPr>
      </w:pPr>
      <w:r w:rsidRPr="00A92CAD">
        <w:rPr>
          <w:rFonts w:asciiTheme="minorHAnsi" w:hAnsiTheme="minorHAnsi" w:cstheme="minorHAnsi"/>
        </w:rPr>
        <w:t xml:space="preserve">w przypadku wystawienia pełnomocnictwa w postaci papierowej, składa się cyfrowe odwzorowanie tego dokumentu, opatrzone kwalifikowanym podpisem elektronicznym lub podpisem zaufanym lub podpisem osobistym osoby uprawnionej do udzielenia pełnomocnictwa. Poświadczenia zgodności cyfrowego odwzorowania może dokonać również notariusz. </w:t>
      </w:r>
    </w:p>
    <w:p w:rsidR="00735FE7" w:rsidRPr="00A92CAD" w:rsidRDefault="00735FE7" w:rsidP="00230AA2">
      <w:pPr>
        <w:pStyle w:val="Akapitzlist"/>
        <w:numPr>
          <w:ilvl w:val="0"/>
          <w:numId w:val="10"/>
        </w:numPr>
        <w:ind w:left="284" w:right="192"/>
        <w:jc w:val="both"/>
        <w:rPr>
          <w:rFonts w:asciiTheme="minorHAnsi" w:hAnsiTheme="minorHAnsi" w:cstheme="minorHAnsi"/>
        </w:rPr>
      </w:pPr>
      <w:r w:rsidRPr="00A92CAD">
        <w:rPr>
          <w:rFonts w:asciiTheme="minorHAnsi" w:hAnsiTheme="minorHAnsi" w:cstheme="minorHAnsi"/>
          <w:bCs/>
        </w:rPr>
        <w:t>Zawiadomienia, oświadczenia, wnioski lub informacje Wykonawcy przekazują:</w:t>
      </w:r>
    </w:p>
    <w:p w:rsidR="00ED6E7C" w:rsidRPr="00A92CAD" w:rsidRDefault="00ED6E7C" w:rsidP="00230AA2">
      <w:pPr>
        <w:pStyle w:val="Akapitzlist"/>
        <w:numPr>
          <w:ilvl w:val="0"/>
          <w:numId w:val="22"/>
        </w:numPr>
        <w:spacing w:after="0"/>
        <w:ind w:left="709" w:right="192" w:hanging="283"/>
        <w:contextualSpacing w:val="0"/>
        <w:jc w:val="both"/>
        <w:rPr>
          <w:rFonts w:asciiTheme="minorHAnsi" w:hAnsiTheme="minorHAnsi" w:cstheme="minorHAnsi"/>
          <w:b/>
        </w:rPr>
      </w:pPr>
      <w:r w:rsidRPr="00A92CAD">
        <w:rPr>
          <w:rFonts w:asciiTheme="minorHAnsi" w:hAnsiTheme="minorHAnsi" w:cstheme="minorHAnsi"/>
          <w:b/>
        </w:rPr>
        <w:t xml:space="preserve">poprzez Platformę, dostępną pod adresem: www: </w:t>
      </w:r>
    </w:p>
    <w:p w:rsidR="00ED6E7C" w:rsidRPr="00A92CAD" w:rsidRDefault="00CE6AA8" w:rsidP="00A92CAD">
      <w:pPr>
        <w:pStyle w:val="Akapitzlist"/>
        <w:spacing w:after="0"/>
        <w:ind w:left="709" w:right="192"/>
        <w:contextualSpacing w:val="0"/>
        <w:jc w:val="both"/>
        <w:rPr>
          <w:rFonts w:asciiTheme="minorHAnsi" w:hAnsiTheme="minorHAnsi" w:cstheme="minorHAnsi"/>
          <w:b/>
        </w:rPr>
      </w:pPr>
      <w:hyperlink r:id="rId11" w:tgtFrame="_blank" w:history="1">
        <w:r w:rsidR="00ED6E7C" w:rsidRPr="00A92CAD">
          <w:rPr>
            <w:rStyle w:val="Hipercze"/>
            <w:rFonts w:asciiTheme="minorHAnsi" w:hAnsiTheme="minorHAnsi" w:cstheme="minorHAnsi"/>
            <w:b/>
          </w:rPr>
          <w:t>https://platformazakupowa.pl/pn/zbilk_szczecin</w:t>
        </w:r>
      </w:hyperlink>
      <w:r w:rsidR="00ED6E7C" w:rsidRPr="00A92CAD">
        <w:rPr>
          <w:rFonts w:asciiTheme="minorHAnsi" w:hAnsiTheme="minorHAnsi" w:cstheme="minorHAnsi"/>
          <w:b/>
          <w:u w:val="single"/>
        </w:rPr>
        <w:t>;</w:t>
      </w:r>
    </w:p>
    <w:p w:rsidR="00735FE7" w:rsidRPr="00A92CAD" w:rsidRDefault="00735FE7" w:rsidP="00230AA2">
      <w:pPr>
        <w:pStyle w:val="Akapitzlist"/>
        <w:numPr>
          <w:ilvl w:val="0"/>
          <w:numId w:val="22"/>
        </w:numPr>
        <w:spacing w:after="0"/>
        <w:ind w:left="709" w:right="192" w:hanging="283"/>
        <w:contextualSpacing w:val="0"/>
        <w:jc w:val="both"/>
        <w:rPr>
          <w:rFonts w:asciiTheme="minorHAnsi" w:hAnsiTheme="minorHAnsi" w:cstheme="minorHAnsi"/>
        </w:rPr>
      </w:pPr>
      <w:r w:rsidRPr="00A92CAD">
        <w:rPr>
          <w:rFonts w:asciiTheme="minorHAnsi" w:hAnsiTheme="minorHAnsi" w:cstheme="minorHAnsi"/>
        </w:rPr>
        <w:t xml:space="preserve">drogą elektroniczną: </w:t>
      </w:r>
      <w:hyperlink r:id="rId12" w:history="1">
        <w:r w:rsidR="0073686B">
          <w:rPr>
            <w:rStyle w:val="Hipercze"/>
            <w:rFonts w:asciiTheme="minorHAnsi" w:hAnsiTheme="minorHAnsi" w:cstheme="minorHAnsi"/>
          </w:rPr>
          <w:t>agnieszka.tomaszewska</w:t>
        </w:r>
        <w:r w:rsidR="001B3A57" w:rsidRPr="00A92CAD">
          <w:rPr>
            <w:rStyle w:val="Hipercze"/>
            <w:rFonts w:asciiTheme="minorHAnsi" w:hAnsiTheme="minorHAnsi" w:cstheme="minorHAnsi"/>
          </w:rPr>
          <w:t>@zbilk.szczecin.pl</w:t>
        </w:r>
      </w:hyperlink>
      <w:r w:rsidR="00652EBF" w:rsidRPr="00A92CAD">
        <w:rPr>
          <w:rFonts w:asciiTheme="minorHAnsi" w:hAnsiTheme="minorHAnsi" w:cstheme="minorHAnsi"/>
        </w:rPr>
        <w:t xml:space="preserve"> </w:t>
      </w:r>
      <w:r w:rsidRPr="00A92CAD">
        <w:rPr>
          <w:rFonts w:asciiTheme="minorHAnsi" w:hAnsiTheme="minorHAnsi" w:cstheme="minorHAnsi"/>
        </w:rPr>
        <w:t>;</w:t>
      </w:r>
    </w:p>
    <w:p w:rsidR="00ED6E7C" w:rsidRPr="00A92CAD" w:rsidRDefault="00ED6E7C" w:rsidP="00A92CAD">
      <w:pPr>
        <w:pStyle w:val="Akapitzlist"/>
        <w:spacing w:after="0"/>
        <w:ind w:left="709" w:right="192"/>
        <w:contextualSpacing w:val="0"/>
        <w:jc w:val="both"/>
        <w:rPr>
          <w:rFonts w:asciiTheme="minorHAnsi" w:hAnsiTheme="minorHAnsi" w:cstheme="minorHAnsi"/>
          <w:b/>
          <w:i/>
        </w:rPr>
      </w:pPr>
      <w:r w:rsidRPr="00A92CAD">
        <w:rPr>
          <w:rFonts w:asciiTheme="minorHAnsi" w:hAnsiTheme="minorHAnsi" w:cstheme="minorHAnsi"/>
          <w:b/>
          <w:i/>
        </w:rPr>
        <w:t xml:space="preserve">- z zastrzeżeniem, iż oferta wraz z załącznikami oraz podmiotowe i przedmiotowe </w:t>
      </w:r>
      <w:r w:rsidR="00FB2B7D" w:rsidRPr="00A92CAD">
        <w:rPr>
          <w:rFonts w:asciiTheme="minorHAnsi" w:hAnsiTheme="minorHAnsi" w:cstheme="minorHAnsi"/>
          <w:b/>
          <w:i/>
        </w:rPr>
        <w:t>środki dowodowe mogą zostać przekazane wyłącznie za pomocą ww. Platformy.</w:t>
      </w:r>
    </w:p>
    <w:p w:rsidR="00735FE7" w:rsidRPr="00A92CAD" w:rsidRDefault="00735FE7" w:rsidP="00230AA2">
      <w:pPr>
        <w:pStyle w:val="Akapitzlist"/>
        <w:numPr>
          <w:ilvl w:val="0"/>
          <w:numId w:val="27"/>
        </w:numPr>
        <w:ind w:left="284" w:right="192" w:hanging="284"/>
        <w:jc w:val="both"/>
        <w:rPr>
          <w:rFonts w:asciiTheme="minorHAnsi" w:hAnsiTheme="minorHAnsi" w:cstheme="minorHAnsi"/>
          <w:bCs/>
          <w:spacing w:val="-6"/>
        </w:rPr>
      </w:pPr>
      <w:r w:rsidRPr="00A92CAD">
        <w:rPr>
          <w:rFonts w:asciiTheme="minorHAnsi" w:hAnsiTheme="minorHAnsi" w:cstheme="minorHAnsi"/>
          <w:bCs/>
          <w:spacing w:val="-6"/>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3">
        <w:r w:rsidRPr="00A92CAD">
          <w:rPr>
            <w:rFonts w:asciiTheme="minorHAnsi" w:hAnsiTheme="minorHAnsi" w:cstheme="minorHAnsi"/>
            <w:color w:val="1155CC"/>
            <w:spacing w:val="-6"/>
            <w:u w:val="single"/>
          </w:rPr>
          <w:t>platformazakupowa.pl</w:t>
        </w:r>
      </w:hyperlink>
      <w:r w:rsidRPr="00A92CAD">
        <w:rPr>
          <w:rFonts w:asciiTheme="minorHAnsi" w:hAnsiTheme="minorHAnsi" w:cstheme="minorHAnsi"/>
          <w:spacing w:val="-6"/>
        </w:rPr>
        <w:t xml:space="preserve"> </w:t>
      </w:r>
      <w:r w:rsidRPr="00A92CAD">
        <w:rPr>
          <w:rFonts w:asciiTheme="minorHAnsi" w:hAnsiTheme="minorHAnsi" w:cstheme="minorHAnsi"/>
          <w:bCs/>
          <w:spacing w:val="-6"/>
        </w:rPr>
        <w:t xml:space="preserve">i formularza „Wyślij wiadomość do zamawiającego”. Za datę przekazania (wpływu) oświadczeń, wniosków, zawiadomień oraz informacji przyjmuje się datę ich przesłania za pośrednictwem </w:t>
      </w:r>
      <w:hyperlink r:id="rId14">
        <w:r w:rsidRPr="00A92CAD">
          <w:rPr>
            <w:rFonts w:asciiTheme="minorHAnsi" w:hAnsiTheme="minorHAnsi" w:cstheme="minorHAnsi"/>
            <w:color w:val="1155CC"/>
            <w:spacing w:val="-6"/>
            <w:u w:val="single"/>
          </w:rPr>
          <w:t>platformazakupowa.pl</w:t>
        </w:r>
      </w:hyperlink>
      <w:r w:rsidRPr="00A92CAD">
        <w:rPr>
          <w:rFonts w:asciiTheme="minorHAnsi" w:hAnsiTheme="minorHAnsi" w:cstheme="minorHAnsi"/>
          <w:spacing w:val="-6"/>
        </w:rPr>
        <w:t xml:space="preserve"> </w:t>
      </w:r>
      <w:r w:rsidRPr="00A92CAD">
        <w:rPr>
          <w:rFonts w:asciiTheme="minorHAnsi" w:hAnsiTheme="minorHAnsi" w:cstheme="minorHAnsi"/>
          <w:bCs/>
          <w:spacing w:val="-6"/>
        </w:rPr>
        <w:t>poprzez kliknięcie przycisku  „Wyślij wiadomość do zamawiającego” po których pojawi się komunikat, że wiadomość została wysłana do zamawiającego.</w:t>
      </w:r>
    </w:p>
    <w:p w:rsidR="00735FE7" w:rsidRPr="00A92CAD" w:rsidRDefault="00735FE7" w:rsidP="00230AA2">
      <w:pPr>
        <w:pStyle w:val="Akapitzlist"/>
        <w:numPr>
          <w:ilvl w:val="0"/>
          <w:numId w:val="27"/>
        </w:numPr>
        <w:spacing w:after="0"/>
        <w:ind w:left="284" w:right="192"/>
        <w:contextualSpacing w:val="0"/>
        <w:jc w:val="both"/>
        <w:rPr>
          <w:rFonts w:asciiTheme="minorHAnsi" w:hAnsiTheme="minorHAnsi" w:cstheme="minorHAnsi"/>
          <w:bCs/>
          <w:spacing w:val="-6"/>
        </w:rPr>
      </w:pPr>
      <w:r w:rsidRPr="00A92CAD">
        <w:rPr>
          <w:rFonts w:asciiTheme="minorHAnsi" w:hAnsiTheme="minorHAnsi" w:cstheme="minorHAnsi"/>
          <w:bCs/>
          <w:spacing w:val="-6"/>
        </w:rPr>
        <w:t xml:space="preserve"> Zamawiający będzie przekazywał wykonawcom informacje w formie elektronicznej za pośrednictwem </w:t>
      </w:r>
      <w:hyperlink r:id="rId15">
        <w:r w:rsidRPr="00A92CAD">
          <w:rPr>
            <w:rFonts w:asciiTheme="minorHAnsi" w:hAnsiTheme="minorHAnsi" w:cstheme="minorHAnsi"/>
            <w:color w:val="1155CC"/>
            <w:spacing w:val="-6"/>
            <w:u w:val="single"/>
          </w:rPr>
          <w:t>platformazakupowa.pl</w:t>
        </w:r>
      </w:hyperlink>
      <w:r w:rsidRPr="00A92CAD">
        <w:rPr>
          <w:rFonts w:asciiTheme="minorHAnsi" w:hAnsiTheme="minorHAnsi" w:cstheme="minorHAnsi"/>
          <w:bCs/>
          <w:spacing w:val="-6"/>
        </w:rPr>
        <w:t>. Informacje dotyczące odpowiedzi na pytania, zmiany specyfikacji, zmiany term</w:t>
      </w:r>
      <w:r w:rsidR="00FB2B7D" w:rsidRPr="00A92CAD">
        <w:rPr>
          <w:rFonts w:asciiTheme="minorHAnsi" w:hAnsiTheme="minorHAnsi" w:cstheme="minorHAnsi"/>
          <w:bCs/>
          <w:spacing w:val="-6"/>
        </w:rPr>
        <w:t>inu składania i otwarcia ofert z</w:t>
      </w:r>
      <w:r w:rsidRPr="00A92CAD">
        <w:rPr>
          <w:rFonts w:asciiTheme="minorHAnsi" w:hAnsiTheme="minorHAnsi" w:cstheme="minorHAnsi"/>
          <w:bCs/>
          <w:spacing w:val="-6"/>
        </w:rPr>
        <w:t xml:space="preserve">amawiający będzie zamieszczał na platformie w sekcji “Komunikaty”. Korespondencja, której zgodnie z obowiązującymi przepisami adresatem jest konkretny wykonawca, będzie przekazywana w formie elektronicznej za pośrednictwem </w:t>
      </w:r>
      <w:hyperlink r:id="rId16">
        <w:r w:rsidRPr="00A92CAD">
          <w:rPr>
            <w:rFonts w:asciiTheme="minorHAnsi" w:hAnsiTheme="minorHAnsi" w:cstheme="minorHAnsi"/>
            <w:bCs/>
            <w:spacing w:val="-6"/>
          </w:rPr>
          <w:t>platformazakupowa.pl</w:t>
        </w:r>
      </w:hyperlink>
      <w:r w:rsidRPr="00A92CAD">
        <w:rPr>
          <w:rFonts w:asciiTheme="minorHAnsi" w:hAnsiTheme="minorHAnsi" w:cstheme="minorHAnsi"/>
          <w:bCs/>
          <w:spacing w:val="-6"/>
        </w:rPr>
        <w:t xml:space="preserve"> do konkretnego wykonawcy.</w:t>
      </w:r>
    </w:p>
    <w:p w:rsidR="00735FE7" w:rsidRPr="00A92CAD" w:rsidRDefault="00735FE7" w:rsidP="00230AA2">
      <w:pPr>
        <w:pStyle w:val="Akapitzlist"/>
        <w:numPr>
          <w:ilvl w:val="0"/>
          <w:numId w:val="27"/>
        </w:numPr>
        <w:spacing w:after="0"/>
        <w:ind w:left="284" w:right="192"/>
        <w:contextualSpacing w:val="0"/>
        <w:jc w:val="both"/>
        <w:rPr>
          <w:rFonts w:asciiTheme="minorHAnsi" w:hAnsiTheme="minorHAnsi" w:cstheme="minorHAnsi"/>
          <w:bCs/>
          <w:spacing w:val="-4"/>
        </w:rPr>
      </w:pPr>
      <w:r w:rsidRPr="00A92CAD">
        <w:rPr>
          <w:rFonts w:asciiTheme="minorHAnsi" w:hAnsiTheme="minorHAnsi" w:cstheme="minorHAnsi"/>
          <w:bCs/>
          <w:spacing w:val="-4"/>
        </w:rPr>
        <w:t xml:space="preserve">Wykonawca jako podmiot profesjonalny ma obowiązek sprawdzania komunikatów i wiadomości bezpośrednio na </w:t>
      </w:r>
      <w:hyperlink r:id="rId17">
        <w:r w:rsidRPr="00A92CAD">
          <w:rPr>
            <w:rFonts w:asciiTheme="minorHAnsi" w:hAnsiTheme="minorHAnsi" w:cstheme="minorHAnsi"/>
            <w:color w:val="1155CC"/>
            <w:spacing w:val="-4"/>
            <w:u w:val="single"/>
          </w:rPr>
          <w:t>platformazakupowa.pl</w:t>
        </w:r>
      </w:hyperlink>
      <w:r w:rsidRPr="00A92CAD">
        <w:rPr>
          <w:rFonts w:asciiTheme="minorHAnsi" w:hAnsiTheme="minorHAnsi" w:cstheme="minorHAnsi"/>
          <w:spacing w:val="-4"/>
        </w:rPr>
        <w:t xml:space="preserve"> </w:t>
      </w:r>
      <w:r w:rsidRPr="00A92CAD">
        <w:rPr>
          <w:rFonts w:asciiTheme="minorHAnsi" w:hAnsiTheme="minorHAnsi" w:cstheme="minorHAnsi"/>
          <w:bCs/>
          <w:spacing w:val="-4"/>
        </w:rPr>
        <w:t>przesłanych przez zamawiającego, gdyż system powiadomień może ulec awarii lub powiadomienie może trafić do folderu SPAM.</w:t>
      </w:r>
    </w:p>
    <w:p w:rsidR="00735FE7" w:rsidRPr="00A92CAD" w:rsidRDefault="00735FE7" w:rsidP="00230AA2">
      <w:pPr>
        <w:pStyle w:val="Akapitzlist"/>
        <w:numPr>
          <w:ilvl w:val="0"/>
          <w:numId w:val="27"/>
        </w:numPr>
        <w:spacing w:after="0"/>
        <w:ind w:left="284" w:right="192"/>
        <w:contextualSpacing w:val="0"/>
        <w:jc w:val="both"/>
        <w:rPr>
          <w:rFonts w:asciiTheme="minorHAnsi" w:hAnsiTheme="minorHAnsi" w:cstheme="minorHAnsi"/>
          <w:bCs/>
          <w:spacing w:val="-4"/>
        </w:rPr>
      </w:pPr>
      <w:r w:rsidRPr="00A92CAD">
        <w:rPr>
          <w:rFonts w:asciiTheme="minorHAnsi" w:hAnsiTheme="minorHAnsi" w:cstheme="minorHAnsi"/>
          <w:bCs/>
          <w:spacing w:val="-4"/>
        </w:rPr>
        <w:t xml:space="preserve"> Zamawiający, zgodnie z §</w:t>
      </w:r>
      <w:r w:rsidR="00D33AD8" w:rsidRPr="00A92CAD">
        <w:rPr>
          <w:rFonts w:asciiTheme="minorHAnsi" w:hAnsiTheme="minorHAnsi" w:cstheme="minorHAnsi"/>
          <w:bCs/>
          <w:spacing w:val="-4"/>
        </w:rPr>
        <w:t xml:space="preserve"> </w:t>
      </w:r>
      <w:r w:rsidRPr="00A92CAD">
        <w:rPr>
          <w:rFonts w:asciiTheme="minorHAnsi" w:hAnsiTheme="minorHAnsi" w:cstheme="minorHAnsi"/>
          <w:bCs/>
          <w:spacing w:val="-4"/>
        </w:rPr>
        <w:t>3 ust.3 Rozporządzenia Prezesa Rady Ministrów</w:t>
      </w:r>
      <w:r w:rsidR="00D33AD8" w:rsidRPr="00A92CAD">
        <w:rPr>
          <w:rFonts w:asciiTheme="minorHAnsi" w:hAnsiTheme="minorHAnsi" w:cstheme="minorHAnsi"/>
          <w:bCs/>
          <w:spacing w:val="-4"/>
        </w:rPr>
        <w:t xml:space="preserve"> </w:t>
      </w:r>
      <w:r w:rsidRPr="00A92CAD">
        <w:rPr>
          <w:rFonts w:asciiTheme="minorHAnsi" w:hAnsiTheme="minorHAnsi" w:cstheme="minorHAnsi"/>
          <w:bCs/>
          <w:spacing w:val="-4"/>
        </w:rPr>
        <w:t xml:space="preserve">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sidRPr="00A92CAD">
          <w:rPr>
            <w:rFonts w:asciiTheme="minorHAnsi" w:hAnsiTheme="minorHAnsi" w:cstheme="minorHAnsi"/>
            <w:color w:val="1155CC"/>
            <w:spacing w:val="-4"/>
            <w:u w:val="single"/>
          </w:rPr>
          <w:t>platformazakupowa.pl</w:t>
        </w:r>
      </w:hyperlink>
      <w:r w:rsidRPr="00A92CAD">
        <w:rPr>
          <w:rFonts w:asciiTheme="minorHAnsi" w:hAnsiTheme="minorHAnsi" w:cstheme="minorHAnsi"/>
          <w:bCs/>
          <w:spacing w:val="-4"/>
        </w:rPr>
        <w:t>, tj.:</w:t>
      </w:r>
    </w:p>
    <w:p w:rsidR="00735FE7" w:rsidRPr="00A92CAD" w:rsidRDefault="00735FE7" w:rsidP="00230AA2">
      <w:pPr>
        <w:pStyle w:val="Akapitzlist"/>
        <w:numPr>
          <w:ilvl w:val="0"/>
          <w:numId w:val="11"/>
        </w:numPr>
        <w:ind w:left="709" w:right="192" w:hanging="425"/>
        <w:jc w:val="both"/>
        <w:rPr>
          <w:rFonts w:asciiTheme="minorHAnsi" w:hAnsiTheme="minorHAnsi" w:cstheme="minorHAnsi"/>
          <w:spacing w:val="-4"/>
        </w:rPr>
      </w:pPr>
      <w:r w:rsidRPr="00A92CAD">
        <w:rPr>
          <w:rFonts w:asciiTheme="minorHAnsi" w:hAnsiTheme="minorHAnsi" w:cstheme="minorHAnsi"/>
          <w:spacing w:val="-4"/>
        </w:rPr>
        <w:t xml:space="preserve">stały dostęp do sieci Internet o gwarantowanej przepustowości nie mniejszej niż 512 </w:t>
      </w:r>
      <w:proofErr w:type="spellStart"/>
      <w:r w:rsidRPr="00A92CAD">
        <w:rPr>
          <w:rFonts w:asciiTheme="minorHAnsi" w:hAnsiTheme="minorHAnsi" w:cstheme="minorHAnsi"/>
          <w:spacing w:val="-4"/>
        </w:rPr>
        <w:t>kb</w:t>
      </w:r>
      <w:proofErr w:type="spellEnd"/>
      <w:r w:rsidRPr="00A92CAD">
        <w:rPr>
          <w:rFonts w:asciiTheme="minorHAnsi" w:hAnsiTheme="minorHAnsi" w:cstheme="minorHAnsi"/>
          <w:spacing w:val="-4"/>
        </w:rPr>
        <w:t>/s,</w:t>
      </w:r>
    </w:p>
    <w:p w:rsidR="00735FE7" w:rsidRPr="00A92CAD" w:rsidRDefault="00735FE7" w:rsidP="00230AA2">
      <w:pPr>
        <w:pStyle w:val="Akapitzlist"/>
        <w:numPr>
          <w:ilvl w:val="0"/>
          <w:numId w:val="11"/>
        </w:numPr>
        <w:ind w:left="709" w:right="192" w:hanging="425"/>
        <w:jc w:val="both"/>
        <w:rPr>
          <w:rFonts w:asciiTheme="minorHAnsi" w:hAnsiTheme="minorHAnsi" w:cstheme="minorHAnsi"/>
        </w:rPr>
      </w:pPr>
      <w:r w:rsidRPr="00A92CAD">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rsidR="00735FE7" w:rsidRPr="00A92CAD" w:rsidRDefault="00735FE7" w:rsidP="00230AA2">
      <w:pPr>
        <w:pStyle w:val="Akapitzlist"/>
        <w:numPr>
          <w:ilvl w:val="0"/>
          <w:numId w:val="11"/>
        </w:numPr>
        <w:ind w:left="709" w:right="192" w:hanging="425"/>
        <w:jc w:val="both"/>
        <w:rPr>
          <w:rFonts w:asciiTheme="minorHAnsi" w:hAnsiTheme="minorHAnsi" w:cstheme="minorHAnsi"/>
        </w:rPr>
      </w:pPr>
      <w:r w:rsidRPr="00A92CAD">
        <w:rPr>
          <w:rFonts w:asciiTheme="minorHAnsi" w:hAnsiTheme="minorHAnsi" w:cstheme="minorHAnsi"/>
        </w:rPr>
        <w:t>zainstalowana dowolna przeglądarka internetowa, w przypadku Internet Explorer minimalnie wersja 10 0.,</w:t>
      </w:r>
    </w:p>
    <w:p w:rsidR="00735FE7" w:rsidRPr="00A92CAD" w:rsidRDefault="00735FE7" w:rsidP="00230AA2">
      <w:pPr>
        <w:pStyle w:val="Akapitzlist"/>
        <w:numPr>
          <w:ilvl w:val="0"/>
          <w:numId w:val="11"/>
        </w:numPr>
        <w:ind w:left="709" w:right="192" w:hanging="425"/>
        <w:jc w:val="both"/>
        <w:rPr>
          <w:rFonts w:asciiTheme="minorHAnsi" w:hAnsiTheme="minorHAnsi" w:cstheme="minorHAnsi"/>
        </w:rPr>
      </w:pPr>
      <w:r w:rsidRPr="00A92CAD">
        <w:rPr>
          <w:rFonts w:asciiTheme="minorHAnsi" w:hAnsiTheme="minorHAnsi" w:cstheme="minorHAnsi"/>
        </w:rPr>
        <w:t>włączona obsługa JavaScript,</w:t>
      </w:r>
    </w:p>
    <w:p w:rsidR="00735FE7" w:rsidRPr="00A92CAD" w:rsidRDefault="00735FE7" w:rsidP="00230AA2">
      <w:pPr>
        <w:pStyle w:val="Akapitzlist"/>
        <w:numPr>
          <w:ilvl w:val="0"/>
          <w:numId w:val="11"/>
        </w:numPr>
        <w:ind w:left="709" w:right="192" w:hanging="425"/>
        <w:jc w:val="both"/>
        <w:rPr>
          <w:rFonts w:asciiTheme="minorHAnsi" w:hAnsiTheme="minorHAnsi" w:cstheme="minorHAnsi"/>
        </w:rPr>
      </w:pPr>
      <w:r w:rsidRPr="00A92CAD">
        <w:rPr>
          <w:rFonts w:asciiTheme="minorHAnsi" w:hAnsiTheme="minorHAnsi" w:cstheme="minorHAnsi"/>
        </w:rPr>
        <w:t xml:space="preserve">zainstalowany program Adobe </w:t>
      </w:r>
      <w:proofErr w:type="spellStart"/>
      <w:r w:rsidRPr="00A92CAD">
        <w:rPr>
          <w:rFonts w:asciiTheme="minorHAnsi" w:hAnsiTheme="minorHAnsi" w:cstheme="minorHAnsi"/>
        </w:rPr>
        <w:t>Acrobat</w:t>
      </w:r>
      <w:proofErr w:type="spellEnd"/>
      <w:r w:rsidRPr="00A92CAD">
        <w:rPr>
          <w:rFonts w:asciiTheme="minorHAnsi" w:hAnsiTheme="minorHAnsi" w:cstheme="minorHAnsi"/>
        </w:rPr>
        <w:t xml:space="preserve"> Reader lub inny obsługujący format plików .pdf,</w:t>
      </w:r>
    </w:p>
    <w:p w:rsidR="00735FE7" w:rsidRPr="00A92CAD" w:rsidRDefault="00CE6AA8" w:rsidP="00230AA2">
      <w:pPr>
        <w:pStyle w:val="Akapitzlist"/>
        <w:numPr>
          <w:ilvl w:val="0"/>
          <w:numId w:val="11"/>
        </w:numPr>
        <w:ind w:left="709" w:right="192" w:hanging="425"/>
        <w:jc w:val="both"/>
        <w:rPr>
          <w:rFonts w:asciiTheme="minorHAnsi" w:hAnsiTheme="minorHAnsi" w:cstheme="minorHAnsi"/>
        </w:rPr>
      </w:pPr>
      <w:hyperlink r:id="rId19">
        <w:r w:rsidR="00735FE7" w:rsidRPr="00A92CAD">
          <w:rPr>
            <w:rFonts w:asciiTheme="minorHAnsi" w:hAnsiTheme="minorHAnsi" w:cstheme="minorHAnsi"/>
            <w:color w:val="1155CC"/>
            <w:u w:val="single"/>
          </w:rPr>
          <w:t>platformazakupowa.pl</w:t>
        </w:r>
      </w:hyperlink>
      <w:r w:rsidR="00735FE7" w:rsidRPr="00A92CAD">
        <w:rPr>
          <w:rFonts w:asciiTheme="minorHAnsi" w:hAnsiTheme="minorHAnsi" w:cstheme="minorHAnsi"/>
        </w:rPr>
        <w:t xml:space="preserve"> działa według standardu przyjętego w komunikacji sieciowej - kodowanie UTF8,</w:t>
      </w:r>
    </w:p>
    <w:p w:rsidR="00735FE7" w:rsidRPr="00A92CAD" w:rsidRDefault="008C68B3" w:rsidP="00230AA2">
      <w:pPr>
        <w:pStyle w:val="Akapitzlist"/>
        <w:numPr>
          <w:ilvl w:val="0"/>
          <w:numId w:val="11"/>
        </w:numPr>
        <w:ind w:left="709" w:right="192" w:hanging="425"/>
        <w:jc w:val="both"/>
        <w:rPr>
          <w:rFonts w:asciiTheme="minorHAnsi" w:hAnsiTheme="minorHAnsi" w:cstheme="minorHAnsi"/>
          <w:spacing w:val="-4"/>
        </w:rPr>
      </w:pPr>
      <w:r w:rsidRPr="00A92CAD">
        <w:rPr>
          <w:rFonts w:asciiTheme="minorHAnsi" w:hAnsiTheme="minorHAnsi" w:cstheme="minorHAnsi"/>
          <w:spacing w:val="-4"/>
        </w:rPr>
        <w:t>o</w:t>
      </w:r>
      <w:r w:rsidR="00735FE7" w:rsidRPr="00A92CAD">
        <w:rPr>
          <w:rFonts w:asciiTheme="minorHAnsi" w:hAnsiTheme="minorHAnsi" w:cstheme="minorHAnsi"/>
          <w:spacing w:val="-4"/>
        </w:rPr>
        <w:t>znaczenie czasu odbioru danych przez platformę zakupową stanowi datę oraz dokładny czas (</w:t>
      </w:r>
      <w:proofErr w:type="spellStart"/>
      <w:r w:rsidR="00735FE7" w:rsidRPr="00A92CAD">
        <w:rPr>
          <w:rFonts w:asciiTheme="minorHAnsi" w:hAnsiTheme="minorHAnsi" w:cstheme="minorHAnsi"/>
          <w:spacing w:val="-4"/>
        </w:rPr>
        <w:t>hh:mm:ss</w:t>
      </w:r>
      <w:proofErr w:type="spellEnd"/>
      <w:r w:rsidR="00735FE7" w:rsidRPr="00A92CAD">
        <w:rPr>
          <w:rFonts w:asciiTheme="minorHAnsi" w:hAnsiTheme="minorHAnsi" w:cstheme="minorHAnsi"/>
          <w:spacing w:val="-4"/>
        </w:rPr>
        <w:t>) generowany wg. czasu lokalnego serwera synchronizowanego z zegarem Głównego Urzędu Miar.</w:t>
      </w:r>
    </w:p>
    <w:p w:rsidR="00735FE7" w:rsidRPr="00A92CAD" w:rsidRDefault="00735FE7" w:rsidP="00230AA2">
      <w:pPr>
        <w:pStyle w:val="Akapitzlist"/>
        <w:numPr>
          <w:ilvl w:val="0"/>
          <w:numId w:val="27"/>
        </w:numPr>
        <w:spacing w:after="0"/>
        <w:ind w:left="284" w:right="192"/>
        <w:contextualSpacing w:val="0"/>
        <w:jc w:val="both"/>
        <w:rPr>
          <w:rFonts w:asciiTheme="minorHAnsi" w:hAnsiTheme="minorHAnsi" w:cstheme="minorHAnsi"/>
          <w:bCs/>
        </w:rPr>
      </w:pPr>
      <w:r w:rsidRPr="00A92CAD">
        <w:rPr>
          <w:rFonts w:asciiTheme="minorHAnsi" w:hAnsiTheme="minorHAnsi" w:cstheme="minorHAnsi"/>
          <w:bCs/>
          <w:spacing w:val="-4"/>
        </w:rPr>
        <w:t>Wykonawca, przystępując do niniejszego postępowania o udzielenie zamówienia publicznego</w:t>
      </w:r>
      <w:r w:rsidRPr="00A92CAD">
        <w:rPr>
          <w:rFonts w:asciiTheme="minorHAnsi" w:hAnsiTheme="minorHAnsi" w:cstheme="minorHAnsi"/>
          <w:bCs/>
        </w:rPr>
        <w:t>:</w:t>
      </w:r>
    </w:p>
    <w:p w:rsidR="00735FE7" w:rsidRPr="00A92CAD" w:rsidRDefault="00735FE7" w:rsidP="00230AA2">
      <w:pPr>
        <w:pStyle w:val="Akapitzlist"/>
        <w:numPr>
          <w:ilvl w:val="0"/>
          <w:numId w:val="12"/>
        </w:numPr>
        <w:ind w:left="709" w:right="192" w:hanging="425"/>
        <w:jc w:val="both"/>
        <w:rPr>
          <w:rFonts w:asciiTheme="minorHAnsi" w:hAnsiTheme="minorHAnsi" w:cstheme="minorHAnsi"/>
          <w:spacing w:val="-6"/>
        </w:rPr>
      </w:pPr>
      <w:r w:rsidRPr="00A92CAD">
        <w:rPr>
          <w:rFonts w:asciiTheme="minorHAnsi" w:hAnsiTheme="minorHAnsi" w:cstheme="minorHAnsi"/>
          <w:spacing w:val="-6"/>
        </w:rPr>
        <w:t xml:space="preserve">akceptuje warunki korzystania z </w:t>
      </w:r>
      <w:hyperlink r:id="rId20">
        <w:r w:rsidRPr="00A92CAD">
          <w:rPr>
            <w:rFonts w:asciiTheme="minorHAnsi" w:hAnsiTheme="minorHAnsi" w:cstheme="minorHAnsi"/>
            <w:color w:val="1155CC"/>
            <w:spacing w:val="-6"/>
            <w:u w:val="single"/>
          </w:rPr>
          <w:t>platformazakupowa.pl</w:t>
        </w:r>
      </w:hyperlink>
      <w:r w:rsidRPr="00A92CAD">
        <w:rPr>
          <w:rFonts w:asciiTheme="minorHAnsi" w:hAnsiTheme="minorHAnsi" w:cstheme="minorHAnsi"/>
          <w:spacing w:val="-6"/>
        </w:rPr>
        <w:t xml:space="preserve"> określone w Regulaminie zamieszczonym na stronie internetowej </w:t>
      </w:r>
      <w:hyperlink r:id="rId21">
        <w:r w:rsidRPr="00A92CAD">
          <w:rPr>
            <w:rFonts w:asciiTheme="minorHAnsi" w:hAnsiTheme="minorHAnsi" w:cstheme="minorHAnsi"/>
            <w:spacing w:val="-6"/>
          </w:rPr>
          <w:t>pod linkiem</w:t>
        </w:r>
      </w:hyperlink>
      <w:r w:rsidRPr="00A92CAD">
        <w:rPr>
          <w:rFonts w:asciiTheme="minorHAnsi" w:hAnsiTheme="minorHAnsi" w:cstheme="minorHAnsi"/>
          <w:spacing w:val="-6"/>
        </w:rPr>
        <w:t xml:space="preserve"> w zakładce „Regulamin" oraz uznaje go za wiążący,</w:t>
      </w:r>
    </w:p>
    <w:p w:rsidR="00735FE7" w:rsidRPr="00A92CAD" w:rsidRDefault="00735FE7" w:rsidP="00230AA2">
      <w:pPr>
        <w:pStyle w:val="Akapitzlist"/>
        <w:numPr>
          <w:ilvl w:val="0"/>
          <w:numId w:val="12"/>
        </w:numPr>
        <w:ind w:left="709" w:right="192"/>
        <w:jc w:val="both"/>
        <w:rPr>
          <w:rFonts w:asciiTheme="minorHAnsi" w:hAnsiTheme="minorHAnsi" w:cstheme="minorHAnsi"/>
        </w:rPr>
      </w:pPr>
      <w:r w:rsidRPr="00A92CAD">
        <w:rPr>
          <w:rFonts w:asciiTheme="minorHAnsi" w:hAnsiTheme="minorHAnsi" w:cstheme="minorHAnsi"/>
        </w:rPr>
        <w:t xml:space="preserve">zapoznał i stosuje się do Instrukcji składania ofert/wniosków dostępnej </w:t>
      </w:r>
      <w:hyperlink r:id="rId22">
        <w:r w:rsidRPr="00A92CAD">
          <w:rPr>
            <w:rFonts w:asciiTheme="minorHAnsi" w:hAnsiTheme="minorHAnsi" w:cstheme="minorHAnsi"/>
            <w:color w:val="1155CC"/>
            <w:u w:val="single"/>
          </w:rPr>
          <w:t>pod linkiem</w:t>
        </w:r>
      </w:hyperlink>
      <w:r w:rsidRPr="00A92CAD">
        <w:rPr>
          <w:rFonts w:asciiTheme="minorHAnsi" w:hAnsiTheme="minorHAnsi" w:cstheme="minorHAnsi"/>
        </w:rPr>
        <w:t xml:space="preserve">. </w:t>
      </w:r>
    </w:p>
    <w:p w:rsidR="00735FE7" w:rsidRPr="00A92CAD" w:rsidRDefault="00735FE7" w:rsidP="00230AA2">
      <w:pPr>
        <w:pStyle w:val="Akapitzlist"/>
        <w:numPr>
          <w:ilvl w:val="0"/>
          <w:numId w:val="28"/>
        </w:numPr>
        <w:spacing w:after="0"/>
        <w:ind w:left="284" w:right="192"/>
        <w:contextualSpacing w:val="0"/>
        <w:jc w:val="both"/>
        <w:rPr>
          <w:rFonts w:asciiTheme="minorHAnsi" w:hAnsiTheme="minorHAnsi" w:cstheme="minorHAnsi"/>
          <w:bCs/>
          <w:spacing w:val="-6"/>
        </w:rPr>
      </w:pPr>
      <w:r w:rsidRPr="00A92CAD">
        <w:rPr>
          <w:rFonts w:asciiTheme="minorHAnsi" w:hAnsiTheme="minorHAnsi" w:cstheme="minorHAnsi"/>
          <w:b/>
          <w:bCs/>
          <w:spacing w:val="-6"/>
        </w:rPr>
        <w:t>Zamawiający nie ponosi odpowiedzialności za złożenie oferty w sposób niezgodny z Instrukcją korzystania</w:t>
      </w:r>
      <w:r w:rsidRPr="00A92CAD">
        <w:rPr>
          <w:rFonts w:asciiTheme="minorHAnsi" w:hAnsiTheme="minorHAnsi" w:cstheme="minorHAnsi"/>
          <w:bCs/>
          <w:spacing w:val="-6"/>
        </w:rPr>
        <w:t xml:space="preserve"> z </w:t>
      </w:r>
      <w:hyperlink r:id="rId23">
        <w:r w:rsidRPr="00A92CAD">
          <w:rPr>
            <w:rFonts w:asciiTheme="minorHAnsi" w:hAnsiTheme="minorHAnsi" w:cstheme="minorHAnsi"/>
            <w:color w:val="1155CC"/>
            <w:spacing w:val="-6"/>
            <w:u w:val="single"/>
          </w:rPr>
          <w:t>platformazakupowa.pl</w:t>
        </w:r>
      </w:hyperlink>
      <w:r w:rsidRPr="00A92CAD">
        <w:rPr>
          <w:rFonts w:asciiTheme="minorHAnsi" w:hAnsiTheme="minorHAnsi" w:cstheme="minorHAnsi"/>
          <w:bCs/>
          <w:spacing w:val="-6"/>
        </w:rPr>
        <w:t>, w szczególności za sytuację, gdy zamawiający zapozna się z treścią oferty przed upływem terminu składania ofert (np. złożenie oferty w zakładce „Wyślij wiadomość do zamawiającego”). Tak</w:t>
      </w:r>
      <w:r w:rsidR="00FB2B7D" w:rsidRPr="00A92CAD">
        <w:rPr>
          <w:rFonts w:asciiTheme="minorHAnsi" w:hAnsiTheme="minorHAnsi" w:cstheme="minorHAnsi"/>
          <w:bCs/>
          <w:spacing w:val="-6"/>
        </w:rPr>
        <w:t>a oferta zostanie uznana przez z</w:t>
      </w:r>
      <w:r w:rsidRPr="00A92CAD">
        <w:rPr>
          <w:rFonts w:asciiTheme="minorHAnsi" w:hAnsiTheme="minorHAnsi" w:cstheme="minorHAnsi"/>
          <w:bCs/>
          <w:spacing w:val="-6"/>
        </w:rPr>
        <w:t>amawiającego za ofertę handlową i nie będzie brana pod uwagę w przedmiotowym postępowaniu ponieważ nie został spełniony obowiązek narzucony w art. 221 Ustawy Prawo Zamówień Publicznych.</w:t>
      </w:r>
    </w:p>
    <w:p w:rsidR="00735FE7" w:rsidRPr="00A92CAD" w:rsidRDefault="00735FE7" w:rsidP="00230AA2">
      <w:pPr>
        <w:pStyle w:val="Akapitzlist"/>
        <w:numPr>
          <w:ilvl w:val="0"/>
          <w:numId w:val="28"/>
        </w:numPr>
        <w:spacing w:after="0"/>
        <w:ind w:left="284" w:right="192"/>
        <w:contextualSpacing w:val="0"/>
        <w:jc w:val="both"/>
        <w:rPr>
          <w:rFonts w:asciiTheme="minorHAnsi" w:hAnsiTheme="minorHAnsi" w:cstheme="minorHAnsi"/>
          <w:bCs/>
        </w:rPr>
      </w:pPr>
      <w:r w:rsidRPr="00A92CAD">
        <w:rPr>
          <w:rFonts w:asciiTheme="minorHAnsi" w:hAnsiTheme="minorHAnsi" w:cstheme="minorHAnsi"/>
          <w:bCs/>
        </w:rPr>
        <w:t>Z</w:t>
      </w:r>
      <w:r w:rsidRPr="00A92CAD">
        <w:rPr>
          <w:rFonts w:asciiTheme="minorHAnsi" w:hAnsiTheme="minorHAnsi" w:cstheme="minorHAnsi"/>
          <w:bCs/>
          <w:spacing w:val="-6"/>
        </w:rPr>
        <w:t xml:space="preserve">amawiający informuje, że instrukcje korzystania z </w:t>
      </w:r>
      <w:hyperlink r:id="rId24">
        <w:r w:rsidRPr="00A92CAD">
          <w:rPr>
            <w:rFonts w:asciiTheme="minorHAnsi" w:hAnsiTheme="minorHAnsi" w:cstheme="minorHAnsi"/>
            <w:color w:val="1155CC"/>
            <w:spacing w:val="-6"/>
            <w:u w:val="single"/>
          </w:rPr>
          <w:t>platformazakupowa.pl</w:t>
        </w:r>
      </w:hyperlink>
      <w:r w:rsidRPr="00A92CAD">
        <w:rPr>
          <w:rFonts w:asciiTheme="minorHAnsi" w:hAnsiTheme="minorHAnsi" w:cstheme="minorHAnsi"/>
          <w:spacing w:val="-6"/>
        </w:rPr>
        <w:t xml:space="preserve"> </w:t>
      </w:r>
      <w:r w:rsidRPr="00A92CAD">
        <w:rPr>
          <w:rFonts w:asciiTheme="minorHAnsi" w:hAnsiTheme="minorHAnsi" w:cstheme="minorHAnsi"/>
          <w:bCs/>
          <w:spacing w:val="-6"/>
        </w:rPr>
        <w:t xml:space="preserve">dotyczące w szczególności logowania, składania wniosków o wyjaśnienie treści SWZ, składania ofert oraz innych czynności podejmowanych w niniejszym postępowaniu przy użyciu </w:t>
      </w:r>
      <w:hyperlink r:id="rId25">
        <w:r w:rsidRPr="00A92CAD">
          <w:rPr>
            <w:rFonts w:asciiTheme="minorHAnsi" w:hAnsiTheme="minorHAnsi" w:cstheme="minorHAnsi"/>
            <w:color w:val="1155CC"/>
            <w:spacing w:val="-6"/>
            <w:u w:val="single"/>
          </w:rPr>
          <w:t>platformazakupowa.pl</w:t>
        </w:r>
      </w:hyperlink>
      <w:r w:rsidRPr="00A92CAD">
        <w:rPr>
          <w:rFonts w:asciiTheme="minorHAnsi" w:hAnsiTheme="minorHAnsi" w:cstheme="minorHAnsi"/>
          <w:spacing w:val="-6"/>
        </w:rPr>
        <w:t xml:space="preserve"> </w:t>
      </w:r>
      <w:r w:rsidRPr="00A92CAD">
        <w:rPr>
          <w:rFonts w:asciiTheme="minorHAnsi" w:hAnsiTheme="minorHAnsi" w:cstheme="minorHAnsi"/>
          <w:bCs/>
          <w:spacing w:val="-6"/>
        </w:rPr>
        <w:t xml:space="preserve">znajdują się w zakładce „Instrukcje dla Wykonawców" na stronie internetowej pod adresem: </w:t>
      </w:r>
      <w:hyperlink r:id="rId26">
        <w:r w:rsidRPr="00A92CAD">
          <w:rPr>
            <w:rFonts w:asciiTheme="minorHAnsi" w:hAnsiTheme="minorHAnsi" w:cstheme="minorHAnsi"/>
            <w:bCs/>
            <w:i/>
            <w:spacing w:val="-6"/>
          </w:rPr>
          <w:t>https://platformazakupowa.pl/strona/45-instrukcje</w:t>
        </w:r>
      </w:hyperlink>
    </w:p>
    <w:p w:rsidR="00735FE7" w:rsidRPr="00A92CAD" w:rsidRDefault="00735FE7" w:rsidP="00230AA2">
      <w:pPr>
        <w:pStyle w:val="Akapitzlist"/>
        <w:numPr>
          <w:ilvl w:val="0"/>
          <w:numId w:val="28"/>
        </w:numPr>
        <w:ind w:left="284" w:right="192"/>
        <w:jc w:val="both"/>
        <w:rPr>
          <w:rFonts w:asciiTheme="minorHAnsi" w:hAnsiTheme="minorHAnsi" w:cstheme="minorHAnsi"/>
          <w:spacing w:val="-4"/>
        </w:rPr>
      </w:pPr>
      <w:bookmarkStart w:id="0" w:name="_wp2umuqo1p7z" w:colFirst="0" w:colLast="0"/>
      <w:bookmarkEnd w:id="0"/>
      <w:r w:rsidRPr="00A92CAD">
        <w:rPr>
          <w:rFonts w:asciiTheme="minorHAnsi" w:hAnsiTheme="minorHAnsi" w:cstheme="minorHAnsi"/>
          <w:b/>
          <w:spacing w:val="-4"/>
        </w:rPr>
        <w:t xml:space="preserve">Formaty plików wykorzystywanych przez wykonawców powinny być zgodne </w:t>
      </w:r>
      <w:r w:rsidRPr="00A92CAD">
        <w:rPr>
          <w:rFonts w:asciiTheme="minorHAnsi" w:hAnsiTheme="minorHAnsi" w:cstheme="minorHAnsi"/>
          <w:b/>
          <w:spacing w:val="-4"/>
        </w:rPr>
        <w:br/>
        <w:t>z</w:t>
      </w:r>
      <w:r w:rsidRPr="00A92CAD">
        <w:rPr>
          <w:rFonts w:asciiTheme="minorHAnsi" w:hAnsiTheme="minorHAnsi" w:cstheme="minorHAnsi"/>
          <w:spacing w:val="-4"/>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B45483" w:rsidRPr="00A92CAD" w:rsidRDefault="00735FE7" w:rsidP="00230AA2">
      <w:pPr>
        <w:pStyle w:val="Akapitzlist"/>
        <w:numPr>
          <w:ilvl w:val="0"/>
          <w:numId w:val="28"/>
        </w:numPr>
        <w:spacing w:after="0"/>
        <w:ind w:left="284" w:right="192"/>
        <w:jc w:val="both"/>
        <w:rPr>
          <w:rFonts w:asciiTheme="minorHAnsi" w:hAnsiTheme="minorHAnsi" w:cstheme="minorHAnsi"/>
          <w:u w:val="single"/>
        </w:rPr>
      </w:pPr>
      <w:r w:rsidRPr="00A92CAD">
        <w:rPr>
          <w:rFonts w:asciiTheme="minorHAnsi" w:hAnsiTheme="minorHAnsi" w:cstheme="minorHAnsi"/>
        </w:rPr>
        <w:t>Zamawiający rekomenduje wykorzystanie formatów: .pdf .</w:t>
      </w:r>
      <w:proofErr w:type="spellStart"/>
      <w:r w:rsidRPr="00A92CAD">
        <w:rPr>
          <w:rFonts w:asciiTheme="minorHAnsi" w:hAnsiTheme="minorHAnsi" w:cstheme="minorHAnsi"/>
        </w:rPr>
        <w:t>doc</w:t>
      </w:r>
      <w:proofErr w:type="spellEnd"/>
      <w:r w:rsidRPr="00A92CAD">
        <w:rPr>
          <w:rFonts w:asciiTheme="minorHAnsi" w:hAnsiTheme="minorHAnsi" w:cstheme="minorHAnsi"/>
        </w:rPr>
        <w:t xml:space="preserve"> .xls .jpg (.</w:t>
      </w:r>
      <w:proofErr w:type="spellStart"/>
      <w:r w:rsidRPr="00A92CAD">
        <w:rPr>
          <w:rFonts w:asciiTheme="minorHAnsi" w:hAnsiTheme="minorHAnsi" w:cstheme="minorHAnsi"/>
        </w:rPr>
        <w:t>jpeg</w:t>
      </w:r>
      <w:proofErr w:type="spellEnd"/>
      <w:r w:rsidRPr="00A92CAD">
        <w:rPr>
          <w:rFonts w:asciiTheme="minorHAnsi" w:hAnsiTheme="minorHAnsi" w:cstheme="minorHAnsi"/>
        </w:rPr>
        <w:t>)</w:t>
      </w:r>
    </w:p>
    <w:p w:rsidR="00735FE7" w:rsidRPr="00A92CAD" w:rsidRDefault="00735FE7" w:rsidP="00A92CAD">
      <w:pPr>
        <w:pStyle w:val="Akapitzlist"/>
        <w:spacing w:after="0"/>
        <w:ind w:left="284" w:right="192"/>
        <w:jc w:val="center"/>
        <w:rPr>
          <w:rFonts w:asciiTheme="minorHAnsi" w:hAnsiTheme="minorHAnsi" w:cstheme="minorHAnsi"/>
        </w:rPr>
      </w:pPr>
      <w:r w:rsidRPr="00A92CAD">
        <w:rPr>
          <w:rFonts w:asciiTheme="minorHAnsi" w:hAnsiTheme="minorHAnsi" w:cstheme="minorHAnsi"/>
          <w:b/>
        </w:rPr>
        <w:t>ze szczególnym wskazaniem na .pdf</w:t>
      </w:r>
    </w:p>
    <w:p w:rsidR="00735FE7" w:rsidRPr="00A92CAD" w:rsidRDefault="00735FE7" w:rsidP="00230AA2">
      <w:pPr>
        <w:numPr>
          <w:ilvl w:val="0"/>
          <w:numId w:val="28"/>
        </w:numPr>
        <w:spacing w:line="276" w:lineRule="auto"/>
        <w:ind w:left="284" w:right="192"/>
        <w:jc w:val="both"/>
        <w:rPr>
          <w:rFonts w:asciiTheme="minorHAnsi" w:hAnsiTheme="minorHAnsi" w:cstheme="minorHAnsi"/>
          <w:spacing w:val="-6"/>
          <w:sz w:val="22"/>
          <w:szCs w:val="22"/>
        </w:rPr>
      </w:pPr>
      <w:r w:rsidRPr="00A92CAD">
        <w:rPr>
          <w:rFonts w:asciiTheme="minorHAnsi" w:hAnsiTheme="minorHAnsi" w:cstheme="minorHAnsi"/>
          <w:spacing w:val="-6"/>
          <w:sz w:val="22"/>
          <w:szCs w:val="22"/>
        </w:rPr>
        <w:t xml:space="preserve"> W celu ewentualnej kompresji danych Zamawiający rekomenduje wykorzystanie jednego </w:t>
      </w:r>
      <w:r w:rsidRPr="00A92CAD">
        <w:rPr>
          <w:rFonts w:asciiTheme="minorHAnsi" w:hAnsiTheme="minorHAnsi" w:cstheme="minorHAnsi"/>
          <w:spacing w:val="-6"/>
          <w:sz w:val="22"/>
          <w:szCs w:val="22"/>
        </w:rPr>
        <w:br/>
        <w:t>z formatów:</w:t>
      </w:r>
    </w:p>
    <w:p w:rsidR="00735FE7" w:rsidRPr="00A92CAD" w:rsidRDefault="00F40319" w:rsidP="00230AA2">
      <w:pPr>
        <w:pStyle w:val="Akapitzlist"/>
        <w:numPr>
          <w:ilvl w:val="1"/>
          <w:numId w:val="13"/>
        </w:numPr>
        <w:spacing w:after="0"/>
        <w:ind w:left="567" w:right="192" w:hanging="283"/>
        <w:jc w:val="both"/>
        <w:rPr>
          <w:rFonts w:asciiTheme="minorHAnsi" w:hAnsiTheme="minorHAnsi" w:cstheme="minorHAnsi"/>
        </w:rPr>
      </w:pPr>
      <w:r w:rsidRPr="00A92CAD">
        <w:rPr>
          <w:rFonts w:asciiTheme="minorHAnsi" w:hAnsiTheme="minorHAnsi" w:cstheme="minorHAnsi"/>
        </w:rPr>
        <w:t xml:space="preserve">  </w:t>
      </w:r>
      <w:r w:rsidR="00735FE7" w:rsidRPr="00A92CAD">
        <w:rPr>
          <w:rFonts w:asciiTheme="minorHAnsi" w:hAnsiTheme="minorHAnsi" w:cstheme="minorHAnsi"/>
        </w:rPr>
        <w:t xml:space="preserve">.zip </w:t>
      </w:r>
    </w:p>
    <w:p w:rsidR="00735FE7" w:rsidRPr="00A92CAD" w:rsidRDefault="00735FE7" w:rsidP="00230AA2">
      <w:pPr>
        <w:numPr>
          <w:ilvl w:val="1"/>
          <w:numId w:val="13"/>
        </w:numPr>
        <w:spacing w:line="276" w:lineRule="auto"/>
        <w:ind w:left="284" w:right="192" w:firstLine="0"/>
        <w:jc w:val="both"/>
        <w:rPr>
          <w:rFonts w:asciiTheme="minorHAnsi" w:hAnsiTheme="minorHAnsi" w:cstheme="minorHAnsi"/>
          <w:sz w:val="22"/>
          <w:szCs w:val="22"/>
        </w:rPr>
      </w:pPr>
      <w:r w:rsidRPr="00A92CAD">
        <w:rPr>
          <w:rFonts w:asciiTheme="minorHAnsi" w:hAnsiTheme="minorHAnsi" w:cstheme="minorHAnsi"/>
          <w:sz w:val="22"/>
          <w:szCs w:val="22"/>
        </w:rPr>
        <w:t>.7Z</w:t>
      </w:r>
    </w:p>
    <w:p w:rsidR="00735FE7" w:rsidRPr="00A92CAD" w:rsidRDefault="00735FE7" w:rsidP="00230AA2">
      <w:pPr>
        <w:numPr>
          <w:ilvl w:val="0"/>
          <w:numId w:val="28"/>
        </w:numPr>
        <w:spacing w:line="276" w:lineRule="auto"/>
        <w:ind w:left="284" w:right="192"/>
        <w:jc w:val="both"/>
        <w:rPr>
          <w:rFonts w:asciiTheme="minorHAnsi" w:hAnsiTheme="minorHAnsi" w:cstheme="minorHAnsi"/>
          <w:spacing w:val="-6"/>
          <w:sz w:val="22"/>
          <w:szCs w:val="22"/>
        </w:rPr>
      </w:pPr>
      <w:r w:rsidRPr="00A92CAD">
        <w:rPr>
          <w:rFonts w:asciiTheme="minorHAnsi" w:hAnsiTheme="minorHAnsi" w:cstheme="minorHAnsi"/>
          <w:spacing w:val="-4"/>
          <w:sz w:val="22"/>
          <w:szCs w:val="22"/>
        </w:rPr>
        <w:t xml:space="preserve"> </w:t>
      </w:r>
      <w:r w:rsidRPr="00A92CAD">
        <w:rPr>
          <w:rFonts w:asciiTheme="minorHAnsi" w:hAnsiTheme="minorHAnsi" w:cstheme="minorHAnsi"/>
          <w:spacing w:val="-6"/>
          <w:sz w:val="22"/>
          <w:szCs w:val="22"/>
        </w:rPr>
        <w:t xml:space="preserve">Wśród formatów powszechnych a </w:t>
      </w:r>
      <w:r w:rsidRPr="00A92CAD">
        <w:rPr>
          <w:rFonts w:asciiTheme="minorHAnsi" w:hAnsiTheme="minorHAnsi" w:cstheme="minorHAnsi"/>
          <w:b/>
          <w:spacing w:val="-6"/>
          <w:sz w:val="22"/>
          <w:szCs w:val="22"/>
        </w:rPr>
        <w:t>NIE występujących</w:t>
      </w:r>
      <w:r w:rsidRPr="00A92CAD">
        <w:rPr>
          <w:rFonts w:asciiTheme="minorHAnsi" w:hAnsiTheme="minorHAnsi" w:cstheme="minorHAnsi"/>
          <w:spacing w:val="-6"/>
          <w:sz w:val="22"/>
          <w:szCs w:val="22"/>
        </w:rPr>
        <w:t xml:space="preserve"> w rozporządzeniu występują: .</w:t>
      </w:r>
      <w:proofErr w:type="spellStart"/>
      <w:r w:rsidRPr="00A92CAD">
        <w:rPr>
          <w:rFonts w:asciiTheme="minorHAnsi" w:hAnsiTheme="minorHAnsi" w:cstheme="minorHAnsi"/>
          <w:spacing w:val="-6"/>
          <w:sz w:val="22"/>
          <w:szCs w:val="22"/>
        </w:rPr>
        <w:t>rar</w:t>
      </w:r>
      <w:proofErr w:type="spellEnd"/>
      <w:r w:rsidRPr="00A92CAD">
        <w:rPr>
          <w:rFonts w:asciiTheme="minorHAnsi" w:hAnsiTheme="minorHAnsi" w:cstheme="minorHAnsi"/>
          <w:spacing w:val="-6"/>
          <w:sz w:val="22"/>
          <w:szCs w:val="22"/>
        </w:rPr>
        <w:t xml:space="preserve"> .gif .</w:t>
      </w:r>
      <w:proofErr w:type="spellStart"/>
      <w:r w:rsidRPr="00A92CAD">
        <w:rPr>
          <w:rFonts w:asciiTheme="minorHAnsi" w:hAnsiTheme="minorHAnsi" w:cstheme="minorHAnsi"/>
          <w:spacing w:val="-6"/>
          <w:sz w:val="22"/>
          <w:szCs w:val="22"/>
        </w:rPr>
        <w:t>bmp</w:t>
      </w:r>
      <w:proofErr w:type="spellEnd"/>
      <w:r w:rsidRPr="00A92CAD">
        <w:rPr>
          <w:rFonts w:asciiTheme="minorHAnsi" w:hAnsiTheme="minorHAnsi" w:cstheme="minorHAnsi"/>
          <w:spacing w:val="-6"/>
          <w:sz w:val="22"/>
          <w:szCs w:val="22"/>
        </w:rPr>
        <w:t xml:space="preserve"> .</w:t>
      </w:r>
      <w:proofErr w:type="spellStart"/>
      <w:r w:rsidRPr="00A92CAD">
        <w:rPr>
          <w:rFonts w:asciiTheme="minorHAnsi" w:hAnsiTheme="minorHAnsi" w:cstheme="minorHAnsi"/>
          <w:spacing w:val="-6"/>
          <w:sz w:val="22"/>
          <w:szCs w:val="22"/>
        </w:rPr>
        <w:t>numbers</w:t>
      </w:r>
      <w:proofErr w:type="spellEnd"/>
      <w:r w:rsidRPr="00A92CAD">
        <w:rPr>
          <w:rFonts w:asciiTheme="minorHAnsi" w:hAnsiTheme="minorHAnsi" w:cstheme="minorHAnsi"/>
          <w:spacing w:val="-6"/>
          <w:sz w:val="22"/>
          <w:szCs w:val="22"/>
        </w:rPr>
        <w:t xml:space="preserve"> .</w:t>
      </w:r>
      <w:proofErr w:type="spellStart"/>
      <w:r w:rsidRPr="00A92CAD">
        <w:rPr>
          <w:rFonts w:asciiTheme="minorHAnsi" w:hAnsiTheme="minorHAnsi" w:cstheme="minorHAnsi"/>
          <w:spacing w:val="-6"/>
          <w:sz w:val="22"/>
          <w:szCs w:val="22"/>
        </w:rPr>
        <w:t>pages</w:t>
      </w:r>
      <w:proofErr w:type="spellEnd"/>
      <w:r w:rsidRPr="00A92CAD">
        <w:rPr>
          <w:rFonts w:asciiTheme="minorHAnsi" w:hAnsiTheme="minorHAnsi" w:cstheme="minorHAnsi"/>
          <w:spacing w:val="-6"/>
          <w:sz w:val="22"/>
          <w:szCs w:val="22"/>
        </w:rPr>
        <w:t xml:space="preserve">. </w:t>
      </w:r>
      <w:r w:rsidRPr="00A92CAD">
        <w:rPr>
          <w:rFonts w:asciiTheme="minorHAnsi" w:hAnsiTheme="minorHAnsi" w:cstheme="minorHAnsi"/>
          <w:b/>
          <w:spacing w:val="-6"/>
          <w:sz w:val="22"/>
          <w:szCs w:val="22"/>
        </w:rPr>
        <w:t>Dokumenty złożone w takich plikach zostaną uznane za złożone nieskutecznie.</w:t>
      </w:r>
    </w:p>
    <w:p w:rsidR="00735FE7" w:rsidRPr="00A92CAD" w:rsidRDefault="00735FE7" w:rsidP="00230AA2">
      <w:pPr>
        <w:numPr>
          <w:ilvl w:val="0"/>
          <w:numId w:val="28"/>
        </w:numPr>
        <w:spacing w:line="276" w:lineRule="auto"/>
        <w:ind w:left="284" w:right="192"/>
        <w:jc w:val="both"/>
        <w:rPr>
          <w:rFonts w:asciiTheme="minorHAnsi" w:hAnsiTheme="minorHAnsi" w:cstheme="minorHAnsi"/>
          <w:sz w:val="22"/>
          <w:szCs w:val="22"/>
        </w:rPr>
      </w:pPr>
      <w:r w:rsidRPr="00A92CAD">
        <w:rPr>
          <w:rFonts w:asciiTheme="minorHAnsi" w:hAnsiTheme="minorHAnsi" w:cstheme="minorHAnsi"/>
          <w:sz w:val="22"/>
          <w:szCs w:val="22"/>
        </w:rPr>
        <w:t xml:space="preserve"> Zamawiający zwraca uwagę na ograniczenia wielkości plików podpisywanych profilem zaufanym, który wynosi max 10MB oraz na ograniczenie wielkości plików podpisywanych w aplikacji </w:t>
      </w:r>
      <w:proofErr w:type="spellStart"/>
      <w:r w:rsidRPr="00A92CAD">
        <w:rPr>
          <w:rFonts w:asciiTheme="minorHAnsi" w:hAnsiTheme="minorHAnsi" w:cstheme="minorHAnsi"/>
          <w:sz w:val="22"/>
          <w:szCs w:val="22"/>
        </w:rPr>
        <w:t>eDoApp</w:t>
      </w:r>
      <w:proofErr w:type="spellEnd"/>
      <w:r w:rsidRPr="00A92CAD">
        <w:rPr>
          <w:rFonts w:asciiTheme="minorHAnsi" w:hAnsiTheme="minorHAnsi" w:cstheme="minorHAnsi"/>
          <w:sz w:val="22"/>
          <w:szCs w:val="22"/>
        </w:rPr>
        <w:t xml:space="preserve"> służącej do składania podpisu osobistego, który wynosi max 5MB.</w:t>
      </w:r>
    </w:p>
    <w:p w:rsidR="00735FE7" w:rsidRPr="00A92CAD" w:rsidRDefault="00735FE7" w:rsidP="00230AA2">
      <w:pPr>
        <w:numPr>
          <w:ilvl w:val="0"/>
          <w:numId w:val="28"/>
        </w:numPr>
        <w:spacing w:line="276" w:lineRule="auto"/>
        <w:ind w:left="284" w:right="192"/>
        <w:jc w:val="both"/>
        <w:rPr>
          <w:rFonts w:asciiTheme="minorHAnsi" w:hAnsiTheme="minorHAnsi" w:cstheme="minorHAnsi"/>
          <w:sz w:val="22"/>
          <w:szCs w:val="22"/>
        </w:rPr>
      </w:pPr>
      <w:r w:rsidRPr="00A92CAD">
        <w:rPr>
          <w:rFonts w:asciiTheme="minorHAnsi" w:hAnsiTheme="minorHAnsi" w:cstheme="minorHAnsi"/>
          <w:sz w:val="22"/>
          <w:szCs w:val="22"/>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92CAD">
        <w:rPr>
          <w:rFonts w:asciiTheme="minorHAnsi" w:hAnsiTheme="minorHAnsi" w:cstheme="minorHAnsi"/>
          <w:sz w:val="22"/>
          <w:szCs w:val="22"/>
        </w:rPr>
        <w:t>PAdES</w:t>
      </w:r>
      <w:proofErr w:type="spellEnd"/>
      <w:r w:rsidRPr="00A92CAD">
        <w:rPr>
          <w:rFonts w:asciiTheme="minorHAnsi" w:hAnsiTheme="minorHAnsi" w:cstheme="minorHAnsi"/>
          <w:sz w:val="22"/>
          <w:szCs w:val="22"/>
        </w:rPr>
        <w:t xml:space="preserve">. </w:t>
      </w:r>
    </w:p>
    <w:p w:rsidR="00735FE7" w:rsidRPr="00A92CAD" w:rsidRDefault="00735FE7" w:rsidP="00230AA2">
      <w:pPr>
        <w:numPr>
          <w:ilvl w:val="0"/>
          <w:numId w:val="28"/>
        </w:numPr>
        <w:spacing w:line="276" w:lineRule="auto"/>
        <w:ind w:left="284" w:right="192"/>
        <w:jc w:val="both"/>
        <w:rPr>
          <w:rFonts w:asciiTheme="minorHAnsi" w:hAnsiTheme="minorHAnsi" w:cstheme="minorHAnsi"/>
          <w:spacing w:val="-6"/>
          <w:sz w:val="22"/>
          <w:szCs w:val="22"/>
        </w:rPr>
      </w:pPr>
      <w:r w:rsidRPr="00A92CAD">
        <w:rPr>
          <w:rFonts w:asciiTheme="minorHAnsi" w:hAnsiTheme="minorHAnsi" w:cstheme="minorHAnsi"/>
          <w:spacing w:val="-6"/>
          <w:sz w:val="22"/>
          <w:szCs w:val="22"/>
        </w:rPr>
        <w:t xml:space="preserve"> Pliki w innych formatach niż PDF zaleca się opatrzyć zewnętrznym podpisem </w:t>
      </w:r>
      <w:proofErr w:type="spellStart"/>
      <w:r w:rsidRPr="00A92CAD">
        <w:rPr>
          <w:rFonts w:asciiTheme="minorHAnsi" w:hAnsiTheme="minorHAnsi" w:cstheme="minorHAnsi"/>
          <w:spacing w:val="-6"/>
          <w:sz w:val="22"/>
          <w:szCs w:val="22"/>
        </w:rPr>
        <w:t>XAdES</w:t>
      </w:r>
      <w:proofErr w:type="spellEnd"/>
      <w:r w:rsidRPr="00A92CAD">
        <w:rPr>
          <w:rFonts w:asciiTheme="minorHAnsi" w:hAnsiTheme="minorHAnsi" w:cstheme="minorHAnsi"/>
          <w:spacing w:val="-6"/>
          <w:sz w:val="22"/>
          <w:szCs w:val="22"/>
        </w:rPr>
        <w:t>. Wykonawca powinien pamiętać, aby plik z podpisem przekazywać łącznie z dokumentem podpisywanym.</w:t>
      </w:r>
    </w:p>
    <w:p w:rsidR="00735FE7" w:rsidRPr="00A92CAD" w:rsidRDefault="00735FE7" w:rsidP="00230AA2">
      <w:pPr>
        <w:numPr>
          <w:ilvl w:val="0"/>
          <w:numId w:val="28"/>
        </w:numPr>
        <w:spacing w:line="276" w:lineRule="auto"/>
        <w:ind w:left="284" w:right="192"/>
        <w:jc w:val="both"/>
        <w:rPr>
          <w:rFonts w:asciiTheme="minorHAnsi" w:hAnsiTheme="minorHAnsi" w:cstheme="minorHAnsi"/>
          <w:sz w:val="22"/>
          <w:szCs w:val="22"/>
        </w:rPr>
      </w:pPr>
      <w:r w:rsidRPr="00A92CAD">
        <w:rPr>
          <w:rFonts w:asciiTheme="minorHAnsi" w:hAnsiTheme="minorHAnsi" w:cstheme="minorHAnsi"/>
          <w:sz w:val="22"/>
          <w:szCs w:val="22"/>
        </w:rPr>
        <w:t xml:space="preserve"> Zamawiający zaleca aby w przypadku podpisywania pliku przez kilka osób, stosować podpisy tego samego rodzaju. Podpisywanie różnymi rodzajami podpisów np. osobistym i kwalifikowanym może doprowadzić do problemów w weryfikacji plików. </w:t>
      </w:r>
    </w:p>
    <w:p w:rsidR="00735FE7" w:rsidRPr="00A92CAD" w:rsidRDefault="00735FE7" w:rsidP="00230AA2">
      <w:pPr>
        <w:numPr>
          <w:ilvl w:val="0"/>
          <w:numId w:val="28"/>
        </w:numPr>
        <w:spacing w:line="276" w:lineRule="auto"/>
        <w:ind w:left="284" w:right="192"/>
        <w:jc w:val="both"/>
        <w:rPr>
          <w:rFonts w:asciiTheme="minorHAnsi" w:hAnsiTheme="minorHAnsi" w:cstheme="minorHAnsi"/>
          <w:sz w:val="22"/>
          <w:szCs w:val="22"/>
        </w:rPr>
      </w:pPr>
      <w:r w:rsidRPr="00A92CAD">
        <w:rPr>
          <w:rFonts w:asciiTheme="minorHAnsi" w:hAnsiTheme="minorHAnsi" w:cstheme="minorHAnsi"/>
          <w:sz w:val="22"/>
          <w:szCs w:val="22"/>
        </w:rPr>
        <w:t xml:space="preserve"> Zamawiający zaleca, aby Wykonawca z odpowiednim wyprzedzeniem przetestował możliwość prawidłowego wykorzystania wybranej metody podpisania plików oferty.</w:t>
      </w:r>
    </w:p>
    <w:p w:rsidR="00735FE7" w:rsidRPr="00A92CAD" w:rsidRDefault="00735FE7" w:rsidP="00230AA2">
      <w:pPr>
        <w:numPr>
          <w:ilvl w:val="0"/>
          <w:numId w:val="28"/>
        </w:numPr>
        <w:spacing w:line="276" w:lineRule="auto"/>
        <w:ind w:left="284" w:right="192"/>
        <w:jc w:val="both"/>
        <w:rPr>
          <w:rFonts w:asciiTheme="minorHAnsi" w:hAnsiTheme="minorHAnsi" w:cstheme="minorHAnsi"/>
          <w:b/>
          <w:spacing w:val="-4"/>
          <w:sz w:val="22"/>
          <w:szCs w:val="22"/>
        </w:rPr>
      </w:pPr>
      <w:r w:rsidRPr="00A92CAD">
        <w:rPr>
          <w:rFonts w:asciiTheme="minorHAnsi" w:hAnsiTheme="minorHAnsi" w:cstheme="minorHAnsi"/>
          <w:sz w:val="22"/>
          <w:szCs w:val="22"/>
        </w:rPr>
        <w:t xml:space="preserve"> </w:t>
      </w:r>
      <w:r w:rsidRPr="00A92CAD">
        <w:rPr>
          <w:rFonts w:asciiTheme="minorHAnsi" w:hAnsiTheme="minorHAnsi" w:cstheme="minorHAnsi"/>
          <w:b/>
          <w:spacing w:val="-4"/>
          <w:sz w:val="22"/>
          <w:szCs w:val="22"/>
        </w:rPr>
        <w:t>Zaleca się, aby komunikacja z wykonawcami odbywała się tylko na Platformie za pośrednictwem formularza “Wyślij wiadomość do zamawiającego”, nie za pośrednictwem adresu email.</w:t>
      </w:r>
    </w:p>
    <w:p w:rsidR="00735FE7" w:rsidRPr="00A92CAD" w:rsidRDefault="00735FE7" w:rsidP="00230AA2">
      <w:pPr>
        <w:numPr>
          <w:ilvl w:val="0"/>
          <w:numId w:val="28"/>
        </w:numPr>
        <w:spacing w:line="276" w:lineRule="auto"/>
        <w:ind w:left="284" w:right="192"/>
        <w:jc w:val="both"/>
        <w:rPr>
          <w:rFonts w:asciiTheme="minorHAnsi" w:hAnsiTheme="minorHAnsi" w:cstheme="minorHAnsi"/>
          <w:sz w:val="22"/>
          <w:szCs w:val="22"/>
        </w:rPr>
      </w:pPr>
      <w:r w:rsidRPr="00A92CAD">
        <w:rPr>
          <w:rFonts w:asciiTheme="minorHAnsi" w:hAnsiTheme="minorHAnsi" w:cstheme="minorHAnsi"/>
          <w:sz w:val="22"/>
          <w:szCs w:val="22"/>
        </w:rPr>
        <w:t xml:space="preserve"> Osobą składającą ofertę powinna być osoba kontaktowa podawana w dokumentacji.</w:t>
      </w:r>
    </w:p>
    <w:p w:rsidR="00712439" w:rsidRPr="00A92CAD" w:rsidRDefault="00735FE7" w:rsidP="00230AA2">
      <w:pPr>
        <w:numPr>
          <w:ilvl w:val="0"/>
          <w:numId w:val="28"/>
        </w:numPr>
        <w:spacing w:line="276" w:lineRule="auto"/>
        <w:ind w:left="284" w:right="192"/>
        <w:jc w:val="both"/>
        <w:rPr>
          <w:rFonts w:asciiTheme="minorHAnsi" w:hAnsiTheme="minorHAnsi" w:cstheme="minorHAnsi"/>
          <w:spacing w:val="-4"/>
          <w:sz w:val="22"/>
          <w:szCs w:val="22"/>
        </w:rPr>
      </w:pPr>
      <w:r w:rsidRPr="00A92CAD">
        <w:rPr>
          <w:rFonts w:asciiTheme="minorHAnsi" w:hAnsiTheme="minorHAnsi" w:cstheme="minorHAnsi"/>
          <w:spacing w:val="-4"/>
          <w:sz w:val="22"/>
          <w:szCs w:val="22"/>
        </w:rPr>
        <w:t xml:space="preserve"> Ofertę należy przygotować z należytą starannością dla podmiotu ubiegającego się </w:t>
      </w:r>
      <w:r w:rsidRPr="00A92CAD">
        <w:rPr>
          <w:rFonts w:asciiTheme="minorHAnsi" w:hAnsiTheme="minorHAnsi" w:cstheme="minorHAnsi"/>
          <w:spacing w:val="-4"/>
          <w:sz w:val="22"/>
          <w:szCs w:val="22"/>
        </w:rPr>
        <w:br/>
        <w:t>o udzielenie zamówienia publicznego i zachowaniem odpowiedniego odstępu czasu do zakończenia przyjmowania ofert/wniosków. Sugerujemy złożenie oferty na 24 godziny przed terminem składania ofert/wniosków.</w:t>
      </w:r>
    </w:p>
    <w:p w:rsidR="00735FE7" w:rsidRPr="00A92CAD" w:rsidRDefault="00735FE7" w:rsidP="00230AA2">
      <w:pPr>
        <w:numPr>
          <w:ilvl w:val="0"/>
          <w:numId w:val="28"/>
        </w:numPr>
        <w:spacing w:line="276" w:lineRule="auto"/>
        <w:ind w:left="284" w:right="192"/>
        <w:jc w:val="both"/>
        <w:rPr>
          <w:rFonts w:asciiTheme="minorHAnsi" w:hAnsiTheme="minorHAnsi" w:cstheme="minorHAnsi"/>
          <w:sz w:val="22"/>
          <w:szCs w:val="22"/>
        </w:rPr>
      </w:pPr>
      <w:r w:rsidRPr="00A92CAD">
        <w:rPr>
          <w:rFonts w:asciiTheme="minorHAnsi" w:hAnsiTheme="minorHAnsi" w:cstheme="minorHAnsi"/>
          <w:sz w:val="22"/>
          <w:szCs w:val="22"/>
        </w:rPr>
        <w:t xml:space="preserve"> Podczas podpisywania plików zaleca się stosowanie algorytmu skrótu SHA2 zamiast SHA1.  </w:t>
      </w:r>
    </w:p>
    <w:p w:rsidR="00735FE7" w:rsidRPr="00A92CAD" w:rsidRDefault="00735FE7" w:rsidP="00230AA2">
      <w:pPr>
        <w:numPr>
          <w:ilvl w:val="0"/>
          <w:numId w:val="28"/>
        </w:numPr>
        <w:spacing w:line="276" w:lineRule="auto"/>
        <w:ind w:left="284" w:right="192"/>
        <w:jc w:val="both"/>
        <w:rPr>
          <w:rFonts w:asciiTheme="minorHAnsi" w:hAnsiTheme="minorHAnsi" w:cstheme="minorHAnsi"/>
          <w:sz w:val="22"/>
          <w:szCs w:val="22"/>
        </w:rPr>
      </w:pPr>
      <w:r w:rsidRPr="00A92CAD">
        <w:rPr>
          <w:rFonts w:asciiTheme="minorHAnsi" w:hAnsiTheme="minorHAnsi" w:cstheme="minorHAnsi"/>
          <w:sz w:val="22"/>
          <w:szCs w:val="22"/>
        </w:rPr>
        <w:t xml:space="preserve"> Jeśli wykonawca pakuje dokumenty np. w plik ZIP zalecamy wcześniejsze podpisanie każdego ze skompresowanych plików. </w:t>
      </w:r>
    </w:p>
    <w:p w:rsidR="00735FE7" w:rsidRPr="00A92CAD" w:rsidRDefault="00735FE7" w:rsidP="00230AA2">
      <w:pPr>
        <w:numPr>
          <w:ilvl w:val="0"/>
          <w:numId w:val="28"/>
        </w:numPr>
        <w:spacing w:line="276" w:lineRule="auto"/>
        <w:ind w:left="284" w:right="192"/>
        <w:jc w:val="both"/>
        <w:rPr>
          <w:rFonts w:asciiTheme="minorHAnsi" w:hAnsiTheme="minorHAnsi" w:cstheme="minorHAnsi"/>
          <w:sz w:val="22"/>
          <w:szCs w:val="22"/>
        </w:rPr>
      </w:pPr>
      <w:r w:rsidRPr="00A92CAD">
        <w:rPr>
          <w:rFonts w:asciiTheme="minorHAnsi" w:hAnsiTheme="minorHAnsi" w:cstheme="minorHAnsi"/>
          <w:sz w:val="22"/>
          <w:szCs w:val="22"/>
        </w:rPr>
        <w:t xml:space="preserve"> Zamawiający rekomenduje wykorzystanie podpisu z kwalifikowanym znacznikiem czasu.</w:t>
      </w:r>
    </w:p>
    <w:p w:rsidR="00735FE7" w:rsidRPr="00A92CAD" w:rsidRDefault="00735FE7" w:rsidP="00230AA2">
      <w:pPr>
        <w:numPr>
          <w:ilvl w:val="0"/>
          <w:numId w:val="28"/>
        </w:numPr>
        <w:spacing w:line="276" w:lineRule="auto"/>
        <w:ind w:left="284" w:right="192"/>
        <w:jc w:val="both"/>
        <w:rPr>
          <w:rFonts w:asciiTheme="minorHAnsi" w:hAnsiTheme="minorHAnsi" w:cstheme="minorHAnsi"/>
          <w:sz w:val="22"/>
          <w:szCs w:val="22"/>
        </w:rPr>
      </w:pPr>
      <w:r w:rsidRPr="00A92CAD">
        <w:rPr>
          <w:rFonts w:asciiTheme="minorHAnsi" w:hAnsiTheme="minorHAnsi" w:cstheme="minorHAnsi"/>
          <w:sz w:val="22"/>
          <w:szCs w:val="22"/>
        </w:rPr>
        <w:t xml:space="preserve"> Zamawiający zaleca, aby </w:t>
      </w:r>
      <w:r w:rsidRPr="00A92CAD">
        <w:rPr>
          <w:rFonts w:asciiTheme="minorHAnsi" w:hAnsiTheme="minorHAnsi" w:cstheme="minorHAnsi"/>
          <w:b/>
          <w:sz w:val="22"/>
          <w:szCs w:val="22"/>
          <w:u w:val="single"/>
        </w:rPr>
        <w:t>nie</w:t>
      </w:r>
      <w:r w:rsidRPr="00A92CAD">
        <w:rPr>
          <w:rFonts w:asciiTheme="minorHAnsi" w:hAnsiTheme="minorHAnsi" w:cstheme="min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p w:rsidR="00CB675C" w:rsidRPr="00A92CAD" w:rsidRDefault="00CB675C" w:rsidP="00A92CAD">
      <w:pPr>
        <w:pStyle w:val="BodyText21"/>
        <w:tabs>
          <w:tab w:val="clear" w:pos="0"/>
        </w:tabs>
        <w:spacing w:line="276" w:lineRule="auto"/>
        <w:rPr>
          <w:rFonts w:asciiTheme="minorHAnsi" w:hAnsiTheme="minorHAnsi" w:cstheme="minorHAnsi"/>
          <w:sz w:val="22"/>
          <w:szCs w:val="22"/>
        </w:rPr>
      </w:pPr>
    </w:p>
    <w:p w:rsidR="00CB675C" w:rsidRPr="00A92CAD" w:rsidRDefault="004212B6" w:rsidP="00A92CAD">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Theme="minorHAnsi" w:hAnsiTheme="minorHAnsi" w:cstheme="minorHAnsi"/>
          <w:b/>
          <w:sz w:val="22"/>
          <w:szCs w:val="22"/>
        </w:rPr>
      </w:pPr>
      <w:r w:rsidRPr="00A92CAD">
        <w:rPr>
          <w:rFonts w:asciiTheme="minorHAnsi" w:hAnsiTheme="minorHAnsi" w:cstheme="minorHAnsi"/>
          <w:b/>
          <w:sz w:val="22"/>
          <w:szCs w:val="22"/>
        </w:rPr>
        <w:t>ROZDZIAŁ IV</w:t>
      </w:r>
      <w:r w:rsidR="00CB675C" w:rsidRPr="00A92CAD">
        <w:rPr>
          <w:rFonts w:asciiTheme="minorHAnsi" w:hAnsiTheme="minorHAnsi" w:cstheme="minorHAnsi"/>
          <w:b/>
          <w:sz w:val="22"/>
          <w:szCs w:val="22"/>
        </w:rPr>
        <w:t xml:space="preserve"> </w:t>
      </w:r>
      <w:r w:rsidR="00D71486" w:rsidRPr="00A92CAD">
        <w:rPr>
          <w:rFonts w:asciiTheme="minorHAnsi" w:hAnsiTheme="minorHAnsi" w:cstheme="minorHAnsi"/>
          <w:b/>
          <w:sz w:val="22"/>
          <w:szCs w:val="22"/>
        </w:rPr>
        <w:t>Wspólne ubieganie się o udzielenie zamówienia</w:t>
      </w:r>
    </w:p>
    <w:p w:rsidR="000D242C" w:rsidRPr="00A92CAD" w:rsidRDefault="000D242C" w:rsidP="00A92CAD">
      <w:pPr>
        <w:autoSpaceDE w:val="0"/>
        <w:autoSpaceDN w:val="0"/>
        <w:adjustRightInd w:val="0"/>
        <w:spacing w:line="276" w:lineRule="auto"/>
        <w:rPr>
          <w:rFonts w:asciiTheme="minorHAnsi" w:hAnsiTheme="minorHAnsi" w:cstheme="minorHAnsi"/>
          <w:color w:val="000000"/>
          <w:sz w:val="22"/>
          <w:szCs w:val="22"/>
        </w:rPr>
      </w:pPr>
    </w:p>
    <w:p w:rsidR="000D242C" w:rsidRPr="00A92CAD" w:rsidRDefault="000D242C" w:rsidP="00230AA2">
      <w:pPr>
        <w:pStyle w:val="Akapitzlist"/>
        <w:numPr>
          <w:ilvl w:val="6"/>
          <w:numId w:val="5"/>
        </w:numPr>
        <w:autoSpaceDE w:val="0"/>
        <w:autoSpaceDN w:val="0"/>
        <w:adjustRightInd w:val="0"/>
        <w:spacing w:after="20"/>
        <w:ind w:left="284"/>
        <w:jc w:val="both"/>
        <w:rPr>
          <w:rFonts w:asciiTheme="minorHAnsi" w:hAnsiTheme="minorHAnsi" w:cstheme="minorHAnsi"/>
          <w:color w:val="000000"/>
          <w:spacing w:val="-6"/>
        </w:rPr>
      </w:pPr>
      <w:r w:rsidRPr="00A92CAD">
        <w:rPr>
          <w:rFonts w:asciiTheme="minorHAnsi" w:hAnsiTheme="minorHAnsi" w:cstheme="minorHAnsi"/>
          <w:color w:val="000000"/>
          <w:spacing w:val="-6"/>
        </w:rPr>
        <w:t xml:space="preserve">Wykonawcy wspólnie ubiegający się o udzielenie zamówienia ustanawiają pełnomocnika do reprezentowania ich w postępowaniu albo do reprezentowania ich w postępowaniu i zawarcia umowy. </w:t>
      </w:r>
    </w:p>
    <w:p w:rsidR="000D242C" w:rsidRPr="00A92CAD" w:rsidRDefault="000D242C" w:rsidP="00230AA2">
      <w:pPr>
        <w:pStyle w:val="Akapitzlist"/>
        <w:numPr>
          <w:ilvl w:val="6"/>
          <w:numId w:val="5"/>
        </w:numPr>
        <w:autoSpaceDE w:val="0"/>
        <w:autoSpaceDN w:val="0"/>
        <w:adjustRightInd w:val="0"/>
        <w:spacing w:after="20"/>
        <w:ind w:left="284"/>
        <w:jc w:val="both"/>
        <w:rPr>
          <w:rFonts w:asciiTheme="minorHAnsi" w:hAnsiTheme="minorHAnsi" w:cstheme="minorHAnsi"/>
          <w:color w:val="000000"/>
        </w:rPr>
      </w:pPr>
      <w:r w:rsidRPr="00A92CAD">
        <w:rPr>
          <w:rFonts w:asciiTheme="minorHAnsi" w:hAnsiTheme="minorHAnsi" w:cstheme="minorHAnsi"/>
          <w:color w:val="000000"/>
        </w:rPr>
        <w:t>Peł</w:t>
      </w:r>
      <w:r w:rsidR="009D0DFE" w:rsidRPr="00A92CAD">
        <w:rPr>
          <w:rFonts w:asciiTheme="minorHAnsi" w:hAnsiTheme="minorHAnsi" w:cstheme="minorHAnsi"/>
          <w:color w:val="000000"/>
        </w:rPr>
        <w:t>nomocnictwo, o którym mowa w ust.</w:t>
      </w:r>
      <w:r w:rsidRPr="00A92CAD">
        <w:rPr>
          <w:rFonts w:asciiTheme="minorHAnsi" w:hAnsiTheme="minorHAnsi" w:cstheme="minorHAnsi"/>
          <w:color w:val="000000"/>
        </w:rPr>
        <w:t xml:space="preserve"> 1 należy dołączyć do oferty. </w:t>
      </w:r>
    </w:p>
    <w:p w:rsidR="000D242C" w:rsidRPr="00A92CAD" w:rsidRDefault="000D242C" w:rsidP="00230AA2">
      <w:pPr>
        <w:pStyle w:val="Akapitzlist"/>
        <w:numPr>
          <w:ilvl w:val="6"/>
          <w:numId w:val="5"/>
        </w:numPr>
        <w:autoSpaceDE w:val="0"/>
        <w:autoSpaceDN w:val="0"/>
        <w:adjustRightInd w:val="0"/>
        <w:spacing w:after="20"/>
        <w:ind w:left="284"/>
        <w:jc w:val="both"/>
        <w:rPr>
          <w:rFonts w:asciiTheme="minorHAnsi" w:hAnsiTheme="minorHAnsi" w:cstheme="minorHAnsi"/>
          <w:color w:val="000000"/>
        </w:rPr>
      </w:pPr>
      <w:r w:rsidRPr="00A92CAD">
        <w:rPr>
          <w:rFonts w:asciiTheme="minorHAnsi" w:hAnsiTheme="minorHAnsi" w:cstheme="minorHAnsi"/>
          <w:color w:val="000000"/>
        </w:rPr>
        <w:t xml:space="preserve">Wszelką korespondencję w postępowaniu zamawiający kieruje do pełnomocnika. </w:t>
      </w:r>
    </w:p>
    <w:p w:rsidR="000D242C" w:rsidRPr="00A92CAD" w:rsidRDefault="000D242C" w:rsidP="00230AA2">
      <w:pPr>
        <w:pStyle w:val="Akapitzlist"/>
        <w:numPr>
          <w:ilvl w:val="6"/>
          <w:numId w:val="5"/>
        </w:numPr>
        <w:autoSpaceDE w:val="0"/>
        <w:autoSpaceDN w:val="0"/>
        <w:adjustRightInd w:val="0"/>
        <w:spacing w:after="20"/>
        <w:ind w:left="284"/>
        <w:jc w:val="both"/>
        <w:rPr>
          <w:rFonts w:asciiTheme="minorHAnsi" w:hAnsiTheme="minorHAnsi" w:cstheme="minorHAnsi"/>
          <w:color w:val="000000"/>
        </w:rPr>
      </w:pPr>
      <w:r w:rsidRPr="00A92CAD">
        <w:rPr>
          <w:rFonts w:asciiTheme="minorHAnsi" w:hAnsiTheme="minorHAnsi" w:cstheme="minorHAnsi"/>
          <w:color w:val="000000"/>
        </w:rPr>
        <w:t>Wspólnicy spółki cywilnej są wykonawcami wspólnie ubiegającymi się o udzielenie zamówienia i mają do nich zas</w:t>
      </w:r>
      <w:r w:rsidR="009D0DFE" w:rsidRPr="00A92CAD">
        <w:rPr>
          <w:rFonts w:asciiTheme="minorHAnsi" w:hAnsiTheme="minorHAnsi" w:cstheme="minorHAnsi"/>
          <w:color w:val="000000"/>
        </w:rPr>
        <w:t>tosowanie zasady określone w ust.</w:t>
      </w:r>
      <w:r w:rsidRPr="00A92CAD">
        <w:rPr>
          <w:rFonts w:asciiTheme="minorHAnsi" w:hAnsiTheme="minorHAnsi" w:cstheme="minorHAnsi"/>
          <w:color w:val="000000"/>
        </w:rPr>
        <w:t xml:space="preserve"> 1 – 3. </w:t>
      </w:r>
    </w:p>
    <w:p w:rsidR="000D242C" w:rsidRPr="00A92CAD" w:rsidRDefault="000D242C" w:rsidP="00230AA2">
      <w:pPr>
        <w:pStyle w:val="Akapitzlist"/>
        <w:numPr>
          <w:ilvl w:val="6"/>
          <w:numId w:val="5"/>
        </w:numPr>
        <w:autoSpaceDE w:val="0"/>
        <w:autoSpaceDN w:val="0"/>
        <w:adjustRightInd w:val="0"/>
        <w:spacing w:after="20"/>
        <w:ind w:left="284"/>
        <w:jc w:val="both"/>
        <w:rPr>
          <w:rFonts w:asciiTheme="minorHAnsi" w:hAnsiTheme="minorHAnsi" w:cstheme="minorHAnsi"/>
          <w:color w:val="000000"/>
          <w:spacing w:val="-6"/>
        </w:rPr>
      </w:pPr>
      <w:r w:rsidRPr="00A92CAD">
        <w:rPr>
          <w:rFonts w:asciiTheme="minorHAnsi" w:hAnsiTheme="minorHAnsi" w:cstheme="minorHAnsi"/>
          <w:color w:val="000000"/>
          <w:spacing w:val="-6"/>
        </w:rPr>
        <w:t xml:space="preserve">Przed zawarciem umowy wykonawcy wspólnie ubiegający się o udzielenie zamówienia będą mieli obowiązek przedstawić zamawiającemu kopię umowy regulującej współpracę tych wykonawców, zawierającą, co najmniej: </w:t>
      </w:r>
    </w:p>
    <w:p w:rsidR="000D242C" w:rsidRPr="00A92CAD" w:rsidRDefault="000D242C" w:rsidP="00230AA2">
      <w:pPr>
        <w:pStyle w:val="Akapitzlist"/>
        <w:numPr>
          <w:ilvl w:val="2"/>
          <w:numId w:val="6"/>
        </w:numPr>
        <w:autoSpaceDE w:val="0"/>
        <w:autoSpaceDN w:val="0"/>
        <w:adjustRightInd w:val="0"/>
        <w:spacing w:after="20"/>
        <w:ind w:left="851" w:hanging="425"/>
        <w:jc w:val="both"/>
        <w:rPr>
          <w:rFonts w:asciiTheme="minorHAnsi" w:hAnsiTheme="minorHAnsi" w:cstheme="minorHAnsi"/>
          <w:color w:val="000000"/>
        </w:rPr>
      </w:pPr>
      <w:r w:rsidRPr="00A92CAD">
        <w:rPr>
          <w:rFonts w:asciiTheme="minorHAnsi" w:hAnsiTheme="minorHAnsi" w:cstheme="minorHAnsi"/>
          <w:color w:val="000000"/>
        </w:rPr>
        <w:t xml:space="preserve">zobowiązanie do realizacji wspólnego przedsięwzięcia gospodarczego obejmującego swoim zakresem realizację przedmiotu zamówienia, </w:t>
      </w:r>
    </w:p>
    <w:p w:rsidR="000D242C" w:rsidRPr="00A92CAD" w:rsidRDefault="000D242C" w:rsidP="00230AA2">
      <w:pPr>
        <w:pStyle w:val="Akapitzlist"/>
        <w:numPr>
          <w:ilvl w:val="2"/>
          <w:numId w:val="6"/>
        </w:numPr>
        <w:autoSpaceDE w:val="0"/>
        <w:autoSpaceDN w:val="0"/>
        <w:adjustRightInd w:val="0"/>
        <w:ind w:left="851" w:hanging="425"/>
        <w:jc w:val="both"/>
        <w:rPr>
          <w:rFonts w:asciiTheme="minorHAnsi" w:hAnsiTheme="minorHAnsi" w:cstheme="minorHAnsi"/>
          <w:color w:val="000000"/>
        </w:rPr>
      </w:pPr>
      <w:r w:rsidRPr="00A92CAD">
        <w:rPr>
          <w:rFonts w:asciiTheme="minorHAnsi" w:hAnsiTheme="minorHAnsi" w:cstheme="minorHAnsi"/>
          <w:color w:val="000000"/>
        </w:rPr>
        <w:t xml:space="preserve">określenie zakresu działania poszczególnych stron umowy, </w:t>
      </w:r>
    </w:p>
    <w:p w:rsidR="00377601" w:rsidRPr="00A92CAD" w:rsidRDefault="000D242C" w:rsidP="00230AA2">
      <w:pPr>
        <w:pStyle w:val="Akapitzlist"/>
        <w:numPr>
          <w:ilvl w:val="2"/>
          <w:numId w:val="6"/>
        </w:numPr>
        <w:autoSpaceDE w:val="0"/>
        <w:autoSpaceDN w:val="0"/>
        <w:adjustRightInd w:val="0"/>
        <w:ind w:left="851" w:hanging="425"/>
        <w:jc w:val="both"/>
        <w:rPr>
          <w:rFonts w:asciiTheme="minorHAnsi" w:hAnsiTheme="minorHAnsi" w:cstheme="minorHAnsi"/>
          <w:color w:val="000000"/>
          <w:spacing w:val="-6"/>
        </w:rPr>
      </w:pPr>
      <w:r w:rsidRPr="00A92CAD">
        <w:rPr>
          <w:rFonts w:asciiTheme="minorHAnsi" w:hAnsiTheme="minorHAnsi" w:cstheme="minorHAnsi"/>
          <w:color w:val="000000"/>
          <w:spacing w:val="-6"/>
        </w:rPr>
        <w:t xml:space="preserve">czas obowiązywania umowy, który nie może być krótszy, niż okres obejmujący realizację zamówienia. </w:t>
      </w:r>
    </w:p>
    <w:p w:rsidR="00D14C66" w:rsidRPr="00A92CAD" w:rsidRDefault="00377601" w:rsidP="00230AA2">
      <w:pPr>
        <w:pStyle w:val="Akapitzlist"/>
        <w:numPr>
          <w:ilvl w:val="6"/>
          <w:numId w:val="5"/>
        </w:numPr>
        <w:autoSpaceDE w:val="0"/>
        <w:autoSpaceDN w:val="0"/>
        <w:adjustRightInd w:val="0"/>
        <w:ind w:left="284"/>
        <w:jc w:val="both"/>
        <w:rPr>
          <w:rFonts w:asciiTheme="minorHAnsi" w:hAnsiTheme="minorHAnsi" w:cstheme="minorHAnsi"/>
        </w:rPr>
      </w:pPr>
      <w:r w:rsidRPr="00A92CAD">
        <w:rPr>
          <w:rFonts w:asciiTheme="minorHAnsi" w:hAnsiTheme="minorHAnsi" w:cstheme="minorHAnsi"/>
        </w:rPr>
        <w:t xml:space="preserve">Wykonawcy wspólnie ubiegający się o udzielenie zamówienia dołączają do oferty oświadczenie, z </w:t>
      </w:r>
      <w:r w:rsidR="00F40319" w:rsidRPr="00A92CAD">
        <w:rPr>
          <w:rFonts w:asciiTheme="minorHAnsi" w:hAnsiTheme="minorHAnsi" w:cstheme="minorHAnsi"/>
        </w:rPr>
        <w:t>którego wynika, które roboty</w:t>
      </w:r>
      <w:r w:rsidRPr="00A92CAD">
        <w:rPr>
          <w:rFonts w:asciiTheme="minorHAnsi" w:hAnsiTheme="minorHAnsi" w:cstheme="minorHAnsi"/>
        </w:rPr>
        <w:t xml:space="preserve"> wykonają poszczególni</w:t>
      </w:r>
      <w:r w:rsidR="002C7AC7" w:rsidRPr="00A92CAD">
        <w:rPr>
          <w:rFonts w:asciiTheme="minorHAnsi" w:hAnsiTheme="minorHAnsi" w:cstheme="minorHAnsi"/>
        </w:rPr>
        <w:t xml:space="preserve"> wykonawcy (załącznik nr 1 do S</w:t>
      </w:r>
      <w:r w:rsidR="00F342E9" w:rsidRPr="00A92CAD">
        <w:rPr>
          <w:rFonts w:asciiTheme="minorHAnsi" w:hAnsiTheme="minorHAnsi" w:cstheme="minorHAnsi"/>
        </w:rPr>
        <w:t>WZ</w:t>
      </w:r>
      <w:r w:rsidR="00FB2B7D" w:rsidRPr="00A92CAD">
        <w:rPr>
          <w:rFonts w:asciiTheme="minorHAnsi" w:hAnsiTheme="minorHAnsi" w:cstheme="minorHAnsi"/>
        </w:rPr>
        <w:t>)</w:t>
      </w:r>
      <w:r w:rsidR="00F342E9" w:rsidRPr="00A92CAD">
        <w:rPr>
          <w:rFonts w:asciiTheme="minorHAnsi" w:hAnsiTheme="minorHAnsi" w:cstheme="minorHAnsi"/>
        </w:rPr>
        <w:t xml:space="preserve"> – f</w:t>
      </w:r>
      <w:r w:rsidRPr="00A92CAD">
        <w:rPr>
          <w:rFonts w:asciiTheme="minorHAnsi" w:hAnsiTheme="minorHAnsi" w:cstheme="minorHAnsi"/>
        </w:rPr>
        <w:t xml:space="preserve">ormularz ofertowy. </w:t>
      </w:r>
    </w:p>
    <w:p w:rsidR="00CB675C" w:rsidRPr="00A92CAD" w:rsidRDefault="00CB675C" w:rsidP="00A92CAD">
      <w:pPr>
        <w:pStyle w:val="Nagwek4"/>
        <w:pBdr>
          <w:left w:val="single" w:sz="4" w:space="3" w:color="auto"/>
        </w:pBdr>
        <w:spacing w:line="276" w:lineRule="auto"/>
        <w:ind w:left="1843" w:hanging="1843"/>
        <w:rPr>
          <w:rFonts w:asciiTheme="minorHAnsi" w:hAnsiTheme="minorHAnsi" w:cstheme="minorHAnsi"/>
          <w:color w:val="auto"/>
          <w:sz w:val="22"/>
          <w:szCs w:val="22"/>
        </w:rPr>
      </w:pPr>
      <w:r w:rsidRPr="00A92CAD">
        <w:rPr>
          <w:rFonts w:asciiTheme="minorHAnsi" w:hAnsiTheme="minorHAnsi" w:cstheme="minorHAnsi"/>
          <w:color w:val="auto"/>
          <w:sz w:val="22"/>
          <w:szCs w:val="22"/>
        </w:rPr>
        <w:t>ROZDZIAŁ V Jawność postępowania</w:t>
      </w:r>
    </w:p>
    <w:p w:rsidR="000D242C" w:rsidRPr="00A92CAD" w:rsidRDefault="000D242C" w:rsidP="00A92CAD">
      <w:pPr>
        <w:autoSpaceDE w:val="0"/>
        <w:autoSpaceDN w:val="0"/>
        <w:adjustRightInd w:val="0"/>
        <w:spacing w:line="276" w:lineRule="auto"/>
        <w:rPr>
          <w:rFonts w:asciiTheme="minorHAnsi" w:hAnsiTheme="minorHAnsi" w:cstheme="minorHAnsi"/>
          <w:color w:val="000000"/>
          <w:sz w:val="22"/>
          <w:szCs w:val="22"/>
        </w:rPr>
      </w:pPr>
    </w:p>
    <w:p w:rsidR="000D242C" w:rsidRPr="00A92CAD" w:rsidRDefault="000D242C" w:rsidP="00230AA2">
      <w:pPr>
        <w:numPr>
          <w:ilvl w:val="0"/>
          <w:numId w:val="7"/>
        </w:numPr>
        <w:autoSpaceDE w:val="0"/>
        <w:autoSpaceDN w:val="0"/>
        <w:adjustRightInd w:val="0"/>
        <w:spacing w:after="20" w:line="276" w:lineRule="auto"/>
        <w:ind w:left="284" w:hanging="284"/>
        <w:jc w:val="both"/>
        <w:rPr>
          <w:rFonts w:asciiTheme="minorHAnsi" w:hAnsiTheme="minorHAnsi" w:cstheme="minorHAnsi"/>
          <w:color w:val="000000"/>
          <w:spacing w:val="-6"/>
          <w:sz w:val="22"/>
          <w:szCs w:val="22"/>
        </w:rPr>
      </w:pPr>
      <w:r w:rsidRPr="00A92CAD">
        <w:rPr>
          <w:rFonts w:asciiTheme="minorHAnsi" w:hAnsiTheme="minorHAnsi" w:cstheme="minorHAnsi"/>
          <w:color w:val="000000"/>
          <w:spacing w:val="-6"/>
          <w:sz w:val="22"/>
          <w:szCs w:val="22"/>
        </w:rPr>
        <w:t xml:space="preserve">Zamawiający prowadzi i udostępnia protokół postępowania na zasadach określonych w ustawie oraz Rozporządzeniu Ministra Rozwoju, Pracy i Technologii z dnia 18 grudnia 2020 r. w sprawie protokołów postępowania oraz dokumentacji postępowania o udzielenie zamówienia publicznego. </w:t>
      </w:r>
    </w:p>
    <w:p w:rsidR="000D242C" w:rsidRPr="00A92CAD" w:rsidRDefault="000D242C" w:rsidP="00230AA2">
      <w:pPr>
        <w:numPr>
          <w:ilvl w:val="0"/>
          <w:numId w:val="7"/>
        </w:numPr>
        <w:autoSpaceDE w:val="0"/>
        <w:autoSpaceDN w:val="0"/>
        <w:adjustRightInd w:val="0"/>
        <w:spacing w:after="20" w:line="276" w:lineRule="auto"/>
        <w:ind w:left="284" w:hanging="284"/>
        <w:jc w:val="both"/>
        <w:rPr>
          <w:rFonts w:asciiTheme="minorHAnsi" w:hAnsiTheme="minorHAnsi" w:cstheme="minorHAnsi"/>
          <w:color w:val="000000"/>
          <w:spacing w:val="-4"/>
          <w:sz w:val="22"/>
          <w:szCs w:val="22"/>
        </w:rPr>
      </w:pPr>
      <w:r w:rsidRPr="00A92CAD">
        <w:rPr>
          <w:rFonts w:asciiTheme="minorHAnsi" w:hAnsiTheme="minorHAnsi" w:cstheme="minorHAnsi"/>
          <w:color w:val="000000"/>
          <w:spacing w:val="-4"/>
          <w:sz w:val="22"/>
          <w:szCs w:val="22"/>
        </w:rPr>
        <w:t xml:space="preserve">Nie ujawnia się informacji stanowiących tajemnicę przedsiębiorstwa w rozumieniu przepisów ustawy z dnia 16 kwietnia 1993 r. o zwalczaniu nieuczciwej konkurencji, jeżeli wykonawca, wraz </w:t>
      </w:r>
      <w:r w:rsidR="000F1B1F" w:rsidRPr="00A92CAD">
        <w:rPr>
          <w:rFonts w:asciiTheme="minorHAnsi" w:hAnsiTheme="minorHAnsi" w:cstheme="minorHAnsi"/>
          <w:color w:val="000000"/>
          <w:spacing w:val="-4"/>
          <w:sz w:val="22"/>
          <w:szCs w:val="22"/>
        </w:rPr>
        <w:t xml:space="preserve">              </w:t>
      </w:r>
      <w:r w:rsidRPr="00A92CAD">
        <w:rPr>
          <w:rFonts w:asciiTheme="minorHAnsi" w:hAnsiTheme="minorHAnsi" w:cstheme="minorHAnsi"/>
          <w:color w:val="000000"/>
          <w:spacing w:val="-4"/>
          <w:sz w:val="22"/>
          <w:szCs w:val="22"/>
        </w:rPr>
        <w:t xml:space="preserve">z przekazaniem takich informacji, zastrzegł, że nie mogą być one udostępniane oraz wykazał, że zastrzeżone informacje stanowią tajemnicę przedsiębiorstwa. Wykonawca, w celu utrzymania w poufności tych informacji, przekazuje je w wydzielonym i odpowiednio oznaczonym pliku. Zamawiający nie ponosi odpowiedzialności za ujawnienie tych informacji, w sytuacji, gdy wykonawca nie wydzieli tych informacji i odpowiednio nie oznaczy. Wykonawca nie może zastrzec informacji, o których mowa w art. 222 ust. 5 ustawy. </w:t>
      </w:r>
    </w:p>
    <w:p w:rsidR="000D242C" w:rsidRPr="00A92CAD" w:rsidRDefault="000D242C" w:rsidP="00230AA2">
      <w:pPr>
        <w:numPr>
          <w:ilvl w:val="0"/>
          <w:numId w:val="7"/>
        </w:numPr>
        <w:autoSpaceDE w:val="0"/>
        <w:autoSpaceDN w:val="0"/>
        <w:adjustRightInd w:val="0"/>
        <w:spacing w:after="20" w:line="276" w:lineRule="auto"/>
        <w:ind w:left="284" w:hanging="284"/>
        <w:jc w:val="both"/>
        <w:rPr>
          <w:rFonts w:asciiTheme="minorHAnsi" w:hAnsiTheme="minorHAnsi" w:cstheme="minorHAnsi"/>
          <w:color w:val="000000"/>
          <w:spacing w:val="-4"/>
          <w:sz w:val="22"/>
          <w:szCs w:val="22"/>
        </w:rPr>
      </w:pPr>
      <w:r w:rsidRPr="00A92CAD">
        <w:rPr>
          <w:rFonts w:asciiTheme="minorHAnsi" w:hAnsiTheme="minorHAnsi" w:cstheme="minorHAnsi"/>
          <w:color w:val="000000"/>
          <w:spacing w:val="-4"/>
          <w:sz w:val="22"/>
          <w:szCs w:val="22"/>
        </w:rPr>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 </w:t>
      </w:r>
    </w:p>
    <w:p w:rsidR="000D242C" w:rsidRPr="00A92CAD" w:rsidRDefault="000D242C" w:rsidP="00230AA2">
      <w:pPr>
        <w:numPr>
          <w:ilvl w:val="0"/>
          <w:numId w:val="7"/>
        </w:numPr>
        <w:autoSpaceDE w:val="0"/>
        <w:autoSpaceDN w:val="0"/>
        <w:adjustRightInd w:val="0"/>
        <w:spacing w:line="276" w:lineRule="auto"/>
        <w:ind w:left="284" w:hanging="284"/>
        <w:jc w:val="both"/>
        <w:rPr>
          <w:rFonts w:asciiTheme="minorHAnsi" w:hAnsiTheme="minorHAnsi" w:cstheme="minorHAnsi"/>
          <w:color w:val="000000"/>
          <w:spacing w:val="-4"/>
          <w:sz w:val="22"/>
          <w:szCs w:val="22"/>
        </w:rPr>
      </w:pPr>
      <w:r w:rsidRPr="00A92CAD">
        <w:rPr>
          <w:rFonts w:asciiTheme="minorHAnsi" w:hAnsiTheme="minorHAnsi" w:cstheme="minorHAnsi"/>
          <w:color w:val="000000"/>
          <w:spacing w:val="-6"/>
          <w:sz w:val="22"/>
          <w:szCs w:val="22"/>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A92CAD">
        <w:rPr>
          <w:rFonts w:asciiTheme="minorHAnsi" w:hAnsiTheme="minorHAnsi" w:cstheme="minorHAnsi"/>
          <w:color w:val="000000"/>
          <w:spacing w:val="-6"/>
          <w:sz w:val="22"/>
          <w:szCs w:val="22"/>
        </w:rPr>
        <w:t>późn</w:t>
      </w:r>
      <w:proofErr w:type="spellEnd"/>
      <w:r w:rsidRPr="00A92CAD">
        <w:rPr>
          <w:rFonts w:asciiTheme="minorHAnsi" w:hAnsiTheme="minorHAnsi" w:cstheme="minorHAnsi"/>
          <w:color w:val="000000"/>
          <w:spacing w:val="-6"/>
          <w:sz w:val="22"/>
          <w:szCs w:val="22"/>
        </w:rPr>
        <w:t>. zm.), zwanego dalej "RODO", w celu umożliwienia korzystania za środków ochrony prawnej, o których mowa w ustawie, do upływu terminu na ich wniesienie</w:t>
      </w:r>
      <w:r w:rsidRPr="00A92CAD">
        <w:rPr>
          <w:rFonts w:asciiTheme="minorHAnsi" w:hAnsiTheme="minorHAnsi" w:cstheme="minorHAnsi"/>
          <w:color w:val="000000"/>
          <w:spacing w:val="-4"/>
          <w:sz w:val="22"/>
          <w:szCs w:val="22"/>
        </w:rPr>
        <w:t xml:space="preserve">. </w:t>
      </w:r>
    </w:p>
    <w:p w:rsidR="004C6F1D" w:rsidRPr="00A92CAD" w:rsidRDefault="004C6F1D" w:rsidP="00230AA2">
      <w:pPr>
        <w:numPr>
          <w:ilvl w:val="0"/>
          <w:numId w:val="7"/>
        </w:numPr>
        <w:spacing w:line="276" w:lineRule="auto"/>
        <w:ind w:left="284" w:hanging="284"/>
        <w:jc w:val="both"/>
        <w:rPr>
          <w:rFonts w:asciiTheme="minorHAnsi" w:hAnsiTheme="minorHAnsi" w:cstheme="minorHAnsi"/>
          <w:spacing w:val="-6"/>
          <w:sz w:val="22"/>
          <w:szCs w:val="22"/>
        </w:rPr>
      </w:pPr>
      <w:r w:rsidRPr="00A92CAD">
        <w:rPr>
          <w:rFonts w:asciiTheme="minorHAnsi" w:hAnsiTheme="minorHAnsi" w:cstheme="minorHAnsi"/>
          <w:spacing w:val="-6"/>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4C6F1D" w:rsidRPr="00A92CAD" w:rsidRDefault="004C6F1D" w:rsidP="00A92CAD">
      <w:pPr>
        <w:numPr>
          <w:ilvl w:val="2"/>
          <w:numId w:val="1"/>
        </w:numPr>
        <w:spacing w:line="276" w:lineRule="auto"/>
        <w:ind w:left="709" w:hanging="425"/>
        <w:jc w:val="both"/>
        <w:rPr>
          <w:rFonts w:asciiTheme="minorHAnsi" w:hAnsiTheme="minorHAnsi" w:cstheme="minorHAnsi"/>
          <w:spacing w:val="-4"/>
          <w:sz w:val="22"/>
          <w:szCs w:val="22"/>
        </w:rPr>
      </w:pPr>
      <w:r w:rsidRPr="00A92CAD">
        <w:rPr>
          <w:rFonts w:asciiTheme="minorHAnsi" w:hAnsiTheme="minorHAnsi" w:cstheme="minorHAnsi"/>
          <w:spacing w:val="-4"/>
          <w:sz w:val="22"/>
          <w:szCs w:val="22"/>
        </w:rPr>
        <w:t xml:space="preserve">administratorem i podmiotem przetwarzającym wszelkie dane osobowe osób fizycznych związanych z niniejszym postępowaniem jest Gmina Miasto Szczecin – Zarząd Budynków i Lokali Komunalnych, </w:t>
      </w:r>
    </w:p>
    <w:p w:rsidR="004C6F1D" w:rsidRPr="00A92CAD" w:rsidRDefault="004C6F1D" w:rsidP="00A92CAD">
      <w:pPr>
        <w:numPr>
          <w:ilvl w:val="2"/>
          <w:numId w:val="1"/>
        </w:numPr>
        <w:spacing w:line="276" w:lineRule="auto"/>
        <w:ind w:left="709" w:hanging="425"/>
        <w:jc w:val="both"/>
        <w:rPr>
          <w:rFonts w:asciiTheme="minorHAnsi" w:hAnsiTheme="minorHAnsi" w:cstheme="minorHAnsi"/>
          <w:sz w:val="22"/>
          <w:szCs w:val="22"/>
        </w:rPr>
      </w:pPr>
      <w:r w:rsidRPr="00A92CAD">
        <w:rPr>
          <w:rFonts w:asciiTheme="minorHAnsi" w:hAnsiTheme="minorHAnsi" w:cstheme="minorHAnsi"/>
          <w:sz w:val="22"/>
          <w:szCs w:val="22"/>
        </w:rPr>
        <w:t xml:space="preserve">kontakt do inspektora danych osobowych - </w:t>
      </w:r>
      <w:hyperlink r:id="rId27" w:history="1">
        <w:r w:rsidRPr="00A92CAD">
          <w:rPr>
            <w:rStyle w:val="Hipercze"/>
            <w:rFonts w:asciiTheme="minorHAnsi" w:hAnsiTheme="minorHAnsi" w:cstheme="minorHAnsi"/>
            <w:color w:val="auto"/>
            <w:sz w:val="22"/>
            <w:szCs w:val="22"/>
          </w:rPr>
          <w:t>iod@zbilk.szczecin.pl</w:t>
        </w:r>
      </w:hyperlink>
      <w:r w:rsidRPr="00A92CAD">
        <w:rPr>
          <w:rFonts w:asciiTheme="minorHAnsi" w:hAnsiTheme="minorHAnsi" w:cstheme="minorHAnsi"/>
          <w:sz w:val="22"/>
          <w:szCs w:val="22"/>
        </w:rPr>
        <w:t xml:space="preserve">  </w:t>
      </w:r>
    </w:p>
    <w:p w:rsidR="004C6F1D" w:rsidRPr="00A92CAD" w:rsidRDefault="004C6F1D" w:rsidP="00A92CAD">
      <w:pPr>
        <w:numPr>
          <w:ilvl w:val="2"/>
          <w:numId w:val="1"/>
        </w:numPr>
        <w:spacing w:line="276" w:lineRule="auto"/>
        <w:ind w:left="709" w:hanging="425"/>
        <w:jc w:val="both"/>
        <w:rPr>
          <w:rFonts w:asciiTheme="minorHAnsi" w:hAnsiTheme="minorHAnsi" w:cstheme="minorHAnsi"/>
          <w:sz w:val="22"/>
          <w:szCs w:val="22"/>
        </w:rPr>
      </w:pPr>
      <w:r w:rsidRPr="00A92CAD">
        <w:rPr>
          <w:rFonts w:asciiTheme="minorHAnsi" w:hAnsiTheme="minorHAnsi" w:cstheme="minorHAnsi"/>
          <w:sz w:val="22"/>
          <w:szCs w:val="22"/>
        </w:rPr>
        <w:t xml:space="preserve">dane osobowe przetwarzane będą na podstawie art. 6 ust. 1 lit. c RODO w celu związanym z postępowaniem o udzielenie niniejszego zamówienia publicznego, </w:t>
      </w:r>
    </w:p>
    <w:p w:rsidR="004C6F1D" w:rsidRPr="00A92CAD" w:rsidRDefault="004C6F1D" w:rsidP="00A92CAD">
      <w:pPr>
        <w:numPr>
          <w:ilvl w:val="2"/>
          <w:numId w:val="1"/>
        </w:numPr>
        <w:spacing w:line="276" w:lineRule="auto"/>
        <w:ind w:left="709" w:hanging="425"/>
        <w:jc w:val="both"/>
        <w:rPr>
          <w:rFonts w:asciiTheme="minorHAnsi" w:hAnsiTheme="minorHAnsi" w:cstheme="minorHAnsi"/>
          <w:sz w:val="22"/>
          <w:szCs w:val="22"/>
        </w:rPr>
      </w:pPr>
      <w:r w:rsidRPr="00A92CAD">
        <w:rPr>
          <w:rFonts w:asciiTheme="minorHAnsi" w:hAnsiTheme="minorHAnsi" w:cstheme="minorHAnsi"/>
          <w:sz w:val="22"/>
          <w:szCs w:val="22"/>
        </w:rPr>
        <w:t xml:space="preserve">odbiorcami ww. danych osobowych będą osoby lub podmioty, którym udostępniona zostanie dokumentacja postępowania w oparciu o art. 8 oraz art. 96 ust. 3 Ustawy. </w:t>
      </w:r>
    </w:p>
    <w:p w:rsidR="004C6F1D" w:rsidRPr="00A92CAD" w:rsidRDefault="004C6F1D" w:rsidP="00A92CAD">
      <w:pPr>
        <w:numPr>
          <w:ilvl w:val="2"/>
          <w:numId w:val="1"/>
        </w:numPr>
        <w:spacing w:line="276" w:lineRule="auto"/>
        <w:ind w:left="709" w:hanging="425"/>
        <w:jc w:val="both"/>
        <w:rPr>
          <w:rFonts w:asciiTheme="minorHAnsi" w:hAnsiTheme="minorHAnsi" w:cstheme="minorHAnsi"/>
          <w:sz w:val="22"/>
          <w:szCs w:val="22"/>
        </w:rPr>
      </w:pPr>
      <w:r w:rsidRPr="00A92CAD">
        <w:rPr>
          <w:rFonts w:asciiTheme="minorHAnsi" w:hAnsiTheme="minorHAnsi" w:cstheme="minorHAnsi"/>
          <w:sz w:val="22"/>
          <w:szCs w:val="22"/>
        </w:rPr>
        <w:t>ww. dane osobowe będą przechowywane, odpowiednio:</w:t>
      </w:r>
    </w:p>
    <w:p w:rsidR="004C6F1D" w:rsidRPr="00A92CAD" w:rsidRDefault="004C6F1D" w:rsidP="00A92CAD">
      <w:pPr>
        <w:numPr>
          <w:ilvl w:val="4"/>
          <w:numId w:val="1"/>
        </w:numPr>
        <w:spacing w:line="276" w:lineRule="auto"/>
        <w:ind w:left="1134" w:hanging="425"/>
        <w:jc w:val="both"/>
        <w:rPr>
          <w:rFonts w:asciiTheme="minorHAnsi" w:hAnsiTheme="minorHAnsi" w:cstheme="minorHAnsi"/>
          <w:sz w:val="22"/>
          <w:szCs w:val="22"/>
        </w:rPr>
      </w:pPr>
      <w:r w:rsidRPr="00A92CAD">
        <w:rPr>
          <w:rFonts w:asciiTheme="minorHAnsi" w:hAnsiTheme="minorHAnsi" w:cstheme="minorHAnsi"/>
          <w:sz w:val="22"/>
          <w:szCs w:val="22"/>
        </w:rPr>
        <w:t>przez okres 4 lat od dnia zakończenia postępowania o udzielenie zamówienia publicznego albo przez cały czas trwania umowy i okres jej rozliczania -jeżeli czas trwania i rozliczenia umowy przekracza 4 lata;</w:t>
      </w:r>
    </w:p>
    <w:p w:rsidR="004C6F1D" w:rsidRPr="00A92CAD" w:rsidRDefault="004C6F1D" w:rsidP="00A92CAD">
      <w:pPr>
        <w:numPr>
          <w:ilvl w:val="4"/>
          <w:numId w:val="1"/>
        </w:numPr>
        <w:spacing w:line="276" w:lineRule="auto"/>
        <w:ind w:left="1134" w:hanging="425"/>
        <w:jc w:val="both"/>
        <w:rPr>
          <w:rFonts w:asciiTheme="minorHAnsi" w:hAnsiTheme="minorHAnsi" w:cstheme="minorHAnsi"/>
          <w:sz w:val="22"/>
          <w:szCs w:val="22"/>
        </w:rPr>
      </w:pPr>
      <w:r w:rsidRPr="00A92CAD">
        <w:rPr>
          <w:rFonts w:asciiTheme="minorHAnsi" w:hAnsiTheme="minorHAnsi" w:cstheme="minorHAnsi"/>
          <w:sz w:val="22"/>
          <w:szCs w:val="22"/>
        </w:rPr>
        <w:t>do czasu przeprowadzania archiwizacji dokumentacji -w zakresie określonym w przepisach o archiwizacji,</w:t>
      </w:r>
    </w:p>
    <w:p w:rsidR="004C6F1D" w:rsidRPr="00A92CAD" w:rsidRDefault="004C6F1D" w:rsidP="00A92CAD">
      <w:pPr>
        <w:numPr>
          <w:ilvl w:val="2"/>
          <w:numId w:val="1"/>
        </w:numPr>
        <w:spacing w:line="276" w:lineRule="auto"/>
        <w:ind w:left="709" w:hanging="284"/>
        <w:jc w:val="both"/>
        <w:rPr>
          <w:rFonts w:asciiTheme="minorHAnsi" w:hAnsiTheme="minorHAnsi" w:cstheme="minorHAnsi"/>
          <w:sz w:val="22"/>
          <w:szCs w:val="22"/>
        </w:rPr>
      </w:pPr>
      <w:r w:rsidRPr="00A92CAD">
        <w:rPr>
          <w:rFonts w:asciiTheme="minorHAnsi" w:hAnsiTheme="minorHAnsi" w:cstheme="minorHAnsi"/>
          <w:sz w:val="22"/>
          <w:szCs w:val="22"/>
        </w:rPr>
        <w:t>obowiązek podania danych osobowych jest wymogiem ustawowym określonym w przepisach Ustawy, związanym z udziałem w postępowaniu o udzielenie zamówienia publicznego; konsekwencje niepodania</w:t>
      </w:r>
      <w:r w:rsidR="00C15602" w:rsidRPr="00A92CAD">
        <w:rPr>
          <w:rFonts w:asciiTheme="minorHAnsi" w:hAnsiTheme="minorHAnsi" w:cstheme="minorHAnsi"/>
          <w:sz w:val="22"/>
          <w:szCs w:val="22"/>
        </w:rPr>
        <w:t xml:space="preserve"> określonych danych wynikają z u</w:t>
      </w:r>
      <w:r w:rsidRPr="00A92CAD">
        <w:rPr>
          <w:rFonts w:asciiTheme="minorHAnsi" w:hAnsiTheme="minorHAnsi" w:cstheme="minorHAnsi"/>
          <w:sz w:val="22"/>
          <w:szCs w:val="22"/>
        </w:rPr>
        <w:t xml:space="preserve">stawy. </w:t>
      </w:r>
    </w:p>
    <w:p w:rsidR="004C6F1D" w:rsidRPr="00A92CAD" w:rsidRDefault="004C6F1D" w:rsidP="00A92CAD">
      <w:pPr>
        <w:numPr>
          <w:ilvl w:val="2"/>
          <w:numId w:val="1"/>
        </w:numPr>
        <w:spacing w:line="276" w:lineRule="auto"/>
        <w:ind w:left="709" w:hanging="284"/>
        <w:jc w:val="both"/>
        <w:rPr>
          <w:rFonts w:asciiTheme="minorHAnsi" w:hAnsiTheme="minorHAnsi" w:cstheme="minorHAnsi"/>
          <w:sz w:val="22"/>
          <w:szCs w:val="22"/>
        </w:rPr>
      </w:pPr>
      <w:r w:rsidRPr="00A92CAD">
        <w:rPr>
          <w:rFonts w:asciiTheme="minorHAnsi" w:hAnsiTheme="minorHAnsi" w:cstheme="minorHAnsi"/>
          <w:sz w:val="22"/>
          <w:szCs w:val="22"/>
        </w:rPr>
        <w:t>w odniesieniu do danych osobowych decyzje nie będą podejmowane w sposób zautomatyzowany, stosownie do art. 22 RODO.</w:t>
      </w:r>
    </w:p>
    <w:p w:rsidR="004C6F1D" w:rsidRPr="00A92CAD" w:rsidRDefault="004C6F1D" w:rsidP="00A92CAD">
      <w:pPr>
        <w:numPr>
          <w:ilvl w:val="2"/>
          <w:numId w:val="1"/>
        </w:numPr>
        <w:spacing w:line="276" w:lineRule="auto"/>
        <w:ind w:left="709" w:hanging="284"/>
        <w:jc w:val="both"/>
        <w:rPr>
          <w:rFonts w:asciiTheme="minorHAnsi" w:hAnsiTheme="minorHAnsi" w:cstheme="minorHAnsi"/>
          <w:sz w:val="22"/>
          <w:szCs w:val="22"/>
        </w:rPr>
      </w:pPr>
      <w:r w:rsidRPr="00A92CAD">
        <w:rPr>
          <w:rFonts w:asciiTheme="minorHAnsi" w:hAnsiTheme="minorHAnsi" w:cstheme="minorHAnsi"/>
          <w:sz w:val="22"/>
          <w:szCs w:val="22"/>
        </w:rPr>
        <w:t>osoba fizyczna, której dane osobowe dotyczą posiada:</w:t>
      </w:r>
    </w:p>
    <w:p w:rsidR="004C6F1D" w:rsidRPr="00A92CAD" w:rsidRDefault="004C6F1D" w:rsidP="00A92CAD">
      <w:pPr>
        <w:numPr>
          <w:ilvl w:val="4"/>
          <w:numId w:val="1"/>
        </w:numPr>
        <w:spacing w:line="276" w:lineRule="auto"/>
        <w:ind w:left="1134" w:hanging="284"/>
        <w:jc w:val="both"/>
        <w:rPr>
          <w:rFonts w:asciiTheme="minorHAnsi" w:hAnsiTheme="minorHAnsi" w:cstheme="minorHAnsi"/>
          <w:sz w:val="22"/>
          <w:szCs w:val="22"/>
        </w:rPr>
      </w:pPr>
      <w:r w:rsidRPr="00A92CAD">
        <w:rPr>
          <w:rFonts w:asciiTheme="minorHAnsi" w:hAnsiTheme="minorHAnsi" w:cstheme="minorHAnsi"/>
          <w:sz w:val="22"/>
          <w:szCs w:val="22"/>
        </w:rPr>
        <w:t>na podstawie art. 15 RODO prawo dostępu do ww. danych osobowych.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4C6F1D" w:rsidRPr="00A92CAD" w:rsidRDefault="004C6F1D" w:rsidP="00A92CAD">
      <w:pPr>
        <w:numPr>
          <w:ilvl w:val="4"/>
          <w:numId w:val="1"/>
        </w:numPr>
        <w:spacing w:line="276" w:lineRule="auto"/>
        <w:ind w:left="1134" w:hanging="284"/>
        <w:jc w:val="both"/>
        <w:rPr>
          <w:rFonts w:asciiTheme="minorHAnsi" w:hAnsiTheme="minorHAnsi" w:cstheme="minorHAnsi"/>
          <w:sz w:val="22"/>
          <w:szCs w:val="22"/>
        </w:rPr>
      </w:pPr>
      <w:r w:rsidRPr="00A92CAD">
        <w:rPr>
          <w:rFonts w:asciiTheme="minorHAnsi" w:hAnsiTheme="minorHAnsi" w:cstheme="minorHAnsi"/>
          <w:sz w:val="22"/>
          <w:szCs w:val="22"/>
        </w:rPr>
        <w:t xml:space="preserve">na podstawie art. 16 RODO prawo do sprostowania ww.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4C6F1D" w:rsidRPr="00A92CAD" w:rsidRDefault="004C6F1D" w:rsidP="00A92CAD">
      <w:pPr>
        <w:numPr>
          <w:ilvl w:val="4"/>
          <w:numId w:val="1"/>
        </w:numPr>
        <w:spacing w:line="276" w:lineRule="auto"/>
        <w:ind w:left="1134" w:hanging="284"/>
        <w:jc w:val="both"/>
        <w:rPr>
          <w:rFonts w:asciiTheme="minorHAnsi" w:hAnsiTheme="minorHAnsi" w:cstheme="minorHAnsi"/>
          <w:spacing w:val="-6"/>
          <w:sz w:val="22"/>
          <w:szCs w:val="22"/>
        </w:rPr>
      </w:pPr>
      <w:r w:rsidRPr="00A92CAD">
        <w:rPr>
          <w:rFonts w:asciiTheme="minorHAnsi" w:hAnsiTheme="minorHAnsi" w:cstheme="minorHAnsi"/>
          <w:spacing w:val="-6"/>
          <w:sz w:val="22"/>
          <w:szCs w:val="22"/>
        </w:rPr>
        <w:t>na podstawie art. 18 RODO prawo żądania od administratora ograniczenia przetwarzania danych osobowych.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rsidR="004C6F1D" w:rsidRPr="00A92CAD" w:rsidRDefault="004C6F1D" w:rsidP="00A92CAD">
      <w:pPr>
        <w:numPr>
          <w:ilvl w:val="4"/>
          <w:numId w:val="1"/>
        </w:numPr>
        <w:spacing w:line="276" w:lineRule="auto"/>
        <w:ind w:left="1134" w:hanging="284"/>
        <w:jc w:val="both"/>
        <w:rPr>
          <w:rFonts w:asciiTheme="minorHAnsi" w:hAnsiTheme="minorHAnsi" w:cstheme="minorHAnsi"/>
          <w:sz w:val="22"/>
          <w:szCs w:val="22"/>
        </w:rPr>
      </w:pPr>
      <w:r w:rsidRPr="00A92CAD">
        <w:rPr>
          <w:rFonts w:asciiTheme="minorHAnsi" w:hAnsiTheme="minorHAnsi" w:cstheme="minorHAnsi"/>
          <w:sz w:val="22"/>
          <w:szCs w:val="22"/>
        </w:rPr>
        <w:t xml:space="preserve">prawo do wniesienia skargi do Prezesa Urzędu Ochrony Danych Osobowych, gdy przetwarzanie danych osobowych narusza przepisy RODO. </w:t>
      </w:r>
    </w:p>
    <w:p w:rsidR="004C6F1D" w:rsidRPr="00A92CAD" w:rsidRDefault="004C6F1D" w:rsidP="00A92CAD">
      <w:pPr>
        <w:numPr>
          <w:ilvl w:val="2"/>
          <w:numId w:val="1"/>
        </w:numPr>
        <w:spacing w:line="276" w:lineRule="auto"/>
        <w:ind w:left="284" w:hanging="284"/>
        <w:jc w:val="both"/>
        <w:rPr>
          <w:rFonts w:asciiTheme="minorHAnsi" w:hAnsiTheme="minorHAnsi" w:cstheme="minorHAnsi"/>
          <w:sz w:val="22"/>
          <w:szCs w:val="22"/>
        </w:rPr>
      </w:pPr>
      <w:r w:rsidRPr="00A92CAD">
        <w:rPr>
          <w:rFonts w:asciiTheme="minorHAnsi" w:hAnsiTheme="minorHAnsi" w:cstheme="minorHAnsi"/>
          <w:sz w:val="22"/>
          <w:szCs w:val="22"/>
        </w:rPr>
        <w:t>osobie fizycznej, której dane osobowe dotyczą nie przysługuje:</w:t>
      </w:r>
    </w:p>
    <w:p w:rsidR="004C6F1D" w:rsidRPr="00A92CAD" w:rsidRDefault="004C6F1D" w:rsidP="00A92CAD">
      <w:pPr>
        <w:numPr>
          <w:ilvl w:val="4"/>
          <w:numId w:val="1"/>
        </w:numPr>
        <w:spacing w:line="276" w:lineRule="auto"/>
        <w:ind w:left="1134" w:hanging="283"/>
        <w:jc w:val="both"/>
        <w:rPr>
          <w:rFonts w:asciiTheme="minorHAnsi" w:hAnsiTheme="minorHAnsi" w:cstheme="minorHAnsi"/>
          <w:spacing w:val="-6"/>
          <w:sz w:val="22"/>
          <w:szCs w:val="22"/>
        </w:rPr>
      </w:pPr>
      <w:r w:rsidRPr="00A92CAD">
        <w:rPr>
          <w:rFonts w:asciiTheme="minorHAnsi" w:hAnsiTheme="minorHAnsi" w:cstheme="minorHAnsi"/>
          <w:spacing w:val="-6"/>
          <w:sz w:val="22"/>
          <w:szCs w:val="22"/>
        </w:rPr>
        <w:t>w związku z art. 17 ust. 3 lit. b, d lub e RODO prawo do usunięcia danych osobowych;</w:t>
      </w:r>
    </w:p>
    <w:p w:rsidR="004C6F1D" w:rsidRPr="00A92CAD" w:rsidRDefault="004C6F1D" w:rsidP="00A92CAD">
      <w:pPr>
        <w:numPr>
          <w:ilvl w:val="4"/>
          <w:numId w:val="1"/>
        </w:numPr>
        <w:spacing w:line="276" w:lineRule="auto"/>
        <w:ind w:left="1134" w:hanging="283"/>
        <w:jc w:val="both"/>
        <w:rPr>
          <w:rFonts w:asciiTheme="minorHAnsi" w:hAnsiTheme="minorHAnsi" w:cstheme="minorHAnsi"/>
          <w:sz w:val="22"/>
          <w:szCs w:val="22"/>
        </w:rPr>
      </w:pPr>
      <w:r w:rsidRPr="00A92CAD">
        <w:rPr>
          <w:rFonts w:asciiTheme="minorHAnsi" w:hAnsiTheme="minorHAnsi" w:cstheme="minorHAnsi"/>
          <w:sz w:val="22"/>
          <w:szCs w:val="22"/>
        </w:rPr>
        <w:t xml:space="preserve">prawo do przenoszenia danych osobowych, o którym mowa w art. 20 RODO; </w:t>
      </w:r>
    </w:p>
    <w:p w:rsidR="005D6E0D" w:rsidRPr="00A92CAD" w:rsidRDefault="004C6F1D" w:rsidP="00A92CAD">
      <w:pPr>
        <w:numPr>
          <w:ilvl w:val="4"/>
          <w:numId w:val="1"/>
        </w:numPr>
        <w:spacing w:line="276" w:lineRule="auto"/>
        <w:ind w:left="1134" w:hanging="283"/>
        <w:jc w:val="both"/>
        <w:rPr>
          <w:rFonts w:asciiTheme="minorHAnsi" w:hAnsiTheme="minorHAnsi" w:cstheme="minorHAnsi"/>
          <w:spacing w:val="-4"/>
          <w:sz w:val="22"/>
          <w:szCs w:val="22"/>
        </w:rPr>
      </w:pPr>
      <w:r w:rsidRPr="00A92CAD">
        <w:rPr>
          <w:rFonts w:asciiTheme="minorHAnsi" w:hAnsiTheme="minorHAnsi" w:cstheme="minorHAnsi"/>
          <w:spacing w:val="-4"/>
          <w:sz w:val="22"/>
          <w:szCs w:val="22"/>
        </w:rPr>
        <w:t>na podstawie art. 21 RODO prawo sprzeciwu, wobec przetwarzania danych osobowych, gdyż podstawą prawną przetwarzania danych osobowych jest art. 6 ust. 1 lit. c RODO</w:t>
      </w:r>
      <w:r w:rsidR="004707E3" w:rsidRPr="00A92CAD">
        <w:rPr>
          <w:rFonts w:asciiTheme="minorHAnsi" w:hAnsiTheme="minorHAnsi" w:cstheme="minorHAnsi"/>
          <w:spacing w:val="-4"/>
          <w:sz w:val="22"/>
          <w:szCs w:val="22"/>
        </w:rPr>
        <w:t>.</w:t>
      </w:r>
    </w:p>
    <w:p w:rsidR="000F1B1F" w:rsidRPr="00A92CAD" w:rsidRDefault="000F1B1F" w:rsidP="00A92CAD">
      <w:pPr>
        <w:spacing w:line="276" w:lineRule="auto"/>
        <w:ind w:left="1134"/>
        <w:jc w:val="both"/>
        <w:rPr>
          <w:rFonts w:asciiTheme="minorHAnsi" w:hAnsiTheme="minorHAnsi" w:cstheme="minorHAnsi"/>
          <w:spacing w:val="-4"/>
          <w:sz w:val="22"/>
          <w:szCs w:val="22"/>
        </w:rPr>
      </w:pPr>
    </w:p>
    <w:p w:rsidR="00CB643B" w:rsidRPr="00A92CAD" w:rsidRDefault="004427E5" w:rsidP="00A92CAD">
      <w:pPr>
        <w:pStyle w:val="Nagwek4"/>
        <w:spacing w:line="276" w:lineRule="auto"/>
        <w:ind w:left="1620" w:hanging="1620"/>
        <w:rPr>
          <w:rFonts w:asciiTheme="minorHAnsi" w:hAnsiTheme="minorHAnsi" w:cstheme="minorHAnsi"/>
          <w:color w:val="auto"/>
          <w:sz w:val="22"/>
          <w:szCs w:val="22"/>
        </w:rPr>
      </w:pPr>
      <w:r w:rsidRPr="00A92CAD">
        <w:rPr>
          <w:rFonts w:asciiTheme="minorHAnsi" w:hAnsiTheme="minorHAnsi" w:cstheme="minorHAnsi"/>
          <w:color w:val="auto"/>
          <w:sz w:val="22"/>
          <w:szCs w:val="22"/>
        </w:rPr>
        <w:t>Rozdział V</w:t>
      </w:r>
      <w:r w:rsidR="00A97773" w:rsidRPr="00A92CAD">
        <w:rPr>
          <w:rFonts w:asciiTheme="minorHAnsi" w:hAnsiTheme="minorHAnsi" w:cstheme="minorHAnsi"/>
          <w:color w:val="auto"/>
          <w:sz w:val="22"/>
          <w:szCs w:val="22"/>
        </w:rPr>
        <w:t>I</w:t>
      </w:r>
      <w:r w:rsidRPr="00A92CAD">
        <w:rPr>
          <w:rFonts w:asciiTheme="minorHAnsi" w:hAnsiTheme="minorHAnsi" w:cstheme="minorHAnsi"/>
          <w:color w:val="auto"/>
          <w:sz w:val="22"/>
          <w:szCs w:val="22"/>
        </w:rPr>
        <w:t xml:space="preserve"> </w:t>
      </w:r>
      <w:r w:rsidR="00BF638D" w:rsidRPr="00A92CAD">
        <w:rPr>
          <w:rFonts w:asciiTheme="minorHAnsi" w:hAnsiTheme="minorHAnsi" w:cstheme="minorHAnsi"/>
          <w:color w:val="auto"/>
          <w:sz w:val="22"/>
          <w:szCs w:val="22"/>
        </w:rPr>
        <w:t>Podstawy wykluczenia.</w:t>
      </w:r>
      <w:r w:rsidR="007F393C" w:rsidRPr="00A92CAD">
        <w:rPr>
          <w:rFonts w:asciiTheme="minorHAnsi" w:hAnsiTheme="minorHAnsi" w:cstheme="minorHAnsi"/>
          <w:color w:val="auto"/>
          <w:sz w:val="22"/>
          <w:szCs w:val="22"/>
        </w:rPr>
        <w:t xml:space="preserve"> Warunki udziału w postępowaniu.</w:t>
      </w:r>
    </w:p>
    <w:p w:rsidR="00C11134" w:rsidRPr="00A92CAD" w:rsidRDefault="00C11134" w:rsidP="00A92CAD">
      <w:pPr>
        <w:autoSpaceDE w:val="0"/>
        <w:autoSpaceDN w:val="0"/>
        <w:adjustRightInd w:val="0"/>
        <w:spacing w:line="276" w:lineRule="auto"/>
        <w:rPr>
          <w:rFonts w:asciiTheme="minorHAnsi" w:hAnsiTheme="minorHAnsi" w:cstheme="minorHAnsi"/>
          <w:color w:val="000000"/>
          <w:sz w:val="22"/>
          <w:szCs w:val="22"/>
        </w:rPr>
      </w:pPr>
    </w:p>
    <w:p w:rsidR="00BF638D" w:rsidRPr="00A92CAD" w:rsidRDefault="007F393C" w:rsidP="00A92CAD">
      <w:pPr>
        <w:pStyle w:val="Akapitzlist"/>
        <w:tabs>
          <w:tab w:val="left" w:pos="284"/>
        </w:tabs>
        <w:spacing w:after="0"/>
        <w:ind w:left="284" w:hanging="284"/>
        <w:jc w:val="both"/>
        <w:rPr>
          <w:rFonts w:asciiTheme="minorHAnsi" w:hAnsiTheme="minorHAnsi" w:cstheme="minorHAnsi"/>
        </w:rPr>
      </w:pPr>
      <w:r w:rsidRPr="00A92CAD">
        <w:rPr>
          <w:rFonts w:asciiTheme="minorHAnsi" w:hAnsiTheme="minorHAnsi" w:cstheme="minorHAnsi"/>
        </w:rPr>
        <w:t>1.</w:t>
      </w:r>
      <w:r w:rsidR="004F34B0" w:rsidRPr="00A92CAD">
        <w:rPr>
          <w:rFonts w:asciiTheme="minorHAnsi" w:hAnsiTheme="minorHAnsi" w:cstheme="minorHAnsi"/>
        </w:rPr>
        <w:t xml:space="preserve"> </w:t>
      </w:r>
      <w:r w:rsidR="00BF638D" w:rsidRPr="00A92CAD">
        <w:rPr>
          <w:rFonts w:asciiTheme="minorHAnsi" w:hAnsiTheme="minorHAnsi" w:cstheme="minorHAnsi"/>
          <w:spacing w:val="-6"/>
        </w:rPr>
        <w:t xml:space="preserve">Na podstawie </w:t>
      </w:r>
      <w:r w:rsidR="00BF638D" w:rsidRPr="00A92CAD">
        <w:rPr>
          <w:rFonts w:asciiTheme="minorHAnsi" w:hAnsiTheme="minorHAnsi" w:cstheme="minorHAnsi"/>
          <w:b/>
          <w:spacing w:val="-6"/>
        </w:rPr>
        <w:t>art. 108 ustawy</w:t>
      </w:r>
      <w:r w:rsidR="00BF638D" w:rsidRPr="00A92CAD">
        <w:rPr>
          <w:rFonts w:asciiTheme="minorHAnsi" w:hAnsiTheme="minorHAnsi" w:cstheme="minorHAnsi"/>
          <w:spacing w:val="-6"/>
        </w:rPr>
        <w:t xml:space="preserve"> z postęp</w:t>
      </w:r>
      <w:r w:rsidR="009A36E4" w:rsidRPr="00A92CAD">
        <w:rPr>
          <w:rFonts w:asciiTheme="minorHAnsi" w:hAnsiTheme="minorHAnsi" w:cstheme="minorHAnsi"/>
          <w:spacing w:val="-6"/>
        </w:rPr>
        <w:t>owania o udzielenia zamówienia z</w:t>
      </w:r>
      <w:r w:rsidR="00BF638D" w:rsidRPr="00A92CAD">
        <w:rPr>
          <w:rFonts w:asciiTheme="minorHAnsi" w:hAnsiTheme="minorHAnsi" w:cstheme="minorHAnsi"/>
          <w:spacing w:val="-6"/>
        </w:rPr>
        <w:t>amawiający wykluczy wykonawcę:</w:t>
      </w:r>
    </w:p>
    <w:p w:rsidR="00BF638D" w:rsidRPr="00A92CAD" w:rsidRDefault="00BF638D" w:rsidP="00A92CAD">
      <w:pPr>
        <w:tabs>
          <w:tab w:val="left" w:pos="567"/>
          <w:tab w:val="left" w:pos="709"/>
        </w:tabs>
        <w:spacing w:line="276" w:lineRule="auto"/>
        <w:ind w:left="567" w:hanging="283"/>
        <w:jc w:val="both"/>
        <w:rPr>
          <w:rFonts w:asciiTheme="minorHAnsi" w:hAnsiTheme="minorHAnsi" w:cstheme="minorHAnsi"/>
          <w:sz w:val="22"/>
          <w:szCs w:val="22"/>
        </w:rPr>
      </w:pPr>
      <w:r w:rsidRPr="00A92CAD">
        <w:rPr>
          <w:rFonts w:asciiTheme="minorHAnsi" w:hAnsiTheme="minorHAnsi" w:cstheme="minorHAnsi"/>
          <w:sz w:val="22"/>
          <w:szCs w:val="22"/>
        </w:rPr>
        <w:t>1)</w:t>
      </w:r>
      <w:r w:rsidRPr="00A92CAD">
        <w:rPr>
          <w:rFonts w:asciiTheme="minorHAnsi" w:hAnsiTheme="minorHAnsi" w:cstheme="minorHAnsi"/>
          <w:sz w:val="22"/>
          <w:szCs w:val="22"/>
        </w:rPr>
        <w:tab/>
        <w:t>będącego osobą fizyczną, którego prawomocnie skazano za przestępstwo:</w:t>
      </w:r>
    </w:p>
    <w:p w:rsidR="00BF638D" w:rsidRPr="00A92CAD" w:rsidRDefault="00BF638D" w:rsidP="00A92CAD">
      <w:pPr>
        <w:tabs>
          <w:tab w:val="left" w:pos="1134"/>
        </w:tabs>
        <w:spacing w:line="276" w:lineRule="auto"/>
        <w:ind w:left="1134" w:hanging="425"/>
        <w:jc w:val="both"/>
        <w:rPr>
          <w:rFonts w:asciiTheme="minorHAnsi" w:hAnsiTheme="minorHAnsi" w:cstheme="minorHAnsi"/>
          <w:sz w:val="22"/>
          <w:szCs w:val="22"/>
        </w:rPr>
      </w:pPr>
      <w:r w:rsidRPr="00A92CAD">
        <w:rPr>
          <w:rFonts w:asciiTheme="minorHAnsi" w:hAnsiTheme="minorHAnsi" w:cstheme="minorHAnsi"/>
          <w:sz w:val="22"/>
          <w:szCs w:val="22"/>
        </w:rPr>
        <w:t>a)</w:t>
      </w:r>
      <w:r w:rsidRPr="00A92CAD">
        <w:rPr>
          <w:rFonts w:asciiTheme="minorHAnsi" w:hAnsiTheme="minorHAnsi" w:cstheme="minorHAnsi"/>
          <w:sz w:val="22"/>
          <w:szCs w:val="22"/>
        </w:rPr>
        <w:tab/>
      </w:r>
      <w:r w:rsidRPr="00A92CAD">
        <w:rPr>
          <w:rFonts w:asciiTheme="minorHAnsi" w:hAnsiTheme="minorHAnsi" w:cstheme="minorHAnsi"/>
          <w:spacing w:val="-4"/>
          <w:sz w:val="22"/>
          <w:szCs w:val="22"/>
        </w:rPr>
        <w:t>udziału w zorganizowanej grupie przestępczej albo związku mającym na celu popełnienie przestępstwa lub przestępstwa skarbowego, o którym mowa w art. 258 Kodeksu karnego,</w:t>
      </w:r>
    </w:p>
    <w:p w:rsidR="00BF638D" w:rsidRPr="00A92CAD" w:rsidRDefault="00BF638D" w:rsidP="00A92CAD">
      <w:pPr>
        <w:tabs>
          <w:tab w:val="left" w:pos="1134"/>
        </w:tabs>
        <w:spacing w:line="276" w:lineRule="auto"/>
        <w:ind w:left="1134" w:hanging="425"/>
        <w:jc w:val="both"/>
        <w:rPr>
          <w:rFonts w:asciiTheme="minorHAnsi" w:hAnsiTheme="minorHAnsi" w:cstheme="minorHAnsi"/>
          <w:sz w:val="22"/>
          <w:szCs w:val="22"/>
        </w:rPr>
      </w:pPr>
      <w:r w:rsidRPr="00A92CAD">
        <w:rPr>
          <w:rFonts w:asciiTheme="minorHAnsi" w:hAnsiTheme="minorHAnsi" w:cstheme="minorHAnsi"/>
          <w:sz w:val="22"/>
          <w:szCs w:val="22"/>
        </w:rPr>
        <w:t>b)</w:t>
      </w:r>
      <w:r w:rsidRPr="00A92CAD">
        <w:rPr>
          <w:rFonts w:asciiTheme="minorHAnsi" w:hAnsiTheme="minorHAnsi" w:cstheme="minorHAnsi"/>
          <w:sz w:val="22"/>
          <w:szCs w:val="22"/>
        </w:rPr>
        <w:tab/>
        <w:t>handlu ludźmi, o którym mowa w art. 189a Kodeksu karnego,</w:t>
      </w:r>
    </w:p>
    <w:p w:rsidR="00BF638D" w:rsidRPr="00A92CAD" w:rsidRDefault="00BF638D" w:rsidP="00A92CAD">
      <w:pPr>
        <w:tabs>
          <w:tab w:val="left" w:pos="1134"/>
        </w:tabs>
        <w:spacing w:line="276" w:lineRule="auto"/>
        <w:ind w:left="1134" w:hanging="425"/>
        <w:jc w:val="both"/>
        <w:rPr>
          <w:rFonts w:asciiTheme="minorHAnsi" w:hAnsiTheme="minorHAnsi" w:cstheme="minorHAnsi"/>
          <w:sz w:val="22"/>
          <w:szCs w:val="22"/>
        </w:rPr>
      </w:pPr>
      <w:r w:rsidRPr="00A92CAD">
        <w:rPr>
          <w:rFonts w:asciiTheme="minorHAnsi" w:hAnsiTheme="minorHAnsi" w:cstheme="minorHAnsi"/>
          <w:sz w:val="22"/>
          <w:szCs w:val="22"/>
        </w:rPr>
        <w:t>c)</w:t>
      </w:r>
      <w:r w:rsidRPr="00A92CAD">
        <w:rPr>
          <w:rFonts w:asciiTheme="minorHAnsi" w:hAnsiTheme="minorHAnsi" w:cstheme="minorHAnsi"/>
          <w:sz w:val="22"/>
          <w:szCs w:val="22"/>
        </w:rPr>
        <w:tab/>
        <w:t>o którym mowa w art. 228-230a, art. 250a Kodeksu karnego lub w art. 46 lub art. 48 ustawy z dnia 25 czerwca 2010 r. o sporcie,</w:t>
      </w:r>
    </w:p>
    <w:p w:rsidR="00BF638D" w:rsidRPr="00A92CAD" w:rsidRDefault="00BF638D" w:rsidP="00A92CAD">
      <w:pPr>
        <w:tabs>
          <w:tab w:val="left" w:pos="1134"/>
        </w:tabs>
        <w:spacing w:line="276" w:lineRule="auto"/>
        <w:ind w:left="1134" w:hanging="425"/>
        <w:jc w:val="both"/>
        <w:rPr>
          <w:rFonts w:asciiTheme="minorHAnsi" w:hAnsiTheme="minorHAnsi" w:cstheme="minorHAnsi"/>
          <w:sz w:val="22"/>
          <w:szCs w:val="22"/>
        </w:rPr>
      </w:pPr>
      <w:r w:rsidRPr="00A92CAD">
        <w:rPr>
          <w:rFonts w:asciiTheme="minorHAnsi" w:hAnsiTheme="minorHAnsi" w:cstheme="minorHAnsi"/>
          <w:sz w:val="22"/>
          <w:szCs w:val="22"/>
        </w:rPr>
        <w:t>d)</w:t>
      </w:r>
      <w:r w:rsidRPr="00A92CAD">
        <w:rPr>
          <w:rFonts w:asciiTheme="minorHAnsi" w:hAnsiTheme="minorHAnsi" w:cstheme="minorHAnsi"/>
          <w:sz w:val="22"/>
          <w:szCs w:val="22"/>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F638D" w:rsidRPr="00A92CAD" w:rsidRDefault="00BF638D" w:rsidP="00A92CAD">
      <w:pPr>
        <w:tabs>
          <w:tab w:val="left" w:pos="1134"/>
        </w:tabs>
        <w:spacing w:line="276" w:lineRule="auto"/>
        <w:ind w:left="1134" w:hanging="425"/>
        <w:jc w:val="both"/>
        <w:rPr>
          <w:rFonts w:asciiTheme="minorHAnsi" w:hAnsiTheme="minorHAnsi" w:cstheme="minorHAnsi"/>
          <w:sz w:val="22"/>
          <w:szCs w:val="22"/>
        </w:rPr>
      </w:pPr>
      <w:r w:rsidRPr="00A92CAD">
        <w:rPr>
          <w:rFonts w:asciiTheme="minorHAnsi" w:hAnsiTheme="minorHAnsi" w:cstheme="minorHAnsi"/>
          <w:sz w:val="22"/>
          <w:szCs w:val="22"/>
        </w:rPr>
        <w:t>e)</w:t>
      </w:r>
      <w:r w:rsidRPr="00A92CAD">
        <w:rPr>
          <w:rFonts w:asciiTheme="minorHAnsi" w:hAnsiTheme="minorHAnsi" w:cstheme="minorHAnsi"/>
          <w:sz w:val="22"/>
          <w:szCs w:val="22"/>
        </w:rPr>
        <w:tab/>
        <w:t>o charakterze terrorystycznym, o którym mowa w art. 115 § 20 Kodeksu karnego, lub mające na celu popełnienie tego przestępstwa,</w:t>
      </w:r>
    </w:p>
    <w:p w:rsidR="00BF638D" w:rsidRPr="00A92CAD" w:rsidRDefault="00BF638D" w:rsidP="00A92CAD">
      <w:pPr>
        <w:tabs>
          <w:tab w:val="left" w:pos="1134"/>
        </w:tabs>
        <w:spacing w:line="276" w:lineRule="auto"/>
        <w:ind w:left="1134" w:hanging="425"/>
        <w:jc w:val="both"/>
        <w:rPr>
          <w:rFonts w:asciiTheme="minorHAnsi" w:hAnsiTheme="minorHAnsi" w:cstheme="minorHAnsi"/>
          <w:sz w:val="22"/>
          <w:szCs w:val="22"/>
        </w:rPr>
      </w:pPr>
      <w:r w:rsidRPr="00A92CAD">
        <w:rPr>
          <w:rFonts w:asciiTheme="minorHAnsi" w:hAnsiTheme="minorHAnsi" w:cstheme="minorHAnsi"/>
          <w:sz w:val="22"/>
          <w:szCs w:val="22"/>
        </w:rPr>
        <w:t>f)</w:t>
      </w:r>
      <w:r w:rsidRPr="00A92CAD">
        <w:rPr>
          <w:rFonts w:asciiTheme="minorHAnsi" w:hAnsiTheme="minorHAnsi" w:cstheme="minorHAnsi"/>
          <w:sz w:val="22"/>
          <w:szCs w:val="22"/>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BF638D" w:rsidRPr="00A92CAD" w:rsidRDefault="00BF638D" w:rsidP="00A92CAD">
      <w:pPr>
        <w:tabs>
          <w:tab w:val="left" w:pos="1134"/>
        </w:tabs>
        <w:spacing w:line="276" w:lineRule="auto"/>
        <w:ind w:left="1134" w:hanging="425"/>
        <w:jc w:val="both"/>
        <w:rPr>
          <w:rFonts w:asciiTheme="minorHAnsi" w:hAnsiTheme="minorHAnsi" w:cstheme="minorHAnsi"/>
          <w:sz w:val="22"/>
          <w:szCs w:val="22"/>
        </w:rPr>
      </w:pPr>
      <w:r w:rsidRPr="00A92CAD">
        <w:rPr>
          <w:rFonts w:asciiTheme="minorHAnsi" w:hAnsiTheme="minorHAnsi" w:cstheme="minorHAnsi"/>
          <w:sz w:val="22"/>
          <w:szCs w:val="22"/>
        </w:rPr>
        <w:t>g)</w:t>
      </w:r>
      <w:r w:rsidRPr="00A92CAD">
        <w:rPr>
          <w:rFonts w:asciiTheme="minorHAnsi" w:hAnsiTheme="minorHAnsi" w:cstheme="minorHAnsi"/>
          <w:sz w:val="22"/>
          <w:szCs w:val="22"/>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D5F11" w:rsidRPr="00A92CAD" w:rsidRDefault="00BF638D" w:rsidP="00A92CAD">
      <w:pPr>
        <w:tabs>
          <w:tab w:val="left" w:pos="1134"/>
        </w:tabs>
        <w:spacing w:line="276" w:lineRule="auto"/>
        <w:ind w:left="1134" w:hanging="425"/>
        <w:jc w:val="both"/>
        <w:rPr>
          <w:rFonts w:asciiTheme="minorHAnsi" w:hAnsiTheme="minorHAnsi" w:cstheme="minorHAnsi"/>
          <w:sz w:val="22"/>
          <w:szCs w:val="22"/>
        </w:rPr>
      </w:pPr>
      <w:r w:rsidRPr="00A92CAD">
        <w:rPr>
          <w:rFonts w:asciiTheme="minorHAnsi" w:hAnsiTheme="minorHAnsi" w:cstheme="minorHAnsi"/>
          <w:sz w:val="22"/>
          <w:szCs w:val="22"/>
        </w:rPr>
        <w:t>h)</w:t>
      </w:r>
      <w:r w:rsidRPr="00A92CAD">
        <w:rPr>
          <w:rFonts w:asciiTheme="minorHAnsi" w:hAnsiTheme="minorHAnsi" w:cstheme="minorHAnsi"/>
          <w:sz w:val="22"/>
          <w:szCs w:val="22"/>
        </w:rPr>
        <w:tab/>
        <w:t>o którym mowa w art. 9 ust. 1 i 3 lub art. 10 ustawy z dnia 15 czerwca 2012 r. o skutkach powierzania wykonywania pracy cudzoziemcom przebywającym wbrew przepisom na terytorium Rzeczypospolitej Polskiej</w:t>
      </w:r>
    </w:p>
    <w:p w:rsidR="00BF638D" w:rsidRPr="00A92CAD" w:rsidRDefault="003650DA" w:rsidP="00A92CAD">
      <w:pPr>
        <w:tabs>
          <w:tab w:val="left" w:pos="1134"/>
        </w:tabs>
        <w:spacing w:line="276" w:lineRule="auto"/>
        <w:ind w:left="1134" w:hanging="425"/>
        <w:jc w:val="both"/>
        <w:rPr>
          <w:rFonts w:asciiTheme="minorHAnsi" w:hAnsiTheme="minorHAnsi" w:cstheme="minorHAnsi"/>
          <w:sz w:val="22"/>
          <w:szCs w:val="22"/>
        </w:rPr>
      </w:pPr>
      <w:r w:rsidRPr="00A92CAD">
        <w:rPr>
          <w:rFonts w:asciiTheme="minorHAnsi" w:hAnsiTheme="minorHAnsi" w:cstheme="minorHAnsi"/>
          <w:sz w:val="22"/>
          <w:szCs w:val="22"/>
        </w:rPr>
        <w:t xml:space="preserve">  </w:t>
      </w:r>
      <w:r w:rsidR="00BF638D" w:rsidRPr="00A92CAD">
        <w:rPr>
          <w:rFonts w:asciiTheme="minorHAnsi" w:hAnsiTheme="minorHAnsi" w:cstheme="minorHAnsi"/>
          <w:sz w:val="22"/>
          <w:szCs w:val="22"/>
        </w:rPr>
        <w:t xml:space="preserve">- </w:t>
      </w:r>
      <w:r w:rsidRPr="00A92CAD">
        <w:rPr>
          <w:rFonts w:asciiTheme="minorHAnsi" w:hAnsiTheme="minorHAnsi" w:cstheme="minorHAnsi"/>
          <w:sz w:val="22"/>
          <w:szCs w:val="22"/>
        </w:rPr>
        <w:t xml:space="preserve">   </w:t>
      </w:r>
      <w:r w:rsidR="00BF638D" w:rsidRPr="00A92CAD">
        <w:rPr>
          <w:rFonts w:asciiTheme="minorHAnsi" w:hAnsiTheme="minorHAnsi" w:cstheme="minorHAnsi"/>
          <w:sz w:val="22"/>
          <w:szCs w:val="22"/>
        </w:rPr>
        <w:t>lub za odpowiedni czyn zabroniony określony w przepisach prawa obcego;</w:t>
      </w:r>
    </w:p>
    <w:p w:rsidR="00BF638D" w:rsidRPr="00A92CAD" w:rsidRDefault="00BF638D" w:rsidP="00A92CAD">
      <w:pPr>
        <w:tabs>
          <w:tab w:val="left" w:pos="426"/>
          <w:tab w:val="left" w:pos="567"/>
        </w:tabs>
        <w:spacing w:line="276" w:lineRule="auto"/>
        <w:ind w:left="567" w:hanging="284"/>
        <w:jc w:val="both"/>
        <w:rPr>
          <w:rFonts w:asciiTheme="minorHAnsi" w:hAnsiTheme="minorHAnsi" w:cstheme="minorHAnsi"/>
          <w:sz w:val="22"/>
          <w:szCs w:val="22"/>
        </w:rPr>
      </w:pPr>
      <w:r w:rsidRPr="00A92CAD">
        <w:rPr>
          <w:rFonts w:asciiTheme="minorHAnsi" w:hAnsiTheme="minorHAnsi" w:cstheme="minorHAnsi"/>
          <w:sz w:val="22"/>
          <w:szCs w:val="22"/>
        </w:rPr>
        <w:t>2)</w:t>
      </w:r>
      <w:r w:rsidRPr="00A92CAD">
        <w:rPr>
          <w:rFonts w:asciiTheme="minorHAnsi" w:hAnsiTheme="minorHAnsi" w:cstheme="minorHAnsi"/>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w:t>
      </w:r>
      <w:r w:rsidR="00976391" w:rsidRPr="00A92CAD">
        <w:rPr>
          <w:rFonts w:asciiTheme="minorHAnsi" w:hAnsiTheme="minorHAnsi" w:cstheme="minorHAnsi"/>
          <w:sz w:val="22"/>
          <w:szCs w:val="22"/>
        </w:rPr>
        <w:t>stępstwo, o którym mowa w pkt 1,</w:t>
      </w:r>
    </w:p>
    <w:p w:rsidR="00BF638D" w:rsidRPr="00A92CAD" w:rsidRDefault="00BF638D" w:rsidP="00A92CAD">
      <w:pPr>
        <w:tabs>
          <w:tab w:val="left" w:pos="567"/>
        </w:tabs>
        <w:spacing w:line="276" w:lineRule="auto"/>
        <w:ind w:left="567" w:hanging="284"/>
        <w:jc w:val="both"/>
        <w:rPr>
          <w:rFonts w:asciiTheme="minorHAnsi" w:hAnsiTheme="minorHAnsi" w:cstheme="minorHAnsi"/>
          <w:sz w:val="22"/>
          <w:szCs w:val="22"/>
        </w:rPr>
      </w:pPr>
      <w:r w:rsidRPr="00A92CAD">
        <w:rPr>
          <w:rFonts w:asciiTheme="minorHAnsi" w:hAnsiTheme="minorHAnsi" w:cstheme="minorHAnsi"/>
          <w:sz w:val="22"/>
          <w:szCs w:val="22"/>
        </w:rPr>
        <w:t>3)</w:t>
      </w:r>
      <w:r w:rsidRPr="00A92CAD">
        <w:rPr>
          <w:rFonts w:asciiTheme="minorHAnsi" w:hAnsiTheme="minorHAnsi" w:cstheme="minorHAnsi"/>
          <w:sz w:val="22"/>
          <w:szCs w:val="22"/>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w:t>
      </w:r>
      <w:r w:rsidR="00976391" w:rsidRPr="00A92CAD">
        <w:rPr>
          <w:rFonts w:asciiTheme="minorHAnsi" w:hAnsiTheme="minorHAnsi" w:cstheme="minorHAnsi"/>
          <w:sz w:val="22"/>
          <w:szCs w:val="22"/>
        </w:rPr>
        <w:t xml:space="preserve"> sprawie spłaty tych należności,</w:t>
      </w:r>
    </w:p>
    <w:p w:rsidR="00BF638D" w:rsidRPr="00A92CAD" w:rsidRDefault="00BF638D" w:rsidP="00A92CAD">
      <w:pPr>
        <w:tabs>
          <w:tab w:val="left" w:pos="567"/>
        </w:tabs>
        <w:spacing w:line="276" w:lineRule="auto"/>
        <w:ind w:left="567" w:hanging="284"/>
        <w:jc w:val="both"/>
        <w:rPr>
          <w:rFonts w:asciiTheme="minorHAnsi" w:hAnsiTheme="minorHAnsi" w:cstheme="minorHAnsi"/>
          <w:sz w:val="22"/>
          <w:szCs w:val="22"/>
        </w:rPr>
      </w:pPr>
      <w:r w:rsidRPr="00A92CAD">
        <w:rPr>
          <w:rFonts w:asciiTheme="minorHAnsi" w:hAnsiTheme="minorHAnsi" w:cstheme="minorHAnsi"/>
          <w:sz w:val="22"/>
          <w:szCs w:val="22"/>
        </w:rPr>
        <w:t>4)</w:t>
      </w:r>
      <w:r w:rsidRPr="00A92CAD">
        <w:rPr>
          <w:rFonts w:asciiTheme="minorHAnsi" w:hAnsiTheme="minorHAnsi" w:cstheme="minorHAnsi"/>
          <w:sz w:val="22"/>
          <w:szCs w:val="22"/>
        </w:rPr>
        <w:tab/>
        <w:t>wobec którego prawomocnie orzeczono zakaz ubieg</w:t>
      </w:r>
      <w:r w:rsidR="00976391" w:rsidRPr="00A92CAD">
        <w:rPr>
          <w:rFonts w:asciiTheme="minorHAnsi" w:hAnsiTheme="minorHAnsi" w:cstheme="minorHAnsi"/>
          <w:sz w:val="22"/>
          <w:szCs w:val="22"/>
        </w:rPr>
        <w:t>ania się o zamówienia publiczne,</w:t>
      </w:r>
    </w:p>
    <w:p w:rsidR="00BF638D" w:rsidRPr="00A92CAD" w:rsidRDefault="00BF638D" w:rsidP="00A92CAD">
      <w:pPr>
        <w:tabs>
          <w:tab w:val="left" w:pos="567"/>
        </w:tabs>
        <w:spacing w:line="276" w:lineRule="auto"/>
        <w:ind w:left="567" w:hanging="284"/>
        <w:jc w:val="both"/>
        <w:rPr>
          <w:rFonts w:asciiTheme="minorHAnsi" w:hAnsiTheme="minorHAnsi" w:cstheme="minorHAnsi"/>
          <w:sz w:val="22"/>
          <w:szCs w:val="22"/>
        </w:rPr>
      </w:pPr>
      <w:r w:rsidRPr="00A92CAD">
        <w:rPr>
          <w:rFonts w:asciiTheme="minorHAnsi" w:hAnsiTheme="minorHAnsi" w:cstheme="minorHAnsi"/>
          <w:sz w:val="22"/>
          <w:szCs w:val="22"/>
        </w:rPr>
        <w:t>5)</w:t>
      </w:r>
      <w:r w:rsidRPr="00A92CAD">
        <w:rPr>
          <w:rFonts w:asciiTheme="minorHAnsi" w:hAnsiTheme="minorHAnsi" w:cstheme="minorHAnsi"/>
          <w:sz w:val="22"/>
          <w:szCs w:val="22"/>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w:t>
      </w:r>
      <w:r w:rsidR="00976391" w:rsidRPr="00A92CAD">
        <w:rPr>
          <w:rFonts w:asciiTheme="minorHAnsi" w:hAnsiTheme="minorHAnsi" w:cstheme="minorHAnsi"/>
          <w:sz w:val="22"/>
          <w:szCs w:val="22"/>
        </w:rPr>
        <w:t>b wnioski niezależnie od siebie,</w:t>
      </w:r>
    </w:p>
    <w:p w:rsidR="00BF638D" w:rsidRPr="00A92CAD" w:rsidRDefault="00BF638D" w:rsidP="00A92CAD">
      <w:pPr>
        <w:tabs>
          <w:tab w:val="left" w:pos="567"/>
        </w:tabs>
        <w:spacing w:line="276" w:lineRule="auto"/>
        <w:ind w:left="567" w:hanging="284"/>
        <w:jc w:val="both"/>
        <w:rPr>
          <w:rFonts w:asciiTheme="minorHAnsi" w:hAnsiTheme="minorHAnsi" w:cstheme="minorHAnsi"/>
          <w:sz w:val="22"/>
          <w:szCs w:val="22"/>
        </w:rPr>
      </w:pPr>
      <w:r w:rsidRPr="00A92CAD">
        <w:rPr>
          <w:rFonts w:asciiTheme="minorHAnsi" w:hAnsiTheme="minorHAnsi" w:cstheme="minorHAnsi"/>
          <w:sz w:val="22"/>
          <w:szCs w:val="22"/>
        </w:rPr>
        <w:t>6)</w:t>
      </w:r>
      <w:r w:rsidRPr="00A92CAD">
        <w:rPr>
          <w:rFonts w:asciiTheme="minorHAnsi" w:hAnsiTheme="minorHAnsi" w:cstheme="minorHAnsi"/>
          <w:sz w:val="22"/>
          <w:szCs w:val="22"/>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976391" w:rsidRPr="00A92CAD" w:rsidRDefault="00976391" w:rsidP="00A92CAD">
      <w:pPr>
        <w:tabs>
          <w:tab w:val="left" w:pos="567"/>
        </w:tabs>
        <w:spacing w:line="276" w:lineRule="auto"/>
        <w:ind w:left="567" w:hanging="284"/>
        <w:jc w:val="both"/>
        <w:rPr>
          <w:rFonts w:asciiTheme="minorHAnsi" w:hAnsiTheme="minorHAnsi" w:cstheme="minorHAnsi"/>
          <w:sz w:val="22"/>
          <w:szCs w:val="22"/>
        </w:rPr>
      </w:pPr>
    </w:p>
    <w:p w:rsidR="00A21862" w:rsidRPr="00A92CAD" w:rsidRDefault="00BF638D" w:rsidP="00A92CAD">
      <w:pPr>
        <w:pStyle w:val="Akapitzlist"/>
        <w:numPr>
          <w:ilvl w:val="0"/>
          <w:numId w:val="1"/>
        </w:numPr>
        <w:tabs>
          <w:tab w:val="left" w:pos="284"/>
        </w:tabs>
        <w:jc w:val="both"/>
        <w:rPr>
          <w:rFonts w:asciiTheme="minorHAnsi" w:hAnsiTheme="minorHAnsi" w:cstheme="minorHAnsi"/>
        </w:rPr>
      </w:pPr>
      <w:r w:rsidRPr="00A92CAD">
        <w:rPr>
          <w:rFonts w:asciiTheme="minorHAnsi" w:hAnsiTheme="minorHAnsi" w:cstheme="minorHAnsi"/>
        </w:rPr>
        <w:t xml:space="preserve">Na podstawie </w:t>
      </w:r>
      <w:r w:rsidR="003E3DA7" w:rsidRPr="00A92CAD">
        <w:rPr>
          <w:rFonts w:asciiTheme="minorHAnsi" w:hAnsiTheme="minorHAnsi" w:cstheme="minorHAnsi"/>
          <w:b/>
        </w:rPr>
        <w:t xml:space="preserve">art. 109 ust. 1 pkt </w:t>
      </w:r>
      <w:r w:rsidR="00A21862" w:rsidRPr="00A92CAD">
        <w:rPr>
          <w:rFonts w:asciiTheme="minorHAnsi" w:hAnsiTheme="minorHAnsi" w:cstheme="minorHAnsi"/>
          <w:b/>
        </w:rPr>
        <w:t xml:space="preserve"> </w:t>
      </w:r>
      <w:r w:rsidR="003E3DA7" w:rsidRPr="00A92CAD">
        <w:rPr>
          <w:rFonts w:asciiTheme="minorHAnsi" w:hAnsiTheme="minorHAnsi" w:cstheme="minorHAnsi"/>
          <w:b/>
        </w:rPr>
        <w:t>4, 5, 7</w:t>
      </w:r>
      <w:r w:rsidR="00A21862" w:rsidRPr="00A92CAD">
        <w:rPr>
          <w:rFonts w:asciiTheme="minorHAnsi" w:hAnsiTheme="minorHAnsi" w:cstheme="minorHAnsi"/>
          <w:b/>
        </w:rPr>
        <w:t xml:space="preserve"> </w:t>
      </w:r>
      <w:r w:rsidRPr="00A92CAD">
        <w:rPr>
          <w:rFonts w:asciiTheme="minorHAnsi" w:hAnsiTheme="minorHAnsi" w:cstheme="minorHAnsi"/>
          <w:b/>
        </w:rPr>
        <w:t>ustawy</w:t>
      </w:r>
      <w:r w:rsidRPr="00A92CAD">
        <w:rPr>
          <w:rFonts w:asciiTheme="minorHAnsi" w:hAnsiTheme="minorHAnsi" w:cstheme="minorHAnsi"/>
        </w:rPr>
        <w:t xml:space="preserve"> z postępowania o udzielenia zamówienia </w:t>
      </w:r>
      <w:r w:rsidR="00FB2B7D" w:rsidRPr="00A92CAD">
        <w:rPr>
          <w:rFonts w:asciiTheme="minorHAnsi" w:hAnsiTheme="minorHAnsi" w:cstheme="minorHAnsi"/>
        </w:rPr>
        <w:t>z</w:t>
      </w:r>
      <w:r w:rsidRPr="00A92CAD">
        <w:rPr>
          <w:rFonts w:asciiTheme="minorHAnsi" w:hAnsiTheme="minorHAnsi" w:cstheme="minorHAnsi"/>
        </w:rPr>
        <w:t>amawiający wykluczy wykonawcę</w:t>
      </w:r>
      <w:r w:rsidR="00A21862" w:rsidRPr="00A92CAD">
        <w:rPr>
          <w:rFonts w:asciiTheme="minorHAnsi" w:hAnsiTheme="minorHAnsi" w:cstheme="minorHAnsi"/>
        </w:rPr>
        <w:t>:</w:t>
      </w:r>
    </w:p>
    <w:p w:rsidR="00A21862" w:rsidRPr="00A92CAD" w:rsidRDefault="00BF638D" w:rsidP="00230AA2">
      <w:pPr>
        <w:pStyle w:val="Akapitzlist"/>
        <w:numPr>
          <w:ilvl w:val="0"/>
          <w:numId w:val="16"/>
        </w:numPr>
        <w:tabs>
          <w:tab w:val="left" w:pos="284"/>
        </w:tabs>
        <w:spacing w:after="0"/>
        <w:ind w:left="567" w:hanging="283"/>
        <w:jc w:val="both"/>
        <w:rPr>
          <w:rFonts w:asciiTheme="minorHAnsi" w:hAnsiTheme="minorHAnsi" w:cstheme="minorHAnsi"/>
        </w:rPr>
      </w:pPr>
      <w:r w:rsidRPr="00A92CAD">
        <w:rPr>
          <w:rFonts w:asciiTheme="minorHAnsi" w:hAnsiTheme="minorHAnsi" w:cstheme="minorHAnsi"/>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76391" w:rsidRPr="00A92CAD">
        <w:rPr>
          <w:rFonts w:asciiTheme="minorHAnsi" w:hAnsiTheme="minorHAnsi" w:cstheme="minorHAnsi"/>
        </w:rPr>
        <w:t>miejsca wszczęcia tej procedury,</w:t>
      </w:r>
    </w:p>
    <w:p w:rsidR="00A21862" w:rsidRPr="00A92CAD" w:rsidRDefault="00A21862" w:rsidP="00230AA2">
      <w:pPr>
        <w:pStyle w:val="Default"/>
        <w:numPr>
          <w:ilvl w:val="0"/>
          <w:numId w:val="16"/>
        </w:numPr>
        <w:spacing w:after="27" w:line="276" w:lineRule="auto"/>
        <w:ind w:left="567" w:hanging="283"/>
        <w:jc w:val="both"/>
        <w:rPr>
          <w:rFonts w:asciiTheme="minorHAnsi" w:hAnsiTheme="minorHAnsi" w:cstheme="minorHAnsi"/>
          <w:sz w:val="22"/>
          <w:szCs w:val="22"/>
        </w:rPr>
      </w:pPr>
      <w:r w:rsidRPr="00A92CAD">
        <w:rPr>
          <w:rFonts w:asciiTheme="minorHAnsi" w:hAnsiTheme="minorHAnsi" w:cstheme="minorHAnsi"/>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w:t>
      </w:r>
      <w:r w:rsidR="00976391" w:rsidRPr="00A92CAD">
        <w:rPr>
          <w:rFonts w:asciiTheme="minorHAnsi" w:hAnsiTheme="minorHAnsi" w:cstheme="minorHAnsi"/>
          <w:sz w:val="22"/>
          <w:szCs w:val="22"/>
        </w:rPr>
        <w:t>ć za pomocą stosownych dowodów,</w:t>
      </w:r>
    </w:p>
    <w:p w:rsidR="007F393C" w:rsidRPr="00A92CAD" w:rsidRDefault="00A21862" w:rsidP="00230AA2">
      <w:pPr>
        <w:pStyle w:val="Default"/>
        <w:numPr>
          <w:ilvl w:val="0"/>
          <w:numId w:val="16"/>
        </w:numPr>
        <w:spacing w:line="276" w:lineRule="auto"/>
        <w:ind w:left="567" w:hanging="283"/>
        <w:jc w:val="both"/>
        <w:rPr>
          <w:rFonts w:asciiTheme="minorHAnsi" w:hAnsiTheme="minorHAnsi" w:cstheme="minorHAnsi"/>
          <w:spacing w:val="-6"/>
          <w:sz w:val="22"/>
          <w:szCs w:val="22"/>
        </w:rPr>
      </w:pPr>
      <w:r w:rsidRPr="00A92CAD">
        <w:rPr>
          <w:rFonts w:asciiTheme="minorHAnsi" w:hAnsiTheme="minorHAnsi" w:cstheme="minorHAnsi"/>
          <w:spacing w:val="-6"/>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7F393C" w:rsidRPr="00A92CAD" w:rsidRDefault="007F393C" w:rsidP="00A92CAD">
      <w:pPr>
        <w:pStyle w:val="Default"/>
        <w:spacing w:line="276" w:lineRule="auto"/>
        <w:ind w:left="567"/>
        <w:jc w:val="both"/>
        <w:rPr>
          <w:rFonts w:asciiTheme="minorHAnsi" w:hAnsiTheme="minorHAnsi" w:cstheme="minorHAnsi"/>
          <w:spacing w:val="-6"/>
          <w:sz w:val="22"/>
          <w:szCs w:val="22"/>
        </w:rPr>
      </w:pPr>
    </w:p>
    <w:p w:rsidR="007F393C" w:rsidRPr="007F5894" w:rsidRDefault="007F393C" w:rsidP="00230AA2">
      <w:pPr>
        <w:pStyle w:val="Akapitzlist"/>
        <w:numPr>
          <w:ilvl w:val="0"/>
          <w:numId w:val="21"/>
        </w:numPr>
        <w:tabs>
          <w:tab w:val="left" w:pos="284"/>
        </w:tabs>
        <w:ind w:left="284" w:hanging="284"/>
        <w:jc w:val="both"/>
        <w:rPr>
          <w:rFonts w:asciiTheme="minorHAnsi" w:hAnsiTheme="minorHAnsi" w:cstheme="minorHAnsi"/>
          <w:color w:val="000000"/>
          <w:spacing w:val="-4"/>
        </w:rPr>
      </w:pPr>
      <w:r w:rsidRPr="007F5894">
        <w:rPr>
          <w:rFonts w:asciiTheme="minorHAnsi" w:hAnsiTheme="minorHAnsi" w:cstheme="minorHAnsi"/>
          <w:color w:val="000000"/>
          <w:spacing w:val="-4"/>
        </w:rPr>
        <w:t>O udzielenie zamówienia może się ubiegać wykonawca, który spełnia warunki udziału w postępowaniu dotyczące:</w:t>
      </w:r>
    </w:p>
    <w:p w:rsidR="00865D64" w:rsidRPr="007F5894" w:rsidRDefault="00865D64" w:rsidP="00D92358">
      <w:pPr>
        <w:numPr>
          <w:ilvl w:val="1"/>
          <w:numId w:val="29"/>
        </w:numPr>
        <w:tabs>
          <w:tab w:val="clear" w:pos="1800"/>
        </w:tabs>
        <w:spacing w:line="276" w:lineRule="auto"/>
        <w:ind w:left="567" w:hanging="283"/>
        <w:jc w:val="both"/>
        <w:rPr>
          <w:rFonts w:ascii="Calibri" w:hAnsi="Calibri" w:cs="Calibri"/>
          <w:sz w:val="22"/>
          <w:szCs w:val="22"/>
        </w:rPr>
      </w:pPr>
      <w:r w:rsidRPr="007F5894">
        <w:rPr>
          <w:rFonts w:ascii="Calibri" w:hAnsi="Calibri" w:cs="Calibri"/>
          <w:b/>
          <w:sz w:val="22"/>
          <w:szCs w:val="22"/>
        </w:rPr>
        <w:t>zdolności technicznej lub zawodowej</w:t>
      </w:r>
      <w:r w:rsidRPr="007F5894">
        <w:rPr>
          <w:rFonts w:ascii="Calibri" w:hAnsi="Calibri" w:cs="Calibri"/>
          <w:sz w:val="22"/>
          <w:szCs w:val="22"/>
        </w:rPr>
        <w:t>:</w:t>
      </w:r>
    </w:p>
    <w:p w:rsidR="00865D64" w:rsidRPr="007F5894" w:rsidRDefault="00865D64" w:rsidP="00D92358">
      <w:pPr>
        <w:spacing w:line="276" w:lineRule="auto"/>
        <w:ind w:left="567"/>
        <w:jc w:val="both"/>
        <w:rPr>
          <w:rFonts w:ascii="Calibri" w:hAnsi="Calibri" w:cs="Calibri"/>
          <w:sz w:val="22"/>
          <w:szCs w:val="22"/>
        </w:rPr>
      </w:pPr>
      <w:r w:rsidRPr="007F5894">
        <w:rPr>
          <w:rFonts w:ascii="Calibri" w:hAnsi="Calibri" w:cs="Calibri"/>
          <w:sz w:val="22"/>
          <w:szCs w:val="22"/>
          <w:u w:val="single"/>
        </w:rPr>
        <w:t xml:space="preserve">Minimalny poziom zdolności: </w:t>
      </w:r>
    </w:p>
    <w:p w:rsidR="00865D64" w:rsidRPr="007F5894" w:rsidRDefault="00865D64" w:rsidP="00D92358">
      <w:pPr>
        <w:spacing w:line="276" w:lineRule="auto"/>
        <w:ind w:left="567"/>
        <w:jc w:val="both"/>
        <w:rPr>
          <w:rFonts w:ascii="Calibri" w:hAnsi="Calibri" w:cs="Calibri"/>
          <w:sz w:val="22"/>
          <w:szCs w:val="22"/>
        </w:rPr>
      </w:pPr>
      <w:r w:rsidRPr="007F5894">
        <w:rPr>
          <w:rFonts w:ascii="Calibri" w:hAnsi="Calibri" w:cs="Calibri"/>
          <w:sz w:val="22"/>
          <w:szCs w:val="22"/>
        </w:rPr>
        <w:t>Zmawiający uzna, że wykonawca posiada wymagane zdolności techniczne i zawodowe zapewniające należyte wykonanie zamówienia, jeżeli wykonawca wykaże, że:</w:t>
      </w:r>
    </w:p>
    <w:p w:rsidR="00865D64" w:rsidRPr="007F5894" w:rsidRDefault="00865D64" w:rsidP="00D92358">
      <w:pPr>
        <w:pStyle w:val="Akapitzlist"/>
        <w:numPr>
          <w:ilvl w:val="3"/>
          <w:numId w:val="29"/>
        </w:numPr>
        <w:spacing w:after="0"/>
        <w:ind w:left="993"/>
        <w:jc w:val="both"/>
        <w:rPr>
          <w:rFonts w:cs="Calibri"/>
          <w:spacing w:val="-4"/>
        </w:rPr>
      </w:pPr>
      <w:r w:rsidRPr="007F5894">
        <w:rPr>
          <w:rFonts w:cs="Calibri"/>
          <w:spacing w:val="-2"/>
        </w:rPr>
        <w:t xml:space="preserve">wykonał należycie w okresie ostatnich trzech lat przed upływem terminu składania ofert, a jeżeli okres prowadzenia działalności jest krótszy – w tym okresie </w:t>
      </w:r>
      <w:r w:rsidRPr="007F5894">
        <w:rPr>
          <w:rFonts w:cs="Calibri"/>
          <w:b/>
          <w:spacing w:val="-4"/>
        </w:rPr>
        <w:t>minimum jedną usługę</w:t>
      </w:r>
      <w:r w:rsidRPr="007F5894">
        <w:rPr>
          <w:rFonts w:cs="Calibri"/>
          <w:spacing w:val="-4"/>
        </w:rPr>
        <w:t xml:space="preserve">, polegającą </w:t>
      </w:r>
      <w:r w:rsidRPr="007F5894">
        <w:rPr>
          <w:rFonts w:cs="Calibri"/>
          <w:iCs/>
          <w:spacing w:val="-4"/>
        </w:rPr>
        <w:t xml:space="preserve">na </w:t>
      </w:r>
      <w:r w:rsidRPr="007F5894">
        <w:rPr>
          <w:rFonts w:cs="Calibri"/>
        </w:rPr>
        <w:t xml:space="preserve">świadczeniu usług kominiarskich </w:t>
      </w:r>
      <w:r w:rsidRPr="007F5894">
        <w:rPr>
          <w:rFonts w:cs="Calibri"/>
          <w:spacing w:val="-4"/>
        </w:rPr>
        <w:t xml:space="preserve">w budynkach  mieszkalnych, </w:t>
      </w:r>
      <w:r w:rsidRPr="007F5894">
        <w:rPr>
          <w:rFonts w:cs="Calibri"/>
        </w:rPr>
        <w:t>obejmującą swoim zakresem:</w:t>
      </w:r>
    </w:p>
    <w:p w:rsidR="00865D64" w:rsidRPr="007F5894" w:rsidRDefault="00865D64" w:rsidP="00D92358">
      <w:pPr>
        <w:pStyle w:val="Akapitzlist"/>
        <w:numPr>
          <w:ilvl w:val="0"/>
          <w:numId w:val="36"/>
        </w:numPr>
        <w:spacing w:after="0"/>
        <w:ind w:left="1418"/>
        <w:jc w:val="both"/>
        <w:rPr>
          <w:rFonts w:cs="Calibri"/>
          <w:spacing w:val="-4"/>
        </w:rPr>
      </w:pPr>
      <w:r w:rsidRPr="007F5894">
        <w:rPr>
          <w:rFonts w:cs="Calibri"/>
        </w:rPr>
        <w:t>czyszczenie przewodów kominowych – co najmniej 200 szt.,</w:t>
      </w:r>
    </w:p>
    <w:p w:rsidR="00865D64" w:rsidRPr="007F5894" w:rsidRDefault="00865D64" w:rsidP="00D92358">
      <w:pPr>
        <w:pStyle w:val="Akapitzlist"/>
        <w:numPr>
          <w:ilvl w:val="0"/>
          <w:numId w:val="36"/>
        </w:numPr>
        <w:spacing w:after="0"/>
        <w:ind w:left="1418"/>
        <w:jc w:val="both"/>
        <w:rPr>
          <w:rFonts w:cs="Calibri"/>
          <w:spacing w:val="-4"/>
        </w:rPr>
      </w:pPr>
      <w:r w:rsidRPr="007F5894">
        <w:rPr>
          <w:rFonts w:cs="Calibri"/>
        </w:rPr>
        <w:t>kontrolę okresową przewodów kominowych – co najmniej 200 szt.,</w:t>
      </w:r>
    </w:p>
    <w:p w:rsidR="00865D64" w:rsidRPr="007F5894" w:rsidRDefault="00865D64" w:rsidP="00D92358">
      <w:pPr>
        <w:pStyle w:val="Akapitzlist"/>
        <w:numPr>
          <w:ilvl w:val="0"/>
          <w:numId w:val="36"/>
        </w:numPr>
        <w:spacing w:after="0"/>
        <w:ind w:left="1418"/>
        <w:jc w:val="both"/>
        <w:rPr>
          <w:rFonts w:cs="Calibri"/>
          <w:spacing w:val="-4"/>
        </w:rPr>
      </w:pPr>
      <w:r w:rsidRPr="007F5894">
        <w:rPr>
          <w:rFonts w:cs="Calibri"/>
        </w:rPr>
        <w:t>sporządzanie opinii kominiarskich</w:t>
      </w:r>
      <w:r w:rsidRPr="007F5894">
        <w:rPr>
          <w:rFonts w:cs="Calibri"/>
          <w:spacing w:val="-4"/>
        </w:rPr>
        <w:t xml:space="preserve"> – co najmniej 20 szt.</w:t>
      </w:r>
    </w:p>
    <w:p w:rsidR="00865D64" w:rsidRPr="007F5894" w:rsidRDefault="00865D64" w:rsidP="00D92358">
      <w:pPr>
        <w:pStyle w:val="Akapitzlist"/>
        <w:spacing w:after="0"/>
        <w:ind w:left="993"/>
        <w:jc w:val="both"/>
        <w:rPr>
          <w:rFonts w:cs="Calibri"/>
          <w:b/>
          <w:spacing w:val="-4"/>
        </w:rPr>
      </w:pPr>
      <w:r w:rsidRPr="007F5894">
        <w:rPr>
          <w:rFonts w:cs="Calibri"/>
          <w:b/>
        </w:rPr>
        <w:t xml:space="preserve">bez względu na ilość części, na jaką złoży ofertę </w:t>
      </w:r>
      <w:r w:rsidRPr="007F5894">
        <w:rPr>
          <w:rFonts w:cs="Calibri"/>
          <w:b/>
          <w:spacing w:val="-4"/>
        </w:rPr>
        <w:t xml:space="preserve"> </w:t>
      </w:r>
    </w:p>
    <w:p w:rsidR="00865D64" w:rsidRPr="007F5894" w:rsidRDefault="00865D64" w:rsidP="00D92358">
      <w:pPr>
        <w:spacing w:line="276" w:lineRule="auto"/>
        <w:ind w:left="993"/>
        <w:jc w:val="both"/>
        <w:rPr>
          <w:rFonts w:ascii="Calibri" w:hAnsi="Calibri" w:cs="Calibri"/>
          <w:i/>
          <w:sz w:val="22"/>
          <w:szCs w:val="22"/>
          <w:u w:val="single"/>
          <w:shd w:val="clear" w:color="auto" w:fill="FFFFFF"/>
        </w:rPr>
      </w:pPr>
      <w:r w:rsidRPr="007F5894">
        <w:rPr>
          <w:rFonts w:ascii="Calibri" w:hAnsi="Calibri" w:cs="Calibri"/>
          <w:i/>
          <w:spacing w:val="-2"/>
          <w:sz w:val="22"/>
          <w:szCs w:val="22"/>
          <w:u w:val="single"/>
          <w:shd w:val="clear" w:color="auto" w:fill="FFFFFF"/>
        </w:rPr>
        <w:t>W przypadku składania oferty wspólnej, ww. warunek musi spełniać co najmniej jeden z wykonawców w całości</w:t>
      </w:r>
      <w:r w:rsidRPr="007F5894">
        <w:rPr>
          <w:rFonts w:ascii="Calibri" w:hAnsi="Calibri" w:cs="Calibri"/>
          <w:i/>
          <w:sz w:val="22"/>
          <w:szCs w:val="22"/>
          <w:u w:val="single"/>
          <w:shd w:val="clear" w:color="auto" w:fill="FFFFFF"/>
        </w:rPr>
        <w:t>.</w:t>
      </w:r>
    </w:p>
    <w:p w:rsidR="00865D64" w:rsidRPr="007F5894" w:rsidRDefault="00865D64" w:rsidP="00D92358">
      <w:pPr>
        <w:spacing w:line="276" w:lineRule="auto"/>
        <w:ind w:left="993"/>
        <w:jc w:val="both"/>
        <w:rPr>
          <w:rFonts w:ascii="Calibri" w:hAnsi="Calibri" w:cs="Calibri"/>
          <w:sz w:val="22"/>
          <w:szCs w:val="22"/>
        </w:rPr>
      </w:pPr>
    </w:p>
    <w:p w:rsidR="00865D64" w:rsidRPr="007F5894" w:rsidRDefault="00865D64" w:rsidP="00D92358">
      <w:pPr>
        <w:pStyle w:val="Akapitzlist"/>
        <w:numPr>
          <w:ilvl w:val="3"/>
          <w:numId w:val="29"/>
        </w:numPr>
        <w:spacing w:after="0"/>
        <w:ind w:left="993"/>
        <w:jc w:val="both"/>
        <w:rPr>
          <w:rFonts w:cs="Calibri"/>
          <w:b/>
          <w:spacing w:val="-4"/>
        </w:rPr>
      </w:pPr>
      <w:r w:rsidRPr="007F5894">
        <w:rPr>
          <w:rFonts w:cs="Calibri"/>
        </w:rPr>
        <w:t xml:space="preserve">dysponuje lub będzie dysponował minimum jedną osobą przeznaczoną do wykonania przedmiotu zamówienia, która posiada kwalifikacje mistrza w rzemiośle kominiarskim, </w:t>
      </w:r>
      <w:r w:rsidRPr="007F5894">
        <w:rPr>
          <w:rFonts w:cs="Calibri"/>
          <w:b/>
        </w:rPr>
        <w:t xml:space="preserve">bez względu na ilość części, na jaką złoży ofertę </w:t>
      </w:r>
      <w:r w:rsidRPr="007F5894">
        <w:rPr>
          <w:rFonts w:cs="Calibri"/>
          <w:b/>
          <w:spacing w:val="-4"/>
        </w:rPr>
        <w:t xml:space="preserve"> </w:t>
      </w:r>
    </w:p>
    <w:p w:rsidR="00865D64" w:rsidRPr="007F5894" w:rsidRDefault="00865D64" w:rsidP="00D92358">
      <w:pPr>
        <w:pStyle w:val="Akapitzlist"/>
        <w:spacing w:after="0"/>
        <w:ind w:left="993"/>
        <w:jc w:val="both"/>
        <w:rPr>
          <w:rFonts w:cs="Calibri"/>
          <w:i/>
          <w:spacing w:val="-2"/>
          <w:u w:val="single"/>
          <w:shd w:val="clear" w:color="auto" w:fill="FFFFFF"/>
        </w:rPr>
      </w:pPr>
      <w:r w:rsidRPr="007F5894">
        <w:rPr>
          <w:rFonts w:cs="Calibri"/>
          <w:i/>
          <w:spacing w:val="-6"/>
          <w:u w:val="single"/>
        </w:rPr>
        <w:t xml:space="preserve">W przypadku składania oferty wspólnej, ww. warunek Wykonawcy muszą spełniać łącznie </w:t>
      </w:r>
      <w:r w:rsidRPr="007F5894">
        <w:rPr>
          <w:rFonts w:cs="Calibri"/>
          <w:i/>
          <w:spacing w:val="-2"/>
          <w:u w:val="single"/>
          <w:shd w:val="clear" w:color="auto" w:fill="FFFFFF"/>
        </w:rPr>
        <w:t>wykonawcy mogą spełniać łącznie.</w:t>
      </w:r>
    </w:p>
    <w:p w:rsidR="00BC0AD2" w:rsidRPr="007F5894" w:rsidRDefault="00BC0AD2" w:rsidP="00D92358">
      <w:pPr>
        <w:autoSpaceDE w:val="0"/>
        <w:autoSpaceDN w:val="0"/>
        <w:adjustRightInd w:val="0"/>
        <w:spacing w:line="276" w:lineRule="auto"/>
        <w:ind w:left="1106"/>
        <w:jc w:val="both"/>
        <w:rPr>
          <w:rFonts w:asciiTheme="minorHAnsi" w:hAnsiTheme="minorHAnsi" w:cstheme="minorHAnsi"/>
          <w:i/>
          <w:spacing w:val="-2"/>
          <w:sz w:val="22"/>
          <w:szCs w:val="22"/>
          <w:u w:val="single"/>
          <w:shd w:val="clear" w:color="auto" w:fill="FFFFFF"/>
        </w:rPr>
      </w:pPr>
    </w:p>
    <w:p w:rsidR="007F393C" w:rsidRPr="00A92CAD" w:rsidRDefault="007F393C" w:rsidP="00A92CAD">
      <w:pPr>
        <w:tabs>
          <w:tab w:val="left" w:pos="284"/>
        </w:tabs>
        <w:autoSpaceDE w:val="0"/>
        <w:autoSpaceDN w:val="0"/>
        <w:adjustRightInd w:val="0"/>
        <w:spacing w:line="276" w:lineRule="auto"/>
        <w:ind w:left="284" w:hanging="284"/>
        <w:jc w:val="both"/>
        <w:rPr>
          <w:rFonts w:asciiTheme="minorHAnsi" w:hAnsiTheme="minorHAnsi" w:cstheme="minorHAnsi"/>
          <w:color w:val="000000"/>
          <w:sz w:val="22"/>
          <w:szCs w:val="22"/>
        </w:rPr>
      </w:pPr>
      <w:r w:rsidRPr="00A92CAD">
        <w:rPr>
          <w:rFonts w:asciiTheme="minorHAnsi" w:hAnsiTheme="minorHAnsi" w:cstheme="minorHAnsi"/>
          <w:color w:val="000000"/>
          <w:sz w:val="22"/>
          <w:szCs w:val="22"/>
        </w:rPr>
        <w:t xml:space="preserve">4. Korzystanie z podmiotów udostępniających zasoby: </w:t>
      </w:r>
    </w:p>
    <w:p w:rsidR="007F393C" w:rsidRPr="00A92CAD" w:rsidRDefault="007F393C" w:rsidP="00230AA2">
      <w:pPr>
        <w:pStyle w:val="Akapitzlist"/>
        <w:numPr>
          <w:ilvl w:val="1"/>
          <w:numId w:val="18"/>
        </w:numPr>
        <w:tabs>
          <w:tab w:val="left" w:pos="567"/>
        </w:tabs>
        <w:autoSpaceDE w:val="0"/>
        <w:autoSpaceDN w:val="0"/>
        <w:adjustRightInd w:val="0"/>
        <w:spacing w:after="20"/>
        <w:ind w:left="567" w:hanging="283"/>
        <w:jc w:val="both"/>
        <w:rPr>
          <w:rFonts w:asciiTheme="minorHAnsi" w:hAnsiTheme="minorHAnsi" w:cstheme="minorHAnsi"/>
          <w:color w:val="000000"/>
          <w:spacing w:val="-6"/>
        </w:rPr>
      </w:pPr>
      <w:r w:rsidRPr="00A92CAD">
        <w:rPr>
          <w:rFonts w:asciiTheme="minorHAnsi" w:hAnsiTheme="minorHAnsi" w:cstheme="minorHAnsi"/>
          <w:spacing w:val="-6"/>
        </w:rPr>
        <w:t>wykonawca może w celu potwierdzenia spełniania warunków udziału w postępowaniu, w</w:t>
      </w:r>
      <w:r w:rsidRPr="00A92CAD">
        <w:rPr>
          <w:rFonts w:asciiTheme="minorHAnsi" w:hAnsiTheme="minorHAnsi" w:cstheme="minorHAnsi"/>
          <w:color w:val="FF0000"/>
          <w:spacing w:val="-6"/>
        </w:rPr>
        <w:t xml:space="preserve"> </w:t>
      </w:r>
      <w:r w:rsidRPr="00A92CAD">
        <w:rPr>
          <w:rFonts w:asciiTheme="minorHAnsi" w:hAnsiTheme="minorHAnsi" w:cstheme="minorHAnsi"/>
          <w:spacing w:val="-6"/>
        </w:rPr>
        <w:t>stosownych sytuacjach oraz w odniesieniu do konkretnego zamówienia, lub jego części</w:t>
      </w:r>
      <w:r w:rsidRPr="00A92CAD">
        <w:rPr>
          <w:rFonts w:asciiTheme="minorHAnsi" w:hAnsiTheme="minorHAnsi" w:cstheme="minorHAnsi"/>
          <w:color w:val="FF0000"/>
          <w:spacing w:val="-6"/>
        </w:rPr>
        <w:t xml:space="preserve"> </w:t>
      </w:r>
      <w:r w:rsidRPr="00A92CAD">
        <w:rPr>
          <w:rFonts w:asciiTheme="minorHAnsi" w:hAnsiTheme="minorHAnsi" w:cstheme="minorHAnsi"/>
          <w:spacing w:val="-6"/>
        </w:rPr>
        <w:t>polegać</w:t>
      </w:r>
      <w:r w:rsidRPr="00A92CAD">
        <w:rPr>
          <w:rFonts w:asciiTheme="minorHAnsi" w:hAnsiTheme="minorHAnsi" w:cstheme="minorHAnsi"/>
          <w:color w:val="000000"/>
          <w:spacing w:val="-6"/>
        </w:rPr>
        <w:t xml:space="preserve"> na zdolnościach technicznych lub zawodowych podmiotów udostępniających zasoby, niezależnie od charakteru prawnego łączących go z nimi stosunków prawnych, </w:t>
      </w:r>
    </w:p>
    <w:p w:rsidR="007F393C" w:rsidRPr="00A92CAD" w:rsidRDefault="007F393C" w:rsidP="00230AA2">
      <w:pPr>
        <w:pStyle w:val="Akapitzlist"/>
        <w:numPr>
          <w:ilvl w:val="0"/>
          <w:numId w:val="18"/>
        </w:numPr>
        <w:tabs>
          <w:tab w:val="left" w:pos="567"/>
        </w:tabs>
        <w:autoSpaceDE w:val="0"/>
        <w:autoSpaceDN w:val="0"/>
        <w:adjustRightInd w:val="0"/>
        <w:spacing w:after="20"/>
        <w:ind w:left="567" w:hanging="283"/>
        <w:jc w:val="both"/>
        <w:rPr>
          <w:rFonts w:asciiTheme="minorHAnsi" w:hAnsiTheme="minorHAnsi" w:cstheme="minorHAnsi"/>
          <w:color w:val="000000"/>
          <w:spacing w:val="-6"/>
        </w:rPr>
      </w:pPr>
      <w:r w:rsidRPr="00A92CAD">
        <w:rPr>
          <w:rFonts w:asciiTheme="minorHAnsi" w:hAnsiTheme="minorHAnsi" w:cstheme="minorHAnsi"/>
          <w:color w:val="000000"/>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7F393C" w:rsidRPr="00A92CAD" w:rsidRDefault="007F393C" w:rsidP="00230AA2">
      <w:pPr>
        <w:pStyle w:val="Akapitzlist"/>
        <w:numPr>
          <w:ilvl w:val="0"/>
          <w:numId w:val="18"/>
        </w:numPr>
        <w:tabs>
          <w:tab w:val="left" w:pos="567"/>
        </w:tabs>
        <w:autoSpaceDE w:val="0"/>
        <w:autoSpaceDN w:val="0"/>
        <w:adjustRightInd w:val="0"/>
        <w:spacing w:after="20"/>
        <w:ind w:left="567" w:hanging="283"/>
        <w:jc w:val="both"/>
        <w:rPr>
          <w:rFonts w:asciiTheme="minorHAnsi" w:hAnsiTheme="minorHAnsi" w:cstheme="minorHAnsi"/>
          <w:spacing w:val="-6"/>
        </w:rPr>
      </w:pPr>
      <w:r w:rsidRPr="00A92CAD">
        <w:rPr>
          <w:rFonts w:asciiTheme="minorHAnsi" w:hAnsiTheme="minorHAnsi" w:cstheme="minorHAnsi"/>
          <w:spacing w:val="-6"/>
        </w:rPr>
        <w:t>zamawiający oceni, czy udostępniane wykonawcy przez podmioty udostępniające zdolności techniczne lub zawodowe, pozwalają na wykazanie przez wykonawcę spełniania warunków udziału w postępowaniu, a także zbada, czy nie zachodzą wobec tego podmiotu podstawy wykluczenia, które zostały przewidziane względem wykonawcy,</w:t>
      </w:r>
    </w:p>
    <w:p w:rsidR="007F393C" w:rsidRPr="00A92CAD" w:rsidRDefault="007F393C" w:rsidP="00230AA2">
      <w:pPr>
        <w:pStyle w:val="Akapitzlist"/>
        <w:numPr>
          <w:ilvl w:val="0"/>
          <w:numId w:val="18"/>
        </w:numPr>
        <w:tabs>
          <w:tab w:val="left" w:pos="567"/>
        </w:tabs>
        <w:autoSpaceDE w:val="0"/>
        <w:autoSpaceDN w:val="0"/>
        <w:adjustRightInd w:val="0"/>
        <w:spacing w:after="20"/>
        <w:ind w:left="567" w:hanging="283"/>
        <w:jc w:val="both"/>
        <w:rPr>
          <w:rFonts w:asciiTheme="minorHAnsi" w:hAnsiTheme="minorHAnsi" w:cstheme="minorHAnsi"/>
          <w:spacing w:val="-6"/>
        </w:rPr>
      </w:pPr>
      <w:r w:rsidRPr="00A92CAD">
        <w:rPr>
          <w:rFonts w:asciiTheme="minorHAnsi" w:hAnsiTheme="minorHAnsi" w:cstheme="minorHAnsi"/>
          <w:spacing w:val="-6"/>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7F393C" w:rsidRPr="00A92CAD" w:rsidRDefault="007F393C" w:rsidP="00230AA2">
      <w:pPr>
        <w:pStyle w:val="Akapitzlist"/>
        <w:numPr>
          <w:ilvl w:val="0"/>
          <w:numId w:val="18"/>
        </w:numPr>
        <w:tabs>
          <w:tab w:val="left" w:pos="567"/>
        </w:tabs>
        <w:autoSpaceDE w:val="0"/>
        <w:autoSpaceDN w:val="0"/>
        <w:adjustRightInd w:val="0"/>
        <w:spacing w:after="20"/>
        <w:ind w:left="567" w:hanging="283"/>
        <w:jc w:val="both"/>
        <w:rPr>
          <w:rFonts w:asciiTheme="minorHAnsi" w:hAnsiTheme="minorHAnsi" w:cstheme="minorHAnsi"/>
          <w:color w:val="000000"/>
          <w:spacing w:val="-6"/>
        </w:rPr>
      </w:pPr>
      <w:r w:rsidRPr="00A92CAD">
        <w:rPr>
          <w:rFonts w:asciiTheme="minorHAnsi" w:hAnsiTheme="minorHAnsi" w:cstheme="minorHAnsi"/>
          <w:color w:val="000000"/>
        </w:rPr>
        <w:t xml:space="preserve">wykonawca </w:t>
      </w:r>
      <w:r w:rsidRPr="00A92CAD">
        <w:rPr>
          <w:rFonts w:asciiTheme="minorHAnsi" w:hAnsiTheme="minorHAnsi" w:cstheme="minorHAnsi"/>
          <w:b/>
          <w:bCs/>
          <w:color w:val="000000"/>
        </w:rPr>
        <w:t>nie może</w:t>
      </w:r>
      <w:r w:rsidRPr="00A92CAD">
        <w:rPr>
          <w:rFonts w:asciiTheme="minorHAnsi" w:hAnsiTheme="minorHAnsi" w:cstheme="minorHAnsi"/>
          <w:color w:val="000000"/>
        </w:rPr>
        <w:t>, po upływie terminu składania ofert, powoływać się na zdolności lub sytuację podmiotów udostępniających zasoby, jeżeli na etapie składania ofert nie polegał on w danym zakresie na zdolnościach tych podmiotów</w:t>
      </w:r>
      <w:r w:rsidR="00CE1203" w:rsidRPr="00A92CAD">
        <w:rPr>
          <w:rFonts w:asciiTheme="minorHAnsi" w:hAnsiTheme="minorHAnsi" w:cstheme="minorHAnsi"/>
          <w:color w:val="000000"/>
        </w:rPr>
        <w:t>.</w:t>
      </w:r>
    </w:p>
    <w:p w:rsidR="007F393C" w:rsidRPr="00A92CAD" w:rsidRDefault="007F393C" w:rsidP="00A92CAD">
      <w:pPr>
        <w:autoSpaceDE w:val="0"/>
        <w:autoSpaceDN w:val="0"/>
        <w:adjustRightInd w:val="0"/>
        <w:spacing w:line="276" w:lineRule="auto"/>
        <w:jc w:val="both"/>
        <w:rPr>
          <w:rFonts w:asciiTheme="minorHAnsi" w:hAnsiTheme="minorHAnsi" w:cstheme="minorHAnsi"/>
          <w:color w:val="000000"/>
          <w:sz w:val="22"/>
          <w:szCs w:val="22"/>
        </w:rPr>
      </w:pPr>
    </w:p>
    <w:p w:rsidR="00A413AF" w:rsidRPr="00A92CAD" w:rsidRDefault="00A413AF" w:rsidP="00A92CAD">
      <w:pPr>
        <w:pStyle w:val="Nagwek4"/>
        <w:spacing w:line="276" w:lineRule="auto"/>
        <w:ind w:left="1620" w:hanging="1620"/>
        <w:rPr>
          <w:rFonts w:asciiTheme="minorHAnsi" w:hAnsiTheme="minorHAnsi" w:cstheme="minorHAnsi"/>
          <w:color w:val="auto"/>
          <w:sz w:val="22"/>
          <w:szCs w:val="22"/>
        </w:rPr>
      </w:pPr>
      <w:r w:rsidRPr="00A92CAD">
        <w:rPr>
          <w:rFonts w:asciiTheme="minorHAnsi" w:hAnsiTheme="minorHAnsi" w:cstheme="minorHAnsi"/>
          <w:color w:val="auto"/>
          <w:sz w:val="22"/>
          <w:szCs w:val="22"/>
        </w:rPr>
        <w:t xml:space="preserve">Rozdział </w:t>
      </w:r>
      <w:r w:rsidR="00976391" w:rsidRPr="00A92CAD">
        <w:rPr>
          <w:rFonts w:asciiTheme="minorHAnsi" w:hAnsiTheme="minorHAnsi" w:cstheme="minorHAnsi"/>
          <w:color w:val="auto"/>
          <w:sz w:val="22"/>
          <w:szCs w:val="22"/>
        </w:rPr>
        <w:t xml:space="preserve"> </w:t>
      </w:r>
      <w:r w:rsidRPr="00A92CAD">
        <w:rPr>
          <w:rFonts w:asciiTheme="minorHAnsi" w:hAnsiTheme="minorHAnsi" w:cstheme="minorHAnsi"/>
          <w:color w:val="auto"/>
          <w:sz w:val="22"/>
          <w:szCs w:val="22"/>
        </w:rPr>
        <w:t>VI</w:t>
      </w:r>
      <w:r w:rsidR="00AF5A75" w:rsidRPr="00A92CAD">
        <w:rPr>
          <w:rFonts w:asciiTheme="minorHAnsi" w:hAnsiTheme="minorHAnsi" w:cstheme="minorHAnsi"/>
          <w:color w:val="auto"/>
          <w:sz w:val="22"/>
          <w:szCs w:val="22"/>
        </w:rPr>
        <w:t>I</w:t>
      </w:r>
      <w:r w:rsidRPr="00A92CAD">
        <w:rPr>
          <w:rFonts w:asciiTheme="minorHAnsi" w:hAnsiTheme="minorHAnsi" w:cstheme="minorHAnsi"/>
          <w:color w:val="auto"/>
          <w:sz w:val="22"/>
          <w:szCs w:val="22"/>
        </w:rPr>
        <w:t xml:space="preserve"> </w:t>
      </w:r>
      <w:r w:rsidR="00976391" w:rsidRPr="00A92CAD">
        <w:rPr>
          <w:rFonts w:asciiTheme="minorHAnsi" w:hAnsiTheme="minorHAnsi" w:cstheme="minorHAnsi"/>
          <w:color w:val="auto"/>
          <w:sz w:val="22"/>
          <w:szCs w:val="22"/>
        </w:rPr>
        <w:t xml:space="preserve"> </w:t>
      </w:r>
      <w:r w:rsidRPr="00A92CAD">
        <w:rPr>
          <w:rFonts w:asciiTheme="minorHAnsi" w:hAnsiTheme="minorHAnsi" w:cstheme="minorHAnsi"/>
          <w:color w:val="auto"/>
          <w:sz w:val="22"/>
          <w:szCs w:val="22"/>
        </w:rPr>
        <w:t xml:space="preserve">Dokumenty. </w:t>
      </w:r>
    </w:p>
    <w:p w:rsidR="00394AD0" w:rsidRPr="00A92CAD" w:rsidRDefault="00394AD0" w:rsidP="00A92CAD">
      <w:pPr>
        <w:autoSpaceDE w:val="0"/>
        <w:autoSpaceDN w:val="0"/>
        <w:adjustRightInd w:val="0"/>
        <w:spacing w:line="276" w:lineRule="auto"/>
        <w:rPr>
          <w:rFonts w:asciiTheme="minorHAnsi" w:hAnsiTheme="minorHAnsi" w:cstheme="minorHAnsi"/>
          <w:color w:val="000000"/>
          <w:sz w:val="22"/>
          <w:szCs w:val="22"/>
        </w:rPr>
      </w:pPr>
    </w:p>
    <w:p w:rsidR="00394AD0" w:rsidRPr="00A92CAD" w:rsidRDefault="00A84975" w:rsidP="00A92CAD">
      <w:pPr>
        <w:autoSpaceDE w:val="0"/>
        <w:autoSpaceDN w:val="0"/>
        <w:adjustRightInd w:val="0"/>
        <w:spacing w:after="15" w:line="276" w:lineRule="auto"/>
        <w:ind w:left="284" w:hanging="284"/>
        <w:jc w:val="both"/>
        <w:rPr>
          <w:rFonts w:asciiTheme="minorHAnsi" w:hAnsiTheme="minorHAnsi" w:cstheme="minorHAnsi"/>
          <w:color w:val="000000"/>
          <w:sz w:val="22"/>
          <w:szCs w:val="22"/>
        </w:rPr>
      </w:pPr>
      <w:r w:rsidRPr="00A92CAD">
        <w:rPr>
          <w:rFonts w:asciiTheme="minorHAnsi" w:hAnsiTheme="minorHAnsi" w:cstheme="minorHAnsi"/>
          <w:b/>
          <w:bCs/>
          <w:color w:val="000000"/>
          <w:sz w:val="22"/>
          <w:szCs w:val="22"/>
        </w:rPr>
        <w:t xml:space="preserve">1. </w:t>
      </w:r>
      <w:r w:rsidR="00026587" w:rsidRPr="00A92CAD">
        <w:rPr>
          <w:rFonts w:asciiTheme="minorHAnsi" w:hAnsiTheme="minorHAnsi" w:cstheme="minorHAnsi"/>
          <w:b/>
          <w:bCs/>
          <w:color w:val="000000"/>
          <w:sz w:val="22"/>
          <w:szCs w:val="22"/>
        </w:rPr>
        <w:t xml:space="preserve">   </w:t>
      </w:r>
      <w:r w:rsidR="00394AD0" w:rsidRPr="00A92CAD">
        <w:rPr>
          <w:rFonts w:asciiTheme="minorHAnsi" w:hAnsiTheme="minorHAnsi" w:cstheme="minorHAnsi"/>
          <w:b/>
          <w:bCs/>
          <w:color w:val="000000"/>
          <w:sz w:val="22"/>
          <w:szCs w:val="22"/>
        </w:rPr>
        <w:t xml:space="preserve">Dokumenty wymagane przez zamawiającego, które należy złożyć składając ofertę: </w:t>
      </w:r>
    </w:p>
    <w:p w:rsidR="00394AD0" w:rsidRPr="00A92CAD" w:rsidRDefault="00394AD0" w:rsidP="00A92CAD">
      <w:pPr>
        <w:autoSpaceDE w:val="0"/>
        <w:autoSpaceDN w:val="0"/>
        <w:adjustRightInd w:val="0"/>
        <w:spacing w:after="15" w:line="276" w:lineRule="auto"/>
        <w:ind w:left="709" w:hanging="283"/>
        <w:jc w:val="both"/>
        <w:rPr>
          <w:rFonts w:asciiTheme="minorHAnsi" w:hAnsiTheme="minorHAnsi" w:cstheme="minorHAnsi"/>
          <w:color w:val="000000"/>
          <w:sz w:val="22"/>
          <w:szCs w:val="22"/>
        </w:rPr>
      </w:pPr>
      <w:r w:rsidRPr="00A92CAD">
        <w:rPr>
          <w:rFonts w:asciiTheme="minorHAnsi" w:hAnsiTheme="minorHAnsi" w:cstheme="minorHAnsi"/>
          <w:color w:val="000000"/>
          <w:sz w:val="22"/>
          <w:szCs w:val="22"/>
        </w:rPr>
        <w:t xml:space="preserve">1) </w:t>
      </w:r>
      <w:r w:rsidR="004F34B0" w:rsidRPr="00A92CAD">
        <w:rPr>
          <w:rFonts w:asciiTheme="minorHAnsi" w:hAnsiTheme="minorHAnsi" w:cstheme="minorHAnsi"/>
          <w:color w:val="000000"/>
          <w:sz w:val="22"/>
          <w:szCs w:val="22"/>
        </w:rPr>
        <w:t xml:space="preserve"> </w:t>
      </w:r>
      <w:r w:rsidRPr="00A92CAD">
        <w:rPr>
          <w:rFonts w:asciiTheme="minorHAnsi" w:hAnsiTheme="minorHAnsi" w:cstheme="minorHAnsi"/>
          <w:b/>
          <w:bCs/>
          <w:color w:val="000000"/>
          <w:sz w:val="22"/>
          <w:szCs w:val="22"/>
        </w:rPr>
        <w:t xml:space="preserve">formularz oferty, </w:t>
      </w:r>
      <w:r w:rsidRPr="00A92CAD">
        <w:rPr>
          <w:rFonts w:asciiTheme="minorHAnsi" w:hAnsiTheme="minorHAnsi" w:cstheme="minorHAnsi"/>
          <w:color w:val="000000"/>
          <w:sz w:val="22"/>
          <w:szCs w:val="22"/>
        </w:rPr>
        <w:t xml:space="preserve">według wzoru stanowiącego </w:t>
      </w:r>
      <w:r w:rsidRPr="00A92CAD">
        <w:rPr>
          <w:rFonts w:asciiTheme="minorHAnsi" w:hAnsiTheme="minorHAnsi" w:cstheme="minorHAnsi"/>
          <w:b/>
          <w:bCs/>
          <w:color w:val="000000"/>
          <w:sz w:val="22"/>
          <w:szCs w:val="22"/>
        </w:rPr>
        <w:t xml:space="preserve">załącznik nr 1 </w:t>
      </w:r>
      <w:r w:rsidR="00976391" w:rsidRPr="00A92CAD">
        <w:rPr>
          <w:rFonts w:asciiTheme="minorHAnsi" w:hAnsiTheme="minorHAnsi" w:cstheme="minorHAnsi"/>
          <w:color w:val="000000"/>
          <w:sz w:val="22"/>
          <w:szCs w:val="22"/>
        </w:rPr>
        <w:t>do SWZ,</w:t>
      </w:r>
    </w:p>
    <w:p w:rsidR="00394AD0" w:rsidRPr="00A92CAD" w:rsidRDefault="00BF638D" w:rsidP="00A92CAD">
      <w:pPr>
        <w:autoSpaceDE w:val="0"/>
        <w:autoSpaceDN w:val="0"/>
        <w:adjustRightInd w:val="0"/>
        <w:spacing w:line="276" w:lineRule="auto"/>
        <w:ind w:left="709" w:hanging="283"/>
        <w:jc w:val="both"/>
        <w:rPr>
          <w:rFonts w:asciiTheme="minorHAnsi" w:hAnsiTheme="minorHAnsi" w:cstheme="minorHAnsi"/>
          <w:color w:val="000000"/>
          <w:sz w:val="22"/>
          <w:szCs w:val="22"/>
        </w:rPr>
      </w:pPr>
      <w:r w:rsidRPr="00A92CAD">
        <w:rPr>
          <w:rFonts w:asciiTheme="minorHAnsi" w:hAnsiTheme="minorHAnsi" w:cstheme="minorHAnsi"/>
          <w:color w:val="000000"/>
          <w:sz w:val="22"/>
          <w:szCs w:val="22"/>
        </w:rPr>
        <w:t>2</w:t>
      </w:r>
      <w:r w:rsidR="00394AD0" w:rsidRPr="00A92CAD">
        <w:rPr>
          <w:rFonts w:asciiTheme="minorHAnsi" w:hAnsiTheme="minorHAnsi" w:cstheme="minorHAnsi"/>
          <w:color w:val="000000"/>
          <w:sz w:val="22"/>
          <w:szCs w:val="22"/>
        </w:rPr>
        <w:t xml:space="preserve">) </w:t>
      </w:r>
      <w:r w:rsidR="00394AD0" w:rsidRPr="00A92CAD">
        <w:rPr>
          <w:rFonts w:asciiTheme="minorHAnsi" w:hAnsiTheme="minorHAnsi" w:cstheme="minorHAnsi"/>
          <w:b/>
          <w:bCs/>
          <w:color w:val="000000"/>
          <w:sz w:val="22"/>
          <w:szCs w:val="22"/>
        </w:rPr>
        <w:t xml:space="preserve">pełnomocnictwa </w:t>
      </w:r>
      <w:r w:rsidR="00EC3247" w:rsidRPr="00A92CAD">
        <w:rPr>
          <w:rFonts w:asciiTheme="minorHAnsi" w:hAnsiTheme="minorHAnsi" w:cstheme="minorHAnsi"/>
          <w:color w:val="000000"/>
          <w:sz w:val="22"/>
          <w:szCs w:val="22"/>
        </w:rPr>
        <w:t>lub inne dokumenty z których wynika prawo do podpisania oferty, oświadczeń i dokumentów, w sytuacji określonej w Rozdziale XIII ust. 4 lub w przypadku składania oferty wspólnej (Rozdział IV ust. 1),</w:t>
      </w:r>
    </w:p>
    <w:p w:rsidR="00394AD0" w:rsidRPr="00A92CAD" w:rsidRDefault="00BF638D" w:rsidP="00A92CAD">
      <w:pPr>
        <w:autoSpaceDE w:val="0"/>
        <w:autoSpaceDN w:val="0"/>
        <w:adjustRightInd w:val="0"/>
        <w:spacing w:line="276" w:lineRule="auto"/>
        <w:ind w:left="709" w:hanging="283"/>
        <w:jc w:val="both"/>
        <w:rPr>
          <w:rFonts w:asciiTheme="minorHAnsi" w:hAnsiTheme="minorHAnsi" w:cstheme="minorHAnsi"/>
          <w:color w:val="000000"/>
          <w:sz w:val="22"/>
          <w:szCs w:val="22"/>
        </w:rPr>
      </w:pPr>
      <w:r w:rsidRPr="00A92CAD">
        <w:rPr>
          <w:rFonts w:asciiTheme="minorHAnsi" w:hAnsiTheme="minorHAnsi" w:cstheme="minorHAnsi"/>
          <w:color w:val="000000"/>
          <w:sz w:val="22"/>
          <w:szCs w:val="22"/>
        </w:rPr>
        <w:t>3</w:t>
      </w:r>
      <w:r w:rsidR="00394AD0" w:rsidRPr="00A92CAD">
        <w:rPr>
          <w:rFonts w:asciiTheme="minorHAnsi" w:hAnsiTheme="minorHAnsi" w:cstheme="minorHAnsi"/>
          <w:color w:val="000000"/>
          <w:sz w:val="22"/>
          <w:szCs w:val="22"/>
        </w:rPr>
        <w:t>)</w:t>
      </w:r>
      <w:r w:rsidR="00A97773" w:rsidRPr="00A92CAD">
        <w:rPr>
          <w:rFonts w:asciiTheme="minorHAnsi" w:hAnsiTheme="minorHAnsi" w:cstheme="minorHAnsi"/>
          <w:color w:val="000000"/>
          <w:sz w:val="22"/>
          <w:szCs w:val="22"/>
        </w:rPr>
        <w:t xml:space="preserve"> </w:t>
      </w:r>
      <w:r w:rsidR="00394AD0" w:rsidRPr="00A92CAD">
        <w:rPr>
          <w:rFonts w:asciiTheme="minorHAnsi" w:hAnsiTheme="minorHAnsi" w:cstheme="minorHAnsi"/>
          <w:b/>
          <w:bCs/>
          <w:color w:val="000000"/>
          <w:sz w:val="22"/>
          <w:szCs w:val="22"/>
        </w:rPr>
        <w:t>oświadczenie o niepodleganiu wykluczeniu</w:t>
      </w:r>
      <w:r w:rsidR="00394AD0" w:rsidRPr="00A92CAD">
        <w:rPr>
          <w:rFonts w:asciiTheme="minorHAnsi" w:hAnsiTheme="minorHAnsi" w:cstheme="minorHAnsi"/>
          <w:color w:val="000000"/>
          <w:sz w:val="22"/>
          <w:szCs w:val="22"/>
        </w:rPr>
        <w:t xml:space="preserve">, według wzoru stanowiącego </w:t>
      </w:r>
      <w:r w:rsidR="00394AD0" w:rsidRPr="00A92CAD">
        <w:rPr>
          <w:rFonts w:asciiTheme="minorHAnsi" w:hAnsiTheme="minorHAnsi" w:cstheme="minorHAnsi"/>
          <w:b/>
          <w:bCs/>
          <w:color w:val="000000"/>
          <w:sz w:val="22"/>
          <w:szCs w:val="22"/>
        </w:rPr>
        <w:t xml:space="preserve">załącznik nr 2 </w:t>
      </w:r>
      <w:r w:rsidR="00976391" w:rsidRPr="00A92CAD">
        <w:rPr>
          <w:rFonts w:asciiTheme="minorHAnsi" w:hAnsiTheme="minorHAnsi" w:cstheme="minorHAnsi"/>
          <w:color w:val="000000"/>
          <w:sz w:val="22"/>
          <w:szCs w:val="22"/>
        </w:rPr>
        <w:t>do SWZ,</w:t>
      </w:r>
      <w:r w:rsidR="00394AD0" w:rsidRPr="00A92CAD">
        <w:rPr>
          <w:rFonts w:asciiTheme="minorHAnsi" w:hAnsiTheme="minorHAnsi" w:cstheme="minorHAnsi"/>
          <w:color w:val="000000"/>
          <w:sz w:val="22"/>
          <w:szCs w:val="22"/>
        </w:rPr>
        <w:t xml:space="preserve"> </w:t>
      </w:r>
    </w:p>
    <w:p w:rsidR="00394AD0" w:rsidRPr="00A92CAD" w:rsidRDefault="00394AD0" w:rsidP="00A92CAD">
      <w:pPr>
        <w:autoSpaceDE w:val="0"/>
        <w:autoSpaceDN w:val="0"/>
        <w:adjustRightInd w:val="0"/>
        <w:spacing w:line="276" w:lineRule="auto"/>
        <w:ind w:left="709"/>
        <w:jc w:val="both"/>
        <w:rPr>
          <w:rFonts w:asciiTheme="minorHAnsi" w:hAnsiTheme="minorHAnsi" w:cstheme="minorHAnsi"/>
          <w:i/>
          <w:color w:val="000000"/>
          <w:sz w:val="22"/>
          <w:szCs w:val="22"/>
        </w:rPr>
      </w:pPr>
      <w:r w:rsidRPr="00A92CAD">
        <w:rPr>
          <w:rFonts w:asciiTheme="minorHAnsi" w:hAnsiTheme="minorHAnsi" w:cstheme="minorHAnsi"/>
          <w:i/>
          <w:color w:val="000000"/>
          <w:sz w:val="22"/>
          <w:szCs w:val="22"/>
        </w:rPr>
        <w:t xml:space="preserve">Uwaga! W przypadku wspólnego ubiegania się wykonawców o udzielenie zamówienia ww. dokument składa każdy z wykonawców. </w:t>
      </w:r>
    </w:p>
    <w:p w:rsidR="00394AD0" w:rsidRPr="00A92CAD" w:rsidRDefault="00394AD0" w:rsidP="00230AA2">
      <w:pPr>
        <w:pStyle w:val="Akapitzlist"/>
        <w:numPr>
          <w:ilvl w:val="0"/>
          <w:numId w:val="16"/>
        </w:numPr>
        <w:autoSpaceDE w:val="0"/>
        <w:autoSpaceDN w:val="0"/>
        <w:adjustRightInd w:val="0"/>
        <w:spacing w:after="0"/>
        <w:ind w:left="709" w:hanging="283"/>
        <w:jc w:val="both"/>
        <w:rPr>
          <w:rFonts w:asciiTheme="minorHAnsi" w:hAnsiTheme="minorHAnsi" w:cstheme="minorHAnsi"/>
          <w:color w:val="000000"/>
          <w:spacing w:val="-6"/>
        </w:rPr>
      </w:pPr>
      <w:r w:rsidRPr="00A92CAD">
        <w:rPr>
          <w:rFonts w:asciiTheme="minorHAnsi" w:hAnsiTheme="minorHAnsi" w:cstheme="minorHAnsi"/>
          <w:b/>
          <w:bCs/>
          <w:color w:val="000000"/>
          <w:spacing w:val="-6"/>
        </w:rPr>
        <w:t>oświadczenie o spełnianiu warunków udziału w postępowaniu</w:t>
      </w:r>
      <w:r w:rsidRPr="00A92CAD">
        <w:rPr>
          <w:rFonts w:asciiTheme="minorHAnsi" w:hAnsiTheme="minorHAnsi" w:cstheme="minorHAnsi"/>
          <w:color w:val="000000"/>
          <w:spacing w:val="-6"/>
        </w:rPr>
        <w:t xml:space="preserve">, według wzoru stanowiącego </w:t>
      </w:r>
      <w:r w:rsidRPr="00A92CAD">
        <w:rPr>
          <w:rFonts w:asciiTheme="minorHAnsi" w:hAnsiTheme="minorHAnsi" w:cstheme="minorHAnsi"/>
          <w:b/>
          <w:bCs/>
          <w:color w:val="000000"/>
          <w:spacing w:val="-6"/>
        </w:rPr>
        <w:t xml:space="preserve">załącznik nr 3 </w:t>
      </w:r>
      <w:r w:rsidR="00976391" w:rsidRPr="00A92CAD">
        <w:rPr>
          <w:rFonts w:asciiTheme="minorHAnsi" w:hAnsiTheme="minorHAnsi" w:cstheme="minorHAnsi"/>
          <w:color w:val="000000"/>
          <w:spacing w:val="-6"/>
        </w:rPr>
        <w:t>do SWZ,</w:t>
      </w:r>
    </w:p>
    <w:p w:rsidR="00394AD0" w:rsidRPr="00A92CAD" w:rsidRDefault="00A97773" w:rsidP="00A92CAD">
      <w:pPr>
        <w:autoSpaceDE w:val="0"/>
        <w:autoSpaceDN w:val="0"/>
        <w:adjustRightInd w:val="0"/>
        <w:spacing w:line="276" w:lineRule="auto"/>
        <w:ind w:left="709" w:hanging="283"/>
        <w:jc w:val="both"/>
        <w:rPr>
          <w:rFonts w:asciiTheme="minorHAnsi" w:hAnsiTheme="minorHAnsi" w:cstheme="minorHAnsi"/>
          <w:i/>
          <w:color w:val="000000"/>
          <w:sz w:val="22"/>
          <w:szCs w:val="22"/>
        </w:rPr>
      </w:pPr>
      <w:r w:rsidRPr="00A92CAD">
        <w:rPr>
          <w:rFonts w:asciiTheme="minorHAnsi" w:hAnsiTheme="minorHAnsi" w:cstheme="minorHAnsi"/>
          <w:i/>
          <w:color w:val="000000"/>
          <w:sz w:val="22"/>
          <w:szCs w:val="22"/>
        </w:rPr>
        <w:t xml:space="preserve">      </w:t>
      </w:r>
      <w:r w:rsidR="00394AD0" w:rsidRPr="00A92CAD">
        <w:rPr>
          <w:rFonts w:asciiTheme="minorHAnsi" w:hAnsiTheme="minorHAnsi" w:cstheme="minorHAnsi"/>
          <w:i/>
          <w:color w:val="000000"/>
          <w:sz w:val="22"/>
          <w:szCs w:val="22"/>
        </w:rPr>
        <w:t xml:space="preserve">Uwaga! W przypadku wspólnego ubiegania się wykonawców o udzielenie zamówienia ww. dokument składa każdy z wykonawców, w zakresie, w jakim wykazuje spełnianie warunków udziału w postępowaniu. </w:t>
      </w:r>
    </w:p>
    <w:p w:rsidR="00394AD0" w:rsidRPr="00A92CAD" w:rsidRDefault="00394AD0" w:rsidP="00230AA2">
      <w:pPr>
        <w:pStyle w:val="Akapitzlist"/>
        <w:numPr>
          <w:ilvl w:val="0"/>
          <w:numId w:val="16"/>
        </w:numPr>
        <w:autoSpaceDE w:val="0"/>
        <w:autoSpaceDN w:val="0"/>
        <w:adjustRightInd w:val="0"/>
        <w:spacing w:after="0"/>
        <w:ind w:left="709" w:hanging="283"/>
        <w:jc w:val="both"/>
        <w:rPr>
          <w:rFonts w:asciiTheme="minorHAnsi" w:hAnsiTheme="minorHAnsi" w:cstheme="minorHAnsi"/>
          <w:color w:val="000000"/>
        </w:rPr>
      </w:pPr>
      <w:r w:rsidRPr="00A92CAD">
        <w:rPr>
          <w:rFonts w:asciiTheme="minorHAnsi" w:hAnsiTheme="minorHAnsi" w:cstheme="minorHAnsi"/>
          <w:b/>
          <w:bCs/>
          <w:color w:val="000000"/>
        </w:rPr>
        <w:t>oświadczenie wykonawcy o poleganiu na zdolnościach lub sytuacji podmiotów udostępniających zasoby</w:t>
      </w:r>
      <w:r w:rsidRPr="00A92CAD">
        <w:rPr>
          <w:rFonts w:asciiTheme="minorHAnsi" w:hAnsiTheme="minorHAnsi" w:cstheme="minorHAnsi"/>
          <w:color w:val="000000"/>
        </w:rPr>
        <w:t xml:space="preserve">, według wzoru stanowiącego </w:t>
      </w:r>
      <w:r w:rsidRPr="00A92CAD">
        <w:rPr>
          <w:rFonts w:asciiTheme="minorHAnsi" w:hAnsiTheme="minorHAnsi" w:cstheme="minorHAnsi"/>
          <w:b/>
          <w:bCs/>
          <w:color w:val="000000"/>
        </w:rPr>
        <w:t xml:space="preserve">załącznik nr 1 </w:t>
      </w:r>
      <w:r w:rsidR="00BB0B28" w:rsidRPr="00A92CAD">
        <w:rPr>
          <w:rFonts w:asciiTheme="minorHAnsi" w:hAnsiTheme="minorHAnsi" w:cstheme="minorHAnsi"/>
          <w:color w:val="000000"/>
        </w:rPr>
        <w:t>do SWZ,</w:t>
      </w:r>
    </w:p>
    <w:p w:rsidR="00394AD0" w:rsidRPr="00A92CAD" w:rsidRDefault="00A97773" w:rsidP="00A92CAD">
      <w:pPr>
        <w:autoSpaceDE w:val="0"/>
        <w:autoSpaceDN w:val="0"/>
        <w:adjustRightInd w:val="0"/>
        <w:spacing w:line="276" w:lineRule="auto"/>
        <w:ind w:left="709" w:hanging="283"/>
        <w:jc w:val="both"/>
        <w:rPr>
          <w:rFonts w:asciiTheme="minorHAnsi" w:hAnsiTheme="minorHAnsi" w:cstheme="minorHAnsi"/>
          <w:i/>
          <w:color w:val="000000"/>
          <w:sz w:val="22"/>
          <w:szCs w:val="22"/>
          <w:u w:val="single"/>
        </w:rPr>
      </w:pPr>
      <w:r w:rsidRPr="00A92CAD">
        <w:rPr>
          <w:rFonts w:asciiTheme="minorHAnsi" w:hAnsiTheme="minorHAnsi" w:cstheme="minorHAnsi"/>
          <w:i/>
          <w:color w:val="000000"/>
          <w:sz w:val="22"/>
          <w:szCs w:val="22"/>
        </w:rPr>
        <w:t xml:space="preserve">      </w:t>
      </w:r>
      <w:r w:rsidR="00394AD0" w:rsidRPr="00A92CAD">
        <w:rPr>
          <w:rFonts w:asciiTheme="minorHAnsi" w:hAnsiTheme="minorHAnsi" w:cstheme="minorHAnsi"/>
          <w:i/>
          <w:color w:val="000000"/>
          <w:sz w:val="22"/>
          <w:szCs w:val="22"/>
        </w:rPr>
        <w:t xml:space="preserve">Uwaga! </w:t>
      </w:r>
      <w:r w:rsidR="00394AD0" w:rsidRPr="00A92CAD">
        <w:rPr>
          <w:rFonts w:asciiTheme="minorHAnsi" w:hAnsiTheme="minorHAnsi" w:cstheme="minorHAnsi"/>
          <w:i/>
          <w:color w:val="000000"/>
          <w:spacing w:val="-6"/>
          <w:sz w:val="22"/>
          <w:szCs w:val="22"/>
        </w:rPr>
        <w:t>Ww. dokument należy złożyć tylko wtedy, gdy wykonawca polega na zdolnościach lub sytuacji podmiotu udostępniającego zasoby</w:t>
      </w:r>
      <w:r w:rsidR="00394AD0" w:rsidRPr="00A92CAD">
        <w:rPr>
          <w:rFonts w:asciiTheme="minorHAnsi" w:hAnsiTheme="minorHAnsi" w:cstheme="minorHAnsi"/>
          <w:i/>
          <w:color w:val="000000"/>
          <w:spacing w:val="-6"/>
          <w:sz w:val="22"/>
          <w:szCs w:val="22"/>
          <w:u w:val="single"/>
        </w:rPr>
        <w:t xml:space="preserve">. </w:t>
      </w:r>
    </w:p>
    <w:p w:rsidR="00394AD0" w:rsidRPr="00A92CAD" w:rsidRDefault="00BF638D" w:rsidP="00A92CAD">
      <w:pPr>
        <w:autoSpaceDE w:val="0"/>
        <w:autoSpaceDN w:val="0"/>
        <w:adjustRightInd w:val="0"/>
        <w:spacing w:line="276" w:lineRule="auto"/>
        <w:ind w:left="709" w:hanging="283"/>
        <w:jc w:val="both"/>
        <w:rPr>
          <w:rFonts w:asciiTheme="minorHAnsi" w:hAnsiTheme="minorHAnsi" w:cstheme="minorHAnsi"/>
          <w:color w:val="000000"/>
          <w:sz w:val="22"/>
          <w:szCs w:val="22"/>
        </w:rPr>
      </w:pPr>
      <w:r w:rsidRPr="00A92CAD">
        <w:rPr>
          <w:rFonts w:asciiTheme="minorHAnsi" w:hAnsiTheme="minorHAnsi" w:cstheme="minorHAnsi"/>
          <w:color w:val="000000"/>
          <w:sz w:val="22"/>
          <w:szCs w:val="22"/>
        </w:rPr>
        <w:t>6</w:t>
      </w:r>
      <w:r w:rsidR="00394AD0" w:rsidRPr="00A92CAD">
        <w:rPr>
          <w:rFonts w:asciiTheme="minorHAnsi" w:hAnsiTheme="minorHAnsi" w:cstheme="minorHAnsi"/>
          <w:color w:val="000000"/>
          <w:spacing w:val="-6"/>
          <w:sz w:val="22"/>
          <w:szCs w:val="22"/>
        </w:rPr>
        <w:t xml:space="preserve">) </w:t>
      </w:r>
      <w:r w:rsidR="00A97773" w:rsidRPr="00A92CAD">
        <w:rPr>
          <w:rFonts w:asciiTheme="minorHAnsi" w:hAnsiTheme="minorHAnsi" w:cstheme="minorHAnsi"/>
          <w:color w:val="000000"/>
          <w:spacing w:val="-6"/>
          <w:sz w:val="22"/>
          <w:szCs w:val="22"/>
        </w:rPr>
        <w:t xml:space="preserve"> </w:t>
      </w:r>
      <w:r w:rsidR="00394AD0" w:rsidRPr="00A92CAD">
        <w:rPr>
          <w:rFonts w:asciiTheme="minorHAnsi" w:hAnsiTheme="minorHAnsi" w:cstheme="minorHAnsi"/>
          <w:b/>
          <w:bCs/>
          <w:color w:val="000000"/>
          <w:spacing w:val="-6"/>
          <w:sz w:val="22"/>
          <w:szCs w:val="22"/>
        </w:rPr>
        <w:t xml:space="preserve">zobowiązanie podmiotu udostępniającego zasoby </w:t>
      </w:r>
      <w:r w:rsidR="00394AD0" w:rsidRPr="00A92CAD">
        <w:rPr>
          <w:rFonts w:asciiTheme="minorHAnsi" w:hAnsiTheme="minorHAnsi" w:cstheme="minorHAnsi"/>
          <w:color w:val="000000"/>
          <w:spacing w:val="-6"/>
          <w:sz w:val="22"/>
          <w:szCs w:val="22"/>
        </w:rPr>
        <w:t xml:space="preserve">do oddania wykonawcy do dyspozycji niezbędnych zasobów na potrzeby realizacji danego zamówienia wraz z </w:t>
      </w:r>
      <w:r w:rsidR="00394AD0" w:rsidRPr="00A92CAD">
        <w:rPr>
          <w:rFonts w:asciiTheme="minorHAnsi" w:hAnsiTheme="minorHAnsi" w:cstheme="minorHAnsi"/>
          <w:b/>
          <w:bCs/>
          <w:color w:val="000000"/>
          <w:spacing w:val="-6"/>
          <w:sz w:val="22"/>
          <w:szCs w:val="22"/>
        </w:rPr>
        <w:t>oświadczeniem podmiotu udostępniającego zasoby, potwierdzającym brak podstaw wykluczenia tego podmiotu oraz spełnianie warunków udziału w postępowaniu</w:t>
      </w:r>
      <w:r w:rsidR="00394AD0" w:rsidRPr="00A92CAD">
        <w:rPr>
          <w:rFonts w:asciiTheme="minorHAnsi" w:hAnsiTheme="minorHAnsi" w:cstheme="minorHAnsi"/>
          <w:color w:val="000000"/>
          <w:spacing w:val="-6"/>
          <w:sz w:val="22"/>
          <w:szCs w:val="22"/>
        </w:rPr>
        <w:t xml:space="preserve">, w zakresie, w jakim wykonawca powołuje się na jego zasoby (wg wzoru stanowiącego </w:t>
      </w:r>
      <w:r w:rsidR="00394AD0" w:rsidRPr="00A92CAD">
        <w:rPr>
          <w:rFonts w:asciiTheme="minorHAnsi" w:hAnsiTheme="minorHAnsi" w:cstheme="minorHAnsi"/>
          <w:b/>
          <w:bCs/>
          <w:color w:val="000000"/>
          <w:spacing w:val="-6"/>
          <w:sz w:val="22"/>
          <w:szCs w:val="22"/>
        </w:rPr>
        <w:t xml:space="preserve">załącznik nr 4 </w:t>
      </w:r>
      <w:r w:rsidR="00394AD0" w:rsidRPr="00A92CAD">
        <w:rPr>
          <w:rFonts w:asciiTheme="minorHAnsi" w:hAnsiTheme="minorHAnsi" w:cstheme="minorHAnsi"/>
          <w:color w:val="000000"/>
          <w:spacing w:val="-6"/>
          <w:sz w:val="22"/>
          <w:szCs w:val="22"/>
        </w:rPr>
        <w:t>do SWZ). Zobowiązanie podmiotu udostępniającego zasoby może być zastąpione innym podmiotowym środkiem dowodowym potwierdzającym, że wykonawca realizując zamówienie, będzie dysponował niezb</w:t>
      </w:r>
      <w:r w:rsidR="00BB0B28" w:rsidRPr="00A92CAD">
        <w:rPr>
          <w:rFonts w:asciiTheme="minorHAnsi" w:hAnsiTheme="minorHAnsi" w:cstheme="minorHAnsi"/>
          <w:color w:val="000000"/>
          <w:spacing w:val="-6"/>
          <w:sz w:val="22"/>
          <w:szCs w:val="22"/>
        </w:rPr>
        <w:t>ędnymi zasobami tego podmiotu,</w:t>
      </w:r>
      <w:r w:rsidR="00A413AF" w:rsidRPr="00A92CAD">
        <w:rPr>
          <w:rFonts w:asciiTheme="minorHAnsi" w:hAnsiTheme="minorHAnsi" w:cstheme="minorHAnsi"/>
          <w:color w:val="000000"/>
          <w:sz w:val="22"/>
          <w:szCs w:val="22"/>
        </w:rPr>
        <w:t xml:space="preserve"> </w:t>
      </w:r>
    </w:p>
    <w:p w:rsidR="00394AD0" w:rsidRPr="00A92CAD" w:rsidRDefault="00BB0B28" w:rsidP="00A92CAD">
      <w:pPr>
        <w:autoSpaceDE w:val="0"/>
        <w:autoSpaceDN w:val="0"/>
        <w:adjustRightInd w:val="0"/>
        <w:spacing w:line="276" w:lineRule="auto"/>
        <w:ind w:left="709" w:hanging="283"/>
        <w:jc w:val="both"/>
        <w:rPr>
          <w:rFonts w:asciiTheme="minorHAnsi" w:hAnsiTheme="minorHAnsi" w:cstheme="minorHAnsi"/>
          <w:i/>
          <w:color w:val="000000"/>
          <w:spacing w:val="-4"/>
          <w:sz w:val="22"/>
          <w:szCs w:val="22"/>
        </w:rPr>
      </w:pPr>
      <w:r w:rsidRPr="00A92CAD">
        <w:rPr>
          <w:rFonts w:asciiTheme="minorHAnsi" w:hAnsiTheme="minorHAnsi" w:cstheme="minorHAnsi"/>
          <w:i/>
          <w:color w:val="000000"/>
          <w:sz w:val="22"/>
          <w:szCs w:val="22"/>
        </w:rPr>
        <w:t xml:space="preserve">     </w:t>
      </w:r>
      <w:r w:rsidR="00A97773" w:rsidRPr="00A92CAD">
        <w:rPr>
          <w:rFonts w:asciiTheme="minorHAnsi" w:hAnsiTheme="minorHAnsi" w:cstheme="minorHAnsi"/>
          <w:i/>
          <w:color w:val="000000"/>
          <w:sz w:val="22"/>
          <w:szCs w:val="22"/>
        </w:rPr>
        <w:t xml:space="preserve"> </w:t>
      </w:r>
      <w:r w:rsidR="00394AD0" w:rsidRPr="00A92CAD">
        <w:rPr>
          <w:rFonts w:asciiTheme="minorHAnsi" w:hAnsiTheme="minorHAnsi" w:cstheme="minorHAnsi"/>
          <w:i/>
          <w:color w:val="000000"/>
          <w:spacing w:val="-4"/>
          <w:sz w:val="22"/>
          <w:szCs w:val="22"/>
        </w:rPr>
        <w:t xml:space="preserve">Uwaga! Ww. dokument należy złożyć tylko wtedy, gdy wykonawca polega na zdolnościach lub sytuacji podmiotu udostępniającego zasoby. </w:t>
      </w:r>
    </w:p>
    <w:p w:rsidR="00394AD0" w:rsidRPr="00A92CAD" w:rsidRDefault="00394AD0" w:rsidP="00230AA2">
      <w:pPr>
        <w:pStyle w:val="Akapitzlist"/>
        <w:numPr>
          <w:ilvl w:val="0"/>
          <w:numId w:val="19"/>
        </w:numPr>
        <w:autoSpaceDE w:val="0"/>
        <w:autoSpaceDN w:val="0"/>
        <w:adjustRightInd w:val="0"/>
        <w:spacing w:after="0"/>
        <w:ind w:left="709" w:hanging="283"/>
        <w:jc w:val="both"/>
        <w:rPr>
          <w:rFonts w:asciiTheme="minorHAnsi" w:hAnsiTheme="minorHAnsi" w:cstheme="minorHAnsi"/>
          <w:color w:val="000000"/>
          <w:spacing w:val="-6"/>
        </w:rPr>
      </w:pPr>
      <w:r w:rsidRPr="00A92CAD">
        <w:rPr>
          <w:rFonts w:asciiTheme="minorHAnsi" w:hAnsiTheme="minorHAnsi" w:cstheme="minorHAnsi"/>
          <w:b/>
          <w:bCs/>
          <w:color w:val="000000"/>
          <w:spacing w:val="-6"/>
        </w:rPr>
        <w:t xml:space="preserve">oświadczenie </w:t>
      </w:r>
      <w:r w:rsidRPr="00A92CAD">
        <w:rPr>
          <w:rFonts w:asciiTheme="minorHAnsi" w:hAnsiTheme="minorHAnsi" w:cstheme="minorHAnsi"/>
          <w:color w:val="000000"/>
          <w:spacing w:val="-6"/>
        </w:rPr>
        <w:t xml:space="preserve">wykonawców wspólnie ubiegających się o udzielenie zamówienia wskazujące, które usługi wykonają poszczególni wykonawcy, według wzoru stanowiącego </w:t>
      </w:r>
      <w:r w:rsidRPr="00A92CAD">
        <w:rPr>
          <w:rFonts w:asciiTheme="minorHAnsi" w:hAnsiTheme="minorHAnsi" w:cstheme="minorHAnsi"/>
          <w:b/>
          <w:bCs/>
          <w:color w:val="000000"/>
          <w:spacing w:val="-6"/>
        </w:rPr>
        <w:t xml:space="preserve">załącznik nr 1 </w:t>
      </w:r>
      <w:r w:rsidR="00A413AF" w:rsidRPr="00A92CAD">
        <w:rPr>
          <w:rFonts w:asciiTheme="minorHAnsi" w:hAnsiTheme="minorHAnsi" w:cstheme="minorHAnsi"/>
          <w:color w:val="000000"/>
          <w:spacing w:val="-6"/>
        </w:rPr>
        <w:t xml:space="preserve">do SWZ. </w:t>
      </w:r>
    </w:p>
    <w:p w:rsidR="00394AD0" w:rsidRPr="00A92CAD" w:rsidRDefault="00BB0B28" w:rsidP="00A92CAD">
      <w:pPr>
        <w:autoSpaceDE w:val="0"/>
        <w:autoSpaceDN w:val="0"/>
        <w:adjustRightInd w:val="0"/>
        <w:spacing w:line="276" w:lineRule="auto"/>
        <w:ind w:left="709"/>
        <w:jc w:val="both"/>
        <w:rPr>
          <w:rFonts w:asciiTheme="minorHAnsi" w:hAnsiTheme="minorHAnsi" w:cstheme="minorHAnsi"/>
          <w:i/>
          <w:color w:val="000000"/>
          <w:spacing w:val="-6"/>
          <w:sz w:val="22"/>
          <w:szCs w:val="22"/>
        </w:rPr>
      </w:pPr>
      <w:r w:rsidRPr="00A92CAD">
        <w:rPr>
          <w:rFonts w:asciiTheme="minorHAnsi" w:hAnsiTheme="minorHAnsi" w:cstheme="minorHAnsi"/>
          <w:i/>
          <w:color w:val="000000"/>
          <w:spacing w:val="-6"/>
          <w:sz w:val="22"/>
          <w:szCs w:val="22"/>
        </w:rPr>
        <w:t>Uwaga!</w:t>
      </w:r>
      <w:r w:rsidR="00A97773" w:rsidRPr="00A92CAD">
        <w:rPr>
          <w:rFonts w:asciiTheme="minorHAnsi" w:hAnsiTheme="minorHAnsi" w:cstheme="minorHAnsi"/>
          <w:i/>
          <w:color w:val="000000"/>
          <w:spacing w:val="-6"/>
          <w:sz w:val="22"/>
          <w:szCs w:val="22"/>
        </w:rPr>
        <w:t xml:space="preserve"> </w:t>
      </w:r>
      <w:r w:rsidR="00093CAE" w:rsidRPr="00A92CAD">
        <w:rPr>
          <w:rFonts w:asciiTheme="minorHAnsi" w:hAnsiTheme="minorHAnsi" w:cstheme="minorHAnsi"/>
          <w:i/>
          <w:color w:val="000000"/>
          <w:spacing w:val="-6"/>
          <w:sz w:val="22"/>
          <w:szCs w:val="22"/>
        </w:rPr>
        <w:t>W przypadku składania oferty wspólnej</w:t>
      </w:r>
      <w:r w:rsidR="00394AD0" w:rsidRPr="00A92CAD">
        <w:rPr>
          <w:rFonts w:asciiTheme="minorHAnsi" w:hAnsiTheme="minorHAnsi" w:cstheme="minorHAnsi"/>
          <w:i/>
          <w:color w:val="000000"/>
          <w:spacing w:val="-6"/>
          <w:sz w:val="22"/>
          <w:szCs w:val="22"/>
        </w:rPr>
        <w:t xml:space="preserve"> należy złożyć </w:t>
      </w:r>
      <w:r w:rsidR="00093CAE" w:rsidRPr="00A92CAD">
        <w:rPr>
          <w:rFonts w:asciiTheme="minorHAnsi" w:hAnsiTheme="minorHAnsi" w:cstheme="minorHAnsi"/>
          <w:i/>
          <w:color w:val="000000"/>
          <w:spacing w:val="-6"/>
          <w:sz w:val="22"/>
          <w:szCs w:val="22"/>
        </w:rPr>
        <w:t>jedno wspólne oświadczenie.</w:t>
      </w:r>
      <w:r w:rsidR="00394AD0" w:rsidRPr="00A92CAD">
        <w:rPr>
          <w:rFonts w:asciiTheme="minorHAnsi" w:hAnsiTheme="minorHAnsi" w:cstheme="minorHAnsi"/>
          <w:i/>
          <w:color w:val="000000"/>
          <w:spacing w:val="-6"/>
          <w:sz w:val="22"/>
          <w:szCs w:val="22"/>
        </w:rPr>
        <w:t xml:space="preserve"> </w:t>
      </w:r>
    </w:p>
    <w:p w:rsidR="00EC3247" w:rsidRPr="00A92CAD" w:rsidRDefault="00EC3247" w:rsidP="00230AA2">
      <w:pPr>
        <w:pStyle w:val="Akapitzlist"/>
        <w:numPr>
          <w:ilvl w:val="0"/>
          <w:numId w:val="19"/>
        </w:numPr>
        <w:autoSpaceDE w:val="0"/>
        <w:autoSpaceDN w:val="0"/>
        <w:adjustRightInd w:val="0"/>
        <w:spacing w:after="0"/>
        <w:ind w:left="709" w:hanging="283"/>
        <w:jc w:val="both"/>
        <w:rPr>
          <w:rFonts w:asciiTheme="minorHAnsi" w:hAnsiTheme="minorHAnsi" w:cstheme="minorHAnsi"/>
          <w:color w:val="000000"/>
          <w:spacing w:val="-6"/>
        </w:rPr>
      </w:pPr>
      <w:r w:rsidRPr="00A92CAD">
        <w:rPr>
          <w:rFonts w:asciiTheme="minorHAnsi" w:hAnsiTheme="minorHAnsi" w:cstheme="minorHAnsi"/>
          <w:b/>
          <w:color w:val="000000"/>
          <w:spacing w:val="-6"/>
        </w:rPr>
        <w:t xml:space="preserve">oświadczenie </w:t>
      </w:r>
      <w:r w:rsidRPr="00A92CAD">
        <w:rPr>
          <w:rFonts w:asciiTheme="minorHAnsi" w:hAnsiTheme="minorHAnsi" w:cstheme="minorHAnsi"/>
          <w:color w:val="000000"/>
          <w:spacing w:val="-6"/>
        </w:rPr>
        <w:t xml:space="preserve">według wzoru stanowiącego </w:t>
      </w:r>
      <w:r w:rsidRPr="00A92CAD">
        <w:rPr>
          <w:rFonts w:asciiTheme="minorHAnsi" w:hAnsiTheme="minorHAnsi" w:cstheme="minorHAnsi"/>
          <w:b/>
          <w:color w:val="000000"/>
          <w:spacing w:val="-6"/>
        </w:rPr>
        <w:t xml:space="preserve">załącznik nr 1 </w:t>
      </w:r>
      <w:r w:rsidRPr="00A92CAD">
        <w:rPr>
          <w:rFonts w:asciiTheme="minorHAnsi" w:hAnsiTheme="minorHAnsi" w:cstheme="minorHAnsi"/>
          <w:color w:val="000000"/>
          <w:spacing w:val="-6"/>
        </w:rPr>
        <w:t>do SWZ wskazujące część zamówienia, której wykonanie wykonawca powierzy podwykonawcom oraz firmy podwykonawców (jeżeli wykonawca przewiduje udział podwykonawców),</w:t>
      </w:r>
    </w:p>
    <w:p w:rsidR="00EC3247" w:rsidRPr="00A92CAD" w:rsidRDefault="00EC3247" w:rsidP="00A92CAD">
      <w:pPr>
        <w:autoSpaceDE w:val="0"/>
        <w:autoSpaceDN w:val="0"/>
        <w:adjustRightInd w:val="0"/>
        <w:spacing w:line="276" w:lineRule="auto"/>
        <w:ind w:left="709"/>
        <w:jc w:val="both"/>
        <w:rPr>
          <w:rFonts w:asciiTheme="minorHAnsi" w:hAnsiTheme="minorHAnsi" w:cstheme="minorHAnsi"/>
          <w:i/>
          <w:color w:val="000000"/>
          <w:spacing w:val="-6"/>
          <w:sz w:val="22"/>
          <w:szCs w:val="22"/>
        </w:rPr>
      </w:pPr>
      <w:r w:rsidRPr="00A92CAD">
        <w:rPr>
          <w:rFonts w:asciiTheme="minorHAnsi" w:hAnsiTheme="minorHAnsi" w:cstheme="minorHAnsi"/>
          <w:i/>
          <w:color w:val="000000"/>
          <w:spacing w:val="-6"/>
          <w:sz w:val="22"/>
          <w:szCs w:val="22"/>
        </w:rPr>
        <w:t xml:space="preserve">Uwaga! Ww. oświadczenie należy złożyć w przypadku wspólnego ubiegania się wykonawców o udzielenie zamówienia. </w:t>
      </w:r>
    </w:p>
    <w:p w:rsidR="00EC3247" w:rsidRPr="00A92CAD" w:rsidRDefault="00EC3247" w:rsidP="00A92CAD">
      <w:pPr>
        <w:pStyle w:val="Akapitzlist"/>
        <w:autoSpaceDE w:val="0"/>
        <w:autoSpaceDN w:val="0"/>
        <w:adjustRightInd w:val="0"/>
        <w:ind w:left="709"/>
        <w:jc w:val="both"/>
        <w:rPr>
          <w:rFonts w:asciiTheme="minorHAnsi" w:hAnsiTheme="minorHAnsi" w:cstheme="minorHAnsi"/>
          <w:color w:val="000000"/>
          <w:spacing w:val="-6"/>
        </w:rPr>
      </w:pPr>
    </w:p>
    <w:p w:rsidR="00A84975" w:rsidRPr="00A92CAD" w:rsidRDefault="00A84975" w:rsidP="00230AA2">
      <w:pPr>
        <w:pStyle w:val="Akapitzlist"/>
        <w:widowControl w:val="0"/>
        <w:numPr>
          <w:ilvl w:val="3"/>
          <w:numId w:val="6"/>
        </w:numPr>
        <w:tabs>
          <w:tab w:val="left" w:pos="851"/>
        </w:tabs>
        <w:autoSpaceDE w:val="0"/>
        <w:autoSpaceDN w:val="0"/>
        <w:adjustRightInd w:val="0"/>
        <w:ind w:left="284" w:hanging="284"/>
        <w:jc w:val="both"/>
        <w:rPr>
          <w:rFonts w:asciiTheme="minorHAnsi" w:hAnsiTheme="minorHAnsi" w:cstheme="minorHAnsi"/>
          <w:bCs/>
          <w:color w:val="000000"/>
          <w:spacing w:val="-1"/>
        </w:rPr>
      </w:pPr>
      <w:r w:rsidRPr="00A92CAD">
        <w:rPr>
          <w:rFonts w:asciiTheme="minorHAnsi" w:hAnsiTheme="minorHAnsi" w:cstheme="minorHAnsi"/>
          <w:bCs/>
          <w:color w:val="000000"/>
          <w:spacing w:val="-1"/>
        </w:rPr>
        <w:t xml:space="preserve">Zamawiający zgodnie z art. 274 ust. 1 ustawy </w:t>
      </w:r>
      <w:proofErr w:type="spellStart"/>
      <w:r w:rsidRPr="00A92CAD">
        <w:rPr>
          <w:rFonts w:asciiTheme="minorHAnsi" w:hAnsiTheme="minorHAnsi" w:cstheme="minorHAnsi"/>
          <w:bCs/>
          <w:color w:val="000000"/>
          <w:spacing w:val="-1"/>
        </w:rPr>
        <w:t>Pzp</w:t>
      </w:r>
      <w:proofErr w:type="spellEnd"/>
      <w:r w:rsidRPr="00A92CAD">
        <w:rPr>
          <w:rFonts w:asciiTheme="minorHAnsi" w:hAnsiTheme="minorHAnsi" w:cstheme="minorHAnsi"/>
          <w:bCs/>
          <w:color w:val="000000"/>
          <w:spacing w:val="-1"/>
        </w:rPr>
        <w:t xml:space="preserve">  przed wyborem najkorzystniejszej oferty </w:t>
      </w:r>
      <w:r w:rsidRPr="00A92CAD">
        <w:rPr>
          <w:rFonts w:asciiTheme="minorHAnsi" w:hAnsiTheme="minorHAnsi" w:cstheme="minorHAnsi"/>
          <w:b/>
          <w:bCs/>
          <w:color w:val="000000"/>
          <w:spacing w:val="-1"/>
        </w:rPr>
        <w:t>wzywa wykonawcę, którego oferta została najwyżej oceniona, do złożenia w wyznaczonym terminie, nie krótszym niż 5 dni</w:t>
      </w:r>
      <w:r w:rsidRPr="00A92CAD">
        <w:rPr>
          <w:rFonts w:asciiTheme="minorHAnsi" w:hAnsiTheme="minorHAnsi" w:cstheme="minorHAnsi"/>
          <w:bCs/>
          <w:color w:val="000000"/>
          <w:spacing w:val="-1"/>
        </w:rPr>
        <w:t xml:space="preserve">, aktualnych na dzień złożenia podmiotowych środków dowodowych.  </w:t>
      </w:r>
    </w:p>
    <w:p w:rsidR="003A04A9" w:rsidRPr="00A92CAD" w:rsidRDefault="00A84975" w:rsidP="00230AA2">
      <w:pPr>
        <w:pStyle w:val="Akapitzlist"/>
        <w:numPr>
          <w:ilvl w:val="0"/>
          <w:numId w:val="9"/>
        </w:numPr>
        <w:autoSpaceDE w:val="0"/>
        <w:autoSpaceDN w:val="0"/>
        <w:adjustRightInd w:val="0"/>
        <w:spacing w:after="15"/>
        <w:ind w:left="709" w:hanging="283"/>
        <w:jc w:val="both"/>
        <w:rPr>
          <w:rFonts w:asciiTheme="minorHAnsi" w:hAnsiTheme="minorHAnsi" w:cstheme="minorHAnsi"/>
        </w:rPr>
      </w:pPr>
      <w:r w:rsidRPr="00A92CAD">
        <w:rPr>
          <w:rFonts w:asciiTheme="minorHAnsi" w:hAnsiTheme="minorHAnsi" w:cstheme="minorHAnsi"/>
          <w:b/>
          <w:bCs/>
        </w:rPr>
        <w:t>odpis lub informacja z Krajowego Rejestru Sądowego, Centralnej Ewidencji i Informacji o Działalności Gospodarczej</w:t>
      </w:r>
      <w:r w:rsidR="00093CAE" w:rsidRPr="00A92CAD">
        <w:rPr>
          <w:rFonts w:asciiTheme="minorHAnsi" w:hAnsiTheme="minorHAnsi" w:cstheme="minorHAnsi"/>
          <w:b/>
          <w:bCs/>
        </w:rPr>
        <w:t xml:space="preserve">, </w:t>
      </w:r>
      <w:r w:rsidR="00093CAE" w:rsidRPr="00A92CAD">
        <w:rPr>
          <w:rFonts w:asciiTheme="minorHAnsi" w:hAnsiTheme="minorHAnsi" w:cstheme="minorHAnsi"/>
          <w:bCs/>
        </w:rPr>
        <w:t>w zakresie art.109 ust.1 pkt  4 ustawy, sporządzonych nie wcześniej niż 3 miesiące przed jej złożeniem, jeżeli odrębne przepisy wymagają wpisu do rejestru lub ewidencji,</w:t>
      </w:r>
    </w:p>
    <w:p w:rsidR="00BC0AD2" w:rsidRPr="00A92CAD" w:rsidRDefault="00377601" w:rsidP="00230AA2">
      <w:pPr>
        <w:pStyle w:val="Akapitzlist"/>
        <w:numPr>
          <w:ilvl w:val="0"/>
          <w:numId w:val="9"/>
        </w:numPr>
        <w:autoSpaceDE w:val="0"/>
        <w:autoSpaceDN w:val="0"/>
        <w:adjustRightInd w:val="0"/>
        <w:spacing w:after="15"/>
        <w:ind w:left="709" w:hanging="283"/>
        <w:jc w:val="both"/>
        <w:rPr>
          <w:rFonts w:asciiTheme="minorHAnsi" w:hAnsiTheme="minorHAnsi" w:cstheme="minorHAnsi"/>
          <w:spacing w:val="-6"/>
        </w:rPr>
      </w:pPr>
      <w:r w:rsidRPr="00A92CAD">
        <w:rPr>
          <w:rFonts w:asciiTheme="minorHAnsi" w:hAnsiTheme="minorHAnsi" w:cstheme="minorHAnsi"/>
          <w:b/>
          <w:spacing w:val="-6"/>
        </w:rPr>
        <w:t>oświadczenia wykonawcy</w:t>
      </w:r>
      <w:r w:rsidRPr="00A92CAD">
        <w:rPr>
          <w:rFonts w:asciiTheme="minorHAnsi" w:hAnsiTheme="minorHAnsi" w:cstheme="minorHAnsi"/>
          <w:spacing w:val="-6"/>
        </w:rPr>
        <w:t xml:space="preserve"> o aktualności informacji zawartych w oświadczeniu, o którym mowa w art. 125 ust. 1 PZP, w zakresie podstaw wykluczenia z postępowania wskazanych przez zamawiającego, o których mow</w:t>
      </w:r>
      <w:r w:rsidR="00B74844" w:rsidRPr="00A92CAD">
        <w:rPr>
          <w:rFonts w:asciiTheme="minorHAnsi" w:hAnsiTheme="minorHAnsi" w:cstheme="minorHAnsi"/>
          <w:spacing w:val="-6"/>
        </w:rPr>
        <w:t>a w art. 108 ust. 1 pkt 1-6 PZP</w:t>
      </w:r>
      <w:r w:rsidRPr="00A92CAD">
        <w:rPr>
          <w:rFonts w:asciiTheme="minorHAnsi" w:hAnsiTheme="minorHAnsi" w:cstheme="minorHAnsi"/>
          <w:spacing w:val="-6"/>
        </w:rPr>
        <w:t xml:space="preserve">; </w:t>
      </w:r>
      <w:r w:rsidR="003A04A9" w:rsidRPr="00A92CAD">
        <w:rPr>
          <w:rFonts w:asciiTheme="minorHAnsi" w:hAnsiTheme="minorHAnsi" w:cstheme="minorHAnsi"/>
          <w:spacing w:val="-6"/>
        </w:rPr>
        <w:t xml:space="preserve">oraz w art. 109 ust. 1 pkt 5, 7 </w:t>
      </w:r>
      <w:proofErr w:type="spellStart"/>
      <w:r w:rsidR="003A04A9" w:rsidRPr="00A92CAD">
        <w:rPr>
          <w:rFonts w:asciiTheme="minorHAnsi" w:hAnsiTheme="minorHAnsi" w:cstheme="minorHAnsi"/>
          <w:spacing w:val="-6"/>
        </w:rPr>
        <w:t>Pzp</w:t>
      </w:r>
      <w:proofErr w:type="spellEnd"/>
      <w:r w:rsidR="003A04A9" w:rsidRPr="00A92CAD">
        <w:rPr>
          <w:rFonts w:asciiTheme="minorHAnsi" w:hAnsiTheme="minorHAnsi" w:cstheme="minorHAnsi"/>
          <w:spacing w:val="-6"/>
        </w:rPr>
        <w:t xml:space="preserve">, </w:t>
      </w:r>
    </w:p>
    <w:p w:rsidR="00D64100" w:rsidRPr="00A92CAD" w:rsidRDefault="00BC0AD2" w:rsidP="00230AA2">
      <w:pPr>
        <w:pStyle w:val="Akapitzlist"/>
        <w:numPr>
          <w:ilvl w:val="0"/>
          <w:numId w:val="9"/>
        </w:numPr>
        <w:autoSpaceDE w:val="0"/>
        <w:autoSpaceDN w:val="0"/>
        <w:adjustRightInd w:val="0"/>
        <w:spacing w:after="15"/>
        <w:ind w:left="709" w:hanging="283"/>
        <w:jc w:val="both"/>
        <w:rPr>
          <w:rFonts w:asciiTheme="minorHAnsi" w:hAnsiTheme="minorHAnsi" w:cstheme="minorHAnsi"/>
          <w:spacing w:val="-6"/>
        </w:rPr>
      </w:pPr>
      <w:r w:rsidRPr="00A92CAD">
        <w:rPr>
          <w:rFonts w:asciiTheme="minorHAnsi" w:hAnsiTheme="minorHAnsi" w:cstheme="minorHAnsi"/>
          <w:b/>
        </w:rPr>
        <w:t xml:space="preserve">wykaz usług wykonanych, </w:t>
      </w:r>
      <w:r w:rsidRPr="00A92CAD">
        <w:rPr>
          <w:rFonts w:asciiTheme="minorHAnsi" w:hAnsiTheme="minorHAnsi" w:cstheme="minorHAnsi"/>
        </w:rPr>
        <w:t xml:space="preserve">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lub są wykonywane, </w:t>
      </w:r>
      <w:r w:rsidRPr="00A92CAD">
        <w:rPr>
          <w:rFonts w:asciiTheme="minorHAnsi" w:hAnsiTheme="minorHAnsi" w:cstheme="minorHAnsi"/>
          <w:b/>
        </w:rPr>
        <w:t>oraz załączeniem dowodów</w:t>
      </w:r>
      <w:r w:rsidRPr="00A92CAD">
        <w:rPr>
          <w:rFonts w:asciiTheme="minorHAnsi" w:hAnsiTheme="minorHAnsi" w:cstheme="minorHAnsi"/>
        </w:rPr>
        <w:t xml:space="preserve"> określających czy te usługi zostały wykonane lub są wykonywane należycie; przy czym dowodami, o których mowa, są referencje bądź inne dokumenty wystawione przez podmiot, na rzecz którego były wykonywane, a w przypadku świadczeń okresowych lub ciągłych są wykonywane, a jeżeli z uzasadnionej przyczyny o obiektywnym charakterze wykonawca nie jest w stanie uzyskać tych dokumentów-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AC661D" w:rsidRDefault="00D64100" w:rsidP="00AC661D">
      <w:pPr>
        <w:pStyle w:val="Akapitzlist"/>
        <w:autoSpaceDE w:val="0"/>
        <w:autoSpaceDN w:val="0"/>
        <w:adjustRightInd w:val="0"/>
        <w:spacing w:after="15"/>
        <w:ind w:left="709"/>
        <w:jc w:val="both"/>
        <w:rPr>
          <w:rFonts w:asciiTheme="minorHAnsi" w:hAnsiTheme="minorHAnsi" w:cstheme="minorHAnsi"/>
          <w:i/>
        </w:rPr>
      </w:pPr>
      <w:r w:rsidRPr="00A92CAD">
        <w:rPr>
          <w:rFonts w:asciiTheme="minorHAnsi" w:hAnsiTheme="minorHAnsi" w:cstheme="minorHAnsi"/>
          <w:i/>
        </w:rPr>
        <w:t>W przypadku składania oferty wspólnej wykonawcy składający ofertę wspólną składają jeden wspólny ww. wykaz</w:t>
      </w:r>
    </w:p>
    <w:p w:rsidR="00D64100" w:rsidRPr="00AC661D" w:rsidRDefault="00000F6B" w:rsidP="00230AA2">
      <w:pPr>
        <w:pStyle w:val="Akapitzlist"/>
        <w:numPr>
          <w:ilvl w:val="0"/>
          <w:numId w:val="9"/>
        </w:numPr>
        <w:autoSpaceDE w:val="0"/>
        <w:autoSpaceDN w:val="0"/>
        <w:adjustRightInd w:val="0"/>
        <w:spacing w:after="15"/>
        <w:jc w:val="both"/>
        <w:rPr>
          <w:rFonts w:asciiTheme="minorHAnsi" w:hAnsiTheme="minorHAnsi" w:cstheme="minorHAnsi"/>
          <w:spacing w:val="-6"/>
        </w:rPr>
      </w:pPr>
      <w:r w:rsidRPr="002C7B0F">
        <w:rPr>
          <w:rFonts w:cs="Calibri"/>
          <w:b/>
          <w:bCs/>
          <w:iCs/>
          <w:sz w:val="24"/>
          <w:szCs w:val="24"/>
        </w:rPr>
        <w:t>wykaz osób</w:t>
      </w:r>
      <w:r w:rsidRPr="002C7B0F">
        <w:rPr>
          <w:rFonts w:cs="Calibri"/>
          <w:iCs/>
          <w:sz w:val="24"/>
          <w:szCs w:val="24"/>
        </w:rPr>
        <w:t xml:space="preserve">, skierowanych przez wykonawcę do realizacji zamówienia publicznego w </w:t>
      </w:r>
      <w:r w:rsidRPr="002C7B0F">
        <w:rPr>
          <w:rFonts w:cs="Calibri"/>
          <w:iCs/>
          <w:spacing w:val="-6"/>
          <w:sz w:val="24"/>
          <w:szCs w:val="24"/>
        </w:rPr>
        <w:t>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2C7B0F">
        <w:rPr>
          <w:rFonts w:cs="Calibri"/>
          <w:iCs/>
          <w:sz w:val="24"/>
          <w:szCs w:val="24"/>
        </w:rPr>
        <w:t xml:space="preserve"> </w:t>
      </w:r>
    </w:p>
    <w:p w:rsidR="00D64100" w:rsidRPr="00A92CAD" w:rsidRDefault="00D64100" w:rsidP="00A92CAD">
      <w:pPr>
        <w:pStyle w:val="Akapitzlist"/>
        <w:autoSpaceDE w:val="0"/>
        <w:autoSpaceDN w:val="0"/>
        <w:adjustRightInd w:val="0"/>
        <w:spacing w:after="15"/>
        <w:ind w:left="709"/>
        <w:jc w:val="both"/>
        <w:rPr>
          <w:rFonts w:asciiTheme="minorHAnsi" w:hAnsiTheme="minorHAnsi" w:cstheme="minorHAnsi"/>
        </w:rPr>
      </w:pPr>
      <w:r w:rsidRPr="00A92CAD">
        <w:rPr>
          <w:rFonts w:asciiTheme="minorHAnsi" w:hAnsiTheme="minorHAnsi" w:cstheme="minorHAnsi"/>
          <w:i/>
        </w:rPr>
        <w:t>W przypadku składania oferty wspólnej wykonawcy składający ofertę wspólną składają jeden wspólny ww. wykaz</w:t>
      </w:r>
    </w:p>
    <w:p w:rsidR="00740F96" w:rsidRPr="00A92CAD" w:rsidRDefault="00740F96" w:rsidP="00230AA2">
      <w:pPr>
        <w:pStyle w:val="Akapitzlist"/>
        <w:numPr>
          <w:ilvl w:val="3"/>
          <w:numId w:val="6"/>
        </w:numPr>
        <w:autoSpaceDE w:val="0"/>
        <w:autoSpaceDN w:val="0"/>
        <w:adjustRightInd w:val="0"/>
        <w:spacing w:after="15"/>
        <w:ind w:left="284" w:hanging="284"/>
        <w:jc w:val="both"/>
        <w:rPr>
          <w:rFonts w:asciiTheme="minorHAnsi" w:hAnsiTheme="minorHAnsi" w:cstheme="minorHAnsi"/>
        </w:rPr>
      </w:pPr>
      <w:r w:rsidRPr="00A92CAD">
        <w:rPr>
          <w:rFonts w:asciiTheme="minorHAnsi" w:hAnsiTheme="minorHAnsi" w:cstheme="minorHAnsi"/>
        </w:rPr>
        <w:t xml:space="preserve">Zamawiający żąda od wykonawcy, który polega na zdolnościach technicznych lub  zawodowych podmiotów udostępniających zasoby, złożenia podmiotowych środków dowodowych, o których mowa </w:t>
      </w:r>
      <w:r w:rsidR="00F271D1" w:rsidRPr="00A92CAD">
        <w:rPr>
          <w:rFonts w:asciiTheme="minorHAnsi" w:hAnsiTheme="minorHAnsi" w:cstheme="minorHAnsi"/>
        </w:rPr>
        <w:t>w ust 2 pkt 1-2) SWZ, dotyczących tych podmiotów, potwierdzających, że nie zachodzą wobec tych podmiotów podstawy wykluczenia z postępowania.</w:t>
      </w:r>
    </w:p>
    <w:p w:rsidR="00A84975" w:rsidRPr="00A92CAD" w:rsidRDefault="00394AD0" w:rsidP="00230AA2">
      <w:pPr>
        <w:pStyle w:val="Default"/>
        <w:numPr>
          <w:ilvl w:val="3"/>
          <w:numId w:val="6"/>
        </w:numPr>
        <w:spacing w:line="276" w:lineRule="auto"/>
        <w:ind w:left="284" w:hanging="284"/>
        <w:jc w:val="both"/>
        <w:rPr>
          <w:rFonts w:asciiTheme="minorHAnsi" w:hAnsiTheme="minorHAnsi" w:cstheme="minorHAnsi"/>
          <w:sz w:val="22"/>
          <w:szCs w:val="22"/>
        </w:rPr>
      </w:pPr>
      <w:r w:rsidRPr="00A92CAD">
        <w:rPr>
          <w:rFonts w:asciiTheme="minorHAnsi" w:hAnsiTheme="minorHAnsi" w:cstheme="minorHAnsi"/>
          <w:sz w:val="22"/>
          <w:szCs w:val="22"/>
        </w:rPr>
        <w:t xml:space="preserve">Na podstawie art. 128 ust. 1 ustawy, jeżeli wykonawca nie złoży oświadczenia, o którym mowa w art. 125 ust. 1 ustawy, podmiotowych środków dowodowych, innych dokumentów lub oświadczeń składanych w postępowaniu lub będą one niekompletne lub będą zawierać błędy, zamawiający wezwie wykonawcę </w:t>
      </w:r>
      <w:r w:rsidR="00A84975" w:rsidRPr="00A92CAD">
        <w:rPr>
          <w:rFonts w:asciiTheme="minorHAnsi" w:hAnsiTheme="minorHAnsi" w:cstheme="minorHAnsi"/>
          <w:sz w:val="22"/>
          <w:szCs w:val="22"/>
        </w:rPr>
        <w:t xml:space="preserve">odpowiednio do ich złożenia, poprawienia lub uzupełnienia w wyznaczonym terminie z zastrzeżeniem art. 128 ust. 1 pkt 1 i 2 ustawy. </w:t>
      </w:r>
    </w:p>
    <w:p w:rsidR="00F271D1" w:rsidRPr="00A92CAD" w:rsidRDefault="00F271D1" w:rsidP="00230AA2">
      <w:pPr>
        <w:pStyle w:val="Default"/>
        <w:numPr>
          <w:ilvl w:val="3"/>
          <w:numId w:val="6"/>
        </w:numPr>
        <w:spacing w:line="276" w:lineRule="auto"/>
        <w:ind w:left="284" w:hanging="284"/>
        <w:jc w:val="both"/>
        <w:rPr>
          <w:rFonts w:asciiTheme="minorHAnsi" w:hAnsiTheme="minorHAnsi" w:cstheme="minorHAnsi"/>
          <w:sz w:val="22"/>
          <w:szCs w:val="22"/>
        </w:rPr>
      </w:pPr>
      <w:r w:rsidRPr="00A92CAD">
        <w:rPr>
          <w:rFonts w:asciiTheme="minorHAnsi" w:hAnsiTheme="minorHAnsi" w:cstheme="minorHAnsi"/>
          <w:sz w:val="22"/>
          <w:szCs w:val="22"/>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rsidR="00A84975" w:rsidRPr="00A92CAD" w:rsidRDefault="00A84975" w:rsidP="00230AA2">
      <w:pPr>
        <w:pStyle w:val="Default"/>
        <w:numPr>
          <w:ilvl w:val="3"/>
          <w:numId w:val="6"/>
        </w:numPr>
        <w:spacing w:line="276" w:lineRule="auto"/>
        <w:ind w:left="284" w:hanging="284"/>
        <w:jc w:val="both"/>
        <w:rPr>
          <w:rFonts w:asciiTheme="minorHAnsi" w:hAnsiTheme="minorHAnsi" w:cstheme="minorHAnsi"/>
          <w:sz w:val="22"/>
          <w:szCs w:val="22"/>
        </w:rPr>
      </w:pPr>
      <w:r w:rsidRPr="00A92CAD">
        <w:rPr>
          <w:rFonts w:asciiTheme="minorHAnsi" w:hAnsiTheme="minorHAnsi" w:cstheme="minorHAnsi"/>
          <w:bCs/>
          <w:spacing w:val="-1"/>
          <w:sz w:val="22"/>
          <w:szCs w:val="22"/>
        </w:rPr>
        <w:t>Zamawiający może żądać od wykonawców wyjaśnień dotyczących treści oświadczeń lub złożonych podmiotowych środków dowodowych lub innych dokumentów lub oświadczeń składanych w postępowaniu.</w:t>
      </w:r>
    </w:p>
    <w:p w:rsidR="00A97773" w:rsidRPr="00A92CAD" w:rsidRDefault="00A97773" w:rsidP="00A92CAD">
      <w:pPr>
        <w:spacing w:line="276" w:lineRule="auto"/>
        <w:jc w:val="both"/>
        <w:rPr>
          <w:rFonts w:asciiTheme="minorHAnsi" w:hAnsiTheme="minorHAnsi" w:cstheme="minorHAnsi"/>
          <w:sz w:val="22"/>
          <w:szCs w:val="22"/>
        </w:rPr>
      </w:pPr>
    </w:p>
    <w:p w:rsidR="00CB675C" w:rsidRPr="00A92CAD" w:rsidRDefault="00CB675C" w:rsidP="00A92CAD">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Theme="minorHAnsi" w:hAnsiTheme="minorHAnsi" w:cstheme="minorHAnsi"/>
          <w:b/>
          <w:sz w:val="22"/>
          <w:szCs w:val="22"/>
        </w:rPr>
      </w:pPr>
      <w:r w:rsidRPr="00A92CAD">
        <w:rPr>
          <w:rFonts w:asciiTheme="minorHAnsi" w:hAnsiTheme="minorHAnsi" w:cstheme="minorHAnsi"/>
          <w:b/>
          <w:sz w:val="22"/>
          <w:szCs w:val="22"/>
        </w:rPr>
        <w:t>ROZDZIAŁ VI</w:t>
      </w:r>
      <w:r w:rsidR="00AF5A75" w:rsidRPr="00A92CAD">
        <w:rPr>
          <w:rFonts w:asciiTheme="minorHAnsi" w:hAnsiTheme="minorHAnsi" w:cstheme="minorHAnsi"/>
          <w:b/>
          <w:sz w:val="22"/>
          <w:szCs w:val="22"/>
        </w:rPr>
        <w:t>II</w:t>
      </w:r>
      <w:r w:rsidRPr="00A92CAD">
        <w:rPr>
          <w:rFonts w:asciiTheme="minorHAnsi" w:hAnsiTheme="minorHAnsi" w:cstheme="minorHAnsi"/>
          <w:b/>
          <w:sz w:val="22"/>
          <w:szCs w:val="22"/>
        </w:rPr>
        <w:t xml:space="preserve"> Wykonawcy zagraniczni</w:t>
      </w:r>
    </w:p>
    <w:p w:rsidR="00C936FB" w:rsidRPr="00A92CAD" w:rsidRDefault="00C936FB" w:rsidP="00A92CAD">
      <w:pPr>
        <w:autoSpaceDE w:val="0"/>
        <w:autoSpaceDN w:val="0"/>
        <w:adjustRightInd w:val="0"/>
        <w:spacing w:line="276" w:lineRule="auto"/>
        <w:rPr>
          <w:rFonts w:asciiTheme="minorHAnsi" w:hAnsiTheme="minorHAnsi" w:cstheme="minorHAnsi"/>
          <w:color w:val="000000"/>
          <w:sz w:val="22"/>
          <w:szCs w:val="22"/>
        </w:rPr>
      </w:pPr>
    </w:p>
    <w:p w:rsidR="00705343" w:rsidRPr="00A92CAD" w:rsidRDefault="00C936FB" w:rsidP="00230AA2">
      <w:pPr>
        <w:pStyle w:val="Akapitzlist"/>
        <w:numPr>
          <w:ilvl w:val="6"/>
          <w:numId w:val="14"/>
        </w:numPr>
        <w:autoSpaceDE w:val="0"/>
        <w:autoSpaceDN w:val="0"/>
        <w:adjustRightInd w:val="0"/>
        <w:spacing w:after="56"/>
        <w:ind w:left="284" w:hanging="284"/>
        <w:jc w:val="both"/>
        <w:rPr>
          <w:rFonts w:asciiTheme="minorHAnsi" w:hAnsiTheme="minorHAnsi" w:cstheme="minorHAnsi"/>
          <w:color w:val="000000"/>
        </w:rPr>
      </w:pPr>
      <w:r w:rsidRPr="00A92CAD">
        <w:rPr>
          <w:rFonts w:asciiTheme="minorHAnsi" w:hAnsiTheme="minorHAnsi" w:cstheme="minorHAnsi"/>
          <w:b/>
          <w:bCs/>
        </w:rPr>
        <w:t xml:space="preserve">Jeżeli wykonawca ma siedzibę lub miejsce zamieszkania poza granicami </w:t>
      </w:r>
      <w:r w:rsidRPr="00A92CAD">
        <w:rPr>
          <w:rFonts w:asciiTheme="minorHAnsi" w:hAnsiTheme="minorHAnsi" w:cstheme="minorHAnsi"/>
          <w:color w:val="000000"/>
        </w:rPr>
        <w:t>Rzeczypospolitej Polskiej, zamiast odpisu albo informacji z Krajowego Rejestru Sądowego lub z Centralnej Ewidencji i Informac</w:t>
      </w:r>
      <w:r w:rsidR="00705343" w:rsidRPr="00A92CAD">
        <w:rPr>
          <w:rFonts w:asciiTheme="minorHAnsi" w:hAnsiTheme="minorHAnsi" w:cstheme="minorHAnsi"/>
          <w:color w:val="000000"/>
        </w:rPr>
        <w:t xml:space="preserve">ji o Działalności Gospodarczej – składa dokument lub dokumenty wystawione w kraju, w którym wykonawca ma siedzibę lub miejsce zamieszkania, potwierdzające, że </w:t>
      </w:r>
      <w:r w:rsidRPr="00A92CAD">
        <w:rPr>
          <w:rFonts w:asciiTheme="minorHAnsi" w:hAnsiTheme="minorHAnsi" w:cstheme="minorHAnsi"/>
          <w:color w:val="000000"/>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705343" w:rsidRPr="00A92CAD" w:rsidRDefault="00C936FB" w:rsidP="00230AA2">
      <w:pPr>
        <w:pStyle w:val="Akapitzlist"/>
        <w:numPr>
          <w:ilvl w:val="6"/>
          <w:numId w:val="14"/>
        </w:numPr>
        <w:autoSpaceDE w:val="0"/>
        <w:autoSpaceDN w:val="0"/>
        <w:adjustRightInd w:val="0"/>
        <w:spacing w:after="56"/>
        <w:ind w:left="284" w:hanging="284"/>
        <w:jc w:val="both"/>
        <w:rPr>
          <w:rFonts w:asciiTheme="minorHAnsi" w:hAnsiTheme="minorHAnsi" w:cstheme="minorHAnsi"/>
          <w:color w:val="000000"/>
        </w:rPr>
      </w:pPr>
      <w:r w:rsidRPr="00A92CAD">
        <w:rPr>
          <w:rFonts w:asciiTheme="minorHAnsi" w:hAnsiTheme="minorHAnsi" w:cstheme="minorHAnsi"/>
          <w:color w:val="000000"/>
        </w:rPr>
        <w:t>Dokument</w:t>
      </w:r>
      <w:r w:rsidR="00705343" w:rsidRPr="00A92CAD">
        <w:rPr>
          <w:rFonts w:asciiTheme="minorHAnsi" w:hAnsiTheme="minorHAnsi" w:cstheme="minorHAnsi"/>
          <w:color w:val="000000"/>
        </w:rPr>
        <w:t>y, o których mowa w ust. 1 powinny</w:t>
      </w:r>
      <w:r w:rsidRPr="00A92CAD">
        <w:rPr>
          <w:rFonts w:asciiTheme="minorHAnsi" w:hAnsiTheme="minorHAnsi" w:cstheme="minorHAnsi"/>
          <w:color w:val="000000"/>
        </w:rPr>
        <w:t xml:space="preserve"> być wystawion</w:t>
      </w:r>
      <w:r w:rsidR="00705343" w:rsidRPr="00A92CAD">
        <w:rPr>
          <w:rFonts w:asciiTheme="minorHAnsi" w:hAnsiTheme="minorHAnsi" w:cstheme="minorHAnsi"/>
          <w:color w:val="000000"/>
        </w:rPr>
        <w:t>e</w:t>
      </w:r>
      <w:r w:rsidRPr="00A92CAD">
        <w:rPr>
          <w:rFonts w:asciiTheme="minorHAnsi" w:hAnsiTheme="minorHAnsi" w:cstheme="minorHAnsi"/>
          <w:color w:val="000000"/>
        </w:rPr>
        <w:t xml:space="preserve"> nie wcześniej niż 3 miesiące przed ich złożeniem. </w:t>
      </w:r>
    </w:p>
    <w:p w:rsidR="00C936FB" w:rsidRPr="00A92CAD" w:rsidRDefault="00C936FB" w:rsidP="00230AA2">
      <w:pPr>
        <w:pStyle w:val="Akapitzlist"/>
        <w:numPr>
          <w:ilvl w:val="6"/>
          <w:numId w:val="14"/>
        </w:numPr>
        <w:autoSpaceDE w:val="0"/>
        <w:autoSpaceDN w:val="0"/>
        <w:adjustRightInd w:val="0"/>
        <w:spacing w:after="56"/>
        <w:ind w:left="284" w:hanging="284"/>
        <w:jc w:val="both"/>
        <w:rPr>
          <w:rFonts w:asciiTheme="minorHAnsi" w:hAnsiTheme="minorHAnsi" w:cstheme="minorHAnsi"/>
          <w:color w:val="000000"/>
        </w:rPr>
      </w:pPr>
      <w:r w:rsidRPr="00A92CAD">
        <w:rPr>
          <w:rFonts w:asciiTheme="minorHAnsi" w:hAnsiTheme="minorHAnsi" w:cstheme="minorHAnsi"/>
          <w:color w:val="000000"/>
        </w:rPr>
        <w:t xml:space="preserve">Jeżeli w kraju, w którym wykonawca ma siedzibę lub miejsce zamieszkania, nie wydaje się dokumentów, o których mowa w pkt.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 </w:t>
      </w:r>
    </w:p>
    <w:p w:rsidR="00B30851" w:rsidRDefault="00B30851" w:rsidP="00A92CAD">
      <w:pPr>
        <w:pStyle w:val="Akapitzlist"/>
        <w:autoSpaceDE w:val="0"/>
        <w:autoSpaceDN w:val="0"/>
        <w:adjustRightInd w:val="0"/>
        <w:spacing w:after="0"/>
        <w:ind w:left="284"/>
        <w:jc w:val="both"/>
        <w:rPr>
          <w:rFonts w:asciiTheme="minorHAnsi" w:hAnsiTheme="minorHAnsi" w:cstheme="minorHAnsi"/>
        </w:rPr>
      </w:pPr>
    </w:p>
    <w:p w:rsidR="00103253" w:rsidRPr="00A92CAD" w:rsidRDefault="00103253" w:rsidP="00A92CAD">
      <w:pPr>
        <w:pStyle w:val="Akapitzlist"/>
        <w:autoSpaceDE w:val="0"/>
        <w:autoSpaceDN w:val="0"/>
        <w:adjustRightInd w:val="0"/>
        <w:spacing w:after="0"/>
        <w:ind w:left="284"/>
        <w:jc w:val="both"/>
        <w:rPr>
          <w:rFonts w:asciiTheme="minorHAnsi" w:hAnsiTheme="minorHAnsi" w:cstheme="minorHAnsi"/>
        </w:rPr>
      </w:pPr>
    </w:p>
    <w:p w:rsidR="00CB675C" w:rsidRPr="00A92CAD" w:rsidRDefault="00592BCA" w:rsidP="00A92CAD">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Theme="minorHAnsi" w:hAnsiTheme="minorHAnsi" w:cstheme="minorHAnsi"/>
          <w:b/>
          <w:sz w:val="22"/>
          <w:szCs w:val="22"/>
        </w:rPr>
      </w:pPr>
      <w:r w:rsidRPr="00A92CAD">
        <w:rPr>
          <w:rFonts w:asciiTheme="minorHAnsi" w:hAnsiTheme="minorHAnsi" w:cstheme="minorHAnsi"/>
          <w:b/>
          <w:sz w:val="22"/>
          <w:szCs w:val="22"/>
        </w:rPr>
        <w:t xml:space="preserve"> </w:t>
      </w:r>
      <w:r w:rsidR="00AF5A75" w:rsidRPr="00A92CAD">
        <w:rPr>
          <w:rFonts w:asciiTheme="minorHAnsi" w:hAnsiTheme="minorHAnsi" w:cstheme="minorHAnsi"/>
          <w:b/>
          <w:sz w:val="22"/>
          <w:szCs w:val="22"/>
        </w:rPr>
        <w:t>ROZDZIAŁ IX</w:t>
      </w:r>
      <w:r w:rsidR="00CB675C" w:rsidRPr="00A92CAD">
        <w:rPr>
          <w:rFonts w:asciiTheme="minorHAnsi" w:hAnsiTheme="minorHAnsi" w:cstheme="minorHAnsi"/>
          <w:b/>
          <w:sz w:val="22"/>
          <w:szCs w:val="22"/>
        </w:rPr>
        <w:t xml:space="preserve"> Termin wykonania zamówienia</w:t>
      </w:r>
      <w:r w:rsidR="009A12FB" w:rsidRPr="00A92CAD">
        <w:rPr>
          <w:rFonts w:asciiTheme="minorHAnsi" w:hAnsiTheme="minorHAnsi" w:cstheme="minorHAnsi"/>
          <w:b/>
          <w:sz w:val="22"/>
          <w:szCs w:val="22"/>
        </w:rPr>
        <w:t xml:space="preserve"> </w:t>
      </w:r>
    </w:p>
    <w:p w:rsidR="009A5841" w:rsidRPr="00A92CAD" w:rsidRDefault="009A5841" w:rsidP="00A92CAD">
      <w:pPr>
        <w:tabs>
          <w:tab w:val="left" w:pos="284"/>
        </w:tabs>
        <w:spacing w:line="276" w:lineRule="auto"/>
        <w:ind w:left="284"/>
        <w:jc w:val="both"/>
        <w:rPr>
          <w:rFonts w:asciiTheme="minorHAnsi" w:hAnsiTheme="minorHAnsi" w:cstheme="minorHAnsi"/>
          <w:sz w:val="22"/>
          <w:szCs w:val="22"/>
        </w:rPr>
      </w:pPr>
    </w:p>
    <w:p w:rsidR="00AC661D" w:rsidRPr="004B6EF4" w:rsidRDefault="008F3937" w:rsidP="004B6EF4">
      <w:pPr>
        <w:numPr>
          <w:ilvl w:val="0"/>
          <w:numId w:val="3"/>
        </w:numPr>
        <w:spacing w:line="276" w:lineRule="auto"/>
        <w:jc w:val="both"/>
        <w:rPr>
          <w:rFonts w:asciiTheme="minorHAnsi" w:hAnsiTheme="minorHAnsi" w:cstheme="minorHAnsi"/>
          <w:b/>
          <w:spacing w:val="-4"/>
          <w:sz w:val="22"/>
          <w:szCs w:val="22"/>
        </w:rPr>
      </w:pPr>
      <w:r w:rsidRPr="004B6EF4">
        <w:rPr>
          <w:rFonts w:asciiTheme="minorHAnsi" w:hAnsiTheme="minorHAnsi" w:cstheme="minorHAnsi"/>
          <w:b/>
          <w:sz w:val="22"/>
          <w:szCs w:val="22"/>
        </w:rPr>
        <w:t>Termin realizacji zamówienia</w:t>
      </w:r>
      <w:r w:rsidRPr="004B6EF4">
        <w:rPr>
          <w:rFonts w:asciiTheme="minorHAnsi" w:hAnsiTheme="minorHAnsi" w:cstheme="minorHAnsi"/>
          <w:sz w:val="22"/>
          <w:szCs w:val="22"/>
        </w:rPr>
        <w:t xml:space="preserve"> –</w:t>
      </w:r>
      <w:r w:rsidR="007E499B">
        <w:rPr>
          <w:rFonts w:asciiTheme="minorHAnsi" w:hAnsiTheme="minorHAnsi" w:cstheme="minorHAnsi"/>
          <w:b/>
          <w:spacing w:val="-4"/>
          <w:sz w:val="22"/>
          <w:szCs w:val="22"/>
        </w:rPr>
        <w:t xml:space="preserve"> od podpisania umowy do 31.12.2022r.</w:t>
      </w:r>
    </w:p>
    <w:p w:rsidR="008F3937" w:rsidRPr="004B6EF4" w:rsidRDefault="00AC661D" w:rsidP="004B6EF4">
      <w:pPr>
        <w:numPr>
          <w:ilvl w:val="0"/>
          <w:numId w:val="3"/>
        </w:numPr>
        <w:spacing w:line="276" w:lineRule="auto"/>
        <w:jc w:val="both"/>
        <w:rPr>
          <w:rFonts w:asciiTheme="minorHAnsi" w:hAnsiTheme="minorHAnsi" w:cstheme="minorHAnsi"/>
          <w:b/>
          <w:spacing w:val="-4"/>
          <w:sz w:val="22"/>
          <w:szCs w:val="22"/>
        </w:rPr>
      </w:pPr>
      <w:r w:rsidRPr="004B6EF4">
        <w:rPr>
          <w:rFonts w:ascii="Calibri" w:hAnsi="Calibri" w:cs="Calibri"/>
          <w:b/>
          <w:sz w:val="22"/>
          <w:szCs w:val="22"/>
        </w:rPr>
        <w:t xml:space="preserve">Wykonanie usług stałych, </w:t>
      </w:r>
      <w:r w:rsidRPr="004B6EF4">
        <w:rPr>
          <w:rFonts w:ascii="Calibri" w:hAnsi="Calibri" w:cs="Calibri"/>
          <w:sz w:val="22"/>
          <w:szCs w:val="22"/>
        </w:rPr>
        <w:t>tj. czyszczenie oraz przeglądy przewodów kominowych, odbywać się będzie w oparciu o sporządzony przez Wykonawcę i zatwierdzony przez zamawiającego harmonogram.</w:t>
      </w:r>
    </w:p>
    <w:p w:rsidR="00AC661D" w:rsidRPr="004B6EF4" w:rsidRDefault="00AC661D" w:rsidP="004B6EF4">
      <w:pPr>
        <w:numPr>
          <w:ilvl w:val="0"/>
          <w:numId w:val="3"/>
        </w:numPr>
        <w:tabs>
          <w:tab w:val="left" w:pos="284"/>
        </w:tabs>
        <w:spacing w:line="276" w:lineRule="auto"/>
        <w:jc w:val="both"/>
        <w:rPr>
          <w:rFonts w:ascii="Calibri" w:hAnsi="Calibri" w:cs="Calibri"/>
          <w:spacing w:val="-4"/>
          <w:sz w:val="22"/>
          <w:szCs w:val="22"/>
        </w:rPr>
      </w:pPr>
      <w:r w:rsidRPr="004B6EF4">
        <w:rPr>
          <w:rFonts w:ascii="Calibri" w:hAnsi="Calibri" w:cs="Calibri"/>
          <w:b/>
          <w:sz w:val="22"/>
          <w:szCs w:val="22"/>
        </w:rPr>
        <w:t xml:space="preserve">Wykonanie usług dodatkowych, </w:t>
      </w:r>
      <w:r w:rsidRPr="004245C4">
        <w:rPr>
          <w:rFonts w:ascii="Calibri" w:hAnsi="Calibri" w:cs="Calibri"/>
          <w:sz w:val="22"/>
          <w:szCs w:val="22"/>
        </w:rPr>
        <w:t>o których mowa w Rozdz. XV</w:t>
      </w:r>
      <w:r w:rsidR="004245C4" w:rsidRPr="004245C4">
        <w:rPr>
          <w:rFonts w:ascii="Calibri" w:hAnsi="Calibri" w:cs="Calibri"/>
          <w:sz w:val="22"/>
          <w:szCs w:val="22"/>
        </w:rPr>
        <w:t>III</w:t>
      </w:r>
      <w:r w:rsidRPr="004245C4">
        <w:rPr>
          <w:rFonts w:ascii="Calibri" w:hAnsi="Calibri" w:cs="Calibri"/>
          <w:sz w:val="22"/>
          <w:szCs w:val="22"/>
        </w:rPr>
        <w:t xml:space="preserve"> ust. 2 pkt 2) </w:t>
      </w:r>
      <w:proofErr w:type="spellStart"/>
      <w:r w:rsidRPr="004245C4">
        <w:rPr>
          <w:rFonts w:ascii="Calibri" w:hAnsi="Calibri" w:cs="Calibri"/>
          <w:sz w:val="22"/>
          <w:szCs w:val="22"/>
        </w:rPr>
        <w:t>swz</w:t>
      </w:r>
      <w:proofErr w:type="spellEnd"/>
      <w:r w:rsidRPr="004B6EF4">
        <w:rPr>
          <w:rFonts w:ascii="Calibri" w:hAnsi="Calibri" w:cs="Calibri"/>
          <w:sz w:val="22"/>
          <w:szCs w:val="22"/>
        </w:rPr>
        <w:t xml:space="preserve">, odbywać się będzie </w:t>
      </w:r>
      <w:r w:rsidRPr="004B6EF4">
        <w:rPr>
          <w:rFonts w:ascii="Calibri" w:hAnsi="Calibri" w:cs="Calibri"/>
          <w:b/>
          <w:sz w:val="22"/>
          <w:szCs w:val="22"/>
        </w:rPr>
        <w:t xml:space="preserve">w terminie zadeklarowanym przez wykonawcę na formularzu oferty, jednakże nie dłuższym nie dłuższym niż 14 dni kalendarzowych, </w:t>
      </w:r>
      <w:r w:rsidRPr="004B6EF4">
        <w:rPr>
          <w:rFonts w:ascii="Calibri" w:hAnsi="Calibri" w:cs="Calibri"/>
          <w:spacing w:val="-4"/>
          <w:sz w:val="22"/>
          <w:szCs w:val="22"/>
        </w:rPr>
        <w:t xml:space="preserve">od dnia otrzymania zlecenia, do dnia dostarczenia sporządzonej dokumentacji zamawiającemu. </w:t>
      </w:r>
    </w:p>
    <w:p w:rsidR="004B6EF4" w:rsidRPr="004B6EF4" w:rsidRDefault="004B6EF4" w:rsidP="004B6EF4">
      <w:pPr>
        <w:tabs>
          <w:tab w:val="left" w:pos="284"/>
        </w:tabs>
        <w:spacing w:line="276" w:lineRule="auto"/>
        <w:ind w:left="284"/>
        <w:jc w:val="both"/>
        <w:rPr>
          <w:rFonts w:ascii="Calibri" w:hAnsi="Calibri" w:cs="Calibri"/>
          <w:i/>
          <w:sz w:val="22"/>
          <w:szCs w:val="22"/>
          <w:u w:val="single"/>
        </w:rPr>
      </w:pPr>
      <w:r w:rsidRPr="004B6EF4">
        <w:rPr>
          <w:rFonts w:ascii="Calibri" w:hAnsi="Calibri" w:cs="Calibri"/>
          <w:i/>
          <w:sz w:val="22"/>
          <w:szCs w:val="22"/>
          <w:u w:val="single"/>
        </w:rPr>
        <w:t xml:space="preserve">Wykonawca może zaproponować krótszy termin realizacji usług dodatkowych, składając w tej kwestii oświadczenie na formularzu oferty. </w:t>
      </w:r>
    </w:p>
    <w:p w:rsidR="004B6EF4" w:rsidRPr="004B6EF4" w:rsidRDefault="004B6EF4" w:rsidP="004B6EF4">
      <w:pPr>
        <w:tabs>
          <w:tab w:val="left" w:pos="284"/>
        </w:tabs>
        <w:spacing w:line="276" w:lineRule="auto"/>
        <w:ind w:left="284"/>
        <w:jc w:val="both"/>
        <w:rPr>
          <w:rStyle w:val="FontStyle68"/>
          <w:rFonts w:ascii="Calibri" w:hAnsi="Calibri" w:cs="Calibri"/>
          <w:i/>
          <w:sz w:val="22"/>
          <w:szCs w:val="22"/>
          <w:u w:val="single"/>
        </w:rPr>
      </w:pPr>
      <w:r w:rsidRPr="004B6EF4">
        <w:rPr>
          <w:rFonts w:ascii="Calibri" w:hAnsi="Calibri" w:cs="Calibri"/>
          <w:i/>
          <w:sz w:val="22"/>
          <w:szCs w:val="22"/>
          <w:u w:val="single"/>
        </w:rPr>
        <w:t>Oferowany termin realizacji usług dodatkowych stanowi jedno z kryteriów oceny ofert.</w:t>
      </w:r>
    </w:p>
    <w:p w:rsidR="004B6EF4" w:rsidRPr="004B6EF4" w:rsidRDefault="004B6EF4" w:rsidP="004B6EF4">
      <w:pPr>
        <w:pStyle w:val="Akapitzlist"/>
        <w:numPr>
          <w:ilvl w:val="0"/>
          <w:numId w:val="3"/>
        </w:numPr>
        <w:tabs>
          <w:tab w:val="left" w:pos="284"/>
        </w:tabs>
        <w:jc w:val="both"/>
        <w:rPr>
          <w:rFonts w:cs="Calibri"/>
          <w:spacing w:val="-4"/>
        </w:rPr>
      </w:pPr>
      <w:r w:rsidRPr="004B6EF4">
        <w:rPr>
          <w:rFonts w:cs="Calibri"/>
        </w:rPr>
        <w:t xml:space="preserve">W szczególnych przypadkach określonych przez zamawiającego (np. zagrożenie życia lub mienia), </w:t>
      </w:r>
      <w:r w:rsidRPr="004B6EF4">
        <w:rPr>
          <w:rFonts w:cs="Calibri"/>
          <w:spacing w:val="-2"/>
        </w:rPr>
        <w:t>termin realizacji usług objętych przedmiotem zamówienia może ulec skróceniu</w:t>
      </w:r>
      <w:r>
        <w:rPr>
          <w:rFonts w:cs="Calibri"/>
          <w:spacing w:val="-2"/>
        </w:rPr>
        <w:t>.</w:t>
      </w:r>
    </w:p>
    <w:p w:rsidR="008F3937" w:rsidRPr="004B6EF4" w:rsidRDefault="008F3937" w:rsidP="004B6EF4">
      <w:pPr>
        <w:spacing w:line="276" w:lineRule="auto"/>
        <w:jc w:val="both"/>
        <w:rPr>
          <w:rFonts w:asciiTheme="minorHAnsi" w:hAnsiTheme="minorHAnsi" w:cstheme="minorHAnsi"/>
          <w:b/>
          <w:spacing w:val="-4"/>
          <w:sz w:val="24"/>
          <w:szCs w:val="24"/>
        </w:rPr>
      </w:pPr>
    </w:p>
    <w:p w:rsidR="00CB675C" w:rsidRPr="004B6EF4" w:rsidRDefault="00AF5A75" w:rsidP="004B6EF4">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Theme="minorHAnsi" w:hAnsiTheme="minorHAnsi" w:cstheme="minorHAnsi"/>
          <w:b/>
          <w:sz w:val="24"/>
          <w:szCs w:val="24"/>
        </w:rPr>
      </w:pPr>
      <w:r w:rsidRPr="004B6EF4">
        <w:rPr>
          <w:rFonts w:asciiTheme="minorHAnsi" w:hAnsiTheme="minorHAnsi" w:cstheme="minorHAnsi"/>
          <w:b/>
          <w:sz w:val="24"/>
          <w:szCs w:val="24"/>
        </w:rPr>
        <w:t>OZDZIAŁ X</w:t>
      </w:r>
      <w:r w:rsidR="00CB675C" w:rsidRPr="004B6EF4">
        <w:rPr>
          <w:rFonts w:asciiTheme="minorHAnsi" w:hAnsiTheme="minorHAnsi" w:cstheme="minorHAnsi"/>
          <w:b/>
          <w:sz w:val="24"/>
          <w:szCs w:val="24"/>
        </w:rPr>
        <w:t xml:space="preserve"> Wadium</w:t>
      </w:r>
    </w:p>
    <w:p w:rsidR="00CB675C" w:rsidRPr="00A92CAD" w:rsidRDefault="00CB675C" w:rsidP="00A92CAD">
      <w:pPr>
        <w:spacing w:line="276" w:lineRule="auto"/>
        <w:jc w:val="both"/>
        <w:rPr>
          <w:rFonts w:asciiTheme="minorHAnsi" w:hAnsiTheme="minorHAnsi" w:cstheme="minorHAnsi"/>
          <w:color w:val="FF0000"/>
          <w:sz w:val="22"/>
          <w:szCs w:val="22"/>
        </w:rPr>
      </w:pPr>
    </w:p>
    <w:p w:rsidR="0059777F" w:rsidRPr="00A92CAD" w:rsidRDefault="00B30851" w:rsidP="00A92CAD">
      <w:pPr>
        <w:tabs>
          <w:tab w:val="left" w:pos="142"/>
          <w:tab w:val="left" w:pos="851"/>
        </w:tabs>
        <w:spacing w:line="276" w:lineRule="auto"/>
        <w:ind w:left="284"/>
        <w:jc w:val="both"/>
        <w:rPr>
          <w:rFonts w:asciiTheme="minorHAnsi" w:hAnsiTheme="minorHAnsi" w:cstheme="minorHAnsi"/>
          <w:sz w:val="22"/>
          <w:szCs w:val="22"/>
        </w:rPr>
      </w:pPr>
      <w:r w:rsidRPr="00A92CAD">
        <w:rPr>
          <w:rFonts w:asciiTheme="minorHAnsi" w:hAnsiTheme="minorHAnsi" w:cstheme="minorHAnsi"/>
          <w:sz w:val="22"/>
          <w:szCs w:val="22"/>
        </w:rPr>
        <w:t>Zamawiający nie wymaga wnoszenia wadium.</w:t>
      </w:r>
    </w:p>
    <w:p w:rsidR="00B30851" w:rsidRPr="00A92CAD" w:rsidRDefault="00B30851" w:rsidP="00A92CAD">
      <w:pPr>
        <w:tabs>
          <w:tab w:val="left" w:pos="142"/>
          <w:tab w:val="left" w:pos="851"/>
        </w:tabs>
        <w:spacing w:line="276" w:lineRule="auto"/>
        <w:ind w:left="284"/>
        <w:jc w:val="both"/>
        <w:rPr>
          <w:rFonts w:asciiTheme="minorHAnsi" w:hAnsiTheme="minorHAnsi" w:cstheme="minorHAnsi"/>
          <w:sz w:val="22"/>
          <w:szCs w:val="22"/>
        </w:rPr>
      </w:pPr>
    </w:p>
    <w:p w:rsidR="00CB675C" w:rsidRPr="00A92CAD" w:rsidRDefault="00AF5A75" w:rsidP="00A92CAD">
      <w:pPr>
        <w:pStyle w:val="Nagwek4"/>
        <w:spacing w:line="276" w:lineRule="auto"/>
        <w:ind w:left="1701" w:hanging="1701"/>
        <w:rPr>
          <w:rFonts w:asciiTheme="minorHAnsi" w:hAnsiTheme="minorHAnsi" w:cstheme="minorHAnsi"/>
          <w:color w:val="auto"/>
          <w:sz w:val="22"/>
          <w:szCs w:val="22"/>
        </w:rPr>
      </w:pPr>
      <w:r w:rsidRPr="00A92CAD">
        <w:rPr>
          <w:rFonts w:asciiTheme="minorHAnsi" w:hAnsiTheme="minorHAnsi" w:cstheme="minorHAnsi"/>
          <w:color w:val="auto"/>
          <w:sz w:val="22"/>
          <w:szCs w:val="22"/>
        </w:rPr>
        <w:t xml:space="preserve">ROZDZIAŁ </w:t>
      </w:r>
      <w:r w:rsidR="00CB675C" w:rsidRPr="00A92CAD">
        <w:rPr>
          <w:rFonts w:asciiTheme="minorHAnsi" w:hAnsiTheme="minorHAnsi" w:cstheme="minorHAnsi"/>
          <w:color w:val="auto"/>
          <w:sz w:val="22"/>
          <w:szCs w:val="22"/>
        </w:rPr>
        <w:t>X</w:t>
      </w:r>
      <w:r w:rsidRPr="00A92CAD">
        <w:rPr>
          <w:rFonts w:asciiTheme="minorHAnsi" w:hAnsiTheme="minorHAnsi" w:cstheme="minorHAnsi"/>
          <w:color w:val="auto"/>
          <w:sz w:val="22"/>
          <w:szCs w:val="22"/>
        </w:rPr>
        <w:t>I</w:t>
      </w:r>
      <w:r w:rsidR="00CB675C" w:rsidRPr="00A92CAD">
        <w:rPr>
          <w:rFonts w:asciiTheme="minorHAnsi" w:hAnsiTheme="minorHAnsi" w:cstheme="minorHAnsi"/>
          <w:color w:val="auto"/>
          <w:sz w:val="22"/>
          <w:szCs w:val="22"/>
        </w:rPr>
        <w:t xml:space="preserve"> Wyjaśnienia treści </w:t>
      </w:r>
      <w:r w:rsidR="005379C6" w:rsidRPr="00A92CAD">
        <w:rPr>
          <w:rFonts w:asciiTheme="minorHAnsi" w:hAnsiTheme="minorHAnsi" w:cstheme="minorHAnsi"/>
          <w:color w:val="auto"/>
          <w:sz w:val="22"/>
          <w:szCs w:val="22"/>
        </w:rPr>
        <w:t>SWZ</w:t>
      </w:r>
      <w:r w:rsidR="00CB675C" w:rsidRPr="00A92CAD">
        <w:rPr>
          <w:rFonts w:asciiTheme="minorHAnsi" w:hAnsiTheme="minorHAnsi" w:cstheme="minorHAnsi"/>
          <w:color w:val="auto"/>
          <w:sz w:val="22"/>
          <w:szCs w:val="22"/>
        </w:rPr>
        <w:t xml:space="preserve"> i jej modyfikacja </w:t>
      </w:r>
    </w:p>
    <w:p w:rsidR="008F346A" w:rsidRPr="00A92CAD" w:rsidRDefault="008F346A" w:rsidP="00A92CAD">
      <w:pPr>
        <w:pStyle w:val="Default"/>
        <w:spacing w:line="276" w:lineRule="auto"/>
        <w:rPr>
          <w:rFonts w:asciiTheme="minorHAnsi" w:hAnsiTheme="minorHAnsi" w:cstheme="minorHAnsi"/>
          <w:sz w:val="22"/>
          <w:szCs w:val="22"/>
        </w:rPr>
      </w:pPr>
    </w:p>
    <w:p w:rsidR="00117FAC" w:rsidRPr="00A92CAD" w:rsidRDefault="008F346A" w:rsidP="00A92CAD">
      <w:pPr>
        <w:pStyle w:val="Default"/>
        <w:numPr>
          <w:ilvl w:val="6"/>
          <w:numId w:val="3"/>
        </w:numPr>
        <w:tabs>
          <w:tab w:val="clear" w:pos="2520"/>
          <w:tab w:val="num" w:pos="426"/>
        </w:tabs>
        <w:spacing w:after="20" w:line="276" w:lineRule="auto"/>
        <w:ind w:left="426" w:hanging="426"/>
        <w:jc w:val="both"/>
        <w:rPr>
          <w:rFonts w:asciiTheme="minorHAnsi" w:hAnsiTheme="minorHAnsi" w:cstheme="minorHAnsi"/>
          <w:sz w:val="22"/>
          <w:szCs w:val="22"/>
        </w:rPr>
      </w:pPr>
      <w:r w:rsidRPr="00A92CAD">
        <w:rPr>
          <w:rFonts w:asciiTheme="minorHAnsi" w:hAnsiTheme="minorHAnsi" w:cstheme="minorHAnsi"/>
          <w:sz w:val="22"/>
          <w:szCs w:val="22"/>
        </w:rPr>
        <w:t xml:space="preserve">Wykonawca może zwrócić się do zamawiającego z wnioskiem o wyjaśnienie treści SWZ. Zamawiający udzieli wyjaśnień niezwłocznie, jednak nie później niż na 2 dni przed upływem terminu składania ofert, pod warunkiem że wniosek o wyjaśnienie treści SWZ wpłynie do zamawiającego </w:t>
      </w:r>
      <w:r w:rsidRPr="00A92CAD">
        <w:rPr>
          <w:rFonts w:asciiTheme="minorHAnsi" w:hAnsiTheme="minorHAnsi" w:cstheme="minorHAnsi"/>
          <w:bCs/>
          <w:sz w:val="22"/>
          <w:szCs w:val="22"/>
        </w:rPr>
        <w:t xml:space="preserve">na </w:t>
      </w:r>
      <w:hyperlink r:id="rId28">
        <w:r w:rsidR="004E0B8F" w:rsidRPr="00A92CAD">
          <w:rPr>
            <w:rFonts w:asciiTheme="minorHAnsi" w:hAnsiTheme="minorHAnsi" w:cstheme="minorHAnsi"/>
            <w:color w:val="1155CC"/>
            <w:sz w:val="22"/>
            <w:szCs w:val="22"/>
            <w:u w:val="single"/>
          </w:rPr>
          <w:t>platformazakupowa.pl</w:t>
        </w:r>
      </w:hyperlink>
      <w:r w:rsidR="004E0B8F" w:rsidRPr="00A92CAD">
        <w:rPr>
          <w:rFonts w:asciiTheme="minorHAnsi" w:hAnsiTheme="minorHAnsi" w:cstheme="minorHAnsi"/>
          <w:bCs/>
          <w:sz w:val="22"/>
          <w:szCs w:val="22"/>
        </w:rPr>
        <w:t xml:space="preserve">. </w:t>
      </w:r>
      <w:r w:rsidRPr="00A92CAD">
        <w:rPr>
          <w:rFonts w:asciiTheme="minorHAnsi" w:hAnsiTheme="minorHAnsi" w:cstheme="minorHAnsi"/>
          <w:b/>
          <w:bCs/>
          <w:sz w:val="22"/>
          <w:szCs w:val="22"/>
        </w:rPr>
        <w:t xml:space="preserve"> </w:t>
      </w:r>
      <w:r w:rsidRPr="00A92CAD">
        <w:rPr>
          <w:rFonts w:asciiTheme="minorHAnsi" w:hAnsiTheme="minorHAnsi" w:cstheme="minorHAnsi"/>
          <w:sz w:val="22"/>
          <w:szCs w:val="22"/>
        </w:rPr>
        <w:t xml:space="preserve">nie później niż na 4 dni przed upływem terminu składania ofert. </w:t>
      </w:r>
    </w:p>
    <w:p w:rsidR="00117FAC" w:rsidRPr="00A92CAD" w:rsidRDefault="008F346A" w:rsidP="00A92CAD">
      <w:pPr>
        <w:pStyle w:val="Default"/>
        <w:numPr>
          <w:ilvl w:val="6"/>
          <w:numId w:val="3"/>
        </w:numPr>
        <w:tabs>
          <w:tab w:val="clear" w:pos="2520"/>
          <w:tab w:val="num" w:pos="426"/>
        </w:tabs>
        <w:spacing w:after="20" w:line="276" w:lineRule="auto"/>
        <w:ind w:left="426" w:hanging="426"/>
        <w:jc w:val="both"/>
        <w:rPr>
          <w:rFonts w:asciiTheme="minorHAnsi" w:hAnsiTheme="minorHAnsi" w:cstheme="minorHAnsi"/>
          <w:sz w:val="22"/>
          <w:szCs w:val="22"/>
        </w:rPr>
      </w:pPr>
      <w:r w:rsidRPr="00A92CAD">
        <w:rPr>
          <w:rFonts w:asciiTheme="minorHAnsi" w:hAnsiTheme="minorHAnsi" w:cstheme="minorHAnsi"/>
          <w:sz w:val="22"/>
          <w:szCs w:val="22"/>
        </w:rPr>
        <w:t xml:space="preserve">Pytania zawarte we wniosku o wyjaśnienie treści SWZ można przekazywać pojedynczo lub pakietami. </w:t>
      </w:r>
    </w:p>
    <w:p w:rsidR="00117FAC" w:rsidRPr="00A92CAD" w:rsidRDefault="008F346A" w:rsidP="00A92CAD">
      <w:pPr>
        <w:pStyle w:val="Default"/>
        <w:numPr>
          <w:ilvl w:val="6"/>
          <w:numId w:val="3"/>
        </w:numPr>
        <w:tabs>
          <w:tab w:val="clear" w:pos="2520"/>
          <w:tab w:val="num" w:pos="426"/>
        </w:tabs>
        <w:spacing w:after="20" w:line="276" w:lineRule="auto"/>
        <w:ind w:left="426" w:hanging="426"/>
        <w:jc w:val="both"/>
        <w:rPr>
          <w:rFonts w:asciiTheme="minorHAnsi" w:hAnsiTheme="minorHAnsi" w:cstheme="minorHAnsi"/>
          <w:sz w:val="22"/>
          <w:szCs w:val="22"/>
        </w:rPr>
      </w:pPr>
      <w:r w:rsidRPr="00A92CAD">
        <w:rPr>
          <w:rFonts w:asciiTheme="minorHAnsi" w:hAnsiTheme="minorHAnsi" w:cstheme="minorHAnsi"/>
          <w:sz w:val="22"/>
          <w:szCs w:val="22"/>
        </w:rPr>
        <w:t xml:space="preserve">Zaleca się, aby wnioski o wyjaśnienie treści SWZ były przekazywane w wersji edytowalnej. </w:t>
      </w:r>
    </w:p>
    <w:p w:rsidR="00117FAC" w:rsidRPr="00A92CAD" w:rsidRDefault="008F346A" w:rsidP="00A92CAD">
      <w:pPr>
        <w:pStyle w:val="Default"/>
        <w:numPr>
          <w:ilvl w:val="6"/>
          <w:numId w:val="3"/>
        </w:numPr>
        <w:tabs>
          <w:tab w:val="clear" w:pos="2520"/>
          <w:tab w:val="num" w:pos="426"/>
        </w:tabs>
        <w:spacing w:after="20" w:line="276" w:lineRule="auto"/>
        <w:ind w:left="426" w:hanging="426"/>
        <w:jc w:val="both"/>
        <w:rPr>
          <w:rFonts w:asciiTheme="minorHAnsi" w:hAnsiTheme="minorHAnsi" w:cstheme="minorHAnsi"/>
          <w:sz w:val="22"/>
          <w:szCs w:val="22"/>
        </w:rPr>
      </w:pPr>
      <w:r w:rsidRPr="00A92CAD">
        <w:rPr>
          <w:rFonts w:asciiTheme="minorHAnsi" w:hAnsiTheme="minorHAnsi" w:cstheme="minorHAnsi"/>
          <w:sz w:val="22"/>
          <w:szCs w:val="22"/>
        </w:rPr>
        <w:t xml:space="preserve">Treść pytań wraz z wyjaśnieniami zamawiający udostępnia </w:t>
      </w:r>
      <w:r w:rsidRPr="00A92CAD">
        <w:rPr>
          <w:rFonts w:asciiTheme="minorHAnsi" w:hAnsiTheme="minorHAnsi" w:cstheme="minorHAnsi"/>
          <w:bCs/>
          <w:sz w:val="22"/>
          <w:szCs w:val="22"/>
        </w:rPr>
        <w:t>na</w:t>
      </w:r>
      <w:r w:rsidRPr="00A92CAD">
        <w:rPr>
          <w:rFonts w:asciiTheme="minorHAnsi" w:hAnsiTheme="minorHAnsi" w:cstheme="minorHAnsi"/>
          <w:b/>
          <w:bCs/>
          <w:sz w:val="22"/>
          <w:szCs w:val="22"/>
        </w:rPr>
        <w:t xml:space="preserve"> </w:t>
      </w:r>
      <w:hyperlink r:id="rId29">
        <w:r w:rsidR="004E0B8F" w:rsidRPr="00A92CAD">
          <w:rPr>
            <w:rFonts w:asciiTheme="minorHAnsi" w:hAnsiTheme="minorHAnsi" w:cstheme="minorHAnsi"/>
            <w:color w:val="1155CC"/>
            <w:sz w:val="22"/>
            <w:szCs w:val="22"/>
            <w:u w:val="single"/>
          </w:rPr>
          <w:t>platformazakupowa.pl</w:t>
        </w:r>
      </w:hyperlink>
      <w:r w:rsidR="004E0B8F" w:rsidRPr="00A92CAD">
        <w:rPr>
          <w:rFonts w:asciiTheme="minorHAnsi" w:hAnsiTheme="minorHAnsi" w:cstheme="minorHAnsi"/>
          <w:bCs/>
          <w:sz w:val="22"/>
          <w:szCs w:val="22"/>
        </w:rPr>
        <w:t>.</w:t>
      </w:r>
      <w:r w:rsidRPr="00A92CAD">
        <w:rPr>
          <w:rFonts w:asciiTheme="minorHAnsi" w:hAnsiTheme="minorHAnsi" w:cstheme="minorHAnsi"/>
          <w:b/>
          <w:bCs/>
          <w:sz w:val="22"/>
          <w:szCs w:val="22"/>
        </w:rPr>
        <w:t xml:space="preserve"> </w:t>
      </w:r>
      <w:r w:rsidRPr="00A92CAD">
        <w:rPr>
          <w:rFonts w:asciiTheme="minorHAnsi" w:hAnsiTheme="minorHAnsi" w:cstheme="minorHAnsi"/>
          <w:sz w:val="22"/>
          <w:szCs w:val="22"/>
        </w:rPr>
        <w:t xml:space="preserve">bez ujawniania źródła zapytania. </w:t>
      </w:r>
    </w:p>
    <w:p w:rsidR="002C7738" w:rsidRPr="00A92CAD" w:rsidRDefault="008F346A" w:rsidP="00A92CAD">
      <w:pPr>
        <w:pStyle w:val="Default"/>
        <w:numPr>
          <w:ilvl w:val="6"/>
          <w:numId w:val="3"/>
        </w:numPr>
        <w:tabs>
          <w:tab w:val="clear" w:pos="2520"/>
          <w:tab w:val="num" w:pos="426"/>
        </w:tabs>
        <w:spacing w:after="20" w:line="276" w:lineRule="auto"/>
        <w:ind w:left="426" w:hanging="426"/>
        <w:jc w:val="both"/>
        <w:rPr>
          <w:rFonts w:asciiTheme="minorHAnsi" w:hAnsiTheme="minorHAnsi" w:cstheme="minorHAnsi"/>
          <w:sz w:val="22"/>
          <w:szCs w:val="22"/>
        </w:rPr>
      </w:pPr>
      <w:r w:rsidRPr="00A92CAD">
        <w:rPr>
          <w:rFonts w:asciiTheme="minorHAnsi" w:hAnsiTheme="minorHAnsi" w:cstheme="minorHAnsi"/>
          <w:sz w:val="22"/>
          <w:szCs w:val="22"/>
        </w:rPr>
        <w:t xml:space="preserve">W uzasadnionych przypadkach zamawiający może przed upływem terminu składania ofert zmienić treść SWZ. Dokonaną zmianę treści SWZ zamawiający udostępnia </w:t>
      </w:r>
      <w:r w:rsidRPr="00A92CAD">
        <w:rPr>
          <w:rFonts w:asciiTheme="minorHAnsi" w:hAnsiTheme="minorHAnsi" w:cstheme="minorHAnsi"/>
          <w:bCs/>
          <w:sz w:val="22"/>
          <w:szCs w:val="22"/>
        </w:rPr>
        <w:t>na</w:t>
      </w:r>
      <w:r w:rsidRPr="00A92CAD">
        <w:rPr>
          <w:rFonts w:asciiTheme="minorHAnsi" w:hAnsiTheme="minorHAnsi" w:cstheme="minorHAnsi"/>
          <w:b/>
          <w:bCs/>
          <w:sz w:val="22"/>
          <w:szCs w:val="22"/>
        </w:rPr>
        <w:t xml:space="preserve"> </w:t>
      </w:r>
      <w:hyperlink r:id="rId30">
        <w:r w:rsidR="004E0B8F" w:rsidRPr="00A92CAD">
          <w:rPr>
            <w:rFonts w:asciiTheme="minorHAnsi" w:hAnsiTheme="minorHAnsi" w:cstheme="minorHAnsi"/>
            <w:color w:val="1155CC"/>
            <w:sz w:val="22"/>
            <w:szCs w:val="22"/>
            <w:u w:val="single"/>
          </w:rPr>
          <w:t>platformazakupowa.pl</w:t>
        </w:r>
      </w:hyperlink>
      <w:r w:rsidR="004E0B8F" w:rsidRPr="00A92CAD">
        <w:rPr>
          <w:rFonts w:asciiTheme="minorHAnsi" w:hAnsiTheme="minorHAnsi" w:cstheme="minorHAnsi"/>
          <w:bCs/>
          <w:sz w:val="22"/>
          <w:szCs w:val="22"/>
        </w:rPr>
        <w:t>.</w:t>
      </w:r>
      <w:r w:rsidRPr="00A92CAD">
        <w:rPr>
          <w:rFonts w:asciiTheme="minorHAnsi" w:hAnsiTheme="minorHAnsi" w:cstheme="minorHAnsi"/>
          <w:b/>
          <w:bCs/>
          <w:sz w:val="22"/>
          <w:szCs w:val="22"/>
        </w:rPr>
        <w:t xml:space="preserve"> </w:t>
      </w:r>
    </w:p>
    <w:p w:rsidR="008B6C56" w:rsidRPr="00A92CAD" w:rsidRDefault="008B6C56" w:rsidP="00A92CAD">
      <w:pPr>
        <w:pStyle w:val="Default"/>
        <w:numPr>
          <w:ilvl w:val="6"/>
          <w:numId w:val="3"/>
        </w:numPr>
        <w:tabs>
          <w:tab w:val="clear" w:pos="2520"/>
          <w:tab w:val="num" w:pos="426"/>
        </w:tabs>
        <w:spacing w:after="20" w:line="276" w:lineRule="auto"/>
        <w:ind w:left="426" w:hanging="426"/>
        <w:jc w:val="both"/>
        <w:rPr>
          <w:rFonts w:asciiTheme="minorHAnsi" w:hAnsiTheme="minorHAnsi" w:cstheme="minorHAnsi"/>
          <w:sz w:val="22"/>
          <w:szCs w:val="22"/>
        </w:rPr>
      </w:pPr>
      <w:r w:rsidRPr="00A92CAD">
        <w:rPr>
          <w:rFonts w:asciiTheme="minorHAnsi" w:hAnsiTheme="minorHAnsi" w:cstheme="minorHAnsi"/>
          <w:bCs/>
          <w:sz w:val="22"/>
          <w:szCs w:val="22"/>
        </w:rPr>
        <w:t>Jeżeli zamawiający nie udzieli wyjaśnień w terminie, o którym mowa w ust. 1, przedłuża termin składania ofert o czas niezbędny do zapoznania się wszystkich zainteresowanych wykonawców z wyjaśnieniami niezbędnymi do należytego przygotowania i złożenia ofert.</w:t>
      </w:r>
    </w:p>
    <w:p w:rsidR="008B6C56" w:rsidRPr="00A92CAD" w:rsidRDefault="008B6C56" w:rsidP="00A92CAD">
      <w:pPr>
        <w:pStyle w:val="Default"/>
        <w:numPr>
          <w:ilvl w:val="6"/>
          <w:numId w:val="3"/>
        </w:numPr>
        <w:tabs>
          <w:tab w:val="clear" w:pos="2520"/>
          <w:tab w:val="num" w:pos="426"/>
        </w:tabs>
        <w:spacing w:after="20" w:line="276" w:lineRule="auto"/>
        <w:ind w:left="426" w:hanging="426"/>
        <w:jc w:val="both"/>
        <w:rPr>
          <w:rFonts w:asciiTheme="minorHAnsi" w:hAnsiTheme="minorHAnsi" w:cstheme="minorHAnsi"/>
          <w:sz w:val="22"/>
          <w:szCs w:val="22"/>
        </w:rPr>
      </w:pPr>
      <w:r w:rsidRPr="00A92CAD">
        <w:rPr>
          <w:rFonts w:asciiTheme="minorHAnsi" w:hAnsiTheme="minorHAnsi" w:cstheme="minorHAnsi"/>
          <w:bCs/>
          <w:sz w:val="22"/>
          <w:szCs w:val="22"/>
        </w:rPr>
        <w:t>Przedłużenie terminu składania ofert nie wpływa na bieg terminu składania wniosku o wyjaśnienie treści SWZ, o którym mowa w ust. 1.</w:t>
      </w:r>
    </w:p>
    <w:p w:rsidR="008B6C56" w:rsidRPr="00A92CAD" w:rsidRDefault="008B6C56" w:rsidP="00A92CAD">
      <w:pPr>
        <w:pStyle w:val="Default"/>
        <w:numPr>
          <w:ilvl w:val="6"/>
          <w:numId w:val="3"/>
        </w:numPr>
        <w:tabs>
          <w:tab w:val="clear" w:pos="2520"/>
          <w:tab w:val="num" w:pos="426"/>
        </w:tabs>
        <w:spacing w:after="20" w:line="276" w:lineRule="auto"/>
        <w:ind w:left="426" w:hanging="426"/>
        <w:jc w:val="both"/>
        <w:rPr>
          <w:rFonts w:asciiTheme="minorHAnsi" w:hAnsiTheme="minorHAnsi" w:cstheme="minorHAnsi"/>
          <w:sz w:val="22"/>
          <w:szCs w:val="22"/>
        </w:rPr>
      </w:pPr>
      <w:r w:rsidRPr="00A92CAD">
        <w:rPr>
          <w:rFonts w:asciiTheme="minorHAnsi" w:hAnsiTheme="minorHAnsi" w:cstheme="minorHAnsi"/>
          <w:bCs/>
          <w:sz w:val="22"/>
          <w:szCs w:val="22"/>
        </w:rPr>
        <w:t>W przypadku gdy wniosek o wyjaśnienie treści SWZ nie wpłynął w terminie, o którym mowa w ust. 1, zamawiający nie ma obowiązku udzielenia wyjaśnień SWZ oraz obowiązku przedłużenia terminu składania ofert.</w:t>
      </w:r>
    </w:p>
    <w:p w:rsidR="008B6C56" w:rsidRPr="00A92CAD" w:rsidRDefault="008B6C56" w:rsidP="00A92CAD">
      <w:pPr>
        <w:pStyle w:val="Default"/>
        <w:numPr>
          <w:ilvl w:val="6"/>
          <w:numId w:val="3"/>
        </w:numPr>
        <w:tabs>
          <w:tab w:val="clear" w:pos="2520"/>
          <w:tab w:val="num" w:pos="426"/>
        </w:tabs>
        <w:spacing w:after="20" w:line="276" w:lineRule="auto"/>
        <w:ind w:left="426" w:hanging="426"/>
        <w:jc w:val="both"/>
        <w:rPr>
          <w:rFonts w:asciiTheme="minorHAnsi" w:hAnsiTheme="minorHAnsi" w:cstheme="minorHAnsi"/>
          <w:sz w:val="22"/>
          <w:szCs w:val="22"/>
        </w:rPr>
      </w:pPr>
      <w:r w:rsidRPr="00A92CAD">
        <w:rPr>
          <w:rFonts w:asciiTheme="minorHAnsi" w:hAnsiTheme="minorHAnsi" w:cstheme="minorHAnsi"/>
          <w:bCs/>
          <w:sz w:val="22"/>
          <w:szCs w:val="22"/>
        </w:rPr>
        <w:t>Wszelkie wyjaśnienia i modyfikacje, w tym zmiany terminów stają się integralną częścią specyfikacji warunków zamówienia</w:t>
      </w:r>
      <w:r w:rsidR="00CC7BF2" w:rsidRPr="00A92CAD">
        <w:rPr>
          <w:rFonts w:asciiTheme="minorHAnsi" w:hAnsiTheme="minorHAnsi" w:cstheme="minorHAnsi"/>
          <w:bCs/>
          <w:sz w:val="22"/>
          <w:szCs w:val="22"/>
        </w:rPr>
        <w:t xml:space="preserve"> i są wiążące dla zamawiającego i wykonawców.</w:t>
      </w:r>
    </w:p>
    <w:p w:rsidR="00CC7BF2" w:rsidRPr="00A92CAD" w:rsidRDefault="00CC7BF2" w:rsidP="00A92CAD">
      <w:pPr>
        <w:pStyle w:val="Default"/>
        <w:numPr>
          <w:ilvl w:val="6"/>
          <w:numId w:val="3"/>
        </w:numPr>
        <w:tabs>
          <w:tab w:val="clear" w:pos="2520"/>
          <w:tab w:val="num" w:pos="426"/>
        </w:tabs>
        <w:spacing w:after="20" w:line="276" w:lineRule="auto"/>
        <w:ind w:left="426" w:hanging="426"/>
        <w:jc w:val="both"/>
        <w:rPr>
          <w:rFonts w:asciiTheme="minorHAnsi" w:hAnsiTheme="minorHAnsi" w:cstheme="minorHAnsi"/>
          <w:sz w:val="22"/>
          <w:szCs w:val="22"/>
        </w:rPr>
      </w:pPr>
      <w:r w:rsidRPr="00A92CAD">
        <w:rPr>
          <w:rFonts w:asciiTheme="minorHAnsi" w:hAnsiTheme="minorHAnsi" w:cstheme="minorHAnsi"/>
          <w:bCs/>
          <w:sz w:val="22"/>
          <w:szCs w:val="22"/>
        </w:rPr>
        <w:t xml:space="preserve">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w:t>
      </w:r>
      <w:r w:rsidR="005A4EBC" w:rsidRPr="00A92CAD">
        <w:rPr>
          <w:rFonts w:asciiTheme="minorHAnsi" w:hAnsiTheme="minorHAnsi" w:cstheme="minorHAnsi"/>
          <w:bCs/>
          <w:sz w:val="22"/>
          <w:szCs w:val="22"/>
        </w:rPr>
        <w:t>zamówienia publicznego lub konkursie (Dz. U. poz.2452) oraz rozporządzeniu Ministra Rozwoju, Pracy i Technologii z dnia 23 grudnia 2020 r. w sprawie podmiotowych środków dowodowych oraz innych dokumentów lub oświadczeń</w:t>
      </w:r>
      <w:r w:rsidR="00B563BC" w:rsidRPr="00A92CAD">
        <w:rPr>
          <w:rFonts w:asciiTheme="minorHAnsi" w:hAnsiTheme="minorHAnsi" w:cstheme="minorHAnsi"/>
          <w:bCs/>
          <w:sz w:val="22"/>
          <w:szCs w:val="22"/>
        </w:rPr>
        <w:t>, jakich może żądać zamawiający od wykonawcy (D</w:t>
      </w:r>
      <w:r w:rsidR="005A4EBC" w:rsidRPr="00A92CAD">
        <w:rPr>
          <w:rFonts w:asciiTheme="minorHAnsi" w:hAnsiTheme="minorHAnsi" w:cstheme="minorHAnsi"/>
          <w:bCs/>
          <w:sz w:val="22"/>
          <w:szCs w:val="22"/>
        </w:rPr>
        <w:t>z.</w:t>
      </w:r>
      <w:r w:rsidR="00B563BC" w:rsidRPr="00A92CAD">
        <w:rPr>
          <w:rFonts w:asciiTheme="minorHAnsi" w:hAnsiTheme="minorHAnsi" w:cstheme="minorHAnsi"/>
          <w:bCs/>
          <w:sz w:val="22"/>
          <w:szCs w:val="22"/>
        </w:rPr>
        <w:t xml:space="preserve"> </w:t>
      </w:r>
      <w:r w:rsidR="005A4EBC" w:rsidRPr="00A92CAD">
        <w:rPr>
          <w:rFonts w:asciiTheme="minorHAnsi" w:hAnsiTheme="minorHAnsi" w:cstheme="minorHAnsi"/>
          <w:bCs/>
          <w:sz w:val="22"/>
          <w:szCs w:val="22"/>
        </w:rPr>
        <w:t>U. poz.2415).</w:t>
      </w:r>
    </w:p>
    <w:p w:rsidR="008F346A" w:rsidRPr="00A92CAD" w:rsidRDefault="008F346A" w:rsidP="00A92CAD">
      <w:pPr>
        <w:pStyle w:val="Default"/>
        <w:spacing w:line="276" w:lineRule="auto"/>
        <w:rPr>
          <w:rFonts w:asciiTheme="minorHAnsi" w:hAnsiTheme="minorHAnsi" w:cstheme="minorHAnsi"/>
          <w:sz w:val="22"/>
          <w:szCs w:val="22"/>
        </w:rPr>
      </w:pPr>
    </w:p>
    <w:p w:rsidR="00CB675C" w:rsidRPr="00A92CAD" w:rsidRDefault="00CB675C" w:rsidP="00A92CAD">
      <w:pPr>
        <w:pStyle w:val="Nagwek4"/>
        <w:spacing w:line="276" w:lineRule="auto"/>
        <w:rPr>
          <w:rFonts w:asciiTheme="minorHAnsi" w:hAnsiTheme="minorHAnsi" w:cstheme="minorHAnsi"/>
          <w:color w:val="auto"/>
          <w:sz w:val="22"/>
          <w:szCs w:val="22"/>
        </w:rPr>
      </w:pPr>
      <w:r w:rsidRPr="00A92CAD">
        <w:rPr>
          <w:rFonts w:asciiTheme="minorHAnsi" w:hAnsiTheme="minorHAnsi" w:cstheme="minorHAnsi"/>
          <w:color w:val="auto"/>
          <w:sz w:val="22"/>
          <w:szCs w:val="22"/>
        </w:rPr>
        <w:t xml:space="preserve">ROZDZIAŁ </w:t>
      </w:r>
      <w:r w:rsidR="000C7E5B" w:rsidRPr="00A92CAD">
        <w:rPr>
          <w:rFonts w:asciiTheme="minorHAnsi" w:hAnsiTheme="minorHAnsi" w:cstheme="minorHAnsi"/>
          <w:color w:val="auto"/>
          <w:sz w:val="22"/>
          <w:szCs w:val="22"/>
        </w:rPr>
        <w:t xml:space="preserve"> </w:t>
      </w:r>
      <w:r w:rsidRPr="00A92CAD">
        <w:rPr>
          <w:rFonts w:asciiTheme="minorHAnsi" w:hAnsiTheme="minorHAnsi" w:cstheme="minorHAnsi"/>
          <w:color w:val="auto"/>
          <w:sz w:val="22"/>
          <w:szCs w:val="22"/>
        </w:rPr>
        <w:t>X</w:t>
      </w:r>
      <w:r w:rsidR="00AF5A75" w:rsidRPr="00A92CAD">
        <w:rPr>
          <w:rFonts w:asciiTheme="minorHAnsi" w:hAnsiTheme="minorHAnsi" w:cstheme="minorHAnsi"/>
          <w:color w:val="auto"/>
          <w:sz w:val="22"/>
          <w:szCs w:val="22"/>
        </w:rPr>
        <w:t>II</w:t>
      </w:r>
      <w:r w:rsidRPr="00A92CAD">
        <w:rPr>
          <w:rFonts w:asciiTheme="minorHAnsi" w:hAnsiTheme="minorHAnsi" w:cstheme="minorHAnsi"/>
          <w:color w:val="auto"/>
          <w:sz w:val="22"/>
          <w:szCs w:val="22"/>
        </w:rPr>
        <w:t xml:space="preserve"> Sposób obliczenia ceny oferty</w:t>
      </w:r>
    </w:p>
    <w:p w:rsidR="00DD08A3" w:rsidRPr="00A92CAD" w:rsidRDefault="00DD08A3" w:rsidP="00A92CAD">
      <w:pPr>
        <w:suppressAutoHyphens/>
        <w:spacing w:line="276" w:lineRule="auto"/>
        <w:ind w:left="360"/>
        <w:jc w:val="both"/>
        <w:rPr>
          <w:rFonts w:asciiTheme="minorHAnsi" w:hAnsiTheme="minorHAnsi" w:cstheme="minorHAnsi"/>
          <w:sz w:val="22"/>
          <w:szCs w:val="22"/>
        </w:rPr>
      </w:pPr>
    </w:p>
    <w:p w:rsidR="004B6EF4" w:rsidRPr="002C7B0F" w:rsidRDefault="004B6EF4" w:rsidP="004B6EF4">
      <w:pPr>
        <w:numPr>
          <w:ilvl w:val="0"/>
          <w:numId w:val="2"/>
        </w:numPr>
        <w:suppressAutoHyphens/>
        <w:jc w:val="both"/>
        <w:rPr>
          <w:rFonts w:ascii="Calibri" w:hAnsi="Calibri" w:cs="Calibri"/>
          <w:sz w:val="24"/>
          <w:szCs w:val="24"/>
        </w:rPr>
      </w:pPr>
      <w:r w:rsidRPr="002C7B0F">
        <w:rPr>
          <w:rFonts w:ascii="Calibri" w:hAnsi="Calibri" w:cs="Calibri"/>
          <w:sz w:val="24"/>
          <w:szCs w:val="24"/>
        </w:rPr>
        <w:t xml:space="preserve">Na potrzeby wyboru oferty najkorzystniejszej, wykonawca zobowiązany jest podać łączną cenę brutto (maksymalne zobowiązanie) za wykonanie usług w danej części zamówienia, obliczoną w oparciu o tabelę zawartą odpowiednio w ust. 1 pkt 1) lit. a) lub/i pkt 2) lit. a) lub/i pkt </w:t>
      </w:r>
      <w:r>
        <w:rPr>
          <w:rFonts w:ascii="Calibri" w:hAnsi="Calibri" w:cs="Calibri"/>
          <w:sz w:val="24"/>
          <w:szCs w:val="24"/>
        </w:rPr>
        <w:t>3</w:t>
      </w:r>
      <w:r w:rsidRPr="002C7B0F">
        <w:rPr>
          <w:rFonts w:ascii="Calibri" w:hAnsi="Calibri" w:cs="Calibri"/>
          <w:sz w:val="24"/>
          <w:szCs w:val="24"/>
        </w:rPr>
        <w:t xml:space="preserve">) lit. a) formularza oferty, stanowiącej załącznik nr 1 do </w:t>
      </w:r>
      <w:proofErr w:type="spellStart"/>
      <w:r w:rsidRPr="002C7B0F">
        <w:rPr>
          <w:rFonts w:ascii="Calibri" w:hAnsi="Calibri" w:cs="Calibri"/>
          <w:sz w:val="24"/>
          <w:szCs w:val="24"/>
        </w:rPr>
        <w:t>siwz</w:t>
      </w:r>
      <w:proofErr w:type="spellEnd"/>
      <w:r w:rsidRPr="002C7B0F">
        <w:rPr>
          <w:rFonts w:ascii="Calibri" w:hAnsi="Calibri" w:cs="Calibri"/>
          <w:sz w:val="24"/>
          <w:szCs w:val="24"/>
        </w:rPr>
        <w:t xml:space="preserve">. </w:t>
      </w:r>
    </w:p>
    <w:p w:rsidR="004B6EF4" w:rsidRPr="002C7B0F" w:rsidRDefault="004B6EF4" w:rsidP="004B6EF4">
      <w:pPr>
        <w:numPr>
          <w:ilvl w:val="0"/>
          <w:numId w:val="2"/>
        </w:numPr>
        <w:suppressAutoHyphens/>
        <w:jc w:val="both"/>
        <w:rPr>
          <w:rFonts w:ascii="Calibri" w:hAnsi="Calibri" w:cs="Calibri"/>
          <w:b/>
          <w:sz w:val="24"/>
          <w:szCs w:val="24"/>
        </w:rPr>
      </w:pPr>
      <w:r w:rsidRPr="002C7B0F">
        <w:rPr>
          <w:rFonts w:ascii="Calibri" w:hAnsi="Calibri" w:cs="Calibri"/>
          <w:sz w:val="24"/>
          <w:szCs w:val="24"/>
        </w:rPr>
        <w:t xml:space="preserve">Cenę oferty stanowi suma iloczynów cen jednostkowych za poszczególne usługi w lokalach mieszkalnych i użytkowych, ich szacunkowej ilości oraz krotności, w poszczególnych Częściach zamówienia.  </w:t>
      </w:r>
    </w:p>
    <w:p w:rsidR="004B6EF4" w:rsidRPr="002C7B0F" w:rsidRDefault="004B6EF4" w:rsidP="004B6EF4">
      <w:pPr>
        <w:numPr>
          <w:ilvl w:val="0"/>
          <w:numId w:val="2"/>
        </w:numPr>
        <w:suppressAutoHyphens/>
        <w:jc w:val="both"/>
        <w:rPr>
          <w:rFonts w:ascii="Calibri" w:hAnsi="Calibri" w:cs="Calibri"/>
          <w:b/>
          <w:sz w:val="24"/>
          <w:szCs w:val="24"/>
        </w:rPr>
      </w:pPr>
      <w:r w:rsidRPr="002C7B0F">
        <w:rPr>
          <w:rFonts w:ascii="Calibri" w:hAnsi="Calibri" w:cs="Calibri"/>
          <w:b/>
          <w:sz w:val="24"/>
          <w:szCs w:val="24"/>
        </w:rPr>
        <w:t>Cena obliczona w sposób określony w ust. 2 będzie podlegała kryterium oceny ofert.</w:t>
      </w:r>
    </w:p>
    <w:p w:rsidR="004B6EF4" w:rsidRPr="002C7B0F" w:rsidRDefault="004B6EF4" w:rsidP="004B6EF4">
      <w:pPr>
        <w:numPr>
          <w:ilvl w:val="0"/>
          <w:numId w:val="2"/>
        </w:numPr>
        <w:suppressAutoHyphens/>
        <w:jc w:val="both"/>
        <w:rPr>
          <w:rFonts w:ascii="Calibri" w:hAnsi="Calibri" w:cs="Calibri"/>
          <w:sz w:val="24"/>
          <w:szCs w:val="24"/>
        </w:rPr>
      </w:pPr>
      <w:r w:rsidRPr="002C7B0F">
        <w:rPr>
          <w:rFonts w:ascii="Calibri" w:hAnsi="Calibri" w:cs="Calibri"/>
          <w:b/>
          <w:sz w:val="24"/>
          <w:szCs w:val="24"/>
        </w:rPr>
        <w:t xml:space="preserve">Wykonawca ma obowiązek w ofercie cenowej podać również cenę </w:t>
      </w:r>
      <w:r w:rsidRPr="002C7B0F">
        <w:rPr>
          <w:rFonts w:ascii="Calibri" w:hAnsi="Calibri" w:cs="Calibri"/>
          <w:sz w:val="24"/>
          <w:szCs w:val="24"/>
        </w:rPr>
        <w:t>brutto za poszczególne usługi kominiarskie, tj. za:</w:t>
      </w:r>
    </w:p>
    <w:p w:rsidR="004B6EF4" w:rsidRPr="002C7B0F" w:rsidRDefault="004B6EF4" w:rsidP="004B6EF4">
      <w:pPr>
        <w:numPr>
          <w:ilvl w:val="1"/>
          <w:numId w:val="2"/>
        </w:numPr>
        <w:tabs>
          <w:tab w:val="left" w:pos="851"/>
        </w:tabs>
        <w:suppressAutoHyphens/>
        <w:jc w:val="both"/>
        <w:rPr>
          <w:rFonts w:ascii="Calibri" w:hAnsi="Calibri" w:cs="Calibri"/>
          <w:sz w:val="24"/>
          <w:szCs w:val="24"/>
        </w:rPr>
      </w:pPr>
      <w:r w:rsidRPr="002C7B0F">
        <w:rPr>
          <w:rFonts w:ascii="Calibri" w:hAnsi="Calibri" w:cs="Calibri"/>
          <w:spacing w:val="4"/>
          <w:sz w:val="24"/>
          <w:szCs w:val="24"/>
        </w:rPr>
        <w:t>czyszczenie przewodu dymowego (z wyniesieniem sadzy poza budynek),</w:t>
      </w:r>
    </w:p>
    <w:p w:rsidR="004B6EF4" w:rsidRPr="002C7B0F" w:rsidRDefault="004B6EF4" w:rsidP="004B6EF4">
      <w:pPr>
        <w:numPr>
          <w:ilvl w:val="1"/>
          <w:numId w:val="2"/>
        </w:numPr>
        <w:tabs>
          <w:tab w:val="left" w:pos="851"/>
        </w:tabs>
        <w:suppressAutoHyphens/>
        <w:jc w:val="both"/>
        <w:rPr>
          <w:rFonts w:ascii="Calibri" w:hAnsi="Calibri" w:cs="Calibri"/>
          <w:sz w:val="24"/>
          <w:szCs w:val="24"/>
        </w:rPr>
      </w:pPr>
      <w:r w:rsidRPr="002C7B0F">
        <w:rPr>
          <w:rFonts w:ascii="Calibri" w:hAnsi="Calibri" w:cs="Calibri"/>
          <w:sz w:val="24"/>
          <w:szCs w:val="24"/>
        </w:rPr>
        <w:t>czyszczenie przewodu spalinowego,</w:t>
      </w:r>
    </w:p>
    <w:p w:rsidR="004B6EF4" w:rsidRPr="002C7B0F" w:rsidRDefault="004B6EF4" w:rsidP="004B6EF4">
      <w:pPr>
        <w:numPr>
          <w:ilvl w:val="1"/>
          <w:numId w:val="2"/>
        </w:numPr>
        <w:tabs>
          <w:tab w:val="left" w:pos="851"/>
        </w:tabs>
        <w:suppressAutoHyphens/>
        <w:jc w:val="both"/>
        <w:rPr>
          <w:rFonts w:ascii="Calibri" w:hAnsi="Calibri" w:cs="Calibri"/>
          <w:sz w:val="24"/>
          <w:szCs w:val="24"/>
        </w:rPr>
      </w:pPr>
      <w:r w:rsidRPr="002C7B0F">
        <w:rPr>
          <w:rFonts w:ascii="Calibri" w:hAnsi="Calibri" w:cs="Calibri"/>
          <w:sz w:val="24"/>
          <w:szCs w:val="24"/>
        </w:rPr>
        <w:t>czyszczenie przewodu wentylacyjnego,</w:t>
      </w:r>
    </w:p>
    <w:p w:rsidR="004B6EF4" w:rsidRPr="002C7B0F" w:rsidRDefault="004B6EF4" w:rsidP="004B6EF4">
      <w:pPr>
        <w:numPr>
          <w:ilvl w:val="1"/>
          <w:numId w:val="2"/>
        </w:numPr>
        <w:tabs>
          <w:tab w:val="left" w:pos="851"/>
        </w:tabs>
        <w:suppressAutoHyphens/>
        <w:jc w:val="both"/>
        <w:rPr>
          <w:rFonts w:ascii="Calibri" w:hAnsi="Calibri" w:cs="Calibri"/>
          <w:sz w:val="24"/>
          <w:szCs w:val="24"/>
        </w:rPr>
      </w:pPr>
      <w:r w:rsidRPr="002C7B0F">
        <w:rPr>
          <w:rFonts w:ascii="Calibri" w:hAnsi="Calibri" w:cs="Calibri"/>
          <w:sz w:val="24"/>
          <w:szCs w:val="24"/>
        </w:rPr>
        <w:t>kontrolę okresową przewodów kominowych w lokalu,</w:t>
      </w:r>
    </w:p>
    <w:p w:rsidR="004B6EF4" w:rsidRPr="002C7B0F" w:rsidRDefault="004B6EF4" w:rsidP="004B6EF4">
      <w:pPr>
        <w:numPr>
          <w:ilvl w:val="1"/>
          <w:numId w:val="2"/>
        </w:numPr>
        <w:tabs>
          <w:tab w:val="left" w:pos="851"/>
        </w:tabs>
        <w:suppressAutoHyphens/>
        <w:jc w:val="both"/>
        <w:rPr>
          <w:rFonts w:ascii="Calibri" w:hAnsi="Calibri" w:cs="Calibri"/>
          <w:sz w:val="24"/>
          <w:szCs w:val="24"/>
        </w:rPr>
      </w:pPr>
      <w:r w:rsidRPr="002C7B0F">
        <w:rPr>
          <w:rFonts w:ascii="Calibri" w:hAnsi="Calibri" w:cs="Calibri"/>
          <w:sz w:val="24"/>
          <w:szCs w:val="24"/>
        </w:rPr>
        <w:t xml:space="preserve">zgłoszenia dotyczące nieprawidłowości w działaniu przewodów kominowych (tzw. przesyłki), </w:t>
      </w:r>
    </w:p>
    <w:p w:rsidR="004B6EF4" w:rsidRPr="00683E61" w:rsidRDefault="004B6EF4" w:rsidP="004B6EF4">
      <w:pPr>
        <w:numPr>
          <w:ilvl w:val="1"/>
          <w:numId w:val="2"/>
        </w:numPr>
        <w:tabs>
          <w:tab w:val="left" w:pos="851"/>
        </w:tabs>
        <w:suppressAutoHyphens/>
        <w:jc w:val="both"/>
        <w:rPr>
          <w:rFonts w:ascii="Calibri" w:hAnsi="Calibri" w:cs="Calibri"/>
          <w:sz w:val="24"/>
          <w:szCs w:val="24"/>
        </w:rPr>
      </w:pPr>
      <w:r w:rsidRPr="00683E61">
        <w:rPr>
          <w:rFonts w:ascii="Calibri" w:hAnsi="Calibri" w:cs="Calibri"/>
          <w:spacing w:val="4"/>
          <w:sz w:val="24"/>
          <w:szCs w:val="24"/>
        </w:rPr>
        <w:t>inwentaryzację przewodu kominowego,</w:t>
      </w:r>
    </w:p>
    <w:p w:rsidR="004B6EF4" w:rsidRPr="00683E61" w:rsidRDefault="004B6EF4" w:rsidP="004B6EF4">
      <w:pPr>
        <w:numPr>
          <w:ilvl w:val="1"/>
          <w:numId w:val="2"/>
        </w:numPr>
        <w:tabs>
          <w:tab w:val="left" w:pos="851"/>
        </w:tabs>
        <w:suppressAutoHyphens/>
        <w:jc w:val="both"/>
        <w:rPr>
          <w:rFonts w:ascii="Calibri" w:hAnsi="Calibri" w:cs="Calibri"/>
          <w:sz w:val="24"/>
          <w:szCs w:val="24"/>
        </w:rPr>
      </w:pPr>
      <w:r w:rsidRPr="00683E61">
        <w:rPr>
          <w:rFonts w:ascii="Calibri" w:hAnsi="Calibri" w:cs="Calibri"/>
          <w:sz w:val="24"/>
          <w:szCs w:val="24"/>
        </w:rPr>
        <w:t>inwentaryzację podłączenia do przewodu kominowego</w:t>
      </w:r>
      <w:r w:rsidR="00DE77E1">
        <w:rPr>
          <w:rFonts w:ascii="Calibri" w:hAnsi="Calibri" w:cs="Calibri"/>
          <w:sz w:val="24"/>
          <w:szCs w:val="24"/>
        </w:rPr>
        <w:t>.</w:t>
      </w:r>
    </w:p>
    <w:p w:rsidR="004B6EF4" w:rsidRPr="002C7B0F" w:rsidRDefault="004B6EF4" w:rsidP="004B6EF4">
      <w:pPr>
        <w:numPr>
          <w:ilvl w:val="0"/>
          <w:numId w:val="2"/>
        </w:numPr>
        <w:suppressAutoHyphens/>
        <w:jc w:val="both"/>
        <w:rPr>
          <w:rFonts w:ascii="Calibri" w:hAnsi="Calibri" w:cs="Calibri"/>
          <w:sz w:val="24"/>
          <w:szCs w:val="24"/>
        </w:rPr>
      </w:pPr>
      <w:r w:rsidRPr="00683E61">
        <w:rPr>
          <w:rFonts w:ascii="Calibri" w:hAnsi="Calibri" w:cs="Calibri"/>
          <w:sz w:val="24"/>
          <w:szCs w:val="24"/>
        </w:rPr>
        <w:t>W ramach stawki za kontrolę okresową</w:t>
      </w:r>
      <w:r w:rsidRPr="002C7B0F">
        <w:rPr>
          <w:rFonts w:ascii="Calibri" w:hAnsi="Calibri" w:cs="Calibri"/>
          <w:sz w:val="24"/>
          <w:szCs w:val="24"/>
        </w:rPr>
        <w:t xml:space="preserve"> przewodów kominowych w lokalach, wykonawca wykona również przegląd pozostałych przewodów kominowych znajdujących się w obrębie danej klatki schodowej/budynku oraz sporządzi protokoły kontroli okresowej przewodów kominowych w poszczególnych lokalach i w obrębie klatki schodowej/budynku, tj. we wszystkich pomieszczeniach stanowiących części wspólne nieruchomości (np. strychy, piwnice, suszarnie, pralnie, wózkarnie i inne). </w:t>
      </w:r>
    </w:p>
    <w:p w:rsidR="004B6EF4" w:rsidRPr="00B66164" w:rsidRDefault="004B6EF4" w:rsidP="004B6EF4">
      <w:pPr>
        <w:numPr>
          <w:ilvl w:val="0"/>
          <w:numId w:val="2"/>
        </w:numPr>
        <w:suppressAutoHyphens/>
        <w:jc w:val="both"/>
        <w:rPr>
          <w:rFonts w:ascii="Calibri" w:hAnsi="Calibri" w:cs="Calibri"/>
          <w:sz w:val="24"/>
          <w:szCs w:val="24"/>
        </w:rPr>
      </w:pPr>
      <w:r w:rsidRPr="002C7B0F">
        <w:rPr>
          <w:rFonts w:ascii="Calibri" w:hAnsi="Calibri" w:cs="Calibri"/>
          <w:sz w:val="24"/>
          <w:szCs w:val="24"/>
        </w:rPr>
        <w:t xml:space="preserve">Dokonując wyceny usługi kontroli okresowej przewodów kominowych, należy uwzględnić wszystkie </w:t>
      </w:r>
      <w:r w:rsidRPr="00B66164">
        <w:rPr>
          <w:rFonts w:ascii="Calibri" w:hAnsi="Calibri" w:cs="Calibri"/>
          <w:sz w:val="24"/>
          <w:szCs w:val="24"/>
        </w:rPr>
        <w:t xml:space="preserve">czynności określone w Rozdz. VI pkt 1-5 załącznika nr 1 do umowy, stanowiącego Specyfikację Wykonania i Odbioru Usług. </w:t>
      </w:r>
    </w:p>
    <w:p w:rsidR="004B6EF4" w:rsidRPr="00B66164" w:rsidRDefault="004B6EF4" w:rsidP="004B6EF4">
      <w:pPr>
        <w:numPr>
          <w:ilvl w:val="0"/>
          <w:numId w:val="2"/>
        </w:numPr>
        <w:suppressAutoHyphens/>
        <w:jc w:val="both"/>
        <w:rPr>
          <w:rFonts w:ascii="Calibri" w:hAnsi="Calibri" w:cs="Calibri"/>
          <w:sz w:val="24"/>
          <w:szCs w:val="24"/>
        </w:rPr>
      </w:pPr>
      <w:r w:rsidRPr="00B66164">
        <w:rPr>
          <w:rFonts w:ascii="Calibri" w:hAnsi="Calibri" w:cs="Calibri"/>
          <w:sz w:val="24"/>
          <w:szCs w:val="24"/>
        </w:rPr>
        <w:t>W ramach stawki za inwentaryzację przewodu kominowego (</w:t>
      </w:r>
      <w:proofErr w:type="spellStart"/>
      <w:r w:rsidRPr="00B66164">
        <w:rPr>
          <w:rFonts w:ascii="Calibri" w:hAnsi="Calibri" w:cs="Calibri"/>
          <w:sz w:val="24"/>
          <w:szCs w:val="24"/>
        </w:rPr>
        <w:t>mb</w:t>
      </w:r>
      <w:proofErr w:type="spellEnd"/>
      <w:r w:rsidRPr="00B66164">
        <w:rPr>
          <w:rFonts w:ascii="Calibri" w:hAnsi="Calibri" w:cs="Calibri"/>
          <w:sz w:val="24"/>
          <w:szCs w:val="24"/>
        </w:rPr>
        <w:t>) oraz inwentaryzację podłączenia do przewodu kominowego (szt.), Wykonawca będzie sporządzał opinie kominiarskie.</w:t>
      </w:r>
    </w:p>
    <w:p w:rsidR="004B6EF4" w:rsidRPr="00B66164" w:rsidRDefault="004B6EF4" w:rsidP="004B6EF4">
      <w:pPr>
        <w:numPr>
          <w:ilvl w:val="0"/>
          <w:numId w:val="2"/>
        </w:numPr>
        <w:suppressAutoHyphens/>
        <w:jc w:val="both"/>
        <w:rPr>
          <w:rFonts w:ascii="Calibri" w:hAnsi="Calibri" w:cs="Calibri"/>
          <w:sz w:val="24"/>
          <w:szCs w:val="24"/>
        </w:rPr>
      </w:pPr>
      <w:r w:rsidRPr="00B66164">
        <w:rPr>
          <w:rFonts w:ascii="Calibri" w:hAnsi="Calibri" w:cs="Calibri"/>
          <w:sz w:val="24"/>
          <w:szCs w:val="24"/>
        </w:rPr>
        <w:t>W ramach stawki za inspekcję przewodu kominowego kamerą (</w:t>
      </w:r>
      <w:proofErr w:type="spellStart"/>
      <w:r w:rsidRPr="00B66164">
        <w:rPr>
          <w:rFonts w:ascii="Calibri" w:hAnsi="Calibri" w:cs="Calibri"/>
          <w:sz w:val="24"/>
          <w:szCs w:val="24"/>
        </w:rPr>
        <w:t>mb</w:t>
      </w:r>
      <w:proofErr w:type="spellEnd"/>
      <w:r w:rsidRPr="00B66164">
        <w:rPr>
          <w:rFonts w:ascii="Calibri" w:hAnsi="Calibri" w:cs="Calibri"/>
          <w:sz w:val="24"/>
          <w:szCs w:val="24"/>
        </w:rPr>
        <w:t>), na podstawie dokonanego wglądu, Wykonawca wykona szkic, obrazujący rozmieszczenie przewodów kominowych, wraz z opisem istniejących podłączeń.</w:t>
      </w:r>
    </w:p>
    <w:p w:rsidR="004B6EF4" w:rsidRPr="00B66164" w:rsidRDefault="004B6EF4" w:rsidP="004B6EF4">
      <w:pPr>
        <w:numPr>
          <w:ilvl w:val="0"/>
          <w:numId w:val="2"/>
        </w:numPr>
        <w:suppressAutoHyphens/>
        <w:jc w:val="both"/>
        <w:rPr>
          <w:rFonts w:ascii="Calibri" w:hAnsi="Calibri" w:cs="Calibri"/>
          <w:sz w:val="24"/>
          <w:szCs w:val="24"/>
        </w:rPr>
      </w:pPr>
      <w:r w:rsidRPr="00B66164">
        <w:rPr>
          <w:rFonts w:ascii="Calibri" w:hAnsi="Calibri" w:cs="Calibri"/>
          <w:sz w:val="24"/>
          <w:szCs w:val="24"/>
        </w:rPr>
        <w:t xml:space="preserve">Podane w formularzu ofertowym ilości </w:t>
      </w:r>
      <w:proofErr w:type="spellStart"/>
      <w:r w:rsidRPr="00B66164">
        <w:rPr>
          <w:rFonts w:ascii="Calibri" w:hAnsi="Calibri" w:cs="Calibri"/>
          <w:sz w:val="24"/>
          <w:szCs w:val="24"/>
        </w:rPr>
        <w:t>mb</w:t>
      </w:r>
      <w:proofErr w:type="spellEnd"/>
      <w:r w:rsidRPr="00B66164">
        <w:rPr>
          <w:rFonts w:ascii="Calibri" w:hAnsi="Calibri" w:cs="Calibri"/>
          <w:sz w:val="24"/>
          <w:szCs w:val="24"/>
        </w:rPr>
        <w:t xml:space="preserve"> przewodu kominowego oraz sztuk inwentaryzacji podłączeń do przewodu kominowego, są wielkościami maksymalnymi, podanymi na potrzeby obliczenia ceny oferty.</w:t>
      </w:r>
    </w:p>
    <w:p w:rsidR="004B6EF4" w:rsidRPr="00B66164" w:rsidRDefault="004B6EF4" w:rsidP="004B6EF4">
      <w:pPr>
        <w:numPr>
          <w:ilvl w:val="0"/>
          <w:numId w:val="2"/>
        </w:numPr>
        <w:suppressAutoHyphens/>
        <w:jc w:val="both"/>
        <w:rPr>
          <w:rFonts w:ascii="Calibri" w:hAnsi="Calibri" w:cs="Calibri"/>
          <w:sz w:val="24"/>
          <w:szCs w:val="24"/>
        </w:rPr>
      </w:pPr>
      <w:r w:rsidRPr="00B66164">
        <w:rPr>
          <w:rFonts w:ascii="Calibri" w:hAnsi="Calibri" w:cs="Calibri"/>
          <w:sz w:val="24"/>
          <w:szCs w:val="24"/>
        </w:rPr>
        <w:t>Ceny jednostkowe o których mowa w ust. 1 jak również kwotę wynagrodzenia brutto za wykonanie usług w każdej części zamówienia, należy podać z dokładnością do dwóch miejsc po przecinku.</w:t>
      </w:r>
    </w:p>
    <w:p w:rsidR="004B6EF4" w:rsidRPr="00B66164" w:rsidRDefault="004B6EF4" w:rsidP="004B6EF4">
      <w:pPr>
        <w:numPr>
          <w:ilvl w:val="0"/>
          <w:numId w:val="2"/>
        </w:numPr>
        <w:suppressAutoHyphens/>
        <w:jc w:val="both"/>
        <w:rPr>
          <w:rFonts w:ascii="Calibri" w:hAnsi="Calibri" w:cs="Calibri"/>
          <w:sz w:val="24"/>
          <w:szCs w:val="24"/>
        </w:rPr>
      </w:pPr>
      <w:r w:rsidRPr="00B66164">
        <w:rPr>
          <w:rFonts w:ascii="Calibri" w:hAnsi="Calibri" w:cs="Calibri"/>
          <w:sz w:val="24"/>
          <w:szCs w:val="24"/>
        </w:rPr>
        <w:t>Cena musi obejmować wszelkie wydatki, jakie wykonawca może ponieść w związku                     z realizacją niniejszego zamówienia, w szczególności: sprzęt, środki czystości, i inne.</w:t>
      </w:r>
    </w:p>
    <w:p w:rsidR="004B6EF4" w:rsidRPr="002C7B0F" w:rsidRDefault="004B6EF4" w:rsidP="004B6EF4">
      <w:pPr>
        <w:numPr>
          <w:ilvl w:val="0"/>
          <w:numId w:val="2"/>
        </w:numPr>
        <w:suppressAutoHyphens/>
        <w:jc w:val="both"/>
        <w:rPr>
          <w:rFonts w:ascii="Calibri" w:hAnsi="Calibri" w:cs="Calibri"/>
          <w:sz w:val="24"/>
          <w:szCs w:val="24"/>
        </w:rPr>
      </w:pPr>
      <w:r w:rsidRPr="00B66164">
        <w:rPr>
          <w:rFonts w:ascii="Calibri" w:hAnsi="Calibri" w:cs="Calibri"/>
          <w:sz w:val="24"/>
          <w:szCs w:val="24"/>
        </w:rPr>
        <w:t>Rozliczenia między zamawiającym a wykonawcą</w:t>
      </w:r>
      <w:r w:rsidRPr="002C7B0F">
        <w:rPr>
          <w:rFonts w:ascii="Calibri" w:hAnsi="Calibri" w:cs="Calibri"/>
          <w:sz w:val="24"/>
          <w:szCs w:val="24"/>
        </w:rPr>
        <w:t xml:space="preserve"> będą prowadzone w walucie PLN.</w:t>
      </w:r>
    </w:p>
    <w:p w:rsidR="004B6EF4" w:rsidRPr="002C7B0F" w:rsidRDefault="004B6EF4" w:rsidP="004B6EF4">
      <w:pPr>
        <w:numPr>
          <w:ilvl w:val="0"/>
          <w:numId w:val="2"/>
        </w:numPr>
        <w:suppressAutoHyphens/>
        <w:jc w:val="both"/>
        <w:rPr>
          <w:rFonts w:ascii="Calibri" w:hAnsi="Calibri" w:cs="Calibri"/>
          <w:sz w:val="24"/>
          <w:szCs w:val="24"/>
        </w:rPr>
      </w:pPr>
      <w:r w:rsidRPr="002C7B0F">
        <w:rPr>
          <w:rFonts w:ascii="Calibri" w:hAnsi="Calibri" w:cs="Calibri"/>
          <w:sz w:val="24"/>
          <w:szCs w:val="24"/>
        </w:rPr>
        <w:t>Cena musi być wyrażona w złotych polskich niezależnie od wchodzących w jej skład elementów. Tak obliczona cena będzie brana pod uwagę przez komisję przetargową w trakcie wyboru najkorzystniejszej oferty.</w:t>
      </w:r>
    </w:p>
    <w:p w:rsidR="00AA7411" w:rsidRPr="00A92CAD" w:rsidRDefault="00AA7411" w:rsidP="00A92CAD">
      <w:pPr>
        <w:numPr>
          <w:ilvl w:val="0"/>
          <w:numId w:val="2"/>
        </w:numPr>
        <w:spacing w:line="276" w:lineRule="auto"/>
        <w:jc w:val="both"/>
        <w:rPr>
          <w:rFonts w:asciiTheme="minorHAnsi" w:hAnsiTheme="minorHAnsi" w:cstheme="minorHAnsi"/>
          <w:sz w:val="22"/>
          <w:szCs w:val="22"/>
        </w:rPr>
      </w:pPr>
      <w:r w:rsidRPr="00A92CAD">
        <w:rPr>
          <w:rFonts w:asciiTheme="minorHAnsi" w:hAnsiTheme="minorHAnsi" w:cstheme="minorHAnsi"/>
          <w:b/>
          <w:sz w:val="22"/>
          <w:szCs w:val="22"/>
        </w:rPr>
        <w:t>Wykonawca składając ofertę, zobowiązany jest:</w:t>
      </w:r>
    </w:p>
    <w:p w:rsidR="00AD4763" w:rsidRPr="00A92CAD" w:rsidRDefault="00C43CD3" w:rsidP="00A92CAD">
      <w:pPr>
        <w:suppressAutoHyphens/>
        <w:spacing w:line="276" w:lineRule="auto"/>
        <w:ind w:left="426" w:hanging="426"/>
        <w:jc w:val="both"/>
        <w:rPr>
          <w:rFonts w:asciiTheme="minorHAnsi" w:hAnsiTheme="minorHAnsi" w:cstheme="minorHAnsi"/>
          <w:sz w:val="22"/>
          <w:szCs w:val="22"/>
        </w:rPr>
      </w:pPr>
      <w:r w:rsidRPr="00A92CAD">
        <w:rPr>
          <w:rFonts w:asciiTheme="minorHAnsi" w:hAnsiTheme="minorHAnsi" w:cstheme="minorHAnsi"/>
          <w:sz w:val="22"/>
          <w:szCs w:val="22"/>
        </w:rPr>
        <w:t xml:space="preserve">        </w:t>
      </w:r>
      <w:r w:rsidR="00AA7411" w:rsidRPr="00A92CAD">
        <w:rPr>
          <w:rFonts w:asciiTheme="minorHAnsi" w:hAnsiTheme="minorHAnsi" w:cstheme="minorHAnsi"/>
          <w:sz w:val="22"/>
          <w:szCs w:val="22"/>
        </w:rPr>
        <w:t>poinformować zamawiającego, czy wybór oferty będzie prowadzić do powstania u zamawiającego obow</w:t>
      </w:r>
      <w:r w:rsidR="00AD4763" w:rsidRPr="00A92CAD">
        <w:rPr>
          <w:rFonts w:asciiTheme="minorHAnsi" w:hAnsiTheme="minorHAnsi" w:cstheme="minorHAnsi"/>
          <w:sz w:val="22"/>
          <w:szCs w:val="22"/>
        </w:rPr>
        <w:t>iązku podatkowego, wskazując:</w:t>
      </w:r>
    </w:p>
    <w:p w:rsidR="00AD4763" w:rsidRPr="00A92CAD" w:rsidRDefault="00AD4763" w:rsidP="00230AA2">
      <w:pPr>
        <w:pStyle w:val="Akapitzlist"/>
        <w:numPr>
          <w:ilvl w:val="2"/>
          <w:numId w:val="23"/>
        </w:numPr>
        <w:suppressAutoHyphens/>
        <w:ind w:left="709" w:hanging="283"/>
        <w:jc w:val="both"/>
        <w:rPr>
          <w:rFonts w:asciiTheme="minorHAnsi" w:hAnsiTheme="minorHAnsi" w:cstheme="minorHAnsi"/>
        </w:rPr>
      </w:pPr>
      <w:r w:rsidRPr="00A92CAD">
        <w:rPr>
          <w:rFonts w:asciiTheme="minorHAnsi" w:hAnsiTheme="minorHAnsi" w:cstheme="minorHAnsi"/>
        </w:rPr>
        <w:t>n</w:t>
      </w:r>
      <w:r w:rsidR="00AA7411" w:rsidRPr="00A92CAD">
        <w:rPr>
          <w:rFonts w:asciiTheme="minorHAnsi" w:hAnsiTheme="minorHAnsi" w:cstheme="minorHAnsi"/>
        </w:rPr>
        <w:t xml:space="preserve">azwę (rodzaj) towaru lub usługi, których dostawa lub świadczenie będzie prowadzić do jego powstania, </w:t>
      </w:r>
    </w:p>
    <w:p w:rsidR="00AD4763" w:rsidRPr="00A92CAD" w:rsidRDefault="00AA7411" w:rsidP="00230AA2">
      <w:pPr>
        <w:pStyle w:val="Akapitzlist"/>
        <w:numPr>
          <w:ilvl w:val="2"/>
          <w:numId w:val="23"/>
        </w:numPr>
        <w:suppressAutoHyphens/>
        <w:ind w:left="709" w:hanging="283"/>
        <w:jc w:val="both"/>
        <w:rPr>
          <w:rFonts w:asciiTheme="minorHAnsi" w:hAnsiTheme="minorHAnsi" w:cstheme="minorHAnsi"/>
        </w:rPr>
      </w:pPr>
      <w:r w:rsidRPr="00A92CAD">
        <w:rPr>
          <w:rFonts w:asciiTheme="minorHAnsi" w:hAnsiTheme="minorHAnsi" w:cstheme="minorHAnsi"/>
        </w:rPr>
        <w:t>wskazać ich wartość bez kwoty podatku,</w:t>
      </w:r>
    </w:p>
    <w:p w:rsidR="00AA7411" w:rsidRPr="00A92CAD" w:rsidRDefault="00AA7411" w:rsidP="00230AA2">
      <w:pPr>
        <w:pStyle w:val="Akapitzlist"/>
        <w:numPr>
          <w:ilvl w:val="2"/>
          <w:numId w:val="23"/>
        </w:numPr>
        <w:suppressAutoHyphens/>
        <w:ind w:left="709" w:hanging="283"/>
        <w:jc w:val="both"/>
        <w:rPr>
          <w:rFonts w:asciiTheme="minorHAnsi" w:hAnsiTheme="minorHAnsi" w:cstheme="minorHAnsi"/>
        </w:rPr>
      </w:pPr>
      <w:r w:rsidRPr="00A92CAD">
        <w:rPr>
          <w:rFonts w:asciiTheme="minorHAnsi" w:hAnsiTheme="minorHAnsi" w:cstheme="minorHAnsi"/>
        </w:rPr>
        <w:t>podać kwotę podatku od towarów i usług, która powinna być doliczona do ceny złożonej oferty, o ile cena złożonej ofert</w:t>
      </w:r>
      <w:r w:rsidR="009158B5" w:rsidRPr="00A92CAD">
        <w:rPr>
          <w:rFonts w:asciiTheme="minorHAnsi" w:hAnsiTheme="minorHAnsi" w:cstheme="minorHAnsi"/>
        </w:rPr>
        <w:t>y nie zawiera ww. kwoty podatku,</w:t>
      </w:r>
    </w:p>
    <w:p w:rsidR="009158B5" w:rsidRPr="00A92CAD" w:rsidRDefault="009158B5" w:rsidP="00A92CAD">
      <w:pPr>
        <w:pStyle w:val="Akapitzlist"/>
        <w:suppressAutoHyphens/>
        <w:spacing w:after="0"/>
        <w:ind w:left="360"/>
        <w:jc w:val="both"/>
        <w:rPr>
          <w:rFonts w:asciiTheme="minorHAnsi" w:hAnsiTheme="minorHAnsi" w:cstheme="minorHAnsi"/>
        </w:rPr>
      </w:pPr>
      <w:r w:rsidRPr="00A92CAD">
        <w:rPr>
          <w:rFonts w:asciiTheme="minorHAnsi" w:hAnsiTheme="minorHAnsi" w:cstheme="minorHAnsi"/>
        </w:rPr>
        <w:t xml:space="preserve">W przypadku niezłożenia przedmiotowej informacji w formularzu ofertowym </w:t>
      </w:r>
      <w:r w:rsidR="00AD4763" w:rsidRPr="00A92CAD">
        <w:rPr>
          <w:rFonts w:asciiTheme="minorHAnsi" w:hAnsiTheme="minorHAnsi" w:cstheme="minorHAnsi"/>
        </w:rPr>
        <w:t xml:space="preserve">stanowiącym załącznik nr 1 do SWZ, </w:t>
      </w:r>
      <w:r w:rsidRPr="00A92CAD">
        <w:rPr>
          <w:rFonts w:asciiTheme="minorHAnsi" w:hAnsiTheme="minorHAnsi" w:cstheme="minorHAnsi"/>
        </w:rPr>
        <w:t>zamawiający przyjmie, że złożono ofertę, której wybór nie prowadzi do powstania u zamawiającego obowiązku podatkowego zgodnie z przepisami o podatku od towarów i usług.</w:t>
      </w:r>
    </w:p>
    <w:p w:rsidR="004B6DFE" w:rsidRPr="00A92CAD" w:rsidRDefault="004B6DFE" w:rsidP="00A92CAD">
      <w:pPr>
        <w:widowControl w:val="0"/>
        <w:autoSpaceDE w:val="0"/>
        <w:autoSpaceDN w:val="0"/>
        <w:adjustRightInd w:val="0"/>
        <w:spacing w:before="2" w:line="276" w:lineRule="auto"/>
        <w:rPr>
          <w:rFonts w:asciiTheme="minorHAnsi" w:hAnsiTheme="minorHAnsi" w:cstheme="minorHAnsi"/>
          <w:color w:val="000000"/>
          <w:sz w:val="22"/>
          <w:szCs w:val="22"/>
        </w:rPr>
      </w:pPr>
    </w:p>
    <w:p w:rsidR="004B6DFE" w:rsidRPr="00A92CAD" w:rsidRDefault="00FA062D" w:rsidP="00A92CAD">
      <w:pPr>
        <w:pStyle w:val="Nagwek4"/>
        <w:spacing w:line="276" w:lineRule="auto"/>
        <w:rPr>
          <w:rFonts w:asciiTheme="minorHAnsi" w:hAnsiTheme="minorHAnsi" w:cstheme="minorHAnsi"/>
          <w:color w:val="auto"/>
          <w:sz w:val="22"/>
          <w:szCs w:val="22"/>
        </w:rPr>
      </w:pPr>
      <w:r w:rsidRPr="00A92CAD">
        <w:rPr>
          <w:rFonts w:asciiTheme="minorHAnsi" w:hAnsiTheme="minorHAnsi" w:cstheme="minorHAnsi"/>
          <w:color w:val="auto"/>
          <w:sz w:val="22"/>
          <w:szCs w:val="22"/>
        </w:rPr>
        <w:t xml:space="preserve">ROZDZIAŁ </w:t>
      </w:r>
      <w:r w:rsidR="003E7CAA" w:rsidRPr="00A92CAD">
        <w:rPr>
          <w:rFonts w:asciiTheme="minorHAnsi" w:hAnsiTheme="minorHAnsi" w:cstheme="minorHAnsi"/>
          <w:color w:val="auto"/>
          <w:sz w:val="22"/>
          <w:szCs w:val="22"/>
        </w:rPr>
        <w:t xml:space="preserve"> </w:t>
      </w:r>
      <w:r w:rsidRPr="00A92CAD">
        <w:rPr>
          <w:rFonts w:asciiTheme="minorHAnsi" w:hAnsiTheme="minorHAnsi" w:cstheme="minorHAnsi"/>
          <w:color w:val="auto"/>
          <w:sz w:val="22"/>
          <w:szCs w:val="22"/>
        </w:rPr>
        <w:t>XI</w:t>
      </w:r>
      <w:r w:rsidR="00AF5A75" w:rsidRPr="00A92CAD">
        <w:rPr>
          <w:rFonts w:asciiTheme="minorHAnsi" w:hAnsiTheme="minorHAnsi" w:cstheme="minorHAnsi"/>
          <w:color w:val="auto"/>
          <w:sz w:val="22"/>
          <w:szCs w:val="22"/>
        </w:rPr>
        <w:t>II</w:t>
      </w:r>
      <w:r w:rsidRPr="00A92CAD">
        <w:rPr>
          <w:rFonts w:asciiTheme="minorHAnsi" w:hAnsiTheme="minorHAnsi" w:cstheme="minorHAnsi"/>
          <w:color w:val="auto"/>
          <w:sz w:val="22"/>
          <w:szCs w:val="22"/>
        </w:rPr>
        <w:t xml:space="preserve"> Opis sposobu przygotowania oferty</w:t>
      </w:r>
    </w:p>
    <w:p w:rsidR="004B6DFE" w:rsidRPr="00A92CAD" w:rsidRDefault="004B6DFE" w:rsidP="00A92CAD">
      <w:pPr>
        <w:widowControl w:val="0"/>
        <w:tabs>
          <w:tab w:val="left" w:pos="1276"/>
        </w:tabs>
        <w:autoSpaceDE w:val="0"/>
        <w:autoSpaceDN w:val="0"/>
        <w:adjustRightInd w:val="0"/>
        <w:spacing w:line="276" w:lineRule="auto"/>
        <w:ind w:left="1276" w:right="786" w:hanging="709"/>
        <w:jc w:val="both"/>
        <w:rPr>
          <w:rFonts w:asciiTheme="minorHAnsi" w:hAnsiTheme="minorHAnsi" w:cstheme="minorHAnsi"/>
          <w:color w:val="000000"/>
          <w:spacing w:val="1"/>
          <w:sz w:val="22"/>
          <w:szCs w:val="22"/>
        </w:rPr>
      </w:pPr>
    </w:p>
    <w:p w:rsidR="004B6DFE" w:rsidRPr="00A92CAD" w:rsidRDefault="004B6DFE" w:rsidP="00A92CAD">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2"/>
          <w:szCs w:val="22"/>
        </w:rPr>
      </w:pPr>
      <w:r w:rsidRPr="00A92CAD">
        <w:rPr>
          <w:rFonts w:asciiTheme="minorHAnsi" w:hAnsiTheme="minorHAnsi" w:cstheme="minorHAnsi"/>
          <w:color w:val="000000"/>
          <w:spacing w:val="1"/>
          <w:sz w:val="22"/>
          <w:szCs w:val="22"/>
        </w:rPr>
        <w:t>1.</w:t>
      </w:r>
      <w:r w:rsidRPr="00A92CAD">
        <w:rPr>
          <w:rFonts w:asciiTheme="minorHAnsi" w:hAnsiTheme="minorHAnsi" w:cstheme="minorHAnsi"/>
          <w:color w:val="000000"/>
          <w:spacing w:val="1"/>
          <w:sz w:val="22"/>
          <w:szCs w:val="22"/>
        </w:rPr>
        <w:tab/>
        <w:t>Wykonawca może złożyć tylko jedną ofertę. Złożenie większej liczby ofert lub oferty zawierającej propozycje wariantowe spowoduje podlegać będzie odrzuceniu.</w:t>
      </w:r>
    </w:p>
    <w:p w:rsidR="004B6DFE" w:rsidRPr="00A92CAD" w:rsidRDefault="004B6DFE" w:rsidP="00A92CAD">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2"/>
          <w:szCs w:val="22"/>
        </w:rPr>
      </w:pPr>
      <w:r w:rsidRPr="00A92CAD">
        <w:rPr>
          <w:rFonts w:asciiTheme="minorHAnsi" w:hAnsiTheme="minorHAnsi" w:cstheme="minorHAnsi"/>
          <w:color w:val="000000"/>
          <w:spacing w:val="1"/>
          <w:sz w:val="22"/>
          <w:szCs w:val="22"/>
        </w:rPr>
        <w:t>2.</w:t>
      </w:r>
      <w:r w:rsidRPr="00A92CAD">
        <w:rPr>
          <w:rFonts w:asciiTheme="minorHAnsi" w:hAnsiTheme="minorHAnsi" w:cstheme="minorHAnsi"/>
          <w:color w:val="000000"/>
          <w:spacing w:val="1"/>
          <w:sz w:val="22"/>
          <w:szCs w:val="22"/>
        </w:rPr>
        <w:tab/>
        <w:t>Treść oferty musi odpowiadać treści SWZ.</w:t>
      </w:r>
    </w:p>
    <w:p w:rsidR="004B6DFE" w:rsidRPr="00A92CAD" w:rsidRDefault="00DC0A0E" w:rsidP="00A92CAD">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2"/>
          <w:szCs w:val="22"/>
        </w:rPr>
      </w:pPr>
      <w:r w:rsidRPr="00A92CAD">
        <w:rPr>
          <w:rFonts w:asciiTheme="minorHAnsi" w:hAnsiTheme="minorHAnsi" w:cstheme="minorHAnsi"/>
          <w:color w:val="000000"/>
          <w:spacing w:val="1"/>
          <w:sz w:val="22"/>
          <w:szCs w:val="22"/>
        </w:rPr>
        <w:t>3.</w:t>
      </w:r>
      <w:r w:rsidRPr="00A92CAD">
        <w:rPr>
          <w:rFonts w:asciiTheme="minorHAnsi" w:hAnsiTheme="minorHAnsi" w:cstheme="minorHAnsi"/>
          <w:color w:val="000000"/>
          <w:spacing w:val="1"/>
          <w:sz w:val="22"/>
          <w:szCs w:val="22"/>
        </w:rPr>
        <w:tab/>
        <w:t>Ofertę składa się na f</w:t>
      </w:r>
      <w:r w:rsidR="004B6DFE" w:rsidRPr="00A92CAD">
        <w:rPr>
          <w:rFonts w:asciiTheme="minorHAnsi" w:hAnsiTheme="minorHAnsi" w:cstheme="minorHAnsi"/>
          <w:color w:val="000000"/>
          <w:spacing w:val="1"/>
          <w:sz w:val="22"/>
          <w:szCs w:val="22"/>
        </w:rPr>
        <w:t>o</w:t>
      </w:r>
      <w:r w:rsidR="007E704D" w:rsidRPr="00A92CAD">
        <w:rPr>
          <w:rFonts w:asciiTheme="minorHAnsi" w:hAnsiTheme="minorHAnsi" w:cstheme="minorHAnsi"/>
          <w:color w:val="000000"/>
          <w:spacing w:val="1"/>
          <w:sz w:val="22"/>
          <w:szCs w:val="22"/>
        </w:rPr>
        <w:t xml:space="preserve">rmularzu </w:t>
      </w:r>
      <w:r w:rsidRPr="00A92CAD">
        <w:rPr>
          <w:rFonts w:asciiTheme="minorHAnsi" w:hAnsiTheme="minorHAnsi" w:cstheme="minorHAnsi"/>
          <w:color w:val="000000"/>
          <w:spacing w:val="1"/>
          <w:sz w:val="22"/>
          <w:szCs w:val="22"/>
        </w:rPr>
        <w:t>o</w:t>
      </w:r>
      <w:r w:rsidR="007E704D" w:rsidRPr="00A92CAD">
        <w:rPr>
          <w:rFonts w:asciiTheme="minorHAnsi" w:hAnsiTheme="minorHAnsi" w:cstheme="minorHAnsi"/>
          <w:color w:val="000000"/>
          <w:spacing w:val="1"/>
          <w:sz w:val="22"/>
          <w:szCs w:val="22"/>
        </w:rPr>
        <w:t>fertowym – zgodnie z z</w:t>
      </w:r>
      <w:r w:rsidR="004B6DFE" w:rsidRPr="00A92CAD">
        <w:rPr>
          <w:rFonts w:asciiTheme="minorHAnsi" w:hAnsiTheme="minorHAnsi" w:cstheme="minorHAnsi"/>
          <w:color w:val="000000"/>
          <w:spacing w:val="1"/>
          <w:sz w:val="22"/>
          <w:szCs w:val="22"/>
        </w:rPr>
        <w:t xml:space="preserve">ałącznikiem nr 1 do SWZ. </w:t>
      </w:r>
    </w:p>
    <w:p w:rsidR="004B6DFE" w:rsidRPr="00A92CAD" w:rsidRDefault="00A97773" w:rsidP="00A92CAD">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2"/>
          <w:szCs w:val="22"/>
        </w:rPr>
      </w:pPr>
      <w:r w:rsidRPr="00A92CAD">
        <w:rPr>
          <w:rFonts w:asciiTheme="minorHAnsi" w:hAnsiTheme="minorHAnsi" w:cstheme="minorHAnsi"/>
          <w:color w:val="000000"/>
          <w:spacing w:val="1"/>
          <w:sz w:val="22"/>
          <w:szCs w:val="22"/>
        </w:rPr>
        <w:t>4.</w:t>
      </w:r>
      <w:r w:rsidRPr="00A92CAD">
        <w:rPr>
          <w:rFonts w:asciiTheme="minorHAnsi" w:hAnsiTheme="minorHAnsi" w:cstheme="minorHAnsi"/>
          <w:color w:val="000000"/>
          <w:spacing w:val="1"/>
          <w:sz w:val="22"/>
          <w:szCs w:val="22"/>
        </w:rPr>
        <w:tab/>
      </w:r>
      <w:r w:rsidR="004B6DFE" w:rsidRPr="00A92CAD">
        <w:rPr>
          <w:rFonts w:asciiTheme="minorHAnsi" w:hAnsiTheme="minorHAnsi" w:cstheme="minorHAnsi"/>
          <w:color w:val="000000"/>
          <w:spacing w:val="-6"/>
          <w:sz w:val="22"/>
          <w:szCs w:val="22"/>
        </w:rPr>
        <w:t xml:space="preserve">Oferta powinna być podpisana przez osobę </w:t>
      </w:r>
      <w:r w:rsidR="00DC0A0E" w:rsidRPr="00A92CAD">
        <w:rPr>
          <w:rFonts w:asciiTheme="minorHAnsi" w:hAnsiTheme="minorHAnsi" w:cstheme="minorHAnsi"/>
          <w:color w:val="000000"/>
          <w:spacing w:val="-6"/>
          <w:sz w:val="22"/>
          <w:szCs w:val="22"/>
        </w:rPr>
        <w:t>upoważnioną do reprezentowania w</w:t>
      </w:r>
      <w:r w:rsidR="004B6DFE" w:rsidRPr="00A92CAD">
        <w:rPr>
          <w:rFonts w:asciiTheme="minorHAnsi" w:hAnsiTheme="minorHAnsi" w:cstheme="minorHAnsi"/>
          <w:color w:val="000000"/>
          <w:spacing w:val="-6"/>
          <w:sz w:val="22"/>
          <w:szCs w:val="22"/>
        </w:rPr>
        <w:t>ykonawcy,</w:t>
      </w:r>
      <w:r w:rsidR="00DC0A0E" w:rsidRPr="00A92CAD">
        <w:rPr>
          <w:rFonts w:asciiTheme="minorHAnsi" w:hAnsiTheme="minorHAnsi" w:cstheme="minorHAnsi"/>
          <w:color w:val="000000"/>
          <w:spacing w:val="-6"/>
          <w:sz w:val="22"/>
          <w:szCs w:val="22"/>
        </w:rPr>
        <w:t xml:space="preserve"> zgodnie z formą reprezentacji w</w:t>
      </w:r>
      <w:r w:rsidR="004B6DFE" w:rsidRPr="00A92CAD">
        <w:rPr>
          <w:rFonts w:asciiTheme="minorHAnsi" w:hAnsiTheme="minorHAnsi" w:cstheme="minorHAnsi"/>
          <w:color w:val="000000"/>
          <w:spacing w:val="-6"/>
          <w:sz w:val="22"/>
          <w:szCs w:val="22"/>
        </w:rPr>
        <w:t xml:space="preserve">ykonawcy określoną w rejestrze lub innym dokumencie, właściwym </w:t>
      </w:r>
      <w:r w:rsidR="00DC0A0E" w:rsidRPr="00A92CAD">
        <w:rPr>
          <w:rFonts w:asciiTheme="minorHAnsi" w:hAnsiTheme="minorHAnsi" w:cstheme="minorHAnsi"/>
          <w:color w:val="000000"/>
          <w:spacing w:val="-6"/>
          <w:sz w:val="22"/>
          <w:szCs w:val="22"/>
        </w:rPr>
        <w:t>dla danej formy organizacyjnej w</w:t>
      </w:r>
      <w:r w:rsidR="004B6DFE" w:rsidRPr="00A92CAD">
        <w:rPr>
          <w:rFonts w:asciiTheme="minorHAnsi" w:hAnsiTheme="minorHAnsi" w:cstheme="minorHAnsi"/>
          <w:color w:val="000000"/>
          <w:spacing w:val="-6"/>
          <w:sz w:val="22"/>
          <w:szCs w:val="22"/>
        </w:rPr>
        <w:t xml:space="preserve">ykonawcy albo przez </w:t>
      </w:r>
      <w:r w:rsidR="004B6DFE" w:rsidRPr="00A92CAD">
        <w:rPr>
          <w:rFonts w:asciiTheme="minorHAnsi" w:hAnsiTheme="minorHAnsi" w:cstheme="minorHAnsi"/>
          <w:spacing w:val="-6"/>
          <w:sz w:val="22"/>
          <w:szCs w:val="22"/>
        </w:rPr>
        <w:t xml:space="preserve">upełnomocnionego </w:t>
      </w:r>
      <w:r w:rsidR="00DC0A0E" w:rsidRPr="00A92CAD">
        <w:rPr>
          <w:rFonts w:asciiTheme="minorHAnsi" w:hAnsiTheme="minorHAnsi" w:cstheme="minorHAnsi"/>
          <w:color w:val="000000"/>
          <w:spacing w:val="-6"/>
          <w:sz w:val="22"/>
          <w:szCs w:val="22"/>
        </w:rPr>
        <w:t>przedstawiciela w</w:t>
      </w:r>
      <w:r w:rsidR="004B6DFE" w:rsidRPr="00A92CAD">
        <w:rPr>
          <w:rFonts w:asciiTheme="minorHAnsi" w:hAnsiTheme="minorHAnsi" w:cstheme="minorHAnsi"/>
          <w:color w:val="000000"/>
          <w:spacing w:val="-6"/>
          <w:sz w:val="22"/>
          <w:szCs w:val="22"/>
        </w:rPr>
        <w:t>ykonawcy.</w:t>
      </w:r>
      <w:r w:rsidR="004B6DFE" w:rsidRPr="00A92CAD">
        <w:rPr>
          <w:rFonts w:asciiTheme="minorHAnsi" w:hAnsiTheme="minorHAnsi" w:cstheme="minorHAnsi"/>
          <w:color w:val="000000"/>
          <w:spacing w:val="1"/>
          <w:sz w:val="22"/>
          <w:szCs w:val="22"/>
        </w:rPr>
        <w:t xml:space="preserve"> </w:t>
      </w:r>
    </w:p>
    <w:p w:rsidR="00AD4763" w:rsidRPr="00A92CAD" w:rsidRDefault="00AD4763" w:rsidP="00A92CAD">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2"/>
          <w:szCs w:val="22"/>
        </w:rPr>
      </w:pPr>
      <w:r w:rsidRPr="00A92CAD">
        <w:rPr>
          <w:rFonts w:asciiTheme="minorHAnsi" w:hAnsiTheme="minorHAnsi" w:cstheme="minorHAnsi"/>
          <w:color w:val="000000"/>
          <w:spacing w:val="1"/>
          <w:sz w:val="22"/>
          <w:szCs w:val="22"/>
        </w:rPr>
        <w:t>5.  Ofertę oraz pozostałe oświadczenia i dokumenty, dla których zamawiający określił w formie formularzy zamieszczonych w załącznikach do SWZ, powinny być sporządzone zgodnie z tymi wzorami, co do treści oraz opisu kolumn i wierszy.</w:t>
      </w:r>
    </w:p>
    <w:p w:rsidR="004B6DFE" w:rsidRPr="00A92CAD" w:rsidRDefault="004B6DFE" w:rsidP="00A92CAD">
      <w:pPr>
        <w:widowControl w:val="0"/>
        <w:tabs>
          <w:tab w:val="left" w:pos="426"/>
        </w:tabs>
        <w:autoSpaceDE w:val="0"/>
        <w:autoSpaceDN w:val="0"/>
        <w:adjustRightInd w:val="0"/>
        <w:spacing w:line="276" w:lineRule="auto"/>
        <w:ind w:left="426" w:right="50" w:hanging="426"/>
        <w:jc w:val="both"/>
        <w:rPr>
          <w:rFonts w:asciiTheme="minorHAnsi" w:hAnsiTheme="minorHAnsi" w:cstheme="minorHAnsi"/>
          <w:b/>
          <w:color w:val="000000"/>
          <w:spacing w:val="1"/>
          <w:sz w:val="22"/>
          <w:szCs w:val="22"/>
        </w:rPr>
      </w:pPr>
      <w:r w:rsidRPr="00A92CAD">
        <w:rPr>
          <w:rFonts w:asciiTheme="minorHAnsi" w:hAnsiTheme="minorHAnsi" w:cstheme="minorHAnsi"/>
          <w:color w:val="000000"/>
          <w:spacing w:val="1"/>
          <w:sz w:val="22"/>
          <w:szCs w:val="22"/>
        </w:rPr>
        <w:t>6.</w:t>
      </w:r>
      <w:r w:rsidRPr="00A92CAD">
        <w:rPr>
          <w:rFonts w:asciiTheme="minorHAnsi" w:hAnsiTheme="minorHAnsi" w:cstheme="minorHAnsi"/>
          <w:color w:val="000000"/>
          <w:spacing w:val="1"/>
          <w:sz w:val="22"/>
          <w:szCs w:val="22"/>
        </w:rPr>
        <w:tab/>
      </w:r>
      <w:r w:rsidRPr="00A92CAD">
        <w:rPr>
          <w:rFonts w:asciiTheme="minorHAnsi" w:hAnsiTheme="minorHAnsi" w:cstheme="minorHAnsi"/>
          <w:i/>
          <w:color w:val="000000"/>
          <w:spacing w:val="1"/>
          <w:sz w:val="22"/>
          <w:szCs w:val="22"/>
        </w:rPr>
        <w:t>Ofertę składa się pod</w:t>
      </w:r>
      <w:r w:rsidRPr="00A92CAD">
        <w:rPr>
          <w:rFonts w:asciiTheme="minorHAnsi" w:hAnsiTheme="minorHAnsi" w:cstheme="minorHAnsi"/>
          <w:b/>
          <w:i/>
          <w:color w:val="000000"/>
          <w:spacing w:val="1"/>
          <w:sz w:val="22"/>
          <w:szCs w:val="22"/>
        </w:rPr>
        <w:t xml:space="preserve"> </w:t>
      </w:r>
      <w:r w:rsidRPr="00A92CAD">
        <w:rPr>
          <w:rFonts w:asciiTheme="minorHAnsi" w:hAnsiTheme="minorHAnsi" w:cstheme="minorHAnsi"/>
          <w:i/>
          <w:color w:val="000000"/>
          <w:spacing w:val="1"/>
          <w:sz w:val="22"/>
          <w:szCs w:val="22"/>
        </w:rPr>
        <w:t>rygorem nieważności w formie elektronicznej lub w postaci elektronicznej opatrzonej elektronicznym kwalifikowanym podpisem, podpisem zaufanym lub podpisem osobistym.</w:t>
      </w:r>
      <w:r w:rsidRPr="00A92CAD">
        <w:rPr>
          <w:rFonts w:asciiTheme="minorHAnsi" w:hAnsiTheme="minorHAnsi" w:cstheme="minorHAnsi"/>
          <w:color w:val="000000"/>
          <w:spacing w:val="1"/>
          <w:sz w:val="22"/>
          <w:szCs w:val="22"/>
        </w:rPr>
        <w:t xml:space="preserve"> </w:t>
      </w:r>
    </w:p>
    <w:p w:rsidR="004B6DFE" w:rsidRPr="00A92CAD" w:rsidRDefault="004B6DFE" w:rsidP="00A92CAD">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6"/>
          <w:sz w:val="22"/>
          <w:szCs w:val="22"/>
        </w:rPr>
      </w:pPr>
      <w:r w:rsidRPr="00A92CAD">
        <w:rPr>
          <w:rFonts w:asciiTheme="minorHAnsi" w:hAnsiTheme="minorHAnsi" w:cstheme="minorHAnsi"/>
          <w:color w:val="000000"/>
          <w:spacing w:val="1"/>
          <w:sz w:val="22"/>
          <w:szCs w:val="22"/>
        </w:rPr>
        <w:tab/>
      </w:r>
      <w:r w:rsidRPr="00A92CAD">
        <w:rPr>
          <w:rFonts w:asciiTheme="minorHAnsi" w:hAnsiTheme="minorHAnsi" w:cstheme="minorHAnsi"/>
          <w:color w:val="000000"/>
          <w:spacing w:val="-6"/>
          <w:sz w:val="22"/>
          <w:szCs w:val="22"/>
        </w:rPr>
        <w:t xml:space="preserve">W procesie składania oferty, wniosku w tym przedmiotowych środków dowodowych na platformie,  kwalifikowany podpis elektroniczny wykonawca może złożyć bezpośrednio na dokumencie, który następnie przesyła do systemu (opcja rekomendowana przez </w:t>
      </w:r>
      <w:r w:rsidR="008B60D7" w:rsidRPr="00A92CAD">
        <w:rPr>
          <w:rFonts w:asciiTheme="minorHAnsi" w:hAnsiTheme="minorHAnsi" w:cstheme="minorHAnsi"/>
          <w:color w:val="000000"/>
          <w:spacing w:val="-6"/>
          <w:sz w:val="22"/>
          <w:szCs w:val="22"/>
        </w:rPr>
        <w:t xml:space="preserve"> </w:t>
      </w:r>
      <w:r w:rsidR="008B60D7" w:rsidRPr="00A92CAD">
        <w:rPr>
          <w:rFonts w:asciiTheme="minorHAnsi" w:hAnsiTheme="minorHAnsi" w:cstheme="minorHAnsi"/>
          <w:color w:val="000000"/>
          <w:spacing w:val="-6"/>
          <w:sz w:val="22"/>
          <w:szCs w:val="22"/>
          <w:u w:val="single"/>
        </w:rPr>
        <w:t xml:space="preserve">platformazakupowa.pl </w:t>
      </w:r>
      <w:r w:rsidRPr="00A92CAD">
        <w:rPr>
          <w:rFonts w:asciiTheme="minorHAnsi" w:hAnsiTheme="minorHAnsi" w:cstheme="minorHAnsi"/>
          <w:color w:val="000000"/>
          <w:spacing w:val="-6"/>
          <w:sz w:val="22"/>
          <w:szCs w:val="22"/>
        </w:rPr>
        <w:t>) oraz dodatkowo dla całego pakietu dokumentów w kroku 2 Formularza składania oferty lub wniosku (po kliknięciu w przycisk Przejdź do podsumowania).</w:t>
      </w:r>
    </w:p>
    <w:p w:rsidR="004B6DFE" w:rsidRPr="00A92CAD" w:rsidRDefault="004B6DFE" w:rsidP="00A92CAD">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2"/>
          <w:szCs w:val="22"/>
        </w:rPr>
      </w:pPr>
      <w:r w:rsidRPr="00A92CAD">
        <w:rPr>
          <w:rFonts w:asciiTheme="minorHAnsi" w:hAnsiTheme="minorHAnsi" w:cstheme="minorHAnsi"/>
          <w:color w:val="000000"/>
          <w:spacing w:val="1"/>
          <w:sz w:val="22"/>
          <w:szCs w:val="22"/>
        </w:rPr>
        <w:t>7.</w:t>
      </w:r>
      <w:r w:rsidRPr="00A92CAD">
        <w:rPr>
          <w:rFonts w:asciiTheme="minorHAnsi" w:hAnsiTheme="minorHAnsi" w:cstheme="minorHAnsi"/>
          <w:color w:val="000000"/>
          <w:spacing w:val="1"/>
          <w:sz w:val="22"/>
          <w:szCs w:val="22"/>
        </w:rPr>
        <w:tab/>
        <w:t>Oferta powinna być sporządzona w języku polskim. Każdy dokument składający się na ofertę powinien być czytelny.</w:t>
      </w:r>
    </w:p>
    <w:p w:rsidR="008B60D7" w:rsidRPr="00A92CAD" w:rsidRDefault="004B6DFE" w:rsidP="00A92CAD">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4"/>
          <w:sz w:val="22"/>
          <w:szCs w:val="22"/>
        </w:rPr>
      </w:pPr>
      <w:r w:rsidRPr="00A92CAD">
        <w:rPr>
          <w:rFonts w:asciiTheme="minorHAnsi" w:hAnsiTheme="minorHAnsi" w:cstheme="minorHAnsi"/>
          <w:color w:val="000000"/>
          <w:spacing w:val="1"/>
          <w:sz w:val="22"/>
          <w:szCs w:val="22"/>
        </w:rPr>
        <w:t>8.</w:t>
      </w:r>
      <w:r w:rsidRPr="00A92CAD">
        <w:rPr>
          <w:rFonts w:asciiTheme="minorHAnsi" w:hAnsiTheme="minorHAnsi" w:cstheme="minorHAnsi"/>
          <w:color w:val="000000"/>
          <w:spacing w:val="1"/>
          <w:sz w:val="22"/>
          <w:szCs w:val="22"/>
        </w:rPr>
        <w:tab/>
      </w:r>
      <w:r w:rsidRPr="00A92CAD">
        <w:rPr>
          <w:rFonts w:asciiTheme="minorHAnsi" w:hAnsiTheme="minorHAnsi" w:cstheme="minorHAnsi"/>
          <w:color w:val="000000"/>
          <w:spacing w:val="-4"/>
          <w:sz w:val="22"/>
          <w:szCs w:val="22"/>
        </w:rPr>
        <w:t xml:space="preserve">W celu złożenia oferty należy zarejestrować (zalogować) się na Platformie i postępować zgodnie z instrukcjami dostępnymi u dostawcy rozwiązania informatycznego pod adresem:  </w:t>
      </w:r>
      <w:hyperlink r:id="rId31" w:history="1">
        <w:r w:rsidR="00A272B0" w:rsidRPr="00A92CAD">
          <w:rPr>
            <w:rStyle w:val="Hipercze"/>
            <w:rFonts w:asciiTheme="minorHAnsi" w:hAnsiTheme="minorHAnsi" w:cstheme="minorHAnsi"/>
            <w:spacing w:val="1"/>
            <w:sz w:val="22"/>
            <w:szCs w:val="22"/>
          </w:rPr>
          <w:t>https://platformazakupowa.pl/strona/45-instrukcje</w:t>
        </w:r>
      </w:hyperlink>
      <w:r w:rsidR="008B60D7" w:rsidRPr="00A92CAD">
        <w:rPr>
          <w:rFonts w:asciiTheme="minorHAnsi" w:hAnsiTheme="minorHAnsi" w:cstheme="minorHAnsi"/>
          <w:color w:val="000000"/>
          <w:spacing w:val="1"/>
          <w:sz w:val="22"/>
          <w:szCs w:val="22"/>
          <w:u w:val="single"/>
        </w:rPr>
        <w:t>.</w:t>
      </w:r>
      <w:r w:rsidR="008B60D7" w:rsidRPr="00A92CAD">
        <w:rPr>
          <w:rFonts w:asciiTheme="minorHAnsi" w:hAnsiTheme="minorHAnsi" w:cstheme="minorHAnsi"/>
          <w:color w:val="000000"/>
          <w:spacing w:val="1"/>
          <w:sz w:val="22"/>
          <w:szCs w:val="22"/>
        </w:rPr>
        <w:t xml:space="preserve"> </w:t>
      </w:r>
      <w:r w:rsidRPr="00A92CAD">
        <w:rPr>
          <w:rFonts w:asciiTheme="minorHAnsi" w:hAnsiTheme="minorHAnsi" w:cstheme="minorHAnsi"/>
          <w:color w:val="000000"/>
          <w:spacing w:val="-4"/>
          <w:sz w:val="22"/>
          <w:szCs w:val="22"/>
        </w:rPr>
        <w:t xml:space="preserve">Przed upływem terminu składania ofert, Wykonawca może wprowadzić zmiany do złożonej oferty lub wycofać ofertę. W tym celu należy w systemie Platformy kliknąć przycisk „Wycofaj ofertę”. Zmiana oferty następuje poprzez wycofanie oferty oraz jej ponownym złożeniu. Instrukcja: </w:t>
      </w:r>
    </w:p>
    <w:p w:rsidR="004B6DFE" w:rsidRPr="00A92CAD" w:rsidRDefault="008B60D7" w:rsidP="00A92CAD">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2"/>
          <w:szCs w:val="22"/>
        </w:rPr>
      </w:pPr>
      <w:r w:rsidRPr="00A92CAD">
        <w:rPr>
          <w:rFonts w:asciiTheme="minorHAnsi" w:hAnsiTheme="minorHAnsi" w:cstheme="minorHAnsi"/>
          <w:color w:val="000000"/>
          <w:spacing w:val="-4"/>
          <w:sz w:val="22"/>
          <w:szCs w:val="22"/>
        </w:rPr>
        <w:t xml:space="preserve">         </w:t>
      </w:r>
      <w:hyperlink r:id="rId32" w:history="1">
        <w:r w:rsidR="00A272B0" w:rsidRPr="00A92CAD">
          <w:rPr>
            <w:rStyle w:val="Hipercze"/>
            <w:rFonts w:asciiTheme="minorHAnsi" w:hAnsiTheme="minorHAnsi" w:cstheme="minorHAnsi"/>
            <w:spacing w:val="1"/>
            <w:sz w:val="22"/>
            <w:szCs w:val="22"/>
          </w:rPr>
          <w:t>https://platformazakupowa.pl/strona/45-instrukcje</w:t>
        </w:r>
      </w:hyperlink>
      <w:r w:rsidR="00A272B0" w:rsidRPr="00A92CAD">
        <w:rPr>
          <w:rFonts w:asciiTheme="minorHAnsi" w:hAnsiTheme="minorHAnsi" w:cstheme="minorHAnsi"/>
          <w:color w:val="000000"/>
          <w:spacing w:val="1"/>
          <w:sz w:val="22"/>
          <w:szCs w:val="22"/>
          <w:u w:val="single"/>
        </w:rPr>
        <w:t xml:space="preserve"> </w:t>
      </w:r>
    </w:p>
    <w:p w:rsidR="004B6DFE" w:rsidRPr="00A92CAD" w:rsidRDefault="005379C6" w:rsidP="00A92CAD">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2"/>
          <w:szCs w:val="22"/>
        </w:rPr>
      </w:pPr>
      <w:r w:rsidRPr="00A92CAD">
        <w:rPr>
          <w:rFonts w:asciiTheme="minorHAnsi" w:hAnsiTheme="minorHAnsi" w:cstheme="minorHAnsi"/>
          <w:color w:val="000000"/>
          <w:spacing w:val="1"/>
          <w:sz w:val="22"/>
          <w:szCs w:val="22"/>
        </w:rPr>
        <w:t>9</w:t>
      </w:r>
      <w:r w:rsidR="004B6DFE" w:rsidRPr="00A92CAD">
        <w:rPr>
          <w:rFonts w:asciiTheme="minorHAnsi" w:hAnsiTheme="minorHAnsi" w:cstheme="minorHAnsi"/>
          <w:color w:val="000000"/>
          <w:spacing w:val="1"/>
          <w:sz w:val="22"/>
          <w:szCs w:val="22"/>
        </w:rPr>
        <w:t>.</w:t>
      </w:r>
      <w:r w:rsidR="004B6DFE" w:rsidRPr="00A92CAD">
        <w:rPr>
          <w:rFonts w:asciiTheme="minorHAnsi" w:hAnsiTheme="minorHAnsi" w:cstheme="minorHAnsi"/>
          <w:color w:val="000000"/>
          <w:spacing w:val="1"/>
          <w:sz w:val="22"/>
          <w:szCs w:val="22"/>
        </w:rPr>
        <w:tab/>
        <w:t>Podmiotowe środki dowodowe lub inne dokumenty, w tym dokumenty potwierdzające umocowanie do reprezentowania, sporządzone w języku obcym przekazuje się wraz z tłumaczeniem na język polski.</w:t>
      </w:r>
    </w:p>
    <w:p w:rsidR="004B6DFE" w:rsidRPr="00A92CAD" w:rsidRDefault="005379C6" w:rsidP="00A92CAD">
      <w:pPr>
        <w:widowControl w:val="0"/>
        <w:tabs>
          <w:tab w:val="left" w:pos="426"/>
          <w:tab w:val="left" w:pos="8222"/>
        </w:tabs>
        <w:autoSpaceDE w:val="0"/>
        <w:autoSpaceDN w:val="0"/>
        <w:adjustRightInd w:val="0"/>
        <w:spacing w:line="276" w:lineRule="auto"/>
        <w:ind w:left="426" w:right="50" w:hanging="426"/>
        <w:jc w:val="both"/>
        <w:rPr>
          <w:rFonts w:asciiTheme="minorHAnsi" w:hAnsiTheme="minorHAnsi" w:cstheme="minorHAnsi"/>
          <w:color w:val="000000"/>
          <w:spacing w:val="1"/>
          <w:sz w:val="22"/>
          <w:szCs w:val="22"/>
        </w:rPr>
      </w:pPr>
      <w:r w:rsidRPr="00A92CAD">
        <w:rPr>
          <w:rFonts w:asciiTheme="minorHAnsi" w:hAnsiTheme="minorHAnsi" w:cstheme="minorHAnsi"/>
          <w:color w:val="000000"/>
          <w:spacing w:val="1"/>
          <w:sz w:val="22"/>
          <w:szCs w:val="22"/>
        </w:rPr>
        <w:t>10</w:t>
      </w:r>
      <w:r w:rsidR="004B6DFE" w:rsidRPr="00A92CAD">
        <w:rPr>
          <w:rFonts w:asciiTheme="minorHAnsi" w:hAnsiTheme="minorHAnsi" w:cstheme="minorHAnsi"/>
          <w:color w:val="000000"/>
          <w:spacing w:val="1"/>
          <w:sz w:val="22"/>
          <w:szCs w:val="22"/>
        </w:rPr>
        <w:t>.</w:t>
      </w:r>
      <w:r w:rsidR="004B6DFE" w:rsidRPr="00A92CAD">
        <w:rPr>
          <w:rFonts w:asciiTheme="minorHAnsi" w:hAnsiTheme="minorHAnsi" w:cstheme="minorHAnsi"/>
          <w:color w:val="000000"/>
          <w:spacing w:val="1"/>
          <w:sz w:val="22"/>
          <w:szCs w:val="22"/>
        </w:rPr>
        <w:tab/>
        <w:t>Wszystkie koszty związane z uczestnictwem w p</w:t>
      </w:r>
      <w:r w:rsidR="00CD5F11" w:rsidRPr="00A92CAD">
        <w:rPr>
          <w:rFonts w:asciiTheme="minorHAnsi" w:hAnsiTheme="minorHAnsi" w:cstheme="minorHAnsi"/>
          <w:color w:val="000000"/>
          <w:spacing w:val="1"/>
          <w:sz w:val="22"/>
          <w:szCs w:val="22"/>
        </w:rPr>
        <w:t>ostępowaniu, w szczególności z p</w:t>
      </w:r>
      <w:r w:rsidR="004B6DFE" w:rsidRPr="00A92CAD">
        <w:rPr>
          <w:rFonts w:asciiTheme="minorHAnsi" w:hAnsiTheme="minorHAnsi" w:cstheme="minorHAnsi"/>
          <w:color w:val="000000"/>
          <w:spacing w:val="1"/>
          <w:sz w:val="22"/>
          <w:szCs w:val="22"/>
        </w:rPr>
        <w:t>rzygotowaniem i złożeniem oferty ponosi Wykonawca składający ofertę. Zamawiający nie przewiduje zwrotu kosztów udziału w postępowaniu.</w:t>
      </w:r>
    </w:p>
    <w:p w:rsidR="004B6DFE" w:rsidRPr="00A92CAD" w:rsidRDefault="005379C6" w:rsidP="00A92CAD">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2"/>
          <w:szCs w:val="22"/>
        </w:rPr>
      </w:pPr>
      <w:r w:rsidRPr="00A92CAD">
        <w:rPr>
          <w:rFonts w:asciiTheme="minorHAnsi" w:hAnsiTheme="minorHAnsi" w:cstheme="minorHAnsi"/>
          <w:color w:val="000000"/>
          <w:spacing w:val="1"/>
          <w:sz w:val="22"/>
          <w:szCs w:val="22"/>
        </w:rPr>
        <w:t>11</w:t>
      </w:r>
      <w:r w:rsidR="004B6DFE" w:rsidRPr="00A92CAD">
        <w:rPr>
          <w:rFonts w:asciiTheme="minorHAnsi" w:hAnsiTheme="minorHAnsi" w:cstheme="minorHAnsi"/>
          <w:color w:val="000000"/>
          <w:spacing w:val="1"/>
          <w:sz w:val="22"/>
          <w:szCs w:val="22"/>
        </w:rPr>
        <w:t>.</w:t>
      </w:r>
      <w:r w:rsidR="004B6DFE" w:rsidRPr="00A92CAD">
        <w:rPr>
          <w:rFonts w:asciiTheme="minorHAnsi" w:hAnsiTheme="minorHAnsi" w:cstheme="minorHAnsi"/>
          <w:color w:val="000000"/>
          <w:spacing w:val="-6"/>
          <w:sz w:val="22"/>
          <w:szCs w:val="22"/>
        </w:rPr>
        <w:tab/>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w:t>
      </w:r>
      <w:bookmarkStart w:id="1" w:name="_GoBack"/>
      <w:bookmarkEnd w:id="1"/>
      <w:r w:rsidR="004B6DFE" w:rsidRPr="00A92CAD">
        <w:rPr>
          <w:rFonts w:asciiTheme="minorHAnsi" w:hAnsiTheme="minorHAnsi" w:cstheme="minorHAnsi"/>
          <w:color w:val="000000"/>
          <w:spacing w:val="-6"/>
          <w:sz w:val="22"/>
          <w:szCs w:val="22"/>
        </w:rPr>
        <w:t>oryginałem następuje w formie elektronicznej podpisane kwalifikowanym podpisem elektronicznym lub podpisem zaufanym lub podpisem osobistym przez osobę/osoby upoważnioną/upoważnione.</w:t>
      </w:r>
      <w:r w:rsidR="004B6DFE" w:rsidRPr="00A92CAD">
        <w:rPr>
          <w:rFonts w:asciiTheme="minorHAnsi" w:hAnsiTheme="minorHAnsi" w:cstheme="minorHAnsi"/>
          <w:color w:val="000000"/>
          <w:spacing w:val="1"/>
          <w:sz w:val="22"/>
          <w:szCs w:val="22"/>
        </w:rPr>
        <w:t xml:space="preserve"> </w:t>
      </w:r>
    </w:p>
    <w:p w:rsidR="004B6DFE" w:rsidRPr="00A92CAD" w:rsidRDefault="005379C6" w:rsidP="00A92CAD">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2"/>
          <w:szCs w:val="22"/>
        </w:rPr>
      </w:pPr>
      <w:r w:rsidRPr="00A92CAD">
        <w:rPr>
          <w:rFonts w:asciiTheme="minorHAnsi" w:hAnsiTheme="minorHAnsi" w:cstheme="minorHAnsi"/>
          <w:color w:val="000000"/>
          <w:spacing w:val="1"/>
          <w:sz w:val="22"/>
          <w:szCs w:val="22"/>
        </w:rPr>
        <w:t>12</w:t>
      </w:r>
      <w:r w:rsidR="004B6DFE" w:rsidRPr="00A92CAD">
        <w:rPr>
          <w:rFonts w:asciiTheme="minorHAnsi" w:hAnsiTheme="minorHAnsi" w:cstheme="minorHAnsi"/>
          <w:color w:val="000000"/>
          <w:spacing w:val="1"/>
          <w:sz w:val="22"/>
          <w:szCs w:val="22"/>
        </w:rPr>
        <w:t>.</w:t>
      </w:r>
      <w:r w:rsidR="004B6DFE" w:rsidRPr="00A92CAD">
        <w:rPr>
          <w:rFonts w:asciiTheme="minorHAnsi" w:hAnsiTheme="minorHAnsi" w:cstheme="minorHAnsi"/>
          <w:color w:val="000000"/>
          <w:spacing w:val="1"/>
          <w:sz w:val="22"/>
          <w:szCs w:val="22"/>
        </w:rPr>
        <w:tab/>
      </w:r>
      <w:r w:rsidR="004B6DFE" w:rsidRPr="00A92CAD">
        <w:rPr>
          <w:rFonts w:asciiTheme="minorHAnsi" w:hAnsiTheme="minorHAnsi" w:cstheme="minorHAnsi"/>
          <w:color w:val="000000"/>
          <w:spacing w:val="-6"/>
          <w:sz w:val="22"/>
          <w:szCs w:val="22"/>
        </w:rPr>
        <w:t>Maksymalny rozmiar jednego pliku przesyłanego za pośrednictwem dedykowanych formularzy do: złożenia, zmiany, wycofania oferty wynosi 150 MB natomiast przy komunikacji wielkość pliku to maksymalnie 500 MB.</w:t>
      </w:r>
    </w:p>
    <w:p w:rsidR="005D6E0D" w:rsidRPr="00A92CAD" w:rsidRDefault="005D6E0D" w:rsidP="00A92CAD">
      <w:pPr>
        <w:spacing w:line="276" w:lineRule="auto"/>
        <w:ind w:left="360"/>
        <w:jc w:val="both"/>
        <w:rPr>
          <w:rFonts w:asciiTheme="minorHAnsi" w:hAnsiTheme="minorHAnsi" w:cstheme="minorHAnsi"/>
          <w:sz w:val="22"/>
          <w:szCs w:val="22"/>
        </w:rPr>
      </w:pPr>
    </w:p>
    <w:p w:rsidR="00CB675C" w:rsidRPr="00A92CAD" w:rsidRDefault="00AF5A75" w:rsidP="00A92CAD">
      <w:pPr>
        <w:pStyle w:val="Nagwek4"/>
        <w:spacing w:line="276" w:lineRule="auto"/>
        <w:rPr>
          <w:rFonts w:asciiTheme="minorHAnsi" w:hAnsiTheme="minorHAnsi" w:cstheme="minorHAnsi"/>
          <w:color w:val="auto"/>
          <w:sz w:val="22"/>
          <w:szCs w:val="22"/>
        </w:rPr>
      </w:pPr>
      <w:r w:rsidRPr="00A92CAD">
        <w:rPr>
          <w:rFonts w:asciiTheme="minorHAnsi" w:hAnsiTheme="minorHAnsi" w:cstheme="minorHAnsi"/>
          <w:color w:val="auto"/>
          <w:sz w:val="22"/>
          <w:szCs w:val="22"/>
        </w:rPr>
        <w:t xml:space="preserve">ROZDZIAŁ </w:t>
      </w:r>
      <w:r w:rsidR="005F003B" w:rsidRPr="00A92CAD">
        <w:rPr>
          <w:rFonts w:asciiTheme="minorHAnsi" w:hAnsiTheme="minorHAnsi" w:cstheme="minorHAnsi"/>
          <w:color w:val="auto"/>
          <w:sz w:val="22"/>
          <w:szCs w:val="22"/>
        </w:rPr>
        <w:t xml:space="preserve"> </w:t>
      </w:r>
      <w:r w:rsidRPr="00A92CAD">
        <w:rPr>
          <w:rFonts w:asciiTheme="minorHAnsi" w:hAnsiTheme="minorHAnsi" w:cstheme="minorHAnsi"/>
          <w:color w:val="auto"/>
          <w:sz w:val="22"/>
          <w:szCs w:val="22"/>
        </w:rPr>
        <w:t>XIV</w:t>
      </w:r>
      <w:r w:rsidR="00CD5F11" w:rsidRPr="00A92CAD">
        <w:rPr>
          <w:rFonts w:asciiTheme="minorHAnsi" w:hAnsiTheme="minorHAnsi" w:cstheme="minorHAnsi"/>
          <w:color w:val="auto"/>
          <w:sz w:val="22"/>
          <w:szCs w:val="22"/>
        </w:rPr>
        <w:t xml:space="preserve"> </w:t>
      </w:r>
      <w:r w:rsidR="00CB675C" w:rsidRPr="00A92CAD">
        <w:rPr>
          <w:rFonts w:asciiTheme="minorHAnsi" w:hAnsiTheme="minorHAnsi" w:cstheme="minorHAnsi"/>
          <w:color w:val="auto"/>
          <w:sz w:val="22"/>
          <w:szCs w:val="22"/>
        </w:rPr>
        <w:t>Składanie i otwarcie ofert</w:t>
      </w:r>
    </w:p>
    <w:p w:rsidR="00DF4A94" w:rsidRPr="00A92CAD" w:rsidRDefault="00DF4A94" w:rsidP="00A92CAD">
      <w:pPr>
        <w:autoSpaceDE w:val="0"/>
        <w:autoSpaceDN w:val="0"/>
        <w:adjustRightInd w:val="0"/>
        <w:spacing w:line="276" w:lineRule="auto"/>
        <w:rPr>
          <w:rFonts w:asciiTheme="minorHAnsi" w:hAnsiTheme="minorHAnsi" w:cstheme="minorHAnsi"/>
          <w:color w:val="000000"/>
          <w:sz w:val="22"/>
          <w:szCs w:val="22"/>
        </w:rPr>
      </w:pPr>
    </w:p>
    <w:p w:rsidR="00DF4A94" w:rsidRPr="00A92CAD" w:rsidRDefault="00DF4A94" w:rsidP="00230AA2">
      <w:pPr>
        <w:pStyle w:val="Akapitzlist"/>
        <w:widowControl w:val="0"/>
        <w:numPr>
          <w:ilvl w:val="3"/>
          <w:numId w:val="23"/>
        </w:numPr>
        <w:tabs>
          <w:tab w:val="left" w:pos="709"/>
          <w:tab w:val="left" w:pos="9356"/>
        </w:tabs>
        <w:autoSpaceDE w:val="0"/>
        <w:autoSpaceDN w:val="0"/>
        <w:adjustRightInd w:val="0"/>
        <w:ind w:left="284" w:right="50" w:hanging="284"/>
        <w:jc w:val="both"/>
        <w:rPr>
          <w:rFonts w:asciiTheme="minorHAnsi" w:hAnsiTheme="minorHAnsi" w:cstheme="minorHAnsi"/>
          <w:b/>
        </w:rPr>
      </w:pPr>
      <w:r w:rsidRPr="00A92CAD">
        <w:rPr>
          <w:rFonts w:asciiTheme="minorHAnsi" w:hAnsiTheme="minorHAnsi" w:cstheme="minorHAnsi"/>
          <w:spacing w:val="-1"/>
        </w:rPr>
        <w:t>O</w:t>
      </w:r>
      <w:r w:rsidRPr="00A92CAD">
        <w:rPr>
          <w:rFonts w:asciiTheme="minorHAnsi" w:hAnsiTheme="minorHAnsi" w:cstheme="minorHAnsi"/>
          <w:spacing w:val="2"/>
        </w:rPr>
        <w:t>f</w:t>
      </w:r>
      <w:r w:rsidRPr="00A92CAD">
        <w:rPr>
          <w:rFonts w:asciiTheme="minorHAnsi" w:hAnsiTheme="minorHAnsi" w:cstheme="minorHAnsi"/>
          <w:spacing w:val="-1"/>
        </w:rPr>
        <w:t>er</w:t>
      </w:r>
      <w:r w:rsidRPr="00A92CAD">
        <w:rPr>
          <w:rFonts w:asciiTheme="minorHAnsi" w:hAnsiTheme="minorHAnsi" w:cstheme="minorHAnsi"/>
          <w:spacing w:val="3"/>
        </w:rPr>
        <w:t>t</w:t>
      </w:r>
      <w:r w:rsidRPr="00A92CAD">
        <w:rPr>
          <w:rFonts w:asciiTheme="minorHAnsi" w:hAnsiTheme="minorHAnsi" w:cstheme="minorHAnsi"/>
        </w:rPr>
        <w:t>ę</w:t>
      </w:r>
      <w:r w:rsidRPr="00A92CAD">
        <w:rPr>
          <w:rFonts w:asciiTheme="minorHAnsi" w:hAnsiTheme="minorHAnsi" w:cstheme="minorHAnsi"/>
          <w:spacing w:val="18"/>
        </w:rPr>
        <w:t xml:space="preserve"> </w:t>
      </w:r>
      <w:r w:rsidRPr="00A92CAD">
        <w:rPr>
          <w:rFonts w:asciiTheme="minorHAnsi" w:hAnsiTheme="minorHAnsi" w:cstheme="minorHAnsi"/>
        </w:rPr>
        <w:t>w</w:t>
      </w:r>
      <w:r w:rsidRPr="00A92CAD">
        <w:rPr>
          <w:rFonts w:asciiTheme="minorHAnsi" w:hAnsiTheme="minorHAnsi" w:cstheme="minorHAnsi"/>
          <w:spacing w:val="-1"/>
        </w:rPr>
        <w:t>r</w:t>
      </w:r>
      <w:r w:rsidRPr="00A92CAD">
        <w:rPr>
          <w:rFonts w:asciiTheme="minorHAnsi" w:hAnsiTheme="minorHAnsi" w:cstheme="minorHAnsi"/>
        </w:rPr>
        <w:t>az</w:t>
      </w:r>
      <w:r w:rsidRPr="00A92CAD">
        <w:rPr>
          <w:rFonts w:asciiTheme="minorHAnsi" w:hAnsiTheme="minorHAnsi" w:cstheme="minorHAnsi"/>
          <w:spacing w:val="22"/>
        </w:rPr>
        <w:t xml:space="preserve"> </w:t>
      </w:r>
      <w:r w:rsidRPr="00A92CAD">
        <w:rPr>
          <w:rFonts w:asciiTheme="minorHAnsi" w:hAnsiTheme="minorHAnsi" w:cstheme="minorHAnsi"/>
        </w:rPr>
        <w:t>z</w:t>
      </w:r>
      <w:r w:rsidRPr="00A92CAD">
        <w:rPr>
          <w:rFonts w:asciiTheme="minorHAnsi" w:hAnsiTheme="minorHAnsi" w:cstheme="minorHAnsi"/>
          <w:spacing w:val="25"/>
        </w:rPr>
        <w:t xml:space="preserve"> </w:t>
      </w:r>
      <w:r w:rsidRPr="00A92CAD">
        <w:rPr>
          <w:rFonts w:asciiTheme="minorHAnsi" w:hAnsiTheme="minorHAnsi" w:cstheme="minorHAnsi"/>
          <w:spacing w:val="2"/>
        </w:rPr>
        <w:t>w</w:t>
      </w:r>
      <w:r w:rsidRPr="00A92CAD">
        <w:rPr>
          <w:rFonts w:asciiTheme="minorHAnsi" w:hAnsiTheme="minorHAnsi" w:cstheme="minorHAnsi"/>
        </w:rPr>
        <w:t>yma</w:t>
      </w:r>
      <w:r w:rsidRPr="00A92CAD">
        <w:rPr>
          <w:rFonts w:asciiTheme="minorHAnsi" w:hAnsiTheme="minorHAnsi" w:cstheme="minorHAnsi"/>
          <w:spacing w:val="1"/>
        </w:rPr>
        <w:t>g</w:t>
      </w:r>
      <w:r w:rsidRPr="00A92CAD">
        <w:rPr>
          <w:rFonts w:asciiTheme="minorHAnsi" w:hAnsiTheme="minorHAnsi" w:cstheme="minorHAnsi"/>
          <w:spacing w:val="2"/>
        </w:rPr>
        <w:t>a</w:t>
      </w:r>
      <w:r w:rsidRPr="00A92CAD">
        <w:rPr>
          <w:rFonts w:asciiTheme="minorHAnsi" w:hAnsiTheme="minorHAnsi" w:cstheme="minorHAnsi"/>
          <w:spacing w:val="1"/>
        </w:rPr>
        <w:t>n</w:t>
      </w:r>
      <w:r w:rsidRPr="00A92CAD">
        <w:rPr>
          <w:rFonts w:asciiTheme="minorHAnsi" w:hAnsiTheme="minorHAnsi" w:cstheme="minorHAnsi"/>
        </w:rPr>
        <w:t>ymi</w:t>
      </w:r>
      <w:r w:rsidRPr="00A92CAD">
        <w:rPr>
          <w:rFonts w:asciiTheme="minorHAnsi" w:hAnsiTheme="minorHAnsi" w:cstheme="minorHAnsi"/>
          <w:spacing w:val="16"/>
        </w:rPr>
        <w:t xml:space="preserve"> </w:t>
      </w:r>
      <w:r w:rsidRPr="00A92CAD">
        <w:rPr>
          <w:rFonts w:asciiTheme="minorHAnsi" w:hAnsiTheme="minorHAnsi" w:cstheme="minorHAnsi"/>
          <w:spacing w:val="1"/>
        </w:rPr>
        <w:t>d</w:t>
      </w:r>
      <w:r w:rsidRPr="00A92CAD">
        <w:rPr>
          <w:rFonts w:asciiTheme="minorHAnsi" w:hAnsiTheme="minorHAnsi" w:cstheme="minorHAnsi"/>
          <w:spacing w:val="-1"/>
        </w:rPr>
        <w:t>o</w:t>
      </w:r>
      <w:r w:rsidRPr="00A92CAD">
        <w:rPr>
          <w:rFonts w:asciiTheme="minorHAnsi" w:hAnsiTheme="minorHAnsi" w:cstheme="minorHAnsi"/>
        </w:rPr>
        <w:t>k</w:t>
      </w:r>
      <w:r w:rsidRPr="00A92CAD">
        <w:rPr>
          <w:rFonts w:asciiTheme="minorHAnsi" w:hAnsiTheme="minorHAnsi" w:cstheme="minorHAnsi"/>
          <w:spacing w:val="1"/>
        </w:rPr>
        <w:t>u</w:t>
      </w:r>
      <w:r w:rsidRPr="00A92CAD">
        <w:rPr>
          <w:rFonts w:asciiTheme="minorHAnsi" w:hAnsiTheme="minorHAnsi" w:cstheme="minorHAnsi"/>
        </w:rPr>
        <w:t>men</w:t>
      </w:r>
      <w:r w:rsidRPr="00A92CAD">
        <w:rPr>
          <w:rFonts w:asciiTheme="minorHAnsi" w:hAnsiTheme="minorHAnsi" w:cstheme="minorHAnsi"/>
          <w:spacing w:val="1"/>
        </w:rPr>
        <w:t>t</w:t>
      </w:r>
      <w:r w:rsidRPr="00A92CAD">
        <w:rPr>
          <w:rFonts w:asciiTheme="minorHAnsi" w:hAnsiTheme="minorHAnsi" w:cstheme="minorHAnsi"/>
        </w:rPr>
        <w:t>a</w:t>
      </w:r>
      <w:r w:rsidRPr="00A92CAD">
        <w:rPr>
          <w:rFonts w:asciiTheme="minorHAnsi" w:hAnsiTheme="minorHAnsi" w:cstheme="minorHAnsi"/>
          <w:spacing w:val="1"/>
        </w:rPr>
        <w:t>m</w:t>
      </w:r>
      <w:r w:rsidRPr="00A92CAD">
        <w:rPr>
          <w:rFonts w:asciiTheme="minorHAnsi" w:hAnsiTheme="minorHAnsi" w:cstheme="minorHAnsi"/>
        </w:rPr>
        <w:t>i</w:t>
      </w:r>
      <w:r w:rsidRPr="00A92CAD">
        <w:rPr>
          <w:rFonts w:asciiTheme="minorHAnsi" w:hAnsiTheme="minorHAnsi" w:cstheme="minorHAnsi"/>
          <w:spacing w:val="15"/>
        </w:rPr>
        <w:t xml:space="preserve"> </w:t>
      </w:r>
      <w:r w:rsidRPr="00A92CAD">
        <w:rPr>
          <w:rFonts w:asciiTheme="minorHAnsi" w:hAnsiTheme="minorHAnsi" w:cstheme="minorHAnsi"/>
          <w:spacing w:val="1"/>
        </w:rPr>
        <w:t>n</w:t>
      </w:r>
      <w:r w:rsidRPr="00A92CAD">
        <w:rPr>
          <w:rFonts w:asciiTheme="minorHAnsi" w:hAnsiTheme="minorHAnsi" w:cstheme="minorHAnsi"/>
          <w:spacing w:val="-2"/>
        </w:rPr>
        <w:t>a</w:t>
      </w:r>
      <w:r w:rsidRPr="00A92CAD">
        <w:rPr>
          <w:rFonts w:asciiTheme="minorHAnsi" w:hAnsiTheme="minorHAnsi" w:cstheme="minorHAnsi"/>
          <w:spacing w:val="1"/>
        </w:rPr>
        <w:t>l</w:t>
      </w:r>
      <w:r w:rsidRPr="00A92CAD">
        <w:rPr>
          <w:rFonts w:asciiTheme="minorHAnsi" w:hAnsiTheme="minorHAnsi" w:cstheme="minorHAnsi"/>
          <w:spacing w:val="-1"/>
        </w:rPr>
        <w:t>e</w:t>
      </w:r>
      <w:r w:rsidRPr="00A92CAD">
        <w:rPr>
          <w:rFonts w:asciiTheme="minorHAnsi" w:hAnsiTheme="minorHAnsi" w:cstheme="minorHAnsi"/>
          <w:spacing w:val="1"/>
        </w:rPr>
        <w:t>ż</w:t>
      </w:r>
      <w:r w:rsidRPr="00A92CAD">
        <w:rPr>
          <w:rFonts w:asciiTheme="minorHAnsi" w:hAnsiTheme="minorHAnsi" w:cstheme="minorHAnsi"/>
        </w:rPr>
        <w:t>y</w:t>
      </w:r>
      <w:r w:rsidRPr="00A92CAD">
        <w:rPr>
          <w:rFonts w:asciiTheme="minorHAnsi" w:hAnsiTheme="minorHAnsi" w:cstheme="minorHAnsi"/>
          <w:spacing w:val="18"/>
        </w:rPr>
        <w:t xml:space="preserve"> </w:t>
      </w:r>
      <w:r w:rsidRPr="00A92CAD">
        <w:rPr>
          <w:rFonts w:asciiTheme="minorHAnsi" w:hAnsiTheme="minorHAnsi" w:cstheme="minorHAnsi"/>
          <w:spacing w:val="1"/>
        </w:rPr>
        <w:t>u</w:t>
      </w:r>
      <w:r w:rsidRPr="00A92CAD">
        <w:rPr>
          <w:rFonts w:asciiTheme="minorHAnsi" w:hAnsiTheme="minorHAnsi" w:cstheme="minorHAnsi"/>
        </w:rPr>
        <w:t>m</w:t>
      </w:r>
      <w:r w:rsidRPr="00A92CAD">
        <w:rPr>
          <w:rFonts w:asciiTheme="minorHAnsi" w:hAnsiTheme="minorHAnsi" w:cstheme="minorHAnsi"/>
          <w:spacing w:val="4"/>
        </w:rPr>
        <w:t>i</w:t>
      </w:r>
      <w:r w:rsidRPr="00A92CAD">
        <w:rPr>
          <w:rFonts w:asciiTheme="minorHAnsi" w:hAnsiTheme="minorHAnsi" w:cstheme="minorHAnsi"/>
          <w:spacing w:val="-1"/>
        </w:rPr>
        <w:t>e</w:t>
      </w:r>
      <w:r w:rsidRPr="00A92CAD">
        <w:rPr>
          <w:rFonts w:asciiTheme="minorHAnsi" w:hAnsiTheme="minorHAnsi" w:cstheme="minorHAnsi"/>
        </w:rPr>
        <w:t>ś</w:t>
      </w:r>
      <w:r w:rsidRPr="00A92CAD">
        <w:rPr>
          <w:rFonts w:asciiTheme="minorHAnsi" w:hAnsiTheme="minorHAnsi" w:cstheme="minorHAnsi"/>
          <w:spacing w:val="-1"/>
        </w:rPr>
        <w:t>c</w:t>
      </w:r>
      <w:r w:rsidRPr="00A92CAD">
        <w:rPr>
          <w:rFonts w:asciiTheme="minorHAnsi" w:hAnsiTheme="minorHAnsi" w:cstheme="minorHAnsi"/>
          <w:spacing w:val="3"/>
        </w:rPr>
        <w:t>i</w:t>
      </w:r>
      <w:r w:rsidRPr="00A92CAD">
        <w:rPr>
          <w:rFonts w:asciiTheme="minorHAnsi" w:hAnsiTheme="minorHAnsi" w:cstheme="minorHAnsi"/>
        </w:rPr>
        <w:t>ć</w:t>
      </w:r>
      <w:r w:rsidRPr="00A92CAD">
        <w:rPr>
          <w:rFonts w:asciiTheme="minorHAnsi" w:hAnsiTheme="minorHAnsi" w:cstheme="minorHAnsi"/>
          <w:spacing w:val="16"/>
        </w:rPr>
        <w:t xml:space="preserve"> </w:t>
      </w:r>
      <w:r w:rsidRPr="00A92CAD">
        <w:rPr>
          <w:rFonts w:asciiTheme="minorHAnsi" w:hAnsiTheme="minorHAnsi" w:cstheme="minorHAnsi"/>
          <w:spacing w:val="1"/>
        </w:rPr>
        <w:t>n</w:t>
      </w:r>
      <w:r w:rsidRPr="00A92CAD">
        <w:rPr>
          <w:rFonts w:asciiTheme="minorHAnsi" w:hAnsiTheme="minorHAnsi" w:cstheme="minorHAnsi"/>
        </w:rPr>
        <w:t>a</w:t>
      </w:r>
      <w:r w:rsidRPr="00A92CAD">
        <w:rPr>
          <w:rFonts w:asciiTheme="minorHAnsi" w:hAnsiTheme="minorHAnsi" w:cstheme="minorHAnsi"/>
          <w:spacing w:val="31"/>
        </w:rPr>
        <w:t xml:space="preserve"> </w:t>
      </w:r>
      <w:r w:rsidRPr="00A92CAD">
        <w:rPr>
          <w:rFonts w:asciiTheme="minorHAnsi" w:hAnsiTheme="minorHAnsi" w:cstheme="minorHAnsi"/>
          <w:spacing w:val="1"/>
        </w:rPr>
        <w:t>p</w:t>
      </w:r>
      <w:r w:rsidRPr="00A92CAD">
        <w:rPr>
          <w:rFonts w:asciiTheme="minorHAnsi" w:hAnsiTheme="minorHAnsi" w:cstheme="minorHAnsi"/>
          <w:spacing w:val="3"/>
        </w:rPr>
        <w:t>l</w:t>
      </w:r>
      <w:r w:rsidRPr="00A92CAD">
        <w:rPr>
          <w:rFonts w:asciiTheme="minorHAnsi" w:hAnsiTheme="minorHAnsi" w:cstheme="minorHAnsi"/>
        </w:rPr>
        <w:t>a</w:t>
      </w:r>
      <w:r w:rsidRPr="00A92CAD">
        <w:rPr>
          <w:rFonts w:asciiTheme="minorHAnsi" w:hAnsiTheme="minorHAnsi" w:cstheme="minorHAnsi"/>
          <w:spacing w:val="1"/>
        </w:rPr>
        <w:t>t</w:t>
      </w:r>
      <w:r w:rsidRPr="00A92CAD">
        <w:rPr>
          <w:rFonts w:asciiTheme="minorHAnsi" w:hAnsiTheme="minorHAnsi" w:cstheme="minorHAnsi"/>
        </w:rPr>
        <w:t>f</w:t>
      </w:r>
      <w:r w:rsidRPr="00A92CAD">
        <w:rPr>
          <w:rFonts w:asciiTheme="minorHAnsi" w:hAnsiTheme="minorHAnsi" w:cstheme="minorHAnsi"/>
          <w:spacing w:val="-1"/>
        </w:rPr>
        <w:t>or</w:t>
      </w:r>
      <w:r w:rsidRPr="00A92CAD">
        <w:rPr>
          <w:rFonts w:asciiTheme="minorHAnsi" w:hAnsiTheme="minorHAnsi" w:cstheme="minorHAnsi"/>
        </w:rPr>
        <w:t>m</w:t>
      </w:r>
      <w:r w:rsidRPr="00A92CAD">
        <w:rPr>
          <w:rFonts w:asciiTheme="minorHAnsi" w:hAnsiTheme="minorHAnsi" w:cstheme="minorHAnsi"/>
          <w:spacing w:val="3"/>
        </w:rPr>
        <w:t>i</w:t>
      </w:r>
      <w:r w:rsidRPr="00A92CAD">
        <w:rPr>
          <w:rFonts w:asciiTheme="minorHAnsi" w:hAnsiTheme="minorHAnsi" w:cstheme="minorHAnsi"/>
        </w:rPr>
        <w:t>e</w:t>
      </w:r>
      <w:r w:rsidRPr="00A92CAD">
        <w:rPr>
          <w:rFonts w:asciiTheme="minorHAnsi" w:hAnsiTheme="minorHAnsi" w:cstheme="minorHAnsi"/>
          <w:spacing w:val="16"/>
        </w:rPr>
        <w:t xml:space="preserve"> </w:t>
      </w:r>
      <w:r w:rsidRPr="00A92CAD">
        <w:rPr>
          <w:rFonts w:asciiTheme="minorHAnsi" w:hAnsiTheme="minorHAnsi" w:cstheme="minorHAnsi"/>
          <w:spacing w:val="1"/>
        </w:rPr>
        <w:t>p</w:t>
      </w:r>
      <w:r w:rsidRPr="00A92CAD">
        <w:rPr>
          <w:rFonts w:asciiTheme="minorHAnsi" w:hAnsiTheme="minorHAnsi" w:cstheme="minorHAnsi"/>
          <w:spacing w:val="-1"/>
        </w:rPr>
        <w:t>o</w:t>
      </w:r>
      <w:r w:rsidRPr="00A92CAD">
        <w:rPr>
          <w:rFonts w:asciiTheme="minorHAnsi" w:hAnsiTheme="minorHAnsi" w:cstheme="minorHAnsi"/>
        </w:rPr>
        <w:t>d a</w:t>
      </w:r>
      <w:r w:rsidRPr="00A92CAD">
        <w:rPr>
          <w:rFonts w:asciiTheme="minorHAnsi" w:hAnsiTheme="minorHAnsi" w:cstheme="minorHAnsi"/>
          <w:spacing w:val="1"/>
        </w:rPr>
        <w:t>d</w:t>
      </w:r>
      <w:r w:rsidRPr="00A92CAD">
        <w:rPr>
          <w:rFonts w:asciiTheme="minorHAnsi" w:hAnsiTheme="minorHAnsi" w:cstheme="minorHAnsi"/>
          <w:spacing w:val="-1"/>
        </w:rPr>
        <w:t>r</w:t>
      </w:r>
      <w:r w:rsidRPr="00A92CAD">
        <w:rPr>
          <w:rFonts w:asciiTheme="minorHAnsi" w:hAnsiTheme="minorHAnsi" w:cstheme="minorHAnsi"/>
          <w:spacing w:val="1"/>
        </w:rPr>
        <w:t>e</w:t>
      </w:r>
      <w:r w:rsidRPr="00A92CAD">
        <w:rPr>
          <w:rFonts w:asciiTheme="minorHAnsi" w:hAnsiTheme="minorHAnsi" w:cstheme="minorHAnsi"/>
        </w:rPr>
        <w:t>s</w:t>
      </w:r>
      <w:r w:rsidRPr="00A92CAD">
        <w:rPr>
          <w:rFonts w:asciiTheme="minorHAnsi" w:hAnsiTheme="minorHAnsi" w:cstheme="minorHAnsi"/>
          <w:spacing w:val="-2"/>
        </w:rPr>
        <w:t>e</w:t>
      </w:r>
      <w:r w:rsidRPr="00A92CAD">
        <w:rPr>
          <w:rFonts w:asciiTheme="minorHAnsi" w:hAnsiTheme="minorHAnsi" w:cstheme="minorHAnsi"/>
        </w:rPr>
        <w:t>m</w:t>
      </w:r>
      <w:r w:rsidRPr="00A92CAD">
        <w:rPr>
          <w:rFonts w:asciiTheme="minorHAnsi" w:hAnsiTheme="minorHAnsi" w:cstheme="minorHAnsi"/>
          <w:spacing w:val="2"/>
        </w:rPr>
        <w:t>:</w:t>
      </w:r>
      <w:r w:rsidRPr="00A92CAD">
        <w:rPr>
          <w:rFonts w:asciiTheme="minorHAnsi" w:hAnsiTheme="minorHAnsi" w:cstheme="minorHAnsi"/>
          <w:spacing w:val="1"/>
        </w:rPr>
        <w:t xml:space="preserve"> </w:t>
      </w:r>
      <w:r w:rsidRPr="00A92CAD">
        <w:rPr>
          <w:rFonts w:asciiTheme="minorHAnsi" w:hAnsiTheme="minorHAnsi" w:cstheme="minorHAnsi"/>
        </w:rPr>
        <w:t xml:space="preserve"> </w:t>
      </w:r>
      <w:hyperlink r:id="rId33" w:tgtFrame="_blank" w:history="1">
        <w:r w:rsidRPr="00A92CAD">
          <w:rPr>
            <w:rStyle w:val="Hipercze"/>
            <w:rFonts w:asciiTheme="minorHAnsi" w:hAnsiTheme="minorHAnsi" w:cstheme="minorHAnsi"/>
            <w:color w:val="auto"/>
          </w:rPr>
          <w:t>https://platformazakupowa.pl/pn/zbilk_szczecin</w:t>
        </w:r>
      </w:hyperlink>
      <w:r w:rsidR="00E60BEE">
        <w:rPr>
          <w:rStyle w:val="Hipercze"/>
          <w:rFonts w:asciiTheme="minorHAnsi" w:hAnsiTheme="minorHAnsi" w:cstheme="minorHAnsi"/>
          <w:color w:val="auto"/>
        </w:rPr>
        <w:t xml:space="preserve"> </w:t>
      </w:r>
      <w:r w:rsidRPr="00A92CAD">
        <w:rPr>
          <w:rFonts w:asciiTheme="minorHAnsi" w:hAnsiTheme="minorHAnsi" w:cstheme="minorHAnsi"/>
        </w:rPr>
        <w:t xml:space="preserve"> </w:t>
      </w:r>
      <w:r w:rsidRPr="00A92CAD">
        <w:rPr>
          <w:rFonts w:asciiTheme="minorHAnsi" w:hAnsiTheme="minorHAnsi" w:cstheme="minorHAnsi"/>
          <w:b/>
          <w:spacing w:val="1"/>
        </w:rPr>
        <w:t>d</w:t>
      </w:r>
      <w:r w:rsidRPr="00A92CAD">
        <w:rPr>
          <w:rFonts w:asciiTheme="minorHAnsi" w:hAnsiTheme="minorHAnsi" w:cstheme="minorHAnsi"/>
          <w:b/>
        </w:rPr>
        <w:t>o</w:t>
      </w:r>
      <w:r w:rsidRPr="00A92CAD">
        <w:rPr>
          <w:rFonts w:asciiTheme="minorHAnsi" w:hAnsiTheme="minorHAnsi" w:cstheme="minorHAnsi"/>
          <w:b/>
          <w:spacing w:val="-3"/>
        </w:rPr>
        <w:t xml:space="preserve"> </w:t>
      </w:r>
      <w:r w:rsidRPr="00A92CAD">
        <w:rPr>
          <w:rFonts w:asciiTheme="minorHAnsi" w:hAnsiTheme="minorHAnsi" w:cstheme="minorHAnsi"/>
          <w:b/>
        </w:rPr>
        <w:t>d</w:t>
      </w:r>
      <w:r w:rsidRPr="00A92CAD">
        <w:rPr>
          <w:rFonts w:asciiTheme="minorHAnsi" w:hAnsiTheme="minorHAnsi" w:cstheme="minorHAnsi"/>
          <w:b/>
          <w:spacing w:val="1"/>
        </w:rPr>
        <w:t>n</w:t>
      </w:r>
      <w:r w:rsidRPr="00A92CAD">
        <w:rPr>
          <w:rFonts w:asciiTheme="minorHAnsi" w:hAnsiTheme="minorHAnsi" w:cstheme="minorHAnsi"/>
          <w:b/>
          <w:spacing w:val="3"/>
        </w:rPr>
        <w:t>i</w:t>
      </w:r>
      <w:r w:rsidRPr="00A92CAD">
        <w:rPr>
          <w:rFonts w:asciiTheme="minorHAnsi" w:hAnsiTheme="minorHAnsi" w:cstheme="minorHAnsi"/>
          <w:b/>
        </w:rPr>
        <w:t>a</w:t>
      </w:r>
      <w:r w:rsidRPr="00A92CAD">
        <w:rPr>
          <w:rFonts w:asciiTheme="minorHAnsi" w:hAnsiTheme="minorHAnsi" w:cstheme="minorHAnsi"/>
          <w:b/>
          <w:spacing w:val="66"/>
        </w:rPr>
        <w:t xml:space="preserve"> </w:t>
      </w:r>
      <w:r w:rsidR="001B3E3C">
        <w:rPr>
          <w:rFonts w:asciiTheme="minorHAnsi" w:hAnsiTheme="minorHAnsi" w:cstheme="minorHAnsi"/>
          <w:b/>
          <w:spacing w:val="66"/>
        </w:rPr>
        <w:t>1</w:t>
      </w:r>
      <w:r w:rsidR="00CE6AA8">
        <w:rPr>
          <w:rFonts w:asciiTheme="minorHAnsi" w:hAnsiTheme="minorHAnsi" w:cstheme="minorHAnsi"/>
          <w:b/>
          <w:spacing w:val="66"/>
        </w:rPr>
        <w:t>1</w:t>
      </w:r>
      <w:r w:rsidR="001B3E3C">
        <w:rPr>
          <w:rFonts w:asciiTheme="minorHAnsi" w:hAnsiTheme="minorHAnsi" w:cstheme="minorHAnsi"/>
          <w:b/>
          <w:spacing w:val="66"/>
        </w:rPr>
        <w:t>.01</w:t>
      </w:r>
      <w:r w:rsidR="002F789A">
        <w:rPr>
          <w:rFonts w:asciiTheme="minorHAnsi" w:hAnsiTheme="minorHAnsi" w:cstheme="minorHAnsi"/>
          <w:b/>
          <w:spacing w:val="66"/>
        </w:rPr>
        <w:t>.</w:t>
      </w:r>
      <w:r w:rsidRPr="00A92CAD">
        <w:rPr>
          <w:rFonts w:asciiTheme="minorHAnsi" w:hAnsiTheme="minorHAnsi" w:cstheme="minorHAnsi"/>
          <w:b/>
        </w:rPr>
        <w:t>.2</w:t>
      </w:r>
      <w:r w:rsidRPr="00A92CAD">
        <w:rPr>
          <w:rFonts w:asciiTheme="minorHAnsi" w:hAnsiTheme="minorHAnsi" w:cstheme="minorHAnsi"/>
          <w:b/>
          <w:spacing w:val="1"/>
        </w:rPr>
        <w:t>0</w:t>
      </w:r>
      <w:r w:rsidRPr="00A92CAD">
        <w:rPr>
          <w:rFonts w:asciiTheme="minorHAnsi" w:hAnsiTheme="minorHAnsi" w:cstheme="minorHAnsi"/>
          <w:b/>
        </w:rPr>
        <w:t>2</w:t>
      </w:r>
      <w:r w:rsidR="002F789A">
        <w:rPr>
          <w:rFonts w:asciiTheme="minorHAnsi" w:hAnsiTheme="minorHAnsi" w:cstheme="minorHAnsi"/>
          <w:b/>
          <w:spacing w:val="1"/>
        </w:rPr>
        <w:t>2</w:t>
      </w:r>
      <w:r w:rsidRPr="00A92CAD">
        <w:rPr>
          <w:rFonts w:asciiTheme="minorHAnsi" w:hAnsiTheme="minorHAnsi" w:cstheme="minorHAnsi"/>
          <w:b/>
          <w:spacing w:val="-1"/>
        </w:rPr>
        <w:t>r</w:t>
      </w:r>
      <w:r w:rsidRPr="00A92CAD">
        <w:rPr>
          <w:rFonts w:asciiTheme="minorHAnsi" w:hAnsiTheme="minorHAnsi" w:cstheme="minorHAnsi"/>
          <w:b/>
        </w:rPr>
        <w:t>.</w:t>
      </w:r>
      <w:r w:rsidRPr="00A92CAD">
        <w:rPr>
          <w:rFonts w:asciiTheme="minorHAnsi" w:hAnsiTheme="minorHAnsi" w:cstheme="minorHAnsi"/>
          <w:b/>
          <w:spacing w:val="-11"/>
        </w:rPr>
        <w:t xml:space="preserve"> </w:t>
      </w:r>
      <w:r w:rsidRPr="00A92CAD">
        <w:rPr>
          <w:rFonts w:asciiTheme="minorHAnsi" w:hAnsiTheme="minorHAnsi" w:cstheme="minorHAnsi"/>
          <w:b/>
          <w:spacing w:val="1"/>
        </w:rPr>
        <w:t>d</w:t>
      </w:r>
      <w:r w:rsidRPr="00A92CAD">
        <w:rPr>
          <w:rFonts w:asciiTheme="minorHAnsi" w:hAnsiTheme="minorHAnsi" w:cstheme="minorHAnsi"/>
          <w:b/>
        </w:rPr>
        <w:t>o</w:t>
      </w:r>
      <w:r w:rsidRPr="00A92CAD">
        <w:rPr>
          <w:rFonts w:asciiTheme="minorHAnsi" w:hAnsiTheme="minorHAnsi" w:cstheme="minorHAnsi"/>
          <w:b/>
          <w:spacing w:val="-3"/>
        </w:rPr>
        <w:t xml:space="preserve"> </w:t>
      </w:r>
      <w:r w:rsidRPr="00A92CAD">
        <w:rPr>
          <w:rFonts w:asciiTheme="minorHAnsi" w:hAnsiTheme="minorHAnsi" w:cstheme="minorHAnsi"/>
          <w:b/>
          <w:spacing w:val="2"/>
        </w:rPr>
        <w:t>g</w:t>
      </w:r>
      <w:r w:rsidRPr="00A92CAD">
        <w:rPr>
          <w:rFonts w:asciiTheme="minorHAnsi" w:hAnsiTheme="minorHAnsi" w:cstheme="minorHAnsi"/>
          <w:b/>
          <w:spacing w:val="-1"/>
        </w:rPr>
        <w:t>o</w:t>
      </w:r>
      <w:r w:rsidRPr="00A92CAD">
        <w:rPr>
          <w:rFonts w:asciiTheme="minorHAnsi" w:hAnsiTheme="minorHAnsi" w:cstheme="minorHAnsi"/>
          <w:b/>
          <w:spacing w:val="1"/>
        </w:rPr>
        <w:t>dz</w:t>
      </w:r>
      <w:r w:rsidRPr="00A92CAD">
        <w:rPr>
          <w:rFonts w:asciiTheme="minorHAnsi" w:hAnsiTheme="minorHAnsi" w:cstheme="minorHAnsi"/>
          <w:b/>
        </w:rPr>
        <w:t>.</w:t>
      </w:r>
      <w:r w:rsidRPr="00A92CAD">
        <w:rPr>
          <w:rFonts w:asciiTheme="minorHAnsi" w:hAnsiTheme="minorHAnsi" w:cstheme="minorHAnsi"/>
          <w:b/>
          <w:spacing w:val="-6"/>
        </w:rPr>
        <w:t xml:space="preserve"> </w:t>
      </w:r>
      <w:r w:rsidRPr="00A92CAD">
        <w:rPr>
          <w:rFonts w:asciiTheme="minorHAnsi" w:hAnsiTheme="minorHAnsi" w:cstheme="minorHAnsi"/>
          <w:b/>
          <w:spacing w:val="4"/>
        </w:rPr>
        <w:t>1</w:t>
      </w:r>
      <w:r w:rsidRPr="00A92CAD">
        <w:rPr>
          <w:rFonts w:asciiTheme="minorHAnsi" w:hAnsiTheme="minorHAnsi" w:cstheme="minorHAnsi"/>
          <w:b/>
          <w:spacing w:val="1"/>
        </w:rPr>
        <w:t>0</w:t>
      </w:r>
      <w:r w:rsidRPr="00A92CAD">
        <w:rPr>
          <w:rFonts w:asciiTheme="minorHAnsi" w:hAnsiTheme="minorHAnsi" w:cstheme="minorHAnsi"/>
          <w:b/>
        </w:rPr>
        <w:t>.00.</w:t>
      </w:r>
    </w:p>
    <w:p w:rsidR="00117FAC" w:rsidRPr="00A92CAD" w:rsidRDefault="00DF4A94" w:rsidP="00230AA2">
      <w:pPr>
        <w:pStyle w:val="Akapitzlist"/>
        <w:numPr>
          <w:ilvl w:val="3"/>
          <w:numId w:val="23"/>
        </w:numPr>
        <w:autoSpaceDE w:val="0"/>
        <w:autoSpaceDN w:val="0"/>
        <w:adjustRightInd w:val="0"/>
        <w:spacing w:after="20"/>
        <w:ind w:left="284" w:hanging="284"/>
        <w:jc w:val="both"/>
        <w:rPr>
          <w:rFonts w:asciiTheme="minorHAnsi" w:hAnsiTheme="minorHAnsi" w:cstheme="minorHAnsi"/>
        </w:rPr>
      </w:pPr>
      <w:r w:rsidRPr="00A92CAD">
        <w:rPr>
          <w:rFonts w:asciiTheme="minorHAnsi" w:hAnsiTheme="minorHAnsi" w:cstheme="minorHAnsi"/>
        </w:rPr>
        <w:t xml:space="preserve">Otwarcie ofert odbędzie się </w:t>
      </w:r>
      <w:r w:rsidR="00742D80" w:rsidRPr="00A92CAD">
        <w:rPr>
          <w:rFonts w:asciiTheme="minorHAnsi" w:hAnsiTheme="minorHAnsi" w:cstheme="minorHAnsi"/>
          <w:b/>
          <w:bCs/>
        </w:rPr>
        <w:t xml:space="preserve">w dniu </w:t>
      </w:r>
      <w:r w:rsidR="001B3E3C">
        <w:rPr>
          <w:rFonts w:asciiTheme="minorHAnsi" w:hAnsiTheme="minorHAnsi" w:cstheme="minorHAnsi"/>
          <w:b/>
          <w:bCs/>
        </w:rPr>
        <w:t>1</w:t>
      </w:r>
      <w:r w:rsidR="00CE6AA8">
        <w:rPr>
          <w:rFonts w:asciiTheme="minorHAnsi" w:hAnsiTheme="minorHAnsi" w:cstheme="minorHAnsi"/>
          <w:b/>
          <w:bCs/>
        </w:rPr>
        <w:t>1</w:t>
      </w:r>
      <w:r w:rsidR="001B3E3C">
        <w:rPr>
          <w:rFonts w:asciiTheme="minorHAnsi" w:hAnsiTheme="minorHAnsi" w:cstheme="minorHAnsi"/>
          <w:b/>
          <w:bCs/>
        </w:rPr>
        <w:t>.01</w:t>
      </w:r>
      <w:r w:rsidR="003E3DA7" w:rsidRPr="00A92CAD">
        <w:rPr>
          <w:rFonts w:asciiTheme="minorHAnsi" w:hAnsiTheme="minorHAnsi" w:cstheme="minorHAnsi"/>
          <w:b/>
          <w:bCs/>
        </w:rPr>
        <w:t>.202</w:t>
      </w:r>
      <w:r w:rsidR="002F789A">
        <w:rPr>
          <w:rFonts w:asciiTheme="minorHAnsi" w:hAnsiTheme="minorHAnsi" w:cstheme="minorHAnsi"/>
          <w:b/>
          <w:bCs/>
        </w:rPr>
        <w:t>2</w:t>
      </w:r>
      <w:r w:rsidR="003E3DA7" w:rsidRPr="00A92CAD">
        <w:rPr>
          <w:rFonts w:asciiTheme="minorHAnsi" w:hAnsiTheme="minorHAnsi" w:cstheme="minorHAnsi"/>
          <w:b/>
          <w:bCs/>
        </w:rPr>
        <w:t xml:space="preserve"> r., o godz. 10.05</w:t>
      </w:r>
      <w:r w:rsidRPr="00A92CAD">
        <w:rPr>
          <w:rFonts w:asciiTheme="minorHAnsi" w:hAnsiTheme="minorHAnsi" w:cstheme="minorHAnsi"/>
          <w:b/>
          <w:bCs/>
        </w:rPr>
        <w:t xml:space="preserve">. </w:t>
      </w:r>
    </w:p>
    <w:p w:rsidR="00117FAC" w:rsidRPr="00A92CAD" w:rsidRDefault="00DF4A94" w:rsidP="00230AA2">
      <w:pPr>
        <w:pStyle w:val="Akapitzlist"/>
        <w:numPr>
          <w:ilvl w:val="3"/>
          <w:numId w:val="23"/>
        </w:numPr>
        <w:autoSpaceDE w:val="0"/>
        <w:autoSpaceDN w:val="0"/>
        <w:adjustRightInd w:val="0"/>
        <w:spacing w:after="20"/>
        <w:ind w:left="284" w:hanging="284"/>
        <w:jc w:val="both"/>
        <w:rPr>
          <w:rFonts w:asciiTheme="minorHAnsi" w:hAnsiTheme="minorHAnsi" w:cstheme="minorHAnsi"/>
          <w:color w:val="000000"/>
        </w:rPr>
      </w:pPr>
      <w:r w:rsidRPr="00A92CAD">
        <w:rPr>
          <w:rFonts w:asciiTheme="minorHAnsi" w:hAnsiTheme="minorHAnsi" w:cstheme="minorHAnsi"/>
        </w:rPr>
        <w:t xml:space="preserve">Wykonawca pozostaje związany ofertą przez okres 30 dni tj. </w:t>
      </w:r>
      <w:r w:rsidR="00742D80" w:rsidRPr="00A92CAD">
        <w:rPr>
          <w:rFonts w:asciiTheme="minorHAnsi" w:hAnsiTheme="minorHAnsi" w:cstheme="minorHAnsi"/>
          <w:b/>
          <w:bCs/>
        </w:rPr>
        <w:t xml:space="preserve">do dnia </w:t>
      </w:r>
      <w:r w:rsidR="001B3E3C">
        <w:rPr>
          <w:rFonts w:asciiTheme="minorHAnsi" w:hAnsiTheme="minorHAnsi" w:cstheme="minorHAnsi"/>
          <w:b/>
          <w:bCs/>
        </w:rPr>
        <w:t>0</w:t>
      </w:r>
      <w:r w:rsidR="00CE6AA8">
        <w:rPr>
          <w:rFonts w:asciiTheme="minorHAnsi" w:hAnsiTheme="minorHAnsi" w:cstheme="minorHAnsi"/>
          <w:b/>
          <w:bCs/>
        </w:rPr>
        <w:t>9</w:t>
      </w:r>
      <w:r w:rsidR="001B3E3C">
        <w:rPr>
          <w:rFonts w:asciiTheme="minorHAnsi" w:hAnsiTheme="minorHAnsi" w:cstheme="minorHAnsi"/>
          <w:b/>
          <w:bCs/>
        </w:rPr>
        <w:t>.02</w:t>
      </w:r>
      <w:r w:rsidRPr="00A92CAD">
        <w:rPr>
          <w:rFonts w:asciiTheme="minorHAnsi" w:hAnsiTheme="minorHAnsi" w:cstheme="minorHAnsi"/>
          <w:b/>
          <w:bCs/>
        </w:rPr>
        <w:t>.202</w:t>
      </w:r>
      <w:r w:rsidR="002F789A">
        <w:rPr>
          <w:rFonts w:asciiTheme="minorHAnsi" w:hAnsiTheme="minorHAnsi" w:cstheme="minorHAnsi"/>
          <w:b/>
          <w:bCs/>
        </w:rPr>
        <w:t>2</w:t>
      </w:r>
      <w:r w:rsidRPr="00A92CAD">
        <w:rPr>
          <w:rFonts w:asciiTheme="minorHAnsi" w:hAnsiTheme="minorHAnsi" w:cstheme="minorHAnsi"/>
          <w:b/>
          <w:bCs/>
        </w:rPr>
        <w:t xml:space="preserve"> r. </w:t>
      </w:r>
      <w:r w:rsidRPr="00A92CAD">
        <w:rPr>
          <w:rFonts w:asciiTheme="minorHAnsi" w:hAnsiTheme="minorHAnsi" w:cstheme="minorHAnsi"/>
        </w:rPr>
        <w:t>włącznie.</w:t>
      </w:r>
      <w:r w:rsidRPr="00A92CAD">
        <w:rPr>
          <w:rFonts w:asciiTheme="minorHAnsi" w:hAnsiTheme="minorHAnsi" w:cstheme="minorHAnsi"/>
          <w:color w:val="FF0000"/>
        </w:rPr>
        <w:t xml:space="preserve"> </w:t>
      </w:r>
      <w:r w:rsidRPr="00A92CAD">
        <w:rPr>
          <w:rFonts w:asciiTheme="minorHAnsi" w:hAnsiTheme="minorHAnsi" w:cstheme="minorHAnsi"/>
          <w:color w:val="000000"/>
        </w:rPr>
        <w:t xml:space="preserve">Bieg terminu związania ofertą rozpoczyna się wraz z upływem terminu składania ofert. </w:t>
      </w:r>
    </w:p>
    <w:p w:rsidR="00117FAC" w:rsidRPr="00A92CAD" w:rsidRDefault="00DF4A94" w:rsidP="00230AA2">
      <w:pPr>
        <w:pStyle w:val="Akapitzlist"/>
        <w:numPr>
          <w:ilvl w:val="3"/>
          <w:numId w:val="23"/>
        </w:numPr>
        <w:autoSpaceDE w:val="0"/>
        <w:autoSpaceDN w:val="0"/>
        <w:adjustRightInd w:val="0"/>
        <w:spacing w:after="20"/>
        <w:ind w:left="284" w:hanging="284"/>
        <w:jc w:val="both"/>
        <w:rPr>
          <w:rFonts w:asciiTheme="minorHAnsi" w:hAnsiTheme="minorHAnsi" w:cstheme="minorHAnsi"/>
          <w:color w:val="000000"/>
        </w:rPr>
      </w:pPr>
      <w:r w:rsidRPr="00A92CAD">
        <w:rPr>
          <w:rFonts w:asciiTheme="minorHAnsi" w:hAnsiTheme="minorHAnsi" w:cstheme="minorHAnsi"/>
          <w:color w:val="000000"/>
        </w:rPr>
        <w:t xml:space="preserve">Ponieważ otwarcie ofert nastąpi przy użyciu systemu teleinformatycznego, w przypadku awarii tego systemu, która spowoduje brak możliwości otwarcia ofert w terminie określonym przez zamawiającego, otwarcie ofert nastąpi niezwłocznie po usunięciu awarii. </w:t>
      </w:r>
    </w:p>
    <w:p w:rsidR="00117FAC" w:rsidRPr="00A92CAD" w:rsidRDefault="00DF4A94" w:rsidP="00230AA2">
      <w:pPr>
        <w:pStyle w:val="Akapitzlist"/>
        <w:numPr>
          <w:ilvl w:val="3"/>
          <w:numId w:val="23"/>
        </w:numPr>
        <w:autoSpaceDE w:val="0"/>
        <w:autoSpaceDN w:val="0"/>
        <w:adjustRightInd w:val="0"/>
        <w:spacing w:after="20"/>
        <w:ind w:left="284" w:hanging="284"/>
        <w:jc w:val="both"/>
        <w:rPr>
          <w:rFonts w:asciiTheme="minorHAnsi" w:hAnsiTheme="minorHAnsi" w:cstheme="minorHAnsi"/>
          <w:color w:val="000000"/>
        </w:rPr>
      </w:pPr>
      <w:r w:rsidRPr="00A92CAD">
        <w:rPr>
          <w:rFonts w:asciiTheme="minorHAnsi" w:hAnsiTheme="minorHAnsi" w:cstheme="minorHAnsi"/>
          <w:color w:val="000000"/>
        </w:rPr>
        <w:t xml:space="preserve">W sytuacji, o której mowa w pkt 4 zamawiający zamieści </w:t>
      </w:r>
      <w:r w:rsidRPr="00A92CAD">
        <w:rPr>
          <w:rFonts w:asciiTheme="minorHAnsi" w:hAnsiTheme="minorHAnsi" w:cstheme="minorHAnsi"/>
          <w:bCs/>
          <w:color w:val="000000"/>
        </w:rPr>
        <w:t>na</w:t>
      </w:r>
      <w:r w:rsidRPr="00A92CAD">
        <w:rPr>
          <w:rFonts w:asciiTheme="minorHAnsi" w:hAnsiTheme="minorHAnsi" w:cstheme="minorHAnsi"/>
          <w:b/>
          <w:bCs/>
          <w:color w:val="000000"/>
        </w:rPr>
        <w:t xml:space="preserve"> </w:t>
      </w:r>
      <w:hyperlink r:id="rId34">
        <w:r w:rsidR="004E0B8F" w:rsidRPr="00A92CAD">
          <w:rPr>
            <w:rFonts w:asciiTheme="minorHAnsi" w:hAnsiTheme="minorHAnsi" w:cstheme="minorHAnsi"/>
            <w:color w:val="1155CC"/>
            <w:u w:val="single"/>
          </w:rPr>
          <w:t>platformazakupowa.pl</w:t>
        </w:r>
      </w:hyperlink>
      <w:r w:rsidR="004E0B8F" w:rsidRPr="00A92CAD">
        <w:rPr>
          <w:rFonts w:asciiTheme="minorHAnsi" w:hAnsiTheme="minorHAnsi" w:cstheme="minorHAnsi"/>
          <w:bCs/>
        </w:rPr>
        <w:t>.</w:t>
      </w:r>
      <w:r w:rsidRPr="00A92CAD">
        <w:rPr>
          <w:rFonts w:asciiTheme="minorHAnsi" w:hAnsiTheme="minorHAnsi" w:cstheme="minorHAnsi"/>
          <w:b/>
          <w:bCs/>
          <w:color w:val="000000"/>
        </w:rPr>
        <w:t xml:space="preserve"> </w:t>
      </w:r>
      <w:r w:rsidRPr="00A92CAD">
        <w:rPr>
          <w:rFonts w:asciiTheme="minorHAnsi" w:hAnsiTheme="minorHAnsi" w:cstheme="minorHAnsi"/>
          <w:color w:val="000000"/>
        </w:rPr>
        <w:t xml:space="preserve">informację o zmianie terminu otwarcia ofert. </w:t>
      </w:r>
    </w:p>
    <w:p w:rsidR="00117FAC" w:rsidRPr="00A92CAD" w:rsidRDefault="00DF4A94" w:rsidP="00230AA2">
      <w:pPr>
        <w:pStyle w:val="Akapitzlist"/>
        <w:numPr>
          <w:ilvl w:val="3"/>
          <w:numId w:val="23"/>
        </w:numPr>
        <w:autoSpaceDE w:val="0"/>
        <w:autoSpaceDN w:val="0"/>
        <w:adjustRightInd w:val="0"/>
        <w:spacing w:after="20"/>
        <w:ind w:left="284" w:hanging="284"/>
        <w:jc w:val="both"/>
        <w:rPr>
          <w:rFonts w:asciiTheme="minorHAnsi" w:hAnsiTheme="minorHAnsi" w:cstheme="minorHAnsi"/>
          <w:color w:val="000000"/>
        </w:rPr>
      </w:pPr>
      <w:r w:rsidRPr="00A92CAD">
        <w:rPr>
          <w:rFonts w:asciiTheme="minorHAnsi" w:hAnsiTheme="minorHAnsi" w:cstheme="minorHAnsi"/>
          <w:color w:val="000000"/>
        </w:rPr>
        <w:t xml:space="preserve">Zamawiający najpóźniej przed otwarciem ofert, udostępni </w:t>
      </w:r>
      <w:r w:rsidRPr="00A92CAD">
        <w:rPr>
          <w:rFonts w:asciiTheme="minorHAnsi" w:hAnsiTheme="minorHAnsi" w:cstheme="minorHAnsi"/>
          <w:bCs/>
          <w:color w:val="000000"/>
        </w:rPr>
        <w:t>na</w:t>
      </w:r>
      <w:r w:rsidRPr="00A92CAD">
        <w:rPr>
          <w:rFonts w:asciiTheme="minorHAnsi" w:hAnsiTheme="minorHAnsi" w:cstheme="minorHAnsi"/>
          <w:b/>
          <w:bCs/>
          <w:color w:val="000000"/>
        </w:rPr>
        <w:t xml:space="preserve"> </w:t>
      </w:r>
      <w:hyperlink r:id="rId35">
        <w:r w:rsidR="004E0B8F" w:rsidRPr="00A92CAD">
          <w:rPr>
            <w:rFonts w:asciiTheme="minorHAnsi" w:hAnsiTheme="minorHAnsi" w:cstheme="minorHAnsi"/>
            <w:color w:val="1155CC"/>
            <w:u w:val="single"/>
          </w:rPr>
          <w:t>platformazakupowa.pl</w:t>
        </w:r>
      </w:hyperlink>
      <w:r w:rsidR="004E0B8F" w:rsidRPr="00A92CAD">
        <w:rPr>
          <w:rFonts w:asciiTheme="minorHAnsi" w:hAnsiTheme="minorHAnsi" w:cstheme="minorHAnsi"/>
          <w:bCs/>
        </w:rPr>
        <w:t>.</w:t>
      </w:r>
      <w:r w:rsidRPr="00A92CAD">
        <w:rPr>
          <w:rFonts w:asciiTheme="minorHAnsi" w:hAnsiTheme="minorHAnsi" w:cstheme="minorHAnsi"/>
          <w:b/>
          <w:bCs/>
          <w:color w:val="000000"/>
        </w:rPr>
        <w:t xml:space="preserve"> </w:t>
      </w:r>
      <w:r w:rsidRPr="00A92CAD">
        <w:rPr>
          <w:rFonts w:asciiTheme="minorHAnsi" w:hAnsiTheme="minorHAnsi" w:cstheme="minorHAnsi"/>
          <w:color w:val="000000"/>
        </w:rPr>
        <w:t xml:space="preserve">informację o kwocie, jaką zamierza przeznaczyć na sfinansowanie zamówienia. </w:t>
      </w:r>
    </w:p>
    <w:p w:rsidR="00DF4A94" w:rsidRPr="00A92CAD" w:rsidRDefault="00DF4A94" w:rsidP="00230AA2">
      <w:pPr>
        <w:pStyle w:val="Akapitzlist"/>
        <w:numPr>
          <w:ilvl w:val="3"/>
          <w:numId w:val="23"/>
        </w:numPr>
        <w:autoSpaceDE w:val="0"/>
        <w:autoSpaceDN w:val="0"/>
        <w:adjustRightInd w:val="0"/>
        <w:spacing w:after="20"/>
        <w:ind w:left="284" w:hanging="284"/>
        <w:jc w:val="both"/>
        <w:rPr>
          <w:rFonts w:asciiTheme="minorHAnsi" w:hAnsiTheme="minorHAnsi" w:cstheme="minorHAnsi"/>
          <w:color w:val="000000"/>
        </w:rPr>
      </w:pPr>
      <w:r w:rsidRPr="00A92CAD">
        <w:rPr>
          <w:rFonts w:asciiTheme="minorHAnsi" w:hAnsiTheme="minorHAnsi" w:cstheme="minorHAnsi"/>
          <w:color w:val="000000"/>
        </w:rPr>
        <w:t xml:space="preserve">Zamawiający, niezwłocznie po otwarciu ofert, udostępni </w:t>
      </w:r>
      <w:r w:rsidRPr="00A92CAD">
        <w:rPr>
          <w:rFonts w:asciiTheme="minorHAnsi" w:hAnsiTheme="minorHAnsi" w:cstheme="minorHAnsi"/>
          <w:bCs/>
          <w:color w:val="000000"/>
        </w:rPr>
        <w:t>na</w:t>
      </w:r>
      <w:r w:rsidRPr="00A92CAD">
        <w:rPr>
          <w:rFonts w:asciiTheme="minorHAnsi" w:hAnsiTheme="minorHAnsi" w:cstheme="minorHAnsi"/>
          <w:b/>
          <w:bCs/>
          <w:color w:val="000000"/>
        </w:rPr>
        <w:t xml:space="preserve"> </w:t>
      </w:r>
      <w:hyperlink r:id="rId36">
        <w:r w:rsidR="004E0B8F" w:rsidRPr="00A92CAD">
          <w:rPr>
            <w:rFonts w:asciiTheme="minorHAnsi" w:hAnsiTheme="minorHAnsi" w:cstheme="minorHAnsi"/>
            <w:color w:val="1155CC"/>
            <w:u w:val="single"/>
          </w:rPr>
          <w:t>platformazakupowa.pl</w:t>
        </w:r>
      </w:hyperlink>
      <w:r w:rsidR="004E0B8F" w:rsidRPr="00A92CAD">
        <w:rPr>
          <w:rFonts w:asciiTheme="minorHAnsi" w:hAnsiTheme="minorHAnsi" w:cstheme="minorHAnsi"/>
          <w:bCs/>
        </w:rPr>
        <w:t>.</w:t>
      </w:r>
      <w:r w:rsidRPr="00A92CAD">
        <w:rPr>
          <w:rFonts w:asciiTheme="minorHAnsi" w:hAnsiTheme="minorHAnsi" w:cstheme="minorHAnsi"/>
          <w:b/>
          <w:bCs/>
          <w:color w:val="000000"/>
        </w:rPr>
        <w:t xml:space="preserve"> </w:t>
      </w:r>
      <w:r w:rsidRPr="00A92CAD">
        <w:rPr>
          <w:rFonts w:asciiTheme="minorHAnsi" w:hAnsiTheme="minorHAnsi" w:cstheme="minorHAnsi"/>
          <w:color w:val="000000"/>
        </w:rPr>
        <w:t xml:space="preserve">informacje o których mowa w art. 222 ustawy. </w:t>
      </w:r>
    </w:p>
    <w:p w:rsidR="00E34DE2" w:rsidRPr="00A92CAD" w:rsidRDefault="00E34DE2" w:rsidP="00A92CAD">
      <w:pPr>
        <w:pStyle w:val="ust"/>
        <w:spacing w:before="0" w:after="0" w:line="276" w:lineRule="auto"/>
        <w:ind w:left="567" w:hanging="283"/>
        <w:rPr>
          <w:rFonts w:asciiTheme="minorHAnsi" w:hAnsiTheme="minorHAnsi" w:cstheme="minorHAnsi"/>
          <w:sz w:val="22"/>
          <w:szCs w:val="22"/>
        </w:rPr>
      </w:pPr>
    </w:p>
    <w:p w:rsidR="00CB675C" w:rsidRPr="00A92CAD" w:rsidRDefault="00AF5A75" w:rsidP="00A92CAD">
      <w:pPr>
        <w:pStyle w:val="Nagwek4"/>
        <w:spacing w:line="276" w:lineRule="auto"/>
        <w:rPr>
          <w:rFonts w:asciiTheme="minorHAnsi" w:hAnsiTheme="minorHAnsi" w:cstheme="minorHAnsi"/>
          <w:color w:val="auto"/>
          <w:sz w:val="22"/>
          <w:szCs w:val="22"/>
        </w:rPr>
      </w:pPr>
      <w:r w:rsidRPr="00A92CAD">
        <w:rPr>
          <w:rFonts w:asciiTheme="minorHAnsi" w:hAnsiTheme="minorHAnsi" w:cstheme="minorHAnsi"/>
          <w:color w:val="auto"/>
          <w:sz w:val="22"/>
          <w:szCs w:val="22"/>
        </w:rPr>
        <w:t xml:space="preserve">ROZDZIAŁ </w:t>
      </w:r>
      <w:r w:rsidR="005F003B" w:rsidRPr="00A92CAD">
        <w:rPr>
          <w:rFonts w:asciiTheme="minorHAnsi" w:hAnsiTheme="minorHAnsi" w:cstheme="minorHAnsi"/>
          <w:color w:val="auto"/>
          <w:sz w:val="22"/>
          <w:szCs w:val="22"/>
        </w:rPr>
        <w:t xml:space="preserve"> </w:t>
      </w:r>
      <w:r w:rsidRPr="00A92CAD">
        <w:rPr>
          <w:rFonts w:asciiTheme="minorHAnsi" w:hAnsiTheme="minorHAnsi" w:cstheme="minorHAnsi"/>
          <w:color w:val="auto"/>
          <w:sz w:val="22"/>
          <w:szCs w:val="22"/>
        </w:rPr>
        <w:t>XV</w:t>
      </w:r>
      <w:r w:rsidR="00CB675C" w:rsidRPr="00A92CAD">
        <w:rPr>
          <w:rFonts w:asciiTheme="minorHAnsi" w:hAnsiTheme="minorHAnsi" w:cstheme="minorHAnsi"/>
          <w:color w:val="auto"/>
          <w:sz w:val="22"/>
          <w:szCs w:val="22"/>
        </w:rPr>
        <w:t xml:space="preserve"> </w:t>
      </w:r>
      <w:r w:rsidR="00741366" w:rsidRPr="00A92CAD">
        <w:rPr>
          <w:rFonts w:asciiTheme="minorHAnsi" w:hAnsiTheme="minorHAnsi" w:cstheme="minorHAnsi"/>
          <w:color w:val="auto"/>
          <w:sz w:val="22"/>
          <w:szCs w:val="22"/>
        </w:rPr>
        <w:t>Kryteria oceny ofert</w:t>
      </w:r>
    </w:p>
    <w:p w:rsidR="00CB675C" w:rsidRPr="00A92CAD" w:rsidRDefault="00CB675C" w:rsidP="00A92CAD">
      <w:pPr>
        <w:spacing w:line="276" w:lineRule="auto"/>
        <w:jc w:val="both"/>
        <w:rPr>
          <w:rFonts w:asciiTheme="minorHAnsi" w:hAnsiTheme="minorHAnsi" w:cstheme="minorHAnsi"/>
          <w:b/>
          <w:sz w:val="22"/>
          <w:szCs w:val="22"/>
        </w:rPr>
      </w:pPr>
    </w:p>
    <w:p w:rsidR="002E5BC3" w:rsidRPr="002E5BC3" w:rsidRDefault="002E5BC3" w:rsidP="00230AA2">
      <w:pPr>
        <w:pStyle w:val="Tekstpodstawowywcity2"/>
        <w:numPr>
          <w:ilvl w:val="0"/>
          <w:numId w:val="38"/>
        </w:numPr>
        <w:tabs>
          <w:tab w:val="num" w:pos="284"/>
        </w:tabs>
        <w:ind w:left="284" w:hanging="284"/>
        <w:rPr>
          <w:rFonts w:asciiTheme="minorHAnsi" w:hAnsiTheme="minorHAnsi" w:cstheme="minorHAnsi"/>
          <w:sz w:val="22"/>
          <w:szCs w:val="22"/>
        </w:rPr>
      </w:pPr>
      <w:r w:rsidRPr="002E5BC3">
        <w:rPr>
          <w:rFonts w:asciiTheme="minorHAnsi" w:hAnsiTheme="minorHAnsi" w:cstheme="minorHAnsi"/>
          <w:b w:val="0"/>
          <w:sz w:val="22"/>
          <w:szCs w:val="22"/>
        </w:rPr>
        <w:t>Wybór oferty najkorzystniejszej zostanie dokonany według następujących kryteriów oceny</w:t>
      </w:r>
      <w:r w:rsidRPr="002E5BC3">
        <w:rPr>
          <w:rFonts w:asciiTheme="minorHAnsi" w:hAnsiTheme="minorHAnsi" w:cstheme="minorHAnsi"/>
          <w:sz w:val="22"/>
          <w:szCs w:val="22"/>
        </w:rPr>
        <w:t xml:space="preserve"> </w:t>
      </w:r>
      <w:r w:rsidRPr="002E5BC3">
        <w:rPr>
          <w:rFonts w:asciiTheme="minorHAnsi" w:hAnsiTheme="minorHAnsi" w:cstheme="minorHAnsi"/>
          <w:b w:val="0"/>
          <w:sz w:val="22"/>
          <w:szCs w:val="22"/>
        </w:rPr>
        <w:t xml:space="preserve">ofert: </w:t>
      </w:r>
    </w:p>
    <w:p w:rsidR="002E5BC3" w:rsidRPr="002E5BC3" w:rsidRDefault="002E5BC3" w:rsidP="002E5BC3">
      <w:pPr>
        <w:pStyle w:val="Tekstpodstawowywcity2"/>
        <w:ind w:left="284"/>
        <w:rPr>
          <w:rFonts w:asciiTheme="minorHAnsi" w:hAnsiTheme="minorHAnsi" w:cstheme="minorHAnsi"/>
          <w:sz w:val="22"/>
          <w:szCs w:val="22"/>
        </w:rPr>
      </w:pPr>
    </w:p>
    <w:p w:rsidR="002E5BC3" w:rsidRPr="002E5BC3" w:rsidRDefault="002E5BC3" w:rsidP="002E5BC3">
      <w:pPr>
        <w:pStyle w:val="Tekstpodstawowywcity2"/>
        <w:numPr>
          <w:ilvl w:val="1"/>
          <w:numId w:val="2"/>
        </w:numPr>
        <w:tabs>
          <w:tab w:val="clear" w:pos="1800"/>
          <w:tab w:val="left" w:pos="284"/>
          <w:tab w:val="num" w:pos="709"/>
        </w:tabs>
        <w:ind w:left="709"/>
        <w:rPr>
          <w:rFonts w:asciiTheme="minorHAnsi" w:hAnsiTheme="minorHAnsi" w:cstheme="minorHAnsi"/>
          <w:sz w:val="22"/>
          <w:szCs w:val="22"/>
        </w:rPr>
      </w:pPr>
      <w:r w:rsidRPr="002E5BC3">
        <w:rPr>
          <w:rFonts w:asciiTheme="minorHAnsi" w:hAnsiTheme="minorHAnsi" w:cstheme="minorHAnsi"/>
          <w:sz w:val="22"/>
          <w:szCs w:val="22"/>
        </w:rPr>
        <w:t>cena (C) – 60 %</w:t>
      </w:r>
    </w:p>
    <w:p w:rsidR="002E5BC3" w:rsidRPr="002E5BC3" w:rsidRDefault="002E5BC3" w:rsidP="002E5BC3">
      <w:pPr>
        <w:pStyle w:val="Tekstpodstawowywcity2"/>
        <w:tabs>
          <w:tab w:val="left" w:pos="284"/>
        </w:tabs>
        <w:ind w:left="709"/>
        <w:rPr>
          <w:rFonts w:asciiTheme="minorHAnsi" w:hAnsiTheme="minorHAnsi" w:cstheme="minorHAnsi"/>
          <w:sz w:val="22"/>
          <w:szCs w:val="22"/>
        </w:rPr>
      </w:pPr>
    </w:p>
    <w:p w:rsidR="002E5BC3" w:rsidRPr="002E5BC3" w:rsidRDefault="002E5BC3" w:rsidP="002E5BC3">
      <w:pPr>
        <w:pStyle w:val="Tekstpodstawowy2"/>
        <w:tabs>
          <w:tab w:val="left" w:pos="-2127"/>
          <w:tab w:val="left" w:pos="284"/>
        </w:tabs>
        <w:spacing w:after="0" w:line="240" w:lineRule="auto"/>
        <w:ind w:left="284"/>
        <w:jc w:val="both"/>
        <w:rPr>
          <w:rFonts w:asciiTheme="minorHAnsi" w:hAnsiTheme="minorHAnsi" w:cstheme="minorHAnsi"/>
          <w:b/>
          <w:sz w:val="22"/>
          <w:szCs w:val="22"/>
        </w:rPr>
      </w:pPr>
      <w:r w:rsidRPr="002E5BC3">
        <w:rPr>
          <w:rFonts w:asciiTheme="minorHAnsi" w:hAnsiTheme="minorHAnsi" w:cstheme="minorHAnsi"/>
          <w:sz w:val="22"/>
          <w:szCs w:val="22"/>
        </w:rPr>
        <w:tab/>
        <w:t xml:space="preserve">Sposób przyznania punktów w kryterium „cena”: </w:t>
      </w:r>
    </w:p>
    <w:p w:rsidR="002E5BC3" w:rsidRPr="002E5BC3" w:rsidRDefault="002E5BC3" w:rsidP="002E5BC3">
      <w:pPr>
        <w:jc w:val="both"/>
        <w:rPr>
          <w:rFonts w:asciiTheme="minorHAnsi" w:hAnsiTheme="minorHAnsi" w:cstheme="minorHAnsi"/>
          <w:sz w:val="22"/>
          <w:szCs w:val="22"/>
        </w:rPr>
      </w:pPr>
    </w:p>
    <w:p w:rsidR="002E5BC3" w:rsidRPr="002E5BC3" w:rsidRDefault="002E5BC3" w:rsidP="002E5BC3">
      <w:pPr>
        <w:jc w:val="both"/>
        <w:rPr>
          <w:rFonts w:asciiTheme="minorHAnsi" w:hAnsiTheme="minorHAnsi" w:cstheme="minorHAnsi"/>
          <w:sz w:val="22"/>
          <w:szCs w:val="22"/>
        </w:rPr>
      </w:pPr>
      <w:r w:rsidRPr="002E5BC3">
        <w:rPr>
          <w:rFonts w:asciiTheme="minorHAnsi" w:hAnsiTheme="minorHAnsi" w:cstheme="minorHAnsi"/>
          <w:sz w:val="22"/>
          <w:szCs w:val="22"/>
        </w:rPr>
        <w:t xml:space="preserve">                             najniższa cena ofertowa    </w:t>
      </w:r>
    </w:p>
    <w:p w:rsidR="002E5BC3" w:rsidRPr="002E5BC3" w:rsidRDefault="002E5BC3" w:rsidP="002E5BC3">
      <w:pPr>
        <w:tabs>
          <w:tab w:val="left" w:pos="2127"/>
        </w:tabs>
        <w:jc w:val="both"/>
        <w:rPr>
          <w:rFonts w:asciiTheme="minorHAnsi" w:hAnsiTheme="minorHAnsi" w:cstheme="minorHAnsi"/>
          <w:sz w:val="22"/>
          <w:szCs w:val="22"/>
        </w:rPr>
      </w:pPr>
      <w:r w:rsidRPr="002E5BC3">
        <w:rPr>
          <w:rFonts w:asciiTheme="minorHAnsi" w:hAnsiTheme="minorHAnsi" w:cstheme="minorHAnsi"/>
          <w:sz w:val="22"/>
          <w:szCs w:val="22"/>
        </w:rPr>
        <w:t xml:space="preserve">          </w:t>
      </w:r>
      <w:r w:rsidRPr="002E5BC3">
        <w:rPr>
          <w:rFonts w:asciiTheme="minorHAnsi" w:hAnsiTheme="minorHAnsi" w:cstheme="minorHAnsi"/>
          <w:b/>
          <w:sz w:val="22"/>
          <w:szCs w:val="22"/>
        </w:rPr>
        <w:t>C</w:t>
      </w:r>
      <w:r w:rsidRPr="002E5BC3">
        <w:rPr>
          <w:rFonts w:asciiTheme="minorHAnsi" w:hAnsiTheme="minorHAnsi" w:cstheme="minorHAnsi"/>
          <w:sz w:val="22"/>
          <w:szCs w:val="22"/>
        </w:rPr>
        <w:t xml:space="preserve">  = ----------------------------------------------- x 100 pkt x 60%</w:t>
      </w:r>
    </w:p>
    <w:p w:rsidR="002E5BC3" w:rsidRPr="002E5BC3" w:rsidRDefault="002E5BC3" w:rsidP="002E5BC3">
      <w:pPr>
        <w:ind w:left="708" w:firstLine="132"/>
        <w:jc w:val="both"/>
        <w:rPr>
          <w:rFonts w:asciiTheme="minorHAnsi" w:hAnsiTheme="minorHAnsi" w:cstheme="minorHAnsi"/>
          <w:sz w:val="22"/>
          <w:szCs w:val="22"/>
        </w:rPr>
      </w:pPr>
      <w:r w:rsidRPr="002E5BC3">
        <w:rPr>
          <w:rFonts w:asciiTheme="minorHAnsi" w:hAnsiTheme="minorHAnsi" w:cstheme="minorHAnsi"/>
          <w:sz w:val="22"/>
          <w:szCs w:val="22"/>
        </w:rPr>
        <w:t xml:space="preserve">     cena ofertowa w ofercie ocenianej</w:t>
      </w:r>
    </w:p>
    <w:p w:rsidR="002E5BC3" w:rsidRPr="002E5BC3" w:rsidRDefault="002E5BC3" w:rsidP="00D92358">
      <w:pPr>
        <w:jc w:val="both"/>
        <w:rPr>
          <w:rFonts w:asciiTheme="minorHAnsi" w:hAnsiTheme="minorHAnsi" w:cstheme="minorHAnsi"/>
          <w:sz w:val="22"/>
          <w:szCs w:val="22"/>
        </w:rPr>
      </w:pPr>
    </w:p>
    <w:p w:rsidR="002E5BC3" w:rsidRPr="002E5BC3" w:rsidRDefault="002E5BC3" w:rsidP="002E5BC3">
      <w:pPr>
        <w:numPr>
          <w:ilvl w:val="1"/>
          <w:numId w:val="2"/>
        </w:numPr>
        <w:tabs>
          <w:tab w:val="clear" w:pos="1800"/>
        </w:tabs>
        <w:ind w:left="709"/>
        <w:jc w:val="both"/>
        <w:rPr>
          <w:rFonts w:asciiTheme="minorHAnsi" w:hAnsiTheme="minorHAnsi" w:cstheme="minorHAnsi"/>
          <w:sz w:val="22"/>
          <w:szCs w:val="22"/>
        </w:rPr>
      </w:pPr>
      <w:r w:rsidRPr="002E5BC3">
        <w:rPr>
          <w:rFonts w:asciiTheme="minorHAnsi" w:hAnsiTheme="minorHAnsi" w:cstheme="minorHAnsi"/>
          <w:b/>
          <w:sz w:val="22"/>
          <w:szCs w:val="22"/>
        </w:rPr>
        <w:t>kwalifikacje zawodowe i doświadczenie (Z)</w:t>
      </w:r>
      <w:r w:rsidRPr="002E5BC3">
        <w:rPr>
          <w:rFonts w:asciiTheme="minorHAnsi" w:hAnsiTheme="minorHAnsi" w:cstheme="minorHAnsi"/>
          <w:sz w:val="22"/>
          <w:szCs w:val="22"/>
        </w:rPr>
        <w:t xml:space="preserve"> – 15%</w:t>
      </w:r>
    </w:p>
    <w:p w:rsidR="002E5BC3" w:rsidRPr="002E5BC3" w:rsidRDefault="002E5BC3" w:rsidP="002E5BC3">
      <w:pPr>
        <w:ind w:left="709"/>
        <w:jc w:val="both"/>
        <w:rPr>
          <w:rFonts w:asciiTheme="minorHAnsi" w:hAnsiTheme="minorHAnsi" w:cstheme="minorHAnsi"/>
          <w:sz w:val="22"/>
          <w:szCs w:val="22"/>
        </w:rPr>
      </w:pPr>
    </w:p>
    <w:p w:rsidR="002E5BC3" w:rsidRPr="002E5BC3" w:rsidRDefault="002E5BC3" w:rsidP="002E5BC3">
      <w:pPr>
        <w:pStyle w:val="WW-Tekstpodstawowywcity2"/>
        <w:ind w:left="709"/>
        <w:rPr>
          <w:rFonts w:asciiTheme="minorHAnsi" w:hAnsiTheme="minorHAnsi" w:cstheme="minorHAnsi"/>
          <w:b w:val="0"/>
          <w:sz w:val="22"/>
          <w:szCs w:val="22"/>
        </w:rPr>
      </w:pPr>
      <w:r w:rsidRPr="002E5BC3">
        <w:rPr>
          <w:rFonts w:asciiTheme="minorHAnsi" w:hAnsiTheme="minorHAnsi" w:cstheme="minorHAnsi"/>
          <w:b w:val="0"/>
          <w:sz w:val="22"/>
          <w:szCs w:val="22"/>
        </w:rPr>
        <w:t>Punkty w kryterium zostaną przyznane, jeżeli wykonawca w formularzu ofertowym zaproponuje dodatkowe osoby, (</w:t>
      </w:r>
      <w:r w:rsidRPr="002E5BC3">
        <w:rPr>
          <w:rFonts w:asciiTheme="minorHAnsi" w:hAnsiTheme="minorHAnsi" w:cstheme="minorHAnsi"/>
          <w:sz w:val="22"/>
          <w:szCs w:val="22"/>
        </w:rPr>
        <w:t xml:space="preserve">poza osobą wykazaną w celu potwierdzenia spełnienia </w:t>
      </w:r>
      <w:r w:rsidRPr="002E5BC3">
        <w:rPr>
          <w:rFonts w:asciiTheme="minorHAnsi" w:hAnsiTheme="minorHAnsi" w:cstheme="minorHAnsi"/>
          <w:b w:val="0"/>
          <w:sz w:val="22"/>
          <w:szCs w:val="22"/>
        </w:rPr>
        <w:t>warunku udziału w postępowaniu</w:t>
      </w:r>
      <w:r w:rsidRPr="002E5BC3">
        <w:rPr>
          <w:rFonts w:asciiTheme="minorHAnsi" w:hAnsiTheme="minorHAnsi" w:cstheme="minorHAnsi"/>
          <w:sz w:val="22"/>
          <w:szCs w:val="22"/>
        </w:rPr>
        <w:t>,</w:t>
      </w:r>
      <w:r w:rsidRPr="002E5BC3">
        <w:rPr>
          <w:rFonts w:asciiTheme="minorHAnsi" w:hAnsiTheme="minorHAnsi" w:cstheme="minorHAnsi"/>
          <w:b w:val="0"/>
          <w:sz w:val="22"/>
          <w:szCs w:val="22"/>
        </w:rPr>
        <w:t xml:space="preserve"> wskazanego w Rozdz. V</w:t>
      </w:r>
      <w:r w:rsidR="00D92358">
        <w:rPr>
          <w:rFonts w:asciiTheme="minorHAnsi" w:hAnsiTheme="minorHAnsi" w:cstheme="minorHAnsi"/>
          <w:b w:val="0"/>
          <w:sz w:val="22"/>
          <w:szCs w:val="22"/>
        </w:rPr>
        <w:t>I</w:t>
      </w:r>
      <w:r w:rsidRPr="002E5BC3">
        <w:rPr>
          <w:rFonts w:asciiTheme="minorHAnsi" w:hAnsiTheme="minorHAnsi" w:cstheme="minorHAnsi"/>
          <w:b w:val="0"/>
          <w:sz w:val="22"/>
          <w:szCs w:val="22"/>
        </w:rPr>
        <w:t xml:space="preserve"> ust. </w:t>
      </w:r>
      <w:r w:rsidR="00D92358">
        <w:rPr>
          <w:rFonts w:asciiTheme="minorHAnsi" w:hAnsiTheme="minorHAnsi" w:cstheme="minorHAnsi"/>
          <w:b w:val="0"/>
          <w:sz w:val="22"/>
          <w:szCs w:val="22"/>
        </w:rPr>
        <w:t>3</w:t>
      </w:r>
      <w:r w:rsidRPr="002E5BC3">
        <w:rPr>
          <w:rFonts w:asciiTheme="minorHAnsi" w:hAnsiTheme="minorHAnsi" w:cstheme="minorHAnsi"/>
          <w:b w:val="0"/>
          <w:sz w:val="22"/>
          <w:szCs w:val="22"/>
        </w:rPr>
        <w:t xml:space="preserve"> pkt. </w:t>
      </w:r>
      <w:r w:rsidR="00D92358">
        <w:rPr>
          <w:rFonts w:asciiTheme="minorHAnsi" w:hAnsiTheme="minorHAnsi" w:cstheme="minorHAnsi"/>
          <w:b w:val="0"/>
          <w:sz w:val="22"/>
          <w:szCs w:val="22"/>
        </w:rPr>
        <w:t>1</w:t>
      </w:r>
      <w:r w:rsidRPr="002E5BC3">
        <w:rPr>
          <w:rFonts w:asciiTheme="minorHAnsi" w:hAnsiTheme="minorHAnsi" w:cstheme="minorHAnsi"/>
          <w:b w:val="0"/>
          <w:sz w:val="22"/>
          <w:szCs w:val="22"/>
        </w:rPr>
        <w:t xml:space="preserve">) lit. b) </w:t>
      </w:r>
      <w:proofErr w:type="spellStart"/>
      <w:r w:rsidR="00D92358">
        <w:rPr>
          <w:rFonts w:asciiTheme="minorHAnsi" w:hAnsiTheme="minorHAnsi" w:cstheme="minorHAnsi"/>
          <w:b w:val="0"/>
          <w:sz w:val="22"/>
          <w:szCs w:val="22"/>
        </w:rPr>
        <w:t>s</w:t>
      </w:r>
      <w:r w:rsidRPr="002E5BC3">
        <w:rPr>
          <w:rFonts w:asciiTheme="minorHAnsi" w:hAnsiTheme="minorHAnsi" w:cstheme="minorHAnsi"/>
          <w:b w:val="0"/>
          <w:sz w:val="22"/>
          <w:szCs w:val="22"/>
        </w:rPr>
        <w:t>wz</w:t>
      </w:r>
      <w:proofErr w:type="spellEnd"/>
      <w:r w:rsidRPr="002E5BC3">
        <w:rPr>
          <w:rFonts w:asciiTheme="minorHAnsi" w:hAnsiTheme="minorHAnsi" w:cstheme="minorHAnsi"/>
          <w:b w:val="0"/>
          <w:sz w:val="22"/>
          <w:szCs w:val="22"/>
        </w:rPr>
        <w:t>), przeznaczone do wykonania przedmiotu zamówienia.</w:t>
      </w:r>
    </w:p>
    <w:p w:rsidR="002E5BC3" w:rsidRPr="002E5BC3" w:rsidRDefault="002E5BC3" w:rsidP="002E5BC3">
      <w:pPr>
        <w:pStyle w:val="WW-Tekstpodstawowywcity2"/>
        <w:ind w:left="709"/>
        <w:rPr>
          <w:rFonts w:asciiTheme="minorHAnsi" w:hAnsiTheme="minorHAnsi" w:cstheme="minorHAnsi"/>
          <w:b w:val="0"/>
          <w:sz w:val="22"/>
          <w:szCs w:val="22"/>
        </w:rPr>
      </w:pPr>
    </w:p>
    <w:p w:rsidR="002E5BC3" w:rsidRPr="002E5BC3" w:rsidRDefault="002E5BC3" w:rsidP="002E5BC3">
      <w:pPr>
        <w:pStyle w:val="WW-Tekstpodstawowywcity2"/>
        <w:ind w:left="709"/>
        <w:rPr>
          <w:rFonts w:asciiTheme="minorHAnsi" w:hAnsiTheme="minorHAnsi" w:cstheme="minorHAnsi"/>
          <w:b w:val="0"/>
          <w:sz w:val="22"/>
          <w:szCs w:val="22"/>
        </w:rPr>
      </w:pPr>
      <w:r w:rsidRPr="002E5BC3">
        <w:rPr>
          <w:rFonts w:asciiTheme="minorHAnsi" w:hAnsiTheme="minorHAnsi" w:cstheme="minorHAnsi"/>
          <w:sz w:val="22"/>
          <w:szCs w:val="22"/>
        </w:rPr>
        <w:t>Wykonawca otrzyma po 5 pkt.,</w:t>
      </w:r>
      <w:r w:rsidRPr="002E5BC3">
        <w:rPr>
          <w:rFonts w:asciiTheme="minorHAnsi" w:hAnsiTheme="minorHAnsi" w:cstheme="minorHAnsi"/>
          <w:b w:val="0"/>
          <w:sz w:val="22"/>
          <w:szCs w:val="22"/>
        </w:rPr>
        <w:t xml:space="preserve"> za każdą dodatkowo wykazaną osobę, która:</w:t>
      </w:r>
    </w:p>
    <w:p w:rsidR="002E5BC3" w:rsidRPr="002E5BC3" w:rsidRDefault="002E5BC3" w:rsidP="00230AA2">
      <w:pPr>
        <w:pStyle w:val="WW-Tekstpodstawowywcity2"/>
        <w:numPr>
          <w:ilvl w:val="0"/>
          <w:numId w:val="37"/>
        </w:numPr>
        <w:ind w:left="993" w:hanging="284"/>
        <w:rPr>
          <w:rFonts w:asciiTheme="minorHAnsi" w:hAnsiTheme="minorHAnsi" w:cstheme="minorHAnsi"/>
          <w:b w:val="0"/>
          <w:sz w:val="22"/>
          <w:szCs w:val="22"/>
        </w:rPr>
      </w:pPr>
      <w:r w:rsidRPr="002E5BC3">
        <w:rPr>
          <w:rFonts w:asciiTheme="minorHAnsi" w:hAnsiTheme="minorHAnsi" w:cstheme="minorHAnsi"/>
          <w:b w:val="0"/>
          <w:sz w:val="22"/>
          <w:szCs w:val="22"/>
        </w:rPr>
        <w:t xml:space="preserve">posiada kwalifikacje mistrza w rzemiośle kominiarskim, </w:t>
      </w:r>
    </w:p>
    <w:p w:rsidR="002E5BC3" w:rsidRPr="002E5BC3" w:rsidRDefault="002E5BC3" w:rsidP="00230AA2">
      <w:pPr>
        <w:pStyle w:val="WW-Tekstpodstawowywcity2"/>
        <w:numPr>
          <w:ilvl w:val="0"/>
          <w:numId w:val="37"/>
        </w:numPr>
        <w:ind w:left="993" w:hanging="284"/>
        <w:rPr>
          <w:rFonts w:asciiTheme="minorHAnsi" w:hAnsiTheme="minorHAnsi" w:cstheme="minorHAnsi"/>
          <w:b w:val="0"/>
          <w:sz w:val="22"/>
          <w:szCs w:val="22"/>
        </w:rPr>
      </w:pPr>
      <w:r w:rsidRPr="002E5BC3">
        <w:rPr>
          <w:rFonts w:asciiTheme="minorHAnsi" w:hAnsiTheme="minorHAnsi" w:cstheme="minorHAnsi"/>
          <w:b w:val="0"/>
          <w:sz w:val="22"/>
          <w:szCs w:val="22"/>
        </w:rPr>
        <w:t xml:space="preserve">posiada co najmniej </w:t>
      </w:r>
      <w:r w:rsidRPr="002E5BC3">
        <w:rPr>
          <w:rFonts w:asciiTheme="minorHAnsi" w:hAnsiTheme="minorHAnsi" w:cstheme="minorHAnsi"/>
          <w:sz w:val="22"/>
          <w:szCs w:val="22"/>
        </w:rPr>
        <w:t>dwuletnie</w:t>
      </w:r>
      <w:r w:rsidRPr="002E5BC3">
        <w:rPr>
          <w:rFonts w:asciiTheme="minorHAnsi" w:hAnsiTheme="minorHAnsi" w:cstheme="minorHAnsi"/>
          <w:b w:val="0"/>
          <w:sz w:val="22"/>
          <w:szCs w:val="22"/>
        </w:rPr>
        <w:t xml:space="preserve"> doświadczenie zawodowe, </w:t>
      </w:r>
    </w:p>
    <w:p w:rsidR="002E5BC3" w:rsidRPr="002E5BC3" w:rsidRDefault="002E5BC3" w:rsidP="00230AA2">
      <w:pPr>
        <w:pStyle w:val="WW-Tekstpodstawowywcity2"/>
        <w:numPr>
          <w:ilvl w:val="0"/>
          <w:numId w:val="37"/>
        </w:numPr>
        <w:ind w:left="993" w:hanging="284"/>
        <w:rPr>
          <w:rFonts w:asciiTheme="minorHAnsi" w:hAnsiTheme="minorHAnsi" w:cstheme="minorHAnsi"/>
          <w:b w:val="0"/>
          <w:sz w:val="22"/>
          <w:szCs w:val="22"/>
        </w:rPr>
      </w:pPr>
      <w:r w:rsidRPr="002E5BC3">
        <w:rPr>
          <w:rFonts w:asciiTheme="minorHAnsi" w:hAnsiTheme="minorHAnsi" w:cstheme="minorHAnsi"/>
          <w:b w:val="0"/>
          <w:sz w:val="22"/>
          <w:szCs w:val="22"/>
        </w:rPr>
        <w:t xml:space="preserve">dokonała kontroli </w:t>
      </w:r>
      <w:r w:rsidRPr="002E5BC3">
        <w:rPr>
          <w:rFonts w:asciiTheme="minorHAnsi" w:hAnsiTheme="minorHAnsi" w:cstheme="minorHAnsi"/>
          <w:b w:val="0"/>
          <w:sz w:val="22"/>
          <w:szCs w:val="22"/>
          <w:lang w:eastAsia="pl-PL"/>
        </w:rPr>
        <w:t xml:space="preserve">stanu technicznego </w:t>
      </w:r>
      <w:r w:rsidRPr="002E5BC3">
        <w:rPr>
          <w:rFonts w:asciiTheme="minorHAnsi" w:hAnsiTheme="minorHAnsi" w:cstheme="minorHAnsi"/>
          <w:sz w:val="22"/>
          <w:szCs w:val="22"/>
        </w:rPr>
        <w:t>co najmniej</w:t>
      </w:r>
      <w:r w:rsidRPr="002E5BC3">
        <w:rPr>
          <w:rFonts w:asciiTheme="minorHAnsi" w:hAnsiTheme="minorHAnsi" w:cstheme="minorHAnsi"/>
          <w:b w:val="0"/>
          <w:sz w:val="22"/>
          <w:szCs w:val="22"/>
        </w:rPr>
        <w:t xml:space="preserve"> </w:t>
      </w:r>
      <w:r w:rsidRPr="002E5BC3">
        <w:rPr>
          <w:rFonts w:asciiTheme="minorHAnsi" w:hAnsiTheme="minorHAnsi" w:cstheme="minorHAnsi"/>
          <w:sz w:val="22"/>
          <w:szCs w:val="22"/>
        </w:rPr>
        <w:t>200 szt.</w:t>
      </w:r>
      <w:r w:rsidRPr="002E5BC3">
        <w:rPr>
          <w:rFonts w:asciiTheme="minorHAnsi" w:hAnsiTheme="minorHAnsi" w:cstheme="minorHAnsi"/>
          <w:b w:val="0"/>
          <w:sz w:val="22"/>
          <w:szCs w:val="22"/>
        </w:rPr>
        <w:t xml:space="preserve"> </w:t>
      </w:r>
      <w:r w:rsidRPr="002E5BC3">
        <w:rPr>
          <w:rFonts w:asciiTheme="minorHAnsi" w:hAnsiTheme="minorHAnsi" w:cstheme="minorHAnsi"/>
          <w:b w:val="0"/>
          <w:sz w:val="22"/>
          <w:szCs w:val="22"/>
          <w:lang w:eastAsia="pl-PL"/>
        </w:rPr>
        <w:t>przewodów kominowych</w:t>
      </w:r>
    </w:p>
    <w:p w:rsidR="002E5BC3" w:rsidRPr="002E5BC3" w:rsidRDefault="002E5BC3" w:rsidP="00230AA2">
      <w:pPr>
        <w:pStyle w:val="WW-Tekstpodstawowywcity2"/>
        <w:numPr>
          <w:ilvl w:val="0"/>
          <w:numId w:val="37"/>
        </w:numPr>
        <w:ind w:left="993" w:hanging="284"/>
        <w:rPr>
          <w:rFonts w:asciiTheme="minorHAnsi" w:hAnsiTheme="minorHAnsi" w:cstheme="minorHAnsi"/>
          <w:b w:val="0"/>
          <w:sz w:val="22"/>
          <w:szCs w:val="22"/>
        </w:rPr>
      </w:pPr>
      <w:r w:rsidRPr="002E5BC3">
        <w:rPr>
          <w:rFonts w:asciiTheme="minorHAnsi" w:hAnsiTheme="minorHAnsi" w:cstheme="minorHAnsi"/>
          <w:b w:val="0"/>
          <w:sz w:val="22"/>
          <w:szCs w:val="22"/>
          <w:lang w:eastAsia="pl-PL"/>
        </w:rPr>
        <w:t xml:space="preserve">sporządziła </w:t>
      </w:r>
      <w:r w:rsidRPr="002E5BC3">
        <w:rPr>
          <w:rFonts w:asciiTheme="minorHAnsi" w:hAnsiTheme="minorHAnsi" w:cstheme="minorHAnsi"/>
          <w:sz w:val="22"/>
          <w:szCs w:val="22"/>
          <w:lang w:eastAsia="pl-PL"/>
        </w:rPr>
        <w:t>co najmniej</w:t>
      </w:r>
      <w:r w:rsidRPr="002E5BC3">
        <w:rPr>
          <w:rFonts w:asciiTheme="minorHAnsi" w:hAnsiTheme="minorHAnsi" w:cstheme="minorHAnsi"/>
          <w:b w:val="0"/>
          <w:sz w:val="22"/>
          <w:szCs w:val="22"/>
          <w:lang w:eastAsia="pl-PL"/>
        </w:rPr>
        <w:t xml:space="preserve"> </w:t>
      </w:r>
      <w:r w:rsidRPr="002E5BC3">
        <w:rPr>
          <w:rFonts w:asciiTheme="minorHAnsi" w:hAnsiTheme="minorHAnsi" w:cstheme="minorHAnsi"/>
          <w:sz w:val="22"/>
          <w:szCs w:val="22"/>
          <w:lang w:eastAsia="pl-PL"/>
        </w:rPr>
        <w:t>5 szt.</w:t>
      </w:r>
      <w:r w:rsidRPr="002E5BC3">
        <w:rPr>
          <w:rFonts w:asciiTheme="minorHAnsi" w:hAnsiTheme="minorHAnsi" w:cstheme="minorHAnsi"/>
          <w:b w:val="0"/>
          <w:sz w:val="22"/>
          <w:szCs w:val="22"/>
          <w:lang w:eastAsia="pl-PL"/>
        </w:rPr>
        <w:t xml:space="preserve"> opinii kominiarskich</w:t>
      </w:r>
    </w:p>
    <w:p w:rsidR="002E5BC3" w:rsidRPr="002E5BC3" w:rsidRDefault="002E5BC3" w:rsidP="002E5BC3">
      <w:pPr>
        <w:pStyle w:val="WW-Tekstpodstawowywcity2"/>
        <w:ind w:left="993"/>
        <w:rPr>
          <w:rFonts w:asciiTheme="minorHAnsi" w:hAnsiTheme="minorHAnsi" w:cstheme="minorHAnsi"/>
          <w:b w:val="0"/>
          <w:sz w:val="22"/>
          <w:szCs w:val="22"/>
        </w:rPr>
      </w:pPr>
    </w:p>
    <w:p w:rsidR="002E5BC3" w:rsidRPr="002E5BC3" w:rsidRDefault="002E5BC3" w:rsidP="002E5BC3">
      <w:pPr>
        <w:pStyle w:val="WW-Tekstpodstawowywcity2"/>
        <w:ind w:left="709"/>
        <w:rPr>
          <w:rFonts w:asciiTheme="minorHAnsi" w:hAnsiTheme="minorHAnsi" w:cstheme="minorHAnsi"/>
          <w:i/>
          <w:sz w:val="22"/>
          <w:szCs w:val="22"/>
        </w:rPr>
      </w:pPr>
      <w:r w:rsidRPr="002E5BC3">
        <w:rPr>
          <w:rFonts w:asciiTheme="minorHAnsi" w:hAnsiTheme="minorHAnsi" w:cstheme="minorHAnsi"/>
          <w:i/>
          <w:sz w:val="22"/>
          <w:szCs w:val="22"/>
        </w:rPr>
        <w:t>Wykonawca może zaproponować maksymalnie trzy dodatkowe osoby.</w:t>
      </w:r>
    </w:p>
    <w:p w:rsidR="002E5BC3" w:rsidRPr="002E5BC3" w:rsidRDefault="002E5BC3" w:rsidP="002E5BC3">
      <w:pPr>
        <w:pStyle w:val="WW-Tekstpodstawowywcity2"/>
        <w:ind w:left="709"/>
        <w:rPr>
          <w:rFonts w:asciiTheme="minorHAnsi" w:hAnsiTheme="minorHAnsi" w:cstheme="minorHAnsi"/>
          <w:i/>
          <w:spacing w:val="-8"/>
          <w:sz w:val="22"/>
          <w:szCs w:val="22"/>
        </w:rPr>
      </w:pPr>
    </w:p>
    <w:p w:rsidR="002E5BC3" w:rsidRPr="002E5BC3" w:rsidRDefault="002E5BC3" w:rsidP="002E5BC3">
      <w:pPr>
        <w:pStyle w:val="WW-Tekstpodstawowywcity2"/>
        <w:ind w:left="709"/>
        <w:rPr>
          <w:rFonts w:asciiTheme="minorHAnsi" w:hAnsiTheme="minorHAnsi" w:cstheme="minorHAnsi"/>
          <w:b w:val="0"/>
          <w:i/>
          <w:sz w:val="22"/>
          <w:szCs w:val="22"/>
        </w:rPr>
      </w:pPr>
      <w:r w:rsidRPr="002E5BC3">
        <w:rPr>
          <w:rFonts w:asciiTheme="minorHAnsi" w:hAnsiTheme="minorHAnsi" w:cstheme="minorHAnsi"/>
          <w:b w:val="0"/>
          <w:i/>
          <w:sz w:val="22"/>
          <w:szCs w:val="22"/>
        </w:rPr>
        <w:t>W przypadku, gdy wykonawca zaproponuje więcej osób, do oceny oferty w kryterium „kwalifikacje zawodowe i doświadczenie” zostaną mu policzone trzy osoby, jako maksymalna ilość, zgodna z wymogiem Zamawiającego.</w:t>
      </w:r>
    </w:p>
    <w:p w:rsidR="002E5BC3" w:rsidRPr="002E5BC3" w:rsidRDefault="002E5BC3" w:rsidP="002E5BC3">
      <w:pPr>
        <w:pStyle w:val="WW-Tekstpodstawowywcity2"/>
        <w:ind w:left="709"/>
        <w:rPr>
          <w:rFonts w:asciiTheme="minorHAnsi" w:hAnsiTheme="minorHAnsi" w:cstheme="minorHAnsi"/>
          <w:b w:val="0"/>
          <w:sz w:val="22"/>
          <w:szCs w:val="22"/>
        </w:rPr>
      </w:pPr>
      <w:r w:rsidRPr="002E5BC3">
        <w:rPr>
          <w:rFonts w:asciiTheme="minorHAnsi" w:hAnsiTheme="minorHAnsi" w:cstheme="minorHAnsi"/>
          <w:b w:val="0"/>
          <w:i/>
          <w:spacing w:val="-4"/>
          <w:sz w:val="22"/>
          <w:szCs w:val="22"/>
        </w:rPr>
        <w:t>Wykonawca w kryterium „kwalifikacje zawodowe i doświadczenie”, może otrzymać maksymalnie 15 pkt.</w:t>
      </w:r>
    </w:p>
    <w:p w:rsidR="002E5BC3" w:rsidRPr="002E5BC3" w:rsidRDefault="002E5BC3" w:rsidP="002E5BC3">
      <w:pPr>
        <w:pStyle w:val="Standard"/>
        <w:widowControl/>
        <w:tabs>
          <w:tab w:val="left" w:pos="426"/>
        </w:tabs>
        <w:suppressAutoHyphens/>
        <w:autoSpaceDN/>
        <w:adjustRightInd/>
        <w:ind w:left="709"/>
        <w:jc w:val="both"/>
        <w:rPr>
          <w:rFonts w:asciiTheme="minorHAnsi" w:hAnsiTheme="minorHAnsi" w:cstheme="minorHAnsi"/>
          <w:b/>
          <w:sz w:val="22"/>
          <w:szCs w:val="22"/>
        </w:rPr>
      </w:pPr>
    </w:p>
    <w:p w:rsidR="002E5BC3" w:rsidRPr="002E5BC3" w:rsidRDefault="002E5BC3" w:rsidP="002E5BC3">
      <w:pPr>
        <w:pStyle w:val="Standard"/>
        <w:widowControl/>
        <w:numPr>
          <w:ilvl w:val="1"/>
          <w:numId w:val="2"/>
        </w:numPr>
        <w:tabs>
          <w:tab w:val="clear" w:pos="1800"/>
          <w:tab w:val="left" w:pos="426"/>
          <w:tab w:val="num" w:pos="709"/>
        </w:tabs>
        <w:suppressAutoHyphens/>
        <w:autoSpaceDN/>
        <w:adjustRightInd/>
        <w:ind w:left="709"/>
        <w:jc w:val="both"/>
        <w:rPr>
          <w:rFonts w:asciiTheme="minorHAnsi" w:hAnsiTheme="minorHAnsi" w:cstheme="minorHAnsi"/>
          <w:b/>
          <w:sz w:val="22"/>
          <w:szCs w:val="22"/>
        </w:rPr>
      </w:pPr>
      <w:r w:rsidRPr="002E5BC3">
        <w:rPr>
          <w:rFonts w:asciiTheme="minorHAnsi" w:hAnsiTheme="minorHAnsi" w:cstheme="minorHAnsi"/>
          <w:b/>
          <w:sz w:val="22"/>
          <w:szCs w:val="22"/>
        </w:rPr>
        <w:t xml:space="preserve">wysokość kary umownej za każdy </w:t>
      </w:r>
      <w:r w:rsidRPr="002E5BC3">
        <w:rPr>
          <w:rFonts w:asciiTheme="minorHAnsi" w:hAnsiTheme="minorHAnsi" w:cstheme="minorHAnsi"/>
          <w:sz w:val="22"/>
          <w:szCs w:val="22"/>
        </w:rPr>
        <w:t>dzień zwłoki w wykonaniu usług objętych umową, za każdy stwierdzony przypadek</w:t>
      </w:r>
      <w:r w:rsidRPr="002E5BC3">
        <w:rPr>
          <w:rFonts w:asciiTheme="minorHAnsi" w:hAnsiTheme="minorHAnsi" w:cstheme="minorHAnsi"/>
          <w:b/>
          <w:sz w:val="22"/>
          <w:szCs w:val="22"/>
        </w:rPr>
        <w:t xml:space="preserve"> (K) – 15%</w:t>
      </w:r>
    </w:p>
    <w:p w:rsidR="002E5BC3" w:rsidRPr="002E5BC3" w:rsidRDefault="002E5BC3" w:rsidP="002E5BC3">
      <w:pPr>
        <w:pStyle w:val="Standard"/>
        <w:widowControl/>
        <w:tabs>
          <w:tab w:val="left" w:pos="426"/>
        </w:tabs>
        <w:suppressAutoHyphens/>
        <w:autoSpaceDN/>
        <w:adjustRightInd/>
        <w:ind w:left="709"/>
        <w:jc w:val="both"/>
        <w:rPr>
          <w:rFonts w:asciiTheme="minorHAnsi" w:hAnsiTheme="minorHAnsi" w:cstheme="minorHAnsi"/>
          <w:b/>
          <w:sz w:val="22"/>
          <w:szCs w:val="22"/>
        </w:rPr>
      </w:pPr>
    </w:p>
    <w:p w:rsidR="002E5BC3" w:rsidRPr="002E5BC3" w:rsidRDefault="002E5BC3" w:rsidP="002E5BC3">
      <w:pPr>
        <w:pStyle w:val="WW-Tekstpodstawowywcity2"/>
        <w:tabs>
          <w:tab w:val="left" w:pos="709"/>
        </w:tabs>
        <w:ind w:left="340"/>
        <w:rPr>
          <w:rFonts w:asciiTheme="minorHAnsi" w:hAnsiTheme="minorHAnsi" w:cstheme="minorHAnsi"/>
          <w:b w:val="0"/>
          <w:spacing w:val="-4"/>
          <w:sz w:val="22"/>
          <w:szCs w:val="22"/>
        </w:rPr>
      </w:pPr>
      <w:r w:rsidRPr="002E5BC3">
        <w:rPr>
          <w:rFonts w:asciiTheme="minorHAnsi" w:hAnsiTheme="minorHAnsi" w:cstheme="minorHAnsi"/>
          <w:b w:val="0"/>
          <w:spacing w:val="-4"/>
          <w:sz w:val="22"/>
          <w:szCs w:val="22"/>
        </w:rPr>
        <w:t xml:space="preserve">      Sposób przyznania punktów w kryterium „wysokość kary umownej</w:t>
      </w:r>
      <w:r w:rsidRPr="002E5BC3">
        <w:rPr>
          <w:rFonts w:asciiTheme="minorHAnsi" w:hAnsiTheme="minorHAnsi" w:cstheme="minorHAnsi"/>
          <w:b w:val="0"/>
          <w:spacing w:val="-6"/>
          <w:sz w:val="22"/>
          <w:szCs w:val="22"/>
        </w:rPr>
        <w:t>”</w:t>
      </w:r>
      <w:r w:rsidRPr="002E5BC3">
        <w:rPr>
          <w:rFonts w:asciiTheme="minorHAnsi" w:hAnsiTheme="minorHAnsi" w:cstheme="minorHAnsi"/>
          <w:b w:val="0"/>
          <w:spacing w:val="-4"/>
          <w:sz w:val="22"/>
          <w:szCs w:val="22"/>
        </w:rPr>
        <w:t>:</w:t>
      </w:r>
    </w:p>
    <w:p w:rsidR="002E5BC3" w:rsidRDefault="002E5BC3" w:rsidP="002E5BC3">
      <w:pPr>
        <w:pStyle w:val="WW-Tekstpodstawowywcity2"/>
        <w:tabs>
          <w:tab w:val="left" w:pos="709"/>
        </w:tabs>
        <w:ind w:left="340"/>
        <w:rPr>
          <w:rFonts w:asciiTheme="minorHAnsi" w:hAnsiTheme="minorHAnsi" w:cstheme="minorHAnsi"/>
          <w:b w:val="0"/>
          <w:spacing w:val="-4"/>
          <w:sz w:val="22"/>
          <w:szCs w:val="22"/>
        </w:rPr>
      </w:pPr>
    </w:p>
    <w:p w:rsidR="00D92358" w:rsidRPr="002E5BC3" w:rsidRDefault="00D92358" w:rsidP="002E5BC3">
      <w:pPr>
        <w:pStyle w:val="WW-Tekstpodstawowywcity2"/>
        <w:tabs>
          <w:tab w:val="left" w:pos="709"/>
        </w:tabs>
        <w:ind w:left="340"/>
        <w:rPr>
          <w:rFonts w:asciiTheme="minorHAnsi" w:hAnsiTheme="minorHAnsi" w:cstheme="minorHAnsi"/>
          <w:b w:val="0"/>
          <w:spacing w:val="-4"/>
          <w:sz w:val="22"/>
          <w:szCs w:val="22"/>
        </w:rPr>
      </w:pPr>
    </w:p>
    <w:p w:rsidR="002E5BC3" w:rsidRPr="002E5BC3" w:rsidRDefault="002E5BC3" w:rsidP="002E5BC3">
      <w:pPr>
        <w:jc w:val="both"/>
        <w:rPr>
          <w:rFonts w:asciiTheme="minorHAnsi" w:hAnsiTheme="minorHAnsi" w:cstheme="minorHAnsi"/>
          <w:sz w:val="22"/>
          <w:szCs w:val="22"/>
        </w:rPr>
      </w:pPr>
      <w:r w:rsidRPr="002E5BC3">
        <w:rPr>
          <w:rFonts w:asciiTheme="minorHAnsi" w:hAnsiTheme="minorHAnsi" w:cstheme="minorHAnsi"/>
          <w:sz w:val="22"/>
          <w:szCs w:val="22"/>
        </w:rPr>
        <w:t xml:space="preserve">                        wysokość kary umownej w ofercie ocenianej </w:t>
      </w:r>
    </w:p>
    <w:p w:rsidR="002E5BC3" w:rsidRPr="002E5BC3" w:rsidRDefault="002E5BC3" w:rsidP="002E5BC3">
      <w:pPr>
        <w:tabs>
          <w:tab w:val="left" w:pos="2127"/>
        </w:tabs>
        <w:jc w:val="both"/>
        <w:rPr>
          <w:rFonts w:asciiTheme="minorHAnsi" w:hAnsiTheme="minorHAnsi" w:cstheme="minorHAnsi"/>
          <w:sz w:val="22"/>
          <w:szCs w:val="22"/>
        </w:rPr>
      </w:pPr>
      <w:r w:rsidRPr="002E5BC3">
        <w:rPr>
          <w:rFonts w:asciiTheme="minorHAnsi" w:hAnsiTheme="minorHAnsi" w:cstheme="minorHAnsi"/>
          <w:sz w:val="22"/>
          <w:szCs w:val="22"/>
        </w:rPr>
        <w:t xml:space="preserve">            </w:t>
      </w:r>
      <w:r w:rsidRPr="002E5BC3">
        <w:rPr>
          <w:rFonts w:asciiTheme="minorHAnsi" w:hAnsiTheme="minorHAnsi" w:cstheme="minorHAnsi"/>
          <w:b/>
          <w:sz w:val="22"/>
          <w:szCs w:val="22"/>
        </w:rPr>
        <w:t xml:space="preserve">K </w:t>
      </w:r>
      <w:r w:rsidRPr="002E5BC3">
        <w:rPr>
          <w:rFonts w:asciiTheme="minorHAnsi" w:hAnsiTheme="minorHAnsi" w:cstheme="minorHAnsi"/>
          <w:sz w:val="22"/>
          <w:szCs w:val="22"/>
        </w:rPr>
        <w:t xml:space="preserve"> =  -------------------------------------------------------------------------  x 100 pkt x 15%</w:t>
      </w:r>
    </w:p>
    <w:p w:rsidR="002E5BC3" w:rsidRPr="002E5BC3" w:rsidRDefault="002E5BC3" w:rsidP="002E5BC3">
      <w:pPr>
        <w:jc w:val="both"/>
        <w:rPr>
          <w:rFonts w:asciiTheme="minorHAnsi" w:hAnsiTheme="minorHAnsi" w:cstheme="minorHAnsi"/>
          <w:sz w:val="22"/>
          <w:szCs w:val="22"/>
        </w:rPr>
      </w:pPr>
      <w:r w:rsidRPr="002E5BC3">
        <w:rPr>
          <w:rFonts w:asciiTheme="minorHAnsi" w:hAnsiTheme="minorHAnsi" w:cstheme="minorHAnsi"/>
          <w:sz w:val="22"/>
          <w:szCs w:val="22"/>
        </w:rPr>
        <w:t xml:space="preserve">                      najwyższa kara umowna spośród złożonych ofert</w:t>
      </w:r>
    </w:p>
    <w:p w:rsidR="002E5BC3" w:rsidRPr="002E5BC3" w:rsidRDefault="002E5BC3" w:rsidP="001B3E3C">
      <w:pPr>
        <w:pStyle w:val="WW-Tekstpodstawowywcity2"/>
        <w:tabs>
          <w:tab w:val="left" w:pos="709"/>
        </w:tabs>
        <w:ind w:left="0"/>
        <w:rPr>
          <w:rFonts w:asciiTheme="minorHAnsi" w:hAnsiTheme="minorHAnsi" w:cstheme="minorHAnsi"/>
          <w:b w:val="0"/>
          <w:i/>
          <w:spacing w:val="-4"/>
          <w:sz w:val="22"/>
          <w:szCs w:val="22"/>
        </w:rPr>
      </w:pPr>
    </w:p>
    <w:p w:rsidR="002E5BC3" w:rsidRPr="002E5BC3" w:rsidRDefault="002E5BC3" w:rsidP="002E5BC3">
      <w:pPr>
        <w:pStyle w:val="WW-Tekstpodstawowywcity2"/>
        <w:tabs>
          <w:tab w:val="left" w:pos="709"/>
        </w:tabs>
        <w:ind w:left="709"/>
        <w:rPr>
          <w:rFonts w:asciiTheme="minorHAnsi" w:hAnsiTheme="minorHAnsi" w:cstheme="minorHAnsi"/>
          <w:b w:val="0"/>
          <w:i/>
          <w:spacing w:val="-4"/>
          <w:sz w:val="22"/>
          <w:szCs w:val="22"/>
        </w:rPr>
      </w:pPr>
      <w:r w:rsidRPr="002E5BC3">
        <w:rPr>
          <w:rFonts w:asciiTheme="minorHAnsi" w:hAnsiTheme="minorHAnsi" w:cstheme="minorHAnsi"/>
          <w:b w:val="0"/>
          <w:i/>
          <w:spacing w:val="-4"/>
          <w:sz w:val="22"/>
          <w:szCs w:val="22"/>
        </w:rPr>
        <w:t>Wymagana przez zamawiającego wysokość kar umownych:</w:t>
      </w:r>
    </w:p>
    <w:p w:rsidR="002E5BC3" w:rsidRPr="002E5BC3" w:rsidRDefault="002E5BC3" w:rsidP="002E5BC3">
      <w:pPr>
        <w:pStyle w:val="WW-Tekstpodstawowywcity2"/>
        <w:numPr>
          <w:ilvl w:val="2"/>
          <w:numId w:val="2"/>
        </w:numPr>
        <w:tabs>
          <w:tab w:val="clear" w:pos="2700"/>
          <w:tab w:val="left" w:pos="709"/>
        </w:tabs>
        <w:ind w:left="1134"/>
        <w:rPr>
          <w:rFonts w:asciiTheme="minorHAnsi" w:hAnsiTheme="minorHAnsi" w:cstheme="minorHAnsi"/>
          <w:b w:val="0"/>
          <w:i/>
          <w:sz w:val="22"/>
          <w:szCs w:val="22"/>
        </w:rPr>
      </w:pPr>
      <w:r w:rsidRPr="002E5BC3">
        <w:rPr>
          <w:rFonts w:asciiTheme="minorHAnsi" w:hAnsiTheme="minorHAnsi" w:cstheme="minorHAnsi"/>
          <w:b w:val="0"/>
          <w:i/>
          <w:sz w:val="22"/>
          <w:szCs w:val="22"/>
        </w:rPr>
        <w:t xml:space="preserve">minimalna wysokość kary umownej  - </w:t>
      </w:r>
      <w:r w:rsidRPr="002E5BC3">
        <w:rPr>
          <w:rFonts w:asciiTheme="minorHAnsi" w:hAnsiTheme="minorHAnsi" w:cstheme="minorHAnsi"/>
          <w:i/>
          <w:sz w:val="22"/>
          <w:szCs w:val="22"/>
        </w:rPr>
        <w:t xml:space="preserve"> 5,00 zł,</w:t>
      </w:r>
    </w:p>
    <w:p w:rsidR="002E5BC3" w:rsidRPr="002E5BC3" w:rsidRDefault="002E5BC3" w:rsidP="002E5BC3">
      <w:pPr>
        <w:pStyle w:val="WW-Tekstpodstawowywcity2"/>
        <w:numPr>
          <w:ilvl w:val="2"/>
          <w:numId w:val="2"/>
        </w:numPr>
        <w:tabs>
          <w:tab w:val="clear" w:pos="2700"/>
          <w:tab w:val="left" w:pos="709"/>
        </w:tabs>
        <w:ind w:left="1134"/>
        <w:rPr>
          <w:rFonts w:asciiTheme="minorHAnsi" w:hAnsiTheme="minorHAnsi" w:cstheme="minorHAnsi"/>
          <w:b w:val="0"/>
          <w:i/>
          <w:sz w:val="22"/>
          <w:szCs w:val="22"/>
        </w:rPr>
      </w:pPr>
      <w:r w:rsidRPr="002E5BC3">
        <w:rPr>
          <w:rFonts w:asciiTheme="minorHAnsi" w:hAnsiTheme="minorHAnsi" w:cstheme="minorHAnsi"/>
          <w:b w:val="0"/>
          <w:i/>
          <w:sz w:val="22"/>
          <w:szCs w:val="22"/>
        </w:rPr>
        <w:t xml:space="preserve">maksymalna wysokość kary umownej -  </w:t>
      </w:r>
      <w:r w:rsidRPr="002E5BC3">
        <w:rPr>
          <w:rFonts w:asciiTheme="minorHAnsi" w:hAnsiTheme="minorHAnsi" w:cstheme="minorHAnsi"/>
          <w:i/>
          <w:sz w:val="22"/>
          <w:szCs w:val="22"/>
        </w:rPr>
        <w:t>10,00 zł,</w:t>
      </w:r>
    </w:p>
    <w:p w:rsidR="002E5BC3" w:rsidRPr="002E5BC3" w:rsidRDefault="002E5BC3" w:rsidP="002E5BC3">
      <w:pPr>
        <w:pStyle w:val="WW-Tekstpodstawowywcity2"/>
        <w:tabs>
          <w:tab w:val="left" w:pos="709"/>
        </w:tabs>
        <w:ind w:left="709"/>
        <w:rPr>
          <w:rFonts w:asciiTheme="minorHAnsi" w:hAnsiTheme="minorHAnsi" w:cstheme="minorHAnsi"/>
          <w:b w:val="0"/>
          <w:i/>
          <w:sz w:val="22"/>
          <w:szCs w:val="22"/>
        </w:rPr>
      </w:pPr>
    </w:p>
    <w:p w:rsidR="002E5BC3" w:rsidRPr="002E5BC3" w:rsidRDefault="002E5BC3" w:rsidP="002E5BC3">
      <w:pPr>
        <w:pStyle w:val="WW-Tekstpodstawowywcity2"/>
        <w:tabs>
          <w:tab w:val="left" w:pos="709"/>
        </w:tabs>
        <w:ind w:left="709"/>
        <w:rPr>
          <w:rFonts w:asciiTheme="minorHAnsi" w:hAnsiTheme="minorHAnsi" w:cstheme="minorHAnsi"/>
          <w:b w:val="0"/>
          <w:i/>
          <w:sz w:val="22"/>
          <w:szCs w:val="22"/>
        </w:rPr>
      </w:pPr>
      <w:r w:rsidRPr="002E5BC3">
        <w:rPr>
          <w:rFonts w:asciiTheme="minorHAnsi" w:hAnsiTheme="minorHAnsi" w:cstheme="minorHAnsi"/>
          <w:b w:val="0"/>
          <w:i/>
          <w:sz w:val="22"/>
          <w:szCs w:val="22"/>
        </w:rPr>
        <w:t>Jeżeli wykonawca zaproponuje wyższą karę umowną niż 10,00 zł, do oceny oferty w kryterium „wysokość kary umownej” zostanie mu policzona kara w wysokości 10,00 zł jako maksymalna, zgodna z żądaniem zamawiającego.</w:t>
      </w:r>
    </w:p>
    <w:p w:rsidR="002E5BC3" w:rsidRPr="002E5BC3" w:rsidRDefault="002E5BC3" w:rsidP="002E5BC3">
      <w:pPr>
        <w:rPr>
          <w:rFonts w:asciiTheme="minorHAnsi" w:hAnsiTheme="minorHAnsi" w:cstheme="minorHAnsi"/>
          <w:sz w:val="22"/>
          <w:szCs w:val="22"/>
        </w:rPr>
      </w:pPr>
    </w:p>
    <w:p w:rsidR="002E5BC3" w:rsidRPr="002E5BC3" w:rsidRDefault="002E5BC3" w:rsidP="002E5BC3">
      <w:pPr>
        <w:pStyle w:val="Tekstpodstawowywcity2"/>
        <w:numPr>
          <w:ilvl w:val="1"/>
          <w:numId w:val="2"/>
        </w:numPr>
        <w:tabs>
          <w:tab w:val="clear" w:pos="1800"/>
          <w:tab w:val="left" w:pos="426"/>
        </w:tabs>
        <w:ind w:left="709"/>
        <w:rPr>
          <w:rFonts w:asciiTheme="minorHAnsi" w:hAnsiTheme="minorHAnsi" w:cstheme="minorHAnsi"/>
          <w:sz w:val="22"/>
          <w:szCs w:val="22"/>
        </w:rPr>
      </w:pPr>
      <w:r w:rsidRPr="002E5BC3">
        <w:rPr>
          <w:rFonts w:asciiTheme="minorHAnsi" w:hAnsiTheme="minorHAnsi" w:cstheme="minorHAnsi"/>
          <w:sz w:val="22"/>
          <w:szCs w:val="22"/>
        </w:rPr>
        <w:t>termin realizacji usług dodatkowych (T) - 10%</w:t>
      </w:r>
    </w:p>
    <w:p w:rsidR="002E5BC3" w:rsidRPr="002E5BC3" w:rsidRDefault="002E5BC3" w:rsidP="002E5BC3">
      <w:pPr>
        <w:pStyle w:val="Tekstpodstawowywcity2"/>
        <w:tabs>
          <w:tab w:val="left" w:pos="426"/>
        </w:tabs>
        <w:ind w:left="709"/>
        <w:rPr>
          <w:rFonts w:asciiTheme="minorHAnsi" w:hAnsiTheme="minorHAnsi" w:cstheme="minorHAnsi"/>
          <w:i/>
          <w:sz w:val="22"/>
          <w:szCs w:val="22"/>
        </w:rPr>
      </w:pPr>
    </w:p>
    <w:p w:rsidR="002E5BC3" w:rsidRPr="002E5BC3" w:rsidRDefault="002E5BC3" w:rsidP="002E5BC3">
      <w:pPr>
        <w:pStyle w:val="Tekstpodstawowywcity2"/>
        <w:tabs>
          <w:tab w:val="left" w:pos="426"/>
        </w:tabs>
        <w:ind w:left="709"/>
        <w:rPr>
          <w:rFonts w:asciiTheme="minorHAnsi" w:hAnsiTheme="minorHAnsi" w:cstheme="minorHAnsi"/>
          <w:b w:val="0"/>
          <w:sz w:val="22"/>
          <w:szCs w:val="22"/>
        </w:rPr>
      </w:pPr>
      <w:r w:rsidRPr="002E5BC3">
        <w:rPr>
          <w:rFonts w:asciiTheme="minorHAnsi" w:hAnsiTheme="minorHAnsi" w:cstheme="minorHAnsi"/>
          <w:sz w:val="22"/>
          <w:szCs w:val="22"/>
        </w:rPr>
        <w:t>Maksymalny</w:t>
      </w:r>
      <w:r w:rsidRPr="002E5BC3">
        <w:rPr>
          <w:rFonts w:asciiTheme="minorHAnsi" w:hAnsiTheme="minorHAnsi" w:cstheme="minorHAnsi"/>
          <w:b w:val="0"/>
          <w:sz w:val="22"/>
          <w:szCs w:val="22"/>
        </w:rPr>
        <w:t xml:space="preserve">, wymagany przez zamawiającego termin realizacji usług dodatkowych </w:t>
      </w:r>
      <w:r w:rsidRPr="002E5BC3">
        <w:rPr>
          <w:rFonts w:asciiTheme="minorHAnsi" w:hAnsiTheme="minorHAnsi" w:cstheme="minorHAnsi"/>
          <w:b w:val="0"/>
          <w:sz w:val="22"/>
          <w:szCs w:val="22"/>
        </w:rPr>
        <w:br/>
        <w:t xml:space="preserve">- </w:t>
      </w:r>
      <w:r w:rsidRPr="002E5BC3">
        <w:rPr>
          <w:rFonts w:asciiTheme="minorHAnsi" w:hAnsiTheme="minorHAnsi" w:cstheme="minorHAnsi"/>
          <w:sz w:val="22"/>
          <w:szCs w:val="22"/>
        </w:rPr>
        <w:t>14 dni kalendarzowych</w:t>
      </w:r>
      <w:r w:rsidRPr="002E5BC3">
        <w:rPr>
          <w:rFonts w:asciiTheme="minorHAnsi" w:hAnsiTheme="minorHAnsi" w:cstheme="minorHAnsi"/>
          <w:b w:val="0"/>
          <w:sz w:val="22"/>
          <w:szCs w:val="22"/>
        </w:rPr>
        <w:t>, od otrzymania zlecenia,</w:t>
      </w:r>
      <w:r w:rsidRPr="002E5BC3">
        <w:rPr>
          <w:rFonts w:asciiTheme="minorHAnsi" w:hAnsiTheme="minorHAnsi" w:cstheme="minorHAnsi"/>
          <w:b w:val="0"/>
          <w:spacing w:val="-4"/>
          <w:sz w:val="22"/>
          <w:szCs w:val="22"/>
        </w:rPr>
        <w:t xml:space="preserve"> do dnia dostarczenia sporządzonej dokumentacji zamawiającemu</w:t>
      </w:r>
    </w:p>
    <w:p w:rsidR="002E5BC3" w:rsidRPr="002E5BC3" w:rsidRDefault="002E5BC3" w:rsidP="002E5BC3">
      <w:pPr>
        <w:pStyle w:val="Tekstpodstawowywcity2"/>
        <w:tabs>
          <w:tab w:val="left" w:pos="426"/>
        </w:tabs>
        <w:ind w:left="709"/>
        <w:rPr>
          <w:rFonts w:asciiTheme="minorHAnsi" w:hAnsiTheme="minorHAnsi" w:cstheme="minorHAnsi"/>
          <w:b w:val="0"/>
          <w:sz w:val="22"/>
          <w:szCs w:val="22"/>
        </w:rPr>
      </w:pPr>
    </w:p>
    <w:p w:rsidR="002E5BC3" w:rsidRPr="002E5BC3" w:rsidRDefault="002E5BC3" w:rsidP="002E5BC3">
      <w:pPr>
        <w:pStyle w:val="Tekstpodstawowywcity2"/>
        <w:tabs>
          <w:tab w:val="left" w:pos="426"/>
        </w:tabs>
        <w:ind w:left="709"/>
        <w:rPr>
          <w:rFonts w:asciiTheme="minorHAnsi" w:hAnsiTheme="minorHAnsi" w:cstheme="minorHAnsi"/>
          <w:b w:val="0"/>
          <w:sz w:val="22"/>
          <w:szCs w:val="22"/>
        </w:rPr>
      </w:pPr>
      <w:r w:rsidRPr="002E5BC3">
        <w:rPr>
          <w:rFonts w:asciiTheme="minorHAnsi" w:hAnsiTheme="minorHAnsi" w:cstheme="minorHAnsi"/>
          <w:b w:val="0"/>
          <w:sz w:val="22"/>
          <w:szCs w:val="22"/>
        </w:rPr>
        <w:t>Sposób przyznania punktów w kryterium „termin realizacji usług dodatkowych”:</w:t>
      </w:r>
    </w:p>
    <w:p w:rsidR="002E5BC3" w:rsidRPr="002E5BC3" w:rsidRDefault="002E5BC3" w:rsidP="002E5BC3">
      <w:pPr>
        <w:pStyle w:val="WW-Tekstpodstawowywcity2"/>
        <w:tabs>
          <w:tab w:val="left" w:pos="284"/>
        </w:tabs>
        <w:ind w:left="284"/>
        <w:rPr>
          <w:rFonts w:asciiTheme="minorHAnsi" w:hAnsiTheme="minorHAnsi" w:cstheme="minorHAnsi"/>
          <w:sz w:val="22"/>
          <w:szCs w:val="22"/>
        </w:rPr>
      </w:pPr>
    </w:p>
    <w:p w:rsidR="002E5BC3" w:rsidRPr="002E5BC3" w:rsidRDefault="002E5BC3" w:rsidP="002E5BC3">
      <w:pPr>
        <w:tabs>
          <w:tab w:val="left" w:pos="2127"/>
        </w:tabs>
        <w:ind w:left="705"/>
        <w:jc w:val="both"/>
        <w:rPr>
          <w:rFonts w:asciiTheme="minorHAnsi" w:hAnsiTheme="minorHAnsi" w:cstheme="minorHAnsi"/>
          <w:sz w:val="22"/>
          <w:szCs w:val="22"/>
        </w:rPr>
      </w:pPr>
      <w:r w:rsidRPr="002E5BC3">
        <w:rPr>
          <w:rFonts w:asciiTheme="minorHAnsi" w:hAnsiTheme="minorHAnsi" w:cstheme="minorHAnsi"/>
          <w:sz w:val="22"/>
          <w:szCs w:val="22"/>
        </w:rPr>
        <w:t xml:space="preserve">              najkrótszy oferowany termin    </w:t>
      </w:r>
    </w:p>
    <w:p w:rsidR="002E5BC3" w:rsidRPr="002E5BC3" w:rsidRDefault="002E5BC3" w:rsidP="002E5BC3">
      <w:pPr>
        <w:tabs>
          <w:tab w:val="left" w:pos="993"/>
          <w:tab w:val="left" w:pos="1560"/>
        </w:tabs>
        <w:ind w:left="705"/>
        <w:jc w:val="both"/>
        <w:rPr>
          <w:rFonts w:asciiTheme="minorHAnsi" w:hAnsiTheme="minorHAnsi" w:cstheme="minorHAnsi"/>
          <w:sz w:val="22"/>
          <w:szCs w:val="22"/>
        </w:rPr>
      </w:pPr>
      <w:r w:rsidRPr="002E5BC3">
        <w:rPr>
          <w:rFonts w:asciiTheme="minorHAnsi" w:hAnsiTheme="minorHAnsi" w:cstheme="minorHAnsi"/>
          <w:b/>
          <w:sz w:val="22"/>
          <w:szCs w:val="22"/>
        </w:rPr>
        <w:t xml:space="preserve"> T</w:t>
      </w:r>
      <w:r w:rsidRPr="002E5BC3">
        <w:rPr>
          <w:rFonts w:asciiTheme="minorHAnsi" w:hAnsiTheme="minorHAnsi" w:cstheme="minorHAnsi"/>
          <w:sz w:val="22"/>
          <w:szCs w:val="22"/>
        </w:rPr>
        <w:t xml:space="preserve"> = -------------------------------------------------------- x 100 pkt x 10%</w:t>
      </w:r>
    </w:p>
    <w:p w:rsidR="002E5BC3" w:rsidRPr="002E5BC3" w:rsidRDefault="002E5BC3" w:rsidP="002E5BC3">
      <w:pPr>
        <w:pStyle w:val="Nagwek7"/>
        <w:tabs>
          <w:tab w:val="left" w:pos="709"/>
        </w:tabs>
        <w:rPr>
          <w:rFonts w:asciiTheme="minorHAnsi" w:hAnsiTheme="minorHAnsi" w:cstheme="minorHAnsi"/>
          <w:sz w:val="22"/>
          <w:szCs w:val="22"/>
        </w:rPr>
      </w:pPr>
      <w:r w:rsidRPr="002E5BC3">
        <w:rPr>
          <w:rFonts w:asciiTheme="minorHAnsi" w:hAnsiTheme="minorHAnsi" w:cstheme="minorHAnsi"/>
          <w:sz w:val="22"/>
          <w:szCs w:val="22"/>
        </w:rPr>
        <w:tab/>
        <w:t xml:space="preserve">        oferowany termin w ofercie ocenianej</w:t>
      </w:r>
    </w:p>
    <w:p w:rsidR="002E5BC3" w:rsidRPr="002E5BC3" w:rsidRDefault="002E5BC3" w:rsidP="002E5BC3">
      <w:pPr>
        <w:pStyle w:val="WW-Tekstpodstawowywcity2"/>
        <w:tabs>
          <w:tab w:val="left" w:pos="709"/>
        </w:tabs>
        <w:ind w:left="709"/>
        <w:rPr>
          <w:rFonts w:asciiTheme="minorHAnsi" w:hAnsiTheme="minorHAnsi" w:cstheme="minorHAnsi"/>
          <w:b w:val="0"/>
          <w:i/>
          <w:sz w:val="22"/>
          <w:szCs w:val="22"/>
        </w:rPr>
      </w:pPr>
    </w:p>
    <w:p w:rsidR="002E5BC3" w:rsidRPr="002E5BC3" w:rsidRDefault="002E5BC3" w:rsidP="00230AA2">
      <w:pPr>
        <w:pStyle w:val="Tekstpodstawowywcity2"/>
        <w:numPr>
          <w:ilvl w:val="0"/>
          <w:numId w:val="38"/>
        </w:numPr>
        <w:tabs>
          <w:tab w:val="num" w:pos="284"/>
        </w:tabs>
        <w:spacing w:line="276" w:lineRule="auto"/>
        <w:ind w:left="284" w:hanging="284"/>
        <w:rPr>
          <w:rFonts w:asciiTheme="minorHAnsi" w:hAnsiTheme="minorHAnsi" w:cstheme="minorHAnsi"/>
          <w:b w:val="0"/>
          <w:sz w:val="22"/>
          <w:szCs w:val="22"/>
        </w:rPr>
      </w:pPr>
      <w:r w:rsidRPr="002E5BC3">
        <w:rPr>
          <w:rFonts w:asciiTheme="minorHAnsi" w:hAnsiTheme="minorHAnsi" w:cstheme="minorHAnsi"/>
          <w:b w:val="0"/>
          <w:sz w:val="22"/>
          <w:szCs w:val="22"/>
        </w:rPr>
        <w:t xml:space="preserve">Komisja przetargowa oceni oferty sumując punkty uzyskane w poszczególnych kryteriach </w:t>
      </w:r>
      <w:r w:rsidRPr="002E5BC3">
        <w:rPr>
          <w:rFonts w:asciiTheme="minorHAnsi" w:hAnsiTheme="minorHAnsi" w:cstheme="minorHAnsi"/>
          <w:b w:val="0"/>
          <w:sz w:val="22"/>
          <w:szCs w:val="22"/>
        </w:rPr>
        <w:br/>
      </w:r>
      <w:r w:rsidRPr="002E5BC3">
        <w:rPr>
          <w:rFonts w:asciiTheme="minorHAnsi" w:hAnsiTheme="minorHAnsi" w:cstheme="minorHAnsi"/>
          <w:sz w:val="22"/>
          <w:szCs w:val="22"/>
        </w:rPr>
        <w:t>S = C + Z + K + T.</w:t>
      </w:r>
      <w:r w:rsidRPr="002E5BC3">
        <w:rPr>
          <w:rFonts w:asciiTheme="minorHAnsi" w:hAnsiTheme="minorHAnsi" w:cstheme="minorHAnsi"/>
          <w:b w:val="0"/>
          <w:sz w:val="22"/>
          <w:szCs w:val="22"/>
        </w:rPr>
        <w:t xml:space="preserve"> Największa ilość punktów (S) wyliczonych w powyższy sposób decyduje o uznaniu oferty za najkorzystniejszą.</w:t>
      </w:r>
    </w:p>
    <w:p w:rsidR="002E5BC3" w:rsidRPr="002E5BC3" w:rsidRDefault="002E5BC3" w:rsidP="00230AA2">
      <w:pPr>
        <w:pStyle w:val="Tekstpodstawowywcity2"/>
        <w:numPr>
          <w:ilvl w:val="0"/>
          <w:numId w:val="38"/>
        </w:numPr>
        <w:tabs>
          <w:tab w:val="num" w:pos="284"/>
        </w:tabs>
        <w:spacing w:line="276" w:lineRule="auto"/>
        <w:ind w:left="284" w:hanging="284"/>
        <w:rPr>
          <w:rFonts w:asciiTheme="minorHAnsi" w:hAnsiTheme="minorHAnsi" w:cstheme="minorHAnsi"/>
          <w:b w:val="0"/>
          <w:sz w:val="22"/>
          <w:szCs w:val="22"/>
        </w:rPr>
      </w:pPr>
      <w:r w:rsidRPr="002E5BC3">
        <w:rPr>
          <w:rFonts w:asciiTheme="minorHAnsi" w:hAnsiTheme="minorHAnsi" w:cstheme="minorHAnsi"/>
          <w:b w:val="0"/>
          <w:sz w:val="22"/>
          <w:szCs w:val="22"/>
        </w:rPr>
        <w:t>Ocena i wybór oferty najkorzystniejszej zostanie dokonany oddzielnie dla każdej Części zamówienia.</w:t>
      </w:r>
    </w:p>
    <w:p w:rsidR="001B04BB" w:rsidRPr="00A92CAD" w:rsidRDefault="005F003B" w:rsidP="00230AA2">
      <w:pPr>
        <w:pStyle w:val="Default"/>
        <w:numPr>
          <w:ilvl w:val="0"/>
          <w:numId w:val="30"/>
        </w:numPr>
        <w:spacing w:after="27" w:line="276" w:lineRule="auto"/>
        <w:ind w:left="567" w:hanging="567"/>
        <w:jc w:val="both"/>
        <w:rPr>
          <w:rFonts w:asciiTheme="minorHAnsi" w:hAnsiTheme="minorHAnsi" w:cstheme="minorHAnsi"/>
          <w:sz w:val="22"/>
          <w:szCs w:val="22"/>
        </w:rPr>
      </w:pPr>
      <w:r w:rsidRPr="00A92CAD">
        <w:rPr>
          <w:rFonts w:asciiTheme="minorHAnsi" w:hAnsiTheme="minorHAnsi" w:cstheme="minorHAnsi"/>
          <w:sz w:val="22"/>
          <w:szCs w:val="22"/>
        </w:rPr>
        <w:t xml:space="preserve">Zgodnie z art. 223 ust. 2 </w:t>
      </w:r>
      <w:proofErr w:type="spellStart"/>
      <w:r w:rsidRPr="00A92CAD">
        <w:rPr>
          <w:rFonts w:asciiTheme="minorHAnsi" w:hAnsiTheme="minorHAnsi" w:cstheme="minorHAnsi"/>
          <w:sz w:val="22"/>
          <w:szCs w:val="22"/>
        </w:rPr>
        <w:t>Pzp</w:t>
      </w:r>
      <w:proofErr w:type="spellEnd"/>
      <w:r w:rsidRPr="00A92CAD">
        <w:rPr>
          <w:rFonts w:asciiTheme="minorHAnsi" w:hAnsiTheme="minorHAnsi" w:cstheme="minorHAnsi"/>
          <w:sz w:val="22"/>
          <w:szCs w:val="22"/>
        </w:rPr>
        <w:t>. z</w:t>
      </w:r>
      <w:r w:rsidR="001B04BB" w:rsidRPr="00A92CAD">
        <w:rPr>
          <w:rFonts w:asciiTheme="minorHAnsi" w:hAnsiTheme="minorHAnsi" w:cstheme="minorHAnsi"/>
          <w:sz w:val="22"/>
          <w:szCs w:val="22"/>
        </w:rPr>
        <w:t xml:space="preserve">amawiający poprawi w treści oferty: </w:t>
      </w:r>
    </w:p>
    <w:p w:rsidR="004D3576" w:rsidRPr="00A92CAD" w:rsidRDefault="001B04BB" w:rsidP="00230AA2">
      <w:pPr>
        <w:pStyle w:val="Default"/>
        <w:numPr>
          <w:ilvl w:val="0"/>
          <w:numId w:val="20"/>
        </w:numPr>
        <w:spacing w:after="27" w:line="276" w:lineRule="auto"/>
        <w:jc w:val="both"/>
        <w:rPr>
          <w:rFonts w:asciiTheme="minorHAnsi" w:hAnsiTheme="minorHAnsi" w:cstheme="minorHAnsi"/>
          <w:sz w:val="22"/>
          <w:szCs w:val="22"/>
        </w:rPr>
      </w:pPr>
      <w:r w:rsidRPr="00A92CAD">
        <w:rPr>
          <w:rFonts w:asciiTheme="minorHAnsi" w:hAnsiTheme="minorHAnsi" w:cstheme="minorHAnsi"/>
          <w:sz w:val="22"/>
          <w:szCs w:val="22"/>
        </w:rPr>
        <w:t xml:space="preserve">oczywiste omyłki pisarskie, </w:t>
      </w:r>
    </w:p>
    <w:p w:rsidR="004D3576" w:rsidRPr="00A92CAD" w:rsidRDefault="001B04BB" w:rsidP="00230AA2">
      <w:pPr>
        <w:pStyle w:val="Default"/>
        <w:numPr>
          <w:ilvl w:val="0"/>
          <w:numId w:val="20"/>
        </w:numPr>
        <w:spacing w:after="27" w:line="276" w:lineRule="auto"/>
        <w:jc w:val="both"/>
        <w:rPr>
          <w:rFonts w:asciiTheme="minorHAnsi" w:hAnsiTheme="minorHAnsi" w:cstheme="minorHAnsi"/>
          <w:spacing w:val="-6"/>
          <w:sz w:val="22"/>
          <w:szCs w:val="22"/>
        </w:rPr>
      </w:pPr>
      <w:r w:rsidRPr="00A92CAD">
        <w:rPr>
          <w:rFonts w:asciiTheme="minorHAnsi" w:hAnsiTheme="minorHAnsi" w:cstheme="minorHAnsi"/>
          <w:spacing w:val="-6"/>
          <w:sz w:val="22"/>
          <w:szCs w:val="22"/>
        </w:rPr>
        <w:t xml:space="preserve">oczywiste omyłki rachunkowe, z uwzględnieniem konsekwencji rachunkowych dokonanych poprawek, oraz </w:t>
      </w:r>
    </w:p>
    <w:p w:rsidR="00DF2E57" w:rsidRPr="00A92CAD" w:rsidRDefault="001B04BB" w:rsidP="00230AA2">
      <w:pPr>
        <w:pStyle w:val="Default"/>
        <w:numPr>
          <w:ilvl w:val="0"/>
          <w:numId w:val="20"/>
        </w:numPr>
        <w:spacing w:after="27" w:line="276" w:lineRule="auto"/>
        <w:jc w:val="both"/>
        <w:rPr>
          <w:rFonts w:asciiTheme="minorHAnsi" w:hAnsiTheme="minorHAnsi" w:cstheme="minorHAnsi"/>
          <w:sz w:val="22"/>
          <w:szCs w:val="22"/>
        </w:rPr>
      </w:pPr>
      <w:r w:rsidRPr="00A92CAD">
        <w:rPr>
          <w:rFonts w:asciiTheme="minorHAnsi" w:hAnsiTheme="minorHAnsi" w:cstheme="minorHAnsi"/>
          <w:sz w:val="22"/>
          <w:szCs w:val="22"/>
        </w:rPr>
        <w:t xml:space="preserve">inne omyłki polegające na niezgodności oferty </w:t>
      </w:r>
      <w:r w:rsidR="00DF2E57" w:rsidRPr="00A92CAD">
        <w:rPr>
          <w:rFonts w:asciiTheme="minorHAnsi" w:hAnsiTheme="minorHAnsi" w:cstheme="minorHAnsi"/>
          <w:sz w:val="22"/>
          <w:szCs w:val="22"/>
        </w:rPr>
        <w:t>z dokumentami</w:t>
      </w:r>
      <w:r w:rsidRPr="00A92CAD">
        <w:rPr>
          <w:rFonts w:asciiTheme="minorHAnsi" w:hAnsiTheme="minorHAnsi" w:cstheme="minorHAnsi"/>
          <w:sz w:val="22"/>
          <w:szCs w:val="22"/>
        </w:rPr>
        <w:t xml:space="preserve"> zamówienia, niepowodujące istotnych zmian w treści oferty, </w:t>
      </w:r>
    </w:p>
    <w:p w:rsidR="001B04BB" w:rsidRPr="00A92CAD" w:rsidRDefault="001B04BB" w:rsidP="002E5BC3">
      <w:pPr>
        <w:pStyle w:val="Default"/>
        <w:spacing w:after="27" w:line="276" w:lineRule="auto"/>
        <w:ind w:left="720"/>
        <w:jc w:val="both"/>
        <w:rPr>
          <w:rFonts w:asciiTheme="minorHAnsi" w:hAnsiTheme="minorHAnsi" w:cstheme="minorHAnsi"/>
          <w:sz w:val="22"/>
          <w:szCs w:val="22"/>
        </w:rPr>
      </w:pPr>
      <w:r w:rsidRPr="00A92CAD">
        <w:rPr>
          <w:rFonts w:asciiTheme="minorHAnsi" w:hAnsiTheme="minorHAnsi" w:cstheme="minorHAnsi"/>
          <w:sz w:val="22"/>
          <w:szCs w:val="22"/>
        </w:rPr>
        <w:t>ni</w:t>
      </w:r>
      <w:r w:rsidR="005F003B" w:rsidRPr="00A92CAD">
        <w:rPr>
          <w:rFonts w:asciiTheme="minorHAnsi" w:hAnsiTheme="minorHAnsi" w:cstheme="minorHAnsi"/>
          <w:sz w:val="22"/>
          <w:szCs w:val="22"/>
        </w:rPr>
        <w:t>ezwłocznie zawiadamiając o tym w</w:t>
      </w:r>
      <w:r w:rsidRPr="00A92CAD">
        <w:rPr>
          <w:rFonts w:asciiTheme="minorHAnsi" w:hAnsiTheme="minorHAnsi" w:cstheme="minorHAnsi"/>
          <w:sz w:val="22"/>
          <w:szCs w:val="22"/>
        </w:rPr>
        <w:t xml:space="preserve">ykonawcę, którego oferta została poprawiona. </w:t>
      </w:r>
    </w:p>
    <w:p w:rsidR="001B04BB" w:rsidRPr="00A92CAD" w:rsidRDefault="001B04BB" w:rsidP="00230AA2">
      <w:pPr>
        <w:pStyle w:val="Default"/>
        <w:numPr>
          <w:ilvl w:val="0"/>
          <w:numId w:val="30"/>
        </w:numPr>
        <w:spacing w:line="276" w:lineRule="auto"/>
        <w:ind w:left="284" w:hanging="284"/>
        <w:jc w:val="both"/>
        <w:rPr>
          <w:rFonts w:asciiTheme="minorHAnsi" w:hAnsiTheme="minorHAnsi" w:cstheme="minorHAnsi"/>
          <w:spacing w:val="-6"/>
          <w:sz w:val="22"/>
          <w:szCs w:val="22"/>
        </w:rPr>
      </w:pPr>
      <w:r w:rsidRPr="00A92CAD">
        <w:rPr>
          <w:rFonts w:asciiTheme="minorHAnsi" w:hAnsiTheme="minorHAnsi" w:cstheme="minorHAnsi"/>
          <w:spacing w:val="-6"/>
          <w:sz w:val="22"/>
          <w:szCs w:val="22"/>
        </w:rPr>
        <w:t xml:space="preserve">W przypadku, o którym mowa w pkt. </w:t>
      </w:r>
      <w:r w:rsidR="00F60925" w:rsidRPr="00A92CAD">
        <w:rPr>
          <w:rFonts w:asciiTheme="minorHAnsi" w:hAnsiTheme="minorHAnsi" w:cstheme="minorHAnsi"/>
          <w:spacing w:val="-6"/>
          <w:sz w:val="22"/>
          <w:szCs w:val="22"/>
        </w:rPr>
        <w:t>4</w:t>
      </w:r>
      <w:r w:rsidRPr="00A92CAD">
        <w:rPr>
          <w:rFonts w:asciiTheme="minorHAnsi" w:hAnsiTheme="minorHAnsi" w:cstheme="minorHAnsi"/>
          <w:spacing w:val="-6"/>
          <w:sz w:val="22"/>
          <w:szCs w:val="22"/>
        </w:rPr>
        <w:t xml:space="preserve"> pkt 3, zamawiający wyznacza wykonawcy odpowiedni termin na wyrażenie zgody na poprawienie w ofercie omyłki lub zakwestionowanie jej poprawienia. Brak odpowiedzi w wyznaczonym terminie uznaje się za wyrażenie zgody na poprawienie omyłki. </w:t>
      </w:r>
    </w:p>
    <w:p w:rsidR="004D3576" w:rsidRPr="00A92CAD" w:rsidRDefault="004D3576" w:rsidP="00230AA2">
      <w:pPr>
        <w:pStyle w:val="Default"/>
        <w:numPr>
          <w:ilvl w:val="0"/>
          <w:numId w:val="30"/>
        </w:numPr>
        <w:spacing w:line="276" w:lineRule="auto"/>
        <w:ind w:left="284" w:hanging="284"/>
        <w:jc w:val="both"/>
        <w:rPr>
          <w:rFonts w:asciiTheme="minorHAnsi" w:hAnsiTheme="minorHAnsi" w:cstheme="minorHAnsi"/>
          <w:sz w:val="22"/>
          <w:szCs w:val="22"/>
        </w:rPr>
      </w:pPr>
      <w:r w:rsidRPr="00A92CAD">
        <w:rPr>
          <w:rFonts w:asciiTheme="minorHAnsi" w:hAnsiTheme="minorHAnsi" w:cstheme="minorHAnsi"/>
          <w:sz w:val="22"/>
          <w:szCs w:val="22"/>
        </w:rPr>
        <w:t>Jeżeli złożono ofertę, której wybór prowadziłby do powstania obowiązku podatkowego po stronie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rsidR="009C61CA" w:rsidRPr="00A92CAD" w:rsidRDefault="009C61CA" w:rsidP="00A92CAD">
      <w:pPr>
        <w:pStyle w:val="Default"/>
        <w:spacing w:line="276" w:lineRule="auto"/>
        <w:ind w:left="284"/>
        <w:jc w:val="both"/>
        <w:rPr>
          <w:rFonts w:asciiTheme="minorHAnsi" w:hAnsiTheme="minorHAnsi" w:cstheme="minorHAnsi"/>
          <w:sz w:val="22"/>
          <w:szCs w:val="22"/>
        </w:rPr>
      </w:pPr>
    </w:p>
    <w:p w:rsidR="00CB675C" w:rsidRPr="00A92CAD" w:rsidRDefault="00AF5A75" w:rsidP="00A92CAD">
      <w:pPr>
        <w:pStyle w:val="Nagwek4"/>
        <w:spacing w:line="276" w:lineRule="auto"/>
        <w:rPr>
          <w:rFonts w:asciiTheme="minorHAnsi" w:hAnsiTheme="minorHAnsi" w:cstheme="minorHAnsi"/>
          <w:color w:val="auto"/>
          <w:sz w:val="22"/>
          <w:szCs w:val="22"/>
        </w:rPr>
      </w:pPr>
      <w:r w:rsidRPr="00A92CAD">
        <w:rPr>
          <w:rFonts w:asciiTheme="minorHAnsi" w:hAnsiTheme="minorHAnsi" w:cstheme="minorHAnsi"/>
          <w:color w:val="auto"/>
          <w:sz w:val="22"/>
          <w:szCs w:val="22"/>
        </w:rPr>
        <w:t>ROZDZIAŁ</w:t>
      </w:r>
      <w:r w:rsidR="005F003B" w:rsidRPr="00A92CAD">
        <w:rPr>
          <w:rFonts w:asciiTheme="minorHAnsi" w:hAnsiTheme="minorHAnsi" w:cstheme="minorHAnsi"/>
          <w:color w:val="auto"/>
          <w:sz w:val="22"/>
          <w:szCs w:val="22"/>
        </w:rPr>
        <w:t xml:space="preserve"> </w:t>
      </w:r>
      <w:r w:rsidRPr="00A92CAD">
        <w:rPr>
          <w:rFonts w:asciiTheme="minorHAnsi" w:hAnsiTheme="minorHAnsi" w:cstheme="minorHAnsi"/>
          <w:color w:val="auto"/>
          <w:sz w:val="22"/>
          <w:szCs w:val="22"/>
        </w:rPr>
        <w:t xml:space="preserve"> X</w:t>
      </w:r>
      <w:r w:rsidR="00AA70FB" w:rsidRPr="00A92CAD">
        <w:rPr>
          <w:rFonts w:asciiTheme="minorHAnsi" w:hAnsiTheme="minorHAnsi" w:cstheme="minorHAnsi"/>
          <w:color w:val="auto"/>
          <w:sz w:val="22"/>
          <w:szCs w:val="22"/>
        </w:rPr>
        <w:t>V</w:t>
      </w:r>
      <w:r w:rsidRPr="00A92CAD">
        <w:rPr>
          <w:rFonts w:asciiTheme="minorHAnsi" w:hAnsiTheme="minorHAnsi" w:cstheme="minorHAnsi"/>
          <w:color w:val="auto"/>
          <w:sz w:val="22"/>
          <w:szCs w:val="22"/>
        </w:rPr>
        <w:t>I</w:t>
      </w:r>
      <w:r w:rsidR="00CB675C" w:rsidRPr="00A92CAD">
        <w:rPr>
          <w:rFonts w:asciiTheme="minorHAnsi" w:hAnsiTheme="minorHAnsi" w:cstheme="minorHAnsi"/>
          <w:color w:val="auto"/>
          <w:sz w:val="22"/>
          <w:szCs w:val="22"/>
        </w:rPr>
        <w:t xml:space="preserve"> Zawarcie umowy, zabezpieczenie należytego wykonania umowy</w:t>
      </w:r>
    </w:p>
    <w:p w:rsidR="002738D6" w:rsidRPr="00A92CAD" w:rsidRDefault="002738D6" w:rsidP="00A92CAD">
      <w:pPr>
        <w:autoSpaceDE w:val="0"/>
        <w:autoSpaceDN w:val="0"/>
        <w:adjustRightInd w:val="0"/>
        <w:spacing w:line="276" w:lineRule="auto"/>
        <w:rPr>
          <w:rFonts w:asciiTheme="minorHAnsi" w:hAnsiTheme="minorHAnsi" w:cstheme="minorHAnsi"/>
          <w:color w:val="000000"/>
          <w:sz w:val="22"/>
          <w:szCs w:val="22"/>
        </w:rPr>
      </w:pPr>
    </w:p>
    <w:p w:rsidR="00F60925" w:rsidRPr="00A92CAD" w:rsidRDefault="00F60925" w:rsidP="00230AA2">
      <w:pPr>
        <w:pStyle w:val="Tekstpodstawowy"/>
        <w:numPr>
          <w:ilvl w:val="2"/>
          <w:numId w:val="33"/>
        </w:numPr>
        <w:tabs>
          <w:tab w:val="clear" w:pos="567"/>
          <w:tab w:val="left" w:pos="-1843"/>
          <w:tab w:val="num" w:pos="284"/>
        </w:tabs>
        <w:spacing w:line="276" w:lineRule="auto"/>
        <w:ind w:hanging="2340"/>
        <w:rPr>
          <w:rFonts w:asciiTheme="minorHAnsi" w:hAnsiTheme="minorHAnsi" w:cstheme="minorHAnsi"/>
          <w:b w:val="0"/>
          <w:sz w:val="22"/>
          <w:szCs w:val="22"/>
        </w:rPr>
      </w:pPr>
      <w:r w:rsidRPr="00A92CAD">
        <w:rPr>
          <w:rFonts w:asciiTheme="minorHAnsi" w:hAnsiTheme="minorHAnsi" w:cstheme="minorHAnsi"/>
          <w:sz w:val="22"/>
          <w:szCs w:val="22"/>
        </w:rPr>
        <w:t>Umowa</w:t>
      </w:r>
      <w:r w:rsidRPr="00A92CAD">
        <w:rPr>
          <w:rFonts w:asciiTheme="minorHAnsi" w:hAnsiTheme="minorHAnsi" w:cstheme="minorHAnsi"/>
          <w:b w:val="0"/>
          <w:sz w:val="22"/>
          <w:szCs w:val="22"/>
        </w:rPr>
        <w:t>.</w:t>
      </w:r>
    </w:p>
    <w:p w:rsidR="00F60925" w:rsidRPr="00A92CAD" w:rsidRDefault="00F60925" w:rsidP="00230AA2">
      <w:pPr>
        <w:pStyle w:val="Tekstpodstawowy"/>
        <w:numPr>
          <w:ilvl w:val="0"/>
          <w:numId w:val="32"/>
        </w:numPr>
        <w:spacing w:line="276" w:lineRule="auto"/>
        <w:ind w:left="567" w:hanging="283"/>
        <w:rPr>
          <w:rFonts w:asciiTheme="minorHAnsi" w:hAnsiTheme="minorHAnsi" w:cstheme="minorHAnsi"/>
          <w:b w:val="0"/>
          <w:sz w:val="22"/>
          <w:szCs w:val="22"/>
        </w:rPr>
      </w:pPr>
      <w:r w:rsidRPr="00A92CAD">
        <w:rPr>
          <w:rFonts w:asciiTheme="minorHAnsi" w:hAnsiTheme="minorHAnsi" w:cstheme="minorHAnsi"/>
          <w:b w:val="0"/>
          <w:sz w:val="22"/>
          <w:szCs w:val="22"/>
        </w:rPr>
        <w:t xml:space="preserve">Wykonawca ma obowiązek zawrzeć umowę według wzoru, stanowiącego załącznik nr 5 do </w:t>
      </w:r>
      <w:proofErr w:type="spellStart"/>
      <w:r w:rsidRPr="00A92CAD">
        <w:rPr>
          <w:rFonts w:asciiTheme="minorHAnsi" w:hAnsiTheme="minorHAnsi" w:cstheme="minorHAnsi"/>
          <w:b w:val="0"/>
          <w:sz w:val="22"/>
          <w:szCs w:val="22"/>
        </w:rPr>
        <w:t>swz</w:t>
      </w:r>
      <w:proofErr w:type="spellEnd"/>
      <w:r w:rsidRPr="00A92CAD">
        <w:rPr>
          <w:rFonts w:asciiTheme="minorHAnsi" w:hAnsiTheme="minorHAnsi" w:cstheme="minorHAnsi"/>
          <w:b w:val="0"/>
          <w:sz w:val="22"/>
          <w:szCs w:val="22"/>
        </w:rPr>
        <w:t xml:space="preserve">. </w:t>
      </w:r>
    </w:p>
    <w:p w:rsidR="00F60925" w:rsidRPr="00A92CAD" w:rsidRDefault="00F60925" w:rsidP="00230AA2">
      <w:pPr>
        <w:pStyle w:val="Tekstpodstawowy"/>
        <w:numPr>
          <w:ilvl w:val="0"/>
          <w:numId w:val="32"/>
        </w:numPr>
        <w:spacing w:line="276" w:lineRule="auto"/>
        <w:ind w:left="567" w:hanging="283"/>
        <w:rPr>
          <w:rFonts w:asciiTheme="minorHAnsi" w:hAnsiTheme="minorHAnsi" w:cstheme="minorHAnsi"/>
          <w:sz w:val="22"/>
          <w:szCs w:val="22"/>
        </w:rPr>
      </w:pPr>
      <w:r w:rsidRPr="00A92CAD">
        <w:rPr>
          <w:rFonts w:asciiTheme="minorHAnsi" w:hAnsiTheme="minorHAnsi" w:cstheme="minorHAnsi"/>
          <w:b w:val="0"/>
          <w:sz w:val="22"/>
          <w:szCs w:val="22"/>
        </w:rPr>
        <w:t>Zawarta umowa będzie jawna i będzie podlegała udostępnianiu na zasadach określonych w przepisach o dostępie do informacji publicznej.</w:t>
      </w:r>
    </w:p>
    <w:p w:rsidR="00D302D5" w:rsidRPr="00A92CAD" w:rsidRDefault="00F60925" w:rsidP="00230AA2">
      <w:pPr>
        <w:numPr>
          <w:ilvl w:val="2"/>
          <w:numId w:val="33"/>
        </w:numPr>
        <w:tabs>
          <w:tab w:val="clear" w:pos="2340"/>
        </w:tabs>
        <w:spacing w:line="276" w:lineRule="auto"/>
        <w:ind w:left="284"/>
        <w:jc w:val="both"/>
        <w:rPr>
          <w:rFonts w:asciiTheme="minorHAnsi" w:hAnsiTheme="minorHAnsi" w:cstheme="minorHAnsi"/>
          <w:spacing w:val="-4"/>
          <w:sz w:val="22"/>
          <w:szCs w:val="22"/>
          <w:u w:val="single"/>
        </w:rPr>
      </w:pPr>
      <w:r w:rsidRPr="00A92CAD">
        <w:rPr>
          <w:rFonts w:asciiTheme="minorHAnsi" w:hAnsiTheme="minorHAnsi" w:cstheme="minorHAnsi"/>
          <w:spacing w:val="-4"/>
          <w:sz w:val="22"/>
          <w:szCs w:val="22"/>
        </w:rPr>
        <w:t>Przed podpisaniem umowy, Wykonawca którego oferta zostanie uznana za najkorzystniejszą, przedłoży Zamawiającemu</w:t>
      </w:r>
      <w:r w:rsidR="00D302D5" w:rsidRPr="00A92CAD">
        <w:rPr>
          <w:rFonts w:asciiTheme="minorHAnsi" w:hAnsiTheme="minorHAnsi" w:cstheme="minorHAnsi"/>
          <w:spacing w:val="-4"/>
          <w:sz w:val="22"/>
          <w:szCs w:val="22"/>
        </w:rPr>
        <w:t>:</w:t>
      </w:r>
    </w:p>
    <w:p w:rsidR="00DF2E57" w:rsidRPr="00D92358" w:rsidRDefault="002E5BC3" w:rsidP="00230AA2">
      <w:pPr>
        <w:pStyle w:val="Akapitzlist"/>
        <w:numPr>
          <w:ilvl w:val="4"/>
          <w:numId w:val="24"/>
        </w:numPr>
        <w:ind w:left="851"/>
        <w:jc w:val="both"/>
        <w:rPr>
          <w:rFonts w:asciiTheme="minorHAnsi" w:hAnsiTheme="minorHAnsi" w:cstheme="minorHAnsi"/>
          <w:b/>
          <w:spacing w:val="-4"/>
          <w:u w:val="single"/>
        </w:rPr>
      </w:pPr>
      <w:r w:rsidRPr="00D92358">
        <w:rPr>
          <w:rFonts w:cs="Calibri"/>
          <w:b/>
          <w:spacing w:val="-4"/>
          <w:sz w:val="24"/>
          <w:szCs w:val="24"/>
        </w:rPr>
        <w:t>uprawnienia osób, o których mowa  w Rozdz. V</w:t>
      </w:r>
      <w:r w:rsidR="00D92358" w:rsidRPr="00D92358">
        <w:rPr>
          <w:rFonts w:cs="Calibri"/>
          <w:b/>
          <w:spacing w:val="-4"/>
          <w:sz w:val="24"/>
          <w:szCs w:val="24"/>
        </w:rPr>
        <w:t>I</w:t>
      </w:r>
      <w:r w:rsidRPr="00D92358">
        <w:rPr>
          <w:rFonts w:cs="Calibri"/>
          <w:b/>
          <w:spacing w:val="-4"/>
          <w:sz w:val="24"/>
          <w:szCs w:val="24"/>
        </w:rPr>
        <w:t xml:space="preserve"> ust. </w:t>
      </w:r>
      <w:r w:rsidR="00D92358" w:rsidRPr="00D92358">
        <w:rPr>
          <w:rFonts w:cs="Calibri"/>
          <w:b/>
          <w:spacing w:val="-4"/>
          <w:sz w:val="24"/>
          <w:szCs w:val="24"/>
        </w:rPr>
        <w:t>3</w:t>
      </w:r>
      <w:r w:rsidRPr="00D92358">
        <w:rPr>
          <w:rFonts w:cs="Calibri"/>
          <w:b/>
          <w:spacing w:val="-4"/>
          <w:sz w:val="24"/>
          <w:szCs w:val="24"/>
        </w:rPr>
        <w:t xml:space="preserve"> pkt </w:t>
      </w:r>
      <w:r w:rsidR="00D92358" w:rsidRPr="00D92358">
        <w:rPr>
          <w:rFonts w:cs="Calibri"/>
          <w:b/>
          <w:spacing w:val="-4"/>
          <w:sz w:val="24"/>
          <w:szCs w:val="24"/>
        </w:rPr>
        <w:t>1</w:t>
      </w:r>
      <w:r w:rsidRPr="00D92358">
        <w:rPr>
          <w:rFonts w:cs="Calibri"/>
          <w:b/>
          <w:spacing w:val="-4"/>
          <w:sz w:val="24"/>
          <w:szCs w:val="24"/>
        </w:rPr>
        <w:t xml:space="preserve"> lit. b) </w:t>
      </w:r>
      <w:r w:rsidRPr="00D92358">
        <w:rPr>
          <w:rFonts w:cs="Calibri"/>
          <w:spacing w:val="-4"/>
          <w:sz w:val="24"/>
          <w:szCs w:val="24"/>
        </w:rPr>
        <w:t>oraz</w:t>
      </w:r>
      <w:r w:rsidRPr="00D92358">
        <w:rPr>
          <w:rFonts w:cs="Calibri"/>
          <w:b/>
          <w:spacing w:val="-4"/>
          <w:sz w:val="24"/>
          <w:szCs w:val="24"/>
        </w:rPr>
        <w:t xml:space="preserve"> Rozdz. X</w:t>
      </w:r>
      <w:r w:rsidR="00D92358" w:rsidRPr="00D92358">
        <w:rPr>
          <w:rFonts w:cs="Calibri"/>
          <w:b/>
          <w:spacing w:val="-4"/>
          <w:sz w:val="24"/>
          <w:szCs w:val="24"/>
        </w:rPr>
        <w:t>V</w:t>
      </w:r>
      <w:r w:rsidRPr="00D92358">
        <w:rPr>
          <w:rFonts w:cs="Calibri"/>
          <w:b/>
          <w:spacing w:val="-4"/>
          <w:sz w:val="24"/>
          <w:szCs w:val="24"/>
        </w:rPr>
        <w:t xml:space="preserve"> ust. 1 pkt </w:t>
      </w:r>
      <w:r w:rsidR="00D92358" w:rsidRPr="00D92358">
        <w:rPr>
          <w:rFonts w:cs="Calibri"/>
          <w:b/>
          <w:spacing w:val="-4"/>
          <w:sz w:val="24"/>
          <w:szCs w:val="24"/>
        </w:rPr>
        <w:t>2</w:t>
      </w:r>
      <w:r w:rsidRPr="00D92358">
        <w:rPr>
          <w:rFonts w:cs="Calibri"/>
          <w:b/>
          <w:spacing w:val="-4"/>
          <w:sz w:val="24"/>
          <w:szCs w:val="24"/>
        </w:rPr>
        <w:t>) (w przypadku ich zaproponowania, w kryterium „kwalifikacje zawodowe i doświadczenie”).</w:t>
      </w:r>
    </w:p>
    <w:p w:rsidR="00D302D5" w:rsidRPr="00A92CAD" w:rsidRDefault="00D302D5" w:rsidP="00230AA2">
      <w:pPr>
        <w:pStyle w:val="Akapitzlist"/>
        <w:numPr>
          <w:ilvl w:val="4"/>
          <w:numId w:val="24"/>
        </w:numPr>
        <w:ind w:left="851"/>
        <w:jc w:val="both"/>
        <w:rPr>
          <w:rFonts w:asciiTheme="minorHAnsi" w:hAnsiTheme="minorHAnsi" w:cstheme="minorHAnsi"/>
          <w:b/>
          <w:spacing w:val="-4"/>
          <w:u w:val="single"/>
        </w:rPr>
      </w:pPr>
      <w:r w:rsidRPr="00A92CAD">
        <w:rPr>
          <w:rFonts w:asciiTheme="minorHAnsi" w:hAnsiTheme="minorHAnsi" w:cstheme="minorHAnsi"/>
          <w:b/>
          <w:spacing w:val="-6"/>
        </w:rPr>
        <w:t>dokument/dokumenty potwierdzające, że wykonawca jest ubezpieczony od odpowiedzialności cywilnej</w:t>
      </w:r>
      <w:r w:rsidRPr="00A92CAD">
        <w:rPr>
          <w:rFonts w:asciiTheme="minorHAnsi" w:hAnsiTheme="minorHAnsi" w:cstheme="minorHAnsi"/>
          <w:spacing w:val="-6"/>
        </w:rPr>
        <w:t xml:space="preserve"> w zakresie prowadzonej działalności związanej z przedmiotem zamówienia na sumę gwarancyjną nie niższą niż </w:t>
      </w:r>
      <w:r w:rsidR="00DF2E57" w:rsidRPr="00A92CAD">
        <w:rPr>
          <w:rFonts w:asciiTheme="minorHAnsi" w:hAnsiTheme="minorHAnsi" w:cstheme="minorHAnsi"/>
          <w:spacing w:val="-6"/>
        </w:rPr>
        <w:t>2</w:t>
      </w:r>
      <w:r w:rsidRPr="00A92CAD">
        <w:rPr>
          <w:rFonts w:asciiTheme="minorHAnsi" w:hAnsiTheme="minorHAnsi" w:cstheme="minorHAnsi"/>
          <w:spacing w:val="-6"/>
        </w:rPr>
        <w:t>00 000,00 zł.</w:t>
      </w:r>
    </w:p>
    <w:p w:rsidR="00F07CC4" w:rsidRPr="00A92CAD" w:rsidRDefault="00F07CC4" w:rsidP="00230AA2">
      <w:pPr>
        <w:pStyle w:val="Akapitzlist"/>
        <w:numPr>
          <w:ilvl w:val="0"/>
          <w:numId w:val="24"/>
        </w:numPr>
        <w:autoSpaceDE w:val="0"/>
        <w:autoSpaceDN w:val="0"/>
        <w:adjustRightInd w:val="0"/>
        <w:spacing w:after="10"/>
        <w:jc w:val="both"/>
        <w:rPr>
          <w:rFonts w:asciiTheme="minorHAnsi" w:hAnsiTheme="minorHAnsi" w:cstheme="minorHAnsi"/>
          <w:b/>
          <w:spacing w:val="-6"/>
        </w:rPr>
      </w:pPr>
      <w:r w:rsidRPr="00A92CAD">
        <w:rPr>
          <w:rFonts w:asciiTheme="minorHAnsi" w:hAnsiTheme="minorHAnsi" w:cstheme="minorHAnsi"/>
          <w:b/>
          <w:spacing w:val="-6"/>
        </w:rPr>
        <w:t>Zabezpieczenie należytego wykonania umowy.</w:t>
      </w:r>
    </w:p>
    <w:p w:rsidR="00F07CC4" w:rsidRPr="00A92CAD" w:rsidRDefault="00F35FD2" w:rsidP="00230AA2">
      <w:pPr>
        <w:pStyle w:val="Akapitzlist"/>
        <w:numPr>
          <w:ilvl w:val="2"/>
          <w:numId w:val="25"/>
        </w:numPr>
        <w:tabs>
          <w:tab w:val="clear" w:pos="1080"/>
          <w:tab w:val="num" w:pos="709"/>
        </w:tabs>
        <w:autoSpaceDE w:val="0"/>
        <w:autoSpaceDN w:val="0"/>
        <w:adjustRightInd w:val="0"/>
        <w:spacing w:after="10"/>
        <w:ind w:left="709" w:hanging="283"/>
        <w:jc w:val="both"/>
        <w:rPr>
          <w:rFonts w:asciiTheme="minorHAnsi" w:hAnsiTheme="minorHAnsi" w:cstheme="minorHAnsi"/>
          <w:spacing w:val="-6"/>
        </w:rPr>
      </w:pPr>
      <w:r w:rsidRPr="00A92CAD">
        <w:rPr>
          <w:rFonts w:asciiTheme="minorHAnsi" w:hAnsiTheme="minorHAnsi" w:cstheme="minorHAnsi"/>
          <w:spacing w:val="-6"/>
        </w:rPr>
        <w:t>Wykonawca zobowiązany jest wnieść zabezpieczenie należytego wykonania umowy, najpóźniej do dnia podpisania umowy,</w:t>
      </w:r>
      <w:r w:rsidR="00397D89" w:rsidRPr="00A92CAD">
        <w:rPr>
          <w:rFonts w:asciiTheme="minorHAnsi" w:hAnsiTheme="minorHAnsi" w:cstheme="minorHAnsi"/>
          <w:spacing w:val="-6"/>
        </w:rPr>
        <w:t xml:space="preserve"> </w:t>
      </w:r>
      <w:r w:rsidR="00836F88" w:rsidRPr="00A92CAD">
        <w:rPr>
          <w:rFonts w:asciiTheme="minorHAnsi" w:hAnsiTheme="minorHAnsi" w:cstheme="minorHAnsi"/>
          <w:b/>
          <w:bCs/>
          <w:spacing w:val="-6"/>
        </w:rPr>
        <w:t xml:space="preserve">w wysokości </w:t>
      </w:r>
      <w:r w:rsidR="00DB0D90">
        <w:rPr>
          <w:rFonts w:asciiTheme="minorHAnsi" w:hAnsiTheme="minorHAnsi" w:cstheme="minorHAnsi"/>
          <w:b/>
          <w:bCs/>
          <w:spacing w:val="-6"/>
        </w:rPr>
        <w:t>2</w:t>
      </w:r>
      <w:r w:rsidR="00397D89" w:rsidRPr="00A92CAD">
        <w:rPr>
          <w:rFonts w:asciiTheme="minorHAnsi" w:hAnsiTheme="minorHAnsi" w:cstheme="minorHAnsi"/>
          <w:b/>
          <w:bCs/>
          <w:spacing w:val="-6"/>
        </w:rPr>
        <w:t>% ceny całkowitej (brutto) podanej w oferci</w:t>
      </w:r>
      <w:r w:rsidRPr="00A92CAD">
        <w:rPr>
          <w:rFonts w:asciiTheme="minorHAnsi" w:hAnsiTheme="minorHAnsi" w:cstheme="minorHAnsi"/>
          <w:b/>
          <w:bCs/>
          <w:spacing w:val="-6"/>
        </w:rPr>
        <w:t>e</w:t>
      </w:r>
      <w:r w:rsidR="00397D89" w:rsidRPr="00A92CAD">
        <w:rPr>
          <w:rFonts w:asciiTheme="minorHAnsi" w:hAnsiTheme="minorHAnsi" w:cstheme="minorHAnsi"/>
          <w:spacing w:val="-6"/>
        </w:rPr>
        <w:t xml:space="preserve">. </w:t>
      </w:r>
    </w:p>
    <w:p w:rsidR="00F07CC4" w:rsidRPr="00A92CAD" w:rsidRDefault="00397D89" w:rsidP="00230AA2">
      <w:pPr>
        <w:pStyle w:val="Akapitzlist"/>
        <w:numPr>
          <w:ilvl w:val="2"/>
          <w:numId w:val="25"/>
        </w:numPr>
        <w:tabs>
          <w:tab w:val="clear" w:pos="1080"/>
          <w:tab w:val="num" w:pos="709"/>
        </w:tabs>
        <w:autoSpaceDE w:val="0"/>
        <w:autoSpaceDN w:val="0"/>
        <w:adjustRightInd w:val="0"/>
        <w:spacing w:after="10"/>
        <w:ind w:left="709" w:hanging="283"/>
        <w:jc w:val="both"/>
        <w:rPr>
          <w:rFonts w:asciiTheme="minorHAnsi" w:hAnsiTheme="minorHAnsi" w:cstheme="minorHAnsi"/>
          <w:spacing w:val="-6"/>
        </w:rPr>
      </w:pPr>
      <w:r w:rsidRPr="00A92CAD">
        <w:rPr>
          <w:rFonts w:asciiTheme="minorHAnsi" w:hAnsiTheme="minorHAnsi" w:cstheme="minorHAnsi"/>
          <w:spacing w:val="-4"/>
        </w:rPr>
        <w:t xml:space="preserve">Zabezpieczenie </w:t>
      </w:r>
      <w:r w:rsidR="00F35FD2" w:rsidRPr="00A92CAD">
        <w:rPr>
          <w:rFonts w:asciiTheme="minorHAnsi" w:hAnsiTheme="minorHAnsi" w:cstheme="minorHAnsi"/>
          <w:spacing w:val="-4"/>
        </w:rPr>
        <w:t xml:space="preserve">należytego wykonania umowy </w:t>
      </w:r>
      <w:r w:rsidRPr="00A92CAD">
        <w:rPr>
          <w:rFonts w:asciiTheme="minorHAnsi" w:hAnsiTheme="minorHAnsi" w:cstheme="minorHAnsi"/>
          <w:spacing w:val="-4"/>
        </w:rPr>
        <w:t xml:space="preserve">służy pokryciu roszczeń z tytułu niewykonania lub nienależytego wykonania umowy. </w:t>
      </w:r>
    </w:p>
    <w:p w:rsidR="00397D89" w:rsidRPr="00A92CAD" w:rsidRDefault="00397D89" w:rsidP="00230AA2">
      <w:pPr>
        <w:pStyle w:val="Akapitzlist"/>
        <w:numPr>
          <w:ilvl w:val="2"/>
          <w:numId w:val="25"/>
        </w:numPr>
        <w:tabs>
          <w:tab w:val="clear" w:pos="1080"/>
          <w:tab w:val="num" w:pos="709"/>
        </w:tabs>
        <w:autoSpaceDE w:val="0"/>
        <w:autoSpaceDN w:val="0"/>
        <w:adjustRightInd w:val="0"/>
        <w:spacing w:after="10"/>
        <w:ind w:left="709" w:hanging="283"/>
        <w:jc w:val="both"/>
        <w:rPr>
          <w:rFonts w:asciiTheme="minorHAnsi" w:hAnsiTheme="minorHAnsi" w:cstheme="minorHAnsi"/>
          <w:spacing w:val="-6"/>
        </w:rPr>
      </w:pPr>
      <w:r w:rsidRPr="00A92CAD">
        <w:rPr>
          <w:rFonts w:asciiTheme="minorHAnsi" w:hAnsiTheme="minorHAnsi" w:cstheme="minorHAnsi"/>
        </w:rPr>
        <w:t xml:space="preserve">Zabezpieczenie należytego wykonania umowy może być wnoszone według wyboru wykonawcy w jednej lub w kilku formach wskazanych w art. 450 ust. 1 ustawy </w:t>
      </w:r>
      <w:proofErr w:type="spellStart"/>
      <w:r w:rsidRPr="00A92CAD">
        <w:rPr>
          <w:rFonts w:asciiTheme="minorHAnsi" w:hAnsiTheme="minorHAnsi" w:cstheme="minorHAnsi"/>
        </w:rPr>
        <w:t>Pzp</w:t>
      </w:r>
      <w:proofErr w:type="spellEnd"/>
      <w:r w:rsidRPr="00A92CAD">
        <w:rPr>
          <w:rFonts w:asciiTheme="minorHAnsi" w:hAnsiTheme="minorHAnsi" w:cstheme="minorHAnsi"/>
        </w:rPr>
        <w:t xml:space="preserve"> tj.: </w:t>
      </w:r>
    </w:p>
    <w:p w:rsidR="00397D89" w:rsidRPr="00A92CAD" w:rsidRDefault="00397D89" w:rsidP="00230AA2">
      <w:pPr>
        <w:numPr>
          <w:ilvl w:val="0"/>
          <w:numId w:val="8"/>
        </w:numPr>
        <w:tabs>
          <w:tab w:val="left" w:pos="993"/>
        </w:tabs>
        <w:autoSpaceDE w:val="0"/>
        <w:autoSpaceDN w:val="0"/>
        <w:adjustRightInd w:val="0"/>
        <w:spacing w:after="25" w:line="276" w:lineRule="auto"/>
        <w:ind w:hanging="11"/>
        <w:jc w:val="both"/>
        <w:rPr>
          <w:rFonts w:asciiTheme="minorHAnsi" w:hAnsiTheme="minorHAnsi" w:cstheme="minorHAnsi"/>
          <w:sz w:val="22"/>
          <w:szCs w:val="22"/>
        </w:rPr>
      </w:pPr>
      <w:r w:rsidRPr="00A92CAD">
        <w:rPr>
          <w:rFonts w:asciiTheme="minorHAnsi" w:hAnsiTheme="minorHAnsi" w:cstheme="minorHAnsi"/>
          <w:sz w:val="22"/>
          <w:szCs w:val="22"/>
        </w:rPr>
        <w:t xml:space="preserve">pieniądzu przelewem na konto </w:t>
      </w:r>
      <w:r w:rsidR="00E0126E" w:rsidRPr="00A92CAD">
        <w:rPr>
          <w:rFonts w:asciiTheme="minorHAnsi" w:hAnsiTheme="minorHAnsi" w:cstheme="minorHAnsi"/>
          <w:sz w:val="22"/>
          <w:szCs w:val="22"/>
        </w:rPr>
        <w:t>z</w:t>
      </w:r>
      <w:r w:rsidRPr="00A92CAD">
        <w:rPr>
          <w:rFonts w:asciiTheme="minorHAnsi" w:hAnsiTheme="minorHAnsi" w:cstheme="minorHAnsi"/>
          <w:sz w:val="22"/>
          <w:szCs w:val="22"/>
        </w:rPr>
        <w:t xml:space="preserve">amawiającego; </w:t>
      </w:r>
    </w:p>
    <w:p w:rsidR="00F07CC4" w:rsidRPr="00A92CAD" w:rsidRDefault="00397D89" w:rsidP="00230AA2">
      <w:pPr>
        <w:numPr>
          <w:ilvl w:val="0"/>
          <w:numId w:val="8"/>
        </w:numPr>
        <w:tabs>
          <w:tab w:val="left" w:pos="993"/>
        </w:tabs>
        <w:autoSpaceDE w:val="0"/>
        <w:autoSpaceDN w:val="0"/>
        <w:adjustRightInd w:val="0"/>
        <w:spacing w:after="25" w:line="276" w:lineRule="auto"/>
        <w:ind w:left="993" w:hanging="284"/>
        <w:jc w:val="both"/>
        <w:rPr>
          <w:rFonts w:asciiTheme="minorHAnsi" w:hAnsiTheme="minorHAnsi" w:cstheme="minorHAnsi"/>
          <w:sz w:val="22"/>
          <w:szCs w:val="22"/>
        </w:rPr>
      </w:pPr>
      <w:r w:rsidRPr="00A92CAD">
        <w:rPr>
          <w:rFonts w:asciiTheme="minorHAnsi" w:hAnsiTheme="minorHAnsi" w:cstheme="minorHAnsi"/>
          <w:sz w:val="22"/>
          <w:szCs w:val="22"/>
        </w:rPr>
        <w:t xml:space="preserve"> poręczeniach bankowych lub poręczeniach spółdzielczej kasy oszczędnościowo-kredytowej, z tym że zobowiązanie kasy jest zawsze zobowiązaniem pieniężnym; </w:t>
      </w:r>
    </w:p>
    <w:p w:rsidR="00F07CC4" w:rsidRPr="00A92CAD" w:rsidRDefault="00397D89" w:rsidP="00230AA2">
      <w:pPr>
        <w:numPr>
          <w:ilvl w:val="0"/>
          <w:numId w:val="8"/>
        </w:numPr>
        <w:tabs>
          <w:tab w:val="left" w:pos="993"/>
        </w:tabs>
        <w:autoSpaceDE w:val="0"/>
        <w:autoSpaceDN w:val="0"/>
        <w:adjustRightInd w:val="0"/>
        <w:spacing w:after="25" w:line="276" w:lineRule="auto"/>
        <w:ind w:left="993" w:hanging="284"/>
        <w:jc w:val="both"/>
        <w:rPr>
          <w:rFonts w:asciiTheme="minorHAnsi" w:hAnsiTheme="minorHAnsi" w:cstheme="minorHAnsi"/>
          <w:sz w:val="22"/>
          <w:szCs w:val="22"/>
        </w:rPr>
      </w:pPr>
      <w:r w:rsidRPr="00A92CAD">
        <w:rPr>
          <w:rFonts w:asciiTheme="minorHAnsi" w:hAnsiTheme="minorHAnsi" w:cstheme="minorHAnsi"/>
          <w:sz w:val="22"/>
          <w:szCs w:val="22"/>
        </w:rPr>
        <w:t xml:space="preserve">gwarancjach bankowych; </w:t>
      </w:r>
    </w:p>
    <w:p w:rsidR="00F07CC4" w:rsidRPr="00A92CAD" w:rsidRDefault="00397D89" w:rsidP="00230AA2">
      <w:pPr>
        <w:numPr>
          <w:ilvl w:val="0"/>
          <w:numId w:val="8"/>
        </w:numPr>
        <w:tabs>
          <w:tab w:val="left" w:pos="993"/>
        </w:tabs>
        <w:autoSpaceDE w:val="0"/>
        <w:autoSpaceDN w:val="0"/>
        <w:adjustRightInd w:val="0"/>
        <w:spacing w:after="25" w:line="276" w:lineRule="auto"/>
        <w:ind w:left="993" w:hanging="284"/>
        <w:jc w:val="both"/>
        <w:rPr>
          <w:rFonts w:asciiTheme="minorHAnsi" w:hAnsiTheme="minorHAnsi" w:cstheme="minorHAnsi"/>
          <w:sz w:val="22"/>
          <w:szCs w:val="22"/>
        </w:rPr>
      </w:pPr>
      <w:r w:rsidRPr="00A92CAD">
        <w:rPr>
          <w:rFonts w:asciiTheme="minorHAnsi" w:hAnsiTheme="minorHAnsi" w:cstheme="minorHAnsi"/>
          <w:sz w:val="22"/>
          <w:szCs w:val="22"/>
        </w:rPr>
        <w:t xml:space="preserve">gwarancjach ubezpieczeniowych; </w:t>
      </w:r>
    </w:p>
    <w:p w:rsidR="00397D89" w:rsidRPr="00A92CAD" w:rsidRDefault="00397D89" w:rsidP="00230AA2">
      <w:pPr>
        <w:numPr>
          <w:ilvl w:val="0"/>
          <w:numId w:val="8"/>
        </w:numPr>
        <w:tabs>
          <w:tab w:val="left" w:pos="993"/>
        </w:tabs>
        <w:autoSpaceDE w:val="0"/>
        <w:autoSpaceDN w:val="0"/>
        <w:adjustRightInd w:val="0"/>
        <w:spacing w:after="25" w:line="276" w:lineRule="auto"/>
        <w:ind w:left="993" w:hanging="284"/>
        <w:jc w:val="both"/>
        <w:rPr>
          <w:rFonts w:asciiTheme="minorHAnsi" w:hAnsiTheme="minorHAnsi" w:cstheme="minorHAnsi"/>
          <w:sz w:val="22"/>
          <w:szCs w:val="22"/>
        </w:rPr>
      </w:pPr>
      <w:r w:rsidRPr="00A92CAD">
        <w:rPr>
          <w:rFonts w:asciiTheme="minorHAnsi" w:hAnsiTheme="minorHAnsi" w:cstheme="minorHAnsi"/>
          <w:sz w:val="22"/>
          <w:szCs w:val="22"/>
        </w:rPr>
        <w:t xml:space="preserve">poręczeniach udzielanych przez podmioty, o których mowa w art. 6b ust. 5 pkt 2 ustawy z 9 listopada 2000 r. o utworzeniu Polskiej Agencji Rozwoju Przedsiębiorczości. </w:t>
      </w:r>
    </w:p>
    <w:p w:rsidR="00F07CC4" w:rsidRPr="00A92CAD" w:rsidRDefault="00F35FD2" w:rsidP="00230AA2">
      <w:pPr>
        <w:pStyle w:val="Akapitzlist"/>
        <w:numPr>
          <w:ilvl w:val="2"/>
          <w:numId w:val="25"/>
        </w:numPr>
        <w:tabs>
          <w:tab w:val="clear" w:pos="1080"/>
          <w:tab w:val="left" w:pos="426"/>
          <w:tab w:val="num" w:pos="709"/>
        </w:tabs>
        <w:autoSpaceDE w:val="0"/>
        <w:autoSpaceDN w:val="0"/>
        <w:adjustRightInd w:val="0"/>
        <w:spacing w:after="25"/>
        <w:ind w:left="709" w:hanging="283"/>
        <w:jc w:val="both"/>
        <w:rPr>
          <w:rFonts w:asciiTheme="minorHAnsi" w:hAnsiTheme="minorHAnsi" w:cstheme="minorHAnsi"/>
          <w:spacing w:val="-6"/>
        </w:rPr>
      </w:pPr>
      <w:r w:rsidRPr="00A92CAD">
        <w:rPr>
          <w:rFonts w:asciiTheme="minorHAnsi" w:hAnsiTheme="minorHAnsi" w:cstheme="minorHAnsi"/>
          <w:spacing w:val="-6"/>
        </w:rPr>
        <w:t xml:space="preserve">Jeżeli zabezpieczenie należytego wykonania umowy zostanie </w:t>
      </w:r>
      <w:r w:rsidR="004D6F2A" w:rsidRPr="00A92CAD">
        <w:rPr>
          <w:rFonts w:asciiTheme="minorHAnsi" w:hAnsiTheme="minorHAnsi" w:cstheme="minorHAnsi"/>
          <w:spacing w:val="-6"/>
        </w:rPr>
        <w:t>wniesione w pieniądzu, zamawiają</w:t>
      </w:r>
      <w:r w:rsidRPr="00A92CAD">
        <w:rPr>
          <w:rFonts w:asciiTheme="minorHAnsi" w:hAnsiTheme="minorHAnsi" w:cstheme="minorHAnsi"/>
          <w:spacing w:val="-6"/>
        </w:rPr>
        <w:t>cy</w:t>
      </w:r>
      <w:r w:rsidR="004D6F2A" w:rsidRPr="00A92CAD">
        <w:rPr>
          <w:rFonts w:asciiTheme="minorHAnsi" w:hAnsiTheme="minorHAnsi" w:cstheme="minorHAnsi"/>
          <w:spacing w:val="-6"/>
        </w:rPr>
        <w:t xml:space="preserve"> przechowa je na oprocentowanym rachunku bankowym. Zamawiający zwróci zabezpieczenie wniesione w pieniądzu z odsetkami wynikającymi z umowy rachunku bankowego, na którym było ono przechowywane pomniejszonym o koszty prowadzenia rachunku oraz prowizji bankowej za przelew pieniędzy na rachunek wykonawcy.</w:t>
      </w:r>
    </w:p>
    <w:p w:rsidR="00F07CC4" w:rsidRPr="00A92CAD" w:rsidRDefault="00397D89" w:rsidP="00230AA2">
      <w:pPr>
        <w:pStyle w:val="Akapitzlist"/>
        <w:numPr>
          <w:ilvl w:val="2"/>
          <w:numId w:val="25"/>
        </w:numPr>
        <w:tabs>
          <w:tab w:val="clear" w:pos="1080"/>
          <w:tab w:val="left" w:pos="426"/>
          <w:tab w:val="num" w:pos="709"/>
        </w:tabs>
        <w:autoSpaceDE w:val="0"/>
        <w:autoSpaceDN w:val="0"/>
        <w:adjustRightInd w:val="0"/>
        <w:spacing w:after="25"/>
        <w:ind w:left="709" w:hanging="283"/>
        <w:jc w:val="both"/>
        <w:rPr>
          <w:rFonts w:asciiTheme="minorHAnsi" w:hAnsiTheme="minorHAnsi" w:cstheme="minorHAnsi"/>
        </w:rPr>
      </w:pPr>
      <w:r w:rsidRPr="00A92CAD">
        <w:rPr>
          <w:rFonts w:asciiTheme="minorHAnsi" w:hAnsiTheme="minorHAnsi" w:cstheme="minorHAnsi"/>
          <w:spacing w:val="-6"/>
        </w:rPr>
        <w:t xml:space="preserve">Zamawiający nie wyraża zgody na wniesienie zabezpieczenia w formach wskazanych w </w:t>
      </w:r>
      <w:r w:rsidR="00241678" w:rsidRPr="00A92CAD">
        <w:rPr>
          <w:rFonts w:asciiTheme="minorHAnsi" w:hAnsiTheme="minorHAnsi" w:cstheme="minorHAnsi"/>
          <w:spacing w:val="-6"/>
        </w:rPr>
        <w:t xml:space="preserve">                  </w:t>
      </w:r>
      <w:r w:rsidRPr="00A92CAD">
        <w:rPr>
          <w:rFonts w:asciiTheme="minorHAnsi" w:hAnsiTheme="minorHAnsi" w:cstheme="minorHAnsi"/>
          <w:spacing w:val="-6"/>
        </w:rPr>
        <w:t xml:space="preserve">art. 450 ust. 2 ustawy </w:t>
      </w:r>
      <w:proofErr w:type="spellStart"/>
      <w:r w:rsidRPr="00A92CAD">
        <w:rPr>
          <w:rFonts w:asciiTheme="minorHAnsi" w:hAnsiTheme="minorHAnsi" w:cstheme="minorHAnsi"/>
          <w:spacing w:val="-6"/>
        </w:rPr>
        <w:t>Pzp</w:t>
      </w:r>
      <w:proofErr w:type="spellEnd"/>
      <w:r w:rsidRPr="00A92CAD">
        <w:rPr>
          <w:rFonts w:asciiTheme="minorHAnsi" w:hAnsiTheme="minorHAnsi" w:cstheme="minorHAnsi"/>
          <w:spacing w:val="-6"/>
        </w:rPr>
        <w:t xml:space="preserve">. </w:t>
      </w:r>
    </w:p>
    <w:p w:rsidR="00F07CC4" w:rsidRPr="00A92CAD" w:rsidRDefault="00397D89" w:rsidP="00230AA2">
      <w:pPr>
        <w:pStyle w:val="Akapitzlist"/>
        <w:numPr>
          <w:ilvl w:val="2"/>
          <w:numId w:val="25"/>
        </w:numPr>
        <w:tabs>
          <w:tab w:val="clear" w:pos="1080"/>
          <w:tab w:val="left" w:pos="426"/>
          <w:tab w:val="num" w:pos="709"/>
        </w:tabs>
        <w:autoSpaceDE w:val="0"/>
        <w:autoSpaceDN w:val="0"/>
        <w:adjustRightInd w:val="0"/>
        <w:spacing w:after="25"/>
        <w:ind w:left="709" w:hanging="283"/>
        <w:jc w:val="both"/>
        <w:rPr>
          <w:rFonts w:asciiTheme="minorHAnsi" w:hAnsiTheme="minorHAnsi" w:cstheme="minorHAnsi"/>
        </w:rPr>
      </w:pPr>
      <w:r w:rsidRPr="00A92CAD">
        <w:rPr>
          <w:rFonts w:asciiTheme="minorHAnsi" w:hAnsiTheme="minorHAnsi" w:cstheme="minorHAnsi"/>
        </w:rPr>
        <w:t>Zabezpieczenie wnoszone w pieniądzu powinno zostać wpłacone przel</w:t>
      </w:r>
      <w:r w:rsidR="003A1F06" w:rsidRPr="00A92CAD">
        <w:rPr>
          <w:rFonts w:asciiTheme="minorHAnsi" w:hAnsiTheme="minorHAnsi" w:cstheme="minorHAnsi"/>
        </w:rPr>
        <w:t>ewem na rachunek bankowy zamawia</w:t>
      </w:r>
      <w:r w:rsidRPr="00A92CAD">
        <w:rPr>
          <w:rFonts w:asciiTheme="minorHAnsi" w:hAnsiTheme="minorHAnsi" w:cstheme="minorHAnsi"/>
        </w:rPr>
        <w:t xml:space="preserve">jącego: </w:t>
      </w:r>
      <w:r w:rsidR="00771B67" w:rsidRPr="00A92CAD">
        <w:rPr>
          <w:rFonts w:asciiTheme="minorHAnsi" w:hAnsiTheme="minorHAnsi" w:cstheme="minorHAnsi"/>
          <w:b/>
        </w:rPr>
        <w:t>Nr 89 1020 4795 0000 9502 0292 7663</w:t>
      </w:r>
    </w:p>
    <w:p w:rsidR="00F07CC4" w:rsidRPr="00A92CAD" w:rsidRDefault="00246883" w:rsidP="00230AA2">
      <w:pPr>
        <w:pStyle w:val="Akapitzlist"/>
        <w:numPr>
          <w:ilvl w:val="2"/>
          <w:numId w:val="25"/>
        </w:numPr>
        <w:tabs>
          <w:tab w:val="clear" w:pos="1080"/>
          <w:tab w:val="left" w:pos="426"/>
          <w:tab w:val="num" w:pos="709"/>
        </w:tabs>
        <w:autoSpaceDE w:val="0"/>
        <w:autoSpaceDN w:val="0"/>
        <w:adjustRightInd w:val="0"/>
        <w:spacing w:after="25"/>
        <w:ind w:left="709" w:hanging="283"/>
        <w:jc w:val="both"/>
        <w:rPr>
          <w:rFonts w:asciiTheme="minorHAnsi" w:hAnsiTheme="minorHAnsi" w:cstheme="minorHAnsi"/>
        </w:rPr>
      </w:pPr>
      <w:r w:rsidRPr="00A92CAD">
        <w:rPr>
          <w:rFonts w:asciiTheme="minorHAnsi" w:hAnsiTheme="minorHAnsi" w:cstheme="minorHAnsi"/>
        </w:rPr>
        <w:t xml:space="preserve">100 % zabezpieczenia wniesionego w formie gwarancji  musi obejmować okres realizacji umowy + 30 dni. </w:t>
      </w:r>
    </w:p>
    <w:p w:rsidR="004D6F2A" w:rsidRPr="00A92CAD" w:rsidRDefault="004D6F2A" w:rsidP="00230AA2">
      <w:pPr>
        <w:pStyle w:val="Akapitzlist"/>
        <w:numPr>
          <w:ilvl w:val="2"/>
          <w:numId w:val="25"/>
        </w:numPr>
        <w:tabs>
          <w:tab w:val="clear" w:pos="1080"/>
          <w:tab w:val="left" w:pos="426"/>
          <w:tab w:val="num" w:pos="709"/>
        </w:tabs>
        <w:autoSpaceDE w:val="0"/>
        <w:autoSpaceDN w:val="0"/>
        <w:adjustRightInd w:val="0"/>
        <w:spacing w:after="25"/>
        <w:ind w:left="709" w:hanging="283"/>
        <w:jc w:val="both"/>
        <w:rPr>
          <w:rFonts w:asciiTheme="minorHAnsi" w:hAnsiTheme="minorHAnsi" w:cstheme="minorHAnsi"/>
        </w:rPr>
      </w:pPr>
      <w:r w:rsidRPr="00A92CAD">
        <w:rPr>
          <w:rFonts w:asciiTheme="minorHAnsi" w:hAnsiTheme="minorHAnsi" w:cstheme="minorHAnsi"/>
        </w:rPr>
        <w:t>W przypadku gdy wykonawca wnosi zabezpieczenie w formie gwarancji bankowej, gwarancji ubezpieczeniowej lub poręczenia z treści tych gwarancji/poręczeń musi w szczególności jednoznacznie wynikać:</w:t>
      </w:r>
    </w:p>
    <w:p w:rsidR="00F074FB" w:rsidRPr="00A92CAD" w:rsidRDefault="004D6F2A" w:rsidP="00A92CAD">
      <w:pPr>
        <w:pStyle w:val="Akapitzlist"/>
        <w:numPr>
          <w:ilvl w:val="2"/>
          <w:numId w:val="2"/>
        </w:numPr>
        <w:tabs>
          <w:tab w:val="clear" w:pos="2700"/>
          <w:tab w:val="left" w:pos="426"/>
        </w:tabs>
        <w:autoSpaceDE w:val="0"/>
        <w:autoSpaceDN w:val="0"/>
        <w:adjustRightInd w:val="0"/>
        <w:spacing w:after="25"/>
        <w:ind w:left="993" w:hanging="284"/>
        <w:jc w:val="both"/>
        <w:rPr>
          <w:rFonts w:asciiTheme="minorHAnsi" w:hAnsiTheme="minorHAnsi" w:cstheme="minorHAnsi"/>
        </w:rPr>
      </w:pPr>
      <w:r w:rsidRPr="00A92CAD">
        <w:rPr>
          <w:rFonts w:asciiTheme="minorHAnsi" w:hAnsiTheme="minorHAnsi" w:cstheme="minorHAnsi"/>
        </w:rPr>
        <w:t xml:space="preserve">zobowiązanie gwaranta/poręczyciela (np. banku, zakładu ubezpieczeń) do zapłaty do wysokości określonej w gwarancji/poręczeniu </w:t>
      </w:r>
      <w:r w:rsidR="00F074FB" w:rsidRPr="00A92CAD">
        <w:rPr>
          <w:rFonts w:asciiTheme="minorHAnsi" w:hAnsiTheme="minorHAnsi" w:cstheme="minorHAnsi"/>
        </w:rPr>
        <w:t>kwoty, nieodwołalnie i bezwarunkowo, na pierwsze żądanie zamawiającego (beneficjenta gwarancji/poręczenia) zawierające oświadczenie, że zaistniały okoliczności związane z niewykonaniem lub nienależytym wykonaniem umowy,</w:t>
      </w:r>
    </w:p>
    <w:p w:rsidR="00F074FB" w:rsidRPr="00A92CAD" w:rsidRDefault="00F074FB" w:rsidP="00A92CAD">
      <w:pPr>
        <w:pStyle w:val="Akapitzlist"/>
        <w:numPr>
          <w:ilvl w:val="2"/>
          <w:numId w:val="2"/>
        </w:numPr>
        <w:tabs>
          <w:tab w:val="clear" w:pos="2700"/>
          <w:tab w:val="left" w:pos="426"/>
        </w:tabs>
        <w:autoSpaceDE w:val="0"/>
        <w:autoSpaceDN w:val="0"/>
        <w:adjustRightInd w:val="0"/>
        <w:spacing w:after="25"/>
        <w:ind w:left="993" w:hanging="284"/>
        <w:jc w:val="both"/>
        <w:rPr>
          <w:rFonts w:asciiTheme="minorHAnsi" w:hAnsiTheme="minorHAnsi" w:cstheme="minorHAnsi"/>
        </w:rPr>
      </w:pPr>
      <w:r w:rsidRPr="00A92CAD">
        <w:rPr>
          <w:rFonts w:asciiTheme="minorHAnsi" w:hAnsiTheme="minorHAnsi" w:cstheme="minorHAnsi"/>
          <w:spacing w:val="-6"/>
        </w:rPr>
        <w:t xml:space="preserve">zobowiązanie gwaranta/poręczyciela (np. banku, zakładu ubezpieczeń) do zapłaty do wysokości określonej w gwarancji/poręczeniu kwoty, </w:t>
      </w:r>
      <w:r w:rsidRPr="00A92CAD">
        <w:rPr>
          <w:rFonts w:asciiTheme="minorHAnsi" w:hAnsiTheme="minorHAnsi" w:cstheme="minorHAnsi"/>
          <w:b/>
          <w:spacing w:val="-6"/>
        </w:rPr>
        <w:t>nieodwołalnie i bezwarunkowo</w:t>
      </w:r>
      <w:r w:rsidRPr="00A92CAD">
        <w:rPr>
          <w:rFonts w:asciiTheme="minorHAnsi" w:hAnsiTheme="minorHAnsi" w:cstheme="minorHAnsi"/>
          <w:spacing w:val="-6"/>
        </w:rPr>
        <w:t>, na pierwsze żądanie zamawiającego (beneficjenta gwarancji/poręczenia) zawierające oświadczenie, że wykonawca nie wykonał zobowiązania, o którym mowa w art. 452 ust. 8 ustawy,</w:t>
      </w:r>
    </w:p>
    <w:p w:rsidR="00F074FB" w:rsidRPr="00A92CAD" w:rsidRDefault="00F074FB" w:rsidP="00A92CAD">
      <w:pPr>
        <w:pStyle w:val="Akapitzlist"/>
        <w:numPr>
          <w:ilvl w:val="2"/>
          <w:numId w:val="2"/>
        </w:numPr>
        <w:tabs>
          <w:tab w:val="clear" w:pos="2700"/>
          <w:tab w:val="left" w:pos="426"/>
        </w:tabs>
        <w:autoSpaceDE w:val="0"/>
        <w:autoSpaceDN w:val="0"/>
        <w:adjustRightInd w:val="0"/>
        <w:spacing w:after="25"/>
        <w:ind w:left="993" w:hanging="284"/>
        <w:jc w:val="both"/>
        <w:rPr>
          <w:rFonts w:asciiTheme="minorHAnsi" w:hAnsiTheme="minorHAnsi" w:cstheme="minorHAnsi"/>
        </w:rPr>
      </w:pPr>
      <w:r w:rsidRPr="00A92CAD">
        <w:rPr>
          <w:rFonts w:asciiTheme="minorHAnsi" w:hAnsiTheme="minorHAnsi" w:cstheme="minorHAnsi"/>
          <w:spacing w:val="-6"/>
        </w:rPr>
        <w:t xml:space="preserve"> termin obowiązywania gwarancji/poręczenia.</w:t>
      </w:r>
    </w:p>
    <w:p w:rsidR="0090140B" w:rsidRPr="00A92CAD" w:rsidRDefault="0090140B" w:rsidP="00230AA2">
      <w:pPr>
        <w:pStyle w:val="Akapitzlist"/>
        <w:numPr>
          <w:ilvl w:val="2"/>
          <w:numId w:val="25"/>
        </w:numPr>
        <w:tabs>
          <w:tab w:val="clear" w:pos="1080"/>
          <w:tab w:val="left" w:pos="426"/>
          <w:tab w:val="num" w:pos="709"/>
        </w:tabs>
        <w:autoSpaceDE w:val="0"/>
        <w:autoSpaceDN w:val="0"/>
        <w:adjustRightInd w:val="0"/>
        <w:spacing w:after="25"/>
        <w:ind w:left="709" w:hanging="283"/>
        <w:jc w:val="both"/>
        <w:rPr>
          <w:rFonts w:asciiTheme="minorHAnsi" w:hAnsiTheme="minorHAnsi" w:cstheme="minorHAnsi"/>
        </w:rPr>
      </w:pPr>
      <w:r w:rsidRPr="00A92CAD">
        <w:rPr>
          <w:rFonts w:asciiTheme="minorHAnsi" w:hAnsiTheme="minorHAnsi" w:cstheme="minorHAnsi"/>
          <w:spacing w:val="-6"/>
        </w:rPr>
        <w:t>W przypadku gdy wykonawca wnosi zabezpieczenie w formie gwarancji bankowej, gwarancji ubezpieczeniowej lub poręczenia, treść gwarancji/poręczenia powinna wykazywać zamawiającego jako beneficjenta gwarancji/poręczenia.</w:t>
      </w:r>
    </w:p>
    <w:p w:rsidR="0090140B" w:rsidRPr="00A92CAD" w:rsidRDefault="0090140B" w:rsidP="00230AA2">
      <w:pPr>
        <w:pStyle w:val="Akapitzlist"/>
        <w:numPr>
          <w:ilvl w:val="2"/>
          <w:numId w:val="25"/>
        </w:numPr>
        <w:tabs>
          <w:tab w:val="clear" w:pos="1080"/>
          <w:tab w:val="left" w:pos="426"/>
          <w:tab w:val="num" w:pos="709"/>
        </w:tabs>
        <w:autoSpaceDE w:val="0"/>
        <w:autoSpaceDN w:val="0"/>
        <w:adjustRightInd w:val="0"/>
        <w:spacing w:after="25"/>
        <w:ind w:left="709" w:hanging="425"/>
        <w:jc w:val="both"/>
        <w:rPr>
          <w:rFonts w:asciiTheme="minorHAnsi" w:hAnsiTheme="minorHAnsi" w:cstheme="minorHAnsi"/>
        </w:rPr>
      </w:pPr>
      <w:r w:rsidRPr="00A92CAD">
        <w:rPr>
          <w:rFonts w:asciiTheme="minorHAnsi" w:hAnsiTheme="minorHAnsi" w:cstheme="minorHAnsi"/>
          <w:spacing w:val="-6"/>
        </w:rPr>
        <w:t>W przypadku, gdy wykonawca wnosi zabezpieczenie</w:t>
      </w:r>
      <w:r w:rsidR="00653849" w:rsidRPr="00A92CAD">
        <w:rPr>
          <w:rFonts w:asciiTheme="minorHAnsi" w:hAnsiTheme="minorHAnsi" w:cstheme="minorHAnsi"/>
          <w:spacing w:val="-6"/>
        </w:rPr>
        <w:t xml:space="preserve"> </w:t>
      </w:r>
      <w:r w:rsidR="00653849" w:rsidRPr="00A92CAD">
        <w:rPr>
          <w:rFonts w:asciiTheme="minorHAnsi" w:hAnsiTheme="minorHAnsi" w:cstheme="minorHAnsi"/>
        </w:rPr>
        <w:t>w formie gwarancji bankowej, gwarancji ubezpieczeniowej lub poręczenia, gwarancje/poręczenia te podlegać muszą prawu polskiemu; wszystkie spory odnośnie gwarancji/poręczeń będą rozstrzygane zgodnie z prawem polskim i poddane jurysdykcji sądów polskich.</w:t>
      </w:r>
    </w:p>
    <w:p w:rsidR="00653849" w:rsidRPr="00A92CAD" w:rsidRDefault="00653849" w:rsidP="00230AA2">
      <w:pPr>
        <w:pStyle w:val="pkt"/>
        <w:numPr>
          <w:ilvl w:val="2"/>
          <w:numId w:val="25"/>
        </w:numPr>
        <w:tabs>
          <w:tab w:val="clear" w:pos="1080"/>
          <w:tab w:val="num" w:pos="709"/>
        </w:tabs>
        <w:spacing w:before="0" w:after="0" w:line="276" w:lineRule="auto"/>
        <w:ind w:left="709" w:hanging="425"/>
        <w:rPr>
          <w:rFonts w:asciiTheme="minorHAnsi" w:hAnsiTheme="minorHAnsi" w:cstheme="minorHAnsi"/>
          <w:spacing w:val="-6"/>
          <w:sz w:val="22"/>
          <w:szCs w:val="22"/>
        </w:rPr>
      </w:pPr>
      <w:r w:rsidRPr="00A92CAD">
        <w:rPr>
          <w:rFonts w:asciiTheme="minorHAnsi" w:hAnsiTheme="minorHAnsi" w:cstheme="minorHAnsi"/>
          <w:spacing w:val="-6"/>
          <w:sz w:val="22"/>
          <w:szCs w:val="22"/>
        </w:rPr>
        <w:t>Zamawiający może, na wniosek wykonawcy, wyrazić zgodę na zmianę formy wniesionego zabezpieczenia pod warunkiem zachowania ciągłości zabezpieczenia i bez zmniejszenia jego wysokości.</w:t>
      </w:r>
    </w:p>
    <w:p w:rsidR="0029737C" w:rsidRPr="00A92CAD" w:rsidRDefault="00653849" w:rsidP="00230AA2">
      <w:pPr>
        <w:pStyle w:val="Akapitzlist"/>
        <w:numPr>
          <w:ilvl w:val="2"/>
          <w:numId w:val="25"/>
        </w:numPr>
        <w:tabs>
          <w:tab w:val="clear" w:pos="1080"/>
          <w:tab w:val="left" w:pos="426"/>
          <w:tab w:val="num" w:pos="709"/>
        </w:tabs>
        <w:autoSpaceDE w:val="0"/>
        <w:autoSpaceDN w:val="0"/>
        <w:adjustRightInd w:val="0"/>
        <w:spacing w:after="25"/>
        <w:ind w:left="709" w:hanging="425"/>
        <w:jc w:val="both"/>
        <w:rPr>
          <w:rFonts w:asciiTheme="minorHAnsi" w:hAnsiTheme="minorHAnsi" w:cstheme="minorHAnsi"/>
        </w:rPr>
      </w:pPr>
      <w:r w:rsidRPr="00A92CAD">
        <w:rPr>
          <w:rFonts w:asciiTheme="minorHAnsi" w:hAnsiTheme="minorHAnsi" w:cstheme="minorHAnsi"/>
        </w:rPr>
        <w:t xml:space="preserve">Zabezpieczenie wnoszone w formie innej niż w pieniądzu powinno być dostarczone w formie oryginału, przez wykonawcę do siedziby zamawiającego, najpóźniej </w:t>
      </w:r>
      <w:r w:rsidR="0029737C" w:rsidRPr="00A92CAD">
        <w:rPr>
          <w:rFonts w:asciiTheme="minorHAnsi" w:hAnsiTheme="minorHAnsi" w:cstheme="minorHAnsi"/>
        </w:rPr>
        <w:t>w dniu podpisania umowy – do chwili jej podpisania.</w:t>
      </w:r>
    </w:p>
    <w:p w:rsidR="00CD2A19" w:rsidRPr="00E70B1B" w:rsidRDefault="00397D89" w:rsidP="00230AA2">
      <w:pPr>
        <w:pStyle w:val="Akapitzlist"/>
        <w:numPr>
          <w:ilvl w:val="2"/>
          <w:numId w:val="25"/>
        </w:numPr>
        <w:tabs>
          <w:tab w:val="clear" w:pos="1080"/>
          <w:tab w:val="left" w:pos="426"/>
          <w:tab w:val="num" w:pos="709"/>
        </w:tabs>
        <w:autoSpaceDE w:val="0"/>
        <w:autoSpaceDN w:val="0"/>
        <w:adjustRightInd w:val="0"/>
        <w:spacing w:after="25"/>
        <w:ind w:left="709" w:hanging="425"/>
        <w:jc w:val="both"/>
        <w:rPr>
          <w:rFonts w:asciiTheme="minorHAnsi" w:hAnsiTheme="minorHAnsi" w:cstheme="minorHAnsi"/>
        </w:rPr>
      </w:pPr>
      <w:r w:rsidRPr="00A92CAD">
        <w:rPr>
          <w:rFonts w:asciiTheme="minorHAnsi" w:hAnsiTheme="minorHAnsi" w:cstheme="minorHAnsi"/>
        </w:rPr>
        <w:t xml:space="preserve">Treść oświadczenia zawartego w gwarancji lub w poręczeniu musi zostać zaakceptowana przez zamawiającego przed podpisaniem umowy. </w:t>
      </w:r>
      <w:r w:rsidRPr="00A92CAD">
        <w:rPr>
          <w:rFonts w:asciiTheme="minorHAnsi" w:hAnsiTheme="minorHAnsi" w:cstheme="minorHAnsi"/>
          <w:spacing w:val="-6"/>
        </w:rPr>
        <w:t xml:space="preserve"> </w:t>
      </w:r>
    </w:p>
    <w:p w:rsidR="009904E9" w:rsidRPr="00A92CAD" w:rsidRDefault="009904E9" w:rsidP="00A92CAD">
      <w:pPr>
        <w:pStyle w:val="pkt"/>
        <w:spacing w:before="0" w:after="0" w:line="276" w:lineRule="auto"/>
        <w:ind w:left="0" w:firstLine="0"/>
        <w:rPr>
          <w:rFonts w:asciiTheme="minorHAnsi" w:hAnsiTheme="minorHAnsi" w:cstheme="minorHAnsi"/>
          <w:sz w:val="22"/>
          <w:szCs w:val="22"/>
        </w:rPr>
      </w:pPr>
    </w:p>
    <w:p w:rsidR="00CB675C" w:rsidRPr="00A92CAD" w:rsidRDefault="00AA70FB" w:rsidP="00A92CAD">
      <w:pPr>
        <w:pStyle w:val="Nagwek4"/>
        <w:spacing w:line="276" w:lineRule="auto"/>
        <w:rPr>
          <w:rFonts w:asciiTheme="minorHAnsi" w:hAnsiTheme="minorHAnsi" w:cstheme="minorHAnsi"/>
          <w:color w:val="auto"/>
          <w:sz w:val="22"/>
          <w:szCs w:val="22"/>
        </w:rPr>
      </w:pPr>
      <w:r w:rsidRPr="00A92CAD">
        <w:rPr>
          <w:rFonts w:asciiTheme="minorHAnsi" w:hAnsiTheme="minorHAnsi" w:cstheme="minorHAnsi"/>
          <w:color w:val="auto"/>
          <w:sz w:val="22"/>
          <w:szCs w:val="22"/>
        </w:rPr>
        <w:t>ROZDZIAŁ X</w:t>
      </w:r>
      <w:r w:rsidR="00CB675C" w:rsidRPr="00A92CAD">
        <w:rPr>
          <w:rFonts w:asciiTheme="minorHAnsi" w:hAnsiTheme="minorHAnsi" w:cstheme="minorHAnsi"/>
          <w:color w:val="auto"/>
          <w:sz w:val="22"/>
          <w:szCs w:val="22"/>
        </w:rPr>
        <w:t>V</w:t>
      </w:r>
      <w:r w:rsidR="00AF5A75" w:rsidRPr="00A92CAD">
        <w:rPr>
          <w:rFonts w:asciiTheme="minorHAnsi" w:hAnsiTheme="minorHAnsi" w:cstheme="minorHAnsi"/>
          <w:color w:val="auto"/>
          <w:sz w:val="22"/>
          <w:szCs w:val="22"/>
        </w:rPr>
        <w:t>II</w:t>
      </w:r>
      <w:r w:rsidR="00CB675C" w:rsidRPr="00A92CAD">
        <w:rPr>
          <w:rFonts w:asciiTheme="minorHAnsi" w:hAnsiTheme="minorHAnsi" w:cstheme="minorHAnsi"/>
          <w:color w:val="auto"/>
          <w:sz w:val="22"/>
          <w:szCs w:val="22"/>
        </w:rPr>
        <w:t xml:space="preserve"> Pouczenie o środkach ochrony prawnej</w:t>
      </w:r>
    </w:p>
    <w:p w:rsidR="007264B4" w:rsidRPr="00A92CAD" w:rsidRDefault="007264B4" w:rsidP="00A92CAD">
      <w:pPr>
        <w:autoSpaceDE w:val="0"/>
        <w:autoSpaceDN w:val="0"/>
        <w:adjustRightInd w:val="0"/>
        <w:spacing w:line="276" w:lineRule="auto"/>
        <w:rPr>
          <w:rFonts w:asciiTheme="minorHAnsi" w:hAnsiTheme="minorHAnsi" w:cstheme="minorHAnsi"/>
          <w:color w:val="000000"/>
          <w:sz w:val="22"/>
          <w:szCs w:val="22"/>
        </w:rPr>
      </w:pPr>
    </w:p>
    <w:p w:rsidR="007264B4" w:rsidRPr="00A92CAD" w:rsidRDefault="007264B4" w:rsidP="00230AA2">
      <w:pPr>
        <w:pStyle w:val="Akapitzlist"/>
        <w:numPr>
          <w:ilvl w:val="6"/>
          <w:numId w:val="25"/>
        </w:numPr>
        <w:autoSpaceDE w:val="0"/>
        <w:autoSpaceDN w:val="0"/>
        <w:adjustRightInd w:val="0"/>
        <w:spacing w:after="20"/>
        <w:ind w:left="284" w:hanging="284"/>
        <w:jc w:val="both"/>
        <w:rPr>
          <w:rFonts w:asciiTheme="minorHAnsi" w:hAnsiTheme="minorHAnsi" w:cstheme="minorHAnsi"/>
          <w:color w:val="000000"/>
          <w:spacing w:val="-4"/>
        </w:rPr>
      </w:pPr>
      <w:r w:rsidRPr="00A92CAD">
        <w:rPr>
          <w:rFonts w:asciiTheme="minorHAnsi" w:hAnsiTheme="minorHAnsi" w:cstheme="minorHAnsi"/>
          <w:color w:val="000000"/>
          <w:spacing w:val="-4"/>
        </w:rPr>
        <w:t>Wykonawcy oraz innemu podmiotowi, jeżeli ma lub miał interes w uzyskaniu zamówienia oraz poniósł lub może ponieść szkodę w wyniku naruszenia przez zamawiającego przepisów ustawy, przysługują środki ochrony prawnej (odwołanie i skarga) przewidziane w Dziale IX ustawy</w:t>
      </w:r>
      <w:r w:rsidR="00A90B0D" w:rsidRPr="00A92CAD">
        <w:rPr>
          <w:rFonts w:asciiTheme="minorHAnsi" w:hAnsiTheme="minorHAnsi" w:cstheme="minorHAnsi"/>
          <w:color w:val="000000"/>
          <w:spacing w:val="-4"/>
        </w:rPr>
        <w:t>.</w:t>
      </w:r>
      <w:r w:rsidRPr="00A92CAD">
        <w:rPr>
          <w:rFonts w:asciiTheme="minorHAnsi" w:hAnsiTheme="minorHAnsi" w:cstheme="minorHAnsi"/>
          <w:color w:val="000000"/>
          <w:spacing w:val="-4"/>
        </w:rPr>
        <w:t xml:space="preserve"> </w:t>
      </w:r>
    </w:p>
    <w:p w:rsidR="007264B4" w:rsidRPr="00A92CAD" w:rsidRDefault="007264B4" w:rsidP="00230AA2">
      <w:pPr>
        <w:pStyle w:val="Akapitzlist"/>
        <w:numPr>
          <w:ilvl w:val="0"/>
          <w:numId w:val="25"/>
        </w:numPr>
        <w:autoSpaceDE w:val="0"/>
        <w:autoSpaceDN w:val="0"/>
        <w:adjustRightInd w:val="0"/>
        <w:spacing w:after="20"/>
        <w:ind w:left="284" w:hanging="284"/>
        <w:jc w:val="both"/>
        <w:rPr>
          <w:rFonts w:asciiTheme="minorHAnsi" w:hAnsiTheme="minorHAnsi" w:cstheme="minorHAnsi"/>
          <w:color w:val="000000"/>
          <w:spacing w:val="-6"/>
        </w:rPr>
      </w:pPr>
      <w:r w:rsidRPr="00A92CAD">
        <w:rPr>
          <w:rFonts w:asciiTheme="minorHAnsi" w:hAnsiTheme="minorHAnsi" w:cstheme="minorHAnsi"/>
          <w:color w:val="000000"/>
          <w:spacing w:val="-6"/>
        </w:rPr>
        <w:t xml:space="preserve">Środki ochrony prawnej wobec ogłoszenia wszczynającego postępowanie o udzielenie zamówienia oraz dokumentów zamówienia przysługują również organizacjom wpisanym na listę, o której mowa w art. 469 pkt 15 ustawy, oraz Rzecznikowi Małych i Średnich Przedsiębiorców. </w:t>
      </w:r>
    </w:p>
    <w:p w:rsidR="007264B4" w:rsidRPr="00A92CAD" w:rsidRDefault="007264B4" w:rsidP="00230AA2">
      <w:pPr>
        <w:pStyle w:val="Akapitzlist"/>
        <w:numPr>
          <w:ilvl w:val="0"/>
          <w:numId w:val="25"/>
        </w:numPr>
        <w:autoSpaceDE w:val="0"/>
        <w:autoSpaceDN w:val="0"/>
        <w:adjustRightInd w:val="0"/>
        <w:ind w:left="284" w:hanging="284"/>
        <w:jc w:val="both"/>
        <w:rPr>
          <w:rFonts w:asciiTheme="minorHAnsi" w:hAnsiTheme="minorHAnsi" w:cstheme="minorHAnsi"/>
          <w:color w:val="000000"/>
        </w:rPr>
      </w:pPr>
      <w:r w:rsidRPr="00A92CAD">
        <w:rPr>
          <w:rFonts w:asciiTheme="minorHAnsi" w:hAnsiTheme="minorHAnsi" w:cstheme="minorHAnsi"/>
          <w:color w:val="000000"/>
        </w:rPr>
        <w:t xml:space="preserve">Odwołanie przysługuje na: </w:t>
      </w:r>
    </w:p>
    <w:p w:rsidR="007264B4" w:rsidRPr="00A92CAD" w:rsidRDefault="007264B4" w:rsidP="00230AA2">
      <w:pPr>
        <w:pStyle w:val="Akapitzlist"/>
        <w:numPr>
          <w:ilvl w:val="1"/>
          <w:numId w:val="25"/>
        </w:numPr>
        <w:autoSpaceDE w:val="0"/>
        <w:autoSpaceDN w:val="0"/>
        <w:adjustRightInd w:val="0"/>
        <w:jc w:val="both"/>
        <w:rPr>
          <w:rFonts w:asciiTheme="minorHAnsi" w:hAnsiTheme="minorHAnsi" w:cstheme="minorHAnsi"/>
          <w:color w:val="000000"/>
        </w:rPr>
      </w:pPr>
      <w:r w:rsidRPr="00A92CAD">
        <w:rPr>
          <w:rFonts w:asciiTheme="minorHAnsi" w:hAnsiTheme="minorHAnsi" w:cstheme="minorHAnsi"/>
          <w:color w:val="000000"/>
        </w:rPr>
        <w:t xml:space="preserve">niezgodną z przepisami ustawy czynność zamawiającego, podjętą w postępowaniu o udzielenie zamówienia, w tym na projektowane postanowienie umowy; </w:t>
      </w:r>
    </w:p>
    <w:p w:rsidR="007264B4" w:rsidRPr="00A92CAD" w:rsidRDefault="007264B4" w:rsidP="00230AA2">
      <w:pPr>
        <w:pStyle w:val="Akapitzlist"/>
        <w:numPr>
          <w:ilvl w:val="1"/>
          <w:numId w:val="25"/>
        </w:numPr>
        <w:autoSpaceDE w:val="0"/>
        <w:autoSpaceDN w:val="0"/>
        <w:adjustRightInd w:val="0"/>
        <w:ind w:left="709" w:hanging="425"/>
        <w:jc w:val="both"/>
        <w:rPr>
          <w:rFonts w:asciiTheme="minorHAnsi" w:hAnsiTheme="minorHAnsi" w:cstheme="minorHAnsi"/>
          <w:color w:val="000000"/>
        </w:rPr>
      </w:pPr>
      <w:r w:rsidRPr="00A92CAD">
        <w:rPr>
          <w:rFonts w:asciiTheme="minorHAnsi" w:hAnsiTheme="minorHAnsi" w:cstheme="minorHAnsi"/>
          <w:color w:val="000000"/>
        </w:rPr>
        <w:t xml:space="preserve">zaniechanie czynności w postępowaniu o udzielenie zamówienia, do której zamawiający był obowiązany na podstawie ustawy; </w:t>
      </w:r>
    </w:p>
    <w:p w:rsidR="007264B4" w:rsidRPr="00A92CAD" w:rsidRDefault="007264B4" w:rsidP="00230AA2">
      <w:pPr>
        <w:pStyle w:val="Akapitzlist"/>
        <w:numPr>
          <w:ilvl w:val="1"/>
          <w:numId w:val="25"/>
        </w:numPr>
        <w:autoSpaceDE w:val="0"/>
        <w:autoSpaceDN w:val="0"/>
        <w:adjustRightInd w:val="0"/>
        <w:ind w:left="709" w:hanging="425"/>
        <w:jc w:val="both"/>
        <w:rPr>
          <w:rFonts w:asciiTheme="minorHAnsi" w:hAnsiTheme="minorHAnsi" w:cstheme="minorHAnsi"/>
          <w:color w:val="000000"/>
        </w:rPr>
      </w:pPr>
      <w:r w:rsidRPr="00A92CAD">
        <w:rPr>
          <w:rFonts w:asciiTheme="minorHAnsi" w:hAnsiTheme="minorHAnsi" w:cstheme="minorHAnsi"/>
          <w:color w:val="000000"/>
        </w:rPr>
        <w:t xml:space="preserve">zaniechanie przeprowadzenia postępowania o udzielenie zamówienia, mimo że zamawiający był do tego obowiązany. </w:t>
      </w:r>
    </w:p>
    <w:p w:rsidR="007264B4" w:rsidRPr="00A92CAD" w:rsidRDefault="007264B4" w:rsidP="00230AA2">
      <w:pPr>
        <w:pStyle w:val="Akapitzlist"/>
        <w:numPr>
          <w:ilvl w:val="0"/>
          <w:numId w:val="25"/>
        </w:numPr>
        <w:autoSpaceDE w:val="0"/>
        <w:autoSpaceDN w:val="0"/>
        <w:adjustRightInd w:val="0"/>
        <w:spacing w:after="20"/>
        <w:ind w:left="284" w:hanging="284"/>
        <w:jc w:val="both"/>
        <w:rPr>
          <w:rFonts w:asciiTheme="minorHAnsi" w:hAnsiTheme="minorHAnsi" w:cstheme="minorHAnsi"/>
          <w:color w:val="000000"/>
        </w:rPr>
      </w:pPr>
      <w:r w:rsidRPr="00A92CAD">
        <w:rPr>
          <w:rFonts w:asciiTheme="minorHAnsi" w:hAnsiTheme="minorHAnsi" w:cstheme="minorHAnsi"/>
          <w:color w:val="000000"/>
        </w:rPr>
        <w:t xml:space="preserve">Odwołanie wnosi się do Prezesa Krajowej Izby Odwoławczej, zwanej dalej Izbą. Odwołujący przekazuje zamawiającemu odwołanie wniesione w formie elektronicznej albo postaci elektronicznej albo kopię tego odwołania, jeżeli zostało ono wniesione w formie pisemnej (np. na Platformie), przed upływem terminu do wniesienia odwołania w taki sposób, aby mógł on zapoznać się z jego treścią przed upływem tego terminu. </w:t>
      </w:r>
    </w:p>
    <w:p w:rsidR="007264B4" w:rsidRPr="00A92CAD" w:rsidRDefault="007264B4" w:rsidP="00230AA2">
      <w:pPr>
        <w:pStyle w:val="Akapitzlist"/>
        <w:numPr>
          <w:ilvl w:val="0"/>
          <w:numId w:val="25"/>
        </w:numPr>
        <w:autoSpaceDE w:val="0"/>
        <w:autoSpaceDN w:val="0"/>
        <w:adjustRightInd w:val="0"/>
        <w:spacing w:after="20"/>
        <w:ind w:left="284" w:hanging="284"/>
        <w:jc w:val="both"/>
        <w:rPr>
          <w:rFonts w:asciiTheme="minorHAnsi" w:hAnsiTheme="minorHAnsi" w:cstheme="minorHAnsi"/>
          <w:color w:val="000000"/>
          <w:spacing w:val="-6"/>
        </w:rPr>
      </w:pPr>
      <w:r w:rsidRPr="00A92CAD">
        <w:rPr>
          <w:rFonts w:asciiTheme="minorHAnsi" w:hAnsiTheme="minorHAnsi" w:cstheme="minorHAnsi"/>
          <w:color w:val="000000"/>
          <w:spacing w:val="-6"/>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7264B4" w:rsidRPr="00A92CAD" w:rsidRDefault="007264B4" w:rsidP="00230AA2">
      <w:pPr>
        <w:pStyle w:val="Akapitzlist"/>
        <w:numPr>
          <w:ilvl w:val="0"/>
          <w:numId w:val="25"/>
        </w:numPr>
        <w:autoSpaceDE w:val="0"/>
        <w:autoSpaceDN w:val="0"/>
        <w:adjustRightInd w:val="0"/>
        <w:ind w:left="284" w:hanging="284"/>
        <w:jc w:val="both"/>
        <w:rPr>
          <w:rFonts w:asciiTheme="minorHAnsi" w:hAnsiTheme="minorHAnsi" w:cstheme="minorHAnsi"/>
          <w:color w:val="000000"/>
        </w:rPr>
      </w:pPr>
      <w:r w:rsidRPr="00A92CAD">
        <w:rPr>
          <w:rFonts w:asciiTheme="minorHAnsi" w:hAnsiTheme="minorHAnsi" w:cstheme="minorHAnsi"/>
          <w:color w:val="000000"/>
        </w:rPr>
        <w:t xml:space="preserve">Odwołanie wnosi się w terminie: </w:t>
      </w:r>
    </w:p>
    <w:p w:rsidR="007264B4" w:rsidRPr="00A92CAD" w:rsidRDefault="007264B4" w:rsidP="00230AA2">
      <w:pPr>
        <w:pStyle w:val="Akapitzlist"/>
        <w:numPr>
          <w:ilvl w:val="1"/>
          <w:numId w:val="25"/>
        </w:numPr>
        <w:autoSpaceDE w:val="0"/>
        <w:autoSpaceDN w:val="0"/>
        <w:adjustRightInd w:val="0"/>
        <w:spacing w:after="20"/>
        <w:ind w:left="709" w:hanging="284"/>
        <w:jc w:val="both"/>
        <w:rPr>
          <w:rFonts w:asciiTheme="minorHAnsi" w:hAnsiTheme="minorHAnsi" w:cstheme="minorHAnsi"/>
          <w:color w:val="000000"/>
          <w:spacing w:val="-6"/>
        </w:rPr>
      </w:pPr>
      <w:r w:rsidRPr="00A92CAD">
        <w:rPr>
          <w:rFonts w:asciiTheme="minorHAnsi" w:hAnsiTheme="minorHAnsi" w:cstheme="minorHAnsi"/>
          <w:color w:val="000000"/>
          <w:spacing w:val="-6"/>
        </w:rPr>
        <w:t xml:space="preserve">5 dni od dnia przekazania informacji o czynności zamawiającego stanowiącej podstawę jego wniesienia, jeżeli informacja została przekazana przy użyciu środków komunikacji elektronicznej, </w:t>
      </w:r>
    </w:p>
    <w:p w:rsidR="007264B4" w:rsidRPr="00A92CAD" w:rsidRDefault="007264B4" w:rsidP="00230AA2">
      <w:pPr>
        <w:pStyle w:val="Akapitzlist"/>
        <w:numPr>
          <w:ilvl w:val="1"/>
          <w:numId w:val="25"/>
        </w:numPr>
        <w:autoSpaceDE w:val="0"/>
        <w:autoSpaceDN w:val="0"/>
        <w:adjustRightInd w:val="0"/>
        <w:ind w:left="709" w:hanging="284"/>
        <w:jc w:val="both"/>
        <w:rPr>
          <w:rFonts w:asciiTheme="minorHAnsi" w:hAnsiTheme="minorHAnsi" w:cstheme="minorHAnsi"/>
          <w:color w:val="000000"/>
          <w:spacing w:val="-6"/>
        </w:rPr>
      </w:pPr>
      <w:r w:rsidRPr="00A92CAD">
        <w:rPr>
          <w:rFonts w:asciiTheme="minorHAnsi" w:hAnsiTheme="minorHAnsi" w:cstheme="minorHAnsi"/>
          <w:color w:val="000000"/>
          <w:spacing w:val="-6"/>
        </w:rPr>
        <w:t xml:space="preserve">10 dni od dnia przekazania informacji o czynności zamawiającego stanowiącej podstawę jego wniesienia, jeżeli informacja została przekazana w sposób inny niż określony w </w:t>
      </w:r>
      <w:proofErr w:type="spellStart"/>
      <w:r w:rsidRPr="00A92CAD">
        <w:rPr>
          <w:rFonts w:asciiTheme="minorHAnsi" w:hAnsiTheme="minorHAnsi" w:cstheme="minorHAnsi"/>
          <w:color w:val="000000"/>
          <w:spacing w:val="-6"/>
        </w:rPr>
        <w:t>ppkt</w:t>
      </w:r>
      <w:proofErr w:type="spellEnd"/>
      <w:r w:rsidRPr="00A92CAD">
        <w:rPr>
          <w:rFonts w:asciiTheme="minorHAnsi" w:hAnsiTheme="minorHAnsi" w:cstheme="minorHAnsi"/>
          <w:color w:val="000000"/>
          <w:spacing w:val="-6"/>
        </w:rPr>
        <w:t xml:space="preserve"> 1). </w:t>
      </w:r>
    </w:p>
    <w:p w:rsidR="007264B4" w:rsidRPr="00A92CAD" w:rsidRDefault="007264B4" w:rsidP="00230AA2">
      <w:pPr>
        <w:pStyle w:val="Akapitzlist"/>
        <w:numPr>
          <w:ilvl w:val="0"/>
          <w:numId w:val="25"/>
        </w:numPr>
        <w:autoSpaceDE w:val="0"/>
        <w:autoSpaceDN w:val="0"/>
        <w:adjustRightInd w:val="0"/>
        <w:spacing w:after="20"/>
        <w:ind w:left="284" w:hanging="284"/>
        <w:jc w:val="both"/>
        <w:rPr>
          <w:rFonts w:asciiTheme="minorHAnsi" w:hAnsiTheme="minorHAnsi" w:cstheme="minorHAnsi"/>
          <w:color w:val="000000"/>
        </w:rPr>
      </w:pPr>
      <w:r w:rsidRPr="00A92CAD">
        <w:rPr>
          <w:rFonts w:asciiTheme="minorHAnsi" w:hAnsiTheme="minorHAnsi" w:cstheme="minorHAnsi"/>
          <w:color w:val="000000"/>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Platformie. </w:t>
      </w:r>
    </w:p>
    <w:p w:rsidR="007264B4" w:rsidRPr="00A92CAD" w:rsidRDefault="007264B4" w:rsidP="00230AA2">
      <w:pPr>
        <w:pStyle w:val="Akapitzlist"/>
        <w:numPr>
          <w:ilvl w:val="0"/>
          <w:numId w:val="25"/>
        </w:numPr>
        <w:autoSpaceDE w:val="0"/>
        <w:autoSpaceDN w:val="0"/>
        <w:adjustRightInd w:val="0"/>
        <w:spacing w:after="20"/>
        <w:ind w:left="284" w:hanging="284"/>
        <w:jc w:val="both"/>
        <w:rPr>
          <w:rFonts w:asciiTheme="minorHAnsi" w:hAnsiTheme="minorHAnsi" w:cstheme="minorHAnsi"/>
          <w:color w:val="000000"/>
          <w:spacing w:val="-6"/>
        </w:rPr>
      </w:pPr>
      <w:r w:rsidRPr="00A92CAD">
        <w:rPr>
          <w:rFonts w:asciiTheme="minorHAnsi" w:hAnsiTheme="minorHAnsi" w:cstheme="minorHAnsi"/>
          <w:color w:val="000000"/>
          <w:spacing w:val="-6"/>
        </w:rPr>
        <w:t xml:space="preserve">Odwołanie w przypadkach innych niż określone w pkt 6 i 7 wnosi się w terminie 5 dni od dnia, w którym powzięto lub przy zachowaniu należytej staranności można było powziąć wiadomość o okolicznościach stanowiących podstawę jego wniesienia. </w:t>
      </w:r>
    </w:p>
    <w:p w:rsidR="007264B4" w:rsidRPr="00A92CAD" w:rsidRDefault="007264B4" w:rsidP="00230AA2">
      <w:pPr>
        <w:pStyle w:val="Akapitzlist"/>
        <w:numPr>
          <w:ilvl w:val="0"/>
          <w:numId w:val="25"/>
        </w:numPr>
        <w:autoSpaceDE w:val="0"/>
        <w:autoSpaceDN w:val="0"/>
        <w:adjustRightInd w:val="0"/>
        <w:ind w:left="284" w:hanging="284"/>
        <w:jc w:val="both"/>
        <w:rPr>
          <w:rFonts w:asciiTheme="minorHAnsi" w:hAnsiTheme="minorHAnsi" w:cstheme="minorHAnsi"/>
          <w:color w:val="000000"/>
        </w:rPr>
      </w:pPr>
      <w:r w:rsidRPr="00A92CAD">
        <w:rPr>
          <w:rFonts w:asciiTheme="minorHAnsi" w:hAnsiTheme="minorHAnsi" w:cstheme="minorHAnsi"/>
          <w:color w:val="000000"/>
        </w:rPr>
        <w:t xml:space="preserve">Jeżeli zamawiający mimo takiego obowiązku nie przesłał wykonawcy zawiadomienia o wyborze najkorzystniejszej oferty, odwołanie wnosi się nie później niż w terminie: </w:t>
      </w:r>
    </w:p>
    <w:p w:rsidR="007264B4" w:rsidRPr="00A92CAD" w:rsidRDefault="007264B4" w:rsidP="00230AA2">
      <w:pPr>
        <w:pStyle w:val="Akapitzlist"/>
        <w:numPr>
          <w:ilvl w:val="1"/>
          <w:numId w:val="25"/>
        </w:numPr>
        <w:autoSpaceDE w:val="0"/>
        <w:autoSpaceDN w:val="0"/>
        <w:adjustRightInd w:val="0"/>
        <w:spacing w:after="20"/>
        <w:ind w:left="567" w:hanging="283"/>
        <w:jc w:val="both"/>
        <w:rPr>
          <w:rFonts w:asciiTheme="minorHAnsi" w:hAnsiTheme="minorHAnsi" w:cstheme="minorHAnsi"/>
          <w:color w:val="000000"/>
        </w:rPr>
      </w:pPr>
      <w:r w:rsidRPr="00A92CAD">
        <w:rPr>
          <w:rFonts w:asciiTheme="minorHAnsi" w:hAnsiTheme="minorHAnsi" w:cstheme="minorHAnsi"/>
          <w:color w:val="000000"/>
        </w:rPr>
        <w:t xml:space="preserve">15 dni od dnia zamieszczenia w Biuletynie Zamówień Publicznych ogłoszenia o wyniku postępowania; </w:t>
      </w:r>
    </w:p>
    <w:p w:rsidR="007264B4" w:rsidRPr="00A92CAD" w:rsidRDefault="007264B4" w:rsidP="00230AA2">
      <w:pPr>
        <w:pStyle w:val="Akapitzlist"/>
        <w:numPr>
          <w:ilvl w:val="1"/>
          <w:numId w:val="25"/>
        </w:numPr>
        <w:autoSpaceDE w:val="0"/>
        <w:autoSpaceDN w:val="0"/>
        <w:adjustRightInd w:val="0"/>
        <w:ind w:left="567" w:hanging="283"/>
        <w:jc w:val="both"/>
        <w:rPr>
          <w:rFonts w:asciiTheme="minorHAnsi" w:hAnsiTheme="minorHAnsi" w:cstheme="minorHAnsi"/>
          <w:color w:val="000000"/>
        </w:rPr>
      </w:pPr>
      <w:r w:rsidRPr="00A92CAD">
        <w:rPr>
          <w:rFonts w:asciiTheme="minorHAnsi" w:hAnsiTheme="minorHAnsi" w:cstheme="minorHAnsi"/>
          <w:color w:val="000000"/>
        </w:rPr>
        <w:t xml:space="preserve">miesiąca od dnia zawarcia umowy, jeżeli zamawiający nie zamieścił w Biuletynie Zamówień Publicznych ogłoszenia o wyniku postępowania. </w:t>
      </w:r>
    </w:p>
    <w:p w:rsidR="007264B4" w:rsidRPr="00A92CAD" w:rsidRDefault="007264B4" w:rsidP="00230AA2">
      <w:pPr>
        <w:pStyle w:val="Akapitzlist"/>
        <w:numPr>
          <w:ilvl w:val="0"/>
          <w:numId w:val="25"/>
        </w:numPr>
        <w:autoSpaceDE w:val="0"/>
        <w:autoSpaceDN w:val="0"/>
        <w:adjustRightInd w:val="0"/>
        <w:spacing w:after="21"/>
        <w:ind w:left="284" w:hanging="284"/>
        <w:jc w:val="both"/>
        <w:rPr>
          <w:rFonts w:asciiTheme="minorHAnsi" w:hAnsiTheme="minorHAnsi" w:cstheme="minorHAnsi"/>
          <w:color w:val="000000"/>
        </w:rPr>
      </w:pPr>
      <w:r w:rsidRPr="00A92CAD">
        <w:rPr>
          <w:rFonts w:asciiTheme="minorHAnsi" w:hAnsiTheme="minorHAnsi" w:cstheme="minorHAnsi"/>
          <w:color w:val="000000"/>
        </w:rPr>
        <w:t xml:space="preserve">Odwołanie zawiera elementy wskazane w art. 516 ustawy. </w:t>
      </w:r>
    </w:p>
    <w:p w:rsidR="007264B4" w:rsidRPr="00A92CAD" w:rsidRDefault="007264B4" w:rsidP="00230AA2">
      <w:pPr>
        <w:pStyle w:val="Akapitzlist"/>
        <w:numPr>
          <w:ilvl w:val="0"/>
          <w:numId w:val="25"/>
        </w:numPr>
        <w:autoSpaceDE w:val="0"/>
        <w:autoSpaceDN w:val="0"/>
        <w:adjustRightInd w:val="0"/>
        <w:spacing w:after="21"/>
        <w:ind w:left="284" w:hanging="284"/>
        <w:jc w:val="both"/>
        <w:rPr>
          <w:rFonts w:asciiTheme="minorHAnsi" w:hAnsiTheme="minorHAnsi" w:cstheme="minorHAnsi"/>
          <w:color w:val="000000"/>
        </w:rPr>
      </w:pPr>
      <w:r w:rsidRPr="00A92CAD">
        <w:rPr>
          <w:rFonts w:asciiTheme="minorHAnsi" w:hAnsiTheme="minorHAnsi" w:cstheme="minorHAnsi"/>
          <w:color w:val="000000"/>
        </w:rPr>
        <w:t xml:space="preserve">Na orzeczenie Izby oraz postanowienie Prezesa Izby, o którym mowa w art. 519 ust. 1 ustawy, stronom oraz uczestnikom postępowania odwoławczego przysługuje skarga do sądu. </w:t>
      </w:r>
    </w:p>
    <w:p w:rsidR="007264B4" w:rsidRPr="00A92CAD" w:rsidRDefault="007264B4" w:rsidP="00230AA2">
      <w:pPr>
        <w:pStyle w:val="Akapitzlist"/>
        <w:numPr>
          <w:ilvl w:val="0"/>
          <w:numId w:val="25"/>
        </w:numPr>
        <w:autoSpaceDE w:val="0"/>
        <w:autoSpaceDN w:val="0"/>
        <w:adjustRightInd w:val="0"/>
        <w:spacing w:after="21"/>
        <w:ind w:left="284" w:hanging="284"/>
        <w:jc w:val="both"/>
        <w:rPr>
          <w:rFonts w:asciiTheme="minorHAnsi" w:hAnsiTheme="minorHAnsi" w:cstheme="minorHAnsi"/>
          <w:color w:val="000000"/>
        </w:rPr>
      </w:pPr>
      <w:r w:rsidRPr="00A92CAD">
        <w:rPr>
          <w:rFonts w:asciiTheme="minorHAnsi" w:hAnsiTheme="minorHAnsi" w:cstheme="minorHAnsi"/>
          <w:color w:val="000000"/>
        </w:rPr>
        <w:t xml:space="preserve">W postępowaniu toczącym się wskutek wniesienia skargi stosuje się odpowiednio przepisy ustawy z dnia 17 listopada 1964 r. - Kodeks postępowania cywilnego o apelacji, jeżeli przepisy Działu IX ustawy nie stanowią inaczej. </w:t>
      </w:r>
    </w:p>
    <w:p w:rsidR="007264B4" w:rsidRPr="00A92CAD" w:rsidRDefault="007264B4" w:rsidP="00230AA2">
      <w:pPr>
        <w:pStyle w:val="Akapitzlist"/>
        <w:numPr>
          <w:ilvl w:val="0"/>
          <w:numId w:val="25"/>
        </w:numPr>
        <w:autoSpaceDE w:val="0"/>
        <w:autoSpaceDN w:val="0"/>
        <w:adjustRightInd w:val="0"/>
        <w:spacing w:after="21"/>
        <w:ind w:left="284" w:hanging="284"/>
        <w:jc w:val="both"/>
        <w:rPr>
          <w:rFonts w:asciiTheme="minorHAnsi" w:hAnsiTheme="minorHAnsi" w:cstheme="minorHAnsi"/>
          <w:color w:val="000000"/>
        </w:rPr>
      </w:pPr>
      <w:r w:rsidRPr="00A92CAD">
        <w:rPr>
          <w:rFonts w:asciiTheme="minorHAnsi" w:hAnsiTheme="minorHAnsi" w:cstheme="minorHAnsi"/>
          <w:color w:val="000000"/>
        </w:rPr>
        <w:t xml:space="preserve">Skargę wnosi się do Sądu Okręgowego w Warszawie - sądu zamówień publicznych. </w:t>
      </w:r>
    </w:p>
    <w:p w:rsidR="007264B4" w:rsidRPr="00A92CAD" w:rsidRDefault="007264B4" w:rsidP="00230AA2">
      <w:pPr>
        <w:pStyle w:val="Akapitzlist"/>
        <w:numPr>
          <w:ilvl w:val="0"/>
          <w:numId w:val="25"/>
        </w:numPr>
        <w:autoSpaceDE w:val="0"/>
        <w:autoSpaceDN w:val="0"/>
        <w:adjustRightInd w:val="0"/>
        <w:spacing w:after="21"/>
        <w:ind w:left="284" w:hanging="284"/>
        <w:jc w:val="both"/>
        <w:rPr>
          <w:rFonts w:asciiTheme="minorHAnsi" w:hAnsiTheme="minorHAnsi" w:cstheme="minorHAnsi"/>
          <w:color w:val="000000"/>
        </w:rPr>
      </w:pPr>
      <w:r w:rsidRPr="00A92CAD">
        <w:rPr>
          <w:rFonts w:asciiTheme="minorHAnsi" w:hAnsiTheme="minorHAnsi" w:cstheme="minorHAnsi"/>
          <w:color w:val="000000"/>
        </w:rPr>
        <w:t xml:space="preserve">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 </w:t>
      </w:r>
    </w:p>
    <w:p w:rsidR="007264B4" w:rsidRDefault="007264B4" w:rsidP="00230AA2">
      <w:pPr>
        <w:pStyle w:val="Akapitzlist"/>
        <w:numPr>
          <w:ilvl w:val="0"/>
          <w:numId w:val="25"/>
        </w:numPr>
        <w:autoSpaceDE w:val="0"/>
        <w:autoSpaceDN w:val="0"/>
        <w:adjustRightInd w:val="0"/>
        <w:ind w:left="284" w:hanging="284"/>
        <w:jc w:val="both"/>
        <w:rPr>
          <w:rFonts w:asciiTheme="minorHAnsi" w:hAnsiTheme="minorHAnsi" w:cstheme="minorHAnsi"/>
          <w:color w:val="000000"/>
          <w:spacing w:val="-4"/>
        </w:rPr>
      </w:pPr>
      <w:r w:rsidRPr="00A92CAD">
        <w:rPr>
          <w:rFonts w:asciiTheme="minorHAnsi" w:hAnsiTheme="minorHAnsi" w:cstheme="minorHAnsi"/>
          <w:color w:val="000000"/>
          <w:spacing w:val="-4"/>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rsidR="00E70B1B" w:rsidRPr="00E70B1B" w:rsidRDefault="00E70B1B" w:rsidP="00E70B1B">
      <w:pPr>
        <w:autoSpaceDE w:val="0"/>
        <w:autoSpaceDN w:val="0"/>
        <w:adjustRightInd w:val="0"/>
        <w:jc w:val="both"/>
        <w:rPr>
          <w:rFonts w:asciiTheme="minorHAnsi" w:hAnsiTheme="minorHAnsi" w:cstheme="minorHAnsi"/>
          <w:color w:val="000000"/>
          <w:spacing w:val="-4"/>
        </w:rPr>
      </w:pPr>
    </w:p>
    <w:p w:rsidR="00CB675C" w:rsidRPr="00A92CAD" w:rsidRDefault="00CB675C" w:rsidP="00A92CAD">
      <w:pPr>
        <w:pStyle w:val="Nagwek4"/>
        <w:spacing w:line="276" w:lineRule="auto"/>
        <w:rPr>
          <w:rFonts w:asciiTheme="minorHAnsi" w:hAnsiTheme="minorHAnsi" w:cstheme="minorHAnsi"/>
          <w:color w:val="auto"/>
          <w:sz w:val="22"/>
          <w:szCs w:val="22"/>
        </w:rPr>
      </w:pPr>
      <w:r w:rsidRPr="00A92CAD">
        <w:rPr>
          <w:rFonts w:asciiTheme="minorHAnsi" w:hAnsiTheme="minorHAnsi" w:cstheme="minorHAnsi"/>
          <w:color w:val="auto"/>
          <w:sz w:val="22"/>
          <w:szCs w:val="22"/>
        </w:rPr>
        <w:t>ROZDZIAŁ XV</w:t>
      </w:r>
      <w:r w:rsidR="00AF5A75" w:rsidRPr="00A92CAD">
        <w:rPr>
          <w:rFonts w:asciiTheme="minorHAnsi" w:hAnsiTheme="minorHAnsi" w:cstheme="minorHAnsi"/>
          <w:color w:val="auto"/>
          <w:sz w:val="22"/>
          <w:szCs w:val="22"/>
        </w:rPr>
        <w:t>II</w:t>
      </w:r>
      <w:r w:rsidR="00AA70FB" w:rsidRPr="00A92CAD">
        <w:rPr>
          <w:rFonts w:asciiTheme="minorHAnsi" w:hAnsiTheme="minorHAnsi" w:cstheme="minorHAnsi"/>
          <w:color w:val="auto"/>
          <w:sz w:val="22"/>
          <w:szCs w:val="22"/>
        </w:rPr>
        <w:t>I</w:t>
      </w:r>
      <w:r w:rsidRPr="00A92CAD">
        <w:rPr>
          <w:rFonts w:asciiTheme="minorHAnsi" w:hAnsiTheme="minorHAnsi" w:cstheme="minorHAnsi"/>
          <w:color w:val="auto"/>
          <w:sz w:val="22"/>
          <w:szCs w:val="22"/>
        </w:rPr>
        <w:t xml:space="preserve"> Opis przedmiotu zamówienia</w:t>
      </w:r>
    </w:p>
    <w:p w:rsidR="00CB675C" w:rsidRPr="00A92CAD" w:rsidRDefault="00CB675C" w:rsidP="00A92CAD">
      <w:pPr>
        <w:spacing w:line="276" w:lineRule="auto"/>
        <w:ind w:left="426"/>
        <w:jc w:val="both"/>
        <w:rPr>
          <w:rFonts w:asciiTheme="minorHAnsi" w:hAnsiTheme="minorHAnsi" w:cstheme="minorHAnsi"/>
          <w:b/>
          <w:sz w:val="22"/>
          <w:szCs w:val="22"/>
        </w:rPr>
      </w:pPr>
    </w:p>
    <w:p w:rsidR="00387D82" w:rsidRPr="00296F40" w:rsidRDefault="00387D82" w:rsidP="00D92358">
      <w:pPr>
        <w:spacing w:line="276" w:lineRule="auto"/>
        <w:jc w:val="both"/>
        <w:rPr>
          <w:rFonts w:ascii="Calibri" w:hAnsi="Calibri" w:cs="Calibri"/>
          <w:b/>
          <w:sz w:val="22"/>
          <w:szCs w:val="22"/>
        </w:rPr>
      </w:pPr>
      <w:r w:rsidRPr="00296F40">
        <w:rPr>
          <w:rFonts w:ascii="Calibri" w:hAnsi="Calibri" w:cs="Calibri"/>
          <w:b/>
          <w:sz w:val="22"/>
          <w:szCs w:val="22"/>
        </w:rPr>
        <w:t xml:space="preserve">Kod CPV  </w:t>
      </w:r>
    </w:p>
    <w:p w:rsidR="00387D82" w:rsidRPr="00296F40" w:rsidRDefault="00387D82" w:rsidP="00D92358">
      <w:pPr>
        <w:spacing w:line="276" w:lineRule="auto"/>
        <w:jc w:val="both"/>
        <w:rPr>
          <w:rFonts w:ascii="Calibri" w:hAnsi="Calibri" w:cs="Calibri"/>
          <w:sz w:val="22"/>
          <w:szCs w:val="22"/>
        </w:rPr>
      </w:pPr>
      <w:r w:rsidRPr="00296F40">
        <w:rPr>
          <w:rFonts w:ascii="Calibri" w:hAnsi="Calibri" w:cs="Calibri"/>
          <w:sz w:val="22"/>
          <w:szCs w:val="22"/>
        </w:rPr>
        <w:t>71356100-9 – usługi kontroli technicznej</w:t>
      </w:r>
    </w:p>
    <w:p w:rsidR="00387D82" w:rsidRPr="00296F40" w:rsidRDefault="00387D82" w:rsidP="00D92358">
      <w:pPr>
        <w:spacing w:line="276" w:lineRule="auto"/>
        <w:jc w:val="both"/>
        <w:rPr>
          <w:rFonts w:ascii="Calibri" w:hAnsi="Calibri" w:cs="Calibri"/>
          <w:sz w:val="22"/>
          <w:szCs w:val="22"/>
        </w:rPr>
      </w:pPr>
      <w:r w:rsidRPr="00296F40">
        <w:rPr>
          <w:rFonts w:ascii="Calibri" w:hAnsi="Calibri" w:cs="Calibri"/>
          <w:sz w:val="22"/>
          <w:szCs w:val="22"/>
        </w:rPr>
        <w:t>90915000-4 - usługi czyszczenia pieców i kominów</w:t>
      </w:r>
    </w:p>
    <w:p w:rsidR="00387D82" w:rsidRPr="00296F40" w:rsidRDefault="00387D82" w:rsidP="00D92358">
      <w:pPr>
        <w:spacing w:line="276" w:lineRule="auto"/>
        <w:jc w:val="both"/>
        <w:rPr>
          <w:rFonts w:ascii="Calibri" w:hAnsi="Calibri" w:cs="Calibri"/>
          <w:sz w:val="22"/>
          <w:szCs w:val="22"/>
        </w:rPr>
      </w:pPr>
      <w:r w:rsidRPr="00296F40">
        <w:rPr>
          <w:rFonts w:ascii="Calibri" w:hAnsi="Calibri" w:cs="Calibri"/>
          <w:sz w:val="22"/>
          <w:szCs w:val="22"/>
        </w:rPr>
        <w:t>71317000-3 – usługi doradcze w zakresie kontroli i zapobieganiu zagrożeniom</w:t>
      </w:r>
    </w:p>
    <w:p w:rsidR="00387D82" w:rsidRPr="00296F40" w:rsidRDefault="00387D82" w:rsidP="00D92358">
      <w:pPr>
        <w:spacing w:line="276" w:lineRule="auto"/>
        <w:jc w:val="both"/>
        <w:rPr>
          <w:rFonts w:ascii="Calibri" w:hAnsi="Calibri" w:cs="Calibri"/>
          <w:sz w:val="22"/>
          <w:szCs w:val="22"/>
        </w:rPr>
      </w:pPr>
      <w:r w:rsidRPr="00296F40">
        <w:rPr>
          <w:rFonts w:ascii="Calibri" w:hAnsi="Calibri" w:cs="Calibri"/>
          <w:sz w:val="22"/>
          <w:szCs w:val="22"/>
        </w:rPr>
        <w:t>71315410-6 – kontrola systemu wentylacji</w:t>
      </w:r>
      <w:r w:rsidRPr="00296F40">
        <w:rPr>
          <w:rFonts w:ascii="Calibri" w:hAnsi="Calibri" w:cs="Calibri"/>
          <w:sz w:val="22"/>
          <w:szCs w:val="22"/>
        </w:rPr>
        <w:tab/>
      </w:r>
    </w:p>
    <w:p w:rsidR="00387D82" w:rsidRPr="00296F40" w:rsidRDefault="00387D82" w:rsidP="00D92358">
      <w:pPr>
        <w:spacing w:line="276" w:lineRule="auto"/>
        <w:ind w:left="426"/>
        <w:jc w:val="both"/>
        <w:rPr>
          <w:rFonts w:ascii="Calibri" w:hAnsi="Calibri" w:cs="Calibri"/>
          <w:b/>
          <w:sz w:val="22"/>
          <w:szCs w:val="22"/>
        </w:rPr>
      </w:pPr>
    </w:p>
    <w:p w:rsidR="00387D82" w:rsidRPr="00296F40" w:rsidRDefault="00387D82" w:rsidP="00D92358">
      <w:pPr>
        <w:numPr>
          <w:ilvl w:val="6"/>
          <w:numId w:val="39"/>
        </w:numPr>
        <w:tabs>
          <w:tab w:val="clear" w:pos="720"/>
          <w:tab w:val="num" w:pos="426"/>
        </w:tabs>
        <w:spacing w:line="276" w:lineRule="auto"/>
        <w:ind w:left="426"/>
        <w:jc w:val="both"/>
        <w:rPr>
          <w:rFonts w:ascii="Calibri" w:hAnsi="Calibri" w:cs="Calibri"/>
          <w:b/>
          <w:spacing w:val="-2"/>
          <w:sz w:val="22"/>
          <w:szCs w:val="22"/>
        </w:rPr>
      </w:pPr>
      <w:r w:rsidRPr="00296F40">
        <w:rPr>
          <w:rFonts w:ascii="Calibri" w:hAnsi="Calibri" w:cs="Calibri"/>
          <w:spacing w:val="-2"/>
          <w:sz w:val="22"/>
          <w:szCs w:val="22"/>
        </w:rPr>
        <w:t xml:space="preserve">Przedmiotem zamówienia jest świadczenie usług </w:t>
      </w:r>
      <w:r w:rsidRPr="00296F40">
        <w:rPr>
          <w:rFonts w:ascii="Calibri" w:hAnsi="Calibri" w:cs="Calibri"/>
          <w:sz w:val="22"/>
          <w:szCs w:val="22"/>
        </w:rPr>
        <w:t>kominiarskich w zasobie zarządzanym przez Zarząd Budynków i Lokali Komunalnych w Szczecinie</w:t>
      </w:r>
      <w:r w:rsidRPr="00296F40">
        <w:rPr>
          <w:rFonts w:ascii="Calibri" w:hAnsi="Calibri" w:cs="Calibri"/>
          <w:color w:val="FF0000"/>
          <w:sz w:val="22"/>
          <w:szCs w:val="22"/>
        </w:rPr>
        <w:t>,</w:t>
      </w:r>
      <w:r w:rsidRPr="00296F40">
        <w:rPr>
          <w:rFonts w:ascii="Calibri" w:hAnsi="Calibri" w:cs="Calibri"/>
          <w:sz w:val="22"/>
          <w:szCs w:val="22"/>
        </w:rPr>
        <w:t xml:space="preserve"> w podziale na trzy części:</w:t>
      </w:r>
    </w:p>
    <w:p w:rsidR="00387D82" w:rsidRPr="00296F40" w:rsidRDefault="00387D82" w:rsidP="00D92358">
      <w:pPr>
        <w:numPr>
          <w:ilvl w:val="0"/>
          <w:numId w:val="41"/>
        </w:numPr>
        <w:spacing w:line="276" w:lineRule="auto"/>
        <w:ind w:left="709" w:hanging="283"/>
        <w:jc w:val="both"/>
        <w:rPr>
          <w:rFonts w:ascii="Calibri" w:hAnsi="Calibri" w:cs="Calibri"/>
          <w:spacing w:val="-2"/>
          <w:sz w:val="22"/>
          <w:szCs w:val="22"/>
        </w:rPr>
      </w:pPr>
      <w:r w:rsidRPr="00296F40">
        <w:rPr>
          <w:rFonts w:ascii="Calibri" w:hAnsi="Calibri" w:cs="Calibri"/>
          <w:sz w:val="22"/>
          <w:szCs w:val="22"/>
        </w:rPr>
        <w:t>Część 1 zamówienia – Świadczenie usług kominiarskich w rejonie miasta Północ,</w:t>
      </w:r>
    </w:p>
    <w:p w:rsidR="00387D82" w:rsidRPr="00296F40" w:rsidRDefault="00387D82" w:rsidP="00D92358">
      <w:pPr>
        <w:numPr>
          <w:ilvl w:val="0"/>
          <w:numId w:val="41"/>
        </w:numPr>
        <w:spacing w:line="276" w:lineRule="auto"/>
        <w:ind w:left="709" w:hanging="283"/>
        <w:jc w:val="both"/>
        <w:rPr>
          <w:rFonts w:ascii="Calibri" w:hAnsi="Calibri" w:cs="Calibri"/>
          <w:spacing w:val="-2"/>
          <w:sz w:val="22"/>
          <w:szCs w:val="22"/>
        </w:rPr>
      </w:pPr>
      <w:r w:rsidRPr="00296F40">
        <w:rPr>
          <w:rFonts w:ascii="Calibri" w:hAnsi="Calibri" w:cs="Calibri"/>
          <w:sz w:val="22"/>
          <w:szCs w:val="22"/>
        </w:rPr>
        <w:t>Część 2 zamówienia – Świadczenie usług kominiarskich w rejonie miasta Śródmieście-</w:t>
      </w:r>
      <w:proofErr w:type="spellStart"/>
      <w:r w:rsidRPr="00296F40">
        <w:rPr>
          <w:rFonts w:ascii="Calibri" w:hAnsi="Calibri" w:cs="Calibri"/>
          <w:sz w:val="22"/>
          <w:szCs w:val="22"/>
        </w:rPr>
        <w:t>Niebuszewo</w:t>
      </w:r>
      <w:proofErr w:type="spellEnd"/>
      <w:r w:rsidRPr="00296F40">
        <w:rPr>
          <w:rFonts w:ascii="Calibri" w:hAnsi="Calibri" w:cs="Calibri"/>
          <w:sz w:val="22"/>
          <w:szCs w:val="22"/>
        </w:rPr>
        <w:t xml:space="preserve">, </w:t>
      </w:r>
    </w:p>
    <w:p w:rsidR="00387D82" w:rsidRPr="00296F40" w:rsidRDefault="00387D82" w:rsidP="00D92358">
      <w:pPr>
        <w:numPr>
          <w:ilvl w:val="0"/>
          <w:numId w:val="41"/>
        </w:numPr>
        <w:spacing w:line="276" w:lineRule="auto"/>
        <w:ind w:left="709" w:hanging="283"/>
        <w:jc w:val="both"/>
        <w:rPr>
          <w:rFonts w:ascii="Calibri" w:hAnsi="Calibri" w:cs="Calibri"/>
          <w:spacing w:val="-2"/>
          <w:sz w:val="22"/>
          <w:szCs w:val="22"/>
        </w:rPr>
      </w:pPr>
      <w:r w:rsidRPr="00296F40">
        <w:rPr>
          <w:rFonts w:ascii="Calibri" w:hAnsi="Calibri" w:cs="Calibri"/>
          <w:sz w:val="22"/>
          <w:szCs w:val="22"/>
        </w:rPr>
        <w:t>Część 3 zamówienia – Świadczenie usług kominiarskich w rejonie miasta Południe</w:t>
      </w:r>
    </w:p>
    <w:p w:rsidR="00387D82" w:rsidRPr="00296F40" w:rsidRDefault="00387D82" w:rsidP="00D92358">
      <w:pPr>
        <w:pStyle w:val="Tekstpodstawowy"/>
        <w:tabs>
          <w:tab w:val="clear" w:pos="567"/>
        </w:tabs>
        <w:suppressAutoHyphens/>
        <w:spacing w:line="276" w:lineRule="auto"/>
        <w:ind w:left="426"/>
        <w:rPr>
          <w:rFonts w:ascii="Calibri" w:hAnsi="Calibri" w:cs="Calibri"/>
          <w:b w:val="0"/>
          <w:color w:val="FF0000"/>
          <w:sz w:val="22"/>
          <w:szCs w:val="22"/>
        </w:rPr>
      </w:pPr>
      <w:r w:rsidRPr="00296F40">
        <w:rPr>
          <w:rFonts w:ascii="Calibri" w:hAnsi="Calibri" w:cs="Calibri"/>
          <w:b w:val="0"/>
          <w:sz w:val="22"/>
          <w:szCs w:val="22"/>
        </w:rPr>
        <w:t xml:space="preserve">zgodnie z wymogami art. 62 ustawy z dnia 7 lipca 1994 r. </w:t>
      </w:r>
      <w:r w:rsidRPr="00296F40">
        <w:rPr>
          <w:rFonts w:ascii="Calibri" w:hAnsi="Calibri" w:cs="Calibri"/>
          <w:b w:val="0"/>
          <w:spacing w:val="-4"/>
          <w:sz w:val="22"/>
          <w:szCs w:val="22"/>
        </w:rPr>
        <w:t xml:space="preserve">Prawo budowlane </w:t>
      </w:r>
      <w:r w:rsidRPr="00296F40">
        <w:rPr>
          <w:rFonts w:ascii="Calibri" w:hAnsi="Calibri" w:cs="Calibri"/>
          <w:b w:val="0"/>
          <w:bCs w:val="0"/>
          <w:sz w:val="22"/>
          <w:szCs w:val="22"/>
        </w:rPr>
        <w:t>(</w:t>
      </w:r>
      <w:proofErr w:type="spellStart"/>
      <w:r w:rsidRPr="00296F40">
        <w:rPr>
          <w:rFonts w:ascii="Calibri" w:hAnsi="Calibri" w:cs="Calibri"/>
          <w:b w:val="0"/>
          <w:bCs w:val="0"/>
          <w:sz w:val="22"/>
          <w:szCs w:val="22"/>
        </w:rPr>
        <w:t>t.j</w:t>
      </w:r>
      <w:proofErr w:type="spellEnd"/>
      <w:r w:rsidRPr="00296F40">
        <w:rPr>
          <w:rFonts w:ascii="Calibri" w:hAnsi="Calibri" w:cs="Calibri"/>
          <w:b w:val="0"/>
          <w:bCs w:val="0"/>
          <w:sz w:val="22"/>
          <w:szCs w:val="22"/>
        </w:rPr>
        <w:t>. Dz. U. z 2020 r., poz. 1333, ze zmianami)</w:t>
      </w:r>
      <w:r w:rsidRPr="00296F40">
        <w:rPr>
          <w:rFonts w:ascii="Calibri" w:hAnsi="Calibri" w:cs="Calibri"/>
          <w:b w:val="0"/>
          <w:color w:val="FF0000"/>
          <w:sz w:val="22"/>
          <w:szCs w:val="22"/>
        </w:rPr>
        <w:t>.</w:t>
      </w:r>
    </w:p>
    <w:p w:rsidR="00387D82" w:rsidRPr="00296F40" w:rsidRDefault="00387D82" w:rsidP="00D92358">
      <w:pPr>
        <w:pStyle w:val="Tekstpodstawowy"/>
        <w:tabs>
          <w:tab w:val="clear" w:pos="567"/>
        </w:tabs>
        <w:suppressAutoHyphens/>
        <w:spacing w:line="276" w:lineRule="auto"/>
        <w:ind w:left="426"/>
        <w:rPr>
          <w:rFonts w:ascii="Calibri" w:hAnsi="Calibri" w:cs="Calibri"/>
          <w:b w:val="0"/>
          <w:color w:val="FF0000"/>
          <w:sz w:val="22"/>
          <w:szCs w:val="22"/>
        </w:rPr>
      </w:pPr>
    </w:p>
    <w:p w:rsidR="00387D82" w:rsidRPr="00296F40" w:rsidRDefault="00387D82" w:rsidP="00D92358">
      <w:pPr>
        <w:numPr>
          <w:ilvl w:val="2"/>
          <w:numId w:val="39"/>
        </w:numPr>
        <w:tabs>
          <w:tab w:val="clear" w:pos="2340"/>
        </w:tabs>
        <w:suppressAutoHyphens/>
        <w:spacing w:line="276" w:lineRule="auto"/>
        <w:ind w:left="426"/>
        <w:jc w:val="both"/>
        <w:rPr>
          <w:rFonts w:ascii="Calibri" w:hAnsi="Calibri" w:cs="Calibri"/>
          <w:sz w:val="22"/>
          <w:szCs w:val="22"/>
        </w:rPr>
      </w:pPr>
      <w:r w:rsidRPr="00296F40">
        <w:rPr>
          <w:rFonts w:ascii="Calibri" w:hAnsi="Calibri" w:cs="Calibri"/>
          <w:sz w:val="22"/>
          <w:szCs w:val="22"/>
        </w:rPr>
        <w:t>Przedmiot zamówienia obejmuje w szczególności:</w:t>
      </w:r>
    </w:p>
    <w:p w:rsidR="00387D82" w:rsidRPr="00296F40" w:rsidRDefault="00387D82" w:rsidP="00D92358">
      <w:pPr>
        <w:numPr>
          <w:ilvl w:val="1"/>
          <w:numId w:val="40"/>
        </w:numPr>
        <w:tabs>
          <w:tab w:val="clear" w:pos="924"/>
        </w:tabs>
        <w:spacing w:line="276" w:lineRule="auto"/>
        <w:ind w:hanging="498"/>
        <w:jc w:val="both"/>
        <w:rPr>
          <w:rFonts w:ascii="Calibri" w:hAnsi="Calibri" w:cs="Calibri"/>
          <w:sz w:val="22"/>
          <w:szCs w:val="22"/>
        </w:rPr>
      </w:pPr>
      <w:r w:rsidRPr="00296F40">
        <w:rPr>
          <w:rFonts w:ascii="Calibri" w:hAnsi="Calibri" w:cs="Calibri"/>
          <w:b/>
          <w:sz w:val="22"/>
          <w:szCs w:val="22"/>
        </w:rPr>
        <w:t>Usługi stałe</w:t>
      </w:r>
      <w:r w:rsidRPr="00296F40">
        <w:rPr>
          <w:rFonts w:ascii="Calibri" w:hAnsi="Calibri" w:cs="Calibri"/>
          <w:sz w:val="22"/>
          <w:szCs w:val="22"/>
        </w:rPr>
        <w:t>:</w:t>
      </w:r>
    </w:p>
    <w:p w:rsidR="00387D82" w:rsidRPr="00296F40" w:rsidRDefault="00387D82" w:rsidP="00D92358">
      <w:pPr>
        <w:numPr>
          <w:ilvl w:val="2"/>
          <w:numId w:val="40"/>
        </w:numPr>
        <w:tabs>
          <w:tab w:val="clear" w:pos="924"/>
          <w:tab w:val="num" w:pos="993"/>
        </w:tabs>
        <w:spacing w:line="276" w:lineRule="auto"/>
        <w:ind w:left="993" w:hanging="283"/>
        <w:jc w:val="both"/>
        <w:rPr>
          <w:rFonts w:ascii="Calibri" w:hAnsi="Calibri" w:cs="Calibri"/>
          <w:spacing w:val="-2"/>
          <w:sz w:val="22"/>
          <w:szCs w:val="22"/>
        </w:rPr>
      </w:pPr>
      <w:r w:rsidRPr="00296F40">
        <w:rPr>
          <w:rFonts w:ascii="Calibri" w:hAnsi="Calibri" w:cs="Calibri"/>
          <w:spacing w:val="-2"/>
          <w:sz w:val="22"/>
          <w:szCs w:val="22"/>
        </w:rPr>
        <w:t>okresowa kontrola obiektów budowlanych zgodnie art. 62 ust. 1 pkt 1c  ustawy Prawo budowlane</w:t>
      </w:r>
      <w:r w:rsidRPr="00296F40">
        <w:rPr>
          <w:rFonts w:ascii="Calibri" w:hAnsi="Calibri" w:cs="Calibri"/>
          <w:sz w:val="22"/>
          <w:szCs w:val="22"/>
        </w:rPr>
        <w:t xml:space="preserve"> (</w:t>
      </w:r>
      <w:proofErr w:type="spellStart"/>
      <w:r w:rsidRPr="00296F40">
        <w:rPr>
          <w:rFonts w:ascii="Calibri" w:hAnsi="Calibri" w:cs="Calibri"/>
          <w:sz w:val="22"/>
          <w:szCs w:val="22"/>
        </w:rPr>
        <w:t>t.j</w:t>
      </w:r>
      <w:proofErr w:type="spellEnd"/>
      <w:r w:rsidRPr="00296F40">
        <w:rPr>
          <w:rFonts w:ascii="Calibri" w:hAnsi="Calibri" w:cs="Calibri"/>
          <w:sz w:val="22"/>
          <w:szCs w:val="22"/>
        </w:rPr>
        <w:t xml:space="preserve">. Dz. U. z 2020 r., poz. 1333, ze zmianami) </w:t>
      </w:r>
      <w:r w:rsidRPr="00296F40">
        <w:rPr>
          <w:rFonts w:ascii="Calibri" w:hAnsi="Calibri" w:cs="Calibri"/>
          <w:spacing w:val="-2"/>
          <w:sz w:val="22"/>
          <w:szCs w:val="22"/>
        </w:rPr>
        <w:t xml:space="preserve">i Rozdz. V i VI ust. 1-5 </w:t>
      </w:r>
      <w:proofErr w:type="spellStart"/>
      <w:r w:rsidRPr="00296F40">
        <w:rPr>
          <w:rFonts w:ascii="Calibri" w:hAnsi="Calibri" w:cs="Calibri"/>
          <w:spacing w:val="-2"/>
          <w:sz w:val="22"/>
          <w:szCs w:val="22"/>
        </w:rPr>
        <w:t>SWiOU</w:t>
      </w:r>
      <w:proofErr w:type="spellEnd"/>
      <w:r w:rsidRPr="00296F40">
        <w:rPr>
          <w:rFonts w:ascii="Calibri" w:hAnsi="Calibri" w:cs="Calibri"/>
          <w:spacing w:val="-2"/>
          <w:sz w:val="22"/>
          <w:szCs w:val="22"/>
        </w:rPr>
        <w:t>,  polegająca na sprawdzeniu stanu technicznego wszystkich przewodów kominowych (dymowych, spalinowych i wentylacyjnych) w całym budynku. Wykonawca nie ponosi odpowiedzialności za faktyczny stan techniczny przewodów kominowych lecz za merytoryczną wartość załączonych protokołów kontroli. Zamawiający przy okresowej kontroli nie wymaga od Wykonawcy sporządzania inwentaryzacji przewodów kominowych, jedynie wykonania szkiców przewodów kominowych na rzucie budynku,</w:t>
      </w:r>
    </w:p>
    <w:p w:rsidR="00387D82" w:rsidRPr="00296F40" w:rsidRDefault="00387D82" w:rsidP="00D92358">
      <w:pPr>
        <w:numPr>
          <w:ilvl w:val="2"/>
          <w:numId w:val="40"/>
        </w:numPr>
        <w:tabs>
          <w:tab w:val="clear" w:pos="924"/>
          <w:tab w:val="num" w:pos="993"/>
        </w:tabs>
        <w:spacing w:line="276" w:lineRule="auto"/>
        <w:ind w:left="993" w:hanging="283"/>
        <w:jc w:val="both"/>
        <w:rPr>
          <w:rFonts w:ascii="Calibri" w:hAnsi="Calibri" w:cs="Calibri"/>
          <w:sz w:val="22"/>
          <w:szCs w:val="22"/>
        </w:rPr>
      </w:pPr>
      <w:r w:rsidRPr="00296F40">
        <w:rPr>
          <w:rFonts w:ascii="Calibri" w:hAnsi="Calibri" w:cs="Calibri"/>
          <w:sz w:val="22"/>
          <w:szCs w:val="22"/>
        </w:rPr>
        <w:t xml:space="preserve">czyszczenie przewodów kominowych zgodnie z §34 Rozporządzenia Ministra Spraw Wewnętrznych i Administracji z dnia 21 kwietnia 2006 r. w sprawie ochrony przeciwpożarowej budynków, innych obiektów i terenów (Dz. U. z 2010, Nr 109, poz. 719) oraz Rozdz. VI ust. 6 </w:t>
      </w:r>
      <w:proofErr w:type="spellStart"/>
      <w:r w:rsidRPr="00296F40">
        <w:rPr>
          <w:rFonts w:ascii="Calibri" w:hAnsi="Calibri" w:cs="Calibri"/>
          <w:sz w:val="22"/>
          <w:szCs w:val="22"/>
        </w:rPr>
        <w:t>SWiOU</w:t>
      </w:r>
      <w:proofErr w:type="spellEnd"/>
      <w:r w:rsidRPr="00296F40">
        <w:rPr>
          <w:rFonts w:ascii="Calibri" w:hAnsi="Calibri" w:cs="Calibri"/>
          <w:sz w:val="22"/>
          <w:szCs w:val="22"/>
        </w:rPr>
        <w:t xml:space="preserve">. Po zakończeniu usługi Wykonawca ma obowiązek wybrać i usunąć sadze i  zanieczyszczenia z przewodów, </w:t>
      </w:r>
    </w:p>
    <w:p w:rsidR="00387D82" w:rsidRPr="00296F40" w:rsidRDefault="00387D82" w:rsidP="00D92358">
      <w:pPr>
        <w:numPr>
          <w:ilvl w:val="1"/>
          <w:numId w:val="40"/>
        </w:numPr>
        <w:tabs>
          <w:tab w:val="clear" w:pos="924"/>
          <w:tab w:val="num" w:pos="709"/>
        </w:tabs>
        <w:spacing w:line="276" w:lineRule="auto"/>
        <w:ind w:left="709" w:hanging="283"/>
        <w:jc w:val="both"/>
        <w:rPr>
          <w:rFonts w:ascii="Calibri" w:hAnsi="Calibri" w:cs="Calibri"/>
          <w:spacing w:val="-6"/>
          <w:sz w:val="22"/>
          <w:szCs w:val="22"/>
        </w:rPr>
      </w:pPr>
      <w:r w:rsidRPr="00296F40">
        <w:rPr>
          <w:rFonts w:ascii="Calibri" w:hAnsi="Calibri" w:cs="Calibri"/>
          <w:b/>
          <w:color w:val="000000"/>
          <w:spacing w:val="-6"/>
          <w:sz w:val="22"/>
          <w:szCs w:val="22"/>
        </w:rPr>
        <w:t xml:space="preserve">Usługi dodatkowe, </w:t>
      </w:r>
      <w:r w:rsidRPr="00296F40">
        <w:rPr>
          <w:rFonts w:ascii="Calibri" w:hAnsi="Calibri" w:cs="Calibri"/>
          <w:color w:val="000000"/>
          <w:spacing w:val="-6"/>
          <w:sz w:val="22"/>
          <w:szCs w:val="22"/>
        </w:rPr>
        <w:t>wykonywane na pisemne zlecenie Zamawiającego (</w:t>
      </w:r>
      <w:r w:rsidRPr="00296F40">
        <w:rPr>
          <w:rFonts w:ascii="Calibri" w:hAnsi="Calibri" w:cs="Calibri"/>
          <w:spacing w:val="-6"/>
          <w:sz w:val="22"/>
          <w:szCs w:val="22"/>
        </w:rPr>
        <w:t xml:space="preserve">Rozdz. IX </w:t>
      </w:r>
      <w:proofErr w:type="spellStart"/>
      <w:r w:rsidRPr="00296F40">
        <w:rPr>
          <w:rFonts w:ascii="Calibri" w:hAnsi="Calibri" w:cs="Calibri"/>
          <w:spacing w:val="-6"/>
          <w:sz w:val="22"/>
          <w:szCs w:val="22"/>
        </w:rPr>
        <w:t>SWiOU</w:t>
      </w:r>
      <w:proofErr w:type="spellEnd"/>
      <w:r w:rsidRPr="00296F40">
        <w:rPr>
          <w:rFonts w:ascii="Calibri" w:hAnsi="Calibri" w:cs="Calibri"/>
          <w:spacing w:val="-6"/>
          <w:sz w:val="22"/>
          <w:szCs w:val="22"/>
        </w:rPr>
        <w:t>)</w:t>
      </w:r>
      <w:r w:rsidRPr="00296F40">
        <w:rPr>
          <w:rFonts w:ascii="Calibri" w:hAnsi="Calibri" w:cs="Calibri"/>
          <w:color w:val="000000"/>
          <w:spacing w:val="-6"/>
          <w:sz w:val="22"/>
          <w:szCs w:val="22"/>
        </w:rPr>
        <w:t xml:space="preserve">: </w:t>
      </w:r>
    </w:p>
    <w:p w:rsidR="00387D82" w:rsidRPr="00296F40" w:rsidRDefault="00387D82" w:rsidP="00D92358">
      <w:pPr>
        <w:numPr>
          <w:ilvl w:val="2"/>
          <w:numId w:val="40"/>
        </w:numPr>
        <w:tabs>
          <w:tab w:val="clear" w:pos="924"/>
          <w:tab w:val="num" w:pos="993"/>
        </w:tabs>
        <w:spacing w:line="276" w:lineRule="auto"/>
        <w:ind w:left="993" w:hanging="284"/>
        <w:jc w:val="both"/>
        <w:rPr>
          <w:rFonts w:ascii="Calibri" w:hAnsi="Calibri" w:cs="Calibri"/>
          <w:sz w:val="22"/>
          <w:szCs w:val="22"/>
        </w:rPr>
      </w:pPr>
      <w:r w:rsidRPr="00296F40">
        <w:rPr>
          <w:rFonts w:ascii="Calibri" w:hAnsi="Calibri" w:cs="Calibri"/>
          <w:sz w:val="22"/>
          <w:szCs w:val="22"/>
        </w:rPr>
        <w:t>sporządzanie opinii kominiarskich (m.in. pod potrzeby dokumentacji technicznej, lokali remontowanych, projektów związanych z wymianą instalacji gazowych itp.),</w:t>
      </w:r>
    </w:p>
    <w:p w:rsidR="00387D82" w:rsidRPr="00296F40" w:rsidRDefault="00387D82" w:rsidP="00D92358">
      <w:pPr>
        <w:numPr>
          <w:ilvl w:val="2"/>
          <w:numId w:val="40"/>
        </w:numPr>
        <w:tabs>
          <w:tab w:val="clear" w:pos="924"/>
          <w:tab w:val="num" w:pos="993"/>
        </w:tabs>
        <w:spacing w:line="276" w:lineRule="auto"/>
        <w:ind w:left="993" w:hanging="284"/>
        <w:jc w:val="both"/>
        <w:rPr>
          <w:rFonts w:ascii="Calibri" w:hAnsi="Calibri" w:cs="Calibri"/>
          <w:sz w:val="22"/>
          <w:szCs w:val="22"/>
        </w:rPr>
      </w:pPr>
      <w:r w:rsidRPr="00296F40">
        <w:rPr>
          <w:rFonts w:ascii="Calibri" w:hAnsi="Calibri" w:cs="Calibri"/>
          <w:sz w:val="22"/>
          <w:szCs w:val="22"/>
        </w:rPr>
        <w:t>ustalenie przyczyny wadliwego działania urządzeń grzewczych odprowadzających spaliny z wydaniem ekspertyzy zawierającej wskazania rozwiązań technicznych,</w:t>
      </w:r>
    </w:p>
    <w:p w:rsidR="00387D82" w:rsidRPr="00296F40" w:rsidRDefault="00387D82" w:rsidP="00230AA2">
      <w:pPr>
        <w:numPr>
          <w:ilvl w:val="2"/>
          <w:numId w:val="40"/>
        </w:numPr>
        <w:tabs>
          <w:tab w:val="clear" w:pos="924"/>
          <w:tab w:val="num" w:pos="993"/>
        </w:tabs>
        <w:spacing w:line="276" w:lineRule="auto"/>
        <w:ind w:left="993" w:hanging="284"/>
        <w:jc w:val="both"/>
        <w:rPr>
          <w:rFonts w:ascii="Calibri" w:hAnsi="Calibri" w:cs="Calibri"/>
          <w:sz w:val="22"/>
          <w:szCs w:val="22"/>
        </w:rPr>
      </w:pPr>
      <w:r w:rsidRPr="00296F40">
        <w:rPr>
          <w:rFonts w:ascii="Calibri" w:hAnsi="Calibri" w:cs="Calibri"/>
          <w:sz w:val="22"/>
          <w:szCs w:val="22"/>
        </w:rPr>
        <w:t>ustalenie przyczyny wadliwego działania wentylacji w lokalach, a w tym braku prawidłowej cyrkulacji powietrza wraz z wydaniem ekspertyzy zawierające wskazania rozwiązań technicznych,</w:t>
      </w:r>
    </w:p>
    <w:p w:rsidR="00387D82" w:rsidRPr="00296F40" w:rsidRDefault="00387D82" w:rsidP="00230AA2">
      <w:pPr>
        <w:numPr>
          <w:ilvl w:val="2"/>
          <w:numId w:val="40"/>
        </w:numPr>
        <w:tabs>
          <w:tab w:val="clear" w:pos="924"/>
          <w:tab w:val="num" w:pos="993"/>
        </w:tabs>
        <w:spacing w:line="276" w:lineRule="auto"/>
        <w:ind w:left="993" w:hanging="284"/>
        <w:jc w:val="both"/>
        <w:rPr>
          <w:rFonts w:ascii="Calibri" w:hAnsi="Calibri" w:cs="Calibri"/>
          <w:sz w:val="22"/>
          <w:szCs w:val="22"/>
        </w:rPr>
      </w:pPr>
      <w:r w:rsidRPr="00296F40">
        <w:rPr>
          <w:rFonts w:ascii="Calibri" w:hAnsi="Calibri" w:cs="Calibri"/>
          <w:sz w:val="22"/>
          <w:szCs w:val="22"/>
        </w:rPr>
        <w:t>inwentaryzacji przewodów kominowych w budynkach, wraz ze sporządzeniem niezbędnych szkiców i rysunków oraz opisem stanu technicznego,</w:t>
      </w:r>
    </w:p>
    <w:p w:rsidR="00387D82" w:rsidRPr="00296F40" w:rsidRDefault="00387D82" w:rsidP="00230AA2">
      <w:pPr>
        <w:numPr>
          <w:ilvl w:val="0"/>
          <w:numId w:val="42"/>
        </w:numPr>
        <w:tabs>
          <w:tab w:val="left" w:pos="426"/>
        </w:tabs>
        <w:spacing w:line="276" w:lineRule="auto"/>
        <w:jc w:val="both"/>
        <w:rPr>
          <w:rFonts w:ascii="Calibri" w:hAnsi="Calibri" w:cs="Calibri"/>
          <w:b/>
          <w:color w:val="FF0000"/>
          <w:sz w:val="22"/>
          <w:szCs w:val="22"/>
        </w:rPr>
      </w:pPr>
      <w:r w:rsidRPr="00296F40">
        <w:rPr>
          <w:rFonts w:ascii="Calibri" w:hAnsi="Calibri" w:cs="Calibri"/>
          <w:sz w:val="22"/>
          <w:szCs w:val="22"/>
        </w:rPr>
        <w:t xml:space="preserve">Najpóźniej w terminie 1 miesiąca od dnia podpisania umowy, Wykonawca w porozumieniu z osobą upoważnioną sporządzi i dostarczy do siedziby Zamawiającego roczne harmonogramy przeglądów oraz czyszczeń przewodów kominowych w budynkach objętych zamówieniem). Harmonogram sporządzony przez Wykonawcę, określający czas i miejsce wykonania usług podlegać będzie zatwierdzeniu przez upoważnioną osobę i stanowić będzie nieodłączną część umowy. </w:t>
      </w:r>
    </w:p>
    <w:p w:rsidR="00387D82" w:rsidRPr="00296F40" w:rsidRDefault="00387D82" w:rsidP="00230AA2">
      <w:pPr>
        <w:numPr>
          <w:ilvl w:val="0"/>
          <w:numId w:val="42"/>
        </w:numPr>
        <w:tabs>
          <w:tab w:val="left" w:pos="426"/>
        </w:tabs>
        <w:spacing w:line="276" w:lineRule="auto"/>
        <w:jc w:val="both"/>
        <w:rPr>
          <w:rFonts w:ascii="Calibri" w:hAnsi="Calibri" w:cs="Calibri"/>
          <w:b/>
          <w:color w:val="FF0000"/>
          <w:sz w:val="22"/>
          <w:szCs w:val="22"/>
        </w:rPr>
      </w:pPr>
      <w:r w:rsidRPr="00296F40">
        <w:rPr>
          <w:rFonts w:ascii="Calibri" w:hAnsi="Calibri" w:cs="Calibri"/>
          <w:sz w:val="22"/>
          <w:szCs w:val="22"/>
        </w:rPr>
        <w:t xml:space="preserve">Wykonawca będzie realizował usługi w granicach zasobu właściwego dla danej części zamówienia zgodnie z załącznikiem A do </w:t>
      </w:r>
      <w:proofErr w:type="spellStart"/>
      <w:r w:rsidRPr="00296F40">
        <w:rPr>
          <w:rFonts w:ascii="Calibri" w:hAnsi="Calibri" w:cs="Calibri"/>
          <w:sz w:val="22"/>
          <w:szCs w:val="22"/>
        </w:rPr>
        <w:t>SWiOU</w:t>
      </w:r>
      <w:proofErr w:type="spellEnd"/>
      <w:r w:rsidRPr="00296F40">
        <w:rPr>
          <w:rFonts w:ascii="Calibri" w:hAnsi="Calibri" w:cs="Calibri"/>
          <w:sz w:val="22"/>
          <w:szCs w:val="22"/>
        </w:rPr>
        <w:t>,</w:t>
      </w:r>
    </w:p>
    <w:p w:rsidR="00387D82" w:rsidRPr="00296F40" w:rsidRDefault="00387D82" w:rsidP="00230AA2">
      <w:pPr>
        <w:pStyle w:val="Tekstpodstawowy"/>
        <w:numPr>
          <w:ilvl w:val="0"/>
          <w:numId w:val="42"/>
        </w:numPr>
        <w:tabs>
          <w:tab w:val="left" w:pos="2268"/>
        </w:tabs>
        <w:suppressAutoHyphens/>
        <w:spacing w:line="276" w:lineRule="auto"/>
        <w:rPr>
          <w:rFonts w:ascii="Calibri" w:hAnsi="Calibri" w:cs="Calibri"/>
          <w:b w:val="0"/>
          <w:sz w:val="22"/>
          <w:szCs w:val="22"/>
        </w:rPr>
      </w:pPr>
      <w:r w:rsidRPr="00296F40">
        <w:rPr>
          <w:rFonts w:ascii="Calibri" w:hAnsi="Calibri" w:cs="Calibri"/>
          <w:b w:val="0"/>
          <w:sz w:val="22"/>
          <w:szCs w:val="22"/>
        </w:rPr>
        <w:t>W przypadku zmiany wykazów budynków, harmonogram będzie aktualizowany przez Wykonawcę.</w:t>
      </w:r>
    </w:p>
    <w:p w:rsidR="00BF1BFF" w:rsidRPr="00296F40" w:rsidRDefault="00387D82" w:rsidP="00230AA2">
      <w:pPr>
        <w:pStyle w:val="Tekstpodstawowy"/>
        <w:numPr>
          <w:ilvl w:val="0"/>
          <w:numId w:val="42"/>
        </w:numPr>
        <w:tabs>
          <w:tab w:val="left" w:pos="2268"/>
        </w:tabs>
        <w:suppressAutoHyphens/>
        <w:spacing w:line="276" w:lineRule="auto"/>
        <w:rPr>
          <w:rFonts w:ascii="Calibri" w:hAnsi="Calibri" w:cs="Calibri"/>
          <w:b w:val="0"/>
          <w:sz w:val="22"/>
          <w:szCs w:val="22"/>
        </w:rPr>
      </w:pPr>
      <w:r w:rsidRPr="00296F40">
        <w:rPr>
          <w:rFonts w:ascii="Calibri" w:hAnsi="Calibri" w:cs="Calibri"/>
          <w:b w:val="0"/>
          <w:sz w:val="22"/>
          <w:szCs w:val="22"/>
        </w:rPr>
        <w:t>Celem prawidłowej realizacji przedmiotu zamówienia wykonawca zobowiązany będzie posiadać fax oraz telefon pod którym przyjmowane będą zgłoszenia zamawiającego.</w:t>
      </w:r>
    </w:p>
    <w:p w:rsidR="00E22354" w:rsidRPr="00A92CAD" w:rsidRDefault="007B7794" w:rsidP="00230AA2">
      <w:pPr>
        <w:numPr>
          <w:ilvl w:val="6"/>
          <w:numId w:val="31"/>
        </w:numPr>
        <w:tabs>
          <w:tab w:val="clear" w:pos="1712"/>
          <w:tab w:val="left" w:pos="426"/>
        </w:tabs>
        <w:suppressAutoHyphens/>
        <w:spacing w:line="276" w:lineRule="auto"/>
        <w:ind w:left="426" w:hanging="426"/>
        <w:jc w:val="both"/>
        <w:rPr>
          <w:rFonts w:asciiTheme="minorHAnsi" w:hAnsiTheme="minorHAnsi" w:cstheme="minorHAnsi"/>
          <w:sz w:val="22"/>
          <w:szCs w:val="22"/>
        </w:rPr>
      </w:pPr>
      <w:r w:rsidRPr="00A92CAD">
        <w:rPr>
          <w:rFonts w:asciiTheme="minorHAnsi" w:hAnsiTheme="minorHAnsi" w:cstheme="minorHAnsi"/>
          <w:bCs/>
          <w:spacing w:val="-6"/>
          <w:sz w:val="22"/>
          <w:szCs w:val="22"/>
        </w:rPr>
        <w:t xml:space="preserve">Zgodnie z art. 95 ust. 1 ustawy </w:t>
      </w:r>
      <w:proofErr w:type="spellStart"/>
      <w:r w:rsidRPr="00A92CAD">
        <w:rPr>
          <w:rFonts w:asciiTheme="minorHAnsi" w:hAnsiTheme="minorHAnsi" w:cstheme="minorHAnsi"/>
          <w:bCs/>
          <w:spacing w:val="-6"/>
          <w:sz w:val="22"/>
          <w:szCs w:val="22"/>
        </w:rPr>
        <w:t>Pzp</w:t>
      </w:r>
      <w:proofErr w:type="spellEnd"/>
      <w:r w:rsidRPr="00A92CAD">
        <w:rPr>
          <w:rFonts w:asciiTheme="minorHAnsi" w:hAnsiTheme="minorHAnsi" w:cstheme="minorHAnsi"/>
          <w:bCs/>
          <w:spacing w:val="-6"/>
          <w:sz w:val="22"/>
          <w:szCs w:val="22"/>
        </w:rPr>
        <w:t xml:space="preserve">. </w:t>
      </w:r>
      <w:r w:rsidR="00296F40" w:rsidRPr="00A92CAD">
        <w:rPr>
          <w:rFonts w:asciiTheme="minorHAnsi" w:hAnsiTheme="minorHAnsi" w:cstheme="minorHAnsi"/>
          <w:sz w:val="22"/>
          <w:szCs w:val="22"/>
        </w:rPr>
        <w:t>Z</w:t>
      </w:r>
      <w:r w:rsidR="00E22354" w:rsidRPr="00A92CAD">
        <w:rPr>
          <w:rFonts w:asciiTheme="minorHAnsi" w:hAnsiTheme="minorHAnsi" w:cstheme="minorHAnsi"/>
          <w:sz w:val="22"/>
          <w:szCs w:val="22"/>
        </w:rPr>
        <w:t>amawiający</w:t>
      </w:r>
      <w:r w:rsidR="00296F40">
        <w:rPr>
          <w:rFonts w:asciiTheme="minorHAnsi" w:hAnsiTheme="minorHAnsi" w:cstheme="minorHAnsi"/>
          <w:sz w:val="22"/>
          <w:szCs w:val="22"/>
        </w:rPr>
        <w:t xml:space="preserve"> wymaga, w przypadku realizowania usług przez czeladników kominiarskich</w:t>
      </w:r>
      <w:r w:rsidR="00E22354" w:rsidRPr="00A92CAD">
        <w:rPr>
          <w:rFonts w:asciiTheme="minorHAnsi" w:hAnsiTheme="minorHAnsi" w:cstheme="minorHAnsi"/>
          <w:sz w:val="22"/>
          <w:szCs w:val="22"/>
        </w:rPr>
        <w:t>, aby wykonawca lub podwykonawca zatrudniał</w:t>
      </w:r>
      <w:r w:rsidR="00296F40">
        <w:rPr>
          <w:rFonts w:asciiTheme="minorHAnsi" w:hAnsiTheme="minorHAnsi" w:cstheme="minorHAnsi"/>
          <w:sz w:val="22"/>
          <w:szCs w:val="22"/>
        </w:rPr>
        <w:t xml:space="preserve"> ich</w:t>
      </w:r>
      <w:r w:rsidR="00E22354" w:rsidRPr="00A92CAD">
        <w:rPr>
          <w:rFonts w:asciiTheme="minorHAnsi" w:hAnsiTheme="minorHAnsi" w:cstheme="minorHAnsi"/>
          <w:sz w:val="22"/>
          <w:szCs w:val="22"/>
        </w:rPr>
        <w:t xml:space="preserve"> na podstawie umowy o pracę w rozumieniu art. 22 §1 ustawy  z dnia 26 czerwca 1974 r. Kodeks Pracy (</w:t>
      </w:r>
      <w:proofErr w:type="spellStart"/>
      <w:r w:rsidR="00E22354" w:rsidRPr="00A92CAD">
        <w:rPr>
          <w:rFonts w:asciiTheme="minorHAnsi" w:hAnsiTheme="minorHAnsi" w:cstheme="minorHAnsi"/>
          <w:sz w:val="22"/>
          <w:szCs w:val="22"/>
        </w:rPr>
        <w:t>t.j</w:t>
      </w:r>
      <w:proofErr w:type="spellEnd"/>
      <w:r w:rsidR="00E22354" w:rsidRPr="00A92CAD">
        <w:rPr>
          <w:rFonts w:asciiTheme="minorHAnsi" w:hAnsiTheme="minorHAnsi" w:cstheme="minorHAnsi"/>
          <w:sz w:val="22"/>
          <w:szCs w:val="22"/>
        </w:rPr>
        <w:t xml:space="preserve">. Dz. U. z 2020 r., poz. 1320, ze zmianami) </w:t>
      </w:r>
    </w:p>
    <w:p w:rsidR="00E22354" w:rsidRPr="00A92CAD" w:rsidRDefault="00E22354" w:rsidP="00230AA2">
      <w:pPr>
        <w:pStyle w:val="Akapitzlist"/>
        <w:numPr>
          <w:ilvl w:val="6"/>
          <w:numId w:val="31"/>
        </w:numPr>
        <w:suppressAutoHyphens/>
        <w:ind w:left="426" w:hanging="426"/>
        <w:jc w:val="both"/>
        <w:rPr>
          <w:rFonts w:asciiTheme="minorHAnsi" w:hAnsiTheme="minorHAnsi" w:cstheme="minorHAnsi"/>
        </w:rPr>
      </w:pPr>
      <w:r w:rsidRPr="00A92CAD">
        <w:rPr>
          <w:rFonts w:asciiTheme="minorHAnsi" w:hAnsiTheme="minorHAnsi" w:cstheme="minorHAnsi"/>
          <w:spacing w:val="-4"/>
        </w:rPr>
        <w:t>Zatrudnienie, o którym mowa w ust. 3 powinno trwać przez cały okres realizacji zamówienia.</w:t>
      </w:r>
    </w:p>
    <w:p w:rsidR="00C7387E" w:rsidRPr="00A92CAD" w:rsidRDefault="00AD3352" w:rsidP="005621D8">
      <w:pPr>
        <w:numPr>
          <w:ilvl w:val="0"/>
          <w:numId w:val="4"/>
        </w:numPr>
        <w:suppressAutoHyphens/>
        <w:spacing w:line="276" w:lineRule="auto"/>
        <w:jc w:val="both"/>
        <w:rPr>
          <w:rFonts w:asciiTheme="minorHAnsi" w:hAnsiTheme="minorHAnsi" w:cstheme="minorHAnsi"/>
          <w:bCs/>
          <w:spacing w:val="-6"/>
          <w:sz w:val="22"/>
          <w:szCs w:val="22"/>
        </w:rPr>
      </w:pPr>
      <w:r w:rsidRPr="00A92CAD">
        <w:rPr>
          <w:rFonts w:asciiTheme="minorHAnsi" w:hAnsiTheme="minorHAnsi" w:cstheme="minorHAnsi"/>
          <w:bCs/>
          <w:spacing w:val="-6"/>
          <w:sz w:val="22"/>
          <w:szCs w:val="22"/>
        </w:rPr>
        <w:t>Zamawiają</w:t>
      </w:r>
      <w:r w:rsidR="007B7794" w:rsidRPr="00A92CAD">
        <w:rPr>
          <w:rFonts w:asciiTheme="minorHAnsi" w:hAnsiTheme="minorHAnsi" w:cstheme="minorHAnsi"/>
          <w:bCs/>
          <w:spacing w:val="-6"/>
          <w:sz w:val="22"/>
          <w:szCs w:val="22"/>
        </w:rPr>
        <w:t>cy nie przewiduje zatrudnie</w:t>
      </w:r>
      <w:r w:rsidRPr="00A92CAD">
        <w:rPr>
          <w:rFonts w:asciiTheme="minorHAnsi" w:hAnsiTheme="minorHAnsi" w:cstheme="minorHAnsi"/>
          <w:bCs/>
          <w:spacing w:val="-6"/>
          <w:sz w:val="22"/>
          <w:szCs w:val="22"/>
        </w:rPr>
        <w:t>nia w zakresie określonym w art. 96 ustawy.</w:t>
      </w:r>
    </w:p>
    <w:p w:rsidR="00C7387E" w:rsidRPr="00A92CAD" w:rsidRDefault="00C7387E" w:rsidP="00230AA2">
      <w:pPr>
        <w:numPr>
          <w:ilvl w:val="0"/>
          <w:numId w:val="4"/>
        </w:numPr>
        <w:tabs>
          <w:tab w:val="left" w:pos="426"/>
        </w:tabs>
        <w:spacing w:line="276" w:lineRule="auto"/>
        <w:jc w:val="both"/>
        <w:rPr>
          <w:rFonts w:asciiTheme="minorHAnsi" w:hAnsiTheme="minorHAnsi" w:cstheme="minorHAnsi"/>
          <w:b/>
          <w:spacing w:val="-4"/>
          <w:sz w:val="22"/>
          <w:szCs w:val="22"/>
        </w:rPr>
      </w:pPr>
      <w:r w:rsidRPr="00A92CAD">
        <w:rPr>
          <w:rFonts w:asciiTheme="minorHAnsi" w:hAnsiTheme="minorHAnsi" w:cstheme="minorHAnsi"/>
          <w:spacing w:val="-4"/>
          <w:sz w:val="22"/>
          <w:szCs w:val="22"/>
        </w:rPr>
        <w:t>Zamawiający nie zastrzega możliwości ubiegania się o udzielenie zamówienia wyłącznie przez wykonawców o których mowa w art. 94 ustawy.</w:t>
      </w:r>
    </w:p>
    <w:p w:rsidR="00AD3352" w:rsidRPr="00A92CAD" w:rsidRDefault="00AD3352" w:rsidP="00230AA2">
      <w:pPr>
        <w:numPr>
          <w:ilvl w:val="0"/>
          <w:numId w:val="4"/>
        </w:numPr>
        <w:tabs>
          <w:tab w:val="left" w:pos="426"/>
        </w:tabs>
        <w:spacing w:line="276" w:lineRule="auto"/>
        <w:jc w:val="both"/>
        <w:rPr>
          <w:rFonts w:asciiTheme="minorHAnsi" w:hAnsiTheme="minorHAnsi" w:cstheme="minorHAnsi"/>
          <w:b/>
          <w:spacing w:val="-4"/>
          <w:sz w:val="22"/>
          <w:szCs w:val="22"/>
        </w:rPr>
      </w:pPr>
      <w:r w:rsidRPr="00A92CAD">
        <w:rPr>
          <w:rFonts w:asciiTheme="minorHAnsi" w:hAnsiTheme="minorHAnsi" w:cstheme="minorHAnsi"/>
          <w:spacing w:val="-4"/>
          <w:sz w:val="22"/>
          <w:szCs w:val="22"/>
        </w:rPr>
        <w:t>Zamawiający nie przewiduje obowiązku osobistego wykonania przez wykonawcę kluczowych zadań zgodnie z art. 60 i art. 121 ustawy.</w:t>
      </w:r>
    </w:p>
    <w:p w:rsidR="00AD3352" w:rsidRPr="00A92CAD" w:rsidRDefault="00AD3352" w:rsidP="00230AA2">
      <w:pPr>
        <w:numPr>
          <w:ilvl w:val="0"/>
          <w:numId w:val="4"/>
        </w:numPr>
        <w:tabs>
          <w:tab w:val="left" w:pos="426"/>
        </w:tabs>
        <w:spacing w:line="276" w:lineRule="auto"/>
        <w:jc w:val="both"/>
        <w:rPr>
          <w:rFonts w:asciiTheme="minorHAnsi" w:hAnsiTheme="minorHAnsi" w:cstheme="minorHAnsi"/>
          <w:b/>
          <w:spacing w:val="-4"/>
          <w:sz w:val="22"/>
          <w:szCs w:val="22"/>
        </w:rPr>
      </w:pPr>
      <w:r w:rsidRPr="00A92CAD">
        <w:rPr>
          <w:rFonts w:asciiTheme="minorHAnsi" w:hAnsiTheme="minorHAnsi" w:cstheme="minorHAnsi"/>
          <w:spacing w:val="-4"/>
          <w:sz w:val="22"/>
          <w:szCs w:val="22"/>
        </w:rPr>
        <w:t>Zamawiający wymaga aby w przypadku powierzenia części zamówienia podwykonawcom, wykonawca wskazał w ofercie części zamówienia, których wykonanie zamierza powierzyć podwykonawcom oraz podał nazwy ewentualnych podwykonawców, jeżeli są znani.</w:t>
      </w:r>
    </w:p>
    <w:p w:rsidR="00A0077F" w:rsidRPr="00A92CAD" w:rsidRDefault="00A0077F" w:rsidP="00296F40">
      <w:pPr>
        <w:spacing w:line="276" w:lineRule="auto"/>
        <w:ind w:left="426"/>
        <w:jc w:val="both"/>
        <w:rPr>
          <w:rFonts w:asciiTheme="minorHAnsi" w:hAnsiTheme="minorHAnsi" w:cstheme="minorHAnsi"/>
          <w:spacing w:val="-4"/>
          <w:sz w:val="22"/>
          <w:szCs w:val="22"/>
        </w:rPr>
      </w:pPr>
    </w:p>
    <w:p w:rsidR="002C368D" w:rsidRDefault="002C368D" w:rsidP="00296F40">
      <w:pPr>
        <w:spacing w:line="276" w:lineRule="auto"/>
        <w:jc w:val="both"/>
        <w:rPr>
          <w:rFonts w:asciiTheme="minorHAnsi" w:hAnsiTheme="minorHAnsi" w:cstheme="minorHAnsi"/>
          <w:color w:val="FF0000"/>
          <w:spacing w:val="-4"/>
          <w:sz w:val="22"/>
          <w:szCs w:val="22"/>
        </w:rPr>
      </w:pPr>
    </w:p>
    <w:p w:rsidR="00296F40" w:rsidRPr="00A92CAD" w:rsidRDefault="00296F40" w:rsidP="00296F40">
      <w:pPr>
        <w:spacing w:line="276" w:lineRule="auto"/>
        <w:jc w:val="both"/>
        <w:rPr>
          <w:rFonts w:asciiTheme="minorHAnsi" w:hAnsiTheme="minorHAnsi" w:cstheme="minorHAnsi"/>
          <w:color w:val="FF0000"/>
          <w:spacing w:val="-4"/>
          <w:sz w:val="22"/>
          <w:szCs w:val="22"/>
        </w:rPr>
      </w:pPr>
    </w:p>
    <w:p w:rsidR="00CB675C" w:rsidRPr="003D0505" w:rsidRDefault="00130AFA" w:rsidP="00A92CAD">
      <w:pPr>
        <w:spacing w:line="276" w:lineRule="auto"/>
        <w:jc w:val="both"/>
        <w:rPr>
          <w:rFonts w:asciiTheme="minorHAnsi" w:hAnsiTheme="minorHAnsi" w:cstheme="minorHAnsi"/>
          <w:i/>
          <w:sz w:val="24"/>
          <w:szCs w:val="24"/>
        </w:rPr>
      </w:pPr>
      <w:r w:rsidRPr="00A92CAD">
        <w:rPr>
          <w:rFonts w:asciiTheme="minorHAnsi" w:hAnsiTheme="minorHAnsi" w:cstheme="minorHAnsi"/>
          <w:sz w:val="22"/>
          <w:szCs w:val="22"/>
        </w:rPr>
        <w:t>Szczecin, dnia</w:t>
      </w:r>
      <w:r w:rsidR="004245C4">
        <w:rPr>
          <w:rFonts w:asciiTheme="minorHAnsi" w:hAnsiTheme="minorHAnsi" w:cstheme="minorHAnsi"/>
          <w:sz w:val="22"/>
          <w:szCs w:val="22"/>
        </w:rPr>
        <w:t xml:space="preserve"> 31.12</w:t>
      </w:r>
      <w:r w:rsidR="000C7C77" w:rsidRPr="00A92CAD">
        <w:rPr>
          <w:rFonts w:asciiTheme="minorHAnsi" w:hAnsiTheme="minorHAnsi" w:cstheme="minorHAnsi"/>
          <w:sz w:val="22"/>
          <w:szCs w:val="22"/>
        </w:rPr>
        <w:t>.</w:t>
      </w:r>
      <w:r w:rsidR="00771B67" w:rsidRPr="00A92CAD">
        <w:rPr>
          <w:rFonts w:asciiTheme="minorHAnsi" w:hAnsiTheme="minorHAnsi" w:cstheme="minorHAnsi"/>
          <w:sz w:val="22"/>
          <w:szCs w:val="22"/>
        </w:rPr>
        <w:t>202</w:t>
      </w:r>
      <w:r w:rsidR="00AB1404">
        <w:rPr>
          <w:rFonts w:asciiTheme="minorHAnsi" w:hAnsiTheme="minorHAnsi" w:cstheme="minorHAnsi"/>
          <w:sz w:val="22"/>
          <w:szCs w:val="22"/>
        </w:rPr>
        <w:t>1</w:t>
      </w:r>
      <w:r w:rsidR="007B11F3" w:rsidRPr="00A92CAD">
        <w:rPr>
          <w:rFonts w:asciiTheme="minorHAnsi" w:hAnsiTheme="minorHAnsi" w:cstheme="minorHAnsi"/>
          <w:sz w:val="22"/>
          <w:szCs w:val="22"/>
        </w:rPr>
        <w:t xml:space="preserve"> r.</w:t>
      </w:r>
      <w:r w:rsidR="00E62B07" w:rsidRPr="00A92CAD">
        <w:rPr>
          <w:rFonts w:asciiTheme="minorHAnsi" w:hAnsiTheme="minorHAnsi" w:cstheme="minorHAnsi"/>
          <w:sz w:val="22"/>
          <w:szCs w:val="22"/>
        </w:rPr>
        <w:tab/>
      </w:r>
      <w:r w:rsidR="00E62B07" w:rsidRPr="003D0505">
        <w:rPr>
          <w:rFonts w:asciiTheme="minorHAnsi" w:hAnsiTheme="minorHAnsi" w:cstheme="minorHAnsi"/>
          <w:sz w:val="24"/>
          <w:szCs w:val="24"/>
        </w:rPr>
        <w:tab/>
      </w:r>
      <w:r w:rsidR="00E62B07" w:rsidRPr="003D0505">
        <w:rPr>
          <w:rFonts w:asciiTheme="minorHAnsi" w:hAnsiTheme="minorHAnsi" w:cstheme="minorHAnsi"/>
          <w:sz w:val="24"/>
          <w:szCs w:val="24"/>
        </w:rPr>
        <w:tab/>
      </w:r>
      <w:r w:rsidR="00E62B07" w:rsidRPr="003D0505">
        <w:rPr>
          <w:rFonts w:asciiTheme="minorHAnsi" w:hAnsiTheme="minorHAnsi" w:cstheme="minorHAnsi"/>
          <w:sz w:val="24"/>
          <w:szCs w:val="24"/>
        </w:rPr>
        <w:tab/>
      </w:r>
      <w:r w:rsidR="00E62B07" w:rsidRPr="003D0505">
        <w:rPr>
          <w:rFonts w:asciiTheme="minorHAnsi" w:hAnsiTheme="minorHAnsi" w:cstheme="minorHAnsi"/>
          <w:sz w:val="24"/>
          <w:szCs w:val="24"/>
        </w:rPr>
        <w:tab/>
        <w:t xml:space="preserve">          </w:t>
      </w:r>
    </w:p>
    <w:sectPr w:rsidR="00CB675C" w:rsidRPr="003D0505" w:rsidSect="000C5F05">
      <w:headerReference w:type="even" r:id="rId37"/>
      <w:headerReference w:type="default" r:id="rId38"/>
      <w:footerReference w:type="even" r:id="rId39"/>
      <w:footerReference w:type="default" r:id="rId40"/>
      <w:headerReference w:type="first" r:id="rId41"/>
      <w:footerReference w:type="first" r:id="rId42"/>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749B" w:rsidRDefault="0018749B">
      <w:r>
        <w:separator/>
      </w:r>
    </w:p>
  </w:endnote>
  <w:endnote w:type="continuationSeparator" w:id="0">
    <w:p w:rsidR="0018749B" w:rsidRDefault="00187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49B" w:rsidRDefault="0018749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49B" w:rsidRPr="00170FD3" w:rsidRDefault="0018749B">
    <w:pPr>
      <w:pStyle w:val="Stopka"/>
      <w:jc w:val="center"/>
      <w:rPr>
        <w:rFonts w:ascii="Arial" w:hAnsi="Arial" w:cs="Arial"/>
        <w:sz w:val="16"/>
        <w:szCs w:val="16"/>
      </w:rPr>
    </w:pPr>
    <w:r w:rsidRPr="00170FD3">
      <w:rPr>
        <w:rFonts w:ascii="Arial" w:hAnsi="Arial" w:cs="Arial"/>
        <w:sz w:val="16"/>
        <w:szCs w:val="16"/>
      </w:rPr>
      <w:fldChar w:fldCharType="begin"/>
    </w:r>
    <w:r w:rsidRPr="00170FD3">
      <w:rPr>
        <w:rFonts w:ascii="Arial" w:hAnsi="Arial" w:cs="Arial"/>
        <w:sz w:val="16"/>
        <w:szCs w:val="16"/>
      </w:rPr>
      <w:instrText xml:space="preserve"> PAGE   \* MERGEFORMAT </w:instrText>
    </w:r>
    <w:r w:rsidRPr="00170FD3">
      <w:rPr>
        <w:rFonts w:ascii="Arial" w:hAnsi="Arial" w:cs="Arial"/>
        <w:sz w:val="16"/>
        <w:szCs w:val="16"/>
      </w:rPr>
      <w:fldChar w:fldCharType="separate"/>
    </w:r>
    <w:r>
      <w:rPr>
        <w:rFonts w:ascii="Arial" w:hAnsi="Arial" w:cs="Arial"/>
        <w:noProof/>
        <w:sz w:val="16"/>
        <w:szCs w:val="16"/>
      </w:rPr>
      <w:t>32</w:t>
    </w:r>
    <w:r w:rsidRPr="00170FD3">
      <w:rPr>
        <w:rFonts w:ascii="Arial" w:hAnsi="Arial" w:cs="Arial"/>
        <w:sz w:val="16"/>
        <w:szCs w:val="16"/>
      </w:rPr>
      <w:fldChar w:fldCharType="end"/>
    </w:r>
  </w:p>
  <w:p w:rsidR="0018749B" w:rsidRDefault="0018749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49B" w:rsidRDefault="0018749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749B" w:rsidRDefault="0018749B">
      <w:r>
        <w:separator/>
      </w:r>
    </w:p>
  </w:footnote>
  <w:footnote w:type="continuationSeparator" w:id="0">
    <w:p w:rsidR="0018749B" w:rsidRDefault="00187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49B" w:rsidRDefault="0018749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49B" w:rsidRPr="004918FB" w:rsidRDefault="0018749B" w:rsidP="00853A37">
    <w:pPr>
      <w:pStyle w:val="Nagwek"/>
      <w:rPr>
        <w:rFonts w:ascii="Calibri" w:hAnsi="Calibri" w:cs="Calibri"/>
      </w:rPr>
    </w:pPr>
    <w:r w:rsidRPr="004918FB">
      <w:rPr>
        <w:rFonts w:ascii="Calibri" w:hAnsi="Calibri" w:cs="Calibri"/>
      </w:rPr>
      <w:t>ZBiLK.DZP</w:t>
    </w:r>
    <w:r>
      <w:rPr>
        <w:rFonts w:ascii="Calibri" w:hAnsi="Calibri" w:cs="Calibri"/>
      </w:rPr>
      <w:t>.AT.</w:t>
    </w:r>
    <w:r w:rsidRPr="004918FB">
      <w:rPr>
        <w:rFonts w:ascii="Calibri" w:hAnsi="Calibri" w:cs="Calibri"/>
      </w:rPr>
      <w:t>171-</w:t>
    </w:r>
    <w:r>
      <w:rPr>
        <w:rFonts w:ascii="Calibri" w:hAnsi="Calibri" w:cs="Calibri"/>
      </w:rPr>
      <w:t>55-TP/21</w:t>
    </w:r>
  </w:p>
  <w:p w:rsidR="0018749B" w:rsidRPr="00853A37" w:rsidRDefault="0018749B" w:rsidP="00853A3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49B" w:rsidRDefault="0018749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F68CF7CE"/>
    <w:lvl w:ilvl="0">
      <w:start w:val="5"/>
      <w:numFmt w:val="decimal"/>
      <w:lvlText w:val="%1."/>
      <w:lvlJc w:val="left"/>
      <w:pPr>
        <w:tabs>
          <w:tab w:val="num" w:pos="1352"/>
        </w:tabs>
        <w:ind w:left="1352" w:hanging="360"/>
      </w:pPr>
      <w:rPr>
        <w:rFonts w:hint="default"/>
      </w:rPr>
    </w:lvl>
    <w:lvl w:ilvl="1">
      <w:start w:val="4"/>
      <w:numFmt w:val="decimal"/>
      <w:lvlText w:val="%2)"/>
      <w:lvlJc w:val="left"/>
      <w:pPr>
        <w:tabs>
          <w:tab w:val="num" w:pos="2432"/>
        </w:tabs>
        <w:ind w:left="2432" w:hanging="360"/>
      </w:pPr>
      <w:rPr>
        <w:rFonts w:hint="default"/>
        <w:b w:val="0"/>
      </w:rPr>
    </w:lvl>
    <w:lvl w:ilvl="2">
      <w:start w:val="1"/>
      <w:numFmt w:val="decimal"/>
      <w:lvlText w:val="%3."/>
      <w:lvlJc w:val="left"/>
      <w:pPr>
        <w:tabs>
          <w:tab w:val="num" w:pos="3332"/>
        </w:tabs>
        <w:ind w:left="3332" w:hanging="360"/>
      </w:pPr>
      <w:rPr>
        <w:rFonts w:hint="default"/>
        <w:b w:val="0"/>
      </w:rPr>
    </w:lvl>
    <w:lvl w:ilvl="3">
      <w:start w:val="1"/>
      <w:numFmt w:val="lowerLetter"/>
      <w:lvlText w:val="(%4)"/>
      <w:lvlJc w:val="left"/>
      <w:pPr>
        <w:tabs>
          <w:tab w:val="num" w:pos="3872"/>
        </w:tabs>
        <w:ind w:left="3872" w:hanging="360"/>
      </w:pPr>
      <w:rPr>
        <w:rFonts w:hint="default"/>
      </w:rPr>
    </w:lvl>
    <w:lvl w:ilvl="4">
      <w:start w:val="1"/>
      <w:numFmt w:val="lowerLetter"/>
      <w:lvlText w:val="%5."/>
      <w:lvlJc w:val="left"/>
      <w:pPr>
        <w:tabs>
          <w:tab w:val="num" w:pos="4592"/>
        </w:tabs>
        <w:ind w:left="4592" w:hanging="360"/>
      </w:pPr>
      <w:rPr>
        <w:rFonts w:hint="default"/>
      </w:rPr>
    </w:lvl>
    <w:lvl w:ilvl="5">
      <w:start w:val="1"/>
      <w:numFmt w:val="lowerRoman"/>
      <w:lvlText w:val="%6."/>
      <w:lvlJc w:val="right"/>
      <w:pPr>
        <w:tabs>
          <w:tab w:val="num" w:pos="5312"/>
        </w:tabs>
        <w:ind w:left="5312" w:hanging="180"/>
      </w:pPr>
      <w:rPr>
        <w:rFonts w:hint="default"/>
      </w:rPr>
    </w:lvl>
    <w:lvl w:ilvl="6">
      <w:start w:val="7"/>
      <w:numFmt w:val="decimal"/>
      <w:lvlText w:val="%7."/>
      <w:lvlJc w:val="left"/>
      <w:pPr>
        <w:tabs>
          <w:tab w:val="num" w:pos="1712"/>
        </w:tabs>
        <w:ind w:left="1712" w:hanging="360"/>
      </w:pPr>
      <w:rPr>
        <w:rFonts w:ascii="Calibri" w:eastAsia="Times New Roman" w:hAnsi="Calibri" w:cs="Calibri" w:hint="default"/>
        <w:b w:val="0"/>
        <w:i w:val="0"/>
        <w:sz w:val="24"/>
        <w:szCs w:val="24"/>
      </w:rPr>
    </w:lvl>
    <w:lvl w:ilvl="7">
      <w:start w:val="1"/>
      <w:numFmt w:val="lowerLetter"/>
      <w:lvlText w:val="%8."/>
      <w:lvlJc w:val="left"/>
      <w:pPr>
        <w:tabs>
          <w:tab w:val="num" w:pos="6752"/>
        </w:tabs>
        <w:ind w:left="6752" w:hanging="360"/>
      </w:pPr>
      <w:rPr>
        <w:rFonts w:hint="default"/>
      </w:rPr>
    </w:lvl>
    <w:lvl w:ilvl="8">
      <w:start w:val="1"/>
      <w:numFmt w:val="lowerRoman"/>
      <w:lvlText w:val="%9."/>
      <w:lvlJc w:val="right"/>
      <w:pPr>
        <w:tabs>
          <w:tab w:val="num" w:pos="7472"/>
        </w:tabs>
        <w:ind w:left="7472" w:hanging="180"/>
      </w:pPr>
      <w:rPr>
        <w:rFonts w:hint="default"/>
      </w:rPr>
    </w:lvl>
  </w:abstractNum>
  <w:abstractNum w:abstractNumId="1"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Arial" w:hAnsi="Arial" w:cs="Arial"/>
        <w:b w:val="0"/>
        <w:color w:val="auto"/>
        <w:sz w:val="22"/>
        <w:szCs w:val="22"/>
      </w:rPr>
    </w:lvl>
  </w:abstractNum>
  <w:abstractNum w:abstractNumId="2" w15:restartNumberingAfterBreak="0">
    <w:nsid w:val="0000000C"/>
    <w:multiLevelType w:val="multilevel"/>
    <w:tmpl w:val="0000000C"/>
    <w:name w:val="WW8Num12"/>
    <w:lvl w:ilvl="0">
      <w:start w:val="1"/>
      <w:numFmt w:val="decimal"/>
      <w:lvlText w:val="%1)"/>
      <w:lvlJc w:val="left"/>
      <w:pPr>
        <w:tabs>
          <w:tab w:val="num" w:pos="0"/>
        </w:tabs>
        <w:ind w:left="1146" w:hanging="360"/>
      </w:pPr>
      <w:rPr>
        <w:rFonts w:ascii="Arial" w:hAnsi="Arial" w:cs="Arial"/>
        <w:color w:val="auto"/>
        <w:sz w:val="22"/>
        <w:szCs w:val="22"/>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E"/>
    <w:multiLevelType w:val="multilevel"/>
    <w:tmpl w:val="A7A6F3C6"/>
    <w:name w:val="WW8Num14"/>
    <w:lvl w:ilvl="0">
      <w:start w:val="1"/>
      <w:numFmt w:val="decimal"/>
      <w:lvlText w:val="%1)"/>
      <w:lvlJc w:val="left"/>
      <w:pPr>
        <w:tabs>
          <w:tab w:val="num" w:pos="0"/>
        </w:tabs>
        <w:ind w:left="1440" w:hanging="360"/>
      </w:pPr>
      <w:rPr>
        <w:rFonts w:ascii="Arial" w:eastAsia="Lucida Sans Unicode" w:hAnsi="Arial" w:cs="Arial"/>
        <w:b w:val="0"/>
        <w:color w:val="auto"/>
        <w:sz w:val="22"/>
        <w:szCs w:val="22"/>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 w15:restartNumberingAfterBreak="0">
    <w:nsid w:val="0000000F"/>
    <w:multiLevelType w:val="multilevel"/>
    <w:tmpl w:val="0000000F"/>
    <w:name w:val="WW8Num33"/>
    <w:lvl w:ilvl="0">
      <w:start w:val="1"/>
      <w:numFmt w:val="decimal"/>
      <w:lvlText w:val="%1."/>
      <w:lvlJc w:val="left"/>
      <w:pPr>
        <w:tabs>
          <w:tab w:val="num" w:pos="284"/>
        </w:tabs>
        <w:ind w:left="284" w:hanging="284"/>
      </w:pPr>
      <w:rPr>
        <w:rFonts w:ascii="Arial" w:hAnsi="Arial" w:cs="Arial" w:hint="default"/>
        <w:b w:val="0"/>
        <w:spacing w:val="-4"/>
        <w:sz w:val="22"/>
        <w:szCs w:val="22"/>
      </w:rPr>
    </w:lvl>
    <w:lvl w:ilvl="1">
      <w:start w:val="1"/>
      <w:numFmt w:val="decimal"/>
      <w:lvlText w:val="%2)"/>
      <w:lvlJc w:val="left"/>
      <w:pPr>
        <w:tabs>
          <w:tab w:val="num" w:pos="284"/>
        </w:tabs>
        <w:ind w:left="567" w:hanging="283"/>
      </w:pPr>
      <w:rPr>
        <w:rFonts w:ascii="Arial" w:hAnsi="Arial" w:cs="Arial" w:hint="default"/>
        <w:color w:val="auto"/>
        <w:spacing w:val="-4"/>
        <w:sz w:val="22"/>
        <w:szCs w:val="22"/>
      </w:rPr>
    </w:lvl>
    <w:lvl w:ilvl="2">
      <w:start w:val="1"/>
      <w:numFmt w:val="lowerLetter"/>
      <w:lvlText w:val="%3)"/>
      <w:lvlJc w:val="left"/>
      <w:pPr>
        <w:tabs>
          <w:tab w:val="num" w:pos="567"/>
        </w:tabs>
        <w:ind w:left="851" w:hanging="284"/>
      </w:pPr>
      <w:rPr>
        <w:rFonts w:ascii="Arial" w:hAnsi="Arial" w:cs="Arial" w:hint="default"/>
        <w:color w:val="auto"/>
        <w:spacing w:val="-4"/>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0000012"/>
    <w:multiLevelType w:val="singleLevel"/>
    <w:tmpl w:val="00000012"/>
    <w:name w:val="WW8Num36"/>
    <w:lvl w:ilvl="0">
      <w:start w:val="1"/>
      <w:numFmt w:val="lowerLetter"/>
      <w:lvlText w:val="%1)"/>
      <w:lvlJc w:val="left"/>
      <w:pPr>
        <w:tabs>
          <w:tab w:val="num" w:pos="0"/>
        </w:tabs>
        <w:ind w:left="720" w:hanging="360"/>
      </w:pPr>
      <w:rPr>
        <w:rFonts w:ascii="Arial" w:hAnsi="Arial" w:cs="Arial"/>
        <w:color w:val="000000"/>
        <w:sz w:val="22"/>
      </w:rPr>
    </w:lvl>
  </w:abstractNum>
  <w:abstractNum w:abstractNumId="7" w15:restartNumberingAfterBreak="0">
    <w:nsid w:val="00000020"/>
    <w:multiLevelType w:val="multilevel"/>
    <w:tmpl w:val="00000020"/>
    <w:name w:val="WW8Num32"/>
    <w:lvl w:ilvl="0">
      <w:start w:val="1"/>
      <w:numFmt w:val="lowerLetter"/>
      <w:lvlText w:val="%1)"/>
      <w:lvlJc w:val="left"/>
      <w:pPr>
        <w:tabs>
          <w:tab w:val="num" w:pos="0"/>
        </w:tabs>
        <w:ind w:left="927" w:hanging="360"/>
      </w:pPr>
      <w:rPr>
        <w:rFonts w:ascii="Arial" w:hAnsi="Arial" w:cs="Times New Roman"/>
        <w:b w:val="0"/>
        <w:sz w:val="22"/>
        <w:szCs w:val="22"/>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rPr>
        <w:rFonts w:ascii="Arial" w:hAnsi="Arial" w:cs="Arial"/>
        <w:sz w:val="22"/>
        <w:szCs w:val="22"/>
      </w:r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rPr>
        <w:rFonts w:ascii="Arial" w:hAnsi="Arial" w:cs="Times New Roman" w:hint="default"/>
        <w:b w:val="0"/>
        <w:spacing w:val="-6"/>
        <w:sz w:val="22"/>
        <w:szCs w:val="22"/>
      </w:r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8" w15:restartNumberingAfterBreak="0">
    <w:nsid w:val="00000027"/>
    <w:multiLevelType w:val="multilevel"/>
    <w:tmpl w:val="00000027"/>
    <w:name w:val="WW8Num46"/>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ascii="Calibri" w:hAnsi="Calibri" w:cs="Calibri" w:hint="default"/>
        <w:b w:val="0"/>
        <w:spacing w:val="-2"/>
        <w:sz w:val="24"/>
        <w:szCs w:val="24"/>
      </w:rPr>
    </w:lvl>
    <w:lvl w:ilvl="2">
      <w:start w:val="1"/>
      <w:numFmt w:val="decimal"/>
      <w:lvlText w:val="%3."/>
      <w:lvlJc w:val="left"/>
      <w:pPr>
        <w:tabs>
          <w:tab w:val="num" w:pos="2340"/>
        </w:tabs>
        <w:ind w:left="2340" w:hanging="360"/>
      </w:pPr>
      <w:rPr>
        <w:rFonts w:ascii="Calibri" w:hAnsi="Calibri" w:cs="Calibri" w:hint="default"/>
        <w:b w:val="0"/>
        <w:spacing w:val="-2"/>
        <w:sz w:val="24"/>
        <w:szCs w:val="24"/>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ascii="Calibri" w:eastAsia="Times New Roman" w:hAnsi="Calibri" w:cs="Calibri" w:hint="default"/>
        <w:b w:val="0"/>
        <w:i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00000029"/>
    <w:multiLevelType w:val="multilevel"/>
    <w:tmpl w:val="0B16B46A"/>
    <w:name w:val="WW8Num42"/>
    <w:lvl w:ilvl="0">
      <w:start w:val="1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b w:val="0"/>
        <w:i w:val="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0" w15:restartNumberingAfterBreak="0">
    <w:nsid w:val="009C1BCB"/>
    <w:multiLevelType w:val="hybridMultilevel"/>
    <w:tmpl w:val="DA3272D8"/>
    <w:lvl w:ilvl="0" w:tplc="04150011">
      <w:start w:val="1"/>
      <w:numFmt w:val="decimal"/>
      <w:lvlText w:val="%1)"/>
      <w:lvlJc w:val="left"/>
      <w:pPr>
        <w:ind w:left="1058" w:hanging="360"/>
      </w:p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11" w15:restartNumberingAfterBreak="0">
    <w:nsid w:val="061F1588"/>
    <w:multiLevelType w:val="hybridMultilevel"/>
    <w:tmpl w:val="9634C01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64366C"/>
    <w:multiLevelType w:val="hybridMultilevel"/>
    <w:tmpl w:val="29ECA83E"/>
    <w:lvl w:ilvl="0" w:tplc="FF7272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887836"/>
    <w:multiLevelType w:val="hybridMultilevel"/>
    <w:tmpl w:val="5DD2C638"/>
    <w:lvl w:ilvl="0" w:tplc="0E4A844A">
      <w:start w:val="1"/>
      <w:numFmt w:val="decimal"/>
      <w:lvlText w:val="%1)"/>
      <w:lvlJc w:val="left"/>
      <w:pPr>
        <w:ind w:left="1004" w:hanging="360"/>
      </w:pPr>
      <w:rPr>
        <w:rFonts w:ascii="Calibri" w:eastAsia="Calibri" w:hAnsi="Calibri" w:cs="Calibr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08D75DF0"/>
    <w:multiLevelType w:val="hybridMultilevel"/>
    <w:tmpl w:val="1C24D10C"/>
    <w:name w:val="WW8Num85"/>
    <w:lvl w:ilvl="0" w:tplc="F998EC1E">
      <w:start w:val="1"/>
      <w:numFmt w:val="decimal"/>
      <w:lvlText w:val="%1)"/>
      <w:lvlJc w:val="left"/>
      <w:pPr>
        <w:tabs>
          <w:tab w:val="num" w:pos="-1620"/>
        </w:tabs>
        <w:ind w:left="36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97867A1"/>
    <w:multiLevelType w:val="multilevel"/>
    <w:tmpl w:val="EE6EA9C0"/>
    <w:lvl w:ilvl="0">
      <w:start w:val="3"/>
      <w:numFmt w:val="decimal"/>
      <w:lvlText w:val="%1."/>
      <w:lvlJc w:val="left"/>
      <w:pPr>
        <w:tabs>
          <w:tab w:val="num" w:pos="357"/>
        </w:tabs>
        <w:ind w:left="357" w:hanging="357"/>
      </w:pPr>
      <w:rPr>
        <w:rFonts w:hint="default"/>
        <w:b w:val="0"/>
        <w:color w:val="auto"/>
      </w:rPr>
    </w:lvl>
    <w:lvl w:ilvl="1">
      <w:start w:val="1"/>
      <w:numFmt w:val="decimal"/>
      <w:lvlText w:val="%2)"/>
      <w:lvlJc w:val="left"/>
      <w:pPr>
        <w:tabs>
          <w:tab w:val="num" w:pos="924"/>
        </w:tabs>
        <w:ind w:left="924" w:hanging="567"/>
      </w:pPr>
      <w:rPr>
        <w:rFonts w:hint="default"/>
      </w:rPr>
    </w:lvl>
    <w:lvl w:ilvl="2">
      <w:start w:val="1"/>
      <w:numFmt w:val="lowerLetter"/>
      <w:lvlText w:val="%3)"/>
      <w:lvlJc w:val="left"/>
      <w:pPr>
        <w:tabs>
          <w:tab w:val="num" w:pos="924"/>
        </w:tabs>
        <w:ind w:left="1474" w:hanging="55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EBA2E6C"/>
    <w:multiLevelType w:val="hybridMultilevel"/>
    <w:tmpl w:val="1B76C292"/>
    <w:lvl w:ilvl="0" w:tplc="E6FE3862">
      <w:start w:val="1"/>
      <w:numFmt w:val="decimal"/>
      <w:lvlText w:val="%1."/>
      <w:lvlJc w:val="left"/>
      <w:pPr>
        <w:ind w:left="720" w:hanging="360"/>
      </w:pPr>
    </w:lvl>
    <w:lvl w:ilvl="1" w:tplc="EA52E92C">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335557"/>
    <w:multiLevelType w:val="hybridMultilevel"/>
    <w:tmpl w:val="82A43066"/>
    <w:lvl w:ilvl="0" w:tplc="164808A8">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2591B27"/>
    <w:multiLevelType w:val="hybridMultilevel"/>
    <w:tmpl w:val="713A54AA"/>
    <w:lvl w:ilvl="0" w:tplc="04150011">
      <w:start w:val="1"/>
      <w:numFmt w:val="decimal"/>
      <w:lvlText w:val="%1)"/>
      <w:lvlJc w:val="left"/>
      <w:pPr>
        <w:ind w:left="1004" w:hanging="360"/>
      </w:pPr>
    </w:lvl>
    <w:lvl w:ilvl="1" w:tplc="FF72728E">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82D3E48"/>
    <w:multiLevelType w:val="multilevel"/>
    <w:tmpl w:val="9028F0FA"/>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ascii="Calibri" w:eastAsia="Calibri" w:hAnsi="Calibri" w:cs="Calibri" w:hint="default"/>
        <w:b w:val="0"/>
      </w:rPr>
    </w:lvl>
    <w:lvl w:ilvl="2">
      <w:start w:val="1"/>
      <w:numFmt w:val="decimal"/>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27E9478C"/>
    <w:multiLevelType w:val="hybridMultilevel"/>
    <w:tmpl w:val="EFEE473A"/>
    <w:name w:val="WW8Num7"/>
    <w:lvl w:ilvl="0" w:tplc="00000005">
      <w:start w:val="1"/>
      <w:numFmt w:val="decimal"/>
      <w:lvlText w:val="%1."/>
      <w:lvlJc w:val="left"/>
      <w:pPr>
        <w:ind w:left="720" w:hanging="360"/>
      </w:pPr>
      <w:rPr>
        <w:rFonts w:ascii="Arial" w:hAnsi="Arial" w:cs="Arial"/>
        <w:b w:val="0"/>
        <w:i w:val="0"/>
        <w:spacing w:val="-4"/>
        <w:sz w:val="22"/>
        <w:szCs w:val="22"/>
      </w:rPr>
    </w:lvl>
    <w:lvl w:ilvl="1" w:tplc="04150019">
      <w:start w:val="1"/>
      <w:numFmt w:val="lowerLetter"/>
      <w:lvlText w:val="%2."/>
      <w:lvlJc w:val="left"/>
      <w:pPr>
        <w:ind w:left="1440" w:hanging="360"/>
      </w:pPr>
    </w:lvl>
    <w:lvl w:ilvl="2" w:tplc="FE7A5C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1A041E"/>
    <w:multiLevelType w:val="multilevel"/>
    <w:tmpl w:val="BDD64538"/>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924"/>
        </w:tabs>
        <w:ind w:left="924" w:hanging="567"/>
      </w:pPr>
      <w:rPr>
        <w:rFonts w:hint="default"/>
      </w:rPr>
    </w:lvl>
    <w:lvl w:ilvl="2">
      <w:start w:val="1"/>
      <w:numFmt w:val="lowerLetter"/>
      <w:lvlText w:val="%3)"/>
      <w:lvlJc w:val="left"/>
      <w:pPr>
        <w:tabs>
          <w:tab w:val="num" w:pos="924"/>
        </w:tabs>
        <w:ind w:left="1474" w:hanging="55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CB55EEA"/>
    <w:multiLevelType w:val="hybridMultilevel"/>
    <w:tmpl w:val="DF88213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2F3B35A0"/>
    <w:multiLevelType w:val="multilevel"/>
    <w:tmpl w:val="41523F54"/>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color w:val="auto"/>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36870B3C"/>
    <w:multiLevelType w:val="hybridMultilevel"/>
    <w:tmpl w:val="147091EC"/>
    <w:lvl w:ilvl="0" w:tplc="24426D9E">
      <w:start w:val="1"/>
      <w:numFmt w:val="decimal"/>
      <w:lvlText w:val="%1."/>
      <w:lvlJc w:val="left"/>
      <w:pPr>
        <w:ind w:left="644" w:hanging="360"/>
      </w:pPr>
      <w:rPr>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39117FFE"/>
    <w:multiLevelType w:val="hybridMultilevel"/>
    <w:tmpl w:val="FF1C6FC0"/>
    <w:lvl w:ilvl="0" w:tplc="FEACAEFC">
      <w:start w:val="6"/>
      <w:numFmt w:val="decimal"/>
      <w:lvlText w:val="%1."/>
      <w:lvlJc w:val="left"/>
      <w:pPr>
        <w:ind w:left="100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A5111F"/>
    <w:multiLevelType w:val="multilevel"/>
    <w:tmpl w:val="10F62D08"/>
    <w:lvl w:ilvl="0">
      <w:start w:val="2"/>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b w:val="0"/>
      </w:rPr>
    </w:lvl>
    <w:lvl w:ilvl="3">
      <w:start w:val="1"/>
      <w:numFmt w:val="decimal"/>
      <w:lvlText w:val="%4."/>
      <w:lvlJc w:val="left"/>
      <w:pPr>
        <w:ind w:left="2880" w:hanging="360"/>
      </w:pPr>
      <w:rPr>
        <w:rFonts w:ascii="Calibri" w:eastAsia="Calibri" w:hAnsi="Calibri" w:cs="Calibri"/>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425D3913"/>
    <w:multiLevelType w:val="multilevel"/>
    <w:tmpl w:val="B27824F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8" w15:restartNumberingAfterBreak="0">
    <w:nsid w:val="42FF71EB"/>
    <w:multiLevelType w:val="hybridMultilevel"/>
    <w:tmpl w:val="3B68872E"/>
    <w:lvl w:ilvl="0" w:tplc="35624C82">
      <w:start w:val="1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3B0071A"/>
    <w:multiLevelType w:val="hybridMultilevel"/>
    <w:tmpl w:val="4F4205C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0" w15:restartNumberingAfterBreak="0">
    <w:nsid w:val="4638223B"/>
    <w:multiLevelType w:val="hybridMultilevel"/>
    <w:tmpl w:val="C0785464"/>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1" w15:restartNumberingAfterBreak="0">
    <w:nsid w:val="46BF6075"/>
    <w:multiLevelType w:val="multilevel"/>
    <w:tmpl w:val="B016CC5A"/>
    <w:name w:val="WW8Num7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2" w15:restartNumberingAfterBreak="0">
    <w:nsid w:val="493D7F4F"/>
    <w:multiLevelType w:val="hybridMultilevel"/>
    <w:tmpl w:val="8A264B8A"/>
    <w:lvl w:ilvl="0" w:tplc="66F2E5E2">
      <w:start w:val="3"/>
      <w:numFmt w:val="decimal"/>
      <w:lvlText w:val="%1."/>
      <w:lvlJc w:val="left"/>
      <w:pPr>
        <w:ind w:left="180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A78191A"/>
    <w:multiLevelType w:val="multilevel"/>
    <w:tmpl w:val="F3F0CA42"/>
    <w:name w:val="WW8Num202"/>
    <w:lvl w:ilvl="0">
      <w:start w:val="9"/>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ascii="Calibri" w:eastAsia="Times New Roman" w:hAnsi="Calibri" w:cs="Calibri" w:hint="default"/>
        <w:b w:val="0"/>
        <w:i w:val="0"/>
        <w:color w:val="auto"/>
        <w:sz w:val="22"/>
        <w:szCs w:val="22"/>
      </w:rPr>
    </w:lvl>
    <w:lvl w:ilvl="2">
      <w:start w:val="1"/>
      <w:numFmt w:val="lowerLetter"/>
      <w:lvlText w:val="%3)"/>
      <w:lvlJc w:val="left"/>
      <w:pPr>
        <w:tabs>
          <w:tab w:val="num" w:pos="1440"/>
        </w:tabs>
        <w:ind w:left="1224" w:hanging="504"/>
      </w:pPr>
      <w:rPr>
        <w:rFonts w:ascii="Calibri" w:eastAsia="Times New Roman" w:hAnsi="Calibri" w:cs="Calibr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4E51324C"/>
    <w:multiLevelType w:val="hybridMultilevel"/>
    <w:tmpl w:val="BC64B748"/>
    <w:lvl w:ilvl="0" w:tplc="D6541094">
      <w:start w:val="1"/>
      <w:numFmt w:val="decimal"/>
      <w:lvlText w:val="%1)"/>
      <w:lvlJc w:val="left"/>
      <w:pPr>
        <w:ind w:left="1364" w:hanging="360"/>
      </w:pPr>
      <w:rPr>
        <w:rFonts w:ascii="Calibri" w:eastAsia="Calibri" w:hAnsi="Calibri" w:cs="Calibri"/>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5" w15:restartNumberingAfterBreak="0">
    <w:nsid w:val="4F43014A"/>
    <w:multiLevelType w:val="hybridMultilevel"/>
    <w:tmpl w:val="32124E8C"/>
    <w:lvl w:ilvl="0" w:tplc="3E48C088">
      <w:start w:val="4"/>
      <w:numFmt w:val="decimal"/>
      <w:lvlText w:val="%1."/>
      <w:lvlJc w:val="left"/>
      <w:pPr>
        <w:tabs>
          <w:tab w:val="num" w:pos="928"/>
        </w:tabs>
        <w:ind w:left="928" w:hanging="360"/>
      </w:pPr>
      <w:rPr>
        <w:rFonts w:cs="Times New Roman" w:hint="default"/>
        <w:b w:val="0"/>
      </w:rPr>
    </w:lvl>
    <w:lvl w:ilvl="1" w:tplc="01BC082A">
      <w:start w:val="1"/>
      <w:numFmt w:val="decimal"/>
      <w:lvlText w:val="%2."/>
      <w:lvlJc w:val="left"/>
      <w:pPr>
        <w:ind w:left="1440" w:hanging="360"/>
      </w:pPr>
      <w:rPr>
        <w:rFonts w:asciiTheme="minorHAnsi" w:hAnsiTheme="minorHAnsi" w:cstheme="minorHAnsi" w:hint="default"/>
        <w:b w:val="0"/>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C9B25F04">
      <w:start w:val="1"/>
      <w:numFmt w:val="decimal"/>
      <w:lvlText w:val="%7)"/>
      <w:lvlJc w:val="left"/>
      <w:pPr>
        <w:ind w:left="5040" w:hanging="360"/>
      </w:pPr>
      <w:rPr>
        <w:rFonts w:asciiTheme="minorHAnsi" w:hAnsiTheme="minorHAnsi" w:cstheme="minorHAnsi" w:hint="default"/>
        <w:sz w:val="24"/>
        <w:szCs w:val="24"/>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7" w15:restartNumberingAfterBreak="0">
    <w:nsid w:val="5A6A5B54"/>
    <w:multiLevelType w:val="multilevel"/>
    <w:tmpl w:val="74E85676"/>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b w:val="0"/>
      </w:rPr>
    </w:lvl>
    <w:lvl w:ilvl="3">
      <w:start w:val="45"/>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5D735620"/>
    <w:multiLevelType w:val="hybridMultilevel"/>
    <w:tmpl w:val="ABFEC032"/>
    <w:lvl w:ilvl="0" w:tplc="FB1ABA32">
      <w:start w:val="11"/>
      <w:numFmt w:val="decimal"/>
      <w:lvlText w:val="%1."/>
      <w:lvlJc w:val="left"/>
      <w:pPr>
        <w:ind w:left="1004"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E1C23BB"/>
    <w:multiLevelType w:val="multilevel"/>
    <w:tmpl w:val="07187AE0"/>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color w:val="auto"/>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60266600"/>
    <w:multiLevelType w:val="multilevel"/>
    <w:tmpl w:val="1406681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ascii="Calibri" w:eastAsia="Times New Roman" w:hAnsi="Calibri" w:cs="Calibri" w:hint="default"/>
        <w:b w:val="0"/>
        <w:i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618C1377"/>
    <w:multiLevelType w:val="singleLevel"/>
    <w:tmpl w:val="DE0AC314"/>
    <w:lvl w:ilvl="0">
      <w:start w:val="1"/>
      <w:numFmt w:val="decimal"/>
      <w:lvlText w:val="%1)"/>
      <w:lvlJc w:val="left"/>
      <w:pPr>
        <w:tabs>
          <w:tab w:val="num" w:pos="930"/>
        </w:tabs>
        <w:ind w:left="930" w:hanging="360"/>
      </w:pPr>
      <w:rPr>
        <w:rFonts w:ascii="Calibri" w:hAnsi="Calibri" w:cs="Calibri" w:hint="default"/>
        <w:b w:val="0"/>
        <w:i w:val="0"/>
        <w:sz w:val="24"/>
        <w:szCs w:val="24"/>
      </w:rPr>
    </w:lvl>
  </w:abstractNum>
  <w:abstractNum w:abstractNumId="42" w15:restartNumberingAfterBreak="0">
    <w:nsid w:val="61B772E4"/>
    <w:multiLevelType w:val="multilevel"/>
    <w:tmpl w:val="B810CE82"/>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62CF629F"/>
    <w:multiLevelType w:val="hybridMultilevel"/>
    <w:tmpl w:val="9BFE0FE6"/>
    <w:lvl w:ilvl="0" w:tplc="A25ADC06">
      <w:start w:val="1"/>
      <w:numFmt w:val="lowerLetter"/>
      <w:lvlText w:val="%1)"/>
      <w:lvlJc w:val="left"/>
      <w:pPr>
        <w:ind w:left="1800" w:hanging="360"/>
      </w:pPr>
      <w:rPr>
        <w:rFonts w:cs="Times New Roman" w:hint="default"/>
      </w:rPr>
    </w:lvl>
    <w:lvl w:ilvl="1" w:tplc="04150019">
      <w:start w:val="1"/>
      <w:numFmt w:val="lowerLetter"/>
      <w:lvlText w:val="%2."/>
      <w:lvlJc w:val="left"/>
      <w:pPr>
        <w:ind w:left="2520" w:hanging="360"/>
      </w:pPr>
      <w:rPr>
        <w:rFonts w:cs="Times New Roman"/>
      </w:rPr>
    </w:lvl>
    <w:lvl w:ilvl="2" w:tplc="FF72728E">
      <w:start w:val="1"/>
      <w:numFmt w:val="decimal"/>
      <w:lvlText w:val="%3)"/>
      <w:lvlJc w:val="left"/>
      <w:pPr>
        <w:ind w:left="3420" w:hanging="360"/>
      </w:pPr>
      <w:rPr>
        <w:rFonts w:hint="default"/>
      </w:rPr>
    </w:lvl>
    <w:lvl w:ilvl="3" w:tplc="31AE686C">
      <w:start w:val="2"/>
      <w:numFmt w:val="decimal"/>
      <w:lvlText w:val="%4."/>
      <w:lvlJc w:val="left"/>
      <w:pPr>
        <w:ind w:left="3960" w:hanging="360"/>
      </w:pPr>
      <w:rPr>
        <w:rFonts w:hint="default"/>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44" w15:restartNumberingAfterBreak="0">
    <w:nsid w:val="65553200"/>
    <w:multiLevelType w:val="hybridMultilevel"/>
    <w:tmpl w:val="DCDC7AC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68FC622E"/>
    <w:multiLevelType w:val="hybridMultilevel"/>
    <w:tmpl w:val="8340D6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B79445D"/>
    <w:multiLevelType w:val="multilevel"/>
    <w:tmpl w:val="5D1EA38A"/>
    <w:name w:val="WW8Num423"/>
    <w:lvl w:ilvl="0">
      <w:start w:val="13"/>
      <w:numFmt w:val="decimal"/>
      <w:lvlText w:val="%1."/>
      <w:lvlJc w:val="left"/>
      <w:pPr>
        <w:tabs>
          <w:tab w:val="num" w:pos="283"/>
        </w:tabs>
        <w:ind w:left="283" w:hanging="283"/>
      </w:pPr>
      <w:rPr>
        <w:rFonts w:hint="default"/>
        <w:b w:val="0"/>
      </w:rPr>
    </w:lvl>
    <w:lvl w:ilvl="1">
      <w:start w:val="1"/>
      <w:numFmt w:val="decimal"/>
      <w:lvlText w:val="%2)"/>
      <w:lvlJc w:val="left"/>
      <w:pPr>
        <w:tabs>
          <w:tab w:val="num" w:pos="567"/>
        </w:tabs>
        <w:ind w:left="567" w:hanging="283"/>
      </w:pPr>
      <w:rPr>
        <w:rFonts w:ascii="Arial" w:eastAsia="Times New Roman" w:hAnsi="Arial" w:cs="Arial"/>
        <w:b w:val="0"/>
        <w:i w:val="0"/>
        <w:color w:val="auto"/>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47" w15:restartNumberingAfterBreak="0">
    <w:nsid w:val="6EF33376"/>
    <w:multiLevelType w:val="multilevel"/>
    <w:tmpl w:val="191ED4AA"/>
    <w:lvl w:ilvl="0">
      <w:start w:val="1"/>
      <w:numFmt w:val="decimal"/>
      <w:lvlText w:val="%1."/>
      <w:lvlJc w:val="left"/>
      <w:pPr>
        <w:tabs>
          <w:tab w:val="num" w:pos="360"/>
        </w:tabs>
        <w:ind w:left="360" w:hanging="360"/>
      </w:pPr>
      <w:rPr>
        <w:rFonts w:asciiTheme="minorHAnsi" w:eastAsia="Times New Roman" w:hAnsiTheme="minorHAnsi" w:cstheme="minorHAnsi"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6F2B06E8"/>
    <w:multiLevelType w:val="hybridMultilevel"/>
    <w:tmpl w:val="2BCA470C"/>
    <w:name w:val="WW8Num252"/>
    <w:lvl w:ilvl="0" w:tplc="6108D5EE">
      <w:start w:val="7"/>
      <w:numFmt w:val="decimal"/>
      <w:lvlText w:val="%1)"/>
      <w:lvlJc w:val="left"/>
      <w:pPr>
        <w:ind w:left="1058" w:hanging="360"/>
      </w:pPr>
      <w:rPr>
        <w:rFonts w:hint="default"/>
      </w:rPr>
    </w:lvl>
    <w:lvl w:ilvl="1" w:tplc="BB3462C4" w:tentative="1">
      <w:start w:val="1"/>
      <w:numFmt w:val="lowerLetter"/>
      <w:lvlText w:val="%2."/>
      <w:lvlJc w:val="left"/>
      <w:pPr>
        <w:ind w:left="1440" w:hanging="360"/>
      </w:pPr>
    </w:lvl>
    <w:lvl w:ilvl="2" w:tplc="91D0725C" w:tentative="1">
      <w:start w:val="1"/>
      <w:numFmt w:val="lowerRoman"/>
      <w:lvlText w:val="%3."/>
      <w:lvlJc w:val="right"/>
      <w:pPr>
        <w:ind w:left="2160" w:hanging="180"/>
      </w:pPr>
    </w:lvl>
    <w:lvl w:ilvl="3" w:tplc="D6783B52" w:tentative="1">
      <w:start w:val="1"/>
      <w:numFmt w:val="decimal"/>
      <w:lvlText w:val="%4."/>
      <w:lvlJc w:val="left"/>
      <w:pPr>
        <w:ind w:left="2880" w:hanging="360"/>
      </w:pPr>
    </w:lvl>
    <w:lvl w:ilvl="4" w:tplc="2AE039BC" w:tentative="1">
      <w:start w:val="1"/>
      <w:numFmt w:val="lowerLetter"/>
      <w:lvlText w:val="%5."/>
      <w:lvlJc w:val="left"/>
      <w:pPr>
        <w:ind w:left="3600" w:hanging="360"/>
      </w:pPr>
    </w:lvl>
    <w:lvl w:ilvl="5" w:tplc="57780BDE" w:tentative="1">
      <w:start w:val="1"/>
      <w:numFmt w:val="lowerRoman"/>
      <w:lvlText w:val="%6."/>
      <w:lvlJc w:val="right"/>
      <w:pPr>
        <w:ind w:left="4320" w:hanging="180"/>
      </w:pPr>
    </w:lvl>
    <w:lvl w:ilvl="6" w:tplc="A4420508" w:tentative="1">
      <w:start w:val="1"/>
      <w:numFmt w:val="decimal"/>
      <w:lvlText w:val="%7."/>
      <w:lvlJc w:val="left"/>
      <w:pPr>
        <w:ind w:left="5040" w:hanging="360"/>
      </w:pPr>
    </w:lvl>
    <w:lvl w:ilvl="7" w:tplc="619C21F4" w:tentative="1">
      <w:start w:val="1"/>
      <w:numFmt w:val="lowerLetter"/>
      <w:lvlText w:val="%8."/>
      <w:lvlJc w:val="left"/>
      <w:pPr>
        <w:ind w:left="5760" w:hanging="360"/>
      </w:pPr>
    </w:lvl>
    <w:lvl w:ilvl="8" w:tplc="ECB2F4C8" w:tentative="1">
      <w:start w:val="1"/>
      <w:numFmt w:val="lowerRoman"/>
      <w:lvlText w:val="%9."/>
      <w:lvlJc w:val="right"/>
      <w:pPr>
        <w:ind w:left="6480" w:hanging="180"/>
      </w:pPr>
    </w:lvl>
  </w:abstractNum>
  <w:abstractNum w:abstractNumId="49" w15:restartNumberingAfterBreak="0">
    <w:nsid w:val="70D26EA7"/>
    <w:multiLevelType w:val="hybridMultilevel"/>
    <w:tmpl w:val="AF02650A"/>
    <w:lvl w:ilvl="0" w:tplc="00B8DD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7CF16EE"/>
    <w:multiLevelType w:val="multilevel"/>
    <w:tmpl w:val="3F784150"/>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800"/>
        </w:tabs>
        <w:ind w:left="1800" w:hanging="360"/>
      </w:pPr>
      <w:rPr>
        <w:rFonts w:ascii="Calibri" w:hAnsi="Calibri" w:cs="Calibri" w:hint="default"/>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rFonts w:hint="default"/>
        <w:color w:val="auto"/>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1" w15:restartNumberingAfterBreak="0">
    <w:nsid w:val="7E1137FE"/>
    <w:multiLevelType w:val="hybridMultilevel"/>
    <w:tmpl w:val="33721D84"/>
    <w:lvl w:ilvl="0" w:tplc="1F3A6DC8">
      <w:start w:val="10"/>
      <w:numFmt w:val="decimal"/>
      <w:lvlText w:val="%1."/>
      <w:lvlJc w:val="left"/>
      <w:pPr>
        <w:ind w:left="644" w:hanging="360"/>
      </w:pPr>
      <w:rPr>
        <w:rFonts w:hint="default"/>
        <w:sz w:val="24"/>
        <w:szCs w:val="24"/>
      </w:rPr>
    </w:lvl>
    <w:lvl w:ilvl="1" w:tplc="04150019">
      <w:start w:val="1"/>
      <w:numFmt w:val="decimal"/>
      <w:lvlText w:val="%2)"/>
      <w:lvlJc w:val="left"/>
      <w:pPr>
        <w:ind w:left="1440" w:hanging="360"/>
      </w:pPr>
      <w:rPr>
        <w:rFonts w:asciiTheme="minorHAnsi" w:eastAsia="Times New Roman" w:hAnsiTheme="minorHAnsi" w:cstheme="minorHAnsi"/>
      </w:rPr>
    </w:lvl>
    <w:lvl w:ilvl="2" w:tplc="C668FD96">
      <w:start w:val="1"/>
      <w:numFmt w:val="lowerLetter"/>
      <w:lvlText w:val="%3)"/>
      <w:lvlJc w:val="left"/>
      <w:pPr>
        <w:ind w:left="234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E5F464E"/>
    <w:multiLevelType w:val="multilevel"/>
    <w:tmpl w:val="B016CC5A"/>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3" w15:restartNumberingAfterBreak="0">
    <w:nsid w:val="7E6F2EED"/>
    <w:multiLevelType w:val="multilevel"/>
    <w:tmpl w:val="5E3A3E66"/>
    <w:lvl w:ilvl="0">
      <w:start w:val="4"/>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3"/>
      <w:numFmt w:val="decimal"/>
      <w:lvlText w:val="%3)"/>
      <w:lvlJc w:val="left"/>
      <w:pPr>
        <w:ind w:left="2340" w:hanging="360"/>
      </w:pPr>
      <w:rPr>
        <w:rFonts w:hint="default"/>
        <w:b w:val="0"/>
      </w:rPr>
    </w:lvl>
    <w:lvl w:ilvl="3">
      <w:start w:val="1"/>
      <w:numFmt w:val="decimal"/>
      <w:lvlText w:val="%4."/>
      <w:lvlJc w:val="left"/>
      <w:pPr>
        <w:ind w:left="2880" w:hanging="360"/>
      </w:pPr>
      <w:rPr>
        <w:rFonts w:ascii="Calibri" w:eastAsia="Calibri" w:hAnsi="Calibri" w:cs="Calibri" w:hint="default"/>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7"/>
  </w:num>
  <w:num w:numId="2">
    <w:abstractNumId w:val="50"/>
  </w:num>
  <w:num w:numId="3">
    <w:abstractNumId w:val="39"/>
  </w:num>
  <w:num w:numId="4">
    <w:abstractNumId w:val="33"/>
  </w:num>
  <w:num w:numId="5">
    <w:abstractNumId w:val="27"/>
  </w:num>
  <w:num w:numId="6">
    <w:abstractNumId w:val="43"/>
  </w:num>
  <w:num w:numId="7">
    <w:abstractNumId w:val="16"/>
  </w:num>
  <w:num w:numId="8">
    <w:abstractNumId w:val="45"/>
  </w:num>
  <w:num w:numId="9">
    <w:abstractNumId w:val="12"/>
  </w:num>
  <w:num w:numId="10">
    <w:abstractNumId w:val="24"/>
  </w:num>
  <w:num w:numId="11">
    <w:abstractNumId w:val="34"/>
  </w:num>
  <w:num w:numId="12">
    <w:abstractNumId w:val="13"/>
  </w:num>
  <w:num w:numId="13">
    <w:abstractNumId w:val="51"/>
  </w:num>
  <w:num w:numId="14">
    <w:abstractNumId w:val="20"/>
  </w:num>
  <w:num w:numId="15">
    <w:abstractNumId w:val="28"/>
  </w:num>
  <w:num w:numId="16">
    <w:abstractNumId w:val="10"/>
  </w:num>
  <w:num w:numId="17">
    <w:abstractNumId w:val="11"/>
  </w:num>
  <w:num w:numId="18">
    <w:abstractNumId w:val="18"/>
  </w:num>
  <w:num w:numId="19">
    <w:abstractNumId w:val="48"/>
  </w:num>
  <w:num w:numId="20">
    <w:abstractNumId w:val="49"/>
  </w:num>
  <w:num w:numId="21">
    <w:abstractNumId w:val="32"/>
  </w:num>
  <w:num w:numId="22">
    <w:abstractNumId w:val="17"/>
  </w:num>
  <w:num w:numId="23">
    <w:abstractNumId w:val="26"/>
  </w:num>
  <w:num w:numId="24">
    <w:abstractNumId w:val="53"/>
  </w:num>
  <w:num w:numId="25">
    <w:abstractNumId w:val="19"/>
  </w:num>
  <w:num w:numId="26">
    <w:abstractNumId w:val="22"/>
  </w:num>
  <w:num w:numId="27">
    <w:abstractNumId w:val="25"/>
  </w:num>
  <w:num w:numId="28">
    <w:abstractNumId w:val="38"/>
  </w:num>
  <w:num w:numId="29">
    <w:abstractNumId w:val="52"/>
  </w:num>
  <w:num w:numId="30">
    <w:abstractNumId w:val="35"/>
  </w:num>
  <w:num w:numId="31">
    <w:abstractNumId w:val="0"/>
  </w:num>
  <w:num w:numId="32">
    <w:abstractNumId w:val="41"/>
    <w:lvlOverride w:ilvl="0">
      <w:startOverride w:val="1"/>
    </w:lvlOverride>
  </w:num>
  <w:num w:numId="33">
    <w:abstractNumId w:val="23"/>
  </w:num>
  <w:num w:numId="34">
    <w:abstractNumId w:val="42"/>
  </w:num>
  <w:num w:numId="35">
    <w:abstractNumId w:val="47"/>
  </w:num>
  <w:num w:numId="36">
    <w:abstractNumId w:val="30"/>
  </w:num>
  <w:num w:numId="37">
    <w:abstractNumId w:val="29"/>
  </w:num>
  <w:num w:numId="38">
    <w:abstractNumId w:val="36"/>
  </w:num>
  <w:num w:numId="39">
    <w:abstractNumId w:val="40"/>
  </w:num>
  <w:num w:numId="40">
    <w:abstractNumId w:val="21"/>
  </w:num>
  <w:num w:numId="41">
    <w:abstractNumId w:val="44"/>
  </w:num>
  <w:num w:numId="42">
    <w:abstractNumId w:val="1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30B3"/>
    <w:rsid w:val="00000F6B"/>
    <w:rsid w:val="00001102"/>
    <w:rsid w:val="000015E0"/>
    <w:rsid w:val="000030D6"/>
    <w:rsid w:val="000069D1"/>
    <w:rsid w:val="00006FB9"/>
    <w:rsid w:val="00007859"/>
    <w:rsid w:val="00007E52"/>
    <w:rsid w:val="00011F8E"/>
    <w:rsid w:val="000142FC"/>
    <w:rsid w:val="00017587"/>
    <w:rsid w:val="00020760"/>
    <w:rsid w:val="0002090D"/>
    <w:rsid w:val="000217F0"/>
    <w:rsid w:val="0002295A"/>
    <w:rsid w:val="00024960"/>
    <w:rsid w:val="00025E09"/>
    <w:rsid w:val="00026587"/>
    <w:rsid w:val="0003188F"/>
    <w:rsid w:val="00031B7A"/>
    <w:rsid w:val="0003500E"/>
    <w:rsid w:val="0003678A"/>
    <w:rsid w:val="00036B38"/>
    <w:rsid w:val="00037A46"/>
    <w:rsid w:val="00037AFB"/>
    <w:rsid w:val="00042CD6"/>
    <w:rsid w:val="00042CE9"/>
    <w:rsid w:val="00043F24"/>
    <w:rsid w:val="000441C5"/>
    <w:rsid w:val="000451D3"/>
    <w:rsid w:val="000453A9"/>
    <w:rsid w:val="00046E22"/>
    <w:rsid w:val="00047F88"/>
    <w:rsid w:val="00050730"/>
    <w:rsid w:val="000523CC"/>
    <w:rsid w:val="000542A8"/>
    <w:rsid w:val="0005431B"/>
    <w:rsid w:val="00054F7A"/>
    <w:rsid w:val="0005514D"/>
    <w:rsid w:val="000560DD"/>
    <w:rsid w:val="0006268C"/>
    <w:rsid w:val="00062A54"/>
    <w:rsid w:val="00063074"/>
    <w:rsid w:val="000640E5"/>
    <w:rsid w:val="00064B22"/>
    <w:rsid w:val="000650A6"/>
    <w:rsid w:val="000656B5"/>
    <w:rsid w:val="0006619B"/>
    <w:rsid w:val="0006649E"/>
    <w:rsid w:val="00066D0C"/>
    <w:rsid w:val="00067934"/>
    <w:rsid w:val="000702EE"/>
    <w:rsid w:val="000704CB"/>
    <w:rsid w:val="00070DD9"/>
    <w:rsid w:val="0007122A"/>
    <w:rsid w:val="000716CB"/>
    <w:rsid w:val="00072358"/>
    <w:rsid w:val="00074186"/>
    <w:rsid w:val="000741EB"/>
    <w:rsid w:val="0007482F"/>
    <w:rsid w:val="00074AAD"/>
    <w:rsid w:val="00075F65"/>
    <w:rsid w:val="00077DF8"/>
    <w:rsid w:val="000806C5"/>
    <w:rsid w:val="0008166B"/>
    <w:rsid w:val="0008223D"/>
    <w:rsid w:val="00082C2A"/>
    <w:rsid w:val="00083604"/>
    <w:rsid w:val="00084625"/>
    <w:rsid w:val="000849DE"/>
    <w:rsid w:val="00084A12"/>
    <w:rsid w:val="000852FC"/>
    <w:rsid w:val="00085615"/>
    <w:rsid w:val="000864F4"/>
    <w:rsid w:val="0008662D"/>
    <w:rsid w:val="00091282"/>
    <w:rsid w:val="00091C65"/>
    <w:rsid w:val="00092120"/>
    <w:rsid w:val="0009356B"/>
    <w:rsid w:val="00093CAE"/>
    <w:rsid w:val="00095109"/>
    <w:rsid w:val="00097CE3"/>
    <w:rsid w:val="000A1607"/>
    <w:rsid w:val="000A1C84"/>
    <w:rsid w:val="000A237D"/>
    <w:rsid w:val="000A2DD3"/>
    <w:rsid w:val="000A4069"/>
    <w:rsid w:val="000A4788"/>
    <w:rsid w:val="000A6DA5"/>
    <w:rsid w:val="000A7604"/>
    <w:rsid w:val="000A7E55"/>
    <w:rsid w:val="000B1593"/>
    <w:rsid w:val="000B1AE6"/>
    <w:rsid w:val="000B2542"/>
    <w:rsid w:val="000B42EB"/>
    <w:rsid w:val="000B4990"/>
    <w:rsid w:val="000C0536"/>
    <w:rsid w:val="000C2D46"/>
    <w:rsid w:val="000C5BD5"/>
    <w:rsid w:val="000C5F05"/>
    <w:rsid w:val="000C6278"/>
    <w:rsid w:val="000C6F18"/>
    <w:rsid w:val="000C792F"/>
    <w:rsid w:val="000C7C77"/>
    <w:rsid w:val="000C7E5B"/>
    <w:rsid w:val="000D0C69"/>
    <w:rsid w:val="000D18FF"/>
    <w:rsid w:val="000D242C"/>
    <w:rsid w:val="000D2F2F"/>
    <w:rsid w:val="000D48E9"/>
    <w:rsid w:val="000D59EF"/>
    <w:rsid w:val="000D7003"/>
    <w:rsid w:val="000E03D4"/>
    <w:rsid w:val="000E0D72"/>
    <w:rsid w:val="000E2FC9"/>
    <w:rsid w:val="000E3D5D"/>
    <w:rsid w:val="000E6845"/>
    <w:rsid w:val="000E6FE7"/>
    <w:rsid w:val="000E7895"/>
    <w:rsid w:val="000F1170"/>
    <w:rsid w:val="000F14C4"/>
    <w:rsid w:val="000F1B1F"/>
    <w:rsid w:val="000F2CD9"/>
    <w:rsid w:val="000F303B"/>
    <w:rsid w:val="000F3165"/>
    <w:rsid w:val="000F4F58"/>
    <w:rsid w:val="000F5115"/>
    <w:rsid w:val="000F62BF"/>
    <w:rsid w:val="000F7C10"/>
    <w:rsid w:val="00102548"/>
    <w:rsid w:val="0010290E"/>
    <w:rsid w:val="00103253"/>
    <w:rsid w:val="00104DE4"/>
    <w:rsid w:val="00106508"/>
    <w:rsid w:val="00107905"/>
    <w:rsid w:val="00107CF0"/>
    <w:rsid w:val="00111425"/>
    <w:rsid w:val="001120DF"/>
    <w:rsid w:val="00112329"/>
    <w:rsid w:val="00112F57"/>
    <w:rsid w:val="00113B2B"/>
    <w:rsid w:val="00113E7B"/>
    <w:rsid w:val="00114E13"/>
    <w:rsid w:val="00115436"/>
    <w:rsid w:val="00115EAE"/>
    <w:rsid w:val="00117A56"/>
    <w:rsid w:val="00117FAC"/>
    <w:rsid w:val="0012050D"/>
    <w:rsid w:val="00121621"/>
    <w:rsid w:val="00122B5D"/>
    <w:rsid w:val="0012474A"/>
    <w:rsid w:val="00124E23"/>
    <w:rsid w:val="001254B3"/>
    <w:rsid w:val="0012723A"/>
    <w:rsid w:val="001275E6"/>
    <w:rsid w:val="001301D0"/>
    <w:rsid w:val="001307D5"/>
    <w:rsid w:val="00130AFA"/>
    <w:rsid w:val="00131542"/>
    <w:rsid w:val="00133322"/>
    <w:rsid w:val="00133BB5"/>
    <w:rsid w:val="00135915"/>
    <w:rsid w:val="00136047"/>
    <w:rsid w:val="001372C3"/>
    <w:rsid w:val="00137DFE"/>
    <w:rsid w:val="00141FFC"/>
    <w:rsid w:val="00143B13"/>
    <w:rsid w:val="00143C48"/>
    <w:rsid w:val="0014548D"/>
    <w:rsid w:val="00145DFC"/>
    <w:rsid w:val="00145F33"/>
    <w:rsid w:val="001460B2"/>
    <w:rsid w:val="00146590"/>
    <w:rsid w:val="00151593"/>
    <w:rsid w:val="0015187D"/>
    <w:rsid w:val="001547BF"/>
    <w:rsid w:val="00154C42"/>
    <w:rsid w:val="00161464"/>
    <w:rsid w:val="00161A79"/>
    <w:rsid w:val="0016351E"/>
    <w:rsid w:val="0016380C"/>
    <w:rsid w:val="00164B78"/>
    <w:rsid w:val="0016654C"/>
    <w:rsid w:val="001675B6"/>
    <w:rsid w:val="0017070B"/>
    <w:rsid w:val="00170FD3"/>
    <w:rsid w:val="0017178C"/>
    <w:rsid w:val="001747F1"/>
    <w:rsid w:val="001751AA"/>
    <w:rsid w:val="00175455"/>
    <w:rsid w:val="00181BCE"/>
    <w:rsid w:val="00182365"/>
    <w:rsid w:val="00182FDA"/>
    <w:rsid w:val="00183D84"/>
    <w:rsid w:val="00185A3F"/>
    <w:rsid w:val="0018749B"/>
    <w:rsid w:val="00187B85"/>
    <w:rsid w:val="00191B53"/>
    <w:rsid w:val="00192BCD"/>
    <w:rsid w:val="00192D6D"/>
    <w:rsid w:val="001957AA"/>
    <w:rsid w:val="00195900"/>
    <w:rsid w:val="00197954"/>
    <w:rsid w:val="001A3C4E"/>
    <w:rsid w:val="001A5976"/>
    <w:rsid w:val="001A5C77"/>
    <w:rsid w:val="001A7FF1"/>
    <w:rsid w:val="001B04BB"/>
    <w:rsid w:val="001B0C57"/>
    <w:rsid w:val="001B1671"/>
    <w:rsid w:val="001B3A57"/>
    <w:rsid w:val="001B3E3C"/>
    <w:rsid w:val="001B6210"/>
    <w:rsid w:val="001C0044"/>
    <w:rsid w:val="001C0D77"/>
    <w:rsid w:val="001C2E80"/>
    <w:rsid w:val="001C3A7C"/>
    <w:rsid w:val="001C4A63"/>
    <w:rsid w:val="001C630C"/>
    <w:rsid w:val="001C6BFB"/>
    <w:rsid w:val="001D2977"/>
    <w:rsid w:val="001D2D98"/>
    <w:rsid w:val="001D46B7"/>
    <w:rsid w:val="001D4AE5"/>
    <w:rsid w:val="001D4BB2"/>
    <w:rsid w:val="001D57A0"/>
    <w:rsid w:val="001D6389"/>
    <w:rsid w:val="001D69E4"/>
    <w:rsid w:val="001D6A0D"/>
    <w:rsid w:val="001D6E21"/>
    <w:rsid w:val="001D7A3D"/>
    <w:rsid w:val="001D7E74"/>
    <w:rsid w:val="001E0B14"/>
    <w:rsid w:val="001E3396"/>
    <w:rsid w:val="001E4BFB"/>
    <w:rsid w:val="001E60D9"/>
    <w:rsid w:val="001E772B"/>
    <w:rsid w:val="001F0A56"/>
    <w:rsid w:val="001F1729"/>
    <w:rsid w:val="001F2C09"/>
    <w:rsid w:val="001F4E49"/>
    <w:rsid w:val="001F65D6"/>
    <w:rsid w:val="001F6ED5"/>
    <w:rsid w:val="002013B5"/>
    <w:rsid w:val="00201AD6"/>
    <w:rsid w:val="002025F2"/>
    <w:rsid w:val="0020264F"/>
    <w:rsid w:val="00204667"/>
    <w:rsid w:val="00204E3A"/>
    <w:rsid w:val="002059C5"/>
    <w:rsid w:val="002063D1"/>
    <w:rsid w:val="00207171"/>
    <w:rsid w:val="002076D2"/>
    <w:rsid w:val="00213A05"/>
    <w:rsid w:val="00213BBA"/>
    <w:rsid w:val="002146DE"/>
    <w:rsid w:val="00215746"/>
    <w:rsid w:val="0021575C"/>
    <w:rsid w:val="00215843"/>
    <w:rsid w:val="002169CF"/>
    <w:rsid w:val="00216F91"/>
    <w:rsid w:val="00220E69"/>
    <w:rsid w:val="00223A3F"/>
    <w:rsid w:val="00224B5F"/>
    <w:rsid w:val="002255E4"/>
    <w:rsid w:val="002256B6"/>
    <w:rsid w:val="00226CAA"/>
    <w:rsid w:val="00230AA2"/>
    <w:rsid w:val="00230DAE"/>
    <w:rsid w:val="00231387"/>
    <w:rsid w:val="00231D54"/>
    <w:rsid w:val="0023337F"/>
    <w:rsid w:val="002344FB"/>
    <w:rsid w:val="002348A7"/>
    <w:rsid w:val="00237D05"/>
    <w:rsid w:val="00240453"/>
    <w:rsid w:val="00241678"/>
    <w:rsid w:val="0024172A"/>
    <w:rsid w:val="0024200A"/>
    <w:rsid w:val="00243099"/>
    <w:rsid w:val="002441A2"/>
    <w:rsid w:val="00244670"/>
    <w:rsid w:val="00246883"/>
    <w:rsid w:val="00246A7B"/>
    <w:rsid w:val="00247041"/>
    <w:rsid w:val="002504D1"/>
    <w:rsid w:val="00252CEF"/>
    <w:rsid w:val="00253B9C"/>
    <w:rsid w:val="00255EAF"/>
    <w:rsid w:val="002575B1"/>
    <w:rsid w:val="002576B8"/>
    <w:rsid w:val="00257DAB"/>
    <w:rsid w:val="002601EA"/>
    <w:rsid w:val="00260B78"/>
    <w:rsid w:val="0026187E"/>
    <w:rsid w:val="00262A29"/>
    <w:rsid w:val="00262E90"/>
    <w:rsid w:val="00265143"/>
    <w:rsid w:val="00265C28"/>
    <w:rsid w:val="0026641E"/>
    <w:rsid w:val="00267D55"/>
    <w:rsid w:val="00270067"/>
    <w:rsid w:val="00271442"/>
    <w:rsid w:val="00272236"/>
    <w:rsid w:val="002738D6"/>
    <w:rsid w:val="00273B86"/>
    <w:rsid w:val="00274C08"/>
    <w:rsid w:val="00274F9E"/>
    <w:rsid w:val="00276491"/>
    <w:rsid w:val="00277A2E"/>
    <w:rsid w:val="00277C9A"/>
    <w:rsid w:val="002833BD"/>
    <w:rsid w:val="00286CEB"/>
    <w:rsid w:val="00287CCC"/>
    <w:rsid w:val="00290532"/>
    <w:rsid w:val="00291818"/>
    <w:rsid w:val="002931BD"/>
    <w:rsid w:val="0029405F"/>
    <w:rsid w:val="00296730"/>
    <w:rsid w:val="00296A0E"/>
    <w:rsid w:val="00296F40"/>
    <w:rsid w:val="0029737C"/>
    <w:rsid w:val="002A16CD"/>
    <w:rsid w:val="002A18FE"/>
    <w:rsid w:val="002A1FA2"/>
    <w:rsid w:val="002A25C2"/>
    <w:rsid w:val="002A354D"/>
    <w:rsid w:val="002A37C5"/>
    <w:rsid w:val="002A442D"/>
    <w:rsid w:val="002A4C5C"/>
    <w:rsid w:val="002A65E6"/>
    <w:rsid w:val="002A6811"/>
    <w:rsid w:val="002A7E0B"/>
    <w:rsid w:val="002B01BD"/>
    <w:rsid w:val="002B0FD6"/>
    <w:rsid w:val="002B11ED"/>
    <w:rsid w:val="002B34F5"/>
    <w:rsid w:val="002B460A"/>
    <w:rsid w:val="002B5F89"/>
    <w:rsid w:val="002B643D"/>
    <w:rsid w:val="002B70A1"/>
    <w:rsid w:val="002C1C50"/>
    <w:rsid w:val="002C28D6"/>
    <w:rsid w:val="002C2ACD"/>
    <w:rsid w:val="002C2F0D"/>
    <w:rsid w:val="002C34F8"/>
    <w:rsid w:val="002C368D"/>
    <w:rsid w:val="002C4F20"/>
    <w:rsid w:val="002C558D"/>
    <w:rsid w:val="002C6C42"/>
    <w:rsid w:val="002C6E88"/>
    <w:rsid w:val="002C70EF"/>
    <w:rsid w:val="002C74CA"/>
    <w:rsid w:val="002C7738"/>
    <w:rsid w:val="002C7AC7"/>
    <w:rsid w:val="002C7F91"/>
    <w:rsid w:val="002D02F8"/>
    <w:rsid w:val="002D3FEC"/>
    <w:rsid w:val="002D422E"/>
    <w:rsid w:val="002D62A4"/>
    <w:rsid w:val="002D6D87"/>
    <w:rsid w:val="002D75AE"/>
    <w:rsid w:val="002E0088"/>
    <w:rsid w:val="002E33BD"/>
    <w:rsid w:val="002E5BC3"/>
    <w:rsid w:val="002E6968"/>
    <w:rsid w:val="002E6C70"/>
    <w:rsid w:val="002F1E62"/>
    <w:rsid w:val="002F5969"/>
    <w:rsid w:val="002F789A"/>
    <w:rsid w:val="00301ACE"/>
    <w:rsid w:val="003029DD"/>
    <w:rsid w:val="00302CF1"/>
    <w:rsid w:val="00304569"/>
    <w:rsid w:val="00307604"/>
    <w:rsid w:val="00310731"/>
    <w:rsid w:val="00311415"/>
    <w:rsid w:val="003121C9"/>
    <w:rsid w:val="003157CE"/>
    <w:rsid w:val="00316C97"/>
    <w:rsid w:val="00317A45"/>
    <w:rsid w:val="00320995"/>
    <w:rsid w:val="0032183A"/>
    <w:rsid w:val="00322F6A"/>
    <w:rsid w:val="0032301C"/>
    <w:rsid w:val="003251A7"/>
    <w:rsid w:val="003303FB"/>
    <w:rsid w:val="00330FA9"/>
    <w:rsid w:val="00331B19"/>
    <w:rsid w:val="00331BD5"/>
    <w:rsid w:val="00332B09"/>
    <w:rsid w:val="00335021"/>
    <w:rsid w:val="00335C0A"/>
    <w:rsid w:val="003362AF"/>
    <w:rsid w:val="0034032A"/>
    <w:rsid w:val="00341763"/>
    <w:rsid w:val="003419EF"/>
    <w:rsid w:val="00341FF8"/>
    <w:rsid w:val="00342C4E"/>
    <w:rsid w:val="0034426B"/>
    <w:rsid w:val="00344B88"/>
    <w:rsid w:val="00346492"/>
    <w:rsid w:val="00346E0C"/>
    <w:rsid w:val="00347015"/>
    <w:rsid w:val="00351C4F"/>
    <w:rsid w:val="00352BF4"/>
    <w:rsid w:val="00353AD2"/>
    <w:rsid w:val="0036024D"/>
    <w:rsid w:val="00362713"/>
    <w:rsid w:val="0036327A"/>
    <w:rsid w:val="00363A37"/>
    <w:rsid w:val="003641F7"/>
    <w:rsid w:val="0036470B"/>
    <w:rsid w:val="003650DA"/>
    <w:rsid w:val="003657CC"/>
    <w:rsid w:val="00367754"/>
    <w:rsid w:val="00372066"/>
    <w:rsid w:val="00373D0C"/>
    <w:rsid w:val="003742E4"/>
    <w:rsid w:val="00374A0B"/>
    <w:rsid w:val="00374EB2"/>
    <w:rsid w:val="00374EB8"/>
    <w:rsid w:val="00377601"/>
    <w:rsid w:val="00380C80"/>
    <w:rsid w:val="003830E4"/>
    <w:rsid w:val="00383EE9"/>
    <w:rsid w:val="00384912"/>
    <w:rsid w:val="00384B4F"/>
    <w:rsid w:val="00385F0D"/>
    <w:rsid w:val="00387C1D"/>
    <w:rsid w:val="00387D82"/>
    <w:rsid w:val="00391096"/>
    <w:rsid w:val="00391EB2"/>
    <w:rsid w:val="00393275"/>
    <w:rsid w:val="003935A4"/>
    <w:rsid w:val="00394AD0"/>
    <w:rsid w:val="00394F21"/>
    <w:rsid w:val="003950E6"/>
    <w:rsid w:val="00396CE6"/>
    <w:rsid w:val="00396E19"/>
    <w:rsid w:val="003976C4"/>
    <w:rsid w:val="00397726"/>
    <w:rsid w:val="00397D89"/>
    <w:rsid w:val="003A04A9"/>
    <w:rsid w:val="003A19E0"/>
    <w:rsid w:val="003A1F06"/>
    <w:rsid w:val="003A77F9"/>
    <w:rsid w:val="003B0772"/>
    <w:rsid w:val="003B0923"/>
    <w:rsid w:val="003B1DC2"/>
    <w:rsid w:val="003B6A3F"/>
    <w:rsid w:val="003B742F"/>
    <w:rsid w:val="003B7D12"/>
    <w:rsid w:val="003B7FFA"/>
    <w:rsid w:val="003C1072"/>
    <w:rsid w:val="003C12AC"/>
    <w:rsid w:val="003C1EA6"/>
    <w:rsid w:val="003C2675"/>
    <w:rsid w:val="003C35C7"/>
    <w:rsid w:val="003C6070"/>
    <w:rsid w:val="003C613F"/>
    <w:rsid w:val="003C6D23"/>
    <w:rsid w:val="003D0142"/>
    <w:rsid w:val="003D0505"/>
    <w:rsid w:val="003D05FB"/>
    <w:rsid w:val="003D18DB"/>
    <w:rsid w:val="003D4A1C"/>
    <w:rsid w:val="003D6FEE"/>
    <w:rsid w:val="003D7F13"/>
    <w:rsid w:val="003E15BB"/>
    <w:rsid w:val="003E1823"/>
    <w:rsid w:val="003E1909"/>
    <w:rsid w:val="003E239D"/>
    <w:rsid w:val="003E26D9"/>
    <w:rsid w:val="003E2FFE"/>
    <w:rsid w:val="003E3149"/>
    <w:rsid w:val="003E3DA7"/>
    <w:rsid w:val="003E4991"/>
    <w:rsid w:val="003E586C"/>
    <w:rsid w:val="003E6067"/>
    <w:rsid w:val="003E7753"/>
    <w:rsid w:val="003E7CAA"/>
    <w:rsid w:val="003F097F"/>
    <w:rsid w:val="003F10E0"/>
    <w:rsid w:val="003F18AE"/>
    <w:rsid w:val="003F5B17"/>
    <w:rsid w:val="003F6475"/>
    <w:rsid w:val="00400238"/>
    <w:rsid w:val="004024FC"/>
    <w:rsid w:val="004028D2"/>
    <w:rsid w:val="00403AD1"/>
    <w:rsid w:val="0040461D"/>
    <w:rsid w:val="00404C3E"/>
    <w:rsid w:val="004139C3"/>
    <w:rsid w:val="004145E2"/>
    <w:rsid w:val="00415AD3"/>
    <w:rsid w:val="00416CFB"/>
    <w:rsid w:val="00417E5C"/>
    <w:rsid w:val="00420C90"/>
    <w:rsid w:val="004210E4"/>
    <w:rsid w:val="004212B6"/>
    <w:rsid w:val="004224CA"/>
    <w:rsid w:val="00422569"/>
    <w:rsid w:val="004245C4"/>
    <w:rsid w:val="00425ECD"/>
    <w:rsid w:val="00430640"/>
    <w:rsid w:val="00430B36"/>
    <w:rsid w:val="0043206E"/>
    <w:rsid w:val="0043238C"/>
    <w:rsid w:val="00433334"/>
    <w:rsid w:val="00434672"/>
    <w:rsid w:val="004353B1"/>
    <w:rsid w:val="00435700"/>
    <w:rsid w:val="00435CD0"/>
    <w:rsid w:val="00435F76"/>
    <w:rsid w:val="00440BFF"/>
    <w:rsid w:val="00440F5B"/>
    <w:rsid w:val="004427E5"/>
    <w:rsid w:val="00443478"/>
    <w:rsid w:val="0044397C"/>
    <w:rsid w:val="004447DE"/>
    <w:rsid w:val="00445F8B"/>
    <w:rsid w:val="00446A36"/>
    <w:rsid w:val="00447A31"/>
    <w:rsid w:val="00454C63"/>
    <w:rsid w:val="0045569E"/>
    <w:rsid w:val="00455707"/>
    <w:rsid w:val="00455E39"/>
    <w:rsid w:val="00455E65"/>
    <w:rsid w:val="00457786"/>
    <w:rsid w:val="00457983"/>
    <w:rsid w:val="00460183"/>
    <w:rsid w:val="00460413"/>
    <w:rsid w:val="00462910"/>
    <w:rsid w:val="00462B0F"/>
    <w:rsid w:val="004633AE"/>
    <w:rsid w:val="004637B5"/>
    <w:rsid w:val="00463D2F"/>
    <w:rsid w:val="0046522C"/>
    <w:rsid w:val="004662A4"/>
    <w:rsid w:val="004669CB"/>
    <w:rsid w:val="00467EE7"/>
    <w:rsid w:val="004707E3"/>
    <w:rsid w:val="00472616"/>
    <w:rsid w:val="00472DF7"/>
    <w:rsid w:val="00473EF4"/>
    <w:rsid w:val="00474866"/>
    <w:rsid w:val="00475074"/>
    <w:rsid w:val="00477A63"/>
    <w:rsid w:val="00481924"/>
    <w:rsid w:val="0048251E"/>
    <w:rsid w:val="0048415A"/>
    <w:rsid w:val="00484539"/>
    <w:rsid w:val="00484B4E"/>
    <w:rsid w:val="004852F5"/>
    <w:rsid w:val="004856FE"/>
    <w:rsid w:val="00485D80"/>
    <w:rsid w:val="0048635D"/>
    <w:rsid w:val="00487404"/>
    <w:rsid w:val="00487D65"/>
    <w:rsid w:val="00490455"/>
    <w:rsid w:val="00490EFE"/>
    <w:rsid w:val="004918FB"/>
    <w:rsid w:val="00491E7A"/>
    <w:rsid w:val="00495E12"/>
    <w:rsid w:val="00496783"/>
    <w:rsid w:val="004970CE"/>
    <w:rsid w:val="00497638"/>
    <w:rsid w:val="004A1BFB"/>
    <w:rsid w:val="004A2049"/>
    <w:rsid w:val="004B1E84"/>
    <w:rsid w:val="004B28AA"/>
    <w:rsid w:val="004B336A"/>
    <w:rsid w:val="004B590E"/>
    <w:rsid w:val="004B6DFE"/>
    <w:rsid w:val="004B6EF4"/>
    <w:rsid w:val="004B7A43"/>
    <w:rsid w:val="004C093F"/>
    <w:rsid w:val="004C09B3"/>
    <w:rsid w:val="004C1673"/>
    <w:rsid w:val="004C23D4"/>
    <w:rsid w:val="004C2A7E"/>
    <w:rsid w:val="004C310E"/>
    <w:rsid w:val="004C42E0"/>
    <w:rsid w:val="004C59DA"/>
    <w:rsid w:val="004C6DAD"/>
    <w:rsid w:val="004C6F1D"/>
    <w:rsid w:val="004D2BDA"/>
    <w:rsid w:val="004D3576"/>
    <w:rsid w:val="004D4DA3"/>
    <w:rsid w:val="004D4FAA"/>
    <w:rsid w:val="004D6230"/>
    <w:rsid w:val="004D6EFE"/>
    <w:rsid w:val="004D6F2A"/>
    <w:rsid w:val="004D7513"/>
    <w:rsid w:val="004D7870"/>
    <w:rsid w:val="004D7A86"/>
    <w:rsid w:val="004E0B8F"/>
    <w:rsid w:val="004E11A4"/>
    <w:rsid w:val="004E2B7E"/>
    <w:rsid w:val="004E595B"/>
    <w:rsid w:val="004E5F37"/>
    <w:rsid w:val="004E664F"/>
    <w:rsid w:val="004E66B5"/>
    <w:rsid w:val="004F0859"/>
    <w:rsid w:val="004F1953"/>
    <w:rsid w:val="004F1FFB"/>
    <w:rsid w:val="004F2561"/>
    <w:rsid w:val="004F2AF7"/>
    <w:rsid w:val="004F315A"/>
    <w:rsid w:val="004F34B0"/>
    <w:rsid w:val="004F6388"/>
    <w:rsid w:val="004F729B"/>
    <w:rsid w:val="00500D35"/>
    <w:rsid w:val="00500D9A"/>
    <w:rsid w:val="005012A2"/>
    <w:rsid w:val="005017F6"/>
    <w:rsid w:val="00501B4E"/>
    <w:rsid w:val="00502733"/>
    <w:rsid w:val="00503D78"/>
    <w:rsid w:val="00506836"/>
    <w:rsid w:val="005077C9"/>
    <w:rsid w:val="005104C7"/>
    <w:rsid w:val="00510B1B"/>
    <w:rsid w:val="00514621"/>
    <w:rsid w:val="0051601C"/>
    <w:rsid w:val="005160DD"/>
    <w:rsid w:val="00516C62"/>
    <w:rsid w:val="00517CBE"/>
    <w:rsid w:val="00517EF2"/>
    <w:rsid w:val="00522525"/>
    <w:rsid w:val="00523210"/>
    <w:rsid w:val="005234B4"/>
    <w:rsid w:val="00523520"/>
    <w:rsid w:val="00523551"/>
    <w:rsid w:val="005238C0"/>
    <w:rsid w:val="00523A42"/>
    <w:rsid w:val="0052475F"/>
    <w:rsid w:val="00525E64"/>
    <w:rsid w:val="0052770B"/>
    <w:rsid w:val="00530366"/>
    <w:rsid w:val="00530E72"/>
    <w:rsid w:val="00530F4E"/>
    <w:rsid w:val="0053145C"/>
    <w:rsid w:val="005315D1"/>
    <w:rsid w:val="005345DB"/>
    <w:rsid w:val="005379C6"/>
    <w:rsid w:val="00540E4D"/>
    <w:rsid w:val="005410BB"/>
    <w:rsid w:val="005414F7"/>
    <w:rsid w:val="00541F29"/>
    <w:rsid w:val="00542241"/>
    <w:rsid w:val="0054283D"/>
    <w:rsid w:val="0054608E"/>
    <w:rsid w:val="0054695E"/>
    <w:rsid w:val="00547859"/>
    <w:rsid w:val="00550490"/>
    <w:rsid w:val="00551C06"/>
    <w:rsid w:val="005536E1"/>
    <w:rsid w:val="00553CAF"/>
    <w:rsid w:val="005545C9"/>
    <w:rsid w:val="0055522A"/>
    <w:rsid w:val="005552CF"/>
    <w:rsid w:val="0055608D"/>
    <w:rsid w:val="00556A26"/>
    <w:rsid w:val="00556E1C"/>
    <w:rsid w:val="0056024A"/>
    <w:rsid w:val="005621D8"/>
    <w:rsid w:val="005639F5"/>
    <w:rsid w:val="00566969"/>
    <w:rsid w:val="00570EF8"/>
    <w:rsid w:val="00572D39"/>
    <w:rsid w:val="005749A1"/>
    <w:rsid w:val="00574D7E"/>
    <w:rsid w:val="00577466"/>
    <w:rsid w:val="005776A6"/>
    <w:rsid w:val="00580B1B"/>
    <w:rsid w:val="00583D08"/>
    <w:rsid w:val="005844A5"/>
    <w:rsid w:val="005874C9"/>
    <w:rsid w:val="005878AD"/>
    <w:rsid w:val="00591DE0"/>
    <w:rsid w:val="00592BCA"/>
    <w:rsid w:val="0059394E"/>
    <w:rsid w:val="00593D3C"/>
    <w:rsid w:val="00596721"/>
    <w:rsid w:val="00596E63"/>
    <w:rsid w:val="0059777F"/>
    <w:rsid w:val="005A0228"/>
    <w:rsid w:val="005A0CA9"/>
    <w:rsid w:val="005A1EA6"/>
    <w:rsid w:val="005A216B"/>
    <w:rsid w:val="005A2A61"/>
    <w:rsid w:val="005A4EBC"/>
    <w:rsid w:val="005A7F6E"/>
    <w:rsid w:val="005B05A1"/>
    <w:rsid w:val="005B0E7F"/>
    <w:rsid w:val="005B105C"/>
    <w:rsid w:val="005B1194"/>
    <w:rsid w:val="005B2BDF"/>
    <w:rsid w:val="005B3106"/>
    <w:rsid w:val="005B49EE"/>
    <w:rsid w:val="005B4C64"/>
    <w:rsid w:val="005B5204"/>
    <w:rsid w:val="005B5AC2"/>
    <w:rsid w:val="005B5E1E"/>
    <w:rsid w:val="005C35EA"/>
    <w:rsid w:val="005C391B"/>
    <w:rsid w:val="005C6BC3"/>
    <w:rsid w:val="005C7512"/>
    <w:rsid w:val="005C76EE"/>
    <w:rsid w:val="005C771B"/>
    <w:rsid w:val="005D103E"/>
    <w:rsid w:val="005D246F"/>
    <w:rsid w:val="005D2889"/>
    <w:rsid w:val="005D2F75"/>
    <w:rsid w:val="005D6E0D"/>
    <w:rsid w:val="005D7066"/>
    <w:rsid w:val="005E0B50"/>
    <w:rsid w:val="005E1142"/>
    <w:rsid w:val="005E454C"/>
    <w:rsid w:val="005E487A"/>
    <w:rsid w:val="005E6388"/>
    <w:rsid w:val="005E6592"/>
    <w:rsid w:val="005E710F"/>
    <w:rsid w:val="005F003B"/>
    <w:rsid w:val="005F1205"/>
    <w:rsid w:val="005F1C69"/>
    <w:rsid w:val="005F1C78"/>
    <w:rsid w:val="005F2D3A"/>
    <w:rsid w:val="005F364C"/>
    <w:rsid w:val="005F4194"/>
    <w:rsid w:val="005F44EA"/>
    <w:rsid w:val="005F5B6B"/>
    <w:rsid w:val="005F6B7E"/>
    <w:rsid w:val="005F7ACB"/>
    <w:rsid w:val="006020BF"/>
    <w:rsid w:val="0060559D"/>
    <w:rsid w:val="0061043D"/>
    <w:rsid w:val="00611871"/>
    <w:rsid w:val="00611F61"/>
    <w:rsid w:val="00613E83"/>
    <w:rsid w:val="00614472"/>
    <w:rsid w:val="0061616B"/>
    <w:rsid w:val="006161AC"/>
    <w:rsid w:val="006206D8"/>
    <w:rsid w:val="00620FE4"/>
    <w:rsid w:val="006212B9"/>
    <w:rsid w:val="006230D0"/>
    <w:rsid w:val="00623F68"/>
    <w:rsid w:val="006249B3"/>
    <w:rsid w:val="006249E9"/>
    <w:rsid w:val="00626775"/>
    <w:rsid w:val="006267A1"/>
    <w:rsid w:val="00630189"/>
    <w:rsid w:val="006302D5"/>
    <w:rsid w:val="00631457"/>
    <w:rsid w:val="006372E0"/>
    <w:rsid w:val="006373A8"/>
    <w:rsid w:val="006401C7"/>
    <w:rsid w:val="00640B09"/>
    <w:rsid w:val="00643D7C"/>
    <w:rsid w:val="00643F16"/>
    <w:rsid w:val="00644056"/>
    <w:rsid w:val="0064511F"/>
    <w:rsid w:val="0064553F"/>
    <w:rsid w:val="0064569E"/>
    <w:rsid w:val="00645ADB"/>
    <w:rsid w:val="006509C9"/>
    <w:rsid w:val="00651774"/>
    <w:rsid w:val="00651DF1"/>
    <w:rsid w:val="00652C4F"/>
    <w:rsid w:val="00652EBF"/>
    <w:rsid w:val="00653849"/>
    <w:rsid w:val="00655610"/>
    <w:rsid w:val="00655778"/>
    <w:rsid w:val="00660B08"/>
    <w:rsid w:val="0066153A"/>
    <w:rsid w:val="00661DB0"/>
    <w:rsid w:val="00663109"/>
    <w:rsid w:val="006633AC"/>
    <w:rsid w:val="006648F0"/>
    <w:rsid w:val="00664FE1"/>
    <w:rsid w:val="006654FE"/>
    <w:rsid w:val="00666110"/>
    <w:rsid w:val="0066648F"/>
    <w:rsid w:val="00671EE5"/>
    <w:rsid w:val="00674943"/>
    <w:rsid w:val="00674A10"/>
    <w:rsid w:val="00674ADE"/>
    <w:rsid w:val="006771D9"/>
    <w:rsid w:val="00680BA1"/>
    <w:rsid w:val="00682F89"/>
    <w:rsid w:val="006843AB"/>
    <w:rsid w:val="0068457D"/>
    <w:rsid w:val="00686BC0"/>
    <w:rsid w:val="00687C37"/>
    <w:rsid w:val="00687FF5"/>
    <w:rsid w:val="006906CC"/>
    <w:rsid w:val="006914ED"/>
    <w:rsid w:val="00691A7E"/>
    <w:rsid w:val="0069474A"/>
    <w:rsid w:val="0069516D"/>
    <w:rsid w:val="00696D90"/>
    <w:rsid w:val="006972B9"/>
    <w:rsid w:val="00697D31"/>
    <w:rsid w:val="006A228B"/>
    <w:rsid w:val="006A50A3"/>
    <w:rsid w:val="006A6DF3"/>
    <w:rsid w:val="006A7472"/>
    <w:rsid w:val="006B2A1F"/>
    <w:rsid w:val="006B3E47"/>
    <w:rsid w:val="006B4CA5"/>
    <w:rsid w:val="006B5CC7"/>
    <w:rsid w:val="006B691A"/>
    <w:rsid w:val="006C0C2B"/>
    <w:rsid w:val="006C3B04"/>
    <w:rsid w:val="006C4EED"/>
    <w:rsid w:val="006C4EEE"/>
    <w:rsid w:val="006C5A36"/>
    <w:rsid w:val="006C7A0B"/>
    <w:rsid w:val="006C7EC0"/>
    <w:rsid w:val="006C7F64"/>
    <w:rsid w:val="006D052A"/>
    <w:rsid w:val="006D1662"/>
    <w:rsid w:val="006D2003"/>
    <w:rsid w:val="006D5DDD"/>
    <w:rsid w:val="006D624D"/>
    <w:rsid w:val="006D7476"/>
    <w:rsid w:val="006E0D24"/>
    <w:rsid w:val="006E1225"/>
    <w:rsid w:val="006E3052"/>
    <w:rsid w:val="006E75B0"/>
    <w:rsid w:val="006F03B5"/>
    <w:rsid w:val="006F0696"/>
    <w:rsid w:val="006F06BA"/>
    <w:rsid w:val="006F1B2B"/>
    <w:rsid w:val="006F1F3B"/>
    <w:rsid w:val="006F7456"/>
    <w:rsid w:val="006F7CCF"/>
    <w:rsid w:val="00700FC1"/>
    <w:rsid w:val="00701B37"/>
    <w:rsid w:val="007041C6"/>
    <w:rsid w:val="00704732"/>
    <w:rsid w:val="00705343"/>
    <w:rsid w:val="00705F12"/>
    <w:rsid w:val="0070679E"/>
    <w:rsid w:val="00706F92"/>
    <w:rsid w:val="00707EDB"/>
    <w:rsid w:val="00710760"/>
    <w:rsid w:val="00711EC6"/>
    <w:rsid w:val="007120DE"/>
    <w:rsid w:val="00712439"/>
    <w:rsid w:val="00712549"/>
    <w:rsid w:val="00714D34"/>
    <w:rsid w:val="00714F40"/>
    <w:rsid w:val="00716073"/>
    <w:rsid w:val="007172C0"/>
    <w:rsid w:val="00717466"/>
    <w:rsid w:val="007175AF"/>
    <w:rsid w:val="00717DC6"/>
    <w:rsid w:val="007207B1"/>
    <w:rsid w:val="00721C3F"/>
    <w:rsid w:val="00723223"/>
    <w:rsid w:val="00723811"/>
    <w:rsid w:val="00724B3A"/>
    <w:rsid w:val="007254DD"/>
    <w:rsid w:val="007264B4"/>
    <w:rsid w:val="00731E80"/>
    <w:rsid w:val="00735156"/>
    <w:rsid w:val="00735FE7"/>
    <w:rsid w:val="0073686B"/>
    <w:rsid w:val="00740F5F"/>
    <w:rsid w:val="00740F96"/>
    <w:rsid w:val="00741366"/>
    <w:rsid w:val="00742D80"/>
    <w:rsid w:val="00743E86"/>
    <w:rsid w:val="00744145"/>
    <w:rsid w:val="0074567F"/>
    <w:rsid w:val="00745BA0"/>
    <w:rsid w:val="0074670D"/>
    <w:rsid w:val="0075071B"/>
    <w:rsid w:val="0075323A"/>
    <w:rsid w:val="007561C5"/>
    <w:rsid w:val="007577F0"/>
    <w:rsid w:val="00761B6F"/>
    <w:rsid w:val="007638D2"/>
    <w:rsid w:val="007644A3"/>
    <w:rsid w:val="00764BCC"/>
    <w:rsid w:val="00764F1C"/>
    <w:rsid w:val="0076537D"/>
    <w:rsid w:val="00765ED8"/>
    <w:rsid w:val="00765F63"/>
    <w:rsid w:val="007662B5"/>
    <w:rsid w:val="00770453"/>
    <w:rsid w:val="00770EE3"/>
    <w:rsid w:val="00770F9B"/>
    <w:rsid w:val="00771B67"/>
    <w:rsid w:val="007720D6"/>
    <w:rsid w:val="00773C5D"/>
    <w:rsid w:val="0077423F"/>
    <w:rsid w:val="0077529A"/>
    <w:rsid w:val="00776740"/>
    <w:rsid w:val="007800F6"/>
    <w:rsid w:val="0078035B"/>
    <w:rsid w:val="0078338E"/>
    <w:rsid w:val="00783D7E"/>
    <w:rsid w:val="00783DA7"/>
    <w:rsid w:val="00786792"/>
    <w:rsid w:val="00787991"/>
    <w:rsid w:val="00787BD9"/>
    <w:rsid w:val="007947C4"/>
    <w:rsid w:val="00796FDC"/>
    <w:rsid w:val="007A05B3"/>
    <w:rsid w:val="007A0C96"/>
    <w:rsid w:val="007A2ADD"/>
    <w:rsid w:val="007A2EBB"/>
    <w:rsid w:val="007A3582"/>
    <w:rsid w:val="007A69A9"/>
    <w:rsid w:val="007B0CF4"/>
    <w:rsid w:val="007B11F3"/>
    <w:rsid w:val="007B1C90"/>
    <w:rsid w:val="007B3C16"/>
    <w:rsid w:val="007B577D"/>
    <w:rsid w:val="007B7794"/>
    <w:rsid w:val="007C1839"/>
    <w:rsid w:val="007C23AF"/>
    <w:rsid w:val="007C2628"/>
    <w:rsid w:val="007C2715"/>
    <w:rsid w:val="007C3BD3"/>
    <w:rsid w:val="007C730B"/>
    <w:rsid w:val="007D19D1"/>
    <w:rsid w:val="007D1A63"/>
    <w:rsid w:val="007D1EC5"/>
    <w:rsid w:val="007D5258"/>
    <w:rsid w:val="007D7F25"/>
    <w:rsid w:val="007E02E1"/>
    <w:rsid w:val="007E095E"/>
    <w:rsid w:val="007E0FC1"/>
    <w:rsid w:val="007E1882"/>
    <w:rsid w:val="007E276B"/>
    <w:rsid w:val="007E2DB1"/>
    <w:rsid w:val="007E33EE"/>
    <w:rsid w:val="007E499B"/>
    <w:rsid w:val="007E6CBE"/>
    <w:rsid w:val="007E704D"/>
    <w:rsid w:val="007E7C76"/>
    <w:rsid w:val="007F0310"/>
    <w:rsid w:val="007F2A9F"/>
    <w:rsid w:val="007F3807"/>
    <w:rsid w:val="007F393C"/>
    <w:rsid w:val="007F5894"/>
    <w:rsid w:val="007F62CB"/>
    <w:rsid w:val="007F637A"/>
    <w:rsid w:val="007F683C"/>
    <w:rsid w:val="007F7F1B"/>
    <w:rsid w:val="007F7F53"/>
    <w:rsid w:val="00800C65"/>
    <w:rsid w:val="00802CAC"/>
    <w:rsid w:val="00805962"/>
    <w:rsid w:val="00805BAD"/>
    <w:rsid w:val="00806536"/>
    <w:rsid w:val="0080743C"/>
    <w:rsid w:val="00807B5C"/>
    <w:rsid w:val="008108DB"/>
    <w:rsid w:val="008152EA"/>
    <w:rsid w:val="00815316"/>
    <w:rsid w:val="00820415"/>
    <w:rsid w:val="00820794"/>
    <w:rsid w:val="00820BC7"/>
    <w:rsid w:val="00822E43"/>
    <w:rsid w:val="008238D3"/>
    <w:rsid w:val="00824545"/>
    <w:rsid w:val="00825953"/>
    <w:rsid w:val="00825B1A"/>
    <w:rsid w:val="00827C7A"/>
    <w:rsid w:val="00830E48"/>
    <w:rsid w:val="00831A6F"/>
    <w:rsid w:val="00832896"/>
    <w:rsid w:val="00834276"/>
    <w:rsid w:val="00835D5A"/>
    <w:rsid w:val="008360FF"/>
    <w:rsid w:val="00836F88"/>
    <w:rsid w:val="00837C62"/>
    <w:rsid w:val="0084083D"/>
    <w:rsid w:val="00840DEF"/>
    <w:rsid w:val="00845E6C"/>
    <w:rsid w:val="00845F49"/>
    <w:rsid w:val="008473B4"/>
    <w:rsid w:val="00847C3F"/>
    <w:rsid w:val="008532EE"/>
    <w:rsid w:val="00853973"/>
    <w:rsid w:val="00853A37"/>
    <w:rsid w:val="008553DC"/>
    <w:rsid w:val="00855A94"/>
    <w:rsid w:val="008576DF"/>
    <w:rsid w:val="00857967"/>
    <w:rsid w:val="0086210F"/>
    <w:rsid w:val="0086425B"/>
    <w:rsid w:val="00865570"/>
    <w:rsid w:val="00865D64"/>
    <w:rsid w:val="00866690"/>
    <w:rsid w:val="00866D3C"/>
    <w:rsid w:val="00866E8B"/>
    <w:rsid w:val="008704FD"/>
    <w:rsid w:val="00872233"/>
    <w:rsid w:val="00872D09"/>
    <w:rsid w:val="008737FB"/>
    <w:rsid w:val="0087423B"/>
    <w:rsid w:val="00876245"/>
    <w:rsid w:val="00876370"/>
    <w:rsid w:val="00877BD1"/>
    <w:rsid w:val="00877D3B"/>
    <w:rsid w:val="00880152"/>
    <w:rsid w:val="0088024A"/>
    <w:rsid w:val="00880BFC"/>
    <w:rsid w:val="00881BFA"/>
    <w:rsid w:val="00882411"/>
    <w:rsid w:val="00883417"/>
    <w:rsid w:val="00883E08"/>
    <w:rsid w:val="00883F4B"/>
    <w:rsid w:val="0088495C"/>
    <w:rsid w:val="008914EA"/>
    <w:rsid w:val="00891D17"/>
    <w:rsid w:val="0089207F"/>
    <w:rsid w:val="0089216D"/>
    <w:rsid w:val="00892204"/>
    <w:rsid w:val="0089331A"/>
    <w:rsid w:val="008948DD"/>
    <w:rsid w:val="0089494D"/>
    <w:rsid w:val="00894EBC"/>
    <w:rsid w:val="0089518C"/>
    <w:rsid w:val="008967CE"/>
    <w:rsid w:val="008970F1"/>
    <w:rsid w:val="0089724C"/>
    <w:rsid w:val="00897856"/>
    <w:rsid w:val="008A02F2"/>
    <w:rsid w:val="008A0586"/>
    <w:rsid w:val="008A2E04"/>
    <w:rsid w:val="008A48F4"/>
    <w:rsid w:val="008A56BB"/>
    <w:rsid w:val="008A7272"/>
    <w:rsid w:val="008B0ED9"/>
    <w:rsid w:val="008B25C9"/>
    <w:rsid w:val="008B41A3"/>
    <w:rsid w:val="008B60D7"/>
    <w:rsid w:val="008B6C56"/>
    <w:rsid w:val="008C3214"/>
    <w:rsid w:val="008C3DBA"/>
    <w:rsid w:val="008C4E87"/>
    <w:rsid w:val="008C4F78"/>
    <w:rsid w:val="008C5F0F"/>
    <w:rsid w:val="008C68B3"/>
    <w:rsid w:val="008D0113"/>
    <w:rsid w:val="008D0400"/>
    <w:rsid w:val="008D2F17"/>
    <w:rsid w:val="008D43D9"/>
    <w:rsid w:val="008D5A2E"/>
    <w:rsid w:val="008D6B6D"/>
    <w:rsid w:val="008D791C"/>
    <w:rsid w:val="008E16CB"/>
    <w:rsid w:val="008E2812"/>
    <w:rsid w:val="008E3088"/>
    <w:rsid w:val="008E3293"/>
    <w:rsid w:val="008E529F"/>
    <w:rsid w:val="008E7953"/>
    <w:rsid w:val="008F0CE4"/>
    <w:rsid w:val="008F346A"/>
    <w:rsid w:val="008F3937"/>
    <w:rsid w:val="008F51A5"/>
    <w:rsid w:val="008F622F"/>
    <w:rsid w:val="008F66EC"/>
    <w:rsid w:val="008F6C29"/>
    <w:rsid w:val="0090018A"/>
    <w:rsid w:val="00901093"/>
    <w:rsid w:val="0090140B"/>
    <w:rsid w:val="00902368"/>
    <w:rsid w:val="00902824"/>
    <w:rsid w:val="00904F28"/>
    <w:rsid w:val="009057E1"/>
    <w:rsid w:val="00906156"/>
    <w:rsid w:val="0090682B"/>
    <w:rsid w:val="00907D72"/>
    <w:rsid w:val="00910CA1"/>
    <w:rsid w:val="009119ED"/>
    <w:rsid w:val="00911F5C"/>
    <w:rsid w:val="0091358C"/>
    <w:rsid w:val="00913C0A"/>
    <w:rsid w:val="00913F73"/>
    <w:rsid w:val="009144D4"/>
    <w:rsid w:val="00914FDA"/>
    <w:rsid w:val="009158B5"/>
    <w:rsid w:val="00916FEE"/>
    <w:rsid w:val="009220C2"/>
    <w:rsid w:val="00923F86"/>
    <w:rsid w:val="00925064"/>
    <w:rsid w:val="009255A7"/>
    <w:rsid w:val="00925FE2"/>
    <w:rsid w:val="009264F1"/>
    <w:rsid w:val="0092663D"/>
    <w:rsid w:val="009268E7"/>
    <w:rsid w:val="00927BC4"/>
    <w:rsid w:val="00927E30"/>
    <w:rsid w:val="00930504"/>
    <w:rsid w:val="00934112"/>
    <w:rsid w:val="00934674"/>
    <w:rsid w:val="0093578B"/>
    <w:rsid w:val="00936C7E"/>
    <w:rsid w:val="00937969"/>
    <w:rsid w:val="00937A0B"/>
    <w:rsid w:val="009439EC"/>
    <w:rsid w:val="00943BD6"/>
    <w:rsid w:val="00944353"/>
    <w:rsid w:val="0094512D"/>
    <w:rsid w:val="00947663"/>
    <w:rsid w:val="009479AE"/>
    <w:rsid w:val="00950202"/>
    <w:rsid w:val="009512B2"/>
    <w:rsid w:val="00952501"/>
    <w:rsid w:val="00953F60"/>
    <w:rsid w:val="009546E5"/>
    <w:rsid w:val="00955AD8"/>
    <w:rsid w:val="00956F59"/>
    <w:rsid w:val="00962E17"/>
    <w:rsid w:val="009704B7"/>
    <w:rsid w:val="00971856"/>
    <w:rsid w:val="0097306C"/>
    <w:rsid w:val="00974C07"/>
    <w:rsid w:val="00975063"/>
    <w:rsid w:val="00976391"/>
    <w:rsid w:val="00976536"/>
    <w:rsid w:val="00976A50"/>
    <w:rsid w:val="00980155"/>
    <w:rsid w:val="009837AE"/>
    <w:rsid w:val="0098487D"/>
    <w:rsid w:val="0098492E"/>
    <w:rsid w:val="009855CD"/>
    <w:rsid w:val="0098795B"/>
    <w:rsid w:val="009904E9"/>
    <w:rsid w:val="009909A6"/>
    <w:rsid w:val="00990A6C"/>
    <w:rsid w:val="00991B04"/>
    <w:rsid w:val="00991C0A"/>
    <w:rsid w:val="00991C92"/>
    <w:rsid w:val="00992C20"/>
    <w:rsid w:val="00993530"/>
    <w:rsid w:val="00993801"/>
    <w:rsid w:val="00996555"/>
    <w:rsid w:val="00996749"/>
    <w:rsid w:val="009A12FB"/>
    <w:rsid w:val="009A131D"/>
    <w:rsid w:val="009A1C66"/>
    <w:rsid w:val="009A2F1E"/>
    <w:rsid w:val="009A36E4"/>
    <w:rsid w:val="009A3D16"/>
    <w:rsid w:val="009A41D1"/>
    <w:rsid w:val="009A5523"/>
    <w:rsid w:val="009A5841"/>
    <w:rsid w:val="009A62F1"/>
    <w:rsid w:val="009A7230"/>
    <w:rsid w:val="009A748F"/>
    <w:rsid w:val="009B0FEA"/>
    <w:rsid w:val="009B1694"/>
    <w:rsid w:val="009B18CF"/>
    <w:rsid w:val="009B243D"/>
    <w:rsid w:val="009B2B8E"/>
    <w:rsid w:val="009B42E1"/>
    <w:rsid w:val="009B6BEA"/>
    <w:rsid w:val="009B74EC"/>
    <w:rsid w:val="009B7E7B"/>
    <w:rsid w:val="009C0236"/>
    <w:rsid w:val="009C1977"/>
    <w:rsid w:val="009C1AD8"/>
    <w:rsid w:val="009C3B1B"/>
    <w:rsid w:val="009C3FE8"/>
    <w:rsid w:val="009C48A1"/>
    <w:rsid w:val="009C50F9"/>
    <w:rsid w:val="009C5BFD"/>
    <w:rsid w:val="009C61CA"/>
    <w:rsid w:val="009C669E"/>
    <w:rsid w:val="009C7236"/>
    <w:rsid w:val="009C77F0"/>
    <w:rsid w:val="009D0DFE"/>
    <w:rsid w:val="009D13AA"/>
    <w:rsid w:val="009D303A"/>
    <w:rsid w:val="009D3964"/>
    <w:rsid w:val="009D4710"/>
    <w:rsid w:val="009D4BDC"/>
    <w:rsid w:val="009D705A"/>
    <w:rsid w:val="009D7CC3"/>
    <w:rsid w:val="009E0E4F"/>
    <w:rsid w:val="009E2269"/>
    <w:rsid w:val="009E76F7"/>
    <w:rsid w:val="009F22DB"/>
    <w:rsid w:val="009F48A4"/>
    <w:rsid w:val="009F4D63"/>
    <w:rsid w:val="009F59FF"/>
    <w:rsid w:val="009F6356"/>
    <w:rsid w:val="00A0077F"/>
    <w:rsid w:val="00A00F7A"/>
    <w:rsid w:val="00A0137B"/>
    <w:rsid w:val="00A02276"/>
    <w:rsid w:val="00A055E6"/>
    <w:rsid w:val="00A05E40"/>
    <w:rsid w:val="00A06249"/>
    <w:rsid w:val="00A109EC"/>
    <w:rsid w:val="00A10A80"/>
    <w:rsid w:val="00A120E4"/>
    <w:rsid w:val="00A12BB2"/>
    <w:rsid w:val="00A12CCE"/>
    <w:rsid w:val="00A141BF"/>
    <w:rsid w:val="00A143C2"/>
    <w:rsid w:val="00A15BE4"/>
    <w:rsid w:val="00A161F1"/>
    <w:rsid w:val="00A16626"/>
    <w:rsid w:val="00A16E48"/>
    <w:rsid w:val="00A21064"/>
    <w:rsid w:val="00A21862"/>
    <w:rsid w:val="00A236EC"/>
    <w:rsid w:val="00A2445B"/>
    <w:rsid w:val="00A2501F"/>
    <w:rsid w:val="00A258D4"/>
    <w:rsid w:val="00A25D8E"/>
    <w:rsid w:val="00A271D1"/>
    <w:rsid w:val="00A272B0"/>
    <w:rsid w:val="00A30963"/>
    <w:rsid w:val="00A341C0"/>
    <w:rsid w:val="00A36D3D"/>
    <w:rsid w:val="00A40971"/>
    <w:rsid w:val="00A413AF"/>
    <w:rsid w:val="00A41798"/>
    <w:rsid w:val="00A42B9D"/>
    <w:rsid w:val="00A433AD"/>
    <w:rsid w:val="00A4433C"/>
    <w:rsid w:val="00A45BB2"/>
    <w:rsid w:val="00A474A5"/>
    <w:rsid w:val="00A51E43"/>
    <w:rsid w:val="00A52259"/>
    <w:rsid w:val="00A5243C"/>
    <w:rsid w:val="00A52EC3"/>
    <w:rsid w:val="00A5353C"/>
    <w:rsid w:val="00A542EA"/>
    <w:rsid w:val="00A607CB"/>
    <w:rsid w:val="00A611D6"/>
    <w:rsid w:val="00A616AC"/>
    <w:rsid w:val="00A62F02"/>
    <w:rsid w:val="00A63B77"/>
    <w:rsid w:val="00A641BC"/>
    <w:rsid w:val="00A65B84"/>
    <w:rsid w:val="00A70C4C"/>
    <w:rsid w:val="00A71AD6"/>
    <w:rsid w:val="00A71FA0"/>
    <w:rsid w:val="00A74DE5"/>
    <w:rsid w:val="00A75404"/>
    <w:rsid w:val="00A7574E"/>
    <w:rsid w:val="00A7586A"/>
    <w:rsid w:val="00A766E4"/>
    <w:rsid w:val="00A76B40"/>
    <w:rsid w:val="00A76F3E"/>
    <w:rsid w:val="00A778D2"/>
    <w:rsid w:val="00A77D72"/>
    <w:rsid w:val="00A77F3C"/>
    <w:rsid w:val="00A80C65"/>
    <w:rsid w:val="00A80EB9"/>
    <w:rsid w:val="00A814E2"/>
    <w:rsid w:val="00A815FF"/>
    <w:rsid w:val="00A821EA"/>
    <w:rsid w:val="00A82272"/>
    <w:rsid w:val="00A82370"/>
    <w:rsid w:val="00A82EA2"/>
    <w:rsid w:val="00A8446D"/>
    <w:rsid w:val="00A84975"/>
    <w:rsid w:val="00A85583"/>
    <w:rsid w:val="00A86017"/>
    <w:rsid w:val="00A87D1C"/>
    <w:rsid w:val="00A87DF1"/>
    <w:rsid w:val="00A90B0D"/>
    <w:rsid w:val="00A92CAD"/>
    <w:rsid w:val="00A9766F"/>
    <w:rsid w:val="00A97773"/>
    <w:rsid w:val="00AA04EA"/>
    <w:rsid w:val="00AA29DF"/>
    <w:rsid w:val="00AA3767"/>
    <w:rsid w:val="00AA46C7"/>
    <w:rsid w:val="00AA4D1C"/>
    <w:rsid w:val="00AA4D3B"/>
    <w:rsid w:val="00AA70FB"/>
    <w:rsid w:val="00AA724A"/>
    <w:rsid w:val="00AA7411"/>
    <w:rsid w:val="00AA7BCC"/>
    <w:rsid w:val="00AB1404"/>
    <w:rsid w:val="00AB184F"/>
    <w:rsid w:val="00AB1986"/>
    <w:rsid w:val="00AB1E59"/>
    <w:rsid w:val="00AB3B85"/>
    <w:rsid w:val="00AB4025"/>
    <w:rsid w:val="00AB4D8E"/>
    <w:rsid w:val="00AB73D2"/>
    <w:rsid w:val="00AC2870"/>
    <w:rsid w:val="00AC2A85"/>
    <w:rsid w:val="00AC4A31"/>
    <w:rsid w:val="00AC6239"/>
    <w:rsid w:val="00AC661D"/>
    <w:rsid w:val="00AC6B9D"/>
    <w:rsid w:val="00AC7BB8"/>
    <w:rsid w:val="00AD23C0"/>
    <w:rsid w:val="00AD3352"/>
    <w:rsid w:val="00AD4763"/>
    <w:rsid w:val="00AD48FE"/>
    <w:rsid w:val="00AD77C5"/>
    <w:rsid w:val="00AE181D"/>
    <w:rsid w:val="00AE1E7E"/>
    <w:rsid w:val="00AE38C0"/>
    <w:rsid w:val="00AE398C"/>
    <w:rsid w:val="00AE4175"/>
    <w:rsid w:val="00AE41E2"/>
    <w:rsid w:val="00AE469D"/>
    <w:rsid w:val="00AE69A2"/>
    <w:rsid w:val="00AE7580"/>
    <w:rsid w:val="00AF179B"/>
    <w:rsid w:val="00AF18DD"/>
    <w:rsid w:val="00AF36A3"/>
    <w:rsid w:val="00AF3776"/>
    <w:rsid w:val="00AF3E18"/>
    <w:rsid w:val="00AF51E6"/>
    <w:rsid w:val="00AF5A75"/>
    <w:rsid w:val="00B010E7"/>
    <w:rsid w:val="00B0112E"/>
    <w:rsid w:val="00B02738"/>
    <w:rsid w:val="00B02A0C"/>
    <w:rsid w:val="00B06685"/>
    <w:rsid w:val="00B10F87"/>
    <w:rsid w:val="00B10FC4"/>
    <w:rsid w:val="00B13437"/>
    <w:rsid w:val="00B13B0A"/>
    <w:rsid w:val="00B15359"/>
    <w:rsid w:val="00B1774A"/>
    <w:rsid w:val="00B204A4"/>
    <w:rsid w:val="00B20A22"/>
    <w:rsid w:val="00B216C6"/>
    <w:rsid w:val="00B22115"/>
    <w:rsid w:val="00B23B2B"/>
    <w:rsid w:val="00B25F16"/>
    <w:rsid w:val="00B266C3"/>
    <w:rsid w:val="00B30851"/>
    <w:rsid w:val="00B30C43"/>
    <w:rsid w:val="00B32E18"/>
    <w:rsid w:val="00B3355C"/>
    <w:rsid w:val="00B36205"/>
    <w:rsid w:val="00B36C86"/>
    <w:rsid w:val="00B40EE8"/>
    <w:rsid w:val="00B40FE4"/>
    <w:rsid w:val="00B420D7"/>
    <w:rsid w:val="00B45483"/>
    <w:rsid w:val="00B4548D"/>
    <w:rsid w:val="00B50B00"/>
    <w:rsid w:val="00B514A8"/>
    <w:rsid w:val="00B51EB8"/>
    <w:rsid w:val="00B52286"/>
    <w:rsid w:val="00B530EF"/>
    <w:rsid w:val="00B54D51"/>
    <w:rsid w:val="00B5539B"/>
    <w:rsid w:val="00B563BC"/>
    <w:rsid w:val="00B572CA"/>
    <w:rsid w:val="00B57A6A"/>
    <w:rsid w:val="00B62299"/>
    <w:rsid w:val="00B6233F"/>
    <w:rsid w:val="00B625B1"/>
    <w:rsid w:val="00B62A55"/>
    <w:rsid w:val="00B62E0F"/>
    <w:rsid w:val="00B651A3"/>
    <w:rsid w:val="00B6581F"/>
    <w:rsid w:val="00B66D7B"/>
    <w:rsid w:val="00B67C8E"/>
    <w:rsid w:val="00B7058C"/>
    <w:rsid w:val="00B710CC"/>
    <w:rsid w:val="00B71441"/>
    <w:rsid w:val="00B71A2F"/>
    <w:rsid w:val="00B730BD"/>
    <w:rsid w:val="00B74844"/>
    <w:rsid w:val="00B74A05"/>
    <w:rsid w:val="00B75180"/>
    <w:rsid w:val="00B767B0"/>
    <w:rsid w:val="00B80273"/>
    <w:rsid w:val="00B830F1"/>
    <w:rsid w:val="00B83613"/>
    <w:rsid w:val="00B8623A"/>
    <w:rsid w:val="00B867BF"/>
    <w:rsid w:val="00B877FF"/>
    <w:rsid w:val="00B91DB5"/>
    <w:rsid w:val="00B927FF"/>
    <w:rsid w:val="00B932A1"/>
    <w:rsid w:val="00B93435"/>
    <w:rsid w:val="00B97BC7"/>
    <w:rsid w:val="00BA0750"/>
    <w:rsid w:val="00BA1F02"/>
    <w:rsid w:val="00BA4E78"/>
    <w:rsid w:val="00BA7D89"/>
    <w:rsid w:val="00BB0B28"/>
    <w:rsid w:val="00BB1229"/>
    <w:rsid w:val="00BB29E2"/>
    <w:rsid w:val="00BB35B0"/>
    <w:rsid w:val="00BB54AB"/>
    <w:rsid w:val="00BB5501"/>
    <w:rsid w:val="00BB7D97"/>
    <w:rsid w:val="00BC0AD2"/>
    <w:rsid w:val="00BC147A"/>
    <w:rsid w:val="00BC1C24"/>
    <w:rsid w:val="00BC1E89"/>
    <w:rsid w:val="00BC27FB"/>
    <w:rsid w:val="00BC3296"/>
    <w:rsid w:val="00BC3F4C"/>
    <w:rsid w:val="00BC7467"/>
    <w:rsid w:val="00BD2902"/>
    <w:rsid w:val="00BD7D8A"/>
    <w:rsid w:val="00BD7F6F"/>
    <w:rsid w:val="00BE1A14"/>
    <w:rsid w:val="00BE1E66"/>
    <w:rsid w:val="00BE1F18"/>
    <w:rsid w:val="00BE5D29"/>
    <w:rsid w:val="00BE7056"/>
    <w:rsid w:val="00BE74EB"/>
    <w:rsid w:val="00BF0F69"/>
    <w:rsid w:val="00BF12EB"/>
    <w:rsid w:val="00BF1BFF"/>
    <w:rsid w:val="00BF41D5"/>
    <w:rsid w:val="00BF51D7"/>
    <w:rsid w:val="00BF638D"/>
    <w:rsid w:val="00BF669F"/>
    <w:rsid w:val="00BF6DDF"/>
    <w:rsid w:val="00BF77E4"/>
    <w:rsid w:val="00C01762"/>
    <w:rsid w:val="00C01820"/>
    <w:rsid w:val="00C029B6"/>
    <w:rsid w:val="00C033AC"/>
    <w:rsid w:val="00C04316"/>
    <w:rsid w:val="00C045DB"/>
    <w:rsid w:val="00C049F6"/>
    <w:rsid w:val="00C06563"/>
    <w:rsid w:val="00C071C5"/>
    <w:rsid w:val="00C07D6D"/>
    <w:rsid w:val="00C10BA0"/>
    <w:rsid w:val="00C10C55"/>
    <w:rsid w:val="00C10D75"/>
    <w:rsid w:val="00C10DB2"/>
    <w:rsid w:val="00C11134"/>
    <w:rsid w:val="00C11186"/>
    <w:rsid w:val="00C14DD1"/>
    <w:rsid w:val="00C14F1D"/>
    <w:rsid w:val="00C15602"/>
    <w:rsid w:val="00C16EED"/>
    <w:rsid w:val="00C17ACD"/>
    <w:rsid w:val="00C20C75"/>
    <w:rsid w:val="00C214BD"/>
    <w:rsid w:val="00C21687"/>
    <w:rsid w:val="00C229C0"/>
    <w:rsid w:val="00C237FA"/>
    <w:rsid w:val="00C24712"/>
    <w:rsid w:val="00C24A9F"/>
    <w:rsid w:val="00C265C0"/>
    <w:rsid w:val="00C27705"/>
    <w:rsid w:val="00C3001B"/>
    <w:rsid w:val="00C30C35"/>
    <w:rsid w:val="00C30FEA"/>
    <w:rsid w:val="00C33737"/>
    <w:rsid w:val="00C338E0"/>
    <w:rsid w:val="00C33A02"/>
    <w:rsid w:val="00C439CB"/>
    <w:rsid w:val="00C43CD3"/>
    <w:rsid w:val="00C45074"/>
    <w:rsid w:val="00C450A5"/>
    <w:rsid w:val="00C454D7"/>
    <w:rsid w:val="00C458E8"/>
    <w:rsid w:val="00C45CD7"/>
    <w:rsid w:val="00C45E3A"/>
    <w:rsid w:val="00C47A87"/>
    <w:rsid w:val="00C51454"/>
    <w:rsid w:val="00C51639"/>
    <w:rsid w:val="00C517AD"/>
    <w:rsid w:val="00C52B55"/>
    <w:rsid w:val="00C52B92"/>
    <w:rsid w:val="00C53194"/>
    <w:rsid w:val="00C544B2"/>
    <w:rsid w:val="00C54551"/>
    <w:rsid w:val="00C54C19"/>
    <w:rsid w:val="00C54CEC"/>
    <w:rsid w:val="00C57BDF"/>
    <w:rsid w:val="00C6191B"/>
    <w:rsid w:val="00C62445"/>
    <w:rsid w:val="00C62B92"/>
    <w:rsid w:val="00C643E4"/>
    <w:rsid w:val="00C649B5"/>
    <w:rsid w:val="00C65475"/>
    <w:rsid w:val="00C656A6"/>
    <w:rsid w:val="00C6571D"/>
    <w:rsid w:val="00C65F4B"/>
    <w:rsid w:val="00C67BF1"/>
    <w:rsid w:val="00C713F0"/>
    <w:rsid w:val="00C71D69"/>
    <w:rsid w:val="00C7387E"/>
    <w:rsid w:val="00C74F2F"/>
    <w:rsid w:val="00C75CFD"/>
    <w:rsid w:val="00C77715"/>
    <w:rsid w:val="00C77D88"/>
    <w:rsid w:val="00C807BD"/>
    <w:rsid w:val="00C81598"/>
    <w:rsid w:val="00C820F6"/>
    <w:rsid w:val="00C83B5C"/>
    <w:rsid w:val="00C845A5"/>
    <w:rsid w:val="00C8797C"/>
    <w:rsid w:val="00C90F0E"/>
    <w:rsid w:val="00C910E9"/>
    <w:rsid w:val="00C922AA"/>
    <w:rsid w:val="00C92C4D"/>
    <w:rsid w:val="00C93648"/>
    <w:rsid w:val="00C93676"/>
    <w:rsid w:val="00C936FB"/>
    <w:rsid w:val="00C9464E"/>
    <w:rsid w:val="00C9478D"/>
    <w:rsid w:val="00C94B0E"/>
    <w:rsid w:val="00C94C55"/>
    <w:rsid w:val="00C94CD8"/>
    <w:rsid w:val="00C97A17"/>
    <w:rsid w:val="00CA10FA"/>
    <w:rsid w:val="00CA15A2"/>
    <w:rsid w:val="00CA1D6A"/>
    <w:rsid w:val="00CA7568"/>
    <w:rsid w:val="00CB2597"/>
    <w:rsid w:val="00CB5185"/>
    <w:rsid w:val="00CB5452"/>
    <w:rsid w:val="00CB5A8B"/>
    <w:rsid w:val="00CB5F7C"/>
    <w:rsid w:val="00CB643B"/>
    <w:rsid w:val="00CB675C"/>
    <w:rsid w:val="00CC0F64"/>
    <w:rsid w:val="00CC13C0"/>
    <w:rsid w:val="00CC2519"/>
    <w:rsid w:val="00CC2A1B"/>
    <w:rsid w:val="00CC3970"/>
    <w:rsid w:val="00CC593C"/>
    <w:rsid w:val="00CC6289"/>
    <w:rsid w:val="00CC7BF2"/>
    <w:rsid w:val="00CD0A68"/>
    <w:rsid w:val="00CD0C6A"/>
    <w:rsid w:val="00CD2A19"/>
    <w:rsid w:val="00CD2B95"/>
    <w:rsid w:val="00CD3228"/>
    <w:rsid w:val="00CD3B7F"/>
    <w:rsid w:val="00CD5F11"/>
    <w:rsid w:val="00CD71EF"/>
    <w:rsid w:val="00CD7376"/>
    <w:rsid w:val="00CD78D5"/>
    <w:rsid w:val="00CE1203"/>
    <w:rsid w:val="00CE32D0"/>
    <w:rsid w:val="00CE58E6"/>
    <w:rsid w:val="00CE672A"/>
    <w:rsid w:val="00CE6AA8"/>
    <w:rsid w:val="00CE6E93"/>
    <w:rsid w:val="00CF05E8"/>
    <w:rsid w:val="00CF0E28"/>
    <w:rsid w:val="00CF1B63"/>
    <w:rsid w:val="00CF1BC3"/>
    <w:rsid w:val="00CF2F30"/>
    <w:rsid w:val="00CF44BF"/>
    <w:rsid w:val="00CF657C"/>
    <w:rsid w:val="00CF7362"/>
    <w:rsid w:val="00CF7574"/>
    <w:rsid w:val="00D0057F"/>
    <w:rsid w:val="00D00A44"/>
    <w:rsid w:val="00D02074"/>
    <w:rsid w:val="00D02167"/>
    <w:rsid w:val="00D024B2"/>
    <w:rsid w:val="00D04DDE"/>
    <w:rsid w:val="00D05D2B"/>
    <w:rsid w:val="00D066C1"/>
    <w:rsid w:val="00D071AE"/>
    <w:rsid w:val="00D07647"/>
    <w:rsid w:val="00D10379"/>
    <w:rsid w:val="00D12DD1"/>
    <w:rsid w:val="00D14C3F"/>
    <w:rsid w:val="00D14C66"/>
    <w:rsid w:val="00D1771A"/>
    <w:rsid w:val="00D2057D"/>
    <w:rsid w:val="00D21DCC"/>
    <w:rsid w:val="00D23E27"/>
    <w:rsid w:val="00D2481E"/>
    <w:rsid w:val="00D25553"/>
    <w:rsid w:val="00D27DBA"/>
    <w:rsid w:val="00D302D5"/>
    <w:rsid w:val="00D32168"/>
    <w:rsid w:val="00D327CA"/>
    <w:rsid w:val="00D338CF"/>
    <w:rsid w:val="00D33AD8"/>
    <w:rsid w:val="00D33EBE"/>
    <w:rsid w:val="00D35085"/>
    <w:rsid w:val="00D35FF5"/>
    <w:rsid w:val="00D423EB"/>
    <w:rsid w:val="00D42E32"/>
    <w:rsid w:val="00D42F3E"/>
    <w:rsid w:val="00D439F1"/>
    <w:rsid w:val="00D45044"/>
    <w:rsid w:val="00D45B28"/>
    <w:rsid w:val="00D46277"/>
    <w:rsid w:val="00D4687F"/>
    <w:rsid w:val="00D50BE0"/>
    <w:rsid w:val="00D51B28"/>
    <w:rsid w:val="00D51BE1"/>
    <w:rsid w:val="00D538D6"/>
    <w:rsid w:val="00D54D72"/>
    <w:rsid w:val="00D57396"/>
    <w:rsid w:val="00D60D47"/>
    <w:rsid w:val="00D60F22"/>
    <w:rsid w:val="00D61373"/>
    <w:rsid w:val="00D614F1"/>
    <w:rsid w:val="00D621E5"/>
    <w:rsid w:val="00D62B6B"/>
    <w:rsid w:val="00D64100"/>
    <w:rsid w:val="00D668A1"/>
    <w:rsid w:val="00D713F4"/>
    <w:rsid w:val="00D71486"/>
    <w:rsid w:val="00D72E89"/>
    <w:rsid w:val="00D739FF"/>
    <w:rsid w:val="00D744C4"/>
    <w:rsid w:val="00D749FD"/>
    <w:rsid w:val="00D7586B"/>
    <w:rsid w:val="00D76580"/>
    <w:rsid w:val="00D777AD"/>
    <w:rsid w:val="00D80D73"/>
    <w:rsid w:val="00D82A7B"/>
    <w:rsid w:val="00D836C7"/>
    <w:rsid w:val="00D8401D"/>
    <w:rsid w:val="00D848C3"/>
    <w:rsid w:val="00D92358"/>
    <w:rsid w:val="00D92E40"/>
    <w:rsid w:val="00D97808"/>
    <w:rsid w:val="00DA123B"/>
    <w:rsid w:val="00DA1C6C"/>
    <w:rsid w:val="00DA31BB"/>
    <w:rsid w:val="00DA35BC"/>
    <w:rsid w:val="00DA392D"/>
    <w:rsid w:val="00DA3AFA"/>
    <w:rsid w:val="00DA3DC5"/>
    <w:rsid w:val="00DB0D90"/>
    <w:rsid w:val="00DB1238"/>
    <w:rsid w:val="00DB2A1E"/>
    <w:rsid w:val="00DB3F6A"/>
    <w:rsid w:val="00DB4974"/>
    <w:rsid w:val="00DB5294"/>
    <w:rsid w:val="00DB69B9"/>
    <w:rsid w:val="00DC0337"/>
    <w:rsid w:val="00DC03E9"/>
    <w:rsid w:val="00DC0A0E"/>
    <w:rsid w:val="00DC116E"/>
    <w:rsid w:val="00DC2374"/>
    <w:rsid w:val="00DC2C37"/>
    <w:rsid w:val="00DC2C42"/>
    <w:rsid w:val="00DC46B3"/>
    <w:rsid w:val="00DC494A"/>
    <w:rsid w:val="00DC5DF8"/>
    <w:rsid w:val="00DD08A3"/>
    <w:rsid w:val="00DD0AB3"/>
    <w:rsid w:val="00DD1981"/>
    <w:rsid w:val="00DD20A6"/>
    <w:rsid w:val="00DD4213"/>
    <w:rsid w:val="00DD4F30"/>
    <w:rsid w:val="00DD67D0"/>
    <w:rsid w:val="00DE2C64"/>
    <w:rsid w:val="00DE30B3"/>
    <w:rsid w:val="00DE3746"/>
    <w:rsid w:val="00DE3878"/>
    <w:rsid w:val="00DE68EA"/>
    <w:rsid w:val="00DE77E1"/>
    <w:rsid w:val="00DF12B9"/>
    <w:rsid w:val="00DF2E57"/>
    <w:rsid w:val="00DF3689"/>
    <w:rsid w:val="00DF4A94"/>
    <w:rsid w:val="00DF61B8"/>
    <w:rsid w:val="00DF7975"/>
    <w:rsid w:val="00DF7C01"/>
    <w:rsid w:val="00E0126E"/>
    <w:rsid w:val="00E01C7D"/>
    <w:rsid w:val="00E01CEA"/>
    <w:rsid w:val="00E02394"/>
    <w:rsid w:val="00E02E2B"/>
    <w:rsid w:val="00E03715"/>
    <w:rsid w:val="00E03D91"/>
    <w:rsid w:val="00E04421"/>
    <w:rsid w:val="00E05479"/>
    <w:rsid w:val="00E07DB6"/>
    <w:rsid w:val="00E1103F"/>
    <w:rsid w:val="00E11F70"/>
    <w:rsid w:val="00E13D96"/>
    <w:rsid w:val="00E170BD"/>
    <w:rsid w:val="00E2007D"/>
    <w:rsid w:val="00E21860"/>
    <w:rsid w:val="00E21B67"/>
    <w:rsid w:val="00E22354"/>
    <w:rsid w:val="00E23486"/>
    <w:rsid w:val="00E23749"/>
    <w:rsid w:val="00E23A9C"/>
    <w:rsid w:val="00E27DA0"/>
    <w:rsid w:val="00E30E3C"/>
    <w:rsid w:val="00E3212E"/>
    <w:rsid w:val="00E3316D"/>
    <w:rsid w:val="00E33A4B"/>
    <w:rsid w:val="00E3472A"/>
    <w:rsid w:val="00E34DC8"/>
    <w:rsid w:val="00E34DE2"/>
    <w:rsid w:val="00E354F8"/>
    <w:rsid w:val="00E356E5"/>
    <w:rsid w:val="00E37A60"/>
    <w:rsid w:val="00E41A50"/>
    <w:rsid w:val="00E41CF1"/>
    <w:rsid w:val="00E41F43"/>
    <w:rsid w:val="00E43AEB"/>
    <w:rsid w:val="00E4573C"/>
    <w:rsid w:val="00E45B04"/>
    <w:rsid w:val="00E4691D"/>
    <w:rsid w:val="00E46A08"/>
    <w:rsid w:val="00E50F8E"/>
    <w:rsid w:val="00E521DA"/>
    <w:rsid w:val="00E55812"/>
    <w:rsid w:val="00E55841"/>
    <w:rsid w:val="00E56275"/>
    <w:rsid w:val="00E602E7"/>
    <w:rsid w:val="00E60BEE"/>
    <w:rsid w:val="00E60C0C"/>
    <w:rsid w:val="00E61477"/>
    <w:rsid w:val="00E62B07"/>
    <w:rsid w:val="00E630A9"/>
    <w:rsid w:val="00E6444C"/>
    <w:rsid w:val="00E64878"/>
    <w:rsid w:val="00E662CB"/>
    <w:rsid w:val="00E67A02"/>
    <w:rsid w:val="00E67B84"/>
    <w:rsid w:val="00E70B1B"/>
    <w:rsid w:val="00E71F45"/>
    <w:rsid w:val="00E74E1A"/>
    <w:rsid w:val="00E75D13"/>
    <w:rsid w:val="00E75D6B"/>
    <w:rsid w:val="00E7643C"/>
    <w:rsid w:val="00E76DE9"/>
    <w:rsid w:val="00E77AC0"/>
    <w:rsid w:val="00E801B0"/>
    <w:rsid w:val="00E81125"/>
    <w:rsid w:val="00E82FFE"/>
    <w:rsid w:val="00E85263"/>
    <w:rsid w:val="00E86CC8"/>
    <w:rsid w:val="00E87435"/>
    <w:rsid w:val="00E90A74"/>
    <w:rsid w:val="00E919BA"/>
    <w:rsid w:val="00E926BD"/>
    <w:rsid w:val="00E93392"/>
    <w:rsid w:val="00E93A6B"/>
    <w:rsid w:val="00E9535A"/>
    <w:rsid w:val="00E95FBF"/>
    <w:rsid w:val="00E97DC9"/>
    <w:rsid w:val="00EA1C86"/>
    <w:rsid w:val="00EA2017"/>
    <w:rsid w:val="00EA306C"/>
    <w:rsid w:val="00EA34FF"/>
    <w:rsid w:val="00EA50F0"/>
    <w:rsid w:val="00EA6B30"/>
    <w:rsid w:val="00EA6C44"/>
    <w:rsid w:val="00EA7705"/>
    <w:rsid w:val="00EB020A"/>
    <w:rsid w:val="00EB11A7"/>
    <w:rsid w:val="00EB1814"/>
    <w:rsid w:val="00EB2812"/>
    <w:rsid w:val="00EB3421"/>
    <w:rsid w:val="00EB7747"/>
    <w:rsid w:val="00EC0134"/>
    <w:rsid w:val="00EC015C"/>
    <w:rsid w:val="00EC0868"/>
    <w:rsid w:val="00EC3247"/>
    <w:rsid w:val="00EC394D"/>
    <w:rsid w:val="00EC6996"/>
    <w:rsid w:val="00EC6DA0"/>
    <w:rsid w:val="00EC7AA6"/>
    <w:rsid w:val="00EC7E13"/>
    <w:rsid w:val="00ED014A"/>
    <w:rsid w:val="00ED3751"/>
    <w:rsid w:val="00ED3E3C"/>
    <w:rsid w:val="00ED43F3"/>
    <w:rsid w:val="00ED4B78"/>
    <w:rsid w:val="00ED5554"/>
    <w:rsid w:val="00ED5AE1"/>
    <w:rsid w:val="00ED606E"/>
    <w:rsid w:val="00ED6E7C"/>
    <w:rsid w:val="00ED7151"/>
    <w:rsid w:val="00ED753D"/>
    <w:rsid w:val="00EE04B3"/>
    <w:rsid w:val="00EE04D5"/>
    <w:rsid w:val="00EE0DB3"/>
    <w:rsid w:val="00EE5280"/>
    <w:rsid w:val="00EE5F3A"/>
    <w:rsid w:val="00EE7F36"/>
    <w:rsid w:val="00EF02C6"/>
    <w:rsid w:val="00EF27DE"/>
    <w:rsid w:val="00EF49CA"/>
    <w:rsid w:val="00EF5CB1"/>
    <w:rsid w:val="00EF5F62"/>
    <w:rsid w:val="00EF68A2"/>
    <w:rsid w:val="00EF7213"/>
    <w:rsid w:val="00EF7924"/>
    <w:rsid w:val="00EF7EA3"/>
    <w:rsid w:val="00F00ABD"/>
    <w:rsid w:val="00F01DB7"/>
    <w:rsid w:val="00F021B7"/>
    <w:rsid w:val="00F04F7A"/>
    <w:rsid w:val="00F074FB"/>
    <w:rsid w:val="00F07CC4"/>
    <w:rsid w:val="00F126C0"/>
    <w:rsid w:val="00F128FF"/>
    <w:rsid w:val="00F12BE6"/>
    <w:rsid w:val="00F14034"/>
    <w:rsid w:val="00F14167"/>
    <w:rsid w:val="00F14694"/>
    <w:rsid w:val="00F1561D"/>
    <w:rsid w:val="00F15E0D"/>
    <w:rsid w:val="00F16917"/>
    <w:rsid w:val="00F2138C"/>
    <w:rsid w:val="00F21A23"/>
    <w:rsid w:val="00F21EBB"/>
    <w:rsid w:val="00F22280"/>
    <w:rsid w:val="00F224FF"/>
    <w:rsid w:val="00F22BE5"/>
    <w:rsid w:val="00F236E3"/>
    <w:rsid w:val="00F25C34"/>
    <w:rsid w:val="00F26105"/>
    <w:rsid w:val="00F26493"/>
    <w:rsid w:val="00F271D1"/>
    <w:rsid w:val="00F32B62"/>
    <w:rsid w:val="00F342E9"/>
    <w:rsid w:val="00F34826"/>
    <w:rsid w:val="00F35419"/>
    <w:rsid w:val="00F355AB"/>
    <w:rsid w:val="00F35FD2"/>
    <w:rsid w:val="00F36ED2"/>
    <w:rsid w:val="00F40319"/>
    <w:rsid w:val="00F40E58"/>
    <w:rsid w:val="00F41532"/>
    <w:rsid w:val="00F41C28"/>
    <w:rsid w:val="00F43C74"/>
    <w:rsid w:val="00F44967"/>
    <w:rsid w:val="00F45452"/>
    <w:rsid w:val="00F501AF"/>
    <w:rsid w:val="00F514D8"/>
    <w:rsid w:val="00F52110"/>
    <w:rsid w:val="00F53802"/>
    <w:rsid w:val="00F55059"/>
    <w:rsid w:val="00F5557B"/>
    <w:rsid w:val="00F56758"/>
    <w:rsid w:val="00F571FE"/>
    <w:rsid w:val="00F5776F"/>
    <w:rsid w:val="00F57B55"/>
    <w:rsid w:val="00F602B0"/>
    <w:rsid w:val="00F60925"/>
    <w:rsid w:val="00F60AA0"/>
    <w:rsid w:val="00F61FB5"/>
    <w:rsid w:val="00F6206C"/>
    <w:rsid w:val="00F6525A"/>
    <w:rsid w:val="00F65E4F"/>
    <w:rsid w:val="00F71BE8"/>
    <w:rsid w:val="00F7258D"/>
    <w:rsid w:val="00F73BBA"/>
    <w:rsid w:val="00F74440"/>
    <w:rsid w:val="00F7538A"/>
    <w:rsid w:val="00F823D4"/>
    <w:rsid w:val="00F82971"/>
    <w:rsid w:val="00F83FB2"/>
    <w:rsid w:val="00F85D67"/>
    <w:rsid w:val="00F873B5"/>
    <w:rsid w:val="00F87A82"/>
    <w:rsid w:val="00F87FB8"/>
    <w:rsid w:val="00F902F8"/>
    <w:rsid w:val="00F910BC"/>
    <w:rsid w:val="00F91562"/>
    <w:rsid w:val="00F91E7D"/>
    <w:rsid w:val="00F9361A"/>
    <w:rsid w:val="00F94C71"/>
    <w:rsid w:val="00F94D8D"/>
    <w:rsid w:val="00F95B9E"/>
    <w:rsid w:val="00F96D0C"/>
    <w:rsid w:val="00FA062D"/>
    <w:rsid w:val="00FA0F40"/>
    <w:rsid w:val="00FA1FBD"/>
    <w:rsid w:val="00FA3BFA"/>
    <w:rsid w:val="00FA6A68"/>
    <w:rsid w:val="00FB0D60"/>
    <w:rsid w:val="00FB2B7D"/>
    <w:rsid w:val="00FB56A4"/>
    <w:rsid w:val="00FB596C"/>
    <w:rsid w:val="00FB7980"/>
    <w:rsid w:val="00FC0435"/>
    <w:rsid w:val="00FC369A"/>
    <w:rsid w:val="00FC5FE2"/>
    <w:rsid w:val="00FC6E6B"/>
    <w:rsid w:val="00FC6EC3"/>
    <w:rsid w:val="00FC75AB"/>
    <w:rsid w:val="00FD084B"/>
    <w:rsid w:val="00FD13F2"/>
    <w:rsid w:val="00FD1AF1"/>
    <w:rsid w:val="00FD3B27"/>
    <w:rsid w:val="00FD4343"/>
    <w:rsid w:val="00FD6767"/>
    <w:rsid w:val="00FE0959"/>
    <w:rsid w:val="00FE0A2A"/>
    <w:rsid w:val="00FE2F72"/>
    <w:rsid w:val="00FE6B64"/>
    <w:rsid w:val="00FE7F94"/>
    <w:rsid w:val="00FF0A28"/>
    <w:rsid w:val="00FF486E"/>
    <w:rsid w:val="00FF66BD"/>
    <w:rsid w:val="00FF7B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50D3E8"/>
  <w15:docId w15:val="{EE15F671-7C64-4AF1-AD6D-C7A1982BD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0C5F05"/>
  </w:style>
  <w:style w:type="paragraph" w:styleId="Nagwek1">
    <w:name w:val="heading 1"/>
    <w:basedOn w:val="Normalny"/>
    <w:next w:val="Normalny"/>
    <w:link w:val="Nagwek1Znak"/>
    <w:qFormat/>
    <w:rsid w:val="000C5F05"/>
    <w:pPr>
      <w:keepNext/>
      <w:jc w:val="both"/>
      <w:outlineLvl w:val="0"/>
    </w:pPr>
    <w:rPr>
      <w:b/>
      <w:bCs/>
      <w:color w:val="000000"/>
    </w:rPr>
  </w:style>
  <w:style w:type="paragraph" w:styleId="Nagwek2">
    <w:name w:val="heading 2"/>
    <w:basedOn w:val="Normalny"/>
    <w:next w:val="Normalny"/>
    <w:qFormat/>
    <w:rsid w:val="000C5F05"/>
    <w:pPr>
      <w:keepNext/>
      <w:jc w:val="center"/>
      <w:outlineLvl w:val="1"/>
    </w:pPr>
    <w:rPr>
      <w:b/>
      <w:bCs/>
      <w:color w:val="000000"/>
      <w:sz w:val="24"/>
      <w:szCs w:val="24"/>
    </w:rPr>
  </w:style>
  <w:style w:type="paragraph" w:styleId="Nagwek3">
    <w:name w:val="heading 3"/>
    <w:basedOn w:val="Normalny"/>
    <w:next w:val="Normalny"/>
    <w:qFormat/>
    <w:rsid w:val="000C5F05"/>
    <w:pPr>
      <w:keepNext/>
      <w:jc w:val="center"/>
      <w:outlineLvl w:val="2"/>
    </w:pPr>
    <w:rPr>
      <w:b/>
      <w:bCs/>
      <w:sz w:val="36"/>
      <w:szCs w:val="36"/>
    </w:rPr>
  </w:style>
  <w:style w:type="paragraph" w:styleId="Nagwek4">
    <w:name w:val="heading 4"/>
    <w:basedOn w:val="Normalny"/>
    <w:next w:val="Normalny"/>
    <w:link w:val="Nagwek4Znak"/>
    <w:qFormat/>
    <w:rsid w:val="000C5F05"/>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qFormat/>
    <w:rsid w:val="000C5F05"/>
    <w:pPr>
      <w:keepNext/>
      <w:tabs>
        <w:tab w:val="left" w:pos="993"/>
      </w:tabs>
      <w:jc w:val="both"/>
      <w:outlineLvl w:val="6"/>
    </w:pPr>
    <w:rPr>
      <w:sz w:val="24"/>
      <w:szCs w:val="24"/>
    </w:rPr>
  </w:style>
  <w:style w:type="paragraph" w:styleId="Nagwek8">
    <w:name w:val="heading 8"/>
    <w:basedOn w:val="Normalny"/>
    <w:next w:val="Normalny"/>
    <w:link w:val="Nagwek8Znak"/>
    <w:qFormat/>
    <w:rsid w:val="000C5F05"/>
    <w:pPr>
      <w:keepNext/>
      <w:outlineLvl w:val="7"/>
    </w:pPr>
    <w:rPr>
      <w:b/>
      <w:bCs/>
      <w:sz w:val="24"/>
      <w:szCs w:val="24"/>
    </w:rPr>
  </w:style>
  <w:style w:type="paragraph" w:styleId="Nagwek9">
    <w:name w:val="heading 9"/>
    <w:basedOn w:val="Normalny"/>
    <w:next w:val="Normalny"/>
    <w:qFormat/>
    <w:rsid w:val="000C5F05"/>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0C5F05"/>
    <w:pPr>
      <w:jc w:val="both"/>
    </w:pPr>
    <w:rPr>
      <w:b/>
      <w:bCs/>
      <w:sz w:val="28"/>
      <w:szCs w:val="28"/>
    </w:rPr>
  </w:style>
  <w:style w:type="paragraph" w:customStyle="1" w:styleId="BodyText21">
    <w:name w:val="Body Text 21"/>
    <w:basedOn w:val="Normalny"/>
    <w:rsid w:val="000C5F05"/>
    <w:pPr>
      <w:tabs>
        <w:tab w:val="left" w:pos="0"/>
      </w:tabs>
      <w:jc w:val="both"/>
    </w:pPr>
    <w:rPr>
      <w:sz w:val="24"/>
      <w:szCs w:val="24"/>
    </w:rPr>
  </w:style>
  <w:style w:type="paragraph" w:styleId="Tekstpodstawowy">
    <w:name w:val="Body Text"/>
    <w:basedOn w:val="Normalny"/>
    <w:link w:val="TekstpodstawowyZnak"/>
    <w:rsid w:val="000C5F05"/>
    <w:pPr>
      <w:tabs>
        <w:tab w:val="left" w:pos="567"/>
      </w:tabs>
      <w:jc w:val="both"/>
    </w:pPr>
    <w:rPr>
      <w:b/>
      <w:bCs/>
      <w:sz w:val="32"/>
      <w:szCs w:val="32"/>
    </w:rPr>
  </w:style>
  <w:style w:type="paragraph" w:styleId="Tekstpodstawowywcity">
    <w:name w:val="Body Text Indent"/>
    <w:basedOn w:val="Normalny"/>
    <w:rsid w:val="000C5F05"/>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0C5F05"/>
    <w:pPr>
      <w:ind w:left="708"/>
      <w:jc w:val="both"/>
    </w:pPr>
    <w:rPr>
      <w:b/>
      <w:bCs/>
      <w:sz w:val="24"/>
      <w:szCs w:val="24"/>
    </w:rPr>
  </w:style>
  <w:style w:type="paragraph" w:customStyle="1" w:styleId="pkt">
    <w:name w:val="pkt"/>
    <w:basedOn w:val="Normalny"/>
    <w:rsid w:val="000C5F05"/>
    <w:pPr>
      <w:spacing w:before="60" w:after="60"/>
      <w:ind w:left="851" w:hanging="295"/>
      <w:jc w:val="both"/>
    </w:pPr>
    <w:rPr>
      <w:sz w:val="24"/>
      <w:szCs w:val="24"/>
    </w:rPr>
  </w:style>
  <w:style w:type="paragraph" w:styleId="Nagwek">
    <w:name w:val="header"/>
    <w:basedOn w:val="Normalny"/>
    <w:link w:val="NagwekZnak"/>
    <w:uiPriority w:val="99"/>
    <w:rsid w:val="000C5F05"/>
    <w:pPr>
      <w:tabs>
        <w:tab w:val="center" w:pos="4536"/>
        <w:tab w:val="right" w:pos="9072"/>
      </w:tabs>
    </w:pPr>
    <w:rPr>
      <w:sz w:val="24"/>
      <w:szCs w:val="24"/>
    </w:rPr>
  </w:style>
  <w:style w:type="paragraph" w:styleId="Stopka">
    <w:name w:val="footer"/>
    <w:basedOn w:val="Normalny"/>
    <w:link w:val="StopkaZnak"/>
    <w:uiPriority w:val="99"/>
    <w:rsid w:val="000C5F05"/>
    <w:pPr>
      <w:tabs>
        <w:tab w:val="center" w:pos="4536"/>
        <w:tab w:val="right" w:pos="9072"/>
      </w:tabs>
    </w:pPr>
  </w:style>
  <w:style w:type="character" w:styleId="Numerstrony">
    <w:name w:val="page number"/>
    <w:basedOn w:val="Domylnaczcionkaakapitu"/>
    <w:rsid w:val="000C5F05"/>
  </w:style>
  <w:style w:type="paragraph" w:styleId="Tekstpodstawowywcity3">
    <w:name w:val="Body Text Indent 3"/>
    <w:basedOn w:val="Normalny"/>
    <w:rsid w:val="000C5F05"/>
    <w:pPr>
      <w:spacing w:after="120"/>
      <w:ind w:left="283"/>
    </w:pPr>
    <w:rPr>
      <w:sz w:val="16"/>
      <w:szCs w:val="16"/>
    </w:rPr>
  </w:style>
  <w:style w:type="paragraph" w:customStyle="1" w:styleId="lit1">
    <w:name w:val="lit1"/>
    <w:basedOn w:val="Normalny"/>
    <w:rsid w:val="000C5F05"/>
    <w:pPr>
      <w:spacing w:before="60" w:after="60"/>
      <w:ind w:left="1276" w:hanging="340"/>
      <w:jc w:val="both"/>
    </w:pPr>
    <w:rPr>
      <w:sz w:val="24"/>
    </w:rPr>
  </w:style>
  <w:style w:type="paragraph" w:customStyle="1" w:styleId="Default">
    <w:name w:val="Default"/>
    <w:rsid w:val="000C5F05"/>
    <w:pPr>
      <w:autoSpaceDE w:val="0"/>
      <w:autoSpaceDN w:val="0"/>
      <w:adjustRightInd w:val="0"/>
    </w:pPr>
    <w:rPr>
      <w:color w:val="000000"/>
      <w:sz w:val="24"/>
      <w:szCs w:val="24"/>
    </w:rPr>
  </w:style>
  <w:style w:type="paragraph" w:customStyle="1" w:styleId="tyt">
    <w:name w:val="tyt"/>
    <w:basedOn w:val="Normalny"/>
    <w:rsid w:val="000C5F05"/>
    <w:pPr>
      <w:keepNext/>
      <w:spacing w:before="60" w:after="60"/>
      <w:jc w:val="center"/>
    </w:pPr>
    <w:rPr>
      <w:b/>
      <w:sz w:val="24"/>
    </w:rPr>
  </w:style>
  <w:style w:type="paragraph" w:customStyle="1" w:styleId="ust">
    <w:name w:val="ust"/>
    <w:rsid w:val="000C5F05"/>
    <w:pPr>
      <w:spacing w:before="60" w:after="60"/>
      <w:ind w:left="426" w:hanging="284"/>
      <w:jc w:val="both"/>
    </w:pPr>
    <w:rPr>
      <w:sz w:val="24"/>
    </w:rPr>
  </w:style>
  <w:style w:type="paragraph" w:customStyle="1" w:styleId="zmart2">
    <w:name w:val="zm art2"/>
    <w:basedOn w:val="Normalny"/>
    <w:rsid w:val="000C5F05"/>
    <w:pPr>
      <w:spacing w:before="60" w:after="60"/>
      <w:ind w:left="1843" w:hanging="1219"/>
      <w:jc w:val="both"/>
    </w:pPr>
    <w:rPr>
      <w:sz w:val="24"/>
    </w:rPr>
  </w:style>
  <w:style w:type="paragraph" w:customStyle="1" w:styleId="pkt1art">
    <w:name w:val="pkt1 art"/>
    <w:rsid w:val="000C5F05"/>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basedOn w:val="Domylnaczcionkaakapitu"/>
    <w:uiPriority w:val="99"/>
    <w:unhideWhenUsed/>
    <w:rsid w:val="00B40EE8"/>
    <w:rPr>
      <w:color w:val="0000FF"/>
      <w:u w:val="single"/>
    </w:rPr>
  </w:style>
  <w:style w:type="character" w:customStyle="1" w:styleId="Nagwek4Znak">
    <w:name w:val="Nagłówek 4 Znak"/>
    <w:basedOn w:val="Domylnaczcionkaakapitu"/>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basedOn w:val="Domylnaczcionkaakapitu"/>
    <w:link w:val="Tekstpodstawowy"/>
    <w:rsid w:val="003D7F13"/>
    <w:rPr>
      <w:b/>
      <w:bCs/>
      <w:sz w:val="32"/>
      <w:szCs w:val="32"/>
    </w:rPr>
  </w:style>
  <w:style w:type="character" w:customStyle="1" w:styleId="apple-converted-space">
    <w:name w:val="apple-converted-space"/>
    <w:basedOn w:val="Domylnaczcionkaakapitu"/>
    <w:rsid w:val="00853A37"/>
  </w:style>
  <w:style w:type="character" w:customStyle="1" w:styleId="text2">
    <w:name w:val="text2"/>
    <w:basedOn w:val="Domylnaczcionkaakapitu"/>
    <w:rsid w:val="00853A37"/>
  </w:style>
  <w:style w:type="character" w:customStyle="1" w:styleId="NagwekZnak">
    <w:name w:val="Nagłówek Znak"/>
    <w:basedOn w:val="Domylnaczcionkaakapitu"/>
    <w:link w:val="Nagwek"/>
    <w:uiPriority w:val="99"/>
    <w:rsid w:val="00170FD3"/>
    <w:rPr>
      <w:sz w:val="24"/>
      <w:szCs w:val="24"/>
    </w:rPr>
  </w:style>
  <w:style w:type="character" w:customStyle="1" w:styleId="StopkaZnak">
    <w:name w:val="Stopka Znak"/>
    <w:basedOn w:val="Domylnaczcionkaakapitu"/>
    <w:link w:val="Stopka"/>
    <w:uiPriority w:val="99"/>
    <w:rsid w:val="00170FD3"/>
  </w:style>
  <w:style w:type="character" w:styleId="Pogrubienie">
    <w:name w:val="Strong"/>
    <w:basedOn w:val="Domylnaczcionkaakapitu"/>
    <w:qFormat/>
    <w:rsid w:val="0098487D"/>
    <w:rPr>
      <w:b/>
      <w:bCs/>
    </w:rPr>
  </w:style>
  <w:style w:type="paragraph" w:customStyle="1" w:styleId="WW-Tekstpodstawowywcity2">
    <w:name w:val="WW-Tekst podstawowy wcięty 2"/>
    <w:basedOn w:val="Normalny"/>
    <w:rsid w:val="00C45E3A"/>
    <w:pPr>
      <w:suppressAutoHyphens/>
      <w:ind w:left="708"/>
      <w:jc w:val="both"/>
    </w:pPr>
    <w:rPr>
      <w:b/>
      <w:sz w:val="24"/>
      <w:lang w:eastAsia="ar-SA"/>
    </w:rPr>
  </w:style>
  <w:style w:type="character" w:customStyle="1" w:styleId="Nagwek7Znak">
    <w:name w:val="Nagłówek 7 Znak"/>
    <w:basedOn w:val="Domylnaczcionkaakapitu"/>
    <w:link w:val="Nagwek7"/>
    <w:rsid w:val="00C45E3A"/>
    <w:rPr>
      <w:sz w:val="24"/>
      <w:szCs w:val="24"/>
    </w:rPr>
  </w:style>
  <w:style w:type="character" w:customStyle="1" w:styleId="FontStyle68">
    <w:name w:val="Font Style68"/>
    <w:basedOn w:val="Domylnaczcionkaakapitu"/>
    <w:rsid w:val="0046522C"/>
    <w:rPr>
      <w:rFonts w:ascii="Times New Roman" w:hAnsi="Times New Roman" w:cs="Times New Roman" w:hint="default"/>
    </w:rPr>
  </w:style>
  <w:style w:type="paragraph" w:styleId="Tekstprzypisukocowego">
    <w:name w:val="endnote text"/>
    <w:basedOn w:val="Normalny"/>
    <w:link w:val="TekstprzypisukocowegoZnak"/>
    <w:rsid w:val="00255EAF"/>
  </w:style>
  <w:style w:type="character" w:customStyle="1" w:styleId="TekstprzypisukocowegoZnak">
    <w:name w:val="Tekst przypisu końcowego Znak"/>
    <w:basedOn w:val="Domylnaczcionkaakapitu"/>
    <w:link w:val="Tekstprzypisukocowego"/>
    <w:rsid w:val="00255EAF"/>
  </w:style>
  <w:style w:type="character" w:styleId="Odwoanieprzypisukocowego">
    <w:name w:val="endnote reference"/>
    <w:basedOn w:val="Domylnaczcionkaakapitu"/>
    <w:rsid w:val="00255EAF"/>
    <w:rPr>
      <w:vertAlign w:val="superscript"/>
    </w:rPr>
  </w:style>
  <w:style w:type="paragraph" w:customStyle="1" w:styleId="Akapitzlist1">
    <w:name w:val="Akapit z listą1"/>
    <w:basedOn w:val="Normalny"/>
    <w:rsid w:val="00D14C66"/>
    <w:pPr>
      <w:suppressAutoHyphens/>
      <w:ind w:left="720"/>
      <w:contextualSpacing/>
    </w:pPr>
    <w:rPr>
      <w:lang w:eastAsia="zh-CN"/>
    </w:rPr>
  </w:style>
  <w:style w:type="paragraph" w:customStyle="1" w:styleId="WW-Tekstpodstawowy3">
    <w:name w:val="WW-Tekst podstawowy 3"/>
    <w:basedOn w:val="Normalny"/>
    <w:rsid w:val="00E75D6B"/>
    <w:pPr>
      <w:suppressAutoHyphens/>
      <w:jc w:val="both"/>
    </w:pPr>
    <w:rPr>
      <w:b/>
      <w:sz w:val="28"/>
      <w:lang w:eastAsia="ar-SA"/>
    </w:rPr>
  </w:style>
  <w:style w:type="character" w:customStyle="1" w:styleId="Tekstpodstawowy3Znak">
    <w:name w:val="Tekst podstawowy 3 Znak"/>
    <w:basedOn w:val="Domylnaczcionkaakapitu"/>
    <w:link w:val="Tekstpodstawowy3"/>
    <w:rsid w:val="00E75D6B"/>
    <w:rPr>
      <w:b/>
      <w:bCs/>
      <w:sz w:val="28"/>
      <w:szCs w:val="28"/>
    </w:rPr>
  </w:style>
  <w:style w:type="paragraph" w:customStyle="1" w:styleId="Obszartekstu">
    <w:name w:val="Obszar tekstu"/>
    <w:basedOn w:val="Normalny"/>
    <w:rsid w:val="00C11186"/>
    <w:pPr>
      <w:suppressAutoHyphens/>
      <w:autoSpaceDE w:val="0"/>
      <w:jc w:val="both"/>
    </w:pPr>
    <w:rPr>
      <w:sz w:val="22"/>
      <w:szCs w:val="22"/>
      <w:lang w:eastAsia="ar-SA"/>
    </w:rPr>
  </w:style>
  <w:style w:type="paragraph" w:styleId="Tekstprzypisudolnego">
    <w:name w:val="footnote text"/>
    <w:aliases w:val="Podrozdział"/>
    <w:basedOn w:val="Normalny"/>
    <w:link w:val="TekstprzypisudolnegoZnak"/>
    <w:uiPriority w:val="99"/>
    <w:rsid w:val="00735FE7"/>
    <w:rPr>
      <w:rFonts w:ascii="Tahoma" w:hAnsi="Tahoma"/>
    </w:rPr>
  </w:style>
  <w:style w:type="character" w:customStyle="1" w:styleId="TekstprzypisudolnegoZnak">
    <w:name w:val="Tekst przypisu dolnego Znak"/>
    <w:aliases w:val="Podrozdział Znak"/>
    <w:basedOn w:val="Domylnaczcionkaakapitu"/>
    <w:link w:val="Tekstprzypisudolnego"/>
    <w:uiPriority w:val="99"/>
    <w:rsid w:val="00735FE7"/>
    <w:rPr>
      <w:rFonts w:ascii="Tahoma" w:hAnsi="Tahoma"/>
    </w:rPr>
  </w:style>
  <w:style w:type="character" w:styleId="Odwoanieprzypisudolnego">
    <w:name w:val="footnote reference"/>
    <w:uiPriority w:val="99"/>
    <w:rsid w:val="00735FE7"/>
    <w:rPr>
      <w:rFonts w:cs="Times New Roman"/>
      <w:sz w:val="20"/>
      <w:vertAlign w:val="superscript"/>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735FE7"/>
    <w:rPr>
      <w:rFonts w:ascii="Calibri" w:eastAsia="Calibri" w:hAnsi="Calibri"/>
      <w:sz w:val="22"/>
      <w:szCs w:val="22"/>
      <w:lang w:eastAsia="en-US"/>
    </w:rPr>
  </w:style>
  <w:style w:type="character" w:styleId="UyteHipercze">
    <w:name w:val="FollowedHyperlink"/>
    <w:basedOn w:val="Domylnaczcionkaakapitu"/>
    <w:rsid w:val="00787BD9"/>
    <w:rPr>
      <w:color w:val="800080" w:themeColor="followedHyperlink"/>
      <w:u w:val="single"/>
    </w:rPr>
  </w:style>
  <w:style w:type="character" w:customStyle="1" w:styleId="Nagwek1Znak">
    <w:name w:val="Nagłówek 1 Znak"/>
    <w:basedOn w:val="Domylnaczcionkaakapitu"/>
    <w:link w:val="Nagwek1"/>
    <w:rsid w:val="00322F6A"/>
    <w:rPr>
      <w:b/>
      <w:bCs/>
      <w:color w:val="000000"/>
    </w:rPr>
  </w:style>
  <w:style w:type="character" w:customStyle="1" w:styleId="Nagwek8Znak">
    <w:name w:val="Nagłówek 8 Znak"/>
    <w:basedOn w:val="Domylnaczcionkaakapitu"/>
    <w:link w:val="Nagwek8"/>
    <w:rsid w:val="00322F6A"/>
    <w:rPr>
      <w:b/>
      <w:bCs/>
      <w:sz w:val="24"/>
      <w:szCs w:val="24"/>
    </w:rPr>
  </w:style>
  <w:style w:type="character" w:customStyle="1" w:styleId="Domylnaczcionkaakapitu1">
    <w:name w:val="Domyślna czcionka akapitu1"/>
    <w:rsid w:val="00484B4E"/>
  </w:style>
  <w:style w:type="paragraph" w:customStyle="1" w:styleId="standard0">
    <w:name w:val="standard"/>
    <w:basedOn w:val="Normalny"/>
    <w:rsid w:val="00A8237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25557">
      <w:bodyDiv w:val="1"/>
      <w:marLeft w:val="0"/>
      <w:marRight w:val="0"/>
      <w:marTop w:val="0"/>
      <w:marBottom w:val="0"/>
      <w:divBdr>
        <w:top w:val="none" w:sz="0" w:space="0" w:color="auto"/>
        <w:left w:val="none" w:sz="0" w:space="0" w:color="auto"/>
        <w:bottom w:val="none" w:sz="0" w:space="0" w:color="auto"/>
        <w:right w:val="none" w:sz="0" w:space="0" w:color="auto"/>
      </w:divBdr>
    </w:div>
    <w:div w:id="89199536">
      <w:bodyDiv w:val="1"/>
      <w:marLeft w:val="0"/>
      <w:marRight w:val="0"/>
      <w:marTop w:val="0"/>
      <w:marBottom w:val="0"/>
      <w:divBdr>
        <w:top w:val="none" w:sz="0" w:space="0" w:color="auto"/>
        <w:left w:val="none" w:sz="0" w:space="0" w:color="auto"/>
        <w:bottom w:val="none" w:sz="0" w:space="0" w:color="auto"/>
        <w:right w:val="none" w:sz="0" w:space="0" w:color="auto"/>
      </w:divBdr>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695195">
      <w:bodyDiv w:val="1"/>
      <w:marLeft w:val="0"/>
      <w:marRight w:val="0"/>
      <w:marTop w:val="0"/>
      <w:marBottom w:val="0"/>
      <w:divBdr>
        <w:top w:val="none" w:sz="0" w:space="0" w:color="auto"/>
        <w:left w:val="none" w:sz="0" w:space="0" w:color="auto"/>
        <w:bottom w:val="none" w:sz="0" w:space="0" w:color="auto"/>
        <w:right w:val="none" w:sz="0" w:space="0" w:color="auto"/>
      </w:divBdr>
    </w:div>
    <w:div w:id="417603731">
      <w:bodyDiv w:val="1"/>
      <w:marLeft w:val="0"/>
      <w:marRight w:val="0"/>
      <w:marTop w:val="0"/>
      <w:marBottom w:val="0"/>
      <w:divBdr>
        <w:top w:val="none" w:sz="0" w:space="0" w:color="auto"/>
        <w:left w:val="none" w:sz="0" w:space="0" w:color="auto"/>
        <w:bottom w:val="none" w:sz="0" w:space="0" w:color="auto"/>
        <w:right w:val="none" w:sz="0" w:space="0" w:color="auto"/>
      </w:divBdr>
    </w:div>
    <w:div w:id="560749081">
      <w:bodyDiv w:val="1"/>
      <w:marLeft w:val="0"/>
      <w:marRight w:val="0"/>
      <w:marTop w:val="0"/>
      <w:marBottom w:val="0"/>
      <w:divBdr>
        <w:top w:val="none" w:sz="0" w:space="0" w:color="auto"/>
        <w:left w:val="none" w:sz="0" w:space="0" w:color="auto"/>
        <w:bottom w:val="none" w:sz="0" w:space="0" w:color="auto"/>
        <w:right w:val="none" w:sz="0" w:space="0" w:color="auto"/>
      </w:divBdr>
    </w:div>
    <w:div w:id="662125875">
      <w:bodyDiv w:val="1"/>
      <w:marLeft w:val="0"/>
      <w:marRight w:val="0"/>
      <w:marTop w:val="0"/>
      <w:marBottom w:val="0"/>
      <w:divBdr>
        <w:top w:val="none" w:sz="0" w:space="0" w:color="auto"/>
        <w:left w:val="none" w:sz="0" w:space="0" w:color="auto"/>
        <w:bottom w:val="none" w:sz="0" w:space="0" w:color="auto"/>
        <w:right w:val="none" w:sz="0" w:space="0" w:color="auto"/>
      </w:divBdr>
    </w:div>
    <w:div w:id="795635877">
      <w:bodyDiv w:val="1"/>
      <w:marLeft w:val="0"/>
      <w:marRight w:val="0"/>
      <w:marTop w:val="0"/>
      <w:marBottom w:val="0"/>
      <w:divBdr>
        <w:top w:val="none" w:sz="0" w:space="0" w:color="auto"/>
        <w:left w:val="none" w:sz="0" w:space="0" w:color="auto"/>
        <w:bottom w:val="none" w:sz="0" w:space="0" w:color="auto"/>
        <w:right w:val="none" w:sz="0" w:space="0" w:color="auto"/>
      </w:divBdr>
    </w:div>
    <w:div w:id="811139535">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596263">
      <w:bodyDiv w:val="1"/>
      <w:marLeft w:val="0"/>
      <w:marRight w:val="0"/>
      <w:marTop w:val="0"/>
      <w:marBottom w:val="0"/>
      <w:divBdr>
        <w:top w:val="none" w:sz="0" w:space="0" w:color="auto"/>
        <w:left w:val="none" w:sz="0" w:space="0" w:color="auto"/>
        <w:bottom w:val="none" w:sz="0" w:space="0" w:color="auto"/>
        <w:right w:val="none" w:sz="0" w:space="0" w:color="auto"/>
      </w:divBdr>
    </w:div>
    <w:div w:id="1144615737">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oter" Target="footer1.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 TargetMode="External"/><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bilk_szczecin"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10" Type="http://schemas.openxmlformats.org/officeDocument/2006/relationships/hyperlink" Target="https://platformazakupowa.pl/pn/zbilk_szczecin"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gnieszka.tomaszewska@zbilk.szczecin.pl"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iod@zbilk.szczecin.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fontTable" Target="fontTable.xml"/><Relationship Id="rId8" Type="http://schemas.openxmlformats.org/officeDocument/2006/relationships/hyperlink" Target="https://platformazakupowa.pl/pn/zbilk_szczecin" TargetMode="External"/><Relationship Id="rId3" Type="http://schemas.openxmlformats.org/officeDocument/2006/relationships/styles" Target="styles.xml"/><Relationship Id="rId12" Type="http://schemas.openxmlformats.org/officeDocument/2006/relationships/hyperlink" Target="mailto:bielak@zbilk.szczecin.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zbilk_szczecin" TargetMode="External"/><Relationship Id="rId38"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50EBA8-53C1-4175-ABF7-0780A29B4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5482</TotalTime>
  <Pages>25</Pages>
  <Words>9686</Words>
  <Characters>58117</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67668</CharactersWithSpaces>
  <SharedDoc>false</SharedDoc>
  <HLinks>
    <vt:vector size="102" baseType="variant">
      <vt:variant>
        <vt:i4>2621447</vt:i4>
      </vt:variant>
      <vt:variant>
        <vt:i4>48</vt:i4>
      </vt:variant>
      <vt:variant>
        <vt:i4>0</vt:i4>
      </vt:variant>
      <vt:variant>
        <vt:i4>5</vt:i4>
      </vt:variant>
      <vt:variant>
        <vt:lpwstr>mailto:agnieszka.tomaszewska@zbilk.szczecin.pl</vt:lpwstr>
      </vt:variant>
      <vt:variant>
        <vt:lpwstr/>
      </vt:variant>
      <vt:variant>
        <vt:i4>4784184</vt:i4>
      </vt:variant>
      <vt:variant>
        <vt:i4>45</vt:i4>
      </vt:variant>
      <vt:variant>
        <vt:i4>0</vt:i4>
      </vt:variant>
      <vt:variant>
        <vt:i4>5</vt:i4>
      </vt:variant>
      <vt:variant>
        <vt:lpwstr>mailto:iod@zbilk.szczecin.pl</vt:lpwstr>
      </vt:variant>
      <vt:variant>
        <vt:lpwstr/>
      </vt:variant>
      <vt:variant>
        <vt:i4>4390926</vt:i4>
      </vt:variant>
      <vt:variant>
        <vt:i4>42</vt:i4>
      </vt:variant>
      <vt:variant>
        <vt:i4>0</vt:i4>
      </vt:variant>
      <vt:variant>
        <vt:i4>5</vt:i4>
      </vt:variant>
      <vt:variant>
        <vt:lpwstr>https://platformazakupowa.pl/strona/45-instrukcje</vt:lpwstr>
      </vt:variant>
      <vt:variant>
        <vt:lpwstr/>
      </vt:variant>
      <vt:variant>
        <vt:i4>6225998</vt:i4>
      </vt:variant>
      <vt:variant>
        <vt:i4>39</vt:i4>
      </vt:variant>
      <vt:variant>
        <vt:i4>0</vt:i4>
      </vt:variant>
      <vt:variant>
        <vt:i4>5</vt:i4>
      </vt:variant>
      <vt:variant>
        <vt:lpwstr>https://platformazakupowa.pl/</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6881386</vt:i4>
      </vt:variant>
      <vt:variant>
        <vt:i4>30</vt:i4>
      </vt:variant>
      <vt:variant>
        <vt:i4>0</vt:i4>
      </vt:variant>
      <vt:variant>
        <vt:i4>5</vt:i4>
      </vt:variant>
      <vt:variant>
        <vt:lpwstr>https://drive.google.com/file/d/1Kd1DttbBeiNWt4q4slS4t76lZVKPbkyD/view</vt:lpwstr>
      </vt:variant>
      <vt:variant>
        <vt:lpwstr/>
      </vt:variant>
      <vt:variant>
        <vt:i4>2752574</vt:i4>
      </vt:variant>
      <vt:variant>
        <vt:i4>27</vt:i4>
      </vt:variant>
      <vt:variant>
        <vt:i4>0</vt:i4>
      </vt:variant>
      <vt:variant>
        <vt:i4>5</vt:i4>
      </vt:variant>
      <vt:variant>
        <vt:lpwstr>https://platformazakupowa.pl/strona/1-regulamin</vt:lpwstr>
      </vt:variant>
      <vt:variant>
        <vt:lpwstr/>
      </vt:variant>
      <vt:variant>
        <vt:i4>6225998</vt:i4>
      </vt:variant>
      <vt:variant>
        <vt:i4>24</vt:i4>
      </vt:variant>
      <vt:variant>
        <vt:i4>0</vt:i4>
      </vt:variant>
      <vt:variant>
        <vt:i4>5</vt:i4>
      </vt:variant>
      <vt:variant>
        <vt:lpwstr>https://platformazakupowa.pl/</vt:lpwstr>
      </vt:variant>
      <vt:variant>
        <vt:lpwstr/>
      </vt:variant>
      <vt:variant>
        <vt:i4>6225998</vt:i4>
      </vt:variant>
      <vt:variant>
        <vt:i4>21</vt:i4>
      </vt:variant>
      <vt:variant>
        <vt:i4>0</vt:i4>
      </vt:variant>
      <vt:variant>
        <vt:i4>5</vt:i4>
      </vt:variant>
      <vt:variant>
        <vt:lpwstr>https://platformazakupowa.pl/</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6225998</vt:i4>
      </vt:variant>
      <vt:variant>
        <vt:i4>9</vt:i4>
      </vt:variant>
      <vt:variant>
        <vt:i4>0</vt:i4>
      </vt:variant>
      <vt:variant>
        <vt:i4>5</vt:i4>
      </vt:variant>
      <vt:variant>
        <vt:lpwstr>https://platformazakupowa.pl/</vt:lpwstr>
      </vt:variant>
      <vt:variant>
        <vt:lpwstr/>
      </vt:variant>
      <vt:variant>
        <vt:i4>6225998</vt:i4>
      </vt:variant>
      <vt:variant>
        <vt:i4>6</vt:i4>
      </vt:variant>
      <vt:variant>
        <vt:i4>0</vt:i4>
      </vt:variant>
      <vt:variant>
        <vt:i4>5</vt:i4>
      </vt:variant>
      <vt:variant>
        <vt:lpwstr>https://platformazakupowa.pl/</vt:lpwstr>
      </vt:variant>
      <vt:variant>
        <vt:lpwstr/>
      </vt:variant>
      <vt:variant>
        <vt:i4>6225998</vt:i4>
      </vt:variant>
      <vt:variant>
        <vt:i4>3</vt:i4>
      </vt:variant>
      <vt:variant>
        <vt:i4>0</vt:i4>
      </vt:variant>
      <vt:variant>
        <vt:i4>5</vt:i4>
      </vt:variant>
      <vt:variant>
        <vt:lpwstr>https://platformazakupowa.pl/</vt:lpwstr>
      </vt:variant>
      <vt:variant>
        <vt:lpwstr/>
      </vt:variant>
      <vt:variant>
        <vt:i4>6029419</vt:i4>
      </vt:variant>
      <vt:variant>
        <vt:i4>0</vt:i4>
      </vt:variant>
      <vt:variant>
        <vt:i4>0</vt:i4>
      </vt:variant>
      <vt:variant>
        <vt:i4>5</vt:i4>
      </vt:variant>
      <vt:variant>
        <vt:lpwstr>https://platformazakupowa.pl/pn/zbilk_szczecin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Agnieszka Tomaszewska</cp:lastModifiedBy>
  <cp:revision>35</cp:revision>
  <cp:lastPrinted>2021-12-31T07:39:00Z</cp:lastPrinted>
  <dcterms:created xsi:type="dcterms:W3CDTF">2021-02-18T10:49:00Z</dcterms:created>
  <dcterms:modified xsi:type="dcterms:W3CDTF">2021-12-31T07:57:00Z</dcterms:modified>
</cp:coreProperties>
</file>