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F53565" w14:textId="00AC3FB1" w:rsidR="00805291" w:rsidRPr="00ED63F4" w:rsidRDefault="00805291" w:rsidP="00D82A6C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805291">
      <w:pPr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293656">
        <w:trPr>
          <w:trHeight w:val="160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4E14D7" w:rsidRPr="004E14D7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4E14D7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bookmarkStart w:id="0" w:name="_GoBack" w:colFirst="0" w:colLast="1"/>
          </w:p>
          <w:p w14:paraId="5C0F98E9" w14:textId="41267961" w:rsidR="00D82A6C" w:rsidRPr="004E14D7" w:rsidRDefault="00DC58D0" w:rsidP="004E14D7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4E14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Dostawa </w:t>
            </w:r>
            <w:r w:rsidR="004E14D7" w:rsidRPr="004E14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wyposażenia sal</w:t>
            </w:r>
            <w:r w:rsidR="004E14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shd w:val="clear" w:color="auto" w:fill="FFFFFF"/>
                <w:lang w:val="pl-PL"/>
              </w:rPr>
              <w:t>i</w:t>
            </w:r>
            <w:r w:rsidR="004E14D7" w:rsidRPr="004E14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4E14D7" w:rsidRPr="004E14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shd w:val="clear" w:color="auto" w:fill="FFFFFF"/>
                <w:lang w:val="pl-PL"/>
              </w:rPr>
              <w:t>doświadczania świata,</w:t>
            </w:r>
            <w:r w:rsidR="004E14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shd w:val="clear" w:color="auto" w:fill="FFFFFF"/>
                <w:lang w:val="pl-PL"/>
              </w:rPr>
              <w:t xml:space="preserve"> sali </w:t>
            </w:r>
            <w:r w:rsidR="004E14D7" w:rsidRPr="004E14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shd w:val="clear" w:color="auto" w:fill="FFFFFF"/>
                <w:lang w:val="pl-PL"/>
              </w:rPr>
              <w:t xml:space="preserve"> wspomagania rozwoju sensomotorycznego, trzech platform </w:t>
            </w:r>
            <w:proofErr w:type="spellStart"/>
            <w:r w:rsidR="004E14D7" w:rsidRPr="004E14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shd w:val="clear" w:color="auto" w:fill="FFFFFF"/>
                <w:lang w:val="pl-PL"/>
              </w:rPr>
              <w:t>diagnostycvzno</w:t>
            </w:r>
            <w:proofErr w:type="spellEnd"/>
            <w:r w:rsidR="004E14D7" w:rsidRPr="004E14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shd w:val="clear" w:color="auto" w:fill="FFFFFF"/>
                <w:lang w:val="pl-PL"/>
              </w:rPr>
              <w:t xml:space="preserve">-rehabilitacyjnych  </w:t>
            </w:r>
            <w:r w:rsidR="004E14D7" w:rsidRPr="004E14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>d</w:t>
            </w:r>
            <w:r w:rsidR="004E14D7" w:rsidRPr="004E14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shd w:val="clear" w:color="auto" w:fill="FFFFFF"/>
                <w:lang w:val="pl-PL"/>
              </w:rPr>
              <w:t>la</w:t>
            </w:r>
            <w:r w:rsidR="004E14D7" w:rsidRPr="004E14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Centrum Pomocy Psychologicznej UKW</w:t>
            </w:r>
            <w:r w:rsidR="004E14D7" w:rsidRPr="004E14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shd w:val="clear" w:color="auto" w:fill="FFFFFF"/>
                <w:lang w:val="pl-PL"/>
              </w:rPr>
              <w:t xml:space="preserve"> w Bydgoszczy </w:t>
            </w:r>
            <w:r w:rsidR="004E14D7" w:rsidRPr="004E14D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4E14D7" w:rsidRPr="004E14D7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4E14D7" w:rsidRDefault="00B2110F" w:rsidP="0057484C">
            <w:pPr>
              <w:suppressAutoHyphens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bookmarkEnd w:id="0"/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3245A2">
        <w:rPr>
          <w:rFonts w:ascii="Times New Roman" w:hAnsi="Times New Roman" w:cs="Times New Roman"/>
          <w:i/>
        </w:rPr>
        <w:t>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</w:t>
      </w:r>
      <w:proofErr w:type="spellEnd"/>
      <w:r w:rsidRPr="003245A2">
        <w:rPr>
          <w:rFonts w:ascii="Times New Roman" w:hAnsi="Times New Roman" w:cs="Times New Roman"/>
          <w:i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8431FE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C6C9536" w14:textId="77777777" w:rsidR="008431FE" w:rsidRPr="008431FE" w:rsidRDefault="008431FE" w:rsidP="008431FE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7F401AE" w14:textId="5448E6A7" w:rsidR="00670D76" w:rsidRPr="00670D76" w:rsidRDefault="008431FE" w:rsidP="00670D76">
      <w:pPr>
        <w:suppressAutoHyphens w:val="0"/>
        <w:contextualSpacing/>
        <w:rPr>
          <w:rFonts w:eastAsia="Calibri"/>
          <w:b/>
          <w:sz w:val="22"/>
          <w:szCs w:val="22"/>
          <w:lang w:eastAsia="en-US"/>
        </w:rPr>
      </w:pPr>
      <w:r w:rsidRPr="00670D76">
        <w:rPr>
          <w:b/>
          <w:bCs/>
          <w:sz w:val="22"/>
          <w:szCs w:val="22"/>
          <w:u w:val="single"/>
        </w:rPr>
        <w:t xml:space="preserve">Część 1 </w:t>
      </w:r>
      <w:r w:rsidR="00670D76">
        <w:rPr>
          <w:b/>
          <w:bCs/>
          <w:sz w:val="22"/>
          <w:szCs w:val="22"/>
          <w:u w:val="single"/>
        </w:rPr>
        <w:t xml:space="preserve">  </w:t>
      </w:r>
      <w:r w:rsidR="00670D76" w:rsidRPr="00670D76">
        <w:rPr>
          <w:rFonts w:eastAsia="Calibri"/>
          <w:b/>
          <w:sz w:val="22"/>
          <w:szCs w:val="22"/>
          <w:lang w:eastAsia="en-US"/>
        </w:rPr>
        <w:t>PLATFORMY DIAGNOSTYCZNO-REHABILITACYJNE</w:t>
      </w:r>
      <w:r w:rsidR="00670D76">
        <w:rPr>
          <w:rFonts w:eastAsia="Calibri"/>
          <w:b/>
          <w:sz w:val="22"/>
          <w:szCs w:val="22"/>
          <w:lang w:eastAsia="en-US"/>
        </w:rPr>
        <w:t xml:space="preserve">  (pozycje 1-3 zał. nr 3) </w:t>
      </w:r>
    </w:p>
    <w:p w14:paraId="6ACC7D2C" w14:textId="77777777" w:rsidR="008431FE" w:rsidRPr="00DB5BF6" w:rsidRDefault="008431FE" w:rsidP="008431FE">
      <w:pPr>
        <w:spacing w:line="276" w:lineRule="auto"/>
        <w:ind w:left="1965" w:hanging="1965"/>
        <w:rPr>
          <w:b/>
          <w:bCs/>
          <w:sz w:val="22"/>
          <w:szCs w:val="22"/>
          <w:u w:val="single"/>
        </w:rPr>
      </w:pPr>
    </w:p>
    <w:p w14:paraId="41EAF9FE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6E856C99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3ABE368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343FE293" w14:textId="77777777" w:rsidR="008431FE" w:rsidRPr="00DB5BF6" w:rsidRDefault="008431FE" w:rsidP="008431FE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11E3FA6C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dostarczania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720AAC9D" w14:textId="77777777" w:rsidR="008431FE" w:rsidRPr="00831E73" w:rsidRDefault="008431FE" w:rsidP="008431FE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E8D09C2" w14:textId="3BE2A56B" w:rsidR="008431FE" w:rsidRPr="00831E73" w:rsidRDefault="008431FE" w:rsidP="008431FE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415BA8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415BA8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415BA8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>
        <w:rPr>
          <w:rFonts w:ascii="Times New Roman" w:hAnsi="Times New Roman" w:cs="Times New Roman"/>
          <w:bCs/>
          <w:sz w:val="22"/>
          <w:szCs w:val="22"/>
        </w:rPr>
        <w:t xml:space="preserve">kalendarzowych </w:t>
      </w:r>
      <w:r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3BC21BC" w14:textId="77777777" w:rsidR="008431FE" w:rsidRPr="00DB5BF6" w:rsidRDefault="008431FE" w:rsidP="008431FE">
      <w:pPr>
        <w:spacing w:line="276" w:lineRule="auto"/>
        <w:ind w:left="1965" w:hanging="1539"/>
        <w:rPr>
          <w:b/>
          <w:bCs/>
          <w:sz w:val="22"/>
          <w:szCs w:val="22"/>
        </w:rPr>
      </w:pPr>
    </w:p>
    <w:p w14:paraId="0366DD00" w14:textId="77777777" w:rsidR="008431FE" w:rsidRPr="00DB5BF6" w:rsidRDefault="008431FE" w:rsidP="008431FE">
      <w:pPr>
        <w:spacing w:line="276" w:lineRule="auto"/>
        <w:ind w:left="1965" w:hanging="1539"/>
        <w:rPr>
          <w:b/>
          <w:bCs/>
          <w:sz w:val="22"/>
          <w:szCs w:val="22"/>
          <w:u w:val="single"/>
        </w:rPr>
      </w:pPr>
    </w:p>
    <w:p w14:paraId="7E4DD67C" w14:textId="031735CE" w:rsidR="00670D76" w:rsidRPr="00670D76" w:rsidRDefault="008431FE" w:rsidP="00670D76">
      <w:pPr>
        <w:suppressAutoHyphens w:val="0"/>
        <w:contextualSpacing/>
        <w:rPr>
          <w:rFonts w:eastAsia="Calibri"/>
          <w:b/>
          <w:sz w:val="22"/>
          <w:szCs w:val="22"/>
          <w:lang w:eastAsia="en-US"/>
        </w:rPr>
      </w:pPr>
      <w:r w:rsidRPr="00670D76">
        <w:rPr>
          <w:b/>
          <w:bCs/>
          <w:sz w:val="22"/>
          <w:szCs w:val="22"/>
          <w:u w:val="single"/>
        </w:rPr>
        <w:t xml:space="preserve">Część 2 </w:t>
      </w:r>
      <w:r w:rsidR="00670D76" w:rsidRPr="00670D76">
        <w:rPr>
          <w:b/>
          <w:bCs/>
          <w:sz w:val="22"/>
          <w:szCs w:val="22"/>
          <w:u w:val="single"/>
        </w:rPr>
        <w:t xml:space="preserve"> </w:t>
      </w:r>
      <w:r w:rsidR="00670D76" w:rsidRPr="00670D76">
        <w:rPr>
          <w:rFonts w:eastAsia="Calibri"/>
          <w:b/>
          <w:sz w:val="22"/>
          <w:szCs w:val="22"/>
          <w:lang w:eastAsia="en-US"/>
        </w:rPr>
        <w:t>WYPOSAŻENIE SALI DOŚWIADCZEŃ ŚWIATA</w:t>
      </w:r>
      <w:r w:rsidR="00670D76" w:rsidRPr="00670D76">
        <w:rPr>
          <w:rFonts w:eastAsia="Calibri"/>
          <w:b/>
          <w:sz w:val="22"/>
          <w:szCs w:val="22"/>
          <w:lang w:eastAsia="en-US"/>
        </w:rPr>
        <w:t xml:space="preserve"> </w:t>
      </w:r>
      <w:r w:rsidR="00670D76" w:rsidRPr="00670D76">
        <w:rPr>
          <w:rFonts w:eastAsia="Calibri"/>
          <w:b/>
          <w:sz w:val="22"/>
          <w:szCs w:val="22"/>
          <w:lang w:eastAsia="en-US"/>
        </w:rPr>
        <w:t xml:space="preserve">(pozycje </w:t>
      </w:r>
      <w:r w:rsidR="00670D76">
        <w:rPr>
          <w:rFonts w:eastAsia="Calibri"/>
          <w:b/>
          <w:sz w:val="22"/>
          <w:szCs w:val="22"/>
          <w:lang w:eastAsia="en-US"/>
        </w:rPr>
        <w:t>4</w:t>
      </w:r>
      <w:r w:rsidR="00670D76" w:rsidRPr="00670D76">
        <w:rPr>
          <w:rFonts w:eastAsia="Calibri"/>
          <w:b/>
          <w:sz w:val="22"/>
          <w:szCs w:val="22"/>
          <w:lang w:eastAsia="en-US"/>
        </w:rPr>
        <w:t>-</w:t>
      </w:r>
      <w:r w:rsidR="00670D76">
        <w:rPr>
          <w:rFonts w:eastAsia="Calibri"/>
          <w:b/>
          <w:sz w:val="22"/>
          <w:szCs w:val="22"/>
          <w:lang w:eastAsia="en-US"/>
        </w:rPr>
        <w:t>28</w:t>
      </w:r>
      <w:r w:rsidR="00670D76" w:rsidRPr="00670D76">
        <w:rPr>
          <w:rFonts w:eastAsia="Calibri"/>
          <w:b/>
          <w:sz w:val="22"/>
          <w:szCs w:val="22"/>
          <w:lang w:eastAsia="en-US"/>
        </w:rPr>
        <w:t xml:space="preserve"> zał. nr 3) </w:t>
      </w:r>
    </w:p>
    <w:p w14:paraId="1C390937" w14:textId="38B16E34" w:rsidR="008431FE" w:rsidRPr="00DB5BF6" w:rsidRDefault="008431FE" w:rsidP="008431FE">
      <w:pPr>
        <w:spacing w:line="276" w:lineRule="auto"/>
        <w:ind w:left="1965" w:hanging="1965"/>
        <w:rPr>
          <w:b/>
          <w:bCs/>
          <w:sz w:val="22"/>
          <w:szCs w:val="22"/>
          <w:u w:val="single"/>
        </w:rPr>
      </w:pPr>
    </w:p>
    <w:p w14:paraId="53235002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CC12C14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05BB80D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59B06A6B" w14:textId="77777777" w:rsidR="008431FE" w:rsidRPr="00DB5BF6" w:rsidRDefault="008431FE" w:rsidP="008431FE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5FEF5E57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7D03252A" w14:textId="77777777" w:rsidR="008431FE" w:rsidRPr="00831E73" w:rsidRDefault="008431FE" w:rsidP="008431FE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CB5BC3B" w14:textId="00F0BBD0" w:rsidR="008431FE" w:rsidRDefault="008431FE" w:rsidP="008431FE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831E73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>
        <w:rPr>
          <w:rFonts w:ascii="Times New Roman" w:hAnsi="Times New Roman" w:cs="Times New Roman"/>
          <w:bCs/>
          <w:sz w:val="22"/>
          <w:szCs w:val="22"/>
        </w:rPr>
        <w:t xml:space="preserve">kalendarzowych </w:t>
      </w:r>
      <w:r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3032CED" w14:textId="77777777" w:rsidR="008431FE" w:rsidRPr="00DB5BF6" w:rsidRDefault="008431FE" w:rsidP="008431FE">
      <w:pPr>
        <w:pStyle w:val="Zwykytekst1"/>
        <w:spacing w:line="276" w:lineRule="auto"/>
        <w:ind w:left="1965" w:hanging="1539"/>
        <w:jc w:val="both"/>
        <w:rPr>
          <w:b/>
          <w:bCs/>
          <w:sz w:val="22"/>
          <w:szCs w:val="22"/>
          <w:u w:val="single"/>
        </w:rPr>
      </w:pPr>
    </w:p>
    <w:p w14:paraId="3AD0158D" w14:textId="255C9B5F" w:rsidR="00670D76" w:rsidRPr="00670D76" w:rsidRDefault="00270ACC" w:rsidP="00670D76">
      <w:pPr>
        <w:suppressAutoHyphens w:val="0"/>
        <w:contextualSpacing/>
        <w:rPr>
          <w:rFonts w:eastAsia="Calibri"/>
          <w:b/>
          <w:sz w:val="22"/>
          <w:szCs w:val="22"/>
          <w:lang w:eastAsia="en-US"/>
        </w:rPr>
      </w:pPr>
      <w:r w:rsidRPr="00670D76">
        <w:rPr>
          <w:b/>
          <w:bCs/>
          <w:sz w:val="22"/>
          <w:szCs w:val="22"/>
          <w:u w:val="single"/>
        </w:rPr>
        <w:t xml:space="preserve">Część </w:t>
      </w:r>
      <w:r w:rsidRPr="00670D76">
        <w:rPr>
          <w:b/>
          <w:bCs/>
          <w:sz w:val="22"/>
          <w:szCs w:val="22"/>
          <w:u w:val="single"/>
        </w:rPr>
        <w:t>3</w:t>
      </w:r>
      <w:r w:rsidRPr="00670D76">
        <w:rPr>
          <w:b/>
          <w:bCs/>
          <w:sz w:val="22"/>
          <w:szCs w:val="22"/>
          <w:u w:val="single"/>
        </w:rPr>
        <w:t xml:space="preserve"> </w:t>
      </w:r>
      <w:r w:rsidR="00670D76" w:rsidRPr="00670D76">
        <w:rPr>
          <w:rFonts w:eastAsia="Calibri"/>
          <w:b/>
          <w:sz w:val="22"/>
          <w:szCs w:val="22"/>
          <w:lang w:eastAsia="en-US"/>
        </w:rPr>
        <w:t xml:space="preserve">WYPOSAŻENIE SALI WSPOMAGANIA ROZWOJU (pozycje </w:t>
      </w:r>
      <w:r w:rsidR="00670D76">
        <w:rPr>
          <w:rFonts w:eastAsia="Calibri"/>
          <w:b/>
          <w:sz w:val="22"/>
          <w:szCs w:val="22"/>
          <w:lang w:eastAsia="en-US"/>
        </w:rPr>
        <w:t>29</w:t>
      </w:r>
      <w:r w:rsidR="00670D76" w:rsidRPr="00670D76">
        <w:rPr>
          <w:rFonts w:eastAsia="Calibri"/>
          <w:b/>
          <w:sz w:val="22"/>
          <w:szCs w:val="22"/>
          <w:lang w:eastAsia="en-US"/>
        </w:rPr>
        <w:t>-</w:t>
      </w:r>
      <w:r w:rsidR="00670D76">
        <w:rPr>
          <w:rFonts w:eastAsia="Calibri"/>
          <w:b/>
          <w:sz w:val="22"/>
          <w:szCs w:val="22"/>
          <w:lang w:eastAsia="en-US"/>
        </w:rPr>
        <w:t>53</w:t>
      </w:r>
      <w:r w:rsidR="00670D76" w:rsidRPr="00670D76">
        <w:rPr>
          <w:rFonts w:eastAsia="Calibri"/>
          <w:b/>
          <w:sz w:val="22"/>
          <w:szCs w:val="22"/>
          <w:lang w:eastAsia="en-US"/>
        </w:rPr>
        <w:t xml:space="preserve"> zał. nr 3) </w:t>
      </w:r>
    </w:p>
    <w:p w14:paraId="785B44EC" w14:textId="77777777" w:rsidR="00670D76" w:rsidRPr="001C6360" w:rsidRDefault="00670D76" w:rsidP="00670D76">
      <w:pPr>
        <w:suppressAutoHyphens w:val="0"/>
        <w:contextualSpacing/>
        <w:jc w:val="center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14:paraId="4B7685EB" w14:textId="607011EF" w:rsidR="00270ACC" w:rsidRPr="00DB5BF6" w:rsidRDefault="00670D76" w:rsidP="00670D76">
      <w:pPr>
        <w:spacing w:line="276" w:lineRule="auto"/>
        <w:ind w:left="1965" w:hanging="1965"/>
        <w:rPr>
          <w:b/>
          <w:bCs/>
          <w:sz w:val="22"/>
          <w:szCs w:val="22"/>
          <w:u w:val="single"/>
        </w:rPr>
      </w:pPr>
      <w:r w:rsidRPr="001C6360">
        <w:rPr>
          <w:rFonts w:ascii="Calibri" w:eastAsia="Calibri" w:hAnsi="Calibri" w:cs="Calibri"/>
          <w:b/>
          <w:sz w:val="18"/>
          <w:szCs w:val="18"/>
          <w:lang w:eastAsia="en-US"/>
        </w:rPr>
        <w:t>SENSOMOTORYCZNEGO</w:t>
      </w:r>
    </w:p>
    <w:p w14:paraId="1CFC716C" w14:textId="77777777" w:rsidR="00270ACC" w:rsidRPr="00831E73" w:rsidRDefault="00270ACC" w:rsidP="00270ACC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B98090A" w14:textId="77777777" w:rsidR="00270ACC" w:rsidRPr="00831E73" w:rsidRDefault="00270ACC" w:rsidP="00270ACC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29F7F14" w14:textId="77777777" w:rsidR="00270ACC" w:rsidRPr="00831E73" w:rsidRDefault="00270ACC" w:rsidP="00270ACC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2BDAEFD1" w14:textId="77777777" w:rsidR="00270ACC" w:rsidRPr="00DB5BF6" w:rsidRDefault="00270ACC" w:rsidP="00270ACC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092EFEB2" w14:textId="77777777" w:rsidR="00270ACC" w:rsidRPr="00831E73" w:rsidRDefault="00270ACC" w:rsidP="00270ACC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6AED9701" w14:textId="77777777" w:rsidR="00270ACC" w:rsidRPr="00831E73" w:rsidRDefault="00270ACC" w:rsidP="00270ACC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C6DEE0" w14:textId="77777777" w:rsidR="00270ACC" w:rsidRDefault="00270ACC" w:rsidP="00270ACC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831E73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>
        <w:rPr>
          <w:rFonts w:ascii="Times New Roman" w:hAnsi="Times New Roman" w:cs="Times New Roman"/>
          <w:bCs/>
          <w:sz w:val="22"/>
          <w:szCs w:val="22"/>
        </w:rPr>
        <w:t xml:space="preserve">kalendarzowych </w:t>
      </w:r>
      <w:r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293656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1A92627C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mikro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małym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średnim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 przedsiębiorstwem</w:t>
      </w:r>
      <w:r w:rsidR="00113165" w:rsidRPr="00D50947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DD131A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3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1" w:name="page23"/>
      <w:bookmarkEnd w:id="1"/>
      <w:r w:rsidR="0015767A" w:rsidRPr="003D2F16">
        <w:rPr>
          <w:b/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2EC323A9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.........................................................</w:t>
      </w:r>
    </w:p>
    <w:p w14:paraId="1D41699B" w14:textId="77777777" w:rsidR="00555496" w:rsidRDefault="00555496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</w:p>
    <w:p w14:paraId="717D1567" w14:textId="0F3BE80F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576A60">
            <w:pPr>
              <w:pStyle w:val="Standard"/>
              <w:snapToGrid w:val="0"/>
              <w:spacing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E2BF0" w14:textId="13CAFA39" w:rsidR="0002352C" w:rsidRPr="008505F4" w:rsidRDefault="003C6BBB" w:rsidP="00576A60">
            <w:pPr>
              <w:pStyle w:val="Standard"/>
              <w:spacing w:line="276" w:lineRule="auto"/>
              <w:ind w:left="284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3D2F16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b/>
                <w:sz w:val="22"/>
                <w:szCs w:val="22"/>
              </w:rPr>
            </w:pPr>
            <w:r w:rsidRPr="003D2F16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2CF78557" w:rsidR="0002352C" w:rsidRPr="008505F4" w:rsidRDefault="0002352C" w:rsidP="003D2F16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3D2F16">
              <w:rPr>
                <w:sz w:val="22"/>
                <w:szCs w:val="22"/>
              </w:rPr>
              <w:t>3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7764DB41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lastRenderedPageBreak/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4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24078E11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5543191" w14:textId="77777777" w:rsidR="00011BE1" w:rsidRPr="00576A60" w:rsidRDefault="00011BE1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576A6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1EDFCA30" w14:textId="77777777" w:rsidR="00B57B27" w:rsidRPr="00576A60" w:rsidRDefault="00B57B2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9543098" w14:textId="39D738D9" w:rsidR="00A04965" w:rsidRPr="00576A60" w:rsidRDefault="00D5094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576A60">
        <w:rPr>
          <w:rFonts w:ascii="Times New Roman" w:hAnsi="Times New Roman" w:cs="Times New Roman"/>
          <w:color w:val="FF0000"/>
        </w:rPr>
        <w:t xml:space="preserve">Pliki podpisywane </w:t>
      </w:r>
      <w:r w:rsidRPr="00576A60">
        <w:rPr>
          <w:rFonts w:ascii="Times New Roman" w:hAnsi="Times New Roman" w:cs="Times New Roman"/>
          <w:color w:val="FF0000"/>
          <w:u w:val="single"/>
        </w:rPr>
        <w:t>profilem zaufanym</w:t>
      </w:r>
      <w:r w:rsidRPr="00576A60">
        <w:rPr>
          <w:rFonts w:ascii="Times New Roman" w:hAnsi="Times New Roman" w:cs="Times New Roman"/>
          <w:color w:val="FF0000"/>
        </w:rPr>
        <w:t xml:space="preserve">,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10MB</w:t>
      </w:r>
      <w:r w:rsidRPr="00576A60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576A60">
        <w:rPr>
          <w:rFonts w:ascii="Times New Roman" w:hAnsi="Times New Roman" w:cs="Times New Roman"/>
          <w:color w:val="FF0000"/>
        </w:rPr>
        <w:t>eDoApp</w:t>
      </w:r>
      <w:proofErr w:type="spellEnd"/>
      <w:r w:rsidRPr="00576A60">
        <w:rPr>
          <w:rFonts w:ascii="Times New Roman" w:hAnsi="Times New Roman" w:cs="Times New Roman"/>
          <w:color w:val="FF0000"/>
        </w:rPr>
        <w:t xml:space="preserve"> służącej do składania </w:t>
      </w:r>
      <w:r w:rsidRPr="00576A60">
        <w:rPr>
          <w:rFonts w:ascii="Times New Roman" w:hAnsi="Times New Roman" w:cs="Times New Roman"/>
          <w:color w:val="FF0000"/>
          <w:u w:val="single"/>
        </w:rPr>
        <w:t>podpisu osobistego</w:t>
      </w:r>
      <w:r w:rsidRPr="00576A60">
        <w:rPr>
          <w:rFonts w:ascii="Times New Roman" w:hAnsi="Times New Roman" w:cs="Times New Roman"/>
          <w:color w:val="FF0000"/>
        </w:rPr>
        <w:t xml:space="preserve">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5MB</w:t>
      </w:r>
    </w:p>
    <w:p w14:paraId="53B6A515" w14:textId="77777777" w:rsidR="00D50947" w:rsidRPr="00576A60" w:rsidRDefault="00D50947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163A7A22" w14:textId="77777777" w:rsidR="00A04965" w:rsidRPr="00576A60" w:rsidRDefault="00A04965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76A6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4DD8EE4A" w14:textId="77777777" w:rsidR="00A04965" w:rsidRPr="00A04965" w:rsidRDefault="00A049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2" w:name="RANGE!A1%25252525253AF71"/>
      <w:bookmarkEnd w:id="2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E0CF0D1" w14:textId="5315E75F" w:rsidR="00293656" w:rsidRDefault="00E862C2" w:rsidP="00011BE1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sectPr w:rsidR="00293656" w:rsidSect="002A1C8D">
      <w:footerReference w:type="default" r:id="rId8"/>
      <w:footnotePr>
        <w:pos w:val="beneathText"/>
      </w:footnotePr>
      <w:pgSz w:w="11905" w:h="16837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F480E" w14:textId="77777777" w:rsidR="00B63590" w:rsidRDefault="00B63590">
      <w:r>
        <w:separator/>
      </w:r>
    </w:p>
  </w:endnote>
  <w:endnote w:type="continuationSeparator" w:id="0">
    <w:p w14:paraId="653AD51B" w14:textId="77777777" w:rsidR="00B63590" w:rsidRDefault="00B6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18"/>
        <w:szCs w:val="18"/>
        <w:lang w:val="pl-PL"/>
      </w:rPr>
      <w:id w:val="-4214388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7015596F" w14:textId="1B6F13C6" w:rsidR="002A1C8D" w:rsidRPr="002A1C8D" w:rsidRDefault="002A1C8D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2A1C8D">
          <w:rPr>
            <w:rFonts w:eastAsiaTheme="majorEastAsia"/>
            <w:sz w:val="18"/>
            <w:szCs w:val="18"/>
            <w:lang w:val="pl-PL"/>
          </w:rPr>
          <w:t xml:space="preserve">str. </w:t>
        </w:r>
        <w:r w:rsidRPr="002A1C8D">
          <w:rPr>
            <w:rFonts w:eastAsiaTheme="minorEastAsia"/>
            <w:sz w:val="18"/>
            <w:szCs w:val="18"/>
          </w:rPr>
          <w:fldChar w:fldCharType="begin"/>
        </w:r>
        <w:r w:rsidRPr="002A1C8D">
          <w:rPr>
            <w:sz w:val="18"/>
            <w:szCs w:val="18"/>
          </w:rPr>
          <w:instrText>PAGE    \* MERGEFORMAT</w:instrText>
        </w:r>
        <w:r w:rsidRPr="002A1C8D">
          <w:rPr>
            <w:rFonts w:eastAsiaTheme="minorEastAsia"/>
            <w:sz w:val="18"/>
            <w:szCs w:val="18"/>
          </w:rPr>
          <w:fldChar w:fldCharType="separate"/>
        </w:r>
        <w:r w:rsidR="00FB7C7B" w:rsidRPr="00FB7C7B">
          <w:rPr>
            <w:rFonts w:eastAsiaTheme="majorEastAsia"/>
            <w:noProof/>
            <w:sz w:val="18"/>
            <w:szCs w:val="18"/>
            <w:lang w:val="pl-PL"/>
          </w:rPr>
          <w:t>4</w:t>
        </w:r>
        <w:r w:rsidRPr="002A1C8D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70579255" w14:textId="77777777" w:rsidR="006A5F26" w:rsidRDefault="006A5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BCAF7" w14:textId="77777777" w:rsidR="00B63590" w:rsidRDefault="00B63590">
      <w:r>
        <w:separator/>
      </w:r>
    </w:p>
  </w:footnote>
  <w:footnote w:type="continuationSeparator" w:id="0">
    <w:p w14:paraId="2EF71523" w14:textId="77777777" w:rsidR="00B63590" w:rsidRDefault="00B6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231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3BF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6DB1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0ACC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1C8D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05C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335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296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4D7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60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935"/>
    <w:rsid w:val="005C5E4E"/>
    <w:rsid w:val="005D00FA"/>
    <w:rsid w:val="005D078B"/>
    <w:rsid w:val="005D0D01"/>
    <w:rsid w:val="005D2050"/>
    <w:rsid w:val="005D2EBA"/>
    <w:rsid w:val="005D354E"/>
    <w:rsid w:val="005D471F"/>
    <w:rsid w:val="005D4B46"/>
    <w:rsid w:val="005D4EEC"/>
    <w:rsid w:val="005D591C"/>
    <w:rsid w:val="005D59CE"/>
    <w:rsid w:val="005D63FC"/>
    <w:rsid w:val="005D6B5D"/>
    <w:rsid w:val="005D7B76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0D76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5F26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31FE"/>
    <w:rsid w:val="0084443B"/>
    <w:rsid w:val="0084604B"/>
    <w:rsid w:val="00846E96"/>
    <w:rsid w:val="0084732E"/>
    <w:rsid w:val="00850452"/>
    <w:rsid w:val="008505F4"/>
    <w:rsid w:val="00850D8D"/>
    <w:rsid w:val="00851070"/>
    <w:rsid w:val="00851DD8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2B83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893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2AC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2773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590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6AA4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0BBF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4328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4D9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05FB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3B76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8D0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078B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B7C7B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B304B-7F7C-4F53-828E-464BD4B4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user</cp:lastModifiedBy>
  <cp:revision>3</cp:revision>
  <cp:lastPrinted>2022-08-18T06:57:00Z</cp:lastPrinted>
  <dcterms:created xsi:type="dcterms:W3CDTF">2022-08-18T05:56:00Z</dcterms:created>
  <dcterms:modified xsi:type="dcterms:W3CDTF">2022-08-18T07:01:00Z</dcterms:modified>
</cp:coreProperties>
</file>