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A86" w14:textId="77777777" w:rsidR="001F380F" w:rsidRPr="00896AAF" w:rsidRDefault="001F380F" w:rsidP="002B623C">
      <w:pPr>
        <w:pStyle w:val="Akapitzlist"/>
        <w:keepNext/>
        <w:pageBreakBefore/>
        <w:suppressAutoHyphens/>
        <w:spacing w:line="288" w:lineRule="auto"/>
        <w:ind w:left="567"/>
        <w:jc w:val="both"/>
        <w:rPr>
          <w:rFonts w:eastAsia="Times New Roman" w:cs="Calibri"/>
          <w:b/>
          <w:bCs/>
          <w:lang w:eastAsia="zh-CN"/>
        </w:rPr>
      </w:pPr>
      <w:bookmarkStart w:id="0" w:name="_Hlk112237633"/>
      <w:bookmarkStart w:id="1" w:name="_Hlk79996606"/>
    </w:p>
    <w:p w14:paraId="5403307F" w14:textId="4B230298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78E7EB54" w:rsidR="00B10CFD" w:rsidRPr="00896AAF" w:rsidRDefault="002E07A1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896AAF">
              <w:rPr>
                <w:rFonts w:cstheme="minorHAnsi"/>
                <w:b/>
                <w:bCs/>
                <w:sz w:val="24"/>
                <w:szCs w:val="24"/>
              </w:rPr>
              <w:t>O.OZP.260.</w:t>
            </w:r>
            <w:r w:rsidR="00741E9D">
              <w:rPr>
                <w:rFonts w:cstheme="minorHAnsi"/>
                <w:b/>
                <w:bCs/>
                <w:sz w:val="24"/>
                <w:szCs w:val="24"/>
              </w:rPr>
              <w:t>116</w:t>
            </w:r>
            <w:r w:rsidRPr="00896AA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741E9D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896AAF">
              <w:rPr>
                <w:rFonts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896AAF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896AAF">
        <w:rPr>
          <w:rFonts w:eastAsia="Times New Roman" w:cstheme="minorHAnsi"/>
          <w:lang w:eastAsia="pl-PL"/>
        </w:rPr>
        <w:t xml:space="preserve">w </w:t>
      </w:r>
      <w:r w:rsidRPr="00896AAF">
        <w:rPr>
          <w:rFonts w:ascii="Calibri" w:eastAsia="Times New Roman" w:hAnsi="Calibri" w:cs="Calibri"/>
          <w:lang w:eastAsia="zh-CN"/>
        </w:rPr>
        <w:t>p</w:t>
      </w:r>
      <w:r w:rsidR="005D0F12" w:rsidRPr="00896AAF">
        <w:rPr>
          <w:rFonts w:ascii="Calibri" w:eastAsia="Times New Roman" w:hAnsi="Calibri" w:cs="Calibri"/>
          <w:lang w:eastAsia="zh-CN"/>
        </w:rPr>
        <w:t>rzedmiocie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2092A6DF" w14:textId="743BDFFC" w:rsidR="00741E9D" w:rsidRPr="00701F85" w:rsidRDefault="00741E9D" w:rsidP="00741E9D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bookmarkStart w:id="2" w:name="_Hlk84413611"/>
      <w:r w:rsidRPr="00701F85">
        <w:rPr>
          <w:rFonts w:cstheme="minorHAnsi"/>
          <w:b/>
        </w:rPr>
        <w:t xml:space="preserve">„Realizacja Kampanii komunikacja programu Junior </w:t>
      </w:r>
      <w:proofErr w:type="spellStart"/>
      <w:r w:rsidRPr="00701F85">
        <w:rPr>
          <w:rFonts w:cstheme="minorHAnsi"/>
          <w:b/>
        </w:rPr>
        <w:t>Edu</w:t>
      </w:r>
      <w:proofErr w:type="spellEnd"/>
      <w:r w:rsidRPr="00701F85">
        <w:rPr>
          <w:rFonts w:cstheme="minorHAnsi"/>
          <w:b/>
        </w:rPr>
        <w:t>-Żywienie (JEŻ) oraz organizację konkursu dla uczniów klas I-III w szkołach podstawowych w ramach projektu pod nazwą „</w:t>
      </w:r>
      <w:r w:rsidRPr="00701F85">
        <w:rPr>
          <w:rFonts w:cstheme="minorHAnsi"/>
          <w:b/>
          <w:i/>
          <w:iCs/>
        </w:rPr>
        <w:t>Przeprowadzenie badań naukowych z zakresu żywienia dzieci</w:t>
      </w:r>
      <w:r w:rsidRPr="00701F85">
        <w:rPr>
          <w:rFonts w:cstheme="minorHAnsi"/>
          <w:b/>
        </w:rPr>
        <w:t xml:space="preserve"> </w:t>
      </w:r>
      <w:r w:rsidRPr="00701F85">
        <w:rPr>
          <w:rFonts w:cstheme="minorHAnsi"/>
          <w:b/>
          <w:i/>
          <w:iCs/>
        </w:rPr>
        <w:t xml:space="preserve">i młodzieży oraz opracowanie </w:t>
      </w:r>
      <w:r w:rsidRPr="00701F85">
        <w:rPr>
          <w:rFonts w:cstheme="minorHAnsi"/>
          <w:b/>
          <w:i/>
          <w:iCs/>
        </w:rPr>
        <w:br/>
        <w:t xml:space="preserve">i wdrożenie programu edukacji żywieniowej uczniów klas I -VI szkół podstawowych. Akronim: Junior - </w:t>
      </w:r>
      <w:proofErr w:type="spellStart"/>
      <w:r w:rsidRPr="00701F85">
        <w:rPr>
          <w:rFonts w:cstheme="minorHAnsi"/>
          <w:b/>
          <w:i/>
          <w:iCs/>
        </w:rPr>
        <w:t>Edu</w:t>
      </w:r>
      <w:proofErr w:type="spellEnd"/>
      <w:r w:rsidRPr="00701F85">
        <w:rPr>
          <w:rFonts w:cstheme="minorHAnsi"/>
          <w:b/>
          <w:i/>
          <w:iCs/>
        </w:rPr>
        <w:t>-Żywienie (JEŻ)”</w:t>
      </w:r>
      <w:r w:rsidRPr="00701F85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Pr="00701F85">
        <w:rPr>
          <w:rFonts w:cstheme="minorHAnsi"/>
          <w:b/>
          <w:bCs/>
        </w:rPr>
        <w:t xml:space="preserve">finansowanego przez MEIN – Ministra Edukacji i Nauki” </w:t>
      </w:r>
    </w:p>
    <w:bookmarkEnd w:id="2"/>
    <w:p w14:paraId="54474825" w14:textId="3AF116C7" w:rsidR="00280819" w:rsidRPr="00896AAF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Pr="00377BA2" w:rsidRDefault="008C36BC" w:rsidP="00377BA2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385E6119" w14:textId="77777777" w:rsidR="007C48C8" w:rsidRDefault="007C48C8" w:rsidP="007C48C8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96AAF">
        <w:rPr>
          <w:rFonts w:cstheme="minorHAnsi"/>
          <w:b/>
          <w:sz w:val="22"/>
          <w:szCs w:val="22"/>
        </w:rPr>
        <w:t>CENA:</w:t>
      </w:r>
    </w:p>
    <w:p w14:paraId="5366ABF3" w14:textId="3B19488E" w:rsidR="00377BA2" w:rsidRPr="00377BA2" w:rsidRDefault="00377BA2" w:rsidP="00377BA2">
      <w:pPr>
        <w:spacing w:line="269" w:lineRule="auto"/>
        <w:jc w:val="both"/>
        <w:rPr>
          <w:rFonts w:cstheme="minorHAnsi"/>
        </w:rPr>
      </w:pPr>
      <w:r w:rsidRPr="00377BA2">
        <w:rPr>
          <w:rFonts w:cstheme="minorHAnsi"/>
        </w:rPr>
        <w:t>O</w:t>
      </w:r>
      <w:r w:rsidRPr="00377BA2">
        <w:rPr>
          <w:rFonts w:cstheme="minorHAnsi"/>
          <w:lang w:val="x-none"/>
        </w:rPr>
        <w:t xml:space="preserve">feruję realizację przedmiotu zamówienia </w:t>
      </w:r>
      <w:r w:rsidRPr="00377BA2">
        <w:rPr>
          <w:rFonts w:cstheme="minorHAnsi"/>
          <w:lang w:val="x-none" w:eastAsia="x-none"/>
        </w:rPr>
        <w:t xml:space="preserve">określonego w </w:t>
      </w:r>
      <w:r w:rsidRPr="00377BA2">
        <w:rPr>
          <w:rFonts w:cstheme="minorHAnsi"/>
          <w:lang w:eastAsia="x-none"/>
        </w:rPr>
        <w:t xml:space="preserve">SWZ, </w:t>
      </w:r>
      <w:r w:rsidRPr="00377BA2">
        <w:rPr>
          <w:rFonts w:cstheme="minorHAnsi"/>
          <w:lang w:val="x-none" w:eastAsia="x-none"/>
        </w:rPr>
        <w:t xml:space="preserve">Opisie Przedmiotu Zamówienia </w:t>
      </w:r>
      <w:r w:rsidRPr="00377BA2">
        <w:rPr>
          <w:rFonts w:cstheme="minorHAnsi"/>
          <w:lang w:val="x-none" w:eastAsia="x-none"/>
        </w:rPr>
        <w:br/>
      </w:r>
      <w:r w:rsidRPr="00377BA2">
        <w:rPr>
          <w:rFonts w:cstheme="minorHAnsi"/>
          <w:lang w:eastAsia="x-none"/>
        </w:rPr>
        <w:t xml:space="preserve">i Projektowanych Postanowieniach Umowy </w:t>
      </w:r>
      <w:r w:rsidRPr="00FD53AA">
        <w:rPr>
          <w:rFonts w:cstheme="minorHAnsi"/>
          <w:b/>
          <w:bCs/>
          <w:lang w:val="x-none" w:eastAsia="x-none"/>
        </w:rPr>
        <w:t xml:space="preserve">za </w:t>
      </w:r>
      <w:r w:rsidRPr="00FD53AA">
        <w:rPr>
          <w:rFonts w:cstheme="minorHAnsi"/>
          <w:b/>
          <w:bCs/>
          <w:lang w:eastAsia="x-none"/>
        </w:rPr>
        <w:t>łączną cenę</w:t>
      </w:r>
      <w:r w:rsidRPr="00377BA2">
        <w:rPr>
          <w:rFonts w:cstheme="minorHAnsi"/>
          <w:lang w:val="x-none"/>
        </w:rPr>
        <w:t xml:space="preserve"> </w:t>
      </w:r>
      <w:bookmarkStart w:id="3" w:name="_Hlk90375176"/>
      <w:r w:rsidRPr="00377BA2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377BA2">
        <w:rPr>
          <w:rFonts w:cstheme="minorHAnsi"/>
        </w:rPr>
        <w:t>ny</w:t>
      </w:r>
      <w:r w:rsidRPr="00377BA2">
        <w:rPr>
          <w:rFonts w:cstheme="minorHAnsi"/>
          <w:lang w:val="x-none"/>
        </w:rPr>
        <w:t xml:space="preserve"> podatek VAT</w:t>
      </w:r>
      <w:r w:rsidRPr="00377BA2">
        <w:rPr>
          <w:rFonts w:cstheme="minorHAnsi"/>
        </w:rPr>
        <w:t xml:space="preserve"> w wysokości …….. </w:t>
      </w:r>
      <w:r w:rsidRPr="009C30C7">
        <w:t>(VAT …..%)</w:t>
      </w:r>
      <w:r w:rsidRPr="00377BA2">
        <w:rPr>
          <w:rFonts w:cstheme="minorHAnsi"/>
        </w:rPr>
        <w:t xml:space="preserve"> </w:t>
      </w:r>
      <w:r w:rsidRPr="00377BA2">
        <w:rPr>
          <w:rFonts w:cstheme="minorHAnsi"/>
          <w:lang w:val="x-none"/>
        </w:rPr>
        <w:t>, co daje</w:t>
      </w:r>
      <w:r w:rsidRPr="00377BA2">
        <w:rPr>
          <w:rFonts w:cstheme="minorHAnsi"/>
        </w:rPr>
        <w:t xml:space="preserve"> cenę</w:t>
      </w:r>
      <w:r w:rsidRPr="00377BA2">
        <w:rPr>
          <w:rFonts w:cstheme="minorHAnsi"/>
          <w:lang w:val="x-none"/>
        </w:rPr>
        <w:t xml:space="preserve"> brutto ………………………………... (słownie</w:t>
      </w:r>
      <w:r w:rsidRPr="00377BA2">
        <w:rPr>
          <w:rFonts w:cstheme="minorHAnsi"/>
        </w:rPr>
        <w:t xml:space="preserve"> </w:t>
      </w:r>
      <w:r w:rsidRPr="00377BA2">
        <w:rPr>
          <w:rFonts w:cstheme="minorHAnsi"/>
          <w:lang w:val="x-none"/>
        </w:rPr>
        <w:t>zł: ................................................)</w:t>
      </w:r>
      <w:bookmarkEnd w:id="3"/>
      <w:r>
        <w:rPr>
          <w:rFonts w:cstheme="minorHAnsi"/>
        </w:rPr>
        <w:t xml:space="preserve"> </w:t>
      </w:r>
      <w:r w:rsidRPr="00611ED7">
        <w:rPr>
          <w:rFonts w:cstheme="minorHAnsi"/>
          <w:b/>
          <w:bCs/>
        </w:rPr>
        <w:t>w tym:</w:t>
      </w:r>
    </w:p>
    <w:p w14:paraId="7ADC048A" w14:textId="0C0A65E2" w:rsidR="004546EF" w:rsidRPr="004A5BD7" w:rsidRDefault="004546EF" w:rsidP="004546EF">
      <w:pPr>
        <w:pStyle w:val="Akapitzlist"/>
        <w:numPr>
          <w:ilvl w:val="0"/>
          <w:numId w:val="54"/>
        </w:numPr>
        <w:spacing w:line="269" w:lineRule="auto"/>
        <w:jc w:val="both"/>
        <w:rPr>
          <w:rFonts w:cstheme="minorHAnsi"/>
          <w:sz w:val="22"/>
          <w:szCs w:val="22"/>
        </w:rPr>
      </w:pPr>
      <w:r w:rsidRPr="004A5BD7">
        <w:rPr>
          <w:rFonts w:cstheme="minorHAnsi"/>
          <w:b/>
          <w:bCs/>
          <w:sz w:val="22"/>
          <w:szCs w:val="22"/>
          <w:lang w:eastAsia="x-none"/>
        </w:rPr>
        <w:lastRenderedPageBreak/>
        <w:t xml:space="preserve">I 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ETAP</w:t>
      </w:r>
      <w:r w:rsidRPr="004A5BD7">
        <w:rPr>
          <w:rFonts w:cstheme="minorHAnsi"/>
          <w:sz w:val="22"/>
          <w:szCs w:val="22"/>
          <w:lang w:eastAsia="x-none"/>
        </w:rPr>
        <w:t xml:space="preserve"> za cenę</w:t>
      </w:r>
      <w:r w:rsidRPr="004A5BD7">
        <w:rPr>
          <w:rFonts w:cstheme="minorHAnsi"/>
          <w:sz w:val="22"/>
          <w:szCs w:val="22"/>
          <w:lang w:val="x-none"/>
        </w:rPr>
        <w:t xml:space="preserve"> netto ……………………….. (słownie zł: .................................................), powiększoną o należ</w:t>
      </w:r>
      <w:r w:rsidRPr="004A5BD7">
        <w:rPr>
          <w:rFonts w:cstheme="minorHAnsi"/>
          <w:sz w:val="22"/>
          <w:szCs w:val="22"/>
        </w:rPr>
        <w:t>ny</w:t>
      </w:r>
      <w:r w:rsidRPr="004A5BD7">
        <w:rPr>
          <w:rFonts w:cstheme="minorHAnsi"/>
          <w:sz w:val="22"/>
          <w:szCs w:val="22"/>
          <w:lang w:val="x-none"/>
        </w:rPr>
        <w:t xml:space="preserve"> podatek VAT</w:t>
      </w:r>
      <w:r w:rsidRPr="004A5BD7">
        <w:rPr>
          <w:rFonts w:cstheme="minorHAnsi"/>
          <w:sz w:val="22"/>
          <w:szCs w:val="22"/>
        </w:rPr>
        <w:t xml:space="preserve"> w wysokości …….. </w:t>
      </w:r>
      <w:r w:rsidRPr="004A5BD7">
        <w:rPr>
          <w:sz w:val="22"/>
          <w:szCs w:val="22"/>
        </w:rPr>
        <w:t>(VAT …..%)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, co daje</w:t>
      </w:r>
      <w:r w:rsidRPr="004A5BD7">
        <w:rPr>
          <w:rFonts w:cstheme="minorHAnsi"/>
          <w:sz w:val="22"/>
          <w:szCs w:val="22"/>
        </w:rPr>
        <w:t xml:space="preserve"> cenę</w:t>
      </w:r>
      <w:r w:rsidRPr="004A5BD7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zł: ................................................)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b/>
          <w:bCs/>
          <w:sz w:val="22"/>
          <w:szCs w:val="22"/>
        </w:rPr>
        <w:t xml:space="preserve">w </w:t>
      </w:r>
      <w:r w:rsidR="002E3418">
        <w:rPr>
          <w:rFonts w:cstheme="minorHAnsi"/>
          <w:b/>
          <w:bCs/>
          <w:sz w:val="22"/>
          <w:szCs w:val="22"/>
        </w:rPr>
        <w:t>tym</w:t>
      </w:r>
      <w:r w:rsidRPr="004A5BD7">
        <w:rPr>
          <w:rFonts w:cstheme="minorHAnsi"/>
          <w:b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86"/>
        <w:gridCol w:w="2834"/>
        <w:gridCol w:w="1272"/>
        <w:gridCol w:w="491"/>
        <w:gridCol w:w="828"/>
        <w:gridCol w:w="1229"/>
      </w:tblGrid>
      <w:tr w:rsidR="00FD53AA" w:rsidRPr="009A4D4C" w14:paraId="4CB00E29" w14:textId="77777777" w:rsidTr="00481E07">
        <w:trPr>
          <w:trHeight w:val="200"/>
          <w:tblHeader/>
        </w:trPr>
        <w:tc>
          <w:tcPr>
            <w:tcW w:w="232" w:type="pct"/>
            <w:vMerge w:val="restart"/>
            <w:shd w:val="clear" w:color="auto" w:fill="B4C6E7" w:themeFill="accent1" w:themeFillTint="66"/>
            <w:vAlign w:val="center"/>
          </w:tcPr>
          <w:p w14:paraId="2862BEB4" w14:textId="77777777" w:rsidR="00FD53AA" w:rsidRPr="009A4D4C" w:rsidRDefault="00FD53AA" w:rsidP="00E701A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96" w:type="pct"/>
            <w:vMerge w:val="restart"/>
            <w:shd w:val="clear" w:color="auto" w:fill="B4C6E7" w:themeFill="accent1" w:themeFillTint="66"/>
            <w:vAlign w:val="center"/>
          </w:tcPr>
          <w:p w14:paraId="6F3AC9CB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5C58BF" w14:textId="77777777" w:rsidR="00FD53AA" w:rsidRPr="009A4D4C" w:rsidRDefault="00FD53AA" w:rsidP="00E701A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9A4D4C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564" w:type="pct"/>
            <w:vMerge w:val="restart"/>
            <w:shd w:val="clear" w:color="auto" w:fill="B4C6E7" w:themeFill="accent1" w:themeFillTint="66"/>
            <w:vAlign w:val="center"/>
          </w:tcPr>
          <w:p w14:paraId="1AC575B9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2" w:type="pct"/>
            <w:vMerge w:val="restart"/>
            <w:shd w:val="clear" w:color="auto" w:fill="B4C6E7" w:themeFill="accent1" w:themeFillTint="66"/>
            <w:vAlign w:val="center"/>
          </w:tcPr>
          <w:p w14:paraId="244207FC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28" w:type="pct"/>
            <w:gridSpan w:val="2"/>
            <w:shd w:val="clear" w:color="auto" w:fill="B4C6E7" w:themeFill="accent1" w:themeFillTint="66"/>
            <w:vAlign w:val="center"/>
          </w:tcPr>
          <w:p w14:paraId="143916DB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78" w:type="pct"/>
            <w:vMerge w:val="restart"/>
            <w:shd w:val="clear" w:color="auto" w:fill="B4C6E7" w:themeFill="accent1" w:themeFillTint="66"/>
            <w:vAlign w:val="center"/>
          </w:tcPr>
          <w:p w14:paraId="6D2E8DE6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E068F31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D53AA" w:rsidRPr="009A4D4C" w14:paraId="2587A548" w14:textId="77777777" w:rsidTr="00481E07">
        <w:trPr>
          <w:trHeight w:val="781"/>
          <w:tblHeader/>
        </w:trPr>
        <w:tc>
          <w:tcPr>
            <w:tcW w:w="232" w:type="pct"/>
            <w:vMerge/>
            <w:vAlign w:val="center"/>
          </w:tcPr>
          <w:p w14:paraId="191C200D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14:paraId="67064E70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4" w:type="pct"/>
            <w:vMerge/>
            <w:vAlign w:val="center"/>
          </w:tcPr>
          <w:p w14:paraId="77FC15F8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vAlign w:val="center"/>
          </w:tcPr>
          <w:p w14:paraId="1CE3D1E4" w14:textId="77777777" w:rsidR="00FD53AA" w:rsidRPr="009A4D4C" w:rsidRDefault="00FD53AA" w:rsidP="00E701A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4C6E7" w:themeFill="accent1" w:themeFillTint="66"/>
            <w:vAlign w:val="center"/>
          </w:tcPr>
          <w:p w14:paraId="6AF7E8F9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shd w:val="clear" w:color="auto" w:fill="B4C6E7" w:themeFill="accent1" w:themeFillTint="66"/>
            <w:vAlign w:val="center"/>
          </w:tcPr>
          <w:p w14:paraId="43B18DCB" w14:textId="77777777" w:rsidR="00FD53AA" w:rsidRPr="009A4D4C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D998FF9" w14:textId="77777777" w:rsidR="00FD53AA" w:rsidRPr="009A4D4C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78" w:type="pct"/>
            <w:vMerge/>
            <w:vAlign w:val="center"/>
          </w:tcPr>
          <w:p w14:paraId="5734F429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81E07" w:rsidRPr="009A4D4C" w14:paraId="0D5941CA" w14:textId="77777777" w:rsidTr="00481E07">
        <w:trPr>
          <w:trHeight w:val="432"/>
        </w:trPr>
        <w:tc>
          <w:tcPr>
            <w:tcW w:w="232" w:type="pct"/>
            <w:vAlign w:val="center"/>
          </w:tcPr>
          <w:p w14:paraId="5FDC9392" w14:textId="77777777" w:rsidR="00481E07" w:rsidRPr="00FD53AA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0C29B9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96" w:type="pct"/>
            <w:vAlign w:val="center"/>
          </w:tcPr>
          <w:p w14:paraId="2C162EC4" w14:textId="22968309" w:rsidR="00481E07" w:rsidRPr="00481E07" w:rsidRDefault="00481E07" w:rsidP="00481E07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70946">
              <w:rPr>
                <w:rFonts w:cstheme="minorHAnsi"/>
                <w:sz w:val="16"/>
                <w:szCs w:val="16"/>
              </w:rPr>
              <w:t>Przygotowanie koncepcji kreatywnej Kampanii wraz z przekazem oraz realizacja Kampanii i jej założeń</w:t>
            </w:r>
            <w:r w:rsidR="00670946" w:rsidRPr="00670946">
              <w:rPr>
                <w:rFonts w:cstheme="minorHAnsi"/>
                <w:sz w:val="16"/>
                <w:szCs w:val="16"/>
              </w:rPr>
              <w:t xml:space="preserve"> </w:t>
            </w:r>
            <w:r w:rsidR="00670946" w:rsidRPr="00670946">
              <w:rPr>
                <w:sz w:val="16"/>
                <w:szCs w:val="16"/>
              </w:rPr>
              <w:t>opisanych w pkt OPZ 3.</w:t>
            </w:r>
            <w:r w:rsidR="002E3418">
              <w:rPr>
                <w:sz w:val="16"/>
                <w:szCs w:val="16"/>
              </w:rPr>
              <w:t>4</w:t>
            </w:r>
            <w:r w:rsidR="00670946" w:rsidRPr="00670946">
              <w:rPr>
                <w:sz w:val="16"/>
                <w:szCs w:val="16"/>
              </w:rPr>
              <w:t>. w tabeli Etap I, podpunkty: 1,2,3</w:t>
            </w:r>
            <w:r w:rsidR="002E3418">
              <w:rPr>
                <w:sz w:val="16"/>
                <w:szCs w:val="16"/>
              </w:rPr>
              <w:t>,4</w:t>
            </w:r>
            <w:r w:rsidR="00670946" w:rsidRPr="00670946">
              <w:rPr>
                <w:sz w:val="16"/>
                <w:szCs w:val="16"/>
              </w:rPr>
              <w:t xml:space="preserve"> </w:t>
            </w:r>
            <w:r w:rsidR="00670946" w:rsidRPr="00670946">
              <w:rPr>
                <w:i/>
                <w:iCs/>
                <w:sz w:val="16"/>
                <w:szCs w:val="16"/>
              </w:rPr>
              <w:t>(bez kosztów produkcji i zakupu mediów)</w:t>
            </w:r>
          </w:p>
        </w:tc>
        <w:tc>
          <w:tcPr>
            <w:tcW w:w="1564" w:type="pct"/>
            <w:vAlign w:val="center"/>
          </w:tcPr>
          <w:p w14:paraId="6A0CF02A" w14:textId="7F4D35AF" w:rsidR="00481E07" w:rsidRPr="00481E07" w:rsidRDefault="00481E07" w:rsidP="00481E07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481E07">
              <w:rPr>
                <w:rFonts w:cstheme="minorHAnsi"/>
                <w:sz w:val="16"/>
                <w:szCs w:val="16"/>
              </w:rPr>
              <w:t xml:space="preserve">OPZ. pkt .II oraz pkt. III    </w:t>
            </w:r>
            <w:r w:rsidRPr="00481E07">
              <w:rPr>
                <w:rFonts w:cstheme="minorHAnsi"/>
                <w:sz w:val="16"/>
                <w:szCs w:val="16"/>
              </w:rPr>
              <w:br/>
            </w:r>
            <w:r w:rsidRPr="00481E07">
              <w:rPr>
                <w:rFonts w:cstheme="minorHAnsi"/>
                <w:i/>
                <w:iCs/>
                <w:sz w:val="16"/>
                <w:szCs w:val="16"/>
              </w:rPr>
              <w:t>(bez kosztów produkcji i zakupu mediów)</w:t>
            </w:r>
          </w:p>
        </w:tc>
        <w:tc>
          <w:tcPr>
            <w:tcW w:w="702" w:type="pct"/>
            <w:vAlign w:val="center"/>
          </w:tcPr>
          <w:p w14:paraId="0D6668BB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CCC8FDF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EB831DB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3B5D8237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C29B9" w:rsidRPr="009A4D4C" w14:paraId="329A50C3" w14:textId="77777777" w:rsidTr="00481E07">
        <w:trPr>
          <w:trHeight w:val="432"/>
        </w:trPr>
        <w:tc>
          <w:tcPr>
            <w:tcW w:w="232" w:type="pct"/>
            <w:vAlign w:val="center"/>
          </w:tcPr>
          <w:p w14:paraId="343D92A3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4936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96" w:type="pct"/>
            <w:vAlign w:val="center"/>
          </w:tcPr>
          <w:p w14:paraId="392F5028" w14:textId="3FBBF1C7" w:rsidR="000C29B9" w:rsidRPr="000C29B9" w:rsidRDefault="000C29B9" w:rsidP="000C29B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9B9">
              <w:rPr>
                <w:rFonts w:cstheme="minorHAnsi"/>
                <w:sz w:val="16"/>
                <w:szCs w:val="16"/>
              </w:rPr>
              <w:t>Przebudowa strony jez.edu.pl</w:t>
            </w:r>
          </w:p>
        </w:tc>
        <w:tc>
          <w:tcPr>
            <w:tcW w:w="1564" w:type="pct"/>
            <w:vAlign w:val="center"/>
          </w:tcPr>
          <w:p w14:paraId="6722D94F" w14:textId="19399F1F" w:rsidR="000C29B9" w:rsidRPr="000C29B9" w:rsidRDefault="00C101F2" w:rsidP="000C29B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101F2">
              <w:rPr>
                <w:sz w:val="16"/>
                <w:szCs w:val="16"/>
              </w:rPr>
              <w:t>w wersji graficznej i funkcjonalnej stworzenie 3 zakładek na stronie głównej witryny: dla nauczycieli, dla rodziców, dla uczniów, w zakładce: dla nauczycieli zostaną udostępnione video-szkolenia i materiały edukacyjne do pobrania. Materiały merytoryczne do poszczególnych zakładek zostaną przekazane przez Zamawiającego Udostępnienie na stronie filmów szkoleniowych. Filmy będą opublikowane na kanale programu Junior-</w:t>
            </w:r>
            <w:proofErr w:type="spellStart"/>
            <w:r w:rsidRPr="00C101F2">
              <w:rPr>
                <w:sz w:val="16"/>
                <w:szCs w:val="16"/>
              </w:rPr>
              <w:t>Edu</w:t>
            </w:r>
            <w:proofErr w:type="spellEnd"/>
            <w:r w:rsidRPr="00C101F2">
              <w:rPr>
                <w:sz w:val="16"/>
                <w:szCs w:val="16"/>
              </w:rPr>
              <w:t xml:space="preserve">-Żywienie na platformie </w:t>
            </w:r>
            <w:proofErr w:type="spellStart"/>
            <w:r w:rsidRPr="00C101F2">
              <w:rPr>
                <w:sz w:val="16"/>
                <w:szCs w:val="16"/>
              </w:rPr>
              <w:t>Youtube</w:t>
            </w:r>
            <w:proofErr w:type="spellEnd"/>
            <w:r w:rsidRPr="00C101F2">
              <w:rPr>
                <w:sz w:val="16"/>
                <w:szCs w:val="16"/>
              </w:rPr>
              <w:br/>
              <w:t>strona musi być rozbudowana w oparciu o istniejący CMS dla strony jez.edu.pl (</w:t>
            </w:r>
            <w:proofErr w:type="spellStart"/>
            <w:r w:rsidRPr="00C101F2">
              <w:rPr>
                <w:sz w:val="16"/>
                <w:szCs w:val="16"/>
              </w:rPr>
              <w:t>WordPress</w:t>
            </w:r>
            <w:proofErr w:type="spellEnd"/>
            <w:r w:rsidRPr="00C101F2">
              <w:rPr>
                <w:sz w:val="16"/>
                <w:szCs w:val="16"/>
              </w:rPr>
              <w:t xml:space="preserve">) i zgodnie z </w:t>
            </w:r>
            <w:proofErr w:type="spellStart"/>
            <w:r w:rsidRPr="00C101F2">
              <w:rPr>
                <w:sz w:val="16"/>
                <w:szCs w:val="16"/>
              </w:rPr>
              <w:t>brand</w:t>
            </w:r>
            <w:proofErr w:type="spellEnd"/>
            <w:r w:rsidRPr="00C101F2">
              <w:rPr>
                <w:sz w:val="16"/>
                <w:szCs w:val="16"/>
              </w:rPr>
              <w:t xml:space="preserve"> </w:t>
            </w:r>
            <w:proofErr w:type="spellStart"/>
            <w:r w:rsidRPr="00C101F2">
              <w:rPr>
                <w:sz w:val="16"/>
                <w:szCs w:val="16"/>
              </w:rPr>
              <w:t>book</w:t>
            </w:r>
            <w:proofErr w:type="spellEnd"/>
            <w:r w:rsidRPr="00C101F2">
              <w:rPr>
                <w:sz w:val="16"/>
                <w:szCs w:val="16"/>
              </w:rPr>
              <w:t xml:space="preserve"> projektu JEŻ (załącznik nr 1 a i b do OPZ), strona musi spełniać wymagania w zakresie WCAG 2.1.,</w:t>
            </w:r>
            <w:r w:rsidRPr="00C101F2">
              <w:rPr>
                <w:sz w:val="16"/>
                <w:szCs w:val="16"/>
              </w:rPr>
              <w:br/>
              <w:t>po stronie Wykonawcy jest dostarczenie: zdjęć, ilustracji, infografik dla nowopowstałych sekcji tematycznych, zadaniem Wykonawcy nie jest stworzenie rozbudowanej strony, jedynie przebudowa istniejącej strony i uzupełnienie o nowe treści,</w:t>
            </w:r>
          </w:p>
        </w:tc>
        <w:tc>
          <w:tcPr>
            <w:tcW w:w="702" w:type="pct"/>
            <w:vAlign w:val="center"/>
          </w:tcPr>
          <w:p w14:paraId="3EF7902E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A62FE71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2C804B4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E692416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59260B31" w14:textId="77777777" w:rsidR="00377BA2" w:rsidRDefault="00377BA2" w:rsidP="00377BA2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0D2D6398" w14:textId="0F308C28" w:rsidR="004546EF" w:rsidRPr="004A5BD7" w:rsidRDefault="004546EF" w:rsidP="004546EF">
      <w:pPr>
        <w:pStyle w:val="Akapitzlist"/>
        <w:numPr>
          <w:ilvl w:val="0"/>
          <w:numId w:val="54"/>
        </w:numPr>
        <w:spacing w:line="269" w:lineRule="auto"/>
        <w:jc w:val="both"/>
        <w:rPr>
          <w:rFonts w:cstheme="minorHAnsi"/>
          <w:sz w:val="22"/>
          <w:szCs w:val="22"/>
        </w:rPr>
      </w:pPr>
      <w:r w:rsidRPr="004A5BD7">
        <w:rPr>
          <w:rFonts w:cstheme="minorHAnsi"/>
          <w:b/>
          <w:bCs/>
          <w:sz w:val="22"/>
          <w:szCs w:val="22"/>
          <w:lang w:eastAsia="x-none"/>
        </w:rPr>
        <w:t xml:space="preserve">II 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ETAP</w:t>
      </w:r>
      <w:r w:rsidRPr="004A5BD7">
        <w:rPr>
          <w:rFonts w:cstheme="minorHAnsi"/>
          <w:sz w:val="22"/>
          <w:szCs w:val="22"/>
          <w:lang w:eastAsia="x-none"/>
        </w:rPr>
        <w:t xml:space="preserve"> za cenę</w:t>
      </w:r>
      <w:r w:rsidRPr="004A5BD7">
        <w:rPr>
          <w:rFonts w:cstheme="minorHAnsi"/>
          <w:sz w:val="22"/>
          <w:szCs w:val="22"/>
          <w:lang w:val="x-none"/>
        </w:rPr>
        <w:t xml:space="preserve"> netto ……………………….. (słownie zł: .................................................), powiększoną o należ</w:t>
      </w:r>
      <w:r w:rsidRPr="004A5BD7">
        <w:rPr>
          <w:rFonts w:cstheme="minorHAnsi"/>
          <w:sz w:val="22"/>
          <w:szCs w:val="22"/>
        </w:rPr>
        <w:t>ny</w:t>
      </w:r>
      <w:r w:rsidRPr="004A5BD7">
        <w:rPr>
          <w:rFonts w:cstheme="minorHAnsi"/>
          <w:sz w:val="22"/>
          <w:szCs w:val="22"/>
          <w:lang w:val="x-none"/>
        </w:rPr>
        <w:t xml:space="preserve"> podatek VAT</w:t>
      </w:r>
      <w:r w:rsidRPr="004A5BD7">
        <w:rPr>
          <w:rFonts w:cstheme="minorHAnsi"/>
          <w:sz w:val="22"/>
          <w:szCs w:val="22"/>
        </w:rPr>
        <w:t xml:space="preserve"> w wysokości …….. </w:t>
      </w:r>
      <w:r w:rsidRPr="004A5BD7">
        <w:rPr>
          <w:sz w:val="22"/>
          <w:szCs w:val="22"/>
        </w:rPr>
        <w:t>(VAT …..%)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, co daje</w:t>
      </w:r>
      <w:r w:rsidRPr="004A5BD7">
        <w:rPr>
          <w:rFonts w:cstheme="minorHAnsi"/>
          <w:sz w:val="22"/>
          <w:szCs w:val="22"/>
        </w:rPr>
        <w:t xml:space="preserve"> cenę</w:t>
      </w:r>
      <w:r w:rsidRPr="004A5BD7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zł: ................................................)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b/>
          <w:bCs/>
          <w:sz w:val="22"/>
          <w:szCs w:val="22"/>
        </w:rPr>
        <w:t>w tym: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552"/>
        <w:gridCol w:w="2126"/>
        <w:gridCol w:w="1415"/>
        <w:gridCol w:w="491"/>
        <w:gridCol w:w="828"/>
        <w:gridCol w:w="1230"/>
      </w:tblGrid>
      <w:tr w:rsidR="00FD53AA" w:rsidRPr="001263ED" w14:paraId="69323A84" w14:textId="77777777" w:rsidTr="007D2E2C">
        <w:trPr>
          <w:trHeight w:val="200"/>
          <w:tblHeader/>
        </w:trPr>
        <w:tc>
          <w:tcPr>
            <w:tcW w:w="231" w:type="pct"/>
            <w:vMerge w:val="restart"/>
            <w:shd w:val="clear" w:color="auto" w:fill="B4C6E7" w:themeFill="accent1" w:themeFillTint="66"/>
            <w:vAlign w:val="center"/>
          </w:tcPr>
          <w:p w14:paraId="138F7A9D" w14:textId="77777777" w:rsidR="00FD53AA" w:rsidRPr="001263ED" w:rsidRDefault="00FD53AA" w:rsidP="00E701A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08" w:type="pct"/>
            <w:vMerge w:val="restart"/>
            <w:shd w:val="clear" w:color="auto" w:fill="B4C6E7" w:themeFill="accent1" w:themeFillTint="66"/>
            <w:vAlign w:val="center"/>
          </w:tcPr>
          <w:p w14:paraId="025F9C06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F1547E" w14:textId="77777777" w:rsidR="00FD53AA" w:rsidRPr="001263ED" w:rsidRDefault="00FD53AA" w:rsidP="00E701A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1263ED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173" w:type="pct"/>
            <w:vMerge w:val="restart"/>
            <w:shd w:val="clear" w:color="auto" w:fill="B4C6E7" w:themeFill="accent1" w:themeFillTint="66"/>
            <w:vAlign w:val="center"/>
          </w:tcPr>
          <w:p w14:paraId="4D433619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81" w:type="pct"/>
            <w:vMerge w:val="restart"/>
            <w:shd w:val="clear" w:color="auto" w:fill="B4C6E7" w:themeFill="accent1" w:themeFillTint="66"/>
            <w:vAlign w:val="center"/>
          </w:tcPr>
          <w:p w14:paraId="267F4323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28" w:type="pct"/>
            <w:gridSpan w:val="2"/>
            <w:shd w:val="clear" w:color="auto" w:fill="B4C6E7" w:themeFill="accent1" w:themeFillTint="66"/>
            <w:vAlign w:val="center"/>
          </w:tcPr>
          <w:p w14:paraId="7B3F5853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79" w:type="pct"/>
            <w:vMerge w:val="restart"/>
            <w:shd w:val="clear" w:color="auto" w:fill="B4C6E7" w:themeFill="accent1" w:themeFillTint="66"/>
            <w:vAlign w:val="center"/>
          </w:tcPr>
          <w:p w14:paraId="482C5459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ACBF42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D53AA" w:rsidRPr="001263ED" w14:paraId="694E69CA" w14:textId="77777777" w:rsidTr="007D2E2C">
        <w:trPr>
          <w:trHeight w:val="781"/>
          <w:tblHeader/>
        </w:trPr>
        <w:tc>
          <w:tcPr>
            <w:tcW w:w="231" w:type="pct"/>
            <w:vMerge/>
            <w:vAlign w:val="center"/>
          </w:tcPr>
          <w:p w14:paraId="46FBB73D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41B17E78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73" w:type="pct"/>
            <w:vMerge/>
            <w:vAlign w:val="center"/>
          </w:tcPr>
          <w:p w14:paraId="514D9D3B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14:paraId="2995BFE5" w14:textId="77777777" w:rsidR="00FD53AA" w:rsidRPr="001263ED" w:rsidRDefault="00FD53AA" w:rsidP="00E701A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4C6E7" w:themeFill="accent1" w:themeFillTint="66"/>
            <w:vAlign w:val="center"/>
          </w:tcPr>
          <w:p w14:paraId="70EF7766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shd w:val="clear" w:color="auto" w:fill="B4C6E7" w:themeFill="accent1" w:themeFillTint="66"/>
            <w:vAlign w:val="center"/>
          </w:tcPr>
          <w:p w14:paraId="2DC481A3" w14:textId="77777777" w:rsidR="00FD53AA" w:rsidRPr="001263ED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6AE0E2C" w14:textId="77777777" w:rsidR="00FD53AA" w:rsidRPr="001263ED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79" w:type="pct"/>
            <w:vMerge/>
            <w:vAlign w:val="center"/>
          </w:tcPr>
          <w:p w14:paraId="3E62A485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D2E2C" w:rsidRPr="001263ED" w14:paraId="1D004F01" w14:textId="77777777" w:rsidTr="007D2E2C">
        <w:trPr>
          <w:trHeight w:val="432"/>
        </w:trPr>
        <w:tc>
          <w:tcPr>
            <w:tcW w:w="231" w:type="pct"/>
            <w:vAlign w:val="center"/>
          </w:tcPr>
          <w:p w14:paraId="66C6A0D7" w14:textId="7D48E710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408" w:type="pct"/>
            <w:vAlign w:val="center"/>
          </w:tcPr>
          <w:p w14:paraId="6D1553F6" w14:textId="3FCFDF28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t xml:space="preserve">Organizacja występów/ wywiadów/ pogadanek przedstawicieli programu w TV -  edukacja nt. zasad zdrowego żywienia, informowanie o programie JEŻ oraz </w:t>
            </w:r>
            <w:r w:rsidRPr="001263ED">
              <w:rPr>
                <w:rFonts w:cstheme="minorHAnsi"/>
                <w:sz w:val="16"/>
                <w:szCs w:val="16"/>
              </w:rPr>
              <w:lastRenderedPageBreak/>
              <w:t xml:space="preserve">wypracowanych, w ramach programu, produktach                                         </w:t>
            </w:r>
          </w:p>
        </w:tc>
        <w:tc>
          <w:tcPr>
            <w:tcW w:w="1173" w:type="pct"/>
            <w:vAlign w:val="center"/>
          </w:tcPr>
          <w:p w14:paraId="6642E7DF" w14:textId="31078FBC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lastRenderedPageBreak/>
              <w:t xml:space="preserve"> Liczba występów/ wywiadów/ pogadanek:  2 w telewizjach śniadaniowych</w:t>
            </w:r>
          </w:p>
        </w:tc>
        <w:tc>
          <w:tcPr>
            <w:tcW w:w="781" w:type="pct"/>
            <w:vAlign w:val="center"/>
          </w:tcPr>
          <w:p w14:paraId="2FC6383E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2688162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E3864CA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47F9192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D2E2C" w:rsidRPr="001263ED" w14:paraId="46B0EC0D" w14:textId="77777777" w:rsidTr="007D2E2C">
        <w:trPr>
          <w:trHeight w:val="432"/>
        </w:trPr>
        <w:tc>
          <w:tcPr>
            <w:tcW w:w="231" w:type="pct"/>
            <w:vAlign w:val="center"/>
          </w:tcPr>
          <w:p w14:paraId="2FE39F59" w14:textId="3F617CEE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408" w:type="pct"/>
            <w:vAlign w:val="center"/>
          </w:tcPr>
          <w:p w14:paraId="4A64E5D5" w14:textId="0EBBFC1A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t xml:space="preserve">Udział ekspertów NIZP PZH-PIB w programach radiowych – cykl rozmów edukacyjnych w wybranych stacjach radiowych (ogólnopolskich i lokalnych) nt. zasad zdrowego żywienia oraz idei programu JEŻ. </w:t>
            </w:r>
          </w:p>
        </w:tc>
        <w:tc>
          <w:tcPr>
            <w:tcW w:w="1173" w:type="pct"/>
            <w:vAlign w:val="center"/>
          </w:tcPr>
          <w:p w14:paraId="1BD207AE" w14:textId="43C2D68C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t>Liczba wywiadów 4</w:t>
            </w:r>
          </w:p>
        </w:tc>
        <w:tc>
          <w:tcPr>
            <w:tcW w:w="781" w:type="pct"/>
            <w:vAlign w:val="center"/>
          </w:tcPr>
          <w:p w14:paraId="637D55E1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A54975E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A3FC9EF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C32DF64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15F49015" w14:textId="77777777" w:rsidTr="007D2E2C">
        <w:trPr>
          <w:trHeight w:val="516"/>
        </w:trPr>
        <w:tc>
          <w:tcPr>
            <w:tcW w:w="231" w:type="pct"/>
            <w:vMerge w:val="restart"/>
            <w:vAlign w:val="center"/>
          </w:tcPr>
          <w:p w14:paraId="0C5C77C8" w14:textId="6D8F40DA" w:rsidR="00FD53AA" w:rsidRPr="001263ED" w:rsidRDefault="007D2E2C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3</w:t>
            </w:r>
            <w:r w:rsidR="00FD53AA" w:rsidRPr="001263E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Merge w:val="restart"/>
            <w:vAlign w:val="center"/>
          </w:tcPr>
          <w:p w14:paraId="526BEAF4" w14:textId="3E03E4C2" w:rsidR="00FD53AA" w:rsidRPr="001263ED" w:rsidRDefault="007D2E2C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Wywiady, artykuły w prasie oraz na portalach branżowych dla nauczycieli - promocja zasad zdrowego żywienia, oraz idei programu JEŻ. Przygotowanie materiałów, w tym grafika i zakup powierzchni oraz płatna promocja wywiadów i artykułów w sieci</w:t>
            </w:r>
          </w:p>
        </w:tc>
        <w:tc>
          <w:tcPr>
            <w:tcW w:w="1173" w:type="pct"/>
            <w:vAlign w:val="center"/>
          </w:tcPr>
          <w:p w14:paraId="6F65458C" w14:textId="77777777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wywiadów: 1 w prasie</w:t>
            </w:r>
          </w:p>
          <w:p w14:paraId="11216E6E" w14:textId="1B29FEBA" w:rsidR="00FD53AA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wywiadów: 1 na portalu branżowym</w:t>
            </w:r>
          </w:p>
        </w:tc>
        <w:tc>
          <w:tcPr>
            <w:tcW w:w="781" w:type="pct"/>
            <w:vAlign w:val="center"/>
          </w:tcPr>
          <w:p w14:paraId="4A9638FE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015499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BB59746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0793BB7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6115DB79" w14:textId="77777777" w:rsidTr="007D2E2C">
        <w:trPr>
          <w:trHeight w:val="645"/>
        </w:trPr>
        <w:tc>
          <w:tcPr>
            <w:tcW w:w="231" w:type="pct"/>
            <w:vMerge/>
            <w:vAlign w:val="center"/>
          </w:tcPr>
          <w:p w14:paraId="62483CB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084EE09A" w14:textId="77777777" w:rsidR="00FD53AA" w:rsidRPr="001263ED" w:rsidRDefault="00FD53AA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14:paraId="568B31D7" w14:textId="77777777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artykułów: 1 w prasie</w:t>
            </w:r>
          </w:p>
          <w:p w14:paraId="550B216D" w14:textId="3503DD39" w:rsidR="00FD53AA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artykułów: 1 na portalu branżowym</w:t>
            </w:r>
          </w:p>
        </w:tc>
        <w:tc>
          <w:tcPr>
            <w:tcW w:w="781" w:type="pct"/>
            <w:vAlign w:val="center"/>
          </w:tcPr>
          <w:p w14:paraId="270E3641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744256A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C5C507D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C88A45A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6F467984" w14:textId="77777777" w:rsidTr="007D2E2C">
        <w:trPr>
          <w:trHeight w:val="432"/>
        </w:trPr>
        <w:tc>
          <w:tcPr>
            <w:tcW w:w="231" w:type="pct"/>
            <w:vAlign w:val="center"/>
          </w:tcPr>
          <w:p w14:paraId="1E919570" w14:textId="4789D3ED" w:rsidR="00FD53AA" w:rsidRPr="001263ED" w:rsidRDefault="007D2E2C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4</w:t>
            </w:r>
            <w:r w:rsidR="00FD53AA" w:rsidRPr="001263E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521EB36B" w14:textId="66031698" w:rsidR="00FD53AA" w:rsidRPr="001263ED" w:rsidRDefault="007D2E2C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Przygotowanie i produkcja spotu TV promującego program wśród ogółu społeczeństwa oraz zakup emisji. Spot na bazie zdjęć/ video/animacji zakupionych z banku zdjęć/ video</w:t>
            </w:r>
          </w:p>
        </w:tc>
        <w:tc>
          <w:tcPr>
            <w:tcW w:w="1173" w:type="pct"/>
            <w:vAlign w:val="center"/>
          </w:tcPr>
          <w:p w14:paraId="7ED5DF84" w14:textId="45B6443B" w:rsidR="00FD53AA" w:rsidRPr="001263ED" w:rsidRDefault="00297846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</w:t>
            </w:r>
            <w:r w:rsidR="007D2E2C" w:rsidRPr="001263ED">
              <w:rPr>
                <w:rFonts w:cstheme="minorHAnsi"/>
                <w:bCs/>
                <w:sz w:val="16"/>
                <w:szCs w:val="16"/>
              </w:rPr>
              <w:t xml:space="preserve">poty 30” – 400 emisji w stacji ogólnopolskiej, w tym 20% w </w:t>
            </w:r>
            <w:proofErr w:type="spellStart"/>
            <w:r w:rsidR="007D2E2C" w:rsidRPr="001263ED">
              <w:rPr>
                <w:rFonts w:cstheme="minorHAnsi"/>
                <w:bCs/>
                <w:sz w:val="16"/>
                <w:szCs w:val="16"/>
              </w:rPr>
              <w:t>prime</w:t>
            </w:r>
            <w:proofErr w:type="spellEnd"/>
            <w:r w:rsidR="007D2E2C" w:rsidRPr="001263E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7D2E2C" w:rsidRPr="001263ED">
              <w:rPr>
                <w:rFonts w:cstheme="minorHAnsi"/>
                <w:bCs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781" w:type="pct"/>
            <w:vAlign w:val="center"/>
          </w:tcPr>
          <w:p w14:paraId="6DECCE60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0B629CB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76E2065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6DD9FC1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269BC995" w14:textId="77777777" w:rsidTr="007D2E2C">
        <w:trPr>
          <w:trHeight w:val="285"/>
        </w:trPr>
        <w:tc>
          <w:tcPr>
            <w:tcW w:w="231" w:type="pct"/>
            <w:vMerge w:val="restart"/>
            <w:vAlign w:val="center"/>
          </w:tcPr>
          <w:p w14:paraId="7DB0A4F3" w14:textId="01CDA587" w:rsidR="00FD53AA" w:rsidRPr="001263ED" w:rsidRDefault="007D2E2C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5</w:t>
            </w:r>
            <w:r w:rsidR="00FD53AA" w:rsidRPr="001263E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Merge w:val="restart"/>
            <w:vAlign w:val="center"/>
          </w:tcPr>
          <w:p w14:paraId="7CB502F9" w14:textId="1C406139" w:rsidR="00FD53AA" w:rsidRPr="001263ED" w:rsidRDefault="001263ED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Przygotowanie i produkcja spotu radiowego promującego program wśród ogółu społeczeństwa oraz zakup emisji</w:t>
            </w:r>
          </w:p>
        </w:tc>
        <w:tc>
          <w:tcPr>
            <w:tcW w:w="1173" w:type="pct"/>
            <w:vAlign w:val="center"/>
          </w:tcPr>
          <w:p w14:paraId="473FFEAC" w14:textId="77777777" w:rsidR="00FD53AA" w:rsidRPr="001263ED" w:rsidRDefault="00FD53AA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 xml:space="preserve">Spoty 30” – 200 emisji, w stacji ogólnopolskiej; w tym 20% w </w:t>
            </w:r>
            <w:proofErr w:type="spellStart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prime</w:t>
            </w:r>
            <w:proofErr w:type="spellEnd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time</w:t>
            </w:r>
            <w:proofErr w:type="spellEnd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w stacji ogólnopolskiej   </w:t>
            </w:r>
          </w:p>
        </w:tc>
        <w:tc>
          <w:tcPr>
            <w:tcW w:w="781" w:type="pct"/>
            <w:vAlign w:val="center"/>
          </w:tcPr>
          <w:p w14:paraId="7D19DBD4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41361EE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6A0C27F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0527693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501DBB3E" w14:textId="77777777" w:rsidTr="007D2E2C">
        <w:trPr>
          <w:trHeight w:val="290"/>
        </w:trPr>
        <w:tc>
          <w:tcPr>
            <w:tcW w:w="231" w:type="pct"/>
            <w:vMerge/>
            <w:vAlign w:val="center"/>
          </w:tcPr>
          <w:p w14:paraId="41912D6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79886F55" w14:textId="77777777" w:rsidR="00FD53AA" w:rsidRPr="001263ED" w:rsidRDefault="00FD53AA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14:paraId="02240DB0" w14:textId="77777777" w:rsidR="00FD53AA" w:rsidRPr="001263ED" w:rsidRDefault="00FD53AA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 xml:space="preserve">Spoty 15" - 200 emisji w stacji ogólnopolskiej, w tym 20% w </w:t>
            </w:r>
            <w:proofErr w:type="spellStart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prime</w:t>
            </w:r>
            <w:proofErr w:type="spellEnd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781" w:type="pct"/>
            <w:vAlign w:val="center"/>
          </w:tcPr>
          <w:p w14:paraId="3C2DCB84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3E551B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F7D6E6A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A01BF89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493DE216" w14:textId="77777777" w:rsidR="004546EF" w:rsidRPr="004546EF" w:rsidRDefault="004546EF" w:rsidP="004546EF">
      <w:pPr>
        <w:pStyle w:val="Akapitzlist"/>
        <w:rPr>
          <w:rFonts w:cstheme="minorHAnsi"/>
        </w:rPr>
      </w:pPr>
    </w:p>
    <w:p w14:paraId="4D18BE00" w14:textId="0198EFE4" w:rsidR="004546EF" w:rsidRPr="004A5BD7" w:rsidRDefault="004546EF" w:rsidP="00FD53AA">
      <w:pPr>
        <w:pStyle w:val="Akapitzlist"/>
        <w:numPr>
          <w:ilvl w:val="0"/>
          <w:numId w:val="54"/>
        </w:numPr>
        <w:spacing w:line="269" w:lineRule="auto"/>
        <w:jc w:val="both"/>
        <w:rPr>
          <w:rFonts w:cstheme="minorHAnsi"/>
          <w:sz w:val="22"/>
          <w:szCs w:val="22"/>
        </w:rPr>
      </w:pPr>
      <w:r w:rsidRPr="004A5BD7">
        <w:rPr>
          <w:rFonts w:cstheme="minorHAnsi"/>
          <w:b/>
          <w:bCs/>
          <w:sz w:val="22"/>
          <w:szCs w:val="22"/>
          <w:lang w:eastAsia="x-none"/>
        </w:rPr>
        <w:t>I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II</w:t>
      </w:r>
      <w:r w:rsidRPr="004A5BD7">
        <w:rPr>
          <w:rFonts w:cstheme="minorHAnsi"/>
          <w:b/>
          <w:bCs/>
          <w:sz w:val="22"/>
          <w:szCs w:val="22"/>
          <w:lang w:eastAsia="x-none"/>
        </w:rPr>
        <w:t xml:space="preserve"> 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ETAP</w:t>
      </w:r>
      <w:r w:rsidRPr="004A5BD7">
        <w:rPr>
          <w:rFonts w:cstheme="minorHAnsi"/>
          <w:sz w:val="22"/>
          <w:szCs w:val="22"/>
          <w:lang w:eastAsia="x-none"/>
        </w:rPr>
        <w:t xml:space="preserve"> za cenę</w:t>
      </w:r>
      <w:r w:rsidRPr="004A5BD7">
        <w:rPr>
          <w:rFonts w:cstheme="minorHAnsi"/>
          <w:sz w:val="22"/>
          <w:szCs w:val="22"/>
          <w:lang w:val="x-none"/>
        </w:rPr>
        <w:t xml:space="preserve"> netto ……………………….. (słownie zł: .................................................), powiększoną o należ</w:t>
      </w:r>
      <w:r w:rsidRPr="004A5BD7">
        <w:rPr>
          <w:rFonts w:cstheme="minorHAnsi"/>
          <w:sz w:val="22"/>
          <w:szCs w:val="22"/>
        </w:rPr>
        <w:t>ny</w:t>
      </w:r>
      <w:r w:rsidRPr="004A5BD7">
        <w:rPr>
          <w:rFonts w:cstheme="minorHAnsi"/>
          <w:sz w:val="22"/>
          <w:szCs w:val="22"/>
          <w:lang w:val="x-none"/>
        </w:rPr>
        <w:t xml:space="preserve"> podatek VAT</w:t>
      </w:r>
      <w:r w:rsidRPr="004A5BD7">
        <w:rPr>
          <w:rFonts w:cstheme="minorHAnsi"/>
          <w:sz w:val="22"/>
          <w:szCs w:val="22"/>
        </w:rPr>
        <w:t xml:space="preserve"> w wysokości …….. </w:t>
      </w:r>
      <w:r w:rsidRPr="004A5BD7">
        <w:rPr>
          <w:sz w:val="22"/>
          <w:szCs w:val="22"/>
        </w:rPr>
        <w:t>(VAT …..%)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, co daje</w:t>
      </w:r>
      <w:r w:rsidRPr="004A5BD7">
        <w:rPr>
          <w:rFonts w:cstheme="minorHAnsi"/>
          <w:sz w:val="22"/>
          <w:szCs w:val="22"/>
        </w:rPr>
        <w:t xml:space="preserve"> cenę</w:t>
      </w:r>
      <w:r w:rsidRPr="004A5BD7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zł: ................................................)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b/>
          <w:bCs/>
          <w:sz w:val="22"/>
          <w:szCs w:val="22"/>
        </w:rPr>
        <w:t>w tym:</w:t>
      </w:r>
    </w:p>
    <w:p w14:paraId="04617CF0" w14:textId="77777777" w:rsidR="007C48C8" w:rsidRPr="007C48C8" w:rsidRDefault="007C48C8" w:rsidP="007C48C8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552"/>
        <w:gridCol w:w="2126"/>
        <w:gridCol w:w="1415"/>
        <w:gridCol w:w="491"/>
        <w:gridCol w:w="828"/>
        <w:gridCol w:w="1230"/>
      </w:tblGrid>
      <w:tr w:rsidR="00D74936" w:rsidRPr="009A4D4C" w14:paraId="0DF0C9E6" w14:textId="77777777" w:rsidTr="00031D06">
        <w:trPr>
          <w:trHeight w:val="200"/>
          <w:tblHeader/>
        </w:trPr>
        <w:tc>
          <w:tcPr>
            <w:tcW w:w="231" w:type="pct"/>
            <w:vMerge w:val="restart"/>
            <w:shd w:val="clear" w:color="auto" w:fill="B4C6E7" w:themeFill="accent1" w:themeFillTint="66"/>
            <w:vAlign w:val="center"/>
          </w:tcPr>
          <w:p w14:paraId="47B30C17" w14:textId="77777777" w:rsidR="004B2543" w:rsidRPr="009A4D4C" w:rsidRDefault="004B2543" w:rsidP="009A2A9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08" w:type="pct"/>
            <w:vMerge w:val="restart"/>
            <w:shd w:val="clear" w:color="auto" w:fill="B4C6E7" w:themeFill="accent1" w:themeFillTint="66"/>
            <w:vAlign w:val="center"/>
          </w:tcPr>
          <w:p w14:paraId="3AE3B5D5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C3804C" w14:textId="77777777" w:rsidR="004B2543" w:rsidRPr="009A4D4C" w:rsidRDefault="004B2543" w:rsidP="009A2A9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9A4D4C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173" w:type="pct"/>
            <w:vMerge w:val="restart"/>
            <w:shd w:val="clear" w:color="auto" w:fill="B4C6E7" w:themeFill="accent1" w:themeFillTint="66"/>
            <w:vAlign w:val="center"/>
          </w:tcPr>
          <w:p w14:paraId="031DCE3D" w14:textId="56CA987A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81" w:type="pct"/>
            <w:vMerge w:val="restart"/>
            <w:shd w:val="clear" w:color="auto" w:fill="B4C6E7" w:themeFill="accent1" w:themeFillTint="66"/>
            <w:vAlign w:val="center"/>
          </w:tcPr>
          <w:p w14:paraId="0E530B46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28" w:type="pct"/>
            <w:gridSpan w:val="2"/>
            <w:shd w:val="clear" w:color="auto" w:fill="B4C6E7" w:themeFill="accent1" w:themeFillTint="66"/>
            <w:vAlign w:val="center"/>
          </w:tcPr>
          <w:p w14:paraId="22E4298A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79" w:type="pct"/>
            <w:vMerge w:val="restart"/>
            <w:shd w:val="clear" w:color="auto" w:fill="B4C6E7" w:themeFill="accent1" w:themeFillTint="66"/>
            <w:vAlign w:val="center"/>
          </w:tcPr>
          <w:p w14:paraId="261A53F3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B134953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A4D4C" w:rsidRPr="009A4D4C" w14:paraId="4B771E7D" w14:textId="77777777" w:rsidTr="00031D06">
        <w:trPr>
          <w:trHeight w:val="781"/>
          <w:tblHeader/>
        </w:trPr>
        <w:tc>
          <w:tcPr>
            <w:tcW w:w="231" w:type="pct"/>
            <w:vMerge/>
            <w:vAlign w:val="center"/>
          </w:tcPr>
          <w:p w14:paraId="697E40BD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2B8677BD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73" w:type="pct"/>
            <w:vMerge/>
            <w:vAlign w:val="center"/>
          </w:tcPr>
          <w:p w14:paraId="60AC68C5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14:paraId="70F8948B" w14:textId="77777777" w:rsidR="004B2543" w:rsidRPr="009A4D4C" w:rsidRDefault="004B2543" w:rsidP="009A2A9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4C6E7" w:themeFill="accent1" w:themeFillTint="66"/>
            <w:vAlign w:val="center"/>
          </w:tcPr>
          <w:p w14:paraId="0B679B79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shd w:val="clear" w:color="auto" w:fill="B4C6E7" w:themeFill="accent1" w:themeFillTint="66"/>
            <w:vAlign w:val="center"/>
          </w:tcPr>
          <w:p w14:paraId="20C437EB" w14:textId="77777777" w:rsidR="004B2543" w:rsidRPr="009A4D4C" w:rsidRDefault="004B2543" w:rsidP="009A2A90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A1E660" w14:textId="77777777" w:rsidR="004B2543" w:rsidRPr="009A4D4C" w:rsidRDefault="004B2543" w:rsidP="009A2A90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79" w:type="pct"/>
            <w:vMerge/>
            <w:vAlign w:val="center"/>
          </w:tcPr>
          <w:p w14:paraId="380FA699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A4D4C" w:rsidRPr="009A4D4C" w14:paraId="6E6E9BFA" w14:textId="77777777" w:rsidTr="00031D06">
        <w:trPr>
          <w:trHeight w:val="432"/>
        </w:trPr>
        <w:tc>
          <w:tcPr>
            <w:tcW w:w="231" w:type="pct"/>
            <w:vAlign w:val="center"/>
          </w:tcPr>
          <w:p w14:paraId="46B565D8" w14:textId="7D133A60" w:rsidR="004B2543" w:rsidRPr="00D74936" w:rsidRDefault="00031D06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="004B2543" w:rsidRPr="00D7493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3810DCB8" w14:textId="021796E7" w:rsidR="004B2543" w:rsidRPr="00113964" w:rsidRDefault="00C04CB5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highlight w:val="yellow"/>
              </w:rPr>
            </w:pPr>
            <w:r w:rsidRPr="00C04CB5">
              <w:rPr>
                <w:sz w:val="16"/>
                <w:szCs w:val="16"/>
              </w:rPr>
              <w:t>Organizacja konkursu dla klas szkół podstawowych, klasy I-III – nagroda – ekskluzywne warsztaty kulinarne dla klas na zaproszenie NIZP PZH–PIB i SGGW, w Klasopracowni NIPZ PZH - PIB w Warszawie oraz drobne, gadżetowe nagrody rzeczowe. Liczba szkół zgłoszonych do programu ok. 2 240 szkół</w:t>
            </w:r>
          </w:p>
        </w:tc>
        <w:tc>
          <w:tcPr>
            <w:tcW w:w="1173" w:type="pct"/>
            <w:vAlign w:val="center"/>
          </w:tcPr>
          <w:p w14:paraId="79F06318" w14:textId="3C9CB0EC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Organizacja i komunikacja konkursu. Ustalenie zasad konkursu i wyłonienia zwycięzców. Dokumentacja fotograficzna przeprowadzonych zajęć. Dokumentacja przeprowadzonego konkursu.</w:t>
            </w:r>
          </w:p>
        </w:tc>
        <w:tc>
          <w:tcPr>
            <w:tcW w:w="781" w:type="pct"/>
            <w:vAlign w:val="center"/>
          </w:tcPr>
          <w:p w14:paraId="13D71B14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E3678C0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AC33737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E2A0E2D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A4D4C" w:rsidRPr="009A4D4C" w14:paraId="4CA93623" w14:textId="77777777" w:rsidTr="00031D06">
        <w:trPr>
          <w:trHeight w:val="432"/>
        </w:trPr>
        <w:tc>
          <w:tcPr>
            <w:tcW w:w="231" w:type="pct"/>
            <w:vAlign w:val="center"/>
          </w:tcPr>
          <w:p w14:paraId="2462B88A" w14:textId="326B3D52" w:rsidR="004B2543" w:rsidRPr="00D74936" w:rsidRDefault="00031D06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4B2543" w:rsidRPr="00D7493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7A4E3D34" w14:textId="30DB114E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Promocja w mediach społecznościowych postów przygotowanych przez Zamawiającego dla profilu Junior-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Edu</w:t>
            </w:r>
            <w:proofErr w:type="spellEnd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 xml:space="preserve">-Żywienie. Promocja wśród rodziców dzieci w wieku 7-13 lat </w:t>
            </w: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 xml:space="preserve">oraz wśród nauczycieli,  realizacja kampanii display w 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internecie</w:t>
            </w:r>
            <w:proofErr w:type="spellEnd"/>
          </w:p>
        </w:tc>
        <w:tc>
          <w:tcPr>
            <w:tcW w:w="1173" w:type="pct"/>
            <w:vAlign w:val="center"/>
          </w:tcPr>
          <w:p w14:paraId="268EE123" w14:textId="18EBFDF8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>5 postów na FB, 5 postów Instagram</w:t>
            </w:r>
          </w:p>
        </w:tc>
        <w:tc>
          <w:tcPr>
            <w:tcW w:w="781" w:type="pct"/>
            <w:vAlign w:val="center"/>
          </w:tcPr>
          <w:p w14:paraId="2F94508D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7E30657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B771EA3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3DEFD52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A4D4C" w:rsidRPr="009A4D4C" w14:paraId="670E77B5" w14:textId="77777777" w:rsidTr="00031D06">
        <w:trPr>
          <w:trHeight w:val="432"/>
        </w:trPr>
        <w:tc>
          <w:tcPr>
            <w:tcW w:w="231" w:type="pct"/>
            <w:vAlign w:val="center"/>
          </w:tcPr>
          <w:p w14:paraId="128EC697" w14:textId="751FF2AB" w:rsidR="004B2543" w:rsidRPr="00D74936" w:rsidRDefault="00031D06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</w:t>
            </w:r>
            <w:r w:rsidR="004B2543" w:rsidRPr="00D7493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0A655B96" w14:textId="4AB6D560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Wyprodukowanie łącznie 3 animacji edukacyjnych  skierowanych do  uczniów klas I-VI oraz rodziców dzieci w wieku 7-13 lat prezentujących program Junior-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Edu</w:t>
            </w:r>
            <w:proofErr w:type="spellEnd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 xml:space="preserve">-Żywienie oraz zasady prawidłowego żywienia Animacje zostaną wyprodukowane na bazie materiałów: zdjęcia 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stockowe</w:t>
            </w:r>
            <w:proofErr w:type="spellEnd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, obrazy, grafika wektorowa, filmy, inne zakupionych w banku zdjęć/ video</w:t>
            </w:r>
          </w:p>
        </w:tc>
        <w:tc>
          <w:tcPr>
            <w:tcW w:w="1173" w:type="pct"/>
            <w:vAlign w:val="center"/>
          </w:tcPr>
          <w:p w14:paraId="6D773CF7" w14:textId="6B8C3732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Długość animacji nie może być krótsza niż 3 minuty</w:t>
            </w:r>
          </w:p>
        </w:tc>
        <w:tc>
          <w:tcPr>
            <w:tcW w:w="781" w:type="pct"/>
            <w:vAlign w:val="center"/>
          </w:tcPr>
          <w:p w14:paraId="0190EC30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FC1B0F3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4AE2702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81B36B5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1EE3E1BA" w14:textId="77777777" w:rsidR="00B10CFD" w:rsidRPr="00896AAF" w:rsidRDefault="00B10CFD" w:rsidP="0025364C">
      <w:pPr>
        <w:spacing w:after="0" w:line="240" w:lineRule="auto"/>
        <w:jc w:val="both"/>
        <w:rPr>
          <w:rFonts w:cstheme="minorHAnsi"/>
          <w:b/>
        </w:rPr>
      </w:pPr>
    </w:p>
    <w:p w14:paraId="446EBED0" w14:textId="027B5601" w:rsidR="007705F1" w:rsidRPr="00A45CAB" w:rsidRDefault="00CA7E1E" w:rsidP="007705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  <w:b/>
        </w:rPr>
        <w:t>Kryterium oceny ofert</w:t>
      </w:r>
      <w:r w:rsidR="005108F0">
        <w:rPr>
          <w:rFonts w:cstheme="minorHAnsi"/>
          <w:b/>
        </w:rPr>
        <w:t xml:space="preserve"> -</w:t>
      </w:r>
      <w:r w:rsidRPr="00896AAF">
        <w:rPr>
          <w:rFonts w:cstheme="minorHAnsi"/>
          <w:b/>
        </w:rPr>
        <w:t xml:space="preserve"> </w:t>
      </w:r>
      <w:r w:rsidR="005108F0" w:rsidRPr="00A45CAB">
        <w:rPr>
          <w:rFonts w:eastAsiaTheme="minorEastAsia" w:cstheme="minorHAnsi"/>
          <w:b/>
          <w:bCs/>
        </w:rPr>
        <w:t>Wstępna Koncepcja kreatywna kampanii (K):</w:t>
      </w:r>
    </w:p>
    <w:p w14:paraId="3410CCC1" w14:textId="22698061" w:rsidR="007705F1" w:rsidRDefault="007705F1" w:rsidP="007705F1">
      <w:pPr>
        <w:spacing w:after="0" w:line="240" w:lineRule="auto"/>
        <w:ind w:left="360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7705F1">
        <w:rPr>
          <w:rStyle w:val="cf01"/>
          <w:rFonts w:asciiTheme="minorHAnsi" w:hAnsiTheme="minorHAnsi" w:cstheme="minorHAnsi"/>
          <w:b/>
          <w:bCs/>
          <w:sz w:val="22"/>
          <w:szCs w:val="22"/>
        </w:rPr>
        <w:t>Przedkładam wstępny konspekt kampanii (w formie prezentacji), opracowany na podstawie informacji wskazanych w Rozdziale III SWZ, stanowiący Załącznik nr 1 do Formularza ofertowego.</w:t>
      </w:r>
    </w:p>
    <w:p w14:paraId="20E844A3" w14:textId="77777777" w:rsidR="007705F1" w:rsidRPr="007705F1" w:rsidRDefault="007705F1" w:rsidP="007705F1">
      <w:pPr>
        <w:spacing w:after="0" w:line="240" w:lineRule="auto"/>
        <w:ind w:left="360"/>
        <w:contextualSpacing/>
        <w:jc w:val="both"/>
        <w:rPr>
          <w:rFonts w:cstheme="minorHAnsi"/>
          <w:b/>
          <w:bCs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6EA74AF0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lastRenderedPageBreak/>
        <w:t>Wadium w wysokości …………………….. zł, zostało wniesione w dniu ……………..… w formie ……………………………………. .</w:t>
      </w:r>
    </w:p>
    <w:p w14:paraId="3AD32BC7" w14:textId="1A2C7FC8" w:rsidR="00030813" w:rsidRPr="00896AAF" w:rsidRDefault="00030813" w:rsidP="00B13E27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 xml:space="preserve">Wadium wniesione w formie pieniężnej należy zwrócić na konto Wykonawcy </w:t>
      </w:r>
      <w:r w:rsidR="00285CF8" w:rsidRPr="00896AAF">
        <w:rPr>
          <w:sz w:val="22"/>
          <w:szCs w:val="22"/>
        </w:rPr>
        <w:br/>
      </w:r>
      <w:r w:rsidRPr="00896AAF">
        <w:rPr>
          <w:sz w:val="22"/>
          <w:szCs w:val="22"/>
        </w:rPr>
        <w:t>w …………………………………, numer konta: ……………………………………………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B27E4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896AAF">
        <w:rPr>
          <w:rFonts w:eastAsia="Calibri" w:cstheme="minorHAnsi"/>
          <w:i/>
          <w:lang w:eastAsia="zh-CN"/>
        </w:rPr>
        <w:lastRenderedPageBreak/>
        <w:t>*</w:t>
      </w:r>
      <w:r w:rsidRPr="00896AAF">
        <w:rPr>
          <w:rFonts w:eastAsia="Calibri" w:cstheme="minorHAnsi"/>
          <w:i/>
          <w:lang w:eastAsia="zh-CN"/>
        </w:rPr>
        <w:tab/>
      </w:r>
      <w:r w:rsidRPr="009B27E4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9B27E4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9B27E4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9B27E4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896AAF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B75A42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896AAF">
        <w:rPr>
          <w:rFonts w:eastAsia="Times New Roman" w:cstheme="minorHAnsi"/>
          <w:b/>
          <w:bCs/>
          <w:lang w:eastAsia="zh-CN"/>
        </w:rPr>
        <w:t>ym</w:t>
      </w:r>
    </w:p>
    <w:p w14:paraId="64905361" w14:textId="45914358" w:rsidR="00F211EC" w:rsidRPr="00896AAF" w:rsidRDefault="00F211EC" w:rsidP="00F211EC">
      <w:pPr>
        <w:rPr>
          <w:rFonts w:cstheme="minorHAnsi"/>
          <w:b/>
          <w:bCs/>
          <w:color w:val="000000"/>
        </w:rPr>
      </w:pPr>
    </w:p>
    <w:p w14:paraId="3A214570" w14:textId="7660C64B" w:rsidR="00094FA1" w:rsidRPr="00896AAF" w:rsidRDefault="00EE2B90" w:rsidP="009B297A">
      <w:pPr>
        <w:tabs>
          <w:tab w:val="left" w:pos="2298"/>
        </w:tabs>
        <w:suppressAutoHyphens/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ab/>
      </w:r>
      <w:r w:rsidRPr="00896AAF">
        <w:rPr>
          <w:rFonts w:ascii="Arial" w:hAnsi="Arial" w:cs="Arial"/>
          <w:b/>
          <w:sz w:val="20"/>
          <w:szCs w:val="20"/>
        </w:rPr>
        <w:tab/>
      </w:r>
    </w:p>
    <w:p w14:paraId="61DAFDD4" w14:textId="5CFA4ED6" w:rsidR="00EE2B90" w:rsidRPr="00896AAF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896AAF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896AAF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896AAF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6A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6AAF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896AAF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96A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896AAF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896AAF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36ECED63" w14:textId="6BC3EC88" w:rsidR="00741E9D" w:rsidRPr="00701F85" w:rsidRDefault="006C0078" w:rsidP="00741E9D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cstheme="minorHAnsi"/>
        </w:rPr>
        <w:t xml:space="preserve">Na potrzeby postępowania o udzielenie zamówienia publicznego </w:t>
      </w:r>
      <w:r w:rsidR="00A07B66" w:rsidRPr="00896AAF">
        <w:rPr>
          <w:rFonts w:cstheme="minorHAnsi"/>
        </w:rPr>
        <w:t xml:space="preserve">składając ofertę w postępowaniu </w:t>
      </w:r>
      <w:r w:rsidR="00A07B66" w:rsidRPr="00896AAF">
        <w:rPr>
          <w:rFonts w:cstheme="minorHAnsi"/>
        </w:rPr>
        <w:br/>
        <w:t xml:space="preserve">o udzielenie zamówienia publicznego prowadzonym w trybie przetargu nieograniczonego </w:t>
      </w:r>
      <w:r w:rsidR="00A07B66" w:rsidRPr="00896AAF">
        <w:rPr>
          <w:rFonts w:cstheme="minorHAnsi"/>
        </w:rPr>
        <w:br/>
      </w:r>
      <w:r w:rsidR="00A07B66" w:rsidRPr="00896AAF">
        <w:rPr>
          <w:rFonts w:cstheme="minorHAnsi"/>
          <w:bCs/>
        </w:rPr>
        <w:t>w przedmiocie</w:t>
      </w:r>
      <w:r w:rsidR="00332D6E" w:rsidRPr="00896AAF">
        <w:rPr>
          <w:rFonts w:cstheme="minorHAnsi"/>
          <w:bCs/>
        </w:rPr>
        <w:t>:</w:t>
      </w:r>
      <w:r w:rsidR="00A07B66" w:rsidRPr="00896AAF">
        <w:rPr>
          <w:rFonts w:cstheme="minorHAnsi"/>
          <w:b/>
        </w:rPr>
        <w:t xml:space="preserve"> </w:t>
      </w:r>
      <w:r w:rsidR="00741E9D" w:rsidRPr="00701F85">
        <w:rPr>
          <w:rFonts w:cstheme="minorHAnsi"/>
          <w:b/>
        </w:rPr>
        <w:t xml:space="preserve">„Realizacja Kampanii komunikacja programu Junior </w:t>
      </w:r>
      <w:proofErr w:type="spellStart"/>
      <w:r w:rsidR="00741E9D" w:rsidRPr="00701F85">
        <w:rPr>
          <w:rFonts w:cstheme="minorHAnsi"/>
          <w:b/>
        </w:rPr>
        <w:t>Edu</w:t>
      </w:r>
      <w:proofErr w:type="spellEnd"/>
      <w:r w:rsidR="00741E9D" w:rsidRPr="00701F85">
        <w:rPr>
          <w:rFonts w:cstheme="minorHAnsi"/>
          <w:b/>
        </w:rPr>
        <w:t>-Żywienie (JEŻ) oraz organizację konkursu dla uczniów klas I-III w szkołach podstawowych w ramach projektu pod nazwą „</w:t>
      </w:r>
      <w:r w:rsidR="00741E9D" w:rsidRPr="00701F85">
        <w:rPr>
          <w:rFonts w:cstheme="minorHAnsi"/>
          <w:b/>
          <w:i/>
          <w:iCs/>
        </w:rPr>
        <w:t>Przeprowadzenie badań naukowych z zakresu żywienia dzieci</w:t>
      </w:r>
      <w:r w:rsidR="00741E9D" w:rsidRPr="00701F85">
        <w:rPr>
          <w:rFonts w:cstheme="minorHAnsi"/>
          <w:b/>
        </w:rPr>
        <w:t xml:space="preserve"> </w:t>
      </w:r>
      <w:r w:rsidR="00741E9D" w:rsidRPr="00701F85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741E9D" w:rsidRPr="00701F85">
        <w:rPr>
          <w:rFonts w:cstheme="minorHAnsi"/>
          <w:b/>
          <w:i/>
          <w:iCs/>
        </w:rPr>
        <w:t>Edu</w:t>
      </w:r>
      <w:proofErr w:type="spellEnd"/>
      <w:r w:rsidR="00741E9D" w:rsidRPr="00701F85">
        <w:rPr>
          <w:rFonts w:cstheme="minorHAnsi"/>
          <w:b/>
          <w:i/>
          <w:iCs/>
        </w:rPr>
        <w:t>-Żywienie (JEŻ)”</w:t>
      </w:r>
      <w:r w:rsidR="00741E9D" w:rsidRPr="00701F85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741E9D" w:rsidRPr="00701F85">
        <w:rPr>
          <w:rFonts w:cstheme="minorHAnsi"/>
          <w:b/>
          <w:bCs/>
        </w:rPr>
        <w:t xml:space="preserve">finansowanego przez MEIN – Ministra Edukacji i Nauki” </w:t>
      </w:r>
      <w:r w:rsidR="00741E9D" w:rsidRPr="00701F85">
        <w:rPr>
          <w:rFonts w:cstheme="minorHAnsi"/>
          <w:b/>
          <w:bCs/>
          <w:lang w:eastAsia="x-none"/>
        </w:rPr>
        <w:t xml:space="preserve">(znak postępowania: </w:t>
      </w:r>
      <w:r w:rsidR="00741E9D" w:rsidRPr="00701F85">
        <w:rPr>
          <w:rFonts w:cstheme="minorHAnsi"/>
          <w:b/>
        </w:rPr>
        <w:t>O.OZP.260.116.4.2023)</w:t>
      </w:r>
    </w:p>
    <w:p w14:paraId="2C679527" w14:textId="4195A802" w:rsidR="006C0078" w:rsidRPr="00741E9D" w:rsidRDefault="00741E9D" w:rsidP="00741E9D">
      <w:pPr>
        <w:jc w:val="both"/>
        <w:rPr>
          <w:rFonts w:cstheme="minorHAnsi"/>
          <w:b/>
          <w:bCs/>
          <w:kern w:val="26"/>
        </w:rPr>
      </w:pPr>
      <w:r>
        <w:rPr>
          <w:rFonts w:cstheme="minorHAnsi"/>
        </w:rPr>
        <w:t xml:space="preserve">    </w:t>
      </w:r>
      <w:r w:rsidR="006C0078" w:rsidRPr="00896AAF">
        <w:rPr>
          <w:rFonts w:cstheme="minorHAnsi"/>
        </w:rPr>
        <w:t>oświadczam, co następuje:</w:t>
      </w:r>
    </w:p>
    <w:p w14:paraId="1CD1D1E3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WYKONAWCY:</w:t>
      </w:r>
    </w:p>
    <w:p w14:paraId="386DA757" w14:textId="3189EBDA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896AAF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896AAF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896AAF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896AAF">
        <w:rPr>
          <w:rFonts w:cstheme="minorHAnsi"/>
          <w:sz w:val="22"/>
          <w:szCs w:val="22"/>
        </w:rPr>
        <w:t>( Dz. U. z 2022r. poz. 835).</w:t>
      </w:r>
    </w:p>
    <w:p w14:paraId="61B97F15" w14:textId="77777777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244D379A" w14:textId="77777777" w:rsidR="006C0078" w:rsidRPr="00896AAF" w:rsidRDefault="006C0078" w:rsidP="00A07B66">
      <w:pPr>
        <w:pStyle w:val="Akapitzlist"/>
        <w:spacing w:line="276" w:lineRule="auto"/>
        <w:ind w:left="284"/>
        <w:jc w:val="both"/>
        <w:rPr>
          <w:rFonts w:cstheme="minorHAnsi"/>
          <w:sz w:val="22"/>
          <w:szCs w:val="22"/>
        </w:rPr>
      </w:pPr>
    </w:p>
    <w:p w14:paraId="415AC2CC" w14:textId="77777777" w:rsidR="006C0078" w:rsidRPr="00896AAF" w:rsidRDefault="006C0078" w:rsidP="006C0078">
      <w:pPr>
        <w:pStyle w:val="Akapitzlist"/>
        <w:spacing w:line="360" w:lineRule="auto"/>
        <w:ind w:left="284"/>
        <w:jc w:val="both"/>
        <w:rPr>
          <w:rFonts w:cstheme="minorHAnsi"/>
          <w:sz w:val="22"/>
          <w:szCs w:val="22"/>
        </w:rPr>
      </w:pPr>
    </w:p>
    <w:p w14:paraId="746DED55" w14:textId="77777777" w:rsidR="006C0078" w:rsidRPr="00896AAF" w:rsidRDefault="006C0078" w:rsidP="006C0078">
      <w:pPr>
        <w:spacing w:after="0" w:line="360" w:lineRule="auto"/>
        <w:jc w:val="both"/>
        <w:rPr>
          <w:rFonts w:cstheme="minorHAnsi"/>
          <w:i/>
        </w:rPr>
      </w:pPr>
    </w:p>
    <w:p w14:paraId="3836D4E2" w14:textId="77777777" w:rsidR="006C0078" w:rsidRPr="00896AAF" w:rsidRDefault="006C0078" w:rsidP="006C0078">
      <w:pPr>
        <w:tabs>
          <w:tab w:val="left" w:pos="2952"/>
          <w:tab w:val="left" w:pos="3540"/>
          <w:tab w:val="left" w:pos="6000"/>
        </w:tabs>
        <w:spacing w:line="360" w:lineRule="auto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ab/>
      </w:r>
      <w:r w:rsidRPr="00896AAF">
        <w:rPr>
          <w:rFonts w:cstheme="minorHAnsi"/>
          <w:i/>
        </w:rPr>
        <w:tab/>
      </w:r>
      <w:r w:rsidRPr="00896AAF">
        <w:rPr>
          <w:rFonts w:cstheme="minorHAnsi"/>
          <w:i/>
        </w:rPr>
        <w:tab/>
      </w:r>
    </w:p>
    <w:p w14:paraId="2A91B772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PODANYCH INFORMACJI:</w:t>
      </w:r>
    </w:p>
    <w:p w14:paraId="333765FC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że wszystkie informacje podane w powyższych oświadczeniach są aktualne </w:t>
      </w:r>
      <w:r w:rsidRPr="00896AA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896AAF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4" w:name="_Hlk112307680"/>
    </w:p>
    <w:p w14:paraId="3998ABEF" w14:textId="77777777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896AAF">
        <w:rPr>
          <w:rFonts w:eastAsia="Calibri" w:cstheme="minorHAnsi"/>
          <w:b/>
        </w:rPr>
        <w:t>UWAGA</w:t>
      </w:r>
    </w:p>
    <w:p w14:paraId="27B1DC49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896AAF">
        <w:rPr>
          <w:rFonts w:eastAsia="Calibri" w:cstheme="minorHAnsi"/>
          <w:i/>
          <w:iCs/>
        </w:rPr>
        <w:tab/>
      </w:r>
    </w:p>
    <w:p w14:paraId="632184B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896AAF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4"/>
    <w:p w14:paraId="47C7E6F7" w14:textId="77777777" w:rsidR="006C0078" w:rsidRPr="00896AAF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896AAF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896AAF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bookmarkStart w:id="5" w:name="_Hlk102639179"/>
      <w:r w:rsidRPr="00896AAF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70860C40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896AAF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62FE9139" w14:textId="5B1634B0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6C83E294" w14:textId="77777777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34D450D5" w14:textId="77777777" w:rsidR="00741E9D" w:rsidRDefault="00741E9D" w:rsidP="00DD5453">
      <w:pPr>
        <w:spacing w:after="0" w:line="276" w:lineRule="auto"/>
        <w:ind w:left="-3"/>
        <w:rPr>
          <w:rFonts w:cstheme="minorHAnsi"/>
          <w:b/>
        </w:rPr>
      </w:pPr>
    </w:p>
    <w:p w14:paraId="097655BA" w14:textId="77777777" w:rsidR="00741E9D" w:rsidRDefault="00741E9D" w:rsidP="00DD5453">
      <w:pPr>
        <w:spacing w:after="0" w:line="276" w:lineRule="auto"/>
        <w:ind w:left="-3"/>
        <w:rPr>
          <w:rFonts w:cstheme="minorHAnsi"/>
          <w:b/>
        </w:rPr>
      </w:pPr>
    </w:p>
    <w:p w14:paraId="29021758" w14:textId="502DD5F7" w:rsidR="00DD5453" w:rsidRPr="00896AAF" w:rsidRDefault="003A39BB" w:rsidP="00DD5453">
      <w:pPr>
        <w:spacing w:after="0" w:line="276" w:lineRule="auto"/>
        <w:ind w:left="-3"/>
        <w:rPr>
          <w:rFonts w:cstheme="minorHAnsi"/>
        </w:rPr>
      </w:pPr>
      <w:r w:rsidRPr="00896AAF">
        <w:rPr>
          <w:rFonts w:cstheme="minorHAnsi"/>
          <w:b/>
        </w:rPr>
        <w:t>FORMULARZ</w:t>
      </w:r>
      <w:r w:rsidR="00DD5453" w:rsidRPr="00896AAF">
        <w:rPr>
          <w:rFonts w:cstheme="minorHAnsi"/>
          <w:b/>
        </w:rPr>
        <w:t xml:space="preserve"> II.</w:t>
      </w:r>
      <w:r w:rsidR="00B317BA" w:rsidRPr="00896AAF">
        <w:rPr>
          <w:rFonts w:cstheme="minorHAnsi"/>
          <w:b/>
        </w:rPr>
        <w:t>4</w:t>
      </w:r>
      <w:r w:rsidR="00DD5453" w:rsidRPr="00896AAF">
        <w:rPr>
          <w:rFonts w:cstheme="minorHAnsi"/>
          <w:b/>
        </w:rPr>
        <w:t xml:space="preserve"> do SWZ</w:t>
      </w:r>
      <w:r w:rsidR="00DD5453" w:rsidRPr="00896AAF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896AAF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896AAF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896AAF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896AAF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OŚWIADCZENIE</w:t>
            </w:r>
            <w:r w:rsidRPr="00896AAF">
              <w:rPr>
                <w:rFonts w:cstheme="minorHAnsi"/>
              </w:rPr>
              <w:t xml:space="preserve"> </w:t>
            </w:r>
          </w:p>
          <w:p w14:paraId="4998FE34" w14:textId="77777777" w:rsidR="00DD5453" w:rsidRPr="00896AAF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896AAF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art. 125 ust. 1 ustawy PZP </w:t>
            </w: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896AAF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b/>
          <w:sz w:val="20"/>
          <w:szCs w:val="20"/>
        </w:rPr>
        <w:t>MY NIŻEJ PODPISANI</w:t>
      </w:r>
      <w:r w:rsidRPr="00896AAF">
        <w:rPr>
          <w:rFonts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  <w:vertAlign w:val="superscript"/>
        </w:rPr>
        <w:footnoteReference w:id="2"/>
      </w:r>
      <w:r w:rsidRPr="00896AAF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896AAF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896AAF">
        <w:rPr>
          <w:rFonts w:cstheme="minorHAnsi"/>
          <w:sz w:val="20"/>
          <w:szCs w:val="20"/>
        </w:rPr>
        <w:br/>
      </w:r>
      <w:r w:rsidRPr="00896AAF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896AAF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896AAF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{nazwa (firma) i dokładny adres Wykonawcy }</w:t>
      </w:r>
      <w:r w:rsidRPr="00896AAF">
        <w:rPr>
          <w:rFonts w:cstheme="minorHAnsi"/>
          <w:sz w:val="16"/>
          <w:szCs w:val="16"/>
        </w:rPr>
        <w:t xml:space="preserve"> </w:t>
      </w:r>
    </w:p>
    <w:p w14:paraId="33C947B9" w14:textId="27ED2B19" w:rsidR="00741E9D" w:rsidRPr="00741E9D" w:rsidRDefault="00DD5453" w:rsidP="00741E9D">
      <w:pPr>
        <w:spacing w:after="0" w:line="250" w:lineRule="auto"/>
        <w:ind w:right="51"/>
        <w:jc w:val="both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896AAF">
        <w:rPr>
          <w:rFonts w:cstheme="minorHAnsi"/>
          <w:sz w:val="20"/>
          <w:szCs w:val="20"/>
        </w:rPr>
        <w:t>przetargu nieograniczonego</w:t>
      </w:r>
      <w:r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Cs/>
          <w:sz w:val="20"/>
          <w:szCs w:val="20"/>
        </w:rPr>
        <w:t>w przedmiocie</w:t>
      </w:r>
      <w:r w:rsidR="00FC74D6" w:rsidRPr="00896AAF">
        <w:rPr>
          <w:rFonts w:cstheme="minorHAnsi"/>
          <w:b/>
          <w:sz w:val="20"/>
          <w:szCs w:val="20"/>
        </w:rPr>
        <w:t>:</w:t>
      </w:r>
      <w:r w:rsidR="00A07B66" w:rsidRPr="00896AAF">
        <w:rPr>
          <w:rFonts w:cstheme="minorHAnsi"/>
          <w:b/>
          <w:sz w:val="20"/>
          <w:szCs w:val="20"/>
        </w:rPr>
        <w:t xml:space="preserve"> </w:t>
      </w:r>
      <w:r w:rsidR="00741E9D" w:rsidRPr="00741E9D">
        <w:rPr>
          <w:rFonts w:cstheme="minorHAnsi"/>
          <w:b/>
          <w:sz w:val="20"/>
          <w:szCs w:val="20"/>
        </w:rPr>
        <w:t xml:space="preserve">„Realizacja Kampanii komunikacja programu Junior </w:t>
      </w:r>
      <w:proofErr w:type="spellStart"/>
      <w:r w:rsidR="00741E9D" w:rsidRPr="00741E9D">
        <w:rPr>
          <w:rFonts w:cstheme="minorHAnsi"/>
          <w:b/>
          <w:sz w:val="20"/>
          <w:szCs w:val="20"/>
        </w:rPr>
        <w:t>Edu</w:t>
      </w:r>
      <w:proofErr w:type="spellEnd"/>
      <w:r w:rsidR="00741E9D" w:rsidRPr="00741E9D">
        <w:rPr>
          <w:rFonts w:cstheme="minorHAnsi"/>
          <w:b/>
          <w:sz w:val="20"/>
          <w:szCs w:val="20"/>
        </w:rPr>
        <w:t>-Żywienie (JEŻ) oraz organizację konkursu dla uczniów klas I-III w szkołach podstawowych w ramach projektu pod nazwą „</w:t>
      </w:r>
      <w:r w:rsidR="00741E9D" w:rsidRPr="00741E9D">
        <w:rPr>
          <w:rFonts w:cstheme="minorHAnsi"/>
          <w:b/>
          <w:i/>
          <w:iCs/>
          <w:sz w:val="20"/>
          <w:szCs w:val="20"/>
        </w:rPr>
        <w:t>Przeprowadzenie badań naukowych z zakresu żywienia dzieci</w:t>
      </w:r>
      <w:r w:rsidR="00741E9D" w:rsidRPr="00741E9D">
        <w:rPr>
          <w:rFonts w:cstheme="minorHAnsi"/>
          <w:b/>
          <w:sz w:val="20"/>
          <w:szCs w:val="20"/>
        </w:rPr>
        <w:t xml:space="preserve"> </w:t>
      </w:r>
      <w:r w:rsidR="00741E9D" w:rsidRPr="00741E9D">
        <w:rPr>
          <w:rFonts w:cstheme="minorHAnsi"/>
          <w:b/>
          <w:i/>
          <w:iCs/>
          <w:sz w:val="20"/>
          <w:szCs w:val="20"/>
        </w:rPr>
        <w:t xml:space="preserve">i młodzieży oraz opracowanie i wdrożenie programu edukacji żywieniowej uczniów klas I -VI szkół podstawowych. Akronim: Junior - </w:t>
      </w:r>
      <w:proofErr w:type="spellStart"/>
      <w:r w:rsidR="00741E9D" w:rsidRPr="00741E9D">
        <w:rPr>
          <w:rFonts w:cstheme="minorHAnsi"/>
          <w:b/>
          <w:i/>
          <w:iCs/>
          <w:sz w:val="20"/>
          <w:szCs w:val="20"/>
        </w:rPr>
        <w:t>Edu</w:t>
      </w:r>
      <w:proofErr w:type="spellEnd"/>
      <w:r w:rsidR="00741E9D" w:rsidRPr="00741E9D">
        <w:rPr>
          <w:rFonts w:cstheme="minorHAnsi"/>
          <w:b/>
          <w:i/>
          <w:iCs/>
          <w:sz w:val="20"/>
          <w:szCs w:val="20"/>
        </w:rPr>
        <w:t>-Żywienie (JEŻ)”</w:t>
      </w:r>
      <w:r w:rsidR="00741E9D" w:rsidRPr="00741E9D">
        <w:rPr>
          <w:rFonts w:cstheme="minorHAnsi"/>
          <w:b/>
          <w:sz w:val="20"/>
          <w:szCs w:val="20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741E9D" w:rsidRPr="00741E9D">
        <w:rPr>
          <w:rFonts w:cstheme="minorHAnsi"/>
          <w:b/>
          <w:bCs/>
          <w:sz w:val="20"/>
          <w:szCs w:val="20"/>
        </w:rPr>
        <w:t xml:space="preserve">finansowanego przez MEIN – Ministra Edukacji i Nauki” </w:t>
      </w:r>
      <w:r w:rsidR="00741E9D" w:rsidRPr="00741E9D">
        <w:rPr>
          <w:rFonts w:cstheme="minorHAnsi"/>
          <w:b/>
          <w:bCs/>
          <w:sz w:val="20"/>
          <w:szCs w:val="20"/>
          <w:lang w:eastAsia="x-none"/>
        </w:rPr>
        <w:t xml:space="preserve">(znak postępowania: </w:t>
      </w:r>
      <w:r w:rsidR="00741E9D" w:rsidRPr="00741E9D">
        <w:rPr>
          <w:rFonts w:cstheme="minorHAnsi"/>
          <w:b/>
          <w:sz w:val="20"/>
          <w:szCs w:val="20"/>
        </w:rPr>
        <w:t>O.OZP.260.116.4.2023)</w:t>
      </w:r>
    </w:p>
    <w:p w14:paraId="490F4E91" w14:textId="4BD1531B" w:rsidR="00E272B6" w:rsidRPr="00896AAF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oświadczam/y, że </w:t>
      </w:r>
      <w:r w:rsidRPr="00896AAF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896AAF">
        <w:rPr>
          <w:rFonts w:cstheme="minorHAnsi"/>
          <w:i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896AAF">
        <w:rPr>
          <w:rFonts w:cstheme="minorHAnsi"/>
          <w:sz w:val="20"/>
          <w:szCs w:val="20"/>
        </w:rPr>
        <w:t xml:space="preserve"> w zakresie podstaw wykluczenia </w:t>
      </w:r>
      <w:r w:rsidR="008F2C62" w:rsidRPr="00896AAF">
        <w:rPr>
          <w:rFonts w:cstheme="minorHAnsi"/>
          <w:sz w:val="20"/>
          <w:szCs w:val="20"/>
        </w:rPr>
        <w:br/>
      </w:r>
      <w:r w:rsidR="00E272B6" w:rsidRPr="00896AAF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896AAF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6AAF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C9BEBCF" w14:textId="430146F1" w:rsidR="00DD5453" w:rsidRPr="00741E9D" w:rsidRDefault="00E272B6" w:rsidP="00741E9D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896AAF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896AAF">
        <w:rPr>
          <w:b w:val="0"/>
          <w:bCs/>
          <w:sz w:val="20"/>
          <w:szCs w:val="20"/>
        </w:rPr>
        <w:t xml:space="preserve">Dz. U. </w:t>
      </w:r>
      <w:r w:rsidR="00EF49D8" w:rsidRPr="00896AAF">
        <w:rPr>
          <w:b w:val="0"/>
          <w:bCs/>
          <w:sz w:val="20"/>
          <w:szCs w:val="20"/>
        </w:rPr>
        <w:br/>
        <w:t>z 2023 r. poz. 70</w:t>
      </w:r>
      <w:r w:rsidRPr="00896AAF">
        <w:rPr>
          <w:rFonts w:cstheme="minorHAnsi"/>
          <w:b w:val="0"/>
          <w:bCs/>
          <w:sz w:val="20"/>
          <w:szCs w:val="20"/>
        </w:rPr>
        <w:t>)</w:t>
      </w:r>
      <w:r w:rsidR="009927E4" w:rsidRPr="00896AAF">
        <w:rPr>
          <w:rFonts w:cstheme="minorHAnsi"/>
          <w:b w:val="0"/>
          <w:bCs/>
          <w:sz w:val="20"/>
          <w:szCs w:val="20"/>
        </w:rPr>
        <w:t>;</w:t>
      </w:r>
    </w:p>
    <w:p w14:paraId="3FBDD5B1" w14:textId="3A85221F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896AAF">
        <w:rPr>
          <w:rFonts w:cstheme="minorHAnsi"/>
          <w:b/>
          <w:bCs/>
          <w:sz w:val="20"/>
          <w:szCs w:val="20"/>
        </w:rPr>
        <w:t xml:space="preserve"> </w:t>
      </w: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26B0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896AAF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63E7608F" w14:textId="794224FE" w:rsidR="00E272B6" w:rsidRPr="00896AAF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91AEB42" w14:textId="2776EF18" w:rsidR="00B317BA" w:rsidRPr="00896AAF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0D71B8">
          <w:headerReference w:type="default" r:id="rId10"/>
          <w:footerReference w:type="default" r:id="rId11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58581898" w14:textId="04CD85A8" w:rsidR="00B317BA" w:rsidRPr="00896AAF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5B8D43F0" w:rsidR="00F80E5E" w:rsidRPr="00896AAF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ascii="Arial" w:hAnsi="Arial" w:cs="Arial"/>
          <w:b/>
          <w:sz w:val="20"/>
          <w:szCs w:val="20"/>
        </w:rPr>
        <w:t>FORMULARZ II.5</w:t>
      </w:r>
    </w:p>
    <w:p w14:paraId="40EEFE13" w14:textId="77777777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896AAF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876CE4E" w14:textId="12EA043B" w:rsidR="00C156FC" w:rsidRPr="00896AAF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896AAF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3B9263BC" w14:textId="4FD5CD57" w:rsidR="00B317BA" w:rsidRPr="00671766" w:rsidRDefault="00B317BA" w:rsidP="00671766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w postępowaniu prowadzonym w trybie przetargu </w:t>
      </w:r>
      <w:r w:rsidR="00FC74D6" w:rsidRPr="00896AAF">
        <w:rPr>
          <w:rFonts w:eastAsia="Times New Roman" w:cstheme="minorHAnsi"/>
          <w:sz w:val="20"/>
          <w:szCs w:val="20"/>
          <w:lang w:eastAsia="pl-PL"/>
        </w:rPr>
        <w:t>nieograniczonego przedmiocie:</w:t>
      </w:r>
      <w:r w:rsidR="00F80E5E" w:rsidRPr="00896AAF">
        <w:rPr>
          <w:rFonts w:cstheme="minorHAnsi"/>
          <w:b/>
          <w:sz w:val="20"/>
          <w:szCs w:val="20"/>
        </w:rPr>
        <w:t xml:space="preserve"> </w:t>
      </w:r>
      <w:r w:rsidR="00671766" w:rsidRPr="00701F85">
        <w:rPr>
          <w:rFonts w:cstheme="minorHAnsi"/>
          <w:b/>
        </w:rPr>
        <w:t xml:space="preserve">„Realizacja Kampanii komunikacja programu Junior </w:t>
      </w:r>
      <w:proofErr w:type="spellStart"/>
      <w:r w:rsidR="00671766" w:rsidRPr="00701F85">
        <w:rPr>
          <w:rFonts w:cstheme="minorHAnsi"/>
          <w:b/>
        </w:rPr>
        <w:t>Edu</w:t>
      </w:r>
      <w:proofErr w:type="spellEnd"/>
      <w:r w:rsidR="00671766" w:rsidRPr="00701F85">
        <w:rPr>
          <w:rFonts w:cstheme="minorHAnsi"/>
          <w:b/>
        </w:rPr>
        <w:t>-Żywienie (JEŻ) oraz organizację konkursu dla uczniów klas I-III w szkołach podstawowych w ramach projektu pod nazwą „</w:t>
      </w:r>
      <w:r w:rsidR="00671766" w:rsidRPr="00701F85">
        <w:rPr>
          <w:rFonts w:cstheme="minorHAnsi"/>
          <w:b/>
          <w:i/>
          <w:iCs/>
        </w:rPr>
        <w:t>Przeprowadzenie badań naukowych z zakresu żywienia dzieci</w:t>
      </w:r>
      <w:r w:rsidR="00671766" w:rsidRPr="00701F85">
        <w:rPr>
          <w:rFonts w:cstheme="minorHAnsi"/>
          <w:b/>
        </w:rPr>
        <w:t xml:space="preserve"> </w:t>
      </w:r>
      <w:r w:rsidR="00671766" w:rsidRPr="00701F85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671766" w:rsidRPr="00701F85">
        <w:rPr>
          <w:rFonts w:cstheme="minorHAnsi"/>
          <w:b/>
          <w:i/>
          <w:iCs/>
        </w:rPr>
        <w:t>Edu</w:t>
      </w:r>
      <w:proofErr w:type="spellEnd"/>
      <w:r w:rsidR="00671766" w:rsidRPr="00701F85">
        <w:rPr>
          <w:rFonts w:cstheme="minorHAnsi"/>
          <w:b/>
          <w:i/>
          <w:iCs/>
        </w:rPr>
        <w:t>-Żywienie (JEŻ)”</w:t>
      </w:r>
      <w:r w:rsidR="00671766" w:rsidRPr="00701F85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671766" w:rsidRPr="00701F85">
        <w:rPr>
          <w:rFonts w:cstheme="minorHAnsi"/>
          <w:b/>
          <w:bCs/>
        </w:rPr>
        <w:t xml:space="preserve">finansowanego przez MEIN – Ministra Edukacji i Nauki” </w:t>
      </w:r>
      <w:r w:rsidR="00671766" w:rsidRPr="00701F85">
        <w:rPr>
          <w:rFonts w:cstheme="minorHAnsi"/>
          <w:b/>
          <w:bCs/>
          <w:lang w:eastAsia="x-none"/>
        </w:rPr>
        <w:t xml:space="preserve">(znak postępowania: </w:t>
      </w:r>
      <w:r w:rsidR="00671766" w:rsidRPr="00701F85">
        <w:rPr>
          <w:rFonts w:cstheme="minorHAnsi"/>
          <w:b/>
        </w:rPr>
        <w:t>O.OZP.260.116.4.2023)</w:t>
      </w:r>
      <w:r w:rsidR="00515B2B" w:rsidRPr="00896AAF">
        <w:rPr>
          <w:rFonts w:cstheme="minorHAnsi"/>
          <w:b/>
          <w:bCs/>
          <w:sz w:val="20"/>
          <w:szCs w:val="20"/>
        </w:rPr>
        <w:t xml:space="preserve">, </w:t>
      </w:r>
      <w:r w:rsidRPr="00896AAF">
        <w:rPr>
          <w:rFonts w:eastAsia="Times New Roman" w:cstheme="minorHAnsi"/>
          <w:sz w:val="20"/>
          <w:szCs w:val="20"/>
          <w:lang w:eastAsia="pl-PL"/>
        </w:rPr>
        <w:t>w celu potwierdzenia spełniania warunku udziału w postępowaniu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96AAF">
        <w:rPr>
          <w:rFonts w:eastAsia="Times New Roman" w:cstheme="minorHAnsi"/>
          <w:bCs/>
          <w:sz w:val="20"/>
          <w:szCs w:val="20"/>
          <w:lang w:eastAsia="pl-PL"/>
        </w:rPr>
        <w:t>oświadczamy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, że zrealizowaliśmy w ciągu ostatnich </w:t>
      </w:r>
      <w:r w:rsidR="00671766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lat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 następujące zamówienia</w:t>
      </w:r>
      <w:r w:rsidR="00F80E5E" w:rsidRPr="00896AAF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B317BA" w:rsidRPr="00896AAF" w14:paraId="032D7965" w14:textId="77777777" w:rsidTr="007E40FA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826" w14:textId="77777777" w:rsidR="00B317BA" w:rsidRPr="00896AAF" w:rsidRDefault="00B317BA" w:rsidP="007E40F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9D61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A95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8F87" w14:textId="0DD9F276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 w:rsidR="004161F1" w:rsidRPr="00896AAF">
              <w:rPr>
                <w:rFonts w:cstheme="minorHAnsi"/>
                <w:b/>
                <w:bCs/>
                <w:sz w:val="18"/>
              </w:rPr>
              <w:t>usługa</w:t>
            </w:r>
            <w:r w:rsidRPr="00896AAF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6C4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F8B3E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3A5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B317BA" w:rsidRPr="00896AAF" w14:paraId="4A00EA01" w14:textId="77777777" w:rsidTr="007E40FA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31D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496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00B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B61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27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D0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B317BA" w:rsidRPr="00896AAF" w14:paraId="47ADBBEE" w14:textId="77777777" w:rsidTr="007E40F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E153D" w14:textId="77777777" w:rsidR="00B317BA" w:rsidRPr="00896AAF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D2175B7" w14:textId="45DB8E2C" w:rsidR="00B317BA" w:rsidRPr="00896AAF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="0067176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96AA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6AAF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B317BA" w:rsidRPr="00896AAF" w14:paraId="3B38D8D4" w14:textId="77777777" w:rsidTr="00A2299A">
        <w:trPr>
          <w:trHeight w:val="101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7A1E" w14:textId="77777777" w:rsidR="00B317BA" w:rsidRPr="00896AAF" w:rsidRDefault="00B317BA" w:rsidP="007E40F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4B3D" w14:textId="756398C7" w:rsidR="008E5EBF" w:rsidRPr="008E5EBF" w:rsidRDefault="008E5EBF" w:rsidP="008E5EBF">
            <w:pPr>
              <w:pStyle w:val="Lista3"/>
              <w:spacing w:after="0" w:line="240" w:lineRule="auto"/>
              <w:ind w:left="3" w:hanging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EBF">
              <w:rPr>
                <w:rFonts w:asciiTheme="minorHAnsi" w:hAnsiTheme="minorHAnsi" w:cstheme="minorHAnsi"/>
                <w:sz w:val="20"/>
                <w:szCs w:val="20"/>
              </w:rPr>
              <w:t>co najmniej jedną usługę przeprowadzenia kampanii promocyjnej z wykorzystaniem mediów o wartości nie mniejszej niż 500 000,00 PLN brutto.</w:t>
            </w:r>
          </w:p>
          <w:p w14:paraId="7E374F94" w14:textId="3D413945" w:rsidR="008E5EBF" w:rsidRPr="008E5EBF" w:rsidRDefault="008E5EBF" w:rsidP="008E5EBF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EBF">
              <w:rPr>
                <w:rFonts w:asciiTheme="minorHAnsi" w:hAnsiTheme="minorHAnsi" w:cstheme="minorHAnsi"/>
                <w:sz w:val="20"/>
                <w:szCs w:val="20"/>
              </w:rPr>
              <w:t xml:space="preserve"> Pod pojęciem wykorzystania mediów należy rozumieć  posiadanie doświadczenia w planowaniu i kupowaniu mediów.</w:t>
            </w:r>
          </w:p>
          <w:p w14:paraId="6429066D" w14:textId="2DAC2C26" w:rsidR="00B317BA" w:rsidRPr="00896AAF" w:rsidRDefault="00B317BA" w:rsidP="00F80E5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6409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325257FB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1C060031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20A2" w14:textId="77777777" w:rsidR="00B317BA" w:rsidRPr="00896AAF" w:rsidRDefault="00B317BA" w:rsidP="00F80E5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AF9B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25FB576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35C7" w14:textId="77777777" w:rsidR="00B317BA" w:rsidRPr="00896AAF" w:rsidRDefault="00B317BA" w:rsidP="00F80E5E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11402874" w14:textId="6B63AF7E" w:rsidR="00B317BA" w:rsidRPr="00896AAF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96AAF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896AAF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896AAF">
        <w:rPr>
          <w:rFonts w:eastAsia="Times New Roman" w:cstheme="minorHAnsi"/>
          <w:lang w:eastAsia="pl-PL"/>
        </w:rPr>
        <w:t>ń</w:t>
      </w:r>
    </w:p>
    <w:p w14:paraId="2F1F67B2" w14:textId="30297190" w:rsidR="00B317BA" w:rsidRPr="00896AAF" w:rsidRDefault="00B317BA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5328D4" w14:textId="0C52109B" w:rsidR="00392053" w:rsidRPr="00896AAF" w:rsidRDefault="00392053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4636719" w14:textId="77777777" w:rsidR="009B297A" w:rsidRDefault="009B297A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353EE78" w14:textId="79921603" w:rsidR="00392053" w:rsidRPr="002C3E11" w:rsidRDefault="00715750" w:rsidP="002C3E11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2C3E11">
        <w:rPr>
          <w:rFonts w:cstheme="minorHAnsi"/>
          <w:b/>
          <w:bCs/>
          <w:color w:val="000000"/>
          <w:sz w:val="20"/>
          <w:szCs w:val="20"/>
        </w:rPr>
        <w:t>FORMULARZ II.6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392053" w:rsidRPr="00896AAF" w14:paraId="11E87645" w14:textId="77777777" w:rsidTr="007212B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71930C" w14:textId="77777777" w:rsidR="00715750" w:rsidRPr="00896AAF" w:rsidRDefault="00392053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t>WYKAZ OSÓB</w:t>
            </w:r>
            <w:r w:rsidR="00715750"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2EA9C45A" w14:textId="74DF594B" w:rsidR="00392053" w:rsidRPr="00896AAF" w:rsidRDefault="00715750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cstheme="minorHAnsi"/>
                <w:b/>
                <w:bCs/>
              </w:rPr>
            </w:pPr>
            <w:r w:rsidRPr="00896AAF">
              <w:rPr>
                <w:rFonts w:eastAsia="Times New Roman"/>
                <w:b/>
                <w:bCs/>
              </w:rPr>
              <w:t xml:space="preserve">na potwierdzenie warunków udziału </w:t>
            </w:r>
            <w:r w:rsidRPr="00896AAF">
              <w:rPr>
                <w:b/>
                <w:bCs/>
              </w:rPr>
              <w:t>nieobjętych kryterium oceny ofert</w:t>
            </w:r>
          </w:p>
          <w:p w14:paraId="41DE8D88" w14:textId="77777777" w:rsidR="00392053" w:rsidRPr="00896AAF" w:rsidRDefault="00392053" w:rsidP="00715750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26BFCCC1" w14:textId="4F24C2C9" w:rsidR="00392053" w:rsidRPr="00896AAF" w:rsidRDefault="00392053" w:rsidP="002C3E11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61DB7858" w14:textId="2AE7CD24" w:rsidR="00392053" w:rsidRPr="00896AAF" w:rsidRDefault="00392053" w:rsidP="002C3E11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7F41BF2" w14:textId="0D52574C" w:rsidR="00392053" w:rsidRPr="002C3E11" w:rsidRDefault="00392053" w:rsidP="00671766">
      <w:pPr>
        <w:spacing w:after="38" w:line="250" w:lineRule="auto"/>
        <w:ind w:left="195" w:right="51"/>
        <w:jc w:val="both"/>
        <w:rPr>
          <w:rFonts w:cstheme="minorHAnsi"/>
          <w:b/>
          <w:bCs/>
          <w:sz w:val="20"/>
          <w:szCs w:val="20"/>
        </w:rPr>
      </w:pPr>
      <w:r w:rsidRPr="002C3E11">
        <w:rPr>
          <w:rFonts w:cstheme="minorHAnsi"/>
          <w:sz w:val="20"/>
          <w:szCs w:val="20"/>
        </w:rPr>
        <w:t xml:space="preserve">ubiegając się o udzielenie zamówienia publicznego w postępowaniu prowadzonym w trybie przetargu nieograniczonego </w:t>
      </w:r>
      <w:r w:rsidR="002520E8" w:rsidRPr="002C3E11">
        <w:rPr>
          <w:rFonts w:cstheme="minorHAnsi"/>
          <w:sz w:val="20"/>
          <w:szCs w:val="20"/>
        </w:rPr>
        <w:t>w przedmiocie:</w:t>
      </w:r>
      <w:r w:rsidRPr="002C3E11">
        <w:rPr>
          <w:rFonts w:cstheme="minorHAnsi"/>
          <w:b/>
          <w:sz w:val="20"/>
          <w:szCs w:val="20"/>
        </w:rPr>
        <w:t xml:space="preserve"> </w:t>
      </w:r>
      <w:r w:rsidR="00671766" w:rsidRPr="002C3E11">
        <w:rPr>
          <w:rFonts w:cstheme="minorHAnsi"/>
          <w:b/>
          <w:sz w:val="20"/>
          <w:szCs w:val="20"/>
        </w:rPr>
        <w:t xml:space="preserve">„Realizacja Kampanii komunikacja programu Junior </w:t>
      </w:r>
      <w:proofErr w:type="spellStart"/>
      <w:r w:rsidR="00671766" w:rsidRPr="002C3E11">
        <w:rPr>
          <w:rFonts w:cstheme="minorHAnsi"/>
          <w:b/>
          <w:sz w:val="20"/>
          <w:szCs w:val="20"/>
        </w:rPr>
        <w:t>Edu</w:t>
      </w:r>
      <w:proofErr w:type="spellEnd"/>
      <w:r w:rsidR="00671766" w:rsidRPr="002C3E11">
        <w:rPr>
          <w:rFonts w:cstheme="minorHAnsi"/>
          <w:b/>
          <w:sz w:val="20"/>
          <w:szCs w:val="20"/>
        </w:rPr>
        <w:t>-Żywienie (JEŻ) oraz organizację konkursu dla uczniów klas I-III w szkołach podstawowych w ramach projektu pod nazwą „</w:t>
      </w:r>
      <w:r w:rsidR="00671766" w:rsidRPr="002C3E11">
        <w:rPr>
          <w:rFonts w:cstheme="minorHAnsi"/>
          <w:b/>
          <w:i/>
          <w:iCs/>
          <w:sz w:val="20"/>
          <w:szCs w:val="20"/>
        </w:rPr>
        <w:t>Przeprowadzenie badań naukowych z zakresu żywienia dzieci</w:t>
      </w:r>
      <w:r w:rsidR="00671766" w:rsidRPr="002C3E11">
        <w:rPr>
          <w:rFonts w:cstheme="minorHAnsi"/>
          <w:b/>
          <w:sz w:val="20"/>
          <w:szCs w:val="20"/>
        </w:rPr>
        <w:t xml:space="preserve"> </w:t>
      </w:r>
      <w:r w:rsidR="00671766" w:rsidRPr="002C3E11">
        <w:rPr>
          <w:rFonts w:cstheme="minorHAnsi"/>
          <w:b/>
          <w:i/>
          <w:iCs/>
          <w:sz w:val="20"/>
          <w:szCs w:val="20"/>
        </w:rPr>
        <w:t xml:space="preserve">i młodzieży oraz opracowanie i wdrożenie programu edukacji żywieniowej uczniów klas I -VI szkół podstawowych. Akronim: Junior - </w:t>
      </w:r>
      <w:proofErr w:type="spellStart"/>
      <w:r w:rsidR="00671766" w:rsidRPr="002C3E11">
        <w:rPr>
          <w:rFonts w:cstheme="minorHAnsi"/>
          <w:b/>
          <w:i/>
          <w:iCs/>
          <w:sz w:val="20"/>
          <w:szCs w:val="20"/>
        </w:rPr>
        <w:t>Edu</w:t>
      </w:r>
      <w:proofErr w:type="spellEnd"/>
      <w:r w:rsidR="00671766" w:rsidRPr="002C3E11">
        <w:rPr>
          <w:rFonts w:cstheme="minorHAnsi"/>
          <w:b/>
          <w:i/>
          <w:iCs/>
          <w:sz w:val="20"/>
          <w:szCs w:val="20"/>
        </w:rPr>
        <w:t>-Żywienie (JEŻ)”</w:t>
      </w:r>
      <w:r w:rsidR="00671766" w:rsidRPr="002C3E11">
        <w:rPr>
          <w:rFonts w:cstheme="minorHAnsi"/>
          <w:b/>
          <w:sz w:val="20"/>
          <w:szCs w:val="20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671766" w:rsidRPr="002C3E11">
        <w:rPr>
          <w:rFonts w:cstheme="minorHAnsi"/>
          <w:b/>
          <w:bCs/>
          <w:sz w:val="20"/>
          <w:szCs w:val="20"/>
        </w:rPr>
        <w:t xml:space="preserve">finansowanego przez MEIN – Ministra Edukacji i Nauki” </w:t>
      </w:r>
      <w:r w:rsidR="00671766" w:rsidRPr="002C3E11">
        <w:rPr>
          <w:rFonts w:cstheme="minorHAnsi"/>
          <w:b/>
          <w:bCs/>
          <w:sz w:val="20"/>
          <w:szCs w:val="20"/>
          <w:lang w:eastAsia="x-none"/>
        </w:rPr>
        <w:t xml:space="preserve">(znak postępowania: </w:t>
      </w:r>
      <w:r w:rsidR="00671766" w:rsidRPr="002C3E11">
        <w:rPr>
          <w:rFonts w:cstheme="minorHAnsi"/>
          <w:b/>
          <w:sz w:val="20"/>
          <w:szCs w:val="20"/>
        </w:rPr>
        <w:t>O.OZP.260.116.4.2023)</w:t>
      </w:r>
      <w:r w:rsidRPr="002C3E11">
        <w:rPr>
          <w:rFonts w:cstheme="minorHAnsi"/>
          <w:b/>
          <w:bCs/>
          <w:sz w:val="20"/>
          <w:szCs w:val="20"/>
        </w:rPr>
        <w:t xml:space="preserve">, </w:t>
      </w:r>
      <w:r w:rsidRPr="002C3E11">
        <w:rPr>
          <w:rFonts w:cstheme="minorHAnsi"/>
          <w:sz w:val="20"/>
          <w:szCs w:val="20"/>
        </w:rPr>
        <w:t>oświadczamy, że do realizacji niniejszego zamówienia skierujemy następującą/-e osobę/-y: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392053" w:rsidRPr="00896AAF" w14:paraId="46344035" w14:textId="77777777" w:rsidTr="007212BA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0F12D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1122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254F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57321F5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8E20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44B2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392053" w:rsidRPr="00896AAF" w14:paraId="27B4FE98" w14:textId="77777777" w:rsidTr="007212BA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2B3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7D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6F7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1C7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BD6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392053" w:rsidRPr="00896AAF" w14:paraId="49E5EC71" w14:textId="77777777" w:rsidTr="002C3E11">
        <w:trPr>
          <w:trHeight w:val="97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5C3" w14:textId="16C3ADB5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001" w14:textId="727924C9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FE3" w14:textId="77777777" w:rsidR="00936617" w:rsidRPr="002C3E11" w:rsidRDefault="00936617" w:rsidP="0093661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C3E11">
              <w:rPr>
                <w:b/>
                <w:bCs/>
                <w:color w:val="auto"/>
                <w:sz w:val="20"/>
                <w:szCs w:val="20"/>
              </w:rPr>
              <w:t xml:space="preserve">Kierownik projektu/ </w:t>
            </w:r>
            <w:proofErr w:type="spellStart"/>
            <w:r w:rsidRPr="002C3E11">
              <w:rPr>
                <w:b/>
                <w:bCs/>
                <w:sz w:val="20"/>
                <w:szCs w:val="20"/>
                <w:shd w:val="clear" w:color="auto" w:fill="FFFFFF"/>
              </w:rPr>
              <w:t>Account</w:t>
            </w:r>
            <w:proofErr w:type="spellEnd"/>
            <w:r w:rsidRPr="002C3E11">
              <w:rPr>
                <w:b/>
                <w:bCs/>
                <w:sz w:val="20"/>
                <w:szCs w:val="20"/>
                <w:shd w:val="clear" w:color="auto" w:fill="FFFFFF"/>
              </w:rPr>
              <w:t xml:space="preserve"> manager</w:t>
            </w:r>
            <w:r w:rsidRPr="002C3E11">
              <w:rPr>
                <w:b/>
                <w:bCs/>
                <w:color w:val="4D5156"/>
                <w:sz w:val="20"/>
                <w:szCs w:val="20"/>
                <w:shd w:val="clear" w:color="auto" w:fill="FFFFFF"/>
              </w:rPr>
              <w:t xml:space="preserve">/ </w:t>
            </w:r>
            <w:r w:rsidRPr="002C3E11">
              <w:rPr>
                <w:b/>
                <w:bCs/>
                <w:color w:val="auto"/>
                <w:sz w:val="20"/>
                <w:szCs w:val="20"/>
              </w:rPr>
              <w:t xml:space="preserve">Project manager/ </w:t>
            </w:r>
            <w:r w:rsidRPr="002C3E11">
              <w:rPr>
                <w:color w:val="auto"/>
                <w:sz w:val="20"/>
                <w:szCs w:val="20"/>
              </w:rPr>
              <w:t xml:space="preserve">- posiadający następujące kwalifikacje: </w:t>
            </w:r>
          </w:p>
          <w:p w14:paraId="14EF659B" w14:textId="68A99B0B" w:rsidR="00936617" w:rsidRPr="002C3E11" w:rsidRDefault="00936617" w:rsidP="00936617">
            <w:pPr>
              <w:pStyle w:val="Default"/>
              <w:spacing w:line="276" w:lineRule="auto"/>
              <w:ind w:left="14" w:hanging="14"/>
              <w:jc w:val="both"/>
              <w:rPr>
                <w:color w:val="auto"/>
                <w:sz w:val="20"/>
                <w:szCs w:val="20"/>
              </w:rPr>
            </w:pPr>
            <w:r w:rsidRPr="002C3E11">
              <w:rPr>
                <w:color w:val="auto"/>
                <w:sz w:val="20"/>
                <w:szCs w:val="20"/>
              </w:rPr>
              <w:t xml:space="preserve">a) wykształcenie wyższe </w:t>
            </w:r>
            <w:r w:rsidRPr="002C3E11">
              <w:rPr>
                <w:b/>
                <w:sz w:val="20"/>
                <w:szCs w:val="20"/>
                <w:lang w:val="x-none"/>
              </w:rPr>
              <w:t>TAK/NIE</w:t>
            </w:r>
            <w:r w:rsidRPr="002C3E11">
              <w:rPr>
                <w:b/>
                <w:sz w:val="20"/>
                <w:szCs w:val="20"/>
              </w:rPr>
              <w:t>*</w:t>
            </w:r>
            <w:r w:rsidRPr="002C3E11">
              <w:rPr>
                <w:color w:val="auto"/>
                <w:sz w:val="20"/>
                <w:szCs w:val="20"/>
              </w:rPr>
              <w:t xml:space="preserve">; </w:t>
            </w:r>
          </w:p>
          <w:p w14:paraId="39EF09BC" w14:textId="2255509C" w:rsidR="002C3E11" w:rsidRPr="002C3E11" w:rsidRDefault="00936617" w:rsidP="002C3E11">
            <w:pPr>
              <w:pStyle w:val="Default"/>
              <w:spacing w:line="276" w:lineRule="auto"/>
              <w:ind w:left="14" w:hanging="14"/>
              <w:jc w:val="both"/>
              <w:rPr>
                <w:color w:val="auto"/>
                <w:sz w:val="20"/>
                <w:szCs w:val="20"/>
              </w:rPr>
            </w:pPr>
            <w:r w:rsidRPr="002C3E11">
              <w:rPr>
                <w:color w:val="auto"/>
                <w:sz w:val="20"/>
                <w:szCs w:val="20"/>
              </w:rPr>
              <w:t>b) co najmniej czteroletnie doświadczenie zawodowe na analogicznym stanowisku, licząc do dnia, w którym upływa termin składania ofert, w zakresie prowadzenia kampanii promocyjnych o charakterze edukacyjno-informacyjnym,</w:t>
            </w:r>
            <w:r w:rsidR="002C3E11" w:rsidRPr="002C3E11">
              <w:rPr>
                <w:b/>
                <w:sz w:val="20"/>
                <w:szCs w:val="20"/>
                <w:lang w:val="x-none"/>
              </w:rPr>
              <w:t xml:space="preserve"> TAK/NIE</w:t>
            </w:r>
            <w:r w:rsidR="002C3E11" w:rsidRPr="002C3E11">
              <w:rPr>
                <w:b/>
                <w:sz w:val="20"/>
                <w:szCs w:val="20"/>
              </w:rPr>
              <w:t>*</w:t>
            </w:r>
          </w:p>
          <w:p w14:paraId="285FA489" w14:textId="0D14F231" w:rsidR="00392053" w:rsidRPr="002C3E11" w:rsidRDefault="00936617" w:rsidP="00936617">
            <w:pPr>
              <w:pStyle w:val="Default"/>
              <w:spacing w:line="276" w:lineRule="auto"/>
              <w:ind w:left="14" w:hanging="14"/>
              <w:jc w:val="both"/>
              <w:rPr>
                <w:color w:val="auto"/>
                <w:sz w:val="20"/>
                <w:szCs w:val="20"/>
              </w:rPr>
            </w:pPr>
            <w:r w:rsidRPr="002C3E11">
              <w:rPr>
                <w:color w:val="auto"/>
                <w:sz w:val="20"/>
                <w:szCs w:val="20"/>
              </w:rPr>
              <w:t xml:space="preserve"> w tym realizacja co najmniej dwóch kampanii promocyjnych o charakterze edukacyjno-informacyjnym o wartości co najmniej 300 000 zł PLN brutto </w:t>
            </w:r>
            <w:r w:rsidR="00EC2D51">
              <w:rPr>
                <w:color w:val="auto"/>
                <w:sz w:val="20"/>
                <w:szCs w:val="20"/>
              </w:rPr>
              <w:t xml:space="preserve">każda </w:t>
            </w:r>
            <w:r w:rsidRPr="002C3E11">
              <w:rPr>
                <w:color w:val="auto"/>
                <w:sz w:val="20"/>
                <w:szCs w:val="20"/>
              </w:rPr>
              <w:t xml:space="preserve">- </w:t>
            </w:r>
            <w:r w:rsidR="00D27241" w:rsidRPr="002C3E11">
              <w:rPr>
                <w:b/>
                <w:sz w:val="20"/>
                <w:szCs w:val="20"/>
                <w:lang w:val="x-none"/>
              </w:rPr>
              <w:t>TAK/NIE</w:t>
            </w:r>
            <w:r w:rsidR="00D27241" w:rsidRPr="002C3E1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36F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projektu/usługi</w:t>
            </w:r>
            <w:r w:rsidRPr="002C3E11">
              <w:rPr>
                <w:rFonts w:ascii="Calibri" w:hAnsi="Calibri" w:cs="Calibri"/>
                <w:color w:val="000000"/>
                <w:sz w:val="20"/>
                <w:szCs w:val="20"/>
              </w:rPr>
              <w:t>: …</w:t>
            </w:r>
          </w:p>
          <w:p w14:paraId="1582D719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Podmiot</w:t>
            </w:r>
            <w:r w:rsidRPr="002C3E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(zleceniodawca): …</w:t>
            </w:r>
          </w:p>
          <w:p w14:paraId="5782919A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Okres realizacji </w:t>
            </w:r>
            <w:r w:rsidRPr="002C3E11">
              <w:rPr>
                <w:rFonts w:ascii="Calibri" w:hAnsi="Calibri" w:cs="Calibri"/>
                <w:color w:val="000000"/>
                <w:sz w:val="20"/>
                <w:szCs w:val="20"/>
              </w:rPr>
              <w:t>(od – do): …</w:t>
            </w:r>
          </w:p>
          <w:p w14:paraId="4718B1A3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Funkcja</w:t>
            </w:r>
            <w:r w:rsidRPr="002C3E11">
              <w:rPr>
                <w:rFonts w:ascii="Calibri" w:hAnsi="Calibri" w:cs="Calibri"/>
                <w:color w:val="000000"/>
                <w:sz w:val="20"/>
                <w:szCs w:val="20"/>
              </w:rPr>
              <w:t>: …</w:t>
            </w:r>
          </w:p>
          <w:p w14:paraId="19639B40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 obowiązków</w:t>
            </w:r>
            <w:r w:rsidRPr="002C3E11">
              <w:rPr>
                <w:rFonts w:ascii="Calibri" w:hAnsi="Calibri" w:cs="Calibri"/>
                <w:color w:val="000000"/>
                <w:sz w:val="20"/>
                <w:szCs w:val="20"/>
              </w:rPr>
              <w:t>: …</w:t>
            </w:r>
          </w:p>
          <w:p w14:paraId="1D47A258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 pełnienia funkcji</w:t>
            </w:r>
            <w:r w:rsidRPr="002C3E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(od – do): …</w:t>
            </w:r>
          </w:p>
          <w:p w14:paraId="0CF22358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042938D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4FC" w14:textId="77777777" w:rsidR="00392053" w:rsidRPr="002C3E11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DB67C2C" w14:textId="77777777" w:rsidR="00392053" w:rsidRPr="00896AAF" w:rsidRDefault="00392053" w:rsidP="00392053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2541616E" w14:textId="77777777" w:rsidR="00392053" w:rsidRPr="00896AAF" w:rsidRDefault="00392053" w:rsidP="00DC5198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4560A3C1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C156FC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311B70A5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B1AAA1F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04BD3EB0" w:rsidR="007375B8" w:rsidRPr="00896AAF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150F84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896AAF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896AAF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896AAF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896AAF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896AAF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896AAF">
              <w:rPr>
                <w:rFonts w:cstheme="minorHAnsi"/>
                <w:b/>
              </w:rPr>
              <w:t>Pzp</w:t>
            </w:r>
            <w:proofErr w:type="spellEnd"/>
            <w:r w:rsidRPr="00896AAF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896AAF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896AAF" w:rsidRDefault="007375B8" w:rsidP="007375B8">
      <w:pPr>
        <w:spacing w:after="51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</w:p>
    <w:p w14:paraId="388382C8" w14:textId="77777777" w:rsidR="007375B8" w:rsidRPr="00896AAF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896AAF">
        <w:rPr>
          <w:rFonts w:cstheme="minorHAnsi"/>
          <w:b/>
        </w:rPr>
        <w:t>MY NIŻEJ PODPISANI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vertAlign w:val="superscript"/>
        </w:rPr>
        <w:t>7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</w:rPr>
        <w:tab/>
        <w:t xml:space="preserve"> </w:t>
      </w:r>
    </w:p>
    <w:p w14:paraId="283CFDA9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896AAF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896AAF">
        <w:rPr>
          <w:rFonts w:cstheme="minorHAnsi"/>
        </w:rPr>
        <w:t>{</w:t>
      </w:r>
      <w:r w:rsidRPr="00896AAF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896AAF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896AAF">
        <w:rPr>
          <w:rFonts w:cstheme="minorHAnsi"/>
        </w:rPr>
        <w:t xml:space="preserve"> </w:t>
      </w:r>
    </w:p>
    <w:p w14:paraId="31482219" w14:textId="70EC8F61" w:rsidR="007375B8" w:rsidRPr="00671766" w:rsidRDefault="007375B8" w:rsidP="00671766">
      <w:pPr>
        <w:spacing w:after="0" w:line="250" w:lineRule="auto"/>
        <w:ind w:left="142" w:right="51"/>
        <w:jc w:val="both"/>
        <w:rPr>
          <w:rFonts w:cstheme="minorHAnsi"/>
          <w:b/>
          <w:bCs/>
        </w:rPr>
      </w:pPr>
      <w:r w:rsidRPr="00896AAF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6" w:name="_Hlk105061671"/>
      <w:r w:rsidR="00392053" w:rsidRPr="00896AAF">
        <w:rPr>
          <w:rFonts w:cstheme="minorHAnsi"/>
        </w:rPr>
        <w:t>w przedmiocie</w:t>
      </w:r>
      <w:r w:rsidR="00A94F41" w:rsidRPr="00896AAF">
        <w:rPr>
          <w:rFonts w:cstheme="minorHAnsi"/>
        </w:rPr>
        <w:t>:</w:t>
      </w:r>
      <w:r w:rsidR="00392053" w:rsidRPr="00896AAF">
        <w:rPr>
          <w:rFonts w:cstheme="minorHAnsi"/>
        </w:rPr>
        <w:t xml:space="preserve"> </w:t>
      </w:r>
      <w:r w:rsidR="00671766" w:rsidRPr="00701F85">
        <w:rPr>
          <w:rFonts w:cstheme="minorHAnsi"/>
          <w:b/>
        </w:rPr>
        <w:t xml:space="preserve">„Realizacja Kampanii komunikacja programu Junior </w:t>
      </w:r>
      <w:proofErr w:type="spellStart"/>
      <w:r w:rsidR="00671766" w:rsidRPr="00701F85">
        <w:rPr>
          <w:rFonts w:cstheme="minorHAnsi"/>
          <w:b/>
        </w:rPr>
        <w:t>Edu</w:t>
      </w:r>
      <w:proofErr w:type="spellEnd"/>
      <w:r w:rsidR="00671766" w:rsidRPr="00701F85">
        <w:rPr>
          <w:rFonts w:cstheme="minorHAnsi"/>
          <w:b/>
        </w:rPr>
        <w:t>-Żywienie (JEŻ) oraz organizację konkursu dla uczniów klas I-III w szkołach podstawowych w ramach projektu pod nazwą „</w:t>
      </w:r>
      <w:r w:rsidR="00671766" w:rsidRPr="00701F85">
        <w:rPr>
          <w:rFonts w:cstheme="minorHAnsi"/>
          <w:b/>
          <w:i/>
          <w:iCs/>
        </w:rPr>
        <w:t>Przeprowadzenie badań naukowych z zakresu żywienia dzieci</w:t>
      </w:r>
      <w:r w:rsidR="00671766" w:rsidRPr="00701F85">
        <w:rPr>
          <w:rFonts w:cstheme="minorHAnsi"/>
          <w:b/>
        </w:rPr>
        <w:t xml:space="preserve"> </w:t>
      </w:r>
      <w:r w:rsidR="00671766" w:rsidRPr="00701F85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671766" w:rsidRPr="00701F85">
        <w:rPr>
          <w:rFonts w:cstheme="minorHAnsi"/>
          <w:b/>
          <w:i/>
          <w:iCs/>
        </w:rPr>
        <w:t>Edu</w:t>
      </w:r>
      <w:proofErr w:type="spellEnd"/>
      <w:r w:rsidR="00671766" w:rsidRPr="00701F85">
        <w:rPr>
          <w:rFonts w:cstheme="minorHAnsi"/>
          <w:b/>
          <w:i/>
          <w:iCs/>
        </w:rPr>
        <w:t>-Żywienie (JEŻ)”</w:t>
      </w:r>
      <w:r w:rsidR="00671766" w:rsidRPr="00701F85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671766" w:rsidRPr="00701F85">
        <w:rPr>
          <w:rFonts w:cstheme="minorHAnsi"/>
          <w:b/>
          <w:bCs/>
        </w:rPr>
        <w:t xml:space="preserve">finansowanego przez MEIN – Ministra Edukacji i Nauki” </w:t>
      </w:r>
      <w:r w:rsidR="00671766" w:rsidRPr="00701F85">
        <w:rPr>
          <w:rFonts w:cstheme="minorHAnsi"/>
          <w:b/>
          <w:bCs/>
          <w:lang w:eastAsia="x-none"/>
        </w:rPr>
        <w:t xml:space="preserve">(znak postępowania: </w:t>
      </w:r>
      <w:r w:rsidR="00671766" w:rsidRPr="00701F85">
        <w:rPr>
          <w:rFonts w:cstheme="minorHAnsi"/>
          <w:b/>
        </w:rPr>
        <w:t>O.OZP.260.116.4.2023)</w:t>
      </w:r>
      <w:r w:rsidRPr="00896AAF">
        <w:rPr>
          <w:rFonts w:cstheme="minorHAnsi"/>
          <w:b/>
          <w:bCs/>
        </w:rPr>
        <w:t>,</w:t>
      </w:r>
      <w:bookmarkEnd w:id="6"/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</w:rPr>
        <w:t xml:space="preserve">zgodnie z art. 117 ust. 4 ustawy </w:t>
      </w:r>
      <w:proofErr w:type="spellStart"/>
      <w:r w:rsidRPr="00896AAF">
        <w:rPr>
          <w:rFonts w:cstheme="minorHAnsi"/>
        </w:rPr>
        <w:t>Pzp</w:t>
      </w:r>
      <w:proofErr w:type="spellEnd"/>
      <w:r w:rsidRPr="00896AAF">
        <w:rPr>
          <w:rFonts w:cstheme="minorHAnsi"/>
        </w:rPr>
        <w:t xml:space="preserve"> oświadczamy, iż następujące zakresy wykonywanych usług o którym mowa w punkcie 9.</w:t>
      </w:r>
      <w:r w:rsidR="00211BCE" w:rsidRPr="00896AAF">
        <w:rPr>
          <w:rFonts w:cstheme="minorHAnsi"/>
        </w:rPr>
        <w:t>6</w:t>
      </w:r>
      <w:r w:rsidRPr="00896AAF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896AAF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896AAF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896AAF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Zakres wykonywanych usług </w:t>
            </w:r>
            <w:r w:rsidRPr="00896AAF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896AAF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  <w:tr w:rsidR="007375B8" w:rsidRPr="00896AAF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896AAF" w:rsidRDefault="007375B8" w:rsidP="007375B8">
      <w:pPr>
        <w:spacing w:after="33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896AAF">
        <w:rPr>
          <w:rFonts w:eastAsia="Times New Roman" w:cstheme="minorHAnsi"/>
        </w:rPr>
        <w:t xml:space="preserve"> </w:t>
      </w:r>
    </w:p>
    <w:p w14:paraId="23E346FD" w14:textId="77777777" w:rsidR="007375B8" w:rsidRPr="0067176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  <w:vertAlign w:val="superscript"/>
        </w:rPr>
        <w:t>7</w:t>
      </w:r>
      <w:r w:rsidRPr="00671766">
        <w:rPr>
          <w:rFonts w:eastAsia="Times New Roman" w:cstheme="minorHAnsi"/>
          <w:sz w:val="18"/>
          <w:szCs w:val="18"/>
        </w:rPr>
        <w:t xml:space="preserve"> </w:t>
      </w:r>
      <w:r w:rsidRPr="0067176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3ACD091" w14:textId="538F4DF4" w:rsidR="008C71EF" w:rsidRPr="00671766" w:rsidRDefault="007375B8" w:rsidP="00671766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</w:rPr>
        <w:t>* niepotrzebne skreślić</w:t>
      </w:r>
      <w:r w:rsidRPr="00896AA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7E28BE7A" w14:textId="03CFBDB1" w:rsidR="007375B8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280D45" w14:textId="77777777" w:rsidR="009E52EA" w:rsidRPr="00896AAF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2AB3F00" w14:textId="77777777" w:rsidR="00A95919" w:rsidRDefault="00A95919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690FEAB0" w:rsidR="007375B8" w:rsidRPr="00896AA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</w:t>
      </w:r>
      <w:r w:rsidR="00150F84"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96AAF">
        <w:rPr>
          <w:rFonts w:cstheme="minorHAnsi"/>
          <w:sz w:val="24"/>
          <w:szCs w:val="24"/>
        </w:rPr>
        <w:t xml:space="preserve">– </w:t>
      </w:r>
      <w:r w:rsidRPr="00896AAF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896AAF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896AAF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MY NIŻEJ PODPISANI</w:t>
      </w:r>
      <w:r w:rsidRPr="00896AAF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896AAF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</w:r>
    </w:p>
    <w:p w14:paraId="096971B3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896AAF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3E019A6D" w:rsidR="00515B2B" w:rsidRPr="00A95919" w:rsidRDefault="007375B8" w:rsidP="00A9591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896AAF">
        <w:rPr>
          <w:rFonts w:eastAsia="Times New Roman" w:cstheme="minorHAnsi"/>
          <w:lang w:eastAsia="pl-PL"/>
        </w:rPr>
        <w:t>w przedmiocie:</w:t>
      </w:r>
      <w:r w:rsidRPr="00896AAF">
        <w:rPr>
          <w:rFonts w:eastAsia="Times New Roman" w:cstheme="minorHAnsi"/>
          <w:lang w:eastAsia="pl-PL"/>
        </w:rPr>
        <w:t xml:space="preserve"> </w:t>
      </w:r>
      <w:r w:rsidR="00A95919" w:rsidRPr="00701F85">
        <w:rPr>
          <w:rFonts w:cstheme="minorHAnsi"/>
          <w:b/>
        </w:rPr>
        <w:t xml:space="preserve">„Realizacja Kampanii komunikacja programu Junior </w:t>
      </w:r>
      <w:proofErr w:type="spellStart"/>
      <w:r w:rsidR="00A95919" w:rsidRPr="00701F85">
        <w:rPr>
          <w:rFonts w:cstheme="minorHAnsi"/>
          <w:b/>
        </w:rPr>
        <w:t>Edu</w:t>
      </w:r>
      <w:proofErr w:type="spellEnd"/>
      <w:r w:rsidR="00A95919" w:rsidRPr="00701F85">
        <w:rPr>
          <w:rFonts w:cstheme="minorHAnsi"/>
          <w:b/>
        </w:rPr>
        <w:t xml:space="preserve">-Żywienie (JEŻ) oraz organizację konkursu dla uczniów klas I-III w szkołach podstawowych </w:t>
      </w:r>
      <w:r w:rsidR="00E26E29">
        <w:rPr>
          <w:rFonts w:cstheme="minorHAnsi"/>
          <w:b/>
        </w:rPr>
        <w:br/>
      </w:r>
      <w:r w:rsidR="00A95919" w:rsidRPr="00701F85">
        <w:rPr>
          <w:rFonts w:cstheme="minorHAnsi"/>
          <w:b/>
        </w:rPr>
        <w:t>w ramach projektu pod nazwą „</w:t>
      </w:r>
      <w:r w:rsidR="00A95919" w:rsidRPr="00701F85">
        <w:rPr>
          <w:rFonts w:cstheme="minorHAnsi"/>
          <w:b/>
          <w:i/>
          <w:iCs/>
        </w:rPr>
        <w:t>Przeprowadzenie badań naukowych z zakresu żywienia dzieci</w:t>
      </w:r>
      <w:r w:rsidR="00A95919" w:rsidRPr="00701F85">
        <w:rPr>
          <w:rFonts w:cstheme="minorHAnsi"/>
          <w:b/>
        </w:rPr>
        <w:t xml:space="preserve"> </w:t>
      </w:r>
      <w:r w:rsidR="00E26E29">
        <w:rPr>
          <w:rFonts w:cstheme="minorHAnsi"/>
          <w:b/>
        </w:rPr>
        <w:br/>
      </w:r>
      <w:r w:rsidR="00A95919" w:rsidRPr="00701F85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A95919" w:rsidRPr="00701F85">
        <w:rPr>
          <w:rFonts w:cstheme="minorHAnsi"/>
          <w:b/>
          <w:i/>
          <w:iCs/>
        </w:rPr>
        <w:t>Edu</w:t>
      </w:r>
      <w:proofErr w:type="spellEnd"/>
      <w:r w:rsidR="00A95919" w:rsidRPr="00701F85">
        <w:rPr>
          <w:rFonts w:cstheme="minorHAnsi"/>
          <w:b/>
          <w:i/>
          <w:iCs/>
        </w:rPr>
        <w:t>-Żywienie (JEŻ)”</w:t>
      </w:r>
      <w:r w:rsidR="00A95919" w:rsidRPr="00701F85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A95919" w:rsidRPr="00701F85">
        <w:rPr>
          <w:rFonts w:cstheme="minorHAnsi"/>
          <w:b/>
          <w:bCs/>
        </w:rPr>
        <w:t xml:space="preserve">finansowanego przez MEIN – Ministra Edukacji i Nauki” </w:t>
      </w:r>
      <w:r w:rsidR="00A95919" w:rsidRPr="00701F85">
        <w:rPr>
          <w:rFonts w:cstheme="minorHAnsi"/>
          <w:b/>
          <w:bCs/>
          <w:lang w:eastAsia="x-none"/>
        </w:rPr>
        <w:t xml:space="preserve">(znak postępowania: </w:t>
      </w:r>
      <w:r w:rsidR="00A95919" w:rsidRPr="00701F85">
        <w:rPr>
          <w:rFonts w:cstheme="minorHAnsi"/>
          <w:b/>
        </w:rPr>
        <w:t>O.OZP.260.116.4.2023)</w:t>
      </w:r>
      <w:r w:rsidRPr="00896AAF">
        <w:rPr>
          <w:rFonts w:cstheme="minorHAnsi"/>
          <w:b/>
        </w:rPr>
        <w:t xml:space="preserve">, </w:t>
      </w:r>
      <w:r w:rsidR="00515B2B" w:rsidRPr="00896AAF">
        <w:rPr>
          <w:rFonts w:cstheme="minorHAnsi"/>
          <w:b/>
        </w:rPr>
        <w:t xml:space="preserve"> </w:t>
      </w:r>
      <w:r w:rsidRPr="00896AAF">
        <w:rPr>
          <w:rFonts w:eastAsia="Times New Roman" w:cstheme="minorHAnsi"/>
          <w:lang w:eastAsia="pl-PL"/>
        </w:rPr>
        <w:t>oświadczamy</w:t>
      </w:r>
      <w:r w:rsidRPr="00896AAF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896AAF">
        <w:rPr>
          <w:rFonts w:cstheme="minorHAnsi"/>
          <w:b/>
        </w:rPr>
        <w:t xml:space="preserve"> </w:t>
      </w:r>
    </w:p>
    <w:p w14:paraId="5432F668" w14:textId="77777777" w:rsidR="00A95919" w:rsidRDefault="00A95919" w:rsidP="00515B2B">
      <w:pPr>
        <w:spacing w:after="38" w:line="250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</w:p>
    <w:p w14:paraId="60183EBC" w14:textId="633A71F7" w:rsidR="007375B8" w:rsidRPr="00896AAF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896AAF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nie należy do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896AAF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896AAF">
        <w:rPr>
          <w:rFonts w:eastAsia="Times New Roman" w:cstheme="minorHAnsi"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AAF">
        <w:rPr>
          <w:rFonts w:eastAsia="Times New Roman" w:cstheme="minorHAnsi"/>
          <w:sz w:val="18"/>
          <w:szCs w:val="18"/>
          <w:lang w:eastAsia="pl-PL"/>
        </w:rPr>
        <w:t>(</w:t>
      </w:r>
      <w:r w:rsidRPr="00896AAF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896AAF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896AAF">
        <w:rPr>
          <w:rFonts w:eastAsia="Times New Roman" w:cstheme="minorHAnsi"/>
          <w:bCs/>
          <w:lang w:eastAsia="pl-PL"/>
        </w:rPr>
        <w:t>wskazanego/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do tej samej grupy kapitałowej</w:t>
      </w:r>
      <w:r w:rsidRPr="00896AAF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96AAF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896AAF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96AAF">
        <w:rPr>
          <w:rFonts w:eastAsia="Calibri" w:cstheme="minorHAnsi"/>
          <w:sz w:val="20"/>
          <w:szCs w:val="20"/>
        </w:rPr>
        <w:t xml:space="preserve">** w przypadku, gdy Wykonawca </w:t>
      </w:r>
      <w:r w:rsidRPr="00896AAF">
        <w:rPr>
          <w:rFonts w:eastAsia="Calibri" w:cstheme="minorHAnsi"/>
          <w:b/>
          <w:sz w:val="20"/>
          <w:szCs w:val="20"/>
        </w:rPr>
        <w:t>należy</w:t>
      </w:r>
      <w:r w:rsidRPr="00896AAF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896AAF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534769D2" w14:textId="27CA3D65" w:rsidR="007375B8" w:rsidRPr="00896AAF" w:rsidRDefault="007375B8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14A202B1" w14:textId="264E0037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0A77825" w14:textId="13B90C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1C7B5AA1" w14:textId="04C2D3D9" w:rsidR="00D47ED0" w:rsidRPr="00896AAF" w:rsidRDefault="003A39BB" w:rsidP="00D47ED0">
      <w:pPr>
        <w:spacing w:after="31" w:line="276" w:lineRule="auto"/>
        <w:ind w:right="52"/>
        <w:rPr>
          <w:rFonts w:cstheme="minorHAnsi"/>
        </w:rPr>
      </w:pPr>
      <w:r w:rsidRPr="00896AAF">
        <w:rPr>
          <w:rFonts w:cstheme="minorHAnsi"/>
          <w:b/>
        </w:rPr>
        <w:t>FORMULARZ</w:t>
      </w:r>
      <w:r w:rsidR="00D47ED0" w:rsidRPr="00896AAF">
        <w:rPr>
          <w:rFonts w:cstheme="minorHAnsi"/>
          <w:b/>
        </w:rPr>
        <w:t xml:space="preserve"> II.9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47ED0" w:rsidRPr="00896AAF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D47ED0" w:rsidRPr="00896AAF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896AAF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96AA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896AAF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896AAF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896AAF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działając w imieniu i na rzecz: </w:t>
      </w:r>
    </w:p>
    <w:p w14:paraId="73434C51" w14:textId="3C901013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896AAF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(nazwa podmiotu) </w:t>
      </w:r>
    </w:p>
    <w:p w14:paraId="07D165BB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896AAF">
        <w:rPr>
          <w:rFonts w:cstheme="minorHAnsi"/>
        </w:rPr>
        <w:t xml:space="preserve"> </w:t>
      </w:r>
    </w:p>
    <w:p w14:paraId="79C79567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896AAF" w:rsidRDefault="00D47ED0" w:rsidP="005A5075">
      <w:pPr>
        <w:spacing w:after="19" w:line="240" w:lineRule="auto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 </w:t>
      </w:r>
    </w:p>
    <w:p w14:paraId="0ED6FD68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do dyspozycji Wykonawcy : </w:t>
      </w:r>
    </w:p>
    <w:p w14:paraId="4F18108A" w14:textId="0C3038E7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</w:t>
      </w:r>
      <w:r w:rsidR="00D47ED0" w:rsidRPr="00896AAF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 xml:space="preserve">                                            </w:t>
      </w:r>
      <w:r w:rsidRPr="00896AAF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896AAF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co następuje: </w:t>
      </w:r>
    </w:p>
    <w:p w14:paraId="09D6FAFB" w14:textId="77777777" w:rsidR="00D47ED0" w:rsidRPr="00896AAF" w:rsidRDefault="00D47ED0" w:rsidP="00467918">
      <w:pPr>
        <w:numPr>
          <w:ilvl w:val="0"/>
          <w:numId w:val="40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896AAF" w:rsidRDefault="00D47ED0" w:rsidP="00467918">
      <w:pPr>
        <w:numPr>
          <w:ilvl w:val="0"/>
          <w:numId w:val="40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896AAF" w:rsidRDefault="00D47ED0" w:rsidP="00467918">
      <w:pPr>
        <w:numPr>
          <w:ilvl w:val="0"/>
          <w:numId w:val="41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896AAF" w:rsidRDefault="00D47ED0" w:rsidP="00467918">
      <w:pPr>
        <w:numPr>
          <w:ilvl w:val="0"/>
          <w:numId w:val="41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896AAF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896AAF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896AAF">
        <w:rPr>
          <w:rFonts w:eastAsia="Times New Roman" w:cstheme="minorHAnsi"/>
          <w:color w:val="002060"/>
        </w:rPr>
        <w:t xml:space="preserve"> </w:t>
      </w:r>
    </w:p>
    <w:p w14:paraId="09401BD7" w14:textId="7B78C3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896AAF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1"/>
    <w:bookmarkEnd w:id="0"/>
    <w:p w14:paraId="516EB3E0" w14:textId="75FE3F9B" w:rsidR="00EA1062" w:rsidRPr="009B5ADE" w:rsidRDefault="00EA1062" w:rsidP="009B297A">
      <w:pPr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3E5B" w14:textId="77777777" w:rsidR="00501433" w:rsidRDefault="00501433" w:rsidP="005F3191">
      <w:pPr>
        <w:spacing w:after="0" w:line="240" w:lineRule="auto"/>
      </w:pPr>
      <w:r>
        <w:separator/>
      </w:r>
    </w:p>
  </w:endnote>
  <w:endnote w:type="continuationSeparator" w:id="0">
    <w:p w14:paraId="53E189F3" w14:textId="77777777" w:rsidR="00501433" w:rsidRDefault="00501433" w:rsidP="005F3191">
      <w:pPr>
        <w:spacing w:after="0" w:line="240" w:lineRule="auto"/>
      </w:pPr>
      <w:r>
        <w:continuationSeparator/>
      </w:r>
    </w:p>
  </w:endnote>
  <w:endnote w:type="continuationNotice" w:id="1">
    <w:p w14:paraId="6495AF8C" w14:textId="77777777" w:rsidR="00501433" w:rsidRDefault="00501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D911" w14:textId="1F0FFCBC" w:rsidR="00215BCE" w:rsidRDefault="000D71B8" w:rsidP="00215BCE">
    <w:pPr>
      <w:pStyle w:val="Stopka"/>
    </w:pPr>
    <w:r>
      <w:rPr>
        <w:noProof/>
        <w:lang w:eastAsia="pl-PL"/>
      </w:rPr>
      <w:drawing>
        <wp:inline distT="0" distB="0" distL="0" distR="0" wp14:anchorId="435F72AB" wp14:editId="5D798F30">
          <wp:extent cx="5760085" cy="5372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3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657361D5" w:rsidR="006C0078" w:rsidRPr="000D71B8" w:rsidRDefault="000D71B8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7829967" wp14:editId="05EEF922">
              <wp:extent cx="5759450" cy="537151"/>
              <wp:effectExtent l="0" t="0" r="0" b="0"/>
              <wp:docPr id="465518185" name="Obraz 465518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37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280819" w:rsidRPr="00456D54">
          <w:rPr>
            <w:sz w:val="20"/>
            <w:szCs w:val="20"/>
          </w:rPr>
          <w:instrText>PAGE    \* MERGEFORMAT</w:instrTex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280819">
          <w:rPr>
            <w:rFonts w:eastAsiaTheme="minorEastAsia" w:cs="Times New Roman"/>
            <w:sz w:val="20"/>
            <w:szCs w:val="20"/>
          </w:rPr>
          <w:t>34</w:t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35B0" w14:textId="77777777" w:rsidR="00501433" w:rsidRDefault="00501433" w:rsidP="005F3191">
      <w:pPr>
        <w:spacing w:after="0" w:line="240" w:lineRule="auto"/>
      </w:pPr>
      <w:r>
        <w:separator/>
      </w:r>
    </w:p>
  </w:footnote>
  <w:footnote w:type="continuationSeparator" w:id="0">
    <w:p w14:paraId="625263BF" w14:textId="77777777" w:rsidR="00501433" w:rsidRDefault="00501433" w:rsidP="005F3191">
      <w:pPr>
        <w:spacing w:after="0" w:line="240" w:lineRule="auto"/>
      </w:pPr>
      <w:r>
        <w:continuationSeparator/>
      </w:r>
    </w:p>
  </w:footnote>
  <w:footnote w:type="continuationNotice" w:id="1">
    <w:p w14:paraId="03FA31B6" w14:textId="77777777" w:rsidR="00501433" w:rsidRDefault="00501433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6318780C" w:rsidR="0011419B" w:rsidRPr="00B75A42" w:rsidRDefault="000D71B8" w:rsidP="00B75A42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3840" behindDoc="0" locked="0" layoutInCell="1" allowOverlap="1" wp14:anchorId="3CC24611" wp14:editId="5228124F">
          <wp:simplePos x="0" y="0"/>
          <wp:positionH relativeFrom="page">
            <wp:posOffset>23495</wp:posOffset>
          </wp:positionH>
          <wp:positionV relativeFrom="page">
            <wp:posOffset>-635</wp:posOffset>
          </wp:positionV>
          <wp:extent cx="7560057" cy="1359540"/>
          <wp:effectExtent l="0" t="0" r="3175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5C8C173" w:rsidR="0011419B" w:rsidRDefault="000D71B8" w:rsidP="006C0078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5888" behindDoc="0" locked="0" layoutInCell="1" allowOverlap="1" wp14:anchorId="518A9056" wp14:editId="1D3108B4">
          <wp:simplePos x="0" y="0"/>
          <wp:positionH relativeFrom="page">
            <wp:posOffset>24130</wp:posOffset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973329990" name="Obraz 197332999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EF63148"/>
    <w:multiLevelType w:val="hybridMultilevel"/>
    <w:tmpl w:val="FE8E51B4"/>
    <w:lvl w:ilvl="0" w:tplc="842CF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4EC4C20"/>
    <w:multiLevelType w:val="hybridMultilevel"/>
    <w:tmpl w:val="FE8E51B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A37A0B"/>
    <w:multiLevelType w:val="hybridMultilevel"/>
    <w:tmpl w:val="3C16A358"/>
    <w:lvl w:ilvl="0" w:tplc="D952AA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9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1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5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80B37C9"/>
    <w:multiLevelType w:val="multilevel"/>
    <w:tmpl w:val="1BF034F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3B0157C4"/>
    <w:multiLevelType w:val="hybridMultilevel"/>
    <w:tmpl w:val="9A00590E"/>
    <w:lvl w:ilvl="0" w:tplc="31F62B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ECD62E1"/>
    <w:multiLevelType w:val="hybridMultilevel"/>
    <w:tmpl w:val="489869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DE683C"/>
    <w:multiLevelType w:val="multilevel"/>
    <w:tmpl w:val="750829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C715E5"/>
    <w:multiLevelType w:val="hybridMultilevel"/>
    <w:tmpl w:val="2D80D362"/>
    <w:lvl w:ilvl="0" w:tplc="E0B4EB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D461228"/>
    <w:multiLevelType w:val="multilevel"/>
    <w:tmpl w:val="750829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2EA685D"/>
    <w:multiLevelType w:val="hybridMultilevel"/>
    <w:tmpl w:val="B3FAEDD2"/>
    <w:lvl w:ilvl="0" w:tplc="67828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1558F2"/>
    <w:multiLevelType w:val="hybridMultilevel"/>
    <w:tmpl w:val="ADF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2C2C42"/>
    <w:multiLevelType w:val="hybridMultilevel"/>
    <w:tmpl w:val="57A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3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8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5"/>
  </w:num>
  <w:num w:numId="7" w16cid:durableId="1752896188">
    <w:abstractNumId w:val="35"/>
  </w:num>
  <w:num w:numId="8" w16cid:durableId="40789167">
    <w:abstractNumId w:val="49"/>
  </w:num>
  <w:num w:numId="9" w16cid:durableId="332032035">
    <w:abstractNumId w:val="78"/>
  </w:num>
  <w:num w:numId="10" w16cid:durableId="1017317346">
    <w:abstractNumId w:val="40"/>
  </w:num>
  <w:num w:numId="11" w16cid:durableId="275605958">
    <w:abstractNumId w:val="47"/>
  </w:num>
  <w:num w:numId="12" w16cid:durableId="617376423">
    <w:abstractNumId w:val="79"/>
  </w:num>
  <w:num w:numId="13" w16cid:durableId="171186325">
    <w:abstractNumId w:val="58"/>
  </w:num>
  <w:num w:numId="14" w16cid:durableId="1918517739">
    <w:abstractNumId w:val="85"/>
  </w:num>
  <w:num w:numId="15" w16cid:durableId="1160778465">
    <w:abstractNumId w:val="4"/>
  </w:num>
  <w:num w:numId="16" w16cid:durableId="273024832">
    <w:abstractNumId w:val="64"/>
  </w:num>
  <w:num w:numId="17" w16cid:durableId="723063521">
    <w:abstractNumId w:val="48"/>
  </w:num>
  <w:num w:numId="18" w16cid:durableId="357122024">
    <w:abstractNumId w:val="54"/>
  </w:num>
  <w:num w:numId="19" w16cid:durableId="213662849">
    <w:abstractNumId w:val="56"/>
  </w:num>
  <w:num w:numId="20" w16cid:durableId="1402369899">
    <w:abstractNumId w:val="62"/>
  </w:num>
  <w:num w:numId="21" w16cid:durableId="794838318">
    <w:abstractNumId w:val="39"/>
  </w:num>
  <w:num w:numId="22" w16cid:durableId="1564560171">
    <w:abstractNumId w:val="26"/>
  </w:num>
  <w:num w:numId="23" w16cid:durableId="720714767">
    <w:abstractNumId w:val="71"/>
  </w:num>
  <w:num w:numId="24" w16cid:durableId="1708137983">
    <w:abstractNumId w:val="34"/>
  </w:num>
  <w:num w:numId="25" w16cid:durableId="1831940034">
    <w:abstractNumId w:val="72"/>
  </w:num>
  <w:num w:numId="26" w16cid:durableId="554238942">
    <w:abstractNumId w:val="77"/>
  </w:num>
  <w:num w:numId="27" w16cid:durableId="859246395">
    <w:abstractNumId w:val="83"/>
  </w:num>
  <w:num w:numId="28" w16cid:durableId="1493521538">
    <w:abstractNumId w:val="59"/>
  </w:num>
  <w:num w:numId="29" w16cid:durableId="1917864246">
    <w:abstractNumId w:val="60"/>
  </w:num>
  <w:num w:numId="30" w16cid:durableId="1325158250">
    <w:abstractNumId w:val="44"/>
  </w:num>
  <w:num w:numId="31" w16cid:durableId="802816574">
    <w:abstractNumId w:val="30"/>
  </w:num>
  <w:num w:numId="32" w16cid:durableId="262958147">
    <w:abstractNumId w:val="28"/>
  </w:num>
  <w:num w:numId="33" w16cid:durableId="825247459">
    <w:abstractNumId w:val="43"/>
  </w:num>
  <w:num w:numId="34" w16cid:durableId="1807233214">
    <w:abstractNumId w:val="76"/>
  </w:num>
  <w:num w:numId="35" w16cid:durableId="993145845">
    <w:abstractNumId w:val="80"/>
  </w:num>
  <w:num w:numId="36" w16cid:durableId="1853572029">
    <w:abstractNumId w:val="69"/>
  </w:num>
  <w:num w:numId="37" w16cid:durableId="1588231133">
    <w:abstractNumId w:val="46"/>
  </w:num>
  <w:num w:numId="38" w16cid:durableId="722676751">
    <w:abstractNumId w:val="68"/>
  </w:num>
  <w:num w:numId="39" w16cid:durableId="931353811">
    <w:abstractNumId w:val="84"/>
  </w:num>
  <w:num w:numId="40" w16cid:durableId="2113619910">
    <w:abstractNumId w:val="70"/>
  </w:num>
  <w:num w:numId="41" w16cid:durableId="1023437493">
    <w:abstractNumId w:val="57"/>
  </w:num>
  <w:num w:numId="42" w16cid:durableId="806047582">
    <w:abstractNumId w:val="31"/>
  </w:num>
  <w:num w:numId="43" w16cid:durableId="52194902">
    <w:abstractNumId w:val="81"/>
  </w:num>
  <w:num w:numId="44" w16cid:durableId="308049900">
    <w:abstractNumId w:val="65"/>
  </w:num>
  <w:num w:numId="45" w16cid:durableId="1142425483">
    <w:abstractNumId w:val="52"/>
  </w:num>
  <w:num w:numId="46" w16cid:durableId="1024794398">
    <w:abstractNumId w:val="50"/>
  </w:num>
  <w:num w:numId="47" w16cid:durableId="547448791">
    <w:abstractNumId w:val="53"/>
  </w:num>
  <w:num w:numId="48" w16cid:durableId="1808162949">
    <w:abstractNumId w:val="29"/>
  </w:num>
  <w:num w:numId="49" w16cid:durableId="230702893">
    <w:abstractNumId w:val="36"/>
  </w:num>
  <w:num w:numId="50" w16cid:durableId="2114993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27769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46055522">
    <w:abstractNumId w:val="66"/>
  </w:num>
  <w:num w:numId="53" w16cid:durableId="2767225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6732781">
    <w:abstractNumId w:val="6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231"/>
    <w:rsid w:val="00810362"/>
    <w:rsid w:val="00810880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297A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350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E7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4236</Words>
  <Characters>25416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49</cp:revision>
  <cp:lastPrinted>2023-05-26T05:33:00Z</cp:lastPrinted>
  <dcterms:created xsi:type="dcterms:W3CDTF">2023-05-24T12:17:00Z</dcterms:created>
  <dcterms:modified xsi:type="dcterms:W3CDTF">2023-05-30T18:59:00Z</dcterms:modified>
</cp:coreProperties>
</file>