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88D4" w14:textId="77777777" w:rsidR="00AC0A11" w:rsidRDefault="00AC0A11" w:rsidP="00785CF7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WZÓR UMOWY</w:t>
      </w:r>
    </w:p>
    <w:p w14:paraId="4283EA9B" w14:textId="77777777" w:rsidR="0052336E" w:rsidRPr="00B11710" w:rsidRDefault="0052336E" w:rsidP="00785CF7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Umowa</w:t>
      </w:r>
      <w:r w:rsidR="00202B26" w:rsidRPr="00B11710">
        <w:rPr>
          <w:b/>
          <w:szCs w:val="24"/>
        </w:rPr>
        <w:t xml:space="preserve"> </w:t>
      </w:r>
      <w:r w:rsidR="005C3808">
        <w:rPr>
          <w:b/>
          <w:szCs w:val="24"/>
        </w:rPr>
        <w:t>Usługi</w:t>
      </w:r>
      <w:r w:rsidR="00202B26" w:rsidRPr="00B11710">
        <w:rPr>
          <w:b/>
          <w:szCs w:val="24"/>
        </w:rPr>
        <w:t xml:space="preserve"> Nr ……………/….</w:t>
      </w:r>
      <w:r w:rsidR="006E505E" w:rsidRPr="00B11710">
        <w:rPr>
          <w:b/>
          <w:szCs w:val="24"/>
        </w:rPr>
        <w:t>/….</w:t>
      </w:r>
      <w:r w:rsidRPr="00B11710">
        <w:rPr>
          <w:b/>
          <w:szCs w:val="24"/>
        </w:rPr>
        <w:t>/20….</w:t>
      </w:r>
    </w:p>
    <w:p w14:paraId="59CC21FC" w14:textId="77777777" w:rsidR="0052336E" w:rsidRPr="00B11710" w:rsidRDefault="0052336E" w:rsidP="00785CF7">
      <w:pPr>
        <w:spacing w:line="360" w:lineRule="auto"/>
        <w:jc w:val="center"/>
        <w:rPr>
          <w:szCs w:val="24"/>
        </w:rPr>
      </w:pPr>
      <w:r w:rsidRPr="00B11710">
        <w:rPr>
          <w:szCs w:val="24"/>
        </w:rPr>
        <w:t xml:space="preserve">zawarta w dniu ………………20…..r. w </w:t>
      </w:r>
      <w:r w:rsidR="00D37A71">
        <w:rPr>
          <w:szCs w:val="24"/>
        </w:rPr>
        <w:t>Dęblinie</w:t>
      </w:r>
    </w:p>
    <w:p w14:paraId="0740AD0C" w14:textId="77777777" w:rsidR="0052336E" w:rsidRPr="00B11710" w:rsidRDefault="0052336E" w:rsidP="00785CF7">
      <w:pPr>
        <w:spacing w:line="360" w:lineRule="auto"/>
        <w:jc w:val="center"/>
        <w:rPr>
          <w:szCs w:val="24"/>
        </w:rPr>
      </w:pPr>
    </w:p>
    <w:p w14:paraId="573B596F" w14:textId="77777777" w:rsidR="0052336E" w:rsidRPr="00B11710" w:rsidRDefault="0052336E" w:rsidP="00785CF7">
      <w:pPr>
        <w:spacing w:line="360" w:lineRule="auto"/>
        <w:jc w:val="center"/>
        <w:rPr>
          <w:szCs w:val="24"/>
        </w:rPr>
      </w:pPr>
      <w:r w:rsidRPr="00B11710">
        <w:rPr>
          <w:b/>
          <w:szCs w:val="24"/>
        </w:rPr>
        <w:t>pomiędzy:</w:t>
      </w:r>
    </w:p>
    <w:p w14:paraId="1AE2DA62" w14:textId="77777777" w:rsidR="0044767F" w:rsidRDefault="0052336E" w:rsidP="00785CF7">
      <w:pPr>
        <w:tabs>
          <w:tab w:val="left" w:pos="2410"/>
        </w:tabs>
        <w:spacing w:line="360" w:lineRule="auto"/>
        <w:ind w:left="2835" w:hanging="2835"/>
        <w:rPr>
          <w:b/>
          <w:szCs w:val="24"/>
        </w:rPr>
      </w:pPr>
      <w:r w:rsidRPr="00B11710">
        <w:rPr>
          <w:b/>
          <w:szCs w:val="24"/>
        </w:rPr>
        <w:t>ZAMAWIAJĄCY:</w:t>
      </w:r>
      <w:r w:rsidRPr="00B11710">
        <w:rPr>
          <w:b/>
          <w:szCs w:val="24"/>
        </w:rPr>
        <w:tab/>
      </w:r>
      <w:r w:rsidRPr="00B11710">
        <w:rPr>
          <w:b/>
          <w:szCs w:val="24"/>
        </w:rPr>
        <w:tab/>
        <w:t>SKARB PAŃSTWA –</w:t>
      </w:r>
      <w:r w:rsidR="0044767F" w:rsidRPr="0044767F">
        <w:rPr>
          <w:b/>
          <w:szCs w:val="24"/>
        </w:rPr>
        <w:t xml:space="preserve"> 41 Baza Lotnictwa Szkolnego w                        Dęblinie, ul. Brygady Pościgowej 5, 08-521 Dęblin</w:t>
      </w:r>
    </w:p>
    <w:p w14:paraId="0BE09A07" w14:textId="77777777" w:rsidR="0044767F" w:rsidRDefault="0044767F" w:rsidP="00785CF7">
      <w:pPr>
        <w:tabs>
          <w:tab w:val="left" w:pos="2410"/>
        </w:tabs>
        <w:spacing w:line="360" w:lineRule="auto"/>
        <w:rPr>
          <w:b/>
          <w:szCs w:val="24"/>
        </w:rPr>
      </w:pPr>
    </w:p>
    <w:p w14:paraId="4281A967" w14:textId="77777777" w:rsidR="0052336E" w:rsidRPr="00B11710" w:rsidRDefault="0052336E" w:rsidP="00785CF7">
      <w:pPr>
        <w:tabs>
          <w:tab w:val="left" w:pos="2410"/>
        </w:tabs>
        <w:spacing w:line="360" w:lineRule="auto"/>
        <w:rPr>
          <w:szCs w:val="24"/>
        </w:rPr>
      </w:pPr>
      <w:r w:rsidRPr="00B11710">
        <w:rPr>
          <w:szCs w:val="24"/>
        </w:rPr>
        <w:t xml:space="preserve">NIP: </w:t>
      </w:r>
      <w:r w:rsidR="0044767F">
        <w:rPr>
          <w:szCs w:val="24"/>
        </w:rPr>
        <w:t>………………..</w:t>
      </w:r>
      <w:r w:rsidRPr="00B11710">
        <w:rPr>
          <w:szCs w:val="24"/>
        </w:rPr>
        <w:tab/>
      </w:r>
      <w:r w:rsidRPr="00B11710">
        <w:rPr>
          <w:szCs w:val="24"/>
        </w:rPr>
        <w:tab/>
        <w:t xml:space="preserve">REGON: </w:t>
      </w:r>
      <w:r w:rsidR="0044767F">
        <w:rPr>
          <w:szCs w:val="24"/>
        </w:rPr>
        <w:t>……………..</w:t>
      </w:r>
    </w:p>
    <w:p w14:paraId="034CAA5D" w14:textId="77777777" w:rsidR="0052336E" w:rsidRPr="00B11710" w:rsidRDefault="0052336E" w:rsidP="00785CF7">
      <w:pPr>
        <w:tabs>
          <w:tab w:val="left" w:pos="2410"/>
        </w:tabs>
        <w:spacing w:line="360" w:lineRule="auto"/>
        <w:ind w:left="2832"/>
        <w:rPr>
          <w:szCs w:val="24"/>
        </w:rPr>
      </w:pPr>
      <w:r w:rsidRPr="00B11710">
        <w:rPr>
          <w:szCs w:val="24"/>
        </w:rPr>
        <w:t>reprezentowany przez:</w:t>
      </w:r>
    </w:p>
    <w:p w14:paraId="2F307260" w14:textId="77777777" w:rsidR="0052336E" w:rsidRPr="00B11710" w:rsidRDefault="0044767F" w:rsidP="00785CF7">
      <w:pPr>
        <w:tabs>
          <w:tab w:val="left" w:pos="2410"/>
        </w:tabs>
        <w:spacing w:line="360" w:lineRule="auto"/>
        <w:ind w:left="2381" w:firstLine="451"/>
        <w:rPr>
          <w:szCs w:val="24"/>
        </w:rPr>
      </w:pPr>
      <w:r>
        <w:rPr>
          <w:szCs w:val="24"/>
        </w:rPr>
        <w:t>………………………………</w:t>
      </w:r>
    </w:p>
    <w:p w14:paraId="70A09661" w14:textId="77777777" w:rsidR="0052336E" w:rsidRPr="00B11710" w:rsidRDefault="0052336E" w:rsidP="00785CF7">
      <w:pPr>
        <w:tabs>
          <w:tab w:val="left" w:pos="2410"/>
        </w:tabs>
        <w:spacing w:line="360" w:lineRule="auto"/>
        <w:ind w:left="2381" w:firstLine="451"/>
        <w:rPr>
          <w:szCs w:val="24"/>
        </w:rPr>
      </w:pPr>
      <w:r w:rsidRPr="00B11710">
        <w:rPr>
          <w:szCs w:val="24"/>
        </w:rPr>
        <w:t>………………………………………………………………</w:t>
      </w:r>
    </w:p>
    <w:p w14:paraId="5BB5FF59" w14:textId="77777777" w:rsidR="0052336E" w:rsidRPr="00B11710" w:rsidRDefault="0052336E" w:rsidP="00785CF7">
      <w:pPr>
        <w:spacing w:line="360" w:lineRule="auto"/>
        <w:ind w:left="2381"/>
        <w:rPr>
          <w:b/>
          <w:szCs w:val="24"/>
        </w:rPr>
      </w:pPr>
      <w:r w:rsidRPr="00B11710">
        <w:rPr>
          <w:b/>
          <w:szCs w:val="24"/>
        </w:rPr>
        <w:t>a</w:t>
      </w:r>
    </w:p>
    <w:p w14:paraId="7011D9C3" w14:textId="77777777" w:rsidR="0052336E" w:rsidRPr="00B11710" w:rsidRDefault="0052336E" w:rsidP="00785CF7">
      <w:pPr>
        <w:spacing w:line="360" w:lineRule="auto"/>
        <w:rPr>
          <w:i/>
          <w:szCs w:val="24"/>
        </w:rPr>
      </w:pPr>
      <w:r w:rsidRPr="00B11710">
        <w:rPr>
          <w:b/>
          <w:szCs w:val="24"/>
        </w:rPr>
        <w:t>WYKONAWCA:</w:t>
      </w:r>
      <w:r w:rsidRPr="00B11710">
        <w:rPr>
          <w:szCs w:val="24"/>
        </w:rPr>
        <w:tab/>
      </w:r>
      <w:r w:rsidRPr="00B11710">
        <w:rPr>
          <w:szCs w:val="24"/>
        </w:rPr>
        <w:tab/>
      </w:r>
      <w:r w:rsidRPr="00B11710">
        <w:rPr>
          <w:i/>
          <w:szCs w:val="24"/>
        </w:rPr>
        <w:t xml:space="preserve">Pełna nazwa firmy </w:t>
      </w:r>
    </w:p>
    <w:p w14:paraId="77DC0546" w14:textId="77777777" w:rsidR="0052336E" w:rsidRPr="00B11710" w:rsidRDefault="0052336E" w:rsidP="00785CF7">
      <w:pPr>
        <w:spacing w:line="360" w:lineRule="auto"/>
        <w:ind w:left="2381" w:firstLine="451"/>
        <w:rPr>
          <w:i/>
          <w:szCs w:val="24"/>
        </w:rPr>
      </w:pPr>
      <w:r w:rsidRPr="00B11710">
        <w:rPr>
          <w:i/>
          <w:szCs w:val="24"/>
        </w:rPr>
        <w:t>Kod miejscowość, ulica numer</w:t>
      </w:r>
    </w:p>
    <w:p w14:paraId="4EC33CF3" w14:textId="77777777" w:rsidR="0052336E" w:rsidRPr="00B11710" w:rsidRDefault="0052336E" w:rsidP="00785CF7">
      <w:pPr>
        <w:spacing w:line="360" w:lineRule="auto"/>
        <w:ind w:left="2381" w:firstLine="451"/>
        <w:rPr>
          <w:i/>
          <w:szCs w:val="24"/>
        </w:rPr>
      </w:pPr>
      <w:r w:rsidRPr="00B11710">
        <w:rPr>
          <w:i/>
          <w:szCs w:val="24"/>
        </w:rPr>
        <w:t>NIP:</w:t>
      </w:r>
      <w:r w:rsidRPr="00B11710">
        <w:rPr>
          <w:i/>
          <w:szCs w:val="24"/>
        </w:rPr>
        <w:tab/>
      </w:r>
      <w:r w:rsidRPr="00B11710">
        <w:rPr>
          <w:i/>
          <w:szCs w:val="24"/>
        </w:rPr>
        <w:tab/>
      </w:r>
      <w:r w:rsidRPr="00B11710">
        <w:rPr>
          <w:i/>
          <w:szCs w:val="24"/>
        </w:rPr>
        <w:tab/>
      </w:r>
      <w:r w:rsidRPr="00B11710">
        <w:rPr>
          <w:i/>
          <w:szCs w:val="24"/>
        </w:rPr>
        <w:tab/>
        <w:t>REGON:</w:t>
      </w:r>
    </w:p>
    <w:p w14:paraId="33060D1F" w14:textId="77777777" w:rsidR="0052336E" w:rsidRPr="00B11710" w:rsidRDefault="0052336E" w:rsidP="00785CF7">
      <w:pPr>
        <w:spacing w:line="360" w:lineRule="auto"/>
        <w:ind w:left="2835" w:hanging="3"/>
        <w:rPr>
          <w:i/>
          <w:szCs w:val="24"/>
        </w:rPr>
      </w:pPr>
      <w:r w:rsidRPr="00B11710">
        <w:rPr>
          <w:i/>
          <w:szCs w:val="24"/>
        </w:rPr>
        <w:t>KRS:…………….</w:t>
      </w:r>
      <w:r w:rsidRPr="00B11710">
        <w:rPr>
          <w:szCs w:val="24"/>
        </w:rPr>
        <w:t xml:space="preserve"> wpisany do rejestru przedsiębiorców Krajowego Rejestru Sądowego prowadzonego przez Sąd ………, ……… Wydział…………...</w:t>
      </w:r>
    </w:p>
    <w:p w14:paraId="0A3225BF" w14:textId="77777777" w:rsidR="0052336E" w:rsidRPr="00B11710" w:rsidRDefault="0052336E" w:rsidP="00785CF7">
      <w:pPr>
        <w:spacing w:line="360" w:lineRule="auto"/>
        <w:ind w:left="2835" w:hanging="3"/>
        <w:rPr>
          <w:i/>
          <w:szCs w:val="24"/>
        </w:rPr>
      </w:pPr>
      <w:r w:rsidRPr="00B11710">
        <w:rPr>
          <w:i/>
          <w:szCs w:val="24"/>
        </w:rPr>
        <w:t>KAPITAŁ ZAKŁADOWY…… (w przypadku spółki z o.o. lub spółki akcyjnej)</w:t>
      </w:r>
    </w:p>
    <w:p w14:paraId="40DECECD" w14:textId="77777777" w:rsidR="0052336E" w:rsidRPr="00B11710" w:rsidRDefault="0052336E" w:rsidP="00785CF7">
      <w:pPr>
        <w:spacing w:line="360" w:lineRule="auto"/>
        <w:ind w:left="2835" w:hanging="3"/>
        <w:rPr>
          <w:i/>
          <w:szCs w:val="24"/>
        </w:rPr>
      </w:pPr>
      <w:r w:rsidRPr="00B11710">
        <w:rPr>
          <w:i/>
          <w:szCs w:val="24"/>
        </w:rPr>
        <w:t xml:space="preserve">WYSOKOŚĆ KAPITAŁU WPŁACONEGO ..………….. </w:t>
      </w:r>
      <w:r w:rsidRPr="00B11710">
        <w:rPr>
          <w:i/>
          <w:szCs w:val="24"/>
        </w:rPr>
        <w:br/>
        <w:t>(w przypadku spółki akcyjnej)</w:t>
      </w:r>
    </w:p>
    <w:p w14:paraId="3EB07413" w14:textId="77777777" w:rsidR="0052336E" w:rsidRPr="00B11710" w:rsidRDefault="0052336E" w:rsidP="00785CF7">
      <w:pPr>
        <w:spacing w:line="360" w:lineRule="auto"/>
        <w:ind w:left="2381" w:firstLine="451"/>
        <w:rPr>
          <w:szCs w:val="24"/>
        </w:rPr>
      </w:pPr>
      <w:r w:rsidRPr="00B11710">
        <w:rPr>
          <w:szCs w:val="24"/>
        </w:rPr>
        <w:t>reprezentowany przez:</w:t>
      </w:r>
    </w:p>
    <w:p w14:paraId="1261E26F" w14:textId="77777777" w:rsidR="0052336E" w:rsidRPr="00B11710" w:rsidRDefault="0052336E" w:rsidP="00785CF7">
      <w:pPr>
        <w:spacing w:line="360" w:lineRule="auto"/>
        <w:ind w:left="2381" w:firstLine="451"/>
        <w:rPr>
          <w:i/>
          <w:szCs w:val="24"/>
        </w:rPr>
      </w:pPr>
      <w:r w:rsidRPr="00B11710">
        <w:rPr>
          <w:i/>
          <w:szCs w:val="24"/>
        </w:rPr>
        <w:t>Pana/</w:t>
      </w:r>
      <w:proofErr w:type="spellStart"/>
      <w:r w:rsidRPr="00B11710">
        <w:rPr>
          <w:i/>
          <w:szCs w:val="24"/>
        </w:rPr>
        <w:t>ią</w:t>
      </w:r>
      <w:proofErr w:type="spellEnd"/>
      <w:r w:rsidRPr="00B11710">
        <w:rPr>
          <w:i/>
          <w:szCs w:val="24"/>
        </w:rPr>
        <w:t>………. – (np. Prezesa Zarządu)</w:t>
      </w:r>
    </w:p>
    <w:p w14:paraId="50387485" w14:textId="77777777" w:rsidR="0052336E" w:rsidRPr="00B11710" w:rsidRDefault="0052336E" w:rsidP="00785CF7">
      <w:pPr>
        <w:spacing w:line="360" w:lineRule="auto"/>
        <w:ind w:left="2381" w:firstLine="451"/>
        <w:rPr>
          <w:i/>
          <w:szCs w:val="24"/>
        </w:rPr>
      </w:pPr>
      <w:r w:rsidRPr="00B11710">
        <w:rPr>
          <w:i/>
          <w:szCs w:val="24"/>
        </w:rPr>
        <w:t>LUB</w:t>
      </w:r>
    </w:p>
    <w:p w14:paraId="20DAF500" w14:textId="77777777" w:rsidR="0052336E" w:rsidRPr="00B11710" w:rsidRDefault="0052336E" w:rsidP="00785CF7">
      <w:pPr>
        <w:spacing w:line="360" w:lineRule="auto"/>
        <w:ind w:left="2832"/>
        <w:rPr>
          <w:i/>
          <w:szCs w:val="24"/>
        </w:rPr>
      </w:pPr>
      <w:r w:rsidRPr="00B11710">
        <w:rPr>
          <w:i/>
          <w:szCs w:val="24"/>
        </w:rPr>
        <w:t>Pan/i ……… prowadzący/a działalność gospodarczą pod nazwą …………..</w:t>
      </w:r>
    </w:p>
    <w:p w14:paraId="0AF5BCF2" w14:textId="77777777" w:rsidR="0052336E" w:rsidRPr="00B11710" w:rsidRDefault="0052336E" w:rsidP="00785CF7">
      <w:pPr>
        <w:spacing w:line="360" w:lineRule="auto"/>
        <w:ind w:left="2381" w:firstLine="451"/>
        <w:rPr>
          <w:i/>
          <w:szCs w:val="24"/>
        </w:rPr>
      </w:pPr>
      <w:r w:rsidRPr="00B11710">
        <w:rPr>
          <w:i/>
          <w:szCs w:val="24"/>
        </w:rPr>
        <w:t>Kod miejscowość, ulica numer</w:t>
      </w:r>
    </w:p>
    <w:p w14:paraId="105E4F62" w14:textId="77777777" w:rsidR="0052336E" w:rsidRPr="00B11710" w:rsidRDefault="0052336E" w:rsidP="00785CF7">
      <w:pPr>
        <w:spacing w:line="360" w:lineRule="auto"/>
        <w:ind w:left="2381" w:firstLine="451"/>
        <w:rPr>
          <w:i/>
          <w:szCs w:val="24"/>
        </w:rPr>
      </w:pPr>
      <w:r w:rsidRPr="00B11710">
        <w:rPr>
          <w:i/>
          <w:szCs w:val="24"/>
        </w:rPr>
        <w:t>NIP:</w:t>
      </w:r>
      <w:r w:rsidRPr="00B11710">
        <w:rPr>
          <w:i/>
          <w:szCs w:val="24"/>
        </w:rPr>
        <w:tab/>
      </w:r>
      <w:r w:rsidRPr="00B11710">
        <w:rPr>
          <w:i/>
          <w:szCs w:val="24"/>
        </w:rPr>
        <w:tab/>
      </w:r>
      <w:r w:rsidRPr="00B11710">
        <w:rPr>
          <w:i/>
          <w:szCs w:val="24"/>
        </w:rPr>
        <w:tab/>
      </w:r>
      <w:r w:rsidRPr="00B11710">
        <w:rPr>
          <w:i/>
          <w:szCs w:val="24"/>
        </w:rPr>
        <w:tab/>
        <w:t>REGON:</w:t>
      </w:r>
    </w:p>
    <w:p w14:paraId="0D181050" w14:textId="77777777" w:rsidR="00615610" w:rsidRPr="006E1F06" w:rsidRDefault="00615610" w:rsidP="00785CF7">
      <w:pPr>
        <w:spacing w:line="360" w:lineRule="auto"/>
        <w:ind w:left="2381" w:firstLine="451"/>
        <w:rPr>
          <w:i/>
          <w:szCs w:val="24"/>
          <w:lang w:val="en-US"/>
        </w:rPr>
      </w:pPr>
      <w:r w:rsidRPr="006E1F06">
        <w:rPr>
          <w:i/>
          <w:szCs w:val="24"/>
          <w:lang w:val="en-US"/>
        </w:rPr>
        <w:t>Nr tel. :</w:t>
      </w:r>
    </w:p>
    <w:p w14:paraId="6F3678E5" w14:textId="77777777" w:rsidR="00615610" w:rsidRPr="006E1F06" w:rsidRDefault="00615610" w:rsidP="00785CF7">
      <w:pPr>
        <w:spacing w:line="360" w:lineRule="auto"/>
        <w:ind w:left="2381" w:firstLine="451"/>
        <w:rPr>
          <w:i/>
          <w:szCs w:val="24"/>
          <w:lang w:val="en-US"/>
        </w:rPr>
      </w:pPr>
      <w:r w:rsidRPr="006E1F06">
        <w:rPr>
          <w:i/>
          <w:szCs w:val="24"/>
          <w:lang w:val="en-US"/>
        </w:rPr>
        <w:t xml:space="preserve">Nr </w:t>
      </w:r>
      <w:proofErr w:type="spellStart"/>
      <w:r w:rsidRPr="006E1F06">
        <w:rPr>
          <w:i/>
          <w:szCs w:val="24"/>
          <w:lang w:val="en-US"/>
        </w:rPr>
        <w:t>faxu</w:t>
      </w:r>
      <w:proofErr w:type="spellEnd"/>
      <w:r w:rsidRPr="006E1F06">
        <w:rPr>
          <w:i/>
          <w:szCs w:val="24"/>
          <w:lang w:val="en-US"/>
        </w:rPr>
        <w:t>:</w:t>
      </w:r>
    </w:p>
    <w:p w14:paraId="17C8CD00" w14:textId="77777777" w:rsidR="00615610" w:rsidRPr="006E1F06" w:rsidRDefault="00615610" w:rsidP="00785CF7">
      <w:pPr>
        <w:spacing w:line="360" w:lineRule="auto"/>
        <w:ind w:left="2381" w:firstLine="451"/>
        <w:rPr>
          <w:i/>
          <w:szCs w:val="24"/>
          <w:lang w:val="en-US"/>
        </w:rPr>
      </w:pPr>
      <w:proofErr w:type="spellStart"/>
      <w:r w:rsidRPr="006E1F06">
        <w:rPr>
          <w:i/>
          <w:szCs w:val="24"/>
          <w:lang w:val="en-US"/>
        </w:rPr>
        <w:t>Adres</w:t>
      </w:r>
      <w:proofErr w:type="spellEnd"/>
      <w:r w:rsidRPr="006E1F06">
        <w:rPr>
          <w:i/>
          <w:szCs w:val="24"/>
          <w:lang w:val="en-US"/>
        </w:rPr>
        <w:t xml:space="preserve"> e-mail:</w:t>
      </w:r>
    </w:p>
    <w:p w14:paraId="0D6D2A62" w14:textId="77777777" w:rsidR="00615610" w:rsidRPr="006E1F06" w:rsidRDefault="00615610" w:rsidP="00785CF7">
      <w:pPr>
        <w:spacing w:line="360" w:lineRule="auto"/>
        <w:ind w:left="2381" w:firstLine="451"/>
        <w:rPr>
          <w:i/>
          <w:szCs w:val="24"/>
          <w:lang w:val="en-US"/>
        </w:rPr>
      </w:pPr>
    </w:p>
    <w:p w14:paraId="2FFF999D" w14:textId="77777777" w:rsidR="00615610" w:rsidRPr="00B11710" w:rsidRDefault="00615610" w:rsidP="00785CF7">
      <w:pPr>
        <w:spacing w:line="360" w:lineRule="auto"/>
        <w:ind w:left="2381" w:firstLine="451"/>
        <w:rPr>
          <w:i/>
          <w:szCs w:val="24"/>
        </w:rPr>
      </w:pPr>
      <w:r w:rsidRPr="00B11710">
        <w:rPr>
          <w:i/>
          <w:szCs w:val="24"/>
        </w:rPr>
        <w:t>Nr rachunku bankowego…………………….</w:t>
      </w:r>
    </w:p>
    <w:p w14:paraId="7BB4F5B9" w14:textId="77777777" w:rsidR="0052336E" w:rsidRPr="00B11710" w:rsidRDefault="0052336E" w:rsidP="00785CF7">
      <w:pPr>
        <w:spacing w:line="360" w:lineRule="auto"/>
        <w:ind w:left="2381" w:firstLine="451"/>
        <w:rPr>
          <w:i/>
          <w:szCs w:val="24"/>
        </w:rPr>
      </w:pPr>
    </w:p>
    <w:p w14:paraId="6843A44E" w14:textId="77777777" w:rsidR="00163EF2" w:rsidRPr="00B11710" w:rsidRDefault="00CE2A92" w:rsidP="00785CF7">
      <w:pPr>
        <w:spacing w:line="360" w:lineRule="auto"/>
        <w:jc w:val="both"/>
        <w:rPr>
          <w:b/>
          <w:szCs w:val="24"/>
        </w:rPr>
      </w:pPr>
      <w:r w:rsidRPr="00B11710">
        <w:rPr>
          <w:szCs w:val="24"/>
        </w:rPr>
        <w:t>Umowę zawarto w wyniku</w:t>
      </w:r>
      <w:r>
        <w:rPr>
          <w:szCs w:val="24"/>
        </w:rPr>
        <w:t xml:space="preserve"> dokonania przez zamawiającego wyboru Wykonawcy, w wyniku przeprowadzonego postępowania, do którego na podstawie art. 2 ust. 1 pkt. 1 ustawy z dnia 11 września 2019 r. – Prawo Zamówień Publicznych, nie stosuje się ustawy Prawa Zamówień Publicznych (Dz. U. z 2019 r., poz. 2019), zawarto umowę o następującej treści:  </w:t>
      </w:r>
    </w:p>
    <w:p w14:paraId="060325F9" w14:textId="77777777" w:rsidR="00163EF2" w:rsidRPr="00B11710" w:rsidRDefault="00163EF2" w:rsidP="00785CF7">
      <w:pPr>
        <w:spacing w:line="360" w:lineRule="auto"/>
        <w:jc w:val="center"/>
        <w:rPr>
          <w:b/>
          <w:szCs w:val="24"/>
        </w:rPr>
      </w:pPr>
    </w:p>
    <w:p w14:paraId="41D46892" w14:textId="77777777" w:rsidR="00827113" w:rsidRPr="00B11710" w:rsidRDefault="006E505E" w:rsidP="00785CF7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§ 1</w:t>
      </w:r>
    </w:p>
    <w:p w14:paraId="0CBC7BD7" w14:textId="77777777" w:rsidR="009E58F6" w:rsidRDefault="009E58F6" w:rsidP="00785CF7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PRZEDMIOT </w:t>
      </w:r>
      <w:r w:rsidR="00CD691E" w:rsidRPr="00B11710">
        <w:rPr>
          <w:b/>
          <w:szCs w:val="24"/>
        </w:rPr>
        <w:t>UMOW</w:t>
      </w:r>
      <w:r w:rsidRPr="00B11710">
        <w:rPr>
          <w:b/>
          <w:szCs w:val="24"/>
        </w:rPr>
        <w:t xml:space="preserve">Y </w:t>
      </w:r>
    </w:p>
    <w:p w14:paraId="35E78F91" w14:textId="77777777" w:rsidR="00EF03B5" w:rsidRPr="00EF03B5" w:rsidRDefault="00EF03B5" w:rsidP="007A015C">
      <w:pPr>
        <w:pStyle w:val="Standard"/>
        <w:numPr>
          <w:ilvl w:val="0"/>
          <w:numId w:val="19"/>
        </w:numPr>
        <w:autoSpaceDE/>
        <w:autoSpaceDN w:val="0"/>
        <w:spacing w:line="360" w:lineRule="auto"/>
        <w:ind w:left="426" w:hanging="360"/>
        <w:jc w:val="both"/>
        <w:textAlignment w:val="baseline"/>
        <w:rPr>
          <w:sz w:val="24"/>
          <w:szCs w:val="24"/>
        </w:rPr>
      </w:pPr>
      <w:proofErr w:type="spellStart"/>
      <w:r w:rsidRPr="00B11710">
        <w:rPr>
          <w:sz w:val="24"/>
        </w:rPr>
        <w:t>Zamawiający</w:t>
      </w:r>
      <w:proofErr w:type="spellEnd"/>
      <w:r w:rsidRPr="00B11710">
        <w:rPr>
          <w:sz w:val="24"/>
        </w:rPr>
        <w:t xml:space="preserve"> </w:t>
      </w:r>
      <w:proofErr w:type="spellStart"/>
      <w:r w:rsidRPr="00B11710">
        <w:rPr>
          <w:sz w:val="24"/>
        </w:rPr>
        <w:t>zleca</w:t>
      </w:r>
      <w:proofErr w:type="spellEnd"/>
      <w:r w:rsidRPr="00B11710">
        <w:rPr>
          <w:sz w:val="24"/>
        </w:rPr>
        <w:t xml:space="preserve">, a </w:t>
      </w:r>
      <w:proofErr w:type="spellStart"/>
      <w:r w:rsidRPr="00B11710">
        <w:rPr>
          <w:sz w:val="24"/>
        </w:rPr>
        <w:t>Wykonawca</w:t>
      </w:r>
      <w:proofErr w:type="spellEnd"/>
      <w:r w:rsidRPr="00B11710">
        <w:rPr>
          <w:sz w:val="24"/>
        </w:rPr>
        <w:t xml:space="preserve"> </w:t>
      </w:r>
      <w:proofErr w:type="spellStart"/>
      <w:r w:rsidRPr="00B11710">
        <w:rPr>
          <w:sz w:val="24"/>
        </w:rPr>
        <w:t>przyjmuje</w:t>
      </w:r>
      <w:proofErr w:type="spellEnd"/>
      <w:r w:rsidRPr="00B11710">
        <w:rPr>
          <w:sz w:val="24"/>
        </w:rPr>
        <w:t xml:space="preserve"> do </w:t>
      </w:r>
      <w:proofErr w:type="spellStart"/>
      <w:r w:rsidRPr="00B11710">
        <w:rPr>
          <w:sz w:val="24"/>
        </w:rPr>
        <w:t>realizacji</w:t>
      </w:r>
      <w:proofErr w:type="spellEnd"/>
      <w:r w:rsidRPr="00B11710">
        <w:rPr>
          <w:sz w:val="24"/>
        </w:rPr>
        <w:t xml:space="preserve"> </w:t>
      </w:r>
      <w:r>
        <w:rPr>
          <w:sz w:val="24"/>
        </w:rPr>
        <w:t xml:space="preserve">wykonanie usługi </w:t>
      </w:r>
      <w:proofErr w:type="spellStart"/>
      <w:r w:rsidRPr="00EF03B5">
        <w:rPr>
          <w:sz w:val="24"/>
          <w:szCs w:val="24"/>
        </w:rPr>
        <w:t>polegające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na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naprawie</w:t>
      </w:r>
      <w:proofErr w:type="spellEnd"/>
      <w:r w:rsidRPr="00EF03B5">
        <w:rPr>
          <w:sz w:val="24"/>
          <w:szCs w:val="24"/>
        </w:rPr>
        <w:t xml:space="preserve"> i </w:t>
      </w:r>
      <w:proofErr w:type="spellStart"/>
      <w:r w:rsidRPr="00EF03B5">
        <w:rPr>
          <w:sz w:val="24"/>
          <w:szCs w:val="24"/>
        </w:rPr>
        <w:t>konserwacji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urządzeń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wielofunkcyjnych</w:t>
      </w:r>
      <w:proofErr w:type="spellEnd"/>
      <w:r w:rsidRPr="00EF03B5">
        <w:rPr>
          <w:sz w:val="24"/>
          <w:szCs w:val="24"/>
        </w:rPr>
        <w:t xml:space="preserve"> i </w:t>
      </w:r>
      <w:proofErr w:type="spellStart"/>
      <w:r w:rsidRPr="00EF03B5">
        <w:rPr>
          <w:sz w:val="24"/>
          <w:szCs w:val="24"/>
        </w:rPr>
        <w:t>ploterów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znajdujących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się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na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wyposażeniu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Zamawiającego</w:t>
      </w:r>
      <w:proofErr w:type="spellEnd"/>
      <w:r w:rsidRPr="00EF03B5">
        <w:rPr>
          <w:sz w:val="24"/>
          <w:szCs w:val="24"/>
        </w:rPr>
        <w:t xml:space="preserve"> oraz </w:t>
      </w:r>
      <w:proofErr w:type="spellStart"/>
      <w:r w:rsidRPr="00EF03B5">
        <w:rPr>
          <w:sz w:val="24"/>
          <w:szCs w:val="24"/>
        </w:rPr>
        <w:t>jednostek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organizacyjnych</w:t>
      </w:r>
      <w:proofErr w:type="spellEnd"/>
      <w:r w:rsidRPr="00EF03B5">
        <w:rPr>
          <w:sz w:val="24"/>
          <w:szCs w:val="24"/>
        </w:rPr>
        <w:t xml:space="preserve">, i </w:t>
      </w:r>
      <w:proofErr w:type="spellStart"/>
      <w:r w:rsidRPr="00EF03B5">
        <w:rPr>
          <w:sz w:val="24"/>
          <w:szCs w:val="24"/>
        </w:rPr>
        <w:t>pododdziałów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pozostających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na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zaopatrzeniu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Zamawiającego</w:t>
      </w:r>
      <w:proofErr w:type="spellEnd"/>
      <w:r w:rsidRPr="00EF03B5">
        <w:rPr>
          <w:sz w:val="24"/>
          <w:szCs w:val="24"/>
        </w:rPr>
        <w:t xml:space="preserve">, </w:t>
      </w:r>
      <w:proofErr w:type="spellStart"/>
      <w:r w:rsidRPr="00EF03B5">
        <w:rPr>
          <w:sz w:val="24"/>
          <w:szCs w:val="24"/>
        </w:rPr>
        <w:t>zwanych</w:t>
      </w:r>
      <w:proofErr w:type="spellEnd"/>
      <w:r w:rsidRPr="00EF03B5">
        <w:rPr>
          <w:sz w:val="24"/>
          <w:szCs w:val="24"/>
        </w:rPr>
        <w:t xml:space="preserve">  w </w:t>
      </w:r>
      <w:proofErr w:type="spellStart"/>
      <w:r w:rsidRPr="00EF03B5">
        <w:rPr>
          <w:sz w:val="24"/>
          <w:szCs w:val="24"/>
        </w:rPr>
        <w:t>dalszej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części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niniejszej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umowy</w:t>
      </w:r>
      <w:proofErr w:type="spellEnd"/>
      <w:r w:rsidRPr="00EF03B5">
        <w:rPr>
          <w:sz w:val="24"/>
          <w:szCs w:val="24"/>
        </w:rPr>
        <w:t xml:space="preserve"> „</w:t>
      </w:r>
      <w:proofErr w:type="spellStart"/>
      <w:r w:rsidRPr="00EF03B5">
        <w:rPr>
          <w:sz w:val="24"/>
          <w:szCs w:val="24"/>
        </w:rPr>
        <w:t>urządzeniami</w:t>
      </w:r>
      <w:proofErr w:type="spellEnd"/>
      <w:r w:rsidRPr="00EF03B5">
        <w:rPr>
          <w:sz w:val="24"/>
          <w:szCs w:val="24"/>
        </w:rPr>
        <w:t>”.</w:t>
      </w:r>
    </w:p>
    <w:p w14:paraId="0F7B8AD1" w14:textId="77777777" w:rsidR="00EF03B5" w:rsidRPr="00EF03B5" w:rsidRDefault="00EF03B5" w:rsidP="007A015C">
      <w:pPr>
        <w:pStyle w:val="Standard"/>
        <w:numPr>
          <w:ilvl w:val="0"/>
          <w:numId w:val="19"/>
        </w:numPr>
        <w:autoSpaceDE/>
        <w:autoSpaceDN w:val="0"/>
        <w:spacing w:line="360" w:lineRule="auto"/>
        <w:ind w:left="426" w:hanging="360"/>
        <w:jc w:val="both"/>
        <w:textAlignment w:val="baseline"/>
        <w:rPr>
          <w:sz w:val="24"/>
          <w:szCs w:val="24"/>
        </w:rPr>
      </w:pPr>
      <w:proofErr w:type="spellStart"/>
      <w:r w:rsidRPr="00EF03B5">
        <w:rPr>
          <w:sz w:val="24"/>
          <w:szCs w:val="24"/>
        </w:rPr>
        <w:t>Przedmiot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niniejszej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umowy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będzie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realizowany</w:t>
      </w:r>
      <w:proofErr w:type="spellEnd"/>
      <w:r w:rsidRPr="00EF03B5">
        <w:rPr>
          <w:sz w:val="24"/>
          <w:szCs w:val="24"/>
        </w:rPr>
        <w:t xml:space="preserve"> w </w:t>
      </w:r>
      <w:proofErr w:type="spellStart"/>
      <w:r w:rsidRPr="00EF03B5">
        <w:rPr>
          <w:sz w:val="24"/>
          <w:szCs w:val="24"/>
        </w:rPr>
        <w:t>stosunku</w:t>
      </w:r>
      <w:proofErr w:type="spellEnd"/>
      <w:r w:rsidRPr="00EF03B5">
        <w:rPr>
          <w:sz w:val="24"/>
          <w:szCs w:val="24"/>
        </w:rPr>
        <w:t xml:space="preserve"> do </w:t>
      </w:r>
      <w:proofErr w:type="spellStart"/>
      <w:r w:rsidRPr="00EF03B5">
        <w:rPr>
          <w:sz w:val="24"/>
          <w:szCs w:val="24"/>
        </w:rPr>
        <w:t>urządzeń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zlokalizowanych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na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terenie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Dęblina</w:t>
      </w:r>
      <w:proofErr w:type="spellEnd"/>
      <w:r w:rsidRPr="00EF03B5">
        <w:rPr>
          <w:sz w:val="24"/>
          <w:szCs w:val="24"/>
        </w:rPr>
        <w:t xml:space="preserve">, </w:t>
      </w:r>
      <w:proofErr w:type="spellStart"/>
      <w:r w:rsidRPr="00EF03B5">
        <w:rPr>
          <w:sz w:val="24"/>
          <w:szCs w:val="24"/>
        </w:rPr>
        <w:t>Puław</w:t>
      </w:r>
      <w:proofErr w:type="spellEnd"/>
      <w:r w:rsidRPr="00EF03B5">
        <w:rPr>
          <w:sz w:val="24"/>
          <w:szCs w:val="24"/>
        </w:rPr>
        <w:t xml:space="preserve">, </w:t>
      </w:r>
      <w:proofErr w:type="spellStart"/>
      <w:r w:rsidRPr="00EF03B5">
        <w:rPr>
          <w:sz w:val="24"/>
          <w:szCs w:val="24"/>
        </w:rPr>
        <w:t>Klikawa</w:t>
      </w:r>
      <w:proofErr w:type="spellEnd"/>
      <w:r w:rsidRPr="00EF03B5">
        <w:rPr>
          <w:sz w:val="24"/>
          <w:szCs w:val="24"/>
        </w:rPr>
        <w:t xml:space="preserve">. </w:t>
      </w:r>
      <w:proofErr w:type="spellStart"/>
      <w:r w:rsidRPr="00EF03B5">
        <w:rPr>
          <w:sz w:val="24"/>
          <w:szCs w:val="24"/>
        </w:rPr>
        <w:t>Szczegółowy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wykaz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miejsc</w:t>
      </w:r>
      <w:proofErr w:type="spellEnd"/>
      <w:r w:rsidRPr="00EF03B5">
        <w:rPr>
          <w:sz w:val="24"/>
          <w:szCs w:val="24"/>
        </w:rPr>
        <w:t xml:space="preserve">, w </w:t>
      </w:r>
      <w:proofErr w:type="spellStart"/>
      <w:r w:rsidRPr="00EF03B5">
        <w:rPr>
          <w:sz w:val="24"/>
          <w:szCs w:val="24"/>
        </w:rPr>
        <w:t>których</w:t>
      </w:r>
      <w:proofErr w:type="spellEnd"/>
      <w:r w:rsidRPr="00EF03B5">
        <w:rPr>
          <w:sz w:val="24"/>
          <w:szCs w:val="24"/>
        </w:rPr>
        <w:t xml:space="preserve"> usługi </w:t>
      </w:r>
      <w:proofErr w:type="spellStart"/>
      <w:r w:rsidRPr="00EF03B5">
        <w:rPr>
          <w:sz w:val="24"/>
          <w:szCs w:val="24"/>
        </w:rPr>
        <w:t>będą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świadczone</w:t>
      </w:r>
      <w:proofErr w:type="spellEnd"/>
      <w:r w:rsidRPr="00EF03B5">
        <w:rPr>
          <w:sz w:val="24"/>
          <w:szCs w:val="24"/>
        </w:rPr>
        <w:t xml:space="preserve"> (</w:t>
      </w:r>
      <w:proofErr w:type="spellStart"/>
      <w:r w:rsidRPr="00EF03B5">
        <w:rPr>
          <w:sz w:val="24"/>
          <w:szCs w:val="24"/>
        </w:rPr>
        <w:t>załącznik</w:t>
      </w:r>
      <w:proofErr w:type="spellEnd"/>
      <w:r w:rsidRPr="00EF03B5">
        <w:rPr>
          <w:sz w:val="24"/>
          <w:szCs w:val="24"/>
        </w:rPr>
        <w:t xml:space="preserve"> nr 2) </w:t>
      </w:r>
      <w:proofErr w:type="spellStart"/>
      <w:r w:rsidRPr="00EF03B5">
        <w:rPr>
          <w:sz w:val="24"/>
          <w:szCs w:val="24"/>
        </w:rPr>
        <w:t>wraz</w:t>
      </w:r>
      <w:proofErr w:type="spellEnd"/>
      <w:r w:rsidRPr="00EF03B5">
        <w:rPr>
          <w:sz w:val="24"/>
          <w:szCs w:val="24"/>
        </w:rPr>
        <w:t xml:space="preserve"> z </w:t>
      </w:r>
      <w:proofErr w:type="spellStart"/>
      <w:r w:rsidRPr="00EF03B5">
        <w:rPr>
          <w:sz w:val="24"/>
          <w:szCs w:val="24"/>
        </w:rPr>
        <w:t>wykazem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sprzętu</w:t>
      </w:r>
      <w:proofErr w:type="spellEnd"/>
      <w:r w:rsidRPr="00EF03B5">
        <w:rPr>
          <w:sz w:val="24"/>
          <w:szCs w:val="24"/>
        </w:rPr>
        <w:t xml:space="preserve"> (</w:t>
      </w:r>
      <w:proofErr w:type="spellStart"/>
      <w:r w:rsidRPr="00EF03B5">
        <w:rPr>
          <w:sz w:val="24"/>
          <w:szCs w:val="24"/>
        </w:rPr>
        <w:t>załącznik</w:t>
      </w:r>
      <w:proofErr w:type="spellEnd"/>
      <w:r w:rsidRPr="00EF03B5">
        <w:rPr>
          <w:sz w:val="24"/>
          <w:szCs w:val="24"/>
        </w:rPr>
        <w:t xml:space="preserve"> nr 1) do </w:t>
      </w:r>
      <w:proofErr w:type="spellStart"/>
      <w:r w:rsidRPr="00EF03B5">
        <w:rPr>
          <w:sz w:val="24"/>
          <w:szCs w:val="24"/>
        </w:rPr>
        <w:t>niniejszej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umowy</w:t>
      </w:r>
      <w:proofErr w:type="spellEnd"/>
      <w:r w:rsidRPr="00EF03B5">
        <w:rPr>
          <w:sz w:val="24"/>
          <w:szCs w:val="24"/>
        </w:rPr>
        <w:t>.</w:t>
      </w:r>
    </w:p>
    <w:p w14:paraId="11891EF0" w14:textId="77777777" w:rsidR="00EF03B5" w:rsidRPr="00EF03B5" w:rsidRDefault="00EF03B5" w:rsidP="007A015C">
      <w:pPr>
        <w:pStyle w:val="Standard"/>
        <w:numPr>
          <w:ilvl w:val="0"/>
          <w:numId w:val="19"/>
        </w:numPr>
        <w:autoSpaceDE/>
        <w:autoSpaceDN w:val="0"/>
        <w:spacing w:line="360" w:lineRule="auto"/>
        <w:ind w:left="426" w:hanging="360"/>
        <w:jc w:val="both"/>
        <w:textAlignment w:val="baseline"/>
        <w:rPr>
          <w:sz w:val="24"/>
          <w:szCs w:val="24"/>
        </w:rPr>
      </w:pPr>
      <w:r w:rsidRPr="00EF03B5">
        <w:rPr>
          <w:sz w:val="24"/>
          <w:szCs w:val="24"/>
        </w:rPr>
        <w:t xml:space="preserve">W </w:t>
      </w:r>
      <w:proofErr w:type="spellStart"/>
      <w:r w:rsidRPr="00EF03B5">
        <w:rPr>
          <w:sz w:val="24"/>
          <w:szCs w:val="24"/>
        </w:rPr>
        <w:t>ramach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umowy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będą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wykonywane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następujące</w:t>
      </w:r>
      <w:proofErr w:type="spellEnd"/>
      <w:r w:rsidRPr="00EF03B5">
        <w:rPr>
          <w:sz w:val="24"/>
          <w:szCs w:val="24"/>
        </w:rPr>
        <w:t xml:space="preserve"> usługi:</w:t>
      </w:r>
    </w:p>
    <w:p w14:paraId="54749AB4" w14:textId="77777777" w:rsidR="00EF03B5" w:rsidRPr="00EF03B5" w:rsidRDefault="00EF03B5" w:rsidP="007A015C">
      <w:pPr>
        <w:pStyle w:val="Standard"/>
        <w:numPr>
          <w:ilvl w:val="1"/>
          <w:numId w:val="19"/>
        </w:numPr>
        <w:autoSpaceDE/>
        <w:autoSpaceDN w:val="0"/>
        <w:spacing w:line="360" w:lineRule="auto"/>
        <w:ind w:left="851" w:hanging="360"/>
        <w:jc w:val="both"/>
        <w:textAlignment w:val="baseline"/>
        <w:rPr>
          <w:sz w:val="24"/>
          <w:szCs w:val="24"/>
        </w:rPr>
      </w:pPr>
      <w:proofErr w:type="spellStart"/>
      <w:r w:rsidRPr="00EF03B5">
        <w:rPr>
          <w:sz w:val="24"/>
          <w:szCs w:val="24"/>
        </w:rPr>
        <w:t>przeglądy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techniczne</w:t>
      </w:r>
      <w:proofErr w:type="spellEnd"/>
      <w:r w:rsidRPr="00EF03B5">
        <w:rPr>
          <w:sz w:val="24"/>
          <w:szCs w:val="24"/>
        </w:rPr>
        <w:t>/</w:t>
      </w:r>
      <w:proofErr w:type="spellStart"/>
      <w:r w:rsidRPr="00EF03B5">
        <w:rPr>
          <w:sz w:val="24"/>
          <w:szCs w:val="24"/>
        </w:rPr>
        <w:t>konserwacja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urządzeń</w:t>
      </w:r>
      <w:proofErr w:type="spellEnd"/>
      <w:r w:rsidRPr="00EF03B5">
        <w:rPr>
          <w:sz w:val="24"/>
          <w:szCs w:val="24"/>
        </w:rPr>
        <w:t>,</w:t>
      </w:r>
    </w:p>
    <w:p w14:paraId="185FCA1A" w14:textId="77777777" w:rsidR="00EF03B5" w:rsidRPr="00EF03B5" w:rsidRDefault="00EF03B5" w:rsidP="007A015C">
      <w:pPr>
        <w:pStyle w:val="Standard"/>
        <w:numPr>
          <w:ilvl w:val="1"/>
          <w:numId w:val="19"/>
        </w:numPr>
        <w:autoSpaceDE/>
        <w:autoSpaceDN w:val="0"/>
        <w:spacing w:line="360" w:lineRule="auto"/>
        <w:ind w:left="851" w:hanging="360"/>
        <w:jc w:val="both"/>
        <w:textAlignment w:val="baseline"/>
        <w:rPr>
          <w:sz w:val="24"/>
          <w:szCs w:val="24"/>
        </w:rPr>
      </w:pPr>
      <w:proofErr w:type="spellStart"/>
      <w:r w:rsidRPr="00EF03B5">
        <w:rPr>
          <w:sz w:val="24"/>
          <w:szCs w:val="24"/>
        </w:rPr>
        <w:t>naprawy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urządzeń</w:t>
      </w:r>
      <w:proofErr w:type="spellEnd"/>
      <w:r w:rsidRPr="00EF03B5">
        <w:rPr>
          <w:sz w:val="24"/>
          <w:szCs w:val="24"/>
        </w:rPr>
        <w:t>,</w:t>
      </w:r>
    </w:p>
    <w:p w14:paraId="2DD911B3" w14:textId="77777777" w:rsidR="00EF03B5" w:rsidRPr="00EF03B5" w:rsidRDefault="00EF03B5" w:rsidP="007A015C">
      <w:pPr>
        <w:pStyle w:val="Standard"/>
        <w:numPr>
          <w:ilvl w:val="0"/>
          <w:numId w:val="19"/>
        </w:numPr>
        <w:autoSpaceDE/>
        <w:autoSpaceDN w:val="0"/>
        <w:spacing w:line="360" w:lineRule="auto"/>
        <w:ind w:left="426" w:hanging="360"/>
        <w:jc w:val="both"/>
        <w:textAlignment w:val="baseline"/>
        <w:rPr>
          <w:sz w:val="24"/>
          <w:szCs w:val="24"/>
        </w:rPr>
      </w:pPr>
      <w:proofErr w:type="spellStart"/>
      <w:r w:rsidRPr="00EF03B5">
        <w:rPr>
          <w:sz w:val="24"/>
          <w:szCs w:val="24"/>
        </w:rPr>
        <w:t>Zakres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przeglądu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technicznego</w:t>
      </w:r>
      <w:proofErr w:type="spellEnd"/>
      <w:r w:rsidRPr="00EF03B5">
        <w:rPr>
          <w:sz w:val="24"/>
          <w:szCs w:val="24"/>
        </w:rPr>
        <w:t>/</w:t>
      </w:r>
      <w:proofErr w:type="spellStart"/>
      <w:r w:rsidRPr="00EF03B5">
        <w:rPr>
          <w:sz w:val="24"/>
          <w:szCs w:val="24"/>
        </w:rPr>
        <w:t>konserwacji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urządzenia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obejmuje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następujące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czynności</w:t>
      </w:r>
      <w:proofErr w:type="spellEnd"/>
      <w:r w:rsidRPr="00EF03B5">
        <w:rPr>
          <w:sz w:val="24"/>
          <w:szCs w:val="24"/>
        </w:rPr>
        <w:t>:</w:t>
      </w:r>
    </w:p>
    <w:p w14:paraId="7B88DA16" w14:textId="77777777" w:rsidR="00EF03B5" w:rsidRPr="00EF03B5" w:rsidRDefault="00EF03B5" w:rsidP="007A015C">
      <w:pPr>
        <w:pStyle w:val="Standard"/>
        <w:numPr>
          <w:ilvl w:val="1"/>
          <w:numId w:val="19"/>
        </w:numPr>
        <w:autoSpaceDE/>
        <w:autoSpaceDN w:val="0"/>
        <w:spacing w:line="360" w:lineRule="auto"/>
        <w:ind w:left="993" w:hanging="360"/>
        <w:jc w:val="both"/>
        <w:textAlignment w:val="baseline"/>
        <w:rPr>
          <w:sz w:val="24"/>
          <w:szCs w:val="24"/>
        </w:rPr>
      </w:pPr>
      <w:proofErr w:type="spellStart"/>
      <w:r w:rsidRPr="00EF03B5">
        <w:rPr>
          <w:sz w:val="24"/>
          <w:szCs w:val="24"/>
        </w:rPr>
        <w:t>konserwacje</w:t>
      </w:r>
      <w:proofErr w:type="spellEnd"/>
      <w:r w:rsidRPr="00EF03B5">
        <w:rPr>
          <w:sz w:val="24"/>
          <w:szCs w:val="24"/>
        </w:rPr>
        <w:t xml:space="preserve"> i </w:t>
      </w:r>
      <w:proofErr w:type="spellStart"/>
      <w:r w:rsidRPr="00EF03B5">
        <w:rPr>
          <w:sz w:val="24"/>
          <w:szCs w:val="24"/>
        </w:rPr>
        <w:t>czyszczenie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urządzenia</w:t>
      </w:r>
      <w:proofErr w:type="spellEnd"/>
      <w:r w:rsidRPr="00EF03B5">
        <w:rPr>
          <w:sz w:val="24"/>
          <w:szCs w:val="24"/>
        </w:rPr>
        <w:t xml:space="preserve">, </w:t>
      </w:r>
      <w:proofErr w:type="spellStart"/>
      <w:r w:rsidRPr="00EF03B5">
        <w:rPr>
          <w:sz w:val="24"/>
          <w:szCs w:val="24"/>
        </w:rPr>
        <w:t>prowadzoną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zgodnie</w:t>
      </w:r>
      <w:proofErr w:type="spellEnd"/>
      <w:r w:rsidRPr="00EF03B5">
        <w:rPr>
          <w:sz w:val="24"/>
          <w:szCs w:val="24"/>
        </w:rPr>
        <w:t xml:space="preserve"> z </w:t>
      </w:r>
      <w:proofErr w:type="spellStart"/>
      <w:r w:rsidRPr="00EF03B5">
        <w:rPr>
          <w:sz w:val="24"/>
          <w:szCs w:val="24"/>
        </w:rPr>
        <w:t>zaleceniami</w:t>
      </w:r>
      <w:proofErr w:type="spellEnd"/>
      <w:r w:rsidRPr="00EF03B5">
        <w:rPr>
          <w:sz w:val="24"/>
          <w:szCs w:val="24"/>
        </w:rPr>
        <w:t xml:space="preserve"> ich </w:t>
      </w:r>
      <w:proofErr w:type="spellStart"/>
      <w:r w:rsidRPr="00EF03B5">
        <w:rPr>
          <w:sz w:val="24"/>
          <w:szCs w:val="24"/>
        </w:rPr>
        <w:t>producentów</w:t>
      </w:r>
      <w:proofErr w:type="spellEnd"/>
      <w:r w:rsidRPr="00EF03B5">
        <w:rPr>
          <w:sz w:val="24"/>
          <w:szCs w:val="24"/>
        </w:rPr>
        <w:t xml:space="preserve">, </w:t>
      </w:r>
      <w:proofErr w:type="spellStart"/>
      <w:r w:rsidRPr="00EF03B5">
        <w:rPr>
          <w:sz w:val="24"/>
          <w:szCs w:val="24"/>
        </w:rPr>
        <w:t>dotyczącymi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eksploatacji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tych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urządzeń</w:t>
      </w:r>
      <w:proofErr w:type="spellEnd"/>
      <w:r w:rsidRPr="00EF03B5">
        <w:rPr>
          <w:sz w:val="24"/>
          <w:szCs w:val="24"/>
        </w:rPr>
        <w:t xml:space="preserve"> i ma </w:t>
      </w:r>
      <w:proofErr w:type="spellStart"/>
      <w:r w:rsidRPr="00EF03B5">
        <w:rPr>
          <w:sz w:val="24"/>
          <w:szCs w:val="24"/>
        </w:rPr>
        <w:t>na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celu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wydłużenie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okresu</w:t>
      </w:r>
      <w:proofErr w:type="spellEnd"/>
      <w:r w:rsidRPr="00EF03B5">
        <w:rPr>
          <w:sz w:val="24"/>
          <w:szCs w:val="24"/>
        </w:rPr>
        <w:t xml:space="preserve"> ich </w:t>
      </w:r>
      <w:proofErr w:type="spellStart"/>
      <w:r w:rsidRPr="00EF03B5">
        <w:rPr>
          <w:sz w:val="24"/>
          <w:szCs w:val="24"/>
        </w:rPr>
        <w:t>bezawaryjnej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eksploatacji</w:t>
      </w:r>
      <w:proofErr w:type="spellEnd"/>
      <w:r w:rsidRPr="00EF03B5">
        <w:rPr>
          <w:sz w:val="24"/>
          <w:szCs w:val="24"/>
        </w:rPr>
        <w:t>,</w:t>
      </w:r>
    </w:p>
    <w:p w14:paraId="4C238AEF" w14:textId="77777777" w:rsidR="00EF03B5" w:rsidRPr="00EF03B5" w:rsidRDefault="00EF03B5" w:rsidP="007A015C">
      <w:pPr>
        <w:pStyle w:val="Standard"/>
        <w:numPr>
          <w:ilvl w:val="1"/>
          <w:numId w:val="19"/>
        </w:numPr>
        <w:autoSpaceDE/>
        <w:autoSpaceDN w:val="0"/>
        <w:spacing w:line="360" w:lineRule="auto"/>
        <w:ind w:left="993" w:hanging="360"/>
        <w:jc w:val="both"/>
        <w:textAlignment w:val="baseline"/>
        <w:rPr>
          <w:sz w:val="24"/>
          <w:szCs w:val="24"/>
        </w:rPr>
      </w:pPr>
      <w:proofErr w:type="spellStart"/>
      <w:r w:rsidRPr="00EF03B5">
        <w:rPr>
          <w:sz w:val="24"/>
          <w:szCs w:val="24"/>
        </w:rPr>
        <w:t>jednorazową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konserwację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tzn</w:t>
      </w:r>
      <w:proofErr w:type="spellEnd"/>
      <w:r w:rsidRPr="00EF03B5">
        <w:rPr>
          <w:sz w:val="24"/>
          <w:szCs w:val="24"/>
        </w:rPr>
        <w:t xml:space="preserve">. </w:t>
      </w:r>
      <w:proofErr w:type="spellStart"/>
      <w:r w:rsidRPr="00EF03B5">
        <w:rPr>
          <w:sz w:val="24"/>
          <w:szCs w:val="24"/>
        </w:rPr>
        <w:t>przegląd</w:t>
      </w:r>
      <w:proofErr w:type="spellEnd"/>
      <w:r w:rsidRPr="00EF03B5">
        <w:rPr>
          <w:sz w:val="24"/>
          <w:szCs w:val="24"/>
        </w:rPr>
        <w:t xml:space="preserve"> i </w:t>
      </w:r>
      <w:proofErr w:type="spellStart"/>
      <w:r w:rsidRPr="00EF03B5">
        <w:rPr>
          <w:sz w:val="24"/>
          <w:szCs w:val="24"/>
        </w:rPr>
        <w:t>czyszczenie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optyki</w:t>
      </w:r>
      <w:proofErr w:type="spellEnd"/>
      <w:r w:rsidRPr="00EF03B5">
        <w:rPr>
          <w:sz w:val="24"/>
          <w:szCs w:val="24"/>
        </w:rPr>
        <w:t xml:space="preserve">, </w:t>
      </w:r>
      <w:proofErr w:type="spellStart"/>
      <w:r w:rsidRPr="00EF03B5">
        <w:rPr>
          <w:sz w:val="24"/>
          <w:szCs w:val="24"/>
        </w:rPr>
        <w:t>zespołu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elektrod</w:t>
      </w:r>
      <w:proofErr w:type="spellEnd"/>
      <w:r w:rsidRPr="00EF03B5">
        <w:rPr>
          <w:sz w:val="24"/>
          <w:szCs w:val="24"/>
        </w:rPr>
        <w:t xml:space="preserve">, </w:t>
      </w:r>
      <w:proofErr w:type="spellStart"/>
      <w:r w:rsidRPr="00EF03B5">
        <w:rPr>
          <w:sz w:val="24"/>
          <w:szCs w:val="24"/>
        </w:rPr>
        <w:t>zespołu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utrwalania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kopii</w:t>
      </w:r>
      <w:proofErr w:type="spellEnd"/>
      <w:r w:rsidRPr="00EF03B5">
        <w:rPr>
          <w:sz w:val="24"/>
          <w:szCs w:val="24"/>
        </w:rPr>
        <w:t xml:space="preserve">, </w:t>
      </w:r>
      <w:proofErr w:type="spellStart"/>
      <w:r w:rsidRPr="00EF03B5">
        <w:rPr>
          <w:sz w:val="24"/>
          <w:szCs w:val="24"/>
        </w:rPr>
        <w:t>czyszczenie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zespołu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wywołującego</w:t>
      </w:r>
      <w:proofErr w:type="spellEnd"/>
      <w:r w:rsidRPr="00EF03B5">
        <w:rPr>
          <w:sz w:val="24"/>
          <w:szCs w:val="24"/>
        </w:rPr>
        <w:t xml:space="preserve">, </w:t>
      </w:r>
      <w:proofErr w:type="spellStart"/>
      <w:r w:rsidRPr="00EF03B5">
        <w:rPr>
          <w:sz w:val="24"/>
          <w:szCs w:val="24"/>
        </w:rPr>
        <w:t>czyszczenie</w:t>
      </w:r>
      <w:proofErr w:type="spellEnd"/>
      <w:r w:rsidRPr="00EF03B5">
        <w:rPr>
          <w:sz w:val="24"/>
          <w:szCs w:val="24"/>
        </w:rPr>
        <w:t xml:space="preserve"> i</w:t>
      </w:r>
      <w:r w:rsidR="00D0431F">
        <w:rPr>
          <w:sz w:val="24"/>
          <w:szCs w:val="24"/>
        </w:rPr>
        <w:t xml:space="preserve"> </w:t>
      </w:r>
      <w:proofErr w:type="spellStart"/>
      <w:r w:rsidR="00D0431F">
        <w:rPr>
          <w:sz w:val="24"/>
          <w:szCs w:val="24"/>
        </w:rPr>
        <w:t>odkurzanie</w:t>
      </w:r>
      <w:proofErr w:type="spellEnd"/>
      <w:r w:rsidR="00D0431F">
        <w:rPr>
          <w:sz w:val="24"/>
          <w:szCs w:val="24"/>
        </w:rPr>
        <w:t xml:space="preserve"> </w:t>
      </w:r>
      <w:proofErr w:type="spellStart"/>
      <w:r w:rsidR="00D0431F">
        <w:rPr>
          <w:sz w:val="24"/>
          <w:szCs w:val="24"/>
        </w:rPr>
        <w:t>wnętrza</w:t>
      </w:r>
      <w:proofErr w:type="spellEnd"/>
      <w:r w:rsidR="00D0431F">
        <w:rPr>
          <w:sz w:val="24"/>
          <w:szCs w:val="24"/>
        </w:rPr>
        <w:t xml:space="preserve"> </w:t>
      </w:r>
      <w:proofErr w:type="spellStart"/>
      <w:r w:rsidR="00D0431F">
        <w:rPr>
          <w:sz w:val="24"/>
          <w:szCs w:val="24"/>
        </w:rPr>
        <w:t>maszyny</w:t>
      </w:r>
      <w:proofErr w:type="spellEnd"/>
      <w:r w:rsidRPr="00EF03B5">
        <w:rPr>
          <w:sz w:val="24"/>
          <w:szCs w:val="24"/>
        </w:rPr>
        <w:t xml:space="preserve"> i </w:t>
      </w:r>
      <w:proofErr w:type="spellStart"/>
      <w:r w:rsidRPr="00EF03B5">
        <w:rPr>
          <w:sz w:val="24"/>
          <w:szCs w:val="24"/>
        </w:rPr>
        <w:t>inne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czynności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wykonywane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zgodnie</w:t>
      </w:r>
      <w:proofErr w:type="spellEnd"/>
      <w:r w:rsidRPr="00EF03B5">
        <w:rPr>
          <w:sz w:val="24"/>
          <w:szCs w:val="24"/>
        </w:rPr>
        <w:t xml:space="preserve"> z </w:t>
      </w:r>
      <w:proofErr w:type="spellStart"/>
      <w:r w:rsidRPr="00EF03B5">
        <w:rPr>
          <w:sz w:val="24"/>
          <w:szCs w:val="24"/>
        </w:rPr>
        <w:t>instrukcją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serwisową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producenta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określoną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dla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danego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modelu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urządzenia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wielofunkcyjnego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lub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plotera</w:t>
      </w:r>
      <w:proofErr w:type="spellEnd"/>
      <w:r w:rsidRPr="00EF03B5">
        <w:rPr>
          <w:sz w:val="24"/>
          <w:szCs w:val="24"/>
        </w:rPr>
        <w:t xml:space="preserve">, </w:t>
      </w:r>
    </w:p>
    <w:p w14:paraId="0A95BFEE" w14:textId="77777777" w:rsidR="00EF03B5" w:rsidRPr="00EF03B5" w:rsidRDefault="00EF03B5" w:rsidP="007A015C">
      <w:pPr>
        <w:pStyle w:val="Standard"/>
        <w:numPr>
          <w:ilvl w:val="1"/>
          <w:numId w:val="19"/>
        </w:numPr>
        <w:autoSpaceDE/>
        <w:autoSpaceDN w:val="0"/>
        <w:spacing w:line="360" w:lineRule="auto"/>
        <w:ind w:left="993" w:hanging="360"/>
        <w:jc w:val="both"/>
        <w:textAlignment w:val="baseline"/>
        <w:rPr>
          <w:sz w:val="24"/>
          <w:szCs w:val="24"/>
        </w:rPr>
      </w:pPr>
      <w:proofErr w:type="spellStart"/>
      <w:r w:rsidRPr="00EF03B5">
        <w:rPr>
          <w:sz w:val="24"/>
          <w:szCs w:val="24"/>
        </w:rPr>
        <w:t>doradztwo</w:t>
      </w:r>
      <w:proofErr w:type="spellEnd"/>
      <w:r w:rsidRPr="00EF03B5">
        <w:rPr>
          <w:sz w:val="24"/>
          <w:szCs w:val="24"/>
        </w:rPr>
        <w:t xml:space="preserve"> i </w:t>
      </w:r>
      <w:proofErr w:type="spellStart"/>
      <w:r w:rsidRPr="00EF03B5">
        <w:rPr>
          <w:sz w:val="24"/>
          <w:szCs w:val="24"/>
        </w:rPr>
        <w:t>konsultacje</w:t>
      </w:r>
      <w:proofErr w:type="spellEnd"/>
      <w:r w:rsidRPr="00EF03B5">
        <w:rPr>
          <w:sz w:val="24"/>
          <w:szCs w:val="24"/>
        </w:rPr>
        <w:t xml:space="preserve"> w </w:t>
      </w:r>
      <w:proofErr w:type="spellStart"/>
      <w:r w:rsidRPr="00EF03B5">
        <w:rPr>
          <w:sz w:val="24"/>
          <w:szCs w:val="24"/>
        </w:rPr>
        <w:t>zakresie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korzystania</w:t>
      </w:r>
      <w:proofErr w:type="spellEnd"/>
      <w:r w:rsidRPr="00EF03B5">
        <w:rPr>
          <w:sz w:val="24"/>
          <w:szCs w:val="24"/>
        </w:rPr>
        <w:t xml:space="preserve"> z </w:t>
      </w:r>
      <w:proofErr w:type="spellStart"/>
      <w:r w:rsidRPr="00EF03B5">
        <w:rPr>
          <w:sz w:val="24"/>
          <w:szCs w:val="24"/>
        </w:rPr>
        <w:t>urządzeń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wielofunkcyjnych</w:t>
      </w:r>
      <w:proofErr w:type="spellEnd"/>
      <w:r w:rsidRPr="00EF03B5">
        <w:rPr>
          <w:sz w:val="24"/>
          <w:szCs w:val="24"/>
        </w:rPr>
        <w:t xml:space="preserve"> i </w:t>
      </w:r>
      <w:proofErr w:type="spellStart"/>
      <w:r w:rsidRPr="00EF03B5">
        <w:rPr>
          <w:sz w:val="24"/>
          <w:szCs w:val="24"/>
        </w:rPr>
        <w:t>ploterów</w:t>
      </w:r>
      <w:proofErr w:type="spellEnd"/>
      <w:r w:rsidRPr="00EF03B5">
        <w:rPr>
          <w:sz w:val="24"/>
          <w:szCs w:val="24"/>
        </w:rPr>
        <w:t xml:space="preserve">, </w:t>
      </w:r>
    </w:p>
    <w:p w14:paraId="2DF0BD6B" w14:textId="77777777" w:rsidR="00EF03B5" w:rsidRPr="00EF03B5" w:rsidRDefault="00EF03B5" w:rsidP="007A015C">
      <w:pPr>
        <w:pStyle w:val="Standard"/>
        <w:numPr>
          <w:ilvl w:val="1"/>
          <w:numId w:val="19"/>
        </w:numPr>
        <w:autoSpaceDE/>
        <w:autoSpaceDN w:val="0"/>
        <w:spacing w:line="360" w:lineRule="auto"/>
        <w:ind w:left="993" w:hanging="360"/>
        <w:jc w:val="both"/>
        <w:textAlignment w:val="baseline"/>
        <w:rPr>
          <w:sz w:val="24"/>
          <w:szCs w:val="24"/>
        </w:rPr>
      </w:pPr>
      <w:proofErr w:type="spellStart"/>
      <w:r w:rsidRPr="00EF03B5">
        <w:rPr>
          <w:sz w:val="24"/>
          <w:szCs w:val="24"/>
        </w:rPr>
        <w:t>wymianę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uszkodzonych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lub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zużytych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części</w:t>
      </w:r>
      <w:proofErr w:type="spellEnd"/>
      <w:r w:rsidRPr="00EF03B5">
        <w:rPr>
          <w:sz w:val="24"/>
          <w:szCs w:val="24"/>
        </w:rPr>
        <w:t xml:space="preserve">, z </w:t>
      </w:r>
      <w:proofErr w:type="spellStart"/>
      <w:r w:rsidRPr="00EF03B5">
        <w:rPr>
          <w:sz w:val="24"/>
          <w:szCs w:val="24"/>
        </w:rPr>
        <w:t>wyłączeniem</w:t>
      </w:r>
      <w:proofErr w:type="spellEnd"/>
      <w:r w:rsidRPr="00EF03B5">
        <w:rPr>
          <w:sz w:val="24"/>
          <w:szCs w:val="24"/>
        </w:rPr>
        <w:t xml:space="preserve"> materiałów eksploatacyjnych,</w:t>
      </w:r>
    </w:p>
    <w:p w14:paraId="079F6EF1" w14:textId="77777777" w:rsidR="00EF03B5" w:rsidRPr="00EF03B5" w:rsidRDefault="00EF03B5" w:rsidP="007A015C">
      <w:pPr>
        <w:pStyle w:val="Standard"/>
        <w:numPr>
          <w:ilvl w:val="1"/>
          <w:numId w:val="19"/>
        </w:numPr>
        <w:autoSpaceDE/>
        <w:autoSpaceDN w:val="0"/>
        <w:spacing w:line="360" w:lineRule="auto"/>
        <w:ind w:left="993" w:hanging="360"/>
        <w:jc w:val="both"/>
        <w:textAlignment w:val="baseline"/>
        <w:rPr>
          <w:sz w:val="24"/>
          <w:szCs w:val="24"/>
        </w:rPr>
      </w:pPr>
      <w:proofErr w:type="spellStart"/>
      <w:r w:rsidRPr="00EF03B5">
        <w:rPr>
          <w:sz w:val="24"/>
          <w:szCs w:val="24"/>
        </w:rPr>
        <w:t>końcową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kontrolę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prawidłowości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funkcjonowania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urządzenia</w:t>
      </w:r>
      <w:proofErr w:type="spellEnd"/>
      <w:r w:rsidRPr="00EF03B5">
        <w:rPr>
          <w:sz w:val="24"/>
          <w:szCs w:val="24"/>
        </w:rPr>
        <w:t>.</w:t>
      </w:r>
    </w:p>
    <w:p w14:paraId="0A6FC874" w14:textId="77777777" w:rsidR="00EF03B5" w:rsidRPr="00EF03B5" w:rsidRDefault="00EF03B5" w:rsidP="007A015C">
      <w:pPr>
        <w:pStyle w:val="Standard"/>
        <w:numPr>
          <w:ilvl w:val="0"/>
          <w:numId w:val="19"/>
        </w:numPr>
        <w:autoSpaceDE/>
        <w:autoSpaceDN w:val="0"/>
        <w:spacing w:line="360" w:lineRule="auto"/>
        <w:ind w:left="426" w:hanging="360"/>
        <w:jc w:val="both"/>
        <w:textAlignment w:val="baseline"/>
        <w:rPr>
          <w:sz w:val="24"/>
          <w:szCs w:val="24"/>
        </w:rPr>
      </w:pPr>
      <w:proofErr w:type="spellStart"/>
      <w:r w:rsidRPr="00EF03B5">
        <w:rPr>
          <w:sz w:val="24"/>
          <w:szCs w:val="24"/>
        </w:rPr>
        <w:t>Zakres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naprawy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urządzenia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obejmuje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następujące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czynności</w:t>
      </w:r>
      <w:proofErr w:type="spellEnd"/>
      <w:r w:rsidRPr="00EF03B5">
        <w:rPr>
          <w:sz w:val="24"/>
          <w:szCs w:val="24"/>
        </w:rPr>
        <w:t>:</w:t>
      </w:r>
    </w:p>
    <w:p w14:paraId="7D69C6C1" w14:textId="77777777" w:rsidR="00EF03B5" w:rsidRPr="00EF03B5" w:rsidRDefault="00EF03B5" w:rsidP="007A015C">
      <w:pPr>
        <w:pStyle w:val="Standard"/>
        <w:numPr>
          <w:ilvl w:val="1"/>
          <w:numId w:val="19"/>
        </w:numPr>
        <w:autoSpaceDE/>
        <w:autoSpaceDN w:val="0"/>
        <w:spacing w:line="360" w:lineRule="auto"/>
        <w:ind w:left="993" w:hanging="360"/>
        <w:jc w:val="both"/>
        <w:textAlignment w:val="baseline"/>
        <w:rPr>
          <w:sz w:val="24"/>
          <w:szCs w:val="24"/>
        </w:rPr>
      </w:pPr>
      <w:proofErr w:type="spellStart"/>
      <w:r w:rsidRPr="00EF03B5">
        <w:rPr>
          <w:sz w:val="24"/>
          <w:szCs w:val="24"/>
        </w:rPr>
        <w:t>diagnostykę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przyczyny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awarii</w:t>
      </w:r>
      <w:proofErr w:type="spellEnd"/>
      <w:r w:rsidRPr="00EF03B5">
        <w:rPr>
          <w:sz w:val="24"/>
          <w:szCs w:val="24"/>
        </w:rPr>
        <w:t>,</w:t>
      </w:r>
    </w:p>
    <w:p w14:paraId="5DFAD84B" w14:textId="77777777" w:rsidR="00EF03B5" w:rsidRPr="00EF03B5" w:rsidRDefault="00EF03B5" w:rsidP="007A015C">
      <w:pPr>
        <w:pStyle w:val="Standard"/>
        <w:numPr>
          <w:ilvl w:val="1"/>
          <w:numId w:val="19"/>
        </w:numPr>
        <w:autoSpaceDE/>
        <w:autoSpaceDN w:val="0"/>
        <w:spacing w:line="360" w:lineRule="auto"/>
        <w:ind w:left="993" w:hanging="360"/>
        <w:jc w:val="both"/>
        <w:textAlignment w:val="baseline"/>
        <w:rPr>
          <w:sz w:val="24"/>
          <w:szCs w:val="24"/>
        </w:rPr>
      </w:pPr>
      <w:proofErr w:type="spellStart"/>
      <w:r w:rsidRPr="00EF03B5">
        <w:rPr>
          <w:sz w:val="24"/>
          <w:szCs w:val="24"/>
        </w:rPr>
        <w:lastRenderedPageBreak/>
        <w:t>wymianę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uszkodzonych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elementów</w:t>
      </w:r>
      <w:proofErr w:type="spellEnd"/>
      <w:r w:rsidRPr="00EF03B5">
        <w:rPr>
          <w:sz w:val="24"/>
          <w:szCs w:val="24"/>
        </w:rPr>
        <w:t>,</w:t>
      </w:r>
    </w:p>
    <w:p w14:paraId="7B488A96" w14:textId="77777777" w:rsidR="00EF03B5" w:rsidRPr="00EF03B5" w:rsidRDefault="00EF03B5" w:rsidP="007A015C">
      <w:pPr>
        <w:pStyle w:val="Standard"/>
        <w:numPr>
          <w:ilvl w:val="1"/>
          <w:numId w:val="19"/>
        </w:numPr>
        <w:autoSpaceDE/>
        <w:autoSpaceDN w:val="0"/>
        <w:spacing w:line="360" w:lineRule="auto"/>
        <w:ind w:left="993" w:hanging="360"/>
        <w:jc w:val="both"/>
        <w:textAlignment w:val="baseline"/>
        <w:rPr>
          <w:sz w:val="24"/>
          <w:szCs w:val="24"/>
        </w:rPr>
      </w:pPr>
      <w:proofErr w:type="spellStart"/>
      <w:r w:rsidRPr="00EF03B5">
        <w:rPr>
          <w:sz w:val="24"/>
          <w:szCs w:val="24"/>
        </w:rPr>
        <w:t>naprawę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nieprawidłowo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funkcjonujących</w:t>
      </w:r>
      <w:proofErr w:type="spellEnd"/>
      <w:r w:rsidRPr="00EF03B5">
        <w:rPr>
          <w:sz w:val="24"/>
          <w:szCs w:val="24"/>
        </w:rPr>
        <w:t xml:space="preserve"> podzespołów,</w:t>
      </w:r>
    </w:p>
    <w:p w14:paraId="28F9986D" w14:textId="77777777" w:rsidR="00EF03B5" w:rsidRPr="00EF03B5" w:rsidRDefault="00EF03B5" w:rsidP="007A015C">
      <w:pPr>
        <w:pStyle w:val="Standard"/>
        <w:numPr>
          <w:ilvl w:val="1"/>
          <w:numId w:val="19"/>
        </w:numPr>
        <w:autoSpaceDE/>
        <w:autoSpaceDN w:val="0"/>
        <w:spacing w:line="360" w:lineRule="auto"/>
        <w:ind w:left="993" w:hanging="360"/>
        <w:jc w:val="both"/>
        <w:textAlignment w:val="baseline"/>
        <w:rPr>
          <w:sz w:val="24"/>
          <w:szCs w:val="24"/>
        </w:rPr>
      </w:pPr>
      <w:proofErr w:type="spellStart"/>
      <w:r w:rsidRPr="00EF03B5">
        <w:rPr>
          <w:sz w:val="24"/>
          <w:szCs w:val="24"/>
        </w:rPr>
        <w:t>aktualizację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lub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wymianę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oprogramowania</w:t>
      </w:r>
      <w:proofErr w:type="spellEnd"/>
      <w:r w:rsidRPr="00EF03B5">
        <w:rPr>
          <w:sz w:val="24"/>
          <w:szCs w:val="24"/>
        </w:rPr>
        <w:t>,</w:t>
      </w:r>
    </w:p>
    <w:p w14:paraId="0A5951DC" w14:textId="77777777" w:rsidR="00EF03B5" w:rsidRPr="00EF03B5" w:rsidRDefault="00EF03B5" w:rsidP="007A015C">
      <w:pPr>
        <w:pStyle w:val="Standard"/>
        <w:numPr>
          <w:ilvl w:val="1"/>
          <w:numId w:val="19"/>
        </w:numPr>
        <w:autoSpaceDE/>
        <w:autoSpaceDN w:val="0"/>
        <w:spacing w:line="360" w:lineRule="auto"/>
        <w:ind w:left="993" w:hanging="360"/>
        <w:jc w:val="both"/>
        <w:textAlignment w:val="baseline"/>
        <w:rPr>
          <w:sz w:val="24"/>
          <w:szCs w:val="24"/>
        </w:rPr>
      </w:pPr>
      <w:proofErr w:type="spellStart"/>
      <w:r w:rsidRPr="00EF03B5">
        <w:rPr>
          <w:sz w:val="24"/>
          <w:szCs w:val="24"/>
        </w:rPr>
        <w:t>doradztwo</w:t>
      </w:r>
      <w:proofErr w:type="spellEnd"/>
      <w:r w:rsidRPr="00EF03B5">
        <w:rPr>
          <w:sz w:val="24"/>
          <w:szCs w:val="24"/>
        </w:rPr>
        <w:t xml:space="preserve"> i </w:t>
      </w:r>
      <w:proofErr w:type="spellStart"/>
      <w:r w:rsidRPr="00EF03B5">
        <w:rPr>
          <w:sz w:val="24"/>
          <w:szCs w:val="24"/>
        </w:rPr>
        <w:t>konsultacje</w:t>
      </w:r>
      <w:proofErr w:type="spellEnd"/>
      <w:r w:rsidRPr="00EF03B5">
        <w:rPr>
          <w:sz w:val="24"/>
          <w:szCs w:val="24"/>
        </w:rPr>
        <w:t xml:space="preserve"> w </w:t>
      </w:r>
      <w:proofErr w:type="spellStart"/>
      <w:r w:rsidRPr="00EF03B5">
        <w:rPr>
          <w:sz w:val="24"/>
          <w:szCs w:val="24"/>
        </w:rPr>
        <w:t>zakresie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prawidłowej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eksploatacji</w:t>
      </w:r>
      <w:proofErr w:type="spellEnd"/>
      <w:r w:rsidRPr="00EF03B5">
        <w:rPr>
          <w:sz w:val="24"/>
          <w:szCs w:val="24"/>
        </w:rPr>
        <w:t>,</w:t>
      </w:r>
    </w:p>
    <w:p w14:paraId="1FA62A9C" w14:textId="77777777" w:rsidR="00EF03B5" w:rsidRPr="00EF03B5" w:rsidRDefault="00EF03B5" w:rsidP="007A015C">
      <w:pPr>
        <w:pStyle w:val="Standard"/>
        <w:numPr>
          <w:ilvl w:val="1"/>
          <w:numId w:val="19"/>
        </w:numPr>
        <w:autoSpaceDE/>
        <w:autoSpaceDN w:val="0"/>
        <w:spacing w:line="360" w:lineRule="auto"/>
        <w:ind w:left="993" w:hanging="360"/>
        <w:jc w:val="both"/>
        <w:textAlignment w:val="baseline"/>
        <w:rPr>
          <w:sz w:val="24"/>
          <w:szCs w:val="24"/>
        </w:rPr>
      </w:pPr>
      <w:proofErr w:type="spellStart"/>
      <w:r w:rsidRPr="00EF03B5">
        <w:rPr>
          <w:sz w:val="24"/>
          <w:szCs w:val="24"/>
        </w:rPr>
        <w:t>końcową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kontrolę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prawidłowości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funkcjonowania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urządzenia</w:t>
      </w:r>
      <w:proofErr w:type="spellEnd"/>
      <w:r w:rsidRPr="00EF03B5">
        <w:rPr>
          <w:sz w:val="24"/>
          <w:szCs w:val="24"/>
        </w:rPr>
        <w:t>.</w:t>
      </w:r>
    </w:p>
    <w:p w14:paraId="44BD534D" w14:textId="77777777" w:rsidR="00EF03B5" w:rsidRPr="00EF03B5" w:rsidRDefault="00EF03B5" w:rsidP="007A015C">
      <w:pPr>
        <w:pStyle w:val="Standard"/>
        <w:numPr>
          <w:ilvl w:val="0"/>
          <w:numId w:val="19"/>
        </w:numPr>
        <w:autoSpaceDE/>
        <w:autoSpaceDN w:val="0"/>
        <w:spacing w:line="360" w:lineRule="auto"/>
        <w:ind w:left="426" w:hanging="360"/>
        <w:jc w:val="both"/>
        <w:textAlignment w:val="baseline"/>
        <w:rPr>
          <w:sz w:val="24"/>
          <w:szCs w:val="24"/>
        </w:rPr>
      </w:pPr>
      <w:r w:rsidRPr="00EF03B5">
        <w:rPr>
          <w:sz w:val="24"/>
          <w:szCs w:val="24"/>
        </w:rPr>
        <w:t xml:space="preserve">W </w:t>
      </w:r>
      <w:proofErr w:type="spellStart"/>
      <w:r w:rsidRPr="00EF03B5">
        <w:rPr>
          <w:sz w:val="24"/>
          <w:szCs w:val="24"/>
        </w:rPr>
        <w:t>razie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konieczności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wymiany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zużytych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lub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uszkodzonych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elementów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bądź</w:t>
      </w:r>
      <w:proofErr w:type="spellEnd"/>
      <w:r w:rsidRPr="00EF03B5">
        <w:rPr>
          <w:sz w:val="24"/>
          <w:szCs w:val="24"/>
        </w:rPr>
        <w:t xml:space="preserve"> podzespołów, </w:t>
      </w:r>
      <w:proofErr w:type="spellStart"/>
      <w:r w:rsidRPr="00EF03B5">
        <w:rPr>
          <w:sz w:val="24"/>
          <w:szCs w:val="24"/>
        </w:rPr>
        <w:t>Wykonawca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zobowiązuje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się</w:t>
      </w:r>
      <w:proofErr w:type="spellEnd"/>
      <w:r w:rsidRPr="00EF03B5">
        <w:rPr>
          <w:sz w:val="24"/>
          <w:szCs w:val="24"/>
        </w:rPr>
        <w:t xml:space="preserve"> do </w:t>
      </w:r>
      <w:proofErr w:type="spellStart"/>
      <w:r w:rsidRPr="00EF03B5">
        <w:rPr>
          <w:sz w:val="24"/>
          <w:szCs w:val="24"/>
        </w:rPr>
        <w:t>zastępowania</w:t>
      </w:r>
      <w:proofErr w:type="spellEnd"/>
      <w:r w:rsidRPr="00EF03B5">
        <w:rPr>
          <w:sz w:val="24"/>
          <w:szCs w:val="24"/>
        </w:rPr>
        <w:t xml:space="preserve"> ich </w:t>
      </w:r>
      <w:proofErr w:type="spellStart"/>
      <w:r w:rsidRPr="00EF03B5">
        <w:rPr>
          <w:sz w:val="24"/>
          <w:szCs w:val="24"/>
        </w:rPr>
        <w:t>wyłącznie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elementami</w:t>
      </w:r>
      <w:proofErr w:type="spellEnd"/>
      <w:r w:rsidRPr="00EF03B5">
        <w:rPr>
          <w:sz w:val="24"/>
          <w:szCs w:val="24"/>
        </w:rPr>
        <w:t xml:space="preserve"> i </w:t>
      </w:r>
      <w:proofErr w:type="spellStart"/>
      <w:r w:rsidRPr="00EF03B5">
        <w:rPr>
          <w:sz w:val="24"/>
          <w:szCs w:val="24"/>
        </w:rPr>
        <w:t>podzespołami</w:t>
      </w:r>
      <w:proofErr w:type="spellEnd"/>
      <w:r w:rsidRPr="00EF03B5">
        <w:rPr>
          <w:sz w:val="24"/>
          <w:szCs w:val="24"/>
        </w:rPr>
        <w:t xml:space="preserve"> </w:t>
      </w:r>
      <w:proofErr w:type="spellStart"/>
      <w:r w:rsidRPr="00EF03B5">
        <w:rPr>
          <w:sz w:val="24"/>
          <w:szCs w:val="24"/>
        </w:rPr>
        <w:t>nowymi</w:t>
      </w:r>
      <w:proofErr w:type="spellEnd"/>
      <w:r w:rsidRPr="00EF03B5">
        <w:rPr>
          <w:sz w:val="24"/>
          <w:szCs w:val="24"/>
        </w:rPr>
        <w:t>.</w:t>
      </w:r>
    </w:p>
    <w:p w14:paraId="2E318664" w14:textId="77777777" w:rsidR="009E58F6" w:rsidRPr="00B11710" w:rsidRDefault="009E58F6" w:rsidP="008634C7">
      <w:pPr>
        <w:pStyle w:val="Akapitzlist"/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color w:val="auto"/>
          <w:sz w:val="24"/>
        </w:rPr>
      </w:pPr>
      <w:r w:rsidRPr="00B11710">
        <w:rPr>
          <w:color w:val="auto"/>
          <w:sz w:val="24"/>
        </w:rPr>
        <w:t xml:space="preserve">Wykonawca oświadcza, iż zrealizuje postanowienia niniejszej </w:t>
      </w:r>
      <w:r w:rsidR="00CD691E" w:rsidRPr="00B11710">
        <w:rPr>
          <w:color w:val="auto"/>
          <w:sz w:val="24"/>
        </w:rPr>
        <w:t>Umow</w:t>
      </w:r>
      <w:r w:rsidRPr="00B11710">
        <w:rPr>
          <w:color w:val="auto"/>
          <w:sz w:val="24"/>
        </w:rPr>
        <w:t xml:space="preserve">y zgodnie </w:t>
      </w:r>
      <w:r w:rsidR="00672D42" w:rsidRPr="00B11710">
        <w:rPr>
          <w:color w:val="auto"/>
          <w:sz w:val="24"/>
        </w:rPr>
        <w:br/>
      </w:r>
      <w:r w:rsidRPr="00B11710">
        <w:rPr>
          <w:color w:val="auto"/>
          <w:sz w:val="24"/>
        </w:rPr>
        <w:t>ze złożoną ofertą, w sposób profesjonalny oraz z najwyższą starannością.</w:t>
      </w:r>
    </w:p>
    <w:p w14:paraId="3CFD86DD" w14:textId="77777777" w:rsidR="00FA7AE4" w:rsidRPr="00B11710" w:rsidRDefault="00FA7AE4" w:rsidP="008634C7">
      <w:pPr>
        <w:pStyle w:val="Akapitzlist"/>
        <w:numPr>
          <w:ilvl w:val="0"/>
          <w:numId w:val="16"/>
        </w:numPr>
        <w:spacing w:line="360" w:lineRule="auto"/>
        <w:ind w:left="284"/>
        <w:contextualSpacing/>
        <w:jc w:val="both"/>
        <w:rPr>
          <w:color w:val="auto"/>
          <w:sz w:val="24"/>
        </w:rPr>
      </w:pPr>
      <w:r w:rsidRPr="00B11710">
        <w:rPr>
          <w:color w:val="auto"/>
          <w:sz w:val="24"/>
        </w:rPr>
        <w:t>Wykonawca nie może zwolnić się od odpowiedzialności względem Zamawiającego z tego powodu, że nie wykonanie lub ni</w:t>
      </w:r>
      <w:r w:rsidR="00E33B12" w:rsidRPr="00B11710">
        <w:rPr>
          <w:color w:val="auto"/>
          <w:sz w:val="24"/>
        </w:rPr>
        <w:t xml:space="preserve">enależyte wykonanie </w:t>
      </w:r>
      <w:r w:rsidR="00CD691E" w:rsidRPr="00B11710">
        <w:rPr>
          <w:color w:val="auto"/>
          <w:sz w:val="24"/>
        </w:rPr>
        <w:t>Umow</w:t>
      </w:r>
      <w:r w:rsidR="00E33B12" w:rsidRPr="00B11710">
        <w:rPr>
          <w:color w:val="auto"/>
          <w:sz w:val="24"/>
        </w:rPr>
        <w:t xml:space="preserve">y </w:t>
      </w:r>
      <w:r w:rsidRPr="00B11710">
        <w:rPr>
          <w:color w:val="auto"/>
          <w:sz w:val="24"/>
        </w:rPr>
        <w:t>było następstwem nie wykona</w:t>
      </w:r>
      <w:r w:rsidR="007826FC">
        <w:rPr>
          <w:color w:val="auto"/>
          <w:sz w:val="24"/>
        </w:rPr>
        <w:t>nia lub nienależytego wykonania</w:t>
      </w:r>
      <w:r w:rsidRPr="00B11710">
        <w:rPr>
          <w:color w:val="auto"/>
          <w:sz w:val="24"/>
        </w:rPr>
        <w:t xml:space="preserve"> zobowiązań wobec </w:t>
      </w:r>
      <w:r w:rsidR="00E33B12" w:rsidRPr="00B11710">
        <w:rPr>
          <w:color w:val="auto"/>
          <w:sz w:val="24"/>
        </w:rPr>
        <w:t>Wykonawcy</w:t>
      </w:r>
      <w:r w:rsidRPr="00B11710">
        <w:rPr>
          <w:color w:val="auto"/>
          <w:sz w:val="24"/>
        </w:rPr>
        <w:t xml:space="preserve"> przez jego kooperantów, poddostawców i podwykonawców.</w:t>
      </w:r>
    </w:p>
    <w:p w14:paraId="652BB2A3" w14:textId="77777777" w:rsidR="00046AB7" w:rsidRPr="00B11710" w:rsidRDefault="00046AB7" w:rsidP="00785CF7">
      <w:pPr>
        <w:spacing w:line="360" w:lineRule="auto"/>
        <w:jc w:val="center"/>
        <w:rPr>
          <w:b/>
          <w:szCs w:val="24"/>
        </w:rPr>
      </w:pPr>
    </w:p>
    <w:p w14:paraId="5870F5B3" w14:textId="77777777" w:rsidR="009E58F6" w:rsidRPr="00B11710" w:rsidRDefault="00827113" w:rsidP="00785CF7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§ </w:t>
      </w:r>
      <w:r w:rsidR="006E505E" w:rsidRPr="00B11710">
        <w:rPr>
          <w:b/>
          <w:szCs w:val="24"/>
        </w:rPr>
        <w:t>2</w:t>
      </w:r>
    </w:p>
    <w:p w14:paraId="008EAFBE" w14:textId="77777777" w:rsidR="009E58F6" w:rsidRPr="00B11710" w:rsidRDefault="009E58F6" w:rsidP="00785CF7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WARTOŚĆ PRZEDMIOTU </w:t>
      </w:r>
      <w:r w:rsidR="00CD691E" w:rsidRPr="00B11710">
        <w:rPr>
          <w:b/>
          <w:szCs w:val="24"/>
        </w:rPr>
        <w:t>UMOW</w:t>
      </w:r>
      <w:r w:rsidRPr="00B11710">
        <w:rPr>
          <w:b/>
          <w:szCs w:val="24"/>
        </w:rPr>
        <w:t>Y</w:t>
      </w:r>
    </w:p>
    <w:p w14:paraId="7CF8CC15" w14:textId="77777777" w:rsidR="00494461" w:rsidRPr="00B11710" w:rsidRDefault="00494461" w:rsidP="008634C7">
      <w:pPr>
        <w:pStyle w:val="Akapitzlist"/>
        <w:numPr>
          <w:ilvl w:val="0"/>
          <w:numId w:val="17"/>
        </w:numPr>
        <w:spacing w:line="360" w:lineRule="auto"/>
        <w:ind w:left="284"/>
        <w:contextualSpacing/>
        <w:jc w:val="both"/>
        <w:rPr>
          <w:color w:val="auto"/>
          <w:sz w:val="24"/>
        </w:rPr>
      </w:pPr>
      <w:r w:rsidRPr="00B11710">
        <w:rPr>
          <w:color w:val="auto"/>
          <w:sz w:val="24"/>
        </w:rPr>
        <w:t>Wartość prze</w:t>
      </w:r>
      <w:r w:rsidR="00E32DB5">
        <w:rPr>
          <w:color w:val="auto"/>
          <w:sz w:val="24"/>
        </w:rPr>
        <w:t>dmiotu U</w:t>
      </w:r>
      <w:r w:rsidRPr="00B11710">
        <w:rPr>
          <w:color w:val="auto"/>
          <w:sz w:val="24"/>
        </w:rPr>
        <w:t>mowy obejmuje wartość netto plus należny podatek VAT.</w:t>
      </w:r>
    </w:p>
    <w:p w14:paraId="6FBA4D72" w14:textId="77777777" w:rsidR="00494461" w:rsidRPr="00B11710" w:rsidRDefault="00494461" w:rsidP="00785CF7">
      <w:pPr>
        <w:pStyle w:val="Akapitzlist"/>
        <w:spacing w:line="360" w:lineRule="auto"/>
        <w:ind w:left="284"/>
        <w:jc w:val="both"/>
        <w:rPr>
          <w:color w:val="auto"/>
          <w:sz w:val="24"/>
        </w:rPr>
      </w:pPr>
      <w:r w:rsidRPr="00B11710">
        <w:rPr>
          <w:color w:val="auto"/>
          <w:sz w:val="24"/>
        </w:rPr>
        <w:t>Wartość netto: ………………zł</w:t>
      </w:r>
    </w:p>
    <w:p w14:paraId="5939F18B" w14:textId="77777777" w:rsidR="00494461" w:rsidRPr="00B11710" w:rsidRDefault="00494461" w:rsidP="00785CF7">
      <w:pPr>
        <w:spacing w:line="360" w:lineRule="auto"/>
        <w:ind w:left="567" w:hanging="283"/>
        <w:jc w:val="both"/>
        <w:rPr>
          <w:szCs w:val="24"/>
        </w:rPr>
      </w:pPr>
      <w:r w:rsidRPr="00B11710">
        <w:rPr>
          <w:szCs w:val="24"/>
        </w:rPr>
        <w:t>Słownie: ……………………………….zł.</w:t>
      </w:r>
    </w:p>
    <w:p w14:paraId="1EF44753" w14:textId="77777777" w:rsidR="00494461" w:rsidRPr="00B11710" w:rsidRDefault="00494461" w:rsidP="00785CF7">
      <w:pPr>
        <w:spacing w:line="360" w:lineRule="auto"/>
        <w:ind w:left="567" w:hanging="283"/>
        <w:jc w:val="both"/>
        <w:rPr>
          <w:szCs w:val="24"/>
        </w:rPr>
      </w:pPr>
      <w:r w:rsidRPr="00B11710">
        <w:rPr>
          <w:szCs w:val="24"/>
        </w:rPr>
        <w:t>Wartość podatku VAT: …………..zł.</w:t>
      </w:r>
    </w:p>
    <w:p w14:paraId="1C610F39" w14:textId="77777777" w:rsidR="00494461" w:rsidRPr="00B11710" w:rsidRDefault="00494461" w:rsidP="00785CF7">
      <w:pPr>
        <w:spacing w:line="360" w:lineRule="auto"/>
        <w:ind w:left="567" w:hanging="283"/>
        <w:jc w:val="both"/>
        <w:rPr>
          <w:szCs w:val="24"/>
        </w:rPr>
      </w:pPr>
      <w:r w:rsidRPr="00B11710">
        <w:rPr>
          <w:szCs w:val="24"/>
        </w:rPr>
        <w:t>Słownie: ……………….. zł.</w:t>
      </w:r>
    </w:p>
    <w:p w14:paraId="5291CFE7" w14:textId="77777777" w:rsidR="00494461" w:rsidRPr="00B11710" w:rsidRDefault="00494461" w:rsidP="00785CF7">
      <w:pPr>
        <w:spacing w:line="360" w:lineRule="auto"/>
        <w:ind w:left="567" w:hanging="283"/>
        <w:jc w:val="both"/>
        <w:rPr>
          <w:szCs w:val="24"/>
        </w:rPr>
      </w:pPr>
      <w:r w:rsidRPr="00B11710">
        <w:rPr>
          <w:szCs w:val="24"/>
        </w:rPr>
        <w:t>Wartość brutto: ……………. zł.</w:t>
      </w:r>
    </w:p>
    <w:p w14:paraId="3EE1B4B9" w14:textId="77777777" w:rsidR="00494461" w:rsidRDefault="00494461" w:rsidP="00785CF7">
      <w:pPr>
        <w:spacing w:line="360" w:lineRule="auto"/>
        <w:ind w:left="426" w:hanging="142"/>
        <w:jc w:val="both"/>
        <w:rPr>
          <w:szCs w:val="24"/>
        </w:rPr>
      </w:pPr>
      <w:r w:rsidRPr="00B11710">
        <w:rPr>
          <w:szCs w:val="24"/>
        </w:rPr>
        <w:t>Słownie: …………….zł.</w:t>
      </w:r>
      <w:r w:rsidR="00EF03B5">
        <w:rPr>
          <w:szCs w:val="24"/>
        </w:rPr>
        <w:t xml:space="preserve"> </w:t>
      </w:r>
    </w:p>
    <w:p w14:paraId="73DEF4F2" w14:textId="77777777" w:rsidR="0041056C" w:rsidRPr="007251C2" w:rsidRDefault="0041056C" w:rsidP="008634C7">
      <w:pPr>
        <w:pStyle w:val="Standard"/>
        <w:numPr>
          <w:ilvl w:val="0"/>
          <w:numId w:val="17"/>
        </w:numPr>
        <w:spacing w:line="360" w:lineRule="auto"/>
        <w:ind w:left="284"/>
        <w:jc w:val="both"/>
        <w:rPr>
          <w:sz w:val="24"/>
          <w:szCs w:val="24"/>
        </w:rPr>
      </w:pPr>
      <w:r w:rsidRPr="007251C2">
        <w:rPr>
          <w:sz w:val="24"/>
          <w:szCs w:val="24"/>
        </w:rPr>
        <w:t xml:space="preserve">Za wykonanie </w:t>
      </w:r>
      <w:proofErr w:type="spellStart"/>
      <w:r w:rsidRPr="007251C2">
        <w:rPr>
          <w:sz w:val="24"/>
          <w:szCs w:val="24"/>
        </w:rPr>
        <w:t>pojedynczej</w:t>
      </w:r>
      <w:proofErr w:type="spellEnd"/>
      <w:r w:rsidRPr="007251C2">
        <w:rPr>
          <w:sz w:val="24"/>
          <w:szCs w:val="24"/>
        </w:rPr>
        <w:t xml:space="preserve"> usługi  </w:t>
      </w:r>
      <w:proofErr w:type="spellStart"/>
      <w:r w:rsidRPr="007251C2">
        <w:rPr>
          <w:sz w:val="24"/>
          <w:szCs w:val="24"/>
        </w:rPr>
        <w:t>ustala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się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następującą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wysokość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należnego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Wykonawcy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wynagrodzenia</w:t>
      </w:r>
      <w:proofErr w:type="spellEnd"/>
      <w:r w:rsidRPr="007251C2">
        <w:rPr>
          <w:sz w:val="24"/>
          <w:szCs w:val="24"/>
        </w:rPr>
        <w:t xml:space="preserve"> brutto:</w:t>
      </w:r>
    </w:p>
    <w:p w14:paraId="4B67DCA7" w14:textId="77777777" w:rsidR="0041056C" w:rsidRPr="007251C2" w:rsidRDefault="0041056C" w:rsidP="00785CF7">
      <w:pPr>
        <w:pStyle w:val="Standard"/>
        <w:spacing w:line="360" w:lineRule="auto"/>
        <w:ind w:left="284"/>
        <w:jc w:val="both"/>
        <w:rPr>
          <w:color w:val="FF0000"/>
          <w:sz w:val="24"/>
          <w:szCs w:val="24"/>
        </w:rPr>
      </w:pPr>
      <w:r w:rsidRPr="007251C2">
        <w:rPr>
          <w:sz w:val="24"/>
          <w:szCs w:val="24"/>
        </w:rPr>
        <w:t>1)</w:t>
      </w:r>
      <w:r w:rsidRPr="007251C2">
        <w:rPr>
          <w:sz w:val="24"/>
          <w:szCs w:val="24"/>
        </w:rPr>
        <w:tab/>
      </w:r>
      <w:proofErr w:type="spellStart"/>
      <w:r w:rsidRPr="007251C2">
        <w:rPr>
          <w:sz w:val="24"/>
          <w:szCs w:val="24"/>
        </w:rPr>
        <w:t>zryczałtowany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koszt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konserwacji</w:t>
      </w:r>
      <w:proofErr w:type="spellEnd"/>
      <w:r w:rsidRPr="007251C2">
        <w:rPr>
          <w:sz w:val="24"/>
          <w:szCs w:val="24"/>
        </w:rPr>
        <w:t xml:space="preserve">  </w:t>
      </w:r>
      <w:proofErr w:type="spellStart"/>
      <w:r w:rsidRPr="007251C2">
        <w:rPr>
          <w:sz w:val="24"/>
          <w:szCs w:val="24"/>
        </w:rPr>
        <w:t>urządzenia</w:t>
      </w:r>
      <w:proofErr w:type="spellEnd"/>
      <w:r w:rsidRPr="007251C2">
        <w:rPr>
          <w:sz w:val="24"/>
          <w:szCs w:val="24"/>
        </w:rPr>
        <w:t xml:space="preserve">  – ……….. zł;</w:t>
      </w:r>
    </w:p>
    <w:p w14:paraId="6A88CC81" w14:textId="77777777" w:rsidR="0041056C" w:rsidRPr="007251C2" w:rsidRDefault="0041056C" w:rsidP="00785CF7">
      <w:pPr>
        <w:pStyle w:val="Standard"/>
        <w:spacing w:line="360" w:lineRule="auto"/>
        <w:ind w:left="284"/>
        <w:jc w:val="both"/>
        <w:rPr>
          <w:sz w:val="24"/>
          <w:szCs w:val="24"/>
        </w:rPr>
      </w:pPr>
      <w:r w:rsidRPr="007251C2">
        <w:rPr>
          <w:sz w:val="24"/>
          <w:szCs w:val="24"/>
        </w:rPr>
        <w:t>2)</w:t>
      </w:r>
      <w:r w:rsidRPr="007251C2">
        <w:rPr>
          <w:sz w:val="24"/>
          <w:szCs w:val="24"/>
        </w:rPr>
        <w:tab/>
      </w:r>
      <w:proofErr w:type="spellStart"/>
      <w:r w:rsidRPr="007251C2">
        <w:rPr>
          <w:sz w:val="24"/>
          <w:szCs w:val="24"/>
        </w:rPr>
        <w:t>koszt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jednej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roboczogodziny</w:t>
      </w:r>
      <w:proofErr w:type="spellEnd"/>
      <w:r w:rsidRPr="007251C2">
        <w:rPr>
          <w:sz w:val="24"/>
          <w:szCs w:val="24"/>
        </w:rPr>
        <w:t xml:space="preserve">  </w:t>
      </w:r>
      <w:proofErr w:type="spellStart"/>
      <w:r w:rsidRPr="007251C2">
        <w:rPr>
          <w:sz w:val="24"/>
          <w:szCs w:val="24"/>
        </w:rPr>
        <w:t>naprawy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urządzenia</w:t>
      </w:r>
      <w:proofErr w:type="spellEnd"/>
      <w:r w:rsidRPr="007251C2">
        <w:rPr>
          <w:sz w:val="24"/>
          <w:szCs w:val="24"/>
        </w:rPr>
        <w:t xml:space="preserve"> – ………… zł;</w:t>
      </w:r>
    </w:p>
    <w:p w14:paraId="1D1A68E7" w14:textId="77777777" w:rsidR="00D3483C" w:rsidRDefault="0041056C" w:rsidP="00D3483C">
      <w:pPr>
        <w:pStyle w:val="Standard"/>
        <w:spacing w:line="360" w:lineRule="auto"/>
        <w:ind w:left="284" w:hanging="284"/>
        <w:rPr>
          <w:sz w:val="24"/>
          <w:szCs w:val="24"/>
        </w:rPr>
      </w:pPr>
      <w:r w:rsidRPr="007251C2">
        <w:rPr>
          <w:sz w:val="24"/>
          <w:szCs w:val="24"/>
        </w:rPr>
        <w:t>4.</w:t>
      </w:r>
      <w:r w:rsidRPr="007251C2">
        <w:rPr>
          <w:sz w:val="24"/>
          <w:szCs w:val="24"/>
        </w:rPr>
        <w:tab/>
      </w:r>
      <w:proofErr w:type="spellStart"/>
      <w:r w:rsidRPr="007251C2">
        <w:rPr>
          <w:sz w:val="24"/>
          <w:szCs w:val="24"/>
        </w:rPr>
        <w:t>Wynagrodzenie</w:t>
      </w:r>
      <w:proofErr w:type="spellEnd"/>
      <w:r w:rsidRPr="007251C2">
        <w:rPr>
          <w:sz w:val="24"/>
          <w:szCs w:val="24"/>
        </w:rPr>
        <w:t xml:space="preserve">, o </w:t>
      </w:r>
      <w:proofErr w:type="spellStart"/>
      <w:r w:rsidRPr="007251C2">
        <w:rPr>
          <w:sz w:val="24"/>
          <w:szCs w:val="24"/>
        </w:rPr>
        <w:t>którym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mowa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powyżej</w:t>
      </w:r>
      <w:proofErr w:type="spellEnd"/>
      <w:r w:rsidRPr="007251C2">
        <w:rPr>
          <w:sz w:val="24"/>
          <w:szCs w:val="24"/>
        </w:rPr>
        <w:t xml:space="preserve">, </w:t>
      </w:r>
      <w:proofErr w:type="spellStart"/>
      <w:r w:rsidRPr="007251C2">
        <w:rPr>
          <w:sz w:val="24"/>
          <w:szCs w:val="24"/>
        </w:rPr>
        <w:t>uwzględnia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koszty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dojazdu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osób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wykonujących</w:t>
      </w:r>
      <w:proofErr w:type="spellEnd"/>
      <w:r w:rsidRPr="007251C2">
        <w:rPr>
          <w:sz w:val="24"/>
          <w:szCs w:val="24"/>
        </w:rPr>
        <w:t xml:space="preserve"> usługi z </w:t>
      </w:r>
      <w:proofErr w:type="spellStart"/>
      <w:r w:rsidRPr="007251C2">
        <w:rPr>
          <w:sz w:val="24"/>
          <w:szCs w:val="24"/>
        </w:rPr>
        <w:t>ramienia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Wykonawcy</w:t>
      </w:r>
      <w:proofErr w:type="spellEnd"/>
      <w:r w:rsidRPr="007251C2">
        <w:rPr>
          <w:sz w:val="24"/>
          <w:szCs w:val="24"/>
        </w:rPr>
        <w:t xml:space="preserve">, a </w:t>
      </w:r>
      <w:proofErr w:type="spellStart"/>
      <w:r w:rsidRPr="007251C2">
        <w:rPr>
          <w:sz w:val="24"/>
          <w:szCs w:val="24"/>
        </w:rPr>
        <w:t>także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koszt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transportu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urządzeń</w:t>
      </w:r>
      <w:proofErr w:type="spellEnd"/>
      <w:r w:rsidRPr="007251C2">
        <w:rPr>
          <w:sz w:val="24"/>
          <w:szCs w:val="24"/>
        </w:rPr>
        <w:t xml:space="preserve">, </w:t>
      </w:r>
      <w:proofErr w:type="spellStart"/>
      <w:r w:rsidRPr="007251C2">
        <w:rPr>
          <w:sz w:val="24"/>
          <w:szCs w:val="24"/>
        </w:rPr>
        <w:t>wymagających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naprawy</w:t>
      </w:r>
      <w:proofErr w:type="spellEnd"/>
      <w:r w:rsidRPr="007251C2">
        <w:rPr>
          <w:sz w:val="24"/>
          <w:szCs w:val="24"/>
        </w:rPr>
        <w:br/>
        <w:t xml:space="preserve">u </w:t>
      </w:r>
      <w:proofErr w:type="spellStart"/>
      <w:r w:rsidRPr="007251C2">
        <w:rPr>
          <w:sz w:val="24"/>
          <w:szCs w:val="24"/>
        </w:rPr>
        <w:t>Wykonawcy</w:t>
      </w:r>
      <w:proofErr w:type="spellEnd"/>
      <w:r w:rsidRPr="007251C2">
        <w:rPr>
          <w:sz w:val="24"/>
          <w:szCs w:val="24"/>
        </w:rPr>
        <w:t>.</w:t>
      </w:r>
      <w:r w:rsidR="00D3483C">
        <w:rPr>
          <w:sz w:val="24"/>
          <w:szCs w:val="24"/>
        </w:rPr>
        <w:t xml:space="preserve"> </w:t>
      </w:r>
    </w:p>
    <w:p w14:paraId="193718F2" w14:textId="11D7CE04" w:rsidR="0041056C" w:rsidRPr="007251C2" w:rsidRDefault="0041056C" w:rsidP="00D3483C">
      <w:pPr>
        <w:pStyle w:val="Standard"/>
        <w:spacing w:line="360" w:lineRule="auto"/>
        <w:ind w:left="284" w:hanging="284"/>
        <w:rPr>
          <w:sz w:val="24"/>
          <w:szCs w:val="24"/>
        </w:rPr>
      </w:pPr>
      <w:r w:rsidRPr="007251C2">
        <w:rPr>
          <w:sz w:val="24"/>
          <w:szCs w:val="24"/>
        </w:rPr>
        <w:t>5.</w:t>
      </w:r>
      <w:r w:rsidRPr="007251C2">
        <w:rPr>
          <w:sz w:val="24"/>
          <w:szCs w:val="24"/>
        </w:rPr>
        <w:tab/>
        <w:t xml:space="preserve">W </w:t>
      </w:r>
      <w:proofErr w:type="spellStart"/>
      <w:r w:rsidRPr="007251C2">
        <w:rPr>
          <w:sz w:val="24"/>
          <w:szCs w:val="24"/>
        </w:rPr>
        <w:t>przypadku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konieczności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użycia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części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zamiennych</w:t>
      </w:r>
      <w:proofErr w:type="spellEnd"/>
      <w:r w:rsidRPr="007251C2">
        <w:rPr>
          <w:sz w:val="24"/>
          <w:szCs w:val="24"/>
        </w:rPr>
        <w:t xml:space="preserve"> i podzespołów do </w:t>
      </w:r>
      <w:proofErr w:type="spellStart"/>
      <w:r w:rsidRPr="007251C2">
        <w:rPr>
          <w:sz w:val="24"/>
          <w:szCs w:val="24"/>
        </w:rPr>
        <w:t>naprawy</w:t>
      </w:r>
      <w:proofErr w:type="spellEnd"/>
      <w:r w:rsidRPr="007251C2">
        <w:rPr>
          <w:sz w:val="24"/>
          <w:szCs w:val="24"/>
        </w:rPr>
        <w:t xml:space="preserve">, </w:t>
      </w:r>
      <w:proofErr w:type="spellStart"/>
      <w:r w:rsidRPr="007251C2">
        <w:rPr>
          <w:sz w:val="24"/>
          <w:szCs w:val="24"/>
        </w:rPr>
        <w:t>strony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zgodnie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ustalają</w:t>
      </w:r>
      <w:proofErr w:type="spellEnd"/>
      <w:r w:rsidRPr="007251C2">
        <w:rPr>
          <w:sz w:val="24"/>
          <w:szCs w:val="24"/>
        </w:rPr>
        <w:t xml:space="preserve">, </w:t>
      </w:r>
      <w:proofErr w:type="spellStart"/>
      <w:r w:rsidRPr="007251C2">
        <w:rPr>
          <w:sz w:val="24"/>
          <w:szCs w:val="24"/>
        </w:rPr>
        <w:t>że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cena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takiej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części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bądź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podzespołu</w:t>
      </w:r>
      <w:proofErr w:type="spellEnd"/>
      <w:r w:rsidRPr="007251C2">
        <w:rPr>
          <w:sz w:val="24"/>
          <w:szCs w:val="24"/>
        </w:rPr>
        <w:t xml:space="preserve">, </w:t>
      </w:r>
      <w:proofErr w:type="spellStart"/>
      <w:r w:rsidRPr="007251C2">
        <w:rPr>
          <w:sz w:val="24"/>
          <w:szCs w:val="24"/>
        </w:rPr>
        <w:t>nie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może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być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wyższa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od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średniej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ceny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rynkowej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przyjętej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na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rynku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lokalnym</w:t>
      </w:r>
      <w:proofErr w:type="spellEnd"/>
      <w:r w:rsidRPr="007251C2">
        <w:rPr>
          <w:sz w:val="24"/>
          <w:szCs w:val="24"/>
        </w:rPr>
        <w:t xml:space="preserve"> </w:t>
      </w:r>
      <w:r w:rsidR="00553D01">
        <w:rPr>
          <w:sz w:val="24"/>
          <w:szCs w:val="24"/>
        </w:rPr>
        <w:t>,</w:t>
      </w:r>
      <w:proofErr w:type="spellStart"/>
      <w:r w:rsidRPr="007251C2">
        <w:rPr>
          <w:sz w:val="24"/>
          <w:szCs w:val="24"/>
        </w:rPr>
        <w:t>obowiązującej</w:t>
      </w:r>
      <w:proofErr w:type="spellEnd"/>
      <w:r w:rsidRPr="007251C2">
        <w:rPr>
          <w:sz w:val="24"/>
          <w:szCs w:val="24"/>
        </w:rPr>
        <w:t xml:space="preserve"> w </w:t>
      </w:r>
      <w:proofErr w:type="spellStart"/>
      <w:r w:rsidRPr="007251C2">
        <w:rPr>
          <w:sz w:val="24"/>
          <w:szCs w:val="24"/>
        </w:rPr>
        <w:t>chwili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naprawy</w:t>
      </w:r>
      <w:proofErr w:type="spellEnd"/>
      <w:r w:rsidRPr="007251C2">
        <w:rPr>
          <w:sz w:val="24"/>
          <w:szCs w:val="24"/>
        </w:rPr>
        <w:t xml:space="preserve"> i </w:t>
      </w:r>
      <w:proofErr w:type="spellStart"/>
      <w:r w:rsidRPr="007251C2">
        <w:rPr>
          <w:sz w:val="24"/>
          <w:szCs w:val="24"/>
        </w:rPr>
        <w:t>wymaga</w:t>
      </w:r>
      <w:proofErr w:type="spellEnd"/>
      <w:r w:rsidRPr="007251C2">
        <w:rPr>
          <w:sz w:val="24"/>
          <w:szCs w:val="24"/>
        </w:rPr>
        <w:t xml:space="preserve">  </w:t>
      </w:r>
      <w:proofErr w:type="spellStart"/>
      <w:r w:rsidRPr="007251C2">
        <w:rPr>
          <w:sz w:val="24"/>
          <w:szCs w:val="24"/>
        </w:rPr>
        <w:t>akceptacji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Zamawiającego</w:t>
      </w:r>
      <w:proofErr w:type="spellEnd"/>
      <w:r w:rsidRPr="007251C2">
        <w:rPr>
          <w:sz w:val="24"/>
          <w:szCs w:val="24"/>
        </w:rPr>
        <w:t xml:space="preserve">. </w:t>
      </w:r>
      <w:proofErr w:type="spellStart"/>
      <w:r w:rsidRPr="007251C2">
        <w:rPr>
          <w:sz w:val="24"/>
          <w:szCs w:val="24"/>
        </w:rPr>
        <w:t>Zamawiający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nie</w:t>
      </w:r>
      <w:proofErr w:type="spellEnd"/>
      <w:r w:rsidRPr="007251C2">
        <w:rPr>
          <w:sz w:val="24"/>
          <w:szCs w:val="24"/>
        </w:rPr>
        <w:t xml:space="preserve"> jest </w:t>
      </w:r>
      <w:proofErr w:type="spellStart"/>
      <w:r w:rsidRPr="007251C2">
        <w:rPr>
          <w:sz w:val="24"/>
          <w:szCs w:val="24"/>
        </w:rPr>
        <w:t>zobowiązany</w:t>
      </w:r>
      <w:proofErr w:type="spellEnd"/>
      <w:r w:rsidRPr="007251C2">
        <w:rPr>
          <w:sz w:val="24"/>
          <w:szCs w:val="24"/>
        </w:rPr>
        <w:t xml:space="preserve"> do </w:t>
      </w:r>
      <w:proofErr w:type="spellStart"/>
      <w:r w:rsidRPr="007251C2">
        <w:rPr>
          <w:sz w:val="24"/>
          <w:szCs w:val="24"/>
        </w:rPr>
        <w:t>zakupu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części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od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lastRenderedPageBreak/>
        <w:t>Wykonawcy</w:t>
      </w:r>
      <w:proofErr w:type="spellEnd"/>
      <w:r w:rsidRPr="007251C2">
        <w:rPr>
          <w:sz w:val="24"/>
          <w:szCs w:val="24"/>
        </w:rPr>
        <w:t xml:space="preserve"> i </w:t>
      </w:r>
      <w:proofErr w:type="spellStart"/>
      <w:r w:rsidRPr="007251C2">
        <w:rPr>
          <w:sz w:val="24"/>
          <w:szCs w:val="24"/>
        </w:rPr>
        <w:t>może</w:t>
      </w:r>
      <w:proofErr w:type="spellEnd"/>
      <w:r w:rsidRPr="007251C2">
        <w:rPr>
          <w:sz w:val="24"/>
          <w:szCs w:val="24"/>
        </w:rPr>
        <w:t xml:space="preserve"> je </w:t>
      </w:r>
      <w:proofErr w:type="spellStart"/>
      <w:r w:rsidRPr="007251C2">
        <w:rPr>
          <w:sz w:val="24"/>
          <w:szCs w:val="24"/>
        </w:rPr>
        <w:t>nabyć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od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podmiotu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trzeciego</w:t>
      </w:r>
      <w:proofErr w:type="spellEnd"/>
      <w:r w:rsidRPr="007251C2">
        <w:rPr>
          <w:sz w:val="24"/>
          <w:szCs w:val="24"/>
        </w:rPr>
        <w:t>.</w:t>
      </w:r>
    </w:p>
    <w:p w14:paraId="71C4CA23" w14:textId="77777777" w:rsidR="0041056C" w:rsidRPr="007251C2" w:rsidRDefault="0041056C" w:rsidP="00785CF7">
      <w:pPr>
        <w:pStyle w:val="Standard"/>
        <w:spacing w:line="360" w:lineRule="auto"/>
        <w:ind w:left="426" w:hanging="426"/>
        <w:jc w:val="both"/>
        <w:rPr>
          <w:sz w:val="24"/>
          <w:szCs w:val="24"/>
        </w:rPr>
      </w:pPr>
      <w:r w:rsidRPr="007251C2">
        <w:rPr>
          <w:sz w:val="24"/>
          <w:szCs w:val="24"/>
        </w:rPr>
        <w:t>6.</w:t>
      </w:r>
      <w:r w:rsidRPr="007251C2">
        <w:rPr>
          <w:sz w:val="24"/>
          <w:szCs w:val="24"/>
        </w:rPr>
        <w:tab/>
      </w:r>
      <w:proofErr w:type="spellStart"/>
      <w:r w:rsidRPr="007251C2">
        <w:rPr>
          <w:sz w:val="24"/>
          <w:szCs w:val="24"/>
        </w:rPr>
        <w:t>Strony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niniejszej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umowy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zgodnie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ustalają</w:t>
      </w:r>
      <w:proofErr w:type="spellEnd"/>
      <w:r w:rsidRPr="007251C2">
        <w:rPr>
          <w:sz w:val="24"/>
          <w:szCs w:val="24"/>
        </w:rPr>
        <w:t xml:space="preserve">, </w:t>
      </w:r>
      <w:proofErr w:type="spellStart"/>
      <w:r w:rsidRPr="007251C2">
        <w:rPr>
          <w:sz w:val="24"/>
          <w:szCs w:val="24"/>
        </w:rPr>
        <w:t>że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Wykonawca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wykonuje</w:t>
      </w:r>
      <w:proofErr w:type="spellEnd"/>
      <w:r w:rsidRPr="007251C2">
        <w:rPr>
          <w:sz w:val="24"/>
          <w:szCs w:val="24"/>
        </w:rPr>
        <w:t xml:space="preserve"> usługi </w:t>
      </w:r>
      <w:proofErr w:type="spellStart"/>
      <w:r w:rsidRPr="007251C2">
        <w:rPr>
          <w:sz w:val="24"/>
          <w:szCs w:val="24"/>
        </w:rPr>
        <w:t>określone</w:t>
      </w:r>
      <w:proofErr w:type="spellEnd"/>
      <w:r w:rsidRPr="007251C2">
        <w:rPr>
          <w:sz w:val="24"/>
          <w:szCs w:val="24"/>
        </w:rPr>
        <w:t xml:space="preserve"> w </w:t>
      </w:r>
      <w:proofErr w:type="spellStart"/>
      <w:r w:rsidRPr="007251C2">
        <w:rPr>
          <w:sz w:val="24"/>
          <w:szCs w:val="24"/>
        </w:rPr>
        <w:t>niniejszej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umowie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tylko</w:t>
      </w:r>
      <w:proofErr w:type="spellEnd"/>
      <w:r w:rsidRPr="007251C2">
        <w:rPr>
          <w:sz w:val="24"/>
          <w:szCs w:val="24"/>
        </w:rPr>
        <w:t xml:space="preserve"> i </w:t>
      </w:r>
      <w:proofErr w:type="spellStart"/>
      <w:r w:rsidRPr="007251C2">
        <w:rPr>
          <w:sz w:val="24"/>
          <w:szCs w:val="24"/>
        </w:rPr>
        <w:t>wyłącznie</w:t>
      </w:r>
      <w:proofErr w:type="spellEnd"/>
      <w:r w:rsidRPr="007251C2">
        <w:rPr>
          <w:sz w:val="24"/>
          <w:szCs w:val="24"/>
        </w:rPr>
        <w:t xml:space="preserve"> do </w:t>
      </w:r>
      <w:proofErr w:type="spellStart"/>
      <w:r w:rsidRPr="007251C2">
        <w:rPr>
          <w:sz w:val="24"/>
          <w:szCs w:val="24"/>
        </w:rPr>
        <w:t>wysokości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kwoty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określonej</w:t>
      </w:r>
      <w:proofErr w:type="spellEnd"/>
      <w:r w:rsidRPr="007251C2">
        <w:rPr>
          <w:sz w:val="24"/>
          <w:szCs w:val="24"/>
        </w:rPr>
        <w:t xml:space="preserve"> w §2 </w:t>
      </w:r>
      <w:proofErr w:type="spellStart"/>
      <w:r w:rsidRPr="007251C2">
        <w:rPr>
          <w:sz w:val="24"/>
          <w:szCs w:val="24"/>
        </w:rPr>
        <w:t>ust</w:t>
      </w:r>
      <w:proofErr w:type="spellEnd"/>
      <w:r w:rsidRPr="007251C2">
        <w:rPr>
          <w:sz w:val="24"/>
          <w:szCs w:val="24"/>
        </w:rPr>
        <w:t xml:space="preserve">. 1 </w:t>
      </w:r>
      <w:proofErr w:type="spellStart"/>
      <w:r w:rsidRPr="007251C2">
        <w:rPr>
          <w:sz w:val="24"/>
          <w:szCs w:val="24"/>
        </w:rPr>
        <w:t>niniejszej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umowy</w:t>
      </w:r>
      <w:proofErr w:type="spellEnd"/>
      <w:r w:rsidRPr="007251C2">
        <w:rPr>
          <w:sz w:val="24"/>
          <w:szCs w:val="24"/>
        </w:rPr>
        <w:t>.</w:t>
      </w:r>
    </w:p>
    <w:p w14:paraId="258B92D5" w14:textId="77777777" w:rsidR="0041056C" w:rsidRPr="007251C2" w:rsidRDefault="0041056C" w:rsidP="00785CF7">
      <w:pPr>
        <w:pStyle w:val="Standard"/>
        <w:spacing w:line="360" w:lineRule="auto"/>
        <w:ind w:left="426" w:hanging="426"/>
        <w:jc w:val="both"/>
        <w:rPr>
          <w:sz w:val="24"/>
          <w:szCs w:val="24"/>
        </w:rPr>
      </w:pPr>
      <w:r w:rsidRPr="007251C2">
        <w:rPr>
          <w:sz w:val="24"/>
          <w:szCs w:val="24"/>
        </w:rPr>
        <w:t>7.</w:t>
      </w:r>
      <w:r w:rsidRPr="007251C2">
        <w:rPr>
          <w:sz w:val="24"/>
          <w:szCs w:val="24"/>
        </w:rPr>
        <w:tab/>
        <w:t xml:space="preserve">W </w:t>
      </w:r>
      <w:proofErr w:type="spellStart"/>
      <w:r w:rsidRPr="007251C2">
        <w:rPr>
          <w:sz w:val="24"/>
          <w:szCs w:val="24"/>
        </w:rPr>
        <w:t>przypadku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gdy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wartość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wykonanych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przez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Wykonawcę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usług</w:t>
      </w:r>
      <w:proofErr w:type="spellEnd"/>
      <w:r w:rsidRPr="007251C2">
        <w:rPr>
          <w:sz w:val="24"/>
          <w:szCs w:val="24"/>
        </w:rPr>
        <w:t xml:space="preserve"> oraz </w:t>
      </w:r>
      <w:proofErr w:type="spellStart"/>
      <w:r w:rsidRPr="007251C2">
        <w:rPr>
          <w:sz w:val="24"/>
          <w:szCs w:val="24"/>
        </w:rPr>
        <w:t>użytych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części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zamiennych</w:t>
      </w:r>
      <w:proofErr w:type="spellEnd"/>
      <w:r w:rsidRPr="007251C2">
        <w:rPr>
          <w:sz w:val="24"/>
          <w:szCs w:val="24"/>
        </w:rPr>
        <w:t xml:space="preserve">, podzespołów i materiałów eksploatacyjnych </w:t>
      </w:r>
      <w:proofErr w:type="spellStart"/>
      <w:r w:rsidRPr="007251C2">
        <w:rPr>
          <w:sz w:val="24"/>
          <w:szCs w:val="24"/>
        </w:rPr>
        <w:t>będzie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równa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kwocie</w:t>
      </w:r>
      <w:proofErr w:type="spellEnd"/>
      <w:r w:rsidRPr="007251C2">
        <w:rPr>
          <w:sz w:val="24"/>
          <w:szCs w:val="24"/>
        </w:rPr>
        <w:t xml:space="preserve">, o </w:t>
      </w:r>
      <w:proofErr w:type="spellStart"/>
      <w:r w:rsidRPr="007251C2">
        <w:rPr>
          <w:sz w:val="24"/>
          <w:szCs w:val="24"/>
        </w:rPr>
        <w:t>której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mowa</w:t>
      </w:r>
      <w:proofErr w:type="spellEnd"/>
      <w:r w:rsidRPr="007251C2">
        <w:rPr>
          <w:sz w:val="24"/>
          <w:szCs w:val="24"/>
        </w:rPr>
        <w:t xml:space="preserve"> w §2 </w:t>
      </w:r>
      <w:proofErr w:type="spellStart"/>
      <w:r w:rsidRPr="007251C2">
        <w:rPr>
          <w:sz w:val="24"/>
          <w:szCs w:val="24"/>
        </w:rPr>
        <w:t>ust</w:t>
      </w:r>
      <w:proofErr w:type="spellEnd"/>
      <w:r w:rsidRPr="007251C2">
        <w:rPr>
          <w:sz w:val="24"/>
          <w:szCs w:val="24"/>
        </w:rPr>
        <w:t xml:space="preserve">. 1, </w:t>
      </w:r>
      <w:proofErr w:type="spellStart"/>
      <w:r w:rsidRPr="007251C2">
        <w:rPr>
          <w:sz w:val="24"/>
          <w:szCs w:val="24"/>
        </w:rPr>
        <w:t>niniejszą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umowę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uznaje</w:t>
      </w:r>
      <w:proofErr w:type="spellEnd"/>
      <w:r w:rsidRPr="007251C2">
        <w:rPr>
          <w:sz w:val="24"/>
          <w:szCs w:val="24"/>
        </w:rPr>
        <w:t xml:space="preserve"> </w:t>
      </w:r>
      <w:proofErr w:type="spellStart"/>
      <w:r w:rsidRPr="007251C2">
        <w:rPr>
          <w:sz w:val="24"/>
          <w:szCs w:val="24"/>
        </w:rPr>
        <w:t>się</w:t>
      </w:r>
      <w:proofErr w:type="spellEnd"/>
      <w:r w:rsidRPr="007251C2">
        <w:rPr>
          <w:sz w:val="24"/>
          <w:szCs w:val="24"/>
        </w:rPr>
        <w:t xml:space="preserve"> za </w:t>
      </w:r>
      <w:proofErr w:type="spellStart"/>
      <w:r w:rsidRPr="007251C2">
        <w:rPr>
          <w:sz w:val="24"/>
          <w:szCs w:val="24"/>
        </w:rPr>
        <w:t>wykonaną</w:t>
      </w:r>
      <w:proofErr w:type="spellEnd"/>
      <w:r w:rsidRPr="007251C2">
        <w:rPr>
          <w:sz w:val="24"/>
          <w:szCs w:val="24"/>
        </w:rPr>
        <w:t>.</w:t>
      </w:r>
    </w:p>
    <w:p w14:paraId="768CC16E" w14:textId="77777777" w:rsidR="00494461" w:rsidRPr="00B11710" w:rsidRDefault="00E32DB5" w:rsidP="008634C7">
      <w:pPr>
        <w:pStyle w:val="Akapitzlist1"/>
        <w:numPr>
          <w:ilvl w:val="0"/>
          <w:numId w:val="20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dnia wygaśnięcia U</w:t>
      </w:r>
      <w:r w:rsidR="00494461" w:rsidRPr="00B11710">
        <w:rPr>
          <w:rFonts w:ascii="Times New Roman" w:hAnsi="Times New Roman"/>
          <w:sz w:val="24"/>
          <w:szCs w:val="24"/>
        </w:rPr>
        <w:t xml:space="preserve">mowy będzie obowiązywała stała wartość przedmiotu </w:t>
      </w:r>
      <w:r w:rsidR="00F91AAF" w:rsidRPr="00B11710">
        <w:rPr>
          <w:rFonts w:ascii="Times New Roman" w:hAnsi="Times New Roman"/>
          <w:sz w:val="24"/>
          <w:szCs w:val="24"/>
        </w:rPr>
        <w:t>U</w:t>
      </w:r>
      <w:r w:rsidR="00494461" w:rsidRPr="00B11710">
        <w:rPr>
          <w:rFonts w:ascii="Times New Roman" w:hAnsi="Times New Roman"/>
          <w:sz w:val="24"/>
          <w:szCs w:val="24"/>
        </w:rPr>
        <w:t>mowy, obejmuj</w:t>
      </w:r>
      <w:r w:rsidR="008F27BB">
        <w:rPr>
          <w:rFonts w:ascii="Times New Roman" w:hAnsi="Times New Roman"/>
          <w:sz w:val="24"/>
          <w:szCs w:val="24"/>
        </w:rPr>
        <w:t>ąca wszystkie koszty i wydatki W</w:t>
      </w:r>
      <w:r w:rsidR="00494461" w:rsidRPr="00B11710">
        <w:rPr>
          <w:rFonts w:ascii="Times New Roman" w:hAnsi="Times New Roman"/>
          <w:sz w:val="24"/>
          <w:szCs w:val="24"/>
        </w:rPr>
        <w:t xml:space="preserve">ykonawcy, która nie podlega zmianie w trakcie realizacji </w:t>
      </w:r>
      <w:r w:rsidR="00F91AAF" w:rsidRPr="00B11710">
        <w:rPr>
          <w:rFonts w:ascii="Times New Roman" w:hAnsi="Times New Roman"/>
          <w:sz w:val="24"/>
          <w:szCs w:val="24"/>
        </w:rPr>
        <w:t>U</w:t>
      </w:r>
      <w:r w:rsidR="00494461" w:rsidRPr="00B11710">
        <w:rPr>
          <w:rFonts w:ascii="Times New Roman" w:hAnsi="Times New Roman"/>
          <w:sz w:val="24"/>
          <w:szCs w:val="24"/>
        </w:rPr>
        <w:t>mowy.</w:t>
      </w:r>
    </w:p>
    <w:p w14:paraId="10E580D1" w14:textId="77777777" w:rsidR="006E1780" w:rsidRPr="00B11710" w:rsidRDefault="00494461" w:rsidP="008634C7">
      <w:pPr>
        <w:pStyle w:val="Akapitzlist1"/>
        <w:numPr>
          <w:ilvl w:val="0"/>
          <w:numId w:val="20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>Z tytułu wykonania Umowy, Wykonawcy przysługuje maksymalne wynagrodzenie brutto w wysokości wskazanej w ust. 1, które jest ostateczne i obejmuje wszystkie</w:t>
      </w:r>
      <w:r w:rsidR="00E32DB5">
        <w:rPr>
          <w:rFonts w:ascii="Times New Roman" w:hAnsi="Times New Roman"/>
          <w:sz w:val="24"/>
          <w:szCs w:val="24"/>
        </w:rPr>
        <w:t xml:space="preserve"> koszty w związku z wykonaniem U</w:t>
      </w:r>
      <w:r w:rsidRPr="00B11710">
        <w:rPr>
          <w:rFonts w:ascii="Times New Roman" w:hAnsi="Times New Roman"/>
          <w:sz w:val="24"/>
          <w:szCs w:val="24"/>
        </w:rPr>
        <w:t>mowy.</w:t>
      </w:r>
    </w:p>
    <w:p w14:paraId="4F8B7C1C" w14:textId="77777777" w:rsidR="00B15AE5" w:rsidRPr="00B11710" w:rsidRDefault="00B15AE5" w:rsidP="00D65EF6">
      <w:pPr>
        <w:jc w:val="center"/>
        <w:rPr>
          <w:b/>
          <w:szCs w:val="24"/>
        </w:rPr>
      </w:pPr>
    </w:p>
    <w:p w14:paraId="35252221" w14:textId="77777777" w:rsidR="00827113" w:rsidRPr="00B11710" w:rsidRDefault="00827113" w:rsidP="00785CF7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§ </w:t>
      </w:r>
      <w:r w:rsidR="006E505E" w:rsidRPr="00B11710">
        <w:rPr>
          <w:b/>
          <w:szCs w:val="24"/>
        </w:rPr>
        <w:t>3</w:t>
      </w:r>
    </w:p>
    <w:p w14:paraId="6C9B0B4D" w14:textId="77777777" w:rsidR="00827113" w:rsidRPr="00B11710" w:rsidRDefault="00827113" w:rsidP="00785CF7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TERMIN REALIZACJI </w:t>
      </w:r>
    </w:p>
    <w:p w14:paraId="130D7579" w14:textId="77777777" w:rsidR="00827113" w:rsidRPr="00B11710" w:rsidRDefault="0041056C" w:rsidP="00D65EF6">
      <w:pPr>
        <w:spacing w:line="276" w:lineRule="auto"/>
        <w:contextualSpacing/>
        <w:jc w:val="both"/>
        <w:rPr>
          <w:szCs w:val="24"/>
        </w:rPr>
      </w:pPr>
      <w:r>
        <w:t xml:space="preserve">Niniejsza umowa zostaje zawarta na czas określony, obejmujący okres od dnia jej podpisania                    do dnia 30.11.2022 roku. </w:t>
      </w:r>
    </w:p>
    <w:p w14:paraId="06605709" w14:textId="77777777" w:rsidR="00A97D9C" w:rsidRDefault="00A97D9C" w:rsidP="00D65EF6">
      <w:pPr>
        <w:jc w:val="center"/>
        <w:rPr>
          <w:b/>
        </w:rPr>
      </w:pPr>
    </w:p>
    <w:p w14:paraId="38F7B0F6" w14:textId="77777777" w:rsidR="00FD5065" w:rsidRPr="00B11710" w:rsidRDefault="00061581" w:rsidP="00785CF7">
      <w:pPr>
        <w:spacing w:line="360" w:lineRule="auto"/>
        <w:jc w:val="center"/>
        <w:rPr>
          <w:b/>
        </w:rPr>
      </w:pPr>
      <w:r w:rsidRPr="00B11710">
        <w:rPr>
          <w:b/>
        </w:rPr>
        <w:t>§ 4</w:t>
      </w:r>
    </w:p>
    <w:p w14:paraId="114CAC28" w14:textId="77777777" w:rsidR="0053649F" w:rsidRDefault="008F27BB" w:rsidP="00785CF7">
      <w:pPr>
        <w:pStyle w:val="Akapitzlist"/>
        <w:spacing w:line="360" w:lineRule="auto"/>
        <w:ind w:left="3261" w:hanging="2268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MIEJSCE </w:t>
      </w:r>
      <w:r w:rsidR="0053649F" w:rsidRPr="00B11710">
        <w:rPr>
          <w:b/>
          <w:color w:val="auto"/>
          <w:sz w:val="24"/>
        </w:rPr>
        <w:t xml:space="preserve">WYKONANIA I ODBIÓR PRZEDMIOTU </w:t>
      </w:r>
      <w:r w:rsidR="00CD691E" w:rsidRPr="00B11710">
        <w:rPr>
          <w:b/>
          <w:color w:val="auto"/>
          <w:sz w:val="24"/>
        </w:rPr>
        <w:t>UMOW</w:t>
      </w:r>
      <w:r w:rsidR="0053649F" w:rsidRPr="00B11710">
        <w:rPr>
          <w:b/>
          <w:color w:val="auto"/>
          <w:sz w:val="24"/>
        </w:rPr>
        <w:t>Y</w:t>
      </w:r>
      <w:r w:rsidR="00173FF7">
        <w:rPr>
          <w:b/>
          <w:color w:val="auto"/>
          <w:sz w:val="24"/>
        </w:rPr>
        <w:t xml:space="preserve"> </w:t>
      </w:r>
    </w:p>
    <w:p w14:paraId="45752564" w14:textId="77777777" w:rsidR="00173FF7" w:rsidRPr="00173FF7" w:rsidRDefault="00173FF7" w:rsidP="00785CF7">
      <w:pPr>
        <w:pStyle w:val="Standard"/>
        <w:spacing w:line="360" w:lineRule="auto"/>
        <w:ind w:left="426" w:hanging="426"/>
        <w:jc w:val="both"/>
        <w:rPr>
          <w:sz w:val="24"/>
          <w:szCs w:val="24"/>
        </w:rPr>
      </w:pPr>
      <w:r>
        <w:t>1.</w:t>
      </w:r>
      <w:r>
        <w:tab/>
      </w:r>
      <w:proofErr w:type="spellStart"/>
      <w:r w:rsidRPr="00173FF7">
        <w:rPr>
          <w:sz w:val="24"/>
          <w:szCs w:val="24"/>
        </w:rPr>
        <w:t>Niniejsza</w:t>
      </w:r>
      <w:proofErr w:type="spellEnd"/>
      <w:r w:rsidRPr="00173FF7">
        <w:rPr>
          <w:sz w:val="24"/>
          <w:szCs w:val="24"/>
        </w:rPr>
        <w:t xml:space="preserve"> </w:t>
      </w:r>
      <w:proofErr w:type="spellStart"/>
      <w:r w:rsidRPr="00173FF7">
        <w:rPr>
          <w:sz w:val="24"/>
          <w:szCs w:val="24"/>
        </w:rPr>
        <w:t>umowa</w:t>
      </w:r>
      <w:proofErr w:type="spellEnd"/>
      <w:r w:rsidRPr="00173FF7">
        <w:rPr>
          <w:sz w:val="24"/>
          <w:szCs w:val="24"/>
        </w:rPr>
        <w:t xml:space="preserve"> </w:t>
      </w:r>
      <w:proofErr w:type="spellStart"/>
      <w:r w:rsidRPr="00173FF7">
        <w:rPr>
          <w:sz w:val="24"/>
          <w:szCs w:val="24"/>
        </w:rPr>
        <w:t>będzie</w:t>
      </w:r>
      <w:proofErr w:type="spellEnd"/>
      <w:r w:rsidRPr="00173FF7">
        <w:rPr>
          <w:sz w:val="24"/>
          <w:szCs w:val="24"/>
        </w:rPr>
        <w:t xml:space="preserve"> </w:t>
      </w:r>
      <w:proofErr w:type="spellStart"/>
      <w:r w:rsidRPr="00173FF7">
        <w:rPr>
          <w:sz w:val="24"/>
          <w:szCs w:val="24"/>
        </w:rPr>
        <w:t>wykonywana</w:t>
      </w:r>
      <w:proofErr w:type="spellEnd"/>
      <w:r w:rsidRPr="00173FF7">
        <w:rPr>
          <w:sz w:val="24"/>
          <w:szCs w:val="24"/>
        </w:rPr>
        <w:t xml:space="preserve"> w </w:t>
      </w:r>
      <w:proofErr w:type="spellStart"/>
      <w:r w:rsidRPr="00173FF7">
        <w:rPr>
          <w:sz w:val="24"/>
          <w:szCs w:val="24"/>
        </w:rPr>
        <w:t>miejscach</w:t>
      </w:r>
      <w:proofErr w:type="spellEnd"/>
      <w:r w:rsidRPr="00173FF7">
        <w:rPr>
          <w:sz w:val="24"/>
          <w:szCs w:val="24"/>
        </w:rPr>
        <w:t xml:space="preserve"> </w:t>
      </w:r>
      <w:proofErr w:type="spellStart"/>
      <w:r w:rsidRPr="00173FF7">
        <w:rPr>
          <w:sz w:val="24"/>
          <w:szCs w:val="24"/>
        </w:rPr>
        <w:t>każdorazowo</w:t>
      </w:r>
      <w:proofErr w:type="spellEnd"/>
      <w:r w:rsidRPr="00173FF7">
        <w:rPr>
          <w:sz w:val="24"/>
          <w:szCs w:val="24"/>
        </w:rPr>
        <w:t xml:space="preserve"> </w:t>
      </w:r>
      <w:proofErr w:type="spellStart"/>
      <w:r w:rsidRPr="00173FF7">
        <w:rPr>
          <w:sz w:val="24"/>
          <w:szCs w:val="24"/>
        </w:rPr>
        <w:t>wskazywanych</w:t>
      </w:r>
      <w:proofErr w:type="spellEnd"/>
      <w:r w:rsidRPr="00173FF7">
        <w:rPr>
          <w:sz w:val="24"/>
          <w:szCs w:val="24"/>
        </w:rPr>
        <w:t xml:space="preserve"> </w:t>
      </w:r>
      <w:proofErr w:type="spellStart"/>
      <w:r w:rsidRPr="00173FF7">
        <w:rPr>
          <w:sz w:val="24"/>
          <w:szCs w:val="24"/>
        </w:rPr>
        <w:t>przez</w:t>
      </w:r>
      <w:proofErr w:type="spellEnd"/>
      <w:r w:rsidRPr="00173FF7">
        <w:rPr>
          <w:sz w:val="24"/>
          <w:szCs w:val="24"/>
        </w:rPr>
        <w:t xml:space="preserve"> </w:t>
      </w:r>
      <w:proofErr w:type="spellStart"/>
      <w:r w:rsidRPr="00173FF7">
        <w:rPr>
          <w:sz w:val="24"/>
          <w:szCs w:val="24"/>
        </w:rPr>
        <w:t>Zamawiającego</w:t>
      </w:r>
      <w:proofErr w:type="spellEnd"/>
      <w:r w:rsidRPr="00173FF7">
        <w:rPr>
          <w:sz w:val="24"/>
          <w:szCs w:val="24"/>
        </w:rPr>
        <w:t xml:space="preserve"> z </w:t>
      </w:r>
      <w:proofErr w:type="spellStart"/>
      <w:r w:rsidRPr="00173FF7">
        <w:rPr>
          <w:sz w:val="24"/>
          <w:szCs w:val="24"/>
        </w:rPr>
        <w:t>listy</w:t>
      </w:r>
      <w:proofErr w:type="spellEnd"/>
      <w:r w:rsidRPr="00173FF7">
        <w:rPr>
          <w:sz w:val="24"/>
          <w:szCs w:val="24"/>
        </w:rPr>
        <w:t xml:space="preserve"> </w:t>
      </w:r>
      <w:proofErr w:type="spellStart"/>
      <w:r w:rsidRPr="00173FF7">
        <w:rPr>
          <w:sz w:val="24"/>
          <w:szCs w:val="24"/>
        </w:rPr>
        <w:t>miejsc</w:t>
      </w:r>
      <w:proofErr w:type="spellEnd"/>
      <w:r w:rsidRPr="00173FF7">
        <w:rPr>
          <w:sz w:val="24"/>
          <w:szCs w:val="24"/>
        </w:rPr>
        <w:t xml:space="preserve"> </w:t>
      </w:r>
      <w:proofErr w:type="spellStart"/>
      <w:r w:rsidRPr="00173FF7">
        <w:rPr>
          <w:sz w:val="24"/>
          <w:szCs w:val="24"/>
        </w:rPr>
        <w:t>wymienionych</w:t>
      </w:r>
      <w:proofErr w:type="spellEnd"/>
      <w:r w:rsidRPr="00173FF7">
        <w:rPr>
          <w:sz w:val="24"/>
          <w:szCs w:val="24"/>
        </w:rPr>
        <w:t xml:space="preserve"> w </w:t>
      </w:r>
      <w:proofErr w:type="spellStart"/>
      <w:r w:rsidRPr="00173FF7">
        <w:rPr>
          <w:sz w:val="24"/>
          <w:szCs w:val="24"/>
        </w:rPr>
        <w:t>załączniku</w:t>
      </w:r>
      <w:proofErr w:type="spellEnd"/>
      <w:r w:rsidRPr="00173FF7">
        <w:rPr>
          <w:sz w:val="24"/>
          <w:szCs w:val="24"/>
        </w:rPr>
        <w:t xml:space="preserve"> nr 2 do </w:t>
      </w:r>
      <w:proofErr w:type="spellStart"/>
      <w:r w:rsidRPr="00173FF7">
        <w:rPr>
          <w:sz w:val="24"/>
          <w:szCs w:val="24"/>
        </w:rPr>
        <w:t>niniejszej</w:t>
      </w:r>
      <w:proofErr w:type="spellEnd"/>
      <w:r w:rsidRPr="00173FF7">
        <w:rPr>
          <w:sz w:val="24"/>
          <w:szCs w:val="24"/>
        </w:rPr>
        <w:t xml:space="preserve"> </w:t>
      </w:r>
      <w:proofErr w:type="spellStart"/>
      <w:r w:rsidRPr="00173FF7">
        <w:rPr>
          <w:sz w:val="24"/>
          <w:szCs w:val="24"/>
        </w:rPr>
        <w:t>umowy</w:t>
      </w:r>
      <w:proofErr w:type="spellEnd"/>
      <w:r w:rsidRPr="00173FF7">
        <w:rPr>
          <w:sz w:val="24"/>
          <w:szCs w:val="24"/>
        </w:rPr>
        <w:t>.</w:t>
      </w:r>
    </w:p>
    <w:p w14:paraId="3A284346" w14:textId="77777777" w:rsidR="00173FF7" w:rsidRPr="00173FF7" w:rsidRDefault="00173FF7" w:rsidP="00785CF7">
      <w:pPr>
        <w:pStyle w:val="Akapitzlist"/>
        <w:spacing w:line="360" w:lineRule="auto"/>
        <w:ind w:left="426" w:hanging="426"/>
        <w:rPr>
          <w:b/>
          <w:color w:val="auto"/>
          <w:sz w:val="24"/>
        </w:rPr>
      </w:pPr>
      <w:r w:rsidRPr="00173FF7">
        <w:rPr>
          <w:sz w:val="24"/>
        </w:rPr>
        <w:t>2.</w:t>
      </w:r>
      <w:r w:rsidRPr="00173FF7">
        <w:rPr>
          <w:sz w:val="24"/>
        </w:rPr>
        <w:tab/>
        <w:t>W wyjątkowych sytuacjach, gdy naprawa urządzenia nie będzie możliwa w miejscu, o którym mowa w ust. 1 niniejszej umowy, dopuszcza się wykonywanie naprawy w punkcie serwisowym Wykonawcy, co zo</w:t>
      </w:r>
      <w:r w:rsidR="005F2CB1">
        <w:rPr>
          <w:sz w:val="24"/>
        </w:rPr>
        <w:t xml:space="preserve">stanie uzasadnione pisemnie w „Karcie sprzętu” lub w </w:t>
      </w:r>
      <w:r w:rsidRPr="00173FF7">
        <w:rPr>
          <w:sz w:val="24"/>
        </w:rPr>
        <w:t xml:space="preserve"> </w:t>
      </w:r>
      <w:r w:rsidR="005F2CB1">
        <w:rPr>
          <w:sz w:val="24"/>
        </w:rPr>
        <w:t>„D</w:t>
      </w:r>
      <w:r w:rsidRPr="00173FF7">
        <w:rPr>
          <w:sz w:val="24"/>
        </w:rPr>
        <w:t>owodzie urządzenia</w:t>
      </w:r>
      <w:r w:rsidR="005F2CB1">
        <w:rPr>
          <w:sz w:val="24"/>
        </w:rPr>
        <w:t>”</w:t>
      </w:r>
      <w:r w:rsidR="00D65EF6">
        <w:rPr>
          <w:sz w:val="24"/>
        </w:rPr>
        <w:t xml:space="preserve"> koszt transportu urządzenia od Zamawiającego do Wykonawcy oraz dostarczenia sprzętu po naprawie ponosi Wykonawca.</w:t>
      </w:r>
      <w:r w:rsidR="005F2CB1">
        <w:rPr>
          <w:sz w:val="24"/>
        </w:rPr>
        <w:t>.</w:t>
      </w:r>
    </w:p>
    <w:p w14:paraId="35A99505" w14:textId="77777777" w:rsidR="0090041E" w:rsidRPr="00B11710" w:rsidRDefault="0053649F" w:rsidP="007A015C">
      <w:pPr>
        <w:pStyle w:val="Akapitzlist12"/>
        <w:numPr>
          <w:ilvl w:val="0"/>
          <w:numId w:val="2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 xml:space="preserve">Wykonawca wyraża zgodę na poddanie kierowcy, przedstawiciela Wykonawcy i środka transportu rygorom procedur bezpieczeństwa obowiązującym </w:t>
      </w:r>
      <w:r w:rsidR="0008598B">
        <w:rPr>
          <w:rFonts w:ascii="Times New Roman" w:hAnsi="Times New Roman"/>
          <w:sz w:val="24"/>
          <w:szCs w:val="24"/>
        </w:rPr>
        <w:t>u Zamawiającego i</w:t>
      </w:r>
      <w:r w:rsidR="004270C8">
        <w:rPr>
          <w:rFonts w:ascii="Times New Roman" w:hAnsi="Times New Roman"/>
          <w:sz w:val="24"/>
          <w:szCs w:val="24"/>
        </w:rPr>
        <w:t xml:space="preserve"> </w:t>
      </w:r>
      <w:r w:rsidRPr="00B11710">
        <w:rPr>
          <w:rFonts w:ascii="Times New Roman" w:hAnsi="Times New Roman"/>
          <w:sz w:val="24"/>
          <w:szCs w:val="24"/>
        </w:rPr>
        <w:t xml:space="preserve">w czasie </w:t>
      </w:r>
      <w:r w:rsidR="0008598B">
        <w:rPr>
          <w:rFonts w:ascii="Times New Roman" w:hAnsi="Times New Roman"/>
          <w:sz w:val="24"/>
          <w:szCs w:val="24"/>
        </w:rPr>
        <w:t>realizacji usługi</w:t>
      </w:r>
      <w:r w:rsidRPr="00B11710">
        <w:rPr>
          <w:rFonts w:ascii="Times New Roman" w:hAnsi="Times New Roman"/>
          <w:sz w:val="24"/>
          <w:szCs w:val="24"/>
        </w:rPr>
        <w:t xml:space="preserve"> zgodnie z wymogami ustawy z dnia 22 sierpnia 1997 r. o ochronie osób i mienia (Dz.</w:t>
      </w:r>
      <w:r w:rsidR="004270C8">
        <w:rPr>
          <w:rFonts w:ascii="Times New Roman" w:hAnsi="Times New Roman"/>
          <w:sz w:val="24"/>
          <w:szCs w:val="24"/>
        </w:rPr>
        <w:t xml:space="preserve"> </w:t>
      </w:r>
      <w:r w:rsidRPr="00B11710">
        <w:rPr>
          <w:rFonts w:ascii="Times New Roman" w:hAnsi="Times New Roman"/>
          <w:sz w:val="24"/>
          <w:szCs w:val="24"/>
        </w:rPr>
        <w:t>U. z</w:t>
      </w:r>
      <w:r w:rsidR="0090041E" w:rsidRPr="00B11710">
        <w:rPr>
          <w:rFonts w:ascii="Times New Roman" w:hAnsi="Times New Roman"/>
          <w:sz w:val="24"/>
          <w:szCs w:val="24"/>
        </w:rPr>
        <w:t xml:space="preserve"> 2020 r. poz.</w:t>
      </w:r>
      <w:r w:rsidR="003C4DF9" w:rsidRPr="00B11710">
        <w:rPr>
          <w:rFonts w:ascii="Times New Roman" w:hAnsi="Times New Roman"/>
          <w:sz w:val="24"/>
          <w:szCs w:val="24"/>
        </w:rPr>
        <w:t xml:space="preserve"> </w:t>
      </w:r>
      <w:r w:rsidR="0090041E" w:rsidRPr="00B11710">
        <w:rPr>
          <w:rFonts w:ascii="Times New Roman" w:hAnsi="Times New Roman"/>
          <w:sz w:val="24"/>
          <w:szCs w:val="24"/>
        </w:rPr>
        <w:t>838</w:t>
      </w:r>
      <w:r w:rsidR="00B56CB8" w:rsidRPr="00B117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CB8" w:rsidRPr="00B11710">
        <w:rPr>
          <w:rFonts w:ascii="Times New Roman" w:hAnsi="Times New Roman"/>
          <w:sz w:val="24"/>
          <w:szCs w:val="24"/>
        </w:rPr>
        <w:t>t.j</w:t>
      </w:r>
      <w:proofErr w:type="spellEnd"/>
      <w:r w:rsidR="00B56CB8" w:rsidRPr="00B11710">
        <w:rPr>
          <w:rFonts w:ascii="Times New Roman" w:hAnsi="Times New Roman"/>
          <w:sz w:val="24"/>
          <w:szCs w:val="24"/>
        </w:rPr>
        <w:t>.</w:t>
      </w:r>
      <w:r w:rsidRPr="00B11710">
        <w:rPr>
          <w:rFonts w:ascii="Times New Roman" w:hAnsi="Times New Roman"/>
          <w:sz w:val="24"/>
          <w:szCs w:val="24"/>
        </w:rPr>
        <w:t>) w zakresie działania ,,Wewnętrznych Służb Dyżurnych” oraz procedur związanych z ustawą z dnia 5 sierpnia 2010 r. o ochronie info</w:t>
      </w:r>
      <w:r w:rsidR="00B56CB8" w:rsidRPr="00B11710">
        <w:rPr>
          <w:rFonts w:ascii="Times New Roman" w:hAnsi="Times New Roman"/>
          <w:sz w:val="24"/>
          <w:szCs w:val="24"/>
        </w:rPr>
        <w:t>rmacji niejawnych (Dz. U. z 2019</w:t>
      </w:r>
      <w:r w:rsidRPr="00B11710">
        <w:rPr>
          <w:rFonts w:ascii="Times New Roman" w:hAnsi="Times New Roman"/>
          <w:sz w:val="24"/>
          <w:szCs w:val="24"/>
        </w:rPr>
        <w:t xml:space="preserve"> r. </w:t>
      </w:r>
      <w:r w:rsidR="00B56CB8" w:rsidRPr="00B11710">
        <w:rPr>
          <w:rFonts w:ascii="Times New Roman" w:hAnsi="Times New Roman"/>
          <w:sz w:val="24"/>
          <w:szCs w:val="24"/>
        </w:rPr>
        <w:t xml:space="preserve">poz. 742 </w:t>
      </w:r>
      <w:proofErr w:type="spellStart"/>
      <w:r w:rsidR="00B56CB8" w:rsidRPr="00B11710">
        <w:rPr>
          <w:rFonts w:ascii="Times New Roman" w:hAnsi="Times New Roman"/>
          <w:sz w:val="24"/>
          <w:szCs w:val="24"/>
        </w:rPr>
        <w:t>t.j</w:t>
      </w:r>
      <w:proofErr w:type="spellEnd"/>
      <w:r w:rsidR="00B56CB8" w:rsidRPr="00B11710">
        <w:rPr>
          <w:rFonts w:ascii="Times New Roman" w:hAnsi="Times New Roman"/>
          <w:sz w:val="24"/>
          <w:szCs w:val="24"/>
        </w:rPr>
        <w:t>.</w:t>
      </w:r>
      <w:r w:rsidRPr="00B11710">
        <w:rPr>
          <w:rFonts w:ascii="Times New Roman" w:hAnsi="Times New Roman"/>
          <w:sz w:val="24"/>
          <w:szCs w:val="24"/>
        </w:rPr>
        <w:t>).</w:t>
      </w:r>
    </w:p>
    <w:p w14:paraId="45C6AA52" w14:textId="77777777" w:rsidR="00847F18" w:rsidRPr="00847F18" w:rsidRDefault="0053649F" w:rsidP="007A015C">
      <w:pPr>
        <w:pStyle w:val="Akapitzlist12"/>
        <w:numPr>
          <w:ilvl w:val="0"/>
          <w:numId w:val="25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47F18">
        <w:rPr>
          <w:rFonts w:ascii="Times New Roman" w:hAnsi="Times New Roman"/>
          <w:sz w:val="24"/>
          <w:szCs w:val="24"/>
        </w:rPr>
        <w:lastRenderedPageBreak/>
        <w:t xml:space="preserve">Za techniczną realizację postanowień </w:t>
      </w:r>
      <w:r w:rsidR="00CD691E" w:rsidRPr="00847F18">
        <w:rPr>
          <w:rFonts w:ascii="Times New Roman" w:hAnsi="Times New Roman"/>
          <w:sz w:val="24"/>
          <w:szCs w:val="24"/>
        </w:rPr>
        <w:t>Umow</w:t>
      </w:r>
      <w:r w:rsidRPr="00847F18">
        <w:rPr>
          <w:rFonts w:ascii="Times New Roman" w:hAnsi="Times New Roman"/>
          <w:sz w:val="24"/>
          <w:szCs w:val="24"/>
        </w:rPr>
        <w:t xml:space="preserve">y ze strony Zamawiającego odpowiedzialny jest </w:t>
      </w:r>
      <w:r w:rsidR="0008598B" w:rsidRPr="00847F18">
        <w:rPr>
          <w:rFonts w:ascii="Times New Roman" w:hAnsi="Times New Roman"/>
          <w:sz w:val="24"/>
          <w:szCs w:val="24"/>
        </w:rPr>
        <w:t xml:space="preserve">Starszy Podoficer Eksploatacji Służby Sprzętu Łączności i Informatyki </w:t>
      </w:r>
      <w:r w:rsidRPr="00847F18">
        <w:rPr>
          <w:rFonts w:ascii="Times New Roman" w:hAnsi="Times New Roman"/>
          <w:sz w:val="24"/>
          <w:szCs w:val="24"/>
        </w:rPr>
        <w:t>Osoba ta upoważniona jest do kontaktów z Wykonawcą w zakresie te</w:t>
      </w:r>
      <w:r w:rsidR="00847F18">
        <w:rPr>
          <w:rFonts w:ascii="Times New Roman" w:hAnsi="Times New Roman"/>
          <w:sz w:val="24"/>
          <w:szCs w:val="24"/>
        </w:rPr>
        <w:t>chnicznej realizacji niniejsze</w:t>
      </w:r>
    </w:p>
    <w:p w14:paraId="7180ECE5" w14:textId="77777777" w:rsidR="00847F18" w:rsidRDefault="00847F18" w:rsidP="00847F18">
      <w:pPr>
        <w:pStyle w:val="Akapitzlist12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0CF69D" w14:textId="77777777" w:rsidR="00C33E70" w:rsidRPr="00C33E70" w:rsidRDefault="00C33E70" w:rsidP="00C33E70">
      <w:pPr>
        <w:pStyle w:val="Standard"/>
        <w:jc w:val="center"/>
        <w:rPr>
          <w:b/>
          <w:bCs/>
          <w:sz w:val="24"/>
          <w:szCs w:val="24"/>
        </w:rPr>
      </w:pPr>
      <w:r w:rsidRPr="00C33E70">
        <w:rPr>
          <w:b/>
          <w:bCs/>
          <w:sz w:val="24"/>
          <w:szCs w:val="24"/>
        </w:rPr>
        <w:t>§5</w:t>
      </w:r>
    </w:p>
    <w:p w14:paraId="5E5DD4C0" w14:textId="3BE1AA0A" w:rsidR="00C33E70" w:rsidRDefault="0008598B" w:rsidP="00C33E70">
      <w:pPr>
        <w:pStyle w:val="Standard"/>
        <w:jc w:val="center"/>
        <w:rPr>
          <w:b/>
          <w:bCs/>
          <w:sz w:val="24"/>
          <w:szCs w:val="24"/>
        </w:rPr>
      </w:pPr>
      <w:r w:rsidRPr="00C33E70">
        <w:rPr>
          <w:b/>
          <w:bCs/>
          <w:sz w:val="24"/>
          <w:szCs w:val="24"/>
        </w:rPr>
        <w:t>ZOBOWIĄZANIA WYKONAWCY</w:t>
      </w:r>
    </w:p>
    <w:p w14:paraId="5B45170D" w14:textId="77777777" w:rsidR="00F32E37" w:rsidRPr="00C33E70" w:rsidRDefault="00F32E37" w:rsidP="00C33E70">
      <w:pPr>
        <w:pStyle w:val="Standard"/>
        <w:jc w:val="center"/>
        <w:rPr>
          <w:b/>
          <w:bCs/>
          <w:sz w:val="24"/>
          <w:szCs w:val="24"/>
        </w:rPr>
      </w:pPr>
    </w:p>
    <w:p w14:paraId="50B7C35C" w14:textId="77777777" w:rsidR="00C33E70" w:rsidRPr="00C33E70" w:rsidRDefault="005837FC" w:rsidP="005837FC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r w:rsidR="00C33E70" w:rsidRPr="00C33E70">
        <w:rPr>
          <w:sz w:val="24"/>
          <w:szCs w:val="24"/>
        </w:rPr>
        <w:t>Wykonawca</w:t>
      </w:r>
      <w:proofErr w:type="spellEnd"/>
      <w:r w:rsidR="00C33E70" w:rsidRPr="00C33E70">
        <w:rPr>
          <w:sz w:val="24"/>
          <w:szCs w:val="24"/>
        </w:rPr>
        <w:t xml:space="preserve"> </w:t>
      </w:r>
      <w:proofErr w:type="spellStart"/>
      <w:r w:rsidR="00C33E70" w:rsidRPr="00C33E70">
        <w:rPr>
          <w:sz w:val="24"/>
          <w:szCs w:val="24"/>
        </w:rPr>
        <w:t>oświadcza</w:t>
      </w:r>
      <w:proofErr w:type="spellEnd"/>
      <w:r w:rsidR="00C33E70" w:rsidRPr="00C33E70">
        <w:rPr>
          <w:sz w:val="24"/>
          <w:szCs w:val="24"/>
        </w:rPr>
        <w:t xml:space="preserve">, </w:t>
      </w:r>
      <w:proofErr w:type="spellStart"/>
      <w:r w:rsidR="00C33E70" w:rsidRPr="00C33E70">
        <w:rPr>
          <w:sz w:val="24"/>
          <w:szCs w:val="24"/>
        </w:rPr>
        <w:t>że</w:t>
      </w:r>
      <w:proofErr w:type="spellEnd"/>
      <w:r w:rsidR="00C33E70" w:rsidRPr="00C33E70">
        <w:rPr>
          <w:sz w:val="24"/>
          <w:szCs w:val="24"/>
        </w:rPr>
        <w:t xml:space="preserve"> </w:t>
      </w:r>
      <w:proofErr w:type="spellStart"/>
      <w:r w:rsidR="00C33E70" w:rsidRPr="00C33E70">
        <w:rPr>
          <w:sz w:val="24"/>
          <w:szCs w:val="24"/>
        </w:rPr>
        <w:t>posiada</w:t>
      </w:r>
      <w:proofErr w:type="spellEnd"/>
      <w:r w:rsidR="00C33E70" w:rsidRPr="00C33E70">
        <w:rPr>
          <w:sz w:val="24"/>
          <w:szCs w:val="24"/>
        </w:rPr>
        <w:t xml:space="preserve"> </w:t>
      </w:r>
      <w:proofErr w:type="spellStart"/>
      <w:r w:rsidR="00C33E70" w:rsidRPr="00C33E70">
        <w:rPr>
          <w:sz w:val="24"/>
          <w:szCs w:val="24"/>
        </w:rPr>
        <w:t>wymagane</w:t>
      </w:r>
      <w:proofErr w:type="spellEnd"/>
      <w:r w:rsidR="00C33E70" w:rsidRPr="00C33E70">
        <w:rPr>
          <w:sz w:val="24"/>
          <w:szCs w:val="24"/>
        </w:rPr>
        <w:t xml:space="preserve"> </w:t>
      </w:r>
      <w:proofErr w:type="spellStart"/>
      <w:r w:rsidR="00C33E70" w:rsidRPr="00C33E70">
        <w:rPr>
          <w:sz w:val="24"/>
          <w:szCs w:val="24"/>
        </w:rPr>
        <w:t>uprawnienia</w:t>
      </w:r>
      <w:proofErr w:type="spellEnd"/>
      <w:r w:rsidR="00C33E70" w:rsidRPr="00C33E70">
        <w:rPr>
          <w:sz w:val="24"/>
          <w:szCs w:val="24"/>
        </w:rPr>
        <w:t xml:space="preserve"> do wykonania </w:t>
      </w:r>
      <w:proofErr w:type="spellStart"/>
      <w:r w:rsidR="00C33E70" w:rsidRPr="00C33E70">
        <w:rPr>
          <w:sz w:val="24"/>
          <w:szCs w:val="24"/>
        </w:rPr>
        <w:t>prac</w:t>
      </w:r>
      <w:proofErr w:type="spellEnd"/>
      <w:r w:rsidR="00C33E70" w:rsidRPr="00C33E70">
        <w:rPr>
          <w:sz w:val="24"/>
          <w:szCs w:val="24"/>
        </w:rPr>
        <w:t xml:space="preserve"> </w:t>
      </w:r>
      <w:proofErr w:type="spellStart"/>
      <w:r w:rsidR="00C33E70" w:rsidRPr="00C33E70">
        <w:rPr>
          <w:sz w:val="24"/>
          <w:szCs w:val="24"/>
        </w:rPr>
        <w:t>określonych</w:t>
      </w:r>
      <w:proofErr w:type="spellEnd"/>
      <w:r w:rsidR="00C33E70" w:rsidRPr="00C33E70">
        <w:rPr>
          <w:sz w:val="24"/>
          <w:szCs w:val="24"/>
        </w:rPr>
        <w:t xml:space="preserve"> w </w:t>
      </w:r>
      <w:proofErr w:type="spellStart"/>
      <w:r w:rsidR="00C33E70" w:rsidRPr="00C33E70">
        <w:rPr>
          <w:sz w:val="24"/>
          <w:szCs w:val="24"/>
        </w:rPr>
        <w:t>przedmiotowej</w:t>
      </w:r>
      <w:proofErr w:type="spellEnd"/>
      <w:r w:rsidR="00C33E70" w:rsidRPr="00C33E70">
        <w:rPr>
          <w:sz w:val="24"/>
          <w:szCs w:val="24"/>
        </w:rPr>
        <w:t xml:space="preserve"> </w:t>
      </w:r>
      <w:proofErr w:type="spellStart"/>
      <w:r w:rsidR="00C33E70" w:rsidRPr="00C33E70">
        <w:rPr>
          <w:sz w:val="24"/>
          <w:szCs w:val="24"/>
        </w:rPr>
        <w:t>umowie</w:t>
      </w:r>
      <w:proofErr w:type="spellEnd"/>
      <w:r w:rsidR="00C33E70" w:rsidRPr="00C33E70">
        <w:rPr>
          <w:sz w:val="24"/>
          <w:szCs w:val="24"/>
        </w:rPr>
        <w:t xml:space="preserve">, a </w:t>
      </w:r>
      <w:proofErr w:type="spellStart"/>
      <w:r w:rsidR="00C33E70" w:rsidRPr="00C33E70">
        <w:rPr>
          <w:sz w:val="24"/>
          <w:szCs w:val="24"/>
        </w:rPr>
        <w:t>także</w:t>
      </w:r>
      <w:proofErr w:type="spellEnd"/>
      <w:r w:rsidR="00C33E70" w:rsidRPr="00C33E70">
        <w:rPr>
          <w:sz w:val="24"/>
          <w:szCs w:val="24"/>
        </w:rPr>
        <w:t xml:space="preserve"> </w:t>
      </w:r>
      <w:proofErr w:type="spellStart"/>
      <w:r w:rsidR="00C33E70" w:rsidRPr="00C33E70">
        <w:rPr>
          <w:sz w:val="24"/>
          <w:szCs w:val="24"/>
        </w:rPr>
        <w:t>odpowiednią</w:t>
      </w:r>
      <w:proofErr w:type="spellEnd"/>
      <w:r w:rsidR="00C33E70" w:rsidRPr="00C33E70">
        <w:rPr>
          <w:sz w:val="24"/>
          <w:szCs w:val="24"/>
        </w:rPr>
        <w:t xml:space="preserve"> </w:t>
      </w:r>
      <w:proofErr w:type="spellStart"/>
      <w:r w:rsidR="00C33E70" w:rsidRPr="00C33E70">
        <w:rPr>
          <w:sz w:val="24"/>
          <w:szCs w:val="24"/>
        </w:rPr>
        <w:t>wiedzę</w:t>
      </w:r>
      <w:proofErr w:type="spellEnd"/>
      <w:r w:rsidR="00C33E70" w:rsidRPr="00C33E70">
        <w:rPr>
          <w:sz w:val="24"/>
          <w:szCs w:val="24"/>
        </w:rPr>
        <w:t xml:space="preserve"> i </w:t>
      </w:r>
      <w:proofErr w:type="spellStart"/>
      <w:r w:rsidR="00C33E70" w:rsidRPr="00C33E70">
        <w:rPr>
          <w:sz w:val="24"/>
          <w:szCs w:val="24"/>
        </w:rPr>
        <w:t>doświadczenie</w:t>
      </w:r>
      <w:proofErr w:type="spellEnd"/>
      <w:r w:rsidR="00C33E70" w:rsidRPr="00C33E70">
        <w:rPr>
          <w:sz w:val="24"/>
          <w:szCs w:val="24"/>
        </w:rPr>
        <w:t xml:space="preserve"> w </w:t>
      </w:r>
      <w:proofErr w:type="spellStart"/>
      <w:r w:rsidR="00C33E70" w:rsidRPr="00C33E70">
        <w:rPr>
          <w:sz w:val="24"/>
          <w:szCs w:val="24"/>
        </w:rPr>
        <w:t>tym</w:t>
      </w:r>
      <w:proofErr w:type="spellEnd"/>
      <w:r w:rsidR="00C33E70" w:rsidRPr="00C33E70">
        <w:rPr>
          <w:sz w:val="24"/>
          <w:szCs w:val="24"/>
        </w:rPr>
        <w:t xml:space="preserve"> </w:t>
      </w:r>
      <w:proofErr w:type="spellStart"/>
      <w:r w:rsidR="00C33E70" w:rsidRPr="00C33E70">
        <w:rPr>
          <w:sz w:val="24"/>
          <w:szCs w:val="24"/>
        </w:rPr>
        <w:t>zakresie</w:t>
      </w:r>
      <w:proofErr w:type="spellEnd"/>
      <w:r w:rsidR="00C33E70" w:rsidRPr="00C33E70">
        <w:rPr>
          <w:sz w:val="24"/>
          <w:szCs w:val="24"/>
        </w:rPr>
        <w:t>.</w:t>
      </w:r>
    </w:p>
    <w:p w14:paraId="34CE72B2" w14:textId="77777777" w:rsidR="00C33E70" w:rsidRPr="00C33E70" w:rsidRDefault="00C33E70" w:rsidP="005837FC">
      <w:pPr>
        <w:pStyle w:val="Standard"/>
        <w:spacing w:line="360" w:lineRule="auto"/>
        <w:jc w:val="both"/>
        <w:rPr>
          <w:sz w:val="24"/>
          <w:szCs w:val="24"/>
        </w:rPr>
      </w:pPr>
      <w:r w:rsidRPr="00C33E70">
        <w:rPr>
          <w:sz w:val="24"/>
          <w:szCs w:val="24"/>
        </w:rPr>
        <w:t>2</w:t>
      </w:r>
      <w:r w:rsidR="005837FC">
        <w:rPr>
          <w:sz w:val="24"/>
          <w:szCs w:val="24"/>
        </w:rPr>
        <w:t>.</w:t>
      </w:r>
      <w:r w:rsidR="005837FC">
        <w:rPr>
          <w:sz w:val="24"/>
          <w:szCs w:val="24"/>
        </w:rPr>
        <w:tab/>
      </w:r>
      <w:proofErr w:type="spellStart"/>
      <w:r w:rsidRPr="00C33E70">
        <w:rPr>
          <w:sz w:val="24"/>
          <w:szCs w:val="24"/>
        </w:rPr>
        <w:t>Wykonawca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zobowiązuje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się</w:t>
      </w:r>
      <w:proofErr w:type="spellEnd"/>
      <w:r w:rsidRPr="00C33E70">
        <w:rPr>
          <w:sz w:val="24"/>
          <w:szCs w:val="24"/>
        </w:rPr>
        <w:t xml:space="preserve"> do:</w:t>
      </w:r>
    </w:p>
    <w:p w14:paraId="6F12DB12" w14:textId="77777777" w:rsidR="00C33E70" w:rsidRPr="00C33E70" w:rsidRDefault="00C33E70" w:rsidP="008634C7">
      <w:pPr>
        <w:pStyle w:val="Standard"/>
        <w:numPr>
          <w:ilvl w:val="0"/>
          <w:numId w:val="23"/>
        </w:numPr>
        <w:autoSpaceDE/>
        <w:autoSpaceDN w:val="0"/>
        <w:spacing w:line="360" w:lineRule="auto"/>
        <w:ind w:left="851" w:hanging="567"/>
        <w:textAlignment w:val="baseline"/>
        <w:rPr>
          <w:sz w:val="24"/>
          <w:szCs w:val="24"/>
        </w:rPr>
      </w:pPr>
      <w:proofErr w:type="spellStart"/>
      <w:r w:rsidRPr="00C33E70">
        <w:rPr>
          <w:sz w:val="24"/>
          <w:szCs w:val="24"/>
        </w:rPr>
        <w:t>wykonywania</w:t>
      </w:r>
      <w:proofErr w:type="spellEnd"/>
      <w:r w:rsidRPr="00C33E70">
        <w:rPr>
          <w:sz w:val="24"/>
          <w:szCs w:val="24"/>
        </w:rPr>
        <w:t xml:space="preserve"> usługi u </w:t>
      </w:r>
      <w:proofErr w:type="spellStart"/>
      <w:r w:rsidRPr="00C33E70">
        <w:rPr>
          <w:sz w:val="24"/>
          <w:szCs w:val="24"/>
        </w:rPr>
        <w:t>Zamawiającego</w:t>
      </w:r>
      <w:proofErr w:type="spellEnd"/>
      <w:r w:rsidRPr="00C33E70">
        <w:rPr>
          <w:sz w:val="24"/>
          <w:szCs w:val="24"/>
        </w:rPr>
        <w:t xml:space="preserve"> w </w:t>
      </w:r>
      <w:proofErr w:type="spellStart"/>
      <w:r w:rsidRPr="00C33E70">
        <w:rPr>
          <w:sz w:val="24"/>
          <w:szCs w:val="24"/>
        </w:rPr>
        <w:t>czasie</w:t>
      </w:r>
      <w:proofErr w:type="spellEnd"/>
      <w:r w:rsidRPr="00C33E70">
        <w:rPr>
          <w:sz w:val="24"/>
          <w:szCs w:val="24"/>
        </w:rPr>
        <w:t xml:space="preserve"> do 3 </w:t>
      </w:r>
      <w:proofErr w:type="spellStart"/>
      <w:r w:rsidRPr="00C33E70">
        <w:rPr>
          <w:sz w:val="24"/>
          <w:szCs w:val="24"/>
        </w:rPr>
        <w:t>dni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roboczych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od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momentu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wezwania</w:t>
      </w:r>
      <w:proofErr w:type="spellEnd"/>
      <w:r w:rsidRPr="00C33E70">
        <w:rPr>
          <w:sz w:val="24"/>
          <w:szCs w:val="24"/>
        </w:rPr>
        <w:t xml:space="preserve">, do </w:t>
      </w:r>
      <w:proofErr w:type="spellStart"/>
      <w:r w:rsidRPr="00C33E70">
        <w:rPr>
          <w:sz w:val="24"/>
          <w:szCs w:val="24"/>
        </w:rPr>
        <w:t>terminu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tego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nie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wlicza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się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sobót</w:t>
      </w:r>
      <w:proofErr w:type="spellEnd"/>
      <w:r w:rsidRPr="00C33E70">
        <w:rPr>
          <w:sz w:val="24"/>
          <w:szCs w:val="24"/>
        </w:rPr>
        <w:t xml:space="preserve"> i </w:t>
      </w:r>
      <w:proofErr w:type="spellStart"/>
      <w:r w:rsidRPr="00C33E70">
        <w:rPr>
          <w:sz w:val="24"/>
          <w:szCs w:val="24"/>
        </w:rPr>
        <w:t>niedziel</w:t>
      </w:r>
      <w:proofErr w:type="spellEnd"/>
      <w:r w:rsidRPr="00C33E70">
        <w:rPr>
          <w:sz w:val="24"/>
          <w:szCs w:val="24"/>
        </w:rPr>
        <w:t>.</w:t>
      </w:r>
    </w:p>
    <w:p w14:paraId="416B3B86" w14:textId="77777777" w:rsidR="00C33E70" w:rsidRPr="00C33E70" w:rsidRDefault="00C33E70" w:rsidP="008634C7">
      <w:pPr>
        <w:pStyle w:val="Standard"/>
        <w:numPr>
          <w:ilvl w:val="0"/>
          <w:numId w:val="23"/>
        </w:numPr>
        <w:autoSpaceDE/>
        <w:autoSpaceDN w:val="0"/>
        <w:spacing w:line="360" w:lineRule="auto"/>
        <w:ind w:left="851" w:hanging="567"/>
        <w:textAlignment w:val="baseline"/>
        <w:rPr>
          <w:sz w:val="24"/>
          <w:szCs w:val="24"/>
        </w:rPr>
      </w:pPr>
      <w:r w:rsidRPr="00C33E70">
        <w:rPr>
          <w:sz w:val="24"/>
          <w:szCs w:val="24"/>
        </w:rPr>
        <w:t xml:space="preserve">wykonania usługi w </w:t>
      </w:r>
      <w:proofErr w:type="spellStart"/>
      <w:r w:rsidRPr="00C33E70">
        <w:rPr>
          <w:sz w:val="24"/>
          <w:szCs w:val="24"/>
        </w:rPr>
        <w:t>terminie</w:t>
      </w:r>
      <w:proofErr w:type="spellEnd"/>
      <w:r w:rsidRPr="00C33E70">
        <w:rPr>
          <w:sz w:val="24"/>
          <w:szCs w:val="24"/>
        </w:rPr>
        <w:t xml:space="preserve"> do 7 </w:t>
      </w:r>
      <w:proofErr w:type="spellStart"/>
      <w:r w:rsidRPr="00C33E70">
        <w:rPr>
          <w:sz w:val="24"/>
          <w:szCs w:val="24"/>
        </w:rPr>
        <w:t>dni</w:t>
      </w:r>
      <w:proofErr w:type="spellEnd"/>
      <w:r w:rsidRPr="00C33E70">
        <w:rPr>
          <w:sz w:val="24"/>
          <w:szCs w:val="24"/>
        </w:rPr>
        <w:t xml:space="preserve">, w </w:t>
      </w:r>
      <w:proofErr w:type="spellStart"/>
      <w:r w:rsidRPr="00C33E70">
        <w:rPr>
          <w:sz w:val="24"/>
          <w:szCs w:val="24"/>
        </w:rPr>
        <w:t>razie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konieczności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dokonania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naprawy</w:t>
      </w:r>
      <w:proofErr w:type="spellEnd"/>
      <w:r w:rsidRPr="00C33E70">
        <w:rPr>
          <w:sz w:val="24"/>
          <w:szCs w:val="24"/>
        </w:rPr>
        <w:t xml:space="preserve"> </w:t>
      </w:r>
      <w:r w:rsidRPr="00C33E70">
        <w:rPr>
          <w:sz w:val="24"/>
          <w:szCs w:val="24"/>
        </w:rPr>
        <w:br/>
        <w:t xml:space="preserve">u </w:t>
      </w:r>
      <w:proofErr w:type="spellStart"/>
      <w:r w:rsidRPr="00C33E70">
        <w:rPr>
          <w:sz w:val="24"/>
          <w:szCs w:val="24"/>
        </w:rPr>
        <w:t>Wykonawcy</w:t>
      </w:r>
      <w:proofErr w:type="spellEnd"/>
      <w:r w:rsidRPr="00C33E70">
        <w:rPr>
          <w:sz w:val="24"/>
          <w:szCs w:val="24"/>
        </w:rPr>
        <w:t>,</w:t>
      </w:r>
    </w:p>
    <w:p w14:paraId="49D7526E" w14:textId="77777777" w:rsidR="00C33E70" w:rsidRPr="00C33E70" w:rsidRDefault="00C33E70" w:rsidP="008634C7">
      <w:pPr>
        <w:pStyle w:val="Standard"/>
        <w:numPr>
          <w:ilvl w:val="0"/>
          <w:numId w:val="23"/>
        </w:numPr>
        <w:autoSpaceDE/>
        <w:autoSpaceDN w:val="0"/>
        <w:spacing w:line="360" w:lineRule="auto"/>
        <w:ind w:left="851" w:hanging="567"/>
        <w:textAlignment w:val="baseline"/>
        <w:rPr>
          <w:sz w:val="24"/>
          <w:szCs w:val="24"/>
        </w:rPr>
      </w:pPr>
      <w:r w:rsidRPr="00C33E70">
        <w:rPr>
          <w:sz w:val="24"/>
          <w:szCs w:val="24"/>
        </w:rPr>
        <w:t xml:space="preserve">wykonania </w:t>
      </w:r>
      <w:proofErr w:type="spellStart"/>
      <w:r w:rsidRPr="00C33E70">
        <w:rPr>
          <w:sz w:val="24"/>
          <w:szCs w:val="24"/>
        </w:rPr>
        <w:t>prac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pomiędzy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godziną</w:t>
      </w:r>
      <w:proofErr w:type="spellEnd"/>
      <w:r w:rsidRPr="00C33E70">
        <w:rPr>
          <w:sz w:val="24"/>
          <w:szCs w:val="24"/>
        </w:rPr>
        <w:t xml:space="preserve"> 8.00 a 15.00, w </w:t>
      </w:r>
      <w:proofErr w:type="spellStart"/>
      <w:r w:rsidRPr="00C33E70">
        <w:rPr>
          <w:sz w:val="24"/>
          <w:szCs w:val="24"/>
        </w:rPr>
        <w:t>przypadku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gdy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są</w:t>
      </w:r>
      <w:proofErr w:type="spellEnd"/>
      <w:r w:rsidRPr="00C33E70">
        <w:rPr>
          <w:sz w:val="24"/>
          <w:szCs w:val="24"/>
        </w:rPr>
        <w:t xml:space="preserve"> one </w:t>
      </w:r>
      <w:proofErr w:type="spellStart"/>
      <w:r w:rsidRPr="00C33E70">
        <w:rPr>
          <w:sz w:val="24"/>
          <w:szCs w:val="24"/>
        </w:rPr>
        <w:t>wykonywane</w:t>
      </w:r>
      <w:proofErr w:type="spellEnd"/>
      <w:r w:rsidRPr="00C33E70">
        <w:rPr>
          <w:sz w:val="24"/>
          <w:szCs w:val="24"/>
        </w:rPr>
        <w:t xml:space="preserve"> w </w:t>
      </w:r>
      <w:proofErr w:type="spellStart"/>
      <w:r w:rsidRPr="00C33E70">
        <w:rPr>
          <w:sz w:val="24"/>
          <w:szCs w:val="24"/>
        </w:rPr>
        <w:t>miejscach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wskazanych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przez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Zamawiającego</w:t>
      </w:r>
      <w:proofErr w:type="spellEnd"/>
      <w:r w:rsidRPr="00C33E70">
        <w:rPr>
          <w:sz w:val="24"/>
          <w:szCs w:val="24"/>
        </w:rPr>
        <w:t xml:space="preserve">, </w:t>
      </w:r>
    </w:p>
    <w:p w14:paraId="64821C20" w14:textId="77777777" w:rsidR="00C33E70" w:rsidRPr="00C33E70" w:rsidRDefault="00C33E70" w:rsidP="008634C7">
      <w:pPr>
        <w:pStyle w:val="Standard"/>
        <w:numPr>
          <w:ilvl w:val="0"/>
          <w:numId w:val="23"/>
        </w:numPr>
        <w:autoSpaceDE/>
        <w:autoSpaceDN w:val="0"/>
        <w:spacing w:line="360" w:lineRule="auto"/>
        <w:ind w:left="851" w:hanging="567"/>
        <w:textAlignment w:val="baseline"/>
        <w:rPr>
          <w:sz w:val="24"/>
          <w:szCs w:val="24"/>
        </w:rPr>
      </w:pPr>
      <w:proofErr w:type="spellStart"/>
      <w:r w:rsidRPr="00C33E70">
        <w:rPr>
          <w:sz w:val="24"/>
          <w:szCs w:val="24"/>
        </w:rPr>
        <w:t>bezpłatnego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transportu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urządzeń</w:t>
      </w:r>
      <w:proofErr w:type="spellEnd"/>
      <w:r w:rsidRPr="00C33E70">
        <w:rPr>
          <w:sz w:val="24"/>
          <w:szCs w:val="24"/>
        </w:rPr>
        <w:t xml:space="preserve">, </w:t>
      </w:r>
      <w:proofErr w:type="spellStart"/>
      <w:r w:rsidRPr="00C33E70">
        <w:rPr>
          <w:sz w:val="24"/>
          <w:szCs w:val="24"/>
        </w:rPr>
        <w:t>wymagających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naprawy</w:t>
      </w:r>
      <w:proofErr w:type="spellEnd"/>
      <w:r w:rsidRPr="00C33E70">
        <w:rPr>
          <w:sz w:val="24"/>
          <w:szCs w:val="24"/>
        </w:rPr>
        <w:t xml:space="preserve"> u </w:t>
      </w:r>
      <w:proofErr w:type="spellStart"/>
      <w:r w:rsidRPr="00C33E70">
        <w:rPr>
          <w:sz w:val="24"/>
          <w:szCs w:val="24"/>
        </w:rPr>
        <w:t>Wykonawcy</w:t>
      </w:r>
      <w:proofErr w:type="spellEnd"/>
      <w:r w:rsidRPr="00C33E70">
        <w:rPr>
          <w:sz w:val="24"/>
          <w:szCs w:val="24"/>
        </w:rPr>
        <w:t xml:space="preserve">, </w:t>
      </w:r>
      <w:proofErr w:type="spellStart"/>
      <w:r w:rsidRPr="00C33E70">
        <w:rPr>
          <w:sz w:val="24"/>
          <w:szCs w:val="24"/>
        </w:rPr>
        <w:t>własnym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środkiem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transportu</w:t>
      </w:r>
      <w:proofErr w:type="spellEnd"/>
      <w:r w:rsidRPr="00C33E70">
        <w:rPr>
          <w:sz w:val="24"/>
          <w:szCs w:val="24"/>
        </w:rPr>
        <w:t xml:space="preserve"> i </w:t>
      </w:r>
      <w:proofErr w:type="spellStart"/>
      <w:r w:rsidRPr="00C33E70">
        <w:rPr>
          <w:sz w:val="24"/>
          <w:szCs w:val="24"/>
        </w:rPr>
        <w:t>na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własne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ryzyko</w:t>
      </w:r>
      <w:proofErr w:type="spellEnd"/>
      <w:r w:rsidRPr="00C33E70">
        <w:rPr>
          <w:sz w:val="24"/>
          <w:szCs w:val="24"/>
        </w:rPr>
        <w:t xml:space="preserve">, </w:t>
      </w:r>
    </w:p>
    <w:p w14:paraId="6E7DF37B" w14:textId="77777777" w:rsidR="00C33E70" w:rsidRPr="00C33E70" w:rsidRDefault="00C33E70" w:rsidP="008634C7">
      <w:pPr>
        <w:pStyle w:val="Standard"/>
        <w:numPr>
          <w:ilvl w:val="0"/>
          <w:numId w:val="23"/>
        </w:numPr>
        <w:autoSpaceDE/>
        <w:autoSpaceDN w:val="0"/>
        <w:spacing w:line="360" w:lineRule="auto"/>
        <w:ind w:left="851" w:hanging="567"/>
        <w:textAlignment w:val="baseline"/>
        <w:rPr>
          <w:sz w:val="24"/>
          <w:szCs w:val="24"/>
        </w:rPr>
      </w:pPr>
      <w:proofErr w:type="spellStart"/>
      <w:r w:rsidRPr="00C33E70">
        <w:rPr>
          <w:sz w:val="24"/>
          <w:szCs w:val="24"/>
        </w:rPr>
        <w:t>każdorazowo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przygotowanie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kalkulacji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kosztów</w:t>
      </w:r>
      <w:proofErr w:type="spellEnd"/>
      <w:r w:rsidRPr="00C33E70">
        <w:rPr>
          <w:sz w:val="24"/>
          <w:szCs w:val="24"/>
        </w:rPr>
        <w:t xml:space="preserve"> usługi </w:t>
      </w:r>
      <w:proofErr w:type="spellStart"/>
      <w:r w:rsidRPr="00C33E70">
        <w:rPr>
          <w:sz w:val="24"/>
          <w:szCs w:val="24"/>
        </w:rPr>
        <w:t>przed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dokonaniem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naprawy</w:t>
      </w:r>
      <w:proofErr w:type="spellEnd"/>
      <w:r w:rsidRPr="00C33E70">
        <w:rPr>
          <w:sz w:val="24"/>
          <w:szCs w:val="24"/>
        </w:rPr>
        <w:t xml:space="preserve"> </w:t>
      </w:r>
      <w:r w:rsidRPr="00C33E70">
        <w:rPr>
          <w:sz w:val="24"/>
          <w:szCs w:val="24"/>
        </w:rPr>
        <w:br/>
        <w:t xml:space="preserve">i </w:t>
      </w:r>
      <w:proofErr w:type="spellStart"/>
      <w:r w:rsidRPr="00C33E70">
        <w:rPr>
          <w:sz w:val="24"/>
          <w:szCs w:val="24"/>
        </w:rPr>
        <w:t>przedstawienie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zamawiającemu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celem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akceptacji</w:t>
      </w:r>
      <w:proofErr w:type="spellEnd"/>
      <w:r w:rsidRPr="00C33E70">
        <w:rPr>
          <w:sz w:val="24"/>
          <w:szCs w:val="24"/>
        </w:rPr>
        <w:t xml:space="preserve">. </w:t>
      </w:r>
    </w:p>
    <w:p w14:paraId="70F29930" w14:textId="77777777" w:rsidR="00C33E70" w:rsidRPr="00C33E70" w:rsidRDefault="00C33E70" w:rsidP="008634C7">
      <w:pPr>
        <w:pStyle w:val="Standard"/>
        <w:numPr>
          <w:ilvl w:val="0"/>
          <w:numId w:val="23"/>
        </w:numPr>
        <w:autoSpaceDE/>
        <w:autoSpaceDN w:val="0"/>
        <w:spacing w:line="360" w:lineRule="auto"/>
        <w:ind w:left="851" w:hanging="567"/>
        <w:textAlignment w:val="baseline"/>
        <w:rPr>
          <w:sz w:val="24"/>
          <w:szCs w:val="24"/>
        </w:rPr>
      </w:pPr>
      <w:proofErr w:type="spellStart"/>
      <w:r w:rsidRPr="00C33E70">
        <w:rPr>
          <w:sz w:val="24"/>
          <w:szCs w:val="24"/>
        </w:rPr>
        <w:t>sporządzenia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ekspertyzy</w:t>
      </w:r>
      <w:proofErr w:type="spellEnd"/>
      <w:r w:rsidRPr="00C33E70">
        <w:rPr>
          <w:sz w:val="24"/>
          <w:szCs w:val="24"/>
        </w:rPr>
        <w:t xml:space="preserve"> – w </w:t>
      </w:r>
      <w:proofErr w:type="spellStart"/>
      <w:r w:rsidRPr="00C33E70">
        <w:rPr>
          <w:sz w:val="24"/>
          <w:szCs w:val="24"/>
        </w:rPr>
        <w:t>przypadku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niemożliwości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dokonania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naprawy</w:t>
      </w:r>
      <w:proofErr w:type="spellEnd"/>
      <w:r w:rsidRPr="00C33E70">
        <w:rPr>
          <w:sz w:val="24"/>
          <w:szCs w:val="24"/>
        </w:rPr>
        <w:t xml:space="preserve"> z </w:t>
      </w:r>
      <w:proofErr w:type="spellStart"/>
      <w:r w:rsidRPr="00C33E70">
        <w:rPr>
          <w:sz w:val="24"/>
          <w:szCs w:val="24"/>
        </w:rPr>
        <w:t>uwagi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na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zakres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urządzenia</w:t>
      </w:r>
      <w:proofErr w:type="spellEnd"/>
      <w:r w:rsidRPr="00C33E70">
        <w:rPr>
          <w:sz w:val="24"/>
          <w:szCs w:val="24"/>
        </w:rPr>
        <w:t xml:space="preserve">, </w:t>
      </w:r>
      <w:proofErr w:type="spellStart"/>
      <w:r w:rsidRPr="00C33E70">
        <w:rPr>
          <w:sz w:val="24"/>
          <w:szCs w:val="24"/>
        </w:rPr>
        <w:t>wysokie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koszty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lub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brak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części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zamiennych</w:t>
      </w:r>
      <w:proofErr w:type="spellEnd"/>
      <w:r w:rsidRPr="00C33E70">
        <w:rPr>
          <w:sz w:val="24"/>
          <w:szCs w:val="24"/>
        </w:rPr>
        <w:t xml:space="preserve">, </w:t>
      </w:r>
    </w:p>
    <w:p w14:paraId="25EBA8AC" w14:textId="77777777" w:rsidR="00C33E70" w:rsidRPr="00C33E70" w:rsidRDefault="00C33E70" w:rsidP="008634C7">
      <w:pPr>
        <w:pStyle w:val="Standard"/>
        <w:numPr>
          <w:ilvl w:val="0"/>
          <w:numId w:val="23"/>
        </w:numPr>
        <w:autoSpaceDE/>
        <w:autoSpaceDN w:val="0"/>
        <w:spacing w:line="360" w:lineRule="auto"/>
        <w:ind w:left="851" w:hanging="567"/>
        <w:textAlignment w:val="baseline"/>
        <w:rPr>
          <w:sz w:val="24"/>
          <w:szCs w:val="24"/>
        </w:rPr>
      </w:pPr>
      <w:proofErr w:type="spellStart"/>
      <w:r w:rsidRPr="00C33E70">
        <w:rPr>
          <w:sz w:val="24"/>
          <w:szCs w:val="24"/>
        </w:rPr>
        <w:t>wykonywania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przedmiotu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niniejszej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umowy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osobiście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bądź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przez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zatrudnionych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pracowników</w:t>
      </w:r>
      <w:proofErr w:type="spellEnd"/>
      <w:r w:rsidRPr="00C33E70">
        <w:rPr>
          <w:sz w:val="24"/>
          <w:szCs w:val="24"/>
        </w:rPr>
        <w:t>.</w:t>
      </w:r>
    </w:p>
    <w:p w14:paraId="5CB2870E" w14:textId="77777777" w:rsidR="00C33E70" w:rsidRPr="00C33E70" w:rsidRDefault="00C33E70" w:rsidP="005837FC">
      <w:pPr>
        <w:pStyle w:val="Standard"/>
        <w:spacing w:line="360" w:lineRule="auto"/>
        <w:jc w:val="both"/>
        <w:rPr>
          <w:sz w:val="24"/>
          <w:szCs w:val="24"/>
        </w:rPr>
      </w:pPr>
    </w:p>
    <w:p w14:paraId="47F4033F" w14:textId="77777777" w:rsidR="00C33E70" w:rsidRPr="00C33E70" w:rsidRDefault="00C33E70" w:rsidP="005837FC">
      <w:pPr>
        <w:pStyle w:val="Standard"/>
        <w:spacing w:line="360" w:lineRule="auto"/>
        <w:jc w:val="center"/>
        <w:rPr>
          <w:b/>
          <w:bCs/>
          <w:sz w:val="24"/>
          <w:szCs w:val="24"/>
        </w:rPr>
      </w:pPr>
      <w:r w:rsidRPr="00C33E70">
        <w:rPr>
          <w:b/>
          <w:bCs/>
          <w:sz w:val="24"/>
          <w:szCs w:val="24"/>
        </w:rPr>
        <w:t>§6</w:t>
      </w:r>
    </w:p>
    <w:p w14:paraId="772D5596" w14:textId="77777777" w:rsidR="00C33E70" w:rsidRPr="00C33E70" w:rsidRDefault="0008598B" w:rsidP="005837FC">
      <w:pPr>
        <w:pStyle w:val="Standard"/>
        <w:spacing w:line="360" w:lineRule="auto"/>
        <w:jc w:val="center"/>
        <w:rPr>
          <w:b/>
          <w:bCs/>
          <w:sz w:val="24"/>
          <w:szCs w:val="24"/>
        </w:rPr>
      </w:pPr>
      <w:r w:rsidRPr="00C33E70">
        <w:rPr>
          <w:b/>
          <w:bCs/>
          <w:sz w:val="24"/>
          <w:szCs w:val="24"/>
        </w:rPr>
        <w:t>GWARANCJA</w:t>
      </w:r>
    </w:p>
    <w:p w14:paraId="21394332" w14:textId="77777777" w:rsidR="00C33E70" w:rsidRPr="00C33E70" w:rsidRDefault="00C33E70" w:rsidP="008634C7">
      <w:pPr>
        <w:pStyle w:val="Standard"/>
        <w:numPr>
          <w:ilvl w:val="0"/>
          <w:numId w:val="24"/>
        </w:numPr>
        <w:autoSpaceDE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proofErr w:type="spellStart"/>
      <w:r w:rsidRPr="00C33E70">
        <w:rPr>
          <w:sz w:val="24"/>
          <w:szCs w:val="24"/>
        </w:rPr>
        <w:t>Wykonawca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zobowiązuje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się</w:t>
      </w:r>
      <w:proofErr w:type="spellEnd"/>
      <w:r w:rsidRPr="00C33E70">
        <w:rPr>
          <w:sz w:val="24"/>
          <w:szCs w:val="24"/>
        </w:rPr>
        <w:t xml:space="preserve"> do </w:t>
      </w:r>
      <w:proofErr w:type="spellStart"/>
      <w:r w:rsidRPr="00C33E70">
        <w:rPr>
          <w:sz w:val="24"/>
          <w:szCs w:val="24"/>
        </w:rPr>
        <w:t>udzielenia</w:t>
      </w:r>
      <w:proofErr w:type="spellEnd"/>
      <w:r w:rsidRPr="00C33E70">
        <w:rPr>
          <w:sz w:val="24"/>
          <w:szCs w:val="24"/>
        </w:rPr>
        <w:t xml:space="preserve"> 6 </w:t>
      </w:r>
      <w:proofErr w:type="spellStart"/>
      <w:r w:rsidRPr="00C33E70">
        <w:rPr>
          <w:sz w:val="24"/>
          <w:szCs w:val="24"/>
        </w:rPr>
        <w:t>miesięcznej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gwarancji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na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wykonane</w:t>
      </w:r>
      <w:proofErr w:type="spellEnd"/>
      <w:r w:rsidRPr="00C33E70">
        <w:rPr>
          <w:sz w:val="24"/>
          <w:szCs w:val="24"/>
        </w:rPr>
        <w:t xml:space="preserve"> usługi.</w:t>
      </w:r>
    </w:p>
    <w:p w14:paraId="2CD397A1" w14:textId="77777777" w:rsidR="00C33E70" w:rsidRPr="00C33E70" w:rsidRDefault="00C33E70" w:rsidP="008634C7">
      <w:pPr>
        <w:pStyle w:val="Standard"/>
        <w:numPr>
          <w:ilvl w:val="0"/>
          <w:numId w:val="24"/>
        </w:numPr>
        <w:autoSpaceDE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proofErr w:type="spellStart"/>
      <w:r w:rsidRPr="00C33E70">
        <w:rPr>
          <w:sz w:val="24"/>
          <w:szCs w:val="24"/>
        </w:rPr>
        <w:t>Wykonawca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zobowiązuje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się</w:t>
      </w:r>
      <w:proofErr w:type="spellEnd"/>
      <w:r w:rsidRPr="00C33E70">
        <w:rPr>
          <w:sz w:val="24"/>
          <w:szCs w:val="24"/>
        </w:rPr>
        <w:t xml:space="preserve"> do </w:t>
      </w:r>
      <w:proofErr w:type="spellStart"/>
      <w:r w:rsidRPr="00C33E70">
        <w:rPr>
          <w:sz w:val="24"/>
          <w:szCs w:val="24"/>
        </w:rPr>
        <w:t>nieodpłatnego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usunięcia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usterek</w:t>
      </w:r>
      <w:proofErr w:type="spellEnd"/>
      <w:r w:rsidRPr="00C33E70">
        <w:rPr>
          <w:sz w:val="24"/>
          <w:szCs w:val="24"/>
        </w:rPr>
        <w:t xml:space="preserve"> i </w:t>
      </w:r>
      <w:proofErr w:type="spellStart"/>
      <w:r w:rsidRPr="00C33E70">
        <w:rPr>
          <w:sz w:val="24"/>
          <w:szCs w:val="24"/>
        </w:rPr>
        <w:t>wymiany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części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na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wolne</w:t>
      </w:r>
      <w:proofErr w:type="spellEnd"/>
      <w:r w:rsidRPr="00C33E70">
        <w:rPr>
          <w:sz w:val="24"/>
          <w:szCs w:val="24"/>
        </w:rPr>
        <w:t xml:space="preserve"> od wad w </w:t>
      </w:r>
      <w:proofErr w:type="spellStart"/>
      <w:r w:rsidRPr="00C33E70">
        <w:rPr>
          <w:sz w:val="24"/>
          <w:szCs w:val="24"/>
        </w:rPr>
        <w:t>ramach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gwarancji</w:t>
      </w:r>
      <w:proofErr w:type="spellEnd"/>
      <w:r w:rsidRPr="00C33E70">
        <w:rPr>
          <w:sz w:val="24"/>
          <w:szCs w:val="24"/>
        </w:rPr>
        <w:t xml:space="preserve"> w </w:t>
      </w:r>
      <w:proofErr w:type="spellStart"/>
      <w:r w:rsidRPr="00C33E70">
        <w:rPr>
          <w:sz w:val="24"/>
          <w:szCs w:val="24"/>
        </w:rPr>
        <w:t>terminie</w:t>
      </w:r>
      <w:proofErr w:type="spellEnd"/>
      <w:r w:rsidRPr="00C33E70">
        <w:rPr>
          <w:sz w:val="24"/>
          <w:szCs w:val="24"/>
        </w:rPr>
        <w:t xml:space="preserve"> do 7 </w:t>
      </w:r>
      <w:proofErr w:type="spellStart"/>
      <w:r w:rsidRPr="00C33E70">
        <w:rPr>
          <w:sz w:val="24"/>
          <w:szCs w:val="24"/>
        </w:rPr>
        <w:t>dni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roboczych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od</w:t>
      </w:r>
      <w:proofErr w:type="spellEnd"/>
      <w:r w:rsidRPr="00C33E70">
        <w:rPr>
          <w:sz w:val="24"/>
          <w:szCs w:val="24"/>
        </w:rPr>
        <w:t xml:space="preserve"> dnia </w:t>
      </w:r>
      <w:proofErr w:type="spellStart"/>
      <w:r w:rsidRPr="00C33E70">
        <w:rPr>
          <w:sz w:val="24"/>
          <w:szCs w:val="24"/>
        </w:rPr>
        <w:t>zgłoszenia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reklamacji</w:t>
      </w:r>
      <w:proofErr w:type="spellEnd"/>
      <w:r w:rsidRPr="00C33E70">
        <w:rPr>
          <w:sz w:val="24"/>
          <w:szCs w:val="24"/>
        </w:rPr>
        <w:t>,</w:t>
      </w:r>
    </w:p>
    <w:p w14:paraId="4C6CB362" w14:textId="77777777" w:rsidR="00C33E70" w:rsidRPr="00C33E70" w:rsidRDefault="00C33E70" w:rsidP="008634C7">
      <w:pPr>
        <w:pStyle w:val="Akapitzlist1"/>
        <w:numPr>
          <w:ilvl w:val="0"/>
          <w:numId w:val="24"/>
        </w:numPr>
        <w:suppressAutoHyphens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C33E70">
        <w:rPr>
          <w:rFonts w:ascii="Times New Roman" w:hAnsi="Times New Roman"/>
          <w:color w:val="000000"/>
          <w:sz w:val="24"/>
          <w:szCs w:val="24"/>
        </w:rPr>
        <w:t xml:space="preserve">Wykonawca ponosi wszystkie koszty związane z usunięciem wady. Termin gwarancji przedłuża się o czas, w którym wskutek wadliwie wykonanej naprawy, użytkownik nie mógł </w:t>
      </w:r>
      <w:r w:rsidRPr="00C33E70">
        <w:rPr>
          <w:rFonts w:ascii="Times New Roman" w:hAnsi="Times New Roman"/>
          <w:color w:val="000000"/>
          <w:sz w:val="24"/>
          <w:szCs w:val="24"/>
        </w:rPr>
        <w:br/>
      </w:r>
      <w:r w:rsidRPr="00C33E70">
        <w:rPr>
          <w:rFonts w:ascii="Times New Roman" w:hAnsi="Times New Roman"/>
          <w:color w:val="000000"/>
          <w:sz w:val="24"/>
          <w:szCs w:val="24"/>
        </w:rPr>
        <w:lastRenderedPageBreak/>
        <w:t>z urządzenia korzystać. Powyższe nie dotyczy uszkodzeń urządzenia, które nie były przedmiotem naprawy</w:t>
      </w:r>
      <w:r w:rsidRPr="00C33E70">
        <w:rPr>
          <w:rFonts w:ascii="Times New Roman" w:hAnsi="Times New Roman"/>
          <w:sz w:val="24"/>
          <w:szCs w:val="24"/>
        </w:rPr>
        <w:t>.</w:t>
      </w:r>
    </w:p>
    <w:p w14:paraId="012AA3C7" w14:textId="77777777" w:rsidR="00C33E70" w:rsidRPr="00C33E70" w:rsidRDefault="00C33E70" w:rsidP="008634C7">
      <w:pPr>
        <w:pStyle w:val="Akapitzlist1"/>
        <w:numPr>
          <w:ilvl w:val="0"/>
          <w:numId w:val="24"/>
        </w:numPr>
        <w:suppressAutoHyphens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C33E70">
        <w:rPr>
          <w:rFonts w:ascii="Times New Roman" w:hAnsi="Times New Roman"/>
          <w:sz w:val="24"/>
          <w:szCs w:val="24"/>
        </w:rPr>
        <w:t xml:space="preserve">Utrata roszczeń z tytułu wad fizycznych nie następuje mimo upływu terminu gwarancji lub rękojmi, jeżeli Wykonawca wadę świadomie zataił (wadę w ramach wykonywanej usługi). </w:t>
      </w:r>
      <w:r w:rsidRPr="00C33E70">
        <w:rPr>
          <w:rFonts w:ascii="Times New Roman" w:hAnsi="Times New Roman"/>
          <w:sz w:val="24"/>
          <w:szCs w:val="24"/>
        </w:rPr>
        <w:br/>
        <w:t>W przypadku wymiany elementu bądź podzespołu na nowy, termin gwarancji na ów element bądź podzespół biegnie na nowo, od daty podpisania protokołu.</w:t>
      </w:r>
    </w:p>
    <w:p w14:paraId="5BD9AF5B" w14:textId="77777777" w:rsidR="00C33E70" w:rsidRPr="00C33E70" w:rsidRDefault="00C33E70" w:rsidP="008634C7">
      <w:pPr>
        <w:pStyle w:val="Akapitzlist1"/>
        <w:numPr>
          <w:ilvl w:val="0"/>
          <w:numId w:val="24"/>
        </w:numPr>
        <w:suppressAutoHyphens/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C33E70">
        <w:rPr>
          <w:rFonts w:ascii="Times New Roman" w:hAnsi="Times New Roman"/>
          <w:bCs/>
          <w:sz w:val="24"/>
          <w:szCs w:val="24"/>
        </w:rPr>
        <w:t>Zamawiający może wykorzystać uprawnienia z tytułu gwarancji za wady fizyczne –usługi naprawy niezależnie od uprawnień wynikających z rękojmi.</w:t>
      </w:r>
    </w:p>
    <w:p w14:paraId="49291A63" w14:textId="77777777" w:rsidR="00C33E70" w:rsidRPr="00C33E70" w:rsidRDefault="00C33E70" w:rsidP="008634C7">
      <w:pPr>
        <w:pStyle w:val="Akapitzlist1"/>
        <w:numPr>
          <w:ilvl w:val="0"/>
          <w:numId w:val="24"/>
        </w:numPr>
        <w:suppressAutoHyphens/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C33E70">
        <w:rPr>
          <w:rFonts w:ascii="Times New Roman" w:hAnsi="Times New Roman"/>
          <w:bCs/>
          <w:sz w:val="24"/>
          <w:szCs w:val="24"/>
        </w:rPr>
        <w:t>Gwarancja obejmuje również wyroby i usługi nabyte u podwykonawców.</w:t>
      </w:r>
    </w:p>
    <w:p w14:paraId="48E63596" w14:textId="77777777" w:rsidR="00C33E70" w:rsidRPr="00C33E70" w:rsidRDefault="00C33E70" w:rsidP="005837FC">
      <w:pPr>
        <w:pStyle w:val="Akapitzlist1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33E70">
        <w:rPr>
          <w:rFonts w:ascii="Times New Roman" w:hAnsi="Times New Roman"/>
          <w:color w:val="000000"/>
          <w:sz w:val="24"/>
          <w:szCs w:val="24"/>
        </w:rPr>
        <w:t>7.</w:t>
      </w:r>
      <w:r w:rsidR="005837FC">
        <w:rPr>
          <w:rFonts w:ascii="Times New Roman" w:hAnsi="Times New Roman"/>
          <w:color w:val="000000"/>
          <w:sz w:val="24"/>
          <w:szCs w:val="24"/>
        </w:rPr>
        <w:tab/>
      </w:r>
      <w:r w:rsidRPr="00C33E70">
        <w:rPr>
          <w:rFonts w:ascii="Times New Roman" w:hAnsi="Times New Roman"/>
          <w:color w:val="000000"/>
          <w:sz w:val="24"/>
          <w:szCs w:val="24"/>
        </w:rPr>
        <w:t>Gwarancja nie obejmuje:</w:t>
      </w:r>
    </w:p>
    <w:p w14:paraId="42A28B5E" w14:textId="77777777" w:rsidR="00C33E70" w:rsidRPr="00C33E70" w:rsidRDefault="005837FC" w:rsidP="005837FC">
      <w:pPr>
        <w:pStyle w:val="Akapitzlist1"/>
        <w:spacing w:line="36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ab/>
      </w:r>
      <w:r w:rsidR="00C33E70" w:rsidRPr="00C33E70">
        <w:rPr>
          <w:rFonts w:ascii="Times New Roman" w:hAnsi="Times New Roman"/>
          <w:bCs/>
          <w:sz w:val="24"/>
          <w:szCs w:val="24"/>
        </w:rPr>
        <w:t>awarii spowodowanych z winy osób trzecich;</w:t>
      </w:r>
    </w:p>
    <w:p w14:paraId="70C960C0" w14:textId="77777777" w:rsidR="00C33E70" w:rsidRPr="00C33E70" w:rsidRDefault="005837FC" w:rsidP="005837FC">
      <w:pPr>
        <w:pStyle w:val="Akapitzlist1"/>
        <w:spacing w:line="36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33E70" w:rsidRPr="00C33E70">
        <w:rPr>
          <w:rFonts w:ascii="Times New Roman" w:hAnsi="Times New Roman"/>
          <w:color w:val="000000"/>
          <w:sz w:val="24"/>
          <w:szCs w:val="24"/>
        </w:rPr>
        <w:t>awarii spowodowanych eksploatacją niezgodną z przeznaczeniem urządzenia</w:t>
      </w:r>
      <w:r w:rsidR="00C33E70" w:rsidRPr="00C33E70">
        <w:rPr>
          <w:rFonts w:ascii="Times New Roman" w:hAnsi="Times New Roman"/>
          <w:bCs/>
          <w:sz w:val="24"/>
          <w:szCs w:val="24"/>
        </w:rPr>
        <w:t>;</w:t>
      </w:r>
    </w:p>
    <w:p w14:paraId="026DE34C" w14:textId="04922A43" w:rsidR="00C33E70" w:rsidRPr="00F32E37" w:rsidRDefault="00C33E70" w:rsidP="00F32E37">
      <w:pPr>
        <w:pStyle w:val="Akapitzlist1"/>
        <w:spacing w:line="36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C33E70">
        <w:rPr>
          <w:rFonts w:ascii="Times New Roman" w:hAnsi="Times New Roman"/>
          <w:bCs/>
          <w:sz w:val="24"/>
          <w:szCs w:val="24"/>
        </w:rPr>
        <w:t>3</w:t>
      </w:r>
      <w:r w:rsidR="005837FC">
        <w:rPr>
          <w:rFonts w:ascii="Times New Roman" w:hAnsi="Times New Roman"/>
          <w:bCs/>
          <w:sz w:val="24"/>
          <w:szCs w:val="24"/>
        </w:rPr>
        <w:t>)</w:t>
      </w:r>
      <w:r w:rsidR="005837FC">
        <w:rPr>
          <w:rFonts w:ascii="Times New Roman" w:hAnsi="Times New Roman"/>
          <w:bCs/>
          <w:sz w:val="24"/>
          <w:szCs w:val="24"/>
        </w:rPr>
        <w:tab/>
      </w:r>
      <w:r w:rsidRPr="00C33E70">
        <w:rPr>
          <w:rFonts w:ascii="Times New Roman" w:hAnsi="Times New Roman"/>
          <w:bCs/>
          <w:sz w:val="24"/>
          <w:szCs w:val="24"/>
        </w:rPr>
        <w:t>awarii spowodowanych działaniem siły wyższej (pożar, uderzenie pioruna, powódź itp.);</w:t>
      </w:r>
    </w:p>
    <w:p w14:paraId="4CB58817" w14:textId="77777777" w:rsidR="00C33E70" w:rsidRPr="00C33E70" w:rsidRDefault="00C33E70" w:rsidP="005837FC">
      <w:pPr>
        <w:pStyle w:val="Standard"/>
        <w:spacing w:line="360" w:lineRule="auto"/>
        <w:jc w:val="center"/>
        <w:rPr>
          <w:sz w:val="24"/>
          <w:szCs w:val="24"/>
        </w:rPr>
      </w:pPr>
      <w:r w:rsidRPr="00C33E70">
        <w:rPr>
          <w:b/>
          <w:sz w:val="24"/>
          <w:szCs w:val="24"/>
        </w:rPr>
        <w:t>§</w:t>
      </w:r>
      <w:r w:rsidRPr="00C33E70">
        <w:rPr>
          <w:b/>
          <w:bCs/>
          <w:sz w:val="24"/>
          <w:szCs w:val="24"/>
        </w:rPr>
        <w:t>7</w:t>
      </w:r>
    </w:p>
    <w:p w14:paraId="6B32BE03" w14:textId="77777777" w:rsidR="00C33E70" w:rsidRPr="00C33E70" w:rsidRDefault="0008598B" w:rsidP="005837FC">
      <w:pPr>
        <w:pStyle w:val="Standard"/>
        <w:spacing w:line="360" w:lineRule="auto"/>
        <w:jc w:val="center"/>
        <w:rPr>
          <w:b/>
          <w:bCs/>
          <w:sz w:val="24"/>
          <w:szCs w:val="24"/>
        </w:rPr>
      </w:pPr>
      <w:r w:rsidRPr="00C33E70">
        <w:rPr>
          <w:b/>
          <w:bCs/>
          <w:sz w:val="24"/>
          <w:szCs w:val="24"/>
        </w:rPr>
        <w:t>WYKONYWANIE UMOWY</w:t>
      </w:r>
    </w:p>
    <w:p w14:paraId="14B059E6" w14:textId="77777777" w:rsidR="00C33E70" w:rsidRPr="00C33E70" w:rsidRDefault="00C33E70" w:rsidP="00025A0A">
      <w:pPr>
        <w:pStyle w:val="Standard"/>
        <w:numPr>
          <w:ilvl w:val="0"/>
          <w:numId w:val="21"/>
        </w:numPr>
        <w:autoSpaceDE/>
        <w:autoSpaceDN w:val="0"/>
        <w:spacing w:line="360" w:lineRule="auto"/>
        <w:ind w:left="426" w:hanging="360"/>
        <w:jc w:val="both"/>
        <w:textAlignment w:val="baseline"/>
        <w:rPr>
          <w:sz w:val="24"/>
          <w:szCs w:val="24"/>
        </w:rPr>
      </w:pPr>
      <w:proofErr w:type="spellStart"/>
      <w:r w:rsidRPr="00C33E70">
        <w:rPr>
          <w:sz w:val="24"/>
          <w:szCs w:val="24"/>
        </w:rPr>
        <w:t>Wykonywanie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niniejszej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umowy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odbywać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się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będzie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na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podstawie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zleceń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przekazywanych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telefonicznie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lub</w:t>
      </w:r>
      <w:proofErr w:type="spellEnd"/>
      <w:r w:rsidRPr="00C33E70">
        <w:rPr>
          <w:sz w:val="24"/>
          <w:szCs w:val="24"/>
        </w:rPr>
        <w:t xml:space="preserve"> e-</w:t>
      </w:r>
      <w:proofErr w:type="spellStart"/>
      <w:r w:rsidRPr="00C33E70">
        <w:rPr>
          <w:sz w:val="24"/>
          <w:szCs w:val="24"/>
        </w:rPr>
        <w:t>mailem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przez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osobę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upoważnioną</w:t>
      </w:r>
      <w:proofErr w:type="spellEnd"/>
      <w:r w:rsidRPr="00C33E70">
        <w:rPr>
          <w:sz w:val="24"/>
          <w:szCs w:val="24"/>
        </w:rPr>
        <w:t>.</w:t>
      </w:r>
    </w:p>
    <w:p w14:paraId="4C759A1B" w14:textId="77777777" w:rsidR="00C33E70" w:rsidRPr="005837FC" w:rsidRDefault="00C33E70" w:rsidP="00025A0A">
      <w:pPr>
        <w:pStyle w:val="Standard"/>
        <w:numPr>
          <w:ilvl w:val="0"/>
          <w:numId w:val="21"/>
        </w:numPr>
        <w:autoSpaceDE/>
        <w:autoSpaceDN w:val="0"/>
        <w:spacing w:line="360" w:lineRule="auto"/>
        <w:ind w:left="426" w:hanging="363"/>
        <w:jc w:val="both"/>
        <w:textAlignment w:val="baseline"/>
        <w:rPr>
          <w:sz w:val="24"/>
          <w:szCs w:val="24"/>
        </w:rPr>
      </w:pPr>
      <w:proofErr w:type="spellStart"/>
      <w:r w:rsidRPr="005837FC">
        <w:rPr>
          <w:sz w:val="24"/>
          <w:szCs w:val="24"/>
        </w:rPr>
        <w:t>Osobą</w:t>
      </w:r>
      <w:proofErr w:type="spellEnd"/>
      <w:r w:rsidRPr="005837FC">
        <w:rPr>
          <w:sz w:val="24"/>
          <w:szCs w:val="24"/>
        </w:rPr>
        <w:t xml:space="preserve"> </w:t>
      </w:r>
      <w:proofErr w:type="spellStart"/>
      <w:r w:rsidRPr="005837FC">
        <w:rPr>
          <w:sz w:val="24"/>
          <w:szCs w:val="24"/>
        </w:rPr>
        <w:t>upoważnioną</w:t>
      </w:r>
      <w:proofErr w:type="spellEnd"/>
      <w:r w:rsidRPr="005837FC">
        <w:rPr>
          <w:sz w:val="24"/>
          <w:szCs w:val="24"/>
        </w:rPr>
        <w:t xml:space="preserve"> </w:t>
      </w:r>
      <w:proofErr w:type="spellStart"/>
      <w:r w:rsidRPr="005837FC">
        <w:rPr>
          <w:sz w:val="24"/>
          <w:szCs w:val="24"/>
        </w:rPr>
        <w:t>przez</w:t>
      </w:r>
      <w:proofErr w:type="spellEnd"/>
      <w:r w:rsidRPr="005837FC">
        <w:rPr>
          <w:sz w:val="24"/>
          <w:szCs w:val="24"/>
        </w:rPr>
        <w:t xml:space="preserve"> </w:t>
      </w:r>
      <w:proofErr w:type="spellStart"/>
      <w:r w:rsidRPr="005837FC">
        <w:rPr>
          <w:sz w:val="24"/>
          <w:szCs w:val="24"/>
        </w:rPr>
        <w:t>Zamawiającego</w:t>
      </w:r>
      <w:proofErr w:type="spellEnd"/>
      <w:r w:rsidRPr="005837FC">
        <w:rPr>
          <w:sz w:val="24"/>
          <w:szCs w:val="24"/>
        </w:rPr>
        <w:t xml:space="preserve"> jest</w:t>
      </w:r>
      <w:r w:rsidR="005837FC">
        <w:rPr>
          <w:sz w:val="24"/>
          <w:szCs w:val="24"/>
        </w:rPr>
        <w:t>:</w:t>
      </w:r>
      <w:r w:rsidRPr="005837FC">
        <w:rPr>
          <w:sz w:val="24"/>
          <w:szCs w:val="24"/>
        </w:rPr>
        <w:t xml:space="preserve"> </w:t>
      </w:r>
      <w:proofErr w:type="spellStart"/>
      <w:r w:rsidRPr="005837FC">
        <w:rPr>
          <w:sz w:val="24"/>
          <w:szCs w:val="24"/>
        </w:rPr>
        <w:t>Starszy</w:t>
      </w:r>
      <w:proofErr w:type="spellEnd"/>
      <w:r w:rsidRPr="005837FC">
        <w:rPr>
          <w:sz w:val="24"/>
          <w:szCs w:val="24"/>
        </w:rPr>
        <w:t xml:space="preserve"> </w:t>
      </w:r>
      <w:proofErr w:type="spellStart"/>
      <w:r w:rsidRPr="005837FC">
        <w:rPr>
          <w:sz w:val="24"/>
          <w:szCs w:val="24"/>
        </w:rPr>
        <w:t>Podoficer</w:t>
      </w:r>
      <w:proofErr w:type="spellEnd"/>
      <w:r w:rsidRPr="005837FC">
        <w:rPr>
          <w:sz w:val="24"/>
          <w:szCs w:val="24"/>
        </w:rPr>
        <w:t xml:space="preserve"> </w:t>
      </w:r>
      <w:proofErr w:type="spellStart"/>
      <w:r w:rsidRPr="005837FC">
        <w:rPr>
          <w:sz w:val="24"/>
          <w:szCs w:val="24"/>
        </w:rPr>
        <w:t>Eksploatacji</w:t>
      </w:r>
      <w:proofErr w:type="spellEnd"/>
      <w:r w:rsidRPr="005837FC">
        <w:rPr>
          <w:sz w:val="24"/>
          <w:szCs w:val="24"/>
        </w:rPr>
        <w:t xml:space="preserve"> </w:t>
      </w:r>
      <w:proofErr w:type="spellStart"/>
      <w:r w:rsidRPr="005837FC">
        <w:rPr>
          <w:sz w:val="24"/>
          <w:szCs w:val="24"/>
        </w:rPr>
        <w:t>Służby</w:t>
      </w:r>
      <w:proofErr w:type="spellEnd"/>
      <w:r w:rsidRPr="005837FC">
        <w:rPr>
          <w:sz w:val="24"/>
          <w:szCs w:val="24"/>
        </w:rPr>
        <w:t xml:space="preserve"> </w:t>
      </w:r>
      <w:proofErr w:type="spellStart"/>
      <w:r w:rsidRPr="005837FC">
        <w:rPr>
          <w:sz w:val="24"/>
          <w:szCs w:val="24"/>
        </w:rPr>
        <w:t>Sprzętu</w:t>
      </w:r>
      <w:proofErr w:type="spellEnd"/>
      <w:r w:rsidRPr="005837FC">
        <w:rPr>
          <w:sz w:val="24"/>
          <w:szCs w:val="24"/>
        </w:rPr>
        <w:t xml:space="preserve"> </w:t>
      </w:r>
      <w:proofErr w:type="spellStart"/>
      <w:r w:rsidRPr="005837FC">
        <w:rPr>
          <w:sz w:val="24"/>
          <w:szCs w:val="24"/>
        </w:rPr>
        <w:t>Łączności</w:t>
      </w:r>
      <w:proofErr w:type="spellEnd"/>
      <w:r w:rsidRPr="005837FC">
        <w:rPr>
          <w:sz w:val="24"/>
          <w:szCs w:val="24"/>
        </w:rPr>
        <w:t xml:space="preserve"> i </w:t>
      </w:r>
      <w:proofErr w:type="spellStart"/>
      <w:r w:rsidRPr="005837FC">
        <w:rPr>
          <w:sz w:val="24"/>
          <w:szCs w:val="24"/>
        </w:rPr>
        <w:t>Informatyki</w:t>
      </w:r>
      <w:proofErr w:type="spellEnd"/>
      <w:r w:rsidRPr="005837FC">
        <w:rPr>
          <w:sz w:val="24"/>
          <w:szCs w:val="24"/>
        </w:rPr>
        <w:t xml:space="preserve"> tel. 261-518-854, Technik </w:t>
      </w:r>
      <w:proofErr w:type="spellStart"/>
      <w:r w:rsidRPr="005837FC">
        <w:rPr>
          <w:sz w:val="24"/>
          <w:szCs w:val="24"/>
        </w:rPr>
        <w:t>Służby</w:t>
      </w:r>
      <w:proofErr w:type="spellEnd"/>
      <w:r w:rsidRPr="005837FC">
        <w:rPr>
          <w:sz w:val="24"/>
          <w:szCs w:val="24"/>
        </w:rPr>
        <w:t xml:space="preserve"> </w:t>
      </w:r>
      <w:proofErr w:type="spellStart"/>
      <w:r w:rsidRPr="005837FC">
        <w:rPr>
          <w:sz w:val="24"/>
          <w:szCs w:val="24"/>
        </w:rPr>
        <w:t>Sprzętu</w:t>
      </w:r>
      <w:proofErr w:type="spellEnd"/>
      <w:r w:rsidRPr="005837FC">
        <w:rPr>
          <w:sz w:val="24"/>
          <w:szCs w:val="24"/>
        </w:rPr>
        <w:t xml:space="preserve"> </w:t>
      </w:r>
      <w:proofErr w:type="spellStart"/>
      <w:r w:rsidRPr="005837FC">
        <w:rPr>
          <w:sz w:val="24"/>
          <w:szCs w:val="24"/>
        </w:rPr>
        <w:t>Łączności</w:t>
      </w:r>
      <w:proofErr w:type="spellEnd"/>
      <w:r w:rsidRPr="005837FC">
        <w:rPr>
          <w:sz w:val="24"/>
          <w:szCs w:val="24"/>
        </w:rPr>
        <w:t xml:space="preserve"> i </w:t>
      </w:r>
      <w:proofErr w:type="spellStart"/>
      <w:r w:rsidRPr="005837FC">
        <w:rPr>
          <w:sz w:val="24"/>
          <w:szCs w:val="24"/>
        </w:rPr>
        <w:t>Informatyki</w:t>
      </w:r>
      <w:proofErr w:type="spellEnd"/>
      <w:r w:rsidRPr="005837FC">
        <w:rPr>
          <w:sz w:val="24"/>
          <w:szCs w:val="24"/>
        </w:rPr>
        <w:t xml:space="preserve"> tel. 261-518-174</w:t>
      </w:r>
      <w:r w:rsidR="0008598B">
        <w:rPr>
          <w:sz w:val="24"/>
          <w:szCs w:val="24"/>
        </w:rPr>
        <w:t xml:space="preserve"> </w:t>
      </w:r>
    </w:p>
    <w:p w14:paraId="56A5D792" w14:textId="77777777" w:rsidR="00C33E70" w:rsidRPr="00C33E70" w:rsidRDefault="00C33E70" w:rsidP="00025A0A">
      <w:pPr>
        <w:pStyle w:val="Standard"/>
        <w:numPr>
          <w:ilvl w:val="0"/>
          <w:numId w:val="21"/>
        </w:numPr>
        <w:autoSpaceDE/>
        <w:autoSpaceDN w:val="0"/>
        <w:spacing w:line="360" w:lineRule="auto"/>
        <w:ind w:left="426" w:hanging="360"/>
        <w:jc w:val="both"/>
        <w:textAlignment w:val="baseline"/>
        <w:rPr>
          <w:sz w:val="24"/>
          <w:szCs w:val="24"/>
        </w:rPr>
      </w:pPr>
      <w:proofErr w:type="spellStart"/>
      <w:r w:rsidRPr="00C33E70">
        <w:rPr>
          <w:sz w:val="24"/>
          <w:szCs w:val="24"/>
        </w:rPr>
        <w:t>Strony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niniejszej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umowy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zgodnie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oświadczają</w:t>
      </w:r>
      <w:proofErr w:type="spellEnd"/>
      <w:r w:rsidRPr="00C33E70">
        <w:rPr>
          <w:sz w:val="24"/>
          <w:szCs w:val="24"/>
        </w:rPr>
        <w:t xml:space="preserve">, </w:t>
      </w:r>
      <w:proofErr w:type="spellStart"/>
      <w:r w:rsidRPr="00C33E70">
        <w:rPr>
          <w:sz w:val="24"/>
          <w:szCs w:val="24"/>
        </w:rPr>
        <w:t>że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zgłoszenia</w:t>
      </w:r>
      <w:proofErr w:type="spellEnd"/>
      <w:r w:rsidRPr="00C33E70">
        <w:rPr>
          <w:sz w:val="24"/>
          <w:szCs w:val="24"/>
        </w:rPr>
        <w:t xml:space="preserve">, o </w:t>
      </w:r>
      <w:proofErr w:type="spellStart"/>
      <w:r w:rsidRPr="00C33E70">
        <w:rPr>
          <w:sz w:val="24"/>
          <w:szCs w:val="24"/>
        </w:rPr>
        <w:t>których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mowa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powyżej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należy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dokonywać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na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nu</w:t>
      </w:r>
      <w:r>
        <w:rPr>
          <w:sz w:val="24"/>
          <w:szCs w:val="24"/>
        </w:rPr>
        <w:t>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telefonu</w:t>
      </w:r>
      <w:proofErr w:type="spellEnd"/>
      <w:r w:rsidRPr="00C33E7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…………..</w:t>
      </w:r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bądź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adres</w:t>
      </w:r>
      <w:proofErr w:type="spellEnd"/>
      <w:r w:rsidRPr="00C33E70">
        <w:rPr>
          <w:sz w:val="24"/>
          <w:szCs w:val="24"/>
        </w:rPr>
        <w:t xml:space="preserve"> e-mail ………………………….</w:t>
      </w:r>
    </w:p>
    <w:p w14:paraId="334BED1B" w14:textId="77777777" w:rsidR="00C33E70" w:rsidRPr="00C33E70" w:rsidRDefault="00C33E70" w:rsidP="00025A0A">
      <w:pPr>
        <w:pStyle w:val="Standard"/>
        <w:numPr>
          <w:ilvl w:val="0"/>
          <w:numId w:val="21"/>
        </w:numPr>
        <w:autoSpaceDE/>
        <w:autoSpaceDN w:val="0"/>
        <w:spacing w:line="360" w:lineRule="auto"/>
        <w:ind w:left="426" w:hanging="360"/>
        <w:jc w:val="both"/>
        <w:textAlignment w:val="baseline"/>
        <w:rPr>
          <w:sz w:val="24"/>
          <w:szCs w:val="24"/>
        </w:rPr>
      </w:pPr>
      <w:proofErr w:type="spellStart"/>
      <w:r w:rsidRPr="00C33E70">
        <w:rPr>
          <w:sz w:val="24"/>
          <w:szCs w:val="24"/>
        </w:rPr>
        <w:t>Przed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przystąpieniem</w:t>
      </w:r>
      <w:proofErr w:type="spellEnd"/>
      <w:r w:rsidRPr="00C33E70">
        <w:rPr>
          <w:sz w:val="24"/>
          <w:szCs w:val="24"/>
        </w:rPr>
        <w:t xml:space="preserve"> do wykonania usługi </w:t>
      </w:r>
      <w:proofErr w:type="spellStart"/>
      <w:r w:rsidRPr="00C33E70">
        <w:rPr>
          <w:sz w:val="24"/>
          <w:szCs w:val="24"/>
        </w:rPr>
        <w:t>pracownik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Wykonawcy</w:t>
      </w:r>
      <w:proofErr w:type="spellEnd"/>
      <w:r w:rsidRPr="00C33E70">
        <w:rPr>
          <w:sz w:val="24"/>
          <w:szCs w:val="24"/>
        </w:rPr>
        <w:t xml:space="preserve">, </w:t>
      </w:r>
      <w:proofErr w:type="spellStart"/>
      <w:r w:rsidRPr="00C33E70">
        <w:rPr>
          <w:sz w:val="24"/>
          <w:szCs w:val="24"/>
        </w:rPr>
        <w:t>obliczy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szacunkową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wartość</w:t>
      </w:r>
      <w:proofErr w:type="spellEnd"/>
      <w:r w:rsidRPr="00C33E70">
        <w:rPr>
          <w:sz w:val="24"/>
          <w:szCs w:val="24"/>
        </w:rPr>
        <w:t xml:space="preserve"> usługi i </w:t>
      </w:r>
      <w:proofErr w:type="spellStart"/>
      <w:r w:rsidRPr="00C33E70">
        <w:rPr>
          <w:sz w:val="24"/>
          <w:szCs w:val="24"/>
        </w:rPr>
        <w:t>przedstawi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ją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osobie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upoważnionej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przez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Zamawiającego</w:t>
      </w:r>
      <w:proofErr w:type="spellEnd"/>
      <w:r w:rsidRPr="00C33E70">
        <w:rPr>
          <w:sz w:val="24"/>
          <w:szCs w:val="24"/>
        </w:rPr>
        <w:t>.</w:t>
      </w:r>
    </w:p>
    <w:p w14:paraId="02D40253" w14:textId="77777777" w:rsidR="00C33E70" w:rsidRPr="00C33E70" w:rsidRDefault="00C33E70" w:rsidP="00025A0A">
      <w:pPr>
        <w:pStyle w:val="Standard"/>
        <w:numPr>
          <w:ilvl w:val="0"/>
          <w:numId w:val="21"/>
        </w:numPr>
        <w:autoSpaceDE/>
        <w:autoSpaceDN w:val="0"/>
        <w:spacing w:line="360" w:lineRule="auto"/>
        <w:ind w:left="426" w:hanging="360"/>
        <w:jc w:val="both"/>
        <w:textAlignment w:val="baseline"/>
        <w:rPr>
          <w:sz w:val="24"/>
          <w:szCs w:val="24"/>
        </w:rPr>
      </w:pPr>
      <w:proofErr w:type="spellStart"/>
      <w:r w:rsidRPr="00C33E70">
        <w:rPr>
          <w:sz w:val="24"/>
          <w:szCs w:val="24"/>
        </w:rPr>
        <w:t>Pracownik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Wykonawcy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przystąpi</w:t>
      </w:r>
      <w:proofErr w:type="spellEnd"/>
      <w:r w:rsidRPr="00C33E70">
        <w:rPr>
          <w:sz w:val="24"/>
          <w:szCs w:val="24"/>
        </w:rPr>
        <w:t xml:space="preserve"> do </w:t>
      </w:r>
      <w:proofErr w:type="spellStart"/>
      <w:r w:rsidRPr="00C33E70">
        <w:rPr>
          <w:sz w:val="24"/>
          <w:szCs w:val="24"/>
        </w:rPr>
        <w:t>realizacji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naprawy</w:t>
      </w:r>
      <w:proofErr w:type="spellEnd"/>
      <w:r w:rsidRPr="00C33E70">
        <w:rPr>
          <w:sz w:val="24"/>
          <w:szCs w:val="24"/>
        </w:rPr>
        <w:t xml:space="preserve"> po </w:t>
      </w:r>
      <w:proofErr w:type="spellStart"/>
      <w:r w:rsidRPr="00C33E70">
        <w:rPr>
          <w:sz w:val="24"/>
          <w:szCs w:val="24"/>
        </w:rPr>
        <w:t>pisemnym</w:t>
      </w:r>
      <w:proofErr w:type="spellEnd"/>
      <w:r w:rsidRPr="00C33E70">
        <w:rPr>
          <w:sz w:val="24"/>
          <w:szCs w:val="24"/>
        </w:rPr>
        <w:t xml:space="preserve"> (za </w:t>
      </w:r>
      <w:proofErr w:type="spellStart"/>
      <w:r w:rsidRPr="00C33E70">
        <w:rPr>
          <w:sz w:val="24"/>
          <w:szCs w:val="24"/>
        </w:rPr>
        <w:t>pośrednictwem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faxu</w:t>
      </w:r>
      <w:proofErr w:type="spellEnd"/>
      <w:r w:rsidRPr="00C33E70">
        <w:rPr>
          <w:sz w:val="24"/>
          <w:szCs w:val="24"/>
        </w:rPr>
        <w:t xml:space="preserve">), e-mail </w:t>
      </w:r>
      <w:proofErr w:type="spellStart"/>
      <w:r w:rsidRPr="00C33E70">
        <w:rPr>
          <w:sz w:val="24"/>
          <w:szCs w:val="24"/>
        </w:rPr>
        <w:t>bądź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telefonicznym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zaakceptowaniu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oszacowanej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wartości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naprawy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przez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osobę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upoważnioną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przez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Zamawiającego</w:t>
      </w:r>
      <w:proofErr w:type="spellEnd"/>
      <w:r w:rsidRPr="00C33E70">
        <w:rPr>
          <w:sz w:val="24"/>
          <w:szCs w:val="24"/>
        </w:rPr>
        <w:t>.</w:t>
      </w:r>
    </w:p>
    <w:p w14:paraId="1A69D1A4" w14:textId="77777777" w:rsidR="00C33E70" w:rsidRPr="00C33E70" w:rsidRDefault="00C33E70" w:rsidP="00025A0A">
      <w:pPr>
        <w:pStyle w:val="Standard"/>
        <w:numPr>
          <w:ilvl w:val="0"/>
          <w:numId w:val="21"/>
        </w:numPr>
        <w:autoSpaceDE/>
        <w:autoSpaceDN w:val="0"/>
        <w:spacing w:line="360" w:lineRule="auto"/>
        <w:ind w:left="426" w:hanging="360"/>
        <w:jc w:val="both"/>
        <w:textAlignment w:val="baseline"/>
        <w:rPr>
          <w:sz w:val="24"/>
          <w:szCs w:val="24"/>
        </w:rPr>
      </w:pPr>
      <w:proofErr w:type="spellStart"/>
      <w:r w:rsidRPr="00C33E70">
        <w:rPr>
          <w:sz w:val="24"/>
          <w:szCs w:val="24"/>
        </w:rPr>
        <w:t>Pracownik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Wykonawcy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każdorazowo</w:t>
      </w:r>
      <w:proofErr w:type="spellEnd"/>
      <w:r w:rsidRPr="00C33E70">
        <w:rPr>
          <w:sz w:val="24"/>
          <w:szCs w:val="24"/>
        </w:rPr>
        <w:t xml:space="preserve"> po </w:t>
      </w:r>
      <w:proofErr w:type="spellStart"/>
      <w:r w:rsidRPr="00C33E70">
        <w:rPr>
          <w:sz w:val="24"/>
          <w:szCs w:val="24"/>
        </w:rPr>
        <w:t>wykonaniu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czynności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objętych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usługą</w:t>
      </w:r>
      <w:proofErr w:type="spellEnd"/>
      <w:r w:rsidRPr="00C33E70">
        <w:rPr>
          <w:sz w:val="24"/>
          <w:szCs w:val="24"/>
        </w:rPr>
        <w:t xml:space="preserve">, </w:t>
      </w:r>
      <w:proofErr w:type="spellStart"/>
      <w:r w:rsidRPr="00C33E70">
        <w:rPr>
          <w:sz w:val="24"/>
          <w:szCs w:val="24"/>
        </w:rPr>
        <w:t>zobowiązany</w:t>
      </w:r>
      <w:proofErr w:type="spellEnd"/>
      <w:r w:rsidRPr="00C33E70">
        <w:rPr>
          <w:sz w:val="24"/>
          <w:szCs w:val="24"/>
        </w:rPr>
        <w:t xml:space="preserve"> jest do </w:t>
      </w:r>
      <w:proofErr w:type="spellStart"/>
      <w:r w:rsidRPr="00C33E70">
        <w:rPr>
          <w:sz w:val="24"/>
          <w:szCs w:val="24"/>
        </w:rPr>
        <w:t>sporządzenia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Karty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Pracy</w:t>
      </w:r>
      <w:proofErr w:type="spellEnd"/>
      <w:r w:rsidRPr="00C33E70">
        <w:rPr>
          <w:sz w:val="24"/>
          <w:szCs w:val="24"/>
        </w:rPr>
        <w:t xml:space="preserve">, </w:t>
      </w:r>
      <w:proofErr w:type="spellStart"/>
      <w:r w:rsidRPr="00C33E70">
        <w:rPr>
          <w:sz w:val="24"/>
          <w:szCs w:val="24"/>
        </w:rPr>
        <w:t>która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będzie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potwierdzeniem</w:t>
      </w:r>
      <w:proofErr w:type="spellEnd"/>
      <w:r w:rsidRPr="00C33E70">
        <w:rPr>
          <w:sz w:val="24"/>
          <w:szCs w:val="24"/>
        </w:rPr>
        <w:t xml:space="preserve"> wykonania i </w:t>
      </w:r>
      <w:proofErr w:type="spellStart"/>
      <w:r w:rsidRPr="00C33E70">
        <w:rPr>
          <w:sz w:val="24"/>
          <w:szCs w:val="24"/>
        </w:rPr>
        <w:t>podstawą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rozliczenia</w:t>
      </w:r>
      <w:proofErr w:type="spellEnd"/>
      <w:r w:rsidRPr="00C33E70">
        <w:rPr>
          <w:sz w:val="24"/>
          <w:szCs w:val="24"/>
        </w:rPr>
        <w:t xml:space="preserve"> usługi.</w:t>
      </w:r>
    </w:p>
    <w:p w14:paraId="689C4FDA" w14:textId="77777777" w:rsidR="00C33E70" w:rsidRPr="00C33E70" w:rsidRDefault="00C33E70" w:rsidP="00025A0A">
      <w:pPr>
        <w:pStyle w:val="Standard"/>
        <w:numPr>
          <w:ilvl w:val="0"/>
          <w:numId w:val="21"/>
        </w:numPr>
        <w:autoSpaceDE/>
        <w:autoSpaceDN w:val="0"/>
        <w:spacing w:line="360" w:lineRule="auto"/>
        <w:ind w:left="426" w:hanging="360"/>
        <w:jc w:val="both"/>
        <w:textAlignment w:val="baseline"/>
        <w:rPr>
          <w:sz w:val="24"/>
          <w:szCs w:val="24"/>
        </w:rPr>
      </w:pPr>
      <w:r w:rsidRPr="00C33E70">
        <w:rPr>
          <w:sz w:val="24"/>
          <w:szCs w:val="24"/>
        </w:rPr>
        <w:t xml:space="preserve">Karta </w:t>
      </w:r>
      <w:proofErr w:type="spellStart"/>
      <w:r w:rsidRPr="00C33E70">
        <w:rPr>
          <w:sz w:val="24"/>
          <w:szCs w:val="24"/>
        </w:rPr>
        <w:t>Pracy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musi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zawierać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następujące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informacje</w:t>
      </w:r>
      <w:proofErr w:type="spellEnd"/>
      <w:r w:rsidRPr="00C33E70">
        <w:rPr>
          <w:sz w:val="24"/>
          <w:szCs w:val="24"/>
        </w:rPr>
        <w:t>:</w:t>
      </w:r>
    </w:p>
    <w:p w14:paraId="4FB055C8" w14:textId="77777777" w:rsidR="00C33E70" w:rsidRPr="00C33E70" w:rsidRDefault="00C33E70" w:rsidP="00BE2EE6">
      <w:pPr>
        <w:pStyle w:val="Standard"/>
        <w:numPr>
          <w:ilvl w:val="0"/>
          <w:numId w:val="22"/>
        </w:numPr>
        <w:autoSpaceDE/>
        <w:autoSpaceDN w:val="0"/>
        <w:spacing w:line="360" w:lineRule="auto"/>
        <w:ind w:left="1134"/>
        <w:jc w:val="both"/>
        <w:textAlignment w:val="baseline"/>
        <w:rPr>
          <w:sz w:val="24"/>
          <w:szCs w:val="24"/>
        </w:rPr>
      </w:pPr>
      <w:proofErr w:type="spellStart"/>
      <w:r w:rsidRPr="00C33E70">
        <w:rPr>
          <w:sz w:val="24"/>
          <w:szCs w:val="24"/>
        </w:rPr>
        <w:t>rodzaj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urządzenia</w:t>
      </w:r>
      <w:proofErr w:type="spellEnd"/>
      <w:r w:rsidRPr="00C33E70">
        <w:rPr>
          <w:sz w:val="24"/>
          <w:szCs w:val="24"/>
        </w:rPr>
        <w:t xml:space="preserve">, </w:t>
      </w:r>
      <w:proofErr w:type="spellStart"/>
      <w:r w:rsidRPr="00C33E70">
        <w:rPr>
          <w:sz w:val="24"/>
          <w:szCs w:val="24"/>
        </w:rPr>
        <w:t>marka</w:t>
      </w:r>
      <w:proofErr w:type="spellEnd"/>
      <w:r w:rsidRPr="00C33E70">
        <w:rPr>
          <w:sz w:val="24"/>
          <w:szCs w:val="24"/>
        </w:rPr>
        <w:t xml:space="preserve">, </w:t>
      </w:r>
      <w:proofErr w:type="spellStart"/>
      <w:r w:rsidRPr="00C33E70">
        <w:rPr>
          <w:sz w:val="24"/>
          <w:szCs w:val="24"/>
        </w:rPr>
        <w:t>typ</w:t>
      </w:r>
      <w:proofErr w:type="spellEnd"/>
      <w:r w:rsidRPr="00C33E70">
        <w:rPr>
          <w:sz w:val="24"/>
          <w:szCs w:val="24"/>
        </w:rPr>
        <w:t xml:space="preserve">, model i </w:t>
      </w:r>
      <w:proofErr w:type="spellStart"/>
      <w:r w:rsidRPr="00C33E70">
        <w:rPr>
          <w:sz w:val="24"/>
          <w:szCs w:val="24"/>
        </w:rPr>
        <w:t>numer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fabryczny</w:t>
      </w:r>
      <w:proofErr w:type="spellEnd"/>
      <w:r w:rsidRPr="00C33E70">
        <w:rPr>
          <w:sz w:val="24"/>
          <w:szCs w:val="24"/>
        </w:rPr>
        <w:t>,</w:t>
      </w:r>
    </w:p>
    <w:p w14:paraId="3AD7AF9A" w14:textId="77777777" w:rsidR="00C33E70" w:rsidRPr="00C33E70" w:rsidRDefault="00C33E70" w:rsidP="00BE2EE6">
      <w:pPr>
        <w:pStyle w:val="Standard"/>
        <w:numPr>
          <w:ilvl w:val="0"/>
          <w:numId w:val="22"/>
        </w:numPr>
        <w:autoSpaceDE/>
        <w:autoSpaceDN w:val="0"/>
        <w:spacing w:line="360" w:lineRule="auto"/>
        <w:ind w:left="1134"/>
        <w:jc w:val="both"/>
        <w:textAlignment w:val="baseline"/>
        <w:rPr>
          <w:sz w:val="24"/>
          <w:szCs w:val="24"/>
        </w:rPr>
      </w:pPr>
      <w:proofErr w:type="spellStart"/>
      <w:r w:rsidRPr="00C33E70">
        <w:rPr>
          <w:sz w:val="24"/>
          <w:szCs w:val="24"/>
        </w:rPr>
        <w:lastRenderedPageBreak/>
        <w:t>rodzaj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wykonanej</w:t>
      </w:r>
      <w:proofErr w:type="spellEnd"/>
      <w:r w:rsidRPr="00C33E70">
        <w:rPr>
          <w:sz w:val="24"/>
          <w:szCs w:val="24"/>
        </w:rPr>
        <w:t xml:space="preserve"> usługi,</w:t>
      </w:r>
    </w:p>
    <w:p w14:paraId="7F786788" w14:textId="77777777" w:rsidR="00C33E70" w:rsidRPr="00C33E70" w:rsidRDefault="00C33E70" w:rsidP="00BE2EE6">
      <w:pPr>
        <w:pStyle w:val="Standard"/>
        <w:numPr>
          <w:ilvl w:val="0"/>
          <w:numId w:val="22"/>
        </w:numPr>
        <w:autoSpaceDE/>
        <w:autoSpaceDN w:val="0"/>
        <w:spacing w:line="360" w:lineRule="auto"/>
        <w:ind w:left="1134"/>
        <w:jc w:val="both"/>
        <w:textAlignment w:val="baseline"/>
        <w:rPr>
          <w:sz w:val="24"/>
          <w:szCs w:val="24"/>
        </w:rPr>
      </w:pPr>
      <w:proofErr w:type="spellStart"/>
      <w:r w:rsidRPr="00C33E70">
        <w:rPr>
          <w:sz w:val="24"/>
          <w:szCs w:val="24"/>
        </w:rPr>
        <w:t>wyszczególnienie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wymienionych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części</w:t>
      </w:r>
      <w:proofErr w:type="spellEnd"/>
      <w:r w:rsidRPr="00C33E70">
        <w:rPr>
          <w:sz w:val="24"/>
          <w:szCs w:val="24"/>
        </w:rPr>
        <w:t xml:space="preserve"> oraz podzespołów,</w:t>
      </w:r>
    </w:p>
    <w:p w14:paraId="4928BC46" w14:textId="77777777" w:rsidR="00C33E70" w:rsidRPr="00C33E70" w:rsidRDefault="00C33E70" w:rsidP="00BE2EE6">
      <w:pPr>
        <w:pStyle w:val="Standard"/>
        <w:numPr>
          <w:ilvl w:val="0"/>
          <w:numId w:val="22"/>
        </w:numPr>
        <w:autoSpaceDE/>
        <w:autoSpaceDN w:val="0"/>
        <w:spacing w:line="360" w:lineRule="auto"/>
        <w:ind w:left="1134"/>
        <w:jc w:val="both"/>
        <w:textAlignment w:val="baseline"/>
        <w:rPr>
          <w:sz w:val="24"/>
          <w:szCs w:val="24"/>
        </w:rPr>
      </w:pPr>
      <w:proofErr w:type="spellStart"/>
      <w:r w:rsidRPr="00C33E70">
        <w:rPr>
          <w:sz w:val="24"/>
          <w:szCs w:val="24"/>
        </w:rPr>
        <w:t>czas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naprawy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lub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konserwacji</w:t>
      </w:r>
      <w:proofErr w:type="spellEnd"/>
      <w:r w:rsidRPr="00C33E70">
        <w:rPr>
          <w:sz w:val="24"/>
          <w:szCs w:val="24"/>
        </w:rPr>
        <w:t xml:space="preserve"> w </w:t>
      </w:r>
      <w:proofErr w:type="spellStart"/>
      <w:r w:rsidRPr="00C33E70">
        <w:rPr>
          <w:sz w:val="24"/>
          <w:szCs w:val="24"/>
        </w:rPr>
        <w:t>godzinach</w:t>
      </w:r>
      <w:proofErr w:type="spellEnd"/>
    </w:p>
    <w:p w14:paraId="3ACBAA9D" w14:textId="77777777" w:rsidR="00C33E70" w:rsidRPr="00C33E70" w:rsidRDefault="00C33E70" w:rsidP="00BE2EE6">
      <w:pPr>
        <w:pStyle w:val="Standard"/>
        <w:numPr>
          <w:ilvl w:val="0"/>
          <w:numId w:val="22"/>
        </w:numPr>
        <w:autoSpaceDE/>
        <w:autoSpaceDN w:val="0"/>
        <w:spacing w:line="360" w:lineRule="auto"/>
        <w:ind w:left="1134"/>
        <w:jc w:val="both"/>
        <w:textAlignment w:val="baseline"/>
        <w:rPr>
          <w:sz w:val="24"/>
          <w:szCs w:val="24"/>
        </w:rPr>
      </w:pPr>
      <w:proofErr w:type="spellStart"/>
      <w:r w:rsidRPr="00C33E70">
        <w:rPr>
          <w:sz w:val="24"/>
          <w:szCs w:val="24"/>
        </w:rPr>
        <w:t>kalkulację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kosztów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zaakceptowaną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przez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Zamawiającego</w:t>
      </w:r>
      <w:proofErr w:type="spellEnd"/>
      <w:r w:rsidRPr="00C33E70">
        <w:rPr>
          <w:sz w:val="24"/>
          <w:szCs w:val="24"/>
        </w:rPr>
        <w:t>,</w:t>
      </w:r>
    </w:p>
    <w:p w14:paraId="325D1311" w14:textId="77777777" w:rsidR="00C33E70" w:rsidRPr="00C33E70" w:rsidRDefault="00C33E70" w:rsidP="00BE2EE6">
      <w:pPr>
        <w:pStyle w:val="Standard"/>
        <w:numPr>
          <w:ilvl w:val="0"/>
          <w:numId w:val="22"/>
        </w:numPr>
        <w:autoSpaceDE/>
        <w:autoSpaceDN w:val="0"/>
        <w:spacing w:line="360" w:lineRule="auto"/>
        <w:ind w:left="1134"/>
        <w:jc w:val="both"/>
        <w:textAlignment w:val="baseline"/>
        <w:rPr>
          <w:sz w:val="24"/>
          <w:szCs w:val="24"/>
        </w:rPr>
      </w:pPr>
      <w:proofErr w:type="spellStart"/>
      <w:r w:rsidRPr="00C33E70">
        <w:rPr>
          <w:sz w:val="24"/>
          <w:szCs w:val="24"/>
        </w:rPr>
        <w:t>potwierdzenie</w:t>
      </w:r>
      <w:proofErr w:type="spellEnd"/>
      <w:r w:rsidRPr="00C33E70">
        <w:rPr>
          <w:sz w:val="24"/>
          <w:szCs w:val="24"/>
        </w:rPr>
        <w:t xml:space="preserve"> wykonania usługi </w:t>
      </w:r>
      <w:proofErr w:type="spellStart"/>
      <w:r w:rsidRPr="00C33E70">
        <w:rPr>
          <w:sz w:val="24"/>
          <w:szCs w:val="24"/>
        </w:rPr>
        <w:t>przez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użytkownika</w:t>
      </w:r>
      <w:proofErr w:type="spellEnd"/>
      <w:r w:rsidRPr="00C33E70">
        <w:rPr>
          <w:sz w:val="24"/>
          <w:szCs w:val="24"/>
        </w:rPr>
        <w:t xml:space="preserve">, </w:t>
      </w:r>
      <w:proofErr w:type="spellStart"/>
      <w:r w:rsidRPr="00C33E70">
        <w:rPr>
          <w:sz w:val="24"/>
          <w:szCs w:val="24"/>
        </w:rPr>
        <w:t>osoby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upoważnionej</w:t>
      </w:r>
      <w:proofErr w:type="spellEnd"/>
      <w:r w:rsidRPr="00C33E70">
        <w:rPr>
          <w:sz w:val="24"/>
          <w:szCs w:val="24"/>
        </w:rPr>
        <w:t xml:space="preserve"> i w </w:t>
      </w:r>
      <w:proofErr w:type="spellStart"/>
      <w:r w:rsidRPr="00C33E70">
        <w:rPr>
          <w:sz w:val="24"/>
          <w:szCs w:val="24"/>
        </w:rPr>
        <w:t>razie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konieczności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przez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administratora</w:t>
      </w:r>
      <w:proofErr w:type="spellEnd"/>
      <w:r w:rsidRPr="00C33E70">
        <w:rPr>
          <w:sz w:val="24"/>
          <w:szCs w:val="24"/>
        </w:rPr>
        <w:t xml:space="preserve">. </w:t>
      </w:r>
    </w:p>
    <w:p w14:paraId="37B13856" w14:textId="77777777" w:rsidR="00C33E70" w:rsidRPr="00C33E70" w:rsidRDefault="00C33E70" w:rsidP="00025A0A">
      <w:pPr>
        <w:pStyle w:val="Standard"/>
        <w:numPr>
          <w:ilvl w:val="0"/>
          <w:numId w:val="21"/>
        </w:numPr>
        <w:autoSpaceDE/>
        <w:autoSpaceDN w:val="0"/>
        <w:spacing w:line="360" w:lineRule="auto"/>
        <w:ind w:left="426" w:hanging="360"/>
        <w:jc w:val="both"/>
        <w:textAlignment w:val="baseline"/>
        <w:rPr>
          <w:sz w:val="24"/>
          <w:szCs w:val="24"/>
        </w:rPr>
      </w:pPr>
      <w:r w:rsidRPr="00C33E70">
        <w:rPr>
          <w:sz w:val="24"/>
          <w:szCs w:val="24"/>
        </w:rPr>
        <w:t xml:space="preserve">Karta </w:t>
      </w:r>
      <w:proofErr w:type="spellStart"/>
      <w:r w:rsidRPr="00C33E70">
        <w:rPr>
          <w:sz w:val="24"/>
          <w:szCs w:val="24"/>
        </w:rPr>
        <w:t>Pracy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musi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być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podpisana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przez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upoważnionych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przedstawicieli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Zamawiającego</w:t>
      </w:r>
      <w:proofErr w:type="spellEnd"/>
      <w:r w:rsidRPr="00C33E70">
        <w:rPr>
          <w:sz w:val="24"/>
          <w:szCs w:val="24"/>
        </w:rPr>
        <w:t xml:space="preserve"> </w:t>
      </w:r>
      <w:r w:rsidRPr="00C33E70">
        <w:rPr>
          <w:sz w:val="24"/>
          <w:szCs w:val="24"/>
        </w:rPr>
        <w:br/>
        <w:t xml:space="preserve">i </w:t>
      </w:r>
      <w:proofErr w:type="spellStart"/>
      <w:r w:rsidRPr="00C33E70">
        <w:rPr>
          <w:sz w:val="24"/>
          <w:szCs w:val="24"/>
        </w:rPr>
        <w:t>Wykonawcy</w:t>
      </w:r>
      <w:proofErr w:type="spellEnd"/>
      <w:r w:rsidRPr="00C33E70">
        <w:rPr>
          <w:sz w:val="24"/>
          <w:szCs w:val="24"/>
        </w:rPr>
        <w:t>.</w:t>
      </w:r>
    </w:p>
    <w:p w14:paraId="24CB07D2" w14:textId="77777777" w:rsidR="00C33E70" w:rsidRPr="00C33E70" w:rsidRDefault="00C33E70" w:rsidP="00025A0A">
      <w:pPr>
        <w:pStyle w:val="Standard"/>
        <w:numPr>
          <w:ilvl w:val="0"/>
          <w:numId w:val="21"/>
        </w:numPr>
        <w:autoSpaceDE/>
        <w:autoSpaceDN w:val="0"/>
        <w:spacing w:line="360" w:lineRule="auto"/>
        <w:ind w:left="426" w:hanging="360"/>
        <w:jc w:val="both"/>
        <w:textAlignment w:val="baseline"/>
        <w:rPr>
          <w:sz w:val="24"/>
          <w:szCs w:val="24"/>
        </w:rPr>
      </w:pPr>
      <w:proofErr w:type="spellStart"/>
      <w:r w:rsidRPr="00C33E70">
        <w:rPr>
          <w:sz w:val="24"/>
          <w:szCs w:val="24"/>
        </w:rPr>
        <w:t>Pracownik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Wykonawcy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będzie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zobowiązany</w:t>
      </w:r>
      <w:proofErr w:type="spellEnd"/>
      <w:r w:rsidRPr="00C33E70">
        <w:rPr>
          <w:sz w:val="24"/>
          <w:szCs w:val="24"/>
        </w:rPr>
        <w:t xml:space="preserve"> do wykonania </w:t>
      </w:r>
      <w:proofErr w:type="spellStart"/>
      <w:r w:rsidRPr="00C33E70">
        <w:rPr>
          <w:sz w:val="24"/>
          <w:szCs w:val="24"/>
        </w:rPr>
        <w:t>przed</w:t>
      </w:r>
      <w:proofErr w:type="spellEnd"/>
      <w:r w:rsidRPr="00C33E70">
        <w:rPr>
          <w:sz w:val="24"/>
          <w:szCs w:val="24"/>
        </w:rPr>
        <w:t xml:space="preserve"> i po </w:t>
      </w:r>
      <w:proofErr w:type="spellStart"/>
      <w:r w:rsidRPr="00C33E70">
        <w:rPr>
          <w:sz w:val="24"/>
          <w:szCs w:val="24"/>
        </w:rPr>
        <w:t>każdej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wizycie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kontrolę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urządzenia</w:t>
      </w:r>
      <w:proofErr w:type="spellEnd"/>
      <w:r w:rsidRPr="00C33E70">
        <w:rPr>
          <w:sz w:val="24"/>
          <w:szCs w:val="24"/>
        </w:rPr>
        <w:t>.</w:t>
      </w:r>
    </w:p>
    <w:p w14:paraId="1BF7CF32" w14:textId="77777777" w:rsidR="00C33E70" w:rsidRPr="00C33E70" w:rsidRDefault="00C33E70" w:rsidP="00025A0A">
      <w:pPr>
        <w:pStyle w:val="Standard"/>
        <w:numPr>
          <w:ilvl w:val="0"/>
          <w:numId w:val="21"/>
        </w:numPr>
        <w:autoSpaceDE/>
        <w:autoSpaceDN w:val="0"/>
        <w:spacing w:line="360" w:lineRule="auto"/>
        <w:ind w:left="426" w:hanging="360"/>
        <w:jc w:val="both"/>
        <w:textAlignment w:val="baseline"/>
        <w:rPr>
          <w:sz w:val="24"/>
          <w:szCs w:val="24"/>
        </w:rPr>
      </w:pPr>
      <w:proofErr w:type="spellStart"/>
      <w:r w:rsidRPr="00C33E70">
        <w:rPr>
          <w:sz w:val="24"/>
          <w:szCs w:val="24"/>
        </w:rPr>
        <w:t>Każdorazowa</w:t>
      </w:r>
      <w:proofErr w:type="spellEnd"/>
      <w:r w:rsidRPr="00C33E70">
        <w:rPr>
          <w:sz w:val="24"/>
          <w:szCs w:val="24"/>
        </w:rPr>
        <w:t xml:space="preserve"> usługa </w:t>
      </w:r>
      <w:proofErr w:type="spellStart"/>
      <w:r w:rsidRPr="00C33E70">
        <w:rPr>
          <w:sz w:val="24"/>
          <w:szCs w:val="24"/>
        </w:rPr>
        <w:t>zakończona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będzie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odbiorem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przez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użytkownika</w:t>
      </w:r>
      <w:proofErr w:type="spellEnd"/>
      <w:r w:rsidRPr="00C33E7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dokonaniem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stosownych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wpisów</w:t>
      </w:r>
      <w:proofErr w:type="spellEnd"/>
      <w:r>
        <w:rPr>
          <w:sz w:val="24"/>
          <w:szCs w:val="24"/>
        </w:rPr>
        <w:t xml:space="preserve"> w</w:t>
      </w:r>
      <w:r w:rsidRPr="00C33E70">
        <w:rPr>
          <w:sz w:val="24"/>
          <w:szCs w:val="24"/>
        </w:rPr>
        <w:t>: „</w:t>
      </w:r>
      <w:proofErr w:type="spellStart"/>
      <w:r w:rsidRPr="00C33E70">
        <w:rPr>
          <w:sz w:val="24"/>
          <w:szCs w:val="24"/>
        </w:rPr>
        <w:t>Dowodzie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urządzenia</w:t>
      </w:r>
      <w:proofErr w:type="spellEnd"/>
      <w:r w:rsidRPr="00C33E70">
        <w:rPr>
          <w:sz w:val="24"/>
          <w:szCs w:val="24"/>
        </w:rPr>
        <w:t xml:space="preserve">” </w:t>
      </w:r>
      <w:proofErr w:type="spellStart"/>
      <w:r w:rsidRPr="00C33E70">
        <w:rPr>
          <w:sz w:val="24"/>
          <w:szCs w:val="24"/>
        </w:rPr>
        <w:t>lub</w:t>
      </w:r>
      <w:proofErr w:type="spellEnd"/>
      <w:r w:rsidRPr="00C33E70">
        <w:rPr>
          <w:sz w:val="24"/>
          <w:szCs w:val="24"/>
        </w:rPr>
        <w:t xml:space="preserve"> „</w:t>
      </w:r>
      <w:proofErr w:type="spellStart"/>
      <w:r w:rsidRPr="00C33E70">
        <w:rPr>
          <w:sz w:val="24"/>
          <w:szCs w:val="24"/>
        </w:rPr>
        <w:t>Karcie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sprzętu</w:t>
      </w:r>
      <w:proofErr w:type="spellEnd"/>
      <w:r w:rsidRPr="00C33E70">
        <w:rPr>
          <w:sz w:val="24"/>
          <w:szCs w:val="24"/>
        </w:rPr>
        <w:t>”.</w:t>
      </w:r>
    </w:p>
    <w:p w14:paraId="0CD464B8" w14:textId="77777777" w:rsidR="00C33E70" w:rsidRPr="00C33E70" w:rsidRDefault="00C33E70" w:rsidP="00025A0A">
      <w:pPr>
        <w:pStyle w:val="Standard"/>
        <w:numPr>
          <w:ilvl w:val="0"/>
          <w:numId w:val="21"/>
        </w:numPr>
        <w:autoSpaceDE/>
        <w:autoSpaceDN w:val="0"/>
        <w:spacing w:line="360" w:lineRule="auto"/>
        <w:ind w:left="426" w:hanging="360"/>
        <w:jc w:val="both"/>
        <w:textAlignment w:val="baseline"/>
        <w:rPr>
          <w:sz w:val="24"/>
          <w:szCs w:val="24"/>
        </w:rPr>
      </w:pPr>
      <w:proofErr w:type="spellStart"/>
      <w:r w:rsidRPr="00C33E70">
        <w:rPr>
          <w:sz w:val="24"/>
          <w:szCs w:val="24"/>
        </w:rPr>
        <w:t>Wykonawca</w:t>
      </w:r>
      <w:proofErr w:type="spellEnd"/>
      <w:r w:rsidRPr="00C33E70">
        <w:rPr>
          <w:sz w:val="24"/>
          <w:szCs w:val="24"/>
        </w:rPr>
        <w:t xml:space="preserve"> w </w:t>
      </w:r>
      <w:proofErr w:type="spellStart"/>
      <w:r w:rsidRPr="00C33E70">
        <w:rPr>
          <w:sz w:val="24"/>
          <w:szCs w:val="24"/>
        </w:rPr>
        <w:t>pełni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odpowiada</w:t>
      </w:r>
      <w:proofErr w:type="spellEnd"/>
      <w:r w:rsidRPr="00C33E70">
        <w:rPr>
          <w:sz w:val="24"/>
          <w:szCs w:val="24"/>
        </w:rPr>
        <w:t xml:space="preserve"> za </w:t>
      </w:r>
      <w:proofErr w:type="spellStart"/>
      <w:r w:rsidRPr="00C33E70">
        <w:rPr>
          <w:sz w:val="24"/>
          <w:szCs w:val="24"/>
        </w:rPr>
        <w:t>swoich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pracowników</w:t>
      </w:r>
      <w:proofErr w:type="spellEnd"/>
      <w:r w:rsidRPr="00C33E70">
        <w:rPr>
          <w:sz w:val="24"/>
          <w:szCs w:val="24"/>
        </w:rPr>
        <w:t xml:space="preserve"> i </w:t>
      </w:r>
      <w:proofErr w:type="spellStart"/>
      <w:r w:rsidRPr="00C33E70">
        <w:rPr>
          <w:sz w:val="24"/>
          <w:szCs w:val="24"/>
        </w:rPr>
        <w:t>osoby</w:t>
      </w:r>
      <w:proofErr w:type="spellEnd"/>
      <w:r w:rsidRPr="00C33E70">
        <w:rPr>
          <w:sz w:val="24"/>
          <w:szCs w:val="24"/>
        </w:rPr>
        <w:t xml:space="preserve">, </w:t>
      </w:r>
      <w:proofErr w:type="spellStart"/>
      <w:r w:rsidRPr="00C33E70">
        <w:rPr>
          <w:sz w:val="24"/>
          <w:szCs w:val="24"/>
        </w:rPr>
        <w:t>którym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wykonywanie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niniejszej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umowy</w:t>
      </w:r>
      <w:proofErr w:type="spellEnd"/>
      <w:r w:rsidRPr="00C33E70">
        <w:rPr>
          <w:sz w:val="24"/>
          <w:szCs w:val="24"/>
        </w:rPr>
        <w:t xml:space="preserve"> </w:t>
      </w:r>
      <w:proofErr w:type="spellStart"/>
      <w:r w:rsidRPr="00C33E70">
        <w:rPr>
          <w:sz w:val="24"/>
          <w:szCs w:val="24"/>
        </w:rPr>
        <w:t>powierza</w:t>
      </w:r>
      <w:proofErr w:type="spellEnd"/>
      <w:r w:rsidRPr="00C33E70">
        <w:rPr>
          <w:sz w:val="24"/>
          <w:szCs w:val="24"/>
        </w:rPr>
        <w:t>.</w:t>
      </w:r>
    </w:p>
    <w:p w14:paraId="4B28991F" w14:textId="77777777" w:rsidR="00870781" w:rsidRPr="00C33E70" w:rsidRDefault="00870781" w:rsidP="005837FC">
      <w:pPr>
        <w:spacing w:line="360" w:lineRule="auto"/>
        <w:rPr>
          <w:b/>
          <w:szCs w:val="24"/>
        </w:rPr>
      </w:pPr>
    </w:p>
    <w:p w14:paraId="6F870F87" w14:textId="77777777" w:rsidR="009E58F6" w:rsidRPr="00B11710" w:rsidRDefault="00847F18" w:rsidP="00785CF7">
      <w:pPr>
        <w:spacing w:line="360" w:lineRule="auto"/>
        <w:ind w:left="3540" w:firstLine="708"/>
        <w:rPr>
          <w:b/>
          <w:szCs w:val="24"/>
        </w:rPr>
      </w:pPr>
      <w:r>
        <w:rPr>
          <w:b/>
          <w:szCs w:val="24"/>
        </w:rPr>
        <w:t>§ 8</w:t>
      </w:r>
    </w:p>
    <w:p w14:paraId="2B6BA302" w14:textId="77777777" w:rsidR="009E58F6" w:rsidRPr="00B11710" w:rsidRDefault="009E58F6" w:rsidP="00785CF7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WARUNKI PŁATNOŚCI</w:t>
      </w:r>
    </w:p>
    <w:p w14:paraId="5B594C08" w14:textId="77777777" w:rsidR="00D90751" w:rsidRPr="00B11710" w:rsidRDefault="00D90751" w:rsidP="008634C7">
      <w:pPr>
        <w:numPr>
          <w:ilvl w:val="0"/>
          <w:numId w:val="7"/>
        </w:numPr>
        <w:spacing w:line="360" w:lineRule="auto"/>
        <w:jc w:val="both"/>
        <w:rPr>
          <w:i/>
          <w:szCs w:val="24"/>
        </w:rPr>
      </w:pPr>
      <w:r w:rsidRPr="00B11710">
        <w:rPr>
          <w:szCs w:val="24"/>
        </w:rPr>
        <w:t xml:space="preserve">Zamawiający ureguluje należność w terminie do </w:t>
      </w:r>
      <w:r w:rsidRPr="00B11710">
        <w:rPr>
          <w:b/>
          <w:szCs w:val="24"/>
        </w:rPr>
        <w:t>30 dni od</w:t>
      </w:r>
      <w:r w:rsidRPr="00B11710">
        <w:rPr>
          <w:szCs w:val="24"/>
        </w:rPr>
        <w:t xml:space="preserve"> daty otrzymania dokumentów, o których mowa w ust. 6.</w:t>
      </w:r>
    </w:p>
    <w:p w14:paraId="0BC6B39D" w14:textId="77777777" w:rsidR="00D90751" w:rsidRPr="00B11710" w:rsidRDefault="00D90751" w:rsidP="008634C7">
      <w:pPr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B11710">
        <w:rPr>
          <w:szCs w:val="24"/>
        </w:rPr>
        <w:t>Dokumenty, o których mowa w ni</w:t>
      </w:r>
      <w:r w:rsidR="00A97D9C">
        <w:rPr>
          <w:szCs w:val="24"/>
        </w:rPr>
        <w:t>niejszym paragrafie, należy dostarczyć</w:t>
      </w:r>
      <w:r w:rsidRPr="00B11710">
        <w:rPr>
          <w:szCs w:val="24"/>
        </w:rPr>
        <w:t xml:space="preserve"> do siedziby Zamawiającego nie później niż do</w:t>
      </w:r>
      <w:r w:rsidR="007251C2">
        <w:rPr>
          <w:szCs w:val="24"/>
        </w:rPr>
        <w:t xml:space="preserve"> 7</w:t>
      </w:r>
      <w:r w:rsidRPr="00B11710">
        <w:rPr>
          <w:szCs w:val="24"/>
        </w:rPr>
        <w:t xml:space="preserve"> dni od terminu </w:t>
      </w:r>
      <w:r w:rsidR="00570D28" w:rsidRPr="00B11710">
        <w:rPr>
          <w:szCs w:val="24"/>
        </w:rPr>
        <w:t xml:space="preserve">wykonania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>y.</w:t>
      </w:r>
    </w:p>
    <w:p w14:paraId="60E5464E" w14:textId="77777777" w:rsidR="00D90751" w:rsidRPr="00B11710" w:rsidRDefault="00D90751" w:rsidP="008634C7">
      <w:pPr>
        <w:numPr>
          <w:ilvl w:val="0"/>
          <w:numId w:val="7"/>
        </w:numPr>
        <w:spacing w:line="360" w:lineRule="auto"/>
        <w:jc w:val="both"/>
        <w:rPr>
          <w:i/>
          <w:szCs w:val="24"/>
        </w:rPr>
      </w:pPr>
      <w:r w:rsidRPr="00B11710">
        <w:rPr>
          <w:szCs w:val="24"/>
        </w:rPr>
        <w:t xml:space="preserve">Faktura musi być wystawiona na Zamawiającego, a ponadto musi określać numer, przedmiot </w:t>
      </w:r>
      <w:r w:rsidR="00CD691E" w:rsidRPr="00B11710">
        <w:rPr>
          <w:szCs w:val="24"/>
        </w:rPr>
        <w:t>Umow</w:t>
      </w:r>
      <w:r w:rsidR="007251C2">
        <w:rPr>
          <w:szCs w:val="24"/>
        </w:rPr>
        <w:t xml:space="preserve">y oraz wskazywać </w:t>
      </w:r>
      <w:r w:rsidR="00A97D9C">
        <w:rPr>
          <w:szCs w:val="24"/>
        </w:rPr>
        <w:t>z dopiskiem</w:t>
      </w:r>
      <w:r w:rsidRPr="00B11710">
        <w:rPr>
          <w:b/>
          <w:szCs w:val="24"/>
        </w:rPr>
        <w:t xml:space="preserve"> „ DOTYCZY </w:t>
      </w:r>
      <w:r w:rsidR="007251C2">
        <w:rPr>
          <w:b/>
          <w:szCs w:val="24"/>
        </w:rPr>
        <w:t>SŁUŻBĘ ŁĄCZNOŚCI</w:t>
      </w:r>
      <w:r w:rsidRPr="00B11710">
        <w:rPr>
          <w:b/>
          <w:szCs w:val="24"/>
        </w:rPr>
        <w:t xml:space="preserve">” </w:t>
      </w:r>
      <w:r w:rsidRPr="00B11710">
        <w:rPr>
          <w:szCs w:val="24"/>
        </w:rPr>
        <w:t>Wykonawca jest zobowiązany do wystawienia faktury zgodnie z obowiązującymi przepisami.</w:t>
      </w:r>
    </w:p>
    <w:p w14:paraId="56C707FC" w14:textId="77777777" w:rsidR="00D90751" w:rsidRPr="00B11710" w:rsidRDefault="00D90751" w:rsidP="008634C7">
      <w:pPr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B11710">
        <w:rPr>
          <w:szCs w:val="24"/>
        </w:rPr>
        <w:t xml:space="preserve">Zapłata nastąpi w formie przelewu na rachunek bankowy </w:t>
      </w:r>
      <w:r w:rsidR="009B2761" w:rsidRPr="00B11710">
        <w:rPr>
          <w:szCs w:val="24"/>
        </w:rPr>
        <w:t>Wykonawcy wskazany w komparycji Umowy.</w:t>
      </w:r>
    </w:p>
    <w:p w14:paraId="2C8A2CBC" w14:textId="77777777" w:rsidR="00D90751" w:rsidRPr="00B11710" w:rsidRDefault="00D90751" w:rsidP="008634C7">
      <w:pPr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B11710">
        <w:rPr>
          <w:szCs w:val="24"/>
        </w:rPr>
        <w:t>Za datę zapłaty uznaje się dzień złożenia dyspozycji zapłaty w banku Zamawiającego.</w:t>
      </w:r>
    </w:p>
    <w:p w14:paraId="4BE2E823" w14:textId="77777777" w:rsidR="00D90751" w:rsidRPr="00B11710" w:rsidRDefault="00D90751" w:rsidP="008634C7">
      <w:pPr>
        <w:pStyle w:val="Akapitzlist1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>Warunkiem zapłaty jest otrzymanie przez Zamawiającego następujących dokumentów:</w:t>
      </w:r>
    </w:p>
    <w:p w14:paraId="5AF05743" w14:textId="77777777" w:rsidR="00D90751" w:rsidRPr="00B11710" w:rsidRDefault="00D90751" w:rsidP="008634C7">
      <w:pPr>
        <w:numPr>
          <w:ilvl w:val="0"/>
          <w:numId w:val="11"/>
        </w:numPr>
        <w:spacing w:line="360" w:lineRule="auto"/>
        <w:jc w:val="both"/>
        <w:rPr>
          <w:szCs w:val="24"/>
        </w:rPr>
      </w:pPr>
      <w:r w:rsidRPr="00B11710">
        <w:rPr>
          <w:szCs w:val="24"/>
        </w:rPr>
        <w:t>Oryginału faktury,</w:t>
      </w:r>
    </w:p>
    <w:p w14:paraId="5150894B" w14:textId="77777777" w:rsidR="00D90751" w:rsidRPr="00B11710" w:rsidRDefault="00D90751" w:rsidP="008634C7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B11710">
        <w:rPr>
          <w:szCs w:val="24"/>
        </w:rPr>
        <w:t>Termin płatności określony w ust. 1 liczy się od dnia następnego po dniu dostarczenia do Zamawiającego prawidłowo wypełnionych dokumentów, o których mowa w ust. 6.</w:t>
      </w:r>
    </w:p>
    <w:p w14:paraId="19AFE7ED" w14:textId="77777777" w:rsidR="00D90751" w:rsidRPr="00B11710" w:rsidRDefault="00D90751" w:rsidP="008634C7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B11710">
        <w:rPr>
          <w:szCs w:val="24"/>
        </w:rPr>
        <w:t>Brak któregokolwiek z dokumentów wymienionych w ust. 6 lub jego błędne wystawienie spowoduje wstrzymanie terminu zapłaty do czasu uzupełnienia lub wyjaśnienia.</w:t>
      </w:r>
    </w:p>
    <w:p w14:paraId="0C61353C" w14:textId="77777777" w:rsidR="00D90751" w:rsidRPr="00B11710" w:rsidRDefault="00D90751" w:rsidP="00785CF7">
      <w:pPr>
        <w:spacing w:line="360" w:lineRule="auto"/>
        <w:rPr>
          <w:b/>
          <w:szCs w:val="24"/>
        </w:rPr>
      </w:pPr>
    </w:p>
    <w:p w14:paraId="0843F2E0" w14:textId="77777777" w:rsidR="00D90751" w:rsidRPr="00B11710" w:rsidRDefault="00D90751" w:rsidP="00785CF7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lastRenderedPageBreak/>
        <w:t xml:space="preserve">§ </w:t>
      </w:r>
      <w:r w:rsidR="00847F18">
        <w:rPr>
          <w:b/>
          <w:szCs w:val="24"/>
        </w:rPr>
        <w:t>9</w:t>
      </w:r>
    </w:p>
    <w:p w14:paraId="31C93811" w14:textId="77777777" w:rsidR="00D90751" w:rsidRPr="00B11710" w:rsidRDefault="00D90751" w:rsidP="00785CF7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ZBYCIE WIERZYTELNOŚCI</w:t>
      </w:r>
    </w:p>
    <w:p w14:paraId="0F78C2F7" w14:textId="77777777" w:rsidR="00D90751" w:rsidRPr="00B11710" w:rsidRDefault="00D90751" w:rsidP="00785CF7">
      <w:pPr>
        <w:spacing w:line="360" w:lineRule="auto"/>
        <w:jc w:val="both"/>
        <w:rPr>
          <w:szCs w:val="24"/>
        </w:rPr>
      </w:pPr>
      <w:r w:rsidRPr="00B11710">
        <w:rPr>
          <w:szCs w:val="24"/>
        </w:rPr>
        <w:t>Wykonawca nie może przenieść na osobę trzecią wierzytelności należnych od Zamawiającego (cesja), bez jego uprzedniej zgody, wyrażonej na piśmie pod rygorem nieważności.</w:t>
      </w:r>
    </w:p>
    <w:p w14:paraId="26DC2897" w14:textId="77777777" w:rsidR="00E37B85" w:rsidRPr="00B11710" w:rsidRDefault="00E37B85" w:rsidP="00785CF7">
      <w:pPr>
        <w:spacing w:line="360" w:lineRule="auto"/>
        <w:rPr>
          <w:b/>
          <w:szCs w:val="24"/>
        </w:rPr>
      </w:pPr>
    </w:p>
    <w:p w14:paraId="670DFECC" w14:textId="77777777" w:rsidR="00D90751" w:rsidRPr="00B11710" w:rsidRDefault="00D90751" w:rsidP="00785CF7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§ </w:t>
      </w:r>
      <w:r w:rsidR="00847F18">
        <w:rPr>
          <w:b/>
          <w:szCs w:val="24"/>
        </w:rPr>
        <w:t>10</w:t>
      </w:r>
    </w:p>
    <w:p w14:paraId="1EF4BF10" w14:textId="77777777" w:rsidR="00D90751" w:rsidRPr="00B11710" w:rsidRDefault="00D90751" w:rsidP="00785CF7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KARY </w:t>
      </w:r>
      <w:r w:rsidR="00CD691E" w:rsidRPr="00B11710">
        <w:rPr>
          <w:b/>
          <w:szCs w:val="24"/>
        </w:rPr>
        <w:t>UMOW</w:t>
      </w:r>
      <w:r w:rsidRPr="00B11710">
        <w:rPr>
          <w:b/>
          <w:szCs w:val="24"/>
        </w:rPr>
        <w:t>NE</w:t>
      </w:r>
    </w:p>
    <w:p w14:paraId="2E529252" w14:textId="77777777" w:rsidR="00494461" w:rsidRPr="00B11710" w:rsidRDefault="00494461" w:rsidP="008634C7">
      <w:pPr>
        <w:pStyle w:val="Akapitzlist1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>Z tytułu niewykonania lub nienależytego wykonania Umowy, Zamawiającemu od Wykonawcy przysługują kary umowne:</w:t>
      </w:r>
    </w:p>
    <w:p w14:paraId="30C40E89" w14:textId="77777777" w:rsidR="00494461" w:rsidRPr="00B11710" w:rsidRDefault="0008598B" w:rsidP="008634C7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 umowna w wysokości 10</w:t>
      </w:r>
      <w:r w:rsidR="00494461" w:rsidRPr="00B11710">
        <w:rPr>
          <w:rFonts w:ascii="Times New Roman" w:hAnsi="Times New Roman"/>
          <w:sz w:val="24"/>
          <w:szCs w:val="24"/>
        </w:rPr>
        <w:t xml:space="preserve"> % wartości brutto niezrealizowanej części przedmiotu Umowy w razie odstąpienia lub wypowiedzeni</w:t>
      </w:r>
      <w:r w:rsidR="007C5074" w:rsidRPr="00B11710">
        <w:rPr>
          <w:rFonts w:ascii="Times New Roman" w:hAnsi="Times New Roman"/>
          <w:sz w:val="24"/>
          <w:szCs w:val="24"/>
        </w:rPr>
        <w:t>a</w:t>
      </w:r>
      <w:r w:rsidR="00494461" w:rsidRPr="00B11710">
        <w:rPr>
          <w:rFonts w:ascii="Times New Roman" w:hAnsi="Times New Roman"/>
          <w:sz w:val="24"/>
          <w:szCs w:val="24"/>
        </w:rPr>
        <w:t xml:space="preserve"> Umowy przez Wykonawcę z przyczy</w:t>
      </w:r>
      <w:r w:rsidR="008B6082" w:rsidRPr="00B11710">
        <w:rPr>
          <w:rFonts w:ascii="Times New Roman" w:hAnsi="Times New Roman"/>
          <w:sz w:val="24"/>
          <w:szCs w:val="24"/>
        </w:rPr>
        <w:t>n niezależnych od Zamawiającego;</w:t>
      </w:r>
    </w:p>
    <w:p w14:paraId="6C6E60D4" w14:textId="77777777" w:rsidR="00494461" w:rsidRPr="00B11710" w:rsidRDefault="0008598B" w:rsidP="008634C7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 umowna w wysokości 10</w:t>
      </w:r>
      <w:r w:rsidR="00494461" w:rsidRPr="00B11710">
        <w:rPr>
          <w:rFonts w:ascii="Times New Roman" w:hAnsi="Times New Roman"/>
          <w:sz w:val="24"/>
          <w:szCs w:val="24"/>
        </w:rPr>
        <w:t xml:space="preserve"> % wartości brutto niezrealizowanej części przedmiotu Umowy, gdy Zamawiający odstąpi lub </w:t>
      </w:r>
      <w:r w:rsidR="001862A2" w:rsidRPr="00B11710">
        <w:rPr>
          <w:rFonts w:ascii="Times New Roman" w:hAnsi="Times New Roman"/>
          <w:sz w:val="24"/>
          <w:szCs w:val="24"/>
        </w:rPr>
        <w:t xml:space="preserve">rozwiąże za </w:t>
      </w:r>
      <w:r w:rsidR="00494461" w:rsidRPr="00B11710">
        <w:rPr>
          <w:rFonts w:ascii="Times New Roman" w:hAnsi="Times New Roman"/>
          <w:sz w:val="24"/>
          <w:szCs w:val="24"/>
        </w:rPr>
        <w:t>wypowie</w:t>
      </w:r>
      <w:r w:rsidR="001862A2" w:rsidRPr="00B11710">
        <w:rPr>
          <w:rFonts w:ascii="Times New Roman" w:hAnsi="Times New Roman"/>
          <w:sz w:val="24"/>
          <w:szCs w:val="24"/>
        </w:rPr>
        <w:t>dzeniem</w:t>
      </w:r>
      <w:r w:rsidR="00494461" w:rsidRPr="00B11710">
        <w:rPr>
          <w:rFonts w:ascii="Times New Roman" w:hAnsi="Times New Roman"/>
          <w:sz w:val="24"/>
          <w:szCs w:val="24"/>
        </w:rPr>
        <w:t xml:space="preserve"> w całości lub części ze skutkiem ex nunc Umowę z przyczyn leżących po stronie Wykonawcy, w tym z powodu </w:t>
      </w:r>
      <w:r w:rsidR="008B6082" w:rsidRPr="00B11710">
        <w:rPr>
          <w:rFonts w:ascii="Times New Roman" w:hAnsi="Times New Roman"/>
          <w:sz w:val="24"/>
          <w:szCs w:val="24"/>
        </w:rPr>
        <w:t>wad wykonanego przedmiotu Umowy;</w:t>
      </w:r>
    </w:p>
    <w:p w14:paraId="618594A8" w14:textId="77777777" w:rsidR="008B6082" w:rsidRPr="00056B9C" w:rsidRDefault="00494461" w:rsidP="008634C7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56B9C">
        <w:rPr>
          <w:rFonts w:ascii="Times New Roman" w:hAnsi="Times New Roman"/>
          <w:sz w:val="24"/>
          <w:szCs w:val="24"/>
        </w:rPr>
        <w:t xml:space="preserve">kara umowna w </w:t>
      </w:r>
      <w:r w:rsidR="008E093F" w:rsidRPr="00056B9C">
        <w:rPr>
          <w:rFonts w:ascii="Times New Roman" w:hAnsi="Times New Roman"/>
          <w:sz w:val="24"/>
          <w:szCs w:val="24"/>
        </w:rPr>
        <w:t xml:space="preserve">wysokości </w:t>
      </w:r>
      <w:r w:rsidR="0008598B">
        <w:rPr>
          <w:rFonts w:ascii="Times New Roman" w:hAnsi="Times New Roman"/>
          <w:sz w:val="24"/>
          <w:szCs w:val="24"/>
          <w:lang w:eastAsia="ar-SA"/>
        </w:rPr>
        <w:t>10</w:t>
      </w:r>
      <w:r w:rsidR="008E093F" w:rsidRPr="00056B9C">
        <w:rPr>
          <w:rFonts w:ascii="Times New Roman" w:hAnsi="Times New Roman"/>
          <w:sz w:val="24"/>
          <w:szCs w:val="24"/>
          <w:lang w:eastAsia="ar-SA"/>
        </w:rPr>
        <w:t xml:space="preserve"> % wartości brutto przedmiotu Umowy z wadami </w:t>
      </w:r>
      <w:r w:rsidR="008E093F" w:rsidRPr="00056B9C">
        <w:rPr>
          <w:rFonts w:ascii="Times New Roman" w:hAnsi="Times New Roman"/>
          <w:sz w:val="24"/>
          <w:szCs w:val="24"/>
          <w:lang w:eastAsia="pl-PL"/>
        </w:rPr>
        <w:t>za każdy rozpoczęty dzień zwłoki w wykonaniu któregokolwiek zobowiązania określonego</w:t>
      </w:r>
      <w:r w:rsidR="008E093F" w:rsidRPr="00056B9C">
        <w:rPr>
          <w:rFonts w:ascii="Times New Roman" w:hAnsi="Times New Roman"/>
          <w:sz w:val="24"/>
          <w:szCs w:val="24"/>
        </w:rPr>
        <w:t xml:space="preserve"> </w:t>
      </w:r>
      <w:r w:rsidR="0008598B">
        <w:rPr>
          <w:rFonts w:ascii="Times New Roman" w:hAnsi="Times New Roman"/>
          <w:sz w:val="24"/>
          <w:szCs w:val="24"/>
          <w:lang w:eastAsia="pl-PL"/>
        </w:rPr>
        <w:t>w § 6</w:t>
      </w:r>
      <w:r w:rsidR="008E093F" w:rsidRPr="00056B9C">
        <w:rPr>
          <w:rFonts w:ascii="Times New Roman" w:hAnsi="Times New Roman"/>
          <w:sz w:val="24"/>
          <w:szCs w:val="24"/>
          <w:lang w:eastAsia="pl-PL"/>
        </w:rPr>
        <w:t xml:space="preserve"> (Gwarancja i Rękojmia) </w:t>
      </w:r>
      <w:r w:rsidR="0008598B">
        <w:rPr>
          <w:rFonts w:ascii="Times New Roman" w:hAnsi="Times New Roman"/>
          <w:sz w:val="24"/>
          <w:szCs w:val="24"/>
        </w:rPr>
        <w:t>ale nie więcej niż 20</w:t>
      </w:r>
      <w:r w:rsidR="008E093F" w:rsidRPr="00056B9C">
        <w:rPr>
          <w:rFonts w:ascii="Times New Roman" w:hAnsi="Times New Roman"/>
          <w:sz w:val="24"/>
          <w:szCs w:val="24"/>
        </w:rPr>
        <w:t xml:space="preserve"> % wartości brutto reklamowanego przedmiotu Umowy;</w:t>
      </w:r>
      <w:r w:rsidR="00056B9C">
        <w:rPr>
          <w:rFonts w:ascii="Times New Roman" w:hAnsi="Times New Roman"/>
          <w:sz w:val="24"/>
          <w:szCs w:val="24"/>
        </w:rPr>
        <w:t xml:space="preserve"> </w:t>
      </w:r>
    </w:p>
    <w:p w14:paraId="5CA4E3BF" w14:textId="77777777" w:rsidR="00A51390" w:rsidRDefault="0008598B" w:rsidP="008634C7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 umowna w wysokości 2</w:t>
      </w:r>
      <w:r w:rsidR="00494461" w:rsidRPr="00B11710">
        <w:rPr>
          <w:rFonts w:ascii="Times New Roman" w:hAnsi="Times New Roman"/>
          <w:sz w:val="24"/>
          <w:szCs w:val="24"/>
        </w:rPr>
        <w:t xml:space="preserve">% wartości brutto przedmiotu Umowy  niezrealizowanej w terminie za każdy rozpoczęty dzień </w:t>
      </w:r>
      <w:r w:rsidR="004A5E64" w:rsidRPr="00B11710">
        <w:rPr>
          <w:rFonts w:ascii="Times New Roman" w:hAnsi="Times New Roman"/>
          <w:sz w:val="24"/>
          <w:szCs w:val="24"/>
        </w:rPr>
        <w:t>zwłoki</w:t>
      </w:r>
      <w:r>
        <w:rPr>
          <w:rFonts w:ascii="Times New Roman" w:hAnsi="Times New Roman"/>
          <w:sz w:val="24"/>
          <w:szCs w:val="24"/>
        </w:rPr>
        <w:t>, ale nie więcej niż 20</w:t>
      </w:r>
      <w:r w:rsidR="00494461" w:rsidRPr="00B11710">
        <w:rPr>
          <w:rFonts w:ascii="Times New Roman" w:hAnsi="Times New Roman"/>
          <w:sz w:val="24"/>
          <w:szCs w:val="24"/>
        </w:rPr>
        <w:t xml:space="preserve"> % wartości brutto przedmiotu Umowy</w:t>
      </w:r>
      <w:r w:rsidR="008E093F">
        <w:rPr>
          <w:rFonts w:ascii="Times New Roman" w:hAnsi="Times New Roman"/>
          <w:sz w:val="24"/>
          <w:szCs w:val="24"/>
        </w:rPr>
        <w:t xml:space="preserve"> niezrealizowanej w terminie</w:t>
      </w:r>
      <w:r w:rsidR="00A51390">
        <w:rPr>
          <w:rFonts w:ascii="Times New Roman" w:hAnsi="Times New Roman"/>
          <w:sz w:val="24"/>
          <w:szCs w:val="24"/>
        </w:rPr>
        <w:t>,</w:t>
      </w:r>
    </w:p>
    <w:p w14:paraId="3CC1F3BF" w14:textId="77777777" w:rsidR="00444DDC" w:rsidRPr="00B11710" w:rsidRDefault="00046AB7" w:rsidP="008634C7">
      <w:pPr>
        <w:pStyle w:val="Akapitzlist2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>Łącza maksymalna wysokość kar umownych</w:t>
      </w:r>
      <w:r w:rsidR="00CF3274" w:rsidRPr="00B11710">
        <w:rPr>
          <w:rFonts w:ascii="Times New Roman" w:hAnsi="Times New Roman"/>
          <w:sz w:val="24"/>
          <w:szCs w:val="24"/>
        </w:rPr>
        <w:t xml:space="preserve">, </w:t>
      </w:r>
      <w:r w:rsidR="00296237" w:rsidRPr="00B11710">
        <w:rPr>
          <w:rFonts w:ascii="Times New Roman" w:hAnsi="Times New Roman"/>
          <w:sz w:val="24"/>
          <w:szCs w:val="24"/>
        </w:rPr>
        <w:t>których Zamawiający może doch</w:t>
      </w:r>
      <w:r w:rsidR="0008598B">
        <w:rPr>
          <w:rFonts w:ascii="Times New Roman" w:hAnsi="Times New Roman"/>
          <w:sz w:val="24"/>
          <w:szCs w:val="24"/>
        </w:rPr>
        <w:t>odzić od Wykonawcy wynosi 25</w:t>
      </w:r>
      <w:r w:rsidR="00296237" w:rsidRPr="00B11710">
        <w:rPr>
          <w:rFonts w:ascii="Times New Roman" w:hAnsi="Times New Roman"/>
          <w:sz w:val="24"/>
          <w:szCs w:val="24"/>
        </w:rPr>
        <w:t xml:space="preserve"> % wartości brutto przedmiotu Umowy.</w:t>
      </w:r>
      <w:r w:rsidR="00CF3274" w:rsidRPr="00B11710">
        <w:rPr>
          <w:rFonts w:ascii="Times New Roman" w:hAnsi="Times New Roman"/>
          <w:sz w:val="24"/>
          <w:szCs w:val="24"/>
        </w:rPr>
        <w:t xml:space="preserve"> </w:t>
      </w:r>
    </w:p>
    <w:p w14:paraId="77B0CCA9" w14:textId="77777777" w:rsidR="00F65E92" w:rsidRPr="00B11710" w:rsidRDefault="00F65E92" w:rsidP="008634C7">
      <w:pPr>
        <w:pStyle w:val="Akapitzlist2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 xml:space="preserve">W przypadku odstąpienia od Umowy w części lub całości przez Zamawiającego przysługuje mu wyłącznie roszczenie o zapłatę kary umownej o odstąpienie. Kara zostanie naliczona za zdarzenie, które stanowiło podstawę do odstąpienia. Poprzednio ustalona kara za </w:t>
      </w:r>
      <w:r w:rsidR="00554BEC">
        <w:rPr>
          <w:rFonts w:ascii="Times New Roman" w:hAnsi="Times New Roman"/>
          <w:sz w:val="24"/>
          <w:szCs w:val="24"/>
        </w:rPr>
        <w:t>zwłokę</w:t>
      </w:r>
      <w:r w:rsidRPr="00B11710">
        <w:rPr>
          <w:rFonts w:ascii="Times New Roman" w:hAnsi="Times New Roman"/>
          <w:sz w:val="24"/>
          <w:szCs w:val="24"/>
        </w:rPr>
        <w:t xml:space="preserve"> podlega zaliczeniu na poczet kary za odstąpienie od Umowy</w:t>
      </w:r>
      <w:r w:rsidR="00022B2A" w:rsidRPr="00B11710">
        <w:rPr>
          <w:rFonts w:ascii="Times New Roman" w:hAnsi="Times New Roman"/>
          <w:sz w:val="24"/>
          <w:szCs w:val="24"/>
        </w:rPr>
        <w:t>, z</w:t>
      </w:r>
      <w:r w:rsidRPr="00B11710">
        <w:rPr>
          <w:rFonts w:ascii="Times New Roman" w:hAnsi="Times New Roman"/>
          <w:sz w:val="24"/>
          <w:szCs w:val="24"/>
        </w:rPr>
        <w:t xml:space="preserve"> zastrzeżeniem ust. </w:t>
      </w:r>
      <w:r w:rsidR="00296237" w:rsidRPr="00B11710">
        <w:rPr>
          <w:rFonts w:ascii="Times New Roman" w:hAnsi="Times New Roman"/>
          <w:sz w:val="24"/>
          <w:szCs w:val="24"/>
        </w:rPr>
        <w:t>6</w:t>
      </w:r>
      <w:r w:rsidRPr="00B11710">
        <w:rPr>
          <w:rFonts w:ascii="Times New Roman" w:hAnsi="Times New Roman"/>
          <w:sz w:val="24"/>
          <w:szCs w:val="24"/>
        </w:rPr>
        <w:t>.</w:t>
      </w:r>
    </w:p>
    <w:p w14:paraId="54A86D46" w14:textId="77777777" w:rsidR="00D90751" w:rsidRPr="00B11710" w:rsidRDefault="00D90751" w:rsidP="008634C7">
      <w:pPr>
        <w:pStyle w:val="Akapitzlist2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 xml:space="preserve">Wykonawca wyraża zgodę na pomniejszenie zabezpieczenia należytego wykonania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Pr="00B11710">
        <w:rPr>
          <w:rFonts w:ascii="Times New Roman" w:hAnsi="Times New Roman"/>
          <w:sz w:val="24"/>
          <w:szCs w:val="24"/>
        </w:rPr>
        <w:t xml:space="preserve">y oraz należności przysługujących mu od Zamawiającego o wysokość naliczonych kar </w:t>
      </w:r>
      <w:r w:rsidR="00CD691E" w:rsidRPr="00B11710">
        <w:rPr>
          <w:rFonts w:ascii="Times New Roman" w:hAnsi="Times New Roman"/>
          <w:sz w:val="24"/>
          <w:szCs w:val="24"/>
        </w:rPr>
        <w:t>umowny</w:t>
      </w:r>
      <w:r w:rsidRPr="00B11710">
        <w:rPr>
          <w:rFonts w:ascii="Times New Roman" w:hAnsi="Times New Roman"/>
          <w:sz w:val="24"/>
          <w:szCs w:val="24"/>
        </w:rPr>
        <w:t>ch.</w:t>
      </w:r>
    </w:p>
    <w:p w14:paraId="5C74F643" w14:textId="77777777" w:rsidR="00D90751" w:rsidRPr="00B11710" w:rsidRDefault="00D90751" w:rsidP="008634C7">
      <w:pPr>
        <w:pStyle w:val="Akapitzlist2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 xml:space="preserve">Zamawiający ma prawo do potrącenia naliczonych kar </w:t>
      </w:r>
      <w:r w:rsidR="00CD691E" w:rsidRPr="00B11710">
        <w:rPr>
          <w:rFonts w:ascii="Times New Roman" w:hAnsi="Times New Roman"/>
          <w:sz w:val="24"/>
          <w:szCs w:val="24"/>
        </w:rPr>
        <w:t>umowny</w:t>
      </w:r>
      <w:r w:rsidRPr="00B11710">
        <w:rPr>
          <w:rFonts w:ascii="Times New Roman" w:hAnsi="Times New Roman"/>
          <w:sz w:val="24"/>
          <w:szCs w:val="24"/>
        </w:rPr>
        <w:t xml:space="preserve">ch z wynagrodzenia przysługującego Wykonawcy. Wykonawca oświadcza, że wyraża zgodę na potrącenie, </w:t>
      </w:r>
      <w:r w:rsidRPr="00B11710">
        <w:rPr>
          <w:rFonts w:ascii="Times New Roman" w:hAnsi="Times New Roman"/>
          <w:sz w:val="24"/>
          <w:szCs w:val="24"/>
        </w:rPr>
        <w:br/>
      </w:r>
      <w:r w:rsidRPr="00B11710">
        <w:rPr>
          <w:rFonts w:ascii="Times New Roman" w:hAnsi="Times New Roman"/>
          <w:sz w:val="24"/>
          <w:szCs w:val="24"/>
        </w:rPr>
        <w:lastRenderedPageBreak/>
        <w:t xml:space="preserve">w rozumieniu art. 498 i 499 Kodeksu cywilnego, powstałych należności z tytułu kar </w:t>
      </w:r>
      <w:r w:rsidR="00CB2E5C" w:rsidRPr="00B11710">
        <w:rPr>
          <w:rFonts w:ascii="Times New Roman" w:hAnsi="Times New Roman"/>
          <w:sz w:val="24"/>
          <w:szCs w:val="24"/>
        </w:rPr>
        <w:t>u</w:t>
      </w:r>
      <w:r w:rsidR="00CD691E" w:rsidRPr="00B11710">
        <w:rPr>
          <w:rFonts w:ascii="Times New Roman" w:hAnsi="Times New Roman"/>
          <w:sz w:val="24"/>
          <w:szCs w:val="24"/>
        </w:rPr>
        <w:t>mowny</w:t>
      </w:r>
      <w:r w:rsidRPr="00B11710">
        <w:rPr>
          <w:rFonts w:ascii="Times New Roman" w:hAnsi="Times New Roman"/>
          <w:sz w:val="24"/>
          <w:szCs w:val="24"/>
        </w:rPr>
        <w:t xml:space="preserve">ch przewidzianych w niniejszej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Pr="00B11710">
        <w:rPr>
          <w:rFonts w:ascii="Times New Roman" w:hAnsi="Times New Roman"/>
          <w:sz w:val="24"/>
          <w:szCs w:val="24"/>
        </w:rPr>
        <w:t xml:space="preserve">ie, z przysługujących mu należności. W celu skorzystania z uprawnień do potrącenia obliczonych kar </w:t>
      </w:r>
      <w:r w:rsidR="00CD691E" w:rsidRPr="00B11710">
        <w:rPr>
          <w:rFonts w:ascii="Times New Roman" w:hAnsi="Times New Roman"/>
          <w:sz w:val="24"/>
          <w:szCs w:val="24"/>
        </w:rPr>
        <w:t>umowny</w:t>
      </w:r>
      <w:r w:rsidRPr="00B11710">
        <w:rPr>
          <w:rFonts w:ascii="Times New Roman" w:hAnsi="Times New Roman"/>
          <w:sz w:val="24"/>
          <w:szCs w:val="24"/>
        </w:rPr>
        <w:t xml:space="preserve">ch z wynagrodzenia przysługującego Wykonawcy, Zamawiający wystawi Wykonawcy notę zawierającą naliczenie kar </w:t>
      </w:r>
      <w:r w:rsidR="00CD691E" w:rsidRPr="00B11710">
        <w:rPr>
          <w:rFonts w:ascii="Times New Roman" w:hAnsi="Times New Roman"/>
          <w:sz w:val="24"/>
          <w:szCs w:val="24"/>
        </w:rPr>
        <w:t>umowny</w:t>
      </w:r>
      <w:r w:rsidRPr="00B11710">
        <w:rPr>
          <w:rFonts w:ascii="Times New Roman" w:hAnsi="Times New Roman"/>
          <w:sz w:val="24"/>
          <w:szCs w:val="24"/>
        </w:rPr>
        <w:t xml:space="preserve">ch i niezależnie od wysłania noty listem poleconym na adres Wykonawcy wskazany w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Pr="00B11710">
        <w:rPr>
          <w:rFonts w:ascii="Times New Roman" w:hAnsi="Times New Roman"/>
          <w:sz w:val="24"/>
          <w:szCs w:val="24"/>
        </w:rPr>
        <w:t>ie, w dniu wystawienia noty przekaże ją Wykonawcy pocztą elektroniczną lub faxem</w:t>
      </w:r>
      <w:r w:rsidR="00F47EF0" w:rsidRPr="00B11710">
        <w:rPr>
          <w:rFonts w:ascii="Times New Roman" w:hAnsi="Times New Roman"/>
          <w:sz w:val="24"/>
          <w:szCs w:val="24"/>
        </w:rPr>
        <w:t>, na adres lub numer wskazany w komparycji Umowy</w:t>
      </w:r>
      <w:r w:rsidR="001A4E7A" w:rsidRPr="00B11710">
        <w:rPr>
          <w:rFonts w:ascii="Times New Roman" w:hAnsi="Times New Roman"/>
          <w:sz w:val="24"/>
          <w:szCs w:val="24"/>
        </w:rPr>
        <w:t>.</w:t>
      </w:r>
      <w:r w:rsidR="008E093F">
        <w:rPr>
          <w:rFonts w:ascii="Times New Roman" w:hAnsi="Times New Roman"/>
          <w:sz w:val="24"/>
          <w:szCs w:val="24"/>
        </w:rPr>
        <w:t xml:space="preserve"> </w:t>
      </w:r>
      <w:r w:rsidRPr="00B11710">
        <w:rPr>
          <w:rFonts w:ascii="Times New Roman" w:hAnsi="Times New Roman"/>
          <w:sz w:val="24"/>
          <w:szCs w:val="24"/>
        </w:rPr>
        <w:t xml:space="preserve">Strony ustalają, iż terminem wymagalności należności z tytułu kar </w:t>
      </w:r>
      <w:r w:rsidR="00CD691E" w:rsidRPr="00B11710">
        <w:rPr>
          <w:rFonts w:ascii="Times New Roman" w:hAnsi="Times New Roman"/>
          <w:sz w:val="24"/>
          <w:szCs w:val="24"/>
        </w:rPr>
        <w:t>umowny</w:t>
      </w:r>
      <w:r w:rsidRPr="00B11710">
        <w:rPr>
          <w:rFonts w:ascii="Times New Roman" w:hAnsi="Times New Roman"/>
          <w:sz w:val="24"/>
          <w:szCs w:val="24"/>
        </w:rPr>
        <w:t xml:space="preserve">ch wynikających z niniejszej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Pr="00B11710">
        <w:rPr>
          <w:rFonts w:ascii="Times New Roman" w:hAnsi="Times New Roman"/>
          <w:sz w:val="24"/>
          <w:szCs w:val="24"/>
        </w:rPr>
        <w:t>y jest dzień wystawienia przez Zamawiającego no</w:t>
      </w:r>
      <w:r w:rsidR="00323EF4">
        <w:rPr>
          <w:rFonts w:ascii="Times New Roman" w:hAnsi="Times New Roman"/>
          <w:sz w:val="24"/>
          <w:szCs w:val="24"/>
        </w:rPr>
        <w:t>ty księgowej obciążającej Wykonawcę</w:t>
      </w:r>
      <w:r w:rsidRPr="00B11710">
        <w:rPr>
          <w:rFonts w:ascii="Times New Roman" w:hAnsi="Times New Roman"/>
          <w:sz w:val="24"/>
          <w:szCs w:val="24"/>
        </w:rPr>
        <w:t xml:space="preserve"> z tytułu tych kar </w:t>
      </w:r>
      <w:r w:rsidR="00CB2E5C" w:rsidRPr="00B11710">
        <w:rPr>
          <w:rFonts w:ascii="Times New Roman" w:hAnsi="Times New Roman"/>
          <w:sz w:val="24"/>
          <w:szCs w:val="24"/>
        </w:rPr>
        <w:t>u</w:t>
      </w:r>
      <w:r w:rsidR="00CD691E" w:rsidRPr="00B11710">
        <w:rPr>
          <w:rFonts w:ascii="Times New Roman" w:hAnsi="Times New Roman"/>
          <w:sz w:val="24"/>
          <w:szCs w:val="24"/>
        </w:rPr>
        <w:t>mow</w:t>
      </w:r>
      <w:r w:rsidRPr="00B11710">
        <w:rPr>
          <w:rFonts w:ascii="Times New Roman" w:hAnsi="Times New Roman"/>
          <w:sz w:val="24"/>
          <w:szCs w:val="24"/>
        </w:rPr>
        <w:t>nych.</w:t>
      </w:r>
    </w:p>
    <w:p w14:paraId="0E184E65" w14:textId="77777777" w:rsidR="00D90751" w:rsidRPr="00B11710" w:rsidRDefault="00D90751" w:rsidP="008634C7">
      <w:pPr>
        <w:pStyle w:val="Akapitzlist2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 xml:space="preserve">Zamawiający zastrzega sobie prawo dochodzenia odszkodowania na zasadach ogólnych ponad zastrzeżone kary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Pr="00B11710">
        <w:rPr>
          <w:rFonts w:ascii="Times New Roman" w:hAnsi="Times New Roman"/>
          <w:sz w:val="24"/>
          <w:szCs w:val="24"/>
        </w:rPr>
        <w:t>ne.</w:t>
      </w:r>
    </w:p>
    <w:p w14:paraId="55843B4D" w14:textId="77777777" w:rsidR="00D90751" w:rsidRPr="00B11710" w:rsidRDefault="00D90751" w:rsidP="00785CF7">
      <w:pPr>
        <w:spacing w:line="360" w:lineRule="auto"/>
        <w:jc w:val="center"/>
        <w:rPr>
          <w:b/>
          <w:szCs w:val="24"/>
        </w:rPr>
      </w:pPr>
    </w:p>
    <w:p w14:paraId="4CE3E52B" w14:textId="77777777" w:rsidR="00D90751" w:rsidRPr="00B11710" w:rsidRDefault="00D90751" w:rsidP="00785CF7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§ </w:t>
      </w:r>
      <w:r w:rsidR="00847F18">
        <w:rPr>
          <w:b/>
          <w:szCs w:val="24"/>
        </w:rPr>
        <w:t>11</w:t>
      </w:r>
    </w:p>
    <w:p w14:paraId="5DDB878C" w14:textId="77777777" w:rsidR="00D90751" w:rsidRPr="00B11710" w:rsidRDefault="00FD02C0" w:rsidP="00785CF7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WYPOWIEDZENIE</w:t>
      </w:r>
      <w:r w:rsidR="00D90751" w:rsidRPr="00B11710">
        <w:rPr>
          <w:b/>
          <w:szCs w:val="24"/>
        </w:rPr>
        <w:t xml:space="preserve"> ORAZ ODSTĄPIENIE OD </w:t>
      </w:r>
      <w:r w:rsidR="00CD691E" w:rsidRPr="00B11710">
        <w:rPr>
          <w:b/>
          <w:szCs w:val="24"/>
        </w:rPr>
        <w:t>UMOW</w:t>
      </w:r>
      <w:r w:rsidR="00D90751" w:rsidRPr="00B11710">
        <w:rPr>
          <w:b/>
          <w:szCs w:val="24"/>
        </w:rPr>
        <w:t>Y</w:t>
      </w:r>
    </w:p>
    <w:p w14:paraId="49EBF966" w14:textId="77777777" w:rsidR="00D90751" w:rsidRPr="00B11710" w:rsidRDefault="00D90751" w:rsidP="008634C7">
      <w:pPr>
        <w:pStyle w:val="Tekstpodstawowy"/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B11710">
        <w:rPr>
          <w:bCs/>
          <w:sz w:val="24"/>
          <w:szCs w:val="24"/>
        </w:rPr>
        <w:t xml:space="preserve">Zamawiającemu przysługuje prawo odstąpienia od </w:t>
      </w:r>
      <w:r w:rsidR="00CD691E" w:rsidRPr="00B11710">
        <w:rPr>
          <w:bCs/>
          <w:sz w:val="24"/>
          <w:szCs w:val="24"/>
        </w:rPr>
        <w:t>Umow</w:t>
      </w:r>
      <w:r w:rsidRPr="00B11710">
        <w:rPr>
          <w:bCs/>
          <w:sz w:val="24"/>
          <w:szCs w:val="24"/>
        </w:rPr>
        <w:t xml:space="preserve">y </w:t>
      </w:r>
      <w:r w:rsidR="00494461" w:rsidRPr="00B11710">
        <w:rPr>
          <w:bCs/>
          <w:sz w:val="24"/>
          <w:szCs w:val="24"/>
        </w:rPr>
        <w:t>w całości bądź części ze skutkiem ex nunc</w:t>
      </w:r>
      <w:r w:rsidR="00254B1C" w:rsidRPr="00B11710">
        <w:rPr>
          <w:bCs/>
          <w:sz w:val="24"/>
          <w:szCs w:val="24"/>
        </w:rPr>
        <w:t xml:space="preserve"> lub</w:t>
      </w:r>
      <w:r w:rsidRPr="00B11710">
        <w:rPr>
          <w:bCs/>
          <w:sz w:val="24"/>
          <w:szCs w:val="24"/>
        </w:rPr>
        <w:t xml:space="preserve"> jej </w:t>
      </w:r>
      <w:r w:rsidR="00296237" w:rsidRPr="00B11710">
        <w:rPr>
          <w:bCs/>
          <w:sz w:val="24"/>
          <w:szCs w:val="24"/>
        </w:rPr>
        <w:t xml:space="preserve">rozwiązania za </w:t>
      </w:r>
      <w:r w:rsidR="00FD02C0" w:rsidRPr="00B11710">
        <w:rPr>
          <w:bCs/>
          <w:sz w:val="24"/>
          <w:szCs w:val="24"/>
        </w:rPr>
        <w:t>wypowiedzeni</w:t>
      </w:r>
      <w:r w:rsidR="00296237" w:rsidRPr="00B11710">
        <w:rPr>
          <w:bCs/>
          <w:sz w:val="24"/>
          <w:szCs w:val="24"/>
        </w:rPr>
        <w:t>e</w:t>
      </w:r>
      <w:r w:rsidR="008B27EE">
        <w:rPr>
          <w:bCs/>
          <w:sz w:val="24"/>
          <w:szCs w:val="24"/>
        </w:rPr>
        <w:t>m</w:t>
      </w:r>
      <w:r w:rsidRPr="00B11710">
        <w:rPr>
          <w:bCs/>
          <w:sz w:val="24"/>
          <w:szCs w:val="24"/>
        </w:rPr>
        <w:t xml:space="preserve"> ze skutkiem natychmiastowym:</w:t>
      </w:r>
    </w:p>
    <w:p w14:paraId="7CCB9B56" w14:textId="77777777" w:rsidR="00D90751" w:rsidRPr="00B11710" w:rsidRDefault="00D90751" w:rsidP="008634C7">
      <w:pPr>
        <w:pStyle w:val="Tekstpodstawowy"/>
        <w:numPr>
          <w:ilvl w:val="0"/>
          <w:numId w:val="9"/>
        </w:numPr>
        <w:spacing w:line="360" w:lineRule="auto"/>
        <w:jc w:val="both"/>
        <w:rPr>
          <w:bCs/>
          <w:sz w:val="24"/>
          <w:szCs w:val="24"/>
        </w:rPr>
      </w:pPr>
      <w:r w:rsidRPr="00B11710">
        <w:rPr>
          <w:bCs/>
          <w:sz w:val="24"/>
          <w:szCs w:val="24"/>
        </w:rPr>
        <w:t xml:space="preserve">w razie </w:t>
      </w:r>
      <w:r w:rsidR="00C20F93" w:rsidRPr="00B11710">
        <w:rPr>
          <w:bCs/>
          <w:sz w:val="24"/>
          <w:szCs w:val="24"/>
        </w:rPr>
        <w:t xml:space="preserve">zwłoki </w:t>
      </w:r>
      <w:r w:rsidRPr="00B11710">
        <w:rPr>
          <w:bCs/>
          <w:sz w:val="24"/>
          <w:szCs w:val="24"/>
        </w:rPr>
        <w:t xml:space="preserve">w realizacji przedmiotu </w:t>
      </w:r>
      <w:r w:rsidR="00CD691E" w:rsidRPr="00B11710">
        <w:rPr>
          <w:bCs/>
          <w:sz w:val="24"/>
          <w:szCs w:val="24"/>
        </w:rPr>
        <w:t>Umow</w:t>
      </w:r>
      <w:r w:rsidRPr="00B11710">
        <w:rPr>
          <w:bCs/>
          <w:sz w:val="24"/>
          <w:szCs w:val="24"/>
        </w:rPr>
        <w:t xml:space="preserve">y przez Wykonawcę lub innego niewykonania lub nienależytego wykonania </w:t>
      </w:r>
      <w:r w:rsidR="00CD691E" w:rsidRPr="00B11710">
        <w:rPr>
          <w:bCs/>
          <w:sz w:val="24"/>
          <w:szCs w:val="24"/>
        </w:rPr>
        <w:t>Umow</w:t>
      </w:r>
      <w:r w:rsidRPr="00B11710">
        <w:rPr>
          <w:bCs/>
          <w:sz w:val="24"/>
          <w:szCs w:val="24"/>
        </w:rPr>
        <w:t>y,</w:t>
      </w:r>
    </w:p>
    <w:p w14:paraId="2A1337EA" w14:textId="77777777" w:rsidR="00D90751" w:rsidRPr="00B11710" w:rsidRDefault="00FE3313" w:rsidP="008634C7">
      <w:pPr>
        <w:pStyle w:val="Tekstpodstawowy"/>
        <w:numPr>
          <w:ilvl w:val="0"/>
          <w:numId w:val="9"/>
        </w:numPr>
        <w:spacing w:line="360" w:lineRule="auto"/>
        <w:jc w:val="both"/>
        <w:rPr>
          <w:bCs/>
          <w:sz w:val="24"/>
          <w:szCs w:val="24"/>
        </w:rPr>
      </w:pPr>
      <w:r w:rsidRPr="00B11710">
        <w:rPr>
          <w:bCs/>
          <w:sz w:val="24"/>
          <w:szCs w:val="24"/>
        </w:rPr>
        <w:t>w razie</w:t>
      </w:r>
      <w:r w:rsidR="00D90751" w:rsidRPr="00B11710">
        <w:rPr>
          <w:bCs/>
          <w:sz w:val="24"/>
          <w:szCs w:val="24"/>
        </w:rPr>
        <w:t xml:space="preserve"> </w:t>
      </w:r>
      <w:r w:rsidR="00520B1D" w:rsidRPr="00B11710">
        <w:rPr>
          <w:bCs/>
          <w:sz w:val="24"/>
          <w:szCs w:val="24"/>
        </w:rPr>
        <w:t>wszczęcia egzekucji</w:t>
      </w:r>
      <w:r w:rsidR="00167632" w:rsidRPr="00B11710">
        <w:rPr>
          <w:bCs/>
          <w:sz w:val="24"/>
          <w:szCs w:val="24"/>
        </w:rPr>
        <w:t xml:space="preserve"> z</w:t>
      </w:r>
      <w:r w:rsidR="00D90751" w:rsidRPr="00B11710">
        <w:rPr>
          <w:bCs/>
          <w:sz w:val="24"/>
          <w:szCs w:val="24"/>
        </w:rPr>
        <w:t xml:space="preserve"> majątku Wykonawcy,</w:t>
      </w:r>
    </w:p>
    <w:p w14:paraId="3E54E7A5" w14:textId="77777777" w:rsidR="00D90751" w:rsidRPr="00B11710" w:rsidRDefault="00D90751" w:rsidP="008634C7">
      <w:pPr>
        <w:pStyle w:val="Tekstpodstawowy"/>
        <w:numPr>
          <w:ilvl w:val="0"/>
          <w:numId w:val="9"/>
        </w:numPr>
        <w:spacing w:line="360" w:lineRule="auto"/>
        <w:jc w:val="both"/>
        <w:rPr>
          <w:bCs/>
          <w:sz w:val="24"/>
          <w:szCs w:val="24"/>
        </w:rPr>
      </w:pPr>
      <w:r w:rsidRPr="00B11710">
        <w:rPr>
          <w:bCs/>
          <w:sz w:val="24"/>
          <w:szCs w:val="24"/>
        </w:rPr>
        <w:t xml:space="preserve">w razie dokonania cesji wierzytelności z </w:t>
      </w:r>
      <w:r w:rsidR="00847F18">
        <w:rPr>
          <w:bCs/>
          <w:sz w:val="24"/>
          <w:szCs w:val="24"/>
        </w:rPr>
        <w:t>naruszeniem § 9</w:t>
      </w:r>
      <w:r w:rsidRPr="00B11710">
        <w:rPr>
          <w:bCs/>
          <w:sz w:val="24"/>
          <w:szCs w:val="24"/>
        </w:rPr>
        <w:t>,</w:t>
      </w:r>
    </w:p>
    <w:p w14:paraId="5A478466" w14:textId="77777777" w:rsidR="00D90751" w:rsidRPr="00B11710" w:rsidRDefault="00D90751" w:rsidP="008634C7">
      <w:pPr>
        <w:pStyle w:val="Tekstpodstawowy"/>
        <w:numPr>
          <w:ilvl w:val="0"/>
          <w:numId w:val="9"/>
        </w:numPr>
        <w:spacing w:line="360" w:lineRule="auto"/>
        <w:jc w:val="both"/>
        <w:rPr>
          <w:bCs/>
          <w:sz w:val="24"/>
          <w:szCs w:val="24"/>
        </w:rPr>
      </w:pPr>
      <w:r w:rsidRPr="00B11710">
        <w:rPr>
          <w:bCs/>
          <w:sz w:val="24"/>
          <w:szCs w:val="24"/>
        </w:rPr>
        <w:t>w razie zmiany</w:t>
      </w:r>
      <w:r w:rsidR="004558FF" w:rsidRPr="00B11710">
        <w:rPr>
          <w:bCs/>
          <w:sz w:val="24"/>
          <w:szCs w:val="24"/>
        </w:rPr>
        <w:t xml:space="preserve"> podwykonawcy z naruszeniem § </w:t>
      </w:r>
      <w:r w:rsidR="00847F18">
        <w:rPr>
          <w:bCs/>
          <w:sz w:val="24"/>
          <w:szCs w:val="24"/>
        </w:rPr>
        <w:t>12</w:t>
      </w:r>
      <w:r w:rsidRPr="00B11710">
        <w:rPr>
          <w:bCs/>
          <w:sz w:val="24"/>
          <w:szCs w:val="24"/>
        </w:rPr>
        <w:t>.</w:t>
      </w:r>
    </w:p>
    <w:p w14:paraId="04AF26A2" w14:textId="77777777" w:rsidR="00D90751" w:rsidRPr="00B11710" w:rsidRDefault="00167632" w:rsidP="008634C7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color w:val="auto"/>
          <w:sz w:val="24"/>
        </w:rPr>
      </w:pPr>
      <w:r w:rsidRPr="00B11710">
        <w:rPr>
          <w:color w:val="auto"/>
          <w:sz w:val="24"/>
        </w:rPr>
        <w:t>Zamawiający może</w:t>
      </w:r>
      <w:r w:rsidR="00D90751" w:rsidRPr="00B11710">
        <w:rPr>
          <w:color w:val="auto"/>
          <w:sz w:val="24"/>
        </w:rPr>
        <w:t xml:space="preserve"> odstąpić od </w:t>
      </w:r>
      <w:r w:rsidR="00CD691E" w:rsidRPr="00B11710">
        <w:rPr>
          <w:color w:val="auto"/>
          <w:sz w:val="24"/>
        </w:rPr>
        <w:t>Umow</w:t>
      </w:r>
      <w:r w:rsidR="00D90751" w:rsidRPr="00B11710">
        <w:rPr>
          <w:color w:val="auto"/>
          <w:sz w:val="24"/>
        </w:rPr>
        <w:t xml:space="preserve">y w przypadkach określonych w </w:t>
      </w:r>
      <w:r w:rsidR="00CD691E" w:rsidRPr="00B11710">
        <w:rPr>
          <w:color w:val="auto"/>
          <w:sz w:val="24"/>
        </w:rPr>
        <w:t>Umow</w:t>
      </w:r>
      <w:r w:rsidR="00D90751" w:rsidRPr="00B11710">
        <w:rPr>
          <w:color w:val="auto"/>
          <w:sz w:val="24"/>
        </w:rPr>
        <w:t xml:space="preserve">ie w terminie do </w:t>
      </w:r>
      <w:r w:rsidR="008F58C1">
        <w:rPr>
          <w:color w:val="auto"/>
          <w:sz w:val="24"/>
        </w:rPr>
        <w:t xml:space="preserve">6 </w:t>
      </w:r>
      <w:r w:rsidR="00046AB7" w:rsidRPr="00B11710">
        <w:rPr>
          <w:color w:val="auto"/>
          <w:sz w:val="24"/>
        </w:rPr>
        <w:t>miesięcy</w:t>
      </w:r>
      <w:r w:rsidR="00D90751" w:rsidRPr="00B11710">
        <w:rPr>
          <w:color w:val="auto"/>
          <w:sz w:val="24"/>
        </w:rPr>
        <w:t xml:space="preserve"> od dnia powzięcia wiadomości o okolicznościach wskazanych w </w:t>
      </w:r>
      <w:r w:rsidR="00CD691E" w:rsidRPr="00B11710">
        <w:rPr>
          <w:color w:val="auto"/>
          <w:sz w:val="24"/>
        </w:rPr>
        <w:t>Umow</w:t>
      </w:r>
      <w:r w:rsidRPr="00B11710">
        <w:rPr>
          <w:color w:val="auto"/>
          <w:sz w:val="24"/>
        </w:rPr>
        <w:t>ie</w:t>
      </w:r>
      <w:r w:rsidR="00A214F3" w:rsidRPr="00B11710">
        <w:rPr>
          <w:color w:val="auto"/>
          <w:sz w:val="24"/>
        </w:rPr>
        <w:t xml:space="preserve"> </w:t>
      </w:r>
      <w:r w:rsidRPr="00B11710">
        <w:rPr>
          <w:color w:val="auto"/>
          <w:sz w:val="24"/>
        </w:rPr>
        <w:t xml:space="preserve">jako przyczyny odstąpienia, </w:t>
      </w:r>
      <w:r w:rsidR="002C3E24" w:rsidRPr="00B11710">
        <w:rPr>
          <w:color w:val="auto"/>
          <w:sz w:val="24"/>
        </w:rPr>
        <w:t xml:space="preserve">jednak nie później niż w terminie …… miesięcy </w:t>
      </w:r>
      <w:r w:rsidR="00A70E5B">
        <w:rPr>
          <w:color w:val="auto"/>
          <w:sz w:val="24"/>
        </w:rPr>
        <w:t>od</w:t>
      </w:r>
      <w:r w:rsidR="002C3E24" w:rsidRPr="00B11710">
        <w:rPr>
          <w:color w:val="auto"/>
          <w:sz w:val="24"/>
        </w:rPr>
        <w:t xml:space="preserve"> upływu terminu realizacji Umowy.</w:t>
      </w:r>
    </w:p>
    <w:p w14:paraId="4E69C5B4" w14:textId="77777777" w:rsidR="00D90751" w:rsidRPr="00B11710" w:rsidRDefault="00D90751" w:rsidP="008634C7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color w:val="auto"/>
          <w:sz w:val="24"/>
        </w:rPr>
      </w:pPr>
      <w:r w:rsidRPr="00B11710">
        <w:rPr>
          <w:color w:val="auto"/>
          <w:sz w:val="24"/>
        </w:rPr>
        <w:t xml:space="preserve">W przypadku </w:t>
      </w:r>
      <w:r w:rsidR="00C20F93" w:rsidRPr="00B11710">
        <w:rPr>
          <w:color w:val="auto"/>
          <w:sz w:val="24"/>
        </w:rPr>
        <w:t xml:space="preserve">zwłoki </w:t>
      </w:r>
      <w:r w:rsidRPr="00B11710">
        <w:rPr>
          <w:color w:val="auto"/>
          <w:sz w:val="24"/>
        </w:rPr>
        <w:t>Wykonawcy w wykonaniu zobowiązania w t</w:t>
      </w:r>
      <w:r w:rsidR="004558FF" w:rsidRPr="00B11710">
        <w:rPr>
          <w:color w:val="auto"/>
          <w:sz w:val="24"/>
        </w:rPr>
        <w:t xml:space="preserve">erminie określonym </w:t>
      </w:r>
      <w:r w:rsidR="004558FF" w:rsidRPr="00B11710">
        <w:rPr>
          <w:color w:val="auto"/>
          <w:sz w:val="24"/>
        </w:rPr>
        <w:br/>
        <w:t xml:space="preserve">w </w:t>
      </w:r>
      <w:r w:rsidR="008F58C1">
        <w:rPr>
          <w:color w:val="auto"/>
          <w:sz w:val="24"/>
        </w:rPr>
        <w:t xml:space="preserve">§ 3 </w:t>
      </w:r>
      <w:r w:rsidRPr="00B11710">
        <w:rPr>
          <w:color w:val="auto"/>
          <w:sz w:val="24"/>
        </w:rPr>
        <w:t xml:space="preserve">Zamawiającemu przysługuje prawo jednostronnego odstąpienia od </w:t>
      </w:r>
      <w:r w:rsidR="00CD691E" w:rsidRPr="00B11710">
        <w:rPr>
          <w:color w:val="auto"/>
          <w:sz w:val="24"/>
        </w:rPr>
        <w:t>Umow</w:t>
      </w:r>
      <w:r w:rsidRPr="00B11710">
        <w:rPr>
          <w:color w:val="auto"/>
          <w:sz w:val="24"/>
        </w:rPr>
        <w:t>y</w:t>
      </w:r>
      <w:r w:rsidR="00A214F3" w:rsidRPr="00B11710">
        <w:rPr>
          <w:color w:val="auto"/>
          <w:sz w:val="24"/>
        </w:rPr>
        <w:t xml:space="preserve"> </w:t>
      </w:r>
      <w:r w:rsidR="008B27EE">
        <w:rPr>
          <w:color w:val="auto"/>
          <w:sz w:val="24"/>
        </w:rPr>
        <w:t>w całości lub części</w:t>
      </w:r>
      <w:r w:rsidR="00163EF2" w:rsidRPr="00B11710">
        <w:rPr>
          <w:color w:val="auto"/>
          <w:sz w:val="24"/>
        </w:rPr>
        <w:t xml:space="preserve"> ze skutkiem ex nu</w:t>
      </w:r>
      <w:r w:rsidR="00F3699B" w:rsidRPr="00B11710">
        <w:rPr>
          <w:color w:val="auto"/>
          <w:sz w:val="24"/>
        </w:rPr>
        <w:t>nc</w:t>
      </w:r>
      <w:r w:rsidR="00C874FF" w:rsidRPr="00B11710">
        <w:rPr>
          <w:color w:val="auto"/>
          <w:sz w:val="24"/>
        </w:rPr>
        <w:t xml:space="preserve"> </w:t>
      </w:r>
      <w:r w:rsidRPr="00B11710">
        <w:rPr>
          <w:color w:val="auto"/>
          <w:sz w:val="24"/>
        </w:rPr>
        <w:t xml:space="preserve">i naliczenia kar </w:t>
      </w:r>
      <w:r w:rsidR="001911F9" w:rsidRPr="00B11710">
        <w:rPr>
          <w:color w:val="auto"/>
          <w:sz w:val="24"/>
        </w:rPr>
        <w:t>u</w:t>
      </w:r>
      <w:r w:rsidR="00CD691E" w:rsidRPr="00B11710">
        <w:rPr>
          <w:color w:val="auto"/>
          <w:sz w:val="24"/>
        </w:rPr>
        <w:t>mow</w:t>
      </w:r>
      <w:r w:rsidRPr="00B11710">
        <w:rPr>
          <w:color w:val="auto"/>
          <w:sz w:val="24"/>
        </w:rPr>
        <w:t xml:space="preserve">nych, przewidzianych </w:t>
      </w:r>
      <w:r w:rsidR="004558FF" w:rsidRPr="00B11710">
        <w:rPr>
          <w:color w:val="auto"/>
          <w:sz w:val="24"/>
        </w:rPr>
        <w:t xml:space="preserve">w § </w:t>
      </w:r>
      <w:r w:rsidR="008F58C1">
        <w:rPr>
          <w:color w:val="auto"/>
          <w:sz w:val="24"/>
        </w:rPr>
        <w:t>7.</w:t>
      </w:r>
      <w:r w:rsidRPr="00B11710">
        <w:rPr>
          <w:color w:val="auto"/>
          <w:sz w:val="24"/>
        </w:rPr>
        <w:t xml:space="preserve"> Odstąpienie od </w:t>
      </w:r>
      <w:r w:rsidR="00CD691E" w:rsidRPr="00B11710">
        <w:rPr>
          <w:color w:val="auto"/>
          <w:sz w:val="24"/>
        </w:rPr>
        <w:t>Umow</w:t>
      </w:r>
      <w:r w:rsidRPr="00B11710">
        <w:rPr>
          <w:color w:val="auto"/>
          <w:sz w:val="24"/>
        </w:rPr>
        <w:t>y nastąpi bez wyznaczenia dodatkowego terminu jej wykonania (</w:t>
      </w:r>
      <w:r w:rsidRPr="00B11710">
        <w:rPr>
          <w:i/>
          <w:iCs/>
          <w:color w:val="auto"/>
          <w:sz w:val="24"/>
        </w:rPr>
        <w:t xml:space="preserve">lex </w:t>
      </w:r>
      <w:proofErr w:type="spellStart"/>
      <w:r w:rsidRPr="00B11710">
        <w:rPr>
          <w:i/>
          <w:iCs/>
          <w:color w:val="auto"/>
          <w:sz w:val="24"/>
        </w:rPr>
        <w:t>comissoria</w:t>
      </w:r>
      <w:proofErr w:type="spellEnd"/>
      <w:r w:rsidRPr="00B11710">
        <w:rPr>
          <w:iCs/>
          <w:color w:val="auto"/>
          <w:sz w:val="24"/>
        </w:rPr>
        <w:t xml:space="preserve"> – art. 492 Kodeksu cywilnego)</w:t>
      </w:r>
      <w:r w:rsidR="00970621" w:rsidRPr="00B11710">
        <w:rPr>
          <w:iCs/>
          <w:color w:val="auto"/>
          <w:sz w:val="24"/>
        </w:rPr>
        <w:t>.</w:t>
      </w:r>
    </w:p>
    <w:p w14:paraId="4AD274B7" w14:textId="77777777" w:rsidR="00D90751" w:rsidRPr="00B11710" w:rsidRDefault="00D90751" w:rsidP="008634C7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color w:val="auto"/>
          <w:sz w:val="24"/>
        </w:rPr>
      </w:pPr>
      <w:r w:rsidRPr="00B11710">
        <w:rPr>
          <w:color w:val="auto"/>
          <w:sz w:val="24"/>
        </w:rPr>
        <w:t xml:space="preserve">Odstąpienie od </w:t>
      </w:r>
      <w:r w:rsidR="00CD691E" w:rsidRPr="00B11710">
        <w:rPr>
          <w:color w:val="auto"/>
          <w:sz w:val="24"/>
        </w:rPr>
        <w:t>Umow</w:t>
      </w:r>
      <w:r w:rsidRPr="00B11710">
        <w:rPr>
          <w:color w:val="auto"/>
          <w:sz w:val="24"/>
        </w:rPr>
        <w:t xml:space="preserve">y </w:t>
      </w:r>
      <w:r w:rsidR="008E093F" w:rsidRPr="00B11710">
        <w:rPr>
          <w:color w:val="auto"/>
          <w:sz w:val="24"/>
        </w:rPr>
        <w:t xml:space="preserve">oraz jej wypowiedzenie </w:t>
      </w:r>
      <w:r w:rsidR="008E093F">
        <w:rPr>
          <w:color w:val="auto"/>
          <w:sz w:val="24"/>
        </w:rPr>
        <w:t>powinno być dokonane</w:t>
      </w:r>
      <w:r w:rsidR="008E093F" w:rsidRPr="00B11710">
        <w:rPr>
          <w:color w:val="auto"/>
          <w:sz w:val="24"/>
        </w:rPr>
        <w:t xml:space="preserve"> w formie pisemnej</w:t>
      </w:r>
      <w:r w:rsidR="008E093F">
        <w:rPr>
          <w:color w:val="auto"/>
          <w:sz w:val="24"/>
        </w:rPr>
        <w:t xml:space="preserve"> lub dokumentowej pod rygorem nieważności</w:t>
      </w:r>
      <w:r w:rsidR="002C3E24" w:rsidRPr="00B11710">
        <w:rPr>
          <w:color w:val="auto"/>
          <w:sz w:val="24"/>
        </w:rPr>
        <w:t>.</w:t>
      </w:r>
      <w:r w:rsidRPr="00B11710">
        <w:rPr>
          <w:color w:val="auto"/>
          <w:sz w:val="24"/>
        </w:rPr>
        <w:t xml:space="preserve"> </w:t>
      </w:r>
    </w:p>
    <w:p w14:paraId="06D460A8" w14:textId="77777777" w:rsidR="00D90751" w:rsidRPr="00B11710" w:rsidRDefault="00D90751" w:rsidP="008634C7">
      <w:pPr>
        <w:pStyle w:val="Akapitzlist2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 xml:space="preserve">W sytuacji skorzystania przez Zamawiającego z uprawnień do odstąpienia od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Pr="00B11710">
        <w:rPr>
          <w:rFonts w:ascii="Times New Roman" w:hAnsi="Times New Roman"/>
          <w:sz w:val="24"/>
          <w:szCs w:val="24"/>
        </w:rPr>
        <w:t>y</w:t>
      </w:r>
      <w:r w:rsidR="00AE3D1C" w:rsidRPr="00B11710">
        <w:rPr>
          <w:rFonts w:ascii="Times New Roman" w:hAnsi="Times New Roman"/>
          <w:sz w:val="24"/>
          <w:szCs w:val="24"/>
        </w:rPr>
        <w:t>,</w:t>
      </w:r>
      <w:r w:rsidRPr="00B11710">
        <w:rPr>
          <w:rFonts w:ascii="Times New Roman" w:hAnsi="Times New Roman"/>
          <w:sz w:val="24"/>
          <w:szCs w:val="24"/>
        </w:rPr>
        <w:t xml:space="preserve"> Zamawiający złoży jednostronne oświadczenie woli o odstąpieniu skierowane do </w:t>
      </w:r>
      <w:r w:rsidRPr="00B11710">
        <w:rPr>
          <w:rFonts w:ascii="Times New Roman" w:hAnsi="Times New Roman"/>
          <w:sz w:val="24"/>
          <w:szCs w:val="24"/>
        </w:rPr>
        <w:lastRenderedPageBreak/>
        <w:t xml:space="preserve">Wykonawcy i niezależnie od wysłania tego oświadczenia do Wykonawcy listem poleconym za potwierdzeniem odbioru na adres Wykonawcy wskazany w </w:t>
      </w:r>
      <w:r w:rsidR="00654E70">
        <w:rPr>
          <w:rFonts w:ascii="Times New Roman" w:hAnsi="Times New Roman"/>
          <w:sz w:val="24"/>
          <w:szCs w:val="24"/>
        </w:rPr>
        <w:t xml:space="preserve">komparycji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="00654E70">
        <w:rPr>
          <w:rFonts w:ascii="Times New Roman" w:hAnsi="Times New Roman"/>
          <w:sz w:val="24"/>
          <w:szCs w:val="24"/>
        </w:rPr>
        <w:t>y</w:t>
      </w:r>
      <w:r w:rsidRPr="00B11710">
        <w:rPr>
          <w:rFonts w:ascii="Times New Roman" w:hAnsi="Times New Roman"/>
          <w:sz w:val="24"/>
          <w:szCs w:val="24"/>
        </w:rPr>
        <w:t xml:space="preserve">, przekaże je Wykonawcy pocztą elektroniczną na adres poczty elektronicznej podany na wstępie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Pr="00B11710">
        <w:rPr>
          <w:rFonts w:ascii="Times New Roman" w:hAnsi="Times New Roman"/>
          <w:sz w:val="24"/>
          <w:szCs w:val="24"/>
        </w:rPr>
        <w:t>y lub faxem na wskazany w kompary</w:t>
      </w:r>
      <w:r w:rsidR="00654E70">
        <w:rPr>
          <w:rFonts w:ascii="Times New Roman" w:hAnsi="Times New Roman"/>
          <w:sz w:val="24"/>
          <w:szCs w:val="24"/>
        </w:rPr>
        <w:t xml:space="preserve">cji nr faxu. </w:t>
      </w:r>
      <w:r w:rsidRPr="00B11710">
        <w:rPr>
          <w:rFonts w:ascii="Times New Roman" w:hAnsi="Times New Roman"/>
          <w:sz w:val="24"/>
          <w:szCs w:val="24"/>
        </w:rPr>
        <w:t xml:space="preserve">Strony ustalają, iż terminem w jakim Wykonawca uzyskał wiedzę o złożonym przez Zamawiającego oświadczeniu o odstąpieniu od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Pr="00B11710">
        <w:rPr>
          <w:rFonts w:ascii="Times New Roman" w:hAnsi="Times New Roman"/>
          <w:sz w:val="24"/>
          <w:szCs w:val="24"/>
        </w:rPr>
        <w:t>y jest dzień wysłania tego oświadczenia Wykonawcy pocztą elektroniczną lub faxem</w:t>
      </w:r>
      <w:r w:rsidR="008F240B" w:rsidRPr="00B11710">
        <w:rPr>
          <w:rFonts w:ascii="Times New Roman" w:hAnsi="Times New Roman"/>
          <w:sz w:val="24"/>
          <w:szCs w:val="24"/>
        </w:rPr>
        <w:t>.</w:t>
      </w:r>
      <w:r w:rsidR="00654E70">
        <w:rPr>
          <w:rFonts w:ascii="Times New Roman" w:hAnsi="Times New Roman"/>
          <w:sz w:val="24"/>
          <w:szCs w:val="24"/>
        </w:rPr>
        <w:t xml:space="preserve"> </w:t>
      </w:r>
      <w:r w:rsidRPr="00B11710">
        <w:rPr>
          <w:rFonts w:ascii="Times New Roman" w:hAnsi="Times New Roman"/>
          <w:sz w:val="24"/>
          <w:szCs w:val="24"/>
        </w:rPr>
        <w:t>Powyższe uprawnienia nie wykluczają możliwości osobistego doręczenia oświadczenia w siedzibie Wykonawcy.</w:t>
      </w:r>
    </w:p>
    <w:p w14:paraId="60CD355C" w14:textId="7E453B11" w:rsidR="00D90751" w:rsidRPr="00F32E37" w:rsidRDefault="00D90751" w:rsidP="00F32E37">
      <w:pPr>
        <w:pStyle w:val="Akapitzlist2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11710">
        <w:rPr>
          <w:rFonts w:ascii="Times New Roman" w:eastAsia="Times New Roman" w:hAnsi="Times New Roman"/>
          <w:sz w:val="24"/>
          <w:szCs w:val="24"/>
          <w:lang w:eastAsia="ar-SA"/>
        </w:rPr>
        <w:t>W terminie do dnia zakończenia okresu obowiązywania Gwarancji</w:t>
      </w:r>
      <w:r w:rsidR="00FF7E4B">
        <w:rPr>
          <w:rFonts w:ascii="Times New Roman" w:eastAsia="Times New Roman" w:hAnsi="Times New Roman"/>
          <w:sz w:val="24"/>
          <w:szCs w:val="24"/>
          <w:lang w:eastAsia="ar-SA"/>
        </w:rPr>
        <w:t xml:space="preserve"> lub Rękojmi</w:t>
      </w:r>
      <w:r w:rsidRPr="00B11710">
        <w:rPr>
          <w:rFonts w:ascii="Times New Roman" w:eastAsia="Times New Roman" w:hAnsi="Times New Roman"/>
          <w:sz w:val="24"/>
          <w:szCs w:val="24"/>
          <w:lang w:eastAsia="ar-SA"/>
        </w:rPr>
        <w:t xml:space="preserve">, Zamawiającemu przysługuje prawo odstąpienia od </w:t>
      </w:r>
      <w:r w:rsidR="00CD691E" w:rsidRPr="00B11710">
        <w:rPr>
          <w:rFonts w:ascii="Times New Roman" w:eastAsia="Times New Roman" w:hAnsi="Times New Roman"/>
          <w:sz w:val="24"/>
          <w:szCs w:val="24"/>
          <w:lang w:eastAsia="ar-SA"/>
        </w:rPr>
        <w:t>Umow</w:t>
      </w:r>
      <w:r w:rsidRPr="00B11710"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="00167632" w:rsidRPr="00B117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11710">
        <w:rPr>
          <w:rFonts w:ascii="Times New Roman" w:eastAsia="Times New Roman" w:hAnsi="Times New Roman"/>
          <w:sz w:val="24"/>
          <w:szCs w:val="24"/>
          <w:lang w:eastAsia="ar-SA"/>
        </w:rPr>
        <w:t xml:space="preserve">w części dotyczącej reklamowanego przedmiotu </w:t>
      </w:r>
      <w:r w:rsidR="00CD691E" w:rsidRPr="00B11710">
        <w:rPr>
          <w:rFonts w:ascii="Times New Roman" w:eastAsia="Times New Roman" w:hAnsi="Times New Roman"/>
          <w:sz w:val="24"/>
          <w:szCs w:val="24"/>
          <w:lang w:eastAsia="ar-SA"/>
        </w:rPr>
        <w:t>Umow</w:t>
      </w:r>
      <w:r w:rsidRPr="00B11710">
        <w:rPr>
          <w:rFonts w:ascii="Times New Roman" w:eastAsia="Times New Roman" w:hAnsi="Times New Roman"/>
          <w:sz w:val="24"/>
          <w:szCs w:val="24"/>
          <w:lang w:eastAsia="ar-SA"/>
        </w:rPr>
        <w:t>y z prawem naliczenia k</w:t>
      </w:r>
      <w:r w:rsidR="00167632" w:rsidRPr="00B11710">
        <w:rPr>
          <w:rFonts w:ascii="Times New Roman" w:eastAsia="Times New Roman" w:hAnsi="Times New Roman"/>
          <w:sz w:val="24"/>
          <w:szCs w:val="24"/>
          <w:lang w:eastAsia="ar-SA"/>
        </w:rPr>
        <w:t xml:space="preserve">ary </w:t>
      </w:r>
      <w:r w:rsidR="00E87E89" w:rsidRPr="00B11710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CD691E" w:rsidRPr="00B11710">
        <w:rPr>
          <w:rFonts w:ascii="Times New Roman" w:eastAsia="Times New Roman" w:hAnsi="Times New Roman"/>
          <w:sz w:val="24"/>
          <w:szCs w:val="24"/>
          <w:lang w:eastAsia="ar-SA"/>
        </w:rPr>
        <w:t>mow</w:t>
      </w:r>
      <w:r w:rsidR="008E093F">
        <w:rPr>
          <w:rFonts w:ascii="Times New Roman" w:eastAsia="Times New Roman" w:hAnsi="Times New Roman"/>
          <w:sz w:val="24"/>
          <w:szCs w:val="24"/>
          <w:lang w:eastAsia="ar-SA"/>
        </w:rPr>
        <w:t xml:space="preserve">nej, o której mowa w </w:t>
      </w:r>
      <w:r w:rsidR="008E093F" w:rsidRPr="00B11710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F96CF2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="008E093F">
        <w:rPr>
          <w:rFonts w:ascii="Times New Roman" w:eastAsia="Times New Roman" w:hAnsi="Times New Roman"/>
          <w:sz w:val="24"/>
          <w:szCs w:val="24"/>
          <w:lang w:eastAsia="ar-SA"/>
        </w:rPr>
        <w:t xml:space="preserve"> ust. 1 pkt 3</w:t>
      </w:r>
      <w:r w:rsidRPr="00B11710">
        <w:rPr>
          <w:rFonts w:ascii="Times New Roman" w:eastAsia="Times New Roman" w:hAnsi="Times New Roman"/>
          <w:sz w:val="24"/>
          <w:szCs w:val="24"/>
          <w:lang w:eastAsia="ar-SA"/>
        </w:rPr>
        <w:t xml:space="preserve">, gdy Wykonawca nie wykona w terminie jakiegokolwiek zobowiązania wskazanego </w:t>
      </w:r>
      <w:r w:rsidR="00163EF2" w:rsidRPr="00B11710">
        <w:rPr>
          <w:rFonts w:ascii="Times New Roman" w:hAnsi="Times New Roman"/>
          <w:sz w:val="24"/>
          <w:szCs w:val="24"/>
          <w:lang w:eastAsia="ar-SA"/>
        </w:rPr>
        <w:t xml:space="preserve">w § </w:t>
      </w:r>
      <w:r w:rsidR="00F96CF2">
        <w:rPr>
          <w:rFonts w:ascii="Times New Roman" w:hAnsi="Times New Roman"/>
          <w:sz w:val="24"/>
          <w:szCs w:val="24"/>
          <w:lang w:eastAsia="ar-SA"/>
        </w:rPr>
        <w:t>6</w:t>
      </w:r>
      <w:r w:rsidR="004558FF" w:rsidRPr="00B117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11710">
        <w:rPr>
          <w:rFonts w:ascii="Times New Roman" w:hAnsi="Times New Roman"/>
          <w:sz w:val="24"/>
          <w:szCs w:val="24"/>
          <w:lang w:eastAsia="ar-SA"/>
        </w:rPr>
        <w:t>(Gwarancja</w:t>
      </w:r>
      <w:r w:rsidR="00056B9C" w:rsidRPr="00FF7E4B">
        <w:rPr>
          <w:rFonts w:ascii="Times New Roman" w:hAnsi="Times New Roman"/>
          <w:sz w:val="24"/>
          <w:szCs w:val="24"/>
          <w:u w:val="single"/>
        </w:rPr>
        <w:t>)</w:t>
      </w:r>
      <w:r w:rsidR="00F96CF2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B84F50C" w14:textId="77777777" w:rsidR="00D90751" w:rsidRPr="00B11710" w:rsidRDefault="00847F18" w:rsidP="00785CF7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14:paraId="76B9930A" w14:textId="77777777" w:rsidR="00D90751" w:rsidRPr="00B11710" w:rsidRDefault="00D90751" w:rsidP="00785CF7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PODWYKONAWCY (KOOPERANCI)</w:t>
      </w:r>
    </w:p>
    <w:p w14:paraId="484AE3FD" w14:textId="77777777" w:rsidR="00D90751" w:rsidRPr="00B11710" w:rsidRDefault="00D90751" w:rsidP="008634C7">
      <w:pPr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B11710">
        <w:rPr>
          <w:szCs w:val="24"/>
        </w:rPr>
        <w:t xml:space="preserve">Zgodnie z oświadczeniem zawartym w ofercie Wykonawca nie powierza / powierza podwykonawcy/om wykonanie następującego zakresu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>y</w:t>
      </w:r>
      <w:r w:rsidR="00167632" w:rsidRPr="00B11710">
        <w:rPr>
          <w:szCs w:val="24"/>
        </w:rPr>
        <w:t xml:space="preserve"> </w:t>
      </w:r>
      <w:r w:rsidR="00C16321" w:rsidRPr="00B11710">
        <w:rPr>
          <w:szCs w:val="24"/>
        </w:rPr>
        <w:t xml:space="preserve"> </w:t>
      </w:r>
      <w:r w:rsidRPr="00B11710">
        <w:rPr>
          <w:szCs w:val="24"/>
        </w:rPr>
        <w:t xml:space="preserve">: ………………………… </w:t>
      </w:r>
    </w:p>
    <w:p w14:paraId="7C193666" w14:textId="77777777" w:rsidR="00D90751" w:rsidRPr="00B11710" w:rsidRDefault="00D90751" w:rsidP="008634C7">
      <w:pPr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B11710">
        <w:rPr>
          <w:szCs w:val="24"/>
        </w:rPr>
        <w:t xml:space="preserve">Wykonawca ponosi pełną odpowiedzialność względem Zamawiającego z tytułu niewykonania lub nienależytego wykonania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>y, które było następstwem niewykonania lub nienależytego wykonania zobowiązań wobec Wykonawcy przez jego podwykonawców (kooperantów).</w:t>
      </w:r>
    </w:p>
    <w:p w14:paraId="6E48F0EC" w14:textId="77777777" w:rsidR="00D90751" w:rsidRDefault="00D90751" w:rsidP="008634C7">
      <w:pPr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B11710">
        <w:rPr>
          <w:szCs w:val="24"/>
        </w:rPr>
        <w:t xml:space="preserve">Wykonawca oświadcza, że zapewni realizację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>y</w:t>
      </w:r>
      <w:r w:rsidR="00167632" w:rsidRPr="00B11710">
        <w:rPr>
          <w:szCs w:val="24"/>
        </w:rPr>
        <w:t xml:space="preserve"> </w:t>
      </w:r>
      <w:r w:rsidR="00B061DC" w:rsidRPr="00B11710">
        <w:rPr>
          <w:szCs w:val="24"/>
        </w:rPr>
        <w:t xml:space="preserve">przez podmioty wskazane </w:t>
      </w:r>
      <w:r w:rsidRPr="00B11710">
        <w:rPr>
          <w:szCs w:val="24"/>
        </w:rPr>
        <w:t>na potwierdzenie spełniania warunków udziału w po</w:t>
      </w:r>
      <w:r w:rsidR="00B061DC" w:rsidRPr="00B11710">
        <w:rPr>
          <w:szCs w:val="24"/>
        </w:rPr>
        <w:t xml:space="preserve">stępowaniu w złożonej ofercie. </w:t>
      </w:r>
      <w:r w:rsidRPr="00B11710">
        <w:rPr>
          <w:szCs w:val="24"/>
        </w:rPr>
        <w:t xml:space="preserve">W razie zmiany </w:t>
      </w:r>
      <w:r w:rsidR="00524685">
        <w:rPr>
          <w:szCs w:val="24"/>
        </w:rPr>
        <w:t xml:space="preserve">tych </w:t>
      </w:r>
      <w:r w:rsidRPr="00B11710">
        <w:rPr>
          <w:szCs w:val="24"/>
        </w:rPr>
        <w:t>podmiotów w trakcie realizacji zamówienia, Wykonawca każdorazowo przedstawi Zamawiającemu, w terminie co najmniej 14 dni przed zmianą dokumenty potwierdzające spełnianie warunku udziału w postępowaniu przez nowe podmioty, w celu ich akceptacji przez Zamawiającego.</w:t>
      </w:r>
    </w:p>
    <w:p w14:paraId="7F4F6FF6" w14:textId="77777777" w:rsidR="00167632" w:rsidRPr="00B11710" w:rsidRDefault="00167632" w:rsidP="00785CF7">
      <w:pPr>
        <w:spacing w:line="360" w:lineRule="auto"/>
        <w:rPr>
          <w:b/>
          <w:bCs/>
          <w:szCs w:val="24"/>
        </w:rPr>
      </w:pPr>
    </w:p>
    <w:p w14:paraId="258735AB" w14:textId="77777777" w:rsidR="00AE3D1C" w:rsidRPr="00B11710" w:rsidRDefault="00163EF2" w:rsidP="00785CF7">
      <w:pPr>
        <w:spacing w:line="360" w:lineRule="auto"/>
        <w:jc w:val="center"/>
        <w:rPr>
          <w:szCs w:val="24"/>
        </w:rPr>
      </w:pPr>
      <w:r w:rsidRPr="00B11710">
        <w:rPr>
          <w:b/>
          <w:bCs/>
          <w:szCs w:val="24"/>
        </w:rPr>
        <w:t>§ 1</w:t>
      </w:r>
      <w:r w:rsidR="0083488A">
        <w:rPr>
          <w:b/>
          <w:bCs/>
          <w:szCs w:val="24"/>
        </w:rPr>
        <w:t>3</w:t>
      </w:r>
    </w:p>
    <w:p w14:paraId="4F2299FE" w14:textId="77777777" w:rsidR="00AE3D1C" w:rsidRPr="00B11710" w:rsidRDefault="00AE3D1C" w:rsidP="00785CF7">
      <w:pPr>
        <w:spacing w:line="360" w:lineRule="auto"/>
        <w:jc w:val="center"/>
        <w:rPr>
          <w:b/>
          <w:bCs/>
          <w:szCs w:val="24"/>
        </w:rPr>
      </w:pPr>
      <w:r w:rsidRPr="00B11710">
        <w:rPr>
          <w:b/>
          <w:bCs/>
          <w:szCs w:val="24"/>
        </w:rPr>
        <w:t xml:space="preserve">ZMIANY TREŚCI </w:t>
      </w:r>
      <w:r w:rsidR="00CD691E" w:rsidRPr="00B11710">
        <w:rPr>
          <w:b/>
          <w:bCs/>
          <w:szCs w:val="24"/>
        </w:rPr>
        <w:t>UMOW</w:t>
      </w:r>
      <w:r w:rsidRPr="00B11710">
        <w:rPr>
          <w:b/>
          <w:bCs/>
          <w:szCs w:val="24"/>
        </w:rPr>
        <w:t>Y</w:t>
      </w:r>
    </w:p>
    <w:p w14:paraId="7D7A79F0" w14:textId="77777777" w:rsidR="00494461" w:rsidRPr="00B11710" w:rsidRDefault="00E9105A" w:rsidP="008634C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8"/>
          <w:szCs w:val="24"/>
        </w:rPr>
      </w:pPr>
      <w:r>
        <w:rPr>
          <w:szCs w:val="24"/>
        </w:rPr>
        <w:t>Zmiana postanowień zawartej U</w:t>
      </w:r>
      <w:r w:rsidR="00494461" w:rsidRPr="00B11710">
        <w:rPr>
          <w:szCs w:val="24"/>
        </w:rPr>
        <w:t>mowy może nastąpić za zgodą obu stron wyrażoną w formie pisemnej</w:t>
      </w:r>
      <w:r w:rsidR="00912922" w:rsidRPr="00B11710">
        <w:rPr>
          <w:szCs w:val="24"/>
        </w:rPr>
        <w:t xml:space="preserve"> pod rygorem nieważności</w:t>
      </w:r>
      <w:r>
        <w:rPr>
          <w:szCs w:val="24"/>
        </w:rPr>
        <w:t>, w postaci aneksu do U</w:t>
      </w:r>
      <w:r w:rsidR="00494461" w:rsidRPr="00B11710">
        <w:rPr>
          <w:szCs w:val="24"/>
        </w:rPr>
        <w:t>mowy</w:t>
      </w:r>
      <w:r w:rsidR="00912922" w:rsidRPr="00B11710">
        <w:rPr>
          <w:szCs w:val="24"/>
        </w:rPr>
        <w:t>.</w:t>
      </w:r>
      <w:r w:rsidR="00494461" w:rsidRPr="00B11710">
        <w:rPr>
          <w:szCs w:val="24"/>
        </w:rPr>
        <w:t xml:space="preserve"> </w:t>
      </w:r>
    </w:p>
    <w:p w14:paraId="5EA4F621" w14:textId="77777777" w:rsidR="00494461" w:rsidRPr="00B11710" w:rsidRDefault="00E9105A" w:rsidP="008634C7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Cs w:val="24"/>
        </w:rPr>
      </w:pPr>
      <w:r>
        <w:rPr>
          <w:spacing w:val="-1"/>
          <w:szCs w:val="24"/>
        </w:rPr>
        <w:t>W celu dokonania zmian zapisów U</w:t>
      </w:r>
      <w:r w:rsidR="00494461" w:rsidRPr="00B11710">
        <w:rPr>
          <w:spacing w:val="-1"/>
          <w:szCs w:val="24"/>
        </w:rPr>
        <w:t xml:space="preserve">mowy wnioskowanych przez Wykonawcę zobowiązany jest </w:t>
      </w:r>
      <w:r w:rsidR="00494461" w:rsidRPr="00B11710">
        <w:rPr>
          <w:szCs w:val="24"/>
        </w:rPr>
        <w:t xml:space="preserve">on pisemnie wystąpić z propozycją zmiany wraz z uzasadnieniem. </w:t>
      </w:r>
    </w:p>
    <w:p w14:paraId="79833942" w14:textId="77777777" w:rsidR="000D47F0" w:rsidRPr="00B11710" w:rsidRDefault="000D47F0" w:rsidP="00785CF7">
      <w:pPr>
        <w:tabs>
          <w:tab w:val="num" w:pos="567"/>
        </w:tabs>
        <w:spacing w:line="360" w:lineRule="auto"/>
        <w:ind w:left="360" w:hanging="360"/>
        <w:jc w:val="both"/>
        <w:rPr>
          <w:b/>
          <w:szCs w:val="24"/>
        </w:rPr>
      </w:pPr>
    </w:p>
    <w:p w14:paraId="3A38A10C" w14:textId="77777777" w:rsidR="009E58F6" w:rsidRPr="00B11710" w:rsidRDefault="009E58F6" w:rsidP="00785CF7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lastRenderedPageBreak/>
        <w:t>§ 1</w:t>
      </w:r>
      <w:r w:rsidR="0083488A">
        <w:rPr>
          <w:b/>
          <w:szCs w:val="24"/>
        </w:rPr>
        <w:t>4</w:t>
      </w:r>
    </w:p>
    <w:p w14:paraId="29871DCE" w14:textId="77777777" w:rsidR="009E58F6" w:rsidRPr="00B11710" w:rsidRDefault="009E58F6" w:rsidP="00785CF7">
      <w:pPr>
        <w:widowControl w:val="0"/>
        <w:shd w:val="clear" w:color="auto" w:fill="FFFFFF"/>
        <w:suppressAutoHyphens/>
        <w:autoSpaceDE w:val="0"/>
        <w:spacing w:line="360" w:lineRule="auto"/>
        <w:ind w:left="284"/>
        <w:jc w:val="both"/>
        <w:rPr>
          <w:b/>
          <w:szCs w:val="24"/>
          <w:lang w:eastAsia="ar-SA"/>
        </w:rPr>
      </w:pPr>
      <w:r w:rsidRPr="00B11710">
        <w:rPr>
          <w:b/>
          <w:szCs w:val="24"/>
          <w:lang w:eastAsia="ar-SA"/>
        </w:rPr>
        <w:t>BEZPIECZEŃSTWO INFORMACJI I OCHRONA DANYCH OSOBOWYCH</w:t>
      </w:r>
    </w:p>
    <w:p w14:paraId="3F8F3683" w14:textId="77777777" w:rsidR="00D90751" w:rsidRPr="00B11710" w:rsidRDefault="00970621" w:rsidP="008634C7">
      <w:pPr>
        <w:widowControl w:val="0"/>
        <w:numPr>
          <w:ilvl w:val="0"/>
          <w:numId w:val="6"/>
        </w:numPr>
        <w:shd w:val="clear" w:color="auto" w:fill="FFFFFF"/>
        <w:tabs>
          <w:tab w:val="clear" w:pos="340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Zamawiający </w:t>
      </w:r>
      <w:r w:rsidR="00D90751" w:rsidRPr="00B11710">
        <w:rPr>
          <w:bCs/>
          <w:szCs w:val="24"/>
          <w:lang w:eastAsia="ar-SA"/>
        </w:rPr>
        <w:t xml:space="preserve">powierza w trybie art. 28 rozporządzenia Parlamentu Europejskiego i Rady (UE) 2016/679 z dnia 27 kwietnia 2016 r. w sprawie ochrony osób fizycznych w związku z przetwarzaniem danych osobowych i w sprawie swobodnego przepływu takich danych oraz uchylenia dyrektywy 95/46/WE (RODO / ogólne rozporządzenie o ochronie danych). Wykonawcy przetwarzanie danych osobowych w celu i zakresie niezbędnym do wykonania </w:t>
      </w:r>
      <w:r w:rsidR="00CD691E" w:rsidRPr="00B11710">
        <w:rPr>
          <w:bCs/>
          <w:szCs w:val="24"/>
          <w:lang w:eastAsia="ar-SA"/>
        </w:rPr>
        <w:t>Umow</w:t>
      </w:r>
      <w:r w:rsidR="00D90751" w:rsidRPr="00B11710">
        <w:rPr>
          <w:bCs/>
          <w:szCs w:val="24"/>
          <w:lang w:eastAsia="ar-SA"/>
        </w:rPr>
        <w:t>y</w:t>
      </w:r>
      <w:r w:rsidR="00A65607" w:rsidRPr="00B11710">
        <w:rPr>
          <w:bCs/>
          <w:szCs w:val="24"/>
          <w:lang w:eastAsia="ar-SA"/>
        </w:rPr>
        <w:t xml:space="preserve"> </w:t>
      </w:r>
      <w:r w:rsidR="00C16321" w:rsidRPr="00B11710">
        <w:rPr>
          <w:bCs/>
          <w:szCs w:val="24"/>
          <w:lang w:eastAsia="ar-SA"/>
        </w:rPr>
        <w:t xml:space="preserve"> </w:t>
      </w:r>
      <w:r w:rsidR="00D90751" w:rsidRPr="00B11710">
        <w:rPr>
          <w:bCs/>
          <w:szCs w:val="24"/>
          <w:lang w:eastAsia="ar-SA"/>
        </w:rPr>
        <w:t>.</w:t>
      </w:r>
    </w:p>
    <w:p w14:paraId="742B0EC9" w14:textId="77777777" w:rsidR="00D90751" w:rsidRPr="00B11710" w:rsidRDefault="00D90751" w:rsidP="008634C7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Informacją w rozumieniu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 xml:space="preserve"> są wszelkie informacje, dokumenty lub dane przekazane Wykonawcy przez Zamawiającego, uzys</w:t>
      </w:r>
      <w:r w:rsidR="00A65607" w:rsidRPr="00B11710">
        <w:rPr>
          <w:bCs/>
          <w:szCs w:val="24"/>
          <w:lang w:eastAsia="ar-SA"/>
        </w:rPr>
        <w:t xml:space="preserve">kane przez Wykonawcę w związku </w:t>
      </w:r>
      <w:r w:rsidRPr="00B11710">
        <w:rPr>
          <w:bCs/>
          <w:szCs w:val="24"/>
          <w:lang w:eastAsia="ar-SA"/>
        </w:rPr>
        <w:t xml:space="preserve">z realizacją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 xml:space="preserve"> oraz wytworzone przez Wykonawcę na potrzeby realizacji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 xml:space="preserve"> </w:t>
      </w:r>
      <w:r w:rsidRPr="00B11710">
        <w:rPr>
          <w:szCs w:val="24"/>
          <w:lang w:eastAsia="ar-SA"/>
        </w:rPr>
        <w:t>wykonawczej</w:t>
      </w:r>
      <w:r w:rsidRPr="00B11710">
        <w:rPr>
          <w:bCs/>
          <w:szCs w:val="24"/>
          <w:lang w:eastAsia="ar-SA"/>
        </w:rPr>
        <w:t>, które chronią prawa osób, których dane dotyczą.</w:t>
      </w:r>
    </w:p>
    <w:p w14:paraId="32E33500" w14:textId="77777777" w:rsidR="00D90751" w:rsidRPr="00B11710" w:rsidRDefault="00D90751" w:rsidP="008634C7">
      <w:pPr>
        <w:widowControl w:val="0"/>
        <w:numPr>
          <w:ilvl w:val="0"/>
          <w:numId w:val="6"/>
        </w:numPr>
        <w:shd w:val="clear" w:color="auto" w:fill="FFFFFF"/>
        <w:tabs>
          <w:tab w:val="clear" w:pos="340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Przetwarzanie danych osobowych następuje tylko w celu wynikającym z przedmiotu </w:t>
      </w:r>
      <w:r w:rsidR="00CD691E" w:rsidRPr="00B11710">
        <w:rPr>
          <w:bCs/>
          <w:szCs w:val="24"/>
          <w:lang w:eastAsia="ar-SA"/>
        </w:rPr>
        <w:t>Umow</w:t>
      </w:r>
      <w:r w:rsidRPr="00B11710">
        <w:rPr>
          <w:bCs/>
          <w:szCs w:val="24"/>
          <w:lang w:eastAsia="ar-SA"/>
        </w:rPr>
        <w:t>y przedstawionego w § 1.</w:t>
      </w:r>
    </w:p>
    <w:p w14:paraId="5174FDC4" w14:textId="77777777" w:rsidR="00D90751" w:rsidRPr="00B11710" w:rsidRDefault="00D90751" w:rsidP="008634C7">
      <w:pPr>
        <w:widowControl w:val="0"/>
        <w:numPr>
          <w:ilvl w:val="0"/>
          <w:numId w:val="6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hanging="511"/>
        <w:jc w:val="both"/>
        <w:rPr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Informacje stanowią własność </w:t>
      </w:r>
      <w:r w:rsidR="0098290B">
        <w:rPr>
          <w:bCs/>
          <w:szCs w:val="24"/>
          <w:lang w:eastAsia="ar-SA"/>
        </w:rPr>
        <w:t>41 Bazy ……………………………..</w:t>
      </w:r>
      <w:r w:rsidRPr="00B11710">
        <w:rPr>
          <w:bCs/>
          <w:szCs w:val="24"/>
          <w:lang w:eastAsia="ar-SA"/>
        </w:rPr>
        <w:t xml:space="preserve">. </w:t>
      </w:r>
    </w:p>
    <w:p w14:paraId="10382DF6" w14:textId="77777777" w:rsidR="00D90751" w:rsidRPr="00B11710" w:rsidRDefault="00D90751" w:rsidP="008634C7">
      <w:pPr>
        <w:widowControl w:val="0"/>
        <w:numPr>
          <w:ilvl w:val="0"/>
          <w:numId w:val="6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może przetwarzać powierzone mu przez Zamawiającego informacje tylko przez okres obowiązywania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 xml:space="preserve">. </w:t>
      </w:r>
    </w:p>
    <w:p w14:paraId="5647DD1B" w14:textId="77777777" w:rsidR="00D90751" w:rsidRPr="00B11710" w:rsidRDefault="00D90751" w:rsidP="008634C7">
      <w:pPr>
        <w:widowControl w:val="0"/>
        <w:numPr>
          <w:ilvl w:val="0"/>
          <w:numId w:val="6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będzie przetwarzać powierzone dane osobowe zwykłych kategorii pracowników Zamawiającego w następującym zakresie: imion nazwisk, telefonów kontaktowych, numeru dokumentu potwierdzającego tożsamość, stanowiska służbowego itp.  </w:t>
      </w:r>
    </w:p>
    <w:p w14:paraId="1DFA2B21" w14:textId="77777777" w:rsidR="00D90751" w:rsidRPr="00B11710" w:rsidRDefault="00D90751" w:rsidP="008634C7">
      <w:pPr>
        <w:widowControl w:val="0"/>
        <w:numPr>
          <w:ilvl w:val="0"/>
          <w:numId w:val="6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zobowiązuje się do zachowania w tajemnicy wszystkich informacji, a także sposobów zabezpieczenia informacji, zarówno w trakcie trwania </w:t>
      </w:r>
      <w:r w:rsidR="00CD691E" w:rsidRPr="00B11710">
        <w:rPr>
          <w:bCs/>
          <w:szCs w:val="24"/>
          <w:lang w:eastAsia="ar-SA"/>
        </w:rPr>
        <w:t>Umow</w:t>
      </w:r>
      <w:r w:rsidR="006F60F3" w:rsidRPr="00B11710">
        <w:rPr>
          <w:bCs/>
          <w:szCs w:val="24"/>
          <w:lang w:eastAsia="ar-SA"/>
        </w:rPr>
        <w:t>y</w:t>
      </w:r>
      <w:r w:rsidRPr="00B11710">
        <w:rPr>
          <w:bCs/>
          <w:szCs w:val="24"/>
          <w:lang w:eastAsia="ar-SA"/>
        </w:rPr>
        <w:t xml:space="preserve">, jak i po jej wygaśnięciu lub rozwiązaniu. </w:t>
      </w:r>
    </w:p>
    <w:p w14:paraId="21554E0F" w14:textId="77777777" w:rsidR="00D90751" w:rsidRPr="00B11710" w:rsidRDefault="00D90751" w:rsidP="008634C7">
      <w:pPr>
        <w:widowControl w:val="0"/>
        <w:numPr>
          <w:ilvl w:val="0"/>
          <w:numId w:val="6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zobowiązany jest przed przystąpieniem do przetwarzania danych osobowych do zastosowania wszelkich niezbędnych środków technicznych i organizacyjnych zapewniających ochronę przetwarzania informacji, a w szczególności powinien zabezpieczyć informacje przed ich udostępnieniem osobom nieupoważnionym, zabraniem przez osobę nieuprawnioną, przetwarzaniem z naruszeniem postanowień </w:t>
      </w:r>
      <w:r w:rsidR="00CD691E" w:rsidRPr="00B11710">
        <w:rPr>
          <w:bCs/>
          <w:szCs w:val="24"/>
          <w:lang w:eastAsia="ar-SA"/>
        </w:rPr>
        <w:t>Umow</w:t>
      </w:r>
      <w:r w:rsidRPr="00B11710">
        <w:rPr>
          <w:bCs/>
          <w:szCs w:val="24"/>
          <w:lang w:eastAsia="ar-SA"/>
        </w:rPr>
        <w:t xml:space="preserve">y, zmianą, utratą, uszkodzeniem lub zniszczeniem. </w:t>
      </w:r>
    </w:p>
    <w:p w14:paraId="60A04A59" w14:textId="77777777" w:rsidR="00D90751" w:rsidRPr="00B11710" w:rsidRDefault="00D90751" w:rsidP="008634C7">
      <w:pPr>
        <w:widowControl w:val="0"/>
        <w:numPr>
          <w:ilvl w:val="0"/>
          <w:numId w:val="6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zobowiązuje się do dołożenia najwyższej staranności w celu zabezpieczenia informacji uzyskanych w związku z realizacją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Pr="00B11710">
        <w:rPr>
          <w:bCs/>
          <w:szCs w:val="24"/>
          <w:lang w:eastAsia="ar-SA"/>
        </w:rPr>
        <w:t>przed bezprawnym dostępem, rozpowszechnianiem lub przekazaniem stronie trzeciej zgodnie z postanowieniami art. 4 ust. 10) osobom trzecim bądź do państw trzecich na podstawie Rozdziału V RODO.</w:t>
      </w:r>
    </w:p>
    <w:p w14:paraId="00511B51" w14:textId="77777777" w:rsidR="00D90751" w:rsidRPr="00B11710" w:rsidRDefault="00D90751" w:rsidP="008634C7">
      <w:pPr>
        <w:widowControl w:val="0"/>
        <w:numPr>
          <w:ilvl w:val="0"/>
          <w:numId w:val="6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426" w:hanging="426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zobowiązany jest zapewnić wykonanie obowiązków w zakresie </w:t>
      </w:r>
      <w:r w:rsidRPr="00B11710">
        <w:rPr>
          <w:bCs/>
          <w:szCs w:val="24"/>
          <w:lang w:eastAsia="ar-SA"/>
        </w:rPr>
        <w:lastRenderedPageBreak/>
        <w:t xml:space="preserve">bezpieczeństwa informacji, w szczególności dotyczącego zachowania w tajemnicy informacji, także przez osoby, przy pomocy których wykonuje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ę </w:t>
      </w:r>
      <w:r w:rsidRPr="00B11710">
        <w:rPr>
          <w:szCs w:val="24"/>
          <w:lang w:eastAsia="ar-SA"/>
        </w:rPr>
        <w:t>i Podwykonawców</w:t>
      </w:r>
      <w:r w:rsidRPr="00B11710">
        <w:rPr>
          <w:bCs/>
          <w:szCs w:val="24"/>
          <w:lang w:eastAsia="ar-SA"/>
        </w:rPr>
        <w:t xml:space="preserve">. </w:t>
      </w:r>
    </w:p>
    <w:p w14:paraId="4291A3E1" w14:textId="77777777" w:rsidR="00D90751" w:rsidRPr="00B11710" w:rsidRDefault="00D90751" w:rsidP="008634C7">
      <w:pPr>
        <w:widowControl w:val="0"/>
        <w:numPr>
          <w:ilvl w:val="0"/>
          <w:numId w:val="6"/>
        </w:numPr>
        <w:shd w:val="clear" w:color="auto" w:fill="FFFFFF"/>
        <w:tabs>
          <w:tab w:val="clear" w:pos="340"/>
          <w:tab w:val="num" w:pos="-7371"/>
          <w:tab w:val="num" w:pos="0"/>
          <w:tab w:val="num" w:pos="284"/>
        </w:tabs>
        <w:suppressAutoHyphens/>
        <w:autoSpaceDE w:val="0"/>
        <w:spacing w:line="360" w:lineRule="auto"/>
        <w:ind w:left="426" w:hanging="426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może udostępniać informacje jedynie osobom, przy pomocy których wykonuje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ę </w:t>
      </w:r>
      <w:r w:rsidRPr="00B11710">
        <w:rPr>
          <w:szCs w:val="24"/>
          <w:lang w:eastAsia="ar-SA"/>
        </w:rPr>
        <w:t>i Podwykonawcom</w:t>
      </w:r>
      <w:r w:rsidRPr="00B11710">
        <w:rPr>
          <w:bCs/>
          <w:szCs w:val="24"/>
          <w:lang w:eastAsia="ar-SA"/>
        </w:rPr>
        <w:t xml:space="preserve">, którym będą one niezbędne do wykonania powierzonych im czynności i tylko w zakresie, w jakim muszą mieć do nich dostęp dla celów wykonania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>.</w:t>
      </w:r>
    </w:p>
    <w:p w14:paraId="6848C415" w14:textId="77777777" w:rsidR="00D90751" w:rsidRPr="00B11710" w:rsidRDefault="00D90751" w:rsidP="008634C7">
      <w:pPr>
        <w:widowControl w:val="0"/>
        <w:numPr>
          <w:ilvl w:val="0"/>
          <w:numId w:val="6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Osoby skierowane przez Wykonawcę do realizacji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Pr="00B11710">
        <w:rPr>
          <w:bCs/>
          <w:szCs w:val="24"/>
          <w:lang w:eastAsia="ar-SA"/>
        </w:rPr>
        <w:t xml:space="preserve">zobowiązane są przed przystąpieniem do jej wykonania do podpisania zobowiązania do zachowania poufności informacji. Podpisane zobowiązanie należy przed przystąpieniem do realizacji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="00A65607" w:rsidRPr="00B11710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>przekazać Zamawiającemu.</w:t>
      </w:r>
    </w:p>
    <w:p w14:paraId="4A973D95" w14:textId="77777777" w:rsidR="00D90751" w:rsidRPr="00B11710" w:rsidRDefault="00D90751" w:rsidP="008634C7">
      <w:pPr>
        <w:widowControl w:val="0"/>
        <w:numPr>
          <w:ilvl w:val="0"/>
          <w:numId w:val="6"/>
        </w:numPr>
        <w:shd w:val="clear" w:color="auto" w:fill="FFFFFF"/>
        <w:tabs>
          <w:tab w:val="clear" w:pos="340"/>
          <w:tab w:val="num" w:pos="-7371"/>
          <w:tab w:val="num" w:pos="284"/>
        </w:tabs>
        <w:suppressAutoHyphens/>
        <w:autoSpaceDE w:val="0"/>
        <w:spacing w:line="360" w:lineRule="auto"/>
        <w:ind w:left="426" w:hanging="370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>Wykonawca ponosi wszelką odpowiedzialność, tak wobec osób trzecich jak i wobec Zamawiającego, za szkody powstałe w związku z niewykonywaniem lub nienależytą realizacją obowiązków dotyczących informacji.</w:t>
      </w:r>
    </w:p>
    <w:p w14:paraId="272262CF" w14:textId="77777777" w:rsidR="00D90751" w:rsidRPr="00B11710" w:rsidRDefault="00D90751" w:rsidP="008634C7">
      <w:pPr>
        <w:widowControl w:val="0"/>
        <w:numPr>
          <w:ilvl w:val="0"/>
          <w:numId w:val="6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426" w:hanging="370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zobowiązany jest w terminie do 24 godzin do powiadamiania i raportowania Zamawiającemu o nieuprawnionym ujawnieniu lub udostępnieniu informacji lub o naruszeniu poufności informacji:  na adres e-mail: </w:t>
      </w:r>
      <w:r w:rsidR="008E530D" w:rsidRPr="005255FC">
        <w:rPr>
          <w:bCs/>
          <w:szCs w:val="24"/>
          <w:lang w:eastAsia="ar-SA"/>
        </w:rPr>
        <w:t>41blszkj@ron.lil.pl</w:t>
      </w:r>
      <w:r w:rsidR="008E530D">
        <w:rPr>
          <w:bCs/>
          <w:szCs w:val="24"/>
          <w:lang w:eastAsia="ar-SA"/>
        </w:rPr>
        <w:t xml:space="preserve"> </w:t>
      </w:r>
    </w:p>
    <w:p w14:paraId="6D356554" w14:textId="77777777" w:rsidR="00D90751" w:rsidRPr="00B11710" w:rsidRDefault="00D90751" w:rsidP="008634C7">
      <w:pPr>
        <w:widowControl w:val="0"/>
        <w:numPr>
          <w:ilvl w:val="0"/>
          <w:numId w:val="6"/>
        </w:numPr>
        <w:shd w:val="clear" w:color="auto" w:fill="FFFFFF"/>
        <w:tabs>
          <w:tab w:val="num" w:pos="-7513"/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zobowiązuje się po zakończeniu realizacji </w:t>
      </w:r>
      <w:r w:rsidR="00CD691E" w:rsidRPr="00B11710">
        <w:rPr>
          <w:bCs/>
          <w:szCs w:val="24"/>
          <w:lang w:eastAsia="ar-SA"/>
        </w:rPr>
        <w:t>Umow</w:t>
      </w:r>
      <w:r w:rsidRPr="00B11710">
        <w:rPr>
          <w:bCs/>
          <w:szCs w:val="24"/>
          <w:lang w:eastAsia="ar-SA"/>
        </w:rPr>
        <w:t>y w terminie 14 dni kalendarzowych do zwrotu Zamawiającemu wszelkich informacji, wraz z nośnikami, a w przypadku utrwalenia przez Wykonawcę informacji – usunięcia z nośników tych informacji, w tym również sporządzonych kopii zapasowych, oraz zniszczenia wszelkich dokumentów i danych mogących posłużyć do odtworzenia, w całości lub części informacji. Wykonawca złoży Zamawiającemu na tę okoliczność stosowne oświadczenie.</w:t>
      </w:r>
    </w:p>
    <w:p w14:paraId="347D4852" w14:textId="77777777" w:rsidR="00D90751" w:rsidRPr="00B11710" w:rsidRDefault="00D90751" w:rsidP="008634C7">
      <w:pPr>
        <w:widowControl w:val="0"/>
        <w:numPr>
          <w:ilvl w:val="0"/>
          <w:numId w:val="6"/>
        </w:numPr>
        <w:shd w:val="clear" w:color="auto" w:fill="FFFFFF"/>
        <w:tabs>
          <w:tab w:val="num" w:pos="-7513"/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nie może zwielokrotniać, rozpowszechniać, korzystać w celach niezwiązanych z realizacją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="00A65607" w:rsidRPr="00B11710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>oraz ujawniać informacji osobom trzecim (</w:t>
      </w:r>
      <w:proofErr w:type="spellStart"/>
      <w:r w:rsidRPr="00B11710">
        <w:rPr>
          <w:bCs/>
          <w:szCs w:val="24"/>
          <w:lang w:eastAsia="ar-SA"/>
        </w:rPr>
        <w:t>podpowierzenie</w:t>
      </w:r>
      <w:proofErr w:type="spellEnd"/>
      <w:r w:rsidRPr="00B11710">
        <w:rPr>
          <w:bCs/>
          <w:szCs w:val="24"/>
          <w:lang w:eastAsia="ar-SA"/>
        </w:rPr>
        <w:t xml:space="preserve">), bez uzyskania w powyższym zakresie pisemnej zgody Zamawiającego, o ile takie informacje nie zostały już podane do publicznej wiadomości lub nie są publicznie dostępne. </w:t>
      </w:r>
    </w:p>
    <w:p w14:paraId="454C2E8E" w14:textId="77777777" w:rsidR="00D90751" w:rsidRPr="00B11710" w:rsidRDefault="00D90751" w:rsidP="008634C7">
      <w:pPr>
        <w:widowControl w:val="0"/>
        <w:numPr>
          <w:ilvl w:val="0"/>
          <w:numId w:val="6"/>
        </w:numPr>
        <w:shd w:val="clear" w:color="auto" w:fill="FFFFFF"/>
        <w:tabs>
          <w:tab w:val="num" w:pos="-7513"/>
          <w:tab w:val="num" w:pos="-7371"/>
          <w:tab w:val="num" w:pos="284"/>
        </w:tabs>
        <w:suppressAutoHyphens/>
        <w:autoSpaceDE w:val="0"/>
        <w:spacing w:line="360" w:lineRule="auto"/>
        <w:ind w:hanging="511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zobowiązany jest: </w:t>
      </w:r>
    </w:p>
    <w:p w14:paraId="16A2E357" w14:textId="77777777" w:rsidR="00D90751" w:rsidRPr="00B11710" w:rsidRDefault="00D90751" w:rsidP="008634C7">
      <w:pPr>
        <w:widowControl w:val="0"/>
        <w:numPr>
          <w:ilvl w:val="0"/>
          <w:numId w:val="14"/>
        </w:numPr>
        <w:shd w:val="clear" w:color="auto" w:fill="FFFFFF"/>
        <w:tabs>
          <w:tab w:val="num" w:pos="284"/>
        </w:tabs>
        <w:suppressAutoHyphens/>
        <w:autoSpaceDE w:val="0"/>
        <w:spacing w:line="360" w:lineRule="auto"/>
        <w:ind w:left="709" w:hanging="511"/>
        <w:jc w:val="both"/>
        <w:rPr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zapewnić kontrolę nad tym, jakie informacje, kiedy, przez kogo oraz komu </w:t>
      </w:r>
      <w:r w:rsidRPr="00B11710">
        <w:rPr>
          <w:bCs/>
          <w:szCs w:val="24"/>
          <w:lang w:eastAsia="ar-SA"/>
        </w:rPr>
        <w:br/>
        <w:t>są przekazywane, zwłaszcza gdy przekazuje się je za pomocą teletransmisji danych,</w:t>
      </w:r>
    </w:p>
    <w:p w14:paraId="01F84DB6" w14:textId="77777777" w:rsidR="00D90751" w:rsidRPr="00B11710" w:rsidRDefault="00D90751" w:rsidP="008634C7">
      <w:pPr>
        <w:widowControl w:val="0"/>
        <w:numPr>
          <w:ilvl w:val="0"/>
          <w:numId w:val="14"/>
        </w:numPr>
        <w:shd w:val="clear" w:color="auto" w:fill="FFFFFF"/>
        <w:tabs>
          <w:tab w:val="num" w:pos="284"/>
        </w:tabs>
        <w:suppressAutoHyphens/>
        <w:autoSpaceDE w:val="0"/>
        <w:spacing w:line="360" w:lineRule="auto"/>
        <w:ind w:left="709" w:hanging="511"/>
        <w:jc w:val="both"/>
        <w:rPr>
          <w:szCs w:val="24"/>
          <w:lang w:eastAsia="ar-SA"/>
        </w:rPr>
      </w:pPr>
      <w:r w:rsidRPr="00B11710">
        <w:rPr>
          <w:bCs/>
          <w:szCs w:val="24"/>
          <w:lang w:eastAsia="ar-SA"/>
        </w:rPr>
        <w:t>zapewnić, aby osoby, o których mowa w pkt 1, zachowywały w tajemnicy informacje oraz sposoby ich zabezpieczeń.</w:t>
      </w:r>
    </w:p>
    <w:p w14:paraId="2DC9EF13" w14:textId="77777777" w:rsidR="00D90751" w:rsidRPr="00B11710" w:rsidRDefault="00D90751" w:rsidP="008634C7">
      <w:pPr>
        <w:widowControl w:val="0"/>
        <w:numPr>
          <w:ilvl w:val="0"/>
          <w:numId w:val="6"/>
        </w:numPr>
        <w:shd w:val="clear" w:color="auto" w:fill="FFFFFF"/>
        <w:tabs>
          <w:tab w:val="clear" w:pos="340"/>
          <w:tab w:val="num" w:pos="284"/>
        </w:tabs>
        <w:suppressAutoHyphens/>
        <w:autoSpaceDE w:val="0"/>
        <w:spacing w:line="360" w:lineRule="auto"/>
        <w:ind w:left="426" w:hanging="426"/>
        <w:jc w:val="both"/>
        <w:rPr>
          <w:szCs w:val="24"/>
          <w:lang w:eastAsia="ar-SA"/>
        </w:rPr>
      </w:pPr>
      <w:r w:rsidRPr="00B11710">
        <w:rPr>
          <w:szCs w:val="24"/>
          <w:lang w:eastAsia="ar-SA"/>
        </w:rPr>
        <w:t xml:space="preserve">Wykonawca odpowiada za szkodę wyrządzoną Zamawiającemu przez nieuprawnione ujawnienie, przekazanie, wykorzystanie, zbycie lub oferowanie do zbycia informacji otrzymanych od Zamawiającego wbrew postanowieniom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Pr="00B11710">
        <w:rPr>
          <w:szCs w:val="24"/>
          <w:lang w:eastAsia="ar-SA"/>
        </w:rPr>
        <w:t xml:space="preserve">. Zobowiązanie to wiąże Wykonawcę również po rozwiązaniu lub wygaśnięciu </w:t>
      </w:r>
      <w:r w:rsidR="00CD691E" w:rsidRPr="00B11710">
        <w:rPr>
          <w:szCs w:val="24"/>
          <w:lang w:eastAsia="ar-SA"/>
        </w:rPr>
        <w:t>Umow</w:t>
      </w:r>
      <w:r w:rsidRPr="00B11710">
        <w:rPr>
          <w:szCs w:val="24"/>
          <w:lang w:eastAsia="ar-SA"/>
        </w:rPr>
        <w:t xml:space="preserve">y, bez względu na przyczynę </w:t>
      </w:r>
      <w:r w:rsidRPr="00B11710">
        <w:rPr>
          <w:szCs w:val="24"/>
          <w:lang w:eastAsia="ar-SA"/>
        </w:rPr>
        <w:lastRenderedPageBreak/>
        <w:t xml:space="preserve">(w tym też na podstawie wypowiedzenia lub odstąpienia). </w:t>
      </w:r>
    </w:p>
    <w:p w14:paraId="36E568F9" w14:textId="77777777" w:rsidR="00D90751" w:rsidRPr="00B11710" w:rsidRDefault="00D90751" w:rsidP="008634C7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szCs w:val="24"/>
          <w:lang w:eastAsia="ar-SA"/>
        </w:rPr>
      </w:pPr>
      <w:r w:rsidRPr="00B11710">
        <w:rPr>
          <w:szCs w:val="24"/>
          <w:lang w:eastAsia="ar-SA"/>
        </w:rPr>
        <w:t xml:space="preserve">W razie wystąpienia przez osobę trzecią z jakimikolwiek roszczeniami skierowanymi do Zamawiającego w związku z naruszeniem przez Wykonawcę powierzonych mu informacji (również jeśli skutkiem tego naruszenia jest naruszenie dóbr osobistych osób trzecich), Wykonawca zobowiązuje się do pokrycia wszelkich kosztów związanych </w:t>
      </w:r>
      <w:r w:rsidRPr="00B11710">
        <w:rPr>
          <w:szCs w:val="24"/>
          <w:lang w:eastAsia="ar-SA"/>
        </w:rPr>
        <w:br/>
        <w:t>z dochodzeniem roszczeń przez te osoby trzecie, w tym zasądzonych kwot odszkodowania oraz kosztów obsługi prawnej, w terminie 14 dni od daty doręczenia wezwania do zapłaty.</w:t>
      </w:r>
    </w:p>
    <w:p w14:paraId="19F8E45D" w14:textId="77777777" w:rsidR="00D90751" w:rsidRPr="00B11710" w:rsidRDefault="00D90751" w:rsidP="008634C7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szCs w:val="24"/>
          <w:lang w:eastAsia="ar-SA"/>
        </w:rPr>
      </w:pPr>
      <w:r w:rsidRPr="00B11710">
        <w:rPr>
          <w:szCs w:val="24"/>
          <w:lang w:eastAsia="ar-SA"/>
        </w:rPr>
        <w:t xml:space="preserve">Wykonawca zapewni w okresie obowiązywania niniejszej </w:t>
      </w:r>
      <w:r w:rsidR="00CD691E" w:rsidRPr="00B11710">
        <w:rPr>
          <w:szCs w:val="24"/>
          <w:lang w:eastAsia="ar-SA"/>
        </w:rPr>
        <w:t>Umow</w:t>
      </w:r>
      <w:r w:rsidRPr="00B11710">
        <w:rPr>
          <w:szCs w:val="24"/>
          <w:lang w:eastAsia="ar-SA"/>
        </w:rPr>
        <w:t xml:space="preserve">y pełną ochronę danych osobowych, zgodnie z postanowieniami </w:t>
      </w:r>
      <w:bookmarkStart w:id="0" w:name="_Hlk269534"/>
      <w:r w:rsidRPr="00B11710">
        <w:rPr>
          <w:szCs w:val="24"/>
          <w:lang w:eastAsia="ar-SA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(RODO), </w:t>
      </w:r>
      <w:bookmarkEnd w:id="0"/>
      <w:r w:rsidRPr="00B11710">
        <w:rPr>
          <w:szCs w:val="24"/>
          <w:lang w:eastAsia="ar-SA"/>
        </w:rPr>
        <w:t>a także przepisami ustawy z dnia 10 maja 2018 r. o ochronie danych osobowych  (Dz. U. z 2019 r. poz. 1781</w:t>
      </w:r>
      <w:r w:rsidR="006F60F3" w:rsidRPr="00B11710">
        <w:rPr>
          <w:szCs w:val="24"/>
          <w:lang w:eastAsia="ar-SA"/>
        </w:rPr>
        <w:t xml:space="preserve"> t. j.</w:t>
      </w:r>
      <w:r w:rsidRPr="00B11710">
        <w:rPr>
          <w:szCs w:val="24"/>
          <w:lang w:eastAsia="ar-SA"/>
        </w:rPr>
        <w:t>).</w:t>
      </w:r>
    </w:p>
    <w:p w14:paraId="7C5D7755" w14:textId="77777777" w:rsidR="00D90751" w:rsidRPr="00B11710" w:rsidRDefault="00D90751" w:rsidP="008634C7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szCs w:val="24"/>
          <w:lang w:eastAsia="ar-SA"/>
        </w:rPr>
      </w:pPr>
      <w:r w:rsidRPr="00B11710">
        <w:rPr>
          <w:szCs w:val="24"/>
          <w:lang w:eastAsia="ar-SA"/>
        </w:rPr>
        <w:t xml:space="preserve">Wykonawca oświadcza, że dysponuje środkami, doświadczeniem, wiedzą </w:t>
      </w:r>
      <w:r w:rsidRPr="00B11710">
        <w:rPr>
          <w:szCs w:val="24"/>
          <w:lang w:eastAsia="ar-SA"/>
        </w:rPr>
        <w:br/>
        <w:t xml:space="preserve">i wykwalifikowanym personelem, gwarantującym prawidłowe przetwarzanie danych osobowych w ramach przedmiotowego zamówienia, w tym należytymi zabezpieczeniami umożliwiającymi przetwarzanie danych osobowych. </w:t>
      </w:r>
    </w:p>
    <w:p w14:paraId="28B7F6E2" w14:textId="77777777" w:rsidR="00D90751" w:rsidRPr="00B11710" w:rsidRDefault="00D90751" w:rsidP="008634C7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szCs w:val="24"/>
          <w:lang w:eastAsia="ar-SA"/>
        </w:rPr>
      </w:pPr>
      <w:r w:rsidRPr="00B11710">
        <w:rPr>
          <w:szCs w:val="24"/>
          <w:lang w:eastAsia="ar-SA"/>
        </w:rPr>
        <w:t xml:space="preserve">Wykonawca zobowiązuje się do niewykorzystywania powierzonych danych w celach innych niż określone w </w:t>
      </w:r>
      <w:r w:rsidR="00CD691E" w:rsidRPr="00B11710">
        <w:rPr>
          <w:szCs w:val="24"/>
          <w:lang w:eastAsia="ar-SA"/>
        </w:rPr>
        <w:t>Umow</w:t>
      </w:r>
      <w:r w:rsidRPr="00B11710">
        <w:rPr>
          <w:szCs w:val="24"/>
          <w:lang w:eastAsia="ar-SA"/>
        </w:rPr>
        <w:t xml:space="preserve">ie, oraz przetwarzania ich wyłącznie w miejscu wskazanym w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Pr="00B11710">
        <w:rPr>
          <w:szCs w:val="24"/>
          <w:lang w:eastAsia="ar-SA"/>
        </w:rPr>
        <w:t xml:space="preserve">. </w:t>
      </w:r>
    </w:p>
    <w:p w14:paraId="34871172" w14:textId="77777777" w:rsidR="00D90751" w:rsidRPr="00B11710" w:rsidRDefault="00D90751" w:rsidP="008634C7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szCs w:val="24"/>
          <w:lang w:eastAsia="ar-SA"/>
        </w:rPr>
      </w:pPr>
      <w:r w:rsidRPr="00B11710">
        <w:rPr>
          <w:szCs w:val="24"/>
          <w:lang w:eastAsia="ar-SA"/>
        </w:rPr>
        <w:t xml:space="preserve">Zamawiający zastrzega sobie możliwość przeprowadzenia kontroli u Wykonawcy </w:t>
      </w:r>
      <w:r w:rsidRPr="00B11710">
        <w:rPr>
          <w:szCs w:val="24"/>
          <w:lang w:eastAsia="ar-SA"/>
        </w:rPr>
        <w:br/>
        <w:t xml:space="preserve">w zakresie poprawności przetwarzania i zabezpieczenia danych osobowych objętych </w:t>
      </w:r>
      <w:r w:rsidR="00CD691E" w:rsidRPr="00B11710">
        <w:rPr>
          <w:szCs w:val="24"/>
          <w:lang w:eastAsia="ar-SA"/>
        </w:rPr>
        <w:t>Umow</w:t>
      </w:r>
      <w:r w:rsidRPr="00B11710">
        <w:rPr>
          <w:szCs w:val="24"/>
          <w:lang w:eastAsia="ar-SA"/>
        </w:rPr>
        <w:t>ą, a Wykonawca udostępnia Zamawiającemu wszelkie informacje niezbędne do spełnienia obowiązków określonych w art. 28 Rozporządzenia RODO.</w:t>
      </w:r>
    </w:p>
    <w:p w14:paraId="3CB517FC" w14:textId="77777777" w:rsidR="00441FA8" w:rsidRDefault="00441FA8" w:rsidP="00785CF7">
      <w:pPr>
        <w:spacing w:line="360" w:lineRule="auto"/>
        <w:jc w:val="center"/>
        <w:rPr>
          <w:b/>
          <w:szCs w:val="24"/>
        </w:rPr>
      </w:pPr>
    </w:p>
    <w:p w14:paraId="0A65E2A9" w14:textId="77777777" w:rsidR="009E58F6" w:rsidRPr="00B11710" w:rsidRDefault="00A7495C" w:rsidP="00785CF7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§</w:t>
      </w:r>
      <w:r w:rsidR="00061581" w:rsidRPr="00B11710">
        <w:rPr>
          <w:b/>
          <w:szCs w:val="24"/>
        </w:rPr>
        <w:t xml:space="preserve"> </w:t>
      </w:r>
      <w:r w:rsidR="0083488A">
        <w:rPr>
          <w:b/>
          <w:szCs w:val="24"/>
        </w:rPr>
        <w:t>15</w:t>
      </w:r>
    </w:p>
    <w:p w14:paraId="01B52525" w14:textId="77777777" w:rsidR="00D90751" w:rsidRPr="00554970" w:rsidRDefault="009E58F6" w:rsidP="00785CF7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INNE POSTANOWIENIA</w:t>
      </w:r>
    </w:p>
    <w:p w14:paraId="1D5EB550" w14:textId="77777777" w:rsidR="00D90751" w:rsidRPr="00B11710" w:rsidRDefault="00D90751" w:rsidP="008634C7">
      <w:pPr>
        <w:pStyle w:val="Akapitzlist1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 xml:space="preserve">Spory wynikłe w trakcie realizacji niniejszej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Pr="00B11710">
        <w:rPr>
          <w:rFonts w:ascii="Times New Roman" w:hAnsi="Times New Roman"/>
          <w:sz w:val="24"/>
          <w:szCs w:val="24"/>
        </w:rPr>
        <w:t xml:space="preserve">y rozstrzygać będzie Sąd właściwy </w:t>
      </w:r>
      <w:r w:rsidRPr="00B11710">
        <w:rPr>
          <w:rFonts w:ascii="Times New Roman" w:hAnsi="Times New Roman"/>
          <w:sz w:val="24"/>
          <w:szCs w:val="24"/>
        </w:rPr>
        <w:br/>
        <w:t>dla siedziby Zamawiającego.</w:t>
      </w:r>
    </w:p>
    <w:p w14:paraId="555E92BC" w14:textId="77777777" w:rsidR="00D90751" w:rsidRPr="00B11710" w:rsidRDefault="00D90751" w:rsidP="008634C7">
      <w:pPr>
        <w:numPr>
          <w:ilvl w:val="0"/>
          <w:numId w:val="18"/>
        </w:numPr>
        <w:spacing w:line="360" w:lineRule="auto"/>
        <w:ind w:left="284" w:hanging="284"/>
        <w:jc w:val="both"/>
        <w:rPr>
          <w:szCs w:val="24"/>
        </w:rPr>
      </w:pPr>
      <w:r w:rsidRPr="00B11710">
        <w:rPr>
          <w:szCs w:val="24"/>
        </w:rPr>
        <w:t xml:space="preserve">Strony zobowiązują się do niezwłocznego, wzajemnego poinformowania o zmianie swojego adresu zamieszkania/siedziby, danych osobowych/rejestrowych, </w:t>
      </w:r>
      <w:r w:rsidR="00554970">
        <w:rPr>
          <w:szCs w:val="24"/>
        </w:rPr>
        <w:t xml:space="preserve">numeru </w:t>
      </w:r>
      <w:r w:rsidRPr="00B11710">
        <w:rPr>
          <w:szCs w:val="24"/>
        </w:rPr>
        <w:t xml:space="preserve">rachunku bankowego, adresu e-mail lub </w:t>
      </w:r>
      <w:r w:rsidR="00554970">
        <w:rPr>
          <w:szCs w:val="24"/>
        </w:rPr>
        <w:t xml:space="preserve">numeru </w:t>
      </w:r>
      <w:r w:rsidRPr="00B11710">
        <w:rPr>
          <w:szCs w:val="24"/>
        </w:rPr>
        <w:t xml:space="preserve">faxu itp. Brak takiego powiadomienia będzie skutkować tym, iż </w:t>
      </w:r>
      <w:r w:rsidR="00554970">
        <w:rPr>
          <w:szCs w:val="24"/>
        </w:rPr>
        <w:t xml:space="preserve">wszelka </w:t>
      </w:r>
      <w:r w:rsidRPr="00B11710">
        <w:rPr>
          <w:szCs w:val="24"/>
        </w:rPr>
        <w:t>korespondencja, przekazy pieniężne i przelewy bankowe kierowane na dotychczasowy adres, numer, rachunek bankowy będą przez strony traktowane jako doręczone i dokonane w terminie.</w:t>
      </w:r>
    </w:p>
    <w:p w14:paraId="28300A85" w14:textId="77777777" w:rsidR="00D90751" w:rsidRPr="00B11710" w:rsidRDefault="00D90751" w:rsidP="008634C7">
      <w:pPr>
        <w:numPr>
          <w:ilvl w:val="0"/>
          <w:numId w:val="18"/>
        </w:numPr>
        <w:spacing w:line="360" w:lineRule="auto"/>
        <w:ind w:left="284" w:hanging="284"/>
        <w:jc w:val="both"/>
        <w:rPr>
          <w:szCs w:val="24"/>
        </w:rPr>
      </w:pPr>
      <w:r w:rsidRPr="00B11710">
        <w:rPr>
          <w:szCs w:val="24"/>
        </w:rPr>
        <w:lastRenderedPageBreak/>
        <w:t>Strony postanawiają, że wszelkie</w:t>
      </w:r>
      <w:r w:rsidR="00F45BC8">
        <w:rPr>
          <w:szCs w:val="24"/>
        </w:rPr>
        <w:t xml:space="preserve"> oświadczenia Zamawiającego</w:t>
      </w:r>
      <w:r w:rsidR="00251B0B" w:rsidRPr="00B11710">
        <w:rPr>
          <w:szCs w:val="24"/>
        </w:rPr>
        <w:t>,</w:t>
      </w:r>
      <w:r w:rsidRPr="00B11710">
        <w:rPr>
          <w:szCs w:val="24"/>
        </w:rPr>
        <w:t xml:space="preserve"> w szczególności zgłoszenia reklamacji, mogą być kierowane do Wykonawcy</w:t>
      </w:r>
      <w:r w:rsidR="00554970">
        <w:rPr>
          <w:szCs w:val="24"/>
        </w:rPr>
        <w:t xml:space="preserve"> za pomocą</w:t>
      </w:r>
      <w:r w:rsidR="00F45BC8">
        <w:rPr>
          <w:szCs w:val="24"/>
        </w:rPr>
        <w:t xml:space="preserve"> poczty elektronicznej</w:t>
      </w:r>
      <w:r w:rsidRPr="00B11710">
        <w:rPr>
          <w:szCs w:val="24"/>
        </w:rPr>
        <w:t xml:space="preserve"> </w:t>
      </w:r>
      <w:r w:rsidR="00251B0B" w:rsidRPr="00B11710">
        <w:rPr>
          <w:szCs w:val="24"/>
        </w:rPr>
        <w:t xml:space="preserve">lub faxem </w:t>
      </w:r>
      <w:r w:rsidRPr="00B11710">
        <w:rPr>
          <w:szCs w:val="24"/>
        </w:rPr>
        <w:t xml:space="preserve">na </w:t>
      </w:r>
      <w:r w:rsidR="00F45BC8">
        <w:rPr>
          <w:szCs w:val="24"/>
        </w:rPr>
        <w:t xml:space="preserve">wskazany w </w:t>
      </w:r>
      <w:r w:rsidR="00554970">
        <w:rPr>
          <w:szCs w:val="24"/>
        </w:rPr>
        <w:t>Umow</w:t>
      </w:r>
      <w:r w:rsidR="00F45BC8">
        <w:rPr>
          <w:szCs w:val="24"/>
        </w:rPr>
        <w:t>ie</w:t>
      </w:r>
      <w:r w:rsidR="00554970">
        <w:rPr>
          <w:szCs w:val="24"/>
        </w:rPr>
        <w:t xml:space="preserve"> </w:t>
      </w:r>
      <w:r w:rsidRPr="00B11710">
        <w:rPr>
          <w:szCs w:val="24"/>
        </w:rPr>
        <w:t>adres poczty elektronicznej lub nr faxu, z zastrzeżeniem wskazanym w poprzednim ustępie. Powyższe uprawnienia nie wykluczają możliwości osobistego doręczenia oświadczenia w siedzibie Wykonawcy.</w:t>
      </w:r>
    </w:p>
    <w:p w14:paraId="56104A16" w14:textId="77777777" w:rsidR="009E58F6" w:rsidRPr="00B11710" w:rsidRDefault="00CD691E" w:rsidP="008634C7">
      <w:pPr>
        <w:pStyle w:val="Akapitzlist1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>Umow</w:t>
      </w:r>
      <w:r w:rsidR="00F45BC8">
        <w:rPr>
          <w:rFonts w:ascii="Times New Roman" w:hAnsi="Times New Roman"/>
          <w:sz w:val="24"/>
          <w:szCs w:val="24"/>
        </w:rPr>
        <w:t>ę sporządzono w czterech</w:t>
      </w:r>
      <w:r w:rsidR="009E58F6" w:rsidRPr="00B11710">
        <w:rPr>
          <w:rFonts w:ascii="Times New Roman" w:hAnsi="Times New Roman"/>
          <w:sz w:val="24"/>
          <w:szCs w:val="24"/>
        </w:rPr>
        <w:t xml:space="preserve"> jednobrzmiących egzemplarzach, z tego otrzymują:</w:t>
      </w:r>
    </w:p>
    <w:p w14:paraId="49F7098E" w14:textId="77777777" w:rsidR="009E58F6" w:rsidRPr="00B11710" w:rsidRDefault="009E58F6" w:rsidP="00785CF7">
      <w:pPr>
        <w:spacing w:line="360" w:lineRule="auto"/>
        <w:rPr>
          <w:szCs w:val="24"/>
        </w:rPr>
      </w:pPr>
      <w:r w:rsidRPr="00B11710">
        <w:rPr>
          <w:szCs w:val="24"/>
        </w:rPr>
        <w:t xml:space="preserve">Egz. Nr 1 – </w:t>
      </w:r>
      <w:r w:rsidR="001D3873">
        <w:rPr>
          <w:szCs w:val="24"/>
        </w:rPr>
        <w:t xml:space="preserve">Zamawiający - </w:t>
      </w:r>
      <w:r w:rsidRPr="00B11710">
        <w:rPr>
          <w:szCs w:val="24"/>
        </w:rPr>
        <w:t>Pion Głównego Księgowego</w:t>
      </w:r>
      <w:r w:rsidR="00251B0B" w:rsidRPr="00B11710">
        <w:rPr>
          <w:szCs w:val="24"/>
        </w:rPr>
        <w:t>……………..</w:t>
      </w:r>
    </w:p>
    <w:p w14:paraId="25366514" w14:textId="77777777" w:rsidR="009E58F6" w:rsidRPr="00B11710" w:rsidRDefault="009E58F6" w:rsidP="00785CF7">
      <w:pPr>
        <w:spacing w:line="360" w:lineRule="auto"/>
        <w:rPr>
          <w:szCs w:val="24"/>
        </w:rPr>
      </w:pPr>
      <w:r w:rsidRPr="00B11710">
        <w:rPr>
          <w:szCs w:val="24"/>
        </w:rPr>
        <w:t>Egz. Nr 2 – Wykonawca</w:t>
      </w:r>
      <w:r w:rsidR="00251B0B" w:rsidRPr="00B11710">
        <w:rPr>
          <w:szCs w:val="24"/>
        </w:rPr>
        <w:t>…………..</w:t>
      </w:r>
    </w:p>
    <w:p w14:paraId="32D07799" w14:textId="77777777" w:rsidR="009E58F6" w:rsidRDefault="009E58F6" w:rsidP="00785CF7">
      <w:pPr>
        <w:spacing w:line="360" w:lineRule="auto"/>
        <w:rPr>
          <w:szCs w:val="24"/>
        </w:rPr>
      </w:pPr>
      <w:r w:rsidRPr="00B11710">
        <w:rPr>
          <w:szCs w:val="24"/>
        </w:rPr>
        <w:t xml:space="preserve">Egz. Nr 3 – </w:t>
      </w:r>
      <w:r w:rsidR="001D3873">
        <w:rPr>
          <w:szCs w:val="24"/>
        </w:rPr>
        <w:t xml:space="preserve">Zamawiający - </w:t>
      </w:r>
      <w:r w:rsidRPr="00B11710">
        <w:rPr>
          <w:szCs w:val="24"/>
        </w:rPr>
        <w:t>Sekcja Zamówień Publicznych</w:t>
      </w:r>
      <w:r w:rsidR="00251B0B" w:rsidRPr="00B11710">
        <w:rPr>
          <w:szCs w:val="24"/>
        </w:rPr>
        <w:t>…………….</w:t>
      </w:r>
    </w:p>
    <w:p w14:paraId="0288FF6E" w14:textId="77777777" w:rsidR="00F45BC8" w:rsidRPr="00B11710" w:rsidRDefault="00F45BC8" w:rsidP="00785CF7">
      <w:pPr>
        <w:spacing w:line="360" w:lineRule="auto"/>
        <w:rPr>
          <w:szCs w:val="24"/>
        </w:rPr>
      </w:pPr>
      <w:r w:rsidRPr="00B11710">
        <w:rPr>
          <w:szCs w:val="24"/>
        </w:rPr>
        <w:t xml:space="preserve">Egz. Nr 3 – </w:t>
      </w:r>
      <w:r>
        <w:rPr>
          <w:szCs w:val="24"/>
        </w:rPr>
        <w:t>Zamawiający – Służba Sprzętu Łączności i Informatyki</w:t>
      </w:r>
    </w:p>
    <w:p w14:paraId="5CBBC014" w14:textId="77777777" w:rsidR="009E58F6" w:rsidRPr="00B11710" w:rsidRDefault="009E58F6" w:rsidP="00785CF7">
      <w:pPr>
        <w:spacing w:line="360" w:lineRule="auto"/>
        <w:rPr>
          <w:szCs w:val="24"/>
        </w:rPr>
      </w:pPr>
      <w:r w:rsidRPr="00B11710">
        <w:rPr>
          <w:szCs w:val="24"/>
        </w:rPr>
        <w:t xml:space="preserve">Załączniki stanowiące integralną część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>y:</w:t>
      </w:r>
    </w:p>
    <w:p w14:paraId="29C4A40C" w14:textId="77777777" w:rsidR="009E58F6" w:rsidRPr="00B11710" w:rsidRDefault="00A214F3" w:rsidP="00025A0A">
      <w:pPr>
        <w:spacing w:line="360" w:lineRule="auto"/>
        <w:ind w:left="1701" w:hanging="1701"/>
        <w:rPr>
          <w:szCs w:val="24"/>
        </w:rPr>
      </w:pPr>
      <w:r w:rsidRPr="00B11710">
        <w:rPr>
          <w:szCs w:val="24"/>
        </w:rPr>
        <w:t xml:space="preserve">Załącznik nr 1 – </w:t>
      </w:r>
      <w:r w:rsidR="00025A0A" w:rsidRPr="00FC447B">
        <w:t>Wy</w:t>
      </w:r>
      <w:r w:rsidR="00025A0A">
        <w:t>kaz</w:t>
      </w:r>
      <w:r w:rsidR="00025A0A" w:rsidRPr="00FC447B">
        <w:t xml:space="preserve"> urz</w:t>
      </w:r>
      <w:r w:rsidR="00025A0A">
        <w:t>ądzeń wielofunkcyjnych do naprawy i konserwacji  z rejonu nr 1 (Dęblin, Puławy, Klikawa)</w:t>
      </w:r>
      <w:r w:rsidR="00025A0A" w:rsidRPr="00FC447B">
        <w:t>;</w:t>
      </w:r>
      <w:r w:rsidR="00025A0A">
        <w:t xml:space="preserve"> </w:t>
      </w:r>
      <w:r w:rsidR="009E58F6" w:rsidRPr="00B11710">
        <w:rPr>
          <w:szCs w:val="24"/>
        </w:rPr>
        <w:t xml:space="preserve">  </w:t>
      </w:r>
    </w:p>
    <w:p w14:paraId="77D63699" w14:textId="77777777" w:rsidR="009E58F6" w:rsidRPr="00B11710" w:rsidRDefault="009E58F6" w:rsidP="00785CF7">
      <w:pPr>
        <w:spacing w:line="360" w:lineRule="auto"/>
        <w:rPr>
          <w:szCs w:val="24"/>
        </w:rPr>
      </w:pPr>
      <w:r w:rsidRPr="00B11710">
        <w:rPr>
          <w:szCs w:val="24"/>
        </w:rPr>
        <w:t>Załącznik nr 2 –</w:t>
      </w:r>
      <w:r w:rsidR="00025A0A">
        <w:rPr>
          <w:szCs w:val="24"/>
        </w:rPr>
        <w:t xml:space="preserve"> </w:t>
      </w:r>
      <w:r w:rsidR="00025A0A" w:rsidRPr="00FC447B">
        <w:t>Wykaz miejscowości rozmieszczenia pododdziałów</w:t>
      </w:r>
      <w:r w:rsidR="00025A0A">
        <w:t>.</w:t>
      </w:r>
      <w:r w:rsidRPr="00B11710">
        <w:rPr>
          <w:szCs w:val="24"/>
        </w:rPr>
        <w:t xml:space="preserve"> </w:t>
      </w:r>
    </w:p>
    <w:p w14:paraId="6FF98E67" w14:textId="77777777" w:rsidR="009E58F6" w:rsidRPr="00B11710" w:rsidRDefault="009E58F6" w:rsidP="00785CF7">
      <w:pPr>
        <w:spacing w:line="360" w:lineRule="auto"/>
        <w:rPr>
          <w:szCs w:val="24"/>
        </w:rPr>
      </w:pPr>
    </w:p>
    <w:p w14:paraId="53D90B50" w14:textId="77777777" w:rsidR="009E58F6" w:rsidRPr="00B11710" w:rsidRDefault="009E58F6" w:rsidP="00785CF7">
      <w:pPr>
        <w:spacing w:line="360" w:lineRule="auto"/>
        <w:ind w:firstLine="708"/>
        <w:rPr>
          <w:b/>
          <w:szCs w:val="24"/>
        </w:rPr>
      </w:pPr>
      <w:r w:rsidRPr="00B11710">
        <w:rPr>
          <w:b/>
          <w:szCs w:val="24"/>
        </w:rPr>
        <w:t>ZAMAWIAJĄCY</w:t>
      </w:r>
      <w:r w:rsidRPr="00B11710">
        <w:rPr>
          <w:b/>
          <w:szCs w:val="24"/>
        </w:rPr>
        <w:tab/>
      </w:r>
      <w:r w:rsidRPr="00B11710">
        <w:rPr>
          <w:b/>
          <w:szCs w:val="24"/>
        </w:rPr>
        <w:tab/>
      </w:r>
      <w:r w:rsidRPr="00B11710">
        <w:rPr>
          <w:b/>
          <w:szCs w:val="24"/>
        </w:rPr>
        <w:tab/>
      </w:r>
      <w:r w:rsidRPr="00B11710">
        <w:rPr>
          <w:b/>
          <w:szCs w:val="24"/>
        </w:rPr>
        <w:tab/>
      </w:r>
      <w:r w:rsidRPr="00B11710">
        <w:rPr>
          <w:b/>
          <w:szCs w:val="24"/>
        </w:rPr>
        <w:tab/>
      </w:r>
      <w:r w:rsidRPr="00B11710">
        <w:rPr>
          <w:b/>
          <w:szCs w:val="24"/>
        </w:rPr>
        <w:tab/>
        <w:t>WYKONAWCA</w:t>
      </w:r>
    </w:p>
    <w:p w14:paraId="4893ECAE" w14:textId="77777777" w:rsidR="003C1498" w:rsidRPr="00B11710" w:rsidRDefault="009E58F6" w:rsidP="00847F18">
      <w:pPr>
        <w:spacing w:line="360" w:lineRule="auto"/>
        <w:rPr>
          <w:b/>
          <w:i/>
          <w:szCs w:val="24"/>
        </w:rPr>
      </w:pPr>
      <w:r w:rsidRPr="00B11710">
        <w:rPr>
          <w:b/>
          <w:szCs w:val="24"/>
        </w:rPr>
        <w:t>…………..…………………..</w:t>
      </w:r>
      <w:r w:rsidRPr="00B11710">
        <w:rPr>
          <w:b/>
          <w:szCs w:val="24"/>
        </w:rPr>
        <w:tab/>
      </w:r>
      <w:r w:rsidRPr="00B11710">
        <w:rPr>
          <w:b/>
          <w:szCs w:val="24"/>
        </w:rPr>
        <w:tab/>
      </w:r>
      <w:r w:rsidRPr="00B11710">
        <w:rPr>
          <w:b/>
          <w:szCs w:val="24"/>
        </w:rPr>
        <w:tab/>
      </w:r>
      <w:r w:rsidRPr="00B11710">
        <w:rPr>
          <w:b/>
          <w:szCs w:val="24"/>
        </w:rPr>
        <w:tab/>
        <w:t>………………………………</w:t>
      </w:r>
      <w:r w:rsidR="00847F18">
        <w:rPr>
          <w:b/>
          <w:szCs w:val="24"/>
        </w:rPr>
        <w:t xml:space="preserve"> </w:t>
      </w:r>
    </w:p>
    <w:sectPr w:rsidR="003C1498" w:rsidRPr="00B11710" w:rsidSect="00F32E37">
      <w:footerReference w:type="default" r:id="rId9"/>
      <w:footerReference w:type="first" r:id="rId10"/>
      <w:type w:val="continuous"/>
      <w:pgSz w:w="11906" w:h="16838"/>
      <w:pgMar w:top="993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B0E7" w14:textId="77777777" w:rsidR="0043563A" w:rsidRDefault="0043563A">
      <w:r>
        <w:separator/>
      </w:r>
    </w:p>
  </w:endnote>
  <w:endnote w:type="continuationSeparator" w:id="0">
    <w:p w14:paraId="5D362FF0" w14:textId="77777777" w:rsidR="0043563A" w:rsidRDefault="0043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340908"/>
      <w:docPartObj>
        <w:docPartGallery w:val="Page Numbers (Bottom of Page)"/>
        <w:docPartUnique/>
      </w:docPartObj>
    </w:sdtPr>
    <w:sdtEndPr/>
    <w:sdtContent>
      <w:p w14:paraId="02937F27" w14:textId="77777777" w:rsidR="004270C8" w:rsidRDefault="004E17F2">
        <w:pPr>
          <w:pStyle w:val="Stopka"/>
          <w:jc w:val="right"/>
        </w:pPr>
        <w:r>
          <w:fldChar w:fldCharType="begin"/>
        </w:r>
        <w:r w:rsidR="0042027F">
          <w:instrText>PAGE   \* MERGEFORMAT</w:instrText>
        </w:r>
        <w:r>
          <w:fldChar w:fldCharType="separate"/>
        </w:r>
        <w:r w:rsidR="00D65E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81AA5F" w14:textId="77777777" w:rsidR="004270C8" w:rsidRDefault="00427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157864"/>
      <w:docPartObj>
        <w:docPartGallery w:val="Page Numbers (Bottom of Page)"/>
        <w:docPartUnique/>
      </w:docPartObj>
    </w:sdtPr>
    <w:sdtEndPr/>
    <w:sdtContent>
      <w:p w14:paraId="190400AA" w14:textId="77777777" w:rsidR="004270C8" w:rsidRDefault="004E17F2">
        <w:pPr>
          <w:pStyle w:val="Stopka"/>
          <w:jc w:val="right"/>
        </w:pPr>
        <w:r>
          <w:fldChar w:fldCharType="begin"/>
        </w:r>
        <w:r w:rsidR="0042027F">
          <w:instrText>PAGE   \* MERGEFORMAT</w:instrText>
        </w:r>
        <w:r>
          <w:fldChar w:fldCharType="separate"/>
        </w:r>
        <w:r w:rsidR="00D65E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9A2990" w14:textId="77777777" w:rsidR="004270C8" w:rsidRDefault="00427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33D8" w14:textId="77777777" w:rsidR="0043563A" w:rsidRDefault="0043563A">
      <w:r>
        <w:separator/>
      </w:r>
    </w:p>
  </w:footnote>
  <w:footnote w:type="continuationSeparator" w:id="0">
    <w:p w14:paraId="74664980" w14:textId="77777777" w:rsidR="0043563A" w:rsidRDefault="00435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/>
        <w:b w:val="0"/>
        <w:i w:val="0"/>
        <w:color w:val="000000"/>
        <w:spacing w:val="-6"/>
      </w:rPr>
    </w:lvl>
    <w:lvl w:ilvl="1">
      <w:start w:val="1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color w:val="000000"/>
        <w:spacing w:val="-6"/>
      </w:rPr>
    </w:lvl>
    <w:lvl w:ilvl="2">
      <w:start w:val="1"/>
      <w:numFmt w:val="decimal"/>
      <w:lvlText w:val="%3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/>
        <w:b w:val="0"/>
        <w:i w:val="0"/>
        <w:color w:val="000000"/>
        <w:spacing w:val="-6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0000029"/>
    <w:multiLevelType w:val="multilevel"/>
    <w:tmpl w:val="923EB99E"/>
    <w:name w:val="WW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150071F"/>
    <w:multiLevelType w:val="multilevel"/>
    <w:tmpl w:val="1AA0E1F2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D9355B"/>
    <w:multiLevelType w:val="hybridMultilevel"/>
    <w:tmpl w:val="E55CA5C0"/>
    <w:lvl w:ilvl="0" w:tplc="40BCCA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0427D"/>
    <w:multiLevelType w:val="hybridMultilevel"/>
    <w:tmpl w:val="CB504DEC"/>
    <w:lvl w:ilvl="0" w:tplc="A718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A6EF3"/>
    <w:multiLevelType w:val="multilevel"/>
    <w:tmpl w:val="7CAC54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C203F6B"/>
    <w:multiLevelType w:val="multilevel"/>
    <w:tmpl w:val="905E02F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C215799"/>
    <w:multiLevelType w:val="hybridMultilevel"/>
    <w:tmpl w:val="806AFB3E"/>
    <w:lvl w:ilvl="0" w:tplc="94EC9E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932F23"/>
    <w:multiLevelType w:val="multilevel"/>
    <w:tmpl w:val="25520FE4"/>
    <w:lvl w:ilvl="0">
      <w:start w:val="1"/>
      <w:numFmt w:val="decimal"/>
      <w:lvlText w:val="%1."/>
      <w:lvlJc w:val="left"/>
    </w:lvl>
    <w:lvl w:ilvl="1">
      <w:start w:val="1"/>
      <w:numFmt w:val="decimal"/>
      <w:lvlText w:val=" %2)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5" w15:restartNumberingAfterBreak="0">
    <w:nsid w:val="2D247598"/>
    <w:multiLevelType w:val="hybridMultilevel"/>
    <w:tmpl w:val="EC980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00DE6"/>
    <w:multiLevelType w:val="hybridMultilevel"/>
    <w:tmpl w:val="B54CD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9C119C"/>
    <w:multiLevelType w:val="hybridMultilevel"/>
    <w:tmpl w:val="5F3A9A0E"/>
    <w:lvl w:ilvl="0" w:tplc="CDE2E62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25743"/>
    <w:multiLevelType w:val="hybridMultilevel"/>
    <w:tmpl w:val="E714AC98"/>
    <w:lvl w:ilvl="0" w:tplc="684809C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90D34"/>
    <w:multiLevelType w:val="hybridMultilevel"/>
    <w:tmpl w:val="69487726"/>
    <w:lvl w:ilvl="0" w:tplc="D438046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06313"/>
    <w:multiLevelType w:val="singleLevel"/>
    <w:tmpl w:val="89C009F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D5C7AB1"/>
    <w:multiLevelType w:val="multilevel"/>
    <w:tmpl w:val="8EF245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158621C"/>
    <w:multiLevelType w:val="hybridMultilevel"/>
    <w:tmpl w:val="F2FE90AE"/>
    <w:lvl w:ilvl="0" w:tplc="0B32B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C5FDB"/>
    <w:multiLevelType w:val="multilevel"/>
    <w:tmpl w:val="E9947F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E521E7"/>
    <w:multiLevelType w:val="hybridMultilevel"/>
    <w:tmpl w:val="9E98D2C6"/>
    <w:lvl w:ilvl="0" w:tplc="25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8" w15:restartNumberingAfterBreak="0">
    <w:nsid w:val="70FF4639"/>
    <w:multiLevelType w:val="hybridMultilevel"/>
    <w:tmpl w:val="5636C352"/>
    <w:lvl w:ilvl="0" w:tplc="37F64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9D53B5A"/>
    <w:multiLevelType w:val="hybridMultilevel"/>
    <w:tmpl w:val="5196755A"/>
    <w:lvl w:ilvl="0" w:tplc="83DE40B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87E7A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12"/>
  </w:num>
  <w:num w:numId="6">
    <w:abstractNumId w:val="7"/>
  </w:num>
  <w:num w:numId="7">
    <w:abstractNumId w:val="29"/>
  </w:num>
  <w:num w:numId="8">
    <w:abstractNumId w:val="13"/>
  </w:num>
  <w:num w:numId="9">
    <w:abstractNumId w:val="19"/>
  </w:num>
  <w:num w:numId="10">
    <w:abstractNumId w:val="16"/>
  </w:num>
  <w:num w:numId="11">
    <w:abstractNumId w:val="24"/>
  </w:num>
  <w:num w:numId="12">
    <w:abstractNumId w:val="20"/>
  </w:num>
  <w:num w:numId="13">
    <w:abstractNumId w:val="28"/>
  </w:num>
  <w:num w:numId="14">
    <w:abstractNumId w:val="18"/>
  </w:num>
  <w:num w:numId="15">
    <w:abstractNumId w:val="21"/>
  </w:num>
  <w:num w:numId="16">
    <w:abstractNumId w:val="8"/>
  </w:num>
  <w:num w:numId="17">
    <w:abstractNumId w:val="9"/>
  </w:num>
  <w:num w:numId="18">
    <w:abstractNumId w:val="31"/>
  </w:num>
  <w:num w:numId="19">
    <w:abstractNumId w:val="14"/>
  </w:num>
  <w:num w:numId="20">
    <w:abstractNumId w:val="30"/>
  </w:num>
  <w:num w:numId="21">
    <w:abstractNumId w:val="10"/>
  </w:num>
  <w:num w:numId="22">
    <w:abstractNumId w:val="15"/>
  </w:num>
  <w:num w:numId="23">
    <w:abstractNumId w:val="11"/>
  </w:num>
  <w:num w:numId="24">
    <w:abstractNumId w:val="22"/>
  </w:num>
  <w:num w:numId="2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BE"/>
    <w:rsid w:val="00001571"/>
    <w:rsid w:val="00004CAC"/>
    <w:rsid w:val="000109E9"/>
    <w:rsid w:val="0001222D"/>
    <w:rsid w:val="0001223F"/>
    <w:rsid w:val="00012C67"/>
    <w:rsid w:val="00016389"/>
    <w:rsid w:val="00020070"/>
    <w:rsid w:val="000207C9"/>
    <w:rsid w:val="00020FBC"/>
    <w:rsid w:val="00022B2A"/>
    <w:rsid w:val="000230AD"/>
    <w:rsid w:val="00025A0A"/>
    <w:rsid w:val="0002705A"/>
    <w:rsid w:val="000345F5"/>
    <w:rsid w:val="00036015"/>
    <w:rsid w:val="00046AB7"/>
    <w:rsid w:val="000519A2"/>
    <w:rsid w:val="00054853"/>
    <w:rsid w:val="00056B9C"/>
    <w:rsid w:val="000576E3"/>
    <w:rsid w:val="00061581"/>
    <w:rsid w:val="00062B14"/>
    <w:rsid w:val="0006359F"/>
    <w:rsid w:val="00063C3A"/>
    <w:rsid w:val="00064D81"/>
    <w:rsid w:val="000664A5"/>
    <w:rsid w:val="000706F0"/>
    <w:rsid w:val="00084013"/>
    <w:rsid w:val="00084B27"/>
    <w:rsid w:val="00085641"/>
    <w:rsid w:val="0008598B"/>
    <w:rsid w:val="00090090"/>
    <w:rsid w:val="0009650B"/>
    <w:rsid w:val="000A18E0"/>
    <w:rsid w:val="000A1E31"/>
    <w:rsid w:val="000B2BE8"/>
    <w:rsid w:val="000B56DD"/>
    <w:rsid w:val="000C779C"/>
    <w:rsid w:val="000D32BB"/>
    <w:rsid w:val="000D47F0"/>
    <w:rsid w:val="000D51C3"/>
    <w:rsid w:val="000E483F"/>
    <w:rsid w:val="000E57F5"/>
    <w:rsid w:val="000F0236"/>
    <w:rsid w:val="000F0B02"/>
    <w:rsid w:val="000F4A5B"/>
    <w:rsid w:val="000F607C"/>
    <w:rsid w:val="00100751"/>
    <w:rsid w:val="00102D61"/>
    <w:rsid w:val="00103254"/>
    <w:rsid w:val="0011049C"/>
    <w:rsid w:val="00111663"/>
    <w:rsid w:val="00116EF9"/>
    <w:rsid w:val="00126743"/>
    <w:rsid w:val="00132D23"/>
    <w:rsid w:val="0013600F"/>
    <w:rsid w:val="00144445"/>
    <w:rsid w:val="001453A0"/>
    <w:rsid w:val="00146D63"/>
    <w:rsid w:val="00151B7E"/>
    <w:rsid w:val="00156180"/>
    <w:rsid w:val="0016221F"/>
    <w:rsid w:val="00163EF2"/>
    <w:rsid w:val="00164279"/>
    <w:rsid w:val="001648DE"/>
    <w:rsid w:val="00167632"/>
    <w:rsid w:val="00173FF7"/>
    <w:rsid w:val="0017425A"/>
    <w:rsid w:val="00177E3C"/>
    <w:rsid w:val="00182811"/>
    <w:rsid w:val="0018310B"/>
    <w:rsid w:val="00184797"/>
    <w:rsid w:val="001853F9"/>
    <w:rsid w:val="001862A2"/>
    <w:rsid w:val="00187548"/>
    <w:rsid w:val="001911F9"/>
    <w:rsid w:val="00191486"/>
    <w:rsid w:val="00192C61"/>
    <w:rsid w:val="00195D30"/>
    <w:rsid w:val="001A4E7A"/>
    <w:rsid w:val="001B1DA0"/>
    <w:rsid w:val="001C45B7"/>
    <w:rsid w:val="001D02B2"/>
    <w:rsid w:val="001D3873"/>
    <w:rsid w:val="001D4206"/>
    <w:rsid w:val="001D55CF"/>
    <w:rsid w:val="001E0DE1"/>
    <w:rsid w:val="001E139F"/>
    <w:rsid w:val="001E1C9C"/>
    <w:rsid w:val="001E7F63"/>
    <w:rsid w:val="001F7487"/>
    <w:rsid w:val="00202157"/>
    <w:rsid w:val="00202B26"/>
    <w:rsid w:val="00205197"/>
    <w:rsid w:val="00205CCF"/>
    <w:rsid w:val="00206859"/>
    <w:rsid w:val="00212BCF"/>
    <w:rsid w:val="00213EB8"/>
    <w:rsid w:val="0021431A"/>
    <w:rsid w:val="00216635"/>
    <w:rsid w:val="00221E9A"/>
    <w:rsid w:val="00222D0B"/>
    <w:rsid w:val="0022546E"/>
    <w:rsid w:val="00225DF2"/>
    <w:rsid w:val="00227140"/>
    <w:rsid w:val="0023304A"/>
    <w:rsid w:val="0024579E"/>
    <w:rsid w:val="00251B0B"/>
    <w:rsid w:val="00252269"/>
    <w:rsid w:val="002522E3"/>
    <w:rsid w:val="00252EEF"/>
    <w:rsid w:val="002546C1"/>
    <w:rsid w:val="00254B1C"/>
    <w:rsid w:val="00255926"/>
    <w:rsid w:val="00262560"/>
    <w:rsid w:val="00270E32"/>
    <w:rsid w:val="002722B2"/>
    <w:rsid w:val="00275290"/>
    <w:rsid w:val="00277555"/>
    <w:rsid w:val="002840E6"/>
    <w:rsid w:val="002844A7"/>
    <w:rsid w:val="002850E5"/>
    <w:rsid w:val="002860ED"/>
    <w:rsid w:val="00286A41"/>
    <w:rsid w:val="0028746A"/>
    <w:rsid w:val="00291948"/>
    <w:rsid w:val="00294056"/>
    <w:rsid w:val="00296237"/>
    <w:rsid w:val="002A1D56"/>
    <w:rsid w:val="002A23E7"/>
    <w:rsid w:val="002A2F15"/>
    <w:rsid w:val="002A4C56"/>
    <w:rsid w:val="002A5853"/>
    <w:rsid w:val="002B5DC7"/>
    <w:rsid w:val="002B60A0"/>
    <w:rsid w:val="002C3E24"/>
    <w:rsid w:val="002C4E14"/>
    <w:rsid w:val="002D3D35"/>
    <w:rsid w:val="002D3DA1"/>
    <w:rsid w:val="002D5F50"/>
    <w:rsid w:val="002D79C9"/>
    <w:rsid w:val="002E248A"/>
    <w:rsid w:val="002E6530"/>
    <w:rsid w:val="0030705C"/>
    <w:rsid w:val="003123C2"/>
    <w:rsid w:val="003215BB"/>
    <w:rsid w:val="00323EF4"/>
    <w:rsid w:val="0033376E"/>
    <w:rsid w:val="00334233"/>
    <w:rsid w:val="00337140"/>
    <w:rsid w:val="00340E7F"/>
    <w:rsid w:val="003419D6"/>
    <w:rsid w:val="00341A6C"/>
    <w:rsid w:val="003473AC"/>
    <w:rsid w:val="0035011B"/>
    <w:rsid w:val="003516C8"/>
    <w:rsid w:val="00352AB8"/>
    <w:rsid w:val="00364274"/>
    <w:rsid w:val="00365C4C"/>
    <w:rsid w:val="00366F2D"/>
    <w:rsid w:val="00376CF4"/>
    <w:rsid w:val="00377AE2"/>
    <w:rsid w:val="0038429C"/>
    <w:rsid w:val="00384B49"/>
    <w:rsid w:val="00386DFC"/>
    <w:rsid w:val="003908E3"/>
    <w:rsid w:val="003922E7"/>
    <w:rsid w:val="0039335C"/>
    <w:rsid w:val="003944AA"/>
    <w:rsid w:val="003A14B5"/>
    <w:rsid w:val="003A3299"/>
    <w:rsid w:val="003A599A"/>
    <w:rsid w:val="003B08B5"/>
    <w:rsid w:val="003B09A2"/>
    <w:rsid w:val="003B482D"/>
    <w:rsid w:val="003C04AD"/>
    <w:rsid w:val="003C1498"/>
    <w:rsid w:val="003C2257"/>
    <w:rsid w:val="003C4DF9"/>
    <w:rsid w:val="003C5435"/>
    <w:rsid w:val="003C6044"/>
    <w:rsid w:val="003C72FA"/>
    <w:rsid w:val="003D0A63"/>
    <w:rsid w:val="003D2893"/>
    <w:rsid w:val="003D4126"/>
    <w:rsid w:val="003D5E3B"/>
    <w:rsid w:val="003E1C50"/>
    <w:rsid w:val="003E3583"/>
    <w:rsid w:val="003E59D9"/>
    <w:rsid w:val="003F4AE0"/>
    <w:rsid w:val="00407204"/>
    <w:rsid w:val="0041056C"/>
    <w:rsid w:val="0041117D"/>
    <w:rsid w:val="0041390F"/>
    <w:rsid w:val="00415D7A"/>
    <w:rsid w:val="00417603"/>
    <w:rsid w:val="0042027F"/>
    <w:rsid w:val="004209BB"/>
    <w:rsid w:val="004255D5"/>
    <w:rsid w:val="00426697"/>
    <w:rsid w:val="004270C8"/>
    <w:rsid w:val="00431FC9"/>
    <w:rsid w:val="0043563A"/>
    <w:rsid w:val="0043737A"/>
    <w:rsid w:val="00441FA8"/>
    <w:rsid w:val="00442A69"/>
    <w:rsid w:val="00444DDC"/>
    <w:rsid w:val="0044767F"/>
    <w:rsid w:val="004504EB"/>
    <w:rsid w:val="00454C74"/>
    <w:rsid w:val="004558FF"/>
    <w:rsid w:val="00455AAC"/>
    <w:rsid w:val="004616A2"/>
    <w:rsid w:val="004642CA"/>
    <w:rsid w:val="00467BC1"/>
    <w:rsid w:val="00470204"/>
    <w:rsid w:val="00473D0B"/>
    <w:rsid w:val="00482B95"/>
    <w:rsid w:val="00494461"/>
    <w:rsid w:val="004A0F6A"/>
    <w:rsid w:val="004A2103"/>
    <w:rsid w:val="004A5E64"/>
    <w:rsid w:val="004A6786"/>
    <w:rsid w:val="004B3A96"/>
    <w:rsid w:val="004B7C45"/>
    <w:rsid w:val="004B7F14"/>
    <w:rsid w:val="004D2AA8"/>
    <w:rsid w:val="004E17F2"/>
    <w:rsid w:val="004E1AF4"/>
    <w:rsid w:val="004E70F0"/>
    <w:rsid w:val="004E7665"/>
    <w:rsid w:val="004F24F2"/>
    <w:rsid w:val="004F3150"/>
    <w:rsid w:val="004F424B"/>
    <w:rsid w:val="004F6509"/>
    <w:rsid w:val="00501527"/>
    <w:rsid w:val="00505D70"/>
    <w:rsid w:val="00507065"/>
    <w:rsid w:val="00513CBA"/>
    <w:rsid w:val="00513D7B"/>
    <w:rsid w:val="005159EF"/>
    <w:rsid w:val="00516377"/>
    <w:rsid w:val="00516F51"/>
    <w:rsid w:val="00520B1D"/>
    <w:rsid w:val="00522175"/>
    <w:rsid w:val="005232F8"/>
    <w:rsid w:val="0052336E"/>
    <w:rsid w:val="00524685"/>
    <w:rsid w:val="00525A80"/>
    <w:rsid w:val="00531BB9"/>
    <w:rsid w:val="00533A88"/>
    <w:rsid w:val="005344E6"/>
    <w:rsid w:val="0053649F"/>
    <w:rsid w:val="00536545"/>
    <w:rsid w:val="0053779E"/>
    <w:rsid w:val="0054188D"/>
    <w:rsid w:val="00543DC0"/>
    <w:rsid w:val="00553D01"/>
    <w:rsid w:val="00554970"/>
    <w:rsid w:val="00554BEC"/>
    <w:rsid w:val="005633E0"/>
    <w:rsid w:val="00566DE8"/>
    <w:rsid w:val="00570D28"/>
    <w:rsid w:val="00574EDC"/>
    <w:rsid w:val="005755AA"/>
    <w:rsid w:val="00576E1E"/>
    <w:rsid w:val="00577E5A"/>
    <w:rsid w:val="00581B9D"/>
    <w:rsid w:val="005824F8"/>
    <w:rsid w:val="0058264C"/>
    <w:rsid w:val="005837FC"/>
    <w:rsid w:val="00586822"/>
    <w:rsid w:val="005906C8"/>
    <w:rsid w:val="00590E8D"/>
    <w:rsid w:val="00592FF6"/>
    <w:rsid w:val="0059345E"/>
    <w:rsid w:val="00597A9D"/>
    <w:rsid w:val="005A23EE"/>
    <w:rsid w:val="005B17F4"/>
    <w:rsid w:val="005C3808"/>
    <w:rsid w:val="005C4995"/>
    <w:rsid w:val="005C6AE9"/>
    <w:rsid w:val="005C7190"/>
    <w:rsid w:val="005E1291"/>
    <w:rsid w:val="005F13F8"/>
    <w:rsid w:val="005F2CB1"/>
    <w:rsid w:val="005F4A82"/>
    <w:rsid w:val="0060773E"/>
    <w:rsid w:val="006112DF"/>
    <w:rsid w:val="00611E07"/>
    <w:rsid w:val="00615610"/>
    <w:rsid w:val="0062030B"/>
    <w:rsid w:val="00620E1E"/>
    <w:rsid w:val="00621CE7"/>
    <w:rsid w:val="00624D3D"/>
    <w:rsid w:val="00625DAD"/>
    <w:rsid w:val="006302D6"/>
    <w:rsid w:val="00633432"/>
    <w:rsid w:val="006351D2"/>
    <w:rsid w:val="0063765F"/>
    <w:rsid w:val="00643BB5"/>
    <w:rsid w:val="006458CF"/>
    <w:rsid w:val="00647370"/>
    <w:rsid w:val="0065321B"/>
    <w:rsid w:val="00654E70"/>
    <w:rsid w:val="006610A3"/>
    <w:rsid w:val="0066168D"/>
    <w:rsid w:val="00663652"/>
    <w:rsid w:val="00663E5B"/>
    <w:rsid w:val="00665C6C"/>
    <w:rsid w:val="00672D42"/>
    <w:rsid w:val="00676783"/>
    <w:rsid w:val="00676A49"/>
    <w:rsid w:val="00681CE5"/>
    <w:rsid w:val="0068233C"/>
    <w:rsid w:val="00682C99"/>
    <w:rsid w:val="00682DB9"/>
    <w:rsid w:val="006877BB"/>
    <w:rsid w:val="00692E7A"/>
    <w:rsid w:val="006931DD"/>
    <w:rsid w:val="0069326D"/>
    <w:rsid w:val="006959FC"/>
    <w:rsid w:val="00697897"/>
    <w:rsid w:val="00697E35"/>
    <w:rsid w:val="006A1ECD"/>
    <w:rsid w:val="006A3AC0"/>
    <w:rsid w:val="006A4D8F"/>
    <w:rsid w:val="006A6EDA"/>
    <w:rsid w:val="006B1B4F"/>
    <w:rsid w:val="006B56EC"/>
    <w:rsid w:val="006B5ED2"/>
    <w:rsid w:val="006C06C3"/>
    <w:rsid w:val="006C3867"/>
    <w:rsid w:val="006C5A43"/>
    <w:rsid w:val="006C682F"/>
    <w:rsid w:val="006D0C55"/>
    <w:rsid w:val="006D3789"/>
    <w:rsid w:val="006E1780"/>
    <w:rsid w:val="006E1F06"/>
    <w:rsid w:val="006E45FC"/>
    <w:rsid w:val="006E505E"/>
    <w:rsid w:val="006E6CF4"/>
    <w:rsid w:val="006F02AB"/>
    <w:rsid w:val="006F3201"/>
    <w:rsid w:val="006F3271"/>
    <w:rsid w:val="006F60F3"/>
    <w:rsid w:val="006F7C69"/>
    <w:rsid w:val="00700060"/>
    <w:rsid w:val="00700DB1"/>
    <w:rsid w:val="007028D1"/>
    <w:rsid w:val="0070332B"/>
    <w:rsid w:val="00712F0A"/>
    <w:rsid w:val="0071366B"/>
    <w:rsid w:val="00714DD7"/>
    <w:rsid w:val="007251C2"/>
    <w:rsid w:val="00733FEE"/>
    <w:rsid w:val="00764B4A"/>
    <w:rsid w:val="00766248"/>
    <w:rsid w:val="00766CD2"/>
    <w:rsid w:val="00771D85"/>
    <w:rsid w:val="00776F9C"/>
    <w:rsid w:val="007826FC"/>
    <w:rsid w:val="00785CF7"/>
    <w:rsid w:val="0079280B"/>
    <w:rsid w:val="007949AE"/>
    <w:rsid w:val="007A015C"/>
    <w:rsid w:val="007A127A"/>
    <w:rsid w:val="007A1698"/>
    <w:rsid w:val="007A19E0"/>
    <w:rsid w:val="007A1DAE"/>
    <w:rsid w:val="007A3C0F"/>
    <w:rsid w:val="007B06E9"/>
    <w:rsid w:val="007B7E52"/>
    <w:rsid w:val="007C1B46"/>
    <w:rsid w:val="007C3F0F"/>
    <w:rsid w:val="007C5074"/>
    <w:rsid w:val="007C6782"/>
    <w:rsid w:val="007D65DD"/>
    <w:rsid w:val="007D71C8"/>
    <w:rsid w:val="007E485D"/>
    <w:rsid w:val="007F05F7"/>
    <w:rsid w:val="007F1A77"/>
    <w:rsid w:val="007F24F1"/>
    <w:rsid w:val="008025F2"/>
    <w:rsid w:val="00812601"/>
    <w:rsid w:val="00813750"/>
    <w:rsid w:val="00813D1F"/>
    <w:rsid w:val="0082626D"/>
    <w:rsid w:val="0082695D"/>
    <w:rsid w:val="00827113"/>
    <w:rsid w:val="00827CC6"/>
    <w:rsid w:val="0083488A"/>
    <w:rsid w:val="008445F4"/>
    <w:rsid w:val="00846D20"/>
    <w:rsid w:val="00847F18"/>
    <w:rsid w:val="00850C9E"/>
    <w:rsid w:val="00851515"/>
    <w:rsid w:val="00853061"/>
    <w:rsid w:val="00853A28"/>
    <w:rsid w:val="008545F8"/>
    <w:rsid w:val="00861B65"/>
    <w:rsid w:val="0086240B"/>
    <w:rsid w:val="008634C7"/>
    <w:rsid w:val="00870781"/>
    <w:rsid w:val="00871C83"/>
    <w:rsid w:val="00871CDF"/>
    <w:rsid w:val="008721F3"/>
    <w:rsid w:val="00873C28"/>
    <w:rsid w:val="00873EF8"/>
    <w:rsid w:val="00880B56"/>
    <w:rsid w:val="00895995"/>
    <w:rsid w:val="00897B12"/>
    <w:rsid w:val="008A06B7"/>
    <w:rsid w:val="008B0FAB"/>
    <w:rsid w:val="008B27EE"/>
    <w:rsid w:val="008B2801"/>
    <w:rsid w:val="008B6082"/>
    <w:rsid w:val="008C1617"/>
    <w:rsid w:val="008C44B2"/>
    <w:rsid w:val="008C4EF8"/>
    <w:rsid w:val="008C5459"/>
    <w:rsid w:val="008C64F3"/>
    <w:rsid w:val="008D2E9D"/>
    <w:rsid w:val="008D64CB"/>
    <w:rsid w:val="008E003A"/>
    <w:rsid w:val="008E093F"/>
    <w:rsid w:val="008E1935"/>
    <w:rsid w:val="008E2F59"/>
    <w:rsid w:val="008E4312"/>
    <w:rsid w:val="008E530D"/>
    <w:rsid w:val="008E6615"/>
    <w:rsid w:val="008F240B"/>
    <w:rsid w:val="008F27BB"/>
    <w:rsid w:val="008F31D7"/>
    <w:rsid w:val="008F58C1"/>
    <w:rsid w:val="0090041E"/>
    <w:rsid w:val="00901776"/>
    <w:rsid w:val="00901893"/>
    <w:rsid w:val="00912922"/>
    <w:rsid w:val="00913222"/>
    <w:rsid w:val="00913590"/>
    <w:rsid w:val="00916F2A"/>
    <w:rsid w:val="00920D8E"/>
    <w:rsid w:val="009214B4"/>
    <w:rsid w:val="00924869"/>
    <w:rsid w:val="00927844"/>
    <w:rsid w:val="00930BEF"/>
    <w:rsid w:val="0093328E"/>
    <w:rsid w:val="009354D4"/>
    <w:rsid w:val="0094357E"/>
    <w:rsid w:val="00954233"/>
    <w:rsid w:val="0095495F"/>
    <w:rsid w:val="00955AC0"/>
    <w:rsid w:val="00960D6E"/>
    <w:rsid w:val="00964E28"/>
    <w:rsid w:val="00966B77"/>
    <w:rsid w:val="009704B9"/>
    <w:rsid w:val="00970621"/>
    <w:rsid w:val="00974066"/>
    <w:rsid w:val="00976641"/>
    <w:rsid w:val="0098043E"/>
    <w:rsid w:val="0098290B"/>
    <w:rsid w:val="00983E00"/>
    <w:rsid w:val="0098711C"/>
    <w:rsid w:val="0099076F"/>
    <w:rsid w:val="00991192"/>
    <w:rsid w:val="00993611"/>
    <w:rsid w:val="00994447"/>
    <w:rsid w:val="00997685"/>
    <w:rsid w:val="009A348D"/>
    <w:rsid w:val="009B2761"/>
    <w:rsid w:val="009B6FD0"/>
    <w:rsid w:val="009C3504"/>
    <w:rsid w:val="009C7997"/>
    <w:rsid w:val="009D6C0E"/>
    <w:rsid w:val="009E10E2"/>
    <w:rsid w:val="009E28CB"/>
    <w:rsid w:val="009E317C"/>
    <w:rsid w:val="009E58F6"/>
    <w:rsid w:val="009E6A55"/>
    <w:rsid w:val="009E6E5A"/>
    <w:rsid w:val="009F2FEC"/>
    <w:rsid w:val="00A025B5"/>
    <w:rsid w:val="00A0315D"/>
    <w:rsid w:val="00A03BF7"/>
    <w:rsid w:val="00A12F1D"/>
    <w:rsid w:val="00A21098"/>
    <w:rsid w:val="00A214F3"/>
    <w:rsid w:val="00A25139"/>
    <w:rsid w:val="00A256C7"/>
    <w:rsid w:val="00A308CC"/>
    <w:rsid w:val="00A35A4D"/>
    <w:rsid w:val="00A377B2"/>
    <w:rsid w:val="00A41F9F"/>
    <w:rsid w:val="00A434C1"/>
    <w:rsid w:val="00A459C7"/>
    <w:rsid w:val="00A4754A"/>
    <w:rsid w:val="00A505EF"/>
    <w:rsid w:val="00A51390"/>
    <w:rsid w:val="00A54162"/>
    <w:rsid w:val="00A6469A"/>
    <w:rsid w:val="00A65607"/>
    <w:rsid w:val="00A70E5B"/>
    <w:rsid w:val="00A70F33"/>
    <w:rsid w:val="00A72BF4"/>
    <w:rsid w:val="00A73A85"/>
    <w:rsid w:val="00A7495C"/>
    <w:rsid w:val="00A83A64"/>
    <w:rsid w:val="00A84FAE"/>
    <w:rsid w:val="00A9567D"/>
    <w:rsid w:val="00A95FBE"/>
    <w:rsid w:val="00A97D9C"/>
    <w:rsid w:val="00AC0A11"/>
    <w:rsid w:val="00AD053B"/>
    <w:rsid w:val="00AD301C"/>
    <w:rsid w:val="00AD3070"/>
    <w:rsid w:val="00AD3B8B"/>
    <w:rsid w:val="00AD4CB1"/>
    <w:rsid w:val="00AD667F"/>
    <w:rsid w:val="00AD6E89"/>
    <w:rsid w:val="00AE3012"/>
    <w:rsid w:val="00AE3A33"/>
    <w:rsid w:val="00AE3D1C"/>
    <w:rsid w:val="00AE4528"/>
    <w:rsid w:val="00AE6FE1"/>
    <w:rsid w:val="00AF0CB1"/>
    <w:rsid w:val="00AF2866"/>
    <w:rsid w:val="00AF63CF"/>
    <w:rsid w:val="00B0050B"/>
    <w:rsid w:val="00B02733"/>
    <w:rsid w:val="00B033AF"/>
    <w:rsid w:val="00B05664"/>
    <w:rsid w:val="00B061DC"/>
    <w:rsid w:val="00B0681A"/>
    <w:rsid w:val="00B10AE9"/>
    <w:rsid w:val="00B10D04"/>
    <w:rsid w:val="00B1161E"/>
    <w:rsid w:val="00B11710"/>
    <w:rsid w:val="00B15AE5"/>
    <w:rsid w:val="00B161D3"/>
    <w:rsid w:val="00B24BCC"/>
    <w:rsid w:val="00B3039A"/>
    <w:rsid w:val="00B310DA"/>
    <w:rsid w:val="00B3503A"/>
    <w:rsid w:val="00B374F5"/>
    <w:rsid w:val="00B4134A"/>
    <w:rsid w:val="00B46E31"/>
    <w:rsid w:val="00B51B25"/>
    <w:rsid w:val="00B5209B"/>
    <w:rsid w:val="00B56B36"/>
    <w:rsid w:val="00B56CB8"/>
    <w:rsid w:val="00B60535"/>
    <w:rsid w:val="00B60D0B"/>
    <w:rsid w:val="00B637EF"/>
    <w:rsid w:val="00B65322"/>
    <w:rsid w:val="00B74609"/>
    <w:rsid w:val="00B76F86"/>
    <w:rsid w:val="00B80F73"/>
    <w:rsid w:val="00B8583B"/>
    <w:rsid w:val="00B90CF2"/>
    <w:rsid w:val="00B92DB7"/>
    <w:rsid w:val="00B96851"/>
    <w:rsid w:val="00B96931"/>
    <w:rsid w:val="00BA627A"/>
    <w:rsid w:val="00BB2820"/>
    <w:rsid w:val="00BB2BFE"/>
    <w:rsid w:val="00BB2F81"/>
    <w:rsid w:val="00BB61E6"/>
    <w:rsid w:val="00BC1BC2"/>
    <w:rsid w:val="00BC4376"/>
    <w:rsid w:val="00BC45FC"/>
    <w:rsid w:val="00BC6A24"/>
    <w:rsid w:val="00BD0819"/>
    <w:rsid w:val="00BD35FC"/>
    <w:rsid w:val="00BD64B9"/>
    <w:rsid w:val="00BD6D67"/>
    <w:rsid w:val="00BE0A26"/>
    <w:rsid w:val="00BE2EE6"/>
    <w:rsid w:val="00BF06E3"/>
    <w:rsid w:val="00BF53BD"/>
    <w:rsid w:val="00BF6FB8"/>
    <w:rsid w:val="00C01D0B"/>
    <w:rsid w:val="00C03702"/>
    <w:rsid w:val="00C06826"/>
    <w:rsid w:val="00C1371A"/>
    <w:rsid w:val="00C13742"/>
    <w:rsid w:val="00C15DC4"/>
    <w:rsid w:val="00C16321"/>
    <w:rsid w:val="00C16C8A"/>
    <w:rsid w:val="00C208BA"/>
    <w:rsid w:val="00C20F93"/>
    <w:rsid w:val="00C21429"/>
    <w:rsid w:val="00C222F9"/>
    <w:rsid w:val="00C33E70"/>
    <w:rsid w:val="00C33F46"/>
    <w:rsid w:val="00C3466E"/>
    <w:rsid w:val="00C35C1C"/>
    <w:rsid w:val="00C40A2A"/>
    <w:rsid w:val="00C43E5E"/>
    <w:rsid w:val="00C4437C"/>
    <w:rsid w:val="00C448A4"/>
    <w:rsid w:val="00C50E79"/>
    <w:rsid w:val="00C52A62"/>
    <w:rsid w:val="00C52CB5"/>
    <w:rsid w:val="00C530F5"/>
    <w:rsid w:val="00C55539"/>
    <w:rsid w:val="00C61F26"/>
    <w:rsid w:val="00C73124"/>
    <w:rsid w:val="00C75773"/>
    <w:rsid w:val="00C770BA"/>
    <w:rsid w:val="00C808CD"/>
    <w:rsid w:val="00C80CAE"/>
    <w:rsid w:val="00C833BC"/>
    <w:rsid w:val="00C8659C"/>
    <w:rsid w:val="00C874FF"/>
    <w:rsid w:val="00C93CB9"/>
    <w:rsid w:val="00CA0B7C"/>
    <w:rsid w:val="00CA1ACD"/>
    <w:rsid w:val="00CA483A"/>
    <w:rsid w:val="00CA7DAD"/>
    <w:rsid w:val="00CB1512"/>
    <w:rsid w:val="00CB2E5C"/>
    <w:rsid w:val="00CB3164"/>
    <w:rsid w:val="00CB5321"/>
    <w:rsid w:val="00CB5CEA"/>
    <w:rsid w:val="00CB7F39"/>
    <w:rsid w:val="00CC42AC"/>
    <w:rsid w:val="00CC4A22"/>
    <w:rsid w:val="00CC5DEB"/>
    <w:rsid w:val="00CC7AA9"/>
    <w:rsid w:val="00CD5353"/>
    <w:rsid w:val="00CD6567"/>
    <w:rsid w:val="00CD691E"/>
    <w:rsid w:val="00CE2A92"/>
    <w:rsid w:val="00CE4314"/>
    <w:rsid w:val="00CE46D7"/>
    <w:rsid w:val="00CE71A2"/>
    <w:rsid w:val="00CF30C0"/>
    <w:rsid w:val="00CF3274"/>
    <w:rsid w:val="00CF3A04"/>
    <w:rsid w:val="00D00ED7"/>
    <w:rsid w:val="00D0431F"/>
    <w:rsid w:val="00D108B3"/>
    <w:rsid w:val="00D11451"/>
    <w:rsid w:val="00D12B65"/>
    <w:rsid w:val="00D1427B"/>
    <w:rsid w:val="00D14FD4"/>
    <w:rsid w:val="00D204C6"/>
    <w:rsid w:val="00D2453C"/>
    <w:rsid w:val="00D2794B"/>
    <w:rsid w:val="00D33A3D"/>
    <w:rsid w:val="00D33CDA"/>
    <w:rsid w:val="00D3483C"/>
    <w:rsid w:val="00D37A71"/>
    <w:rsid w:val="00D42618"/>
    <w:rsid w:val="00D44763"/>
    <w:rsid w:val="00D45E00"/>
    <w:rsid w:val="00D501BD"/>
    <w:rsid w:val="00D54620"/>
    <w:rsid w:val="00D6081A"/>
    <w:rsid w:val="00D63EBE"/>
    <w:rsid w:val="00D64857"/>
    <w:rsid w:val="00D65EF6"/>
    <w:rsid w:val="00D6717E"/>
    <w:rsid w:val="00D7575C"/>
    <w:rsid w:val="00D76652"/>
    <w:rsid w:val="00D76B79"/>
    <w:rsid w:val="00D9008A"/>
    <w:rsid w:val="00D90751"/>
    <w:rsid w:val="00D93F30"/>
    <w:rsid w:val="00DA2086"/>
    <w:rsid w:val="00DA2894"/>
    <w:rsid w:val="00DA2B0A"/>
    <w:rsid w:val="00DA45A3"/>
    <w:rsid w:val="00DA5631"/>
    <w:rsid w:val="00DA78FF"/>
    <w:rsid w:val="00DB003B"/>
    <w:rsid w:val="00DB0E66"/>
    <w:rsid w:val="00DB2565"/>
    <w:rsid w:val="00DB55F2"/>
    <w:rsid w:val="00DC6A72"/>
    <w:rsid w:val="00DC79DE"/>
    <w:rsid w:val="00DD484A"/>
    <w:rsid w:val="00DD48C6"/>
    <w:rsid w:val="00DD585A"/>
    <w:rsid w:val="00DD71F1"/>
    <w:rsid w:val="00DE2630"/>
    <w:rsid w:val="00DE5EC6"/>
    <w:rsid w:val="00DE655A"/>
    <w:rsid w:val="00DE6721"/>
    <w:rsid w:val="00E01594"/>
    <w:rsid w:val="00E02183"/>
    <w:rsid w:val="00E03AD7"/>
    <w:rsid w:val="00E2063A"/>
    <w:rsid w:val="00E219E6"/>
    <w:rsid w:val="00E21C3C"/>
    <w:rsid w:val="00E22D69"/>
    <w:rsid w:val="00E238C2"/>
    <w:rsid w:val="00E26D16"/>
    <w:rsid w:val="00E26D27"/>
    <w:rsid w:val="00E27895"/>
    <w:rsid w:val="00E31196"/>
    <w:rsid w:val="00E32B03"/>
    <w:rsid w:val="00E32DB5"/>
    <w:rsid w:val="00E33B12"/>
    <w:rsid w:val="00E34080"/>
    <w:rsid w:val="00E34F19"/>
    <w:rsid w:val="00E37B85"/>
    <w:rsid w:val="00E42F15"/>
    <w:rsid w:val="00E475CC"/>
    <w:rsid w:val="00E52FEA"/>
    <w:rsid w:val="00E54156"/>
    <w:rsid w:val="00E56D2F"/>
    <w:rsid w:val="00E72197"/>
    <w:rsid w:val="00E7264C"/>
    <w:rsid w:val="00E73C88"/>
    <w:rsid w:val="00E742C0"/>
    <w:rsid w:val="00E7737E"/>
    <w:rsid w:val="00E77F99"/>
    <w:rsid w:val="00E82C4E"/>
    <w:rsid w:val="00E844A3"/>
    <w:rsid w:val="00E87E89"/>
    <w:rsid w:val="00E9105A"/>
    <w:rsid w:val="00EA0A17"/>
    <w:rsid w:val="00EA1345"/>
    <w:rsid w:val="00EA1892"/>
    <w:rsid w:val="00EA5636"/>
    <w:rsid w:val="00EA61A6"/>
    <w:rsid w:val="00EA6C69"/>
    <w:rsid w:val="00EB0F98"/>
    <w:rsid w:val="00EB18A3"/>
    <w:rsid w:val="00EC02F2"/>
    <w:rsid w:val="00EC61FD"/>
    <w:rsid w:val="00ED1FEA"/>
    <w:rsid w:val="00ED3BF7"/>
    <w:rsid w:val="00ED4CD2"/>
    <w:rsid w:val="00ED4F29"/>
    <w:rsid w:val="00EE15BF"/>
    <w:rsid w:val="00EE2E60"/>
    <w:rsid w:val="00EE5878"/>
    <w:rsid w:val="00EE58DE"/>
    <w:rsid w:val="00EE60B3"/>
    <w:rsid w:val="00EE71DE"/>
    <w:rsid w:val="00EF03B5"/>
    <w:rsid w:val="00EF58F7"/>
    <w:rsid w:val="00EF7725"/>
    <w:rsid w:val="00F02768"/>
    <w:rsid w:val="00F027B0"/>
    <w:rsid w:val="00F10D2E"/>
    <w:rsid w:val="00F11FBE"/>
    <w:rsid w:val="00F235E8"/>
    <w:rsid w:val="00F26A09"/>
    <w:rsid w:val="00F27F2E"/>
    <w:rsid w:val="00F32E37"/>
    <w:rsid w:val="00F3699B"/>
    <w:rsid w:val="00F37914"/>
    <w:rsid w:val="00F401AA"/>
    <w:rsid w:val="00F4098F"/>
    <w:rsid w:val="00F414F4"/>
    <w:rsid w:val="00F416C0"/>
    <w:rsid w:val="00F45BC8"/>
    <w:rsid w:val="00F47EF0"/>
    <w:rsid w:val="00F50973"/>
    <w:rsid w:val="00F51B0A"/>
    <w:rsid w:val="00F54C91"/>
    <w:rsid w:val="00F629E0"/>
    <w:rsid w:val="00F65E92"/>
    <w:rsid w:val="00F66131"/>
    <w:rsid w:val="00F67446"/>
    <w:rsid w:val="00F74D16"/>
    <w:rsid w:val="00F77479"/>
    <w:rsid w:val="00F828BA"/>
    <w:rsid w:val="00F82F77"/>
    <w:rsid w:val="00F84F41"/>
    <w:rsid w:val="00F86FDD"/>
    <w:rsid w:val="00F87259"/>
    <w:rsid w:val="00F91AAF"/>
    <w:rsid w:val="00F94443"/>
    <w:rsid w:val="00F96C9D"/>
    <w:rsid w:val="00F96CF2"/>
    <w:rsid w:val="00FA001D"/>
    <w:rsid w:val="00FA0FCE"/>
    <w:rsid w:val="00FA1736"/>
    <w:rsid w:val="00FA46F8"/>
    <w:rsid w:val="00FA7AE4"/>
    <w:rsid w:val="00FA7D61"/>
    <w:rsid w:val="00FB06C4"/>
    <w:rsid w:val="00FB4CF3"/>
    <w:rsid w:val="00FB675C"/>
    <w:rsid w:val="00FB7457"/>
    <w:rsid w:val="00FC1313"/>
    <w:rsid w:val="00FC3E33"/>
    <w:rsid w:val="00FC4635"/>
    <w:rsid w:val="00FC4A86"/>
    <w:rsid w:val="00FC6C13"/>
    <w:rsid w:val="00FD02C0"/>
    <w:rsid w:val="00FD333C"/>
    <w:rsid w:val="00FD35B4"/>
    <w:rsid w:val="00FD5065"/>
    <w:rsid w:val="00FD7074"/>
    <w:rsid w:val="00FE043B"/>
    <w:rsid w:val="00FE22EE"/>
    <w:rsid w:val="00FE3313"/>
    <w:rsid w:val="00FE5905"/>
    <w:rsid w:val="00FE7BE2"/>
    <w:rsid w:val="00FF0A49"/>
    <w:rsid w:val="00FF5A8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1D279A"/>
  <w15:docId w15:val="{945CAF37-455F-42F9-8DE6-E47EF205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uiPriority w:val="99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9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uiPriority w:val="99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9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43E5E"/>
    <w:pPr>
      <w:keepNext/>
      <w:tabs>
        <w:tab w:val="num" w:pos="1152"/>
      </w:tabs>
      <w:ind w:left="1152" w:hanging="1152"/>
      <w:jc w:val="center"/>
      <w:outlineLvl w:val="5"/>
    </w:pPr>
    <w:rPr>
      <w:b/>
      <w:bCs/>
      <w:i/>
      <w:iCs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43E5E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52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43E5E"/>
    <w:pPr>
      <w:keepNext/>
      <w:tabs>
        <w:tab w:val="num" w:pos="1440"/>
      </w:tabs>
      <w:ind w:left="1440" w:hanging="1440"/>
      <w:outlineLvl w:val="7"/>
    </w:pPr>
    <w:rPr>
      <w:b/>
      <w:bCs/>
      <w:sz w:val="20"/>
      <w:szCs w:val="24"/>
    </w:rPr>
  </w:style>
  <w:style w:type="paragraph" w:styleId="Nagwek9">
    <w:name w:val="heading 9"/>
    <w:basedOn w:val="Normalny"/>
    <w:next w:val="Normalny"/>
    <w:uiPriority w:val="99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rsid w:val="00C43E5E"/>
    <w:rPr>
      <w:b/>
      <w:bCs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C43E5E"/>
    <w:rPr>
      <w:b/>
      <w:i/>
      <w:sz w:val="52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43E5E"/>
    <w:rPr>
      <w:b/>
      <w:bCs/>
      <w:szCs w:val="24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uiPriority w:val="99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1"/>
      </w:numPr>
    </w:pPr>
  </w:style>
  <w:style w:type="paragraph" w:customStyle="1" w:styleId="Poziom2-pkt">
    <w:name w:val="Poziom 2 - pkt"/>
    <w:basedOn w:val="Normalny"/>
    <w:rsid w:val="00CB5321"/>
    <w:pPr>
      <w:numPr>
        <w:numId w:val="2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2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semiHidden/>
    <w:rsid w:val="00CB5321"/>
    <w:pPr>
      <w:numPr>
        <w:ilvl w:val="2"/>
        <w:numId w:val="2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link w:val="TytuZnak"/>
    <w:uiPriority w:val="99"/>
    <w:qFormat/>
    <w:rsid w:val="00FA7D6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B0681A"/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9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91322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1322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132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222"/>
    <w:rPr>
      <w:b/>
      <w:bCs/>
    </w:rPr>
  </w:style>
  <w:style w:type="paragraph" w:customStyle="1" w:styleId="Akapitzlist1">
    <w:name w:val="Akapit z listą1"/>
    <w:basedOn w:val="Normalny"/>
    <w:qFormat/>
    <w:rsid w:val="00676A49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676A49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676A49"/>
  </w:style>
  <w:style w:type="paragraph" w:customStyle="1" w:styleId="NormalnyWeb1">
    <w:name w:val="Normalny (Web)1"/>
    <w:basedOn w:val="Normalny"/>
    <w:rsid w:val="00FB7457"/>
    <w:pPr>
      <w:suppressAutoHyphens/>
    </w:pPr>
    <w:rPr>
      <w:szCs w:val="24"/>
    </w:rPr>
  </w:style>
  <w:style w:type="paragraph" w:customStyle="1" w:styleId="Akapitzlist12">
    <w:name w:val="Akapit z listą12"/>
    <w:basedOn w:val="Normalny"/>
    <w:uiPriority w:val="34"/>
    <w:qFormat/>
    <w:rsid w:val="007949A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3419D6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3419D6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3419D6"/>
    <w:pPr>
      <w:suppressAutoHyphens/>
    </w:pPr>
    <w:rPr>
      <w:rFonts w:cs="Calibri"/>
      <w:kern w:val="1"/>
      <w:szCs w:val="24"/>
      <w:lang w:eastAsia="ar-SA"/>
    </w:rPr>
  </w:style>
  <w:style w:type="paragraph" w:customStyle="1" w:styleId="Texte1xx">
    <w:name w:val="Texte 1.xx"/>
    <w:basedOn w:val="Normalny"/>
    <w:uiPriority w:val="99"/>
    <w:rsid w:val="003419D6"/>
    <w:pPr>
      <w:suppressAutoHyphens/>
      <w:spacing w:before="120" w:after="120"/>
      <w:ind w:left="1418" w:firstLine="1"/>
      <w:jc w:val="both"/>
    </w:pPr>
    <w:rPr>
      <w:rFonts w:ascii="Arial" w:hAnsi="Arial"/>
      <w:sz w:val="22"/>
      <w:lang w:eastAsia="ar-SA"/>
    </w:rPr>
  </w:style>
  <w:style w:type="paragraph" w:customStyle="1" w:styleId="Akapitzlist11">
    <w:name w:val="Akapit z listą11"/>
    <w:basedOn w:val="Normalny"/>
    <w:uiPriority w:val="99"/>
    <w:rsid w:val="003419D6"/>
    <w:pPr>
      <w:suppressAutoHyphens/>
      <w:spacing w:after="120" w:line="100" w:lineRule="atLeast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ng-binding">
    <w:name w:val="ng-binding"/>
    <w:basedOn w:val="Domylnaczcionkaakapitu"/>
    <w:rsid w:val="0090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342F5-F221-4CEC-9C78-F88B17A68BD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455031E-7AB1-41AB-BCDD-4FE88C1F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3872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</vt:lpstr>
    </vt:vector>
  </TitlesOfParts>
  <Company>JW3090</Company>
  <LinksUpToDate>false</LinksUpToDate>
  <CharactersWithSpaces>27052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Kania Jolanta</cp:lastModifiedBy>
  <cp:revision>20</cp:revision>
  <cp:lastPrinted>2021-03-09T11:49:00Z</cp:lastPrinted>
  <dcterms:created xsi:type="dcterms:W3CDTF">2022-02-16T10:52:00Z</dcterms:created>
  <dcterms:modified xsi:type="dcterms:W3CDTF">2022-04-12T08:45:00Z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387ab343-21e3-495c-ba37-79eacaf5c514</vt:lpwstr>
  </property>
  <property fmtid="{D5CDD505-2E9C-101B-9397-08002B2CF9AE}" pid="3" name="bjSaver">
    <vt:lpwstr>sP+Ue/6VQmxo00/xJkTgxPxHC4n6yFPZ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