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013590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 w:rsidRPr="0001359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013590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013590">
        <w:rPr>
          <w:b/>
          <w:sz w:val="22"/>
          <w:szCs w:val="22"/>
        </w:rPr>
        <w:tab/>
      </w:r>
      <w:r w:rsidR="005D63FC" w:rsidRPr="00013590">
        <w:rPr>
          <w:b/>
          <w:sz w:val="22"/>
          <w:szCs w:val="22"/>
        </w:rPr>
        <w:t xml:space="preserve"> </w:t>
      </w:r>
      <w:r w:rsidRPr="00013590">
        <w:rPr>
          <w:b/>
          <w:sz w:val="22"/>
          <w:szCs w:val="22"/>
        </w:rPr>
        <w:t>Załącznik nr 1</w:t>
      </w:r>
      <w:r w:rsidR="0002352C" w:rsidRPr="00013590">
        <w:rPr>
          <w:b/>
          <w:sz w:val="22"/>
          <w:szCs w:val="22"/>
        </w:rPr>
        <w:t xml:space="preserve"> do SWZ</w:t>
      </w:r>
    </w:p>
    <w:p w14:paraId="360E1046" w14:textId="79BF9674" w:rsidR="00805291" w:rsidRPr="00013590" w:rsidRDefault="00805291" w:rsidP="00805291">
      <w:pPr>
        <w:jc w:val="center"/>
        <w:rPr>
          <w:b/>
          <w:sz w:val="22"/>
          <w:szCs w:val="22"/>
        </w:rPr>
      </w:pPr>
      <w:r w:rsidRPr="00013590">
        <w:rPr>
          <w:b/>
          <w:sz w:val="22"/>
          <w:szCs w:val="22"/>
        </w:rPr>
        <w:t>Formularz Oferty</w:t>
      </w:r>
      <w:r w:rsidR="00877ED3" w:rsidRPr="00013590">
        <w:rPr>
          <w:b/>
          <w:sz w:val="22"/>
          <w:szCs w:val="22"/>
        </w:rPr>
        <w:t xml:space="preserve"> </w:t>
      </w:r>
    </w:p>
    <w:p w14:paraId="54932A31" w14:textId="77777777" w:rsidR="00805291" w:rsidRPr="00013590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013590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013590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605F296" w:rsidR="00805291" w:rsidRPr="00013590" w:rsidRDefault="00805291" w:rsidP="0040012B">
            <w:pPr>
              <w:tabs>
                <w:tab w:val="left" w:pos="2775"/>
              </w:tabs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013590">
              <w:rPr>
                <w:i/>
                <w:sz w:val="22"/>
                <w:szCs w:val="22"/>
              </w:rPr>
              <w:t xml:space="preserve"> </w:t>
            </w:r>
            <w:r w:rsidR="0040012B" w:rsidRPr="00013590">
              <w:rPr>
                <w:i/>
                <w:sz w:val="22"/>
                <w:szCs w:val="22"/>
              </w:rPr>
              <w:tab/>
            </w:r>
          </w:p>
          <w:p w14:paraId="0E3A1FDC" w14:textId="77777777" w:rsidR="00805291" w:rsidRPr="00013590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013590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013590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013590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013590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013590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013590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013590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01359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013590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013590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013590">
        <w:rPr>
          <w:b/>
          <w:sz w:val="22"/>
          <w:szCs w:val="22"/>
        </w:rPr>
        <w:t>Do:</w:t>
      </w:r>
      <w:r w:rsidRPr="00013590">
        <w:rPr>
          <w:b/>
          <w:bCs/>
          <w:sz w:val="22"/>
          <w:szCs w:val="22"/>
        </w:rPr>
        <w:t xml:space="preserve"> </w:t>
      </w:r>
      <w:r w:rsidRPr="00013590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013590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013590">
        <w:rPr>
          <w:b/>
          <w:sz w:val="22"/>
          <w:szCs w:val="22"/>
        </w:rPr>
        <w:t>Adres: 85-064 Bydgoszcz</w:t>
      </w:r>
    </w:p>
    <w:p w14:paraId="7E6F1F34" w14:textId="77777777" w:rsidR="00805291" w:rsidRPr="00013590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013590">
        <w:rPr>
          <w:b/>
          <w:sz w:val="22"/>
          <w:szCs w:val="22"/>
        </w:rPr>
        <w:t>ul. Chodkiewicza 30</w:t>
      </w:r>
    </w:p>
    <w:p w14:paraId="080D1092" w14:textId="77777777" w:rsidR="00805291" w:rsidRPr="00013590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013590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013590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 w:rsidRPr="00013590">
        <w:rPr>
          <w:sz w:val="22"/>
          <w:szCs w:val="22"/>
        </w:rPr>
        <w:t>podstawowym bez negocjacji</w:t>
      </w:r>
      <w:r w:rsidRPr="00013590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9B438E" w14:paraId="5D69FB49" w14:textId="77777777" w:rsidTr="0057484C">
        <w:trPr>
          <w:trHeight w:val="414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9B438E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</w:rPr>
            </w:pPr>
          </w:p>
          <w:p w14:paraId="5C0F98E9" w14:textId="3299CBEE" w:rsidR="00B2110F" w:rsidRPr="009B438E" w:rsidRDefault="00013590" w:rsidP="00E40A6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B438E">
              <w:rPr>
                <w:rFonts w:ascii="Times New Roman" w:hAnsi="Times New Roman" w:cs="Times New Roman"/>
                <w:b/>
                <w:lang w:val="pl-PL"/>
              </w:rPr>
              <w:t>„Dostawa wraz z montażem monitor</w:t>
            </w:r>
            <w:r w:rsidR="004C236D">
              <w:rPr>
                <w:rFonts w:ascii="Times New Roman" w:hAnsi="Times New Roman" w:cs="Times New Roman"/>
                <w:b/>
                <w:lang w:val="pl-PL"/>
              </w:rPr>
              <w:t>a</w:t>
            </w:r>
            <w:r w:rsidRPr="009B438E">
              <w:rPr>
                <w:rFonts w:ascii="Times New Roman" w:hAnsi="Times New Roman" w:cs="Times New Roman"/>
                <w:b/>
                <w:lang w:val="pl-PL"/>
              </w:rPr>
              <w:t xml:space="preserve"> interaktywn</w:t>
            </w:r>
            <w:r w:rsidR="004C236D">
              <w:rPr>
                <w:rFonts w:ascii="Times New Roman" w:hAnsi="Times New Roman" w:cs="Times New Roman"/>
                <w:b/>
                <w:lang w:val="pl-PL"/>
              </w:rPr>
              <w:t>ego</w:t>
            </w:r>
            <w:r w:rsidRPr="009B438E">
              <w:rPr>
                <w:rFonts w:ascii="Times New Roman" w:hAnsi="Times New Roman" w:cs="Times New Roman"/>
                <w:b/>
                <w:lang w:val="pl-PL"/>
              </w:rPr>
              <w:t xml:space="preserve"> z mobilnym statywem”</w:t>
            </w:r>
          </w:p>
        </w:tc>
      </w:tr>
      <w:tr w:rsidR="00B2110F" w:rsidRPr="009B438E" w14:paraId="5590B7FB" w14:textId="77777777" w:rsidTr="0057484C">
        <w:trPr>
          <w:trHeight w:val="317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9B438E" w:rsidRDefault="00B2110F" w:rsidP="0057484C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</w:tbl>
    <w:p w14:paraId="2BEF06C8" w14:textId="77777777" w:rsidR="008D10BB" w:rsidRPr="00013590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6ECB469F" w14:textId="77777777" w:rsidR="00E40A67" w:rsidRPr="00013590" w:rsidRDefault="00E40A6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E3DE08" w14:textId="77777777" w:rsidR="009F5772" w:rsidRPr="00013590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013590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013590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013590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013590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013590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013590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013590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013590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013590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013590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013590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013590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013590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013590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013590">
        <w:rPr>
          <w:rFonts w:ascii="Times New Roman" w:hAnsi="Times New Roman" w:cs="Times New Roman"/>
          <w:i/>
          <w:sz w:val="22"/>
          <w:szCs w:val="22"/>
        </w:rPr>
        <w:t>i</w:t>
      </w:r>
      <w:r w:rsidRPr="00013590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013590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013590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013590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013590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013590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013590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013590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Pr="00013590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013590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013590">
        <w:rPr>
          <w:rFonts w:ascii="Times New Roman" w:hAnsi="Times New Roman" w:cs="Times New Roman"/>
          <w:sz w:val="22"/>
          <w:szCs w:val="22"/>
        </w:rPr>
        <w:t xml:space="preserve"> </w:t>
      </w:r>
      <w:r w:rsidRPr="00013590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013590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013590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3590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01359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13590">
        <w:rPr>
          <w:rFonts w:ascii="Times New Roman" w:hAnsi="Times New Roman" w:cs="Times New Roman"/>
          <w:sz w:val="22"/>
          <w:szCs w:val="22"/>
        </w:rPr>
        <w:t>Oferuję</w:t>
      </w:r>
      <w:r w:rsidRPr="000135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013590">
        <w:rPr>
          <w:rFonts w:ascii="Times New Roman" w:hAnsi="Times New Roman" w:cs="Times New Roman"/>
          <w:sz w:val="22"/>
          <w:szCs w:val="22"/>
        </w:rPr>
        <w:t>wykonanie</w:t>
      </w:r>
      <w:r w:rsidRPr="00013590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013590" w:rsidRDefault="00A5360C" w:rsidP="00A5360C">
      <w:pPr>
        <w:rPr>
          <w:b/>
          <w:bCs/>
          <w:sz w:val="22"/>
          <w:szCs w:val="22"/>
        </w:rPr>
      </w:pPr>
    </w:p>
    <w:p w14:paraId="6A5B0964" w14:textId="7462B97F" w:rsidR="005B3585" w:rsidRPr="00013590" w:rsidRDefault="005B3585" w:rsidP="005B3585">
      <w:pPr>
        <w:ind w:left="426"/>
        <w:rPr>
          <w:b/>
          <w:bCs/>
          <w:sz w:val="22"/>
          <w:szCs w:val="22"/>
        </w:rPr>
      </w:pPr>
    </w:p>
    <w:p w14:paraId="41842B47" w14:textId="77777777" w:rsidR="005B3585" w:rsidRPr="00013590" w:rsidRDefault="005B3585" w:rsidP="009B438E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426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01359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118CBE41" w:rsidR="005B3585" w:rsidRPr="00013590" w:rsidRDefault="005B3585" w:rsidP="009B438E">
      <w:pPr>
        <w:pStyle w:val="Zwykytekst1"/>
        <w:spacing w:before="120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013590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013590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</w:t>
      </w:r>
      <w:r w:rsidR="009B438E">
        <w:rPr>
          <w:rFonts w:ascii="Times New Roman" w:hAnsi="Times New Roman" w:cs="Times New Roman"/>
          <w:bCs/>
          <w:sz w:val="22"/>
          <w:szCs w:val="22"/>
        </w:rPr>
        <w:t>.......</w:t>
      </w:r>
      <w:r w:rsidRPr="00013590">
        <w:rPr>
          <w:rFonts w:ascii="Times New Roman" w:hAnsi="Times New Roman" w:cs="Times New Roman"/>
          <w:bCs/>
          <w:sz w:val="22"/>
          <w:szCs w:val="22"/>
        </w:rPr>
        <w:t>........</w:t>
      </w:r>
    </w:p>
    <w:p w14:paraId="5811AA23" w14:textId="77777777" w:rsidR="005B3585" w:rsidRPr="00013590" w:rsidRDefault="005B3585" w:rsidP="009B438E">
      <w:pPr>
        <w:pStyle w:val="Zwykytekst1"/>
        <w:spacing w:before="120"/>
        <w:ind w:left="426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Pr="000135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528D86AD" w:rsidR="00C51290" w:rsidRPr="00013590" w:rsidRDefault="00C51290" w:rsidP="00C51290">
      <w:pPr>
        <w:spacing w:line="276" w:lineRule="auto"/>
        <w:rPr>
          <w:sz w:val="22"/>
          <w:szCs w:val="22"/>
          <w:u w:val="single"/>
        </w:rPr>
      </w:pPr>
      <w:r w:rsidRPr="00013590">
        <w:rPr>
          <w:sz w:val="22"/>
          <w:szCs w:val="22"/>
          <w:u w:val="single"/>
        </w:rPr>
        <w:t>Kryterium II – Termin dostawy</w:t>
      </w:r>
      <w:r w:rsidR="00013590" w:rsidRPr="00013590">
        <w:rPr>
          <w:sz w:val="22"/>
          <w:szCs w:val="22"/>
          <w:u w:val="single"/>
        </w:rPr>
        <w:t xml:space="preserve"> i montażu</w:t>
      </w:r>
    </w:p>
    <w:p w14:paraId="50B49E05" w14:textId="2AE617B3" w:rsidR="00C51290" w:rsidRPr="000135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 w:rsidRPr="00013590">
        <w:rPr>
          <w:rFonts w:ascii="Times New Roman" w:hAnsi="Times New Roman" w:cs="Times New Roman"/>
          <w:i/>
          <w:sz w:val="22"/>
          <w:szCs w:val="22"/>
        </w:rPr>
        <w:t xml:space="preserve">(maksymalnie </w:t>
      </w:r>
      <w:r w:rsidR="004C236D">
        <w:rPr>
          <w:rFonts w:ascii="Times New Roman" w:hAnsi="Times New Roman" w:cs="Times New Roman"/>
          <w:i/>
          <w:sz w:val="22"/>
          <w:szCs w:val="22"/>
        </w:rPr>
        <w:t>30</w:t>
      </w:r>
      <w:r w:rsidRPr="00013590">
        <w:rPr>
          <w:rFonts w:ascii="Times New Roman" w:hAnsi="Times New Roman" w:cs="Times New Roman"/>
          <w:i/>
          <w:sz w:val="22"/>
          <w:szCs w:val="22"/>
        </w:rPr>
        <w:t xml:space="preserve"> dni kalendarzowych)</w:t>
      </w:r>
    </w:p>
    <w:p w14:paraId="3EBE7909" w14:textId="77777777" w:rsidR="00FD4470" w:rsidRPr="00013590" w:rsidRDefault="00FD4470" w:rsidP="00FD4470">
      <w:pPr>
        <w:spacing w:line="276" w:lineRule="auto"/>
        <w:rPr>
          <w:sz w:val="22"/>
          <w:szCs w:val="22"/>
          <w:u w:val="single"/>
        </w:rPr>
      </w:pPr>
    </w:p>
    <w:p w14:paraId="23B77F76" w14:textId="028E8885" w:rsidR="00FD4470" w:rsidRPr="00013590" w:rsidRDefault="00FD4470" w:rsidP="00FD4470">
      <w:pPr>
        <w:spacing w:line="276" w:lineRule="auto"/>
        <w:rPr>
          <w:sz w:val="22"/>
          <w:szCs w:val="22"/>
          <w:u w:val="single"/>
        </w:rPr>
      </w:pPr>
      <w:r w:rsidRPr="00013590">
        <w:rPr>
          <w:sz w:val="22"/>
          <w:szCs w:val="22"/>
          <w:u w:val="single"/>
        </w:rPr>
        <w:t xml:space="preserve">Kryterium III – </w:t>
      </w:r>
      <w:r w:rsidR="00013590" w:rsidRPr="00013590">
        <w:rPr>
          <w:sz w:val="22"/>
          <w:szCs w:val="22"/>
          <w:u w:val="single"/>
        </w:rPr>
        <w:t xml:space="preserve">Okres </w:t>
      </w:r>
      <w:r w:rsidRPr="00013590">
        <w:rPr>
          <w:sz w:val="22"/>
          <w:szCs w:val="22"/>
          <w:u w:val="single"/>
        </w:rPr>
        <w:t>Gwarancj</w:t>
      </w:r>
      <w:r w:rsidR="00013590" w:rsidRPr="00013590">
        <w:rPr>
          <w:sz w:val="22"/>
          <w:szCs w:val="22"/>
          <w:u w:val="single"/>
        </w:rPr>
        <w:t>i</w:t>
      </w:r>
    </w:p>
    <w:p w14:paraId="7A0F9F6A" w14:textId="77777777" w:rsidR="00FD4470" w:rsidRPr="00013590" w:rsidRDefault="00FD4470" w:rsidP="00FD4470">
      <w:pPr>
        <w:spacing w:line="276" w:lineRule="auto"/>
        <w:rPr>
          <w:b/>
          <w:sz w:val="22"/>
          <w:szCs w:val="22"/>
        </w:rPr>
      </w:pPr>
    </w:p>
    <w:p w14:paraId="176833CE" w14:textId="601AB47C" w:rsidR="00FD4470" w:rsidRPr="00013590" w:rsidRDefault="00FD4470" w:rsidP="001166EA">
      <w:pPr>
        <w:spacing w:line="276" w:lineRule="auto"/>
        <w:rPr>
          <w:i/>
          <w:iCs/>
          <w:sz w:val="22"/>
          <w:szCs w:val="22"/>
        </w:rPr>
      </w:pPr>
      <w:r w:rsidRPr="00013590">
        <w:rPr>
          <w:b/>
          <w:sz w:val="22"/>
          <w:szCs w:val="22"/>
        </w:rPr>
        <w:t>OŚWIADCZAMY,</w:t>
      </w:r>
      <w:r w:rsidRPr="00013590">
        <w:rPr>
          <w:sz w:val="22"/>
          <w:szCs w:val="22"/>
        </w:rPr>
        <w:t xml:space="preserve"> że</w:t>
      </w:r>
      <w:r w:rsidR="001166EA" w:rsidRPr="00013590">
        <w:rPr>
          <w:sz w:val="22"/>
          <w:szCs w:val="22"/>
        </w:rPr>
        <w:t xml:space="preserve"> okres gwarancji na dostarczone</w:t>
      </w:r>
      <w:r w:rsidRPr="00013590">
        <w:rPr>
          <w:sz w:val="22"/>
          <w:szCs w:val="22"/>
        </w:rPr>
        <w:t xml:space="preserve"> </w:t>
      </w:r>
      <w:r w:rsidR="001166EA" w:rsidRPr="00013590">
        <w:rPr>
          <w:sz w:val="22"/>
          <w:szCs w:val="22"/>
        </w:rPr>
        <w:t xml:space="preserve">monitory interaktywne </w:t>
      </w:r>
      <w:r w:rsidRPr="00013590">
        <w:rPr>
          <w:sz w:val="22"/>
          <w:szCs w:val="22"/>
        </w:rPr>
        <w:t>wynosi ............ miesięcy (</w:t>
      </w:r>
      <w:r w:rsidR="0026506F" w:rsidRPr="00013590">
        <w:rPr>
          <w:i/>
          <w:iCs/>
          <w:sz w:val="22"/>
          <w:szCs w:val="22"/>
        </w:rPr>
        <w:t>minimum 24 miesiące</w:t>
      </w:r>
      <w:r w:rsidRPr="00013590">
        <w:rPr>
          <w:i/>
          <w:iCs/>
          <w:sz w:val="22"/>
          <w:szCs w:val="22"/>
        </w:rPr>
        <w:t>, maksymalnie 60 miesięcy)</w:t>
      </w:r>
    </w:p>
    <w:p w14:paraId="39517D0C" w14:textId="77777777" w:rsidR="00F23FDC" w:rsidRPr="00013590" w:rsidRDefault="00BB1B26" w:rsidP="00F23FDC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EF8F4C8" w14:textId="0637010A" w:rsidR="00C51290" w:rsidRPr="00013590" w:rsidRDefault="006A5F6B" w:rsidP="00F23FDC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  <w:u w:val="single"/>
        </w:rPr>
        <w:t>Kryterium IV - Dodatkowe funkcjonalności sprzętu</w:t>
      </w:r>
    </w:p>
    <w:p w14:paraId="30EAFA8C" w14:textId="77777777" w:rsidR="006A5F6B" w:rsidRPr="00013590" w:rsidRDefault="006A5F6B" w:rsidP="006A5F6B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5"/>
        <w:gridCol w:w="1475"/>
        <w:gridCol w:w="1177"/>
      </w:tblGrid>
      <w:tr w:rsidR="008B4338" w:rsidRPr="00013590" w14:paraId="57655CD9" w14:textId="6A8661C4" w:rsidTr="008B4338">
        <w:tc>
          <w:tcPr>
            <w:tcW w:w="7134" w:type="dxa"/>
          </w:tcPr>
          <w:p w14:paraId="500514C0" w14:textId="77777777" w:rsidR="008B4338" w:rsidRPr="00013590" w:rsidRDefault="008B4338" w:rsidP="008B4338">
            <w:pPr>
              <w:pStyle w:val="Zwykytekst1"/>
              <w:spacing w:before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590">
              <w:rPr>
                <w:rFonts w:ascii="Times New Roman" w:hAnsi="Times New Roman" w:cs="Times New Roman"/>
                <w:sz w:val="22"/>
                <w:szCs w:val="22"/>
              </w:rPr>
              <w:t>Dodatkowe funkcjonalności sprzętu</w:t>
            </w:r>
          </w:p>
          <w:p w14:paraId="2090A9CB" w14:textId="77777777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68CE8F89" w14:textId="1FFB45BC" w:rsidR="008B4338" w:rsidRPr="00013590" w:rsidRDefault="008B4338" w:rsidP="00603C0B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Potwierdzenie TAK/NIE </w:t>
            </w:r>
          </w:p>
        </w:tc>
        <w:tc>
          <w:tcPr>
            <w:tcW w:w="1197" w:type="dxa"/>
          </w:tcPr>
          <w:p w14:paraId="406183C1" w14:textId="1DC4B260" w:rsidR="008B4338" w:rsidRPr="00013590" w:rsidRDefault="008B4338" w:rsidP="00603C0B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Pkt.</w:t>
            </w:r>
          </w:p>
        </w:tc>
      </w:tr>
      <w:tr w:rsidR="008B4338" w:rsidRPr="00013590" w14:paraId="035BC0F2" w14:textId="78085E00" w:rsidTr="008B4338">
        <w:tc>
          <w:tcPr>
            <w:tcW w:w="7134" w:type="dxa"/>
          </w:tcPr>
          <w:p w14:paraId="3B926626" w14:textId="77777777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Możliwość tworzenia z urządzenia punktu dostępu do sieci - hotspot </w:t>
            </w:r>
          </w:p>
          <w:p w14:paraId="4503B614" w14:textId="77777777" w:rsidR="008B4338" w:rsidRPr="00013590" w:rsidRDefault="008B4338" w:rsidP="00CD4AB9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1296" w:type="dxa"/>
          </w:tcPr>
          <w:p w14:paraId="3A6D04BE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740B0C80" w14:textId="1DFBD8A1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4</w:t>
            </w:r>
          </w:p>
        </w:tc>
      </w:tr>
      <w:tr w:rsidR="008B4338" w:rsidRPr="00013590" w14:paraId="74FF46C4" w14:textId="66EB76EB" w:rsidTr="008B4338">
        <w:tc>
          <w:tcPr>
            <w:tcW w:w="7134" w:type="dxa"/>
          </w:tcPr>
          <w:p w14:paraId="260C28E4" w14:textId="77777777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Wbudowany system operacyjny Android 9.0 </w:t>
            </w:r>
          </w:p>
          <w:p w14:paraId="0AB5DB9F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7DB71DCD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723E0F47" w14:textId="61B26477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3</w:t>
            </w:r>
          </w:p>
        </w:tc>
      </w:tr>
      <w:tr w:rsidR="008B4338" w:rsidRPr="00013590" w14:paraId="79BBA28A" w14:textId="51DD04F0" w:rsidTr="008B4338">
        <w:tc>
          <w:tcPr>
            <w:tcW w:w="7134" w:type="dxa"/>
          </w:tcPr>
          <w:p w14:paraId="169E4388" w14:textId="02AF747E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Kompatybilność z poziomu monitora z aplikacją MS </w:t>
            </w:r>
            <w:proofErr w:type="spellStart"/>
            <w:r w:rsidRPr="00013590">
              <w:rPr>
                <w:sz w:val="22"/>
                <w:szCs w:val="22"/>
              </w:rPr>
              <w:t>Teams</w:t>
            </w:r>
            <w:proofErr w:type="spellEnd"/>
            <w:r w:rsidRPr="000135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</w:tcPr>
          <w:p w14:paraId="50918582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271345A1" w14:textId="13C50A1E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3</w:t>
            </w:r>
          </w:p>
        </w:tc>
      </w:tr>
      <w:tr w:rsidR="008B4338" w:rsidRPr="00013590" w14:paraId="4722F616" w14:textId="2962EE2F" w:rsidTr="008B4338">
        <w:tc>
          <w:tcPr>
            <w:tcW w:w="7134" w:type="dxa"/>
          </w:tcPr>
          <w:p w14:paraId="6197E845" w14:textId="04043BEC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Możliwość jednoczesnego pisania dwoma kolorami w trybie tablicy bez konieczności podziału przestrzeni roboczej </w:t>
            </w:r>
          </w:p>
        </w:tc>
        <w:tc>
          <w:tcPr>
            <w:tcW w:w="1296" w:type="dxa"/>
          </w:tcPr>
          <w:p w14:paraId="1BB69947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5358397F" w14:textId="0921CF0F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2</w:t>
            </w:r>
          </w:p>
        </w:tc>
      </w:tr>
      <w:tr w:rsidR="008B4338" w:rsidRPr="00013590" w14:paraId="2B9189C7" w14:textId="7AA28E5B" w:rsidTr="008B4338">
        <w:tc>
          <w:tcPr>
            <w:tcW w:w="7134" w:type="dxa"/>
          </w:tcPr>
          <w:p w14:paraId="59EF060C" w14:textId="0460E17A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Narzędzie do „zrzutu ekranu” z możliwością wyboru obszaru obrazu do zrzutu i z możliwością wysłania go do urządzenia zewnętrznego (kod QR sczytywany przez urządzenie zewnętrzne) </w:t>
            </w:r>
          </w:p>
        </w:tc>
        <w:tc>
          <w:tcPr>
            <w:tcW w:w="1296" w:type="dxa"/>
          </w:tcPr>
          <w:p w14:paraId="41C7DDB7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493C355D" w14:textId="711121BA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1</w:t>
            </w:r>
          </w:p>
        </w:tc>
      </w:tr>
      <w:tr w:rsidR="008B4338" w:rsidRPr="00013590" w14:paraId="066D99A2" w14:textId="25D817D0" w:rsidTr="008B4338">
        <w:tc>
          <w:tcPr>
            <w:tcW w:w="7134" w:type="dxa"/>
          </w:tcPr>
          <w:p w14:paraId="660FA26E" w14:textId="77777777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Możliwość zapisania utworzonych notatek na dysku chmurowym </w:t>
            </w:r>
          </w:p>
          <w:p w14:paraId="2B5DCB83" w14:textId="77777777" w:rsidR="008B4338" w:rsidRPr="00013590" w:rsidRDefault="008B4338" w:rsidP="00CD4AB9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1296" w:type="dxa"/>
          </w:tcPr>
          <w:p w14:paraId="48552B5E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6E165708" w14:textId="3947CE03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1</w:t>
            </w:r>
          </w:p>
        </w:tc>
      </w:tr>
      <w:tr w:rsidR="008B4338" w:rsidRPr="00013590" w14:paraId="5B7A3DF1" w14:textId="6A15D141" w:rsidTr="008B4338">
        <w:tc>
          <w:tcPr>
            <w:tcW w:w="7134" w:type="dxa"/>
          </w:tcPr>
          <w:p w14:paraId="5FAF9F53" w14:textId="77777777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Możliwość wysyłania notatek na urządzenia zewnętrzne za pomocą skanowania kodu QR przez urządzenia </w:t>
            </w:r>
          </w:p>
          <w:p w14:paraId="18E22B56" w14:textId="77777777" w:rsidR="008B4338" w:rsidRPr="00013590" w:rsidRDefault="008B4338" w:rsidP="00CD4AB9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1296" w:type="dxa"/>
          </w:tcPr>
          <w:p w14:paraId="37A54CA6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6209947C" w14:textId="12B7233B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2</w:t>
            </w:r>
          </w:p>
        </w:tc>
      </w:tr>
      <w:tr w:rsidR="008B4338" w:rsidRPr="00013590" w14:paraId="5A8D4A42" w14:textId="24924C24" w:rsidTr="008B4338">
        <w:tc>
          <w:tcPr>
            <w:tcW w:w="7134" w:type="dxa"/>
          </w:tcPr>
          <w:p w14:paraId="222E1EFE" w14:textId="77777777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Funkcja wyświetlenia dwóch aplikacji jednocześnie w systemie Android – </w:t>
            </w:r>
            <w:proofErr w:type="spellStart"/>
            <w:r w:rsidRPr="00013590">
              <w:rPr>
                <w:sz w:val="22"/>
                <w:szCs w:val="22"/>
              </w:rPr>
              <w:t>split</w:t>
            </w:r>
            <w:proofErr w:type="spellEnd"/>
            <w:r w:rsidRPr="00013590">
              <w:rPr>
                <w:sz w:val="22"/>
                <w:szCs w:val="22"/>
              </w:rPr>
              <w:t xml:space="preserve"> </w:t>
            </w:r>
            <w:proofErr w:type="spellStart"/>
            <w:r w:rsidRPr="00013590">
              <w:rPr>
                <w:sz w:val="22"/>
                <w:szCs w:val="22"/>
              </w:rPr>
              <w:t>screen</w:t>
            </w:r>
            <w:proofErr w:type="spellEnd"/>
            <w:r w:rsidRPr="00013590">
              <w:rPr>
                <w:sz w:val="22"/>
                <w:szCs w:val="22"/>
              </w:rPr>
              <w:t xml:space="preserve">, podzielenie ekranu na 2 połowy </w:t>
            </w:r>
          </w:p>
          <w:p w14:paraId="4613A0FB" w14:textId="77777777" w:rsidR="008B4338" w:rsidRPr="00013590" w:rsidRDefault="008B4338" w:rsidP="00CD4AB9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1296" w:type="dxa"/>
          </w:tcPr>
          <w:p w14:paraId="7A138975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1B7FB48E" w14:textId="16CF559E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2</w:t>
            </w:r>
          </w:p>
        </w:tc>
      </w:tr>
      <w:tr w:rsidR="008B4338" w:rsidRPr="00013590" w14:paraId="4187831D" w14:textId="0D3E7D43" w:rsidTr="008B4338">
        <w:tc>
          <w:tcPr>
            <w:tcW w:w="7134" w:type="dxa"/>
          </w:tcPr>
          <w:p w14:paraId="4D0CD836" w14:textId="77777777" w:rsidR="008B4338" w:rsidRPr="00013590" w:rsidRDefault="008B4338" w:rsidP="00F23FDC">
            <w:pPr>
              <w:pStyle w:val="Akapitzlist"/>
              <w:numPr>
                <w:ilvl w:val="0"/>
                <w:numId w:val="44"/>
              </w:numPr>
              <w:suppressAutoHyphens w:val="0"/>
              <w:ind w:left="459"/>
              <w:contextualSpacing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Możliwość wysłania plików (np. prezentacji, zdjęć czy dokumentów PDF) poprzez kod QR </w:t>
            </w:r>
          </w:p>
          <w:p w14:paraId="5E6428B2" w14:textId="77777777" w:rsidR="008B4338" w:rsidRPr="00013590" w:rsidRDefault="008B4338" w:rsidP="00CD4AB9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1296" w:type="dxa"/>
          </w:tcPr>
          <w:p w14:paraId="437A2FC5" w14:textId="77777777" w:rsidR="008B4338" w:rsidRPr="00013590" w:rsidRDefault="008B4338" w:rsidP="00CD4AB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3158265E" w14:textId="2B14574E" w:rsidR="008B4338" w:rsidRPr="00013590" w:rsidRDefault="008B4338" w:rsidP="008B4338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2</w:t>
            </w:r>
          </w:p>
        </w:tc>
      </w:tr>
    </w:tbl>
    <w:p w14:paraId="46661B0F" w14:textId="77777777" w:rsidR="008B4338" w:rsidRPr="00013590" w:rsidRDefault="008B4338" w:rsidP="008B4338">
      <w:pPr>
        <w:pStyle w:val="Tekstkomentarza1"/>
        <w:ind w:left="-142"/>
        <w:jc w:val="both"/>
        <w:rPr>
          <w:sz w:val="22"/>
          <w:szCs w:val="22"/>
        </w:rPr>
      </w:pPr>
    </w:p>
    <w:p w14:paraId="7293BB21" w14:textId="150D689A" w:rsidR="00F30908" w:rsidRPr="00013590" w:rsidRDefault="008B4338" w:rsidP="00BF4338">
      <w:pPr>
        <w:pStyle w:val="Tekstkomentarza1"/>
        <w:ind w:left="-142"/>
        <w:jc w:val="both"/>
        <w:rPr>
          <w:b/>
          <w:sz w:val="22"/>
          <w:szCs w:val="22"/>
        </w:rPr>
      </w:pPr>
      <w:r w:rsidRPr="00013590">
        <w:rPr>
          <w:sz w:val="22"/>
          <w:szCs w:val="22"/>
        </w:rPr>
        <w:t xml:space="preserve">W kolumnie „Potwierdzenie” w wierszu dotyczącym </w:t>
      </w:r>
      <w:r w:rsidR="00F9541F" w:rsidRPr="00013590">
        <w:rPr>
          <w:sz w:val="22"/>
          <w:szCs w:val="22"/>
        </w:rPr>
        <w:t xml:space="preserve">potwierdzenia </w:t>
      </w:r>
      <w:r w:rsidRPr="00013590">
        <w:rPr>
          <w:sz w:val="22"/>
          <w:szCs w:val="22"/>
        </w:rPr>
        <w:t xml:space="preserve">dodatkowej funkcjonalności proszę wpisać słowo </w:t>
      </w:r>
      <w:r w:rsidRPr="00013590">
        <w:rPr>
          <w:b/>
          <w:sz w:val="22"/>
          <w:szCs w:val="22"/>
        </w:rPr>
        <w:t xml:space="preserve">„Tak”  </w:t>
      </w:r>
      <w:r w:rsidRPr="00013590">
        <w:rPr>
          <w:sz w:val="22"/>
          <w:szCs w:val="22"/>
        </w:rPr>
        <w:t>w</w:t>
      </w:r>
      <w:r w:rsidRPr="00013590">
        <w:rPr>
          <w:b/>
          <w:sz w:val="22"/>
          <w:szCs w:val="22"/>
        </w:rPr>
        <w:t xml:space="preserve"> </w:t>
      </w:r>
      <w:r w:rsidRPr="00013590">
        <w:rPr>
          <w:sz w:val="22"/>
          <w:szCs w:val="22"/>
        </w:rPr>
        <w:t>przypadku posiadania przez oferowany sprzęt danej funkcjonalności lub słowo</w:t>
      </w:r>
      <w:r w:rsidRPr="00013590">
        <w:rPr>
          <w:b/>
          <w:sz w:val="22"/>
          <w:szCs w:val="22"/>
        </w:rPr>
        <w:t xml:space="preserve"> „Nie” </w:t>
      </w:r>
      <w:r w:rsidRPr="00013590">
        <w:rPr>
          <w:sz w:val="22"/>
          <w:szCs w:val="22"/>
        </w:rPr>
        <w:t xml:space="preserve">w przypadku, gdy sprzęt nie posiada dodatkowej funkcjonalności. </w:t>
      </w:r>
      <w:r w:rsidR="00BF4338" w:rsidRPr="00013590">
        <w:rPr>
          <w:sz w:val="22"/>
          <w:szCs w:val="22"/>
        </w:rPr>
        <w:t xml:space="preserve">Nie wpisanie </w:t>
      </w:r>
      <w:r w:rsidR="00D344DD" w:rsidRPr="00013590">
        <w:rPr>
          <w:sz w:val="22"/>
          <w:szCs w:val="22"/>
        </w:rPr>
        <w:t xml:space="preserve">  </w:t>
      </w:r>
      <w:r w:rsidRPr="00013590">
        <w:rPr>
          <w:sz w:val="22"/>
          <w:szCs w:val="22"/>
        </w:rPr>
        <w:t>słowa</w:t>
      </w:r>
      <w:r w:rsidRPr="00013590">
        <w:rPr>
          <w:b/>
          <w:sz w:val="22"/>
          <w:szCs w:val="22"/>
        </w:rPr>
        <w:t xml:space="preserve"> „Tak” </w:t>
      </w:r>
      <w:r w:rsidRPr="00013590">
        <w:rPr>
          <w:sz w:val="22"/>
          <w:szCs w:val="22"/>
        </w:rPr>
        <w:t xml:space="preserve">lub </w:t>
      </w:r>
      <w:r w:rsidR="00F9541F" w:rsidRPr="00013590">
        <w:rPr>
          <w:b/>
          <w:sz w:val="22"/>
          <w:szCs w:val="22"/>
        </w:rPr>
        <w:t>„Nie” w danym wierszu  uznany zostanie za brak dodatkowej funkcjonalności.</w:t>
      </w:r>
    </w:p>
    <w:p w14:paraId="367842E8" w14:textId="77777777" w:rsidR="00BF4338" w:rsidRPr="00013590" w:rsidRDefault="00BF4338" w:rsidP="00BF4338">
      <w:pPr>
        <w:pStyle w:val="Tekstkomentarza1"/>
        <w:ind w:left="-142"/>
        <w:jc w:val="both"/>
        <w:rPr>
          <w:b/>
          <w:sz w:val="22"/>
          <w:szCs w:val="22"/>
        </w:rPr>
      </w:pPr>
    </w:p>
    <w:p w14:paraId="67BEEB60" w14:textId="094FD67F" w:rsidR="00B1343B" w:rsidRPr="00013590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013590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013590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013590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013590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JESTEŚMY</w:t>
      </w:r>
      <w:r w:rsidRPr="00013590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013590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013590"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013590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013590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013590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013590">
        <w:rPr>
          <w:rFonts w:ascii="Times New Roman" w:hAnsi="Times New Roman" w:cs="Times New Roman"/>
          <w:sz w:val="22"/>
          <w:szCs w:val="22"/>
        </w:rPr>
        <w:t>sami</w:t>
      </w:r>
      <w:r w:rsidR="004A6048" w:rsidRPr="00013590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013590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013590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013590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  <w:r w:rsidRPr="0001359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0135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013590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013590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013590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013590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013590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013590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01359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013590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013590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013590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01359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135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 w:rsidRPr="00013590">
        <w:rPr>
          <w:rFonts w:ascii="Times New Roman" w:hAnsi="Times New Roman" w:cs="Times New Roman"/>
          <w:sz w:val="22"/>
          <w:szCs w:val="22"/>
        </w:rPr>
        <w:br/>
      </w:r>
      <w:r w:rsidRPr="00013590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013590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013590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013590">
        <w:rPr>
          <w:rFonts w:ascii="Times New Roman" w:hAnsi="Times New Roman" w:cs="Times New Roman"/>
          <w:i/>
          <w:sz w:val="22"/>
          <w:szCs w:val="22"/>
        </w:rPr>
        <w:t>w jakim</w:t>
      </w:r>
      <w:r w:rsidRPr="00013590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013590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013590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013590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013590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013590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013590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013590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013590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01359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013590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013590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013590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013590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013590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13590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013590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013590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01359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013590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013590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013590">
        <w:rPr>
          <w:bCs/>
          <w:sz w:val="22"/>
          <w:szCs w:val="22"/>
        </w:rPr>
        <w:t xml:space="preserve">- </w:t>
      </w:r>
      <w:r w:rsidRPr="00013590">
        <w:rPr>
          <w:b/>
          <w:bCs/>
          <w:sz w:val="22"/>
          <w:szCs w:val="22"/>
        </w:rPr>
        <w:t>nie zawiera</w:t>
      </w:r>
      <w:r w:rsidRPr="00013590">
        <w:rPr>
          <w:bCs/>
          <w:sz w:val="22"/>
          <w:szCs w:val="22"/>
        </w:rPr>
        <w:t xml:space="preserve"> informacji stanowiących tajemnicę przedsiębiorstwa, </w:t>
      </w:r>
      <w:r w:rsidRPr="00013590">
        <w:rPr>
          <w:sz w:val="22"/>
          <w:szCs w:val="22"/>
        </w:rPr>
        <w:t xml:space="preserve">w rozumieniu art. 11 ust. 4 ustawy z dnia 16 kwietnia 1993 r. o zwalczaniu nieuczciwej konkurencji </w:t>
      </w:r>
      <w:r w:rsidRPr="00013590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013590">
        <w:rPr>
          <w:i/>
          <w:iCs/>
          <w:sz w:val="22"/>
          <w:szCs w:val="22"/>
        </w:rPr>
        <w:t>późn</w:t>
      </w:r>
      <w:proofErr w:type="spellEnd"/>
      <w:r w:rsidRPr="00013590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013590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013590">
        <w:rPr>
          <w:sz w:val="22"/>
          <w:szCs w:val="22"/>
        </w:rPr>
        <w:t xml:space="preserve">- </w:t>
      </w:r>
      <w:r w:rsidRPr="00013590">
        <w:rPr>
          <w:b/>
          <w:sz w:val="22"/>
          <w:szCs w:val="22"/>
        </w:rPr>
        <w:t>zawiera</w:t>
      </w:r>
      <w:r w:rsidRPr="00013590">
        <w:rPr>
          <w:sz w:val="22"/>
          <w:szCs w:val="22"/>
        </w:rPr>
        <w:t xml:space="preserve"> na stronach od _____ do _____ </w:t>
      </w:r>
      <w:r w:rsidRPr="00013590">
        <w:rPr>
          <w:bCs/>
          <w:sz w:val="22"/>
          <w:szCs w:val="22"/>
        </w:rPr>
        <w:t xml:space="preserve">informacje stanowiące tajemnicę przedsiębiorstwa                              </w:t>
      </w:r>
      <w:r w:rsidRPr="00013590">
        <w:rPr>
          <w:sz w:val="22"/>
          <w:szCs w:val="22"/>
        </w:rPr>
        <w:t xml:space="preserve">w rozumieniu art. 11 ust. 4 ustawy z dnia 16 kwietnia 1993 r. o zwalczaniu nieuczciwej konkurencji </w:t>
      </w:r>
      <w:r w:rsidRPr="00013590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013590">
        <w:rPr>
          <w:i/>
          <w:iCs/>
          <w:sz w:val="22"/>
          <w:szCs w:val="22"/>
        </w:rPr>
        <w:t>późn</w:t>
      </w:r>
      <w:proofErr w:type="spellEnd"/>
      <w:r w:rsidRPr="00013590">
        <w:rPr>
          <w:i/>
          <w:iCs/>
          <w:sz w:val="22"/>
          <w:szCs w:val="22"/>
        </w:rPr>
        <w:t>. zm.,)</w:t>
      </w:r>
      <w:r w:rsidRPr="00013590">
        <w:rPr>
          <w:bCs/>
          <w:sz w:val="22"/>
          <w:szCs w:val="22"/>
        </w:rPr>
        <w:t>. P</w:t>
      </w:r>
      <w:r w:rsidRPr="00013590">
        <w:rPr>
          <w:sz w:val="22"/>
          <w:szCs w:val="22"/>
        </w:rPr>
        <w:t xml:space="preserve">oniżej załączam </w:t>
      </w:r>
      <w:r w:rsidRPr="00013590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013590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013590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13590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013590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013590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 w:rsidRPr="00013590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013590">
        <w:rPr>
          <w:rFonts w:ascii="Times New Roman" w:hAnsi="Times New Roman" w:cs="Times New Roman"/>
          <w:iCs/>
          <w:sz w:val="22"/>
          <w:szCs w:val="22"/>
        </w:rPr>
        <w:t>Istotnymi dla Stron postanowieniami umowy</w:t>
      </w:r>
      <w:r w:rsidR="009F5772" w:rsidRPr="00013590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013590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1</w:t>
      </w:r>
      <w:r w:rsidR="00B1343B" w:rsidRPr="00013590">
        <w:rPr>
          <w:rFonts w:ascii="Times New Roman" w:hAnsi="Times New Roman" w:cs="Times New Roman"/>
          <w:b/>
          <w:sz w:val="22"/>
          <w:szCs w:val="22"/>
        </w:rPr>
        <w:t>0</w:t>
      </w:r>
      <w:r w:rsidRPr="00013590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013590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013590">
        <w:rPr>
          <w:rFonts w:ascii="Times New Roman" w:hAnsi="Times New Roman" w:cs="Times New Roman"/>
          <w:sz w:val="22"/>
          <w:szCs w:val="22"/>
        </w:rPr>
        <w:t>mikro/</w:t>
      </w:r>
      <w:r w:rsidRPr="00013590">
        <w:rPr>
          <w:rFonts w:ascii="Times New Roman" w:hAnsi="Times New Roman" w:cs="Times New Roman"/>
          <w:sz w:val="22"/>
          <w:szCs w:val="22"/>
        </w:rPr>
        <w:t>małym</w:t>
      </w:r>
      <w:r w:rsidR="008505F4" w:rsidRPr="00013590">
        <w:rPr>
          <w:rFonts w:ascii="Times New Roman" w:hAnsi="Times New Roman" w:cs="Times New Roman"/>
          <w:sz w:val="22"/>
          <w:szCs w:val="22"/>
        </w:rPr>
        <w:t xml:space="preserve"> </w:t>
      </w:r>
      <w:r w:rsidRPr="00013590">
        <w:rPr>
          <w:rFonts w:ascii="Times New Roman" w:hAnsi="Times New Roman" w:cs="Times New Roman"/>
          <w:sz w:val="22"/>
          <w:szCs w:val="22"/>
        </w:rPr>
        <w:t>/średnim</w:t>
      </w:r>
      <w:r w:rsidR="008505F4" w:rsidRPr="00013590">
        <w:rPr>
          <w:rFonts w:ascii="Times New Roman" w:hAnsi="Times New Roman" w:cs="Times New Roman"/>
          <w:sz w:val="22"/>
          <w:szCs w:val="22"/>
        </w:rPr>
        <w:t xml:space="preserve"> </w:t>
      </w:r>
      <w:r w:rsidRPr="00013590">
        <w:rPr>
          <w:rFonts w:ascii="Times New Roman" w:hAnsi="Times New Roman" w:cs="Times New Roman"/>
          <w:sz w:val="22"/>
          <w:szCs w:val="22"/>
        </w:rPr>
        <w:t>/</w:t>
      </w:r>
      <w:r w:rsidR="00B9188B" w:rsidRPr="00013590">
        <w:rPr>
          <w:rFonts w:ascii="Times New Roman" w:hAnsi="Times New Roman" w:cs="Times New Roman"/>
          <w:sz w:val="22"/>
          <w:szCs w:val="22"/>
        </w:rPr>
        <w:t>dużym/</w:t>
      </w:r>
      <w:r w:rsidRPr="00013590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01359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013590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013590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1</w:t>
      </w:r>
      <w:r w:rsidR="00B1343B" w:rsidRPr="00013590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013590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13590">
        <w:rPr>
          <w:rFonts w:ascii="Times New Roman" w:hAnsi="Times New Roman" w:cs="Times New Roman"/>
          <w:b/>
          <w:sz w:val="22"/>
          <w:szCs w:val="22"/>
        </w:rPr>
        <w:tab/>
      </w:r>
      <w:r w:rsidR="005D63FC" w:rsidRPr="00013590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013590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 w:rsidRPr="00013590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013590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013590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013590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013590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080625B0" w:rsidR="009F5772" w:rsidRPr="00013590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1</w:t>
      </w:r>
      <w:r w:rsidR="00B1343B" w:rsidRPr="00013590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013590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13590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013590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013590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013590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013590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013590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013590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13590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358410D8" w:rsidR="0015767A" w:rsidRPr="00013590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13590">
        <w:rPr>
          <w:b/>
          <w:sz w:val="22"/>
          <w:szCs w:val="22"/>
        </w:rPr>
        <w:t>1</w:t>
      </w:r>
      <w:r w:rsidR="00DB4274">
        <w:rPr>
          <w:b/>
          <w:sz w:val="22"/>
          <w:szCs w:val="22"/>
        </w:rPr>
        <w:t>3</w:t>
      </w:r>
      <w:r w:rsidR="009F5772" w:rsidRPr="00013590">
        <w:rPr>
          <w:b/>
          <w:sz w:val="22"/>
          <w:szCs w:val="22"/>
        </w:rPr>
        <w:t>.</w:t>
      </w:r>
      <w:r w:rsidR="00E9501B" w:rsidRPr="00013590">
        <w:rPr>
          <w:b/>
          <w:sz w:val="22"/>
          <w:szCs w:val="22"/>
        </w:rPr>
        <w:tab/>
      </w:r>
      <w:bookmarkStart w:id="0" w:name="page23"/>
      <w:bookmarkEnd w:id="0"/>
      <w:r w:rsidR="0015767A" w:rsidRPr="00013590">
        <w:rPr>
          <w:sz w:val="22"/>
          <w:szCs w:val="22"/>
        </w:rPr>
        <w:t>**</w:t>
      </w:r>
      <w:r w:rsidR="0015767A" w:rsidRPr="00013590">
        <w:rPr>
          <w:b/>
          <w:bCs/>
          <w:sz w:val="22"/>
          <w:szCs w:val="22"/>
        </w:rPr>
        <w:t>Oświadczamy</w:t>
      </w:r>
      <w:r w:rsidR="0015767A" w:rsidRPr="00013590">
        <w:rPr>
          <w:sz w:val="22"/>
          <w:szCs w:val="22"/>
        </w:rPr>
        <w:t>, że wybór oferty</w:t>
      </w:r>
      <w:r w:rsidR="0015767A" w:rsidRPr="00013590">
        <w:rPr>
          <w:b/>
          <w:bCs/>
          <w:sz w:val="22"/>
          <w:szCs w:val="22"/>
        </w:rPr>
        <w:t xml:space="preserve"> prowadzi </w:t>
      </w:r>
      <w:r w:rsidR="0015767A" w:rsidRPr="00013590">
        <w:rPr>
          <w:sz w:val="22"/>
          <w:szCs w:val="22"/>
        </w:rPr>
        <w:t>do powstania u zamawiającego obowiązku</w:t>
      </w:r>
      <w:r w:rsidR="0015767A" w:rsidRPr="00013590">
        <w:rPr>
          <w:b/>
          <w:bCs/>
          <w:sz w:val="22"/>
          <w:szCs w:val="22"/>
        </w:rPr>
        <w:t xml:space="preserve"> </w:t>
      </w:r>
      <w:r w:rsidR="0015767A" w:rsidRPr="00013590">
        <w:rPr>
          <w:sz w:val="22"/>
          <w:szCs w:val="22"/>
        </w:rPr>
        <w:lastRenderedPageBreak/>
        <w:t>podatkowego:</w:t>
      </w:r>
    </w:p>
    <w:p w14:paraId="38B6C9AB" w14:textId="6CEE162D" w:rsidR="0015767A" w:rsidRPr="00013590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13590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013590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13590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Pr="00013590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013590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13590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013590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013590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Pr="0001359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013590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 w:rsidRPr="00013590">
              <w:rPr>
                <w:w w:val="99"/>
                <w:sz w:val="22"/>
                <w:szCs w:val="22"/>
              </w:rPr>
              <w:t>W przypadku, g</w:t>
            </w:r>
            <w:r w:rsidR="0002352C" w:rsidRPr="00013590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013590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013590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013590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013590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6A40D2EC" w:rsidR="0002352C" w:rsidRPr="00013590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wykonawca zobligowany jest do wypełnienia pozycji  pkt 1</w:t>
            </w:r>
            <w:r w:rsidR="009F4D04">
              <w:rPr>
                <w:sz w:val="22"/>
                <w:szCs w:val="22"/>
              </w:rPr>
              <w:t>3</w:t>
            </w:r>
            <w:r w:rsidR="003C6BBB" w:rsidRPr="00013590">
              <w:rPr>
                <w:sz w:val="22"/>
                <w:szCs w:val="22"/>
              </w:rPr>
              <w:t xml:space="preserve"> a) i b)</w:t>
            </w:r>
            <w:r w:rsidRPr="00013590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013590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66A83F5" w:rsidR="00113165" w:rsidRPr="00013590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1</w:t>
      </w:r>
      <w:r w:rsidR="00DB4274">
        <w:rPr>
          <w:rFonts w:ascii="Times New Roman" w:hAnsi="Times New Roman" w:cs="Times New Roman"/>
          <w:b/>
          <w:sz w:val="22"/>
          <w:szCs w:val="22"/>
        </w:rPr>
        <w:t>4</w:t>
      </w:r>
      <w:r w:rsidRPr="0001359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013590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013590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01359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01359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01359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013590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013590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5F09309B" w:rsidR="009F5772" w:rsidRPr="00013590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b/>
          <w:sz w:val="22"/>
          <w:szCs w:val="22"/>
        </w:rPr>
        <w:t>1</w:t>
      </w:r>
      <w:r w:rsidR="00DB4274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013590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13590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013590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013590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 w:rsidRPr="00013590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013590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013590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013590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013590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013590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013590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013590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013590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013590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52E97156" w:rsidR="009F5772" w:rsidRPr="00013590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013590">
        <w:rPr>
          <w:rFonts w:ascii="Times New Roman" w:hAnsi="Times New Roman" w:cs="Times New Roman"/>
          <w:sz w:val="22"/>
          <w:szCs w:val="22"/>
        </w:rPr>
        <w:t>__</w:t>
      </w:r>
      <w:r w:rsidR="00154155" w:rsidRPr="00013590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013590">
        <w:rPr>
          <w:rFonts w:ascii="Times New Roman" w:hAnsi="Times New Roman" w:cs="Times New Roman"/>
          <w:sz w:val="22"/>
          <w:szCs w:val="22"/>
        </w:rPr>
        <w:t>2</w:t>
      </w:r>
      <w:r w:rsidR="00013590" w:rsidRPr="00013590">
        <w:rPr>
          <w:rFonts w:ascii="Times New Roman" w:hAnsi="Times New Roman" w:cs="Times New Roman"/>
          <w:sz w:val="22"/>
          <w:szCs w:val="22"/>
        </w:rPr>
        <w:t>2</w:t>
      </w:r>
      <w:r w:rsidRPr="00013590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013590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013590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013590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013590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013590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="009F5772" w:rsidRPr="00013590">
        <w:rPr>
          <w:rFonts w:ascii="Times New Roman" w:hAnsi="Times New Roman" w:cs="Times New Roman"/>
          <w:i/>
          <w:sz w:val="22"/>
          <w:szCs w:val="22"/>
        </w:rPr>
        <w:t xml:space="preserve"> niepotrzebne skreś</w:t>
      </w:r>
      <w:bookmarkStart w:id="1" w:name="RANGE!A1%25252525253AF71"/>
      <w:bookmarkEnd w:id="1"/>
      <w:r w:rsidR="009F5772" w:rsidRPr="00013590">
        <w:rPr>
          <w:rFonts w:ascii="Times New Roman" w:hAnsi="Times New Roman" w:cs="Times New Roman"/>
          <w:i/>
          <w:sz w:val="22"/>
          <w:szCs w:val="22"/>
        </w:rPr>
        <w:t>lić</w:t>
      </w:r>
    </w:p>
    <w:p w14:paraId="3710C342" w14:textId="77777777" w:rsidR="00113165" w:rsidRPr="00013590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91F82D6" w14:textId="77777777" w:rsidR="00E862C2" w:rsidRPr="00013590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013590">
        <w:rPr>
          <w:rFonts w:ascii="Times New Roman" w:hAnsi="Times New Roman" w:cs="Times New Roman"/>
          <w:i/>
          <w:sz w:val="22"/>
          <w:szCs w:val="22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013590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B6A6C37" w14:textId="77777777" w:rsidR="00113165" w:rsidRPr="00013590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3590">
        <w:rPr>
          <w:rFonts w:ascii="Times New Roman" w:hAnsi="Times New Roman" w:cs="Times New Roman"/>
          <w:i/>
          <w:sz w:val="22"/>
          <w:szCs w:val="22"/>
          <w:vertAlign w:val="superscript"/>
        </w:rPr>
        <w:t>3</w:t>
      </w:r>
      <w:r w:rsidRPr="00013590">
        <w:rPr>
          <w:rFonts w:ascii="Times New Roman" w:hAnsi="Times New Roman" w:cs="Times New Roman"/>
          <w:i/>
          <w:sz w:val="22"/>
          <w:szCs w:val="22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Pr="00013590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Pr="00013590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Pr="00013590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E9609A6" w14:textId="03FDBCF2" w:rsidR="00013590" w:rsidRPr="00013590" w:rsidRDefault="00013590" w:rsidP="00013590">
      <w:pPr>
        <w:tabs>
          <w:tab w:val="right" w:pos="9355"/>
        </w:tabs>
        <w:rPr>
          <w:b/>
          <w:bCs/>
          <w:iCs/>
          <w:color w:val="FF0000"/>
          <w:sz w:val="22"/>
          <w:szCs w:val="22"/>
        </w:rPr>
      </w:pPr>
      <w:r w:rsidRPr="00013590">
        <w:rPr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</w:t>
      </w:r>
      <w:r w:rsidRPr="00013590">
        <w:rPr>
          <w:b/>
          <w:bCs/>
          <w:iCs/>
          <w:color w:val="FF0000"/>
          <w:sz w:val="22"/>
          <w:szCs w:val="22"/>
        </w:rPr>
        <w:br/>
        <w:t>(e-dowód).</w:t>
      </w:r>
    </w:p>
    <w:p w14:paraId="1CFCF2DC" w14:textId="77777777" w:rsidR="00013590" w:rsidRPr="00013590" w:rsidRDefault="00013590" w:rsidP="00013590">
      <w:pPr>
        <w:tabs>
          <w:tab w:val="right" w:pos="9355"/>
        </w:tabs>
        <w:rPr>
          <w:b/>
          <w:bCs/>
          <w:iCs/>
          <w:color w:val="FF0000"/>
          <w:sz w:val="22"/>
          <w:szCs w:val="22"/>
        </w:rPr>
      </w:pPr>
    </w:p>
    <w:p w14:paraId="2EFD9553" w14:textId="77777777" w:rsidR="00013590" w:rsidRPr="00013590" w:rsidRDefault="00013590" w:rsidP="00013590">
      <w:pPr>
        <w:tabs>
          <w:tab w:val="right" w:pos="9355"/>
        </w:tabs>
        <w:rPr>
          <w:b/>
          <w:bCs/>
          <w:iCs/>
          <w:color w:val="FF0000"/>
          <w:sz w:val="22"/>
          <w:szCs w:val="22"/>
        </w:rPr>
      </w:pPr>
      <w:r w:rsidRPr="00013590">
        <w:rPr>
          <w:b/>
          <w:bCs/>
          <w:iCs/>
          <w:color w:val="FF0000"/>
          <w:sz w:val="22"/>
          <w:szCs w:val="22"/>
        </w:rPr>
        <w:t xml:space="preserve">Pliki podpisywane profilem zaufanym, nie mogą być większe niż 10MB oraz pliki podpisywane w aplikacji </w:t>
      </w:r>
      <w:proofErr w:type="spellStart"/>
      <w:r w:rsidRPr="00013590">
        <w:rPr>
          <w:b/>
          <w:bCs/>
          <w:iCs/>
          <w:color w:val="FF0000"/>
          <w:sz w:val="22"/>
          <w:szCs w:val="22"/>
        </w:rPr>
        <w:t>eDoApp</w:t>
      </w:r>
      <w:proofErr w:type="spellEnd"/>
      <w:r w:rsidRPr="00013590">
        <w:rPr>
          <w:b/>
          <w:bCs/>
          <w:iCs/>
          <w:color w:val="FF0000"/>
          <w:sz w:val="22"/>
          <w:szCs w:val="22"/>
        </w:rPr>
        <w:t xml:space="preserve"> służącej do składania podpisu osobistego nie mogą być większe niż 5MB</w:t>
      </w:r>
    </w:p>
    <w:p w14:paraId="51565BDB" w14:textId="77777777" w:rsidR="00013590" w:rsidRPr="00013590" w:rsidRDefault="00013590" w:rsidP="00013590">
      <w:pPr>
        <w:tabs>
          <w:tab w:val="right" w:pos="9355"/>
        </w:tabs>
        <w:rPr>
          <w:b/>
          <w:bCs/>
          <w:iCs/>
          <w:color w:val="FF0000"/>
          <w:sz w:val="22"/>
          <w:szCs w:val="22"/>
        </w:rPr>
      </w:pPr>
    </w:p>
    <w:p w14:paraId="589F382E" w14:textId="790EBE11" w:rsidR="0094638D" w:rsidRPr="00013590" w:rsidRDefault="00013590" w:rsidP="00013590">
      <w:pPr>
        <w:tabs>
          <w:tab w:val="right" w:pos="9355"/>
        </w:tabs>
        <w:rPr>
          <w:b/>
          <w:color w:val="FF0000"/>
          <w:sz w:val="22"/>
          <w:szCs w:val="22"/>
        </w:rPr>
      </w:pPr>
      <w:r w:rsidRPr="00013590">
        <w:rPr>
          <w:b/>
          <w:bCs/>
          <w:iCs/>
          <w:color w:val="FF0000"/>
          <w:sz w:val="22"/>
          <w:szCs w:val="22"/>
        </w:rPr>
        <w:t>Zamawiający zaleca zapisanie formularza w formacie .pdf</w:t>
      </w:r>
    </w:p>
    <w:p w14:paraId="3225909D" w14:textId="6629AAF4" w:rsidR="00153FB9" w:rsidRPr="00013590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Pr="00013590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Pr="00013590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RPr="00013590" w:rsidSect="00013590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410B" w14:textId="77777777" w:rsidR="00311130" w:rsidRDefault="00311130">
      <w:r>
        <w:separator/>
      </w:r>
    </w:p>
  </w:endnote>
  <w:endnote w:type="continuationSeparator" w:id="0">
    <w:p w14:paraId="3D67CC0D" w14:textId="77777777" w:rsidR="00311130" w:rsidRDefault="003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1166EA" w:rsidRPr="001166EA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5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18CE" w14:textId="77777777" w:rsidR="00311130" w:rsidRDefault="00311130">
      <w:r>
        <w:separator/>
      </w:r>
    </w:p>
  </w:footnote>
  <w:footnote w:type="continuationSeparator" w:id="0">
    <w:p w14:paraId="5882D0EB" w14:textId="77777777" w:rsidR="00311130" w:rsidRDefault="0031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BE850E9"/>
    <w:multiLevelType w:val="hybridMultilevel"/>
    <w:tmpl w:val="1E46CCEC"/>
    <w:lvl w:ilvl="0" w:tplc="35488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 w:numId="44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3590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721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66EA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6928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06F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13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60C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12B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36D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4FD9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8C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3C0B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6B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4338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38E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A51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4D04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3FFF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B26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4338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44DD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274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0A67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3FDC"/>
    <w:rsid w:val="00F24623"/>
    <w:rsid w:val="00F2610D"/>
    <w:rsid w:val="00F27965"/>
    <w:rsid w:val="00F301EB"/>
    <w:rsid w:val="00F308BD"/>
    <w:rsid w:val="00F30908"/>
    <w:rsid w:val="00F32337"/>
    <w:rsid w:val="00F32762"/>
    <w:rsid w:val="00F3403D"/>
    <w:rsid w:val="00F349E4"/>
    <w:rsid w:val="00F36247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2F47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1F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470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5969-9706-4982-99EE-AC4682A3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8</cp:revision>
  <cp:lastPrinted>2020-02-06T07:10:00Z</cp:lastPrinted>
  <dcterms:created xsi:type="dcterms:W3CDTF">2022-10-27T08:47:00Z</dcterms:created>
  <dcterms:modified xsi:type="dcterms:W3CDTF">2022-11-02T10:44:00Z</dcterms:modified>
</cp:coreProperties>
</file>