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D1FB" w14:textId="77777777" w:rsidR="007D099A" w:rsidRPr="00752B3F" w:rsidRDefault="007D099A" w:rsidP="00D17D86">
      <w:pPr>
        <w:spacing w:line="276" w:lineRule="auto"/>
        <w:rPr>
          <w:rFonts w:eastAsia="Arial" w:cs="Arial"/>
          <w:sz w:val="22"/>
          <w:szCs w:val="22"/>
        </w:rPr>
      </w:pPr>
      <w:bookmarkStart w:id="0" w:name="_Hlk536005796"/>
      <w:bookmarkStart w:id="1" w:name="_Hlk536108310"/>
    </w:p>
    <w:p w14:paraId="17AD93B2" w14:textId="21726F28" w:rsidR="000105A2" w:rsidRPr="00752B3F" w:rsidRDefault="000105A2" w:rsidP="00740DBF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lastRenderedPageBreak/>
        <w:t>Załącznik nr 2 do SWZ</w:t>
      </w:r>
      <w:r w:rsidR="00DC0CCF" w:rsidRPr="00752B3F">
        <w:rPr>
          <w:rFonts w:eastAsia="Arial" w:cs="Arial"/>
          <w:sz w:val="22"/>
        </w:rPr>
        <w:t xml:space="preserve"> – </w:t>
      </w:r>
      <w:bookmarkEnd w:id="0"/>
      <w:r w:rsidR="007E4EE7" w:rsidRPr="00752B3F">
        <w:rPr>
          <w:rFonts w:eastAsia="Arial" w:cs="Arial"/>
          <w:sz w:val="22"/>
        </w:rPr>
        <w:t>Formularz Ofertowy</w:t>
      </w:r>
    </w:p>
    <w:p w14:paraId="19E71B8A" w14:textId="33E48372" w:rsidR="00F026F3" w:rsidRPr="00752B3F" w:rsidRDefault="00F026F3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23332BC9" w14:textId="74014ADA" w:rsidR="00065C35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5E7CD157" w14:textId="172A18DD" w:rsidR="00065C35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2C5737A3" w14:textId="0BC34D65" w:rsidR="003A01A3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60EDC271" w14:textId="054BEA17" w:rsidR="003A01A3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NUMER NIP: </w:t>
      </w:r>
    </w:p>
    <w:p w14:paraId="0DE4B5B7" w14:textId="67A6C01F" w:rsidR="00104455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032553EF" w14:textId="748B1824" w:rsidR="004D0EB4" w:rsidRPr="00752B3F" w:rsidRDefault="004D0EB4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2"/>
      </w:r>
      <w:r w:rsidRPr="00752B3F">
        <w:rPr>
          <w:rFonts w:eastAsia="Arial" w:cs="Arial"/>
          <w:sz w:val="22"/>
        </w:rPr>
        <w:t xml:space="preserve">: </w:t>
      </w:r>
    </w:p>
    <w:p w14:paraId="2CCDECCE" w14:textId="5424C858" w:rsidR="000A7E82" w:rsidRPr="00752B3F" w:rsidRDefault="000A7E82" w:rsidP="00740DBF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730256A0" w14:textId="58D56CA5" w:rsidR="000A7E82" w:rsidRPr="00752B3F" w:rsidRDefault="000A7E82" w:rsidP="00740DBF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2EA278F3" w14:textId="77777777" w:rsidR="000A7E82" w:rsidRPr="00752B3F" w:rsidRDefault="000A7E82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24AD03A0" w14:textId="77777777" w:rsidR="000A7E82" w:rsidRPr="00752B3F" w:rsidRDefault="000A7E82" w:rsidP="00740DBF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eastAsia="Arial" w:hAnsi="Arial" w:cs="Arial"/>
          <w:sz w:val="22"/>
        </w:rPr>
        <w:t xml:space="preserve">TELEFON: </w:t>
      </w:r>
    </w:p>
    <w:p w14:paraId="5C2BB691" w14:textId="204BC457" w:rsidR="008D02B2" w:rsidRPr="00752B3F" w:rsidRDefault="008D02B2" w:rsidP="00740DBF">
      <w:pPr>
        <w:spacing w:line="276" w:lineRule="auto"/>
        <w:rPr>
          <w:rFonts w:eastAsia="Arial" w:cs="Arial"/>
          <w:sz w:val="22"/>
        </w:rPr>
      </w:pPr>
    </w:p>
    <w:p w14:paraId="15B8010B" w14:textId="4C093D3F" w:rsidR="008D02B2" w:rsidRPr="00752B3F" w:rsidRDefault="008D02B2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będący mikro / małym / średnim przedsiębiorstwem (zaznaczyć właściwe)</w:t>
      </w:r>
    </w:p>
    <w:p w14:paraId="1B03B39F" w14:textId="77777777" w:rsidR="008D02B2" w:rsidRPr="00752B3F" w:rsidRDefault="008D02B2" w:rsidP="00740DBF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7A564209" w14:textId="3D0F9CEB" w:rsidR="008D02B2" w:rsidRPr="00752B3F" w:rsidRDefault="008D02B2" w:rsidP="00740DBF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67BE9C9E" w14:textId="77777777" w:rsidR="008D02B2" w:rsidRPr="00752B3F" w:rsidRDefault="008D02B2" w:rsidP="00740DBF">
      <w:pPr>
        <w:spacing w:line="276" w:lineRule="auto"/>
        <w:rPr>
          <w:rFonts w:eastAsia="Arial" w:cs="Arial"/>
        </w:rPr>
      </w:pPr>
    </w:p>
    <w:p w14:paraId="66204FF1" w14:textId="78A215FA" w:rsidR="00104455" w:rsidRPr="00752B3F" w:rsidRDefault="005D7B2C" w:rsidP="00740DBF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752B3F">
        <w:rPr>
          <w:rFonts w:eastAsia="Arial" w:cs="Arial"/>
          <w:sz w:val="32"/>
          <w:szCs w:val="32"/>
        </w:rPr>
        <w:t>OFERTA</w:t>
      </w:r>
    </w:p>
    <w:p w14:paraId="5B8F77A9" w14:textId="368795A3" w:rsidR="003A01A3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752B3F">
        <w:rPr>
          <w:rFonts w:eastAsia="Arial" w:cs="Arial"/>
          <w:sz w:val="22"/>
        </w:rPr>
        <w:t xml:space="preserve">trybie podstawowym na podstawie art. 275 ust. </w:t>
      </w:r>
      <w:r w:rsidR="000A7E82" w:rsidRPr="00752B3F">
        <w:rPr>
          <w:rFonts w:eastAsia="Arial" w:cs="Arial"/>
          <w:sz w:val="22"/>
        </w:rPr>
        <w:t>2</w:t>
      </w:r>
      <w:r w:rsidR="008A4081" w:rsidRPr="00752B3F">
        <w:rPr>
          <w:rFonts w:eastAsia="Arial" w:cs="Arial"/>
          <w:sz w:val="22"/>
        </w:rPr>
        <w:t xml:space="preserve"> </w:t>
      </w:r>
      <w:proofErr w:type="spellStart"/>
      <w:r w:rsidR="008A4081" w:rsidRPr="00752B3F">
        <w:rPr>
          <w:rFonts w:eastAsia="Arial" w:cs="Arial"/>
          <w:iCs/>
          <w:sz w:val="22"/>
        </w:rPr>
        <w:t>upzp</w:t>
      </w:r>
      <w:proofErr w:type="spellEnd"/>
      <w:r w:rsidR="008A4081" w:rsidRPr="00752B3F">
        <w:rPr>
          <w:rFonts w:eastAsia="Arial" w:cs="Arial"/>
          <w:i/>
          <w:sz w:val="22"/>
        </w:rPr>
        <w:t xml:space="preserve"> </w:t>
      </w:r>
      <w:r w:rsidRPr="00752B3F">
        <w:rPr>
          <w:rFonts w:eastAsia="Arial" w:cs="Arial"/>
          <w:sz w:val="22"/>
        </w:rPr>
        <w:t xml:space="preserve">na </w:t>
      </w:r>
      <w:r w:rsidR="00BD750E">
        <w:rPr>
          <w:rFonts w:eastAsia="Arial" w:cs="Arial"/>
          <w:b/>
          <w:bCs/>
          <w:sz w:val="22"/>
          <w:szCs w:val="22"/>
        </w:rPr>
        <w:t>w</w:t>
      </w:r>
      <w:r w:rsidR="00BD750E" w:rsidRPr="004B7C3B">
        <w:rPr>
          <w:rFonts w:eastAsia="Arial" w:cs="Arial"/>
          <w:b/>
          <w:bCs/>
          <w:sz w:val="22"/>
          <w:szCs w:val="22"/>
        </w:rPr>
        <w:t xml:space="preserve">ykonanie i wdrożenie nowego portalu internetowego dla projektu </w:t>
      </w:r>
      <w:r w:rsidR="00BD750E">
        <w:rPr>
          <w:rFonts w:eastAsia="Arial" w:cs="Arial"/>
          <w:b/>
          <w:bCs/>
          <w:sz w:val="22"/>
          <w:szCs w:val="22"/>
        </w:rPr>
        <w:t xml:space="preserve"> </w:t>
      </w:r>
      <w:r w:rsidR="00BD750E" w:rsidRPr="004B7C3B">
        <w:rPr>
          <w:rFonts w:eastAsia="Arial" w:cs="Arial"/>
          <w:b/>
          <w:bCs/>
          <w:sz w:val="22"/>
          <w:szCs w:val="22"/>
        </w:rPr>
        <w:t>Narodowy Program Rozwoju Czytelnictwa 2.0</w:t>
      </w:r>
      <w:r w:rsidR="00BD750E">
        <w:rPr>
          <w:rFonts w:eastAsia="Arial" w:cs="Arial"/>
          <w:b/>
          <w:bCs/>
          <w:sz w:val="22"/>
          <w:szCs w:val="22"/>
        </w:rPr>
        <w:t xml:space="preserve">. </w:t>
      </w:r>
      <w:r w:rsidRPr="00752B3F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cenie:</w:t>
      </w:r>
    </w:p>
    <w:p w14:paraId="0A846B0E" w14:textId="73CFFD15" w:rsidR="00A97F53" w:rsidRDefault="00A97F53" w:rsidP="00740DBF">
      <w:pPr>
        <w:spacing w:line="276" w:lineRule="auto"/>
        <w:rPr>
          <w:rFonts w:eastAsia="Arial" w:cs="Arial"/>
          <w:sz w:val="22"/>
        </w:rPr>
      </w:pPr>
    </w:p>
    <w:tbl>
      <w:tblPr>
        <w:tblW w:w="10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118"/>
        <w:gridCol w:w="1560"/>
        <w:gridCol w:w="1558"/>
        <w:gridCol w:w="1670"/>
        <w:gridCol w:w="2162"/>
      </w:tblGrid>
      <w:tr w:rsidR="00A97F53" w:rsidRPr="00FE038A" w14:paraId="6ACAA447" w14:textId="77777777" w:rsidTr="00194E7B">
        <w:trPr>
          <w:trHeight w:val="362"/>
          <w:jc w:val="center"/>
        </w:trPr>
        <w:tc>
          <w:tcPr>
            <w:tcW w:w="3118" w:type="dxa"/>
            <w:vMerge w:val="restart"/>
            <w:shd w:val="clear" w:color="auto" w:fill="FFFFFF" w:themeFill="background1"/>
          </w:tcPr>
          <w:p w14:paraId="20B38769" w14:textId="77777777" w:rsidR="00A97F53" w:rsidRPr="00FE038A" w:rsidRDefault="00A97F53" w:rsidP="00194E7B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22"/>
              </w:rPr>
            </w:pPr>
          </w:p>
          <w:p w14:paraId="225E9320" w14:textId="77777777" w:rsidR="00A97F53" w:rsidRPr="00FE038A" w:rsidRDefault="00A97F53" w:rsidP="00194E7B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22"/>
              </w:rPr>
            </w:pPr>
            <w:r w:rsidRPr="00FE038A">
              <w:rPr>
                <w:rFonts w:eastAsia="Arial" w:cs="Arial"/>
                <w:b/>
                <w:sz w:val="22"/>
                <w:szCs w:val="22"/>
              </w:rPr>
              <w:t>Nazwa usługi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213EED25" w14:textId="77777777" w:rsidR="00A97F53" w:rsidRPr="00FE038A" w:rsidRDefault="00A97F53" w:rsidP="00194E7B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22"/>
              </w:rPr>
            </w:pPr>
            <w:r w:rsidRPr="00FE038A">
              <w:rPr>
                <w:rFonts w:eastAsia="Arial" w:cs="Arial"/>
                <w:b/>
                <w:sz w:val="22"/>
                <w:szCs w:val="22"/>
              </w:rPr>
              <w:t>Wartość netto</w:t>
            </w:r>
          </w:p>
          <w:p w14:paraId="061C78F7" w14:textId="77777777" w:rsidR="00A97F53" w:rsidRPr="00FE038A" w:rsidRDefault="00A97F53" w:rsidP="00194E7B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3228" w:type="dxa"/>
            <w:gridSpan w:val="2"/>
            <w:shd w:val="clear" w:color="auto" w:fill="FFFFFF" w:themeFill="background1"/>
            <w:vAlign w:val="center"/>
          </w:tcPr>
          <w:p w14:paraId="0D594B03" w14:textId="77777777" w:rsidR="00A97F53" w:rsidRPr="00FE038A" w:rsidRDefault="00A97F53" w:rsidP="00194E7B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22"/>
              </w:rPr>
            </w:pPr>
            <w:r w:rsidRPr="00FE038A">
              <w:rPr>
                <w:rFonts w:eastAsia="Arial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2162" w:type="dxa"/>
            <w:vMerge w:val="restart"/>
            <w:shd w:val="clear" w:color="auto" w:fill="FFFFFF" w:themeFill="background1"/>
            <w:vAlign w:val="center"/>
          </w:tcPr>
          <w:p w14:paraId="359F7D2B" w14:textId="77777777" w:rsidR="00A97F53" w:rsidRPr="00FE038A" w:rsidRDefault="00A97F53" w:rsidP="00194E7B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22"/>
              </w:rPr>
            </w:pPr>
            <w:r w:rsidRPr="00FE038A">
              <w:rPr>
                <w:rFonts w:eastAsia="Arial" w:cs="Arial"/>
                <w:b/>
                <w:sz w:val="22"/>
                <w:szCs w:val="22"/>
              </w:rPr>
              <w:t>Cena</w:t>
            </w:r>
          </w:p>
          <w:p w14:paraId="4291B49C" w14:textId="77777777" w:rsidR="00A97F53" w:rsidRPr="00FE038A" w:rsidRDefault="00A97F53" w:rsidP="00194E7B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</w:rPr>
            </w:pPr>
          </w:p>
        </w:tc>
      </w:tr>
      <w:tr w:rsidR="00A97F53" w:rsidRPr="00FE038A" w14:paraId="07A6A640" w14:textId="77777777" w:rsidTr="00194E7B">
        <w:trPr>
          <w:trHeight w:val="367"/>
          <w:jc w:val="center"/>
        </w:trPr>
        <w:tc>
          <w:tcPr>
            <w:tcW w:w="3118" w:type="dxa"/>
            <w:vMerge/>
          </w:tcPr>
          <w:p w14:paraId="7B0D2F4D" w14:textId="77777777" w:rsidR="00A97F53" w:rsidRPr="00FE038A" w:rsidRDefault="00A97F53" w:rsidP="00194E7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3DC9263" w14:textId="77777777" w:rsidR="00A97F53" w:rsidRPr="00FE038A" w:rsidRDefault="00A97F53" w:rsidP="00194E7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7FE8ABB7" w14:textId="77777777" w:rsidR="00A97F53" w:rsidRPr="00FE038A" w:rsidRDefault="00A97F53" w:rsidP="00194E7B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0FE038A">
              <w:rPr>
                <w:rFonts w:eastAsia="Arial" w:cs="Arial"/>
                <w:sz w:val="22"/>
                <w:szCs w:val="22"/>
              </w:rPr>
              <w:t>Stawka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14:paraId="1C107DD3" w14:textId="77777777" w:rsidR="00A97F53" w:rsidRPr="00FE038A" w:rsidRDefault="00A97F53" w:rsidP="00194E7B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0FE038A">
              <w:rPr>
                <w:rFonts w:eastAsia="Arial" w:cs="Arial"/>
                <w:sz w:val="22"/>
                <w:szCs w:val="22"/>
              </w:rPr>
              <w:t>Kwota</w:t>
            </w:r>
          </w:p>
        </w:tc>
        <w:tc>
          <w:tcPr>
            <w:tcW w:w="2162" w:type="dxa"/>
            <w:vMerge/>
            <w:vAlign w:val="center"/>
          </w:tcPr>
          <w:p w14:paraId="3FB7C252" w14:textId="77777777" w:rsidR="00A97F53" w:rsidRPr="00FE038A" w:rsidRDefault="00A97F53" w:rsidP="00194E7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97F53" w:rsidRPr="00FE038A" w14:paraId="46228ECE" w14:textId="77777777" w:rsidTr="00194E7B">
        <w:trPr>
          <w:trHeight w:val="851"/>
          <w:jc w:val="center"/>
        </w:trPr>
        <w:tc>
          <w:tcPr>
            <w:tcW w:w="3118" w:type="dxa"/>
            <w:shd w:val="clear" w:color="auto" w:fill="FFFFFF" w:themeFill="background1"/>
          </w:tcPr>
          <w:p w14:paraId="1F448C4A" w14:textId="1DDC1F9C" w:rsidR="00A97F53" w:rsidRPr="00FE038A" w:rsidRDefault="00A97F53" w:rsidP="00194E7B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  <w:r w:rsidRPr="007645EA">
              <w:rPr>
                <w:rFonts w:eastAsia="Arial" w:cs="Arial"/>
                <w:b/>
                <w:bCs/>
                <w:sz w:val="22"/>
                <w:szCs w:val="22"/>
              </w:rPr>
              <w:t>Cena za</w:t>
            </w:r>
            <w:r w:rsidRPr="00FE038A">
              <w:rPr>
                <w:rFonts w:eastAsia="Arial" w:cs="Arial"/>
                <w:sz w:val="22"/>
                <w:szCs w:val="22"/>
              </w:rPr>
              <w:t xml:space="preserve"> </w:t>
            </w:r>
            <w:r w:rsidR="007645EA">
              <w:rPr>
                <w:rFonts w:eastAsia="Arial" w:cs="Arial"/>
                <w:b/>
                <w:bCs/>
                <w:sz w:val="22"/>
                <w:szCs w:val="22"/>
              </w:rPr>
              <w:t>realizację</w:t>
            </w:r>
            <w:r w:rsidR="007645EA" w:rsidRPr="004B7C3B">
              <w:rPr>
                <w:rFonts w:eastAsia="Arial" w:cs="Arial"/>
                <w:b/>
                <w:bCs/>
                <w:sz w:val="22"/>
                <w:szCs w:val="22"/>
              </w:rPr>
              <w:t xml:space="preserve"> portalu internetowego dla projektu </w:t>
            </w:r>
            <w:r w:rsidR="007645EA"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 w:rsidR="007645EA" w:rsidRPr="004B7C3B">
              <w:rPr>
                <w:rFonts w:eastAsia="Arial" w:cs="Arial"/>
                <w:b/>
                <w:bCs/>
                <w:sz w:val="22"/>
                <w:szCs w:val="22"/>
              </w:rPr>
              <w:t>Narodowy Program Rozwoju Czytelnictwa 2.0</w:t>
            </w:r>
            <w:r w:rsidR="007645EA">
              <w:rPr>
                <w:rFonts w:eastAsia="Arial" w:cs="Arial"/>
                <w:b/>
                <w:bCs/>
                <w:sz w:val="22"/>
                <w:szCs w:val="22"/>
              </w:rPr>
              <w:t xml:space="preserve">. – </w:t>
            </w:r>
            <w:r w:rsidR="007645EA">
              <w:rPr>
                <w:rFonts w:eastAsia="Arial" w:cs="Arial"/>
                <w:sz w:val="22"/>
                <w:szCs w:val="22"/>
              </w:rPr>
              <w:t>zgodnie z zapisami OPZ</w:t>
            </w:r>
            <w:r w:rsidRPr="00FE038A">
              <w:rPr>
                <w:rFonts w:eastAsia="Arial" w:cs="Arial"/>
                <w:sz w:val="22"/>
                <w:szCs w:val="22"/>
              </w:rPr>
              <w:t xml:space="preserve"> w ust. </w:t>
            </w:r>
            <w:r>
              <w:rPr>
                <w:rFonts w:eastAsia="Arial" w:cs="Arial"/>
                <w:sz w:val="22"/>
                <w:szCs w:val="22"/>
              </w:rPr>
              <w:t>II ust. 1 - 2</w:t>
            </w:r>
            <w:r w:rsidR="00803F15">
              <w:rPr>
                <w:rFonts w:eastAsia="Arial" w:cs="Arial"/>
                <w:sz w:val="22"/>
                <w:szCs w:val="22"/>
              </w:rPr>
              <w:t>2</w:t>
            </w:r>
            <w:r w:rsidRPr="00FE038A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3C6BEB6" w14:textId="77777777" w:rsidR="00A97F53" w:rsidRPr="00FE038A" w:rsidRDefault="00A97F53" w:rsidP="00194E7B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1A8F1F11" w14:textId="77777777" w:rsidR="00A97F53" w:rsidRPr="00FE038A" w:rsidRDefault="00A97F53" w:rsidP="00194E7B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  <w:r w:rsidRPr="00FE038A">
              <w:rPr>
                <w:rFonts w:eastAsia="Arial" w:cs="Arial"/>
                <w:sz w:val="22"/>
                <w:szCs w:val="22"/>
              </w:rPr>
              <w:t>23 %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14:paraId="7FA78592" w14:textId="77777777" w:rsidR="00A97F53" w:rsidRPr="00FE038A" w:rsidRDefault="00A97F53" w:rsidP="00194E7B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14:paraId="58BC2D4C" w14:textId="77777777" w:rsidR="00A97F53" w:rsidRPr="00FE038A" w:rsidRDefault="00A97F53" w:rsidP="00194E7B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</w:p>
        </w:tc>
      </w:tr>
    </w:tbl>
    <w:p w14:paraId="36CD58A4" w14:textId="58B48479" w:rsidR="00A97F53" w:rsidRDefault="00A97F53" w:rsidP="00A97F53">
      <w:pPr>
        <w:spacing w:before="120" w:after="120" w:line="360" w:lineRule="auto"/>
        <w:rPr>
          <w:rFonts w:eastAsia="Arial" w:cs="Arial"/>
          <w:b/>
          <w:sz w:val="22"/>
        </w:rPr>
      </w:pPr>
      <w:r w:rsidRPr="00FE038A">
        <w:rPr>
          <w:rFonts w:eastAsia="Arial" w:cs="Arial"/>
          <w:b/>
          <w:sz w:val="22"/>
        </w:rPr>
        <w:t xml:space="preserve">Cena (tj. kwota brutto) za realizację 1 godziny </w:t>
      </w:r>
      <w:r>
        <w:rPr>
          <w:rFonts w:eastAsia="Arial" w:cs="Arial"/>
          <w:b/>
          <w:sz w:val="22"/>
        </w:rPr>
        <w:t>serwisowej</w:t>
      </w:r>
      <w:r w:rsidRPr="00FE038A">
        <w:rPr>
          <w:rFonts w:eastAsia="Arial" w:cs="Arial"/>
          <w:b/>
          <w:sz w:val="22"/>
        </w:rPr>
        <w:t xml:space="preserve"> opisane</w:t>
      </w:r>
      <w:r>
        <w:rPr>
          <w:rFonts w:eastAsia="Arial" w:cs="Arial"/>
          <w:b/>
          <w:sz w:val="22"/>
        </w:rPr>
        <w:t>j</w:t>
      </w:r>
      <w:r w:rsidRPr="00FE038A">
        <w:rPr>
          <w:rFonts w:eastAsia="Arial" w:cs="Arial"/>
          <w:b/>
          <w:sz w:val="22"/>
        </w:rPr>
        <w:t xml:space="preserve"> w ust. I</w:t>
      </w:r>
      <w:r>
        <w:rPr>
          <w:rFonts w:eastAsia="Arial" w:cs="Arial"/>
          <w:b/>
          <w:sz w:val="22"/>
        </w:rPr>
        <w:t>I</w:t>
      </w:r>
      <w:r w:rsidRPr="00FE038A">
        <w:rPr>
          <w:rFonts w:eastAsia="Arial" w:cs="Arial"/>
          <w:b/>
          <w:sz w:val="22"/>
        </w:rPr>
        <w:t xml:space="preserve"> pkt </w:t>
      </w:r>
      <w:r>
        <w:rPr>
          <w:rFonts w:eastAsia="Arial" w:cs="Arial"/>
          <w:b/>
          <w:sz w:val="22"/>
        </w:rPr>
        <w:t>2</w:t>
      </w:r>
      <w:r w:rsidR="00803F15">
        <w:rPr>
          <w:rFonts w:eastAsia="Arial" w:cs="Arial"/>
          <w:b/>
          <w:sz w:val="22"/>
        </w:rPr>
        <w:t>3</w:t>
      </w:r>
      <w:r w:rsidRPr="00FE038A">
        <w:rPr>
          <w:rFonts w:eastAsia="Arial" w:cs="Arial"/>
          <w:b/>
          <w:sz w:val="22"/>
        </w:rPr>
        <w:t xml:space="preserve"> OPZ ……………………… zł.</w:t>
      </w:r>
    </w:p>
    <w:p w14:paraId="608345AD" w14:textId="233974B4" w:rsidR="00096DAD" w:rsidRDefault="00096DAD" w:rsidP="00740DBF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4A1B4131" w14:textId="4BFD9866" w:rsidR="002B19E5" w:rsidRPr="00074041" w:rsidRDefault="002B19E5" w:rsidP="002B19E5">
      <w:pPr>
        <w:spacing w:after="240" w:line="276" w:lineRule="auto"/>
        <w:rPr>
          <w:rFonts w:eastAsia="Arial" w:cs="Arial"/>
          <w:b/>
          <w:sz w:val="22"/>
          <w:szCs w:val="22"/>
        </w:rPr>
      </w:pPr>
      <w:r w:rsidRPr="00074041">
        <w:rPr>
          <w:rFonts w:eastAsia="Arial" w:cs="Arial"/>
          <w:b/>
          <w:sz w:val="22"/>
          <w:szCs w:val="22"/>
        </w:rPr>
        <w:t xml:space="preserve">PRZEDMIOTOWE ŚRODKI DOWODOWE – PORTFOLIO </w:t>
      </w:r>
      <w:r>
        <w:rPr>
          <w:rFonts w:eastAsia="Arial" w:cs="Arial"/>
          <w:b/>
          <w:sz w:val="22"/>
          <w:szCs w:val="22"/>
        </w:rPr>
        <w:t>ZAPROJEKTOWANYCH I WYKONANYCH STRON WWW</w:t>
      </w:r>
      <w:r w:rsidRPr="00074041">
        <w:rPr>
          <w:rFonts w:eastAsia="Arial" w:cs="Arial"/>
          <w:b/>
          <w:sz w:val="22"/>
          <w:szCs w:val="22"/>
        </w:rPr>
        <w:t>:</w:t>
      </w:r>
    </w:p>
    <w:p w14:paraId="12A0CAAC" w14:textId="33964EBD" w:rsidR="002B19E5" w:rsidRPr="002B19E5" w:rsidRDefault="002B19E5" w:rsidP="002B19E5">
      <w:pPr>
        <w:spacing w:before="240" w:line="276" w:lineRule="auto"/>
        <w:rPr>
          <w:color w:val="FF0000"/>
          <w:sz w:val="22"/>
          <w:szCs w:val="22"/>
        </w:rPr>
      </w:pPr>
      <w:r w:rsidRPr="002B19E5">
        <w:rPr>
          <w:color w:val="FF0000"/>
          <w:sz w:val="22"/>
          <w:szCs w:val="22"/>
        </w:rPr>
        <w:t xml:space="preserve">UWAGA:  Portfolio stanowi podstawę do oceny ofert w kryterium „portfolio zrealizowanych </w:t>
      </w:r>
      <w:r w:rsidR="00674468">
        <w:rPr>
          <w:color w:val="FF0000"/>
          <w:sz w:val="22"/>
          <w:szCs w:val="22"/>
        </w:rPr>
        <w:t>realizacji – stron www</w:t>
      </w:r>
      <w:r w:rsidRPr="002B19E5">
        <w:rPr>
          <w:color w:val="FF0000"/>
          <w:sz w:val="22"/>
          <w:szCs w:val="22"/>
        </w:rPr>
        <w:t>” i nie podlega uzupełnieniu:</w:t>
      </w:r>
    </w:p>
    <w:p w14:paraId="6E3EEEE9" w14:textId="5ACC684E" w:rsidR="002B19E5" w:rsidRDefault="002B19E5" w:rsidP="00740DBF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tbl>
      <w:tblPr>
        <w:tblStyle w:val="Tabela-Siatka"/>
        <w:tblW w:w="10796" w:type="dxa"/>
        <w:tblInd w:w="-856" w:type="dxa"/>
        <w:tblLook w:val="04A0" w:firstRow="1" w:lastRow="0" w:firstColumn="1" w:lastColumn="0" w:noHBand="0" w:noVBand="1"/>
      </w:tblPr>
      <w:tblGrid>
        <w:gridCol w:w="756"/>
        <w:gridCol w:w="2676"/>
        <w:gridCol w:w="1799"/>
        <w:gridCol w:w="1668"/>
        <w:gridCol w:w="3897"/>
      </w:tblGrid>
      <w:tr w:rsidR="002B19E5" w:rsidRPr="00074041" w14:paraId="069ACC8A" w14:textId="77777777" w:rsidTr="00194E7B">
        <w:trPr>
          <w:trHeight w:val="98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78859C0" w14:textId="77777777" w:rsidR="002B19E5" w:rsidRPr="00074041" w:rsidRDefault="002B19E5" w:rsidP="00194E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4041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4E7E201" w14:textId="77777777" w:rsidR="002B19E5" w:rsidRPr="00074041" w:rsidRDefault="002B19E5" w:rsidP="00194E7B">
            <w:pPr>
              <w:jc w:val="center"/>
              <w:rPr>
                <w:b/>
                <w:sz w:val="22"/>
                <w:szCs w:val="22"/>
              </w:rPr>
            </w:pPr>
          </w:p>
          <w:p w14:paraId="2ED6369A" w14:textId="4D997BC3" w:rsidR="002B19E5" w:rsidRPr="00074041" w:rsidRDefault="002B19E5" w:rsidP="00194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Opis realizacji  </w:t>
            </w:r>
          </w:p>
          <w:p w14:paraId="6AF97D8C" w14:textId="78BBFB28" w:rsidR="002B19E5" w:rsidRPr="00074041" w:rsidRDefault="002B19E5" w:rsidP="00194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projektu i wykonania strony www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0524844" w14:textId="2C8CB63A" w:rsidR="002B19E5" w:rsidRPr="00074041" w:rsidRDefault="002B19E5" w:rsidP="00194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Podmiot na rzecz którego była realizowany projekt i wykonanie strony www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FAB1B76" w14:textId="77777777" w:rsidR="002B19E5" w:rsidRPr="00074041" w:rsidRDefault="002B19E5" w:rsidP="00194E7B">
            <w:pPr>
              <w:jc w:val="center"/>
              <w:rPr>
                <w:b/>
                <w:sz w:val="22"/>
                <w:szCs w:val="22"/>
              </w:rPr>
            </w:pPr>
            <w:r w:rsidRPr="00074041">
              <w:rPr>
                <w:b/>
                <w:sz w:val="22"/>
                <w:szCs w:val="22"/>
              </w:rPr>
              <w:t>Data wykonania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497801" w14:textId="77777777" w:rsidR="002B19E5" w:rsidRPr="00074041" w:rsidRDefault="002B19E5" w:rsidP="00194E7B">
            <w:pPr>
              <w:jc w:val="center"/>
              <w:rPr>
                <w:b/>
                <w:sz w:val="22"/>
                <w:szCs w:val="22"/>
              </w:rPr>
            </w:pPr>
          </w:p>
          <w:p w14:paraId="278D8313" w14:textId="512855AF" w:rsidR="002B19E5" w:rsidRPr="00074041" w:rsidRDefault="002B19E5" w:rsidP="00194E7B">
            <w:pPr>
              <w:jc w:val="center"/>
              <w:rPr>
                <w:b/>
                <w:sz w:val="22"/>
                <w:szCs w:val="22"/>
              </w:rPr>
            </w:pPr>
            <w:r w:rsidRPr="00074041">
              <w:rPr>
                <w:b/>
                <w:sz w:val="22"/>
                <w:szCs w:val="22"/>
              </w:rPr>
              <w:t xml:space="preserve">Link </w:t>
            </w:r>
            <w:r>
              <w:rPr>
                <w:b/>
                <w:sz w:val="22"/>
                <w:szCs w:val="22"/>
              </w:rPr>
              <w:t xml:space="preserve">lub ścieżka dostępu </w:t>
            </w:r>
            <w:r w:rsidRPr="00074041">
              <w:rPr>
                <w:b/>
                <w:sz w:val="22"/>
                <w:szCs w:val="22"/>
              </w:rPr>
              <w:t>do zrealizowane</w:t>
            </w:r>
            <w:r>
              <w:rPr>
                <w:b/>
                <w:sz w:val="22"/>
                <w:szCs w:val="22"/>
              </w:rPr>
              <w:t>j strony www</w:t>
            </w:r>
          </w:p>
          <w:p w14:paraId="7AEA3907" w14:textId="77777777" w:rsidR="002B19E5" w:rsidRPr="00074041" w:rsidRDefault="002B19E5" w:rsidP="00194E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19E5" w:rsidRPr="00074041" w14:paraId="5E13B6E4" w14:textId="77777777" w:rsidTr="00194E7B">
        <w:trPr>
          <w:trHeight w:val="6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7B82" w14:textId="77777777" w:rsidR="002B19E5" w:rsidRPr="00074041" w:rsidRDefault="002B19E5" w:rsidP="00194E7B">
            <w:pPr>
              <w:rPr>
                <w:sz w:val="22"/>
                <w:szCs w:val="22"/>
              </w:rPr>
            </w:pPr>
            <w:r w:rsidRPr="00074041">
              <w:rPr>
                <w:sz w:val="22"/>
                <w:szCs w:val="22"/>
              </w:rPr>
              <w:t>1.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1EF8" w14:textId="77777777" w:rsidR="002B19E5" w:rsidRPr="00074041" w:rsidRDefault="002B19E5" w:rsidP="00194E7B">
            <w:pPr>
              <w:rPr>
                <w:sz w:val="22"/>
                <w:szCs w:val="22"/>
              </w:rPr>
            </w:pPr>
          </w:p>
          <w:p w14:paraId="4C30C392" w14:textId="77777777" w:rsidR="002B19E5" w:rsidRPr="00074041" w:rsidRDefault="002B19E5" w:rsidP="00194E7B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89B7" w14:textId="77777777" w:rsidR="002B19E5" w:rsidRPr="00074041" w:rsidRDefault="002B19E5" w:rsidP="00194E7B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E481" w14:textId="77777777" w:rsidR="002B19E5" w:rsidRPr="00074041" w:rsidRDefault="002B19E5" w:rsidP="00194E7B">
            <w:pPr>
              <w:rPr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1D73" w14:textId="77777777" w:rsidR="002B19E5" w:rsidRPr="00074041" w:rsidRDefault="002B19E5" w:rsidP="00194E7B">
            <w:pPr>
              <w:rPr>
                <w:sz w:val="22"/>
                <w:szCs w:val="22"/>
              </w:rPr>
            </w:pPr>
          </w:p>
        </w:tc>
      </w:tr>
      <w:tr w:rsidR="002B19E5" w:rsidRPr="00074041" w14:paraId="376A8DC2" w14:textId="77777777" w:rsidTr="00194E7B">
        <w:trPr>
          <w:trHeight w:val="6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3B3F" w14:textId="77777777" w:rsidR="002B19E5" w:rsidRPr="00074041" w:rsidRDefault="002B19E5" w:rsidP="00194E7B">
            <w:pPr>
              <w:rPr>
                <w:sz w:val="22"/>
                <w:szCs w:val="22"/>
              </w:rPr>
            </w:pPr>
            <w:r w:rsidRPr="00074041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A160" w14:textId="77777777" w:rsidR="002B19E5" w:rsidRPr="00074041" w:rsidRDefault="002B19E5" w:rsidP="00194E7B">
            <w:pPr>
              <w:rPr>
                <w:sz w:val="22"/>
                <w:szCs w:val="22"/>
              </w:rPr>
            </w:pPr>
          </w:p>
          <w:p w14:paraId="3F90B046" w14:textId="77777777" w:rsidR="002B19E5" w:rsidRPr="00074041" w:rsidRDefault="002B19E5" w:rsidP="00194E7B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4373" w14:textId="77777777" w:rsidR="002B19E5" w:rsidRPr="00074041" w:rsidRDefault="002B19E5" w:rsidP="00194E7B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5A55" w14:textId="77777777" w:rsidR="002B19E5" w:rsidRPr="00074041" w:rsidRDefault="002B19E5" w:rsidP="00194E7B">
            <w:pPr>
              <w:rPr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5AA1" w14:textId="77777777" w:rsidR="002B19E5" w:rsidRPr="00074041" w:rsidRDefault="002B19E5" w:rsidP="00194E7B">
            <w:pPr>
              <w:rPr>
                <w:sz w:val="22"/>
                <w:szCs w:val="22"/>
              </w:rPr>
            </w:pPr>
          </w:p>
        </w:tc>
      </w:tr>
      <w:tr w:rsidR="002B19E5" w:rsidRPr="00074041" w14:paraId="3C290D90" w14:textId="77777777" w:rsidTr="00194E7B">
        <w:trPr>
          <w:trHeight w:val="6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18F5" w14:textId="77777777" w:rsidR="002B19E5" w:rsidRPr="00074041" w:rsidRDefault="002B19E5" w:rsidP="00194E7B">
            <w:pPr>
              <w:rPr>
                <w:sz w:val="22"/>
                <w:szCs w:val="22"/>
              </w:rPr>
            </w:pPr>
            <w:r w:rsidRPr="00074041">
              <w:rPr>
                <w:sz w:val="22"/>
                <w:szCs w:val="22"/>
              </w:rPr>
              <w:t xml:space="preserve">3. </w:t>
            </w:r>
          </w:p>
          <w:p w14:paraId="10431B71" w14:textId="77777777" w:rsidR="002B19E5" w:rsidRPr="00074041" w:rsidRDefault="002B19E5" w:rsidP="00194E7B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6682" w14:textId="77777777" w:rsidR="002B19E5" w:rsidRPr="00074041" w:rsidRDefault="002B19E5" w:rsidP="00194E7B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8CBA" w14:textId="77777777" w:rsidR="002B19E5" w:rsidRPr="00074041" w:rsidRDefault="002B19E5" w:rsidP="00194E7B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8D05" w14:textId="77777777" w:rsidR="002B19E5" w:rsidRPr="00074041" w:rsidRDefault="002B19E5" w:rsidP="00194E7B">
            <w:pPr>
              <w:rPr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BD4E" w14:textId="77777777" w:rsidR="002B19E5" w:rsidRPr="00074041" w:rsidRDefault="002B19E5" w:rsidP="00194E7B">
            <w:pPr>
              <w:rPr>
                <w:sz w:val="22"/>
                <w:szCs w:val="22"/>
              </w:rPr>
            </w:pPr>
          </w:p>
        </w:tc>
      </w:tr>
      <w:tr w:rsidR="002B19E5" w:rsidRPr="00074041" w14:paraId="1D1DCA1B" w14:textId="77777777" w:rsidTr="00194E7B">
        <w:trPr>
          <w:trHeight w:val="6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17F2" w14:textId="77777777" w:rsidR="002B19E5" w:rsidRPr="00074041" w:rsidRDefault="002B19E5" w:rsidP="00194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4F18" w14:textId="77777777" w:rsidR="002B19E5" w:rsidRPr="00074041" w:rsidRDefault="002B19E5" w:rsidP="00194E7B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1DB2" w14:textId="77777777" w:rsidR="002B19E5" w:rsidRPr="00074041" w:rsidRDefault="002B19E5" w:rsidP="00194E7B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DE34" w14:textId="77777777" w:rsidR="002B19E5" w:rsidRPr="00074041" w:rsidRDefault="002B19E5" w:rsidP="00194E7B">
            <w:pPr>
              <w:rPr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2EA3" w14:textId="77777777" w:rsidR="002B19E5" w:rsidRPr="00074041" w:rsidRDefault="002B19E5" w:rsidP="00194E7B">
            <w:pPr>
              <w:rPr>
                <w:sz w:val="22"/>
                <w:szCs w:val="22"/>
              </w:rPr>
            </w:pPr>
          </w:p>
        </w:tc>
      </w:tr>
      <w:tr w:rsidR="002B19E5" w:rsidRPr="00074041" w14:paraId="1283B596" w14:textId="77777777" w:rsidTr="00194E7B">
        <w:trPr>
          <w:trHeight w:val="6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2BB4" w14:textId="77777777" w:rsidR="002B19E5" w:rsidRPr="00074041" w:rsidRDefault="002B19E5" w:rsidP="00194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4D36" w14:textId="77777777" w:rsidR="002B19E5" w:rsidRPr="00074041" w:rsidRDefault="002B19E5" w:rsidP="00194E7B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12FE" w14:textId="77777777" w:rsidR="002B19E5" w:rsidRPr="00074041" w:rsidRDefault="002B19E5" w:rsidP="00194E7B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7636" w14:textId="77777777" w:rsidR="002B19E5" w:rsidRPr="00074041" w:rsidRDefault="002B19E5" w:rsidP="00194E7B">
            <w:pPr>
              <w:rPr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CA97" w14:textId="77777777" w:rsidR="002B19E5" w:rsidRPr="00074041" w:rsidRDefault="002B19E5" w:rsidP="00194E7B">
            <w:pPr>
              <w:rPr>
                <w:sz w:val="22"/>
                <w:szCs w:val="22"/>
              </w:rPr>
            </w:pPr>
          </w:p>
        </w:tc>
      </w:tr>
      <w:tr w:rsidR="002B19E5" w:rsidRPr="00074041" w14:paraId="27E63137" w14:textId="77777777" w:rsidTr="00194E7B">
        <w:trPr>
          <w:trHeight w:val="6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EDD8" w14:textId="77777777" w:rsidR="002B19E5" w:rsidRPr="00074041" w:rsidRDefault="002B19E5" w:rsidP="00194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53B6" w14:textId="77777777" w:rsidR="002B19E5" w:rsidRPr="00074041" w:rsidRDefault="002B19E5" w:rsidP="00194E7B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113C" w14:textId="77777777" w:rsidR="002B19E5" w:rsidRPr="00074041" w:rsidRDefault="002B19E5" w:rsidP="00194E7B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F367" w14:textId="77777777" w:rsidR="002B19E5" w:rsidRPr="00074041" w:rsidRDefault="002B19E5" w:rsidP="00194E7B">
            <w:pPr>
              <w:rPr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9C18" w14:textId="77777777" w:rsidR="002B19E5" w:rsidRPr="00074041" w:rsidRDefault="002B19E5" w:rsidP="00194E7B">
            <w:pPr>
              <w:rPr>
                <w:sz w:val="22"/>
                <w:szCs w:val="22"/>
              </w:rPr>
            </w:pPr>
          </w:p>
        </w:tc>
      </w:tr>
      <w:tr w:rsidR="002B19E5" w:rsidRPr="00074041" w14:paraId="159A1AAC" w14:textId="77777777" w:rsidTr="00194E7B">
        <w:trPr>
          <w:trHeight w:val="6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E56B" w14:textId="77777777" w:rsidR="002B19E5" w:rsidRDefault="002B19E5" w:rsidP="00194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1CED" w14:textId="77777777" w:rsidR="002B19E5" w:rsidRPr="00074041" w:rsidRDefault="002B19E5" w:rsidP="00194E7B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8EE1" w14:textId="77777777" w:rsidR="002B19E5" w:rsidRPr="00074041" w:rsidRDefault="002B19E5" w:rsidP="00194E7B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4553" w14:textId="77777777" w:rsidR="002B19E5" w:rsidRPr="00074041" w:rsidRDefault="002B19E5" w:rsidP="00194E7B">
            <w:pPr>
              <w:rPr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5718" w14:textId="77777777" w:rsidR="002B19E5" w:rsidRPr="00074041" w:rsidRDefault="002B19E5" w:rsidP="00194E7B">
            <w:pPr>
              <w:rPr>
                <w:sz w:val="22"/>
                <w:szCs w:val="22"/>
              </w:rPr>
            </w:pPr>
          </w:p>
        </w:tc>
      </w:tr>
      <w:tr w:rsidR="002B19E5" w:rsidRPr="00074041" w14:paraId="155CE63E" w14:textId="77777777" w:rsidTr="00194E7B">
        <w:trPr>
          <w:trHeight w:val="6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01FD" w14:textId="77777777" w:rsidR="002B19E5" w:rsidRDefault="002B19E5" w:rsidP="00194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2804" w14:textId="77777777" w:rsidR="002B19E5" w:rsidRPr="00074041" w:rsidRDefault="002B19E5" w:rsidP="00194E7B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0AE1" w14:textId="77777777" w:rsidR="002B19E5" w:rsidRPr="00074041" w:rsidRDefault="002B19E5" w:rsidP="00194E7B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2305" w14:textId="77777777" w:rsidR="002B19E5" w:rsidRPr="00074041" w:rsidRDefault="002B19E5" w:rsidP="00194E7B">
            <w:pPr>
              <w:rPr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4306" w14:textId="77777777" w:rsidR="002B19E5" w:rsidRPr="00074041" w:rsidRDefault="002B19E5" w:rsidP="00194E7B">
            <w:pPr>
              <w:rPr>
                <w:sz w:val="22"/>
                <w:szCs w:val="22"/>
              </w:rPr>
            </w:pPr>
          </w:p>
        </w:tc>
      </w:tr>
      <w:tr w:rsidR="002B19E5" w:rsidRPr="00074041" w14:paraId="4B54F977" w14:textId="77777777" w:rsidTr="00194E7B">
        <w:trPr>
          <w:trHeight w:val="6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A0AF" w14:textId="77777777" w:rsidR="002B19E5" w:rsidRDefault="002B19E5" w:rsidP="00194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20FB" w14:textId="77777777" w:rsidR="002B19E5" w:rsidRPr="00074041" w:rsidRDefault="002B19E5" w:rsidP="00194E7B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1AFE" w14:textId="77777777" w:rsidR="002B19E5" w:rsidRPr="00074041" w:rsidRDefault="002B19E5" w:rsidP="00194E7B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6BFF" w14:textId="77777777" w:rsidR="002B19E5" w:rsidRPr="00074041" w:rsidRDefault="002B19E5" w:rsidP="00194E7B">
            <w:pPr>
              <w:rPr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FACA" w14:textId="77777777" w:rsidR="002B19E5" w:rsidRPr="00074041" w:rsidRDefault="002B19E5" w:rsidP="00194E7B">
            <w:pPr>
              <w:rPr>
                <w:sz w:val="22"/>
                <w:szCs w:val="22"/>
              </w:rPr>
            </w:pPr>
          </w:p>
        </w:tc>
      </w:tr>
      <w:tr w:rsidR="002B19E5" w:rsidRPr="00074041" w14:paraId="2CA477CE" w14:textId="77777777" w:rsidTr="00194E7B">
        <w:trPr>
          <w:trHeight w:val="6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1B28" w14:textId="77777777" w:rsidR="002B19E5" w:rsidRDefault="002B19E5" w:rsidP="00194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879A" w14:textId="77777777" w:rsidR="002B19E5" w:rsidRPr="00074041" w:rsidRDefault="002B19E5" w:rsidP="00194E7B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F005" w14:textId="77777777" w:rsidR="002B19E5" w:rsidRPr="00074041" w:rsidRDefault="002B19E5" w:rsidP="00194E7B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B7D3" w14:textId="77777777" w:rsidR="002B19E5" w:rsidRPr="00074041" w:rsidRDefault="002B19E5" w:rsidP="00194E7B">
            <w:pPr>
              <w:rPr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E27D" w14:textId="77777777" w:rsidR="002B19E5" w:rsidRPr="00074041" w:rsidRDefault="002B19E5" w:rsidP="00194E7B">
            <w:pPr>
              <w:rPr>
                <w:sz w:val="22"/>
                <w:szCs w:val="22"/>
              </w:rPr>
            </w:pPr>
          </w:p>
        </w:tc>
      </w:tr>
    </w:tbl>
    <w:p w14:paraId="6ECA5DB6" w14:textId="77777777" w:rsidR="002B19E5" w:rsidRDefault="002B19E5" w:rsidP="00740DBF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2D484F69" w14:textId="77777777" w:rsidR="002B19E5" w:rsidRPr="00752B3F" w:rsidRDefault="002B19E5" w:rsidP="00740DBF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5A292691" w14:textId="77777777" w:rsidR="003A01A3" w:rsidRPr="00752B3F" w:rsidRDefault="003A01A3" w:rsidP="00740DBF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644"/>
        <w:gridCol w:w="3725"/>
      </w:tblGrid>
      <w:tr w:rsidR="00752B3F" w:rsidRPr="00752B3F" w14:paraId="7CE79CCB" w14:textId="77777777" w:rsidTr="003C1E9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D583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59F1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5ACC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752B3F" w:rsidRPr="00752B3F" w14:paraId="0135CBF0" w14:textId="77777777" w:rsidTr="00F026F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6016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41B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409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  <w:tr w:rsidR="00752B3F" w:rsidRPr="00752B3F" w14:paraId="172A0622" w14:textId="77777777" w:rsidTr="00F026F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6505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75D1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5AD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2021A66A" w14:textId="4AA54D49" w:rsidR="003A01A3" w:rsidRPr="00752B3F" w:rsidRDefault="003A01A3" w:rsidP="00740DBF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lastRenderedPageBreak/>
        <w:t>OŚWIADCZENIE WYKONAWCY:</w:t>
      </w:r>
    </w:p>
    <w:p w14:paraId="0B03A7E2" w14:textId="6E8875B6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14:paraId="3C837DED" w14:textId="0418ADD9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14:paraId="1305129F" w14:textId="69AF4D63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Oświadczamy, że zawarty w Specyfikacji Warunków Zamówienia projekt umowy (Załącznik nr </w:t>
      </w:r>
      <w:r w:rsidR="007E4EE7" w:rsidRPr="00752B3F">
        <w:rPr>
          <w:rFonts w:eastAsia="Arial" w:cs="Arial"/>
          <w:sz w:val="22"/>
          <w:szCs w:val="22"/>
          <w:lang w:val="pl-PL"/>
        </w:rPr>
        <w:t>4</w:t>
      </w:r>
      <w:r w:rsidRPr="00752B3F">
        <w:rPr>
          <w:rFonts w:eastAsia="Arial" w:cs="Arial"/>
          <w:sz w:val="22"/>
          <w:szCs w:val="22"/>
          <w:lang w:val="pl-PL"/>
        </w:rPr>
        <w:t xml:space="preserve"> do Specyfikacji Warunków Zamówienia) został przez nas zaakceptowany i zobowiązujemy </w:t>
      </w:r>
      <w:r w:rsidR="006E13B1" w:rsidRPr="00752B3F">
        <w:rPr>
          <w:rFonts w:eastAsia="Arial" w:cs="Arial"/>
          <w:sz w:val="22"/>
          <w:szCs w:val="22"/>
          <w:lang w:val="pl-PL"/>
        </w:rPr>
        <w:t xml:space="preserve">się </w:t>
      </w:r>
      <w:r w:rsidRPr="00752B3F">
        <w:rPr>
          <w:rFonts w:eastAsia="Arial" w:cs="Arial"/>
          <w:sz w:val="22"/>
          <w:szCs w:val="22"/>
          <w:lang w:val="pl-PL"/>
        </w:rPr>
        <w:t>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14:paraId="56EDA694" w14:textId="77777777" w:rsidR="000A7E82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="00767AD5"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4"/>
      </w:r>
    </w:p>
    <w:p w14:paraId="3BD2C78C" w14:textId="77777777" w:rsidR="00A86E1A" w:rsidRPr="00752B3F" w:rsidRDefault="00A86E1A" w:rsidP="00740DBF">
      <w:pPr>
        <w:spacing w:before="48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5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203E07E0" w14:textId="77777777" w:rsidR="00A86E1A" w:rsidRPr="00752B3F" w:rsidRDefault="00A86E1A" w:rsidP="00740DBF">
      <w:pPr>
        <w:spacing w:line="276" w:lineRule="auto"/>
        <w:rPr>
          <w:rFonts w:eastAsia="Arial" w:cs="Arial"/>
        </w:rPr>
      </w:pPr>
    </w:p>
    <w:p w14:paraId="06C0D0D4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2E180E30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6BE5119D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12FDC8A9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1A5977DC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49D255D8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</w:p>
    <w:p w14:paraId="4D917084" w14:textId="77777777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__.__.2022 r.</w:t>
      </w:r>
    </w:p>
    <w:p w14:paraId="5F965BAE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2F7BE39" w14:textId="6E805D8A" w:rsidR="00767AD5" w:rsidRPr="00752B3F" w:rsidRDefault="00767AD5" w:rsidP="00740D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752B3F">
        <w:rPr>
          <w:rFonts w:eastAsia="Arial" w:cs="Arial"/>
        </w:rPr>
        <w:br w:type="page"/>
      </w:r>
    </w:p>
    <w:p w14:paraId="6AA22DA4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253D243C" w14:textId="6C37CB7F" w:rsidR="003C48A7" w:rsidRPr="00752B3F" w:rsidRDefault="00C73803" w:rsidP="00740DBF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t xml:space="preserve">Załącznik nr </w:t>
      </w:r>
      <w:r w:rsidR="00E042EF" w:rsidRPr="00752B3F">
        <w:rPr>
          <w:rFonts w:eastAsia="Arial" w:cs="Arial"/>
        </w:rPr>
        <w:t>3</w:t>
      </w:r>
      <w:r w:rsidRPr="00752B3F">
        <w:rPr>
          <w:rFonts w:eastAsia="Arial" w:cs="Arial"/>
        </w:rPr>
        <w:t xml:space="preserve"> do SWZ</w:t>
      </w:r>
      <w:r w:rsidR="003C48A7" w:rsidRPr="00752B3F">
        <w:rPr>
          <w:rFonts w:eastAsia="Arial" w:cs="Arial"/>
        </w:rPr>
        <w:t xml:space="preserve"> – Oświadczenie dotyczące </w:t>
      </w:r>
      <w:r w:rsidR="00BC64AD" w:rsidRPr="00752B3F">
        <w:rPr>
          <w:rFonts w:eastAsia="Arial" w:cs="Arial"/>
        </w:rPr>
        <w:t>podstaw</w:t>
      </w:r>
      <w:r w:rsidR="003C48A7" w:rsidRPr="00752B3F">
        <w:rPr>
          <w:rFonts w:eastAsia="Arial" w:cs="Arial"/>
        </w:rPr>
        <w:t xml:space="preserve"> wykluczenia </w:t>
      </w:r>
    </w:p>
    <w:p w14:paraId="0FF5DE6A" w14:textId="2D4BDC75" w:rsidR="00C73803" w:rsidRPr="00752B3F" w:rsidRDefault="00C73803" w:rsidP="00740DBF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>w przypadku oferty składanej przez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podmioty wspólnie ubiegające się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o zamówienie, oświadczenie składają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 xml:space="preserve">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459"/>
        <w:gridCol w:w="4885"/>
      </w:tblGrid>
      <w:tr w:rsidR="00752B3F" w:rsidRPr="00752B3F" w14:paraId="22F2022B" w14:textId="77777777" w:rsidTr="001D6EB4">
        <w:trPr>
          <w:trHeight w:val="1985"/>
        </w:trPr>
        <w:tc>
          <w:tcPr>
            <w:tcW w:w="2386" w:type="pct"/>
          </w:tcPr>
          <w:p w14:paraId="6D3B1DD3" w14:textId="6813108B" w:rsidR="003C48A7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="003C48A7" w:rsidRPr="00752B3F">
              <w:rPr>
                <w:rFonts w:eastAsia="Arial" w:cs="Arial"/>
                <w:sz w:val="18"/>
                <w:szCs w:val="18"/>
              </w:rPr>
              <w:t>(</w:t>
            </w:r>
            <w:r w:rsidR="00A86E1A" w:rsidRPr="00752B3F">
              <w:rPr>
                <w:rFonts w:eastAsia="Arial" w:cs="Arial"/>
                <w:sz w:val="18"/>
                <w:szCs w:val="18"/>
              </w:rPr>
              <w:t>nazwa</w:t>
            </w:r>
            <w:r w:rsidR="003C48A7" w:rsidRPr="00752B3F">
              <w:rPr>
                <w:rFonts w:eastAsia="Arial" w:cs="Arial"/>
                <w:sz w:val="18"/>
                <w:szCs w:val="18"/>
              </w:rPr>
              <w:t xml:space="preserve">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4E37C856" w14:textId="77777777" w:rsidR="00450BB9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="003C48A7"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="003C48A7" w:rsidRPr="00752B3F">
              <w:rPr>
                <w:b/>
                <w:bCs/>
                <w:spacing w:val="60"/>
                <w:sz w:val="32"/>
              </w:rPr>
              <w:br/>
            </w:r>
            <w:r w:rsidR="00755EEB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="003C48A7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5EF59FEE" w14:textId="48A71E0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</w:t>
            </w:r>
            <w:r w:rsidR="00755EEB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125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="00450BB9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0FF41C65" w14:textId="7777777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6EBF04EE" w14:textId="5FB32BE5" w:rsidR="00A86E1A" w:rsidRPr="00752B3F" w:rsidRDefault="00A86E1A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14:paraId="528F59AD" w14:textId="1B0C62B8" w:rsidR="007867C4" w:rsidRPr="0094754D" w:rsidRDefault="007867C4" w:rsidP="0094754D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>W nawiązaniu do post</w:t>
      </w:r>
      <w:r w:rsidRPr="00F607DB">
        <w:rPr>
          <w:rFonts w:cs="Arial"/>
          <w:sz w:val="22"/>
          <w:szCs w:val="22"/>
        </w:rPr>
        <w:t xml:space="preserve">ępowania o udzielenie zamówienia publicznego prowadzonego w trybie </w:t>
      </w:r>
      <w:r w:rsidR="008A4081" w:rsidRPr="00F607DB">
        <w:rPr>
          <w:rFonts w:cs="Arial"/>
          <w:sz w:val="22"/>
          <w:szCs w:val="22"/>
        </w:rPr>
        <w:t>podstawowym</w:t>
      </w:r>
      <w:r w:rsidRPr="00F607DB">
        <w:rPr>
          <w:rFonts w:cs="Arial"/>
          <w:sz w:val="22"/>
          <w:szCs w:val="22"/>
        </w:rPr>
        <w:t xml:space="preserve"> </w:t>
      </w:r>
      <w:r w:rsidRPr="00F607DB">
        <w:rPr>
          <w:rFonts w:cs="Arial"/>
          <w:bCs/>
          <w:sz w:val="22"/>
          <w:szCs w:val="22"/>
        </w:rPr>
        <w:t xml:space="preserve">na podstawie art. </w:t>
      </w:r>
      <w:r w:rsidR="00450BB9" w:rsidRPr="00F607DB">
        <w:rPr>
          <w:rFonts w:cs="Arial"/>
          <w:bCs/>
          <w:sz w:val="22"/>
          <w:szCs w:val="22"/>
        </w:rPr>
        <w:t xml:space="preserve">275 ust. </w:t>
      </w:r>
      <w:r w:rsidR="002E2631" w:rsidRPr="00F607DB">
        <w:rPr>
          <w:rFonts w:cs="Arial"/>
          <w:bCs/>
          <w:sz w:val="22"/>
          <w:szCs w:val="22"/>
        </w:rPr>
        <w:t>2</w:t>
      </w:r>
      <w:r w:rsidR="00450BB9" w:rsidRPr="00F607DB">
        <w:rPr>
          <w:rFonts w:cs="Arial"/>
          <w:bCs/>
          <w:sz w:val="22"/>
          <w:szCs w:val="22"/>
        </w:rPr>
        <w:t xml:space="preserve"> </w:t>
      </w:r>
      <w:proofErr w:type="spellStart"/>
      <w:r w:rsidRPr="00F607DB">
        <w:rPr>
          <w:rFonts w:cs="Arial"/>
          <w:bCs/>
          <w:sz w:val="22"/>
          <w:szCs w:val="22"/>
        </w:rPr>
        <w:t>upzp</w:t>
      </w:r>
      <w:proofErr w:type="spellEnd"/>
      <w:r w:rsidRPr="00F607DB">
        <w:rPr>
          <w:rFonts w:cs="Arial"/>
          <w:bCs/>
          <w:sz w:val="22"/>
          <w:szCs w:val="22"/>
        </w:rPr>
        <w:t xml:space="preserve"> </w:t>
      </w:r>
      <w:r w:rsidRPr="00F607DB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 w:rsidR="00BD750E" w:rsidRPr="00F607DB">
        <w:rPr>
          <w:rFonts w:eastAsia="Arial" w:cs="Arial"/>
          <w:b/>
          <w:bCs/>
          <w:sz w:val="22"/>
          <w:szCs w:val="22"/>
        </w:rPr>
        <w:t xml:space="preserve">wykonanie i wdrożenie nowego portalu internetowego dla projektu  Narodowy Program Rozwoju Czytelnictwa 2.0., </w:t>
      </w:r>
      <w:r w:rsidRPr="00F607DB">
        <w:rPr>
          <w:rFonts w:cs="Arial"/>
          <w:sz w:val="22"/>
          <w:szCs w:val="22"/>
        </w:rPr>
        <w:t>prowadzonego przez Narodowe Centrum Kultury</w:t>
      </w:r>
      <w:r w:rsidRPr="00F607DB">
        <w:rPr>
          <w:rFonts w:cs="Arial"/>
          <w:i/>
          <w:sz w:val="22"/>
          <w:szCs w:val="22"/>
        </w:rPr>
        <w:t xml:space="preserve">, </w:t>
      </w:r>
      <w:r w:rsidRPr="00F607DB">
        <w:rPr>
          <w:rFonts w:cs="Arial"/>
          <w:sz w:val="22"/>
          <w:szCs w:val="22"/>
        </w:rPr>
        <w:t>oświadczam</w:t>
      </w:r>
      <w:r w:rsidRPr="0094754D">
        <w:rPr>
          <w:rFonts w:cs="Arial"/>
          <w:sz w:val="22"/>
          <w:szCs w:val="22"/>
        </w:rPr>
        <w:t>, co następuje:</w:t>
      </w:r>
    </w:p>
    <w:p w14:paraId="312D0869" w14:textId="2048C185" w:rsidR="00A86E1A" w:rsidRPr="0094754D" w:rsidRDefault="00A86E1A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 xml:space="preserve">108 ust. 1 </w:t>
      </w:r>
      <w:proofErr w:type="spellStart"/>
      <w:r w:rsidR="00450BB9"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132B1678" w14:textId="3B4B69F3" w:rsidR="0094754D" w:rsidRPr="0094754D" w:rsidRDefault="0094754D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433084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27A877FE" w14:textId="79B948C5" w:rsidR="00A86E1A" w:rsidRPr="0094754D" w:rsidRDefault="00A86E1A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r w:rsidRPr="0094754D">
        <w:rPr>
          <w:rFonts w:eastAsia="Arial" w:cs="Arial"/>
          <w:i/>
          <w:sz w:val="22"/>
          <w:szCs w:val="22"/>
          <w:lang w:val="pl-PL"/>
        </w:rPr>
        <w:t>(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podać mającą zastosowanie podstawę wykluczenia spośród wymienionych w art. 108 ust. 1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pkt 1)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 2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lub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5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</w:t>
      </w:r>
      <w:proofErr w:type="spellStart"/>
      <w:r w:rsidR="00450BB9" w:rsidRPr="0094754D">
        <w:rPr>
          <w:rFonts w:eastAsia="Arial" w:cs="Arial"/>
          <w:i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>110 ust. 2</w:t>
      </w:r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podjąłem następujące środki naprawcze</w:t>
      </w:r>
      <w:r w:rsidR="00494B65" w:rsidRPr="0094754D">
        <w:rPr>
          <w:rFonts w:eastAsia="Arial" w:cs="Arial"/>
          <w:sz w:val="22"/>
          <w:szCs w:val="22"/>
          <w:lang w:val="pl-PL"/>
        </w:rPr>
        <w:t xml:space="preserve"> i zapobiegawcze</w:t>
      </w:r>
      <w:r w:rsidRPr="0094754D">
        <w:rPr>
          <w:rFonts w:eastAsia="Arial" w:cs="Arial"/>
          <w:sz w:val="22"/>
          <w:szCs w:val="22"/>
          <w:lang w:val="pl-PL"/>
        </w:rPr>
        <w:t>:</w:t>
      </w:r>
    </w:p>
    <w:p w14:paraId="0CB5D6CA" w14:textId="7EA94E28" w:rsidR="00450BB9" w:rsidRPr="0094754D" w:rsidRDefault="00450BB9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14:paraId="5408E0B4" w14:textId="08CFA6D0" w:rsidR="00232F2E" w:rsidRPr="0094754D" w:rsidRDefault="00232F2E" w:rsidP="0043308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6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4028467F" w14:textId="77777777" w:rsidR="00232F2E" w:rsidRPr="00752B3F" w:rsidRDefault="00232F2E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4C6490B3" w14:textId="77777777" w:rsidR="00450BB9" w:rsidRPr="00752B3F" w:rsidRDefault="00450BB9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16D03FEA" w14:textId="77777777" w:rsidR="00A86E1A" w:rsidRPr="00752B3F" w:rsidRDefault="00A86E1A" w:rsidP="00740DBF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14:paraId="4E30BEC9" w14:textId="7ED749F7" w:rsidR="00A86E1A" w:rsidRPr="00752B3F" w:rsidRDefault="00A86E1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515544" w14:textId="3AC7595B" w:rsidR="00450BB9" w:rsidRDefault="00450BB9" w:rsidP="00740DBF">
      <w:pPr>
        <w:spacing w:line="276" w:lineRule="auto"/>
        <w:rPr>
          <w:rFonts w:eastAsia="Arial" w:cs="Arial"/>
        </w:rPr>
      </w:pPr>
    </w:p>
    <w:p w14:paraId="0CBBCE4E" w14:textId="5C7463D2" w:rsidR="00D17D86" w:rsidRDefault="00D17D86" w:rsidP="00740DBF">
      <w:pPr>
        <w:spacing w:line="276" w:lineRule="auto"/>
        <w:rPr>
          <w:rFonts w:eastAsia="Arial" w:cs="Arial"/>
        </w:rPr>
      </w:pPr>
    </w:p>
    <w:p w14:paraId="782646BA" w14:textId="7F5B7BBE" w:rsidR="00D17D86" w:rsidRDefault="00D17D86" w:rsidP="00740DBF">
      <w:pPr>
        <w:spacing w:line="276" w:lineRule="auto"/>
        <w:rPr>
          <w:rFonts w:eastAsia="Arial" w:cs="Arial"/>
        </w:rPr>
      </w:pPr>
    </w:p>
    <w:bookmarkEnd w:id="1"/>
    <w:p w14:paraId="7CCAB817" w14:textId="764E7281" w:rsidR="00A86E1A" w:rsidRPr="00752B3F" w:rsidRDefault="00A86E1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74E02154" w14:textId="3830F272" w:rsidR="00DD737A" w:rsidRPr="00752B3F" w:rsidRDefault="00DD737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611D330B" w14:textId="4AD40535" w:rsidR="000A7E82" w:rsidRPr="00752B3F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4F27B50D" w14:textId="400A617A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__.__.2022 r.</w:t>
      </w:r>
    </w:p>
    <w:p w14:paraId="41598565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5363843" w14:textId="5F9999FB" w:rsidR="000A7E82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B510E5" w14:textId="51C7D04C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98ECC8C" w14:textId="1B3EC6F2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262FF64" w14:textId="71A312B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8118492" w14:textId="3C09579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72F834" w14:textId="17261B2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BEC9F81" w14:textId="76B5EC9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C42EC8C" w14:textId="618EE41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D18E30" w14:textId="466746F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31B5A5D" w14:textId="4D84A77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519E5F5" w14:textId="2160BF3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7945B94" w14:textId="254A99B5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9F78B39" w14:textId="107B1B38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DCFEA6A" w14:textId="0399111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30E9EF" w14:textId="30622B2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1F56CF" w14:textId="4CEF055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ADA56B" w14:textId="1FD34D0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3F1782" w14:textId="378D92CA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4519C9" w14:textId="3BDAD40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5047784" w14:textId="1279D1E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6774C22" w14:textId="7777777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EF83048" w14:textId="75A88D4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160D589" w14:textId="4EA5A6AA" w:rsidR="009C401A" w:rsidRPr="00752B3F" w:rsidRDefault="009C401A" w:rsidP="00740DBF">
      <w:pPr>
        <w:pStyle w:val="ZACZNIKI"/>
        <w:spacing w:line="276" w:lineRule="auto"/>
        <w:jc w:val="both"/>
        <w:rPr>
          <w:rFonts w:eastAsia="Arial" w:cs="Arial"/>
          <w:lang w:eastAsia="en-US"/>
        </w:rPr>
      </w:pPr>
    </w:p>
    <w:sectPr w:rsidR="009C401A" w:rsidRPr="00752B3F" w:rsidSect="00C069C5">
      <w:headerReference w:type="default" r:id="rId11"/>
      <w:footerReference w:type="default" r:id="rId12"/>
      <w:footerReference w:type="first" r:id="rId13"/>
      <w:footnotePr>
        <w:numRestart w:val="eachSect"/>
      </w:footnotePr>
      <w:pgSz w:w="11906" w:h="16838" w:code="9"/>
      <w:pgMar w:top="1418" w:right="1418" w:bottom="1418" w:left="156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94F1" w14:textId="77777777" w:rsidR="00FF757D" w:rsidRDefault="00FF757D">
      <w:r>
        <w:separator/>
      </w:r>
    </w:p>
  </w:endnote>
  <w:endnote w:type="continuationSeparator" w:id="0">
    <w:p w14:paraId="5FDDA517" w14:textId="77777777" w:rsidR="00FF757D" w:rsidRDefault="00FF757D">
      <w:r>
        <w:continuationSeparator/>
      </w:r>
    </w:p>
  </w:endnote>
  <w:endnote w:type="continuationNotice" w:id="1">
    <w:p w14:paraId="5FC8E5B2" w14:textId="77777777" w:rsidR="00FF757D" w:rsidRDefault="00FF75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charset w:val="00"/>
    <w:family w:val="modern"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3D0D" w14:textId="41D9EB39" w:rsidR="00194E7B" w:rsidRPr="008C32A8" w:rsidRDefault="00194E7B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E15B21" w:rsidRPr="00E15B21">
      <w:rPr>
        <w:noProof/>
        <w:sz w:val="20"/>
        <w:lang w:val="pl-PL"/>
      </w:rPr>
      <w:t>42</w:t>
    </w:r>
    <w:r w:rsidRPr="008C32A8">
      <w:rPr>
        <w:sz w:val="20"/>
      </w:rPr>
      <w:fldChar w:fldCharType="end"/>
    </w:r>
  </w:p>
  <w:p w14:paraId="5A25747A" w14:textId="77777777" w:rsidR="00194E7B" w:rsidRDefault="00194E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194E7B" w:rsidRPr="0092254E" w14:paraId="29D6B04F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0A6959E7" w14:textId="77777777" w:rsidR="00194E7B" w:rsidRPr="002E3883" w:rsidRDefault="00194E7B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3423D91C" wp14:editId="3449A13B">
                <wp:extent cx="963295" cy="543560"/>
                <wp:effectExtent l="0" t="0" r="0" b="0"/>
                <wp:docPr id="5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1887C79" w14:textId="77777777" w:rsidR="00194E7B" w:rsidRPr="0092254E" w:rsidRDefault="00194E7B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3B7FD67C" w14:textId="77777777" w:rsidR="00194E7B" w:rsidRPr="0092254E" w:rsidRDefault="00194E7B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38D6B9B6" w14:textId="77777777" w:rsidR="00194E7B" w:rsidRPr="00E86587" w:rsidRDefault="00194E7B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E7115" w14:textId="77777777" w:rsidR="00FF757D" w:rsidRDefault="00FF757D">
      <w:r>
        <w:separator/>
      </w:r>
    </w:p>
  </w:footnote>
  <w:footnote w:type="continuationSeparator" w:id="0">
    <w:p w14:paraId="67E6C08B" w14:textId="77777777" w:rsidR="00FF757D" w:rsidRDefault="00FF757D">
      <w:r>
        <w:continuationSeparator/>
      </w:r>
    </w:p>
  </w:footnote>
  <w:footnote w:type="continuationNotice" w:id="1">
    <w:p w14:paraId="27F3D573" w14:textId="77777777" w:rsidR="00FF757D" w:rsidRDefault="00FF757D"/>
  </w:footnote>
  <w:footnote w:id="2">
    <w:p w14:paraId="372183C4" w14:textId="77777777" w:rsidR="00194E7B" w:rsidRPr="00D16F43" w:rsidRDefault="00194E7B" w:rsidP="004D0EB4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3">
    <w:p w14:paraId="7B704870" w14:textId="77777777" w:rsidR="00194E7B" w:rsidRPr="00767AD5" w:rsidRDefault="00194E7B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B63BFCC" w14:textId="69D607F2" w:rsidR="00194E7B" w:rsidRPr="00767AD5" w:rsidRDefault="00194E7B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4DE1AD7E" w14:textId="77777777" w:rsidR="00194E7B" w:rsidRDefault="00194E7B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14:paraId="73A131E1" w14:textId="77777777" w:rsidR="00194E7B" w:rsidRPr="00A82964" w:rsidRDefault="00194E7B" w:rsidP="00232F2E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A037270" w14:textId="77777777" w:rsidR="00194E7B" w:rsidRPr="00A82964" w:rsidRDefault="00194E7B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49E32B" w14:textId="77777777" w:rsidR="00194E7B" w:rsidRPr="00A82964" w:rsidRDefault="00194E7B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9CB01A" w14:textId="77777777" w:rsidR="00194E7B" w:rsidRPr="00761CEB" w:rsidRDefault="00194E7B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D95D" w14:textId="77777777" w:rsidR="00194E7B" w:rsidRPr="00365CC2" w:rsidRDefault="00194E7B" w:rsidP="00365CC2">
    <w:pPr>
      <w:suppressAutoHyphens/>
      <w:rPr>
        <w:rFonts w:ascii="Calibri" w:hAnsi="Calibri" w:cs="Calibri"/>
        <w:b/>
        <w:lang w:eastAsia="ar-SA"/>
      </w:rPr>
    </w:pPr>
  </w:p>
  <w:p w14:paraId="78BEFD2A" w14:textId="77777777" w:rsidR="00194E7B" w:rsidRDefault="00194E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4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8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10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1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3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01583545"/>
    <w:multiLevelType w:val="multilevel"/>
    <w:tmpl w:val="86CCB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3B30868"/>
    <w:multiLevelType w:val="hybridMultilevel"/>
    <w:tmpl w:val="CD6C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D07728"/>
    <w:multiLevelType w:val="hybridMultilevel"/>
    <w:tmpl w:val="926015A0"/>
    <w:lvl w:ilvl="0" w:tplc="9C62F284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6BBA31A6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065F2A7A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20" w15:restartNumberingAfterBreak="0">
    <w:nsid w:val="069B2A07"/>
    <w:multiLevelType w:val="hybridMultilevel"/>
    <w:tmpl w:val="EC6464D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07BF512E"/>
    <w:multiLevelType w:val="hybridMultilevel"/>
    <w:tmpl w:val="14AC62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CA01A34"/>
    <w:multiLevelType w:val="multilevel"/>
    <w:tmpl w:val="CD561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107E711B"/>
    <w:multiLevelType w:val="hybridMultilevel"/>
    <w:tmpl w:val="E238385C"/>
    <w:lvl w:ilvl="0" w:tplc="A2CA8E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FD6E32"/>
    <w:multiLevelType w:val="multilevel"/>
    <w:tmpl w:val="A252A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D26541"/>
    <w:multiLevelType w:val="multilevel"/>
    <w:tmpl w:val="8B22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2C82B1C"/>
    <w:multiLevelType w:val="multilevel"/>
    <w:tmpl w:val="30385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34E3A6A"/>
    <w:multiLevelType w:val="hybridMultilevel"/>
    <w:tmpl w:val="A57AC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AC8627C8">
      <w:start w:val="1"/>
      <w:numFmt w:val="decimal"/>
      <w:lvlText w:val="%7."/>
      <w:lvlJc w:val="left"/>
      <w:pPr>
        <w:ind w:left="5040" w:hanging="360"/>
      </w:pPr>
      <w:rPr>
        <w:b/>
        <w:bCs/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8A5398"/>
    <w:multiLevelType w:val="multilevel"/>
    <w:tmpl w:val="62363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30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6FC764F"/>
    <w:multiLevelType w:val="hybridMultilevel"/>
    <w:tmpl w:val="26CE34CE"/>
    <w:lvl w:ilvl="0" w:tplc="181E99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E0169F"/>
    <w:multiLevelType w:val="hybridMultilevel"/>
    <w:tmpl w:val="C06ED16E"/>
    <w:lvl w:ilvl="0" w:tplc="F31AD09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sz w:val="22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2629" w:hanging="360"/>
      </w:pPr>
      <w:rPr>
        <w:b w:val="0"/>
        <w:bCs w:val="0"/>
        <w:sz w:val="22"/>
        <w:szCs w:val="24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AE47EC"/>
    <w:multiLevelType w:val="hybridMultilevel"/>
    <w:tmpl w:val="CF464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C4B2205"/>
    <w:multiLevelType w:val="hybridMultilevel"/>
    <w:tmpl w:val="BB02E9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060B18"/>
    <w:multiLevelType w:val="hybridMultilevel"/>
    <w:tmpl w:val="A0A8D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5C947D3"/>
    <w:multiLevelType w:val="multilevel"/>
    <w:tmpl w:val="69986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66F3CBC"/>
    <w:multiLevelType w:val="hybridMultilevel"/>
    <w:tmpl w:val="82266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001BF9"/>
    <w:multiLevelType w:val="hybridMultilevel"/>
    <w:tmpl w:val="BDF4DDA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9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1" w15:restartNumberingAfterBreak="0">
    <w:nsid w:val="2AC91334"/>
    <w:multiLevelType w:val="hybridMultilevel"/>
    <w:tmpl w:val="537C4048"/>
    <w:lvl w:ilvl="0" w:tplc="9252DD52">
      <w:start w:val="1"/>
      <w:numFmt w:val="lowerLetter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2C5D264A"/>
    <w:multiLevelType w:val="hybridMultilevel"/>
    <w:tmpl w:val="2A6A69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4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58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60630CB"/>
    <w:multiLevelType w:val="hybridMultilevel"/>
    <w:tmpl w:val="0E68326A"/>
    <w:lvl w:ilvl="0" w:tplc="AC8627C8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6D54C74"/>
    <w:multiLevelType w:val="multilevel"/>
    <w:tmpl w:val="3CDE96D0"/>
    <w:lvl w:ilvl="0">
      <w:start w:val="1"/>
      <w:numFmt w:val="decimal"/>
      <w:lvlText w:val="%1."/>
      <w:lvlJc w:val="left"/>
      <w:pPr>
        <w:ind w:left="288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2" w15:restartNumberingAfterBreak="0">
    <w:nsid w:val="38525B51"/>
    <w:multiLevelType w:val="multilevel"/>
    <w:tmpl w:val="3F2CCF9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63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4" w15:restartNumberingAfterBreak="0">
    <w:nsid w:val="3BAF5C15"/>
    <w:multiLevelType w:val="hybridMultilevel"/>
    <w:tmpl w:val="179E5532"/>
    <w:lvl w:ilvl="0" w:tplc="1900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D95C78"/>
    <w:multiLevelType w:val="hybridMultilevel"/>
    <w:tmpl w:val="82045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F85633"/>
    <w:multiLevelType w:val="hybridMultilevel"/>
    <w:tmpl w:val="46769BB4"/>
    <w:lvl w:ilvl="0" w:tplc="CA9ECC6E">
      <w:start w:val="2"/>
      <w:numFmt w:val="decimal"/>
      <w:lvlText w:val="%1."/>
      <w:lvlJc w:val="left"/>
      <w:pPr>
        <w:ind w:left="57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FA22E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A516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20DBA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8CED0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500A8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C0928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9AC48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83FF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9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49AD43B8"/>
    <w:multiLevelType w:val="hybridMultilevel"/>
    <w:tmpl w:val="8C1A3712"/>
    <w:lvl w:ilvl="0" w:tplc="656E8D4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8"/>
      </w:rPr>
    </w:lvl>
    <w:lvl w:ilvl="1" w:tplc="AD0E6E3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2" w:tplc="0C267DE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  <w:sz w:val="22"/>
        <w:szCs w:val="16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74E2FDE">
      <w:start w:val="1"/>
      <w:numFmt w:val="decimal"/>
      <w:lvlText w:val="%7."/>
      <w:lvlJc w:val="left"/>
      <w:pPr>
        <w:ind w:left="2629" w:hanging="360"/>
      </w:pPr>
      <w:rPr>
        <w:b w:val="0"/>
        <w:bCs w:val="0"/>
        <w:sz w:val="22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0D54C4"/>
    <w:multiLevelType w:val="hybridMultilevel"/>
    <w:tmpl w:val="EE9206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 w15:restartNumberingAfterBreak="0">
    <w:nsid w:val="4C7744EC"/>
    <w:multiLevelType w:val="hybridMultilevel"/>
    <w:tmpl w:val="B3F8CD1C"/>
    <w:lvl w:ilvl="0" w:tplc="190061E8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4CE079B6"/>
    <w:multiLevelType w:val="hybridMultilevel"/>
    <w:tmpl w:val="C32A9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691DDC"/>
    <w:multiLevelType w:val="hybridMultilevel"/>
    <w:tmpl w:val="94E6A6D8"/>
    <w:lvl w:ilvl="0" w:tplc="AC8627C8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82E274A"/>
    <w:multiLevelType w:val="hybridMultilevel"/>
    <w:tmpl w:val="0952F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B260B0D"/>
    <w:multiLevelType w:val="hybridMultilevel"/>
    <w:tmpl w:val="4C143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C311B0F"/>
    <w:multiLevelType w:val="hybridMultilevel"/>
    <w:tmpl w:val="824C2C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4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D17A17"/>
    <w:multiLevelType w:val="hybridMultilevel"/>
    <w:tmpl w:val="80361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98703E"/>
    <w:multiLevelType w:val="hybridMultilevel"/>
    <w:tmpl w:val="FA16E414"/>
    <w:lvl w:ilvl="0" w:tplc="9CEA6966">
      <w:start w:val="1"/>
      <w:numFmt w:val="decimal"/>
      <w:lvlText w:val="%1."/>
      <w:lvlJc w:val="left"/>
      <w:pPr>
        <w:ind w:left="58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701184">
      <w:start w:val="1"/>
      <w:numFmt w:val="decimal"/>
      <w:lvlText w:val="%2)"/>
      <w:lvlJc w:val="left"/>
      <w:pPr>
        <w:ind w:left="87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52352A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F08616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DA557C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5E2DA4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DC67DA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C7B0A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E8F93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7B0C3FE1"/>
    <w:multiLevelType w:val="hybridMultilevel"/>
    <w:tmpl w:val="B936CBB6"/>
    <w:lvl w:ilvl="0" w:tplc="B0F090B0">
      <w:start w:val="1"/>
      <w:numFmt w:val="decimal"/>
      <w:lvlText w:val="%1."/>
      <w:lvlJc w:val="left"/>
      <w:pPr>
        <w:ind w:left="374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93" w15:restartNumberingAfterBreak="0">
    <w:nsid w:val="7D364AAA"/>
    <w:multiLevelType w:val="hybridMultilevel"/>
    <w:tmpl w:val="5E30C20C"/>
    <w:lvl w:ilvl="0" w:tplc="1200E4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199297">
    <w:abstractNumId w:val="57"/>
  </w:num>
  <w:num w:numId="2" w16cid:durableId="1362508286">
    <w:abstractNumId w:val="85"/>
  </w:num>
  <w:num w:numId="3" w16cid:durableId="398525501">
    <w:abstractNumId w:val="50"/>
  </w:num>
  <w:num w:numId="4" w16cid:durableId="1846287706">
    <w:abstractNumId w:val="69"/>
  </w:num>
  <w:num w:numId="5" w16cid:durableId="1773891838">
    <w:abstractNumId w:val="68"/>
  </w:num>
  <w:num w:numId="6" w16cid:durableId="967970686">
    <w:abstractNumId w:val="2"/>
  </w:num>
  <w:num w:numId="7" w16cid:durableId="1986078710">
    <w:abstractNumId w:val="0"/>
  </w:num>
  <w:num w:numId="8" w16cid:durableId="1248615594">
    <w:abstractNumId w:val="63"/>
  </w:num>
  <w:num w:numId="9" w16cid:durableId="275065112">
    <w:abstractNumId w:val="80"/>
  </w:num>
  <w:num w:numId="10" w16cid:durableId="736710224">
    <w:abstractNumId w:val="41"/>
  </w:num>
  <w:num w:numId="11" w16cid:durableId="765687321">
    <w:abstractNumId w:val="22"/>
  </w:num>
  <w:num w:numId="12" w16cid:durableId="1230774087">
    <w:abstractNumId w:val="17"/>
  </w:num>
  <w:num w:numId="13" w16cid:durableId="2131702178">
    <w:abstractNumId w:val="32"/>
  </w:num>
  <w:num w:numId="14" w16cid:durableId="458181255">
    <w:abstractNumId w:val="65"/>
  </w:num>
  <w:num w:numId="15" w16cid:durableId="1625649712">
    <w:abstractNumId w:val="44"/>
  </w:num>
  <w:num w:numId="16" w16cid:durableId="440415940">
    <w:abstractNumId w:val="23"/>
  </w:num>
  <w:num w:numId="17" w16cid:durableId="2109695589">
    <w:abstractNumId w:val="81"/>
  </w:num>
  <w:num w:numId="18" w16cid:durableId="1550067107">
    <w:abstractNumId w:val="86"/>
  </w:num>
  <w:num w:numId="19" w16cid:durableId="36243634">
    <w:abstractNumId w:val="88"/>
  </w:num>
  <w:num w:numId="20" w16cid:durableId="471141176">
    <w:abstractNumId w:val="83"/>
  </w:num>
  <w:num w:numId="21" w16cid:durableId="100492047">
    <w:abstractNumId w:val="13"/>
  </w:num>
  <w:num w:numId="22" w16cid:durableId="1193423496">
    <w:abstractNumId w:val="79"/>
  </w:num>
  <w:num w:numId="23" w16cid:durableId="1758865878">
    <w:abstractNumId w:val="47"/>
  </w:num>
  <w:num w:numId="24" w16cid:durableId="245261886">
    <w:abstractNumId w:val="77"/>
  </w:num>
  <w:num w:numId="25" w16cid:durableId="705519271">
    <w:abstractNumId w:val="71"/>
  </w:num>
  <w:num w:numId="26" w16cid:durableId="374819899">
    <w:abstractNumId w:val="31"/>
  </w:num>
  <w:num w:numId="27" w16cid:durableId="406614101">
    <w:abstractNumId w:val="49"/>
  </w:num>
  <w:num w:numId="28" w16cid:durableId="1750270016">
    <w:abstractNumId w:val="70"/>
  </w:num>
  <w:num w:numId="29" w16cid:durableId="392700290">
    <w:abstractNumId w:val="74"/>
  </w:num>
  <w:num w:numId="30" w16cid:durableId="11616960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498448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4167470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85253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5657777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5844390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9386384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7686033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7377356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4998751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47213248">
    <w:abstractNumId w:val="25"/>
  </w:num>
  <w:num w:numId="41" w16cid:durableId="1461656102">
    <w:abstractNumId w:val="6"/>
  </w:num>
  <w:num w:numId="42" w16cid:durableId="48073220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8163443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75888701">
    <w:abstractNumId w:val="76"/>
  </w:num>
  <w:num w:numId="45" w16cid:durableId="486485091">
    <w:abstractNumId w:val="58"/>
  </w:num>
  <w:num w:numId="46" w16cid:durableId="944532397">
    <w:abstractNumId w:val="62"/>
  </w:num>
  <w:num w:numId="47" w16cid:durableId="2024895630">
    <w:abstractNumId w:val="35"/>
  </w:num>
  <w:num w:numId="48" w16cid:durableId="999892196">
    <w:abstractNumId w:val="54"/>
  </w:num>
  <w:num w:numId="49" w16cid:durableId="207301433">
    <w:abstractNumId w:val="43"/>
  </w:num>
  <w:num w:numId="50" w16cid:durableId="1141574331">
    <w:abstractNumId w:val="26"/>
  </w:num>
  <w:num w:numId="51" w16cid:durableId="2044091945">
    <w:abstractNumId w:val="45"/>
  </w:num>
  <w:num w:numId="52" w16cid:durableId="701126678">
    <w:abstractNumId w:val="16"/>
  </w:num>
  <w:num w:numId="53" w16cid:durableId="1121414712">
    <w:abstractNumId w:val="24"/>
  </w:num>
  <w:num w:numId="54" w16cid:durableId="594902455">
    <w:abstractNumId w:val="27"/>
  </w:num>
  <w:num w:numId="55" w16cid:durableId="101190596">
    <w:abstractNumId w:val="33"/>
  </w:num>
  <w:num w:numId="56" w16cid:durableId="1717270282">
    <w:abstractNumId w:val="82"/>
  </w:num>
  <w:num w:numId="57" w16cid:durableId="721293680">
    <w:abstractNumId w:val="18"/>
  </w:num>
  <w:num w:numId="58" w16cid:durableId="616066738">
    <w:abstractNumId w:val="64"/>
  </w:num>
  <w:num w:numId="59" w16cid:durableId="1310014967">
    <w:abstractNumId w:val="93"/>
  </w:num>
  <w:num w:numId="60" w16cid:durableId="1981500815">
    <w:abstractNumId w:val="61"/>
  </w:num>
  <w:num w:numId="61" w16cid:durableId="37434781">
    <w:abstractNumId w:val="73"/>
  </w:num>
  <w:num w:numId="62" w16cid:durableId="1174687358">
    <w:abstractNumId w:val="48"/>
  </w:num>
  <w:num w:numId="63" w16cid:durableId="841311906">
    <w:abstractNumId w:val="20"/>
  </w:num>
  <w:num w:numId="64" w16cid:durableId="2053460242">
    <w:abstractNumId w:val="51"/>
  </w:num>
  <w:num w:numId="65" w16cid:durableId="306207437">
    <w:abstractNumId w:val="28"/>
  </w:num>
  <w:num w:numId="66" w16cid:durableId="1431001727">
    <w:abstractNumId w:val="29"/>
  </w:num>
  <w:num w:numId="67" w16cid:durableId="1256935734">
    <w:abstractNumId w:val="37"/>
  </w:num>
  <w:num w:numId="68" w16cid:durableId="1164585658">
    <w:abstractNumId w:val="1"/>
  </w:num>
  <w:num w:numId="69" w16cid:durableId="820654264">
    <w:abstractNumId w:val="72"/>
  </w:num>
  <w:num w:numId="70" w16cid:durableId="1418405224">
    <w:abstractNumId w:val="75"/>
  </w:num>
  <w:num w:numId="71" w16cid:durableId="1504206119">
    <w:abstractNumId w:val="60"/>
  </w:num>
  <w:num w:numId="72" w16cid:durableId="1793591661">
    <w:abstractNumId w:val="92"/>
  </w:num>
  <w:num w:numId="73" w16cid:durableId="1403210676">
    <w:abstractNumId w:val="67"/>
  </w:num>
  <w:num w:numId="74" w16cid:durableId="1900240530">
    <w:abstractNumId w:val="39"/>
  </w:num>
  <w:num w:numId="75" w16cid:durableId="946813473">
    <w:abstractNumId w:val="91"/>
  </w:num>
  <w:num w:numId="76" w16cid:durableId="1322390065">
    <w:abstractNumId w:val="78"/>
  </w:num>
  <w:num w:numId="77" w16cid:durableId="214775454">
    <w:abstractNumId w:val="46"/>
  </w:num>
  <w:num w:numId="78" w16cid:durableId="599292435">
    <w:abstractNumId w:val="21"/>
  </w:num>
  <w:num w:numId="79" w16cid:durableId="274871210">
    <w:abstractNumId w:val="5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9"/>
    <w:rsid w:val="000014D6"/>
    <w:rsid w:val="00001787"/>
    <w:rsid w:val="00001AE1"/>
    <w:rsid w:val="00001DA5"/>
    <w:rsid w:val="0000312C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5C95"/>
    <w:rsid w:val="00006BE3"/>
    <w:rsid w:val="00007405"/>
    <w:rsid w:val="000101EE"/>
    <w:rsid w:val="000104DC"/>
    <w:rsid w:val="000105A2"/>
    <w:rsid w:val="0001071B"/>
    <w:rsid w:val="000109DD"/>
    <w:rsid w:val="00011003"/>
    <w:rsid w:val="00012242"/>
    <w:rsid w:val="000128A4"/>
    <w:rsid w:val="000129F4"/>
    <w:rsid w:val="000130A3"/>
    <w:rsid w:val="000135BB"/>
    <w:rsid w:val="00013964"/>
    <w:rsid w:val="00014064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444"/>
    <w:rsid w:val="00024729"/>
    <w:rsid w:val="0002547A"/>
    <w:rsid w:val="00025589"/>
    <w:rsid w:val="00025802"/>
    <w:rsid w:val="00025BEE"/>
    <w:rsid w:val="00026959"/>
    <w:rsid w:val="00027444"/>
    <w:rsid w:val="00030AAC"/>
    <w:rsid w:val="00030FAB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6154"/>
    <w:rsid w:val="00037C30"/>
    <w:rsid w:val="00037E48"/>
    <w:rsid w:val="00041F53"/>
    <w:rsid w:val="000421AE"/>
    <w:rsid w:val="00042908"/>
    <w:rsid w:val="00043645"/>
    <w:rsid w:val="0004409F"/>
    <w:rsid w:val="00044A90"/>
    <w:rsid w:val="00044F53"/>
    <w:rsid w:val="00045C0C"/>
    <w:rsid w:val="00045D2E"/>
    <w:rsid w:val="00046E02"/>
    <w:rsid w:val="0005016C"/>
    <w:rsid w:val="000514B1"/>
    <w:rsid w:val="00052310"/>
    <w:rsid w:val="0005274C"/>
    <w:rsid w:val="000528EC"/>
    <w:rsid w:val="0005364F"/>
    <w:rsid w:val="00053CC0"/>
    <w:rsid w:val="00054123"/>
    <w:rsid w:val="00054B84"/>
    <w:rsid w:val="00054BA1"/>
    <w:rsid w:val="000550DE"/>
    <w:rsid w:val="00055CF4"/>
    <w:rsid w:val="00055FC8"/>
    <w:rsid w:val="000575B0"/>
    <w:rsid w:val="00057F5A"/>
    <w:rsid w:val="000610D7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8B5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2A6"/>
    <w:rsid w:val="00073401"/>
    <w:rsid w:val="00074AB9"/>
    <w:rsid w:val="00074B80"/>
    <w:rsid w:val="000751EB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E83"/>
    <w:rsid w:val="00080020"/>
    <w:rsid w:val="00080C08"/>
    <w:rsid w:val="00080E57"/>
    <w:rsid w:val="000810FE"/>
    <w:rsid w:val="00081753"/>
    <w:rsid w:val="00081D38"/>
    <w:rsid w:val="0008283B"/>
    <w:rsid w:val="00082C55"/>
    <w:rsid w:val="00082F22"/>
    <w:rsid w:val="00082F64"/>
    <w:rsid w:val="00082F71"/>
    <w:rsid w:val="00083D86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EB9"/>
    <w:rsid w:val="0008758B"/>
    <w:rsid w:val="00090ADC"/>
    <w:rsid w:val="00090E1B"/>
    <w:rsid w:val="000917D8"/>
    <w:rsid w:val="0009210D"/>
    <w:rsid w:val="00092905"/>
    <w:rsid w:val="00092942"/>
    <w:rsid w:val="00094BE5"/>
    <w:rsid w:val="000950CA"/>
    <w:rsid w:val="00096149"/>
    <w:rsid w:val="000965EE"/>
    <w:rsid w:val="0009696B"/>
    <w:rsid w:val="00096DAD"/>
    <w:rsid w:val="0009739F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828"/>
    <w:rsid w:val="000A4998"/>
    <w:rsid w:val="000A4A24"/>
    <w:rsid w:val="000A50DF"/>
    <w:rsid w:val="000A57C8"/>
    <w:rsid w:val="000A5D13"/>
    <w:rsid w:val="000A6442"/>
    <w:rsid w:val="000A6444"/>
    <w:rsid w:val="000A7341"/>
    <w:rsid w:val="000A7E82"/>
    <w:rsid w:val="000B0D59"/>
    <w:rsid w:val="000B143A"/>
    <w:rsid w:val="000B17FC"/>
    <w:rsid w:val="000B1828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1AA"/>
    <w:rsid w:val="000B4EEF"/>
    <w:rsid w:val="000B50D7"/>
    <w:rsid w:val="000B5784"/>
    <w:rsid w:val="000B580C"/>
    <w:rsid w:val="000B6E82"/>
    <w:rsid w:val="000B7156"/>
    <w:rsid w:val="000B7DEE"/>
    <w:rsid w:val="000C01F6"/>
    <w:rsid w:val="000C057A"/>
    <w:rsid w:val="000C08FB"/>
    <w:rsid w:val="000C0C40"/>
    <w:rsid w:val="000C1199"/>
    <w:rsid w:val="000C1401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B67"/>
    <w:rsid w:val="000D060A"/>
    <w:rsid w:val="000D06F0"/>
    <w:rsid w:val="000D0792"/>
    <w:rsid w:val="000D0887"/>
    <w:rsid w:val="000D0DE9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E0184"/>
    <w:rsid w:val="000E04F5"/>
    <w:rsid w:val="000E085A"/>
    <w:rsid w:val="000E0F14"/>
    <w:rsid w:val="000E19CD"/>
    <w:rsid w:val="000E23BF"/>
    <w:rsid w:val="000E2DA7"/>
    <w:rsid w:val="000E306D"/>
    <w:rsid w:val="000E366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7A51"/>
    <w:rsid w:val="000F7D00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3042"/>
    <w:rsid w:val="00113C43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98C"/>
    <w:rsid w:val="00120FED"/>
    <w:rsid w:val="00121037"/>
    <w:rsid w:val="00121574"/>
    <w:rsid w:val="001216AD"/>
    <w:rsid w:val="00121754"/>
    <w:rsid w:val="0012189C"/>
    <w:rsid w:val="00122BC0"/>
    <w:rsid w:val="0012310E"/>
    <w:rsid w:val="001236A4"/>
    <w:rsid w:val="00124FD1"/>
    <w:rsid w:val="001251F3"/>
    <w:rsid w:val="0012546A"/>
    <w:rsid w:val="00125E13"/>
    <w:rsid w:val="00126300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1B7"/>
    <w:rsid w:val="00135641"/>
    <w:rsid w:val="001356A6"/>
    <w:rsid w:val="00135B64"/>
    <w:rsid w:val="00135C32"/>
    <w:rsid w:val="00136154"/>
    <w:rsid w:val="00136291"/>
    <w:rsid w:val="001364FD"/>
    <w:rsid w:val="00137223"/>
    <w:rsid w:val="00137AE8"/>
    <w:rsid w:val="001408FD"/>
    <w:rsid w:val="00140AA9"/>
    <w:rsid w:val="001415A8"/>
    <w:rsid w:val="00141631"/>
    <w:rsid w:val="00141987"/>
    <w:rsid w:val="001432AF"/>
    <w:rsid w:val="001434DE"/>
    <w:rsid w:val="00143540"/>
    <w:rsid w:val="001436F2"/>
    <w:rsid w:val="001437F8"/>
    <w:rsid w:val="0014384F"/>
    <w:rsid w:val="00143A2F"/>
    <w:rsid w:val="00143BF1"/>
    <w:rsid w:val="00144116"/>
    <w:rsid w:val="00144183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09F"/>
    <w:rsid w:val="0015511C"/>
    <w:rsid w:val="001556AF"/>
    <w:rsid w:val="00155B29"/>
    <w:rsid w:val="00156A38"/>
    <w:rsid w:val="00156D65"/>
    <w:rsid w:val="00157961"/>
    <w:rsid w:val="001615B5"/>
    <w:rsid w:val="0016206C"/>
    <w:rsid w:val="001620E7"/>
    <w:rsid w:val="00162BAF"/>
    <w:rsid w:val="001632F2"/>
    <w:rsid w:val="00163632"/>
    <w:rsid w:val="0016399E"/>
    <w:rsid w:val="00163D64"/>
    <w:rsid w:val="001644E5"/>
    <w:rsid w:val="00164B9B"/>
    <w:rsid w:val="00165234"/>
    <w:rsid w:val="001657E0"/>
    <w:rsid w:val="001658DB"/>
    <w:rsid w:val="00165EAB"/>
    <w:rsid w:val="00165FBD"/>
    <w:rsid w:val="00167065"/>
    <w:rsid w:val="0016788F"/>
    <w:rsid w:val="00167BD9"/>
    <w:rsid w:val="00170DA2"/>
    <w:rsid w:val="0017105D"/>
    <w:rsid w:val="001711F3"/>
    <w:rsid w:val="001713D7"/>
    <w:rsid w:val="00171485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8C7"/>
    <w:rsid w:val="00194C6B"/>
    <w:rsid w:val="00194E7B"/>
    <w:rsid w:val="00195362"/>
    <w:rsid w:val="00195444"/>
    <w:rsid w:val="00195980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CFD"/>
    <w:rsid w:val="001A22F1"/>
    <w:rsid w:val="001A309A"/>
    <w:rsid w:val="001A3504"/>
    <w:rsid w:val="001A435A"/>
    <w:rsid w:val="001A46FB"/>
    <w:rsid w:val="001A51EE"/>
    <w:rsid w:val="001A62D5"/>
    <w:rsid w:val="001A64B7"/>
    <w:rsid w:val="001A6659"/>
    <w:rsid w:val="001A6B06"/>
    <w:rsid w:val="001A6C8C"/>
    <w:rsid w:val="001A6DB6"/>
    <w:rsid w:val="001A7709"/>
    <w:rsid w:val="001A7AB4"/>
    <w:rsid w:val="001B01AB"/>
    <w:rsid w:val="001B0225"/>
    <w:rsid w:val="001B3BBE"/>
    <w:rsid w:val="001B41FC"/>
    <w:rsid w:val="001B4214"/>
    <w:rsid w:val="001B476A"/>
    <w:rsid w:val="001B48B8"/>
    <w:rsid w:val="001B4904"/>
    <w:rsid w:val="001B4BFE"/>
    <w:rsid w:val="001B4C5C"/>
    <w:rsid w:val="001B5CF4"/>
    <w:rsid w:val="001B64A0"/>
    <w:rsid w:val="001B6D0C"/>
    <w:rsid w:val="001B701D"/>
    <w:rsid w:val="001B7033"/>
    <w:rsid w:val="001B7A31"/>
    <w:rsid w:val="001B7F96"/>
    <w:rsid w:val="001C018D"/>
    <w:rsid w:val="001C08C3"/>
    <w:rsid w:val="001C0993"/>
    <w:rsid w:val="001C0D1C"/>
    <w:rsid w:val="001C1298"/>
    <w:rsid w:val="001C13DD"/>
    <w:rsid w:val="001C1EDB"/>
    <w:rsid w:val="001C1EE2"/>
    <w:rsid w:val="001C240E"/>
    <w:rsid w:val="001C2D53"/>
    <w:rsid w:val="001C3915"/>
    <w:rsid w:val="001C450A"/>
    <w:rsid w:val="001C4934"/>
    <w:rsid w:val="001C54E5"/>
    <w:rsid w:val="001C5538"/>
    <w:rsid w:val="001C583D"/>
    <w:rsid w:val="001C5968"/>
    <w:rsid w:val="001C5C2F"/>
    <w:rsid w:val="001C6842"/>
    <w:rsid w:val="001C6C15"/>
    <w:rsid w:val="001C7DCE"/>
    <w:rsid w:val="001D0986"/>
    <w:rsid w:val="001D13E9"/>
    <w:rsid w:val="001D1471"/>
    <w:rsid w:val="001D192C"/>
    <w:rsid w:val="001D1DB3"/>
    <w:rsid w:val="001D1EFE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991"/>
    <w:rsid w:val="001D79CB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9E1"/>
    <w:rsid w:val="001E5E33"/>
    <w:rsid w:val="001E6F5C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95B"/>
    <w:rsid w:val="001F4D69"/>
    <w:rsid w:val="001F4F64"/>
    <w:rsid w:val="001F54CA"/>
    <w:rsid w:val="001F55B9"/>
    <w:rsid w:val="001F57C3"/>
    <w:rsid w:val="001F5E4B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6DA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104A4"/>
    <w:rsid w:val="002111AE"/>
    <w:rsid w:val="002121B4"/>
    <w:rsid w:val="002121D6"/>
    <w:rsid w:val="00212268"/>
    <w:rsid w:val="0021242F"/>
    <w:rsid w:val="00212511"/>
    <w:rsid w:val="00212D9F"/>
    <w:rsid w:val="00214258"/>
    <w:rsid w:val="00215486"/>
    <w:rsid w:val="00215BB0"/>
    <w:rsid w:val="002164DA"/>
    <w:rsid w:val="0021699B"/>
    <w:rsid w:val="00216F91"/>
    <w:rsid w:val="00220379"/>
    <w:rsid w:val="00220969"/>
    <w:rsid w:val="00220C63"/>
    <w:rsid w:val="00220F1F"/>
    <w:rsid w:val="002212F6"/>
    <w:rsid w:val="0022156B"/>
    <w:rsid w:val="00221A07"/>
    <w:rsid w:val="00221F5F"/>
    <w:rsid w:val="00222087"/>
    <w:rsid w:val="00222B39"/>
    <w:rsid w:val="002230E2"/>
    <w:rsid w:val="002235A7"/>
    <w:rsid w:val="00223635"/>
    <w:rsid w:val="002237C7"/>
    <w:rsid w:val="00223F3D"/>
    <w:rsid w:val="0022409A"/>
    <w:rsid w:val="0022437E"/>
    <w:rsid w:val="00224632"/>
    <w:rsid w:val="00224679"/>
    <w:rsid w:val="00224D9A"/>
    <w:rsid w:val="00225134"/>
    <w:rsid w:val="0022515E"/>
    <w:rsid w:val="0022554D"/>
    <w:rsid w:val="00225D34"/>
    <w:rsid w:val="002264B3"/>
    <w:rsid w:val="0022732C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2F2E"/>
    <w:rsid w:val="002335FF"/>
    <w:rsid w:val="00233FB1"/>
    <w:rsid w:val="00234E22"/>
    <w:rsid w:val="0023583B"/>
    <w:rsid w:val="00235D18"/>
    <w:rsid w:val="00235FD3"/>
    <w:rsid w:val="00236312"/>
    <w:rsid w:val="00237578"/>
    <w:rsid w:val="0023795C"/>
    <w:rsid w:val="00240403"/>
    <w:rsid w:val="00240B3C"/>
    <w:rsid w:val="00240B3F"/>
    <w:rsid w:val="00240D23"/>
    <w:rsid w:val="002415E5"/>
    <w:rsid w:val="00241933"/>
    <w:rsid w:val="00241D15"/>
    <w:rsid w:val="00241E74"/>
    <w:rsid w:val="00241F4F"/>
    <w:rsid w:val="00242269"/>
    <w:rsid w:val="0024250A"/>
    <w:rsid w:val="00242928"/>
    <w:rsid w:val="00242F38"/>
    <w:rsid w:val="00244A61"/>
    <w:rsid w:val="00245025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0FE0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BBD"/>
    <w:rsid w:val="00257BBE"/>
    <w:rsid w:val="00257E70"/>
    <w:rsid w:val="00260559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D40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8CF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58CA"/>
    <w:rsid w:val="00285AC8"/>
    <w:rsid w:val="00286113"/>
    <w:rsid w:val="002902B0"/>
    <w:rsid w:val="00290408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5853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355"/>
    <w:rsid w:val="002A27CF"/>
    <w:rsid w:val="002A2ED2"/>
    <w:rsid w:val="002A3476"/>
    <w:rsid w:val="002A35EF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16AB"/>
    <w:rsid w:val="002B1873"/>
    <w:rsid w:val="002B19E5"/>
    <w:rsid w:val="002B269A"/>
    <w:rsid w:val="002B2928"/>
    <w:rsid w:val="002B351F"/>
    <w:rsid w:val="002B3FFF"/>
    <w:rsid w:val="002B404A"/>
    <w:rsid w:val="002B4218"/>
    <w:rsid w:val="002B492D"/>
    <w:rsid w:val="002B4C4D"/>
    <w:rsid w:val="002B4FA1"/>
    <w:rsid w:val="002B54D2"/>
    <w:rsid w:val="002B5620"/>
    <w:rsid w:val="002B598E"/>
    <w:rsid w:val="002B6656"/>
    <w:rsid w:val="002B7FBD"/>
    <w:rsid w:val="002C0265"/>
    <w:rsid w:val="002C037D"/>
    <w:rsid w:val="002C0750"/>
    <w:rsid w:val="002C0C29"/>
    <w:rsid w:val="002C1907"/>
    <w:rsid w:val="002C1C88"/>
    <w:rsid w:val="002C2ABF"/>
    <w:rsid w:val="002C3088"/>
    <w:rsid w:val="002C3613"/>
    <w:rsid w:val="002C4423"/>
    <w:rsid w:val="002C494F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EE0"/>
    <w:rsid w:val="002C7FEB"/>
    <w:rsid w:val="002D0789"/>
    <w:rsid w:val="002D1F3D"/>
    <w:rsid w:val="002D28CA"/>
    <w:rsid w:val="002D29CA"/>
    <w:rsid w:val="002D2AB7"/>
    <w:rsid w:val="002D30AC"/>
    <w:rsid w:val="002D31A6"/>
    <w:rsid w:val="002D3F1C"/>
    <w:rsid w:val="002D4132"/>
    <w:rsid w:val="002D446C"/>
    <w:rsid w:val="002D45D2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631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B7A"/>
    <w:rsid w:val="002E7E49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51F2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300128"/>
    <w:rsid w:val="003002B4"/>
    <w:rsid w:val="00300436"/>
    <w:rsid w:val="003006AA"/>
    <w:rsid w:val="00300AE5"/>
    <w:rsid w:val="003013FE"/>
    <w:rsid w:val="003017A9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7C1F"/>
    <w:rsid w:val="00317E01"/>
    <w:rsid w:val="00320012"/>
    <w:rsid w:val="00320144"/>
    <w:rsid w:val="00320833"/>
    <w:rsid w:val="00320CCE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459"/>
    <w:rsid w:val="003327BD"/>
    <w:rsid w:val="0033284F"/>
    <w:rsid w:val="00332AAC"/>
    <w:rsid w:val="00333E7A"/>
    <w:rsid w:val="0033401C"/>
    <w:rsid w:val="003346DF"/>
    <w:rsid w:val="003347F1"/>
    <w:rsid w:val="00334873"/>
    <w:rsid w:val="0033497F"/>
    <w:rsid w:val="00334DB9"/>
    <w:rsid w:val="00335003"/>
    <w:rsid w:val="00335C2B"/>
    <w:rsid w:val="00336A4D"/>
    <w:rsid w:val="00336EF7"/>
    <w:rsid w:val="00340682"/>
    <w:rsid w:val="003407BD"/>
    <w:rsid w:val="00340A74"/>
    <w:rsid w:val="0034105F"/>
    <w:rsid w:val="0034117D"/>
    <w:rsid w:val="00342187"/>
    <w:rsid w:val="0034234D"/>
    <w:rsid w:val="003425A6"/>
    <w:rsid w:val="003438E5"/>
    <w:rsid w:val="00343BD8"/>
    <w:rsid w:val="00343D1E"/>
    <w:rsid w:val="003441B5"/>
    <w:rsid w:val="003447B1"/>
    <w:rsid w:val="00344930"/>
    <w:rsid w:val="00344D2D"/>
    <w:rsid w:val="00344E47"/>
    <w:rsid w:val="00344F93"/>
    <w:rsid w:val="00345203"/>
    <w:rsid w:val="00345D2E"/>
    <w:rsid w:val="003478C5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527D"/>
    <w:rsid w:val="0035698C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423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8D8"/>
    <w:rsid w:val="00380AE8"/>
    <w:rsid w:val="00380B34"/>
    <w:rsid w:val="003815E0"/>
    <w:rsid w:val="00381819"/>
    <w:rsid w:val="00382076"/>
    <w:rsid w:val="00383BC1"/>
    <w:rsid w:val="00385409"/>
    <w:rsid w:val="00385450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6C2"/>
    <w:rsid w:val="00391EB0"/>
    <w:rsid w:val="00392016"/>
    <w:rsid w:val="00392B0A"/>
    <w:rsid w:val="0039400B"/>
    <w:rsid w:val="003943FA"/>
    <w:rsid w:val="003951A9"/>
    <w:rsid w:val="0039584D"/>
    <w:rsid w:val="003964CD"/>
    <w:rsid w:val="00396E3E"/>
    <w:rsid w:val="003A01A3"/>
    <w:rsid w:val="003A0EB8"/>
    <w:rsid w:val="003A14D4"/>
    <w:rsid w:val="003A1DB0"/>
    <w:rsid w:val="003A2762"/>
    <w:rsid w:val="003A293E"/>
    <w:rsid w:val="003A3C74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FFD"/>
    <w:rsid w:val="003B2549"/>
    <w:rsid w:val="003B299F"/>
    <w:rsid w:val="003B3E06"/>
    <w:rsid w:val="003B40AC"/>
    <w:rsid w:val="003B4A5F"/>
    <w:rsid w:val="003B4EA3"/>
    <w:rsid w:val="003B5750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0FF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B83"/>
    <w:rsid w:val="003C5DBA"/>
    <w:rsid w:val="003C642E"/>
    <w:rsid w:val="003C66CB"/>
    <w:rsid w:val="003C6A23"/>
    <w:rsid w:val="003D076D"/>
    <w:rsid w:val="003D1425"/>
    <w:rsid w:val="003D175E"/>
    <w:rsid w:val="003D18A7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014"/>
    <w:rsid w:val="003E38AF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FB6"/>
    <w:rsid w:val="003F0738"/>
    <w:rsid w:val="003F07A5"/>
    <w:rsid w:val="003F0ED6"/>
    <w:rsid w:val="003F1189"/>
    <w:rsid w:val="003F1BFB"/>
    <w:rsid w:val="003F1E19"/>
    <w:rsid w:val="003F24F6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115"/>
    <w:rsid w:val="004055F3"/>
    <w:rsid w:val="00405A64"/>
    <w:rsid w:val="004061CA"/>
    <w:rsid w:val="00406269"/>
    <w:rsid w:val="004067EE"/>
    <w:rsid w:val="004068AB"/>
    <w:rsid w:val="0040695A"/>
    <w:rsid w:val="00406F7E"/>
    <w:rsid w:val="00407B32"/>
    <w:rsid w:val="00410188"/>
    <w:rsid w:val="0041079E"/>
    <w:rsid w:val="00410B23"/>
    <w:rsid w:val="0041283A"/>
    <w:rsid w:val="004141C8"/>
    <w:rsid w:val="00414500"/>
    <w:rsid w:val="0041460C"/>
    <w:rsid w:val="00414DFF"/>
    <w:rsid w:val="00414EF1"/>
    <w:rsid w:val="00415E1B"/>
    <w:rsid w:val="00415E35"/>
    <w:rsid w:val="004168D6"/>
    <w:rsid w:val="00416B5B"/>
    <w:rsid w:val="0041713B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530B"/>
    <w:rsid w:val="00425437"/>
    <w:rsid w:val="00425673"/>
    <w:rsid w:val="0042584C"/>
    <w:rsid w:val="004269A7"/>
    <w:rsid w:val="00426B54"/>
    <w:rsid w:val="00426CF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95A"/>
    <w:rsid w:val="00432E28"/>
    <w:rsid w:val="00433084"/>
    <w:rsid w:val="004337E9"/>
    <w:rsid w:val="00433858"/>
    <w:rsid w:val="00434540"/>
    <w:rsid w:val="0043476B"/>
    <w:rsid w:val="00434897"/>
    <w:rsid w:val="004348F3"/>
    <w:rsid w:val="00434BEA"/>
    <w:rsid w:val="0043521E"/>
    <w:rsid w:val="004353C0"/>
    <w:rsid w:val="0043583E"/>
    <w:rsid w:val="00435FA5"/>
    <w:rsid w:val="00436340"/>
    <w:rsid w:val="00436C2D"/>
    <w:rsid w:val="00436C34"/>
    <w:rsid w:val="00436D33"/>
    <w:rsid w:val="00437069"/>
    <w:rsid w:val="00437372"/>
    <w:rsid w:val="0043738B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34E4"/>
    <w:rsid w:val="00443BC9"/>
    <w:rsid w:val="00444212"/>
    <w:rsid w:val="0044436A"/>
    <w:rsid w:val="004443A4"/>
    <w:rsid w:val="00444975"/>
    <w:rsid w:val="00444AE3"/>
    <w:rsid w:val="004452FB"/>
    <w:rsid w:val="0044638B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4E54"/>
    <w:rsid w:val="004552A4"/>
    <w:rsid w:val="004552F0"/>
    <w:rsid w:val="00456F80"/>
    <w:rsid w:val="0045780E"/>
    <w:rsid w:val="00457A16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C85"/>
    <w:rsid w:val="00463E79"/>
    <w:rsid w:val="00463F29"/>
    <w:rsid w:val="0046427C"/>
    <w:rsid w:val="004645D0"/>
    <w:rsid w:val="00464F38"/>
    <w:rsid w:val="00464F6C"/>
    <w:rsid w:val="004655BB"/>
    <w:rsid w:val="00465831"/>
    <w:rsid w:val="00465F2C"/>
    <w:rsid w:val="00465FFF"/>
    <w:rsid w:val="004665C3"/>
    <w:rsid w:val="00466B01"/>
    <w:rsid w:val="00466DB9"/>
    <w:rsid w:val="00467868"/>
    <w:rsid w:val="00470454"/>
    <w:rsid w:val="0047050F"/>
    <w:rsid w:val="00470DF7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4049"/>
    <w:rsid w:val="00484473"/>
    <w:rsid w:val="00484C63"/>
    <w:rsid w:val="00484FF6"/>
    <w:rsid w:val="004852A2"/>
    <w:rsid w:val="004859D2"/>
    <w:rsid w:val="00486DE1"/>
    <w:rsid w:val="004870DE"/>
    <w:rsid w:val="00487812"/>
    <w:rsid w:val="00487C4D"/>
    <w:rsid w:val="00491681"/>
    <w:rsid w:val="00491BD7"/>
    <w:rsid w:val="0049211D"/>
    <w:rsid w:val="00494538"/>
    <w:rsid w:val="004947A5"/>
    <w:rsid w:val="00494B65"/>
    <w:rsid w:val="00494FF9"/>
    <w:rsid w:val="00495204"/>
    <w:rsid w:val="004955CD"/>
    <w:rsid w:val="004956CC"/>
    <w:rsid w:val="004957F0"/>
    <w:rsid w:val="00495875"/>
    <w:rsid w:val="0049607B"/>
    <w:rsid w:val="00496240"/>
    <w:rsid w:val="004966BD"/>
    <w:rsid w:val="0049696D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3DB"/>
    <w:rsid w:val="004B04C2"/>
    <w:rsid w:val="004B10CD"/>
    <w:rsid w:val="004B1A16"/>
    <w:rsid w:val="004B279F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B7C3B"/>
    <w:rsid w:val="004C0776"/>
    <w:rsid w:val="004C0D67"/>
    <w:rsid w:val="004C1202"/>
    <w:rsid w:val="004C22DC"/>
    <w:rsid w:val="004C23BF"/>
    <w:rsid w:val="004C2E1F"/>
    <w:rsid w:val="004C2FE8"/>
    <w:rsid w:val="004C336B"/>
    <w:rsid w:val="004C399C"/>
    <w:rsid w:val="004C3A69"/>
    <w:rsid w:val="004C3D11"/>
    <w:rsid w:val="004C3FA1"/>
    <w:rsid w:val="004C4033"/>
    <w:rsid w:val="004C503C"/>
    <w:rsid w:val="004C5522"/>
    <w:rsid w:val="004C5CAB"/>
    <w:rsid w:val="004C640C"/>
    <w:rsid w:val="004C647C"/>
    <w:rsid w:val="004C67CC"/>
    <w:rsid w:val="004C6D0C"/>
    <w:rsid w:val="004C6EBB"/>
    <w:rsid w:val="004C73AD"/>
    <w:rsid w:val="004C7574"/>
    <w:rsid w:val="004C7FBF"/>
    <w:rsid w:val="004D013E"/>
    <w:rsid w:val="004D01E2"/>
    <w:rsid w:val="004D0AED"/>
    <w:rsid w:val="004D0EB4"/>
    <w:rsid w:val="004D110A"/>
    <w:rsid w:val="004D1660"/>
    <w:rsid w:val="004D1A29"/>
    <w:rsid w:val="004D1B60"/>
    <w:rsid w:val="004D1BD0"/>
    <w:rsid w:val="004D1C08"/>
    <w:rsid w:val="004D2202"/>
    <w:rsid w:val="004D3569"/>
    <w:rsid w:val="004D3F8E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30DF"/>
    <w:rsid w:val="004E4B8E"/>
    <w:rsid w:val="004E4FA1"/>
    <w:rsid w:val="004E52F2"/>
    <w:rsid w:val="004E5729"/>
    <w:rsid w:val="004E5F0A"/>
    <w:rsid w:val="004E5F58"/>
    <w:rsid w:val="004E6235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2CC5"/>
    <w:rsid w:val="004F3195"/>
    <w:rsid w:val="004F383E"/>
    <w:rsid w:val="004F39FF"/>
    <w:rsid w:val="004F4545"/>
    <w:rsid w:val="004F519B"/>
    <w:rsid w:val="004F7106"/>
    <w:rsid w:val="004F7175"/>
    <w:rsid w:val="004F7177"/>
    <w:rsid w:val="004F7D01"/>
    <w:rsid w:val="00500018"/>
    <w:rsid w:val="0050092E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100B"/>
    <w:rsid w:val="00511672"/>
    <w:rsid w:val="00512FA5"/>
    <w:rsid w:val="005143B8"/>
    <w:rsid w:val="005154E4"/>
    <w:rsid w:val="00515749"/>
    <w:rsid w:val="00515BBB"/>
    <w:rsid w:val="00515CF8"/>
    <w:rsid w:val="00520049"/>
    <w:rsid w:val="00520142"/>
    <w:rsid w:val="005205B8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4454"/>
    <w:rsid w:val="00524A9B"/>
    <w:rsid w:val="005251AC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712"/>
    <w:rsid w:val="00533A25"/>
    <w:rsid w:val="00534E4E"/>
    <w:rsid w:val="005357AF"/>
    <w:rsid w:val="00535CE2"/>
    <w:rsid w:val="00536459"/>
    <w:rsid w:val="005369DE"/>
    <w:rsid w:val="00536B39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2493"/>
    <w:rsid w:val="00552C68"/>
    <w:rsid w:val="005531A7"/>
    <w:rsid w:val="005531FA"/>
    <w:rsid w:val="00554097"/>
    <w:rsid w:val="005558C7"/>
    <w:rsid w:val="00555A14"/>
    <w:rsid w:val="00555BD9"/>
    <w:rsid w:val="0055628C"/>
    <w:rsid w:val="005563C9"/>
    <w:rsid w:val="0055659D"/>
    <w:rsid w:val="00556AB1"/>
    <w:rsid w:val="00556DC8"/>
    <w:rsid w:val="005579FA"/>
    <w:rsid w:val="00557C16"/>
    <w:rsid w:val="0056012F"/>
    <w:rsid w:val="00560C7D"/>
    <w:rsid w:val="00561EBC"/>
    <w:rsid w:val="00562793"/>
    <w:rsid w:val="00562F06"/>
    <w:rsid w:val="00563017"/>
    <w:rsid w:val="005631F9"/>
    <w:rsid w:val="00563823"/>
    <w:rsid w:val="0056417B"/>
    <w:rsid w:val="0056658E"/>
    <w:rsid w:val="00566695"/>
    <w:rsid w:val="00566E10"/>
    <w:rsid w:val="0056713E"/>
    <w:rsid w:val="0056770B"/>
    <w:rsid w:val="00567DAC"/>
    <w:rsid w:val="00570031"/>
    <w:rsid w:val="00571DD1"/>
    <w:rsid w:val="00572E8E"/>
    <w:rsid w:val="00573AD0"/>
    <w:rsid w:val="00574273"/>
    <w:rsid w:val="005745DF"/>
    <w:rsid w:val="00574E96"/>
    <w:rsid w:val="00574F6E"/>
    <w:rsid w:val="005756BA"/>
    <w:rsid w:val="005764B3"/>
    <w:rsid w:val="00576BEC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468F"/>
    <w:rsid w:val="0058560C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3F10"/>
    <w:rsid w:val="005951AB"/>
    <w:rsid w:val="005953D9"/>
    <w:rsid w:val="005955CC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7E4"/>
    <w:rsid w:val="005A302C"/>
    <w:rsid w:val="005A3155"/>
    <w:rsid w:val="005A320E"/>
    <w:rsid w:val="005A40DD"/>
    <w:rsid w:val="005A42C9"/>
    <w:rsid w:val="005A436B"/>
    <w:rsid w:val="005A4371"/>
    <w:rsid w:val="005A4EB3"/>
    <w:rsid w:val="005A4F48"/>
    <w:rsid w:val="005A5968"/>
    <w:rsid w:val="005A5A3E"/>
    <w:rsid w:val="005A5B7D"/>
    <w:rsid w:val="005A5BDB"/>
    <w:rsid w:val="005A5EDF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E8F"/>
    <w:rsid w:val="005C2031"/>
    <w:rsid w:val="005C23A0"/>
    <w:rsid w:val="005C2571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73DA"/>
    <w:rsid w:val="005C7849"/>
    <w:rsid w:val="005D0B8E"/>
    <w:rsid w:val="005D0FAD"/>
    <w:rsid w:val="005D1603"/>
    <w:rsid w:val="005D1DCF"/>
    <w:rsid w:val="005D2998"/>
    <w:rsid w:val="005D2B66"/>
    <w:rsid w:val="005D2C0D"/>
    <w:rsid w:val="005D2DC3"/>
    <w:rsid w:val="005D31CF"/>
    <w:rsid w:val="005D34D1"/>
    <w:rsid w:val="005D37B0"/>
    <w:rsid w:val="005D3F8F"/>
    <w:rsid w:val="005D4361"/>
    <w:rsid w:val="005D54BE"/>
    <w:rsid w:val="005D5AF0"/>
    <w:rsid w:val="005D6759"/>
    <w:rsid w:val="005D6C6C"/>
    <w:rsid w:val="005D6DA0"/>
    <w:rsid w:val="005D6EEE"/>
    <w:rsid w:val="005D7B2C"/>
    <w:rsid w:val="005E14D7"/>
    <w:rsid w:val="005E18D1"/>
    <w:rsid w:val="005E1979"/>
    <w:rsid w:val="005E1E0E"/>
    <w:rsid w:val="005E1F2B"/>
    <w:rsid w:val="005E295B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B93"/>
    <w:rsid w:val="005F3A0C"/>
    <w:rsid w:val="005F3CF5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5F7E1C"/>
    <w:rsid w:val="00600269"/>
    <w:rsid w:val="006002DD"/>
    <w:rsid w:val="00600437"/>
    <w:rsid w:val="00600A48"/>
    <w:rsid w:val="00600DBE"/>
    <w:rsid w:val="00600EC1"/>
    <w:rsid w:val="006011ED"/>
    <w:rsid w:val="00601721"/>
    <w:rsid w:val="00602D6C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7012"/>
    <w:rsid w:val="0060758A"/>
    <w:rsid w:val="0061000F"/>
    <w:rsid w:val="006107B5"/>
    <w:rsid w:val="006108A8"/>
    <w:rsid w:val="00610B58"/>
    <w:rsid w:val="00610F91"/>
    <w:rsid w:val="0061183B"/>
    <w:rsid w:val="00611B27"/>
    <w:rsid w:val="00612861"/>
    <w:rsid w:val="00613363"/>
    <w:rsid w:val="00613579"/>
    <w:rsid w:val="0061357E"/>
    <w:rsid w:val="00613E09"/>
    <w:rsid w:val="00614160"/>
    <w:rsid w:val="00614681"/>
    <w:rsid w:val="00615298"/>
    <w:rsid w:val="006153F6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9B7"/>
    <w:rsid w:val="00626D56"/>
    <w:rsid w:val="00626F0E"/>
    <w:rsid w:val="00626F6D"/>
    <w:rsid w:val="006271E5"/>
    <w:rsid w:val="00630B1B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40902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F68"/>
    <w:rsid w:val="0065325E"/>
    <w:rsid w:val="00653AC4"/>
    <w:rsid w:val="00653BAC"/>
    <w:rsid w:val="00653CE4"/>
    <w:rsid w:val="0065433A"/>
    <w:rsid w:val="006546F5"/>
    <w:rsid w:val="006547E4"/>
    <w:rsid w:val="00654971"/>
    <w:rsid w:val="00654B02"/>
    <w:rsid w:val="006550F3"/>
    <w:rsid w:val="00655230"/>
    <w:rsid w:val="00655B6B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3FA9"/>
    <w:rsid w:val="00664040"/>
    <w:rsid w:val="00664BBA"/>
    <w:rsid w:val="00665071"/>
    <w:rsid w:val="00665139"/>
    <w:rsid w:val="006653A1"/>
    <w:rsid w:val="00666104"/>
    <w:rsid w:val="006665AA"/>
    <w:rsid w:val="00666CDD"/>
    <w:rsid w:val="00667041"/>
    <w:rsid w:val="00667264"/>
    <w:rsid w:val="00667519"/>
    <w:rsid w:val="006675B1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468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709F"/>
    <w:rsid w:val="006770D8"/>
    <w:rsid w:val="006770E5"/>
    <w:rsid w:val="00680BA4"/>
    <w:rsid w:val="00681505"/>
    <w:rsid w:val="0068177B"/>
    <w:rsid w:val="006826DE"/>
    <w:rsid w:val="00682F07"/>
    <w:rsid w:val="00683414"/>
    <w:rsid w:val="0068405C"/>
    <w:rsid w:val="0068410B"/>
    <w:rsid w:val="0068446D"/>
    <w:rsid w:val="00684BE5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75E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392"/>
    <w:rsid w:val="00695D16"/>
    <w:rsid w:val="006963EB"/>
    <w:rsid w:val="006971E3"/>
    <w:rsid w:val="00697571"/>
    <w:rsid w:val="00697C4E"/>
    <w:rsid w:val="00697E94"/>
    <w:rsid w:val="006A0939"/>
    <w:rsid w:val="006A0D7B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7D0"/>
    <w:rsid w:val="006A39DF"/>
    <w:rsid w:val="006A3A28"/>
    <w:rsid w:val="006A3AF6"/>
    <w:rsid w:val="006A4104"/>
    <w:rsid w:val="006A49F3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125C"/>
    <w:rsid w:val="006B1442"/>
    <w:rsid w:val="006B1657"/>
    <w:rsid w:val="006B2797"/>
    <w:rsid w:val="006B31D4"/>
    <w:rsid w:val="006B5F0D"/>
    <w:rsid w:val="006B63FA"/>
    <w:rsid w:val="006B6E11"/>
    <w:rsid w:val="006B7D21"/>
    <w:rsid w:val="006C065D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76F"/>
    <w:rsid w:val="006C4A2E"/>
    <w:rsid w:val="006C4B44"/>
    <w:rsid w:val="006C4DCC"/>
    <w:rsid w:val="006C50FF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E00A2"/>
    <w:rsid w:val="006E00AC"/>
    <w:rsid w:val="006E083E"/>
    <w:rsid w:val="006E09E2"/>
    <w:rsid w:val="006E13B1"/>
    <w:rsid w:val="006E173A"/>
    <w:rsid w:val="006E2634"/>
    <w:rsid w:val="006E36AD"/>
    <w:rsid w:val="006E38DD"/>
    <w:rsid w:val="006E3B89"/>
    <w:rsid w:val="006E3C12"/>
    <w:rsid w:val="006E3CDF"/>
    <w:rsid w:val="006E46FF"/>
    <w:rsid w:val="006E4AD5"/>
    <w:rsid w:val="006E4EDE"/>
    <w:rsid w:val="006E51FA"/>
    <w:rsid w:val="006E6DAF"/>
    <w:rsid w:val="006E6F59"/>
    <w:rsid w:val="006E7462"/>
    <w:rsid w:val="006E76A2"/>
    <w:rsid w:val="006E7A73"/>
    <w:rsid w:val="006E7DDA"/>
    <w:rsid w:val="006F012C"/>
    <w:rsid w:val="006F0243"/>
    <w:rsid w:val="006F081E"/>
    <w:rsid w:val="006F0FC2"/>
    <w:rsid w:val="006F193F"/>
    <w:rsid w:val="006F1C38"/>
    <w:rsid w:val="006F1ED0"/>
    <w:rsid w:val="006F247C"/>
    <w:rsid w:val="006F2F54"/>
    <w:rsid w:val="006F33B0"/>
    <w:rsid w:val="006F34E0"/>
    <w:rsid w:val="006F365D"/>
    <w:rsid w:val="006F48C9"/>
    <w:rsid w:val="006F51A3"/>
    <w:rsid w:val="006F5397"/>
    <w:rsid w:val="006F55CB"/>
    <w:rsid w:val="006F60AA"/>
    <w:rsid w:val="006F6FE9"/>
    <w:rsid w:val="006F7A31"/>
    <w:rsid w:val="007000E2"/>
    <w:rsid w:val="00700E68"/>
    <w:rsid w:val="00700E78"/>
    <w:rsid w:val="0070114F"/>
    <w:rsid w:val="007014C0"/>
    <w:rsid w:val="00703239"/>
    <w:rsid w:val="00703422"/>
    <w:rsid w:val="00703458"/>
    <w:rsid w:val="00703D7A"/>
    <w:rsid w:val="00704D32"/>
    <w:rsid w:val="00704D76"/>
    <w:rsid w:val="00704DA8"/>
    <w:rsid w:val="0070537C"/>
    <w:rsid w:val="0070542A"/>
    <w:rsid w:val="00705769"/>
    <w:rsid w:val="007068C0"/>
    <w:rsid w:val="0070746C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8F9"/>
    <w:rsid w:val="00713F82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71CA"/>
    <w:rsid w:val="00737424"/>
    <w:rsid w:val="00740214"/>
    <w:rsid w:val="00740DAF"/>
    <w:rsid w:val="00740DB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D97"/>
    <w:rsid w:val="007462E8"/>
    <w:rsid w:val="0074665E"/>
    <w:rsid w:val="00746941"/>
    <w:rsid w:val="007500CD"/>
    <w:rsid w:val="007505A3"/>
    <w:rsid w:val="0075067E"/>
    <w:rsid w:val="00750809"/>
    <w:rsid w:val="007511D0"/>
    <w:rsid w:val="007513A2"/>
    <w:rsid w:val="007514AF"/>
    <w:rsid w:val="00751CCA"/>
    <w:rsid w:val="00751EEC"/>
    <w:rsid w:val="00751F51"/>
    <w:rsid w:val="00752B3F"/>
    <w:rsid w:val="0075301B"/>
    <w:rsid w:val="00753D7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A64"/>
    <w:rsid w:val="00760C6E"/>
    <w:rsid w:val="00761E6C"/>
    <w:rsid w:val="00762486"/>
    <w:rsid w:val="0076256C"/>
    <w:rsid w:val="00762B16"/>
    <w:rsid w:val="00762ED3"/>
    <w:rsid w:val="0076321C"/>
    <w:rsid w:val="00763E9C"/>
    <w:rsid w:val="007645EA"/>
    <w:rsid w:val="007648EE"/>
    <w:rsid w:val="00764EF6"/>
    <w:rsid w:val="0076564B"/>
    <w:rsid w:val="00765E94"/>
    <w:rsid w:val="00767A37"/>
    <w:rsid w:val="00767AD5"/>
    <w:rsid w:val="00770575"/>
    <w:rsid w:val="007709CE"/>
    <w:rsid w:val="00770C0A"/>
    <w:rsid w:val="00770D2B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59FA"/>
    <w:rsid w:val="00776528"/>
    <w:rsid w:val="0077763F"/>
    <w:rsid w:val="00777F5A"/>
    <w:rsid w:val="00777F85"/>
    <w:rsid w:val="007802F4"/>
    <w:rsid w:val="007808C7"/>
    <w:rsid w:val="007809FC"/>
    <w:rsid w:val="00780CEB"/>
    <w:rsid w:val="0078154D"/>
    <w:rsid w:val="0078185F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908EB"/>
    <w:rsid w:val="00790917"/>
    <w:rsid w:val="00790A73"/>
    <w:rsid w:val="00790A8E"/>
    <w:rsid w:val="00791268"/>
    <w:rsid w:val="00791D8F"/>
    <w:rsid w:val="007929D4"/>
    <w:rsid w:val="00792B1D"/>
    <w:rsid w:val="00792E12"/>
    <w:rsid w:val="00793197"/>
    <w:rsid w:val="007942C5"/>
    <w:rsid w:val="007943E8"/>
    <w:rsid w:val="00794525"/>
    <w:rsid w:val="007954CE"/>
    <w:rsid w:val="00795B10"/>
    <w:rsid w:val="007960D1"/>
    <w:rsid w:val="00796F04"/>
    <w:rsid w:val="00796F72"/>
    <w:rsid w:val="007A03E9"/>
    <w:rsid w:val="007A049A"/>
    <w:rsid w:val="007A127A"/>
    <w:rsid w:val="007A1733"/>
    <w:rsid w:val="007A24A7"/>
    <w:rsid w:val="007A2785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E9C"/>
    <w:rsid w:val="007B382F"/>
    <w:rsid w:val="007B3CF4"/>
    <w:rsid w:val="007B470A"/>
    <w:rsid w:val="007B5A2F"/>
    <w:rsid w:val="007B624F"/>
    <w:rsid w:val="007B6768"/>
    <w:rsid w:val="007B683A"/>
    <w:rsid w:val="007B6AE8"/>
    <w:rsid w:val="007B7A1C"/>
    <w:rsid w:val="007B7D9D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7E0"/>
    <w:rsid w:val="007C3D05"/>
    <w:rsid w:val="007C415B"/>
    <w:rsid w:val="007C46F1"/>
    <w:rsid w:val="007C4B87"/>
    <w:rsid w:val="007C5B1C"/>
    <w:rsid w:val="007C6B35"/>
    <w:rsid w:val="007C775E"/>
    <w:rsid w:val="007C7C51"/>
    <w:rsid w:val="007C7F91"/>
    <w:rsid w:val="007D099A"/>
    <w:rsid w:val="007D11EA"/>
    <w:rsid w:val="007D144D"/>
    <w:rsid w:val="007D21D0"/>
    <w:rsid w:val="007D2456"/>
    <w:rsid w:val="007D2EA8"/>
    <w:rsid w:val="007D2F29"/>
    <w:rsid w:val="007D3E20"/>
    <w:rsid w:val="007D4375"/>
    <w:rsid w:val="007D4CD8"/>
    <w:rsid w:val="007D5F02"/>
    <w:rsid w:val="007D6293"/>
    <w:rsid w:val="007D62E5"/>
    <w:rsid w:val="007D7242"/>
    <w:rsid w:val="007D729B"/>
    <w:rsid w:val="007D72BD"/>
    <w:rsid w:val="007D7BBF"/>
    <w:rsid w:val="007D7EFD"/>
    <w:rsid w:val="007E0099"/>
    <w:rsid w:val="007E0BEC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39FD"/>
    <w:rsid w:val="00803F15"/>
    <w:rsid w:val="0080431E"/>
    <w:rsid w:val="00804756"/>
    <w:rsid w:val="00804FE0"/>
    <w:rsid w:val="00805BDB"/>
    <w:rsid w:val="008064B4"/>
    <w:rsid w:val="0080673E"/>
    <w:rsid w:val="00807120"/>
    <w:rsid w:val="0080794F"/>
    <w:rsid w:val="00807C38"/>
    <w:rsid w:val="00810639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7A62"/>
    <w:rsid w:val="00817CD2"/>
    <w:rsid w:val="00820074"/>
    <w:rsid w:val="00820B00"/>
    <w:rsid w:val="00820CA2"/>
    <w:rsid w:val="00820D2E"/>
    <w:rsid w:val="0082155A"/>
    <w:rsid w:val="00821742"/>
    <w:rsid w:val="00821B5B"/>
    <w:rsid w:val="008220C5"/>
    <w:rsid w:val="00822602"/>
    <w:rsid w:val="00822FC3"/>
    <w:rsid w:val="008235AF"/>
    <w:rsid w:val="008237B5"/>
    <w:rsid w:val="008243C6"/>
    <w:rsid w:val="00824498"/>
    <w:rsid w:val="0082505F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30537"/>
    <w:rsid w:val="00830D22"/>
    <w:rsid w:val="00830E52"/>
    <w:rsid w:val="00830F5E"/>
    <w:rsid w:val="008312E6"/>
    <w:rsid w:val="00831E24"/>
    <w:rsid w:val="00831FF0"/>
    <w:rsid w:val="00833BA2"/>
    <w:rsid w:val="00834161"/>
    <w:rsid w:val="008345B2"/>
    <w:rsid w:val="00834A8A"/>
    <w:rsid w:val="00834C11"/>
    <w:rsid w:val="00835798"/>
    <w:rsid w:val="0083583B"/>
    <w:rsid w:val="00836BF4"/>
    <w:rsid w:val="00836F04"/>
    <w:rsid w:val="00836F71"/>
    <w:rsid w:val="00840A57"/>
    <w:rsid w:val="00840D06"/>
    <w:rsid w:val="00840FE8"/>
    <w:rsid w:val="0084236B"/>
    <w:rsid w:val="00842747"/>
    <w:rsid w:val="00842F3C"/>
    <w:rsid w:val="00843043"/>
    <w:rsid w:val="00843911"/>
    <w:rsid w:val="00843A92"/>
    <w:rsid w:val="00844476"/>
    <w:rsid w:val="00844DB9"/>
    <w:rsid w:val="00845380"/>
    <w:rsid w:val="0084575C"/>
    <w:rsid w:val="00845DF1"/>
    <w:rsid w:val="00845F91"/>
    <w:rsid w:val="0084681F"/>
    <w:rsid w:val="00846B75"/>
    <w:rsid w:val="00846F1C"/>
    <w:rsid w:val="00847175"/>
    <w:rsid w:val="00847589"/>
    <w:rsid w:val="00847E2D"/>
    <w:rsid w:val="0085117B"/>
    <w:rsid w:val="008511E3"/>
    <w:rsid w:val="008516E5"/>
    <w:rsid w:val="00851CC8"/>
    <w:rsid w:val="00851D08"/>
    <w:rsid w:val="00852617"/>
    <w:rsid w:val="008527D9"/>
    <w:rsid w:val="00852C31"/>
    <w:rsid w:val="00852E4C"/>
    <w:rsid w:val="00852E97"/>
    <w:rsid w:val="008542BD"/>
    <w:rsid w:val="00854CCF"/>
    <w:rsid w:val="00854F58"/>
    <w:rsid w:val="0085532A"/>
    <w:rsid w:val="00855A9B"/>
    <w:rsid w:val="00856B8D"/>
    <w:rsid w:val="008573A1"/>
    <w:rsid w:val="00857883"/>
    <w:rsid w:val="008579FF"/>
    <w:rsid w:val="0086018D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DA"/>
    <w:rsid w:val="00864B0F"/>
    <w:rsid w:val="008651F4"/>
    <w:rsid w:val="00865307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368"/>
    <w:rsid w:val="00875DF3"/>
    <w:rsid w:val="00875F0D"/>
    <w:rsid w:val="0087719D"/>
    <w:rsid w:val="0087720A"/>
    <w:rsid w:val="0087727C"/>
    <w:rsid w:val="00877512"/>
    <w:rsid w:val="0087784E"/>
    <w:rsid w:val="00880BD7"/>
    <w:rsid w:val="0088110A"/>
    <w:rsid w:val="00881892"/>
    <w:rsid w:val="00881CC0"/>
    <w:rsid w:val="00882327"/>
    <w:rsid w:val="00882419"/>
    <w:rsid w:val="008824D5"/>
    <w:rsid w:val="008825E2"/>
    <w:rsid w:val="00882834"/>
    <w:rsid w:val="00882CA4"/>
    <w:rsid w:val="00883320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22C6"/>
    <w:rsid w:val="008B269E"/>
    <w:rsid w:val="008B3186"/>
    <w:rsid w:val="008B4842"/>
    <w:rsid w:val="008B4BA5"/>
    <w:rsid w:val="008B4D3C"/>
    <w:rsid w:val="008B52B5"/>
    <w:rsid w:val="008B5419"/>
    <w:rsid w:val="008B5FD0"/>
    <w:rsid w:val="008B63D1"/>
    <w:rsid w:val="008B7881"/>
    <w:rsid w:val="008C0363"/>
    <w:rsid w:val="008C0C51"/>
    <w:rsid w:val="008C155B"/>
    <w:rsid w:val="008C18AC"/>
    <w:rsid w:val="008C1A65"/>
    <w:rsid w:val="008C1D31"/>
    <w:rsid w:val="008C32A8"/>
    <w:rsid w:val="008C3941"/>
    <w:rsid w:val="008C4135"/>
    <w:rsid w:val="008C4327"/>
    <w:rsid w:val="008C468B"/>
    <w:rsid w:val="008C4BAA"/>
    <w:rsid w:val="008C514F"/>
    <w:rsid w:val="008C5871"/>
    <w:rsid w:val="008C5BE4"/>
    <w:rsid w:val="008C5BF9"/>
    <w:rsid w:val="008C5E12"/>
    <w:rsid w:val="008C60FA"/>
    <w:rsid w:val="008C7113"/>
    <w:rsid w:val="008C713A"/>
    <w:rsid w:val="008C793B"/>
    <w:rsid w:val="008D02B2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627"/>
    <w:rsid w:val="008E22CA"/>
    <w:rsid w:val="008E27EC"/>
    <w:rsid w:val="008E2E10"/>
    <w:rsid w:val="008E2F7F"/>
    <w:rsid w:val="008E3100"/>
    <w:rsid w:val="008E3134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1122"/>
    <w:rsid w:val="008F128D"/>
    <w:rsid w:val="008F181D"/>
    <w:rsid w:val="008F38FF"/>
    <w:rsid w:val="008F3D7B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819"/>
    <w:rsid w:val="00924DEB"/>
    <w:rsid w:val="00924F05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7D"/>
    <w:rsid w:val="00930C11"/>
    <w:rsid w:val="00930EFC"/>
    <w:rsid w:val="00930EFE"/>
    <w:rsid w:val="009313D3"/>
    <w:rsid w:val="00931713"/>
    <w:rsid w:val="00931BF5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DF0"/>
    <w:rsid w:val="009342B7"/>
    <w:rsid w:val="0093453B"/>
    <w:rsid w:val="00934B03"/>
    <w:rsid w:val="00934C66"/>
    <w:rsid w:val="0093535F"/>
    <w:rsid w:val="009358CD"/>
    <w:rsid w:val="00935CD7"/>
    <w:rsid w:val="00936F79"/>
    <w:rsid w:val="009376AC"/>
    <w:rsid w:val="0093784D"/>
    <w:rsid w:val="00937B3A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6F71"/>
    <w:rsid w:val="00947277"/>
    <w:rsid w:val="0094754D"/>
    <w:rsid w:val="00947949"/>
    <w:rsid w:val="009503D7"/>
    <w:rsid w:val="00950765"/>
    <w:rsid w:val="00950A9F"/>
    <w:rsid w:val="00950EDF"/>
    <w:rsid w:val="00952A40"/>
    <w:rsid w:val="0095374F"/>
    <w:rsid w:val="00953981"/>
    <w:rsid w:val="0095440F"/>
    <w:rsid w:val="0095477B"/>
    <w:rsid w:val="009553F0"/>
    <w:rsid w:val="009559B1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113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2831"/>
    <w:rsid w:val="00982B12"/>
    <w:rsid w:val="009838FC"/>
    <w:rsid w:val="0098429D"/>
    <w:rsid w:val="009843DC"/>
    <w:rsid w:val="009847E1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6C4A"/>
    <w:rsid w:val="0099736C"/>
    <w:rsid w:val="0099752A"/>
    <w:rsid w:val="009975BE"/>
    <w:rsid w:val="009A0739"/>
    <w:rsid w:val="009A109B"/>
    <w:rsid w:val="009A1161"/>
    <w:rsid w:val="009A1CE7"/>
    <w:rsid w:val="009A2F1C"/>
    <w:rsid w:val="009A3119"/>
    <w:rsid w:val="009A32D8"/>
    <w:rsid w:val="009A369E"/>
    <w:rsid w:val="009A4878"/>
    <w:rsid w:val="009A604B"/>
    <w:rsid w:val="009A7AC8"/>
    <w:rsid w:val="009A7F2F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3073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76E"/>
    <w:rsid w:val="009C1839"/>
    <w:rsid w:val="009C401A"/>
    <w:rsid w:val="009C42C1"/>
    <w:rsid w:val="009C4560"/>
    <w:rsid w:val="009C4607"/>
    <w:rsid w:val="009C49DA"/>
    <w:rsid w:val="009C4ED3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45EC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732"/>
    <w:rsid w:val="009E5015"/>
    <w:rsid w:val="009E502F"/>
    <w:rsid w:val="009E55A1"/>
    <w:rsid w:val="009E5B10"/>
    <w:rsid w:val="009E5E6E"/>
    <w:rsid w:val="009E5FD2"/>
    <w:rsid w:val="009E6D09"/>
    <w:rsid w:val="009E6D49"/>
    <w:rsid w:val="009E6D56"/>
    <w:rsid w:val="009E7852"/>
    <w:rsid w:val="009F0627"/>
    <w:rsid w:val="009F1CC7"/>
    <w:rsid w:val="009F2632"/>
    <w:rsid w:val="009F30D6"/>
    <w:rsid w:val="009F4CD6"/>
    <w:rsid w:val="009F4E21"/>
    <w:rsid w:val="009F5813"/>
    <w:rsid w:val="009F5DA3"/>
    <w:rsid w:val="009F614E"/>
    <w:rsid w:val="009F638D"/>
    <w:rsid w:val="009F677D"/>
    <w:rsid w:val="009F6C1E"/>
    <w:rsid w:val="009F7394"/>
    <w:rsid w:val="009F7DC9"/>
    <w:rsid w:val="009F7E35"/>
    <w:rsid w:val="00A00258"/>
    <w:rsid w:val="00A01234"/>
    <w:rsid w:val="00A014AC"/>
    <w:rsid w:val="00A015B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CAD"/>
    <w:rsid w:val="00A25C81"/>
    <w:rsid w:val="00A25C9E"/>
    <w:rsid w:val="00A260CB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D91"/>
    <w:rsid w:val="00A31DEE"/>
    <w:rsid w:val="00A31FC0"/>
    <w:rsid w:val="00A324D9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0C5"/>
    <w:rsid w:val="00A42928"/>
    <w:rsid w:val="00A42BA5"/>
    <w:rsid w:val="00A42E99"/>
    <w:rsid w:val="00A43248"/>
    <w:rsid w:val="00A43311"/>
    <w:rsid w:val="00A43431"/>
    <w:rsid w:val="00A435A4"/>
    <w:rsid w:val="00A43B04"/>
    <w:rsid w:val="00A43F4F"/>
    <w:rsid w:val="00A443A0"/>
    <w:rsid w:val="00A44B1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55"/>
    <w:rsid w:val="00A523B3"/>
    <w:rsid w:val="00A525D2"/>
    <w:rsid w:val="00A52709"/>
    <w:rsid w:val="00A52E82"/>
    <w:rsid w:val="00A538F5"/>
    <w:rsid w:val="00A53F25"/>
    <w:rsid w:val="00A541A4"/>
    <w:rsid w:val="00A54206"/>
    <w:rsid w:val="00A54B49"/>
    <w:rsid w:val="00A54BE7"/>
    <w:rsid w:val="00A54C52"/>
    <w:rsid w:val="00A5549A"/>
    <w:rsid w:val="00A571C6"/>
    <w:rsid w:val="00A57ACF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67B"/>
    <w:rsid w:val="00A72740"/>
    <w:rsid w:val="00A73FDE"/>
    <w:rsid w:val="00A740D6"/>
    <w:rsid w:val="00A74248"/>
    <w:rsid w:val="00A74384"/>
    <w:rsid w:val="00A74CEF"/>
    <w:rsid w:val="00A74F3C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508"/>
    <w:rsid w:val="00A81890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5AD"/>
    <w:rsid w:val="00A90705"/>
    <w:rsid w:val="00A90F68"/>
    <w:rsid w:val="00A91A83"/>
    <w:rsid w:val="00A91BED"/>
    <w:rsid w:val="00A9220C"/>
    <w:rsid w:val="00A9287E"/>
    <w:rsid w:val="00A92B0B"/>
    <w:rsid w:val="00A92EEE"/>
    <w:rsid w:val="00A92FA1"/>
    <w:rsid w:val="00A93329"/>
    <w:rsid w:val="00A93B44"/>
    <w:rsid w:val="00A93E4E"/>
    <w:rsid w:val="00A94D31"/>
    <w:rsid w:val="00A95323"/>
    <w:rsid w:val="00A95458"/>
    <w:rsid w:val="00A960B7"/>
    <w:rsid w:val="00A96578"/>
    <w:rsid w:val="00A9660D"/>
    <w:rsid w:val="00A966DE"/>
    <w:rsid w:val="00A96DD9"/>
    <w:rsid w:val="00A97866"/>
    <w:rsid w:val="00A97BF4"/>
    <w:rsid w:val="00A97C58"/>
    <w:rsid w:val="00A97D1D"/>
    <w:rsid w:val="00A97F53"/>
    <w:rsid w:val="00AA0316"/>
    <w:rsid w:val="00AA0DAC"/>
    <w:rsid w:val="00AA159D"/>
    <w:rsid w:val="00AA3A94"/>
    <w:rsid w:val="00AA3F68"/>
    <w:rsid w:val="00AA4776"/>
    <w:rsid w:val="00AA4E04"/>
    <w:rsid w:val="00AA52E8"/>
    <w:rsid w:val="00AA5728"/>
    <w:rsid w:val="00AA5939"/>
    <w:rsid w:val="00AA5E3E"/>
    <w:rsid w:val="00AA6CDD"/>
    <w:rsid w:val="00AA6EC4"/>
    <w:rsid w:val="00AA77BB"/>
    <w:rsid w:val="00AA783D"/>
    <w:rsid w:val="00AA78F3"/>
    <w:rsid w:val="00AA7F7B"/>
    <w:rsid w:val="00AB00B2"/>
    <w:rsid w:val="00AB05D2"/>
    <w:rsid w:val="00AB0A0D"/>
    <w:rsid w:val="00AB0AB5"/>
    <w:rsid w:val="00AB1011"/>
    <w:rsid w:val="00AB104A"/>
    <w:rsid w:val="00AB27EF"/>
    <w:rsid w:val="00AB2C5C"/>
    <w:rsid w:val="00AB2EB6"/>
    <w:rsid w:val="00AB2F35"/>
    <w:rsid w:val="00AB32E2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947"/>
    <w:rsid w:val="00AB6C0A"/>
    <w:rsid w:val="00AB6D2E"/>
    <w:rsid w:val="00AB6FDA"/>
    <w:rsid w:val="00AB70CB"/>
    <w:rsid w:val="00AB7636"/>
    <w:rsid w:val="00AB7660"/>
    <w:rsid w:val="00AB777F"/>
    <w:rsid w:val="00AB7A6A"/>
    <w:rsid w:val="00AC08A7"/>
    <w:rsid w:val="00AC0D38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99C"/>
    <w:rsid w:val="00AC7D4B"/>
    <w:rsid w:val="00AD00E1"/>
    <w:rsid w:val="00AD0BD2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FD"/>
    <w:rsid w:val="00AD4CCA"/>
    <w:rsid w:val="00AD4E33"/>
    <w:rsid w:val="00AD52EA"/>
    <w:rsid w:val="00AD5A4D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D56"/>
    <w:rsid w:val="00AE4F08"/>
    <w:rsid w:val="00AE5349"/>
    <w:rsid w:val="00AE5962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A13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3B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C09"/>
    <w:rsid w:val="00B1011C"/>
    <w:rsid w:val="00B1041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FD3"/>
    <w:rsid w:val="00B1312E"/>
    <w:rsid w:val="00B13705"/>
    <w:rsid w:val="00B13BC7"/>
    <w:rsid w:val="00B14582"/>
    <w:rsid w:val="00B14C52"/>
    <w:rsid w:val="00B14E14"/>
    <w:rsid w:val="00B163BD"/>
    <w:rsid w:val="00B16969"/>
    <w:rsid w:val="00B169F6"/>
    <w:rsid w:val="00B16B3E"/>
    <w:rsid w:val="00B16CA6"/>
    <w:rsid w:val="00B16F9F"/>
    <w:rsid w:val="00B17C60"/>
    <w:rsid w:val="00B17E1C"/>
    <w:rsid w:val="00B202F1"/>
    <w:rsid w:val="00B2179A"/>
    <w:rsid w:val="00B21DCF"/>
    <w:rsid w:val="00B2238B"/>
    <w:rsid w:val="00B23643"/>
    <w:rsid w:val="00B245EF"/>
    <w:rsid w:val="00B247EB"/>
    <w:rsid w:val="00B24ACA"/>
    <w:rsid w:val="00B251C5"/>
    <w:rsid w:val="00B25B15"/>
    <w:rsid w:val="00B2653A"/>
    <w:rsid w:val="00B26909"/>
    <w:rsid w:val="00B26E59"/>
    <w:rsid w:val="00B2707A"/>
    <w:rsid w:val="00B27286"/>
    <w:rsid w:val="00B27E34"/>
    <w:rsid w:val="00B27EED"/>
    <w:rsid w:val="00B30944"/>
    <w:rsid w:val="00B31B27"/>
    <w:rsid w:val="00B31B78"/>
    <w:rsid w:val="00B31BFF"/>
    <w:rsid w:val="00B320E0"/>
    <w:rsid w:val="00B32525"/>
    <w:rsid w:val="00B325A9"/>
    <w:rsid w:val="00B32A19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F8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B0E"/>
    <w:rsid w:val="00B57017"/>
    <w:rsid w:val="00B601C6"/>
    <w:rsid w:val="00B60711"/>
    <w:rsid w:val="00B60775"/>
    <w:rsid w:val="00B607D0"/>
    <w:rsid w:val="00B60F87"/>
    <w:rsid w:val="00B61904"/>
    <w:rsid w:val="00B626F3"/>
    <w:rsid w:val="00B62BD3"/>
    <w:rsid w:val="00B62C78"/>
    <w:rsid w:val="00B632BC"/>
    <w:rsid w:val="00B6462E"/>
    <w:rsid w:val="00B647E0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7EC"/>
    <w:rsid w:val="00B83BD7"/>
    <w:rsid w:val="00B843CD"/>
    <w:rsid w:val="00B84A98"/>
    <w:rsid w:val="00B857DE"/>
    <w:rsid w:val="00B86261"/>
    <w:rsid w:val="00B8662C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66C"/>
    <w:rsid w:val="00B918CE"/>
    <w:rsid w:val="00B92DBF"/>
    <w:rsid w:val="00B92FAF"/>
    <w:rsid w:val="00B937D4"/>
    <w:rsid w:val="00B94DF2"/>
    <w:rsid w:val="00B94E68"/>
    <w:rsid w:val="00B95889"/>
    <w:rsid w:val="00B95F66"/>
    <w:rsid w:val="00B96D27"/>
    <w:rsid w:val="00B97C48"/>
    <w:rsid w:val="00BA0C10"/>
    <w:rsid w:val="00BA13A7"/>
    <w:rsid w:val="00BA13AC"/>
    <w:rsid w:val="00BA15D6"/>
    <w:rsid w:val="00BA1909"/>
    <w:rsid w:val="00BA20FA"/>
    <w:rsid w:val="00BA32C5"/>
    <w:rsid w:val="00BA3409"/>
    <w:rsid w:val="00BA3552"/>
    <w:rsid w:val="00BA379B"/>
    <w:rsid w:val="00BA3A53"/>
    <w:rsid w:val="00BA3DED"/>
    <w:rsid w:val="00BA4495"/>
    <w:rsid w:val="00BA49DB"/>
    <w:rsid w:val="00BA5027"/>
    <w:rsid w:val="00BA5188"/>
    <w:rsid w:val="00BA57BC"/>
    <w:rsid w:val="00BA57E1"/>
    <w:rsid w:val="00BA60D5"/>
    <w:rsid w:val="00BA6F4A"/>
    <w:rsid w:val="00BA7363"/>
    <w:rsid w:val="00BA7828"/>
    <w:rsid w:val="00BA7DAD"/>
    <w:rsid w:val="00BA7DE9"/>
    <w:rsid w:val="00BB021F"/>
    <w:rsid w:val="00BB0B5A"/>
    <w:rsid w:val="00BB0DF0"/>
    <w:rsid w:val="00BB0E1A"/>
    <w:rsid w:val="00BB1625"/>
    <w:rsid w:val="00BB1AED"/>
    <w:rsid w:val="00BB287A"/>
    <w:rsid w:val="00BB3E3E"/>
    <w:rsid w:val="00BB44A7"/>
    <w:rsid w:val="00BB6C49"/>
    <w:rsid w:val="00BB7C4B"/>
    <w:rsid w:val="00BB7C6C"/>
    <w:rsid w:val="00BC014A"/>
    <w:rsid w:val="00BC07BB"/>
    <w:rsid w:val="00BC0DD3"/>
    <w:rsid w:val="00BC1107"/>
    <w:rsid w:val="00BC13C3"/>
    <w:rsid w:val="00BC14F1"/>
    <w:rsid w:val="00BC18C2"/>
    <w:rsid w:val="00BC2356"/>
    <w:rsid w:val="00BC2F41"/>
    <w:rsid w:val="00BC3127"/>
    <w:rsid w:val="00BC3370"/>
    <w:rsid w:val="00BC38E1"/>
    <w:rsid w:val="00BC491D"/>
    <w:rsid w:val="00BC4AED"/>
    <w:rsid w:val="00BC5522"/>
    <w:rsid w:val="00BC5C7B"/>
    <w:rsid w:val="00BC5E5F"/>
    <w:rsid w:val="00BC5E70"/>
    <w:rsid w:val="00BC64AD"/>
    <w:rsid w:val="00BD017B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4EA"/>
    <w:rsid w:val="00BD5D96"/>
    <w:rsid w:val="00BD6270"/>
    <w:rsid w:val="00BD6347"/>
    <w:rsid w:val="00BD73C5"/>
    <w:rsid w:val="00BD750E"/>
    <w:rsid w:val="00BD7BC8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3543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F99"/>
    <w:rsid w:val="00BF3C10"/>
    <w:rsid w:val="00BF453C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7203"/>
    <w:rsid w:val="00BF7302"/>
    <w:rsid w:val="00BF7D4A"/>
    <w:rsid w:val="00C008F6"/>
    <w:rsid w:val="00C00945"/>
    <w:rsid w:val="00C00CC7"/>
    <w:rsid w:val="00C01E74"/>
    <w:rsid w:val="00C0248C"/>
    <w:rsid w:val="00C026DC"/>
    <w:rsid w:val="00C0274C"/>
    <w:rsid w:val="00C02786"/>
    <w:rsid w:val="00C03AD4"/>
    <w:rsid w:val="00C04437"/>
    <w:rsid w:val="00C045A1"/>
    <w:rsid w:val="00C04BA7"/>
    <w:rsid w:val="00C04E0F"/>
    <w:rsid w:val="00C04EB1"/>
    <w:rsid w:val="00C050D3"/>
    <w:rsid w:val="00C057CA"/>
    <w:rsid w:val="00C069C5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F91"/>
    <w:rsid w:val="00C241CD"/>
    <w:rsid w:val="00C24D99"/>
    <w:rsid w:val="00C255C7"/>
    <w:rsid w:val="00C25E61"/>
    <w:rsid w:val="00C26AE0"/>
    <w:rsid w:val="00C26B47"/>
    <w:rsid w:val="00C26D8B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4072"/>
    <w:rsid w:val="00C35363"/>
    <w:rsid w:val="00C357E0"/>
    <w:rsid w:val="00C357E9"/>
    <w:rsid w:val="00C359CA"/>
    <w:rsid w:val="00C35E2D"/>
    <w:rsid w:val="00C36CCE"/>
    <w:rsid w:val="00C36D29"/>
    <w:rsid w:val="00C374C6"/>
    <w:rsid w:val="00C3759E"/>
    <w:rsid w:val="00C407BC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92C"/>
    <w:rsid w:val="00C461F4"/>
    <w:rsid w:val="00C46220"/>
    <w:rsid w:val="00C47153"/>
    <w:rsid w:val="00C471BF"/>
    <w:rsid w:val="00C47A79"/>
    <w:rsid w:val="00C50225"/>
    <w:rsid w:val="00C50805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AFF"/>
    <w:rsid w:val="00C563E8"/>
    <w:rsid w:val="00C56D1E"/>
    <w:rsid w:val="00C56F17"/>
    <w:rsid w:val="00C57062"/>
    <w:rsid w:val="00C57066"/>
    <w:rsid w:val="00C573FE"/>
    <w:rsid w:val="00C5749D"/>
    <w:rsid w:val="00C575E1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AE2"/>
    <w:rsid w:val="00C71063"/>
    <w:rsid w:val="00C71117"/>
    <w:rsid w:val="00C71A64"/>
    <w:rsid w:val="00C71B00"/>
    <w:rsid w:val="00C71FCC"/>
    <w:rsid w:val="00C72997"/>
    <w:rsid w:val="00C72C1E"/>
    <w:rsid w:val="00C73803"/>
    <w:rsid w:val="00C740CB"/>
    <w:rsid w:val="00C74318"/>
    <w:rsid w:val="00C746CC"/>
    <w:rsid w:val="00C74B35"/>
    <w:rsid w:val="00C74E22"/>
    <w:rsid w:val="00C75614"/>
    <w:rsid w:val="00C75B7E"/>
    <w:rsid w:val="00C7641E"/>
    <w:rsid w:val="00C77861"/>
    <w:rsid w:val="00C77F16"/>
    <w:rsid w:val="00C80B10"/>
    <w:rsid w:val="00C80C80"/>
    <w:rsid w:val="00C80E5A"/>
    <w:rsid w:val="00C81689"/>
    <w:rsid w:val="00C81961"/>
    <w:rsid w:val="00C81BB7"/>
    <w:rsid w:val="00C82086"/>
    <w:rsid w:val="00C82E4C"/>
    <w:rsid w:val="00C8338D"/>
    <w:rsid w:val="00C833C5"/>
    <w:rsid w:val="00C833D1"/>
    <w:rsid w:val="00C83C9E"/>
    <w:rsid w:val="00C83FE2"/>
    <w:rsid w:val="00C84029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F8F"/>
    <w:rsid w:val="00C8B581"/>
    <w:rsid w:val="00C908BA"/>
    <w:rsid w:val="00C9135F"/>
    <w:rsid w:val="00C91492"/>
    <w:rsid w:val="00C91653"/>
    <w:rsid w:val="00C91D09"/>
    <w:rsid w:val="00C91E68"/>
    <w:rsid w:val="00C92720"/>
    <w:rsid w:val="00C92F9A"/>
    <w:rsid w:val="00C93597"/>
    <w:rsid w:val="00C93E5B"/>
    <w:rsid w:val="00C94EAA"/>
    <w:rsid w:val="00C94EAF"/>
    <w:rsid w:val="00C95088"/>
    <w:rsid w:val="00C95111"/>
    <w:rsid w:val="00C958F1"/>
    <w:rsid w:val="00C963C8"/>
    <w:rsid w:val="00C96B21"/>
    <w:rsid w:val="00C96F9A"/>
    <w:rsid w:val="00C973F0"/>
    <w:rsid w:val="00C976B3"/>
    <w:rsid w:val="00C97821"/>
    <w:rsid w:val="00C97838"/>
    <w:rsid w:val="00CA027E"/>
    <w:rsid w:val="00CA05CA"/>
    <w:rsid w:val="00CA063E"/>
    <w:rsid w:val="00CA098E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F62"/>
    <w:rsid w:val="00CC6158"/>
    <w:rsid w:val="00CC71E3"/>
    <w:rsid w:val="00CC790D"/>
    <w:rsid w:val="00CC7A72"/>
    <w:rsid w:val="00CC7CAF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F4F"/>
    <w:rsid w:val="00CD4FFF"/>
    <w:rsid w:val="00CD597B"/>
    <w:rsid w:val="00CD5A9F"/>
    <w:rsid w:val="00CD5EB3"/>
    <w:rsid w:val="00CD606C"/>
    <w:rsid w:val="00CD6AB5"/>
    <w:rsid w:val="00CD75AD"/>
    <w:rsid w:val="00CD7740"/>
    <w:rsid w:val="00CD7D72"/>
    <w:rsid w:val="00CE00B2"/>
    <w:rsid w:val="00CE06C3"/>
    <w:rsid w:val="00CE16AF"/>
    <w:rsid w:val="00CE2C96"/>
    <w:rsid w:val="00CE2F47"/>
    <w:rsid w:val="00CE3743"/>
    <w:rsid w:val="00CE43F3"/>
    <w:rsid w:val="00CE4945"/>
    <w:rsid w:val="00CE4988"/>
    <w:rsid w:val="00CE4F32"/>
    <w:rsid w:val="00CE572F"/>
    <w:rsid w:val="00CE58D4"/>
    <w:rsid w:val="00CE5A88"/>
    <w:rsid w:val="00CE5D2C"/>
    <w:rsid w:val="00CE608D"/>
    <w:rsid w:val="00CE6710"/>
    <w:rsid w:val="00CE6E53"/>
    <w:rsid w:val="00CF0525"/>
    <w:rsid w:val="00CF08A6"/>
    <w:rsid w:val="00CF0970"/>
    <w:rsid w:val="00CF0A7C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F38"/>
    <w:rsid w:val="00D002E4"/>
    <w:rsid w:val="00D00386"/>
    <w:rsid w:val="00D00A5F"/>
    <w:rsid w:val="00D00FF7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376"/>
    <w:rsid w:val="00D17388"/>
    <w:rsid w:val="00D17650"/>
    <w:rsid w:val="00D17B89"/>
    <w:rsid w:val="00D17D86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105B"/>
    <w:rsid w:val="00D319AC"/>
    <w:rsid w:val="00D31D88"/>
    <w:rsid w:val="00D3209A"/>
    <w:rsid w:val="00D321D9"/>
    <w:rsid w:val="00D326DF"/>
    <w:rsid w:val="00D33423"/>
    <w:rsid w:val="00D33AF9"/>
    <w:rsid w:val="00D34B53"/>
    <w:rsid w:val="00D35E35"/>
    <w:rsid w:val="00D36113"/>
    <w:rsid w:val="00D36E46"/>
    <w:rsid w:val="00D375D3"/>
    <w:rsid w:val="00D377D9"/>
    <w:rsid w:val="00D40F0A"/>
    <w:rsid w:val="00D41422"/>
    <w:rsid w:val="00D419DA"/>
    <w:rsid w:val="00D41A79"/>
    <w:rsid w:val="00D41FDB"/>
    <w:rsid w:val="00D423F3"/>
    <w:rsid w:val="00D42F14"/>
    <w:rsid w:val="00D4304B"/>
    <w:rsid w:val="00D439E0"/>
    <w:rsid w:val="00D43CA0"/>
    <w:rsid w:val="00D447F7"/>
    <w:rsid w:val="00D44CA5"/>
    <w:rsid w:val="00D47FBD"/>
    <w:rsid w:val="00D500FC"/>
    <w:rsid w:val="00D50E03"/>
    <w:rsid w:val="00D51166"/>
    <w:rsid w:val="00D51EEA"/>
    <w:rsid w:val="00D523C2"/>
    <w:rsid w:val="00D528BD"/>
    <w:rsid w:val="00D52D4F"/>
    <w:rsid w:val="00D52FB8"/>
    <w:rsid w:val="00D53053"/>
    <w:rsid w:val="00D5393D"/>
    <w:rsid w:val="00D53A83"/>
    <w:rsid w:val="00D53B31"/>
    <w:rsid w:val="00D53DB9"/>
    <w:rsid w:val="00D54522"/>
    <w:rsid w:val="00D54AE1"/>
    <w:rsid w:val="00D54B9F"/>
    <w:rsid w:val="00D55502"/>
    <w:rsid w:val="00D56B99"/>
    <w:rsid w:val="00D56F9C"/>
    <w:rsid w:val="00D5704F"/>
    <w:rsid w:val="00D60005"/>
    <w:rsid w:val="00D60374"/>
    <w:rsid w:val="00D605AC"/>
    <w:rsid w:val="00D60714"/>
    <w:rsid w:val="00D6077F"/>
    <w:rsid w:val="00D6217E"/>
    <w:rsid w:val="00D622FB"/>
    <w:rsid w:val="00D6252B"/>
    <w:rsid w:val="00D62E7E"/>
    <w:rsid w:val="00D62F43"/>
    <w:rsid w:val="00D63158"/>
    <w:rsid w:val="00D631DD"/>
    <w:rsid w:val="00D63A02"/>
    <w:rsid w:val="00D64E4B"/>
    <w:rsid w:val="00D64FCF"/>
    <w:rsid w:val="00D654D1"/>
    <w:rsid w:val="00D66859"/>
    <w:rsid w:val="00D66BD8"/>
    <w:rsid w:val="00D66EAD"/>
    <w:rsid w:val="00D6783E"/>
    <w:rsid w:val="00D7102C"/>
    <w:rsid w:val="00D71491"/>
    <w:rsid w:val="00D716F3"/>
    <w:rsid w:val="00D718F2"/>
    <w:rsid w:val="00D729FE"/>
    <w:rsid w:val="00D72AD8"/>
    <w:rsid w:val="00D72CFE"/>
    <w:rsid w:val="00D72D95"/>
    <w:rsid w:val="00D7353E"/>
    <w:rsid w:val="00D73A05"/>
    <w:rsid w:val="00D74149"/>
    <w:rsid w:val="00D74649"/>
    <w:rsid w:val="00D7473F"/>
    <w:rsid w:val="00D74B36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295"/>
    <w:rsid w:val="00D8039B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DE6"/>
    <w:rsid w:val="00D85E22"/>
    <w:rsid w:val="00D85F17"/>
    <w:rsid w:val="00D86654"/>
    <w:rsid w:val="00D866CE"/>
    <w:rsid w:val="00D867B7"/>
    <w:rsid w:val="00D86F06"/>
    <w:rsid w:val="00D87352"/>
    <w:rsid w:val="00D87777"/>
    <w:rsid w:val="00D87A38"/>
    <w:rsid w:val="00D87D16"/>
    <w:rsid w:val="00D87FBC"/>
    <w:rsid w:val="00D905A2"/>
    <w:rsid w:val="00D90696"/>
    <w:rsid w:val="00D907DC"/>
    <w:rsid w:val="00D90A32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2D9"/>
    <w:rsid w:val="00D96F6A"/>
    <w:rsid w:val="00D970A5"/>
    <w:rsid w:val="00D97760"/>
    <w:rsid w:val="00D97947"/>
    <w:rsid w:val="00DA0965"/>
    <w:rsid w:val="00DA2691"/>
    <w:rsid w:val="00DA29FE"/>
    <w:rsid w:val="00DA30F0"/>
    <w:rsid w:val="00DA34B4"/>
    <w:rsid w:val="00DA38AD"/>
    <w:rsid w:val="00DA3FD5"/>
    <w:rsid w:val="00DA411B"/>
    <w:rsid w:val="00DA417B"/>
    <w:rsid w:val="00DA56A7"/>
    <w:rsid w:val="00DA5875"/>
    <w:rsid w:val="00DA589D"/>
    <w:rsid w:val="00DA6BC7"/>
    <w:rsid w:val="00DA6CB4"/>
    <w:rsid w:val="00DA6CF6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9F2"/>
    <w:rsid w:val="00DC4CB7"/>
    <w:rsid w:val="00DC4D48"/>
    <w:rsid w:val="00DC5425"/>
    <w:rsid w:val="00DC5C78"/>
    <w:rsid w:val="00DC5DD6"/>
    <w:rsid w:val="00DC5F78"/>
    <w:rsid w:val="00DC70CA"/>
    <w:rsid w:val="00DD003F"/>
    <w:rsid w:val="00DD0244"/>
    <w:rsid w:val="00DD0FCC"/>
    <w:rsid w:val="00DD1555"/>
    <w:rsid w:val="00DD1665"/>
    <w:rsid w:val="00DD26A0"/>
    <w:rsid w:val="00DD2811"/>
    <w:rsid w:val="00DD2E97"/>
    <w:rsid w:val="00DD38B2"/>
    <w:rsid w:val="00DD44C5"/>
    <w:rsid w:val="00DD4DA2"/>
    <w:rsid w:val="00DD4E07"/>
    <w:rsid w:val="00DD560B"/>
    <w:rsid w:val="00DD5D41"/>
    <w:rsid w:val="00DD62F9"/>
    <w:rsid w:val="00DD6593"/>
    <w:rsid w:val="00DD6DFC"/>
    <w:rsid w:val="00DD7116"/>
    <w:rsid w:val="00DD737A"/>
    <w:rsid w:val="00DD7EAC"/>
    <w:rsid w:val="00DD7FEF"/>
    <w:rsid w:val="00DE0465"/>
    <w:rsid w:val="00DE0DDE"/>
    <w:rsid w:val="00DE1F6C"/>
    <w:rsid w:val="00DE2093"/>
    <w:rsid w:val="00DE20F1"/>
    <w:rsid w:val="00DE2A8C"/>
    <w:rsid w:val="00DE2B7F"/>
    <w:rsid w:val="00DE3C5D"/>
    <w:rsid w:val="00DE3FC0"/>
    <w:rsid w:val="00DE4B19"/>
    <w:rsid w:val="00DE5B72"/>
    <w:rsid w:val="00DE5F65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2AD"/>
    <w:rsid w:val="00DF341A"/>
    <w:rsid w:val="00DF3630"/>
    <w:rsid w:val="00DF3D12"/>
    <w:rsid w:val="00DF417F"/>
    <w:rsid w:val="00DF4885"/>
    <w:rsid w:val="00DF4A7C"/>
    <w:rsid w:val="00DF53E2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4707"/>
    <w:rsid w:val="00E14DBD"/>
    <w:rsid w:val="00E14DD6"/>
    <w:rsid w:val="00E15A6C"/>
    <w:rsid w:val="00E15B21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25EF"/>
    <w:rsid w:val="00E22935"/>
    <w:rsid w:val="00E22BAB"/>
    <w:rsid w:val="00E231BF"/>
    <w:rsid w:val="00E231F2"/>
    <w:rsid w:val="00E249E2"/>
    <w:rsid w:val="00E24D68"/>
    <w:rsid w:val="00E25E9F"/>
    <w:rsid w:val="00E272AB"/>
    <w:rsid w:val="00E27384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60A8"/>
    <w:rsid w:val="00E47CCB"/>
    <w:rsid w:val="00E47F11"/>
    <w:rsid w:val="00E501AB"/>
    <w:rsid w:val="00E509AE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3E9"/>
    <w:rsid w:val="00E55DD1"/>
    <w:rsid w:val="00E561B8"/>
    <w:rsid w:val="00E563BF"/>
    <w:rsid w:val="00E5657B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7CE"/>
    <w:rsid w:val="00E7309D"/>
    <w:rsid w:val="00E7379D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80000"/>
    <w:rsid w:val="00E80819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D0C"/>
    <w:rsid w:val="00EA64B3"/>
    <w:rsid w:val="00EA6802"/>
    <w:rsid w:val="00EA6B10"/>
    <w:rsid w:val="00EA6FD1"/>
    <w:rsid w:val="00EA7088"/>
    <w:rsid w:val="00EA7248"/>
    <w:rsid w:val="00EA7F48"/>
    <w:rsid w:val="00EB0812"/>
    <w:rsid w:val="00EB2722"/>
    <w:rsid w:val="00EB3057"/>
    <w:rsid w:val="00EB36DB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D0C52"/>
    <w:rsid w:val="00ED183D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CBC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DFB"/>
    <w:rsid w:val="00EE1F23"/>
    <w:rsid w:val="00EE2756"/>
    <w:rsid w:val="00EE27D3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925"/>
    <w:rsid w:val="00EE7963"/>
    <w:rsid w:val="00EE7C18"/>
    <w:rsid w:val="00EF032B"/>
    <w:rsid w:val="00EF07B1"/>
    <w:rsid w:val="00EF1406"/>
    <w:rsid w:val="00EF14EF"/>
    <w:rsid w:val="00EF1692"/>
    <w:rsid w:val="00EF2343"/>
    <w:rsid w:val="00EF23CE"/>
    <w:rsid w:val="00EF2C96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C31"/>
    <w:rsid w:val="00F03E99"/>
    <w:rsid w:val="00F040A0"/>
    <w:rsid w:val="00F04904"/>
    <w:rsid w:val="00F04956"/>
    <w:rsid w:val="00F04D4A"/>
    <w:rsid w:val="00F0613C"/>
    <w:rsid w:val="00F0672F"/>
    <w:rsid w:val="00F06E35"/>
    <w:rsid w:val="00F075A5"/>
    <w:rsid w:val="00F1057D"/>
    <w:rsid w:val="00F11745"/>
    <w:rsid w:val="00F11F3A"/>
    <w:rsid w:val="00F121EA"/>
    <w:rsid w:val="00F125D1"/>
    <w:rsid w:val="00F126B0"/>
    <w:rsid w:val="00F12DD3"/>
    <w:rsid w:val="00F13000"/>
    <w:rsid w:val="00F14DA4"/>
    <w:rsid w:val="00F1544B"/>
    <w:rsid w:val="00F15475"/>
    <w:rsid w:val="00F15786"/>
    <w:rsid w:val="00F15B4C"/>
    <w:rsid w:val="00F15D11"/>
    <w:rsid w:val="00F168EF"/>
    <w:rsid w:val="00F16D5C"/>
    <w:rsid w:val="00F17B54"/>
    <w:rsid w:val="00F202C0"/>
    <w:rsid w:val="00F205CE"/>
    <w:rsid w:val="00F2093C"/>
    <w:rsid w:val="00F2097D"/>
    <w:rsid w:val="00F2098D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1631"/>
    <w:rsid w:val="00F31DE9"/>
    <w:rsid w:val="00F323DC"/>
    <w:rsid w:val="00F3293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7E74"/>
    <w:rsid w:val="00F37F02"/>
    <w:rsid w:val="00F40DEA"/>
    <w:rsid w:val="00F4110E"/>
    <w:rsid w:val="00F41126"/>
    <w:rsid w:val="00F41424"/>
    <w:rsid w:val="00F42896"/>
    <w:rsid w:val="00F428D1"/>
    <w:rsid w:val="00F43436"/>
    <w:rsid w:val="00F435F7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FE4"/>
    <w:rsid w:val="00F53042"/>
    <w:rsid w:val="00F53331"/>
    <w:rsid w:val="00F536EB"/>
    <w:rsid w:val="00F53C3D"/>
    <w:rsid w:val="00F540B2"/>
    <w:rsid w:val="00F54909"/>
    <w:rsid w:val="00F54931"/>
    <w:rsid w:val="00F55FA2"/>
    <w:rsid w:val="00F5667A"/>
    <w:rsid w:val="00F56A21"/>
    <w:rsid w:val="00F57631"/>
    <w:rsid w:val="00F578BA"/>
    <w:rsid w:val="00F57EA4"/>
    <w:rsid w:val="00F607DB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1CC5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1695"/>
    <w:rsid w:val="00F91B0F"/>
    <w:rsid w:val="00F920C5"/>
    <w:rsid w:val="00F92390"/>
    <w:rsid w:val="00F92823"/>
    <w:rsid w:val="00F930D9"/>
    <w:rsid w:val="00F934C5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9D"/>
    <w:rsid w:val="00FB2483"/>
    <w:rsid w:val="00FB2523"/>
    <w:rsid w:val="00FB2CD5"/>
    <w:rsid w:val="00FB307F"/>
    <w:rsid w:val="00FB353A"/>
    <w:rsid w:val="00FB371F"/>
    <w:rsid w:val="00FB3D2F"/>
    <w:rsid w:val="00FB3E71"/>
    <w:rsid w:val="00FB4088"/>
    <w:rsid w:val="00FB4635"/>
    <w:rsid w:val="00FB490B"/>
    <w:rsid w:val="00FB4B6D"/>
    <w:rsid w:val="00FB5AB3"/>
    <w:rsid w:val="00FB6131"/>
    <w:rsid w:val="00FB6352"/>
    <w:rsid w:val="00FB6957"/>
    <w:rsid w:val="00FB6989"/>
    <w:rsid w:val="00FB7708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5C4"/>
    <w:rsid w:val="00FC7158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EA8"/>
    <w:rsid w:val="00FD514C"/>
    <w:rsid w:val="00FD51E4"/>
    <w:rsid w:val="00FD568B"/>
    <w:rsid w:val="00FD5C17"/>
    <w:rsid w:val="00FD5F20"/>
    <w:rsid w:val="00FD67F0"/>
    <w:rsid w:val="00FD6EFE"/>
    <w:rsid w:val="00FD74CB"/>
    <w:rsid w:val="00FD7AE4"/>
    <w:rsid w:val="00FD7DD0"/>
    <w:rsid w:val="00FE0B67"/>
    <w:rsid w:val="00FE0DA5"/>
    <w:rsid w:val="00FE0F58"/>
    <w:rsid w:val="00FE1021"/>
    <w:rsid w:val="00FE1190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5218"/>
    <w:rsid w:val="00FE54C7"/>
    <w:rsid w:val="00FE5975"/>
    <w:rsid w:val="00FE669E"/>
    <w:rsid w:val="00FE7062"/>
    <w:rsid w:val="00FE7F4B"/>
    <w:rsid w:val="00FF040E"/>
    <w:rsid w:val="00FF2047"/>
    <w:rsid w:val="00FF3CE3"/>
    <w:rsid w:val="00FF41E8"/>
    <w:rsid w:val="00FF48EA"/>
    <w:rsid w:val="00FF4A5D"/>
    <w:rsid w:val="00FF4CFC"/>
    <w:rsid w:val="00FF50C8"/>
    <w:rsid w:val="00FF5104"/>
    <w:rsid w:val="00FF516F"/>
    <w:rsid w:val="00FF51AE"/>
    <w:rsid w:val="00FF5C82"/>
    <w:rsid w:val="00FF6528"/>
    <w:rsid w:val="00FF6BE9"/>
    <w:rsid w:val="00FF6FEA"/>
    <w:rsid w:val="00FF7354"/>
    <w:rsid w:val="00FF757D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A5DF3A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1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uiPriority w:val="99"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3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1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23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object">
    <w:name w:val="object"/>
    <w:basedOn w:val="Domylnaczcionkaakapitu"/>
    <w:rsid w:val="00883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8e876-8366-4e07-ae10-5a2b24304c6f">
      <UserInfo>
        <DisplayName>Dorota Wysocka</DisplayName>
        <AccountId>30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0BF90D-1D84-4F4C-975F-D120CB3C80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B63F9-8BD6-4605-A5B2-26299B96F769}">
  <ds:schemaRefs>
    <ds:schemaRef ds:uri="3a6977f8-984c-45a9-971a-baf9d7fe8b38"/>
    <ds:schemaRef ds:uri="e228e876-8366-4e07-ae10-5a2b24304c6f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Agnieszka Woźnicka</cp:lastModifiedBy>
  <cp:revision>3</cp:revision>
  <cp:lastPrinted>2022-11-15T12:19:00Z</cp:lastPrinted>
  <dcterms:created xsi:type="dcterms:W3CDTF">2022-11-15T12:20:00Z</dcterms:created>
  <dcterms:modified xsi:type="dcterms:W3CDTF">2022-11-15T12:21:00Z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