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49B5" w14:textId="77777777" w:rsidR="00D903A5" w:rsidRDefault="00D903A5" w:rsidP="00D903A5">
      <w:pPr>
        <w:jc w:val="right"/>
        <w:rPr>
          <w:b/>
        </w:rPr>
      </w:pPr>
      <w:r w:rsidRPr="00D903A5">
        <w:rPr>
          <w:b/>
        </w:rPr>
        <w:t>Załącznik nr 3 do zaproszenia</w:t>
      </w:r>
    </w:p>
    <w:p w14:paraId="222D5366" w14:textId="77777777" w:rsidR="00D903A5" w:rsidRPr="00D903A5" w:rsidRDefault="00D903A5" w:rsidP="00D903A5">
      <w:pPr>
        <w:jc w:val="right"/>
        <w:rPr>
          <w:b/>
        </w:rPr>
      </w:pPr>
    </w:p>
    <w:p w14:paraId="50208622" w14:textId="0223602D" w:rsidR="00B1427B" w:rsidRDefault="00B1427B" w:rsidP="00B1427B">
      <w:pPr>
        <w:jc w:val="center"/>
      </w:pPr>
      <w:r>
        <w:t>Umowa nr ……………………..</w:t>
      </w:r>
    </w:p>
    <w:p w14:paraId="0AC6A8BC" w14:textId="77777777" w:rsidR="00B1427B" w:rsidRDefault="00B1427B" w:rsidP="00B1427B">
      <w:pPr>
        <w:jc w:val="center"/>
      </w:pPr>
      <w:r>
        <w:t xml:space="preserve">Określająca warunki przeprowadzenia kursu prawa jazdy </w:t>
      </w:r>
      <w:proofErr w:type="spellStart"/>
      <w:r>
        <w:t>kat.D</w:t>
      </w:r>
      <w:proofErr w:type="spellEnd"/>
      <w:r>
        <w:t xml:space="preserve"> wraz z kwalifikacją do przewozu osób.</w:t>
      </w:r>
    </w:p>
    <w:p w14:paraId="0243FABC" w14:textId="77777777" w:rsidR="00B1427B" w:rsidRDefault="00B1427B" w:rsidP="00B1427B">
      <w:pPr>
        <w:jc w:val="center"/>
      </w:pPr>
    </w:p>
    <w:p w14:paraId="04F6A7E3" w14:textId="1D2966BF" w:rsidR="00B1427B" w:rsidRDefault="00B1427B" w:rsidP="00B1427B">
      <w:pPr>
        <w:jc w:val="both"/>
      </w:pPr>
      <w:r>
        <w:t>Zawarta w Świerklańcu, dnia …..……</w:t>
      </w:r>
      <w:r w:rsidR="0053472A">
        <w:t xml:space="preserve">….. </w:t>
      </w:r>
      <w:r>
        <w:t>pomiędzy:</w:t>
      </w:r>
    </w:p>
    <w:p w14:paraId="05935BAE" w14:textId="77777777" w:rsidR="00B1427B" w:rsidRDefault="00B1427B" w:rsidP="00B1427B">
      <w:pPr>
        <w:jc w:val="both"/>
      </w:pPr>
      <w:r w:rsidRPr="001243B8">
        <w:rPr>
          <w:b/>
        </w:rPr>
        <w:t>Przedsiębiorstwem Komunikacji Metropolitalnej</w:t>
      </w:r>
      <w:r>
        <w:rPr>
          <w:b/>
        </w:rPr>
        <w:t xml:space="preserve"> Sp. z o.o. , </w:t>
      </w:r>
      <w:r w:rsidRPr="001243B8">
        <w:t xml:space="preserve">z siedzibą w Świerklańcu przy </w:t>
      </w:r>
      <w:r>
        <w:br/>
      </w:r>
      <w:r w:rsidRPr="001243B8">
        <w:t>ul. Parkowej</w:t>
      </w:r>
      <w:r>
        <w:t xml:space="preserve"> </w:t>
      </w:r>
      <w:r w:rsidRPr="001243B8">
        <w:t>3, 42-622 Świerklaniec, wpisanym do Rejestru Przedsiębiorców prowadzonym przez Sąd Rejonowy w Gliwicach Wydział X Gospodarczy – KRS o numerze 00000</w:t>
      </w:r>
      <w:r>
        <w:t xml:space="preserve">19110, kapitał zakładowy </w:t>
      </w:r>
      <w:r>
        <w:br/>
        <w:t>w wysokości 11.265.800,00 zł. NIP 645-21-62-922, reprezentowaną przez:</w:t>
      </w:r>
    </w:p>
    <w:p w14:paraId="0130CCC4" w14:textId="77777777" w:rsidR="00B1427B" w:rsidRDefault="00B1427B" w:rsidP="00B1427B">
      <w:pPr>
        <w:jc w:val="both"/>
      </w:pPr>
      <w:r>
        <w:t>……………………………………………………………………….</w:t>
      </w:r>
    </w:p>
    <w:p w14:paraId="482C2604" w14:textId="77777777" w:rsidR="00B1427B" w:rsidRDefault="00B1427B" w:rsidP="00B1427B">
      <w:pPr>
        <w:jc w:val="both"/>
        <w:rPr>
          <w:b/>
        </w:rPr>
      </w:pPr>
      <w:r>
        <w:t xml:space="preserve">zwanym dalej </w:t>
      </w:r>
      <w:r w:rsidRPr="001243B8">
        <w:rPr>
          <w:b/>
        </w:rPr>
        <w:t>„Zamawiającym”</w:t>
      </w:r>
    </w:p>
    <w:p w14:paraId="60BB3DD6" w14:textId="77777777" w:rsidR="00B1427B" w:rsidRDefault="00B1427B" w:rsidP="00B1427B">
      <w:pPr>
        <w:jc w:val="both"/>
        <w:rPr>
          <w:b/>
        </w:rPr>
      </w:pPr>
    </w:p>
    <w:p w14:paraId="0A402166" w14:textId="77777777" w:rsidR="00B1427B" w:rsidRDefault="00B1427B" w:rsidP="00B1427B">
      <w:pPr>
        <w:jc w:val="both"/>
      </w:pPr>
      <w:r>
        <w:t>a</w:t>
      </w:r>
    </w:p>
    <w:p w14:paraId="1E8A722B" w14:textId="41E98E4B" w:rsidR="00B1427B" w:rsidRDefault="00EC092A" w:rsidP="00B1427B">
      <w:pPr>
        <w:jc w:val="both"/>
      </w:pPr>
      <w:r>
        <w:t>………………………………………………………………………</w:t>
      </w:r>
    </w:p>
    <w:p w14:paraId="404A9D2F" w14:textId="77777777" w:rsidR="00B1427B" w:rsidRDefault="00B1427B" w:rsidP="00B1427B">
      <w:pPr>
        <w:jc w:val="both"/>
      </w:pPr>
      <w:r>
        <w:t>Zwanym dalej Wykonawcą</w:t>
      </w:r>
    </w:p>
    <w:p w14:paraId="097CEB72" w14:textId="3C978E5D" w:rsidR="00B1427B" w:rsidRDefault="00B1427B" w:rsidP="00B1427B">
      <w:pPr>
        <w:jc w:val="both"/>
      </w:pPr>
      <w:r>
        <w:t xml:space="preserve">W wyniku postępowania o udzielenie zamówienia publicznego przeprowadzonego na podstawie Regulaminu udzielania zamówień publicznych w Przedsiębiorstwie Komunikacji Metropolitalnej </w:t>
      </w:r>
      <w:r w:rsidR="00C25942">
        <w:br/>
      </w:r>
      <w:r>
        <w:t>Sp. z o.o. w Świerklańcu, w trybie zapytania ofertowego pn. „ Przeprowadzenie szkolenia osób ubiegających się o uprawnienia do kierowania pojazdami kategorii D oraz kwalifikacji wstępnej na przewóz osób”, nie objętego ustawą Prawo zamówień publicznych, została zawarta umowa o następującej treści:</w:t>
      </w:r>
    </w:p>
    <w:p w14:paraId="18611FF3" w14:textId="77777777" w:rsidR="00B1427B" w:rsidRPr="00D644F5" w:rsidRDefault="00B1427B" w:rsidP="00B1427B">
      <w:pPr>
        <w:jc w:val="center"/>
        <w:rPr>
          <w:b/>
          <w:bCs/>
        </w:rPr>
      </w:pPr>
      <w:r w:rsidRPr="00D644F5">
        <w:rPr>
          <w:rFonts w:cstheme="minorHAnsi"/>
          <w:b/>
          <w:bCs/>
        </w:rPr>
        <w:t>§</w:t>
      </w:r>
      <w:r w:rsidRPr="00D644F5">
        <w:rPr>
          <w:b/>
          <w:bCs/>
        </w:rPr>
        <w:t xml:space="preserve"> 1</w:t>
      </w:r>
    </w:p>
    <w:p w14:paraId="61137535" w14:textId="77777777" w:rsidR="00B1427B" w:rsidRPr="00D644F5" w:rsidRDefault="00B1427B" w:rsidP="00B1427B">
      <w:pPr>
        <w:jc w:val="center"/>
        <w:rPr>
          <w:b/>
          <w:bCs/>
        </w:rPr>
      </w:pPr>
      <w:r w:rsidRPr="00D644F5">
        <w:rPr>
          <w:b/>
          <w:bCs/>
        </w:rPr>
        <w:t>Przedmiot umowy</w:t>
      </w:r>
    </w:p>
    <w:p w14:paraId="42845A7B" w14:textId="30F20AC4" w:rsidR="00B1427B" w:rsidRDefault="00B1427B" w:rsidP="00B1427B">
      <w:pPr>
        <w:pStyle w:val="Akapitzlist"/>
        <w:numPr>
          <w:ilvl w:val="0"/>
          <w:numId w:val="1"/>
        </w:numPr>
        <w:jc w:val="both"/>
      </w:pPr>
      <w:r w:rsidRPr="00CE2586">
        <w:t>Przedmiotem umowy j</w:t>
      </w:r>
      <w:r>
        <w:t>e</w:t>
      </w:r>
      <w:r w:rsidRPr="00CE2586">
        <w:t xml:space="preserve">st przeprowadzenie przez Wykonawcę szkolenia dla grupy </w:t>
      </w:r>
      <w:r>
        <w:t>50</w:t>
      </w:r>
      <w:r w:rsidRPr="00CE2586">
        <w:t xml:space="preserve"> osób zgłoszonych przez </w:t>
      </w:r>
      <w:r w:rsidRPr="00227989">
        <w:t xml:space="preserve">Zamawiającego </w:t>
      </w:r>
      <w:bookmarkStart w:id="0" w:name="_Hlk148548560"/>
      <w:r w:rsidRPr="00227989">
        <w:t>w zakresie kursu prawa jazdy kat. D dla kandydatów</w:t>
      </w:r>
      <w:r>
        <w:t>:</w:t>
      </w:r>
      <w:r w:rsidRPr="00227989">
        <w:t xml:space="preserve"> </w:t>
      </w:r>
      <w:r w:rsidR="002E310B">
        <w:br/>
      </w:r>
      <w:r w:rsidRPr="00227989">
        <w:t xml:space="preserve">po kategorii B wraz z kwalifikacją wstępną przyspieszoną w zakresie przewozu osób, </w:t>
      </w:r>
      <w:r w:rsidR="00E527E8">
        <w:br/>
      </w:r>
      <w:r w:rsidRPr="00227989">
        <w:t xml:space="preserve">po kategorii C wraz z kwalifikacją wstępną przyspieszoną / przyspieszoną uzupełniającą w zakresie przewozu osób oraz kwalifikacji wstępnej przyspieszonej / przyspieszonej uzupełniającej w zakresie przewozu osób dla kandydatów posiadających już kat. D prawa jazdy </w:t>
      </w:r>
      <w:r>
        <w:t xml:space="preserve">wraz z niezbędnymi badaniami lekarskimi i psychologicznymi umożliwiającymi podjęcie pracy na stanowisku kierowcy autobusu oraz </w:t>
      </w:r>
      <w:r w:rsidRPr="00D11D58">
        <w:t>organizacją egzaminów państwowych umożliwiających podjęcie pracy na stanowisku kierowca autobusu</w:t>
      </w:r>
      <w:bookmarkEnd w:id="0"/>
      <w:r>
        <w:t xml:space="preserve">, </w:t>
      </w:r>
      <w:r w:rsidRPr="00CE2586">
        <w:t xml:space="preserve">zwanego dalej usługą, zgodnie </w:t>
      </w:r>
      <w:r w:rsidR="007426DF">
        <w:br/>
      </w:r>
      <w:r w:rsidRPr="00CE2586">
        <w:t xml:space="preserve">z obowiązującymi w tym zakresie przepisami, przy użyciu własnych materiałów, środków </w:t>
      </w:r>
      <w:r w:rsidR="007426DF">
        <w:br/>
      </w:r>
      <w:r w:rsidRPr="00CE2586">
        <w:t xml:space="preserve">i sprzętu. Listę osób zgłoszonych przez Zamawiającego stanowi </w:t>
      </w:r>
      <w:r w:rsidRPr="006925FE">
        <w:rPr>
          <w:b/>
          <w:bCs/>
        </w:rPr>
        <w:t xml:space="preserve">załącznik nr </w:t>
      </w:r>
      <w:r>
        <w:rPr>
          <w:b/>
          <w:bCs/>
        </w:rPr>
        <w:t>1</w:t>
      </w:r>
      <w:r w:rsidRPr="00CE2586">
        <w:t xml:space="preserve"> niniejszej Umowy</w:t>
      </w:r>
      <w:r>
        <w:t>.</w:t>
      </w:r>
    </w:p>
    <w:p w14:paraId="6A8FED8F" w14:textId="77777777" w:rsidR="00B1427B" w:rsidRDefault="00B1427B" w:rsidP="00B1427B">
      <w:pPr>
        <w:pStyle w:val="Akapitzlist"/>
        <w:numPr>
          <w:ilvl w:val="0"/>
          <w:numId w:val="1"/>
        </w:numPr>
        <w:jc w:val="both"/>
      </w:pPr>
      <w:r>
        <w:t xml:space="preserve">Przez organizację </w:t>
      </w:r>
      <w:r w:rsidRPr="00C76C68">
        <w:t>egzaminów państwowych umożliwiających podję</w:t>
      </w:r>
      <w:r>
        <w:t>cie pracy na stanowisku kierowcy</w:t>
      </w:r>
      <w:r w:rsidRPr="00C76C68">
        <w:t xml:space="preserve"> autobusu</w:t>
      </w:r>
      <w:r>
        <w:t xml:space="preserve"> rozumie się podjęcie wszelkich działań przez Wykonawcę w celu wyznaczenia dla uczestników szkolenia terminów egzaminów teoretycznych i praktycznych </w:t>
      </w:r>
      <w:r>
        <w:lastRenderedPageBreak/>
        <w:t xml:space="preserve">odpowiednio z zakresu kat. D prawa jazdy oraz kwalifikacji wstępnej przyspieszonej /uzupełniającej w zakresie przewozu osób.  </w:t>
      </w:r>
    </w:p>
    <w:p w14:paraId="2E996EBA" w14:textId="77777777" w:rsidR="00B1427B" w:rsidRDefault="00B1427B" w:rsidP="00B1427B">
      <w:pPr>
        <w:pStyle w:val="Akapitzlist"/>
        <w:numPr>
          <w:ilvl w:val="0"/>
          <w:numId w:val="1"/>
        </w:numPr>
        <w:jc w:val="both"/>
      </w:pPr>
      <w:r>
        <w:t xml:space="preserve">W przypadku realizacji usług będących przedmiotem umowy z pomocą osób trzecich wykonawca ponosi odpowiedzialność za działania tych osób jak za działania własne, oraz zapewnia, że osoby te posiadają potwierdzone właściwymi dokumentami kwalifikacje </w:t>
      </w:r>
      <w:r>
        <w:br/>
        <w:t>i uprawnienia do prowadzenia szkoleń oraz wydawania certyfikatów i zaświadczeń.</w:t>
      </w:r>
    </w:p>
    <w:p w14:paraId="4F399F00" w14:textId="3426302C" w:rsidR="00B1427B" w:rsidRDefault="00B1427B" w:rsidP="00B1427B">
      <w:pPr>
        <w:pStyle w:val="Akapitzlist"/>
        <w:numPr>
          <w:ilvl w:val="0"/>
          <w:numId w:val="1"/>
        </w:numPr>
        <w:jc w:val="both"/>
      </w:pPr>
      <w:r>
        <w:t>Przedmiot umowy zostanie wykonany na obszarze miejscowości Tarnowskie Góry</w:t>
      </w:r>
      <w:r w:rsidR="00753098">
        <w:t xml:space="preserve"> </w:t>
      </w:r>
      <w:r w:rsidR="00753098">
        <w:br/>
      </w:r>
      <w:r>
        <w:t>ze szczególnym  uwzględnieniem poruszania się po trasach linii komunikacyjnych ZTM lub trasach linii komunikacyjnych wskazanych przez Zamawiającego.</w:t>
      </w:r>
    </w:p>
    <w:p w14:paraId="70959D23" w14:textId="77777777" w:rsidR="00B1427B" w:rsidRDefault="00B1427B" w:rsidP="00B1427B">
      <w:pPr>
        <w:pStyle w:val="Akapitzlist"/>
        <w:numPr>
          <w:ilvl w:val="0"/>
          <w:numId w:val="1"/>
        </w:numPr>
        <w:jc w:val="both"/>
      </w:pPr>
      <w:r>
        <w:t>Wykonawca oświadcza, że posiada potwierdzone właściwymi dokumentami kwalifikacje oraz uprawnienia do prowadzenia szkoleń, wydawania certyfikatów i zaświadczeń oraz dysponuje potencjałem osób uprawnionych do prawidłowego wykonania przedmiotu umowy.</w:t>
      </w:r>
    </w:p>
    <w:p w14:paraId="36BA3543" w14:textId="77777777" w:rsidR="00B1427B" w:rsidRPr="00D644F5" w:rsidRDefault="00B1427B" w:rsidP="00B1427B">
      <w:pPr>
        <w:jc w:val="center"/>
        <w:rPr>
          <w:b/>
          <w:bCs/>
        </w:rPr>
      </w:pPr>
      <w:r w:rsidRPr="00D644F5">
        <w:rPr>
          <w:rFonts w:cstheme="minorHAnsi"/>
          <w:b/>
          <w:bCs/>
        </w:rPr>
        <w:t>§</w:t>
      </w:r>
      <w:r w:rsidRPr="00D644F5">
        <w:rPr>
          <w:b/>
          <w:bCs/>
        </w:rPr>
        <w:t xml:space="preserve"> 2</w:t>
      </w:r>
    </w:p>
    <w:p w14:paraId="209A1466" w14:textId="77777777" w:rsidR="00B1427B" w:rsidRPr="00D644F5" w:rsidRDefault="00B1427B" w:rsidP="00B1427B">
      <w:pPr>
        <w:jc w:val="center"/>
        <w:rPr>
          <w:b/>
          <w:bCs/>
        </w:rPr>
      </w:pPr>
      <w:r w:rsidRPr="00D644F5">
        <w:rPr>
          <w:b/>
          <w:bCs/>
        </w:rPr>
        <w:t>Obowiązki wykonawcy</w:t>
      </w:r>
    </w:p>
    <w:p w14:paraId="520D445A" w14:textId="33C0E807" w:rsidR="00B1427B" w:rsidRPr="000D19BD" w:rsidRDefault="00B1427B" w:rsidP="00B1427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426"/>
        <w:contextualSpacing w:val="0"/>
        <w:jc w:val="both"/>
        <w:rPr>
          <w:rFonts w:eastAsia="Lucida Sans Unicode" w:cs="Arial"/>
          <w:lang w:eastAsia="pl-PL" w:bidi="pl-PL"/>
        </w:rPr>
      </w:pPr>
      <w:r w:rsidRPr="00644B12">
        <w:rPr>
          <w:rFonts w:eastAsia="Lucida Sans Unicode" w:cs="Arial"/>
          <w:lang w:eastAsia="pl-PL" w:bidi="pl-PL"/>
        </w:rPr>
        <w:t>Do podstawowych obowiązków Wykonawcy należy wykonywanie przedmiotu umowy, o którym mowa w § 1</w:t>
      </w:r>
      <w:r>
        <w:rPr>
          <w:rFonts w:eastAsia="Lucida Sans Unicode" w:cs="Arial"/>
          <w:lang w:eastAsia="pl-PL" w:bidi="pl-PL"/>
        </w:rPr>
        <w:t xml:space="preserve"> </w:t>
      </w:r>
      <w:r>
        <w:rPr>
          <w:rFonts w:eastAsia="Lucida Sans Unicode" w:cs="Arial"/>
          <w:lang w:bidi="pl-PL"/>
        </w:rPr>
        <w:t xml:space="preserve">zgodnie z postanowieniami umowy oraz regulaminu szkolenia </w:t>
      </w:r>
      <w:r w:rsidRPr="00DD197D">
        <w:rPr>
          <w:rFonts w:eastAsia="Lucida Sans Unicode" w:cs="Arial"/>
          <w:lang w:bidi="pl-PL"/>
        </w:rPr>
        <w:t xml:space="preserve">w zakresie kursu prawa jazdy kat. D dla kandydatów po kategorii B wraz z kwalifikacją wstępną przyspieszoną w zakresie przewozu osób, po kategorii C wraz z kwalifikacją wstępną przyspieszoną / przyspieszoną uzupełniającą w zakresie przewozu osób oraz kwalifikacji wstępnej przyspieszonej / przyspieszonej uzupełniającej w zakresie przewozu osób dla kandydatów posiadających już kat. D prawa jazdy wraz z niezbędnymi badaniami </w:t>
      </w:r>
      <w:r>
        <w:rPr>
          <w:rFonts w:eastAsia="Lucida Sans Unicode" w:cs="Arial"/>
          <w:lang w:bidi="pl-PL"/>
        </w:rPr>
        <w:t xml:space="preserve">lekarskimi i psychologicznymi </w:t>
      </w:r>
      <w:r w:rsidRPr="00DD197D">
        <w:rPr>
          <w:rFonts w:eastAsia="Lucida Sans Unicode" w:cs="Arial"/>
          <w:lang w:bidi="pl-PL"/>
        </w:rPr>
        <w:t>umożliwiającymi podjęcie pracy na stanowisku kierowcy autobusu oraz organizacją egzaminów państwowych umożliwiających podjęcie pracy na stanowisku kierowc</w:t>
      </w:r>
      <w:r>
        <w:rPr>
          <w:rFonts w:eastAsia="Lucida Sans Unicode" w:cs="Arial"/>
          <w:lang w:bidi="pl-PL"/>
        </w:rPr>
        <w:t>y</w:t>
      </w:r>
      <w:r w:rsidRPr="00DD197D">
        <w:rPr>
          <w:rFonts w:eastAsia="Lucida Sans Unicode" w:cs="Arial"/>
          <w:lang w:bidi="pl-PL"/>
        </w:rPr>
        <w:t xml:space="preserve"> autobusu</w:t>
      </w:r>
      <w:r>
        <w:rPr>
          <w:rFonts w:eastAsia="Lucida Sans Unicode" w:cs="Arial"/>
          <w:lang w:bidi="pl-PL"/>
        </w:rPr>
        <w:t xml:space="preserve">, z należytą starannością, obowiązującym prawem oraz zaleceniami Zamawiającego. Regulamin szkolenia stanowi </w:t>
      </w:r>
      <w:r w:rsidRPr="00D11D58">
        <w:rPr>
          <w:rFonts w:eastAsia="Lucida Sans Unicode" w:cs="Arial"/>
          <w:lang w:bidi="pl-PL"/>
        </w:rPr>
        <w:t xml:space="preserve">Załącznik nr </w:t>
      </w:r>
      <w:r w:rsidR="00F74226">
        <w:rPr>
          <w:rFonts w:eastAsia="Lucida Sans Unicode" w:cs="Arial"/>
          <w:lang w:bidi="pl-PL"/>
        </w:rPr>
        <w:t>3</w:t>
      </w:r>
      <w:r w:rsidRPr="000D19BD">
        <w:rPr>
          <w:rFonts w:eastAsia="Lucida Sans Unicode" w:cs="Arial"/>
          <w:lang w:bidi="pl-PL"/>
        </w:rPr>
        <w:t xml:space="preserve"> do niniejszej umowy.</w:t>
      </w:r>
    </w:p>
    <w:p w14:paraId="62040C7B" w14:textId="77777777" w:rsidR="00B1427B" w:rsidRDefault="00B1427B" w:rsidP="00B1427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426"/>
        <w:contextualSpacing w:val="0"/>
        <w:jc w:val="both"/>
        <w:rPr>
          <w:rFonts w:eastAsia="Lucida Sans Unicode" w:cs="Arial"/>
          <w:lang w:eastAsia="pl-PL" w:bidi="pl-PL"/>
        </w:rPr>
      </w:pPr>
      <w:bookmarkStart w:id="1" w:name="_Hlk148864084"/>
      <w:r w:rsidRPr="00B1427B">
        <w:rPr>
          <w:rFonts w:eastAsia="Lucida Sans Unicode" w:cs="Arial"/>
          <w:lang w:eastAsia="pl-PL" w:bidi="pl-PL"/>
        </w:rPr>
        <w:t xml:space="preserve">Wykonawca zobowiązuje się do przeszkolenia każdej kierowanej grupy w terminie czterech miesięcy od daty skierowania. </w:t>
      </w:r>
      <w:bookmarkEnd w:id="1"/>
      <w:r w:rsidRPr="00644B12">
        <w:rPr>
          <w:rFonts w:eastAsia="Lucida Sans Unicode" w:cs="Arial"/>
          <w:lang w:eastAsia="pl-PL" w:bidi="pl-PL"/>
        </w:rPr>
        <w:t>Wydłużenie terminu jest możliwe wyłą</w:t>
      </w:r>
      <w:r>
        <w:rPr>
          <w:rFonts w:eastAsia="Lucida Sans Unicode" w:cs="Arial"/>
          <w:lang w:eastAsia="pl-PL" w:bidi="pl-PL"/>
        </w:rPr>
        <w:t>cznie za zgodą Zamawiającego, w </w:t>
      </w:r>
      <w:r w:rsidRPr="00644B12">
        <w:rPr>
          <w:rFonts w:eastAsia="Lucida Sans Unicode" w:cs="Arial"/>
          <w:lang w:eastAsia="pl-PL" w:bidi="pl-PL"/>
        </w:rPr>
        <w:t xml:space="preserve">uzasadnionych sytuacjach o charakterze losowym, których </w:t>
      </w:r>
      <w:r>
        <w:rPr>
          <w:rFonts w:eastAsia="Lucida Sans Unicode" w:cs="Arial"/>
          <w:lang w:eastAsia="pl-PL" w:bidi="pl-PL"/>
        </w:rPr>
        <w:t>nie można było przewidzieć w </w:t>
      </w:r>
      <w:r w:rsidRPr="00644B12">
        <w:rPr>
          <w:rFonts w:eastAsia="Lucida Sans Unicode" w:cs="Arial"/>
          <w:lang w:eastAsia="pl-PL" w:bidi="pl-PL"/>
        </w:rPr>
        <w:t>momencie podpisywania niniejszej umowy i zaradzić i</w:t>
      </w:r>
      <w:r>
        <w:rPr>
          <w:rFonts w:eastAsia="Lucida Sans Unicode" w:cs="Arial"/>
          <w:lang w:eastAsia="pl-PL" w:bidi="pl-PL"/>
        </w:rPr>
        <w:t>m poprzez dodatkowe działania o </w:t>
      </w:r>
      <w:r w:rsidRPr="00644B12">
        <w:rPr>
          <w:rFonts w:eastAsia="Lucida Sans Unicode" w:cs="Arial"/>
          <w:lang w:eastAsia="pl-PL" w:bidi="pl-PL"/>
        </w:rPr>
        <w:t>charakt</w:t>
      </w:r>
      <w:r>
        <w:rPr>
          <w:rFonts w:eastAsia="Lucida Sans Unicode" w:cs="Arial"/>
          <w:lang w:eastAsia="pl-PL" w:bidi="pl-PL"/>
        </w:rPr>
        <w:t>erze organizacyjnym, podjęte po </w:t>
      </w:r>
      <w:r w:rsidRPr="00644B12">
        <w:rPr>
          <w:rFonts w:eastAsia="Lucida Sans Unicode" w:cs="Arial"/>
          <w:lang w:eastAsia="pl-PL" w:bidi="pl-PL"/>
        </w:rPr>
        <w:t>stronie Wykonawcy. Wydłużenie terminu realizacji szkolenia wymag</w:t>
      </w:r>
      <w:r>
        <w:rPr>
          <w:rFonts w:eastAsia="Lucida Sans Unicode" w:cs="Arial"/>
          <w:lang w:eastAsia="pl-PL" w:bidi="pl-PL"/>
        </w:rPr>
        <w:t>a aneksowania niniejszej umowy.</w:t>
      </w:r>
    </w:p>
    <w:p w14:paraId="505FB814" w14:textId="5D5B1654" w:rsidR="00B1427B" w:rsidRPr="00DD197D" w:rsidRDefault="00B1427B" w:rsidP="00B1427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426"/>
        <w:contextualSpacing w:val="0"/>
        <w:jc w:val="both"/>
        <w:rPr>
          <w:rFonts w:eastAsia="Lucida Sans Unicode" w:cs="Arial"/>
          <w:lang w:eastAsia="pl-PL" w:bidi="pl-PL"/>
        </w:rPr>
      </w:pPr>
      <w:r w:rsidRPr="00DD197D">
        <w:t xml:space="preserve">Wykonawca zobowiązuje się do przeprowadzenia szkolenia zgodnie z obowiązującymi w tym zakresie przepisami, w szczególności Rozporządzeniem Ministra Infrastruktury i Budownictwa </w:t>
      </w:r>
      <w:r w:rsidR="00FE0F4C">
        <w:br/>
      </w:r>
      <w:r w:rsidRPr="00DD197D">
        <w:t>w sprawie szkolenia osób ubiegających się o uprawnienia do kierowania pojazdami, instruktorów i wykładowców (Dz. U. z 2018, poz. 1885) oraz Rozporządzenia Ministra Infrastruktury w sprawie szkolenia i egzaminowania kierowców wykonujących przewóz drogowy (Dz.U. 2022 poz. 739).</w:t>
      </w:r>
    </w:p>
    <w:p w14:paraId="0325B89A" w14:textId="00BFAFBB" w:rsidR="00B1427B" w:rsidRDefault="00B1427B" w:rsidP="00B1427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426"/>
        <w:contextualSpacing w:val="0"/>
        <w:jc w:val="both"/>
        <w:rPr>
          <w:rFonts w:eastAsia="Lucida Sans Unicode" w:cs="Arial"/>
          <w:lang w:eastAsia="pl-PL" w:bidi="pl-PL"/>
        </w:rPr>
      </w:pPr>
      <w:r w:rsidRPr="00644B12">
        <w:rPr>
          <w:rFonts w:eastAsia="Lucida Sans Unicode" w:cs="Arial"/>
          <w:lang w:eastAsia="pl-PL" w:bidi="pl-PL"/>
        </w:rPr>
        <w:t xml:space="preserve">Wykonawca zobowiązuje się do egzekwowania postanowień Regulaminu szkolenia </w:t>
      </w:r>
      <w:r w:rsidRPr="00DD197D">
        <w:rPr>
          <w:rFonts w:eastAsia="Lucida Sans Unicode" w:cs="Arial"/>
          <w:lang w:eastAsia="pl-PL" w:bidi="pl-PL"/>
        </w:rPr>
        <w:t xml:space="preserve">w zakresie kursu prawa jazdy kat. D dla kandydatów po kategorii B wraz z kwalifikacją wstępną przyspieszoną w zakresie przewozu osób, po kategorii C wraz z kwalifikacją wstępną przyspieszoną / przyspieszoną uzupełniającą w zakresie przewozu osób oraz kwalifikacji wstępnej przyspieszonej / przyspieszonej uzupełniającej w zakresie przewozu osób dla kandydatów posiadających już </w:t>
      </w:r>
      <w:r w:rsidR="00797A10">
        <w:rPr>
          <w:rFonts w:eastAsia="Lucida Sans Unicode" w:cs="Arial"/>
          <w:lang w:eastAsia="pl-PL" w:bidi="pl-PL"/>
        </w:rPr>
        <w:br/>
      </w:r>
      <w:r w:rsidRPr="00DD197D">
        <w:rPr>
          <w:rFonts w:eastAsia="Lucida Sans Unicode" w:cs="Arial"/>
          <w:lang w:eastAsia="pl-PL" w:bidi="pl-PL"/>
        </w:rPr>
        <w:t xml:space="preserve">kat. D prawa jazdy wraz z niezbędnymi badaniami </w:t>
      </w:r>
      <w:r>
        <w:rPr>
          <w:rFonts w:eastAsia="Lucida Sans Unicode" w:cs="Arial"/>
          <w:lang w:eastAsia="pl-PL" w:bidi="pl-PL"/>
        </w:rPr>
        <w:t xml:space="preserve">lekarskimi i psychologicznymi </w:t>
      </w:r>
      <w:r w:rsidRPr="00DD197D">
        <w:rPr>
          <w:rFonts w:eastAsia="Lucida Sans Unicode" w:cs="Arial"/>
          <w:lang w:eastAsia="pl-PL" w:bidi="pl-PL"/>
        </w:rPr>
        <w:t>umożliwiającymi podjęcie pracy na stanowisku kierowcy autobusu oraz organizacją egzaminów państwowych umożliwiających podjęcie pracy na stanowisku kierowca autobusu</w:t>
      </w:r>
      <w:r w:rsidRPr="00644B12">
        <w:rPr>
          <w:rFonts w:eastAsia="Lucida Sans Unicode" w:cs="Arial"/>
          <w:lang w:eastAsia="pl-PL" w:bidi="pl-PL"/>
        </w:rPr>
        <w:t xml:space="preserve"> w szczególności zaś zapisów </w:t>
      </w:r>
      <w:r w:rsidRPr="00644B12">
        <w:rPr>
          <w:rFonts w:eastAsia="Lucida Sans Unicode" w:cs="Arial"/>
          <w:lang w:eastAsia="pl-PL" w:bidi="pl-PL"/>
        </w:rPr>
        <w:lastRenderedPageBreak/>
        <w:t xml:space="preserve">dot. przepisów porządkowych oraz do niezwłocznego informowania Zamawiającego w przypadku złamania przez uczestnika szkolenia postanowień Regulaminu szkolenia. </w:t>
      </w:r>
      <w:r w:rsidRPr="00D11D58">
        <w:rPr>
          <w:rFonts w:eastAsia="Lucida Sans Unicode" w:cs="Arial"/>
          <w:lang w:eastAsia="pl-PL" w:bidi="pl-PL"/>
        </w:rPr>
        <w:t xml:space="preserve">Regulamin szkolenia stanowi Załącznik nr </w:t>
      </w:r>
      <w:r w:rsidR="00E52E03">
        <w:rPr>
          <w:rFonts w:eastAsia="Lucida Sans Unicode" w:cs="Arial"/>
          <w:lang w:eastAsia="pl-PL" w:bidi="pl-PL"/>
        </w:rPr>
        <w:t>3</w:t>
      </w:r>
      <w:r w:rsidRPr="00D11D58">
        <w:rPr>
          <w:rFonts w:eastAsia="Lucida Sans Unicode" w:cs="Arial"/>
          <w:lang w:eastAsia="pl-PL" w:bidi="pl-PL"/>
        </w:rPr>
        <w:t xml:space="preserve"> do niniejszej umowy</w:t>
      </w:r>
      <w:r w:rsidRPr="009064A8">
        <w:rPr>
          <w:rFonts w:eastAsia="Lucida Sans Unicode" w:cs="Arial"/>
          <w:lang w:eastAsia="pl-PL" w:bidi="pl-PL"/>
        </w:rPr>
        <w:t>.</w:t>
      </w:r>
    </w:p>
    <w:p w14:paraId="59279D8C" w14:textId="77777777" w:rsidR="00B1427B" w:rsidRDefault="00B1427B" w:rsidP="00B1427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426"/>
        <w:contextualSpacing w:val="0"/>
        <w:jc w:val="both"/>
        <w:rPr>
          <w:rFonts w:eastAsia="Lucida Sans Unicode" w:cs="Arial"/>
          <w:lang w:eastAsia="pl-PL" w:bidi="pl-PL"/>
        </w:rPr>
      </w:pPr>
      <w:r w:rsidRPr="00644B12">
        <w:rPr>
          <w:rFonts w:eastAsia="Lucida Sans Unicode" w:cs="Arial"/>
          <w:lang w:eastAsia="pl-PL" w:bidi="pl-PL"/>
        </w:rPr>
        <w:t>Wykonawca zobowiązuje się do przekazywania Zamawiającemu tygodniowych, imiennych grafików jazd szkoleniowych dla każdego Kursanta oraz do każdorazowego, niezwłocznego informowania osoby kontaktowej w sprawie wykonania zapisów niniejszej umowy o odwołaniu planowanych zajęć zarówno ze strony Wykonawcy, jak i kur</w:t>
      </w:r>
      <w:r>
        <w:rPr>
          <w:rFonts w:eastAsia="Lucida Sans Unicode" w:cs="Arial"/>
          <w:lang w:eastAsia="pl-PL" w:bidi="pl-PL"/>
        </w:rPr>
        <w:t>santa, nieobecności kursanta na </w:t>
      </w:r>
      <w:r w:rsidRPr="00644B12">
        <w:rPr>
          <w:rFonts w:eastAsia="Lucida Sans Unicode" w:cs="Arial"/>
          <w:lang w:eastAsia="pl-PL" w:bidi="pl-PL"/>
        </w:rPr>
        <w:t>zaplanowanych zajęciach oraz o</w:t>
      </w:r>
      <w:r>
        <w:rPr>
          <w:rFonts w:eastAsia="Lucida Sans Unicode" w:cs="Arial"/>
          <w:lang w:eastAsia="pl-PL" w:bidi="pl-PL"/>
        </w:rPr>
        <w:t> </w:t>
      </w:r>
      <w:r w:rsidRPr="00644B12">
        <w:rPr>
          <w:rFonts w:eastAsia="Lucida Sans Unicode" w:cs="Arial"/>
          <w:lang w:eastAsia="pl-PL" w:bidi="pl-PL"/>
        </w:rPr>
        <w:t xml:space="preserve">rezygnacji z uczestnictwa w szkoleniu w trakcie jego trwania. Informacje te przekazywane będą drogą mailową na adres: </w:t>
      </w:r>
      <w:r>
        <w:t>szkolenia@pkm-swierklaniec.pl</w:t>
      </w:r>
    </w:p>
    <w:p w14:paraId="5FD3E724" w14:textId="77777777" w:rsidR="00B1427B" w:rsidRPr="00D11D58" w:rsidRDefault="00B1427B" w:rsidP="00B1427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426"/>
        <w:contextualSpacing w:val="0"/>
        <w:jc w:val="both"/>
        <w:rPr>
          <w:rFonts w:eastAsia="Lucida Sans Unicode" w:cs="Arial"/>
          <w:lang w:eastAsia="pl-PL" w:bidi="pl-PL"/>
        </w:rPr>
      </w:pPr>
      <w:r w:rsidRPr="00D11D58">
        <w:rPr>
          <w:rFonts w:eastAsia="Lucida Sans Unicode" w:cs="Arial"/>
          <w:lang w:eastAsia="pl-PL" w:bidi="pl-PL"/>
        </w:rPr>
        <w:t>Wykonawca zobowiązuje się do przekazania osobom szkolonym aktualnych materiałów szkoleniowych z zakresu prawa jazdy kat. D oraz kwalifikacji wstępnej przyspieszonej/uzupełniającej w formie elektronicznej lub papierowej.</w:t>
      </w:r>
    </w:p>
    <w:p w14:paraId="5F573468" w14:textId="77777777" w:rsidR="00B1427B" w:rsidRDefault="00B1427B" w:rsidP="00B1427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left="426"/>
        <w:contextualSpacing w:val="0"/>
        <w:jc w:val="both"/>
        <w:rPr>
          <w:rFonts w:eastAsia="Lucida Sans Unicode" w:cs="Arial"/>
          <w:lang w:eastAsia="pl-PL" w:bidi="pl-PL"/>
        </w:rPr>
      </w:pPr>
      <w:r w:rsidRPr="00644B12">
        <w:rPr>
          <w:rFonts w:eastAsia="Lucida Sans Unicode" w:cs="Arial"/>
          <w:lang w:eastAsia="pl-PL" w:bidi="pl-PL"/>
        </w:rPr>
        <w:t>Wykonawca zobowiązuje się do wydania zaświadczenia o ukończeniu kursu prawa jazdy kat. D</w:t>
      </w:r>
      <w:r>
        <w:rPr>
          <w:rFonts w:eastAsia="Lucida Sans Unicode" w:cs="Arial"/>
          <w:lang w:eastAsia="pl-PL" w:bidi="pl-PL"/>
        </w:rPr>
        <w:t xml:space="preserve"> oraz </w:t>
      </w:r>
      <w:r w:rsidRPr="00644B12">
        <w:rPr>
          <w:rFonts w:eastAsia="Lucida Sans Unicode" w:cs="Arial"/>
          <w:lang w:eastAsia="pl-PL" w:bidi="pl-PL"/>
        </w:rPr>
        <w:t>kwalifikacji wstępnej przyspieszonej</w:t>
      </w:r>
      <w:r>
        <w:rPr>
          <w:rFonts w:eastAsia="Lucida Sans Unicode" w:cs="Arial"/>
          <w:lang w:eastAsia="pl-PL" w:bidi="pl-PL"/>
        </w:rPr>
        <w:t>/przyspieszonej uzupełniającej</w:t>
      </w:r>
      <w:r w:rsidRPr="00644B12">
        <w:rPr>
          <w:rFonts w:eastAsia="Lucida Sans Unicode" w:cs="Arial"/>
          <w:lang w:eastAsia="pl-PL" w:bidi="pl-PL"/>
        </w:rPr>
        <w:t>.</w:t>
      </w:r>
    </w:p>
    <w:p w14:paraId="2F825BF0" w14:textId="330E1D64" w:rsidR="00B1427B" w:rsidRPr="00845366" w:rsidRDefault="00B1427B" w:rsidP="00B1427B">
      <w:pPr>
        <w:pStyle w:val="Akapitzlist"/>
        <w:numPr>
          <w:ilvl w:val="0"/>
          <w:numId w:val="6"/>
        </w:numPr>
        <w:ind w:left="426"/>
        <w:jc w:val="both"/>
      </w:pPr>
      <w:r w:rsidRPr="00845366">
        <w:t xml:space="preserve">Szkolenia powinny rozpoczynać się niezwłocznie, nie później niż w terminie 5 dni roboczych od zgłoszenia grupy szkoleniowej za pomocą poczty elektronicznej na adres e-mail podany </w:t>
      </w:r>
      <w:r w:rsidRPr="00D11D58">
        <w:t xml:space="preserve">w </w:t>
      </w:r>
      <w:r w:rsidRPr="00D11D58">
        <w:rPr>
          <w:rFonts w:cstheme="minorHAnsi"/>
        </w:rPr>
        <w:t>§</w:t>
      </w:r>
      <w:r w:rsidRPr="00D11D58">
        <w:t xml:space="preserve"> 13 ust.2</w:t>
      </w:r>
      <w:r w:rsidRPr="00845366">
        <w:t xml:space="preserve">. </w:t>
      </w:r>
      <w:r w:rsidR="005E66F3">
        <w:t xml:space="preserve">Lista osób zgłoszonych </w:t>
      </w:r>
      <w:r w:rsidRPr="00845366">
        <w:t xml:space="preserve"> stanowi </w:t>
      </w:r>
      <w:r w:rsidRPr="00D11D58">
        <w:rPr>
          <w:b/>
        </w:rPr>
        <w:t xml:space="preserve">Załącznik nr </w:t>
      </w:r>
      <w:r w:rsidRPr="00845366">
        <w:rPr>
          <w:b/>
        </w:rPr>
        <w:t>1</w:t>
      </w:r>
      <w:r w:rsidRPr="00845366">
        <w:t xml:space="preserve"> do niniejszej umowy.</w:t>
      </w:r>
    </w:p>
    <w:p w14:paraId="370DDE14" w14:textId="77777777" w:rsidR="00B1427B" w:rsidRDefault="00B1427B" w:rsidP="00B1427B">
      <w:pPr>
        <w:pStyle w:val="Akapitzlist"/>
        <w:numPr>
          <w:ilvl w:val="0"/>
          <w:numId w:val="6"/>
        </w:numPr>
        <w:ind w:left="426"/>
        <w:jc w:val="both"/>
      </w:pPr>
      <w:r>
        <w:t>Zamawiający wymaga, by Wykonawca w terminie 7 dni roboczych od zakończenia kursu kwalifikacyjnego przesłał, odpowiednio do właściwego Wojewódzkiego Ośrodka egzaminacyjnego, wniosek o przeprowadzenie testu kwalifikacyjnego dla osoby, która ukończyła szkolenie. Warunkiem dokonania zapłaty za szkolenie będzie przedłożenie Zamawiającemu potwierdzenia wysłania niniejszego wniosku.</w:t>
      </w:r>
    </w:p>
    <w:p w14:paraId="2A0D8194" w14:textId="77777777" w:rsidR="00B1427B" w:rsidRPr="00C6346B" w:rsidRDefault="00B1427B" w:rsidP="00B1427B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 w:rsidRPr="007317EC">
        <w:t xml:space="preserve">Wykonawca w ramach umowy </w:t>
      </w:r>
      <w:r w:rsidRPr="00C6346B">
        <w:t xml:space="preserve">zobowiązany jest </w:t>
      </w:r>
      <w:r>
        <w:t xml:space="preserve">dla każdego uczestnika szkolenia w wyznaczonym terminie </w:t>
      </w:r>
      <w:r w:rsidRPr="00C6346B">
        <w:t xml:space="preserve">do jednokrotnego udostepnienia sprawnego autobusu szkoleniowego </w:t>
      </w:r>
      <w:r>
        <w:t>w celu</w:t>
      </w:r>
      <w:r w:rsidRPr="00B56213">
        <w:t xml:space="preserve"> przeprowadzenia egzaminu państwowego z części praktycznej</w:t>
      </w:r>
      <w:r>
        <w:t>, który</w:t>
      </w:r>
      <w:r w:rsidRPr="007317EC">
        <w:t xml:space="preserve"> </w:t>
      </w:r>
      <w:r>
        <w:t>spełnia</w:t>
      </w:r>
      <w:r w:rsidRPr="00C6346B">
        <w:t xml:space="preserve"> wymagania określone w </w:t>
      </w:r>
      <w:r w:rsidRPr="00D11D58">
        <w:rPr>
          <w:bCs/>
        </w:rPr>
        <w:t xml:space="preserve">rozporządzenia Ministra Infrastruktury w sprawie warunków technicznych pojazdów oraz zakresu ich niezbędnego wyposażenia (Dz.U. 2016 poz. 2022 z póź.zm.) </w:t>
      </w:r>
      <w:r w:rsidRPr="007317EC">
        <w:t>w zakresie autobusu w</w:t>
      </w:r>
      <w:r w:rsidRPr="00C6346B">
        <w:t>ykorzystywanego do nauki jazdy</w:t>
      </w:r>
      <w:r>
        <w:t xml:space="preserve"> na kategorię D</w:t>
      </w:r>
      <w:r w:rsidRPr="00C6346B">
        <w:t>.</w:t>
      </w:r>
      <w:r>
        <w:t xml:space="preserve"> Jeżeli Wykonawca, którego pojazdem miała być przeprowadzona część praktyczna egzaminu państwowego, nie udostępnił tego pojazdu lub pojazd był niesprawny w wyznaczonym terminie egzaminu dodatkowy koszt przeprowadzenia tej części egzaminu jest pokrywany przez Wykonawcę.</w:t>
      </w:r>
    </w:p>
    <w:p w14:paraId="6330DC36" w14:textId="77777777" w:rsidR="00B1427B" w:rsidRDefault="00B1427B" w:rsidP="00B1427B">
      <w:pPr>
        <w:pStyle w:val="Akapitzlist"/>
        <w:numPr>
          <w:ilvl w:val="0"/>
          <w:numId w:val="6"/>
        </w:numPr>
        <w:ind w:left="426"/>
        <w:jc w:val="both"/>
      </w:pPr>
      <w:r>
        <w:t>Zamawiający wymaga, aby Wykonawca po ukończeniu szkolenia przez danego uczestnika dokonał zapłaty za egzaminy państwowe z zakresu kat. D prawa jazdy oraz kwalifikacji wstępnej. Potwierdzenie dokonania zapłaty powinno zostać przedłożone wraz z dokumentacją po ukończeniu szkolenia.</w:t>
      </w:r>
    </w:p>
    <w:p w14:paraId="647CEE77" w14:textId="77777777" w:rsidR="00B1427B" w:rsidRDefault="00B1427B" w:rsidP="00B1427B">
      <w:pPr>
        <w:pStyle w:val="Akapitzlist"/>
        <w:numPr>
          <w:ilvl w:val="0"/>
          <w:numId w:val="6"/>
        </w:numPr>
        <w:ind w:left="426"/>
        <w:jc w:val="both"/>
      </w:pPr>
      <w:r>
        <w:t>Wykonawca przekazuje Zamawiającemu niezwłocznie po zakończeniu szkolenia:</w:t>
      </w:r>
    </w:p>
    <w:p w14:paraId="27D525D2" w14:textId="77777777" w:rsidR="00B1427B" w:rsidRDefault="00B1427B" w:rsidP="00B1427B">
      <w:pPr>
        <w:pStyle w:val="Akapitzlist"/>
        <w:numPr>
          <w:ilvl w:val="0"/>
          <w:numId w:val="2"/>
        </w:numPr>
        <w:ind w:left="851" w:hanging="426"/>
        <w:jc w:val="both"/>
      </w:pPr>
      <w:r>
        <w:t>Imienny wykaz osób, które ukończyły szkolenie z rozbiciem na szkolenie z zakresu kat. D prawa jazdy, kwalifikacji wstępnej przyspieszonej lub kwalifikacji wstępnej uzupełniającej w zakresie przewozu osób,</w:t>
      </w:r>
    </w:p>
    <w:p w14:paraId="3718B3EB" w14:textId="77777777" w:rsidR="00B1427B" w:rsidRDefault="00B1427B" w:rsidP="00B1427B">
      <w:pPr>
        <w:pStyle w:val="Akapitzlist"/>
        <w:numPr>
          <w:ilvl w:val="0"/>
          <w:numId w:val="2"/>
        </w:numPr>
        <w:ind w:left="851" w:hanging="425"/>
        <w:jc w:val="both"/>
      </w:pPr>
      <w:r>
        <w:t>Imienny wykaz osób, które nie ukończyły szkolenia</w:t>
      </w:r>
      <w:r w:rsidRPr="00631430">
        <w:t xml:space="preserve"> z rozbiciem na szkolenie z zakresu kat. D prawa jazdy, kwalifikacji wstępnej przyspieszonej lub kwalifikacji wstępnej uzupełniającej w zakresie przewozu osób,</w:t>
      </w:r>
      <w:r>
        <w:t>,</w:t>
      </w:r>
    </w:p>
    <w:p w14:paraId="49BB14EA" w14:textId="77777777" w:rsidR="00B1427B" w:rsidRDefault="00B1427B" w:rsidP="00B1427B">
      <w:pPr>
        <w:pStyle w:val="Akapitzlist"/>
        <w:numPr>
          <w:ilvl w:val="0"/>
          <w:numId w:val="2"/>
        </w:numPr>
        <w:ind w:left="851" w:hanging="426"/>
        <w:jc w:val="both"/>
      </w:pPr>
      <w:r>
        <w:t>Kserokopię zaświadczeń oraz innych dokumentów świadczących o ukończeniu szkolenia, potwierdzonych za zgodność z oryginałem przez Wykonawcę.</w:t>
      </w:r>
    </w:p>
    <w:p w14:paraId="291E26FB" w14:textId="00BEC328" w:rsidR="00B1427B" w:rsidRDefault="00B413DB" w:rsidP="00B1427B">
      <w:pPr>
        <w:widowControl w:val="0"/>
        <w:jc w:val="center"/>
        <w:rPr>
          <w:rFonts w:eastAsia="Lucida Sans Unicode" w:cs="Arial"/>
          <w:b/>
          <w:lang w:eastAsia="pl-PL" w:bidi="pl-PL"/>
        </w:rPr>
      </w:pPr>
      <w:r>
        <w:rPr>
          <w:rFonts w:eastAsia="Lucida Sans Unicode" w:cs="Arial"/>
          <w:b/>
          <w:lang w:eastAsia="pl-PL" w:bidi="pl-PL"/>
        </w:rPr>
        <w:br/>
      </w:r>
      <w:r>
        <w:rPr>
          <w:rFonts w:eastAsia="Lucida Sans Unicode" w:cs="Arial"/>
          <w:b/>
          <w:lang w:eastAsia="pl-PL" w:bidi="pl-PL"/>
        </w:rPr>
        <w:br/>
      </w:r>
      <w:r w:rsidR="00B1427B">
        <w:rPr>
          <w:rFonts w:eastAsia="Lucida Sans Unicode" w:cs="Arial"/>
          <w:b/>
          <w:lang w:eastAsia="pl-PL" w:bidi="pl-PL"/>
        </w:rPr>
        <w:lastRenderedPageBreak/>
        <w:t>§ 3</w:t>
      </w:r>
    </w:p>
    <w:p w14:paraId="04CA3A16" w14:textId="77777777" w:rsidR="00B1427B" w:rsidRDefault="00B1427B" w:rsidP="00B1427B">
      <w:pPr>
        <w:widowControl w:val="0"/>
        <w:jc w:val="center"/>
        <w:rPr>
          <w:rFonts w:eastAsia="Lucida Sans Unicode" w:cs="Arial"/>
          <w:lang w:eastAsia="pl-PL" w:bidi="pl-PL"/>
        </w:rPr>
      </w:pPr>
      <w:r>
        <w:rPr>
          <w:rFonts w:eastAsia="Lucida Sans Unicode" w:cs="Arial"/>
          <w:b/>
          <w:lang w:eastAsia="pl-PL" w:bidi="pl-PL"/>
        </w:rPr>
        <w:t>Nadzór nad jakością wykonywanej usługi</w:t>
      </w:r>
    </w:p>
    <w:p w14:paraId="5D231BBB" w14:textId="3C60A785" w:rsidR="00B1427B" w:rsidRDefault="00B1427B" w:rsidP="00B1427B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>
        <w:rPr>
          <w:rFonts w:eastAsia="Lucida Sans Unicode" w:cs="Arial"/>
          <w:lang w:eastAsia="pl-PL" w:bidi="pl-PL"/>
        </w:rPr>
        <w:t>Zamawiający zastrzega sobie prawo do kontroli przebiegu i efektywności szkolenia</w:t>
      </w:r>
      <w:r w:rsidR="008A6792">
        <w:rPr>
          <w:rFonts w:eastAsia="Lucida Sans Unicode" w:cs="Arial"/>
          <w:lang w:eastAsia="pl-PL" w:bidi="pl-PL"/>
        </w:rPr>
        <w:t>.</w:t>
      </w:r>
    </w:p>
    <w:p w14:paraId="26EBC88D" w14:textId="77777777" w:rsidR="00B1427B" w:rsidRPr="00F20D12" w:rsidRDefault="00B1427B" w:rsidP="00B1427B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b/>
          <w:lang w:eastAsia="pl-PL" w:bidi="pl-PL"/>
        </w:rPr>
      </w:pPr>
      <w:r>
        <w:rPr>
          <w:rFonts w:eastAsia="Lucida Sans Unicode" w:cs="Arial"/>
          <w:lang w:eastAsia="pl-PL" w:bidi="pl-PL"/>
        </w:rPr>
        <w:t>Wykonawca zobowiązany jest do niezwłocznego przekazania Zamawiającemu zgłoszonych przez skierowane na szkolenie osoby zastrzeżeń dotyczących sposobu prowadzenia szkolenia przez Wykonawcę, reklamacji dot. jakości szkolenia, czy wniosków o zamianę instruktora.</w:t>
      </w:r>
    </w:p>
    <w:p w14:paraId="3E79871D" w14:textId="77777777" w:rsidR="00B1427B" w:rsidRDefault="00B1427B" w:rsidP="00B1427B">
      <w:pPr>
        <w:rPr>
          <w:rFonts w:cstheme="minorHAnsi"/>
        </w:rPr>
      </w:pPr>
    </w:p>
    <w:p w14:paraId="57413EB9" w14:textId="77777777" w:rsidR="00B1427B" w:rsidRDefault="00B1427B" w:rsidP="00B1427B">
      <w:pPr>
        <w:spacing w:before="120"/>
        <w:jc w:val="center"/>
        <w:rPr>
          <w:rFonts w:eastAsia="Lucida Sans Unicode" w:cs="Arial"/>
          <w:b/>
          <w:lang w:eastAsia="pl-PL" w:bidi="pl-PL"/>
        </w:rPr>
      </w:pPr>
      <w:r>
        <w:rPr>
          <w:rFonts w:eastAsia="Lucida Sans Unicode" w:cs="Arial"/>
          <w:b/>
          <w:lang w:eastAsia="pl-PL" w:bidi="pl-PL"/>
        </w:rPr>
        <w:t>§ 4</w:t>
      </w:r>
    </w:p>
    <w:p w14:paraId="7D101B37" w14:textId="77777777" w:rsidR="00B1427B" w:rsidRDefault="00B1427B" w:rsidP="00B1427B">
      <w:pPr>
        <w:jc w:val="center"/>
        <w:rPr>
          <w:rFonts w:eastAsia="Lucida Sans Unicode" w:cs="Arial"/>
          <w:color w:val="800000"/>
          <w:lang w:eastAsia="pl-PL" w:bidi="pl-PL"/>
        </w:rPr>
      </w:pPr>
      <w:r>
        <w:rPr>
          <w:rFonts w:eastAsia="Lucida Sans Unicode" w:cs="Arial"/>
          <w:b/>
          <w:lang w:eastAsia="pl-PL" w:bidi="pl-PL"/>
        </w:rPr>
        <w:t>Wynagrodzenie i zasady płatności</w:t>
      </w:r>
    </w:p>
    <w:p w14:paraId="6DF10F47" w14:textId="1349092B" w:rsidR="00B1427B" w:rsidRPr="000C2376" w:rsidRDefault="00B1427B" w:rsidP="00B1427B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284" w:right="-1" w:hanging="284"/>
        <w:contextualSpacing w:val="0"/>
        <w:jc w:val="both"/>
        <w:rPr>
          <w:rFonts w:eastAsia="Lucida Sans Unicode" w:cs="Arial"/>
          <w:lang w:eastAsia="pl-PL" w:bidi="pl-PL"/>
        </w:rPr>
      </w:pPr>
      <w:r>
        <w:rPr>
          <w:rFonts w:eastAsia="Lucida Sans Unicode" w:cs="Arial"/>
          <w:lang w:eastAsia="pl-PL" w:bidi="pl-PL"/>
        </w:rPr>
        <w:t>W</w:t>
      </w:r>
      <w:r w:rsidRPr="000C2376">
        <w:rPr>
          <w:rFonts w:eastAsia="Lucida Sans Unicode" w:cs="Arial"/>
          <w:lang w:eastAsia="pl-PL" w:bidi="pl-PL"/>
        </w:rPr>
        <w:t xml:space="preserve">artość brutto zamówienia będącego przedmiotem niniejszej umowy </w:t>
      </w:r>
      <w:r>
        <w:rPr>
          <w:rFonts w:eastAsia="Lucida Sans Unicode" w:cs="Arial"/>
          <w:lang w:eastAsia="pl-PL" w:bidi="pl-PL"/>
        </w:rPr>
        <w:t xml:space="preserve">nie przekroczy kwoty </w:t>
      </w:r>
      <w:r w:rsidRPr="004C69BB">
        <w:rPr>
          <w:rFonts w:eastAsia="Lucida Sans Unicode" w:cs="Arial"/>
          <w:color w:val="FF0000"/>
          <w:lang w:eastAsia="pl-PL" w:bidi="pl-PL"/>
        </w:rPr>
        <w:t xml:space="preserve"> </w:t>
      </w:r>
      <w:r w:rsidRPr="00980A43">
        <w:rPr>
          <w:rFonts w:eastAsia="Lucida Sans Unicode" w:cs="Arial"/>
          <w:lang w:eastAsia="pl-PL" w:bidi="pl-PL"/>
        </w:rPr>
        <w:t xml:space="preserve"> </w:t>
      </w:r>
      <w:r w:rsidR="00EC092A">
        <w:rPr>
          <w:rFonts w:eastAsia="Lucida Sans Unicode" w:cs="Arial"/>
          <w:lang w:eastAsia="pl-PL" w:bidi="pl-PL"/>
        </w:rPr>
        <w:t>………...</w:t>
      </w:r>
      <w:r>
        <w:rPr>
          <w:rFonts w:eastAsia="Lucida Sans Unicode" w:cs="Arial"/>
          <w:lang w:eastAsia="pl-PL" w:bidi="pl-PL"/>
        </w:rPr>
        <w:t xml:space="preserve"> PLN (słownie:), w tym podatek VAT  PLN (słownie: zwolniony</w:t>
      </w:r>
      <w:r w:rsidRPr="000C2376">
        <w:rPr>
          <w:rFonts w:eastAsia="Lucida Sans Unicode" w:cs="Arial"/>
          <w:lang w:eastAsia="pl-PL" w:bidi="pl-PL"/>
        </w:rPr>
        <w:t xml:space="preserve">). Będzie ona pomniejszona o wartość niezrealizowanych godzin szkoleniowych </w:t>
      </w:r>
      <w:r>
        <w:rPr>
          <w:rFonts w:eastAsia="Lucida Sans Unicode" w:cs="Arial"/>
          <w:lang w:eastAsia="pl-PL" w:bidi="pl-PL"/>
        </w:rPr>
        <w:t>między innymi w </w:t>
      </w:r>
      <w:r w:rsidRPr="000C2376">
        <w:rPr>
          <w:rFonts w:eastAsia="Lucida Sans Unicode" w:cs="Arial"/>
          <w:lang w:eastAsia="pl-PL" w:bidi="pl-PL"/>
        </w:rPr>
        <w:t xml:space="preserve">sytuacji przerwania przez uczestnika szkolenia lub skreślenia uczestnika z listy kursantów w przypadku rażącego naruszenia </w:t>
      </w:r>
      <w:r>
        <w:rPr>
          <w:rFonts w:eastAsia="Lucida Sans Unicode" w:cs="Arial"/>
          <w:lang w:eastAsia="pl-PL" w:bidi="pl-PL"/>
        </w:rPr>
        <w:t>Regulaminu szkolenia, zgodnie z </w:t>
      </w:r>
      <w:r w:rsidRPr="000C2376">
        <w:rPr>
          <w:rFonts w:eastAsia="Lucida Sans Unicode" w:cs="Arial"/>
          <w:lang w:eastAsia="pl-PL" w:bidi="pl-PL"/>
        </w:rPr>
        <w:t>wyliczonymi stawkami godzinowymi oraz jedno</w:t>
      </w:r>
      <w:r>
        <w:rPr>
          <w:rFonts w:eastAsia="Lucida Sans Unicode" w:cs="Arial"/>
          <w:lang w:eastAsia="pl-PL" w:bidi="pl-PL"/>
        </w:rPr>
        <w:t>stkowymi wskazanymi  w ust. 4 lit. a</w:t>
      </w:r>
      <w:r w:rsidRPr="000C2376">
        <w:rPr>
          <w:rFonts w:eastAsia="Lucida Sans Unicode" w:cs="Arial"/>
          <w:lang w:eastAsia="pl-PL" w:bidi="pl-PL"/>
        </w:rPr>
        <w:t>)</w:t>
      </w:r>
      <w:r>
        <w:rPr>
          <w:rFonts w:eastAsia="Lucida Sans Unicode" w:cs="Arial"/>
          <w:lang w:eastAsia="pl-PL" w:bidi="pl-PL"/>
        </w:rPr>
        <w:t>, b</w:t>
      </w:r>
      <w:r w:rsidRPr="000C2376">
        <w:rPr>
          <w:rFonts w:eastAsia="Lucida Sans Unicode" w:cs="Arial"/>
          <w:lang w:eastAsia="pl-PL" w:bidi="pl-PL"/>
        </w:rPr>
        <w:t>)</w:t>
      </w:r>
      <w:r>
        <w:rPr>
          <w:rFonts w:eastAsia="Lucida Sans Unicode" w:cs="Arial"/>
          <w:lang w:eastAsia="pl-PL" w:bidi="pl-PL"/>
        </w:rPr>
        <w:t xml:space="preserve">, </w:t>
      </w:r>
      <w:r w:rsidRPr="00954DA1">
        <w:rPr>
          <w:rFonts w:eastAsia="Lucida Sans Unicode" w:cs="Arial"/>
          <w:lang w:eastAsia="pl-PL" w:bidi="pl-PL"/>
        </w:rPr>
        <w:t>c), d), e), f), g)</w:t>
      </w:r>
      <w:r>
        <w:rPr>
          <w:rFonts w:eastAsia="Lucida Sans Unicode" w:cs="Arial"/>
          <w:lang w:eastAsia="pl-PL" w:bidi="pl-PL"/>
        </w:rPr>
        <w:t>, h), i), j), k), l), m), n)</w:t>
      </w:r>
      <w:r w:rsidRPr="00954DA1">
        <w:rPr>
          <w:rFonts w:eastAsia="Lucida Sans Unicode" w:cs="Arial"/>
          <w:lang w:eastAsia="pl-PL" w:bidi="pl-PL"/>
        </w:rPr>
        <w:t>.</w:t>
      </w:r>
    </w:p>
    <w:p w14:paraId="53E41233" w14:textId="77777777" w:rsidR="00B1427B" w:rsidRDefault="00B1427B" w:rsidP="00B1427B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284" w:right="-1" w:hanging="284"/>
        <w:contextualSpacing w:val="0"/>
        <w:jc w:val="both"/>
        <w:rPr>
          <w:rFonts w:eastAsia="Lucida Sans Unicode" w:cs="Arial"/>
          <w:lang w:eastAsia="pl-PL" w:bidi="pl-PL"/>
        </w:rPr>
      </w:pPr>
      <w:r>
        <w:rPr>
          <w:rFonts w:eastAsia="Lucida Sans Unicode" w:cs="Arial"/>
          <w:lang w:eastAsia="pl-PL" w:bidi="pl-PL"/>
        </w:rPr>
        <w:t>Przelew wierzytelności pieniężnych z umowy wymaga zgody Zamawiającego.</w:t>
      </w:r>
    </w:p>
    <w:p w14:paraId="6F9B0EA8" w14:textId="77777777" w:rsidR="00B1427B" w:rsidRDefault="00B1427B" w:rsidP="00B1427B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284" w:right="-1" w:hanging="284"/>
        <w:contextualSpacing w:val="0"/>
        <w:jc w:val="both"/>
        <w:rPr>
          <w:rFonts w:eastAsia="Lucida Sans Unicode" w:cs="Arial"/>
          <w:lang w:eastAsia="pl-PL" w:bidi="pl-PL"/>
        </w:rPr>
      </w:pPr>
      <w:r>
        <w:rPr>
          <w:rFonts w:eastAsia="Lucida Sans Unicode" w:cs="Arial"/>
          <w:lang w:eastAsia="pl-PL" w:bidi="pl-PL"/>
        </w:rPr>
        <w:t>Dopuszcza się możliwość kompensaty wzajemnych należności i zobowiązań, w tym z tytułu kar umownych.</w:t>
      </w:r>
    </w:p>
    <w:p w14:paraId="2A8E44F5" w14:textId="77777777" w:rsidR="00B1427B" w:rsidRPr="00FB0BD6" w:rsidRDefault="00B1427B" w:rsidP="00B1427B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284" w:right="-1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200AC3">
        <w:rPr>
          <w:rFonts w:eastAsia="Lucida Sans Unicode" w:cs="Arial"/>
          <w:lang w:eastAsia="pl-PL" w:bidi="pl-PL"/>
        </w:rPr>
        <w:t>Wynagrodzenie brutto należne Wykonawcy z tytułu wykonania usługi określonej w § 1 ust. 1 wynosi:</w:t>
      </w:r>
    </w:p>
    <w:p w14:paraId="2EF843A5" w14:textId="2E4CF842" w:rsidR="00B1427B" w:rsidRPr="00EC7645" w:rsidRDefault="00EC092A" w:rsidP="00B1427B">
      <w:pPr>
        <w:pStyle w:val="Akapitzlist"/>
        <w:numPr>
          <w:ilvl w:val="0"/>
          <w:numId w:val="8"/>
        </w:numPr>
      </w:pPr>
      <w:bookmarkStart w:id="2" w:name="_Hlk148872716"/>
      <w:bookmarkStart w:id="3" w:name="_Hlk148873331"/>
      <w:r>
        <w:t>………..</w:t>
      </w:r>
      <w:r w:rsidR="00B1427B" w:rsidRPr="00EC7645">
        <w:t xml:space="preserve">PLN za </w:t>
      </w:r>
      <w:r w:rsidR="00B1427B">
        <w:t>wykonan</w:t>
      </w:r>
      <w:r w:rsidR="0060353E">
        <w:t>i</w:t>
      </w:r>
      <w:r w:rsidR="00B1427B">
        <w:t xml:space="preserve">e wymaganych badań lekarskich dla </w:t>
      </w:r>
      <w:r w:rsidR="00B1427B" w:rsidRPr="00EC7645">
        <w:t xml:space="preserve">każdego uczestnika szkolenia </w:t>
      </w:r>
      <w:r w:rsidR="0060353E">
        <w:br/>
      </w:r>
      <w:r w:rsidR="00B1427B">
        <w:t xml:space="preserve">z zakresu kategorii D prawa jazdy </w:t>
      </w:r>
      <w:r w:rsidR="00B1427B" w:rsidRPr="00EC7645">
        <w:t xml:space="preserve">z kwalifikacją </w:t>
      </w:r>
      <w:r w:rsidR="00B1427B">
        <w:t>do przewozu osób</w:t>
      </w:r>
      <w:r w:rsidR="00B1427B" w:rsidRPr="00EC7645">
        <w:t>;</w:t>
      </w:r>
    </w:p>
    <w:p w14:paraId="0547E637" w14:textId="77777777" w:rsidR="00B1427B" w:rsidRPr="00EC7645" w:rsidRDefault="00B1427B" w:rsidP="00B1427B">
      <w:pPr>
        <w:pStyle w:val="Akapitzlist"/>
        <w:numPr>
          <w:ilvl w:val="0"/>
          <w:numId w:val="8"/>
        </w:numPr>
      </w:pPr>
      <w:r w:rsidRPr="00EC7645">
        <w:t xml:space="preserve">………. PLN za </w:t>
      </w:r>
      <w:r>
        <w:t xml:space="preserve">egzamin państwowy z zakresu kategorii D prawa jazdy za </w:t>
      </w:r>
      <w:r w:rsidRPr="00EC7645">
        <w:t>każdego uczestnika szkolenia</w:t>
      </w:r>
      <w:r>
        <w:t>, który przystąpił do egzaminu</w:t>
      </w:r>
      <w:r w:rsidRPr="00EC7645">
        <w:t>;</w:t>
      </w:r>
    </w:p>
    <w:p w14:paraId="32577438" w14:textId="3804BDDF" w:rsidR="00B1427B" w:rsidRPr="00EC7645" w:rsidRDefault="00EC092A" w:rsidP="00B1427B">
      <w:pPr>
        <w:pStyle w:val="Akapitzlist"/>
        <w:numPr>
          <w:ilvl w:val="0"/>
          <w:numId w:val="8"/>
        </w:numPr>
      </w:pPr>
      <w:r>
        <w:t xml:space="preserve">……….PLN </w:t>
      </w:r>
      <w:r w:rsidR="00B1427B" w:rsidRPr="00EC7645">
        <w:t xml:space="preserve">za </w:t>
      </w:r>
      <w:r w:rsidR="00B1427B">
        <w:t xml:space="preserve">egzamin państwowy z zakresu kwalifikacji do przewozu osób za </w:t>
      </w:r>
      <w:r w:rsidR="00B1427B" w:rsidRPr="00EC7645">
        <w:t>każdego uczestnika szkolenia</w:t>
      </w:r>
      <w:r w:rsidR="00B1427B">
        <w:t>, który przystąpił do egzaminu</w:t>
      </w:r>
      <w:r w:rsidR="00B1427B" w:rsidRPr="00EC7645">
        <w:t>;</w:t>
      </w:r>
    </w:p>
    <w:bookmarkEnd w:id="2"/>
    <w:p w14:paraId="60125093" w14:textId="5FE3FE85" w:rsidR="00B1427B" w:rsidRPr="00FB0BD6" w:rsidRDefault="00EC092A" w:rsidP="00B1427B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right="-1"/>
        <w:contextualSpacing w:val="0"/>
        <w:jc w:val="both"/>
      </w:pPr>
      <w:r>
        <w:rPr>
          <w:rFonts w:eastAsia="Lucida Sans Unicode" w:cs="Arial"/>
          <w:lang w:eastAsia="pl-PL" w:bidi="pl-PL"/>
        </w:rPr>
        <w:t>……….</w:t>
      </w:r>
      <w:r w:rsidR="00B1427B" w:rsidRPr="00200AC3">
        <w:rPr>
          <w:rFonts w:eastAsia="Lucida Sans Unicode" w:cs="Arial"/>
          <w:lang w:eastAsia="pl-PL" w:bidi="pl-PL"/>
        </w:rPr>
        <w:t xml:space="preserve"> PLN za każdego uczestnika szkolenia po kat. B z kwalifikacją wstępną przyspieszoną;</w:t>
      </w:r>
    </w:p>
    <w:p w14:paraId="482E2278" w14:textId="0EFB0CF7" w:rsidR="00B1427B" w:rsidRPr="00B1427B" w:rsidRDefault="00EC092A" w:rsidP="00B1427B">
      <w:pPr>
        <w:pStyle w:val="Akapitzlist"/>
        <w:numPr>
          <w:ilvl w:val="0"/>
          <w:numId w:val="9"/>
        </w:numPr>
        <w:suppressAutoHyphens/>
        <w:spacing w:after="0" w:line="276" w:lineRule="auto"/>
        <w:contextualSpacing w:val="0"/>
        <w:jc w:val="both"/>
      </w:pPr>
      <w:r>
        <w:t>………..</w:t>
      </w:r>
      <w:r w:rsidR="00B1427B" w:rsidRPr="00200AC3">
        <w:t xml:space="preserve"> </w:t>
      </w:r>
      <w:r w:rsidR="00B1427B" w:rsidRPr="00200AC3">
        <w:rPr>
          <w:rFonts w:eastAsia="Lucida Sans Unicode" w:cs="Arial"/>
          <w:lang w:eastAsia="pl-PL" w:bidi="pl-PL"/>
        </w:rPr>
        <w:t>PLN za każdego uczestnika szkolenia</w:t>
      </w:r>
      <w:r w:rsidR="00B1427B" w:rsidRPr="00200AC3">
        <w:rPr>
          <w:color w:val="FF0000"/>
        </w:rPr>
        <w:t xml:space="preserve">  </w:t>
      </w:r>
      <w:r w:rsidR="00B1427B" w:rsidRPr="00200AC3">
        <w:t>po kat. C wraz z kwalifikacją wstępną przyspieszoną;</w:t>
      </w:r>
    </w:p>
    <w:p w14:paraId="2CED3EDF" w14:textId="191A31A9" w:rsidR="00B1427B" w:rsidRDefault="00EC092A" w:rsidP="00B1427B">
      <w:pPr>
        <w:pStyle w:val="Akapitzlist"/>
        <w:numPr>
          <w:ilvl w:val="0"/>
          <w:numId w:val="9"/>
        </w:numPr>
        <w:suppressAutoHyphens/>
        <w:spacing w:after="0" w:line="276" w:lineRule="auto"/>
        <w:contextualSpacing w:val="0"/>
        <w:jc w:val="both"/>
      </w:pPr>
      <w:r>
        <w:t>………..</w:t>
      </w:r>
      <w:r w:rsidR="00B1427B" w:rsidRPr="00200AC3">
        <w:t xml:space="preserve"> </w:t>
      </w:r>
      <w:r w:rsidR="00B1427B" w:rsidRPr="00200AC3">
        <w:rPr>
          <w:rFonts w:eastAsia="Lucida Sans Unicode" w:cs="Arial"/>
          <w:lang w:eastAsia="pl-PL" w:bidi="pl-PL"/>
        </w:rPr>
        <w:t>PLN za każdego uczestnika szkolenia</w:t>
      </w:r>
      <w:r w:rsidR="00B1427B" w:rsidRPr="00200AC3">
        <w:rPr>
          <w:color w:val="FF0000"/>
        </w:rPr>
        <w:t xml:space="preserve">  </w:t>
      </w:r>
      <w:r w:rsidR="00B1427B" w:rsidRPr="00200AC3">
        <w:t>po kat. C wraz z kwalifikacją wstępną uzupełniającą</w:t>
      </w:r>
      <w:r w:rsidR="00B1427B">
        <w:t>;</w:t>
      </w:r>
    </w:p>
    <w:p w14:paraId="2491AC5B" w14:textId="53163F99" w:rsidR="00B1427B" w:rsidRPr="00200AC3" w:rsidRDefault="00EC092A" w:rsidP="00B1427B">
      <w:pPr>
        <w:pStyle w:val="Akapitzlist"/>
        <w:numPr>
          <w:ilvl w:val="0"/>
          <w:numId w:val="9"/>
        </w:numPr>
        <w:suppressAutoHyphens/>
        <w:spacing w:after="0" w:line="276" w:lineRule="auto"/>
        <w:contextualSpacing w:val="0"/>
        <w:jc w:val="both"/>
        <w:rPr>
          <w:rFonts w:eastAsia="Lucida Sans Unicode" w:cs="Arial"/>
          <w:lang w:eastAsia="pl-PL" w:bidi="pl-PL"/>
        </w:rPr>
      </w:pPr>
      <w:r>
        <w:t>…………</w:t>
      </w:r>
      <w:r w:rsidR="00B1427B">
        <w:t xml:space="preserve"> </w:t>
      </w:r>
      <w:r w:rsidR="00B1427B" w:rsidRPr="00200AC3">
        <w:t>PLN za każdego uczestnika szkolenia po kat. D w zakresie kwalifikacji wstępnej przyspieszonej/</w:t>
      </w:r>
      <w:r>
        <w:t>………..</w:t>
      </w:r>
      <w:r w:rsidR="00B1427B" w:rsidRPr="00200AC3">
        <w:t xml:space="preserve">PLN w zakresie kwalifikacji wstępnej przyspieszonej uzupełniającej </w:t>
      </w:r>
    </w:p>
    <w:p w14:paraId="038DF382" w14:textId="77777777" w:rsidR="00B1427B" w:rsidRPr="00200AC3" w:rsidRDefault="00B1427B" w:rsidP="00B1427B">
      <w:pPr>
        <w:widowControl w:val="0"/>
        <w:spacing w:after="0"/>
        <w:ind w:right="-1" w:firstLine="708"/>
        <w:jc w:val="both"/>
        <w:rPr>
          <w:rFonts w:eastAsia="Lucida Sans Unicode" w:cs="Arial"/>
          <w:lang w:eastAsia="pl-PL" w:bidi="pl-PL"/>
        </w:rPr>
      </w:pPr>
      <w:r w:rsidRPr="00200AC3">
        <w:rPr>
          <w:rFonts w:eastAsia="Lucida Sans Unicode" w:cs="Arial"/>
          <w:lang w:eastAsia="pl-PL" w:bidi="pl-PL"/>
        </w:rPr>
        <w:t xml:space="preserve">na co składa się: </w:t>
      </w:r>
    </w:p>
    <w:p w14:paraId="77C36A89" w14:textId="47D37892" w:rsidR="00B1427B" w:rsidRDefault="00EC092A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993" w:right="-1" w:hanging="426"/>
        <w:jc w:val="both"/>
        <w:rPr>
          <w:rFonts w:eastAsia="Lucida Sans Unicode" w:cs="Arial"/>
          <w:lang w:bidi="pl-PL"/>
        </w:rPr>
      </w:pPr>
      <w:bookmarkStart w:id="4" w:name="_Hlk148870782"/>
      <w:r>
        <w:rPr>
          <w:rFonts w:eastAsia="Lucida Sans Unicode" w:cs="Arial"/>
          <w:lang w:bidi="pl-PL"/>
        </w:rPr>
        <w:t xml:space="preserve">……… </w:t>
      </w:r>
      <w:r w:rsidR="00B1427B" w:rsidRPr="00082F42">
        <w:rPr>
          <w:rFonts w:eastAsia="Lucida Sans Unicode" w:cs="Arial"/>
          <w:lang w:bidi="pl-PL"/>
        </w:rPr>
        <w:t>PLN za wykonane wymaganych badań lekarskich dla każdego uczestnika szkolenia z zakresu kategorii D prawa jazdy z kwalifikacją do przewozu osób;</w:t>
      </w:r>
    </w:p>
    <w:p w14:paraId="1EDAFF56" w14:textId="3B1F6A37" w:rsidR="00B1427B" w:rsidRPr="00082F42" w:rsidRDefault="00EC092A" w:rsidP="00B1427B">
      <w:pPr>
        <w:pStyle w:val="Akapitzlist"/>
        <w:numPr>
          <w:ilvl w:val="1"/>
          <w:numId w:val="11"/>
        </w:numPr>
        <w:ind w:left="993" w:hanging="426"/>
        <w:rPr>
          <w:rFonts w:eastAsia="Lucida Sans Unicode" w:cs="Arial"/>
          <w:lang w:bidi="pl-PL"/>
        </w:rPr>
      </w:pPr>
      <w:r>
        <w:rPr>
          <w:rFonts w:eastAsia="Lucida Sans Unicode" w:cs="Arial"/>
          <w:lang w:bidi="pl-PL"/>
        </w:rPr>
        <w:t xml:space="preserve">………. </w:t>
      </w:r>
      <w:r w:rsidR="00B1427B" w:rsidRPr="00082F42">
        <w:rPr>
          <w:rFonts w:eastAsia="Lucida Sans Unicode" w:cs="Arial"/>
          <w:lang w:bidi="pl-PL"/>
        </w:rPr>
        <w:t xml:space="preserve">PLN za wykonane wymaganych badań </w:t>
      </w:r>
      <w:r w:rsidR="00B1427B">
        <w:rPr>
          <w:rFonts w:eastAsia="Lucida Sans Unicode" w:cs="Arial"/>
          <w:lang w:bidi="pl-PL"/>
        </w:rPr>
        <w:t>psychologicznych</w:t>
      </w:r>
      <w:r w:rsidR="00B1427B" w:rsidRPr="00082F42">
        <w:rPr>
          <w:rFonts w:eastAsia="Lucida Sans Unicode" w:cs="Arial"/>
          <w:lang w:bidi="pl-PL"/>
        </w:rPr>
        <w:t xml:space="preserve"> dla każdego uczestnika szkolenia z zakresu kategorii D prawa jazdy z kwalifikacją do przewozu osób;</w:t>
      </w:r>
    </w:p>
    <w:p w14:paraId="52823991" w14:textId="6021F193" w:rsidR="00B1427B" w:rsidRDefault="00EC092A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993" w:right="-1" w:hanging="426"/>
        <w:jc w:val="both"/>
        <w:rPr>
          <w:rFonts w:eastAsia="Lucida Sans Unicode" w:cs="Arial"/>
          <w:lang w:bidi="pl-PL"/>
        </w:rPr>
      </w:pPr>
      <w:r>
        <w:rPr>
          <w:rFonts w:eastAsia="Lucida Sans Unicode" w:cs="Arial"/>
          <w:lang w:bidi="pl-PL"/>
        </w:rPr>
        <w:t>……….</w:t>
      </w:r>
      <w:r w:rsidR="00B1427B" w:rsidRPr="00082F42">
        <w:rPr>
          <w:rFonts w:eastAsia="Lucida Sans Unicode" w:cs="Arial"/>
          <w:lang w:bidi="pl-PL"/>
        </w:rPr>
        <w:t>. PLN za egzamin państwowy z zakresu</w:t>
      </w:r>
      <w:r w:rsidR="00B1427B">
        <w:rPr>
          <w:rFonts w:eastAsia="Lucida Sans Unicode" w:cs="Arial"/>
          <w:lang w:bidi="pl-PL"/>
        </w:rPr>
        <w:t xml:space="preserve"> teoretycznego z</w:t>
      </w:r>
      <w:r w:rsidR="00B1427B" w:rsidRPr="00082F42">
        <w:rPr>
          <w:rFonts w:eastAsia="Lucida Sans Unicode" w:cs="Arial"/>
          <w:lang w:bidi="pl-PL"/>
        </w:rPr>
        <w:t xml:space="preserve"> kategorii D prawa jazdy za każdego uczestnika szkolenia, który przystąpił do egzaminu;</w:t>
      </w:r>
    </w:p>
    <w:p w14:paraId="68E759C6" w14:textId="52021BCA" w:rsidR="00B1427B" w:rsidRPr="00082F42" w:rsidRDefault="00EC092A" w:rsidP="00B1427B">
      <w:pPr>
        <w:pStyle w:val="Akapitzlist"/>
        <w:numPr>
          <w:ilvl w:val="1"/>
          <w:numId w:val="11"/>
        </w:numPr>
        <w:ind w:left="993"/>
        <w:rPr>
          <w:rFonts w:eastAsia="Lucida Sans Unicode" w:cs="Arial"/>
          <w:lang w:bidi="pl-PL"/>
        </w:rPr>
      </w:pPr>
      <w:r>
        <w:rPr>
          <w:rFonts w:eastAsia="Lucida Sans Unicode" w:cs="Arial"/>
          <w:lang w:bidi="pl-PL"/>
        </w:rPr>
        <w:t>………..</w:t>
      </w:r>
      <w:r w:rsidR="00B1427B" w:rsidRPr="00082F42">
        <w:rPr>
          <w:rFonts w:eastAsia="Lucida Sans Unicode" w:cs="Arial"/>
          <w:lang w:bidi="pl-PL"/>
        </w:rPr>
        <w:t xml:space="preserve"> PLN za egzamin państwowy z zakresu </w:t>
      </w:r>
      <w:r w:rsidR="00B1427B">
        <w:rPr>
          <w:rFonts w:eastAsia="Lucida Sans Unicode" w:cs="Arial"/>
          <w:lang w:bidi="pl-PL"/>
        </w:rPr>
        <w:t>praktycznego</w:t>
      </w:r>
      <w:r w:rsidR="00B1427B" w:rsidRPr="00082F42">
        <w:rPr>
          <w:rFonts w:eastAsia="Lucida Sans Unicode" w:cs="Arial"/>
          <w:lang w:bidi="pl-PL"/>
        </w:rPr>
        <w:t xml:space="preserve"> z kategorii D prawa jazdy za każdego uczestnika szkolenia, który przystąpił do egzaminu;</w:t>
      </w:r>
    </w:p>
    <w:p w14:paraId="0E6BE291" w14:textId="44130398" w:rsidR="00B1427B" w:rsidRPr="00082F42" w:rsidRDefault="00EC092A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993" w:right="-1" w:hanging="426"/>
        <w:jc w:val="both"/>
        <w:rPr>
          <w:rFonts w:eastAsia="Lucida Sans Unicode" w:cs="Arial"/>
          <w:lang w:bidi="pl-PL"/>
        </w:rPr>
      </w:pPr>
      <w:r>
        <w:rPr>
          <w:rFonts w:eastAsia="Lucida Sans Unicode" w:cs="Arial"/>
          <w:lang w:bidi="pl-PL"/>
        </w:rPr>
        <w:t>………..</w:t>
      </w:r>
      <w:r w:rsidR="00B1427B" w:rsidRPr="00082F42">
        <w:rPr>
          <w:rFonts w:eastAsia="Lucida Sans Unicode" w:cs="Arial"/>
          <w:lang w:bidi="pl-PL"/>
        </w:rPr>
        <w:t xml:space="preserve"> PLN za egzamin państwowy z zakresu kwalifikacji do przewozu osób za każdego </w:t>
      </w:r>
      <w:r w:rsidR="00B1427B" w:rsidRPr="00082F42">
        <w:rPr>
          <w:rFonts w:eastAsia="Lucida Sans Unicode" w:cs="Arial"/>
          <w:lang w:bidi="pl-PL"/>
        </w:rPr>
        <w:lastRenderedPageBreak/>
        <w:t>uczestnika szkolenia, który przystąpił do egzaminu;</w:t>
      </w:r>
    </w:p>
    <w:p w14:paraId="5BDF7BC9" w14:textId="293C2C46" w:rsidR="00B1427B" w:rsidRPr="00082F42" w:rsidRDefault="00B1427B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851" w:hanging="284"/>
        <w:contextualSpacing w:val="0"/>
        <w:jc w:val="both"/>
        <w:rPr>
          <w:rFonts w:eastAsia="Lucida Sans Unicode" w:cs="Arial"/>
          <w:lang w:bidi="pl-PL"/>
        </w:rPr>
      </w:pPr>
      <w:r w:rsidRPr="00200AC3">
        <w:rPr>
          <w:rFonts w:eastAsia="Lucida Sans Unicode" w:cs="Arial"/>
          <w:lang w:eastAsia="pl-PL" w:bidi="pl-PL"/>
        </w:rPr>
        <w:t xml:space="preserve">wynagrodzenie za szkolenie teoretyczne w zakresie kat. D w kwocie </w:t>
      </w:r>
      <w:r w:rsidR="00EC092A">
        <w:rPr>
          <w:rFonts w:eastAsia="Lucida Sans Unicode" w:cs="Arial"/>
          <w:lang w:eastAsia="pl-PL" w:bidi="pl-PL"/>
        </w:rPr>
        <w:t>………</w:t>
      </w:r>
      <w:r w:rsidRPr="00200AC3">
        <w:rPr>
          <w:rFonts w:eastAsia="Lucida Sans Unicode" w:cs="Arial"/>
          <w:lang w:eastAsia="pl-PL" w:bidi="pl-PL"/>
        </w:rPr>
        <w:t xml:space="preserve"> PLN</w:t>
      </w:r>
      <w:r>
        <w:rPr>
          <w:rFonts w:eastAsia="Lucida Sans Unicode" w:cs="Arial"/>
          <w:lang w:eastAsia="pl-PL" w:bidi="pl-PL"/>
        </w:rPr>
        <w:t xml:space="preserve">, </w:t>
      </w:r>
      <w:r w:rsidR="00214248">
        <w:rPr>
          <w:rFonts w:eastAsia="Lucida Sans Unicode" w:cs="Arial"/>
          <w:lang w:eastAsia="pl-PL" w:bidi="pl-PL"/>
        </w:rPr>
        <w:br/>
      </w:r>
      <w:r w:rsidRPr="00F20D12">
        <w:rPr>
          <w:rFonts w:eastAsia="Lucida Sans Unicode" w:cs="Arial"/>
          <w:lang w:eastAsia="pl-PL" w:bidi="pl-PL"/>
        </w:rPr>
        <w:t xml:space="preserve">tj. </w:t>
      </w:r>
      <w:r w:rsidR="00EC092A">
        <w:rPr>
          <w:rFonts w:eastAsia="Lucida Sans Unicode" w:cs="Arial"/>
          <w:lang w:eastAsia="pl-PL" w:bidi="pl-PL"/>
        </w:rPr>
        <w:t>…………</w:t>
      </w:r>
      <w:r w:rsidRPr="00F20D12">
        <w:rPr>
          <w:rFonts w:eastAsia="Lucida Sans Unicode" w:cs="Arial"/>
          <w:lang w:eastAsia="pl-PL" w:bidi="pl-PL"/>
        </w:rPr>
        <w:t>.</w:t>
      </w:r>
      <w:r>
        <w:rPr>
          <w:rFonts w:eastAsia="Lucida Sans Unicode" w:cs="Arial"/>
          <w:lang w:eastAsia="pl-PL" w:bidi="pl-PL"/>
        </w:rPr>
        <w:t xml:space="preserve"> </w:t>
      </w:r>
      <w:r w:rsidRPr="00F20D12">
        <w:rPr>
          <w:rFonts w:eastAsia="Lucida Sans Unicode" w:cs="Arial"/>
          <w:lang w:eastAsia="pl-PL" w:bidi="pl-PL"/>
        </w:rPr>
        <w:t>PLN za godzinę</w:t>
      </w:r>
      <w:r w:rsidRPr="00200AC3">
        <w:rPr>
          <w:rFonts w:eastAsia="Lucida Sans Unicode" w:cs="Arial"/>
          <w:lang w:eastAsia="pl-PL" w:bidi="pl-PL"/>
        </w:rPr>
        <w:t>;</w:t>
      </w:r>
    </w:p>
    <w:bookmarkEnd w:id="4"/>
    <w:p w14:paraId="279CC72E" w14:textId="7922F995" w:rsidR="00B1427B" w:rsidRDefault="00B1427B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851" w:right="-1" w:hanging="284"/>
        <w:contextualSpacing w:val="0"/>
        <w:jc w:val="both"/>
        <w:rPr>
          <w:rFonts w:eastAsia="Lucida Sans Unicode" w:cs="Arial"/>
          <w:lang w:bidi="pl-PL"/>
        </w:rPr>
      </w:pPr>
      <w:r w:rsidRPr="00200AC3">
        <w:rPr>
          <w:rFonts w:eastAsia="Lucida Sans Unicode" w:cs="Arial"/>
          <w:lang w:eastAsia="pl-PL" w:bidi="pl-PL"/>
        </w:rPr>
        <w:t xml:space="preserve">wynagrodzenie za </w:t>
      </w:r>
      <w:r>
        <w:rPr>
          <w:rFonts w:eastAsia="Lucida Sans Unicode" w:cs="Arial"/>
          <w:lang w:bidi="pl-PL"/>
        </w:rPr>
        <w:t>egzamin wewnętrzny</w:t>
      </w:r>
      <w:r w:rsidRPr="00200AC3">
        <w:rPr>
          <w:rFonts w:eastAsia="Lucida Sans Unicode" w:cs="Arial"/>
          <w:lang w:eastAsia="pl-PL" w:bidi="pl-PL"/>
        </w:rPr>
        <w:t xml:space="preserve"> teoretyczn</w:t>
      </w:r>
      <w:r>
        <w:rPr>
          <w:rFonts w:eastAsia="Lucida Sans Unicode" w:cs="Arial"/>
          <w:lang w:bidi="pl-PL"/>
        </w:rPr>
        <w:t>y</w:t>
      </w:r>
      <w:r w:rsidRPr="00200AC3">
        <w:rPr>
          <w:rFonts w:eastAsia="Lucida Sans Unicode" w:cs="Arial"/>
          <w:lang w:eastAsia="pl-PL" w:bidi="pl-PL"/>
        </w:rPr>
        <w:t xml:space="preserve"> w zakresie kat. D w kwocie </w:t>
      </w:r>
      <w:r w:rsidR="00EC092A">
        <w:rPr>
          <w:rFonts w:eastAsia="Lucida Sans Unicode" w:cs="Arial"/>
          <w:lang w:eastAsia="pl-PL" w:bidi="pl-PL"/>
        </w:rPr>
        <w:t>……….</w:t>
      </w:r>
      <w:r w:rsidRPr="00200AC3">
        <w:rPr>
          <w:rFonts w:eastAsia="Lucida Sans Unicode" w:cs="Arial"/>
          <w:lang w:eastAsia="pl-PL" w:bidi="pl-PL"/>
        </w:rPr>
        <w:t xml:space="preserve"> PLN</w:t>
      </w:r>
      <w:r>
        <w:rPr>
          <w:rFonts w:eastAsia="Lucida Sans Unicode" w:cs="Arial"/>
          <w:lang w:eastAsia="pl-PL" w:bidi="pl-PL"/>
        </w:rPr>
        <w:t xml:space="preserve">, </w:t>
      </w:r>
      <w:r w:rsidRPr="00F20D12">
        <w:rPr>
          <w:rFonts w:eastAsia="Lucida Sans Unicode" w:cs="Arial"/>
          <w:lang w:eastAsia="pl-PL" w:bidi="pl-PL"/>
        </w:rPr>
        <w:t xml:space="preserve">tj. </w:t>
      </w:r>
      <w:r w:rsidR="00EC092A">
        <w:rPr>
          <w:rFonts w:eastAsia="Lucida Sans Unicode" w:cs="Arial"/>
          <w:lang w:eastAsia="pl-PL" w:bidi="pl-PL"/>
        </w:rPr>
        <w:t>……..</w:t>
      </w:r>
      <w:r>
        <w:rPr>
          <w:rFonts w:eastAsia="Lucida Sans Unicode" w:cs="Arial"/>
          <w:lang w:eastAsia="pl-PL" w:bidi="pl-PL"/>
        </w:rPr>
        <w:t xml:space="preserve"> </w:t>
      </w:r>
      <w:r w:rsidRPr="00F20D12">
        <w:rPr>
          <w:rFonts w:eastAsia="Lucida Sans Unicode" w:cs="Arial"/>
          <w:lang w:eastAsia="pl-PL" w:bidi="pl-PL"/>
        </w:rPr>
        <w:t xml:space="preserve">PLN za </w:t>
      </w:r>
      <w:r>
        <w:rPr>
          <w:rFonts w:eastAsia="Lucida Sans Unicode" w:cs="Arial"/>
          <w:lang w:bidi="pl-PL"/>
        </w:rPr>
        <w:t>osobę</w:t>
      </w:r>
      <w:r w:rsidRPr="00200AC3">
        <w:rPr>
          <w:rFonts w:eastAsia="Lucida Sans Unicode" w:cs="Arial"/>
          <w:lang w:eastAsia="pl-PL" w:bidi="pl-PL"/>
        </w:rPr>
        <w:t>;</w:t>
      </w:r>
    </w:p>
    <w:p w14:paraId="4491FE89" w14:textId="6BB3648F" w:rsidR="00B1427B" w:rsidRDefault="00B1427B" w:rsidP="00B1427B">
      <w:pPr>
        <w:pStyle w:val="Akapitzlist"/>
        <w:numPr>
          <w:ilvl w:val="1"/>
          <w:numId w:val="11"/>
        </w:numPr>
        <w:spacing w:after="200" w:line="276" w:lineRule="auto"/>
        <w:ind w:left="851" w:hanging="284"/>
        <w:rPr>
          <w:rFonts w:eastAsia="Lucida Sans Unicode" w:cs="Arial"/>
          <w:lang w:bidi="pl-PL"/>
        </w:rPr>
      </w:pPr>
      <w:r w:rsidRPr="00200AC3">
        <w:rPr>
          <w:rFonts w:eastAsia="Lucida Sans Unicode" w:cs="Arial"/>
          <w:lang w:eastAsia="pl-PL" w:bidi="pl-PL"/>
        </w:rPr>
        <w:t xml:space="preserve">wynagrodzenie za szkolenie praktyczne w zakresie kat. D w kwocie </w:t>
      </w:r>
      <w:r w:rsidR="000852EE">
        <w:rPr>
          <w:rFonts w:eastAsia="Lucida Sans Unicode" w:cs="Arial"/>
          <w:lang w:eastAsia="pl-PL" w:bidi="pl-PL"/>
        </w:rPr>
        <w:t>……………</w:t>
      </w:r>
      <w:r w:rsidRPr="00200AC3">
        <w:rPr>
          <w:rFonts w:eastAsia="Lucida Sans Unicode" w:cs="Arial"/>
          <w:lang w:eastAsia="pl-PL" w:bidi="pl-PL"/>
        </w:rPr>
        <w:t xml:space="preserve"> PLN, </w:t>
      </w:r>
      <w:r w:rsidR="005F7EBC">
        <w:rPr>
          <w:rFonts w:eastAsia="Lucida Sans Unicode" w:cs="Arial"/>
          <w:lang w:eastAsia="pl-PL" w:bidi="pl-PL"/>
        </w:rPr>
        <w:br/>
      </w:r>
      <w:bookmarkStart w:id="5" w:name="_Hlk148550373"/>
      <w:r w:rsidRPr="00200AC3">
        <w:rPr>
          <w:rFonts w:eastAsia="Lucida Sans Unicode" w:cs="Arial"/>
          <w:lang w:eastAsia="pl-PL" w:bidi="pl-PL"/>
        </w:rPr>
        <w:t xml:space="preserve">tj. </w:t>
      </w:r>
      <w:r>
        <w:rPr>
          <w:rFonts w:eastAsia="Lucida Sans Unicode" w:cs="Arial"/>
          <w:lang w:eastAsia="pl-PL" w:bidi="pl-PL"/>
        </w:rPr>
        <w:t>……….</w:t>
      </w:r>
      <w:r w:rsidRPr="00200AC3">
        <w:rPr>
          <w:rFonts w:eastAsia="Lucida Sans Unicode" w:cs="Arial"/>
          <w:lang w:eastAsia="pl-PL" w:bidi="pl-PL"/>
        </w:rPr>
        <w:t>PLN za godzinę</w:t>
      </w:r>
      <w:bookmarkEnd w:id="5"/>
      <w:r w:rsidRPr="00200AC3">
        <w:rPr>
          <w:rFonts w:eastAsia="Lucida Sans Unicode" w:cs="Arial"/>
          <w:lang w:eastAsia="pl-PL" w:bidi="pl-PL"/>
        </w:rPr>
        <w:t xml:space="preserve"> w przypadku kat. D po kat. B; oraz w kwocie </w:t>
      </w:r>
      <w:r>
        <w:rPr>
          <w:rFonts w:eastAsia="Lucida Sans Unicode" w:cs="Arial"/>
          <w:lang w:eastAsia="pl-PL" w:bidi="pl-PL"/>
        </w:rPr>
        <w:t>…………..</w:t>
      </w:r>
      <w:r w:rsidRPr="00200AC3">
        <w:rPr>
          <w:rFonts w:eastAsia="Lucida Sans Unicode" w:cs="Arial"/>
          <w:lang w:eastAsia="pl-PL" w:bidi="pl-PL"/>
        </w:rPr>
        <w:t xml:space="preserve"> PLN,  </w:t>
      </w:r>
      <w:r w:rsidR="005F7EBC">
        <w:rPr>
          <w:rFonts w:eastAsia="Lucida Sans Unicode" w:cs="Arial"/>
          <w:lang w:eastAsia="pl-PL" w:bidi="pl-PL"/>
        </w:rPr>
        <w:br/>
      </w:r>
      <w:r w:rsidRPr="00200AC3">
        <w:rPr>
          <w:rFonts w:eastAsia="Lucida Sans Unicode" w:cs="Arial"/>
          <w:lang w:eastAsia="pl-PL" w:bidi="pl-PL"/>
        </w:rPr>
        <w:t xml:space="preserve">tj. </w:t>
      </w:r>
      <w:r>
        <w:rPr>
          <w:rFonts w:eastAsia="Lucida Sans Unicode" w:cs="Arial"/>
          <w:lang w:eastAsia="pl-PL" w:bidi="pl-PL"/>
        </w:rPr>
        <w:t>……….</w:t>
      </w:r>
      <w:r w:rsidRPr="00200AC3">
        <w:rPr>
          <w:rFonts w:eastAsia="Lucida Sans Unicode" w:cs="Arial"/>
          <w:lang w:eastAsia="pl-PL" w:bidi="pl-PL"/>
        </w:rPr>
        <w:t xml:space="preserve"> PLN za godzinę w przypadku kat. D po kat. C;</w:t>
      </w:r>
      <w:r w:rsidRPr="00773C96">
        <w:rPr>
          <w:rFonts w:eastAsia="Lucida Sans Unicode" w:cs="Arial"/>
          <w:lang w:bidi="pl-PL"/>
        </w:rPr>
        <w:t xml:space="preserve"> </w:t>
      </w:r>
    </w:p>
    <w:p w14:paraId="2FDEAAE8" w14:textId="0058BE77" w:rsidR="00B1427B" w:rsidRPr="00773C96" w:rsidRDefault="00B1427B" w:rsidP="00B1427B">
      <w:pPr>
        <w:pStyle w:val="Akapitzlist"/>
        <w:numPr>
          <w:ilvl w:val="1"/>
          <w:numId w:val="11"/>
        </w:numPr>
        <w:spacing w:after="200" w:line="276" w:lineRule="auto"/>
        <w:ind w:left="851" w:hanging="284"/>
        <w:rPr>
          <w:rFonts w:eastAsia="Lucida Sans Unicode" w:cs="Arial"/>
          <w:lang w:bidi="pl-PL"/>
        </w:rPr>
      </w:pPr>
      <w:r w:rsidRPr="00773C96">
        <w:rPr>
          <w:rFonts w:eastAsia="Lucida Sans Unicode" w:cs="Arial"/>
          <w:lang w:bidi="pl-PL"/>
        </w:rPr>
        <w:t xml:space="preserve">wynagrodzenie za </w:t>
      </w:r>
      <w:r>
        <w:rPr>
          <w:rFonts w:eastAsia="Lucida Sans Unicode" w:cs="Arial"/>
          <w:lang w:bidi="pl-PL"/>
        </w:rPr>
        <w:t>egzamin wewnętrzny praktyczny</w:t>
      </w:r>
      <w:r w:rsidRPr="00773C96">
        <w:rPr>
          <w:rFonts w:eastAsia="Lucida Sans Unicode" w:cs="Arial"/>
          <w:lang w:bidi="pl-PL"/>
        </w:rPr>
        <w:t xml:space="preserve"> w zakresie kat. D w kwocie …………. PLN, tj. </w:t>
      </w:r>
      <w:r w:rsidR="000852EE">
        <w:rPr>
          <w:rFonts w:eastAsia="Lucida Sans Unicode" w:cs="Arial"/>
          <w:lang w:bidi="pl-PL"/>
        </w:rPr>
        <w:t>……….</w:t>
      </w:r>
      <w:r w:rsidRPr="00773C96">
        <w:rPr>
          <w:rFonts w:eastAsia="Lucida Sans Unicode" w:cs="Arial"/>
          <w:lang w:bidi="pl-PL"/>
        </w:rPr>
        <w:t xml:space="preserve"> PLN za godzinę;</w:t>
      </w:r>
    </w:p>
    <w:p w14:paraId="0C4F57A8" w14:textId="77777777" w:rsidR="00B1427B" w:rsidRPr="00200AC3" w:rsidRDefault="00B1427B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851" w:right="-1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200AC3">
        <w:rPr>
          <w:rFonts w:eastAsia="Lucida Sans Unicode" w:cs="Arial"/>
          <w:lang w:eastAsia="pl-PL" w:bidi="pl-PL"/>
        </w:rPr>
        <w:t xml:space="preserve">wynagrodzenie za szkolenie teoretyczne w zakresie kwalifikacji wstępnej przyspieszonej w kwocie </w:t>
      </w:r>
      <w:r>
        <w:rPr>
          <w:rFonts w:eastAsia="Lucida Sans Unicode" w:cs="Arial"/>
          <w:lang w:eastAsia="pl-PL" w:bidi="pl-PL"/>
        </w:rPr>
        <w:t>………….</w:t>
      </w:r>
      <w:r w:rsidRPr="00200AC3">
        <w:rPr>
          <w:rFonts w:eastAsia="Lucida Sans Unicode" w:cs="Arial"/>
          <w:lang w:eastAsia="pl-PL" w:bidi="pl-PL"/>
        </w:rPr>
        <w:t xml:space="preserve"> PLN, </w:t>
      </w:r>
      <w:r w:rsidRPr="00F20D12">
        <w:rPr>
          <w:rFonts w:eastAsia="Lucida Sans Unicode" w:cs="Arial"/>
          <w:lang w:eastAsia="pl-PL" w:bidi="pl-PL"/>
        </w:rPr>
        <w:t>tj. ……….PLN za godzinę</w:t>
      </w:r>
      <w:r>
        <w:rPr>
          <w:rFonts w:eastAsia="Lucida Sans Unicode" w:cs="Arial"/>
          <w:lang w:eastAsia="pl-PL" w:bidi="pl-PL"/>
        </w:rPr>
        <w:t>;</w:t>
      </w:r>
    </w:p>
    <w:p w14:paraId="5AE2858C" w14:textId="2EC782BA" w:rsidR="00B1427B" w:rsidRPr="00200AC3" w:rsidRDefault="00B1427B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851" w:right="-1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200AC3">
        <w:rPr>
          <w:rFonts w:eastAsia="Lucida Sans Unicode" w:cs="Arial"/>
          <w:lang w:eastAsia="pl-PL" w:bidi="pl-PL"/>
        </w:rPr>
        <w:t xml:space="preserve">wynagrodzenie za szkolenie teoretyczne w zakresie kwalifikacji wstępnej przyspieszonej uzupełniającej w kwocie  </w:t>
      </w:r>
      <w:r w:rsidR="00EC092A">
        <w:rPr>
          <w:rFonts w:eastAsia="Lucida Sans Unicode" w:cs="Arial"/>
          <w:lang w:eastAsia="pl-PL" w:bidi="pl-PL"/>
        </w:rPr>
        <w:t xml:space="preserve">………… </w:t>
      </w:r>
      <w:r w:rsidRPr="00200AC3">
        <w:rPr>
          <w:rFonts w:eastAsia="Lucida Sans Unicode" w:cs="Arial"/>
          <w:lang w:eastAsia="pl-PL" w:bidi="pl-PL"/>
        </w:rPr>
        <w:t>PLN</w:t>
      </w:r>
      <w:r>
        <w:rPr>
          <w:rFonts w:eastAsia="Lucida Sans Unicode" w:cs="Arial"/>
          <w:lang w:eastAsia="pl-PL" w:bidi="pl-PL"/>
        </w:rPr>
        <w:t xml:space="preserve">, </w:t>
      </w:r>
      <w:proofErr w:type="spellStart"/>
      <w:r w:rsidR="00EC092A">
        <w:rPr>
          <w:rFonts w:eastAsia="Lucida Sans Unicode" w:cs="Arial"/>
          <w:lang w:eastAsia="pl-PL" w:bidi="pl-PL"/>
        </w:rPr>
        <w:t>tj</w:t>
      </w:r>
      <w:proofErr w:type="spellEnd"/>
      <w:r w:rsidR="00EC092A">
        <w:rPr>
          <w:rFonts w:eastAsia="Lucida Sans Unicode" w:cs="Arial"/>
          <w:lang w:eastAsia="pl-PL" w:bidi="pl-PL"/>
        </w:rPr>
        <w:t xml:space="preserve">……….. </w:t>
      </w:r>
      <w:r w:rsidRPr="007D4AB1">
        <w:rPr>
          <w:rFonts w:eastAsia="Lucida Sans Unicode" w:cs="Arial"/>
          <w:lang w:eastAsia="pl-PL" w:bidi="pl-PL"/>
        </w:rPr>
        <w:t>PLN za godzinę;</w:t>
      </w:r>
    </w:p>
    <w:p w14:paraId="3F2A2A92" w14:textId="506D8DD9" w:rsidR="00B1427B" w:rsidRPr="00200AC3" w:rsidRDefault="00B1427B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851" w:right="-1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200AC3">
        <w:rPr>
          <w:rFonts w:eastAsia="Lucida Sans Unicode" w:cs="Arial"/>
          <w:lang w:eastAsia="pl-PL" w:bidi="pl-PL"/>
        </w:rPr>
        <w:t xml:space="preserve">wynagrodzenie za szkolenie praktyczne w warunkach specjalnych w zakresie kwalifikacji wstępnej przyspieszonej w kwocie </w:t>
      </w:r>
      <w:r w:rsidR="00EC092A">
        <w:rPr>
          <w:rFonts w:eastAsia="Lucida Sans Unicode" w:cs="Arial"/>
          <w:lang w:eastAsia="pl-PL" w:bidi="pl-PL"/>
        </w:rPr>
        <w:t>……………</w:t>
      </w:r>
      <w:r w:rsidR="000852EE">
        <w:rPr>
          <w:rFonts w:eastAsia="Lucida Sans Unicode" w:cs="Arial"/>
          <w:lang w:eastAsia="pl-PL" w:bidi="pl-PL"/>
        </w:rPr>
        <w:t xml:space="preserve"> </w:t>
      </w:r>
      <w:r w:rsidRPr="00200AC3">
        <w:rPr>
          <w:rFonts w:eastAsia="Lucida Sans Unicode" w:cs="Arial"/>
          <w:lang w:eastAsia="pl-PL" w:bidi="pl-PL"/>
        </w:rPr>
        <w:t>PLN za osobę;</w:t>
      </w:r>
    </w:p>
    <w:p w14:paraId="4FAFED4B" w14:textId="089D0C5D" w:rsidR="00B1427B" w:rsidRPr="00200AC3" w:rsidRDefault="00B1427B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851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200AC3">
        <w:rPr>
          <w:rFonts w:eastAsia="Lucida Sans Unicode" w:cs="Arial"/>
          <w:lang w:eastAsia="pl-PL" w:bidi="pl-PL"/>
        </w:rPr>
        <w:t xml:space="preserve">wynagrodzenie za szkolenie praktyczne na autobusie w zakresie kwalifikacji wstępnej przyspieszonej w kwocie </w:t>
      </w:r>
      <w:r w:rsidR="00EC092A">
        <w:rPr>
          <w:rFonts w:eastAsia="Lucida Sans Unicode" w:cs="Arial"/>
          <w:lang w:eastAsia="pl-PL" w:bidi="pl-PL"/>
        </w:rPr>
        <w:t>……….</w:t>
      </w:r>
      <w:r w:rsidRPr="00200AC3">
        <w:rPr>
          <w:rFonts w:eastAsia="Lucida Sans Unicode" w:cs="Arial"/>
          <w:lang w:eastAsia="pl-PL" w:bidi="pl-PL"/>
        </w:rPr>
        <w:t xml:space="preserve"> PLN za godzinę /8 godzin jazd na jednego uczestnika szkolenia/;</w:t>
      </w:r>
    </w:p>
    <w:p w14:paraId="2B2F3050" w14:textId="1D204393" w:rsidR="00B1427B" w:rsidRPr="00920A8D" w:rsidRDefault="00B1427B" w:rsidP="00B1427B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76" w:lineRule="auto"/>
        <w:ind w:left="851" w:hanging="284"/>
        <w:contextualSpacing w:val="0"/>
        <w:jc w:val="both"/>
        <w:rPr>
          <w:rFonts w:eastAsia="Lucida Sans Unicode" w:cs="Arial"/>
          <w:b/>
          <w:lang w:bidi="pl-PL"/>
        </w:rPr>
      </w:pPr>
      <w:r w:rsidRPr="00200AC3">
        <w:rPr>
          <w:rFonts w:eastAsia="Lucida Sans Unicode" w:cs="Arial"/>
          <w:lang w:eastAsia="pl-PL" w:bidi="pl-PL"/>
        </w:rPr>
        <w:t xml:space="preserve">wynagrodzenie za szkolenie praktyczne na autobusie w zakresie kwalifikacji wstępnej przyspieszonej  uzupełniającej w kwocie </w:t>
      </w:r>
      <w:r w:rsidR="00EC092A">
        <w:rPr>
          <w:rFonts w:eastAsia="Lucida Sans Unicode" w:cs="Arial"/>
          <w:lang w:eastAsia="pl-PL" w:bidi="pl-PL"/>
        </w:rPr>
        <w:t>………….</w:t>
      </w:r>
      <w:r w:rsidRPr="00200AC3">
        <w:rPr>
          <w:rFonts w:eastAsia="Lucida Sans Unicode" w:cs="Arial"/>
          <w:lang w:eastAsia="pl-PL" w:bidi="pl-PL"/>
        </w:rPr>
        <w:t xml:space="preserve"> PLN za godzinę/ 2,5 godziny jazd na jednego uczestnika szkolenia. </w:t>
      </w:r>
    </w:p>
    <w:bookmarkEnd w:id="3"/>
    <w:p w14:paraId="4C5D2D47" w14:textId="77777777" w:rsidR="00B1427B" w:rsidRPr="00200AC3" w:rsidRDefault="00B1427B" w:rsidP="00B1427B">
      <w:pPr>
        <w:pStyle w:val="Akapitzlist"/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200AC3">
        <w:rPr>
          <w:rFonts w:eastAsia="Lucida Sans Unicode" w:cs="Arial"/>
          <w:lang w:eastAsia="pl-PL" w:bidi="pl-PL"/>
        </w:rPr>
        <w:t>Zapłata powyższego wynagrodzenia brutto przez Zamawiającego, za każdą kierowaną grupę szkoleniową nastąpi według następujących zasad:</w:t>
      </w:r>
    </w:p>
    <w:p w14:paraId="2D9EC9D2" w14:textId="77777777" w:rsidR="00B1427B" w:rsidRDefault="00B1427B" w:rsidP="00B1427B">
      <w:pPr>
        <w:pStyle w:val="Akapitzlist"/>
        <w:widowControl w:val="0"/>
        <w:numPr>
          <w:ilvl w:val="0"/>
          <w:numId w:val="12"/>
        </w:numPr>
        <w:tabs>
          <w:tab w:val="left" w:pos="426"/>
          <w:tab w:val="left" w:pos="709"/>
        </w:tabs>
        <w:suppressAutoHyphens/>
        <w:spacing w:after="0" w:line="276" w:lineRule="auto"/>
        <w:contextualSpacing w:val="0"/>
        <w:jc w:val="both"/>
        <w:rPr>
          <w:rFonts w:eastAsia="Lucida Sans Unicode" w:cs="Arial"/>
          <w:lang w:eastAsia="pl-PL" w:bidi="pl-PL"/>
        </w:rPr>
      </w:pPr>
      <w:r w:rsidRPr="00200AC3">
        <w:rPr>
          <w:rFonts w:eastAsia="Lucida Sans Unicode" w:cs="Arial"/>
          <w:lang w:eastAsia="pl-PL" w:bidi="pl-PL"/>
        </w:rPr>
        <w:t xml:space="preserve">po zakończeniu zajęć teoretycznych w zakresie kat. D – kwota </w:t>
      </w:r>
      <w:r>
        <w:rPr>
          <w:rFonts w:eastAsia="Lucida Sans Unicode" w:cs="Arial"/>
          <w:lang w:eastAsia="pl-PL" w:bidi="pl-PL"/>
        </w:rPr>
        <w:t>………</w:t>
      </w:r>
      <w:r w:rsidRPr="00200AC3">
        <w:rPr>
          <w:rFonts w:eastAsia="Lucida Sans Unicode" w:cs="Arial"/>
          <w:lang w:eastAsia="pl-PL" w:bidi="pl-PL"/>
        </w:rPr>
        <w:t xml:space="preserve"> PLN za każdego uczestnika szkolenia, w terminie do </w:t>
      </w:r>
      <w:r>
        <w:rPr>
          <w:rFonts w:eastAsia="Lucida Sans Unicode" w:cs="Arial"/>
          <w:lang w:eastAsia="pl-PL" w:bidi="pl-PL"/>
        </w:rPr>
        <w:t xml:space="preserve">30 </w:t>
      </w:r>
      <w:r w:rsidRPr="00200AC3">
        <w:rPr>
          <w:rFonts w:eastAsia="Lucida Sans Unicode" w:cs="Arial"/>
          <w:lang w:eastAsia="pl-PL" w:bidi="pl-PL"/>
        </w:rPr>
        <w:t>dni od daty otrzymania faktury przez Zamawiającego;</w:t>
      </w:r>
    </w:p>
    <w:p w14:paraId="3FB14CA3" w14:textId="77777777" w:rsidR="00B1427B" w:rsidRPr="00200AC3" w:rsidRDefault="00B1427B" w:rsidP="00B1427B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contextualSpacing w:val="0"/>
        <w:jc w:val="both"/>
      </w:pPr>
      <w:r w:rsidRPr="00200AC3">
        <w:rPr>
          <w:rFonts w:eastAsia="Lucida Sans Unicode" w:cs="Arial"/>
          <w:lang w:eastAsia="pl-PL" w:bidi="pl-PL"/>
        </w:rPr>
        <w:t xml:space="preserve">po zakończeniu zajęć praktycznych w zakresie kat. D - kwota </w:t>
      </w:r>
      <w:r>
        <w:rPr>
          <w:rFonts w:eastAsia="Lucida Sans Unicode" w:cs="Arial"/>
          <w:lang w:eastAsia="pl-PL" w:bidi="pl-PL"/>
        </w:rPr>
        <w:t>…………</w:t>
      </w:r>
      <w:r w:rsidRPr="00200AC3">
        <w:rPr>
          <w:rFonts w:eastAsia="Lucida Sans Unicode" w:cs="Arial"/>
          <w:lang w:eastAsia="pl-PL" w:bidi="pl-PL"/>
        </w:rPr>
        <w:t xml:space="preserve"> PLN za każdego uczestnika po kat. B oraz </w:t>
      </w:r>
      <w:r>
        <w:rPr>
          <w:rFonts w:eastAsia="Lucida Sans Unicode" w:cs="Arial"/>
          <w:lang w:eastAsia="pl-PL" w:bidi="pl-PL"/>
        </w:rPr>
        <w:t>…………..</w:t>
      </w:r>
      <w:r w:rsidRPr="00200AC3">
        <w:rPr>
          <w:rFonts w:eastAsia="Lucida Sans Unicode" w:cs="Arial"/>
          <w:lang w:eastAsia="pl-PL" w:bidi="pl-PL"/>
        </w:rPr>
        <w:t xml:space="preserve"> PLN po kat. C,</w:t>
      </w:r>
      <w:r w:rsidRPr="00200AC3">
        <w:rPr>
          <w:rFonts w:eastAsia="Lucida Sans Unicode" w:cs="Arial"/>
          <w:color w:val="FF0000"/>
          <w:lang w:eastAsia="pl-PL" w:bidi="pl-PL"/>
        </w:rPr>
        <w:t xml:space="preserve"> </w:t>
      </w:r>
      <w:r w:rsidRPr="00200AC3">
        <w:rPr>
          <w:rFonts w:eastAsia="Lucida Sans Unicode" w:cs="Arial"/>
          <w:lang w:eastAsia="pl-PL" w:bidi="pl-PL"/>
        </w:rPr>
        <w:t>w terminie 30 dni od daty otrzymania faktury  przez  Zamawiającego;</w:t>
      </w:r>
    </w:p>
    <w:p w14:paraId="0FD5F0C5" w14:textId="77777777" w:rsidR="00B1427B" w:rsidRPr="00200AC3" w:rsidRDefault="00B1427B" w:rsidP="00B1427B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contextualSpacing w:val="0"/>
        <w:jc w:val="both"/>
      </w:pPr>
      <w:r w:rsidRPr="00200AC3">
        <w:t xml:space="preserve">wynagrodzenie za szkolenie teoretyczne w zakresie kwalifikacji wstępnej przyspieszonej w kwocie </w:t>
      </w:r>
      <w:r>
        <w:t>…………</w:t>
      </w:r>
      <w:r w:rsidRPr="00200AC3">
        <w:t xml:space="preserve"> PLN za osobę </w:t>
      </w:r>
      <w:r w:rsidRPr="00200AC3">
        <w:rPr>
          <w:rFonts w:eastAsia="Lucida Sans Unicode" w:cs="Arial"/>
          <w:lang w:eastAsia="pl-PL" w:bidi="pl-PL"/>
        </w:rPr>
        <w:t>w terminie do 30 dni od daty otrzymania faktury przez Zamawiającego</w:t>
      </w:r>
      <w:r w:rsidRPr="00200AC3">
        <w:t>;</w:t>
      </w:r>
    </w:p>
    <w:p w14:paraId="1D826A18" w14:textId="77777777" w:rsidR="00B1427B" w:rsidRPr="00200AC3" w:rsidRDefault="00B1427B" w:rsidP="00B1427B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contextualSpacing w:val="0"/>
        <w:jc w:val="both"/>
      </w:pPr>
      <w:r w:rsidRPr="00200AC3">
        <w:t xml:space="preserve">wynagrodzenie za szkolenie teoretyczne w zakresie kwalifikacji wstępnej przyspieszonej uzupełniającej w kwocie </w:t>
      </w:r>
      <w:r>
        <w:t>………</w:t>
      </w:r>
      <w:r w:rsidRPr="00200AC3">
        <w:rPr>
          <w:rFonts w:eastAsia="Calibri"/>
        </w:rPr>
        <w:t xml:space="preserve"> </w:t>
      </w:r>
      <w:r w:rsidRPr="00200AC3">
        <w:t xml:space="preserve">PLN, </w:t>
      </w:r>
      <w:r w:rsidRPr="00200AC3">
        <w:rPr>
          <w:rFonts w:eastAsia="Lucida Sans Unicode" w:cs="Arial"/>
          <w:lang w:eastAsia="pl-PL" w:bidi="pl-PL"/>
        </w:rPr>
        <w:t>w terminie do 30 dni od daty otrzymania faktury przez Zamawiającego</w:t>
      </w:r>
      <w:r w:rsidRPr="00200AC3">
        <w:t>;</w:t>
      </w:r>
    </w:p>
    <w:p w14:paraId="2F2CDADC" w14:textId="77777777" w:rsidR="00B1427B" w:rsidRPr="00200AC3" w:rsidRDefault="00B1427B" w:rsidP="00B1427B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contextualSpacing w:val="0"/>
        <w:jc w:val="both"/>
      </w:pPr>
      <w:r w:rsidRPr="00200AC3">
        <w:t xml:space="preserve">wynagrodzenie za szkolenie praktyczne w zakresie kwalifikacji wstępnej przyspieszonej w kwocie </w:t>
      </w:r>
      <w:r>
        <w:t>……………</w:t>
      </w:r>
      <w:r w:rsidRPr="00200AC3">
        <w:t xml:space="preserve"> PLN za szkolenie na autobusie, </w:t>
      </w:r>
      <w:r w:rsidRPr="00200AC3">
        <w:rPr>
          <w:rFonts w:eastAsia="Lucida Sans Unicode" w:cs="Arial"/>
          <w:lang w:eastAsia="pl-PL" w:bidi="pl-PL"/>
        </w:rPr>
        <w:t>w terminie do 30 dni od daty otrzymania faktury przez Zamawiającego</w:t>
      </w:r>
      <w:r w:rsidRPr="00200AC3">
        <w:t>;</w:t>
      </w:r>
    </w:p>
    <w:p w14:paraId="66D4EFFA" w14:textId="77777777" w:rsidR="00B1427B" w:rsidRPr="00200AC3" w:rsidRDefault="00B1427B" w:rsidP="00B1427B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contextualSpacing w:val="0"/>
        <w:jc w:val="both"/>
      </w:pPr>
      <w:r w:rsidRPr="00200AC3">
        <w:t xml:space="preserve">wynagrodzenie za szkolenie praktyczne w zakresie kwalifikacji wstępnej przyspieszonej uzupełniającej w kwocie </w:t>
      </w:r>
      <w:r>
        <w:t>…………</w:t>
      </w:r>
      <w:r w:rsidRPr="00200AC3">
        <w:t xml:space="preserve"> PLN za szkolenie na autobusie, </w:t>
      </w:r>
      <w:r w:rsidRPr="00200AC3">
        <w:rPr>
          <w:rFonts w:eastAsia="Lucida Sans Unicode" w:cs="Arial"/>
          <w:lang w:eastAsia="pl-PL" w:bidi="pl-PL"/>
        </w:rPr>
        <w:t>w terminie do 30 dni od daty otrzymania faktury przez Zamawiającego</w:t>
      </w:r>
      <w:r w:rsidRPr="00200AC3">
        <w:t>;</w:t>
      </w:r>
    </w:p>
    <w:p w14:paraId="120743A8" w14:textId="77777777" w:rsidR="00B1427B" w:rsidRDefault="00B1427B" w:rsidP="00B1427B">
      <w:pPr>
        <w:pStyle w:val="Akapitzlist"/>
        <w:widowControl w:val="0"/>
        <w:numPr>
          <w:ilvl w:val="0"/>
          <w:numId w:val="12"/>
        </w:numPr>
        <w:suppressAutoHyphens/>
        <w:spacing w:after="0" w:line="276" w:lineRule="auto"/>
        <w:contextualSpacing w:val="0"/>
        <w:jc w:val="both"/>
        <w:rPr>
          <w:rFonts w:eastAsia="Lucida Sans Unicode" w:cs="Arial"/>
          <w:lang w:eastAsia="pl-PL" w:bidi="pl-PL"/>
        </w:rPr>
      </w:pPr>
      <w:r w:rsidRPr="00200AC3">
        <w:t xml:space="preserve">wynagrodzenie za szkolenie praktyczne w warunkach specjalnych w zakresie kwalifikacji wstępnej przyspieszonej </w:t>
      </w:r>
      <w:r>
        <w:t>…………..</w:t>
      </w:r>
      <w:r w:rsidRPr="00200AC3">
        <w:t xml:space="preserve"> PLN, </w:t>
      </w:r>
      <w:r w:rsidRPr="00200AC3">
        <w:rPr>
          <w:rFonts w:eastAsia="Lucida Sans Unicode" w:cs="Arial"/>
          <w:lang w:eastAsia="pl-PL" w:bidi="pl-PL"/>
        </w:rPr>
        <w:t>w terminie do 30 dni od daty otrzymania faktury przez Zamawiającego.</w:t>
      </w:r>
    </w:p>
    <w:p w14:paraId="3BBB44D8" w14:textId="5CF8FDF0" w:rsidR="00B1427B" w:rsidRDefault="00B1427B" w:rsidP="00B1427B">
      <w:pPr>
        <w:pStyle w:val="Akapitzlist"/>
        <w:numPr>
          <w:ilvl w:val="0"/>
          <w:numId w:val="12"/>
        </w:numPr>
        <w:rPr>
          <w:rFonts w:eastAsia="Lucida Sans Unicode" w:cs="Arial"/>
          <w:lang w:eastAsia="pl-PL" w:bidi="pl-PL"/>
        </w:rPr>
      </w:pPr>
      <w:bookmarkStart w:id="6" w:name="_Hlk148873135"/>
      <w:r w:rsidRPr="00082F42">
        <w:rPr>
          <w:rFonts w:eastAsia="Lucida Sans Unicode" w:cs="Arial"/>
          <w:lang w:eastAsia="pl-PL" w:bidi="pl-PL"/>
        </w:rPr>
        <w:lastRenderedPageBreak/>
        <w:t xml:space="preserve">wynagrodzenie za </w:t>
      </w:r>
      <w:r>
        <w:rPr>
          <w:rFonts w:eastAsia="Lucida Sans Unicode" w:cs="Arial"/>
          <w:lang w:eastAsia="pl-PL" w:bidi="pl-PL"/>
        </w:rPr>
        <w:t xml:space="preserve">wykonanie badań lekarskich i psychologicznych – kwota  </w:t>
      </w:r>
      <w:r w:rsidR="00EC092A">
        <w:rPr>
          <w:rFonts w:eastAsia="Lucida Sans Unicode" w:cs="Arial"/>
          <w:lang w:eastAsia="pl-PL" w:bidi="pl-PL"/>
        </w:rPr>
        <w:t>…………</w:t>
      </w:r>
      <w:bookmarkStart w:id="7" w:name="_GoBack"/>
      <w:bookmarkEnd w:id="7"/>
      <w:r w:rsidRPr="00082F42">
        <w:rPr>
          <w:rFonts w:eastAsia="Lucida Sans Unicode" w:cs="Arial"/>
          <w:lang w:eastAsia="pl-PL" w:bidi="pl-PL"/>
        </w:rPr>
        <w:t xml:space="preserve"> PLN</w:t>
      </w:r>
      <w:r w:rsidRPr="006D15BE">
        <w:t xml:space="preserve"> </w:t>
      </w:r>
      <w:r w:rsidR="00F52F38">
        <w:br/>
      </w:r>
      <w:r w:rsidRPr="006D15BE">
        <w:rPr>
          <w:rFonts w:eastAsia="Lucida Sans Unicode" w:cs="Arial"/>
          <w:lang w:eastAsia="pl-PL" w:bidi="pl-PL"/>
        </w:rPr>
        <w:t>za każdego uczestnika szkolenia</w:t>
      </w:r>
      <w:r w:rsidRPr="00082F42">
        <w:rPr>
          <w:rFonts w:eastAsia="Lucida Sans Unicode" w:cs="Arial"/>
          <w:lang w:eastAsia="pl-PL" w:bidi="pl-PL"/>
        </w:rPr>
        <w:t>, w terminie do 30 dni od daty otrzymania faktury przez Zamawiającego.</w:t>
      </w:r>
    </w:p>
    <w:bookmarkEnd w:id="6"/>
    <w:p w14:paraId="1A4CF0E2" w14:textId="77777777" w:rsidR="00B1427B" w:rsidRPr="006D15BE" w:rsidRDefault="00B1427B" w:rsidP="00B1427B">
      <w:pPr>
        <w:pStyle w:val="Akapitzlist"/>
        <w:numPr>
          <w:ilvl w:val="0"/>
          <w:numId w:val="12"/>
        </w:numPr>
        <w:rPr>
          <w:rFonts w:eastAsia="Lucida Sans Unicode" w:cs="Arial"/>
          <w:lang w:eastAsia="pl-PL" w:bidi="pl-PL"/>
        </w:rPr>
      </w:pPr>
      <w:r w:rsidRPr="006D15BE">
        <w:rPr>
          <w:rFonts w:eastAsia="Lucida Sans Unicode" w:cs="Arial"/>
          <w:lang w:eastAsia="pl-PL" w:bidi="pl-PL"/>
        </w:rPr>
        <w:t xml:space="preserve">wynagrodzenie za </w:t>
      </w:r>
      <w:r>
        <w:rPr>
          <w:rFonts w:eastAsia="Lucida Sans Unicode" w:cs="Arial"/>
          <w:lang w:eastAsia="pl-PL" w:bidi="pl-PL"/>
        </w:rPr>
        <w:t xml:space="preserve">egzamin państwowy z zakresu teoretycznego i praktycznego z kategorii D prawa jazdy </w:t>
      </w:r>
      <w:r w:rsidRPr="006D15BE">
        <w:rPr>
          <w:rFonts w:eastAsia="Lucida Sans Unicode" w:cs="Arial"/>
          <w:lang w:eastAsia="pl-PL" w:bidi="pl-PL"/>
        </w:rPr>
        <w:t xml:space="preserve"> – kwota  ………….. PLN za każdego uczestnika szkolenia, </w:t>
      </w:r>
      <w:r>
        <w:rPr>
          <w:rFonts w:eastAsia="Lucida Sans Unicode" w:cs="Arial"/>
          <w:lang w:eastAsia="pl-PL" w:bidi="pl-PL"/>
        </w:rPr>
        <w:t xml:space="preserve">który przystąpił do egzaminu </w:t>
      </w:r>
      <w:r w:rsidRPr="006D15BE">
        <w:rPr>
          <w:rFonts w:eastAsia="Lucida Sans Unicode" w:cs="Arial"/>
          <w:lang w:eastAsia="pl-PL" w:bidi="pl-PL"/>
        </w:rPr>
        <w:t>w terminie do 30 dni od daty otrzymania faktury przez Zamawiającego.</w:t>
      </w:r>
    </w:p>
    <w:p w14:paraId="14C1BC7C" w14:textId="77777777" w:rsidR="00B1427B" w:rsidRPr="006D15BE" w:rsidRDefault="00B1427B" w:rsidP="00B1427B">
      <w:pPr>
        <w:pStyle w:val="Akapitzlist"/>
        <w:numPr>
          <w:ilvl w:val="0"/>
          <w:numId w:val="12"/>
        </w:numPr>
        <w:rPr>
          <w:rFonts w:eastAsia="Lucida Sans Unicode" w:cs="Arial"/>
          <w:lang w:eastAsia="pl-PL" w:bidi="pl-PL"/>
        </w:rPr>
      </w:pPr>
      <w:r w:rsidRPr="006D15BE">
        <w:rPr>
          <w:rFonts w:eastAsia="Lucida Sans Unicode" w:cs="Arial"/>
          <w:lang w:eastAsia="pl-PL" w:bidi="pl-PL"/>
        </w:rPr>
        <w:t xml:space="preserve">wynagrodzenie za egzamin państwowy z zakresu teoretycznego </w:t>
      </w:r>
      <w:r>
        <w:rPr>
          <w:rFonts w:eastAsia="Lucida Sans Unicode" w:cs="Arial"/>
          <w:lang w:eastAsia="pl-PL" w:bidi="pl-PL"/>
        </w:rPr>
        <w:t>kwalifikacji do przewozu osób</w:t>
      </w:r>
      <w:r w:rsidRPr="006D15BE">
        <w:rPr>
          <w:rFonts w:eastAsia="Lucida Sans Unicode" w:cs="Arial"/>
          <w:lang w:eastAsia="pl-PL" w:bidi="pl-PL"/>
        </w:rPr>
        <w:t xml:space="preserve">  – kwota  ………….. PLN za każdego uczestnika szkolenia, który przystąpił do egzaminu w terminie do 30 dni od daty otrzymania faktury przez Zamawiającego.</w:t>
      </w:r>
    </w:p>
    <w:p w14:paraId="6768A53B" w14:textId="77777777" w:rsidR="00B1427B" w:rsidRDefault="00B1427B" w:rsidP="00B1427B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D11D58">
        <w:rPr>
          <w:rFonts w:eastAsia="Lucida Sans Unicode" w:cs="Arial"/>
          <w:lang w:eastAsia="pl-PL" w:bidi="pl-PL"/>
        </w:rPr>
        <w:t>Zasady, określone powyżej, nie dotyczą wynagrodzenia dodatkowego za dodatkowe godziny szkoleniowe ponad limit określony w ust. 4 oraz kosztów przeprowadzenia poprawkowego egzaminu wewnętrznego na prawo jazdy oraz poprawkowego egzaminu państwowego w zakresie kat. D oraz kwalifikacji. Koszt dodatkowych godzin szkoleniowych /zgodnie z cennikiem zawartym w Regulaminie szkolenia/oraz koszty poprawkowego egzaminu wewnętrznego i egzaminu państwowego w zakresie kat. D prawa jazdy oraz  kwalifikacji ponosi uczestnik szkolenia</w:t>
      </w:r>
      <w:r w:rsidRPr="00644B12">
        <w:rPr>
          <w:rFonts w:eastAsia="Lucida Sans Unicode" w:cs="Arial"/>
          <w:lang w:eastAsia="pl-PL" w:bidi="pl-PL"/>
        </w:rPr>
        <w:t>.</w:t>
      </w:r>
    </w:p>
    <w:p w14:paraId="3497AD83" w14:textId="6793114B" w:rsidR="00B1427B" w:rsidRPr="00BC79C6" w:rsidRDefault="00B1427B" w:rsidP="00B1427B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644B12">
        <w:rPr>
          <w:rFonts w:eastAsia="Lucida Sans Unicode" w:cs="Arial"/>
          <w:lang w:eastAsia="pl-PL" w:bidi="pl-PL"/>
        </w:rPr>
        <w:t>W przypadku rezygnacji przez Kursanta z uczestnictwa w szkoleniu lub jego usunięcia ze szkolenia z powodu rażącego naruszania Regulaminu szkolenia,</w:t>
      </w:r>
      <w:r w:rsidRPr="002A555D">
        <w:t xml:space="preserve"> </w:t>
      </w:r>
      <w:bookmarkStart w:id="8" w:name="_Hlk148556887"/>
      <w:r w:rsidRPr="002A555D">
        <w:rPr>
          <w:rFonts w:eastAsia="Lucida Sans Unicode" w:cs="Arial"/>
          <w:lang w:eastAsia="pl-PL" w:bidi="pl-PL"/>
        </w:rPr>
        <w:t xml:space="preserve">Zamawiający dokona zapłaty </w:t>
      </w:r>
      <w:r w:rsidR="003C7D87">
        <w:rPr>
          <w:rFonts w:eastAsia="Lucida Sans Unicode" w:cs="Arial"/>
          <w:lang w:eastAsia="pl-PL" w:bidi="pl-PL"/>
        </w:rPr>
        <w:br/>
      </w:r>
      <w:r w:rsidRPr="002A555D">
        <w:rPr>
          <w:rFonts w:eastAsia="Lucida Sans Unicode" w:cs="Arial"/>
          <w:lang w:eastAsia="pl-PL" w:bidi="pl-PL"/>
        </w:rPr>
        <w:t xml:space="preserve">za przeprowadzone z udziałem osoby skierowanej </w:t>
      </w:r>
      <w:r>
        <w:rPr>
          <w:rFonts w:eastAsia="Lucida Sans Unicode" w:cs="Arial"/>
          <w:lang w:eastAsia="pl-PL" w:bidi="pl-PL"/>
        </w:rPr>
        <w:t xml:space="preserve">na </w:t>
      </w:r>
      <w:r w:rsidRPr="002A555D">
        <w:rPr>
          <w:rFonts w:eastAsia="Lucida Sans Unicode" w:cs="Arial"/>
          <w:lang w:eastAsia="pl-PL" w:bidi="pl-PL"/>
        </w:rPr>
        <w:t>badania lekarskie</w:t>
      </w:r>
      <w:r>
        <w:rPr>
          <w:rFonts w:eastAsia="Lucida Sans Unicode" w:cs="Arial"/>
          <w:lang w:eastAsia="pl-PL" w:bidi="pl-PL"/>
        </w:rPr>
        <w:t xml:space="preserve"> – w przypadku jeżeli ich nie posiadał w momencie skierowania na szkolenia</w:t>
      </w:r>
      <w:r w:rsidRPr="004936F9">
        <w:rPr>
          <w:rFonts w:eastAsia="Lucida Sans Unicode" w:cs="Arial"/>
          <w:lang w:eastAsia="pl-PL" w:bidi="pl-PL"/>
        </w:rPr>
        <w:t xml:space="preserve">, </w:t>
      </w:r>
      <w:r w:rsidRPr="002A555D">
        <w:rPr>
          <w:rFonts w:eastAsia="Lucida Sans Unicode" w:cs="Arial"/>
          <w:lang w:eastAsia="pl-PL" w:bidi="pl-PL"/>
        </w:rPr>
        <w:t>oraz</w:t>
      </w:r>
      <w:r w:rsidRPr="00644B12">
        <w:rPr>
          <w:rFonts w:eastAsia="Lucida Sans Unicode" w:cs="Arial"/>
          <w:lang w:eastAsia="pl-PL" w:bidi="pl-PL"/>
        </w:rPr>
        <w:t xml:space="preserve"> wynagrodzenie za wykonaną usługę ustalone będzie, jako iloczyn stawek godzinowych oraz faktycznie zrealizowanych godzin</w:t>
      </w:r>
      <w:r>
        <w:rPr>
          <w:rFonts w:eastAsia="Lucida Sans Unicode" w:cs="Arial"/>
          <w:lang w:eastAsia="pl-PL" w:bidi="pl-PL"/>
        </w:rPr>
        <w:t xml:space="preserve"> szkolenia praktycznego z zakresu kategorii D prawa jazdy oraz kwalifikacji do przewozu osób, szkolenia </w:t>
      </w:r>
      <w:r w:rsidRPr="00644B12">
        <w:rPr>
          <w:rFonts w:eastAsia="Lucida Sans Unicode" w:cs="Arial"/>
          <w:lang w:eastAsia="pl-PL" w:bidi="pl-PL"/>
        </w:rPr>
        <w:t>teoretyczne</w:t>
      </w:r>
      <w:r>
        <w:rPr>
          <w:rFonts w:eastAsia="Lucida Sans Unicode" w:cs="Arial"/>
          <w:lang w:eastAsia="pl-PL" w:bidi="pl-PL"/>
        </w:rPr>
        <w:t>go</w:t>
      </w:r>
      <w:r w:rsidRPr="00644B12">
        <w:rPr>
          <w:rFonts w:eastAsia="Lucida Sans Unicode" w:cs="Arial"/>
          <w:lang w:eastAsia="pl-PL" w:bidi="pl-PL"/>
        </w:rPr>
        <w:t xml:space="preserve"> </w:t>
      </w:r>
      <w:r>
        <w:rPr>
          <w:rFonts w:eastAsia="Lucida Sans Unicode" w:cs="Arial"/>
          <w:lang w:eastAsia="pl-PL" w:bidi="pl-PL"/>
        </w:rPr>
        <w:t xml:space="preserve">na prawo jazdy kat. D, szkolenia teoretycznego z </w:t>
      </w:r>
      <w:r w:rsidRPr="00644B12">
        <w:rPr>
          <w:rFonts w:eastAsia="Lucida Sans Unicode" w:cs="Arial"/>
          <w:lang w:eastAsia="pl-PL" w:bidi="pl-PL"/>
        </w:rPr>
        <w:t>kwalifikacji</w:t>
      </w:r>
      <w:r>
        <w:rPr>
          <w:rFonts w:eastAsia="Lucida Sans Unicode" w:cs="Arial"/>
          <w:lang w:eastAsia="pl-PL" w:bidi="pl-PL"/>
        </w:rPr>
        <w:t xml:space="preserve"> wstępnej przyspieszonej, kwalifikacji wstępnej przyspieszonej uzupełniającej, a w przypadku</w:t>
      </w:r>
      <w:r w:rsidRPr="00644B12">
        <w:rPr>
          <w:rFonts w:eastAsia="Lucida Sans Unicode" w:cs="Arial"/>
          <w:lang w:eastAsia="pl-PL" w:bidi="pl-PL"/>
        </w:rPr>
        <w:t xml:space="preserve"> szkolenia w warunkach specjalnych – </w:t>
      </w:r>
      <w:r>
        <w:rPr>
          <w:rFonts w:eastAsia="Lucida Sans Unicode" w:cs="Arial"/>
          <w:lang w:eastAsia="pl-PL" w:bidi="pl-PL"/>
        </w:rPr>
        <w:t xml:space="preserve">według </w:t>
      </w:r>
      <w:r w:rsidRPr="00644B12">
        <w:rPr>
          <w:rFonts w:eastAsia="Lucida Sans Unicode" w:cs="Arial"/>
          <w:lang w:eastAsia="pl-PL" w:bidi="pl-PL"/>
        </w:rPr>
        <w:t>stawek jednostkowych</w:t>
      </w:r>
      <w:r>
        <w:rPr>
          <w:rFonts w:eastAsia="Lucida Sans Unicode" w:cs="Arial"/>
          <w:lang w:eastAsia="pl-PL" w:bidi="pl-PL"/>
        </w:rPr>
        <w:t xml:space="preserve">. </w:t>
      </w:r>
      <w:bookmarkEnd w:id="8"/>
      <w:r>
        <w:rPr>
          <w:rFonts w:eastAsia="Lucida Sans Unicode" w:cs="Arial"/>
          <w:lang w:eastAsia="pl-PL" w:bidi="pl-PL"/>
        </w:rPr>
        <w:t>Podstawą do wyliczenia należnego wynagrodzenia</w:t>
      </w:r>
      <w:r w:rsidRPr="00644B12">
        <w:rPr>
          <w:rFonts w:eastAsia="Lucida Sans Unicode" w:cs="Arial"/>
          <w:lang w:eastAsia="pl-PL" w:bidi="pl-PL"/>
        </w:rPr>
        <w:t xml:space="preserve"> będzie w takiej sytuacji kserokopia przeprowadzonej karty zajęć kursanta </w:t>
      </w:r>
      <w:r>
        <w:rPr>
          <w:rFonts w:eastAsia="Lucida Sans Unicode" w:cs="Arial"/>
          <w:lang w:eastAsia="pl-PL" w:bidi="pl-PL"/>
        </w:rPr>
        <w:t>z</w:t>
      </w:r>
      <w:r w:rsidRPr="00644B12">
        <w:rPr>
          <w:rFonts w:eastAsia="Lucida Sans Unicode" w:cs="Arial"/>
          <w:lang w:eastAsia="pl-PL" w:bidi="pl-PL"/>
        </w:rPr>
        <w:t xml:space="preserve"> przypadk</w:t>
      </w:r>
      <w:r>
        <w:rPr>
          <w:rFonts w:eastAsia="Lucida Sans Unicode" w:cs="Arial"/>
          <w:lang w:eastAsia="pl-PL" w:bidi="pl-PL"/>
        </w:rPr>
        <w:t xml:space="preserve">u kat. D i </w:t>
      </w:r>
      <w:r w:rsidRPr="00644B12">
        <w:rPr>
          <w:rFonts w:eastAsia="Lucida Sans Unicode" w:cs="Arial"/>
          <w:lang w:eastAsia="pl-PL" w:bidi="pl-PL"/>
        </w:rPr>
        <w:t>kwalifikacji wstępnej przyspieszonej</w:t>
      </w:r>
      <w:r>
        <w:rPr>
          <w:rFonts w:eastAsia="Lucida Sans Unicode" w:cs="Arial"/>
          <w:lang w:eastAsia="pl-PL" w:bidi="pl-PL"/>
        </w:rPr>
        <w:t xml:space="preserve">, </w:t>
      </w:r>
      <w:r w:rsidRPr="002A555D">
        <w:rPr>
          <w:rFonts w:eastAsia="Lucida Sans Unicode" w:cs="Arial"/>
          <w:lang w:eastAsia="pl-PL" w:bidi="pl-PL"/>
        </w:rPr>
        <w:t>kwalifikacji wstępnej przyspieszonej</w:t>
      </w:r>
      <w:r>
        <w:rPr>
          <w:rFonts w:eastAsia="Lucida Sans Unicode" w:cs="Arial"/>
          <w:lang w:eastAsia="pl-PL" w:bidi="pl-PL"/>
        </w:rPr>
        <w:t xml:space="preserve"> uzupełniającej</w:t>
      </w:r>
      <w:r w:rsidRPr="00644B12">
        <w:rPr>
          <w:rFonts w:eastAsia="Lucida Sans Unicode" w:cs="Arial"/>
          <w:lang w:eastAsia="pl-PL" w:bidi="pl-PL"/>
        </w:rPr>
        <w:t xml:space="preserve">. Wykonawca </w:t>
      </w:r>
      <w:r>
        <w:rPr>
          <w:rFonts w:eastAsia="Lucida Sans Unicode" w:cs="Arial"/>
          <w:lang w:eastAsia="pl-PL" w:bidi="pl-PL"/>
        </w:rPr>
        <w:t>wystawi fakturę niezwłocznie po </w:t>
      </w:r>
      <w:r w:rsidRPr="00644B12">
        <w:rPr>
          <w:rFonts w:eastAsia="Lucida Sans Unicode" w:cs="Arial"/>
          <w:lang w:eastAsia="pl-PL" w:bidi="pl-PL"/>
        </w:rPr>
        <w:t xml:space="preserve">rezygnacji lub usunięciu Kursanta ze szkolenia.  </w:t>
      </w:r>
    </w:p>
    <w:p w14:paraId="39E855B4" w14:textId="77777777" w:rsidR="00B1427B" w:rsidRPr="00F84881" w:rsidRDefault="00B1427B" w:rsidP="00B1427B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>
        <w:t>Wszelkie rozliczenia pomiędzy Wykonawcą a Zamawiającym będą dokonywane w złotych polskich (PLN).</w:t>
      </w:r>
    </w:p>
    <w:p w14:paraId="212CAF70" w14:textId="77777777" w:rsidR="00B1427B" w:rsidRPr="007D4AB1" w:rsidRDefault="00B1427B" w:rsidP="00B1427B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C45AA0">
        <w:t>Faktury będą wystawiane w języku polskim</w:t>
      </w:r>
      <w:r>
        <w:t>.</w:t>
      </w:r>
    </w:p>
    <w:p w14:paraId="4A531562" w14:textId="77777777" w:rsidR="00B1427B" w:rsidRPr="002A555D" w:rsidRDefault="00B1427B" w:rsidP="00B1427B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2755B8">
        <w:t>Usługa podlega zwolnieniu z podatku VAT na podstawie art. 43 ust</w:t>
      </w:r>
      <w:r>
        <w:t>.</w:t>
      </w:r>
      <w:r w:rsidRPr="002755B8">
        <w:t xml:space="preserve"> 1 pkt 29 </w:t>
      </w:r>
      <w:r>
        <w:t xml:space="preserve">lit. </w:t>
      </w:r>
      <w:r w:rsidRPr="002755B8">
        <w:t>a Ustawy o VAT.</w:t>
      </w:r>
    </w:p>
    <w:p w14:paraId="70682531" w14:textId="77777777" w:rsidR="00B1427B" w:rsidRPr="004936F9" w:rsidRDefault="00B1427B" w:rsidP="00B1427B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>
        <w:t>Przedsiębiorstwo Komunikacji Metropolitalnej Sp. z o.o. posiada status dużego przedsiębiorcy, w rozumieniu art. 4 ust. 6  ustawy z dnia 8 marca 2013 r. o przeciwdziałaniu nadmiernym opóźnieniom w transakcjach handlowych (Dz.U z 2021 r. poz. 424).</w:t>
      </w:r>
    </w:p>
    <w:p w14:paraId="6667CBC6" w14:textId="77777777" w:rsidR="00B1427B" w:rsidRPr="004936F9" w:rsidRDefault="00B1427B" w:rsidP="00B1427B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>
        <w:t>Za datę zapłaty uznaje się datę obciążenia rachunku bankowego zamawiającego.</w:t>
      </w:r>
    </w:p>
    <w:p w14:paraId="37015840" w14:textId="77777777" w:rsidR="00B1427B" w:rsidRPr="007032A8" w:rsidRDefault="00B1427B" w:rsidP="00B1427B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 w:val="0"/>
        <w:jc w:val="both"/>
        <w:rPr>
          <w:rStyle w:val="Hipercze"/>
          <w:rFonts w:eastAsia="Lucida Sans Unicode" w:cs="Arial"/>
          <w:color w:val="auto"/>
          <w:u w:val="none"/>
          <w:lang w:eastAsia="pl-PL" w:bidi="pl-PL"/>
        </w:rPr>
      </w:pPr>
      <w:r>
        <w:t xml:space="preserve">Zamawiający dopuszcza przekazywanie faktur w formie elektronicznej na adres mailowy: </w:t>
      </w:r>
      <w:hyperlink r:id="rId5" w:history="1">
        <w:r w:rsidRPr="009F33A9">
          <w:rPr>
            <w:rStyle w:val="Hipercze"/>
          </w:rPr>
          <w:t>faktury@pkm-swierklaniec.pl</w:t>
        </w:r>
      </w:hyperlink>
    </w:p>
    <w:p w14:paraId="49A3699D" w14:textId="2938F8AF" w:rsidR="00B1427B" w:rsidRPr="008062EA" w:rsidRDefault="00B1427B" w:rsidP="00B1427B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lang w:eastAsia="pl-PL" w:bidi="pl-PL"/>
        </w:rPr>
      </w:pPr>
      <w:r w:rsidRPr="008062EA">
        <w:t xml:space="preserve">Ze względu na możliwość rezygnacji uczestnika z kursu, Zamawiający zastrzega sobie możliwość zmniejszenia grupy uczestników kursu w stosunku do określonej </w:t>
      </w:r>
      <w:r w:rsidRPr="00D11D58">
        <w:t xml:space="preserve">w </w:t>
      </w:r>
      <w:r w:rsidRPr="008062EA">
        <w:t xml:space="preserve">§1 ust. 1 </w:t>
      </w:r>
      <w:r w:rsidRPr="00D11D58">
        <w:t>niniejszej umowy, z</w:t>
      </w:r>
      <w:r w:rsidRPr="00D11D58">
        <w:rPr>
          <w:b/>
        </w:rPr>
        <w:t xml:space="preserve"> </w:t>
      </w:r>
      <w:r w:rsidRPr="00D11D58">
        <w:t>zachowaniem ceny określonej w</w:t>
      </w:r>
      <w:r w:rsidRPr="00D11D58">
        <w:rPr>
          <w:b/>
        </w:rPr>
        <w:t xml:space="preserve"> </w:t>
      </w:r>
      <w:r w:rsidRPr="008062EA">
        <w:rPr>
          <w:b/>
        </w:rPr>
        <w:t>§4</w:t>
      </w:r>
      <w:r w:rsidR="00984C0C">
        <w:rPr>
          <w:b/>
        </w:rPr>
        <w:t>, ust.4</w:t>
      </w:r>
      <w:r w:rsidRPr="008062EA">
        <w:rPr>
          <w:b/>
        </w:rPr>
        <w:t xml:space="preserve"> lit. a), b), c), d), e), f), g), h), i), j), k), l), m), n) </w:t>
      </w:r>
      <w:r w:rsidRPr="00D11D58">
        <w:t>niniejszej umowy</w:t>
      </w:r>
      <w:r w:rsidRPr="008062EA">
        <w:t xml:space="preserve">. Brak realizacji przedmiotu umowy w ilości określonej w </w:t>
      </w:r>
      <w:r w:rsidRPr="008062EA">
        <w:rPr>
          <w:b/>
        </w:rPr>
        <w:t>§1 ust. 1 niniejszej umowy</w:t>
      </w:r>
      <w:r w:rsidRPr="008062EA">
        <w:t>, nie kreuje żadnych roszczeń ze strony Wykonawcy w stosunku do Zamawiającego.</w:t>
      </w:r>
    </w:p>
    <w:p w14:paraId="1D178820" w14:textId="1374CD12" w:rsidR="00B1427B" w:rsidRDefault="007F538F" w:rsidP="00B1427B">
      <w:pPr>
        <w:widowControl w:val="0"/>
        <w:spacing w:before="120"/>
        <w:ind w:left="425" w:hanging="425"/>
        <w:jc w:val="center"/>
        <w:rPr>
          <w:rFonts w:eastAsia="Lucida Sans Unicode" w:cs="Arial"/>
          <w:b/>
          <w:lang w:eastAsia="pl-PL" w:bidi="pl-PL"/>
        </w:rPr>
      </w:pPr>
      <w:r>
        <w:rPr>
          <w:rFonts w:eastAsia="Times New Roman"/>
          <w:b/>
          <w:lang w:eastAsia="pl-PL" w:bidi="pl-PL"/>
        </w:rPr>
        <w:br/>
      </w:r>
      <w:r>
        <w:rPr>
          <w:rFonts w:eastAsia="Times New Roman"/>
          <w:b/>
          <w:lang w:eastAsia="pl-PL" w:bidi="pl-PL"/>
        </w:rPr>
        <w:br/>
      </w:r>
      <w:r w:rsidR="00B1427B">
        <w:rPr>
          <w:rFonts w:eastAsia="Times New Roman"/>
          <w:b/>
          <w:lang w:eastAsia="pl-PL" w:bidi="pl-PL"/>
        </w:rPr>
        <w:lastRenderedPageBreak/>
        <w:t>§</w:t>
      </w:r>
      <w:r w:rsidR="00B1427B">
        <w:rPr>
          <w:rFonts w:eastAsia="Lucida Sans Unicode" w:cs="Arial"/>
          <w:b/>
          <w:lang w:eastAsia="pl-PL" w:bidi="pl-PL"/>
        </w:rPr>
        <w:t xml:space="preserve"> 5</w:t>
      </w:r>
    </w:p>
    <w:p w14:paraId="2ACDF02B" w14:textId="77777777" w:rsidR="00B1427B" w:rsidRDefault="00B1427B" w:rsidP="00B1427B">
      <w:pPr>
        <w:widowControl w:val="0"/>
        <w:ind w:left="425" w:hanging="425"/>
        <w:jc w:val="center"/>
        <w:rPr>
          <w:rFonts w:cs="Arial"/>
        </w:rPr>
      </w:pPr>
      <w:r>
        <w:rPr>
          <w:rFonts w:eastAsia="Lucida Sans Unicode" w:cs="Arial"/>
          <w:b/>
          <w:lang w:eastAsia="pl-PL" w:bidi="pl-PL"/>
        </w:rPr>
        <w:t>Rozliczenia między Wykonawcą a Zamawiającym</w:t>
      </w:r>
    </w:p>
    <w:p w14:paraId="39837278" w14:textId="77777777" w:rsidR="00B1427B" w:rsidRDefault="00B1427B" w:rsidP="00B1427B">
      <w:pPr>
        <w:pStyle w:val="Akapitzlist"/>
        <w:numPr>
          <w:ilvl w:val="0"/>
          <w:numId w:val="14"/>
        </w:numPr>
        <w:suppressAutoHyphens/>
        <w:spacing w:after="0" w:line="276" w:lineRule="auto"/>
        <w:ind w:left="284" w:right="-34" w:hanging="284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 xml:space="preserve">Za wykonaną usługę Zamawiający zobowiązuje się dokonać zapłaty należności, </w:t>
      </w:r>
      <w:r w:rsidRPr="00651D57">
        <w:rPr>
          <w:rFonts w:eastAsia="Lucida Sans Unicode" w:cs="Arial"/>
          <w:lang w:eastAsia="pl-PL" w:bidi="pl-PL"/>
        </w:rPr>
        <w:t xml:space="preserve">stanowiącej </w:t>
      </w:r>
      <w:r>
        <w:rPr>
          <w:rFonts w:eastAsia="Lucida Sans Unicode" w:cs="Arial"/>
          <w:lang w:eastAsia="pl-PL" w:bidi="pl-PL"/>
        </w:rPr>
        <w:t xml:space="preserve">sumę kwoty </w:t>
      </w:r>
      <w:r w:rsidRPr="002A555D">
        <w:rPr>
          <w:rFonts w:eastAsia="Lucida Sans Unicode" w:cs="Arial"/>
          <w:lang w:eastAsia="pl-PL" w:bidi="pl-PL"/>
        </w:rPr>
        <w:t>za przeprowadzone z udziałem osoby skierowanej badania lekarskie</w:t>
      </w:r>
      <w:r>
        <w:rPr>
          <w:rFonts w:eastAsia="Lucida Sans Unicode" w:cs="Arial"/>
          <w:lang w:eastAsia="pl-PL" w:bidi="pl-PL"/>
        </w:rPr>
        <w:t xml:space="preserve"> </w:t>
      </w:r>
      <w:r w:rsidRPr="002A555D">
        <w:rPr>
          <w:rFonts w:eastAsia="Lucida Sans Unicode" w:cs="Arial"/>
          <w:lang w:eastAsia="pl-PL" w:bidi="pl-PL"/>
        </w:rPr>
        <w:t>oraz</w:t>
      </w:r>
      <w:r w:rsidRPr="00644B12">
        <w:rPr>
          <w:rFonts w:eastAsia="Lucida Sans Unicode" w:cs="Arial"/>
          <w:lang w:eastAsia="pl-PL" w:bidi="pl-PL"/>
        </w:rPr>
        <w:t xml:space="preserve"> </w:t>
      </w:r>
      <w:r>
        <w:rPr>
          <w:rFonts w:cs="Arial"/>
        </w:rPr>
        <w:t>iloczyn godzin przeprowadzonego szkolenia /w rozbiciu na godziny szkolenia praktycznego i teoretycznego/ i stawek godzinowych brutto, a w przypadku egzaminów państwowych oraz szkolenia w warunkach specjalnych – ustalonej według stawek jednostkowych brutto w oparciu o dołączony do faktury załącznik w postaci wykazu zrealizowanych godzin szkoleniowych dla poszczególnych kursantów, przelewem na konto Wykonawcy wskazane na fakturze w terminie 30 dni od daty otrzymania faktury.</w:t>
      </w:r>
    </w:p>
    <w:p w14:paraId="02CB3F10" w14:textId="77777777" w:rsidR="00B1427B" w:rsidRDefault="00B1427B" w:rsidP="00B1427B">
      <w:pPr>
        <w:pStyle w:val="Akapitzlist"/>
        <w:numPr>
          <w:ilvl w:val="0"/>
          <w:numId w:val="14"/>
        </w:numPr>
        <w:suppressAutoHyphens/>
        <w:spacing w:after="0" w:line="276" w:lineRule="auto"/>
        <w:ind w:left="284" w:right="-34" w:hanging="284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Po wykonaniu usługi Wykonawca zobowiązany jest wystawioną prawidłowo fakturę dostarczyć Zamawiającemu w terminie 5 dni od daty jej wystawienia.</w:t>
      </w:r>
    </w:p>
    <w:p w14:paraId="4A3EF7A4" w14:textId="77777777" w:rsidR="00B1427B" w:rsidRPr="00D853F2" w:rsidRDefault="00B1427B" w:rsidP="00B1427B">
      <w:pPr>
        <w:pStyle w:val="Akapitzlist"/>
        <w:numPr>
          <w:ilvl w:val="0"/>
          <w:numId w:val="14"/>
        </w:numPr>
        <w:suppressAutoHyphens/>
        <w:spacing w:after="0" w:line="276" w:lineRule="auto"/>
        <w:ind w:left="284" w:right="-34" w:hanging="284"/>
        <w:contextualSpacing w:val="0"/>
        <w:jc w:val="both"/>
        <w:textAlignment w:val="baseline"/>
        <w:rPr>
          <w:b/>
          <w:lang w:eastAsia="pl-PL" w:bidi="pl-PL"/>
        </w:rPr>
      </w:pPr>
      <w:r>
        <w:rPr>
          <w:rFonts w:cs="Arial"/>
        </w:rPr>
        <w:t>Faktury będą wystawiane w języku polskim.</w:t>
      </w:r>
    </w:p>
    <w:p w14:paraId="6CAF3C93" w14:textId="77777777" w:rsidR="00B1427B" w:rsidRDefault="00B1427B" w:rsidP="00B1427B">
      <w:pPr>
        <w:widowControl w:val="0"/>
        <w:spacing w:before="120"/>
        <w:ind w:left="425" w:hanging="425"/>
        <w:jc w:val="center"/>
        <w:rPr>
          <w:rFonts w:eastAsia="Times New Roman"/>
          <w:b/>
          <w:lang w:eastAsia="pl-PL" w:bidi="pl-PL"/>
        </w:rPr>
      </w:pPr>
    </w:p>
    <w:p w14:paraId="19B3B6C3" w14:textId="77777777" w:rsidR="00B1427B" w:rsidRDefault="00B1427B" w:rsidP="00B1427B">
      <w:pPr>
        <w:widowControl w:val="0"/>
        <w:spacing w:before="120"/>
        <w:ind w:left="425" w:hanging="425"/>
        <w:jc w:val="center"/>
        <w:rPr>
          <w:rFonts w:eastAsia="Times New Roman"/>
          <w:b/>
          <w:lang w:eastAsia="pl-PL" w:bidi="pl-PL"/>
        </w:rPr>
      </w:pPr>
    </w:p>
    <w:p w14:paraId="1E7704EC" w14:textId="77777777" w:rsidR="00B1427B" w:rsidRDefault="00B1427B" w:rsidP="00B1427B">
      <w:pPr>
        <w:widowControl w:val="0"/>
        <w:spacing w:before="120"/>
        <w:ind w:left="425" w:hanging="425"/>
        <w:jc w:val="center"/>
        <w:rPr>
          <w:rFonts w:eastAsia="Lucida Sans Unicode" w:cs="Arial"/>
          <w:b/>
          <w:lang w:eastAsia="pl-PL" w:bidi="pl-PL"/>
        </w:rPr>
      </w:pPr>
      <w:r>
        <w:rPr>
          <w:rFonts w:eastAsia="Times New Roman"/>
          <w:b/>
          <w:lang w:eastAsia="pl-PL" w:bidi="pl-PL"/>
        </w:rPr>
        <w:t>§</w:t>
      </w:r>
      <w:r>
        <w:rPr>
          <w:rFonts w:eastAsia="Lucida Sans Unicode" w:cs="Arial"/>
          <w:b/>
          <w:lang w:eastAsia="pl-PL" w:bidi="pl-PL"/>
        </w:rPr>
        <w:t xml:space="preserve"> 6</w:t>
      </w:r>
    </w:p>
    <w:p w14:paraId="5704A068" w14:textId="77777777" w:rsidR="00B1427B" w:rsidRDefault="00B1427B" w:rsidP="00B1427B">
      <w:pPr>
        <w:widowControl w:val="0"/>
        <w:ind w:left="425" w:hanging="425"/>
        <w:jc w:val="center"/>
        <w:rPr>
          <w:rFonts w:eastAsia="Times New Roman" w:cs="Arial"/>
        </w:rPr>
      </w:pPr>
      <w:r>
        <w:rPr>
          <w:rFonts w:eastAsia="Lucida Sans Unicode" w:cs="Arial"/>
          <w:b/>
          <w:lang w:eastAsia="pl-PL" w:bidi="pl-PL"/>
        </w:rPr>
        <w:t>Kary umowne</w:t>
      </w:r>
    </w:p>
    <w:p w14:paraId="678AAB57" w14:textId="77777777" w:rsidR="00B1427B" w:rsidRPr="00644B12" w:rsidRDefault="00B1427B" w:rsidP="00B1427B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cs="Arial"/>
          <w:shd w:val="clear" w:color="auto" w:fill="FFFF00"/>
        </w:rPr>
      </w:pPr>
      <w:r>
        <w:rPr>
          <w:rFonts w:eastAsia="Times New Roman" w:cs="Arial"/>
        </w:rPr>
        <w:t>W przypadku niewykonania lub nienależytego wykonania umowy Wykonawca zapłaci Zamawiającemu kary umowne w wysokości</w:t>
      </w:r>
      <w:r>
        <w:rPr>
          <w:rFonts w:cs="Arial"/>
        </w:rPr>
        <w:t>:</w:t>
      </w:r>
    </w:p>
    <w:p w14:paraId="4DDC2895" w14:textId="10A761A8" w:rsidR="00B1427B" w:rsidRPr="008404D2" w:rsidRDefault="00B1427B" w:rsidP="00B1427B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cs="Arial"/>
        </w:rPr>
      </w:pPr>
      <w:r w:rsidRPr="008404D2">
        <w:rPr>
          <w:rFonts w:cs="Arial"/>
        </w:rPr>
        <w:t>Opóźnienia w wykonaniu umowy w stosunku do terminu określonego w § 2 ust.</w:t>
      </w:r>
      <w:r>
        <w:rPr>
          <w:rFonts w:cs="Arial"/>
        </w:rPr>
        <w:t xml:space="preserve"> 2</w:t>
      </w:r>
      <w:r w:rsidRPr="008404D2">
        <w:rPr>
          <w:rFonts w:cs="Arial"/>
        </w:rPr>
        <w:t xml:space="preserve"> i </w:t>
      </w:r>
      <w:r>
        <w:rPr>
          <w:rFonts w:cs="Arial"/>
        </w:rPr>
        <w:t>8</w:t>
      </w:r>
      <w:r w:rsidRPr="008404D2">
        <w:rPr>
          <w:rFonts w:cs="Arial"/>
        </w:rPr>
        <w:t xml:space="preserve"> </w:t>
      </w:r>
      <w:r w:rsidR="00033800">
        <w:rPr>
          <w:rFonts w:cs="Arial"/>
        </w:rPr>
        <w:br/>
      </w:r>
      <w:r w:rsidRPr="008404D2">
        <w:rPr>
          <w:rFonts w:cs="Arial"/>
        </w:rPr>
        <w:t xml:space="preserve">w wysokości 1% wartości brutto umowy, o której mowa w § </w:t>
      </w:r>
      <w:r>
        <w:rPr>
          <w:rFonts w:cs="Arial"/>
        </w:rPr>
        <w:t>4</w:t>
      </w:r>
      <w:r w:rsidRPr="008404D2">
        <w:rPr>
          <w:rFonts w:cs="Arial"/>
        </w:rPr>
        <w:t xml:space="preserve"> ust. 1 za każdy dzień opóźnienia,</w:t>
      </w:r>
    </w:p>
    <w:p w14:paraId="120DBF43" w14:textId="5FF5AD96" w:rsidR="00B1427B" w:rsidRPr="008404D2" w:rsidRDefault="00B1427B" w:rsidP="00B1427B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cs="Arial"/>
        </w:rPr>
      </w:pPr>
      <w:r w:rsidRPr="008404D2">
        <w:rPr>
          <w:rFonts w:cs="Arial"/>
        </w:rPr>
        <w:t xml:space="preserve">Opóźnienia w przesłaniu wniosku o przeprowadzenie testu kwalifikacyjnego określonego w stosunku do terminu, o którym mowa w § 2 ust. </w:t>
      </w:r>
      <w:r>
        <w:rPr>
          <w:rFonts w:cs="Arial"/>
        </w:rPr>
        <w:t>9</w:t>
      </w:r>
      <w:r w:rsidRPr="008404D2">
        <w:rPr>
          <w:rFonts w:cs="Arial"/>
        </w:rPr>
        <w:t xml:space="preserve"> w wysokości 1% wartości brutto umowy, </w:t>
      </w:r>
      <w:r w:rsidR="00E02767">
        <w:rPr>
          <w:rFonts w:cs="Arial"/>
        </w:rPr>
        <w:br/>
      </w:r>
      <w:r w:rsidRPr="008404D2">
        <w:rPr>
          <w:rFonts w:cs="Arial"/>
        </w:rPr>
        <w:t xml:space="preserve">o której mowa w § </w:t>
      </w:r>
      <w:r>
        <w:rPr>
          <w:rFonts w:cs="Arial"/>
        </w:rPr>
        <w:t>4</w:t>
      </w:r>
      <w:r w:rsidRPr="008404D2">
        <w:rPr>
          <w:rFonts w:cs="Arial"/>
        </w:rPr>
        <w:t xml:space="preserve"> ust. 1 za każdy dzień opóźnienia,</w:t>
      </w:r>
    </w:p>
    <w:p w14:paraId="346F2CBB" w14:textId="6F114AA0" w:rsidR="00B1427B" w:rsidRPr="008404D2" w:rsidRDefault="00B1427B" w:rsidP="00B1427B">
      <w:pPr>
        <w:pStyle w:val="Akapitzlist"/>
        <w:numPr>
          <w:ilvl w:val="0"/>
          <w:numId w:val="16"/>
        </w:numPr>
        <w:suppressAutoHyphens/>
        <w:spacing w:after="0" w:line="276" w:lineRule="auto"/>
        <w:jc w:val="both"/>
        <w:rPr>
          <w:rFonts w:cs="Arial"/>
        </w:rPr>
      </w:pPr>
      <w:r w:rsidRPr="008404D2">
        <w:rPr>
          <w:rFonts w:cs="Arial"/>
        </w:rPr>
        <w:t xml:space="preserve">Odstąpienia od umowy przez którąkolwiek ze Stron z przyczyń obciążających Wykonawcę </w:t>
      </w:r>
      <w:r w:rsidR="00E02767">
        <w:rPr>
          <w:rFonts w:cs="Arial"/>
        </w:rPr>
        <w:br/>
      </w:r>
      <w:r w:rsidRPr="008404D2">
        <w:rPr>
          <w:rFonts w:cs="Arial"/>
        </w:rPr>
        <w:t xml:space="preserve">w wysokości </w:t>
      </w:r>
      <w:r>
        <w:rPr>
          <w:rFonts w:cs="Arial"/>
        </w:rPr>
        <w:t>10</w:t>
      </w:r>
      <w:r w:rsidRPr="008404D2">
        <w:rPr>
          <w:rFonts w:cs="Arial"/>
        </w:rPr>
        <w:t xml:space="preserve">% wartości brutto umowy, o której mowa w § </w:t>
      </w:r>
      <w:r>
        <w:rPr>
          <w:rFonts w:cs="Arial"/>
        </w:rPr>
        <w:t>4</w:t>
      </w:r>
      <w:r w:rsidRPr="008404D2">
        <w:rPr>
          <w:rFonts w:cs="Arial"/>
        </w:rPr>
        <w:t xml:space="preserve"> ust. 1.</w:t>
      </w:r>
    </w:p>
    <w:p w14:paraId="2813CF09" w14:textId="77777777" w:rsidR="00B1427B" w:rsidRPr="00644B12" w:rsidRDefault="00B1427B" w:rsidP="00B1427B">
      <w:pPr>
        <w:pStyle w:val="Akapitzlist"/>
        <w:numPr>
          <w:ilvl w:val="0"/>
          <w:numId w:val="16"/>
        </w:numPr>
        <w:suppressAutoHyphens/>
        <w:spacing w:after="0" w:line="276" w:lineRule="auto"/>
        <w:contextualSpacing w:val="0"/>
        <w:jc w:val="both"/>
        <w:rPr>
          <w:rFonts w:cs="Arial"/>
        </w:rPr>
      </w:pPr>
      <w:r w:rsidRPr="00E973DB">
        <w:t xml:space="preserve">500,00 zł </w:t>
      </w:r>
      <w:r>
        <w:t xml:space="preserve">brutto </w:t>
      </w:r>
      <w:r w:rsidRPr="00E973DB">
        <w:t>za każdy udowodniony przypadek niewywiązani</w:t>
      </w:r>
      <w:r>
        <w:t>a się Wykonawcy z obowiązków, o </w:t>
      </w:r>
      <w:r w:rsidRPr="00E973DB">
        <w:t xml:space="preserve">których mowa w § 2 ust. 1, </w:t>
      </w:r>
      <w:r>
        <w:t>3</w:t>
      </w:r>
      <w:r w:rsidRPr="00E973DB">
        <w:t>-</w:t>
      </w:r>
      <w:r>
        <w:t>7</w:t>
      </w:r>
      <w:r w:rsidRPr="00E973DB">
        <w:t>.</w:t>
      </w:r>
    </w:p>
    <w:p w14:paraId="1AFA6297" w14:textId="77777777" w:rsidR="00B1427B" w:rsidRDefault="00B1427B" w:rsidP="00B1427B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cs="Arial"/>
        </w:rPr>
      </w:pPr>
      <w:r>
        <w:rPr>
          <w:rFonts w:eastAsia="Times New Roman" w:cs="Arial"/>
        </w:rPr>
        <w:t>Zamawiającemu przysługuje prawo dochodzenia odszkodowania uzupełniającego na zasadach ogólnych z kodeksu cywilnego</w:t>
      </w:r>
      <w:r>
        <w:rPr>
          <w:rFonts w:cs="Arial"/>
        </w:rPr>
        <w:t>.</w:t>
      </w:r>
    </w:p>
    <w:p w14:paraId="12A4F7ED" w14:textId="77777777" w:rsidR="00B1427B" w:rsidRPr="006A1017" w:rsidRDefault="00B1427B" w:rsidP="00B1427B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eastAsia="Lucida Sans Unicode" w:cs="Arial"/>
          <w:b/>
          <w:lang w:eastAsia="pl-PL" w:bidi="pl-PL"/>
        </w:rPr>
      </w:pPr>
      <w:r>
        <w:rPr>
          <w:rFonts w:cs="Arial"/>
        </w:rPr>
        <w:t xml:space="preserve">Termin płatności kar umownych wynosi 14 dni </w:t>
      </w:r>
      <w:r w:rsidRPr="00980C1F">
        <w:rPr>
          <w:rFonts w:cs="Arial"/>
        </w:rPr>
        <w:t>od dnia doręczenia mu żądania Zamawiającego zapłaty kary umownej</w:t>
      </w:r>
      <w:r>
        <w:rPr>
          <w:rFonts w:cs="Arial"/>
        </w:rPr>
        <w:t>.</w:t>
      </w:r>
    </w:p>
    <w:p w14:paraId="5DC7F3FF" w14:textId="77777777" w:rsidR="00B1427B" w:rsidRPr="00547B88" w:rsidRDefault="00B1427B" w:rsidP="00B1427B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eastAsia="Lucida Sans Unicode" w:cs="Arial"/>
          <w:b/>
          <w:lang w:eastAsia="pl-PL" w:bidi="pl-PL"/>
        </w:rPr>
      </w:pPr>
      <w:r>
        <w:rPr>
          <w:rFonts w:cs="Arial"/>
        </w:rPr>
        <w:t>Zamawiający może potrącić karę umowną z dowolnej należności wykonawcy.</w:t>
      </w:r>
    </w:p>
    <w:p w14:paraId="5AE8609E" w14:textId="77777777" w:rsidR="00B1427B" w:rsidRDefault="00B1427B" w:rsidP="00B1427B">
      <w:pPr>
        <w:spacing w:before="120"/>
        <w:jc w:val="center"/>
      </w:pPr>
      <w:r>
        <w:rPr>
          <w:rFonts w:eastAsia="Lucida Sans Unicode" w:cs="Arial"/>
          <w:b/>
          <w:lang w:eastAsia="pl-PL" w:bidi="pl-PL"/>
        </w:rPr>
        <w:t>§ 7</w:t>
      </w:r>
    </w:p>
    <w:p w14:paraId="1FCF6537" w14:textId="77777777" w:rsidR="00B1427B" w:rsidRDefault="00B1427B" w:rsidP="00B1427B">
      <w:pPr>
        <w:ind w:firstLine="426"/>
      </w:pPr>
      <w:r>
        <w:t xml:space="preserve">                                            </w:t>
      </w:r>
      <w:r>
        <w:rPr>
          <w:b/>
        </w:rPr>
        <w:t>Powierzenie przetwarzania danych osobowych</w:t>
      </w:r>
      <w:r>
        <w:t> </w:t>
      </w:r>
    </w:p>
    <w:p w14:paraId="726AC452" w14:textId="1B710E62" w:rsidR="00B1427B" w:rsidRDefault="00B1427B" w:rsidP="00B1427B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eastAsia="Times New Roman"/>
          <w:b/>
          <w:lang w:eastAsia="pl-PL" w:bidi="pl-PL"/>
        </w:rPr>
      </w:pPr>
      <w:r w:rsidRPr="00040869">
        <w:t xml:space="preserve">Zasady powierzenia i przetwarzania danych w związku z realizacją umowy reguluje Umowa powierzenia przetwarzania danych osobowych stanowiących </w:t>
      </w:r>
      <w:r w:rsidRPr="00D11D58">
        <w:t xml:space="preserve">załącznik nr </w:t>
      </w:r>
      <w:r w:rsidR="00650890">
        <w:t>4</w:t>
      </w:r>
      <w:r>
        <w:t xml:space="preserve"> do niniejszej umowy.</w:t>
      </w:r>
    </w:p>
    <w:p w14:paraId="04FA79B9" w14:textId="77777777" w:rsidR="00B1427B" w:rsidRDefault="00B1427B" w:rsidP="00B1427B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eastAsia="Times New Roman"/>
          <w:b/>
          <w:lang w:eastAsia="pl-PL" w:bidi="pl-PL"/>
        </w:rPr>
      </w:pPr>
      <w:r>
        <w:t>Wykonawca/osoby podpisujące w imieniu Wykonawcy Umowę przyjmuje/przyjmują do wiadomości i akceptuje/akceptują, że jego/ich dane osobowe przetwarzane będą w celach niezbędnych do wykonania umowy, na co Wykonawca/osoby podpisujące w imieniu Wykonawcy umowę wyraża/wyrażają zgodę.</w:t>
      </w:r>
    </w:p>
    <w:p w14:paraId="181C7278" w14:textId="77777777" w:rsidR="00B1427B" w:rsidRPr="00980C1F" w:rsidRDefault="00B1427B" w:rsidP="00B1427B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eastAsia="Times New Roman"/>
          <w:b/>
          <w:lang w:eastAsia="pl-PL" w:bidi="pl-PL"/>
        </w:rPr>
      </w:pPr>
      <w:r>
        <w:lastRenderedPageBreak/>
        <w:t xml:space="preserve">Administratorem danych jest Przedsiębiorstwo Komunikacji Metropolitalnej S. z o.o., ul. Parkowa 3, 42-622 Świerklaniec, email: </w:t>
      </w:r>
      <w:hyperlink r:id="rId6" w:history="1">
        <w:r w:rsidRPr="009F33A9">
          <w:rPr>
            <w:rStyle w:val="Hipercze"/>
          </w:rPr>
          <w:t>biuro@pkm-swierklaniec.pl</w:t>
        </w:r>
      </w:hyperlink>
      <w:r>
        <w:t>, tel. 32 381-33-33.</w:t>
      </w:r>
    </w:p>
    <w:p w14:paraId="16602B48" w14:textId="77777777" w:rsidR="00B1427B" w:rsidRDefault="00B1427B" w:rsidP="00B1427B">
      <w:pPr>
        <w:pStyle w:val="Akapitzlist"/>
        <w:numPr>
          <w:ilvl w:val="0"/>
          <w:numId w:val="17"/>
        </w:numPr>
        <w:tabs>
          <w:tab w:val="clear" w:pos="0"/>
        </w:tabs>
        <w:ind w:left="284" w:hanging="284"/>
        <w:jc w:val="both"/>
      </w:pPr>
      <w:r>
        <w:t xml:space="preserve">Dane kontaktowe Inspektora Ochrony danych: adres korespondencyjny – Przedsiębiorstwo Komunikacji Metropolitalnej Sp. z o.o. ul. Parkowa 3, 42-622 Świerklaniec, e-mail </w:t>
      </w:r>
      <w:hyperlink r:id="rId7" w:history="1">
        <w:r w:rsidRPr="009F33A9">
          <w:rPr>
            <w:rStyle w:val="Hipercze"/>
          </w:rPr>
          <w:t>rodo@pkm-swierklaniec.pl</w:t>
        </w:r>
      </w:hyperlink>
      <w:r>
        <w:t>; tel. 32 381-33-33.</w:t>
      </w:r>
    </w:p>
    <w:p w14:paraId="026919CA" w14:textId="77777777" w:rsidR="00B1427B" w:rsidRDefault="00B1427B" w:rsidP="00B1427B">
      <w:pPr>
        <w:pStyle w:val="Akapitzlist"/>
        <w:numPr>
          <w:ilvl w:val="0"/>
          <w:numId w:val="17"/>
        </w:numPr>
        <w:ind w:left="284" w:hanging="284"/>
        <w:jc w:val="both"/>
      </w:pPr>
      <w:r>
        <w:t>Wykonawca/osoby podpisujące w imieniu Wykonawcy umowę przyjmuje/przyjmują do wiadomości i akceptuje/akceptują, że odbiorcami jego danych osobowych mogą być pracownicy Zamawiającego, a także instytucje oraz organy publiczne w zakresie określonym przepisami prawa.</w:t>
      </w:r>
    </w:p>
    <w:p w14:paraId="150F0971" w14:textId="77777777" w:rsidR="00B1427B" w:rsidRDefault="00B1427B" w:rsidP="00B1427B">
      <w:pPr>
        <w:pStyle w:val="Akapitzlist"/>
        <w:numPr>
          <w:ilvl w:val="0"/>
          <w:numId w:val="17"/>
        </w:numPr>
        <w:ind w:left="284" w:hanging="284"/>
        <w:jc w:val="both"/>
      </w:pPr>
      <w:r>
        <w:t>Dane osobowe Wykonawcy/osób podpisujących w imieniu Wykonawcy umowę będą przetwarzane przez okres obowiązywania umowy, a po jej zakończeniu przez okres uzasadniony ze względu na okresy przedawniania roszczeń z umowy oraz terminy przechowywania dokumentacji wynikające z obowiązujących przepisów prawa. Po tym okresie dane osobowe Wykonawcy/osób podpisujących w imieniu Wykonawcy umowę będą usuwane.</w:t>
      </w:r>
    </w:p>
    <w:p w14:paraId="7CE9EA39" w14:textId="77777777" w:rsidR="00B1427B" w:rsidRDefault="00B1427B" w:rsidP="00B1427B">
      <w:pPr>
        <w:pStyle w:val="Akapitzlist"/>
        <w:numPr>
          <w:ilvl w:val="0"/>
          <w:numId w:val="17"/>
        </w:numPr>
        <w:ind w:left="284" w:hanging="284"/>
        <w:jc w:val="both"/>
      </w:pPr>
      <w:r>
        <w:t>W celu oraz na zasadach określonych w ust. 2-5 przetwarzane będą także dane osób, z pomocą których Wykonawca wykonywać będzie przedmiot umowy. W każdym przypadku, w którym Wykonawca przekazuje zamawiającemu dane osób, o których mowa w zdaniu poprzedzającym, zobowiązany jest on do uzyskania zgody tych osób na przetwarzanie ich danych przez zamawiającego, za co ponosi odpowiedzialność.</w:t>
      </w:r>
    </w:p>
    <w:p w14:paraId="34CB8A10" w14:textId="77777777" w:rsidR="00B1427B" w:rsidRDefault="00B1427B" w:rsidP="00B1427B">
      <w:pPr>
        <w:pStyle w:val="Akapitzlist"/>
        <w:numPr>
          <w:ilvl w:val="0"/>
          <w:numId w:val="17"/>
        </w:numPr>
        <w:ind w:left="284" w:hanging="284"/>
        <w:jc w:val="both"/>
      </w:pPr>
      <w:r>
        <w:t>Wykonawca został poinformowany, iż osoba, której dane są przetwarzane przez zamawiającego, ma prawo do:</w:t>
      </w:r>
    </w:p>
    <w:p w14:paraId="7F7C5D4D" w14:textId="77777777" w:rsidR="00B1427B" w:rsidRDefault="00B1427B" w:rsidP="00B1427B">
      <w:pPr>
        <w:pStyle w:val="Akapitzlist"/>
        <w:numPr>
          <w:ilvl w:val="0"/>
          <w:numId w:val="3"/>
        </w:numPr>
        <w:ind w:left="709" w:hanging="284"/>
        <w:jc w:val="both"/>
      </w:pPr>
      <w:r>
        <w:t>Żądania od administratora dostępu do jego danych osobowych, ich sprostowania, usunięcia lub ograniczenia przetwarzania;</w:t>
      </w:r>
    </w:p>
    <w:p w14:paraId="61145CD7" w14:textId="77777777" w:rsidR="00B1427B" w:rsidRDefault="00B1427B" w:rsidP="00B1427B">
      <w:pPr>
        <w:pStyle w:val="Akapitzlist"/>
        <w:numPr>
          <w:ilvl w:val="0"/>
          <w:numId w:val="3"/>
        </w:numPr>
        <w:ind w:left="709" w:hanging="284"/>
        <w:jc w:val="both"/>
      </w:pPr>
      <w:r>
        <w:t>Wniesienia sprzeciwu wobec przetwarzania;</w:t>
      </w:r>
    </w:p>
    <w:p w14:paraId="653A8656" w14:textId="77777777" w:rsidR="00B1427B" w:rsidRDefault="00B1427B" w:rsidP="00B1427B">
      <w:pPr>
        <w:pStyle w:val="Akapitzlist"/>
        <w:numPr>
          <w:ilvl w:val="0"/>
          <w:numId w:val="3"/>
        </w:numPr>
        <w:ind w:left="709" w:hanging="284"/>
        <w:jc w:val="both"/>
      </w:pPr>
      <w:r>
        <w:t>Przenoszenia danych;</w:t>
      </w:r>
    </w:p>
    <w:p w14:paraId="1140701B" w14:textId="77777777" w:rsidR="00B1427B" w:rsidRDefault="00B1427B" w:rsidP="00B1427B">
      <w:pPr>
        <w:pStyle w:val="Akapitzlist"/>
        <w:numPr>
          <w:ilvl w:val="0"/>
          <w:numId w:val="3"/>
        </w:numPr>
        <w:ind w:left="709" w:hanging="284"/>
        <w:jc w:val="both"/>
      </w:pPr>
      <w:r>
        <w:t>Cofnięcia zgody w dowolnym momencie, bez wpływu na zgodność z prawem przetwarzania, którego dokonano na podstawie zgody przed jej cofnięciem;</w:t>
      </w:r>
    </w:p>
    <w:p w14:paraId="70196DA2" w14:textId="77777777" w:rsidR="00B1427B" w:rsidRDefault="00B1427B" w:rsidP="00B1427B">
      <w:pPr>
        <w:pStyle w:val="Akapitzlist"/>
        <w:numPr>
          <w:ilvl w:val="0"/>
          <w:numId w:val="3"/>
        </w:numPr>
        <w:ind w:left="709" w:hanging="284"/>
        <w:jc w:val="both"/>
      </w:pPr>
      <w:r>
        <w:t>Wniesienia skargi do organu nadzorczego, tzn. do Prezesa Urzędu Ochrony Danych Osobowych (ul. Stawki 2, 00-193 Warszawa).</w:t>
      </w:r>
    </w:p>
    <w:p w14:paraId="1A8FD80A" w14:textId="77777777" w:rsidR="00B1427B" w:rsidRPr="00980C1F" w:rsidRDefault="00B1427B" w:rsidP="00B1427B">
      <w:pPr>
        <w:pStyle w:val="Akapitzlist"/>
        <w:numPr>
          <w:ilvl w:val="0"/>
          <w:numId w:val="17"/>
        </w:numPr>
        <w:ind w:left="426"/>
        <w:jc w:val="both"/>
      </w:pPr>
      <w:r>
        <w:t>W zakresie przetwarzania danych osobowych zastosowanie znajdują przepisy Rozporządzenia parlamentu Europejskiego i Rady (UE) 2016/679 z 27 kwietnia 2016 r. w sprawie ochrony danych osób fizycznych w związku z przetwarzaniem danych osobowych i w sprawie swobodnego przepływu takich danych oraz uchylenia dyrektywy 95/56/WE.</w:t>
      </w:r>
    </w:p>
    <w:p w14:paraId="1B5FB899" w14:textId="77777777" w:rsidR="00B1427B" w:rsidRDefault="00B1427B" w:rsidP="00B1427B">
      <w:pPr>
        <w:jc w:val="center"/>
        <w:rPr>
          <w:b/>
          <w:bCs/>
        </w:rPr>
      </w:pPr>
      <w:r w:rsidRPr="00980C1F">
        <w:rPr>
          <w:rFonts w:cstheme="minorHAnsi"/>
          <w:b/>
          <w:bCs/>
        </w:rPr>
        <w:t>§</w:t>
      </w:r>
      <w:r w:rsidRPr="00980C1F">
        <w:rPr>
          <w:b/>
          <w:bCs/>
        </w:rPr>
        <w:t xml:space="preserve"> </w:t>
      </w:r>
      <w:r>
        <w:rPr>
          <w:b/>
          <w:bCs/>
        </w:rPr>
        <w:t>8</w:t>
      </w:r>
    </w:p>
    <w:p w14:paraId="42398B91" w14:textId="77777777" w:rsidR="00B1427B" w:rsidRPr="00980C1F" w:rsidRDefault="00B1427B" w:rsidP="00B1427B">
      <w:pPr>
        <w:jc w:val="center"/>
        <w:rPr>
          <w:b/>
          <w:bCs/>
        </w:rPr>
      </w:pPr>
      <w:r>
        <w:rPr>
          <w:b/>
          <w:bCs/>
        </w:rPr>
        <w:t>Czas obowiązywania umowy</w:t>
      </w:r>
    </w:p>
    <w:p w14:paraId="34AC062E" w14:textId="6D0E02EF" w:rsidR="00B1427B" w:rsidRPr="00980C1F" w:rsidRDefault="00B1427B" w:rsidP="00B1427B">
      <w:pPr>
        <w:pStyle w:val="Akapitzlist"/>
        <w:numPr>
          <w:ilvl w:val="0"/>
          <w:numId w:val="19"/>
        </w:numPr>
        <w:ind w:left="426"/>
        <w:jc w:val="both"/>
      </w:pPr>
      <w:r>
        <w:t>Niniejsza umowa obowiązuje przez okres 12 miesięcy, tj</w:t>
      </w:r>
      <w:r w:rsidR="00F514B4">
        <w:t>.</w:t>
      </w:r>
      <w:r>
        <w:t xml:space="preserve"> od </w:t>
      </w:r>
      <w:r w:rsidR="00D63179">
        <w:t>……………</w:t>
      </w:r>
      <w:r>
        <w:t xml:space="preserve"> do. </w:t>
      </w:r>
      <w:r w:rsidR="00D63179">
        <w:t>………………….</w:t>
      </w:r>
      <w:r>
        <w:t xml:space="preserve"> </w:t>
      </w:r>
    </w:p>
    <w:p w14:paraId="4675D7A5" w14:textId="77777777" w:rsidR="00B1427B" w:rsidRPr="00040869" w:rsidRDefault="00B1427B" w:rsidP="00B1427B">
      <w:pPr>
        <w:ind w:left="284"/>
        <w:jc w:val="center"/>
        <w:rPr>
          <w:rFonts w:eastAsia="Times New Roman"/>
          <w:b/>
          <w:lang w:eastAsia="pl-PL" w:bidi="pl-PL"/>
        </w:rPr>
      </w:pPr>
      <w:r w:rsidRPr="00040869">
        <w:rPr>
          <w:rFonts w:eastAsia="Times New Roman"/>
          <w:b/>
          <w:lang w:eastAsia="pl-PL" w:bidi="pl-PL"/>
        </w:rPr>
        <w:t>§</w:t>
      </w:r>
      <w:r w:rsidRPr="00040869">
        <w:rPr>
          <w:rFonts w:eastAsia="Lucida Sans Unicode" w:cs="Arial"/>
          <w:b/>
          <w:lang w:eastAsia="pl-PL" w:bidi="pl-PL"/>
        </w:rPr>
        <w:t xml:space="preserve"> </w:t>
      </w:r>
      <w:r>
        <w:rPr>
          <w:rFonts w:eastAsia="Lucida Sans Unicode" w:cs="Arial"/>
          <w:b/>
          <w:lang w:eastAsia="pl-PL" w:bidi="pl-PL"/>
        </w:rPr>
        <w:t>9</w:t>
      </w:r>
    </w:p>
    <w:p w14:paraId="31DEB2FA" w14:textId="77777777" w:rsidR="00B1427B" w:rsidRDefault="00B1427B" w:rsidP="00B1427B">
      <w:pPr>
        <w:widowControl w:val="0"/>
        <w:ind w:left="426" w:right="-1" w:hanging="426"/>
        <w:jc w:val="center"/>
        <w:rPr>
          <w:rFonts w:cs="Arial"/>
        </w:rPr>
      </w:pPr>
      <w:r>
        <w:rPr>
          <w:rFonts w:eastAsia="Lucida Sans Unicode" w:cs="Arial"/>
          <w:b/>
          <w:lang w:eastAsia="pl-PL" w:bidi="pl-PL"/>
        </w:rPr>
        <w:t>Przedterminowe zakończenie umow</w:t>
      </w:r>
      <w:r>
        <w:rPr>
          <w:rFonts w:cs="Arial"/>
        </w:rPr>
        <w:t>y</w:t>
      </w:r>
    </w:p>
    <w:p w14:paraId="4784F916" w14:textId="77777777" w:rsidR="00B1427B" w:rsidRDefault="00B1427B" w:rsidP="00B1427B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ind w:left="284" w:hanging="284"/>
        <w:contextualSpacing w:val="0"/>
        <w:jc w:val="both"/>
        <w:rPr>
          <w:rFonts w:cs="Arial"/>
        </w:rPr>
      </w:pPr>
      <w:r>
        <w:rPr>
          <w:rFonts w:cs="Arial"/>
        </w:rPr>
        <w:t>Zamawiającemu przysługuje prawo rozwiązania umowy bez wypowiedzenia w przypadku trzykrotnego stwierdzenia faktów niedotrzymania warunków niniejszej umowy w zakresie obowiązków Wykonawcy.</w:t>
      </w:r>
    </w:p>
    <w:p w14:paraId="535499C8" w14:textId="77777777" w:rsidR="00B1427B" w:rsidRPr="00D853F2" w:rsidRDefault="00B1427B" w:rsidP="00B1427B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b/>
          <w:lang w:eastAsia="pl-PL" w:bidi="pl-PL"/>
        </w:rPr>
      </w:pPr>
      <w:r>
        <w:rPr>
          <w:rFonts w:cs="Arial"/>
        </w:rPr>
        <w:t>Dla skuteczności rozwiązania umowy, w trybie ust. 1 niezbędne jest uprzednie, pisemne wezwanie Wykonawcy do zaniechania naruszeń wraz z ich opisem oraz bezskuteczny upływ wyznaczonego w tym celu przez Zamawiającego trzydniowego terminu.</w:t>
      </w:r>
    </w:p>
    <w:p w14:paraId="6F9C70DC" w14:textId="77777777" w:rsidR="00B1427B" w:rsidRPr="00D853F2" w:rsidRDefault="00B1427B" w:rsidP="00B1427B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ind w:left="284" w:hanging="284"/>
        <w:contextualSpacing w:val="0"/>
        <w:jc w:val="both"/>
        <w:rPr>
          <w:rFonts w:eastAsia="Lucida Sans Unicode" w:cs="Arial"/>
          <w:b/>
          <w:lang w:eastAsia="pl-PL" w:bidi="pl-PL"/>
        </w:rPr>
      </w:pPr>
      <w:r>
        <w:t xml:space="preserve">Zamawiający ma prawo, zachowując wszelkie prawa i roszczenia przeciwko Wykonawcy odstąpić </w:t>
      </w:r>
      <w:r>
        <w:lastRenderedPageBreak/>
        <w:t>od umowy w trybie natychmiastowym, w terminie 30 dni od powzięcia wiadomości o zaistnieniu którejkolwiek z poniższych okoliczności:</w:t>
      </w:r>
    </w:p>
    <w:p w14:paraId="5FA294A4" w14:textId="2F74A6DC" w:rsidR="00B1427B" w:rsidRDefault="00B1427B" w:rsidP="00B1427B">
      <w:pPr>
        <w:pStyle w:val="Akapitzlist"/>
        <w:numPr>
          <w:ilvl w:val="0"/>
          <w:numId w:val="5"/>
        </w:numPr>
        <w:jc w:val="both"/>
      </w:pPr>
      <w:r>
        <w:t xml:space="preserve">Wykonawca nie podjął realizacji przedmiotu umowy, przerwał realizację przedmiotu umowy lub nie wykonał przedmiotu umowy w terminach określonych w </w:t>
      </w:r>
      <w:r w:rsidRPr="00490730">
        <w:rPr>
          <w:rFonts w:cstheme="minorHAnsi"/>
        </w:rPr>
        <w:t>§</w:t>
      </w:r>
      <w:r>
        <w:t xml:space="preserve"> 2ust.</w:t>
      </w:r>
      <w:r w:rsidR="00D63179">
        <w:t>2</w:t>
      </w:r>
      <w:r>
        <w:t>;</w:t>
      </w:r>
    </w:p>
    <w:p w14:paraId="7B2D46FE" w14:textId="77777777" w:rsidR="00B1427B" w:rsidRDefault="00B1427B" w:rsidP="00B1427B">
      <w:pPr>
        <w:pStyle w:val="Akapitzlist"/>
        <w:numPr>
          <w:ilvl w:val="0"/>
          <w:numId w:val="5"/>
        </w:numPr>
        <w:jc w:val="both"/>
      </w:pPr>
      <w:r>
        <w:t>Wykonawca wyrządził Zamawiającemu szkodę;</w:t>
      </w:r>
    </w:p>
    <w:p w14:paraId="1309824D" w14:textId="77777777" w:rsidR="00B1427B" w:rsidRPr="00D853F2" w:rsidRDefault="00B1427B" w:rsidP="00B1427B">
      <w:pPr>
        <w:pStyle w:val="Akapitzlist"/>
        <w:numPr>
          <w:ilvl w:val="0"/>
          <w:numId w:val="5"/>
        </w:numPr>
        <w:jc w:val="both"/>
      </w:pPr>
      <w:r>
        <w:t>Wykonawca naruszył postanowienia umowy dotyczącej powierzenia przetwarzania danych osobowych;</w:t>
      </w:r>
    </w:p>
    <w:p w14:paraId="6ED8798B" w14:textId="77777777" w:rsidR="00B1427B" w:rsidRDefault="00B1427B" w:rsidP="00B1427B">
      <w:pPr>
        <w:spacing w:before="120"/>
        <w:jc w:val="center"/>
        <w:rPr>
          <w:rFonts w:eastAsia="Lucida Sans Unicode" w:cs="Arial"/>
          <w:b/>
          <w:lang w:eastAsia="pl-PL" w:bidi="pl-PL"/>
        </w:rPr>
      </w:pPr>
      <w:r>
        <w:rPr>
          <w:rFonts w:eastAsia="Lucida Sans Unicode" w:cs="Arial"/>
          <w:b/>
          <w:lang w:eastAsia="pl-PL" w:bidi="pl-PL"/>
        </w:rPr>
        <w:t>§ 10</w:t>
      </w:r>
    </w:p>
    <w:p w14:paraId="01BBC4D5" w14:textId="77777777" w:rsidR="00B1427B" w:rsidRDefault="00B1427B" w:rsidP="00B1427B">
      <w:pPr>
        <w:widowControl w:val="0"/>
        <w:ind w:left="426" w:right="-1" w:hanging="426"/>
        <w:jc w:val="center"/>
        <w:rPr>
          <w:rFonts w:eastAsia="Lucida Sans Unicode"/>
          <w:lang w:eastAsia="pl-PL" w:bidi="pl-PL"/>
        </w:rPr>
      </w:pPr>
      <w:r>
        <w:rPr>
          <w:rFonts w:eastAsia="Lucida Sans Unicode" w:cs="Arial"/>
          <w:b/>
          <w:lang w:eastAsia="pl-PL" w:bidi="pl-PL"/>
        </w:rPr>
        <w:t>Zmiany do umowy</w:t>
      </w:r>
    </w:p>
    <w:p w14:paraId="1B7AD242" w14:textId="77777777" w:rsidR="00B1427B" w:rsidRDefault="00B1427B" w:rsidP="00B1427B">
      <w:pPr>
        <w:widowControl w:val="0"/>
        <w:spacing w:after="0"/>
        <w:jc w:val="both"/>
        <w:rPr>
          <w:rFonts w:eastAsia="Lucida Sans Unicode" w:cs="Arial"/>
          <w:b/>
          <w:lang w:eastAsia="pl-PL" w:bidi="pl-PL"/>
        </w:rPr>
      </w:pPr>
      <w:r>
        <w:rPr>
          <w:rFonts w:eastAsia="Lucida Sans Unicode"/>
          <w:lang w:eastAsia="pl-PL" w:bidi="pl-PL"/>
        </w:rPr>
        <w:t>Wszelkie zmiany umowy wymagają dla swej ważności formy pisemnej w postaci aneksu, chyba, że postanowienia niniejszej umowy stanowią inaczej.</w:t>
      </w:r>
    </w:p>
    <w:p w14:paraId="51E0EE44" w14:textId="77777777" w:rsidR="00B1427B" w:rsidRDefault="00B1427B" w:rsidP="00B1427B">
      <w:pPr>
        <w:widowControl w:val="0"/>
        <w:spacing w:before="120"/>
        <w:ind w:left="425" w:hanging="425"/>
        <w:jc w:val="center"/>
        <w:rPr>
          <w:rFonts w:eastAsia="Lucida Sans Unicode" w:cs="Arial"/>
          <w:b/>
          <w:lang w:eastAsia="pl-PL" w:bidi="pl-PL"/>
        </w:rPr>
      </w:pPr>
      <w:r>
        <w:rPr>
          <w:rFonts w:eastAsia="Lucida Sans Unicode" w:cs="Arial"/>
          <w:b/>
          <w:lang w:eastAsia="pl-PL" w:bidi="pl-PL"/>
        </w:rPr>
        <w:t>§ 11</w:t>
      </w:r>
    </w:p>
    <w:p w14:paraId="3D2191B4" w14:textId="77777777" w:rsidR="00B1427B" w:rsidRDefault="00B1427B" w:rsidP="00B1427B">
      <w:pPr>
        <w:widowControl w:val="0"/>
        <w:ind w:left="425" w:hanging="425"/>
        <w:jc w:val="center"/>
        <w:rPr>
          <w:rFonts w:eastAsia="Times New Roman" w:cs="Arial"/>
        </w:rPr>
      </w:pPr>
      <w:r>
        <w:rPr>
          <w:rFonts w:eastAsia="Lucida Sans Unicode" w:cs="Arial"/>
          <w:b/>
          <w:lang w:eastAsia="pl-PL" w:bidi="pl-PL"/>
        </w:rPr>
        <w:t>Regulacja prawna</w:t>
      </w:r>
    </w:p>
    <w:p w14:paraId="4BDF688D" w14:textId="77777777" w:rsidR="00B1427B" w:rsidRDefault="00B1427B" w:rsidP="00B1427B">
      <w:pPr>
        <w:spacing w:after="0"/>
        <w:ind w:left="425" w:hanging="425"/>
        <w:jc w:val="both"/>
        <w:rPr>
          <w:rFonts w:eastAsia="Lucida Sans Unicode" w:cs="Arial"/>
          <w:b/>
          <w:lang w:eastAsia="pl-PL" w:bidi="pl-PL"/>
        </w:rPr>
      </w:pPr>
      <w:r>
        <w:rPr>
          <w:rFonts w:eastAsia="Times New Roman" w:cs="Arial"/>
        </w:rPr>
        <w:t>W sprawach nieuregulowanych niniejszą umową zastosowanie mają przepisy Kodeksu Cywilnego.</w:t>
      </w:r>
    </w:p>
    <w:p w14:paraId="54BAD1F9" w14:textId="77777777" w:rsidR="00B1427B" w:rsidRDefault="00B1427B" w:rsidP="00B1427B">
      <w:pPr>
        <w:spacing w:before="120"/>
        <w:jc w:val="center"/>
        <w:rPr>
          <w:rFonts w:eastAsia="Lucida Sans Unicode" w:cs="Arial"/>
          <w:b/>
          <w:lang w:eastAsia="pl-PL" w:bidi="pl-PL"/>
        </w:rPr>
      </w:pPr>
      <w:r>
        <w:rPr>
          <w:rFonts w:eastAsia="Lucida Sans Unicode" w:cs="Arial"/>
          <w:b/>
          <w:lang w:eastAsia="pl-PL" w:bidi="pl-PL"/>
        </w:rPr>
        <w:t>§ 12</w:t>
      </w:r>
    </w:p>
    <w:p w14:paraId="1E1614C0" w14:textId="77777777" w:rsidR="00B1427B" w:rsidRDefault="00B1427B" w:rsidP="00B1427B">
      <w:pPr>
        <w:widowControl w:val="0"/>
        <w:ind w:right="-1"/>
        <w:jc w:val="center"/>
        <w:rPr>
          <w:rFonts w:eastAsia="Times New Roman" w:cs="Arial"/>
        </w:rPr>
      </w:pPr>
      <w:r>
        <w:rPr>
          <w:rFonts w:eastAsia="Lucida Sans Unicode" w:cs="Arial"/>
          <w:b/>
          <w:lang w:eastAsia="pl-PL" w:bidi="pl-PL"/>
        </w:rPr>
        <w:t>Rozstrzyganie sporów</w:t>
      </w:r>
    </w:p>
    <w:p w14:paraId="5026D4AD" w14:textId="77777777" w:rsidR="00B1427B" w:rsidRDefault="00B1427B" w:rsidP="00B1427B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>Ewentualne spory wynikłe z niniejszej umowy rozstrzygać będzie Sąd miejscowo właściwy dla siedziby Zamawiającego.</w:t>
      </w:r>
    </w:p>
    <w:p w14:paraId="7CB9E343" w14:textId="77777777" w:rsidR="00B1427B" w:rsidRPr="00D853F2" w:rsidRDefault="00B1427B" w:rsidP="00B1427B">
      <w:pPr>
        <w:widowControl w:val="0"/>
        <w:tabs>
          <w:tab w:val="left" w:pos="709"/>
        </w:tabs>
        <w:spacing w:before="120"/>
        <w:jc w:val="center"/>
        <w:rPr>
          <w:rFonts w:eastAsia="Lucida Sans Unicode" w:cs="Arial"/>
          <w:b/>
          <w:lang w:eastAsia="pl-PL" w:bidi="pl-PL"/>
        </w:rPr>
      </w:pPr>
      <w:r w:rsidRPr="00D853F2">
        <w:rPr>
          <w:rFonts w:eastAsia="Lucida Sans Unicode" w:cs="Arial"/>
          <w:b/>
          <w:lang w:eastAsia="pl-PL" w:bidi="pl-PL"/>
        </w:rPr>
        <w:t>§ 13</w:t>
      </w:r>
    </w:p>
    <w:p w14:paraId="02506932" w14:textId="77777777" w:rsidR="00B1427B" w:rsidRPr="00D853F2" w:rsidRDefault="00B1427B" w:rsidP="00B1427B">
      <w:pPr>
        <w:widowControl w:val="0"/>
        <w:jc w:val="center"/>
        <w:rPr>
          <w:rFonts w:cs="Arial"/>
        </w:rPr>
      </w:pPr>
      <w:r w:rsidRPr="00D853F2">
        <w:rPr>
          <w:rFonts w:eastAsia="Lucida Sans Unicode" w:cs="Arial"/>
          <w:b/>
          <w:lang w:eastAsia="pl-PL" w:bidi="pl-PL"/>
        </w:rPr>
        <w:t>Postanowienia końcowe</w:t>
      </w:r>
    </w:p>
    <w:p w14:paraId="61E04D59" w14:textId="77777777" w:rsidR="00B1427B" w:rsidRPr="00AA4C85" w:rsidRDefault="00B1427B" w:rsidP="00B1427B">
      <w:pPr>
        <w:pStyle w:val="Akapitzlist"/>
        <w:numPr>
          <w:ilvl w:val="0"/>
          <w:numId w:val="4"/>
        </w:numPr>
        <w:ind w:left="426"/>
      </w:pPr>
      <w:r w:rsidRPr="00AA4C85">
        <w:t xml:space="preserve">Zamawiający wyznacza  </w:t>
      </w:r>
      <w:r>
        <w:t>Koordynatora ds. szkoleń Mirosława Bartocha</w:t>
      </w:r>
      <w:r w:rsidRPr="00AA4C85">
        <w:t xml:space="preserve"> tel.</w:t>
      </w:r>
      <w:r>
        <w:t xml:space="preserve"> 694-493-012 email m.bartocha@pkm-swierklaniec.pl oraz Inspektora ds. szkoleń Sebastiana Pasich tel. 736 116 690</w:t>
      </w:r>
      <w:r w:rsidRPr="00AA4C85">
        <w:t xml:space="preserve">, e mail: </w:t>
      </w:r>
      <w:r>
        <w:t>s.pasich@pkm-swierklaniec.pl</w:t>
      </w:r>
      <w:r w:rsidRPr="00AA4C85">
        <w:t>,  któr</w:t>
      </w:r>
      <w:r>
        <w:t>z</w:t>
      </w:r>
      <w:r w:rsidRPr="00AA4C85">
        <w:t>y będ</w:t>
      </w:r>
      <w:r>
        <w:t>ą</w:t>
      </w:r>
      <w:r w:rsidRPr="00AA4C85">
        <w:t xml:space="preserve"> odpowiedzialn</w:t>
      </w:r>
      <w:r>
        <w:t>i</w:t>
      </w:r>
      <w:r w:rsidRPr="00AA4C85">
        <w:t xml:space="preserve"> ze strony Zamawiającego za nadzór nad realizacją i rozliczaniem umowy (w tym nadzór formalny, merytoryczny i finansowy) oraz do kontaktu z Wykonawcą. </w:t>
      </w:r>
    </w:p>
    <w:p w14:paraId="75043349" w14:textId="77777777" w:rsidR="00B1427B" w:rsidRDefault="00B1427B" w:rsidP="00B1427B">
      <w:pPr>
        <w:pStyle w:val="Akapitzlist"/>
        <w:numPr>
          <w:ilvl w:val="0"/>
          <w:numId w:val="4"/>
        </w:numPr>
        <w:ind w:left="426"/>
        <w:jc w:val="both"/>
      </w:pPr>
      <w:r>
        <w:t>Wykonawca upoważnia ………….., tel. ……., e-mail ………….. do kontaktów z Zamawiającym w celu realizacji umowy.</w:t>
      </w:r>
    </w:p>
    <w:p w14:paraId="3D307433" w14:textId="77777777" w:rsidR="00B1427B" w:rsidRDefault="00B1427B" w:rsidP="00B1427B">
      <w:pPr>
        <w:pStyle w:val="Akapitzlist"/>
        <w:numPr>
          <w:ilvl w:val="0"/>
          <w:numId w:val="4"/>
        </w:numPr>
        <w:ind w:left="426"/>
        <w:jc w:val="both"/>
      </w:pPr>
      <w:r>
        <w:t>Ewentualna zmiana osoby, o której mowa w ust.1 lub 2 wymaga poinformowania za pośrednictwem poczty elektronicznej przez Stronę dokonującą zmiany.</w:t>
      </w:r>
    </w:p>
    <w:p w14:paraId="06E6ABF6" w14:textId="77777777" w:rsidR="00B1427B" w:rsidRDefault="00B1427B" w:rsidP="00B1427B">
      <w:pPr>
        <w:pStyle w:val="Akapitzlist"/>
        <w:numPr>
          <w:ilvl w:val="0"/>
          <w:numId w:val="4"/>
        </w:numPr>
        <w:ind w:left="426"/>
        <w:jc w:val="both"/>
      </w:pPr>
      <w:r>
        <w:t>Strony ustalają, że ich adresy podane na wstępie umowy są także adresami do doręczeń. Każda strona zobowiązuje się do niezwłocznego zawiadamiania drugiej strony o zmianie adresu do doręczeń lub innych jej danych adresowych pod rygorem uznania doręczenia na ostatni znany adres z skuteczne.</w:t>
      </w:r>
    </w:p>
    <w:p w14:paraId="5A5FB144" w14:textId="77777777" w:rsidR="00B1427B" w:rsidRDefault="00B1427B" w:rsidP="00B1427B">
      <w:pPr>
        <w:pStyle w:val="Akapitzlist"/>
        <w:numPr>
          <w:ilvl w:val="0"/>
          <w:numId w:val="4"/>
        </w:numPr>
        <w:ind w:left="426"/>
        <w:jc w:val="both"/>
      </w:pPr>
      <w:r>
        <w:t>Przeniesienie przysługujących praw Wykonawcy wobec Zamawiającego na podstawie niniejszej umowy, w tym wierzytelności, wymaga dla swej ważności uprzedniej pisemnej zgody zamawiającego.</w:t>
      </w:r>
    </w:p>
    <w:p w14:paraId="242060AF" w14:textId="356279EA" w:rsidR="00B1427B" w:rsidRPr="00AA4C85" w:rsidRDefault="00B1427B" w:rsidP="00B1427B">
      <w:pPr>
        <w:pStyle w:val="Akapitzlist"/>
        <w:numPr>
          <w:ilvl w:val="0"/>
          <w:numId w:val="4"/>
        </w:numPr>
        <w:ind w:left="426"/>
        <w:jc w:val="both"/>
      </w:pPr>
      <w:r w:rsidRPr="00AA4C85">
        <w:t xml:space="preserve">Umowę sporządzono w </w:t>
      </w:r>
      <w:r w:rsidR="00E567DF">
        <w:t>2</w:t>
      </w:r>
      <w:r w:rsidRPr="00AA4C85">
        <w:t xml:space="preserve"> egzemplarzach, </w:t>
      </w:r>
      <w:r w:rsidR="00E567DF">
        <w:t>1</w:t>
      </w:r>
      <w:r w:rsidRPr="00AA4C85">
        <w:t xml:space="preserve"> dla Zamawiającego, 1 dla Wykonawcy.</w:t>
      </w:r>
    </w:p>
    <w:p w14:paraId="0929F165" w14:textId="77777777" w:rsidR="00B1427B" w:rsidRDefault="00B1427B" w:rsidP="00B1427B">
      <w:pPr>
        <w:jc w:val="both"/>
      </w:pPr>
    </w:p>
    <w:p w14:paraId="6571665B" w14:textId="77777777" w:rsidR="00D95E33" w:rsidRDefault="00D95E33" w:rsidP="00B1427B">
      <w:pPr>
        <w:jc w:val="both"/>
      </w:pPr>
    </w:p>
    <w:p w14:paraId="4A70A8F2" w14:textId="77777777" w:rsidR="00D95E33" w:rsidRDefault="00D95E33" w:rsidP="00B1427B">
      <w:pPr>
        <w:jc w:val="both"/>
      </w:pPr>
    </w:p>
    <w:p w14:paraId="291E5EAC" w14:textId="77777777" w:rsidR="00B1427B" w:rsidRPr="00D72FA1" w:rsidRDefault="00B1427B" w:rsidP="00B1427B">
      <w:pPr>
        <w:jc w:val="both"/>
        <w:rPr>
          <w:u w:val="single"/>
        </w:rPr>
      </w:pPr>
      <w:r w:rsidRPr="00D72FA1">
        <w:rPr>
          <w:u w:val="single"/>
        </w:rPr>
        <w:lastRenderedPageBreak/>
        <w:t>Załączniki:</w:t>
      </w:r>
    </w:p>
    <w:p w14:paraId="097B5733" w14:textId="4ACB082F" w:rsidR="00B1427B" w:rsidRDefault="00B1427B" w:rsidP="00B1427B">
      <w:pPr>
        <w:jc w:val="both"/>
      </w:pPr>
      <w:r>
        <w:t xml:space="preserve">Załącznik nr </w:t>
      </w:r>
      <w:r w:rsidR="00703D89">
        <w:t>1</w:t>
      </w:r>
      <w:r>
        <w:t xml:space="preserve"> – Skierowanie – druk zgłoszenia;</w:t>
      </w:r>
    </w:p>
    <w:p w14:paraId="6D23D8EF" w14:textId="0FF672C3" w:rsidR="00703D89" w:rsidRDefault="00703D89" w:rsidP="00B1427B">
      <w:pPr>
        <w:jc w:val="both"/>
      </w:pPr>
      <w:r>
        <w:t>Załącznik nr 2 – Tabela informacyjna</w:t>
      </w:r>
    </w:p>
    <w:p w14:paraId="5BCCF746" w14:textId="3EA222F5" w:rsidR="00B1427B" w:rsidRDefault="00B1427B" w:rsidP="00B1427B">
      <w:pPr>
        <w:jc w:val="both"/>
      </w:pPr>
      <w:r>
        <w:t xml:space="preserve">Załącznik nr </w:t>
      </w:r>
      <w:r w:rsidR="00703D89">
        <w:t>3</w:t>
      </w:r>
      <w:r>
        <w:t xml:space="preserve"> – Regulamin szkolenia;</w:t>
      </w:r>
    </w:p>
    <w:p w14:paraId="613717A9" w14:textId="5ABC67AF" w:rsidR="00B1427B" w:rsidRDefault="00703D89" w:rsidP="00B1427B">
      <w:pPr>
        <w:jc w:val="both"/>
      </w:pPr>
      <w:r>
        <w:t>Załącznik</w:t>
      </w:r>
      <w:r w:rsidR="00B1427B">
        <w:t xml:space="preserve"> nr 4 – Umowa powierzenia danych;</w:t>
      </w:r>
    </w:p>
    <w:p w14:paraId="1993A96E" w14:textId="3E9D09B7" w:rsidR="00B1427B" w:rsidRDefault="00703D89" w:rsidP="00B1427B">
      <w:pPr>
        <w:jc w:val="both"/>
      </w:pPr>
      <w:r w:rsidRPr="00703D89">
        <w:t xml:space="preserve">Załącznik nr </w:t>
      </w:r>
      <w:r>
        <w:t>5</w:t>
      </w:r>
      <w:r w:rsidRPr="00703D89">
        <w:t xml:space="preserve"> – Formularz Ofertowy z dnia ……..</w:t>
      </w:r>
    </w:p>
    <w:p w14:paraId="08E29C77" w14:textId="77777777" w:rsidR="00703D89" w:rsidRDefault="00703D89" w:rsidP="00B1427B">
      <w:pPr>
        <w:jc w:val="both"/>
      </w:pPr>
    </w:p>
    <w:p w14:paraId="78992651" w14:textId="77777777" w:rsidR="00703D89" w:rsidRDefault="00703D89" w:rsidP="00B1427B">
      <w:pPr>
        <w:jc w:val="both"/>
      </w:pPr>
    </w:p>
    <w:p w14:paraId="265FEE42" w14:textId="77777777" w:rsidR="00703D89" w:rsidRDefault="00703D89" w:rsidP="00B1427B">
      <w:pPr>
        <w:jc w:val="both"/>
      </w:pPr>
    </w:p>
    <w:p w14:paraId="49442521" w14:textId="77777777" w:rsidR="00703D89" w:rsidRDefault="00703D89" w:rsidP="00B1427B">
      <w:pPr>
        <w:jc w:val="both"/>
      </w:pPr>
    </w:p>
    <w:p w14:paraId="565143F2" w14:textId="77777777" w:rsidR="00703D89" w:rsidRDefault="00703D89" w:rsidP="00B1427B">
      <w:pPr>
        <w:jc w:val="both"/>
      </w:pPr>
    </w:p>
    <w:p w14:paraId="06A87668" w14:textId="77777777" w:rsidR="00703D89" w:rsidRDefault="00703D89" w:rsidP="00B1427B">
      <w:pPr>
        <w:jc w:val="both"/>
      </w:pPr>
    </w:p>
    <w:p w14:paraId="07D31EF2" w14:textId="77777777" w:rsidR="00703D89" w:rsidRDefault="00703D89" w:rsidP="00B1427B">
      <w:pPr>
        <w:jc w:val="both"/>
      </w:pPr>
    </w:p>
    <w:p w14:paraId="26010B8F" w14:textId="29FAE459" w:rsidR="009F09B5" w:rsidRDefault="00B1427B" w:rsidP="00B1427B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F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color w:val="000000"/>
        <w:lang w:eastAsia="pl-PL" w:bidi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lang w:eastAsia="pl-PL" w:bidi="pl-PL"/>
      </w:r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6"/>
    <w:multiLevelType w:val="multilevel"/>
    <w:tmpl w:val="CC3A4DE4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Arial"/>
        <w:b w:val="0"/>
        <w:lang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  <w:b/>
        <w:lang w:eastAsia="pl-PL" w:bidi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0000017"/>
    <w:multiLevelType w:val="multilevel"/>
    <w:tmpl w:val="66DA18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b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multilevel"/>
    <w:tmpl w:val="D30AD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Symbol" w:hint="default"/>
        <w:b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Arial"/>
        <w:b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49D0558"/>
    <w:multiLevelType w:val="hybridMultilevel"/>
    <w:tmpl w:val="33407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6D231C"/>
    <w:multiLevelType w:val="hybridMultilevel"/>
    <w:tmpl w:val="915A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F38EC"/>
    <w:multiLevelType w:val="hybridMultilevel"/>
    <w:tmpl w:val="326CB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B62D8"/>
    <w:multiLevelType w:val="hybridMultilevel"/>
    <w:tmpl w:val="827C3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D1367"/>
    <w:multiLevelType w:val="hybridMultilevel"/>
    <w:tmpl w:val="0862D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185"/>
    <w:multiLevelType w:val="hybridMultilevel"/>
    <w:tmpl w:val="BA8C1818"/>
    <w:lvl w:ilvl="0" w:tplc="C5642200">
      <w:start w:val="6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1235"/>
    <w:multiLevelType w:val="multilevel"/>
    <w:tmpl w:val="D30AD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Lucida Sans Unicode" w:hAnsiTheme="minorHAnsi" w:cs="Symbol" w:hint="default"/>
        <w:b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E246F59"/>
    <w:multiLevelType w:val="multilevel"/>
    <w:tmpl w:val="10BC4D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FEA0680"/>
    <w:multiLevelType w:val="hybridMultilevel"/>
    <w:tmpl w:val="7C38E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56A5"/>
    <w:multiLevelType w:val="hybridMultilevel"/>
    <w:tmpl w:val="CD44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7"/>
  </w:num>
  <w:num w:numId="16">
    <w:abstractNumId w:val="17"/>
  </w:num>
  <w:num w:numId="17">
    <w:abstractNumId w:val="8"/>
  </w:num>
  <w:num w:numId="18">
    <w:abstractNumId w:val="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7B"/>
    <w:rsid w:val="00033800"/>
    <w:rsid w:val="000852EE"/>
    <w:rsid w:val="00214248"/>
    <w:rsid w:val="002A36C5"/>
    <w:rsid w:val="002E310B"/>
    <w:rsid w:val="003C7D87"/>
    <w:rsid w:val="00465C82"/>
    <w:rsid w:val="00504589"/>
    <w:rsid w:val="0053472A"/>
    <w:rsid w:val="005E66F3"/>
    <w:rsid w:val="005F7EBC"/>
    <w:rsid w:val="0060353E"/>
    <w:rsid w:val="00650890"/>
    <w:rsid w:val="00703D89"/>
    <w:rsid w:val="007426DF"/>
    <w:rsid w:val="00753098"/>
    <w:rsid w:val="00797A10"/>
    <w:rsid w:val="007F538F"/>
    <w:rsid w:val="008A6792"/>
    <w:rsid w:val="00984C0C"/>
    <w:rsid w:val="009F09B5"/>
    <w:rsid w:val="00B1427B"/>
    <w:rsid w:val="00B413DB"/>
    <w:rsid w:val="00C25942"/>
    <w:rsid w:val="00D63179"/>
    <w:rsid w:val="00D72803"/>
    <w:rsid w:val="00D82B40"/>
    <w:rsid w:val="00D903A5"/>
    <w:rsid w:val="00D95E33"/>
    <w:rsid w:val="00DE7E7D"/>
    <w:rsid w:val="00E02767"/>
    <w:rsid w:val="00E527E8"/>
    <w:rsid w:val="00E52E03"/>
    <w:rsid w:val="00E567DF"/>
    <w:rsid w:val="00EC092A"/>
    <w:rsid w:val="00F514B4"/>
    <w:rsid w:val="00F52F38"/>
    <w:rsid w:val="00F74226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2B2A"/>
  <w15:chartTrackingRefBased/>
  <w15:docId w15:val="{04D71E42-998A-4FFA-A4E3-4783CD8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27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42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27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27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km-swierkl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km-swierklaniec.pl" TargetMode="External"/><Relationship Id="rId5" Type="http://schemas.openxmlformats.org/officeDocument/2006/relationships/hyperlink" Target="mailto:faktury@pkm-swierklan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3769</Words>
  <Characters>22615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Bartocha</dc:creator>
  <cp:keywords/>
  <dc:description/>
  <cp:lastModifiedBy>Sabina Fronczek</cp:lastModifiedBy>
  <cp:revision>36</cp:revision>
  <dcterms:created xsi:type="dcterms:W3CDTF">2023-12-07T10:39:00Z</dcterms:created>
  <dcterms:modified xsi:type="dcterms:W3CDTF">2024-01-25T07:23:00Z</dcterms:modified>
</cp:coreProperties>
</file>