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853227"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10B8AE61" w:rsidR="00257C19" w:rsidRPr="00853227" w:rsidRDefault="00A869D0" w:rsidP="007C2BE7">
            <w:pPr>
              <w:pStyle w:val="Nagwek"/>
              <w:jc w:val="center"/>
              <w:rPr>
                <w:rFonts w:ascii="Times New Roman" w:hAnsi="Times New Roman" w:cs="Times New Roman"/>
                <w:b/>
                <w:bCs/>
              </w:rPr>
            </w:pPr>
            <w:r w:rsidRPr="00853227">
              <w:rPr>
                <w:rFonts w:ascii="Times New Roman" w:hAnsi="Times New Roman" w:cs="Times New Roman"/>
                <w:b/>
                <w:bCs/>
              </w:rPr>
              <w:t>UNIWERSYTET JAGIELLOŃSKI</w:t>
            </w:r>
          </w:p>
          <w:p w14:paraId="11BE9675" w14:textId="77777777" w:rsidR="00257C19" w:rsidRPr="00853227" w:rsidRDefault="00A869D0" w:rsidP="007C2BE7">
            <w:pPr>
              <w:pStyle w:val="Nagwek"/>
              <w:jc w:val="center"/>
              <w:rPr>
                <w:rFonts w:ascii="Times New Roman" w:hAnsi="Times New Roman" w:cs="Times New Roman"/>
                <w:b/>
                <w:bCs/>
              </w:rPr>
            </w:pPr>
            <w:r w:rsidRPr="00853227">
              <w:rPr>
                <w:rFonts w:ascii="Times New Roman" w:hAnsi="Times New Roman" w:cs="Times New Roman"/>
                <w:b/>
                <w:bCs/>
              </w:rPr>
              <w:t xml:space="preserve">DZIAŁ ZAMÓWIEŃ PUBLICZNYCH </w:t>
            </w:r>
          </w:p>
          <w:p w14:paraId="579ED15B" w14:textId="1DDC5825" w:rsidR="00257C19" w:rsidRPr="00853227" w:rsidRDefault="00A869D0" w:rsidP="007C2BE7">
            <w:pPr>
              <w:pStyle w:val="Nagwek"/>
              <w:jc w:val="center"/>
              <w:rPr>
                <w:rFonts w:ascii="Times New Roman" w:hAnsi="Times New Roman" w:cs="Times New Roman"/>
                <w:b/>
                <w:bCs/>
              </w:rPr>
            </w:pPr>
            <w:r w:rsidRPr="00853227">
              <w:rPr>
                <w:rFonts w:ascii="Times New Roman" w:hAnsi="Times New Roman" w:cs="Times New Roman"/>
                <w:b/>
                <w:bCs/>
              </w:rPr>
              <w:t>ul. Straszewskiego 25/</w:t>
            </w:r>
            <w:r w:rsidR="00A67E9F" w:rsidRPr="00853227">
              <w:rPr>
                <w:rFonts w:ascii="Times New Roman" w:hAnsi="Times New Roman" w:cs="Times New Roman"/>
                <w:b/>
                <w:bCs/>
              </w:rPr>
              <w:t>3 i 4</w:t>
            </w:r>
            <w:r w:rsidRPr="00853227">
              <w:rPr>
                <w:rFonts w:ascii="Times New Roman" w:hAnsi="Times New Roman" w:cs="Times New Roman"/>
                <w:b/>
                <w:bCs/>
              </w:rPr>
              <w:t>, 31-113 Kraków</w:t>
            </w:r>
          </w:p>
          <w:p w14:paraId="02D27B83" w14:textId="77777777" w:rsidR="00257C19" w:rsidRPr="00853227" w:rsidRDefault="00A869D0" w:rsidP="007C2BE7">
            <w:pPr>
              <w:pStyle w:val="Stopka"/>
              <w:jc w:val="center"/>
              <w:rPr>
                <w:rFonts w:ascii="Times New Roman" w:hAnsi="Times New Roman" w:cs="Times New Roman"/>
                <w:b/>
                <w:bCs/>
                <w:lang w:val="pt-BR"/>
              </w:rPr>
            </w:pPr>
            <w:r w:rsidRPr="00853227">
              <w:rPr>
                <w:rFonts w:ascii="Times New Roman" w:hAnsi="Times New Roman" w:cs="Times New Roman"/>
                <w:b/>
                <w:bCs/>
                <w:lang w:val="pt-BR"/>
              </w:rPr>
              <w:t>tel. +48 12-663-39-03</w:t>
            </w:r>
          </w:p>
          <w:p w14:paraId="5FD8EFD5" w14:textId="77777777" w:rsidR="00257C19" w:rsidRPr="00853227" w:rsidRDefault="00A869D0" w:rsidP="007C2BE7">
            <w:pPr>
              <w:pStyle w:val="Nagwek"/>
              <w:jc w:val="center"/>
              <w:rPr>
                <w:rFonts w:ascii="Times New Roman" w:hAnsi="Times New Roman" w:cs="Times New Roman"/>
                <w:lang w:val="pt-BR"/>
              </w:rPr>
            </w:pPr>
            <w:r w:rsidRPr="00853227">
              <w:rPr>
                <w:rFonts w:ascii="Times New Roman" w:hAnsi="Times New Roman" w:cs="Times New Roman"/>
                <w:b/>
                <w:bCs/>
                <w:lang w:val="pt-BR"/>
              </w:rPr>
              <w:t xml:space="preserve">e-mail: </w:t>
            </w:r>
            <w:hyperlink r:id="rId8">
              <w:r w:rsidRPr="00853227">
                <w:rPr>
                  <w:rStyle w:val="czeinternetowe"/>
                  <w:rFonts w:ascii="Times New Roman" w:hAnsi="Times New Roman" w:cs="Times New Roman"/>
                  <w:b/>
                  <w:bCs/>
                  <w:lang w:val="pt-BR"/>
                </w:rPr>
                <w:t>bzp@uj.edu.pl</w:t>
              </w:r>
            </w:hyperlink>
          </w:p>
          <w:p w14:paraId="2075B4C5" w14:textId="77777777" w:rsidR="00257C19" w:rsidRPr="00853227" w:rsidRDefault="00A869D0" w:rsidP="007C2BE7">
            <w:pPr>
              <w:pStyle w:val="Nagwek"/>
              <w:jc w:val="center"/>
              <w:rPr>
                <w:rFonts w:ascii="Times New Roman" w:hAnsi="Times New Roman" w:cs="Times New Roman"/>
                <w:lang w:val="pt-BR"/>
              </w:rPr>
            </w:pPr>
            <w:r w:rsidRPr="00853227">
              <w:rPr>
                <w:rFonts w:ascii="Times New Roman" w:hAnsi="Times New Roman" w:cs="Times New Roman"/>
                <w:lang w:val="fr-FR"/>
              </w:rPr>
              <w:t xml:space="preserve">       </w:t>
            </w:r>
            <w:hyperlink r:id="rId9">
              <w:r w:rsidRPr="00853227">
                <w:rPr>
                  <w:rStyle w:val="czeinternetowe"/>
                  <w:rFonts w:ascii="Times New Roman" w:hAnsi="Times New Roman" w:cs="Times New Roman"/>
                  <w:b/>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853227" w:rsidRDefault="00A869D0" w:rsidP="007C2BE7">
            <w:pPr>
              <w:pStyle w:val="Nagwek"/>
              <w:jc w:val="center"/>
              <w:rPr>
                <w:rFonts w:ascii="Times New Roman" w:hAnsi="Times New Roman" w:cs="Times New Roman"/>
              </w:rPr>
            </w:pPr>
            <w:r w:rsidRPr="00853227">
              <w:rPr>
                <w:rFonts w:ascii="Times New Roman" w:hAnsi="Times New Roman" w:cs="Times New Roman"/>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7777777" w:rsidR="00257C19" w:rsidRPr="00853227" w:rsidRDefault="00257C19" w:rsidP="007C2BE7">
      <w:pPr>
        <w:tabs>
          <w:tab w:val="left" w:pos="1260"/>
        </w:tabs>
        <w:spacing w:after="0"/>
        <w:jc w:val="right"/>
        <w:rPr>
          <w:rFonts w:ascii="Times New Roman" w:hAnsi="Times New Roman" w:cs="Times New Roman"/>
        </w:rPr>
      </w:pPr>
    </w:p>
    <w:p w14:paraId="2578D241" w14:textId="27F99D62" w:rsidR="00257C19" w:rsidRPr="00853227" w:rsidRDefault="00A869D0" w:rsidP="007C2BE7">
      <w:pPr>
        <w:tabs>
          <w:tab w:val="left" w:pos="1260"/>
        </w:tabs>
        <w:jc w:val="right"/>
        <w:rPr>
          <w:rFonts w:ascii="Times New Roman" w:hAnsi="Times New Roman" w:cs="Times New Roman"/>
        </w:rPr>
      </w:pPr>
      <w:r w:rsidRPr="00853227">
        <w:rPr>
          <w:rFonts w:ascii="Times New Roman" w:hAnsi="Times New Roman" w:cs="Times New Roman"/>
        </w:rPr>
        <w:t>Kraków, dnia</w:t>
      </w:r>
      <w:r w:rsidR="00710A7A">
        <w:rPr>
          <w:rFonts w:ascii="Times New Roman" w:hAnsi="Times New Roman" w:cs="Times New Roman"/>
        </w:rPr>
        <w:t xml:space="preserve"> 30.03.2022</w:t>
      </w:r>
    </w:p>
    <w:p w14:paraId="2726DA7C" w14:textId="77777777" w:rsidR="00257C19" w:rsidRPr="00853227" w:rsidRDefault="00A869D0" w:rsidP="007C2BE7">
      <w:pPr>
        <w:spacing w:after="0" w:line="240" w:lineRule="auto"/>
        <w:ind w:left="360"/>
        <w:jc w:val="center"/>
        <w:outlineLvl w:val="0"/>
        <w:rPr>
          <w:rFonts w:ascii="Times New Roman" w:eastAsia="Times New Roman" w:hAnsi="Times New Roman" w:cs="Times New Roman"/>
          <w:b/>
          <w:bCs/>
          <w:u w:val="single"/>
          <w:lang w:eastAsia="pl-PL"/>
        </w:rPr>
      </w:pPr>
      <w:r w:rsidRPr="00853227">
        <w:rPr>
          <w:rFonts w:ascii="Times New Roman" w:eastAsia="Times New Roman" w:hAnsi="Times New Roman" w:cs="Times New Roman"/>
          <w:b/>
          <w:bCs/>
          <w:u w:val="single"/>
          <w:lang w:eastAsia="pl-PL"/>
        </w:rPr>
        <w:t>SPECYFIKACJA  WARUNKÓW  ZAMÓWIENIA</w:t>
      </w:r>
    </w:p>
    <w:p w14:paraId="18989CD8" w14:textId="77777777" w:rsidR="00257C19" w:rsidRPr="00853227" w:rsidRDefault="00A869D0" w:rsidP="007C2BE7">
      <w:pPr>
        <w:spacing w:after="0" w:line="240" w:lineRule="auto"/>
        <w:ind w:left="360"/>
        <w:jc w:val="center"/>
        <w:rPr>
          <w:rFonts w:ascii="Times New Roman" w:eastAsia="Times New Roman" w:hAnsi="Times New Roman" w:cs="Times New Roman"/>
          <w:b/>
          <w:bCs/>
          <w:u w:val="single"/>
          <w:lang w:eastAsia="pl-PL"/>
        </w:rPr>
      </w:pPr>
      <w:r w:rsidRPr="00853227">
        <w:rPr>
          <w:rFonts w:ascii="Times New Roman" w:eastAsia="Times New Roman" w:hAnsi="Times New Roman" w:cs="Times New Roman"/>
          <w:b/>
          <w:bCs/>
          <w:u w:val="single"/>
          <w:lang w:eastAsia="pl-PL"/>
        </w:rPr>
        <w:t>zwana dalej w skrócie SWZ</w:t>
      </w:r>
    </w:p>
    <w:p w14:paraId="31C5BD1F" w14:textId="77777777" w:rsidR="00257C19" w:rsidRPr="00853227" w:rsidRDefault="00257C19" w:rsidP="00F70F2E">
      <w:pPr>
        <w:spacing w:after="0" w:line="240" w:lineRule="auto"/>
        <w:ind w:left="360"/>
        <w:jc w:val="center"/>
        <w:rPr>
          <w:rFonts w:ascii="Times New Roman" w:eastAsia="Times New Roman" w:hAnsi="Times New Roman" w:cs="Times New Roman"/>
          <w:b/>
          <w:bCs/>
          <w:u w:val="single"/>
          <w:lang w:eastAsia="pl-PL"/>
        </w:rPr>
      </w:pPr>
    </w:p>
    <w:p w14:paraId="43E28AFE" w14:textId="77777777" w:rsidR="00F70F2E" w:rsidRPr="00363D72" w:rsidRDefault="00F70F2E" w:rsidP="00F70F2E">
      <w:pPr>
        <w:spacing w:after="0" w:line="240" w:lineRule="auto"/>
        <w:rPr>
          <w:rFonts w:ascii="Times New Roman" w:hAnsi="Times New Roman"/>
          <w:b/>
          <w:bCs/>
          <w:lang w:eastAsia="pl-PL"/>
        </w:rPr>
      </w:pPr>
      <w:r w:rsidRPr="00363D72">
        <w:rPr>
          <w:rFonts w:ascii="Times New Roman" w:hAnsi="Times New Roman"/>
          <w:b/>
          <w:bCs/>
          <w:lang w:eastAsia="pl-PL"/>
        </w:rPr>
        <w:t>Rozdział I – Nazwa (firma) oraz adres zamawiającego</w:t>
      </w:r>
    </w:p>
    <w:p w14:paraId="64FB0751" w14:textId="77777777" w:rsidR="00F70F2E" w:rsidRPr="00363D72" w:rsidRDefault="00F70F2E" w:rsidP="00176C88">
      <w:pPr>
        <w:widowControl w:val="0"/>
        <w:numPr>
          <w:ilvl w:val="0"/>
          <w:numId w:val="65"/>
        </w:numPr>
        <w:spacing w:after="0" w:line="240" w:lineRule="auto"/>
        <w:contextualSpacing/>
        <w:jc w:val="both"/>
        <w:rPr>
          <w:rFonts w:ascii="Times New Roman" w:hAnsi="Times New Roman"/>
          <w:bCs/>
          <w:lang w:eastAsia="pl-PL"/>
        </w:rPr>
      </w:pPr>
      <w:r w:rsidRPr="00363D72">
        <w:rPr>
          <w:rFonts w:ascii="Times New Roman" w:hAnsi="Times New Roman"/>
          <w:bCs/>
          <w:lang w:eastAsia="pl-PL"/>
        </w:rPr>
        <w:t>Uniwersytet Jagielloński, ul. Gołębia 24, 31-007 Kraków.</w:t>
      </w:r>
    </w:p>
    <w:p w14:paraId="0D548E7D" w14:textId="77777777" w:rsidR="00F70F2E" w:rsidRPr="00363D72" w:rsidRDefault="00F70F2E" w:rsidP="00176C88">
      <w:pPr>
        <w:widowControl w:val="0"/>
        <w:numPr>
          <w:ilvl w:val="0"/>
          <w:numId w:val="65"/>
        </w:numPr>
        <w:spacing w:after="0" w:line="240" w:lineRule="auto"/>
        <w:contextualSpacing/>
        <w:jc w:val="both"/>
        <w:rPr>
          <w:rFonts w:ascii="Times New Roman" w:hAnsi="Times New Roman"/>
          <w:bCs/>
          <w:u w:val="single"/>
          <w:lang w:eastAsia="pl-PL"/>
        </w:rPr>
      </w:pPr>
      <w:r w:rsidRPr="00363D72">
        <w:rPr>
          <w:rFonts w:ascii="Times New Roman" w:hAnsi="Times New Roman"/>
          <w:bCs/>
          <w:u w:val="single"/>
          <w:lang w:eastAsia="pl-PL"/>
        </w:rPr>
        <w:t>Jednostka prowadząca sprawę:</w:t>
      </w:r>
    </w:p>
    <w:p w14:paraId="7FEAFFA3" w14:textId="77777777" w:rsidR="00F70F2E" w:rsidRPr="00363D72" w:rsidRDefault="00F70F2E" w:rsidP="00176C88">
      <w:pPr>
        <w:pStyle w:val="Akapitzlist"/>
        <w:widowControl/>
        <w:numPr>
          <w:ilvl w:val="1"/>
          <w:numId w:val="65"/>
        </w:numPr>
        <w:ind w:left="1418" w:hanging="709"/>
        <w:jc w:val="both"/>
        <w:rPr>
          <w:bCs/>
          <w:sz w:val="22"/>
          <w:szCs w:val="22"/>
          <w:u w:val="single"/>
        </w:rPr>
      </w:pPr>
      <w:r w:rsidRPr="00363D72">
        <w:rPr>
          <w:bCs/>
          <w:sz w:val="22"/>
          <w:szCs w:val="22"/>
        </w:rPr>
        <w:t>strona internetowa (adres url):</w:t>
      </w:r>
      <w:r w:rsidRPr="00363D72">
        <w:rPr>
          <w:sz w:val="22"/>
          <w:szCs w:val="22"/>
        </w:rPr>
        <w:t xml:space="preserve"> </w:t>
      </w:r>
      <w:hyperlink r:id="rId11" w:history="1">
        <w:r w:rsidRPr="00363D72">
          <w:rPr>
            <w:rStyle w:val="Hipercze"/>
            <w:sz w:val="22"/>
            <w:szCs w:val="22"/>
          </w:rPr>
          <w:t>https://www.uj.edu.pl/</w:t>
        </w:r>
      </w:hyperlink>
    </w:p>
    <w:p w14:paraId="755E1330" w14:textId="77777777" w:rsidR="00F70F2E" w:rsidRPr="00363D72" w:rsidRDefault="00F70F2E" w:rsidP="00176C88">
      <w:pPr>
        <w:pStyle w:val="Akapitzlist"/>
        <w:widowControl/>
        <w:numPr>
          <w:ilvl w:val="1"/>
          <w:numId w:val="65"/>
        </w:numPr>
        <w:ind w:left="1418" w:hanging="709"/>
        <w:jc w:val="both"/>
        <w:rPr>
          <w:bCs/>
          <w:sz w:val="22"/>
          <w:szCs w:val="22"/>
        </w:rPr>
      </w:pPr>
      <w:r w:rsidRPr="00363D72">
        <w:rPr>
          <w:bCs/>
          <w:sz w:val="22"/>
          <w:szCs w:val="22"/>
        </w:rPr>
        <w:t xml:space="preserve">narzędzie komercyjne do prowadzenia postępowania: </w:t>
      </w:r>
      <w:bookmarkStart w:id="0" w:name="_Hlk92882941"/>
      <w:r w:rsidRPr="00363D72">
        <w:rPr>
          <w:bCs/>
          <w:sz w:val="22"/>
          <w:szCs w:val="22"/>
        </w:rPr>
        <w:fldChar w:fldCharType="begin"/>
      </w:r>
      <w:r w:rsidRPr="00363D72">
        <w:rPr>
          <w:bCs/>
          <w:sz w:val="22"/>
          <w:szCs w:val="22"/>
        </w:rPr>
        <w:instrText xml:space="preserve"> HYPERLINK "https://platformazakupowa.pl" </w:instrText>
      </w:r>
      <w:r w:rsidRPr="00363D72">
        <w:rPr>
          <w:bCs/>
          <w:sz w:val="22"/>
          <w:szCs w:val="22"/>
        </w:rPr>
        <w:fldChar w:fldCharType="separate"/>
      </w:r>
      <w:r w:rsidRPr="00363D72">
        <w:rPr>
          <w:rStyle w:val="Hipercze"/>
          <w:bCs/>
          <w:sz w:val="22"/>
          <w:szCs w:val="22"/>
        </w:rPr>
        <w:t>https://platformazakupowa.pl</w:t>
      </w:r>
      <w:r w:rsidRPr="00363D72">
        <w:rPr>
          <w:bCs/>
          <w:sz w:val="22"/>
          <w:szCs w:val="22"/>
        </w:rPr>
        <w:fldChar w:fldCharType="end"/>
      </w:r>
    </w:p>
    <w:bookmarkEnd w:id="0"/>
    <w:p w14:paraId="351305C2" w14:textId="77777777" w:rsidR="00F70F2E" w:rsidRPr="00363D72" w:rsidRDefault="00F70F2E" w:rsidP="00176C88">
      <w:pPr>
        <w:pStyle w:val="Akapitzlist"/>
        <w:widowControl/>
        <w:numPr>
          <w:ilvl w:val="1"/>
          <w:numId w:val="65"/>
        </w:numPr>
        <w:ind w:left="1418" w:hanging="709"/>
        <w:jc w:val="both"/>
        <w:rPr>
          <w:rStyle w:val="Hipercze"/>
          <w:bCs/>
          <w:sz w:val="22"/>
          <w:szCs w:val="22"/>
        </w:rPr>
      </w:pPr>
      <w:r w:rsidRPr="00363D72">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2" w:history="1">
        <w:r w:rsidRPr="00363D72">
          <w:rPr>
            <w:rStyle w:val="Hipercze"/>
            <w:bCs/>
            <w:sz w:val="22"/>
            <w:szCs w:val="22"/>
          </w:rPr>
          <w:t>https://platformazakupowa.pl/pn/uj_edu</w:t>
        </w:r>
      </w:hyperlink>
    </w:p>
    <w:p w14:paraId="5E3A0AA1" w14:textId="77777777" w:rsidR="00257C19" w:rsidRPr="00853227" w:rsidRDefault="00257C19" w:rsidP="007C2BE7">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II – Tryb udzielenia zamówienia</w:t>
      </w:r>
    </w:p>
    <w:p w14:paraId="404D2C0A" w14:textId="77777777" w:rsidR="00257C19" w:rsidRPr="00853227" w:rsidRDefault="00A869D0" w:rsidP="00176C88">
      <w:pPr>
        <w:numPr>
          <w:ilvl w:val="0"/>
          <w:numId w:val="1"/>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Postępowanie prowadzone jest w </w:t>
      </w:r>
      <w:r w:rsidRPr="00853227">
        <w:rPr>
          <w:rFonts w:ascii="Times New Roman" w:eastAsia="Times New Roman" w:hAnsi="Times New Roman" w:cs="Times New Roman"/>
          <w:lang w:eastAsia="pl-PL"/>
        </w:rPr>
        <w:t>trybie przetargu nieograniczonego, na</w:t>
      </w:r>
      <w:r w:rsidRPr="00853227">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Pr="00853227" w:rsidRDefault="00A869D0" w:rsidP="00176C88">
      <w:pPr>
        <w:numPr>
          <w:ilvl w:val="0"/>
          <w:numId w:val="1"/>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Pr="00853227" w:rsidRDefault="00A869D0" w:rsidP="00176C88">
      <w:pPr>
        <w:numPr>
          <w:ilvl w:val="0"/>
          <w:numId w:val="1"/>
        </w:numPr>
        <w:spacing w:after="0" w:line="240" w:lineRule="auto"/>
        <w:contextualSpacing/>
        <w:jc w:val="both"/>
        <w:rPr>
          <w:rFonts w:ascii="Times New Roman" w:eastAsia="Times New Roman" w:hAnsi="Times New Roman" w:cs="Times New Roman"/>
          <w:bCs/>
          <w:lang w:eastAsia="pl-PL"/>
        </w:rPr>
      </w:pPr>
      <w:r w:rsidRPr="00853227">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01C72615"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III – Opis przedmiotu zamówienia</w:t>
      </w:r>
    </w:p>
    <w:p w14:paraId="3927817F" w14:textId="4369D041" w:rsidR="00402065" w:rsidRPr="00853227" w:rsidRDefault="00EF681B" w:rsidP="00176C88">
      <w:pPr>
        <w:numPr>
          <w:ilvl w:val="0"/>
          <w:numId w:val="2"/>
        </w:numPr>
        <w:spacing w:after="0" w:line="240" w:lineRule="auto"/>
        <w:contextualSpacing/>
        <w:jc w:val="both"/>
        <w:rPr>
          <w:rFonts w:ascii="Times New Roman" w:eastAsia="Times New Roman" w:hAnsi="Times New Roman" w:cs="Times New Roman"/>
          <w:bCs/>
          <w:lang w:eastAsia="pl-PL"/>
        </w:rPr>
      </w:pPr>
      <w:bookmarkStart w:id="1" w:name="_Hlk71104272"/>
      <w:r w:rsidRPr="00EF681B">
        <w:rPr>
          <w:rFonts w:ascii="Times New Roman" w:hAnsi="Times New Roman" w:cs="Times New Roman"/>
        </w:rPr>
        <w:t xml:space="preserve">Przedmiotem postepowania i zamówienia jest </w:t>
      </w:r>
      <w:r w:rsidR="00034D22" w:rsidRPr="00034D22">
        <w:rPr>
          <w:rFonts w:ascii="Times New Roman" w:hAnsi="Times New Roman" w:cs="Times New Roman"/>
        </w:rPr>
        <w:t>wyłonienie Wykonawcy w zakresie dostawy komory ekranowanej magnetycznie i szerokopasmowego spektrometru NMR dla Wydziału Fizyki, Astronomii i Informatyki UJ.</w:t>
      </w:r>
    </w:p>
    <w:p w14:paraId="1FFBC4C2" w14:textId="2E051AA6" w:rsidR="00CC570E" w:rsidRPr="00853227" w:rsidRDefault="00AF0979" w:rsidP="00176C88">
      <w:pPr>
        <w:pStyle w:val="Akapitzlist"/>
        <w:widowControl/>
        <w:numPr>
          <w:ilvl w:val="1"/>
          <w:numId w:val="2"/>
        </w:numPr>
        <w:ind w:left="709"/>
        <w:jc w:val="both"/>
        <w:rPr>
          <w:color w:val="000000"/>
          <w:sz w:val="22"/>
          <w:szCs w:val="22"/>
        </w:rPr>
      </w:pPr>
      <w:r w:rsidRPr="00853227">
        <w:rPr>
          <w:color w:val="000000"/>
          <w:sz w:val="22"/>
          <w:szCs w:val="22"/>
        </w:rPr>
        <w:t xml:space="preserve">Zamówienie realizowane </w:t>
      </w:r>
      <w:r w:rsidR="005E1200" w:rsidRPr="00853227">
        <w:rPr>
          <w:color w:val="000000"/>
          <w:sz w:val="22"/>
          <w:szCs w:val="22"/>
        </w:rPr>
        <w:t xml:space="preserve">jest </w:t>
      </w:r>
      <w:r w:rsidRPr="00853227">
        <w:rPr>
          <w:color w:val="000000"/>
          <w:sz w:val="22"/>
          <w:szCs w:val="22"/>
        </w:rPr>
        <w:t xml:space="preserve">w ramach projektu </w:t>
      </w:r>
      <w:bookmarkEnd w:id="1"/>
      <w:r w:rsidR="00CC570E" w:rsidRPr="00853227">
        <w:rPr>
          <w:color w:val="000000"/>
          <w:sz w:val="22"/>
          <w:szCs w:val="22"/>
        </w:rPr>
        <w:t xml:space="preserve">ATOMIN 2.0 </w:t>
      </w:r>
      <w:r w:rsidR="0016212E" w:rsidRPr="00853227">
        <w:rPr>
          <w:color w:val="000000"/>
          <w:sz w:val="22"/>
          <w:szCs w:val="22"/>
        </w:rPr>
        <w:sym w:font="Symbol" w:char="F02D"/>
      </w:r>
      <w:r w:rsidR="00CC570E" w:rsidRPr="00853227">
        <w:rPr>
          <w:color w:val="000000"/>
          <w:sz w:val="22"/>
          <w:szCs w:val="22"/>
        </w:rPr>
        <w:t xml:space="preserve"> Centrum badań materiałowych w skali ATOMowej dla INnowacyjnej gospodarki</w:t>
      </w:r>
      <w:r w:rsidR="00812BC6" w:rsidRPr="00853227">
        <w:rPr>
          <w:color w:val="000000"/>
          <w:sz w:val="22"/>
          <w:szCs w:val="22"/>
        </w:rPr>
        <w:t xml:space="preserve">. </w:t>
      </w:r>
      <w:r w:rsidR="00CC570E" w:rsidRPr="00853227">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sidRPr="00853227">
        <w:rPr>
          <w:color w:val="000000"/>
          <w:sz w:val="22"/>
          <w:szCs w:val="22"/>
        </w:rPr>
        <w:t xml:space="preserve">, </w:t>
      </w:r>
    </w:p>
    <w:p w14:paraId="74528622" w14:textId="2B69E2A6" w:rsidR="00AF0979" w:rsidRPr="00853227" w:rsidRDefault="00812BC6" w:rsidP="007C2BE7">
      <w:pPr>
        <w:jc w:val="both"/>
        <w:rPr>
          <w:rFonts w:ascii="Times New Roman" w:hAnsi="Times New Roman" w:cs="Times New Roman"/>
          <w:bCs/>
        </w:rPr>
      </w:pPr>
      <w:r w:rsidRPr="00853227">
        <w:rPr>
          <w:rFonts w:ascii="Times New Roman" w:hAnsi="Times New Roman" w:cs="Times New Roman"/>
          <w:color w:val="000000"/>
        </w:rPr>
        <w:t xml:space="preserve">             </w:t>
      </w:r>
      <w:r w:rsidR="00CC570E" w:rsidRPr="00853227">
        <w:rPr>
          <w:rFonts w:ascii="Times New Roman" w:hAnsi="Times New Roman" w:cs="Times New Roman"/>
          <w:color w:val="000000"/>
        </w:rPr>
        <w:t>Umowa nr: POIR.04.02.00-00-D001/20-00, z dnia 22 grudnia 2020 r.</w:t>
      </w:r>
    </w:p>
    <w:p w14:paraId="46EF59AC" w14:textId="24BD6683" w:rsidR="00257C19" w:rsidRPr="00853227" w:rsidRDefault="00A869D0" w:rsidP="00176C88">
      <w:pPr>
        <w:numPr>
          <w:ilvl w:val="0"/>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lastRenderedPageBreak/>
        <w:t xml:space="preserve">Szczegółowy opis przedmiotu zamówienia wraz ze wskazaniem wymaganych, minimalnych parametrów i wymagań technicznych i funkcjonalnych zawiera załącznik A </w:t>
      </w:r>
      <w:r w:rsidR="00366ABA" w:rsidRPr="00853227">
        <w:rPr>
          <w:rFonts w:ascii="Times New Roman" w:eastAsia="Times New Roman" w:hAnsi="Times New Roman" w:cs="Times New Roman"/>
          <w:bCs/>
          <w:lang w:eastAsia="pl-PL"/>
        </w:rPr>
        <w:t>do SWZ.</w:t>
      </w:r>
      <w:r w:rsidRPr="00853227">
        <w:rPr>
          <w:rFonts w:ascii="Times New Roman" w:eastAsia="Times New Roman" w:hAnsi="Times New Roman" w:cs="Times New Roman"/>
          <w:bCs/>
          <w:lang w:eastAsia="pl-PL"/>
        </w:rPr>
        <w:t xml:space="preserve"> </w:t>
      </w:r>
    </w:p>
    <w:p w14:paraId="675000DC" w14:textId="77777777" w:rsidR="00257C19" w:rsidRPr="00853227" w:rsidRDefault="00A869D0" w:rsidP="00176C88">
      <w:pPr>
        <w:numPr>
          <w:ilvl w:val="0"/>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u w:val="single"/>
          <w:lang w:eastAsia="pl-PL"/>
        </w:rPr>
        <w:t>Wymagania ogólne</w:t>
      </w:r>
      <w:r w:rsidRPr="00853227">
        <w:rPr>
          <w:rFonts w:ascii="Times New Roman" w:eastAsia="Times New Roman" w:hAnsi="Times New Roman" w:cs="Times New Roman"/>
          <w:bCs/>
          <w:lang w:eastAsia="pl-PL"/>
        </w:rPr>
        <w:t>:</w:t>
      </w:r>
    </w:p>
    <w:p w14:paraId="033DEEE9" w14:textId="6C41F200" w:rsidR="00257C19" w:rsidRPr="00853227" w:rsidRDefault="00A869D0" w:rsidP="00176C88">
      <w:pPr>
        <w:numPr>
          <w:ilvl w:val="1"/>
          <w:numId w:val="2"/>
        </w:numPr>
        <w:spacing w:after="0" w:line="240" w:lineRule="auto"/>
        <w:ind w:left="1276" w:hanging="567"/>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w:t>
      </w:r>
      <w:r w:rsidR="008D1B6F" w:rsidRPr="00853227">
        <w:rPr>
          <w:rFonts w:ascii="Times New Roman" w:eastAsia="Times New Roman" w:hAnsi="Times New Roman" w:cs="Times New Roman"/>
          <w:bCs/>
          <w:lang w:eastAsia="pl-PL"/>
        </w:rPr>
        <w:t xml:space="preserve">i 3 </w:t>
      </w:r>
      <w:r w:rsidRPr="00853227">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853227">
        <w:rPr>
          <w:rFonts w:ascii="Times New Roman" w:eastAsia="Times New Roman" w:hAnsi="Times New Roman" w:cs="Times New Roman"/>
          <w:bCs/>
          <w:lang w:eastAsia="pl-PL"/>
        </w:rPr>
        <w:t xml:space="preserve">     </w:t>
      </w:r>
    </w:p>
    <w:p w14:paraId="7A032533" w14:textId="77777777" w:rsidR="00257C19" w:rsidRPr="00853227" w:rsidRDefault="00A869D0" w:rsidP="00176C88">
      <w:pPr>
        <w:numPr>
          <w:ilvl w:val="1"/>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wykonawca musi zapewnić wykonanie zamówienia we wskazanych w rozdziale V terminach;</w:t>
      </w:r>
    </w:p>
    <w:p w14:paraId="65B71D73" w14:textId="44798CC3" w:rsidR="00257C19" w:rsidRPr="00853227" w:rsidRDefault="00A869D0" w:rsidP="00176C88">
      <w:pPr>
        <w:numPr>
          <w:ilvl w:val="1"/>
          <w:numId w:val="2"/>
        </w:numPr>
        <w:spacing w:after="0" w:line="240" w:lineRule="auto"/>
        <w:contextualSpacing/>
        <w:jc w:val="both"/>
        <w:rPr>
          <w:rFonts w:ascii="Times New Roman" w:hAnsi="Times New Roman" w:cs="Times New Roman"/>
          <w:bCs/>
        </w:rPr>
      </w:pPr>
      <w:r w:rsidRPr="00853227">
        <w:rPr>
          <w:rFonts w:ascii="Times New Roman" w:eastAsia="Times New Roman" w:hAnsi="Times New Roman" w:cs="Times New Roman"/>
          <w:bCs/>
          <w:lang w:eastAsia="pl-PL"/>
        </w:rPr>
        <w:t>wykonawca musi przedłożyć kalkulację cenową oferty, sporządzoną zgodnie z SWZ, uwzględniającą w s</w:t>
      </w:r>
      <w:r w:rsidR="00C84E00" w:rsidRPr="00853227">
        <w:rPr>
          <w:rFonts w:ascii="Times New Roman" w:eastAsia="Times New Roman" w:hAnsi="Times New Roman" w:cs="Times New Roman"/>
          <w:bCs/>
          <w:lang w:eastAsia="pl-PL"/>
        </w:rPr>
        <w:t>zczególności koszty transportu,</w:t>
      </w:r>
      <w:r w:rsidRPr="00853227">
        <w:rPr>
          <w:rFonts w:ascii="Times New Roman" w:eastAsia="Times New Roman" w:hAnsi="Times New Roman" w:cs="Times New Roman"/>
          <w:bCs/>
          <w:lang w:eastAsia="pl-PL"/>
        </w:rPr>
        <w:t xml:space="preserve"> dostawy</w:t>
      </w:r>
      <w:r w:rsidR="002045F8" w:rsidRPr="00853227">
        <w:rPr>
          <w:rFonts w:ascii="Times New Roman" w:eastAsia="Times New Roman" w:hAnsi="Times New Roman" w:cs="Times New Roman"/>
          <w:bCs/>
          <w:lang w:eastAsia="pl-PL"/>
        </w:rPr>
        <w:t xml:space="preserve"> </w:t>
      </w:r>
      <w:r w:rsidR="00C84E00" w:rsidRPr="00853227">
        <w:rPr>
          <w:rFonts w:ascii="Times New Roman" w:eastAsia="Times New Roman" w:hAnsi="Times New Roman" w:cs="Times New Roman"/>
          <w:bCs/>
          <w:lang w:eastAsia="pl-PL"/>
        </w:rPr>
        <w:t xml:space="preserve">i uruchomienia </w:t>
      </w:r>
      <w:r w:rsidR="002045F8" w:rsidRPr="00853227">
        <w:rPr>
          <w:rFonts w:ascii="Times New Roman" w:hAnsi="Times New Roman" w:cs="Times New Roman"/>
        </w:rPr>
        <w:t xml:space="preserve">urządzeń do jednostki zamawiającego – </w:t>
      </w:r>
      <w:r w:rsidR="00944C85" w:rsidRPr="00944C85">
        <w:rPr>
          <w:rFonts w:ascii="Times New Roman" w:hAnsi="Times New Roman" w:cs="Times New Roman"/>
        </w:rPr>
        <w:t>Wydział Fizyki, Astronomii i Informatyki Stosowanej - ul. Łojasiewicza 11, 30-348 Kraków</w:t>
      </w:r>
      <w:r w:rsidR="002045F8" w:rsidRPr="00853227">
        <w:rPr>
          <w:rFonts w:ascii="Times New Roman" w:hAnsi="Times New Roman" w:cs="Times New Roman"/>
        </w:rPr>
        <w:t>,</w:t>
      </w:r>
      <w:r w:rsidRPr="00853227">
        <w:rPr>
          <w:rFonts w:ascii="Times New Roman" w:eastAsia="Times New Roman" w:hAnsi="Times New Roman" w:cs="Times New Roman"/>
          <w:bCs/>
          <w:lang w:eastAsia="pl-PL"/>
        </w:rPr>
        <w:t xml:space="preserve"> zgodnie z</w:t>
      </w:r>
      <w:r w:rsidR="002045F8" w:rsidRPr="00853227">
        <w:rPr>
          <w:rFonts w:ascii="Times New Roman" w:eastAsia="Times New Roman" w:hAnsi="Times New Roman" w:cs="Times New Roman"/>
          <w:bCs/>
          <w:lang w:eastAsia="pl-PL"/>
        </w:rPr>
        <w:t> </w:t>
      </w:r>
      <w:r w:rsidRPr="00853227">
        <w:rPr>
          <w:rFonts w:ascii="Times New Roman" w:eastAsia="Times New Roman" w:hAnsi="Times New Roman" w:cs="Times New Roman"/>
          <w:bCs/>
          <w:lang w:eastAsia="pl-PL"/>
        </w:rPr>
        <w:t>zapisami zawartymi w projektowanych zapisach umowy (wzór umowy)</w:t>
      </w:r>
      <w:r w:rsidR="002045F8" w:rsidRPr="00853227">
        <w:rPr>
          <w:rFonts w:ascii="Times New Roman" w:eastAsia="Times New Roman" w:hAnsi="Times New Roman" w:cs="Times New Roman"/>
          <w:bCs/>
          <w:lang w:eastAsia="pl-PL"/>
        </w:rPr>
        <w:t>;</w:t>
      </w:r>
    </w:p>
    <w:p w14:paraId="16E089B6" w14:textId="092D0AED" w:rsidR="0043795C" w:rsidRPr="00853227" w:rsidRDefault="002045F8" w:rsidP="00176C88">
      <w:pPr>
        <w:numPr>
          <w:ilvl w:val="1"/>
          <w:numId w:val="2"/>
        </w:numPr>
        <w:spacing w:after="0" w:line="240" w:lineRule="auto"/>
        <w:contextualSpacing/>
        <w:jc w:val="both"/>
        <w:rPr>
          <w:rFonts w:ascii="Times New Roman" w:hAnsi="Times New Roman" w:cs="Times New Roman"/>
          <w:bCs/>
        </w:rPr>
      </w:pPr>
      <w:r w:rsidRPr="00853227">
        <w:rPr>
          <w:rFonts w:ascii="Times New Roman" w:hAnsi="Times New Roman" w:cs="Times New Roman"/>
        </w:rPr>
        <w:t>warunki dostawy</w:t>
      </w:r>
      <w:r w:rsidR="00C84E00" w:rsidRPr="00853227">
        <w:rPr>
          <w:rFonts w:ascii="Times New Roman" w:hAnsi="Times New Roman" w:cs="Times New Roman"/>
        </w:rPr>
        <w:t>, montażu i uruchomienia</w:t>
      </w:r>
      <w:r w:rsidRPr="00853227">
        <w:rPr>
          <w:rFonts w:ascii="Times New Roman" w:hAnsi="Times New Roman" w:cs="Times New Roman"/>
        </w:rPr>
        <w:t xml:space="preserve">: </w:t>
      </w:r>
    </w:p>
    <w:p w14:paraId="2008D17C" w14:textId="4F2AC7B6" w:rsidR="00F343BD" w:rsidRPr="00853227" w:rsidRDefault="00F343BD" w:rsidP="007C2BE7">
      <w:pPr>
        <w:spacing w:after="0" w:line="240" w:lineRule="auto"/>
        <w:ind w:left="1429"/>
        <w:contextualSpacing/>
        <w:jc w:val="both"/>
        <w:rPr>
          <w:rFonts w:ascii="Times New Roman" w:hAnsi="Times New Roman" w:cs="Times New Roman"/>
        </w:rPr>
      </w:pPr>
      <w:r w:rsidRPr="00853227">
        <w:rPr>
          <w:rFonts w:ascii="Times New Roman" w:hAnsi="Times New Roman" w:cs="Times New Roman"/>
        </w:rPr>
        <w:t>-  dla części I –</w:t>
      </w:r>
    </w:p>
    <w:p w14:paraId="2344BDAA" w14:textId="43AD9058" w:rsidR="00CD0A74" w:rsidRPr="00853227" w:rsidRDefault="00CD0A74" w:rsidP="007C2BE7">
      <w:pPr>
        <w:spacing w:after="0" w:line="240" w:lineRule="auto"/>
        <w:ind w:left="1429"/>
        <w:contextualSpacing/>
        <w:jc w:val="both"/>
        <w:rPr>
          <w:rFonts w:ascii="Times New Roman" w:eastAsia="Times New Roman" w:hAnsi="Times New Roman" w:cs="Times New Roman"/>
          <w:b/>
        </w:rPr>
      </w:pPr>
      <w:r w:rsidRPr="00853227">
        <w:rPr>
          <w:rFonts w:ascii="Times New Roman" w:eastAsia="Times New Roman" w:hAnsi="Times New Roman" w:cs="Times New Roman"/>
          <w:b/>
        </w:rPr>
        <w:t>w cenie</w:t>
      </w:r>
      <w:r w:rsidR="007A02FB" w:rsidRPr="00853227">
        <w:rPr>
          <w:rFonts w:ascii="Times New Roman" w:eastAsia="Times New Roman" w:hAnsi="Times New Roman" w:cs="Times New Roman"/>
          <w:b/>
        </w:rPr>
        <w:t xml:space="preserve"> należy uwzględnić</w:t>
      </w:r>
      <w:r w:rsidRPr="00853227">
        <w:rPr>
          <w:rFonts w:ascii="Times New Roman" w:eastAsia="Times New Roman" w:hAnsi="Times New Roman" w:cs="Times New Roman"/>
          <w:b/>
        </w:rPr>
        <w:t xml:space="preserve"> montaż i uruchomienie w pracowni WFAIS, Łojasiewicza 11 Kraków, C-1-13</w:t>
      </w:r>
      <w:r w:rsidR="00BB5DB5" w:rsidRPr="00853227">
        <w:rPr>
          <w:rFonts w:ascii="Times New Roman" w:eastAsia="Times New Roman" w:hAnsi="Times New Roman" w:cs="Times New Roman"/>
          <w:b/>
        </w:rPr>
        <w:t>;</w:t>
      </w:r>
    </w:p>
    <w:p w14:paraId="0F211501" w14:textId="77777777" w:rsidR="007A02FB" w:rsidRPr="00853227" w:rsidRDefault="00F343BD" w:rsidP="007C2BE7">
      <w:pPr>
        <w:spacing w:after="0" w:line="240" w:lineRule="auto"/>
        <w:ind w:left="1429"/>
        <w:contextualSpacing/>
        <w:jc w:val="both"/>
        <w:rPr>
          <w:rFonts w:ascii="Times New Roman" w:hAnsi="Times New Roman" w:cs="Times New Roman"/>
        </w:rPr>
      </w:pPr>
      <w:r w:rsidRPr="00853227">
        <w:rPr>
          <w:rFonts w:ascii="Times New Roman" w:hAnsi="Times New Roman" w:cs="Times New Roman"/>
        </w:rPr>
        <w:t>-  dla części II –</w:t>
      </w:r>
    </w:p>
    <w:p w14:paraId="1E8B79B5" w14:textId="748763EC" w:rsidR="007A02FB" w:rsidRPr="00853227" w:rsidRDefault="007A02FB" w:rsidP="007C2BE7">
      <w:pPr>
        <w:spacing w:after="0" w:line="240" w:lineRule="auto"/>
        <w:ind w:left="1429"/>
        <w:contextualSpacing/>
        <w:jc w:val="both"/>
        <w:rPr>
          <w:rFonts w:ascii="Times New Roman" w:hAnsi="Times New Roman" w:cs="Times New Roman"/>
        </w:rPr>
      </w:pPr>
      <w:r w:rsidRPr="00853227">
        <w:rPr>
          <w:rFonts w:ascii="Times New Roman" w:hAnsi="Times New Roman" w:cs="Times New Roman"/>
          <w:b/>
        </w:rPr>
        <w:t>w cenie należy uwzględnić montaż i uruchomienie w pracowni WFAIS, Łojasiewicza 11 Kraków, C-1-13</w:t>
      </w:r>
      <w:r w:rsidR="00BB5DB5" w:rsidRPr="00853227">
        <w:rPr>
          <w:rFonts w:ascii="Times New Roman" w:hAnsi="Times New Roman" w:cs="Times New Roman"/>
          <w:b/>
        </w:rPr>
        <w:t>;</w:t>
      </w:r>
    </w:p>
    <w:p w14:paraId="37C3F934" w14:textId="743C1FB9" w:rsidR="00B15DB7" w:rsidRPr="00B15DB7" w:rsidRDefault="00B15DB7" w:rsidP="00176C88">
      <w:pPr>
        <w:numPr>
          <w:ilvl w:val="1"/>
          <w:numId w:val="2"/>
        </w:numPr>
        <w:spacing w:after="0" w:line="240" w:lineRule="auto"/>
        <w:contextualSpacing/>
        <w:jc w:val="both"/>
        <w:rPr>
          <w:rFonts w:ascii="Times New Roman" w:hAnsi="Times New Roman" w:cs="Times New Roman"/>
          <w:bCs/>
        </w:rPr>
      </w:pPr>
      <w:r w:rsidRPr="00853227">
        <w:rPr>
          <w:rFonts w:ascii="Times New Roman" w:hAnsi="Times New Roman" w:cs="Times New Roman"/>
        </w:rPr>
        <w:t>Wykonawca musi zapewnić szkolenie z  użytkowania urządzenia, jego podstawowej i zaawansowanej funkcjonalności przeprowadzone na miejscu instalacji urządzenia w wymiarze co najmniej (</w:t>
      </w:r>
      <w:r>
        <w:rPr>
          <w:rFonts w:ascii="Times New Roman" w:hAnsi="Times New Roman" w:cs="Times New Roman"/>
        </w:rPr>
        <w:t>2</w:t>
      </w:r>
      <w:r w:rsidRPr="00853227">
        <w:rPr>
          <w:rFonts w:ascii="Times New Roman" w:hAnsi="Times New Roman" w:cs="Times New Roman"/>
        </w:rPr>
        <w:t xml:space="preserve"> godzin).</w:t>
      </w:r>
    </w:p>
    <w:p w14:paraId="3CF1A25D" w14:textId="3F082D70" w:rsidR="00257C19" w:rsidRPr="00853227" w:rsidRDefault="00A869D0" w:rsidP="00176C88">
      <w:pPr>
        <w:numPr>
          <w:ilvl w:val="1"/>
          <w:numId w:val="2"/>
        </w:numPr>
        <w:spacing w:after="0" w:line="240" w:lineRule="auto"/>
        <w:contextualSpacing/>
        <w:jc w:val="both"/>
        <w:rPr>
          <w:rFonts w:ascii="Times New Roman" w:hAnsi="Times New Roman" w:cs="Times New Roman"/>
          <w:bCs/>
        </w:rPr>
      </w:pPr>
      <w:r w:rsidRPr="00853227">
        <w:rPr>
          <w:rFonts w:ascii="Times New Roman" w:eastAsia="Times New Roman" w:hAnsi="Times New Roman" w:cs="Times New Roman"/>
          <w:bCs/>
          <w:lang w:eastAsia="pl-PL"/>
        </w:rPr>
        <w:t>wykonawca musi zapewnić termin, sposób i zasady płatności, o których mowa</w:t>
      </w:r>
      <w:r w:rsidR="002045F8" w:rsidRPr="00853227">
        <w:rPr>
          <w:rFonts w:ascii="Times New Roman" w:eastAsia="Times New Roman" w:hAnsi="Times New Roman" w:cs="Times New Roman"/>
          <w:bCs/>
          <w:lang w:eastAsia="pl-PL"/>
        </w:rPr>
        <w:t xml:space="preserve">  </w:t>
      </w:r>
      <w:r w:rsidRPr="00853227">
        <w:rPr>
          <w:rFonts w:ascii="Times New Roman" w:eastAsia="Times New Roman" w:hAnsi="Times New Roman" w:cs="Times New Roman"/>
          <w:bCs/>
          <w:lang w:eastAsia="pl-PL"/>
        </w:rPr>
        <w:t>w projektowanych zapisach umowy (wzór umowy);</w:t>
      </w:r>
    </w:p>
    <w:p w14:paraId="26CAF49B" w14:textId="424FFA7B" w:rsidR="002045F8" w:rsidRPr="00853227" w:rsidRDefault="002045F8" w:rsidP="00176C88">
      <w:pPr>
        <w:pStyle w:val="Akapitzlist"/>
        <w:widowControl/>
        <w:numPr>
          <w:ilvl w:val="1"/>
          <w:numId w:val="2"/>
        </w:numPr>
        <w:autoSpaceDE w:val="0"/>
        <w:autoSpaceDN w:val="0"/>
        <w:adjustRightInd w:val="0"/>
        <w:jc w:val="both"/>
        <w:rPr>
          <w:sz w:val="22"/>
          <w:szCs w:val="22"/>
        </w:rPr>
      </w:pPr>
      <w:r w:rsidRPr="00853227">
        <w:rPr>
          <w:sz w:val="22"/>
          <w:szCs w:val="22"/>
        </w:rPr>
        <w:t>wykonawca musi zapewnić termin, sposób i zasady płatności, o których mowa w treści projektowanych postanowień umownych (</w:t>
      </w:r>
      <w:r w:rsidRPr="00853227">
        <w:rPr>
          <w:bCs/>
          <w:sz w:val="22"/>
          <w:szCs w:val="22"/>
        </w:rPr>
        <w:t>wzór umowy</w:t>
      </w:r>
      <w:r w:rsidRPr="00853227">
        <w:rPr>
          <w:sz w:val="22"/>
          <w:szCs w:val="22"/>
        </w:rPr>
        <w:t>);</w:t>
      </w:r>
    </w:p>
    <w:p w14:paraId="4DEF6609" w14:textId="77777777" w:rsidR="001A300B" w:rsidRPr="00853227" w:rsidRDefault="002045F8" w:rsidP="00176C88">
      <w:pPr>
        <w:pStyle w:val="Akapitzlist"/>
        <w:widowControl/>
        <w:numPr>
          <w:ilvl w:val="1"/>
          <w:numId w:val="2"/>
        </w:numPr>
        <w:autoSpaceDE w:val="0"/>
        <w:autoSpaceDN w:val="0"/>
        <w:adjustRightInd w:val="0"/>
        <w:jc w:val="both"/>
        <w:rPr>
          <w:sz w:val="22"/>
          <w:szCs w:val="22"/>
        </w:rPr>
      </w:pPr>
      <w:r w:rsidRPr="00853227">
        <w:rPr>
          <w:sz w:val="22"/>
          <w:szCs w:val="22"/>
        </w:rPr>
        <w:t>wykonawca musi zaoferować gwarancję oraz czas reakcji serwisu na co najmniej</w:t>
      </w:r>
      <w:r w:rsidR="001A300B" w:rsidRPr="00853227">
        <w:rPr>
          <w:sz w:val="22"/>
          <w:szCs w:val="22"/>
        </w:rPr>
        <w:t xml:space="preserve"> </w:t>
      </w:r>
    </w:p>
    <w:p w14:paraId="216D1D3E" w14:textId="22B32717" w:rsidR="001A300B" w:rsidRPr="00853227" w:rsidRDefault="002045F8" w:rsidP="007C2BE7">
      <w:pPr>
        <w:pStyle w:val="Akapitzlist"/>
        <w:widowControl/>
        <w:autoSpaceDE w:val="0"/>
        <w:autoSpaceDN w:val="0"/>
        <w:adjustRightInd w:val="0"/>
        <w:ind w:left="1429"/>
        <w:jc w:val="both"/>
        <w:rPr>
          <w:sz w:val="22"/>
          <w:szCs w:val="22"/>
        </w:rPr>
      </w:pPr>
      <w:r w:rsidRPr="00853227">
        <w:rPr>
          <w:sz w:val="22"/>
          <w:szCs w:val="22"/>
        </w:rPr>
        <w:t>m</w:t>
      </w:r>
      <w:r w:rsidR="001A300B" w:rsidRPr="00853227">
        <w:rPr>
          <w:sz w:val="22"/>
          <w:szCs w:val="22"/>
        </w:rPr>
        <w:t>inim</w:t>
      </w:r>
      <w:r w:rsidRPr="00853227">
        <w:rPr>
          <w:sz w:val="22"/>
          <w:szCs w:val="22"/>
        </w:rPr>
        <w:t>alnym poziomie wskazanym w załączniku A do SWZ;</w:t>
      </w:r>
      <w:r w:rsidR="001A300B" w:rsidRPr="00853227">
        <w:rPr>
          <w:sz w:val="22"/>
          <w:szCs w:val="22"/>
        </w:rPr>
        <w:t xml:space="preserve"> </w:t>
      </w:r>
    </w:p>
    <w:p w14:paraId="152A542C" w14:textId="77777777" w:rsidR="001A300B" w:rsidRPr="00853227" w:rsidRDefault="001A300B" w:rsidP="00176C88">
      <w:pPr>
        <w:pStyle w:val="Akapitzlist"/>
        <w:widowControl/>
        <w:numPr>
          <w:ilvl w:val="1"/>
          <w:numId w:val="2"/>
        </w:numPr>
        <w:autoSpaceDE w:val="0"/>
        <w:autoSpaceDN w:val="0"/>
        <w:adjustRightInd w:val="0"/>
        <w:jc w:val="both"/>
        <w:rPr>
          <w:sz w:val="22"/>
          <w:szCs w:val="22"/>
        </w:rPr>
      </w:pPr>
      <w:r w:rsidRPr="00853227">
        <w:rPr>
          <w:sz w:val="22"/>
          <w:szCs w:val="22"/>
        </w:rPr>
        <w:t>w</w:t>
      </w:r>
      <w:r w:rsidR="002045F8" w:rsidRPr="00853227">
        <w:rPr>
          <w:sz w:val="22"/>
          <w:szCs w:val="22"/>
        </w:rPr>
        <w:t>arunki serwisu oraz gwa</w:t>
      </w:r>
      <w:r w:rsidRPr="00853227">
        <w:rPr>
          <w:sz w:val="22"/>
          <w:szCs w:val="22"/>
        </w:rPr>
        <w:t>ra</w:t>
      </w:r>
      <w:r w:rsidR="002045F8" w:rsidRPr="00853227">
        <w:rPr>
          <w:sz w:val="22"/>
          <w:szCs w:val="22"/>
        </w:rPr>
        <w:t xml:space="preserve">ncji (rękojmi) określone zostały </w:t>
      </w:r>
      <w:r w:rsidRPr="00853227">
        <w:rPr>
          <w:sz w:val="22"/>
          <w:szCs w:val="22"/>
        </w:rPr>
        <w:t xml:space="preserve">również </w:t>
      </w:r>
      <w:r w:rsidR="002045F8" w:rsidRPr="00853227">
        <w:rPr>
          <w:sz w:val="22"/>
          <w:szCs w:val="22"/>
        </w:rPr>
        <w:t xml:space="preserve">w ramach </w:t>
      </w:r>
    </w:p>
    <w:p w14:paraId="7EE83C37" w14:textId="742A4873" w:rsidR="002045F8" w:rsidRPr="00853227" w:rsidRDefault="002045F8" w:rsidP="007C2BE7">
      <w:pPr>
        <w:pStyle w:val="Akapitzlist"/>
        <w:widowControl/>
        <w:autoSpaceDE w:val="0"/>
        <w:autoSpaceDN w:val="0"/>
        <w:adjustRightInd w:val="0"/>
        <w:ind w:left="1429"/>
        <w:jc w:val="both"/>
        <w:rPr>
          <w:sz w:val="22"/>
          <w:szCs w:val="22"/>
        </w:rPr>
      </w:pPr>
      <w:r w:rsidRPr="00853227">
        <w:rPr>
          <w:sz w:val="22"/>
          <w:szCs w:val="22"/>
        </w:rPr>
        <w:t xml:space="preserve">projektowanych postanowień umownych </w:t>
      </w:r>
      <w:r w:rsidR="001A300B" w:rsidRPr="00853227">
        <w:rPr>
          <w:sz w:val="22"/>
          <w:szCs w:val="22"/>
        </w:rPr>
        <w:t>(</w:t>
      </w:r>
      <w:r w:rsidR="001A300B" w:rsidRPr="00853227">
        <w:rPr>
          <w:bCs/>
          <w:sz w:val="22"/>
          <w:szCs w:val="22"/>
        </w:rPr>
        <w:t>wzór umowy</w:t>
      </w:r>
      <w:r w:rsidR="001A300B" w:rsidRPr="00853227">
        <w:rPr>
          <w:sz w:val="22"/>
          <w:szCs w:val="22"/>
        </w:rPr>
        <w:t>).</w:t>
      </w:r>
    </w:p>
    <w:p w14:paraId="09476B77" w14:textId="766A7676" w:rsidR="00257C19" w:rsidRPr="00853227" w:rsidRDefault="00A869D0" w:rsidP="00176C88">
      <w:pPr>
        <w:numPr>
          <w:ilvl w:val="0"/>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853227">
        <w:rPr>
          <w:rFonts w:ascii="Times New Roman" w:eastAsia="Times New Roman" w:hAnsi="Times New Roman" w:cs="Times New Roman"/>
          <w:color w:val="000000"/>
          <w:lang w:eastAsia="pl-PL"/>
        </w:rPr>
        <w:t>wskazania znaków towarowych, patentów lub pochodzenia, źródła</w:t>
      </w:r>
      <w:r w:rsidR="005E1200" w:rsidRPr="00853227">
        <w:rPr>
          <w:rFonts w:ascii="Times New Roman" w:eastAsia="Times New Roman" w:hAnsi="Times New Roman" w:cs="Times New Roman"/>
          <w:color w:val="000000"/>
          <w:lang w:eastAsia="pl-PL"/>
        </w:rPr>
        <w:t xml:space="preserve"> </w:t>
      </w:r>
      <w:r w:rsidRPr="00853227">
        <w:rPr>
          <w:rFonts w:ascii="Times New Roman" w:eastAsia="Times New Roman" w:hAnsi="Times New Roman" w:cs="Times New Roman"/>
          <w:color w:val="000000"/>
          <w:lang w:eastAsia="pl-PL"/>
        </w:rPr>
        <w:t>lub szczególnego procesu, który charakteryzuje produkty dostarczane przez konkretnego wykonawcę.</w:t>
      </w:r>
    </w:p>
    <w:p w14:paraId="13F26ED4" w14:textId="77777777" w:rsidR="00257C19" w:rsidRPr="00853227" w:rsidRDefault="00A869D0" w:rsidP="00176C88">
      <w:pPr>
        <w:pStyle w:val="Akapitzlist"/>
        <w:widowControl/>
        <w:numPr>
          <w:ilvl w:val="1"/>
          <w:numId w:val="2"/>
        </w:numPr>
        <w:jc w:val="both"/>
        <w:rPr>
          <w:color w:val="000000"/>
          <w:sz w:val="22"/>
          <w:szCs w:val="22"/>
        </w:rPr>
      </w:pPr>
      <w:r w:rsidRPr="00853227">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Pr="00853227" w:rsidRDefault="00A869D0" w:rsidP="00176C88">
      <w:pPr>
        <w:pStyle w:val="Akapitzlist"/>
        <w:widowControl/>
        <w:numPr>
          <w:ilvl w:val="1"/>
          <w:numId w:val="2"/>
        </w:numPr>
        <w:jc w:val="both"/>
        <w:rPr>
          <w:bCs/>
          <w:sz w:val="22"/>
          <w:szCs w:val="22"/>
        </w:rPr>
      </w:pPr>
      <w:r w:rsidRPr="00853227">
        <w:rPr>
          <w:bCs/>
          <w:sz w:val="22"/>
          <w:szCs w:val="22"/>
        </w:rPr>
        <w:t>P</w:t>
      </w:r>
      <w:r w:rsidRPr="00853227">
        <w:rPr>
          <w:sz w:val="22"/>
          <w:szCs w:val="22"/>
        </w:rPr>
        <w:t>od pojęciem „równoważności</w:t>
      </w:r>
      <w:r w:rsidRPr="00853227">
        <w:rPr>
          <w:i/>
          <w:sz w:val="22"/>
          <w:szCs w:val="22"/>
        </w:rPr>
        <w:t>”</w:t>
      </w:r>
      <w:r w:rsidRPr="00853227">
        <w:rPr>
          <w:sz w:val="22"/>
          <w:szCs w:val="22"/>
        </w:rPr>
        <w:t xml:space="preserve"> rozumie się </w:t>
      </w:r>
      <w:r w:rsidRPr="00853227">
        <w:rPr>
          <w:color w:val="000000"/>
          <w:sz w:val="22"/>
          <w:szCs w:val="22"/>
        </w:rPr>
        <w:t>oferowanie urządzeń posiadających:</w:t>
      </w:r>
    </w:p>
    <w:p w14:paraId="4AE4E69A" w14:textId="77777777" w:rsidR="00257C19" w:rsidRPr="00853227" w:rsidRDefault="00A869D0" w:rsidP="00176C88">
      <w:pPr>
        <w:pStyle w:val="Akapitzlist"/>
        <w:widowControl/>
        <w:numPr>
          <w:ilvl w:val="0"/>
          <w:numId w:val="27"/>
        </w:numPr>
        <w:jc w:val="both"/>
        <w:rPr>
          <w:color w:val="000000"/>
          <w:sz w:val="22"/>
          <w:szCs w:val="22"/>
        </w:rPr>
      </w:pPr>
      <w:r w:rsidRPr="00853227">
        <w:rPr>
          <w:color w:val="000000"/>
          <w:sz w:val="22"/>
          <w:szCs w:val="22"/>
        </w:rPr>
        <w:t>co najmniej te same cechy (tj. właściwości funkcjonalne i użytkowe), co podane w załącznik A do SWZ i</w:t>
      </w:r>
    </w:p>
    <w:p w14:paraId="4A6F6D66" w14:textId="77777777" w:rsidR="00257C19" w:rsidRPr="00853227" w:rsidRDefault="00A869D0" w:rsidP="00176C88">
      <w:pPr>
        <w:pStyle w:val="Akapitzlist"/>
        <w:widowControl/>
        <w:numPr>
          <w:ilvl w:val="0"/>
          <w:numId w:val="27"/>
        </w:numPr>
        <w:jc w:val="both"/>
        <w:rPr>
          <w:bCs/>
          <w:sz w:val="22"/>
          <w:szCs w:val="22"/>
        </w:rPr>
      </w:pPr>
      <w:r w:rsidRPr="00853227">
        <w:rPr>
          <w:color w:val="000000"/>
          <w:sz w:val="22"/>
          <w:szCs w:val="22"/>
        </w:rPr>
        <w:lastRenderedPageBreak/>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853227" w:rsidRDefault="00A869D0" w:rsidP="00176C88">
      <w:pPr>
        <w:pStyle w:val="Akapitzlist"/>
        <w:widowControl/>
        <w:numPr>
          <w:ilvl w:val="1"/>
          <w:numId w:val="2"/>
        </w:numPr>
        <w:jc w:val="both"/>
        <w:rPr>
          <w:bCs/>
          <w:sz w:val="22"/>
          <w:szCs w:val="22"/>
        </w:rPr>
      </w:pPr>
      <w:r w:rsidRPr="00853227">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258E89B" w14:textId="5439ADBF" w:rsidR="00253196" w:rsidRPr="00853227" w:rsidRDefault="00A869D0" w:rsidP="00176C88">
      <w:pPr>
        <w:pStyle w:val="Akapitzlist"/>
        <w:widowControl/>
        <w:numPr>
          <w:ilvl w:val="1"/>
          <w:numId w:val="2"/>
        </w:numPr>
        <w:jc w:val="both"/>
        <w:rPr>
          <w:bCs/>
          <w:sz w:val="22"/>
          <w:szCs w:val="22"/>
        </w:rPr>
      </w:pPr>
      <w:r w:rsidRPr="00853227">
        <w:rPr>
          <w:bCs/>
          <w:sz w:val="22"/>
          <w:szCs w:val="22"/>
        </w:rPr>
        <w:t>Opis przedmiotu zamówienia zgodny z nomenklaturą Wspólnego Słownika Zamówień Publicznych</w:t>
      </w:r>
      <w:r w:rsidR="001A300B" w:rsidRPr="00853227">
        <w:rPr>
          <w:bCs/>
          <w:sz w:val="22"/>
          <w:szCs w:val="22"/>
        </w:rPr>
        <w:t xml:space="preserve">: </w:t>
      </w:r>
      <w:r w:rsidRPr="00853227">
        <w:rPr>
          <w:bCs/>
          <w:sz w:val="22"/>
          <w:szCs w:val="22"/>
        </w:rPr>
        <w:t>CPV</w:t>
      </w:r>
      <w:r w:rsidR="001A300B" w:rsidRPr="00853227">
        <w:rPr>
          <w:bCs/>
          <w:sz w:val="22"/>
          <w:szCs w:val="22"/>
        </w:rPr>
        <w:t xml:space="preserve">: </w:t>
      </w:r>
      <w:r w:rsidR="001A300B" w:rsidRPr="00853227">
        <w:rPr>
          <w:sz w:val="22"/>
          <w:szCs w:val="22"/>
        </w:rPr>
        <w:t xml:space="preserve">38500000-0 – aparatura kontrolna i badawcza, </w:t>
      </w:r>
      <w:r w:rsidR="00FC54C4" w:rsidRPr="00853227">
        <w:rPr>
          <w:sz w:val="22"/>
          <w:szCs w:val="22"/>
        </w:rPr>
        <w:t>38433000-9</w:t>
      </w:r>
      <w:r w:rsidR="00E32265" w:rsidRPr="00853227">
        <w:rPr>
          <w:sz w:val="22"/>
          <w:szCs w:val="22"/>
        </w:rPr>
        <w:t xml:space="preserve">– </w:t>
      </w:r>
      <w:r w:rsidR="00FC54C4" w:rsidRPr="00853227">
        <w:rPr>
          <w:sz w:val="22"/>
          <w:szCs w:val="22"/>
        </w:rPr>
        <w:t>spektrometry</w:t>
      </w:r>
      <w:r w:rsidR="00E32265" w:rsidRPr="00853227">
        <w:rPr>
          <w:sz w:val="22"/>
          <w:szCs w:val="22"/>
        </w:rPr>
        <w:t>.</w:t>
      </w:r>
    </w:p>
    <w:p w14:paraId="5B9C3665" w14:textId="77777777" w:rsidR="00CA28F6" w:rsidRPr="00853227" w:rsidRDefault="00CA28F6" w:rsidP="007C2BE7">
      <w:pPr>
        <w:pStyle w:val="Akapitzlist"/>
        <w:widowControl/>
        <w:jc w:val="both"/>
        <w:rPr>
          <w:bCs/>
          <w:sz w:val="22"/>
          <w:szCs w:val="22"/>
        </w:rPr>
      </w:pPr>
    </w:p>
    <w:p w14:paraId="0464FC0E"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IV – Przedmiotowe środki dowodowe (składane wraz z ofertą)</w:t>
      </w:r>
    </w:p>
    <w:p w14:paraId="3126515F"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wymaga złożenia wraz z ofertą przedmiotowych środków dowodowych:</w:t>
      </w:r>
    </w:p>
    <w:p w14:paraId="260C6A67" w14:textId="2B84EEFE" w:rsidR="00257C19" w:rsidRPr="00853227" w:rsidRDefault="00A869D0" w:rsidP="007C2BE7">
      <w:pPr>
        <w:spacing w:after="0" w:line="240" w:lineRule="auto"/>
        <w:ind w:left="1418" w:hanging="709"/>
        <w:contextualSpacing/>
        <w:jc w:val="both"/>
        <w:rPr>
          <w:rFonts w:ascii="Times New Roman" w:eastAsia="Times New Roman" w:hAnsi="Times New Roman" w:cs="Times New Roman"/>
          <w:bCs/>
          <w:lang w:eastAsia="pl-PL"/>
        </w:rPr>
      </w:pPr>
      <w:r w:rsidRPr="00A877E0">
        <w:rPr>
          <w:rFonts w:ascii="Times New Roman" w:eastAsia="Times New Roman" w:hAnsi="Times New Roman" w:cs="Times New Roman"/>
          <w:bCs/>
          <w:lang w:eastAsia="pl-PL"/>
        </w:rPr>
        <w:t>1.</w:t>
      </w:r>
      <w:r w:rsidR="00A877E0" w:rsidRPr="00A877E0">
        <w:rPr>
          <w:rFonts w:ascii="Times New Roman" w:eastAsia="Times New Roman" w:hAnsi="Times New Roman" w:cs="Times New Roman"/>
          <w:bCs/>
          <w:lang w:eastAsia="pl-PL"/>
        </w:rPr>
        <w:t xml:space="preserve"> 1Wypełnionego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oferowanych urządzeń oraz ich parametrów z wymaganiami SWZ. Zamawiający dopuszcza złożenie wskazanych powyżej przedmiotowych środków dowodowych w języku angielskim.</w:t>
      </w:r>
    </w:p>
    <w:p w14:paraId="455AB06F"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Zamawiający może żądać od wykonawców wyjaśnień dotyczących treści przedmiotowych środków dowodowych.</w:t>
      </w:r>
    </w:p>
    <w:p w14:paraId="3B8E9F7B"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6989089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 – Termin wykonania zamówienia</w:t>
      </w:r>
    </w:p>
    <w:p w14:paraId="376636F9" w14:textId="08B94240" w:rsidR="001A300B" w:rsidRPr="00853227" w:rsidRDefault="00A869D0" w:rsidP="00176C88">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853227">
        <w:rPr>
          <w:rFonts w:ascii="Times New Roman" w:eastAsia="Tahoma" w:hAnsi="Times New Roman" w:cs="Times New Roman"/>
          <w:lang w:val="pl" w:eastAsia="pl-PL"/>
        </w:rPr>
        <w:t>Przedmiot zamówienia musi</w:t>
      </w:r>
      <w:r w:rsidRPr="00853227">
        <w:rPr>
          <w:rFonts w:ascii="Times New Roman" w:hAnsi="Times New Roman" w:cs="Times New Roman"/>
          <w:bCs/>
          <w:color w:val="000000"/>
        </w:rPr>
        <w:t xml:space="preserve"> zostać wykonany</w:t>
      </w:r>
      <w:r w:rsidRPr="00853227">
        <w:rPr>
          <w:rFonts w:ascii="Times New Roman" w:hAnsi="Times New Roman" w:cs="Times New Roman"/>
          <w:b/>
          <w:color w:val="000000"/>
          <w:u w:val="single"/>
        </w:rPr>
        <w:t xml:space="preserve"> terminie</w:t>
      </w:r>
      <w:r w:rsidRPr="00853227">
        <w:rPr>
          <w:rFonts w:ascii="Times New Roman" w:hAnsi="Times New Roman" w:cs="Times New Roman"/>
          <w:bCs/>
          <w:color w:val="000000"/>
        </w:rPr>
        <w:t xml:space="preserve"> </w:t>
      </w:r>
      <w:r w:rsidRPr="00853227">
        <w:rPr>
          <w:rFonts w:ascii="Times New Roman" w:hAnsi="Times New Roman" w:cs="Times New Roman"/>
          <w:b/>
          <w:color w:val="000000"/>
          <w:u w:val="single"/>
        </w:rPr>
        <w:t xml:space="preserve">do </w:t>
      </w:r>
      <w:r w:rsidR="000A4A8B" w:rsidRPr="00853227">
        <w:rPr>
          <w:rFonts w:ascii="Times New Roman" w:hAnsi="Times New Roman" w:cs="Times New Roman"/>
          <w:b/>
          <w:color w:val="000000"/>
          <w:u w:val="single"/>
        </w:rPr>
        <w:t>3</w:t>
      </w:r>
      <w:r w:rsidR="00FE796D" w:rsidRPr="00853227">
        <w:rPr>
          <w:rFonts w:ascii="Times New Roman" w:hAnsi="Times New Roman" w:cs="Times New Roman"/>
          <w:b/>
          <w:color w:val="000000"/>
          <w:u w:val="single"/>
        </w:rPr>
        <w:t xml:space="preserve"> miesięcy</w:t>
      </w:r>
      <w:r w:rsidRPr="00853227">
        <w:rPr>
          <w:rFonts w:ascii="Times New Roman" w:hAnsi="Times New Roman" w:cs="Times New Roman"/>
          <w:bCs/>
          <w:color w:val="000000"/>
        </w:rPr>
        <w:t>, licząc od dnia udzielenia zamówienia tj. od zawarcia umowy</w:t>
      </w:r>
      <w:r w:rsidR="003623FC" w:rsidRPr="00853227">
        <w:rPr>
          <w:rFonts w:ascii="Times New Roman" w:hAnsi="Times New Roman" w:cs="Times New Roman"/>
          <w:bCs/>
          <w:color w:val="000000"/>
        </w:rPr>
        <w:t>.</w:t>
      </w:r>
    </w:p>
    <w:p w14:paraId="29C94A08" w14:textId="5F58A9F7" w:rsidR="001A300B" w:rsidRPr="00853227" w:rsidRDefault="001A300B" w:rsidP="00176C88">
      <w:pPr>
        <w:pStyle w:val="Akapitzlist"/>
        <w:widowControl/>
        <w:numPr>
          <w:ilvl w:val="0"/>
          <w:numId w:val="4"/>
        </w:numPr>
        <w:adjustRightInd w:val="0"/>
        <w:jc w:val="both"/>
        <w:textAlignment w:val="baseline"/>
        <w:rPr>
          <w:bCs/>
          <w:color w:val="000000"/>
          <w:sz w:val="22"/>
          <w:szCs w:val="22"/>
        </w:rPr>
      </w:pPr>
      <w:r w:rsidRPr="00853227">
        <w:rPr>
          <w:bCs/>
          <w:color w:val="000000"/>
          <w:sz w:val="22"/>
          <w:szCs w:val="22"/>
        </w:rPr>
        <w:t>Wykonawca zapewnia gotowość do realizacji zamówienia w dniu zawarcia umowy.</w:t>
      </w:r>
    </w:p>
    <w:p w14:paraId="06459E3C" w14:textId="59855875" w:rsidR="001A300B" w:rsidRPr="00853227" w:rsidRDefault="001A300B" w:rsidP="00176C88">
      <w:pPr>
        <w:pStyle w:val="Akapitzlist"/>
        <w:widowControl/>
        <w:numPr>
          <w:ilvl w:val="0"/>
          <w:numId w:val="4"/>
        </w:numPr>
        <w:adjustRightInd w:val="0"/>
        <w:jc w:val="both"/>
        <w:textAlignment w:val="baseline"/>
        <w:rPr>
          <w:bCs/>
          <w:color w:val="000000"/>
          <w:sz w:val="22"/>
          <w:szCs w:val="22"/>
        </w:rPr>
      </w:pPr>
      <w:r w:rsidRPr="00853227">
        <w:rPr>
          <w:bCs/>
          <w:color w:val="000000"/>
          <w:sz w:val="22"/>
          <w:szCs w:val="22"/>
        </w:rPr>
        <w:t xml:space="preserve">Zamawiający dopuszcza </w:t>
      </w:r>
      <w:r w:rsidR="003F7F97" w:rsidRPr="00853227">
        <w:rPr>
          <w:bCs/>
          <w:color w:val="000000"/>
          <w:sz w:val="22"/>
          <w:szCs w:val="22"/>
        </w:rPr>
        <w:t xml:space="preserve">możliwość wcześniejszej </w:t>
      </w:r>
      <w:r w:rsidR="00C36920" w:rsidRPr="00853227">
        <w:rPr>
          <w:bCs/>
          <w:color w:val="000000"/>
          <w:sz w:val="22"/>
          <w:szCs w:val="22"/>
        </w:rPr>
        <w:t>realizacj</w:t>
      </w:r>
      <w:r w:rsidR="003F7F97" w:rsidRPr="00853227">
        <w:rPr>
          <w:bCs/>
          <w:color w:val="000000"/>
          <w:sz w:val="22"/>
          <w:szCs w:val="22"/>
        </w:rPr>
        <w:t>i</w:t>
      </w:r>
      <w:r w:rsidR="00C36920" w:rsidRPr="00853227">
        <w:rPr>
          <w:bCs/>
          <w:color w:val="000000"/>
          <w:sz w:val="22"/>
          <w:szCs w:val="22"/>
        </w:rPr>
        <w:t xml:space="preserve"> umowy.</w:t>
      </w:r>
    </w:p>
    <w:p w14:paraId="2E18D1B5" w14:textId="77777777" w:rsidR="00257C19" w:rsidRPr="00853227" w:rsidRDefault="00257C19" w:rsidP="007C2BE7">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VI – Opis warunków podmiotowych udziału w postępowaniu</w:t>
      </w:r>
    </w:p>
    <w:p w14:paraId="5806C24E" w14:textId="77777777"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5550953F"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Sytuacja ekonomiczna lub finansowa </w:t>
      </w:r>
      <w:r w:rsidR="009061FC" w:rsidRPr="00853227">
        <w:rPr>
          <w:rFonts w:ascii="Times New Roman" w:eastAsia="Times New Roman" w:hAnsi="Times New Roman" w:cs="Times New Roman"/>
          <w:bCs/>
          <w:lang w:eastAsia="pl-PL"/>
        </w:rPr>
        <w:t>– zamawiający nie wyznacza warunku w tym zakresie;</w:t>
      </w:r>
    </w:p>
    <w:p w14:paraId="17A65E91" w14:textId="5C261D72"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lastRenderedPageBreak/>
        <w:t xml:space="preserve">Zdolność techniczna lub zawodowa – </w:t>
      </w:r>
      <w:r w:rsidR="009061FC" w:rsidRPr="00853227">
        <w:rPr>
          <w:rFonts w:ascii="Times New Roman" w:eastAsia="Times New Roman" w:hAnsi="Times New Roman" w:cs="Times New Roman"/>
          <w:bCs/>
          <w:lang w:eastAsia="pl-PL"/>
        </w:rPr>
        <w:t>zamawiający nie wyznacza warunku w tym zakresie.</w:t>
      </w:r>
    </w:p>
    <w:p w14:paraId="2C973C63"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40F47F53"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VII – Podstawy wykluczenia wykonawców</w:t>
      </w:r>
    </w:p>
    <w:p w14:paraId="7EC5796D" w14:textId="2CC51B51" w:rsidR="00257C19" w:rsidRPr="00853227" w:rsidRDefault="00A869D0" w:rsidP="00176C88">
      <w:pPr>
        <w:numPr>
          <w:ilvl w:val="0"/>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sidRPr="00853227">
        <w:rPr>
          <w:rFonts w:ascii="Times New Roman" w:eastAsia="Times New Roman" w:hAnsi="Times New Roman" w:cs="Times New Roman"/>
          <w:bCs/>
          <w:lang w:eastAsia="pl-PL"/>
        </w:rPr>
        <w:t xml:space="preserve">ustawy </w:t>
      </w:r>
      <w:r w:rsidRPr="00853227">
        <w:rPr>
          <w:rFonts w:ascii="Times New Roman" w:eastAsia="Times New Roman" w:hAnsi="Times New Roman" w:cs="Times New Roman"/>
          <w:bCs/>
          <w:lang w:eastAsia="pl-PL"/>
        </w:rPr>
        <w:t>PZP, z zastrzeżeniem art. 110 ust. 2.</w:t>
      </w:r>
    </w:p>
    <w:p w14:paraId="78D04879" w14:textId="77777777" w:rsidR="00257C19" w:rsidRPr="00853227" w:rsidRDefault="00A869D0" w:rsidP="00176C88">
      <w:pPr>
        <w:numPr>
          <w:ilvl w:val="0"/>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53227">
        <w:rPr>
          <w:rFonts w:ascii="Times New Roman" w:eastAsia="Times New Roman" w:hAnsi="Times New Roman" w:cs="Times New Roman"/>
          <w:bCs/>
          <w:lang w:eastAsia="pl-PL"/>
        </w:rPr>
        <w:t>(art. 109 ust. 1 pkt 1);</w:t>
      </w:r>
    </w:p>
    <w:p w14:paraId="6E04CE4B"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 stosunku do którego otwarto likwidację, ogłoszono </w:t>
      </w:r>
      <w:r w:rsidRPr="00853227">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Pr="00853227" w:rsidRDefault="00A869D0" w:rsidP="00176C88">
      <w:pPr>
        <w:numPr>
          <w:ilvl w:val="0"/>
          <w:numId w:val="6"/>
        </w:numPr>
        <w:spacing w:before="26"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w:t>
      </w:r>
      <w:r w:rsidRPr="00853227">
        <w:rPr>
          <w:rFonts w:ascii="Times New Roman" w:eastAsia="Times New Roman" w:hAnsi="Times New Roman" w:cs="Times New Roman"/>
          <w:color w:val="000000"/>
          <w:lang w:eastAsia="pl-PL"/>
        </w:rPr>
        <w:lastRenderedPageBreak/>
        <w:t>niewielka albo sytuacja ekonomiczna lub finansowa wykonawcy, o którym mowa w ust. 2.2 powyżej, jest wystarczająca do wykonania zamówienia.</w:t>
      </w:r>
    </w:p>
    <w:p w14:paraId="520A02D9"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651C0EB4"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Oświadczenia składane obligatoryjnie wraz z ofertą:</w:t>
      </w:r>
    </w:p>
    <w:p w14:paraId="70D9E476" w14:textId="75FEA538"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853227">
        <w:rPr>
          <w:rFonts w:ascii="Times New Roman" w:hAnsi="Times New Roman" w:cs="Times New Roman"/>
          <w:color w:val="000000" w:themeColor="text1"/>
        </w:rPr>
        <w:t xml:space="preserve">jednolity dokument (JEDZ), którego wzór stanowi załącznik nr 1 do formularza ofertowego. </w:t>
      </w:r>
      <w:r w:rsidRPr="00853227">
        <w:rPr>
          <w:rFonts w:ascii="Times New Roman" w:hAnsi="Times New Roman" w:cs="Times New Roman"/>
        </w:rPr>
        <w:t>Celem uzupełnienia oświadczenia w formie JEDZ należy go pobrać, ze strony</w:t>
      </w:r>
      <w:r w:rsidR="00363D72">
        <w:rPr>
          <w:rFonts w:ascii="Times New Roman" w:hAnsi="Times New Roman" w:cs="Times New Roman"/>
        </w:rPr>
        <w:t xml:space="preserve"> prowadzonego postępowania,</w:t>
      </w:r>
      <w:r w:rsidRPr="00853227">
        <w:rPr>
          <w:rFonts w:ascii="Times New Roman" w:hAnsi="Times New Roman" w:cs="Times New Roman"/>
        </w:rPr>
        <w:t xml:space="preserve"> zapisać na dysku, a następnie zaimportować i uzupełnić poprzez serwis ESPD dostępny pod adresem:</w:t>
      </w:r>
      <w:r w:rsidRPr="00853227">
        <w:rPr>
          <w:rStyle w:val="czeinternetowe"/>
          <w:rFonts w:ascii="Times New Roman" w:hAnsi="Times New Roman" w:cs="Times New Roman"/>
          <w:u w:val="none"/>
        </w:rPr>
        <w:t xml:space="preserve"> </w:t>
      </w:r>
      <w:r w:rsidRPr="00853227">
        <w:rPr>
          <w:rStyle w:val="czeinternetowe"/>
          <w:rFonts w:ascii="Times New Roman" w:hAnsi="Times New Roman" w:cs="Times New Roman"/>
        </w:rPr>
        <w:t>http://espd.uzp.gov.pl</w:t>
      </w:r>
      <w:r w:rsidRPr="00853227">
        <w:rPr>
          <w:rFonts w:ascii="Times New Roman" w:hAnsi="Times New Roman" w:cs="Times New Roman"/>
        </w:rPr>
        <w:t xml:space="preserve"> Uzupełniony ESPD należy podpisać podpisem kwalifikowanym. Serwis ESPD nie archiwizuje plików. </w:t>
      </w:r>
    </w:p>
    <w:p w14:paraId="721E6BFD" w14:textId="0473C744" w:rsidR="00257C19" w:rsidRPr="00853227" w:rsidRDefault="00A869D0" w:rsidP="007C2BE7">
      <w:pPr>
        <w:spacing w:after="0" w:line="240" w:lineRule="auto"/>
        <w:ind w:left="1410"/>
        <w:contextualSpacing/>
        <w:jc w:val="both"/>
        <w:rPr>
          <w:rFonts w:ascii="Times New Roman" w:eastAsia="Times New Roman" w:hAnsi="Times New Roman" w:cs="Times New Roman"/>
          <w:bCs/>
          <w:lang w:eastAsia="pl-PL"/>
        </w:rPr>
      </w:pPr>
      <w:r w:rsidRPr="00853227">
        <w:rPr>
          <w:rFonts w:ascii="Times New Roman" w:hAnsi="Times New Roman" w:cs="Times New Roman"/>
          <w:color w:val="000000" w:themeColor="text1"/>
        </w:rPr>
        <w:t>Zamawiający informuje, iż na stronie Urzędu Zamówień Publicznych:</w:t>
      </w:r>
      <w:r w:rsidRPr="00853227">
        <w:rPr>
          <w:rFonts w:ascii="Times New Roman" w:eastAsia="Times New Roman" w:hAnsi="Times New Roman" w:cs="Times New Roman"/>
          <w:bCs/>
          <w:lang w:eastAsia="pl-PL"/>
        </w:rPr>
        <w:t xml:space="preserve"> </w:t>
      </w:r>
    </w:p>
    <w:p w14:paraId="71B4721B" w14:textId="236AA094" w:rsidR="00155001" w:rsidRPr="00853227" w:rsidRDefault="00363D72" w:rsidP="007C2BE7">
      <w:pPr>
        <w:spacing w:after="0" w:line="240" w:lineRule="auto"/>
        <w:ind w:left="1410"/>
        <w:contextualSpacing/>
        <w:jc w:val="both"/>
        <w:rPr>
          <w:rFonts w:ascii="Times New Roman" w:eastAsia="Times New Roman" w:hAnsi="Times New Roman" w:cs="Times New Roman"/>
          <w:bCs/>
          <w:lang w:eastAsia="pl-PL"/>
        </w:rPr>
      </w:pPr>
      <w:r>
        <w:t xml:space="preserve"> </w:t>
      </w:r>
      <w:hyperlink r:id="rId13" w:history="1">
        <w:r w:rsidRPr="008D3296">
          <w:rPr>
            <w:rStyle w:val="Hipercze"/>
            <w:rFonts w:ascii="Times New Roman" w:hAnsi="Times New Roman"/>
          </w:rPr>
          <w:t>https://www.uzp.gov.pl/baza-wiedzy/prawo-zamowien-publicznych-regulacje/prawo-krajowe/jednolity-europejski-dokument-zamowienia</w:t>
        </w:r>
      </w:hyperlink>
    </w:p>
    <w:p w14:paraId="1421CEA9" w14:textId="62E0158D" w:rsidR="00257C19" w:rsidRPr="00853227" w:rsidRDefault="00A869D0" w:rsidP="007C2BE7">
      <w:pPr>
        <w:spacing w:after="0" w:line="240" w:lineRule="auto"/>
        <w:ind w:left="1410"/>
        <w:contextualSpacing/>
        <w:jc w:val="both"/>
        <w:rPr>
          <w:rFonts w:ascii="Times New Roman" w:hAnsi="Times New Roman" w:cs="Times New Roman"/>
          <w:b/>
          <w:color w:val="000000" w:themeColor="text1"/>
        </w:rPr>
      </w:pPr>
      <w:r w:rsidRPr="00853227">
        <w:rPr>
          <w:rFonts w:ascii="Times New Roman" w:hAnsi="Times New Roman" w:cs="Times New Roman"/>
          <w:color w:val="000000" w:themeColor="text1"/>
        </w:rPr>
        <w:t>dostępna jest Instrukcja Wypełniania Jednolitego Europejskiego Dokumentu Zamówienia (w języku polskim).</w:t>
      </w:r>
    </w:p>
    <w:p w14:paraId="7001E5B6" w14:textId="77777777" w:rsidR="00257C19" w:rsidRPr="00853227" w:rsidRDefault="00A869D0" w:rsidP="007C2BE7">
      <w:pPr>
        <w:spacing w:after="0" w:line="240" w:lineRule="auto"/>
        <w:ind w:left="1410"/>
        <w:contextualSpacing/>
        <w:jc w:val="both"/>
        <w:rPr>
          <w:rFonts w:ascii="Times New Roman" w:eastAsia="Times New Roman" w:hAnsi="Times New Roman" w:cs="Times New Roman"/>
          <w:bCs/>
          <w:lang w:eastAsia="pl-PL"/>
        </w:rPr>
      </w:pPr>
      <w:r w:rsidRPr="00853227">
        <w:rPr>
          <w:rFonts w:ascii="Times New Roman" w:hAnsi="Times New Roman" w:cs="Times New Roman"/>
          <w:b/>
          <w:color w:val="000000" w:themeColor="text1"/>
        </w:rPr>
        <w:t>Jednolity Europejski Dokument Zamówienia (JEDZ) składa się w formie elektronicznej opatrzonej kwalifikowanym podpisem elektronicznym.</w:t>
      </w:r>
    </w:p>
    <w:p w14:paraId="13D6596D"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Dodatkowe oświadczenia składane obligatoryjnie wraz z ofertą:</w:t>
      </w:r>
    </w:p>
    <w:p w14:paraId="21316A10"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sidRPr="00853227">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533A9F4C"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Pr="00853227" w:rsidRDefault="00A869D0" w:rsidP="00176C88">
      <w:pPr>
        <w:pStyle w:val="Akapitzlist"/>
        <w:widowControl/>
        <w:numPr>
          <w:ilvl w:val="2"/>
          <w:numId w:val="7"/>
        </w:numPr>
        <w:ind w:left="2127"/>
        <w:jc w:val="both"/>
        <w:rPr>
          <w:bCs/>
          <w:sz w:val="22"/>
          <w:szCs w:val="22"/>
        </w:rPr>
      </w:pPr>
      <w:r w:rsidRPr="00853227">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Pr="00853227" w:rsidRDefault="00A869D0" w:rsidP="00176C88">
      <w:pPr>
        <w:pStyle w:val="Akapitzlist"/>
        <w:widowControl/>
        <w:numPr>
          <w:ilvl w:val="2"/>
          <w:numId w:val="7"/>
        </w:numPr>
        <w:ind w:left="2127"/>
        <w:jc w:val="both"/>
        <w:rPr>
          <w:bCs/>
          <w:sz w:val="22"/>
          <w:szCs w:val="22"/>
        </w:rPr>
      </w:pPr>
      <w:r w:rsidRPr="00853227">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Pr="00853227" w:rsidRDefault="00A869D0" w:rsidP="007C2BE7">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a.1</w:t>
      </w:r>
      <w:r w:rsidRPr="00853227">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Pr="00853227" w:rsidRDefault="00A869D0" w:rsidP="007C2BE7">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a.2 </w:t>
      </w:r>
      <w:r w:rsidRPr="00853227">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Pr="00853227" w:rsidRDefault="00A869D0" w:rsidP="007C2BE7">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lastRenderedPageBreak/>
        <w:t>a.3</w:t>
      </w:r>
      <w:r w:rsidRPr="00853227">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E4A93DA"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853227">
        <w:rPr>
          <w:bCs/>
          <w:sz w:val="22"/>
          <w:szCs w:val="22"/>
          <w:u w:val="single"/>
        </w:rPr>
        <w:t>nie wcześniej niż 6 miesięcy przed jej złożeniem;</w:t>
      </w:r>
    </w:p>
    <w:p w14:paraId="2E16C67F"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 xml:space="preserve">zaświadczenia właściwego naczelnika urzędu skarbowego potwierdzającego, że wykonawca nie zalega z opłacaniem podatków i opłat, w zakresie art. 109 ust. 1 pkt 1 ustawy, wystawionego </w:t>
      </w:r>
      <w:r w:rsidRPr="00853227">
        <w:rPr>
          <w:bCs/>
          <w:sz w:val="22"/>
          <w:szCs w:val="22"/>
          <w:u w:val="single"/>
        </w:rPr>
        <w:t>nie wcześniej niż 3 miesiące przed jego złożeniem</w:t>
      </w:r>
      <w:r w:rsidRPr="00853227">
        <w:rPr>
          <w:bCs/>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BB985DD"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853227">
        <w:rPr>
          <w:bCs/>
          <w:sz w:val="22"/>
          <w:szCs w:val="22"/>
          <w:u w:val="single"/>
        </w:rPr>
        <w:t>nie wcześniej niż 3 miesiące przed jego złożeniem</w:t>
      </w:r>
      <w:r w:rsidRPr="00853227">
        <w:rPr>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751685F" w14:textId="5DA82643"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lastRenderedPageBreak/>
        <w:t xml:space="preserve">odpisu lub informacji z Krajowego Rejestru Sądowego lub z Centralnej Ewidencji i Informacji o Działalności Gospodarczej, w zakresie art. 109 ust. 1 pkt 4 ustawy, sporządzonych </w:t>
      </w:r>
      <w:r w:rsidRPr="00853227">
        <w:rPr>
          <w:bCs/>
          <w:sz w:val="22"/>
          <w:szCs w:val="22"/>
          <w:u w:val="single"/>
        </w:rPr>
        <w:t>nie wcześniej niż 3 miesiące przed jej złożeniem,</w:t>
      </w:r>
      <w:r w:rsidRPr="00853227">
        <w:rPr>
          <w:bCs/>
          <w:sz w:val="22"/>
          <w:szCs w:val="22"/>
        </w:rPr>
        <w:t xml:space="preserve"> jeżeli odrębne przepisy wymagają wpisu do rejestru lub ewiden</w:t>
      </w:r>
      <w:r w:rsidR="001922FB" w:rsidRPr="00853227">
        <w:rPr>
          <w:bCs/>
          <w:sz w:val="22"/>
          <w:szCs w:val="22"/>
        </w:rPr>
        <w:t>1</w:t>
      </w:r>
      <w:r w:rsidRPr="00853227">
        <w:rPr>
          <w:bCs/>
          <w:sz w:val="22"/>
          <w:szCs w:val="22"/>
        </w:rPr>
        <w:t>cji</w:t>
      </w:r>
      <w:r w:rsidR="00155001" w:rsidRPr="00853227">
        <w:rPr>
          <w:bCs/>
          <w:sz w:val="22"/>
          <w:szCs w:val="22"/>
        </w:rPr>
        <w:t>, chyba że Wykonawca załączył te dokumenty do oferty lub wskazał w treści JEDZ  dane umożliwiające dostęp do bezpłatnych i ogólnodostępnych baz danych, z których zamawiający może je uzyskać;</w:t>
      </w:r>
    </w:p>
    <w:p w14:paraId="16D0B10F" w14:textId="3269EC8D" w:rsidR="00DB6EC3" w:rsidRPr="00853227" w:rsidRDefault="009B1196" w:rsidP="00176C88">
      <w:pPr>
        <w:pStyle w:val="Akapitzlist"/>
        <w:widowControl/>
        <w:numPr>
          <w:ilvl w:val="2"/>
          <w:numId w:val="7"/>
        </w:numPr>
        <w:ind w:left="2127"/>
        <w:jc w:val="both"/>
        <w:rPr>
          <w:color w:val="000000"/>
          <w:sz w:val="22"/>
          <w:szCs w:val="22"/>
        </w:rPr>
      </w:pPr>
      <w:r w:rsidRPr="00853227">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4 i 5 i od 7 do 10 ustawy PZP.</w:t>
      </w:r>
    </w:p>
    <w:p w14:paraId="27361368" w14:textId="77777777" w:rsidR="00257C19" w:rsidRPr="00853227" w:rsidRDefault="00A869D0" w:rsidP="00176C88">
      <w:pPr>
        <w:numPr>
          <w:ilvl w:val="0"/>
          <w:numId w:val="7"/>
        </w:numPr>
        <w:spacing w:after="0" w:line="240" w:lineRule="auto"/>
        <w:ind w:left="709" w:hanging="283"/>
        <w:contextualSpacing/>
        <w:jc w:val="both"/>
        <w:rPr>
          <w:rFonts w:ascii="Times New Roman" w:eastAsia="Times New Roman" w:hAnsi="Times New Roman" w:cs="Times New Roman"/>
          <w:color w:val="000000"/>
          <w:lang w:eastAsia="pl-PL"/>
        </w:rPr>
      </w:pPr>
      <w:r w:rsidRPr="00853227">
        <w:rPr>
          <w:rFonts w:ascii="Times New Roman" w:hAnsi="Times New Roman" w:cs="Times New Roman"/>
        </w:rPr>
        <w:t>Jeżeli wykonawca ma siedzibę lub miejsce zamieszkania poza terytorium Rzeczpospolitej Polskiej, zamiast:</w:t>
      </w:r>
    </w:p>
    <w:p w14:paraId="7DFF1FD8" w14:textId="12F065CA" w:rsidR="00842490" w:rsidRPr="00853227" w:rsidRDefault="00A869D0" w:rsidP="00176C88">
      <w:pPr>
        <w:pStyle w:val="Akapitzlist"/>
        <w:widowControl/>
        <w:numPr>
          <w:ilvl w:val="2"/>
          <w:numId w:val="7"/>
        </w:numPr>
        <w:ind w:left="2127"/>
        <w:jc w:val="both"/>
        <w:rPr>
          <w:color w:val="000000"/>
          <w:sz w:val="22"/>
          <w:szCs w:val="22"/>
        </w:rPr>
      </w:pPr>
      <w:r w:rsidRPr="00853227">
        <w:rPr>
          <w:sz w:val="22"/>
          <w:szCs w:val="22"/>
        </w:rPr>
        <w:t>informacji z Krajowego Rejestru Karnego, o której mowa w Rozdziale VIII ust. 3.1.3 powyżej – składa informację z odpowiedniego rejestru, takiego jak rejestr sądowy, albo, w </w:t>
      </w:r>
      <w:r w:rsidR="00842490" w:rsidRPr="00853227">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w:t>
      </w:r>
      <w:r w:rsidR="00281D10" w:rsidRPr="00853227">
        <w:rPr>
          <w:sz w:val="22"/>
          <w:szCs w:val="22"/>
        </w:rPr>
        <w:t xml:space="preserve"> 4,</w:t>
      </w:r>
      <w:r w:rsidR="00842490" w:rsidRPr="00853227">
        <w:rPr>
          <w:sz w:val="22"/>
          <w:szCs w:val="22"/>
        </w:rPr>
        <w:t xml:space="preserve"> 5 i od 7 do 10 ustawy PZP.</w:t>
      </w:r>
    </w:p>
    <w:p w14:paraId="60934DC7" w14:textId="3F7594A2" w:rsidR="00257C19" w:rsidRPr="00853227" w:rsidRDefault="00A869D0" w:rsidP="00176C88">
      <w:pPr>
        <w:pStyle w:val="Akapitzlist"/>
        <w:widowControl/>
        <w:numPr>
          <w:ilvl w:val="1"/>
          <w:numId w:val="7"/>
        </w:numPr>
        <w:jc w:val="both"/>
        <w:rPr>
          <w:sz w:val="22"/>
          <w:szCs w:val="22"/>
        </w:rPr>
      </w:pPr>
      <w:r w:rsidRPr="00853227">
        <w:rPr>
          <w:sz w:val="22"/>
          <w:szCs w:val="22"/>
        </w:rPr>
        <w:t>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Pr="00853227" w:rsidRDefault="00A869D0" w:rsidP="00176C88">
      <w:pPr>
        <w:pStyle w:val="Akapitzlist"/>
        <w:widowControl/>
        <w:numPr>
          <w:ilvl w:val="1"/>
          <w:numId w:val="7"/>
        </w:numPr>
        <w:jc w:val="both"/>
        <w:rPr>
          <w:sz w:val="22"/>
          <w:szCs w:val="22"/>
        </w:rPr>
      </w:pPr>
      <w:r w:rsidRPr="00853227">
        <w:rPr>
          <w:sz w:val="22"/>
          <w:szCs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Pr="00853227" w:rsidRDefault="00A869D0" w:rsidP="00176C88">
      <w:pPr>
        <w:pStyle w:val="Akapitzlist"/>
        <w:widowControl/>
        <w:numPr>
          <w:ilvl w:val="0"/>
          <w:numId w:val="28"/>
        </w:numPr>
        <w:ind w:left="1843" w:hanging="426"/>
        <w:jc w:val="both"/>
        <w:rPr>
          <w:sz w:val="22"/>
          <w:szCs w:val="22"/>
        </w:rPr>
      </w:pPr>
      <w:r w:rsidRPr="00853227">
        <w:rPr>
          <w:sz w:val="22"/>
          <w:szCs w:val="22"/>
        </w:rPr>
        <w:t xml:space="preserve">nie naruszył obowiązków dotyczących płatności podatków, opłat lub składek na ubezpieczenie społeczne lub zdrowotne, </w:t>
      </w:r>
    </w:p>
    <w:p w14:paraId="289A2CC8" w14:textId="77777777" w:rsidR="00257C19" w:rsidRPr="00853227" w:rsidRDefault="00A869D0" w:rsidP="00176C88">
      <w:pPr>
        <w:pStyle w:val="Akapitzlist"/>
        <w:widowControl/>
        <w:numPr>
          <w:ilvl w:val="0"/>
          <w:numId w:val="28"/>
        </w:numPr>
        <w:ind w:left="1843" w:hanging="426"/>
        <w:jc w:val="both"/>
        <w:rPr>
          <w:sz w:val="22"/>
          <w:szCs w:val="22"/>
        </w:rPr>
      </w:pPr>
      <w:r w:rsidRPr="00853227">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3DB4B9F7" w14:textId="77777777" w:rsidR="00257C19" w:rsidRPr="00853227" w:rsidRDefault="00A869D0" w:rsidP="007C2BE7">
      <w:pPr>
        <w:pStyle w:val="Akapitzlist"/>
        <w:widowControl/>
        <w:ind w:left="1843"/>
        <w:jc w:val="both"/>
        <w:rPr>
          <w:sz w:val="22"/>
          <w:szCs w:val="22"/>
        </w:rPr>
      </w:pPr>
      <w:r w:rsidRPr="00853227">
        <w:rPr>
          <w:sz w:val="22"/>
          <w:szCs w:val="22"/>
        </w:rPr>
        <w:t>wystawione nie wcześniej niż 3 miesiące przed ich złożeniem.</w:t>
      </w:r>
    </w:p>
    <w:p w14:paraId="594F133E" w14:textId="77777777" w:rsidR="00257C19" w:rsidRPr="00853227" w:rsidRDefault="00A869D0" w:rsidP="00176C88">
      <w:pPr>
        <w:pStyle w:val="Akapitzlist"/>
        <w:widowControl/>
        <w:numPr>
          <w:ilvl w:val="1"/>
          <w:numId w:val="7"/>
        </w:numPr>
        <w:ind w:left="1276" w:hanging="556"/>
        <w:jc w:val="both"/>
        <w:rPr>
          <w:sz w:val="22"/>
          <w:szCs w:val="22"/>
        </w:rPr>
      </w:pPr>
      <w:r w:rsidRPr="00853227">
        <w:rPr>
          <w:sz w:val="22"/>
          <w:szCs w:val="22"/>
        </w:rPr>
        <w:t xml:space="preserve">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w:t>
      </w:r>
      <w:r w:rsidRPr="00853227">
        <w:rPr>
          <w:sz w:val="22"/>
          <w:szCs w:val="22"/>
        </w:rPr>
        <w:lastRenderedPageBreak/>
        <w:t>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Pr="00853227" w:rsidRDefault="00A869D0" w:rsidP="00176C88">
      <w:pPr>
        <w:numPr>
          <w:ilvl w:val="0"/>
          <w:numId w:val="7"/>
        </w:numPr>
        <w:spacing w:after="0" w:line="240" w:lineRule="auto"/>
        <w:ind w:left="709" w:hanging="425"/>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853227">
        <w:rPr>
          <w:rFonts w:ascii="Times New Roman" w:eastAsia="Times New Roman" w:hAnsi="Times New Roman" w:cs="Times New Roman"/>
          <w:lang w:eastAsia="pl-PL"/>
        </w:rPr>
        <w:t xml:space="preserve"> </w:t>
      </w:r>
      <w:r w:rsidRPr="00853227">
        <w:rPr>
          <w:rFonts w:ascii="Times New Roman" w:eastAsia="Times New Roman" w:hAnsi="Times New Roman" w:cs="Times New Roman"/>
          <w:color w:val="000000"/>
          <w:lang w:eastAsia="pl-PL"/>
        </w:rPr>
        <w:t>zachodzą przesłanki unieważnienia postępowania.</w:t>
      </w:r>
    </w:p>
    <w:p w14:paraId="1F3F7A47"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23B5E80A" w14:textId="77777777" w:rsidR="00363D72" w:rsidRPr="00363D72" w:rsidRDefault="00363D72" w:rsidP="00363D72">
      <w:pPr>
        <w:spacing w:after="0" w:line="240" w:lineRule="auto"/>
        <w:rPr>
          <w:rFonts w:ascii="Times New Roman" w:hAnsi="Times New Roman"/>
          <w:b/>
          <w:bCs/>
          <w:lang w:eastAsia="pl-PL"/>
        </w:rPr>
      </w:pPr>
      <w:r w:rsidRPr="00363D72">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14939290" w14:textId="77777777" w:rsidR="00363D72" w:rsidRPr="00363D72" w:rsidRDefault="00363D72" w:rsidP="00176C88">
      <w:pPr>
        <w:pStyle w:val="Akapitzlist"/>
        <w:widowControl/>
        <w:numPr>
          <w:ilvl w:val="0"/>
          <w:numId w:val="67"/>
        </w:numPr>
        <w:suppressAutoHyphens w:val="0"/>
        <w:jc w:val="both"/>
        <w:rPr>
          <w:bCs/>
          <w:sz w:val="22"/>
          <w:szCs w:val="22"/>
        </w:rPr>
      </w:pPr>
      <w:r w:rsidRPr="00363D72">
        <w:rPr>
          <w:bCs/>
          <w:sz w:val="22"/>
          <w:szCs w:val="22"/>
        </w:rPr>
        <w:t>Informacje ogólne.</w:t>
      </w:r>
    </w:p>
    <w:p w14:paraId="7C6A6A5D"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 xml:space="preserve">Postępowanie o udzielenie zamówienia publicznego prowadzone jest przy użyciu narzędzia komercyjnego </w:t>
      </w:r>
      <w:hyperlink r:id="rId14" w:history="1">
        <w:r w:rsidRPr="00363D72">
          <w:rPr>
            <w:rStyle w:val="Hipercze"/>
            <w:sz w:val="22"/>
            <w:szCs w:val="22"/>
          </w:rPr>
          <w:t>https://platformazakupowa.pl</w:t>
        </w:r>
      </w:hyperlink>
      <w:r w:rsidRPr="00363D72">
        <w:rPr>
          <w:sz w:val="22"/>
          <w:szCs w:val="22"/>
        </w:rPr>
        <w:t xml:space="preserve"> – adres profilu nabywcy: </w:t>
      </w:r>
      <w:hyperlink r:id="rId15" w:history="1">
        <w:r w:rsidRPr="00363D72">
          <w:rPr>
            <w:rStyle w:val="Hipercze"/>
            <w:bCs/>
            <w:sz w:val="22"/>
            <w:szCs w:val="22"/>
          </w:rPr>
          <w:t>https://platformazakupowa.pl/pn/uj_edu</w:t>
        </w:r>
      </w:hyperlink>
    </w:p>
    <w:p w14:paraId="197F59A3" w14:textId="77777777" w:rsidR="00363D72" w:rsidRPr="00363D72" w:rsidRDefault="00363D72" w:rsidP="00176C88">
      <w:pPr>
        <w:pStyle w:val="Akapitzlist"/>
        <w:widowControl/>
        <w:numPr>
          <w:ilvl w:val="1"/>
          <w:numId w:val="67"/>
        </w:numPr>
        <w:suppressAutoHyphens w:val="0"/>
        <w:jc w:val="both"/>
        <w:rPr>
          <w:sz w:val="22"/>
          <w:szCs w:val="22"/>
        </w:rPr>
      </w:pPr>
      <w:r w:rsidRPr="00363D72">
        <w:rPr>
          <w:color w:val="000000"/>
          <w:sz w:val="22"/>
          <w:szCs w:val="22"/>
        </w:rPr>
        <w:t>Wykonawca przystępując do niniejszego postępowania o udzielenie zamówienia publicznego:</w:t>
      </w:r>
    </w:p>
    <w:p w14:paraId="459E92C3" w14:textId="77777777" w:rsidR="00363D72" w:rsidRPr="00363D72" w:rsidRDefault="00363D72" w:rsidP="00176C88">
      <w:pPr>
        <w:pStyle w:val="Akapitzlist"/>
        <w:widowControl/>
        <w:numPr>
          <w:ilvl w:val="2"/>
          <w:numId w:val="67"/>
        </w:numPr>
        <w:suppressAutoHyphens w:val="0"/>
        <w:ind w:left="2127"/>
        <w:jc w:val="both"/>
        <w:rPr>
          <w:color w:val="000000"/>
          <w:sz w:val="22"/>
          <w:szCs w:val="22"/>
        </w:rPr>
      </w:pPr>
      <w:r w:rsidRPr="00363D72">
        <w:rPr>
          <w:color w:val="000000"/>
          <w:sz w:val="22"/>
          <w:szCs w:val="22"/>
        </w:rPr>
        <w:t xml:space="preserve">akceptuje warunki korzystania z </w:t>
      </w:r>
      <w:hyperlink r:id="rId16" w:history="1">
        <w:r w:rsidRPr="00363D72">
          <w:rPr>
            <w:rStyle w:val="Hipercze"/>
            <w:sz w:val="22"/>
            <w:szCs w:val="22"/>
          </w:rPr>
          <w:t>https://platformazakupowa.pl</w:t>
        </w:r>
      </w:hyperlink>
      <w:r w:rsidRPr="00363D72">
        <w:rPr>
          <w:color w:val="000000"/>
          <w:sz w:val="22"/>
          <w:szCs w:val="22"/>
        </w:rPr>
        <w:t xml:space="preserve"> określone w regulaminie zamieszczonym w zakładce „Regulamin” oraz uznaje go za wiążący;</w:t>
      </w:r>
    </w:p>
    <w:p w14:paraId="6F7126CB" w14:textId="77777777" w:rsidR="00363D72" w:rsidRPr="00363D72" w:rsidRDefault="00363D72" w:rsidP="00176C88">
      <w:pPr>
        <w:pStyle w:val="Akapitzlist"/>
        <w:widowControl/>
        <w:numPr>
          <w:ilvl w:val="2"/>
          <w:numId w:val="67"/>
        </w:numPr>
        <w:suppressAutoHyphens w:val="0"/>
        <w:ind w:left="2127"/>
        <w:jc w:val="both"/>
        <w:rPr>
          <w:color w:val="000000"/>
          <w:sz w:val="22"/>
          <w:szCs w:val="22"/>
        </w:rPr>
      </w:pPr>
      <w:r w:rsidRPr="00363D72">
        <w:rPr>
          <w:color w:val="000000"/>
          <w:sz w:val="22"/>
          <w:szCs w:val="22"/>
        </w:rPr>
        <w:t xml:space="preserve">zapozna się z instrukcją korzystania z </w:t>
      </w:r>
      <w:hyperlink r:id="rId17" w:history="1">
        <w:r w:rsidRPr="00363D72">
          <w:rPr>
            <w:rStyle w:val="Hipercze"/>
            <w:sz w:val="22"/>
            <w:szCs w:val="22"/>
          </w:rPr>
          <w:t>https://platformazakupowa.pl</w:t>
        </w:r>
      </w:hyperlink>
      <w:r w:rsidRPr="00363D72">
        <w:rPr>
          <w:color w:val="000000"/>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363D72">
          <w:rPr>
            <w:rStyle w:val="Hipercze"/>
            <w:sz w:val="22"/>
            <w:szCs w:val="22"/>
          </w:rPr>
          <w:t>https://platformazakupowa.pl</w:t>
        </w:r>
      </w:hyperlink>
      <w:r w:rsidRPr="00363D72">
        <w:rPr>
          <w:color w:val="000000"/>
          <w:sz w:val="22"/>
          <w:szCs w:val="22"/>
        </w:rPr>
        <w:t xml:space="preserve"> dostępną na </w:t>
      </w:r>
      <w:hyperlink r:id="rId19" w:history="1">
        <w:r w:rsidRPr="00363D72">
          <w:rPr>
            <w:rStyle w:val="Hipercze"/>
            <w:sz w:val="22"/>
            <w:szCs w:val="22"/>
          </w:rPr>
          <w:t>https://platformazakupowa.pl</w:t>
        </w:r>
      </w:hyperlink>
      <w:r w:rsidRPr="00363D72">
        <w:rPr>
          <w:color w:val="000000"/>
          <w:sz w:val="22"/>
          <w:szCs w:val="22"/>
        </w:rPr>
        <w:t xml:space="preserve"> – link poniżej:</w:t>
      </w:r>
    </w:p>
    <w:p w14:paraId="62EA1F6C" w14:textId="77777777" w:rsidR="00363D72" w:rsidRPr="00363D72" w:rsidRDefault="00E430B2" w:rsidP="00363D72">
      <w:pPr>
        <w:pStyle w:val="Akapitzlist"/>
        <w:ind w:left="2127" w:right="-142"/>
        <w:rPr>
          <w:color w:val="000000"/>
          <w:sz w:val="22"/>
          <w:szCs w:val="22"/>
        </w:rPr>
      </w:pPr>
      <w:hyperlink r:id="rId20" w:history="1">
        <w:r w:rsidR="00363D72" w:rsidRPr="00363D72">
          <w:rPr>
            <w:rStyle w:val="Hipercze"/>
            <w:sz w:val="22"/>
            <w:szCs w:val="22"/>
          </w:rPr>
          <w:t>https://drive.google.com/file/d/1Kd1DttbBeiNWt4q4slS4t76lZVKPbkyD/view</w:t>
        </w:r>
      </w:hyperlink>
      <w:r w:rsidR="00363D72" w:rsidRPr="00363D72">
        <w:rPr>
          <w:color w:val="000000"/>
          <w:sz w:val="22"/>
          <w:szCs w:val="22"/>
        </w:rPr>
        <w:t xml:space="preserve"> </w:t>
      </w:r>
    </w:p>
    <w:p w14:paraId="4AC45ECE" w14:textId="77777777" w:rsidR="00363D72" w:rsidRPr="00363D72" w:rsidRDefault="00363D72" w:rsidP="00363D72">
      <w:pPr>
        <w:pStyle w:val="Akapitzlist"/>
        <w:ind w:left="2127"/>
        <w:rPr>
          <w:color w:val="000000"/>
          <w:sz w:val="22"/>
          <w:szCs w:val="22"/>
        </w:rPr>
      </w:pPr>
      <w:r w:rsidRPr="00363D72">
        <w:rPr>
          <w:color w:val="000000"/>
          <w:sz w:val="22"/>
          <w:szCs w:val="22"/>
        </w:rPr>
        <w:t xml:space="preserve">lub w zakładce: </w:t>
      </w:r>
      <w:hyperlink r:id="rId21" w:history="1">
        <w:r w:rsidRPr="00363D72">
          <w:rPr>
            <w:rStyle w:val="Hipercze"/>
            <w:sz w:val="22"/>
            <w:szCs w:val="22"/>
          </w:rPr>
          <w:t>https://platformazakupowa.pl/strona/45-instrukcje</w:t>
        </w:r>
      </w:hyperlink>
      <w:r w:rsidRPr="00363D72">
        <w:rPr>
          <w:color w:val="000000"/>
          <w:sz w:val="22"/>
          <w:szCs w:val="22"/>
        </w:rPr>
        <w:t xml:space="preserve"> oraz będzie ją stosować.</w:t>
      </w:r>
    </w:p>
    <w:p w14:paraId="6A75E63E"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363D72">
          <w:rPr>
            <w:rStyle w:val="Hipercze"/>
            <w:sz w:val="22"/>
            <w:szCs w:val="22"/>
          </w:rPr>
          <w:t>https://platformazakupowa.pl</w:t>
        </w:r>
      </w:hyperlink>
      <w:r w:rsidRPr="00363D72">
        <w:rPr>
          <w:sz w:val="22"/>
          <w:szCs w:val="22"/>
        </w:rPr>
        <w:t xml:space="preserve">, </w:t>
      </w:r>
      <w:r w:rsidRPr="00363D72">
        <w:rPr>
          <w:color w:val="000000"/>
          <w:sz w:val="22"/>
          <w:szCs w:val="22"/>
        </w:rPr>
        <w:t>w regulaminie zamieszczonym w zakładce „Regulamin” oraz instrukcji składania ofert (linki w ust. 1.2.2 powyżej).</w:t>
      </w:r>
    </w:p>
    <w:p w14:paraId="480EB775"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Wielkość plików:</w:t>
      </w:r>
    </w:p>
    <w:p w14:paraId="77A0E2A9"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sz w:val="22"/>
          <w:szCs w:val="22"/>
        </w:rPr>
        <w:t>w odniesieniu do oferty – maksymalna liczba plików to 10 po 150 MB każdy;</w:t>
      </w:r>
    </w:p>
    <w:p w14:paraId="72246175"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sz w:val="22"/>
          <w:szCs w:val="22"/>
        </w:rPr>
        <w:t>w przypadku komunikacji – wiadomość do zamawiającego max. 500 MB;</w:t>
      </w:r>
    </w:p>
    <w:p w14:paraId="78BBAD47"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lastRenderedPageBreak/>
        <w:t xml:space="preserve">Komunikacja między zamawiającym i wykonawcami odbywa się przy użyciu narzędzia komercyjnego </w:t>
      </w:r>
      <w:hyperlink r:id="rId23" w:history="1">
        <w:r w:rsidRPr="00363D72">
          <w:rPr>
            <w:rStyle w:val="Hipercze"/>
            <w:sz w:val="22"/>
            <w:szCs w:val="22"/>
          </w:rPr>
          <w:t>https://platformazakupowa.pl</w:t>
        </w:r>
      </w:hyperlink>
      <w:r w:rsidRPr="00363D72">
        <w:rPr>
          <w:sz w:val="22"/>
          <w:szCs w:val="22"/>
        </w:rPr>
        <w:t xml:space="preserve"> – adres profilu nabywcy: </w:t>
      </w:r>
      <w:hyperlink r:id="rId24" w:history="1">
        <w:r w:rsidRPr="00363D72">
          <w:rPr>
            <w:rStyle w:val="Hipercze"/>
            <w:bCs/>
            <w:sz w:val="22"/>
            <w:szCs w:val="22"/>
          </w:rPr>
          <w:t>https://platformazakupowa.pl/pn/uj_edu</w:t>
        </w:r>
      </w:hyperlink>
    </w:p>
    <w:p w14:paraId="52F36CA9" w14:textId="77777777" w:rsidR="00363D72" w:rsidRPr="00363D72" w:rsidRDefault="00363D72" w:rsidP="00176C88">
      <w:pPr>
        <w:pStyle w:val="Akapitzlist"/>
        <w:widowControl/>
        <w:numPr>
          <w:ilvl w:val="2"/>
          <w:numId w:val="67"/>
        </w:numPr>
        <w:suppressAutoHyphens w:val="0"/>
        <w:ind w:left="2127"/>
        <w:jc w:val="both"/>
        <w:rPr>
          <w:bCs/>
          <w:sz w:val="22"/>
          <w:szCs w:val="22"/>
        </w:rPr>
      </w:pPr>
      <w:r w:rsidRPr="00363D72">
        <w:rPr>
          <w:color w:val="000000"/>
          <w:sz w:val="22"/>
          <w:szCs w:val="22"/>
        </w:rPr>
        <w:t>W celu skrócenia czasu udzielenia odpowiedzi na pytania komunikacja między zamawiającym a wykonawcami w zakresie:</w:t>
      </w:r>
    </w:p>
    <w:p w14:paraId="5F9C7093"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rPr>
        <w:t>przesyłania zamawiającemu pytań do treści SWZ;</w:t>
      </w:r>
    </w:p>
    <w:p w14:paraId="0F97A7CC"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sz w:val="22"/>
          <w:szCs w:val="22"/>
        </w:rPr>
        <w:t>przesyłania odpowiedzi na wezwanie zamawiającego do złożenia podmiotowych środków dowodowych;</w:t>
      </w:r>
    </w:p>
    <w:p w14:paraId="480D0245"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61CDDA5"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6FCED9"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przesyłania odpowiedzi na wezwanie zamawiającego do złożenia wyjaśnień dotyczących treści przedmiotowych środków dowodowych;</w:t>
      </w:r>
    </w:p>
    <w:p w14:paraId="385F0E62"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przesłania odpowiedzi na inne wezwania zamawiającego wynikające z ustawy – Prawo zamówień publicznych;</w:t>
      </w:r>
    </w:p>
    <w:p w14:paraId="31B79E3E"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sz w:val="22"/>
          <w:szCs w:val="22"/>
        </w:rPr>
        <w:t>przesyłania wniosków, informacji, oświadczeń wykonawcy;</w:t>
      </w:r>
    </w:p>
    <w:p w14:paraId="6C3E85CA"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sz w:val="22"/>
          <w:szCs w:val="22"/>
        </w:rPr>
        <w:t>przesyłania odwołania/innych</w:t>
      </w:r>
    </w:p>
    <w:p w14:paraId="359F8B59" w14:textId="77777777" w:rsidR="00363D72" w:rsidRPr="00363D72" w:rsidRDefault="00363D72" w:rsidP="00363D72">
      <w:pPr>
        <w:pStyle w:val="Akapitzlist"/>
        <w:ind w:left="2126"/>
        <w:rPr>
          <w:sz w:val="22"/>
          <w:szCs w:val="22"/>
        </w:rPr>
      </w:pPr>
      <w:r w:rsidRPr="00363D72">
        <w:rPr>
          <w:sz w:val="22"/>
          <w:szCs w:val="22"/>
        </w:rPr>
        <w:t xml:space="preserve">odbywa się za pośrednictwem </w:t>
      </w:r>
      <w:hyperlink r:id="rId25" w:history="1">
        <w:r w:rsidRPr="00363D72">
          <w:rPr>
            <w:rStyle w:val="Hipercze"/>
            <w:sz w:val="22"/>
            <w:szCs w:val="22"/>
          </w:rPr>
          <w:t>https://platformazakupowa.pl</w:t>
        </w:r>
      </w:hyperlink>
      <w:r w:rsidRPr="00363D72">
        <w:rPr>
          <w:sz w:val="22"/>
          <w:szCs w:val="22"/>
        </w:rPr>
        <w:t xml:space="preserve"> i formularza: „Wyślij wiadomość do zamawiającego”.</w:t>
      </w:r>
    </w:p>
    <w:p w14:paraId="44B19DA3" w14:textId="77777777" w:rsidR="00363D72" w:rsidRPr="00363D72" w:rsidRDefault="00363D72" w:rsidP="00363D72">
      <w:pPr>
        <w:pStyle w:val="NormalnyWeb"/>
        <w:spacing w:beforeAutospacing="0" w:after="0" w:afterAutospacing="0"/>
        <w:ind w:left="2126"/>
        <w:rPr>
          <w:sz w:val="22"/>
          <w:szCs w:val="22"/>
        </w:rPr>
      </w:pPr>
      <w:r w:rsidRPr="00363D72">
        <w:rPr>
          <w:color w:val="000000"/>
          <w:sz w:val="22"/>
          <w:szCs w:val="22"/>
        </w:rPr>
        <w:t xml:space="preserve">Za datę przekazania (wpływu) oświadczeń, wniosków, zawiadomień oraz informacji przyjmuje się datę ich przesłania za pośrednictwem </w:t>
      </w:r>
      <w:hyperlink r:id="rId26" w:history="1">
        <w:r w:rsidRPr="00363D72">
          <w:rPr>
            <w:rStyle w:val="Hipercze"/>
            <w:sz w:val="22"/>
            <w:szCs w:val="22"/>
          </w:rPr>
          <w:t>https://platformazakupowa.pl</w:t>
        </w:r>
      </w:hyperlink>
      <w:r w:rsidRPr="00363D72">
        <w:rPr>
          <w:color w:val="000000"/>
          <w:sz w:val="22"/>
          <w:szCs w:val="22"/>
        </w:rPr>
        <w:t xml:space="preserve"> poprzez kliknięcie przycisku: „Wyślij wiadomość do zamawiającego”, po którym pojawi się komunikat, że wiadomość została wysłana do zamawiającego.</w:t>
      </w:r>
    </w:p>
    <w:p w14:paraId="6CF95AEB"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sz w:val="22"/>
          <w:szCs w:val="22"/>
        </w:rPr>
        <w:t xml:space="preserve">Zamawiający przekazuje wykonawcom informacje za pośrednictwem </w:t>
      </w:r>
      <w:hyperlink r:id="rId27" w:history="1">
        <w:r w:rsidRPr="00363D72">
          <w:rPr>
            <w:rStyle w:val="Hipercze"/>
            <w:sz w:val="22"/>
            <w:szCs w:val="22"/>
          </w:rPr>
          <w:t>https://platformazakupowa.pl</w:t>
        </w:r>
      </w:hyperlink>
      <w:r w:rsidRPr="00363D72">
        <w:rPr>
          <w:sz w:val="22"/>
          <w:szCs w:val="22"/>
        </w:rPr>
        <w:t xml:space="preserve">. </w:t>
      </w:r>
      <w:r w:rsidRPr="00363D72">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363D72">
          <w:rPr>
            <w:rStyle w:val="Hipercze"/>
            <w:sz w:val="22"/>
            <w:szCs w:val="22"/>
          </w:rPr>
          <w:t>https://platformazakupowa.pl</w:t>
        </w:r>
      </w:hyperlink>
      <w:r w:rsidRPr="00363D72">
        <w:rPr>
          <w:color w:val="000000"/>
          <w:sz w:val="22"/>
          <w:szCs w:val="22"/>
        </w:rPr>
        <w:t xml:space="preserve"> do konkretnego wykonawcy.</w:t>
      </w:r>
    </w:p>
    <w:p w14:paraId="3521C802"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color w:val="000000"/>
          <w:sz w:val="22"/>
          <w:szCs w:val="22"/>
        </w:rPr>
        <w:t xml:space="preserve">Wykonawca jako podmiot profesjonalny ma obowiązek sprawdzania komunikatów i wiadomości bezpośrednio na </w:t>
      </w:r>
      <w:hyperlink r:id="rId29" w:history="1">
        <w:r w:rsidRPr="00363D72">
          <w:rPr>
            <w:rStyle w:val="Hipercze"/>
            <w:sz w:val="22"/>
            <w:szCs w:val="22"/>
          </w:rPr>
          <w:t>https://platformazakupowa.pl</w:t>
        </w:r>
      </w:hyperlink>
      <w:r w:rsidRPr="00363D72">
        <w:rPr>
          <w:color w:val="000000"/>
          <w:sz w:val="22"/>
          <w:szCs w:val="22"/>
        </w:rPr>
        <w:t xml:space="preserve"> przesyłanych przez zamawiającego, gdyż system powiadomień może ulec awarii lub powiadomienie może trafić do folderu SPAM.</w:t>
      </w:r>
    </w:p>
    <w:p w14:paraId="6C02B816"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w:t>
      </w:r>
      <w:r w:rsidRPr="00363D72">
        <w:rPr>
          <w:color w:val="000000"/>
          <w:sz w:val="22"/>
          <w:szCs w:val="22"/>
        </w:rPr>
        <w:lastRenderedPageBreak/>
        <w:t xml:space="preserve">nego lub konkursie (Dz. U. z 2020 r., poz. 2452), określa niezbędne   wymagania sprzętowo-aplikacyjne umożliwiające pracę na </w:t>
      </w:r>
      <w:hyperlink r:id="rId30" w:history="1">
        <w:r w:rsidRPr="00363D72">
          <w:rPr>
            <w:rStyle w:val="Hipercze"/>
            <w:sz w:val="22"/>
            <w:szCs w:val="22"/>
          </w:rPr>
          <w:t>https://platformazakupowa.pl</w:t>
        </w:r>
      </w:hyperlink>
      <w:r w:rsidRPr="00363D72">
        <w:rPr>
          <w:color w:val="000000"/>
          <w:sz w:val="22"/>
          <w:szCs w:val="22"/>
        </w:rPr>
        <w:t>, tj.:</w:t>
      </w:r>
    </w:p>
    <w:p w14:paraId="3F5D0925"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stały dostęp do sieci Internet o gwarantowanej przepustowości nie mniejszej niż 512 kb/s;</w:t>
      </w:r>
    </w:p>
    <w:p w14:paraId="6F34B2AB"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3B74F58"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zainstalowana dowolna, inna przeglądarka internetowa niż Internet Explorer;</w:t>
      </w:r>
    </w:p>
    <w:p w14:paraId="3A6BBB4F"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włączona obsługa JavaScript,</w:t>
      </w:r>
    </w:p>
    <w:p w14:paraId="51FDA575"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zainstalowany program Adobe Acrobat Reader lub inny obsługujący format plików .pdf.</w:t>
      </w:r>
    </w:p>
    <w:p w14:paraId="0AC15897" w14:textId="77777777" w:rsidR="00363D72" w:rsidRPr="00363D72" w:rsidRDefault="00363D72" w:rsidP="00176C88">
      <w:pPr>
        <w:pStyle w:val="NormalnyWeb"/>
        <w:numPr>
          <w:ilvl w:val="2"/>
          <w:numId w:val="67"/>
        </w:numPr>
        <w:suppressAutoHyphens w:val="0"/>
        <w:spacing w:beforeAutospacing="0" w:after="0" w:afterAutospacing="0"/>
        <w:ind w:left="2127"/>
        <w:jc w:val="both"/>
        <w:textAlignment w:val="baseline"/>
        <w:rPr>
          <w:color w:val="000000"/>
          <w:sz w:val="22"/>
          <w:szCs w:val="22"/>
        </w:rPr>
      </w:pPr>
      <w:r w:rsidRPr="00363D72">
        <w:rPr>
          <w:color w:val="000000"/>
          <w:sz w:val="22"/>
          <w:szCs w:val="22"/>
        </w:rPr>
        <w:t xml:space="preserve">Szyfrowanie na </w:t>
      </w:r>
      <w:hyperlink r:id="rId31" w:history="1">
        <w:r w:rsidRPr="00363D72">
          <w:rPr>
            <w:rStyle w:val="Hipercze"/>
            <w:sz w:val="22"/>
            <w:szCs w:val="22"/>
          </w:rPr>
          <w:t>https://platformazakupowa.pl</w:t>
        </w:r>
      </w:hyperlink>
      <w:r w:rsidRPr="00363D72">
        <w:rPr>
          <w:color w:val="000000"/>
          <w:sz w:val="22"/>
          <w:szCs w:val="22"/>
        </w:rPr>
        <w:t xml:space="preserve"> odbywa się za pomocą protokołu TLS 1.3.</w:t>
      </w:r>
    </w:p>
    <w:p w14:paraId="36705F97" w14:textId="77777777" w:rsidR="00363D72" w:rsidRPr="00363D72" w:rsidRDefault="00363D72" w:rsidP="00176C88">
      <w:pPr>
        <w:pStyle w:val="NormalnyWeb"/>
        <w:numPr>
          <w:ilvl w:val="2"/>
          <w:numId w:val="67"/>
        </w:numPr>
        <w:suppressAutoHyphens w:val="0"/>
        <w:spacing w:beforeAutospacing="0" w:after="0" w:afterAutospacing="0"/>
        <w:ind w:left="2127"/>
        <w:jc w:val="both"/>
        <w:textAlignment w:val="baseline"/>
        <w:rPr>
          <w:color w:val="000000"/>
          <w:sz w:val="22"/>
          <w:szCs w:val="22"/>
        </w:rPr>
      </w:pPr>
      <w:r w:rsidRPr="00363D72">
        <w:rPr>
          <w:color w:val="000000"/>
          <w:sz w:val="22"/>
          <w:szCs w:val="22"/>
        </w:rPr>
        <w:t>Oznaczenie czasu odbioru danych przez platformę zakupową stanowi datę oraz  dokładny czas (hh:mm:ss) generowany według czasu lokalnego serwera synchronizowanego z zegarem Głównego Urzędu Miar.</w:t>
      </w:r>
    </w:p>
    <w:p w14:paraId="100FE951"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363D72" w:rsidDel="008C4122">
        <w:rPr>
          <w:sz w:val="22"/>
          <w:szCs w:val="22"/>
        </w:rPr>
        <w:t xml:space="preserve"> </w:t>
      </w:r>
      <w:r w:rsidRPr="00363D72">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363D72" w:rsidDel="008C4122">
        <w:rPr>
          <w:sz w:val="22"/>
          <w:szCs w:val="22"/>
        </w:rPr>
        <w:t xml:space="preserve"> </w:t>
      </w:r>
      <w:r w:rsidRPr="00363D72">
        <w:rPr>
          <w:sz w:val="22"/>
          <w:szCs w:val="22"/>
        </w:rPr>
        <w:t>(t. j.: Dz. U. 2020 r., poz. 2415 z późn. zm.), tj.:</w:t>
      </w:r>
    </w:p>
    <w:p w14:paraId="4D768A83" w14:textId="77777777" w:rsidR="00363D72" w:rsidRPr="00363D72" w:rsidRDefault="00363D72" w:rsidP="00176C88">
      <w:pPr>
        <w:pStyle w:val="Akapitzlist"/>
        <w:widowControl/>
        <w:numPr>
          <w:ilvl w:val="1"/>
          <w:numId w:val="69"/>
        </w:numPr>
        <w:suppressAutoHyphens w:val="0"/>
        <w:ind w:left="2127" w:hanging="709"/>
        <w:jc w:val="both"/>
        <w:rPr>
          <w:bCs/>
          <w:i/>
          <w:iCs/>
          <w:sz w:val="22"/>
          <w:szCs w:val="22"/>
          <w:u w:val="single"/>
        </w:rPr>
      </w:pPr>
      <w:r w:rsidRPr="00363D72">
        <w:rPr>
          <w:sz w:val="22"/>
          <w:szCs w:val="22"/>
        </w:rPr>
        <w:t xml:space="preserve">dokumenty lub oświadczenia, w tym oferta, składane są </w:t>
      </w:r>
      <w:r w:rsidRPr="00363D72">
        <w:rPr>
          <w:sz w:val="22"/>
          <w:szCs w:val="22"/>
          <w:u w:val="single"/>
        </w:rPr>
        <w:t>w oryginale w formie elektronicznej przy użyciu kwalifikowanego podpisu elektronicznego.</w:t>
      </w:r>
      <w:r w:rsidRPr="00363D72">
        <w:rPr>
          <w:sz w:val="22"/>
          <w:szCs w:val="22"/>
        </w:rPr>
        <w:t xml:space="preserve"> </w:t>
      </w:r>
      <w:r w:rsidRPr="00363D72">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363D72">
        <w:rPr>
          <w:b/>
          <w:i/>
          <w:iCs/>
          <w:sz w:val="22"/>
          <w:szCs w:val="22"/>
        </w:rPr>
        <w:t>Oferta złożona bez opatrzenia właściwym podpisem elektronicznym podlega odrzuceniu na podstawie art. 226 ust. 1 pkt 3 ustawy PZP, z uwagi na niezgodność z art. 63 tej ustawy;</w:t>
      </w:r>
    </w:p>
    <w:p w14:paraId="57ACA55F"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bCs/>
          <w:sz w:val="22"/>
          <w:szCs w:val="22"/>
        </w:rPr>
        <w:t>dokumenty wystawione w formie elektronicznej przekazuje się jako dokumenty elektroniczne, zapewniając zamawiającemu możliwość weryfikacji podpisów;</w:t>
      </w:r>
    </w:p>
    <w:p w14:paraId="155108ED"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bCs/>
          <w:sz w:val="22"/>
          <w:szCs w:val="22"/>
        </w:rPr>
        <w:t>j</w:t>
      </w:r>
      <w:r w:rsidRPr="00363D72">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363D72">
        <w:rPr>
          <w:color w:val="FF0000"/>
          <w:sz w:val="22"/>
          <w:szCs w:val="22"/>
        </w:rPr>
        <w:t xml:space="preserve"> </w:t>
      </w:r>
      <w:r w:rsidRPr="00363D72">
        <w:rPr>
          <w:color w:val="000000"/>
          <w:sz w:val="22"/>
          <w:szCs w:val="22"/>
        </w:rPr>
        <w:t>z dokumentem lub oświadczeniem w postaci papierowej,</w:t>
      </w:r>
      <w:r w:rsidRPr="00363D72">
        <w:rPr>
          <w:sz w:val="22"/>
          <w:szCs w:val="22"/>
        </w:rPr>
        <w:t xml:space="preserve"> opatrując je kwalifikowanym podpisem elektronicznym, co jest równoznaczne z poświadczeniem przekazywanych dokumentów lub oświadczeń za zgodność z oryginałem;</w:t>
      </w:r>
    </w:p>
    <w:p w14:paraId="60D036A6"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sz w:val="22"/>
          <w:szCs w:val="22"/>
        </w:rPr>
        <w:lastRenderedPageBreak/>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2ECD743E"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F1449E" w14:textId="77777777" w:rsidR="00363D72" w:rsidRPr="00363D72" w:rsidRDefault="00363D72" w:rsidP="00176C88">
      <w:pPr>
        <w:pStyle w:val="Akapitzlist"/>
        <w:widowControl/>
        <w:numPr>
          <w:ilvl w:val="0"/>
          <w:numId w:val="67"/>
        </w:numPr>
        <w:suppressAutoHyphens w:val="0"/>
        <w:jc w:val="both"/>
        <w:rPr>
          <w:bCs/>
          <w:sz w:val="22"/>
          <w:szCs w:val="22"/>
        </w:rPr>
      </w:pPr>
      <w:r w:rsidRPr="00363D72">
        <w:rPr>
          <w:bCs/>
          <w:sz w:val="22"/>
          <w:szCs w:val="22"/>
        </w:rPr>
        <w:t>Sposób porozumiewania się zamawiającego z wykonawcami w zakresie skutecznego złożenia oferty.</w:t>
      </w:r>
    </w:p>
    <w:p w14:paraId="34E22FED"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sz w:val="22"/>
          <w:szCs w:val="22"/>
        </w:rPr>
        <w:t xml:space="preserve">Oferta musi być sporządzona z zachowaniem postaci elektronicznej w formacie danych </w:t>
      </w:r>
    </w:p>
    <w:p w14:paraId="6455585C" w14:textId="77777777" w:rsidR="00363D72" w:rsidRPr="00363D72" w:rsidRDefault="00363D72" w:rsidP="00363D72">
      <w:pPr>
        <w:pStyle w:val="Akapitzlist"/>
        <w:ind w:left="1410"/>
        <w:rPr>
          <w:bCs/>
          <w:sz w:val="22"/>
          <w:szCs w:val="22"/>
        </w:rPr>
      </w:pPr>
      <w:r w:rsidRPr="00363D72">
        <w:rPr>
          <w:bCs/>
          <w:sz w:val="22"/>
          <w:szCs w:val="22"/>
        </w:rPr>
        <w:t xml:space="preserve">zgodnym z </w:t>
      </w:r>
      <w:r w:rsidRPr="00363D72">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63D72">
        <w:rPr>
          <w:sz w:val="22"/>
          <w:szCs w:val="22"/>
        </w:rPr>
        <w:t>i podpisana kwalifikowanym podpisem elektronicznym. Zaleca się wykorzystanie formatów: .</w:t>
      </w:r>
      <w:r w:rsidRPr="00363D72">
        <w:rPr>
          <w:b/>
          <w:bCs/>
          <w:i/>
          <w:iCs/>
          <w:sz w:val="22"/>
          <w:szCs w:val="22"/>
        </w:rPr>
        <w:t>pdf, .doc., .xls, .jpg (.jpeg) ze szczególnym wskazaniem na .pdf.</w:t>
      </w:r>
      <w:r w:rsidRPr="00363D72">
        <w:rPr>
          <w:sz w:val="22"/>
          <w:szCs w:val="22"/>
        </w:rPr>
        <w:t xml:space="preserve"> W celu ewentualnej kompresji danych rekomenduje się wykorzystanie formatów: .</w:t>
      </w:r>
      <w:r w:rsidRPr="00363D72">
        <w:rPr>
          <w:b/>
          <w:bCs/>
          <w:i/>
          <w:iCs/>
          <w:sz w:val="22"/>
          <w:szCs w:val="22"/>
        </w:rPr>
        <w:t>zip, 7Z</w:t>
      </w:r>
      <w:r w:rsidRPr="00363D72">
        <w:rPr>
          <w:sz w:val="22"/>
          <w:szCs w:val="22"/>
        </w:rPr>
        <w:t xml:space="preserve">. Do formatów powszechnych a nieobjętych treścią rozporządzenia zalicza się: .rar, .gif, .bmp, .numbers, .pages. Dokumenty złożone w takich plikach zostaną uznane za złożone nieskutecznie. </w:t>
      </w:r>
    </w:p>
    <w:p w14:paraId="392BA347"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sz w:val="22"/>
          <w:szCs w:val="22"/>
        </w:rPr>
        <w:t xml:space="preserve">Wykonawca składa ofertę za pośrednictwem </w:t>
      </w:r>
      <w:hyperlink r:id="rId32" w:history="1">
        <w:r w:rsidRPr="00363D72">
          <w:rPr>
            <w:rStyle w:val="Hipercze"/>
            <w:sz w:val="22"/>
            <w:szCs w:val="22"/>
          </w:rPr>
          <w:t>https://platformazakupowa.pl</w:t>
        </w:r>
      </w:hyperlink>
      <w:r w:rsidRPr="00363D72">
        <w:rPr>
          <w:sz w:val="22"/>
          <w:szCs w:val="22"/>
        </w:rPr>
        <w:t xml:space="preserve"> – adres profilu nabywcy </w:t>
      </w:r>
      <w:hyperlink r:id="rId33" w:history="1">
        <w:r w:rsidRPr="00363D72">
          <w:rPr>
            <w:rStyle w:val="Hipercze"/>
            <w:bCs/>
            <w:sz w:val="22"/>
            <w:szCs w:val="22"/>
          </w:rPr>
          <w:t>https://platformazakupowa.pl/pn/uj_edu</w:t>
        </w:r>
      </w:hyperlink>
      <w:r w:rsidRPr="00363D72">
        <w:rPr>
          <w:bCs/>
          <w:sz w:val="22"/>
          <w:szCs w:val="22"/>
        </w:rPr>
        <w:t xml:space="preserve">, </w:t>
      </w:r>
      <w:r w:rsidRPr="00363D72">
        <w:rPr>
          <w:sz w:val="22"/>
          <w:szCs w:val="22"/>
        </w:rPr>
        <w:t xml:space="preserve">zgodnie z regulaminem, o którym mowa w ust. 1 tego rozdziału. </w:t>
      </w:r>
      <w:r w:rsidRPr="00363D72">
        <w:rPr>
          <w:color w:val="000000"/>
          <w:sz w:val="22"/>
          <w:szCs w:val="22"/>
        </w:rPr>
        <w:t>Zamawiający nie ponosi odpowiedzialności za   złożenie oferty w sposób niezgodny z instrukcją korzystania z  </w:t>
      </w:r>
      <w:hyperlink r:id="rId34" w:history="1">
        <w:r w:rsidRPr="00363D72">
          <w:rPr>
            <w:rStyle w:val="Hipercze"/>
            <w:sz w:val="22"/>
            <w:szCs w:val="22"/>
          </w:rPr>
          <w:t>https://platformazakupowa.pl</w:t>
        </w:r>
      </w:hyperlink>
      <w:r w:rsidRPr="00363D72">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23BD2C"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 xml:space="preserve">Sposób zaszyfrowania oferty opisany został w </w:t>
      </w:r>
      <w:r w:rsidRPr="00363D72">
        <w:rPr>
          <w:color w:val="000000"/>
          <w:sz w:val="22"/>
          <w:szCs w:val="22"/>
        </w:rPr>
        <w:t>instrukcji składania ofert (linki w ust. 1.2.2 powyżej).</w:t>
      </w:r>
    </w:p>
    <w:p w14:paraId="281D2DC8"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bCs/>
          <w:sz w:val="22"/>
          <w:szCs w:val="22"/>
        </w:rPr>
        <w:t>Po upływie terminu składania ofert wykonawca nie może skutecznie dokonać zmiany ani wycofać uprzednio złożonej oferty.</w:t>
      </w:r>
    </w:p>
    <w:p w14:paraId="0272219C" w14:textId="593F18D7" w:rsidR="00363D72" w:rsidRPr="00363D72" w:rsidRDefault="00363D72" w:rsidP="00176C88">
      <w:pPr>
        <w:pStyle w:val="Akapitzlist"/>
        <w:widowControl/>
        <w:numPr>
          <w:ilvl w:val="0"/>
          <w:numId w:val="67"/>
        </w:numPr>
        <w:suppressAutoHyphens w:val="0"/>
        <w:jc w:val="both"/>
        <w:rPr>
          <w:b/>
          <w:bCs/>
          <w:i/>
          <w:sz w:val="22"/>
          <w:szCs w:val="22"/>
        </w:rPr>
      </w:pPr>
      <w:r w:rsidRPr="00363D72">
        <w:rPr>
          <w:bCs/>
          <w:sz w:val="22"/>
          <w:szCs w:val="22"/>
        </w:rPr>
        <w:t xml:space="preserve">Do porozumiewania z wykonawcami upoważniona w zakresie formalno-prawnym jest – </w:t>
      </w:r>
      <w:r w:rsidRPr="00363D72">
        <w:rPr>
          <w:b/>
          <w:bCs/>
          <w:i/>
          <w:sz w:val="22"/>
          <w:szCs w:val="22"/>
        </w:rPr>
        <w:t>Artur Wyrwa, tel.: +4812 663-39-42.</w:t>
      </w:r>
    </w:p>
    <w:p w14:paraId="2B914792" w14:textId="77777777" w:rsidR="00257C19" w:rsidRPr="00363D72" w:rsidRDefault="00257C19" w:rsidP="007C2BE7">
      <w:pPr>
        <w:spacing w:after="0" w:line="240" w:lineRule="auto"/>
        <w:jc w:val="both"/>
        <w:rPr>
          <w:rFonts w:ascii="Times New Roman" w:eastAsia="Times New Roman" w:hAnsi="Times New Roman" w:cs="Times New Roman"/>
          <w:b/>
          <w:bCs/>
          <w:lang w:eastAsia="pl-PL"/>
        </w:rPr>
      </w:pPr>
    </w:p>
    <w:p w14:paraId="65F5EE0C" w14:textId="449BC2E1" w:rsidR="00DC3FC0" w:rsidRPr="00363D72" w:rsidRDefault="00A869D0" w:rsidP="007C2BE7">
      <w:pPr>
        <w:spacing w:after="0" w:line="240" w:lineRule="auto"/>
        <w:jc w:val="both"/>
        <w:rPr>
          <w:rFonts w:ascii="Times New Roman" w:eastAsia="Times New Roman" w:hAnsi="Times New Roman" w:cs="Times New Roman"/>
          <w:b/>
          <w:bCs/>
          <w:lang w:eastAsia="pl-PL"/>
        </w:rPr>
      </w:pPr>
      <w:r w:rsidRPr="00363D72">
        <w:rPr>
          <w:rFonts w:ascii="Times New Roman" w:eastAsia="Times New Roman" w:hAnsi="Times New Roman" w:cs="Times New Roman"/>
          <w:b/>
          <w:bCs/>
          <w:lang w:eastAsia="pl-PL"/>
        </w:rPr>
        <w:t>Rozdział X – Wymagania dotyczące wadium</w:t>
      </w:r>
    </w:p>
    <w:p w14:paraId="39B10D8E" w14:textId="509DC31E" w:rsidR="00AE5E4C" w:rsidRPr="00363D72" w:rsidRDefault="008618E1" w:rsidP="00176C88">
      <w:pPr>
        <w:numPr>
          <w:ilvl w:val="0"/>
          <w:numId w:val="8"/>
        </w:numPr>
        <w:spacing w:after="0" w:line="240" w:lineRule="auto"/>
        <w:ind w:left="709" w:hanging="426"/>
        <w:jc w:val="both"/>
        <w:rPr>
          <w:rFonts w:ascii="Times New Roman" w:hAnsi="Times New Roman" w:cs="Times New Roman"/>
        </w:rPr>
      </w:pPr>
      <w:r w:rsidRPr="00363D72">
        <w:rPr>
          <w:rFonts w:ascii="Times New Roman" w:hAnsi="Times New Roman" w:cs="Times New Roman"/>
        </w:rPr>
        <w:t>Zamawiający nie wymaga wadium.</w:t>
      </w:r>
    </w:p>
    <w:p w14:paraId="6CE97117" w14:textId="37CAF2B2" w:rsidR="00257C19" w:rsidRPr="00853227" w:rsidRDefault="00257C19" w:rsidP="007C2BE7">
      <w:pPr>
        <w:spacing w:after="0" w:line="240" w:lineRule="auto"/>
        <w:jc w:val="both"/>
        <w:rPr>
          <w:rFonts w:ascii="Times New Roman" w:eastAsia="Times New Roman" w:hAnsi="Times New Roman" w:cs="Times New Roman"/>
          <w:bCs/>
          <w:lang w:eastAsia="pl-PL"/>
        </w:rPr>
      </w:pPr>
    </w:p>
    <w:p w14:paraId="7FCD7778" w14:textId="77777777" w:rsidR="00AE5E4C" w:rsidRPr="00853227" w:rsidRDefault="00AE5E4C" w:rsidP="007C2BE7">
      <w:pPr>
        <w:spacing w:after="0" w:line="240" w:lineRule="auto"/>
        <w:jc w:val="both"/>
        <w:rPr>
          <w:rFonts w:ascii="Times New Roman" w:eastAsia="Times New Roman" w:hAnsi="Times New Roman" w:cs="Times New Roman"/>
          <w:b/>
          <w:bCs/>
          <w:lang w:eastAsia="pl-PL"/>
        </w:rPr>
      </w:pPr>
    </w:p>
    <w:p w14:paraId="52A4828E"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lastRenderedPageBreak/>
        <w:t>Rozdział XI – Termin związania ofertą</w:t>
      </w:r>
    </w:p>
    <w:p w14:paraId="0C315D87" w14:textId="38686E22" w:rsidR="00257C19" w:rsidRPr="00853227" w:rsidRDefault="00A869D0" w:rsidP="00176C88">
      <w:pPr>
        <w:numPr>
          <w:ilvl w:val="0"/>
          <w:numId w:val="9"/>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Wykonawca jest związany złożoną ofertą od dnia upływu terminu składania ofert (włącznie) do dnia </w:t>
      </w:r>
      <w:r w:rsidR="00BD1670">
        <w:rPr>
          <w:rFonts w:ascii="Times New Roman" w:eastAsia="Times New Roman" w:hAnsi="Times New Roman" w:cs="Times New Roman"/>
          <w:lang w:eastAsia="pl-PL"/>
        </w:rPr>
        <w:t>03.08.2022r.</w:t>
      </w:r>
      <w:r w:rsidR="00023861">
        <w:rPr>
          <w:rFonts w:ascii="Times New Roman" w:eastAsia="Times New Roman" w:hAnsi="Times New Roman" w:cs="Times New Roman"/>
          <w:lang w:eastAsia="pl-PL"/>
        </w:rPr>
        <w:t xml:space="preserve"> włącznie.</w:t>
      </w:r>
    </w:p>
    <w:p w14:paraId="5CDDB2A6" w14:textId="4F675BA4" w:rsidR="00257C19" w:rsidRPr="00853227" w:rsidRDefault="00A869D0" w:rsidP="00176C88">
      <w:pPr>
        <w:numPr>
          <w:ilvl w:val="0"/>
          <w:numId w:val="9"/>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1D2F33C3" w:rsidR="007F62BA" w:rsidRPr="00853227" w:rsidRDefault="007F62BA" w:rsidP="00176C88">
      <w:pPr>
        <w:numPr>
          <w:ilvl w:val="0"/>
          <w:numId w:val="9"/>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 wraz z przedłużeniem okresu ważności wadium</w:t>
      </w:r>
      <w:r w:rsidR="00E659F4" w:rsidRPr="00853227">
        <w:rPr>
          <w:rFonts w:ascii="Times New Roman" w:eastAsia="Times New Roman" w:hAnsi="Times New Roman" w:cs="Times New Roman"/>
          <w:lang w:eastAsia="pl-PL"/>
        </w:rPr>
        <w:t xml:space="preserve"> ( o ile jest wymagane)</w:t>
      </w:r>
      <w:r w:rsidRPr="00853227">
        <w:rPr>
          <w:rFonts w:ascii="Times New Roman" w:eastAsia="Times New Roman" w:hAnsi="Times New Roman" w:cs="Times New Roman"/>
          <w:lang w:eastAsia="pl-PL"/>
        </w:rPr>
        <w:t>, bądź jeżeli jest to niemożliwe, wniesieniem nowego wadium na przedłużony okres związania ofertą</w:t>
      </w:r>
      <w:r w:rsidR="00E659F4" w:rsidRPr="00853227">
        <w:rPr>
          <w:rFonts w:ascii="Times New Roman" w:eastAsia="Times New Roman" w:hAnsi="Times New Roman" w:cs="Times New Roman"/>
          <w:lang w:eastAsia="pl-PL"/>
        </w:rPr>
        <w:t xml:space="preserve"> (o ile wadium jest wymagane)</w:t>
      </w:r>
      <w:r w:rsidRPr="00853227">
        <w:rPr>
          <w:rFonts w:ascii="Times New Roman" w:eastAsia="Times New Roman" w:hAnsi="Times New Roman" w:cs="Times New Roman"/>
          <w:lang w:eastAsia="pl-PL"/>
        </w:rPr>
        <w:t>.</w:t>
      </w:r>
    </w:p>
    <w:p w14:paraId="75C0F267"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06205C06"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XII – Opis sposobu przygotowania ofert</w:t>
      </w:r>
    </w:p>
    <w:p w14:paraId="2276F65F" w14:textId="73E738DE"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Każdy wykonawca może złożyć tylko jedną ofertę na realizacji całości przedmiotu zamówienia</w:t>
      </w:r>
      <w:r w:rsidR="008618E1" w:rsidRPr="00853227">
        <w:rPr>
          <w:rFonts w:ascii="Times New Roman" w:eastAsia="Times New Roman" w:hAnsi="Times New Roman" w:cs="Times New Roman"/>
          <w:bCs/>
          <w:lang w:eastAsia="pl-PL"/>
        </w:rPr>
        <w:t>/ całości części przedmiotu zamówienia</w:t>
      </w:r>
      <w:r w:rsidRPr="00853227">
        <w:rPr>
          <w:rFonts w:ascii="Times New Roman" w:eastAsia="Times New Roman" w:hAnsi="Times New Roman" w:cs="Times New Roman"/>
          <w:bCs/>
          <w:lang w:eastAsia="pl-PL"/>
        </w:rPr>
        <w:t>.</w:t>
      </w:r>
    </w:p>
    <w:p w14:paraId="48D66A16"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Oferta musi być napisana w </w:t>
      </w:r>
      <w:r w:rsidRPr="00853227">
        <w:rPr>
          <w:rFonts w:ascii="Times New Roman" w:eastAsia="Times New Roman" w:hAnsi="Times New Roman" w:cs="Times New Roman"/>
          <w:bCs/>
          <w:u w:val="single"/>
          <w:lang w:eastAsia="pl-PL"/>
        </w:rPr>
        <w:t>języku polskim.</w:t>
      </w:r>
    </w:p>
    <w:p w14:paraId="279AE595" w14:textId="47D3EEEC" w:rsidR="00257C19" w:rsidRPr="00853227" w:rsidRDefault="00A869D0" w:rsidP="00176C88">
      <w:pPr>
        <w:numPr>
          <w:ilvl w:val="0"/>
          <w:numId w:val="10"/>
        </w:numPr>
        <w:spacing w:after="0" w:line="240" w:lineRule="auto"/>
        <w:ind w:left="714" w:hanging="357"/>
        <w:contextualSpacing/>
        <w:jc w:val="both"/>
        <w:rPr>
          <w:rFonts w:ascii="Times New Roman" w:eastAsia="Times New Roman" w:hAnsi="Times New Roman" w:cs="Times New Roman"/>
          <w:bCs/>
          <w:u w:val="single"/>
          <w:lang w:eastAsia="pl-PL"/>
        </w:rPr>
      </w:pPr>
      <w:r w:rsidRPr="00853227">
        <w:rPr>
          <w:rFonts w:ascii="Times New Roman" w:eastAsia="Times New Roman" w:hAnsi="Times New Roman" w:cs="Times New Roman"/>
          <w:bCs/>
          <w:lang w:eastAsia="pl-PL"/>
        </w:rPr>
        <w:t xml:space="preserve">Oferta wraz ze wszystkimi jej załącznikami musi być podpisana przez osobę (osoby) </w:t>
      </w:r>
      <w:r w:rsidRPr="00853227">
        <w:rPr>
          <w:rFonts w:ascii="Times New Roman" w:eastAsia="Times New Roman" w:hAnsi="Times New Roman" w:cs="Times New Roman"/>
          <w:bCs/>
          <w:u w:val="single"/>
          <w:lang w:eastAsia="pl-PL"/>
        </w:rPr>
        <w:t>uprawnioną do reprezentacji wykonawcy</w:t>
      </w:r>
      <w:r w:rsidRPr="00853227">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Wskazane dokumenty wykonawca załącza wraz z ofertą, chyba że z</w:t>
      </w:r>
      <w:r w:rsidR="00802FA5" w:rsidRPr="00853227">
        <w:rPr>
          <w:rFonts w:ascii="Times New Roman" w:eastAsia="Times New Roman" w:hAnsi="Times New Roman" w:cs="Times New Roman"/>
          <w:bCs/>
          <w:lang w:eastAsia="pl-PL"/>
        </w:rPr>
        <w:t>a</w:t>
      </w:r>
      <w:r w:rsidRPr="00853227">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A877E0">
        <w:rPr>
          <w:rFonts w:ascii="Times New Roman" w:eastAsia="Times New Roman" w:hAnsi="Times New Roman" w:cs="Times New Roman"/>
          <w:bCs/>
          <w:lang w:eastAsia="pl-PL"/>
        </w:rPr>
        <w:t xml:space="preserve">oferty lub </w:t>
      </w:r>
      <w:r w:rsidR="00155001" w:rsidRPr="00853227">
        <w:rPr>
          <w:rFonts w:ascii="Times New Roman" w:eastAsia="Times New Roman" w:hAnsi="Times New Roman" w:cs="Times New Roman"/>
          <w:bCs/>
          <w:lang w:eastAsia="pl-PL"/>
        </w:rPr>
        <w:t>JEDZ</w:t>
      </w:r>
      <w:r w:rsidRPr="00853227">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sidRPr="00853227">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853227">
        <w:rPr>
          <w:rFonts w:ascii="Times New Roman" w:eastAsia="Times New Roman" w:hAnsi="Times New Roman" w:cs="Times New Roman"/>
          <w:lang w:eastAsia="pl-PL"/>
        </w:rPr>
        <w:t xml:space="preserve"> </w:t>
      </w:r>
      <w:r w:rsidRPr="00853227">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853227">
        <w:rPr>
          <w:rFonts w:ascii="Times New Roman" w:eastAsia="Times New Roman" w:hAnsi="Times New Roman" w:cs="Times New Roman"/>
          <w:b/>
          <w:bCs/>
          <w:lang w:eastAsia="pl-PL"/>
        </w:rPr>
        <w:t>–</w:t>
      </w:r>
      <w:r w:rsidRPr="00853227">
        <w:rPr>
          <w:rFonts w:ascii="Times New Roman" w:eastAsia="Times New Roman" w:hAnsi="Times New Roman" w:cs="Times New Roman"/>
          <w:lang w:eastAsia="pl-PL"/>
        </w:rPr>
        <w:t xml:space="preserve"> Prawo  o notariacie (</w:t>
      </w:r>
      <w:r w:rsidRPr="00853227">
        <w:rPr>
          <w:rFonts w:ascii="Times New Roman" w:eastAsia="Times New Roman" w:hAnsi="Times New Roman" w:cs="Times New Roman"/>
          <w:iCs/>
          <w:lang w:eastAsia="pl-PL"/>
        </w:rPr>
        <w:t>Dz. U. 2020 r., poz. 1192 z późn. zm</w:t>
      </w:r>
      <w:r w:rsidRPr="00853227">
        <w:rPr>
          <w:rFonts w:ascii="Times New Roman" w:eastAsia="Times New Roman" w:hAnsi="Times New Roman" w:cs="Times New Roman"/>
          <w:lang w:eastAsia="pl-PL"/>
        </w:rPr>
        <w:t>.)</w:t>
      </w:r>
      <w:r w:rsidRPr="00853227">
        <w:rPr>
          <w:rFonts w:ascii="Times New Roman" w:eastAsia="Times New Roman" w:hAnsi="Times New Roman" w:cs="Times New Roman"/>
          <w:bCs/>
          <w:lang w:eastAsia="pl-PL"/>
        </w:rPr>
        <w:t xml:space="preserve">. </w:t>
      </w:r>
    </w:p>
    <w:p w14:paraId="53F4AFF3"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Oferta </w:t>
      </w:r>
      <w:r w:rsidRPr="00853227">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Pr="00853227" w:rsidRDefault="00A869D0" w:rsidP="00176C88">
      <w:pPr>
        <w:numPr>
          <w:ilvl w:val="1"/>
          <w:numId w:val="10"/>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formularz oferty wraz z załącznikami, w tym:</w:t>
      </w:r>
    </w:p>
    <w:p w14:paraId="6CF2307B" w14:textId="77777777" w:rsidR="00257C19" w:rsidRPr="00853227" w:rsidRDefault="00A869D0" w:rsidP="00176C88">
      <w:pPr>
        <w:pStyle w:val="Akapitzlist"/>
        <w:widowControl/>
        <w:numPr>
          <w:ilvl w:val="2"/>
          <w:numId w:val="10"/>
        </w:numPr>
        <w:ind w:left="2127"/>
        <w:jc w:val="both"/>
        <w:rPr>
          <w:rFonts w:eastAsia="Calibri"/>
          <w:sz w:val="22"/>
          <w:szCs w:val="22"/>
        </w:rPr>
      </w:pPr>
      <w:r w:rsidRPr="00853227">
        <w:rPr>
          <w:sz w:val="22"/>
          <w:szCs w:val="22"/>
        </w:rPr>
        <w:lastRenderedPageBreak/>
        <w:t xml:space="preserve">Jednolity Europejski Dokument Zamówienia (JEDZ) w formie elektronicznej opatrzonej kwalifikowanym podpisem elektronicznym – </w:t>
      </w:r>
      <w:r w:rsidRPr="00853227">
        <w:rPr>
          <w:rFonts w:eastAsia="Calibri"/>
          <w:sz w:val="22"/>
          <w:szCs w:val="22"/>
        </w:rPr>
        <w:t>w przypadku wykonawców wspólnie ubiegających się o zamówienie JEDZ składa każdy z nich;</w:t>
      </w:r>
    </w:p>
    <w:p w14:paraId="223AE196" w14:textId="77777777" w:rsidR="00257C19" w:rsidRPr="00853227" w:rsidRDefault="00A869D0" w:rsidP="00176C88">
      <w:pPr>
        <w:pStyle w:val="Akapitzlist"/>
        <w:widowControl/>
        <w:numPr>
          <w:ilvl w:val="2"/>
          <w:numId w:val="10"/>
        </w:numPr>
        <w:ind w:left="2127"/>
        <w:jc w:val="both"/>
        <w:rPr>
          <w:rFonts w:eastAsia="Calibri"/>
          <w:sz w:val="22"/>
          <w:szCs w:val="22"/>
        </w:rPr>
      </w:pPr>
      <w:r w:rsidRPr="00853227">
        <w:rPr>
          <w:sz w:val="22"/>
          <w:szCs w:val="22"/>
        </w:rPr>
        <w:t xml:space="preserve">indywidualną kalkulację cenową oferty, uwzględniającą wymagania i zapisy SWZ </w:t>
      </w:r>
      <w:r w:rsidRPr="00853227">
        <w:rPr>
          <w:color w:val="000000"/>
          <w:sz w:val="22"/>
          <w:szCs w:val="22"/>
        </w:rPr>
        <w:t xml:space="preserve">wraz z </w:t>
      </w:r>
      <w:r w:rsidRPr="00853227">
        <w:rPr>
          <w:bCs/>
          <w:sz w:val="22"/>
          <w:szCs w:val="22"/>
        </w:rPr>
        <w:t>zestawieniem oferowanych urządzeń, uwzględniającym nazwę (firmę) producenta, model, liczbę sztuk /TREŚĆ OFERTY/;</w:t>
      </w:r>
    </w:p>
    <w:p w14:paraId="334FCCE3" w14:textId="04DF67F6" w:rsidR="003C11BB" w:rsidRPr="00853227" w:rsidRDefault="00A869D0" w:rsidP="00176C88">
      <w:pPr>
        <w:pStyle w:val="Akapitzlist"/>
        <w:widowControl/>
        <w:numPr>
          <w:ilvl w:val="2"/>
          <w:numId w:val="10"/>
        </w:numPr>
        <w:ind w:left="2127"/>
        <w:jc w:val="both"/>
        <w:rPr>
          <w:rFonts w:eastAsia="Calibri"/>
          <w:sz w:val="22"/>
          <w:szCs w:val="22"/>
        </w:rPr>
      </w:pPr>
      <w:r w:rsidRPr="00853227">
        <w:rPr>
          <w:sz w:val="22"/>
          <w:szCs w:val="22"/>
        </w:rPr>
        <w:t>przedmiotowe środki dowodowe: zgodnie z zapisami Rozdziału IV SWZ;</w:t>
      </w:r>
    </w:p>
    <w:p w14:paraId="1FD74129" w14:textId="0E4CB3DF" w:rsidR="00257C19" w:rsidRPr="00853227" w:rsidRDefault="00A869D0" w:rsidP="00176C88">
      <w:pPr>
        <w:pStyle w:val="Akapitzlist"/>
        <w:widowControl/>
        <w:numPr>
          <w:ilvl w:val="2"/>
          <w:numId w:val="10"/>
        </w:numPr>
        <w:ind w:left="2127" w:hanging="709"/>
        <w:jc w:val="both"/>
        <w:rPr>
          <w:rFonts w:eastAsia="Calibri"/>
          <w:sz w:val="22"/>
          <w:szCs w:val="22"/>
        </w:rPr>
      </w:pPr>
      <w:r w:rsidRPr="00853227">
        <w:rPr>
          <w:bCs/>
          <w:sz w:val="22"/>
          <w:szCs w:val="22"/>
        </w:rPr>
        <w:t>pełnomocnictwo (zgodnie z ust. 5-7 powyżej) lub inny dokument potwierdzający umocowanie do reprezentowania wykonawcy;</w:t>
      </w:r>
    </w:p>
    <w:p w14:paraId="1FEB84E2" w14:textId="77777777" w:rsidR="00257C19" w:rsidRPr="00853227" w:rsidRDefault="00A869D0" w:rsidP="00176C88">
      <w:pPr>
        <w:pStyle w:val="Akapitzlist"/>
        <w:widowControl/>
        <w:numPr>
          <w:ilvl w:val="2"/>
          <w:numId w:val="10"/>
        </w:numPr>
        <w:ind w:left="2127" w:hanging="709"/>
        <w:jc w:val="both"/>
        <w:rPr>
          <w:rFonts w:eastAsia="Calibri"/>
          <w:sz w:val="22"/>
          <w:szCs w:val="22"/>
        </w:rPr>
      </w:pPr>
      <w:r w:rsidRPr="00853227">
        <w:rPr>
          <w:bCs/>
          <w:sz w:val="22"/>
          <w:szCs w:val="22"/>
        </w:rPr>
        <w:t>wykaz podwykonawców.</w:t>
      </w:r>
    </w:p>
    <w:p w14:paraId="2955946A" w14:textId="77777777" w:rsidR="00257C19" w:rsidRPr="00363D72"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w:t>
      </w:r>
      <w:r w:rsidRPr="00363D72">
        <w:rPr>
          <w:rFonts w:ascii="Times New Roman" w:eastAsia="Times New Roman" w:hAnsi="Times New Roman" w:cs="Times New Roman"/>
          <w:lang w:eastAsia="pl-PL"/>
        </w:rPr>
        <w:t>ustawy PZP.</w:t>
      </w:r>
    </w:p>
    <w:p w14:paraId="532B76D5" w14:textId="77777777" w:rsidR="00257C19" w:rsidRPr="00363D72"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363D72">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Pr="00363D72" w:rsidRDefault="00257C19" w:rsidP="007C2BE7">
      <w:pPr>
        <w:spacing w:after="0" w:line="240" w:lineRule="auto"/>
        <w:jc w:val="both"/>
        <w:rPr>
          <w:rFonts w:ascii="Times New Roman" w:eastAsia="Times New Roman" w:hAnsi="Times New Roman" w:cs="Times New Roman"/>
          <w:b/>
          <w:bCs/>
          <w:lang w:eastAsia="pl-PL"/>
        </w:rPr>
      </w:pPr>
    </w:p>
    <w:p w14:paraId="780522A9" w14:textId="77777777" w:rsidR="00363D72" w:rsidRPr="00363D72" w:rsidRDefault="00363D72" w:rsidP="00363D72">
      <w:pPr>
        <w:spacing w:after="0" w:line="240" w:lineRule="auto"/>
        <w:rPr>
          <w:rFonts w:ascii="Times New Roman" w:hAnsi="Times New Roman" w:cs="Times New Roman"/>
          <w:b/>
          <w:bCs/>
          <w:lang w:eastAsia="pl-PL"/>
        </w:rPr>
      </w:pPr>
      <w:r w:rsidRPr="00363D72">
        <w:rPr>
          <w:rFonts w:ascii="Times New Roman" w:hAnsi="Times New Roman" w:cs="Times New Roman"/>
          <w:b/>
          <w:bCs/>
          <w:lang w:eastAsia="pl-PL"/>
        </w:rPr>
        <w:t>Rozdział XIII – Miejsce oraz termin składania i otwarcia ofert</w:t>
      </w:r>
    </w:p>
    <w:p w14:paraId="780FA7E6" w14:textId="4EE2F300" w:rsidR="00363D72" w:rsidRPr="00363D72" w:rsidRDefault="00363D72" w:rsidP="00176C88">
      <w:pPr>
        <w:widowControl w:val="0"/>
        <w:numPr>
          <w:ilvl w:val="0"/>
          <w:numId w:val="11"/>
        </w:numPr>
        <w:spacing w:after="0" w:line="240" w:lineRule="auto"/>
        <w:contextualSpacing/>
        <w:jc w:val="both"/>
        <w:rPr>
          <w:rFonts w:ascii="Times New Roman" w:hAnsi="Times New Roman" w:cs="Times New Roman"/>
          <w:bCs/>
          <w:lang w:eastAsia="pl-PL"/>
        </w:rPr>
      </w:pPr>
      <w:r w:rsidRPr="00363D72">
        <w:rPr>
          <w:rFonts w:ascii="Times New Roman" w:hAnsi="Times New Roman" w:cs="Times New Roman"/>
          <w:bCs/>
          <w:lang w:eastAsia="pl-PL"/>
        </w:rPr>
        <w:t xml:space="preserve">Oferty należy składać w terminie </w:t>
      </w:r>
      <w:r w:rsidRPr="00363D72">
        <w:rPr>
          <w:rFonts w:ascii="Times New Roman" w:hAnsi="Times New Roman" w:cs="Times New Roman"/>
          <w:b/>
          <w:bCs/>
          <w:i/>
          <w:lang w:eastAsia="pl-PL"/>
        </w:rPr>
        <w:t xml:space="preserve">do dnia </w:t>
      </w:r>
      <w:r w:rsidR="00BD1670">
        <w:rPr>
          <w:rFonts w:ascii="Times New Roman" w:hAnsi="Times New Roman" w:cs="Times New Roman"/>
          <w:b/>
          <w:bCs/>
          <w:i/>
          <w:lang w:eastAsia="pl-PL"/>
        </w:rPr>
        <w:t>06.05.</w:t>
      </w:r>
      <w:r w:rsidRPr="00363D72">
        <w:rPr>
          <w:rFonts w:ascii="Times New Roman" w:hAnsi="Times New Roman" w:cs="Times New Roman"/>
          <w:b/>
          <w:bCs/>
          <w:i/>
          <w:lang w:eastAsia="pl-PL"/>
        </w:rPr>
        <w:t>2022 r., do godziny 10:00</w:t>
      </w:r>
      <w:r w:rsidRPr="00363D72">
        <w:rPr>
          <w:rFonts w:ascii="Times New Roman" w:hAnsi="Times New Roman" w:cs="Times New Roman"/>
          <w:i/>
          <w:lang w:eastAsia="pl-PL"/>
        </w:rPr>
        <w:t>,</w:t>
      </w:r>
      <w:r w:rsidRPr="00363D72">
        <w:rPr>
          <w:rFonts w:ascii="Times New Roman" w:hAnsi="Times New Roman" w:cs="Times New Roman"/>
          <w:b/>
          <w:bCs/>
          <w:lang w:eastAsia="pl-PL"/>
        </w:rPr>
        <w:t xml:space="preserve"> </w:t>
      </w:r>
      <w:r w:rsidRPr="00363D72">
        <w:rPr>
          <w:rFonts w:ascii="Times New Roman" w:hAnsi="Times New Roman" w:cs="Times New Roman"/>
          <w:bCs/>
          <w:lang w:eastAsia="pl-PL"/>
        </w:rPr>
        <w:t>na zasadach, opisanych w rozdziale IX ust. 2-3 SWZ.</w:t>
      </w:r>
    </w:p>
    <w:p w14:paraId="0BA92229" w14:textId="77777777" w:rsidR="00363D72" w:rsidRPr="00363D72" w:rsidRDefault="00363D72" w:rsidP="00176C88">
      <w:pPr>
        <w:pStyle w:val="Akapitzlist"/>
        <w:widowControl/>
        <w:numPr>
          <w:ilvl w:val="0"/>
          <w:numId w:val="11"/>
        </w:numPr>
        <w:suppressAutoHyphens w:val="0"/>
        <w:jc w:val="both"/>
        <w:rPr>
          <w:bCs/>
          <w:sz w:val="22"/>
          <w:szCs w:val="22"/>
        </w:rPr>
      </w:pPr>
      <w:r w:rsidRPr="00363D72">
        <w:rPr>
          <w:sz w:val="22"/>
          <w:szCs w:val="22"/>
        </w:rPr>
        <w:t xml:space="preserve">Wykonawca przed upływem terminu do składania ofert może wycofać ofertę zgodnie z regulaminem na </w:t>
      </w:r>
      <w:hyperlink r:id="rId35" w:history="1">
        <w:r w:rsidRPr="00363D72">
          <w:rPr>
            <w:rStyle w:val="Hipercze"/>
            <w:sz w:val="22"/>
            <w:szCs w:val="22"/>
          </w:rPr>
          <w:t>https://platformazakupowa.pl</w:t>
        </w:r>
      </w:hyperlink>
      <w:r w:rsidRPr="00363D72">
        <w:rPr>
          <w:sz w:val="22"/>
          <w:szCs w:val="22"/>
        </w:rPr>
        <w:t xml:space="preserve">. </w:t>
      </w:r>
      <w:r w:rsidRPr="00363D72">
        <w:rPr>
          <w:color w:val="000000"/>
          <w:sz w:val="22"/>
          <w:szCs w:val="22"/>
        </w:rPr>
        <w:t xml:space="preserve">Sposób wycofania oferty zamieszczono w instrukcji dostępnej adresem: </w:t>
      </w:r>
      <w:hyperlink r:id="rId36" w:history="1">
        <w:r w:rsidRPr="00363D72">
          <w:rPr>
            <w:rStyle w:val="Hipercze"/>
            <w:sz w:val="22"/>
            <w:szCs w:val="22"/>
          </w:rPr>
          <w:t>https://platformazakupowa.pl/strona/45-instrukcje</w:t>
        </w:r>
      </w:hyperlink>
      <w:r w:rsidRPr="00363D72">
        <w:rPr>
          <w:color w:val="000000"/>
          <w:sz w:val="22"/>
          <w:szCs w:val="22"/>
        </w:rPr>
        <w:t xml:space="preserve">. Oferta nie może zostać wycofana po upływie terminu składania ofert. </w:t>
      </w:r>
    </w:p>
    <w:p w14:paraId="72903F41" w14:textId="77777777" w:rsidR="00363D72" w:rsidRPr="00363D72" w:rsidRDefault="00363D72" w:rsidP="00176C88">
      <w:pPr>
        <w:pStyle w:val="Akapitzlist"/>
        <w:widowControl/>
        <w:numPr>
          <w:ilvl w:val="0"/>
          <w:numId w:val="11"/>
        </w:numPr>
        <w:suppressAutoHyphens w:val="0"/>
        <w:jc w:val="both"/>
        <w:rPr>
          <w:bCs/>
          <w:sz w:val="22"/>
          <w:szCs w:val="22"/>
        </w:rPr>
      </w:pPr>
      <w:r w:rsidRPr="00363D72">
        <w:rPr>
          <w:sz w:val="22"/>
          <w:szCs w:val="22"/>
        </w:rPr>
        <w:t>Zamawiający odrzuci ofertę złożoną po terminie składania ofert.</w:t>
      </w:r>
    </w:p>
    <w:p w14:paraId="22D7A1F1" w14:textId="3E8225C9" w:rsidR="00363D72" w:rsidRPr="00363D72" w:rsidRDefault="00363D72" w:rsidP="00176C88">
      <w:pPr>
        <w:pStyle w:val="Akapitzlist"/>
        <w:widowControl/>
        <w:numPr>
          <w:ilvl w:val="0"/>
          <w:numId w:val="11"/>
        </w:numPr>
        <w:suppressAutoHyphens w:val="0"/>
        <w:jc w:val="both"/>
        <w:rPr>
          <w:bCs/>
          <w:sz w:val="22"/>
          <w:szCs w:val="22"/>
        </w:rPr>
      </w:pPr>
      <w:r w:rsidRPr="00363D72">
        <w:rPr>
          <w:sz w:val="22"/>
          <w:szCs w:val="22"/>
        </w:rPr>
        <w:t xml:space="preserve">Otwarcie ofert nastąpi </w:t>
      </w:r>
      <w:r w:rsidRPr="00363D72">
        <w:rPr>
          <w:b/>
          <w:i/>
          <w:iCs/>
          <w:sz w:val="22"/>
          <w:szCs w:val="22"/>
        </w:rPr>
        <w:t xml:space="preserve">w dniu </w:t>
      </w:r>
      <w:r w:rsidR="00BD1670">
        <w:rPr>
          <w:b/>
          <w:i/>
          <w:iCs/>
          <w:sz w:val="22"/>
          <w:szCs w:val="22"/>
        </w:rPr>
        <w:t>06.05.</w:t>
      </w:r>
      <w:r w:rsidRPr="00363D72">
        <w:rPr>
          <w:b/>
          <w:i/>
          <w:iCs/>
          <w:sz w:val="22"/>
          <w:szCs w:val="22"/>
        </w:rPr>
        <w:t xml:space="preserve">2022 r., o godzinie </w:t>
      </w:r>
      <w:r w:rsidR="00BD1670">
        <w:rPr>
          <w:b/>
          <w:i/>
          <w:iCs/>
          <w:sz w:val="22"/>
          <w:szCs w:val="22"/>
        </w:rPr>
        <w:t>11:00</w:t>
      </w:r>
      <w:r w:rsidRPr="00363D72">
        <w:rPr>
          <w:b/>
          <w:sz w:val="22"/>
          <w:szCs w:val="22"/>
        </w:rPr>
        <w:t xml:space="preserve"> </w:t>
      </w:r>
      <w:r w:rsidRPr="00363D72">
        <w:rPr>
          <w:sz w:val="22"/>
          <w:szCs w:val="22"/>
        </w:rPr>
        <w:t xml:space="preserve">za pośrednictwem </w:t>
      </w:r>
      <w:hyperlink r:id="rId37" w:history="1">
        <w:r w:rsidRPr="00363D72">
          <w:rPr>
            <w:rStyle w:val="Hipercze"/>
            <w:sz w:val="22"/>
            <w:szCs w:val="22"/>
          </w:rPr>
          <w:t>https://platformazakupowa.pl</w:t>
        </w:r>
      </w:hyperlink>
      <w:r w:rsidRPr="00363D72">
        <w:rPr>
          <w:sz w:val="22"/>
          <w:szCs w:val="22"/>
        </w:rPr>
        <w:t xml:space="preserve"> </w:t>
      </w:r>
    </w:p>
    <w:p w14:paraId="456C61CF"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 xml:space="preserve">W przypadku zmiany terminu składania ofert zamawiający zamieści informację o   jego   przedłużeniu na </w:t>
      </w:r>
      <w:hyperlink r:id="rId38" w:history="1">
        <w:r w:rsidRPr="00363D72">
          <w:rPr>
            <w:rStyle w:val="Hipercze"/>
            <w:rFonts w:ascii="Times New Roman" w:hAnsi="Times New Roman"/>
          </w:rPr>
          <w:t>https://platformazakupowa.pl</w:t>
        </w:r>
      </w:hyperlink>
      <w:r w:rsidRPr="00363D72">
        <w:rPr>
          <w:rFonts w:ascii="Times New Roman" w:hAnsi="Times New Roman" w:cs="Times New Roman"/>
        </w:rPr>
        <w:t xml:space="preserve"> – adres profilu nabywcy – </w:t>
      </w:r>
      <w:hyperlink r:id="rId39" w:history="1">
        <w:r w:rsidRPr="00363D72">
          <w:rPr>
            <w:rStyle w:val="Hipercze"/>
            <w:rFonts w:ascii="Times New Roman" w:hAnsi="Times New Roman"/>
            <w:bCs/>
          </w:rPr>
          <w:t>https://platformazakupowa.pl/pn/uj_edu</w:t>
        </w:r>
      </w:hyperlink>
      <w:r w:rsidRPr="00363D72">
        <w:rPr>
          <w:rFonts w:ascii="Times New Roman" w:hAnsi="Times New Roman" w:cs="Times New Roman"/>
          <w:bCs/>
        </w:rPr>
        <w:t>, w zakładce właściwej dla prowadzonego postępowania, w sekcji „Komunikaty”.</w:t>
      </w:r>
    </w:p>
    <w:p w14:paraId="69F11212"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604F2E81"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 xml:space="preserve">Zamawiający najpóźniej przed otwarciem ofert udostępni na </w:t>
      </w:r>
      <w:hyperlink r:id="rId40" w:history="1">
        <w:r w:rsidRPr="00363D72">
          <w:rPr>
            <w:rStyle w:val="Hipercze"/>
            <w:rFonts w:ascii="Times New Roman" w:hAnsi="Times New Roman"/>
          </w:rPr>
          <w:t>https://platformazakupowa.pl</w:t>
        </w:r>
      </w:hyperlink>
      <w:r w:rsidRPr="00363D72">
        <w:rPr>
          <w:rFonts w:ascii="Times New Roman" w:hAnsi="Times New Roman" w:cs="Times New Roman"/>
        </w:rPr>
        <w:t xml:space="preserve"> – adres profilu nabywcy – </w:t>
      </w:r>
      <w:hyperlink r:id="rId41" w:history="1">
        <w:r w:rsidRPr="00363D72">
          <w:rPr>
            <w:rStyle w:val="Hipercze"/>
            <w:rFonts w:ascii="Times New Roman" w:hAnsi="Times New Roman"/>
            <w:bCs/>
          </w:rPr>
          <w:t>https://platformazakupowa.pl/pn/uj_edu</w:t>
        </w:r>
      </w:hyperlink>
      <w:r w:rsidRPr="00363D72">
        <w:rPr>
          <w:rFonts w:ascii="Times New Roman" w:hAnsi="Times New Roman" w:cs="Times New Roman"/>
          <w:bCs/>
        </w:rPr>
        <w:t xml:space="preserve">, w zakładce właściwej dla prowadzonego postępowania, w sekcji „Komunikaty”, </w:t>
      </w:r>
      <w:r w:rsidRPr="00363D72">
        <w:rPr>
          <w:rFonts w:ascii="Times New Roman" w:hAnsi="Times New Roman" w:cs="Times New Roman"/>
        </w:rPr>
        <w:t>informację o kwocie, jaką zamierza przeznaczyć na sfinansowanie zamówienia.</w:t>
      </w:r>
    </w:p>
    <w:p w14:paraId="58B7EF44"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Zamawiający niezwłocznie po otwarciu ofert, udostępni na stronie internetowej prowadzonego postępowania informacje o:</w:t>
      </w:r>
    </w:p>
    <w:p w14:paraId="2362ECD4" w14:textId="77777777" w:rsidR="00363D72" w:rsidRPr="00363D72" w:rsidRDefault="00363D72" w:rsidP="00176C88">
      <w:pPr>
        <w:pStyle w:val="Nagwek"/>
        <w:numPr>
          <w:ilvl w:val="1"/>
          <w:numId w:val="11"/>
        </w:numPr>
        <w:tabs>
          <w:tab w:val="clear" w:pos="4536"/>
          <w:tab w:val="clear" w:pos="9072"/>
        </w:tabs>
        <w:suppressAutoHyphens w:val="0"/>
        <w:jc w:val="both"/>
        <w:rPr>
          <w:rFonts w:ascii="Times New Roman" w:hAnsi="Times New Roman" w:cs="Times New Roman"/>
        </w:rPr>
      </w:pPr>
      <w:r w:rsidRPr="00363D72">
        <w:rPr>
          <w:rFonts w:ascii="Times New Roman" w:hAnsi="Times New Roman" w:cs="Times New Roman"/>
        </w:rPr>
        <w:t>nazwach albo imionach i nazwiskach oraz siedzibach lub miejscach prowadzonej działalności gospodarczej albo miejscach zamieszkania wykonawców, których oferty zostały</w:t>
      </w:r>
      <w:r w:rsidRPr="00363D72">
        <w:rPr>
          <w:rFonts w:ascii="Times New Roman" w:hAnsi="Times New Roman" w:cs="Times New Roman"/>
          <w:spacing w:val="-3"/>
        </w:rPr>
        <w:t xml:space="preserve"> </w:t>
      </w:r>
      <w:r w:rsidRPr="00363D72">
        <w:rPr>
          <w:rFonts w:ascii="Times New Roman" w:hAnsi="Times New Roman" w:cs="Times New Roman"/>
        </w:rPr>
        <w:t>otwarte;</w:t>
      </w:r>
    </w:p>
    <w:p w14:paraId="252454CA" w14:textId="77777777" w:rsidR="00363D72" w:rsidRPr="00363D72" w:rsidRDefault="00363D72" w:rsidP="00176C88">
      <w:pPr>
        <w:pStyle w:val="Nagwek"/>
        <w:numPr>
          <w:ilvl w:val="1"/>
          <w:numId w:val="11"/>
        </w:numPr>
        <w:tabs>
          <w:tab w:val="clear" w:pos="4536"/>
          <w:tab w:val="clear" w:pos="9072"/>
        </w:tabs>
        <w:suppressAutoHyphens w:val="0"/>
        <w:jc w:val="both"/>
        <w:rPr>
          <w:rFonts w:ascii="Times New Roman" w:hAnsi="Times New Roman" w:cs="Times New Roman"/>
        </w:rPr>
      </w:pPr>
      <w:r w:rsidRPr="00363D72">
        <w:rPr>
          <w:rFonts w:ascii="Times New Roman" w:hAnsi="Times New Roman" w:cs="Times New Roman"/>
        </w:rPr>
        <w:lastRenderedPageBreak/>
        <w:t>cenach lub kosztach zawartych w</w:t>
      </w:r>
      <w:r w:rsidRPr="00363D72">
        <w:rPr>
          <w:rFonts w:ascii="Times New Roman" w:hAnsi="Times New Roman" w:cs="Times New Roman"/>
          <w:spacing w:val="-4"/>
        </w:rPr>
        <w:t xml:space="preserve"> </w:t>
      </w:r>
      <w:r w:rsidRPr="00363D72">
        <w:rPr>
          <w:rFonts w:ascii="Times New Roman" w:hAnsi="Times New Roman" w:cs="Times New Roman"/>
        </w:rPr>
        <w:t>ofertach.</w:t>
      </w:r>
    </w:p>
    <w:p w14:paraId="7DD57FB4" w14:textId="77777777" w:rsidR="00363D72" w:rsidRPr="00363D72" w:rsidRDefault="00363D72" w:rsidP="00176C88">
      <w:pPr>
        <w:pStyle w:val="Akapitzlist"/>
        <w:widowControl/>
        <w:numPr>
          <w:ilvl w:val="0"/>
          <w:numId w:val="11"/>
        </w:numPr>
        <w:suppressAutoHyphens w:val="0"/>
        <w:jc w:val="both"/>
        <w:rPr>
          <w:bCs/>
          <w:sz w:val="22"/>
          <w:szCs w:val="22"/>
          <w:u w:val="single"/>
        </w:rPr>
      </w:pPr>
      <w:r w:rsidRPr="00363D72">
        <w:rPr>
          <w:sz w:val="22"/>
          <w:szCs w:val="22"/>
          <w:u w:val="single"/>
        </w:rPr>
        <w:t>Zamawiający nie przewiduje przeprowadzania jawnej sesji otwarcia ofert z udziałem wykonawców, jak też transmitowania sesji otwarcia za pośrednictwem elektronicznych narzędzi do przekazu wideo on-line.</w:t>
      </w:r>
    </w:p>
    <w:p w14:paraId="558943CC" w14:textId="4356E7BD" w:rsidR="00257C19" w:rsidRPr="00363D72" w:rsidRDefault="00257C19" w:rsidP="00363D72">
      <w:pPr>
        <w:spacing w:after="0" w:line="240" w:lineRule="auto"/>
        <w:ind w:left="720"/>
        <w:contextualSpacing/>
        <w:jc w:val="both"/>
        <w:rPr>
          <w:rFonts w:ascii="Times New Roman" w:eastAsia="Times New Roman" w:hAnsi="Times New Roman" w:cs="Times New Roman"/>
          <w:bCs/>
          <w:u w:val="single"/>
          <w:lang w:eastAsia="pl-PL"/>
        </w:rPr>
      </w:pPr>
    </w:p>
    <w:p w14:paraId="0DFAC606" w14:textId="77777777" w:rsidR="00257C19" w:rsidRPr="00363D72" w:rsidRDefault="00257C19" w:rsidP="007C2BE7">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363D72" w:rsidRDefault="00A869D0" w:rsidP="007C2BE7">
      <w:pPr>
        <w:spacing w:after="0" w:line="240" w:lineRule="auto"/>
        <w:jc w:val="both"/>
        <w:rPr>
          <w:rFonts w:ascii="Times New Roman" w:eastAsia="Times New Roman" w:hAnsi="Times New Roman" w:cs="Times New Roman"/>
          <w:b/>
          <w:bCs/>
          <w:lang w:eastAsia="pl-PL"/>
        </w:rPr>
      </w:pPr>
      <w:r w:rsidRPr="00363D72">
        <w:rPr>
          <w:rFonts w:ascii="Times New Roman" w:eastAsia="Times New Roman" w:hAnsi="Times New Roman" w:cs="Times New Roman"/>
          <w:b/>
          <w:bCs/>
          <w:lang w:eastAsia="pl-PL"/>
        </w:rPr>
        <w:t>Rozdział XIV – Opis sposobu obliczania ceny</w:t>
      </w:r>
    </w:p>
    <w:p w14:paraId="4D38FA2F" w14:textId="7BDC4386"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363D72">
        <w:rPr>
          <w:rFonts w:ascii="Times New Roman" w:eastAsia="Times New Roman" w:hAnsi="Times New Roman" w:cs="Times New Roman"/>
          <w:color w:val="000000"/>
          <w:lang w:eastAsia="pl-PL"/>
        </w:rPr>
        <w:t xml:space="preserve">Wykonawca musi przedstawić w formie indywidualnej kalkulacji cenowej, wyrażoną w </w:t>
      </w:r>
      <w:r w:rsidR="00C47CBE" w:rsidRPr="00363D72">
        <w:rPr>
          <w:rFonts w:ascii="Times New Roman" w:eastAsia="Times New Roman" w:hAnsi="Times New Roman" w:cs="Times New Roman"/>
          <w:lang w:eastAsia="pl-PL"/>
        </w:rPr>
        <w:t>polskich złotych (</w:t>
      </w:r>
      <w:r w:rsidRPr="00363D72">
        <w:rPr>
          <w:rFonts w:ascii="Times New Roman" w:eastAsia="Times New Roman" w:hAnsi="Times New Roman" w:cs="Times New Roman"/>
          <w:bCs/>
          <w:color w:val="000000"/>
          <w:lang w:eastAsia="pl-PL"/>
        </w:rPr>
        <w:t>sumaryczną cenę za</w:t>
      </w:r>
      <w:r w:rsidRPr="00853227">
        <w:rPr>
          <w:rFonts w:ascii="Times New Roman" w:eastAsia="Times New Roman" w:hAnsi="Times New Roman" w:cs="Times New Roman"/>
          <w:bCs/>
          <w:color w:val="000000"/>
          <w:lang w:eastAsia="pl-PL"/>
        </w:rPr>
        <w:t xml:space="preserve"> realizację całości przedmiotu zamówienia</w:t>
      </w:r>
      <w:r w:rsidR="005517B6">
        <w:rPr>
          <w:rFonts w:ascii="Times New Roman" w:eastAsia="Times New Roman" w:hAnsi="Times New Roman" w:cs="Times New Roman"/>
          <w:bCs/>
          <w:color w:val="000000"/>
          <w:lang w:eastAsia="pl-PL"/>
        </w:rPr>
        <w:t xml:space="preserve">/ </w:t>
      </w:r>
      <w:r w:rsidR="005517B6" w:rsidRPr="00363D72">
        <w:rPr>
          <w:rFonts w:ascii="Times New Roman" w:eastAsia="Times New Roman" w:hAnsi="Times New Roman" w:cs="Times New Roman"/>
          <w:bCs/>
          <w:color w:val="000000"/>
          <w:lang w:eastAsia="pl-PL"/>
        </w:rPr>
        <w:t xml:space="preserve">całości </w:t>
      </w:r>
      <w:r w:rsidR="00363D72">
        <w:rPr>
          <w:rFonts w:ascii="Times New Roman" w:eastAsia="Times New Roman" w:hAnsi="Times New Roman" w:cs="Times New Roman"/>
          <w:bCs/>
          <w:color w:val="000000"/>
          <w:lang w:eastAsia="pl-PL"/>
        </w:rPr>
        <w:t xml:space="preserve">części </w:t>
      </w:r>
      <w:r w:rsidR="005517B6">
        <w:rPr>
          <w:rFonts w:ascii="Times New Roman" w:eastAsia="Times New Roman" w:hAnsi="Times New Roman" w:cs="Times New Roman"/>
          <w:bCs/>
          <w:color w:val="000000"/>
          <w:lang w:eastAsia="pl-PL"/>
        </w:rPr>
        <w:t>przedmiotu zamówienia</w:t>
      </w:r>
      <w:r w:rsidRPr="00853227">
        <w:rPr>
          <w:rFonts w:ascii="Times New Roman" w:eastAsia="Times New Roman" w:hAnsi="Times New Roman" w:cs="Times New Roman"/>
          <w:bCs/>
          <w:color w:val="000000"/>
          <w:lang w:eastAsia="pl-PL"/>
        </w:rPr>
        <w:t>, z uwzględnieniem cen jednostkowych netto/brutto oraz wysokości należnego podatku od towarów i usług VAT (zestawienie tabelaryczne w załączniku 2 do formularza oferty).</w:t>
      </w:r>
    </w:p>
    <w:p w14:paraId="1DE2BAA9" w14:textId="1E3D5120"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853227">
        <w:rPr>
          <w:rFonts w:ascii="Times New Roman" w:eastAsia="Times New Roman" w:hAnsi="Times New Roman" w:cs="Times New Roman"/>
          <w:color w:val="000000"/>
          <w:lang w:eastAsia="pl-PL"/>
        </w:rPr>
        <w:t xml:space="preserve"> wniesienia, montażu i uruchomienia w jednostce </w:t>
      </w:r>
      <w:r w:rsidRPr="00853227">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color w:val="000000"/>
          <w:lang w:eastAsia="pl-PL"/>
        </w:rPr>
        <w:t>W</w:t>
      </w:r>
      <w:r w:rsidRPr="00853227">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Pr="00853227" w:rsidRDefault="00257C19" w:rsidP="007C2BE7">
      <w:pPr>
        <w:spacing w:after="0" w:line="240" w:lineRule="auto"/>
        <w:jc w:val="both"/>
        <w:rPr>
          <w:rFonts w:ascii="Times New Roman" w:hAnsi="Times New Roman" w:cs="Times New Roman"/>
        </w:rPr>
      </w:pPr>
    </w:p>
    <w:p w14:paraId="4B0A22C4"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5EE49284" w14:textId="106EC784" w:rsidR="00257C19" w:rsidRPr="00853227" w:rsidRDefault="00A869D0" w:rsidP="00176C88">
      <w:pPr>
        <w:numPr>
          <w:ilvl w:val="0"/>
          <w:numId w:val="13"/>
        </w:numPr>
        <w:spacing w:after="0" w:line="240" w:lineRule="auto"/>
        <w:contextualSpacing/>
        <w:jc w:val="both"/>
        <w:rPr>
          <w:rFonts w:ascii="Times New Roman" w:eastAsia="Times New Roman" w:hAnsi="Times New Roman" w:cs="Times New Roman"/>
          <w:b/>
          <w:lang w:eastAsia="pl-PL"/>
        </w:rPr>
      </w:pPr>
      <w:r w:rsidRPr="00853227">
        <w:rPr>
          <w:rFonts w:ascii="Times New Roman" w:eastAsia="Times New Roman" w:hAnsi="Times New Roman" w:cs="Times New Roman"/>
          <w:b/>
          <w:lang w:eastAsia="pl-PL"/>
        </w:rPr>
        <w:t>Kryteri</w:t>
      </w:r>
      <w:r w:rsidR="00DC3FC0" w:rsidRPr="00853227">
        <w:rPr>
          <w:rFonts w:ascii="Times New Roman" w:eastAsia="Times New Roman" w:hAnsi="Times New Roman" w:cs="Times New Roman"/>
          <w:b/>
          <w:lang w:eastAsia="pl-PL"/>
        </w:rPr>
        <w:t>a</w:t>
      </w:r>
      <w:r w:rsidRPr="00853227">
        <w:rPr>
          <w:rFonts w:ascii="Times New Roman" w:eastAsia="Times New Roman" w:hAnsi="Times New Roman" w:cs="Times New Roman"/>
          <w:b/>
          <w:lang w:eastAsia="pl-PL"/>
        </w:rPr>
        <w:t xml:space="preserve"> oceny ofert</w:t>
      </w:r>
      <w:r w:rsidR="004266D8" w:rsidRPr="00853227">
        <w:rPr>
          <w:rFonts w:ascii="Times New Roman" w:eastAsia="Times New Roman" w:hAnsi="Times New Roman" w:cs="Times New Roman"/>
          <w:b/>
          <w:lang w:eastAsia="pl-PL"/>
        </w:rPr>
        <w:t xml:space="preserve"> d</w:t>
      </w:r>
      <w:r w:rsidR="00062945" w:rsidRPr="00853227">
        <w:rPr>
          <w:rFonts w:ascii="Times New Roman" w:eastAsia="Times New Roman" w:hAnsi="Times New Roman" w:cs="Times New Roman"/>
          <w:b/>
          <w:lang w:eastAsia="pl-PL"/>
        </w:rPr>
        <w:t>la części I przedmiotu zamówienia:</w:t>
      </w:r>
    </w:p>
    <w:p w14:paraId="09A4910D" w14:textId="54598D4A" w:rsidR="00DC3FC0" w:rsidRPr="00853227" w:rsidRDefault="00DC3FC0" w:rsidP="00176C88">
      <w:pPr>
        <w:pStyle w:val="Zwykytekst"/>
        <w:numPr>
          <w:ilvl w:val="1"/>
          <w:numId w:val="13"/>
        </w:numPr>
        <w:suppressAutoHyphens/>
        <w:ind w:left="1276" w:hanging="556"/>
        <w:jc w:val="both"/>
        <w:rPr>
          <w:rFonts w:ascii="Times New Roman" w:hAnsi="Times New Roman" w:cs="Times New Roman"/>
          <w:color w:val="000000"/>
          <w:sz w:val="22"/>
        </w:rPr>
      </w:pPr>
      <w:r w:rsidRPr="00853227">
        <w:rPr>
          <w:rFonts w:ascii="Times New Roman" w:eastAsia="Times New Roman" w:hAnsi="Times New Roman" w:cs="Times New Roman"/>
          <w:sz w:val="22"/>
        </w:rPr>
        <w:lastRenderedPageBreak/>
        <w:t xml:space="preserve">Cena </w:t>
      </w:r>
      <w:r w:rsidR="00C47CBE" w:rsidRPr="00853227">
        <w:rPr>
          <w:rFonts w:ascii="Times New Roman" w:eastAsia="Times New Roman" w:hAnsi="Times New Roman" w:cs="Times New Roman"/>
          <w:sz w:val="22"/>
        </w:rPr>
        <w:t>brutto</w:t>
      </w:r>
      <w:r w:rsidR="00C65687" w:rsidRPr="00853227">
        <w:rPr>
          <w:rFonts w:ascii="Times New Roman" w:eastAsia="Times New Roman" w:hAnsi="Times New Roman" w:cs="Times New Roman"/>
          <w:sz w:val="22"/>
        </w:rPr>
        <w:t xml:space="preserve"> </w:t>
      </w:r>
      <w:r w:rsidR="008E2A34" w:rsidRPr="00853227">
        <w:rPr>
          <w:rFonts w:ascii="Times New Roman" w:hAnsi="Times New Roman" w:cs="Times New Roman"/>
          <w:color w:val="000000"/>
          <w:sz w:val="22"/>
        </w:rPr>
        <w:t xml:space="preserve">– </w:t>
      </w:r>
      <w:r w:rsidR="00E841BE" w:rsidRPr="00853227">
        <w:rPr>
          <w:rFonts w:ascii="Times New Roman" w:hAnsi="Times New Roman" w:cs="Times New Roman"/>
          <w:color w:val="000000"/>
          <w:sz w:val="22"/>
        </w:rPr>
        <w:t>95</w:t>
      </w:r>
      <w:r w:rsidRPr="00853227">
        <w:rPr>
          <w:rFonts w:ascii="Times New Roman" w:hAnsi="Times New Roman" w:cs="Times New Roman"/>
          <w:color w:val="000000"/>
          <w:sz w:val="22"/>
        </w:rPr>
        <w:t xml:space="preserve">% </w:t>
      </w:r>
    </w:p>
    <w:p w14:paraId="095D52C1" w14:textId="4A70010D" w:rsidR="00DC3FC0" w:rsidRPr="00853227" w:rsidRDefault="00D87319" w:rsidP="00176C88">
      <w:pPr>
        <w:pStyle w:val="Zwykytekst"/>
        <w:numPr>
          <w:ilvl w:val="1"/>
          <w:numId w:val="13"/>
        </w:numPr>
        <w:suppressAutoHyphens/>
        <w:ind w:left="1276" w:hanging="556"/>
        <w:jc w:val="both"/>
        <w:rPr>
          <w:rFonts w:ascii="Times New Roman" w:hAnsi="Times New Roman" w:cs="Times New Roman"/>
          <w:color w:val="000000"/>
          <w:sz w:val="22"/>
        </w:rPr>
      </w:pPr>
      <w:r w:rsidRPr="00853227">
        <w:rPr>
          <w:rFonts w:ascii="Times New Roman" w:hAnsi="Times New Roman" w:cs="Times New Roman"/>
          <w:color w:val="000000"/>
          <w:sz w:val="22"/>
        </w:rPr>
        <w:t xml:space="preserve">Pozytywny wpływ na środowisko </w:t>
      </w:r>
      <w:r w:rsidR="008E2A34" w:rsidRPr="00853227">
        <w:rPr>
          <w:rFonts w:ascii="Times New Roman" w:hAnsi="Times New Roman" w:cs="Times New Roman"/>
          <w:color w:val="000000"/>
          <w:sz w:val="22"/>
        </w:rPr>
        <w:t>–</w:t>
      </w:r>
      <w:r w:rsidR="00B81B0B" w:rsidRPr="00853227">
        <w:rPr>
          <w:rFonts w:ascii="Times New Roman" w:hAnsi="Times New Roman" w:cs="Times New Roman"/>
          <w:color w:val="000000"/>
          <w:sz w:val="22"/>
        </w:rPr>
        <w:t xml:space="preserve"> 2</w:t>
      </w:r>
      <w:r w:rsidR="008E2A34" w:rsidRPr="00853227">
        <w:rPr>
          <w:rFonts w:ascii="Times New Roman" w:hAnsi="Times New Roman" w:cs="Times New Roman"/>
          <w:color w:val="000000"/>
          <w:sz w:val="22"/>
        </w:rPr>
        <w:t>%</w:t>
      </w:r>
    </w:p>
    <w:p w14:paraId="58DDC443" w14:textId="0A446808" w:rsidR="008B230C" w:rsidRPr="00853227" w:rsidRDefault="008B230C" w:rsidP="00176C88">
      <w:pPr>
        <w:pStyle w:val="Zwykytekst"/>
        <w:numPr>
          <w:ilvl w:val="1"/>
          <w:numId w:val="13"/>
        </w:numPr>
        <w:suppressAutoHyphens/>
        <w:ind w:left="1276" w:hanging="556"/>
        <w:jc w:val="both"/>
        <w:rPr>
          <w:rFonts w:ascii="Times New Roman" w:hAnsi="Times New Roman" w:cs="Times New Roman"/>
          <w:color w:val="000000"/>
          <w:sz w:val="22"/>
        </w:rPr>
      </w:pPr>
      <w:r w:rsidRPr="00853227">
        <w:rPr>
          <w:rFonts w:ascii="Times New Roman" w:hAnsi="Times New Roman" w:cs="Times New Roman"/>
          <w:color w:val="000000"/>
          <w:sz w:val="22"/>
        </w:rPr>
        <w:t xml:space="preserve">Okres dodatkowej gwarancji </w:t>
      </w:r>
      <w:r w:rsidR="00633F67" w:rsidRPr="00853227">
        <w:rPr>
          <w:rFonts w:ascii="Times New Roman" w:hAnsi="Times New Roman" w:cs="Times New Roman"/>
          <w:color w:val="000000"/>
          <w:sz w:val="22"/>
        </w:rPr>
        <w:t>–</w:t>
      </w:r>
      <w:r w:rsidRPr="00853227">
        <w:rPr>
          <w:rFonts w:ascii="Times New Roman" w:hAnsi="Times New Roman" w:cs="Times New Roman"/>
          <w:color w:val="000000"/>
          <w:sz w:val="22"/>
        </w:rPr>
        <w:t xml:space="preserve"> </w:t>
      </w:r>
      <w:r w:rsidR="00AA2813" w:rsidRPr="00853227">
        <w:rPr>
          <w:rFonts w:ascii="Times New Roman" w:hAnsi="Times New Roman" w:cs="Times New Roman"/>
          <w:color w:val="000000"/>
          <w:sz w:val="22"/>
        </w:rPr>
        <w:t>3</w:t>
      </w:r>
      <w:r w:rsidR="00633F67" w:rsidRPr="00853227">
        <w:rPr>
          <w:rFonts w:ascii="Times New Roman" w:hAnsi="Times New Roman" w:cs="Times New Roman"/>
          <w:color w:val="000000"/>
          <w:sz w:val="22"/>
        </w:rPr>
        <w:t>%</w:t>
      </w:r>
    </w:p>
    <w:p w14:paraId="3976D61F" w14:textId="77777777" w:rsidR="00C41CF6" w:rsidRPr="00853227" w:rsidRDefault="00C41CF6" w:rsidP="007C2BE7">
      <w:pPr>
        <w:pStyle w:val="Zwykytekst"/>
        <w:suppressAutoHyphens/>
        <w:ind w:left="1276"/>
        <w:jc w:val="both"/>
        <w:rPr>
          <w:rFonts w:ascii="Times New Roman" w:hAnsi="Times New Roman" w:cs="Times New Roman"/>
          <w:color w:val="000000"/>
          <w:sz w:val="22"/>
        </w:rPr>
      </w:pPr>
    </w:p>
    <w:p w14:paraId="7219B41E" w14:textId="6AB44B2F" w:rsidR="00DC3FC0" w:rsidRPr="00853227" w:rsidRDefault="00DC3FC0" w:rsidP="00176C88">
      <w:pPr>
        <w:pStyle w:val="Akapitzlist"/>
        <w:widowControl/>
        <w:numPr>
          <w:ilvl w:val="0"/>
          <w:numId w:val="13"/>
        </w:numPr>
        <w:tabs>
          <w:tab w:val="left" w:pos="426"/>
          <w:tab w:val="num" w:pos="2552"/>
        </w:tabs>
        <w:jc w:val="both"/>
        <w:rPr>
          <w:color w:val="000000"/>
          <w:sz w:val="22"/>
          <w:szCs w:val="22"/>
        </w:rPr>
      </w:pPr>
      <w:r w:rsidRPr="00853227">
        <w:rPr>
          <w:color w:val="000000"/>
          <w:sz w:val="22"/>
          <w:szCs w:val="22"/>
        </w:rPr>
        <w:t>W kryterium</w:t>
      </w:r>
      <w:r w:rsidR="00E92C42" w:rsidRPr="00853227">
        <w:rPr>
          <w:color w:val="000000"/>
          <w:sz w:val="22"/>
          <w:szCs w:val="22"/>
        </w:rPr>
        <w:t xml:space="preserve"> nr 1.</w:t>
      </w:r>
      <w:r w:rsidRPr="00853227">
        <w:rPr>
          <w:color w:val="000000"/>
          <w:sz w:val="22"/>
          <w:szCs w:val="22"/>
        </w:rPr>
        <w:t xml:space="preserve"> „</w:t>
      </w:r>
      <w:r w:rsidR="00B04396" w:rsidRPr="00853227">
        <w:rPr>
          <w:sz w:val="22"/>
          <w:szCs w:val="22"/>
        </w:rPr>
        <w:t>Cena brutto</w:t>
      </w:r>
      <w:r w:rsidRPr="00853227">
        <w:rPr>
          <w:sz w:val="22"/>
          <w:szCs w:val="22"/>
        </w:rPr>
        <w:t>”</w:t>
      </w:r>
      <w:r w:rsidRPr="00853227">
        <w:rPr>
          <w:color w:val="000000"/>
          <w:sz w:val="22"/>
          <w:szCs w:val="22"/>
        </w:rPr>
        <w:t xml:space="preserve"> punkty będą liczone w następujący sposób:</w:t>
      </w:r>
    </w:p>
    <w:p w14:paraId="5F1FDDC7" w14:textId="40104157"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 xml:space="preserve">C = (Cnaj /Co) x </w:t>
      </w:r>
      <w:r w:rsidR="00AA2813" w:rsidRPr="00853227">
        <w:rPr>
          <w:rFonts w:ascii="Times New Roman" w:hAnsi="Times New Roman" w:cs="Times New Roman"/>
          <w:color w:val="000000"/>
          <w:sz w:val="22"/>
        </w:rPr>
        <w:t>95</w:t>
      </w:r>
      <w:r w:rsidR="00B04396" w:rsidRPr="00853227">
        <w:rPr>
          <w:rFonts w:ascii="Times New Roman" w:hAnsi="Times New Roman" w:cs="Times New Roman"/>
          <w:color w:val="000000"/>
          <w:sz w:val="22"/>
        </w:rPr>
        <w:t>,00</w:t>
      </w:r>
    </w:p>
    <w:p w14:paraId="648C174C" w14:textId="77777777" w:rsidR="00DC3FC0" w:rsidRPr="00853227" w:rsidRDefault="00DC3FC0" w:rsidP="007C2BE7">
      <w:pPr>
        <w:pStyle w:val="Zwykytekst"/>
        <w:tabs>
          <w:tab w:val="left" w:pos="426"/>
        </w:tabs>
        <w:suppressAutoHyphens/>
        <w:spacing w:before="60" w:after="60"/>
        <w:ind w:firstLine="709"/>
        <w:jc w:val="both"/>
        <w:rPr>
          <w:rFonts w:ascii="Times New Roman" w:hAnsi="Times New Roman" w:cs="Times New Roman"/>
          <w:color w:val="000000"/>
          <w:sz w:val="22"/>
        </w:rPr>
      </w:pPr>
      <w:r w:rsidRPr="00853227">
        <w:rPr>
          <w:rFonts w:ascii="Times New Roman" w:hAnsi="Times New Roman" w:cs="Times New Roman"/>
          <w:color w:val="000000"/>
          <w:sz w:val="22"/>
        </w:rPr>
        <w:t>gdzie:</w:t>
      </w:r>
    </w:p>
    <w:p w14:paraId="6D66B00C" w14:textId="2559A323"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C – liczba punktów przyznana danej ofercie</w:t>
      </w:r>
      <w:r w:rsidR="003C11BB" w:rsidRPr="00853227">
        <w:rPr>
          <w:rFonts w:ascii="Times New Roman" w:hAnsi="Times New Roman" w:cs="Times New Roman"/>
          <w:color w:val="000000"/>
          <w:sz w:val="22"/>
        </w:rPr>
        <w:t xml:space="preserve"> zaokrąglona do dwóch miejsc po przecinku</w:t>
      </w:r>
    </w:p>
    <w:p w14:paraId="177CBCB7" w14:textId="6F267777"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C</w:t>
      </w:r>
      <w:r w:rsidRPr="00853227">
        <w:rPr>
          <w:rFonts w:ascii="Times New Roman" w:hAnsi="Times New Roman" w:cs="Times New Roman"/>
          <w:color w:val="000000"/>
          <w:sz w:val="22"/>
          <w:vertAlign w:val="subscript"/>
        </w:rPr>
        <w:t>naj</w:t>
      </w:r>
      <w:r w:rsidRPr="00853227">
        <w:rPr>
          <w:rFonts w:ascii="Times New Roman" w:hAnsi="Times New Roman" w:cs="Times New Roman"/>
          <w:color w:val="000000"/>
          <w:sz w:val="22"/>
        </w:rPr>
        <w:t xml:space="preserve"> – najniższa cena </w:t>
      </w:r>
      <w:r w:rsidR="00E92C42" w:rsidRPr="00853227">
        <w:rPr>
          <w:rFonts w:ascii="Times New Roman" w:hAnsi="Times New Roman" w:cs="Times New Roman"/>
          <w:color w:val="000000"/>
          <w:sz w:val="22"/>
        </w:rPr>
        <w:t xml:space="preserve">wraz z należnym podatkiem od towarów i usług </w:t>
      </w:r>
      <w:r w:rsidRPr="00853227">
        <w:rPr>
          <w:rFonts w:ascii="Times New Roman" w:hAnsi="Times New Roman" w:cs="Times New Roman"/>
          <w:color w:val="000000"/>
          <w:sz w:val="22"/>
        </w:rPr>
        <w:t>spośród ważnych ofert</w:t>
      </w:r>
    </w:p>
    <w:p w14:paraId="276071CD" w14:textId="70B47B18"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C</w:t>
      </w:r>
      <w:r w:rsidRPr="00853227">
        <w:rPr>
          <w:rFonts w:ascii="Times New Roman" w:hAnsi="Times New Roman" w:cs="Times New Roman"/>
          <w:color w:val="000000"/>
          <w:sz w:val="22"/>
          <w:vertAlign w:val="subscript"/>
        </w:rPr>
        <w:t>o</w:t>
      </w:r>
      <w:r w:rsidRPr="00853227">
        <w:rPr>
          <w:rFonts w:ascii="Times New Roman" w:hAnsi="Times New Roman" w:cs="Times New Roman"/>
          <w:color w:val="000000"/>
          <w:sz w:val="22"/>
        </w:rPr>
        <w:t xml:space="preserve"> – cena </w:t>
      </w:r>
      <w:r w:rsidR="00E92C42" w:rsidRPr="00853227">
        <w:rPr>
          <w:rFonts w:ascii="Times New Roman" w:hAnsi="Times New Roman" w:cs="Times New Roman"/>
          <w:color w:val="000000"/>
          <w:sz w:val="22"/>
        </w:rPr>
        <w:t xml:space="preserve">wraz z należnym podatkiem od towarów i usług </w:t>
      </w:r>
      <w:r w:rsidRPr="00853227">
        <w:rPr>
          <w:rFonts w:ascii="Times New Roman" w:hAnsi="Times New Roman" w:cs="Times New Roman"/>
          <w:color w:val="000000"/>
          <w:sz w:val="22"/>
        </w:rPr>
        <w:t>podana przez Wykonawcę, dla którego wynik jest obliczany</w:t>
      </w:r>
    </w:p>
    <w:p w14:paraId="39FA9D97" w14:textId="2C5C87F6" w:rsidR="00DC3FC0" w:rsidRPr="00853227" w:rsidRDefault="00DC3FC0" w:rsidP="007C2BE7">
      <w:pPr>
        <w:tabs>
          <w:tab w:val="left" w:pos="426"/>
        </w:tabs>
        <w:ind w:left="567" w:firstLine="142"/>
        <w:jc w:val="both"/>
        <w:rPr>
          <w:rFonts w:ascii="Times New Roman" w:hAnsi="Times New Roman" w:cs="Times New Roman"/>
          <w:u w:val="single"/>
        </w:rPr>
      </w:pPr>
      <w:r w:rsidRPr="00853227">
        <w:rPr>
          <w:rFonts w:ascii="Times New Roman" w:hAnsi="Times New Roman" w:cs="Times New Roman"/>
          <w:u w:val="single"/>
        </w:rPr>
        <w:t xml:space="preserve">Maksymalna liczba punktów, które Wykonawca może uzyskać w tym kryterium wynosi </w:t>
      </w:r>
      <w:r w:rsidR="00BC1645">
        <w:rPr>
          <w:rFonts w:ascii="Times New Roman" w:hAnsi="Times New Roman" w:cs="Times New Roman"/>
          <w:u w:val="single"/>
        </w:rPr>
        <w:t>95</w:t>
      </w:r>
      <w:r w:rsidR="00B04396" w:rsidRPr="00853227">
        <w:rPr>
          <w:rFonts w:ascii="Times New Roman" w:hAnsi="Times New Roman" w:cs="Times New Roman"/>
          <w:u w:val="single"/>
        </w:rPr>
        <w:t>,00</w:t>
      </w:r>
      <w:r w:rsidRPr="00853227">
        <w:rPr>
          <w:rFonts w:ascii="Times New Roman" w:hAnsi="Times New Roman" w:cs="Times New Roman"/>
          <w:u w:val="single"/>
        </w:rPr>
        <w:t>.</w:t>
      </w:r>
    </w:p>
    <w:p w14:paraId="4D829975" w14:textId="5BF5FB5B" w:rsidR="004D6AD7" w:rsidRPr="005517B6" w:rsidRDefault="00DC3FC0" w:rsidP="00176C88">
      <w:pPr>
        <w:pStyle w:val="Akapitzlist"/>
        <w:widowControl/>
        <w:numPr>
          <w:ilvl w:val="0"/>
          <w:numId w:val="13"/>
        </w:numPr>
        <w:tabs>
          <w:tab w:val="left" w:pos="709"/>
        </w:tabs>
        <w:jc w:val="both"/>
        <w:rPr>
          <w:sz w:val="22"/>
          <w:szCs w:val="22"/>
        </w:rPr>
      </w:pPr>
      <w:r w:rsidRPr="005517B6">
        <w:rPr>
          <w:color w:val="000000"/>
          <w:sz w:val="22"/>
          <w:szCs w:val="22"/>
        </w:rPr>
        <w:t xml:space="preserve">W kryterium </w:t>
      </w:r>
      <w:r w:rsidR="00E92C42" w:rsidRPr="005517B6">
        <w:rPr>
          <w:color w:val="000000"/>
          <w:sz w:val="22"/>
          <w:szCs w:val="22"/>
        </w:rPr>
        <w:t xml:space="preserve">nr 2. </w:t>
      </w:r>
      <w:r w:rsidRPr="005517B6">
        <w:rPr>
          <w:color w:val="000000"/>
          <w:sz w:val="22"/>
          <w:szCs w:val="22"/>
        </w:rPr>
        <w:t>„</w:t>
      </w:r>
      <w:r w:rsidR="00C2761C" w:rsidRPr="005517B6">
        <w:rPr>
          <w:color w:val="000000"/>
          <w:sz w:val="22"/>
          <w:szCs w:val="22"/>
        </w:rPr>
        <w:t>Pozytywny wpływ na środowisko</w:t>
      </w:r>
      <w:r w:rsidRPr="005517B6">
        <w:rPr>
          <w:color w:val="000000"/>
          <w:sz w:val="22"/>
          <w:szCs w:val="22"/>
        </w:rPr>
        <w:t>”</w:t>
      </w:r>
      <w:r w:rsidR="00731ACD" w:rsidRPr="005517B6">
        <w:rPr>
          <w:sz w:val="22"/>
          <w:szCs w:val="22"/>
        </w:rPr>
        <w:t xml:space="preserve"> oceniany </w:t>
      </w:r>
      <w:r w:rsidR="007278D9" w:rsidRPr="005517B6">
        <w:rPr>
          <w:sz w:val="22"/>
          <w:szCs w:val="22"/>
        </w:rPr>
        <w:t>oceniane będzie zużycie prądu na godzinę pracy urządzenia ZP</w:t>
      </w:r>
      <w:r w:rsidR="00D25C11" w:rsidRPr="005517B6">
        <w:rPr>
          <w:sz w:val="22"/>
          <w:szCs w:val="22"/>
        </w:rPr>
        <w:t xml:space="preserve">. </w:t>
      </w:r>
      <w:r w:rsidR="007278D9" w:rsidRPr="005517B6">
        <w:rPr>
          <w:sz w:val="22"/>
          <w:szCs w:val="22"/>
        </w:rPr>
        <w:t xml:space="preserve">Punkty w </w:t>
      </w:r>
      <w:r w:rsidR="00D25C11" w:rsidRPr="005517B6">
        <w:rPr>
          <w:sz w:val="22"/>
          <w:szCs w:val="22"/>
        </w:rPr>
        <w:t xml:space="preserve">tym </w:t>
      </w:r>
      <w:r w:rsidR="007278D9" w:rsidRPr="005517B6">
        <w:rPr>
          <w:sz w:val="22"/>
          <w:szCs w:val="22"/>
        </w:rPr>
        <w:t>kryterium  zostaną obliczone wg następującego wzoru:</w:t>
      </w:r>
    </w:p>
    <w:p w14:paraId="7D0C5EF5" w14:textId="0AD94D99"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 = ZPn/ZPo *  2,00 pkt</w:t>
      </w:r>
    </w:p>
    <w:p w14:paraId="5EA3E466" w14:textId="77777777"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gdzie:</w:t>
      </w:r>
    </w:p>
    <w:p w14:paraId="554DAC22" w14:textId="443079D2" w:rsidR="00BD1670"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 xml:space="preserve">ZP- oznacza liczbę punktów uzyskanych w kryterium 2 </w:t>
      </w:r>
    </w:p>
    <w:p w14:paraId="0CC2F1DD" w14:textId="612EA3C5"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ZPn - oznacza najmniejsze zużycie spośród wszystkich ważnych ofert,</w:t>
      </w:r>
    </w:p>
    <w:p w14:paraId="671A4686" w14:textId="77777777"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ZPo - oznacza zużycie ocenianej oferty.</w:t>
      </w:r>
    </w:p>
    <w:p w14:paraId="45963586" w14:textId="2D4E0156" w:rsidR="00DC3FC0" w:rsidRPr="005517B6" w:rsidRDefault="00DC3FC0" w:rsidP="007C2BE7">
      <w:pPr>
        <w:tabs>
          <w:tab w:val="left" w:pos="709"/>
        </w:tabs>
        <w:spacing w:after="0" w:line="240" w:lineRule="auto"/>
        <w:ind w:left="567" w:firstLine="142"/>
        <w:contextualSpacing/>
        <w:jc w:val="both"/>
        <w:rPr>
          <w:rFonts w:ascii="Times New Roman" w:hAnsi="Times New Roman" w:cs="Times New Roman"/>
          <w:u w:val="single"/>
        </w:rPr>
      </w:pPr>
      <w:r w:rsidRPr="005517B6">
        <w:rPr>
          <w:rFonts w:ascii="Times New Roman" w:hAnsi="Times New Roman" w:cs="Times New Roman"/>
          <w:u w:val="single"/>
        </w:rPr>
        <w:t xml:space="preserve">Maksymalna liczba punktów, które Wykonawca może uzyskać w tym kryterium wynosi </w:t>
      </w:r>
      <w:r w:rsidR="00376B24" w:rsidRPr="005517B6">
        <w:rPr>
          <w:rFonts w:ascii="Times New Roman" w:hAnsi="Times New Roman" w:cs="Times New Roman"/>
          <w:u w:val="single"/>
        </w:rPr>
        <w:t>2,00</w:t>
      </w:r>
      <w:r w:rsidRPr="005517B6">
        <w:rPr>
          <w:rFonts w:ascii="Times New Roman" w:hAnsi="Times New Roman" w:cs="Times New Roman"/>
          <w:u w:val="single"/>
        </w:rPr>
        <w:t>.</w:t>
      </w:r>
    </w:p>
    <w:p w14:paraId="19342F59" w14:textId="5A44CCD5" w:rsidR="00B813EA" w:rsidRPr="005517B6" w:rsidRDefault="00DC3FC0" w:rsidP="00176C88">
      <w:pPr>
        <w:pStyle w:val="Akapitzlist"/>
        <w:widowControl/>
        <w:numPr>
          <w:ilvl w:val="0"/>
          <w:numId w:val="13"/>
        </w:numPr>
        <w:tabs>
          <w:tab w:val="left" w:pos="426"/>
        </w:tabs>
        <w:jc w:val="both"/>
        <w:rPr>
          <w:color w:val="000000"/>
          <w:sz w:val="22"/>
          <w:szCs w:val="22"/>
        </w:rPr>
      </w:pPr>
      <w:r w:rsidRPr="005517B6">
        <w:rPr>
          <w:color w:val="000000"/>
          <w:sz w:val="22"/>
          <w:szCs w:val="22"/>
        </w:rPr>
        <w:t>W kryterium</w:t>
      </w:r>
      <w:r w:rsidR="00E92C42" w:rsidRPr="005517B6">
        <w:rPr>
          <w:color w:val="000000"/>
          <w:sz w:val="22"/>
          <w:szCs w:val="22"/>
        </w:rPr>
        <w:t xml:space="preserve"> nr 3.</w:t>
      </w:r>
      <w:r w:rsidRPr="005517B6">
        <w:rPr>
          <w:color w:val="000000"/>
          <w:sz w:val="22"/>
          <w:szCs w:val="22"/>
        </w:rPr>
        <w:t xml:space="preserve"> „</w:t>
      </w:r>
      <w:r w:rsidR="00C932EE" w:rsidRPr="005517B6">
        <w:rPr>
          <w:color w:val="000000"/>
          <w:sz w:val="22"/>
          <w:szCs w:val="22"/>
        </w:rPr>
        <w:t xml:space="preserve">Okres dodatkowej gwarancji </w:t>
      </w:r>
      <w:r w:rsidRPr="005517B6">
        <w:rPr>
          <w:color w:val="000000"/>
          <w:sz w:val="22"/>
          <w:szCs w:val="22"/>
        </w:rPr>
        <w:t xml:space="preserve">” </w:t>
      </w:r>
      <w:r w:rsidR="00834181" w:rsidRPr="005517B6">
        <w:rPr>
          <w:color w:val="000000"/>
          <w:sz w:val="22"/>
          <w:szCs w:val="22"/>
        </w:rPr>
        <w:t xml:space="preserve">punkty będą </w:t>
      </w:r>
      <w:r w:rsidR="00E43787" w:rsidRPr="005517B6">
        <w:rPr>
          <w:color w:val="000000"/>
          <w:sz w:val="22"/>
          <w:szCs w:val="22"/>
        </w:rPr>
        <w:t xml:space="preserve">liczone </w:t>
      </w:r>
      <w:r w:rsidR="00834181" w:rsidRPr="005517B6">
        <w:rPr>
          <w:color w:val="000000"/>
          <w:sz w:val="22"/>
          <w:szCs w:val="22"/>
        </w:rPr>
        <w:t>w</w:t>
      </w:r>
      <w:r w:rsidR="00E43787" w:rsidRPr="005517B6">
        <w:rPr>
          <w:color w:val="000000"/>
          <w:sz w:val="22"/>
          <w:szCs w:val="22"/>
        </w:rPr>
        <w:t>g</w:t>
      </w:r>
      <w:r w:rsidR="00834181" w:rsidRPr="005517B6">
        <w:rPr>
          <w:color w:val="000000"/>
          <w:sz w:val="22"/>
          <w:szCs w:val="22"/>
        </w:rPr>
        <w:t xml:space="preserve"> następują</w:t>
      </w:r>
      <w:r w:rsidR="00E43787" w:rsidRPr="005517B6">
        <w:rPr>
          <w:color w:val="000000"/>
          <w:sz w:val="22"/>
          <w:szCs w:val="22"/>
        </w:rPr>
        <w:t>cego</w:t>
      </w:r>
      <w:r w:rsidR="00834181" w:rsidRPr="005517B6">
        <w:rPr>
          <w:color w:val="000000"/>
          <w:sz w:val="22"/>
          <w:szCs w:val="22"/>
        </w:rPr>
        <w:t xml:space="preserve"> </w:t>
      </w:r>
      <w:r w:rsidR="00E43787" w:rsidRPr="005517B6">
        <w:rPr>
          <w:color w:val="000000"/>
          <w:sz w:val="22"/>
          <w:szCs w:val="22"/>
        </w:rPr>
        <w:t>wzoru</w:t>
      </w:r>
      <w:r w:rsidR="00834181" w:rsidRPr="005517B6">
        <w:rPr>
          <w:color w:val="000000"/>
          <w:sz w:val="22"/>
          <w:szCs w:val="22"/>
        </w:rPr>
        <w:t>:</w:t>
      </w:r>
    </w:p>
    <w:p w14:paraId="02091F96" w14:textId="6579A57B"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 xml:space="preserve">G =  (Go)/(Gn) * </w:t>
      </w:r>
      <w:r w:rsidR="007E18F3" w:rsidRPr="005517B6">
        <w:rPr>
          <w:rFonts w:ascii="Times New Roman" w:eastAsia="Times New Roman" w:hAnsi="Times New Roman" w:cs="Times New Roman"/>
          <w:color w:val="000000"/>
          <w:lang w:eastAsia="pl-PL"/>
        </w:rPr>
        <w:t>3</w:t>
      </w:r>
      <w:r w:rsidRPr="005517B6">
        <w:rPr>
          <w:rFonts w:ascii="Times New Roman" w:eastAsia="Times New Roman" w:hAnsi="Times New Roman" w:cs="Times New Roman"/>
          <w:color w:val="000000"/>
          <w:lang w:eastAsia="pl-PL"/>
        </w:rPr>
        <w:t>,00 pkt</w:t>
      </w:r>
    </w:p>
    <w:p w14:paraId="330D5E16" w14:textId="77777777"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gdzie:</w:t>
      </w:r>
    </w:p>
    <w:p w14:paraId="22DF4C5C" w14:textId="77777777"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 - oznacza liczbę punktów uzyskanych w kryterium „okres dodatkowej gwarancji ”do dwóch miejsc po przecinku co 0,01 pkt</w:t>
      </w:r>
    </w:p>
    <w:p w14:paraId="6B813225" w14:textId="7E983633"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 xml:space="preserve">Gn - oznacza liczbę miesięcy oferowanej gwarancji ponad wymagane 12 miesięcy przez </w:t>
      </w:r>
      <w:r w:rsidR="00103D9D" w:rsidRPr="005517B6">
        <w:rPr>
          <w:rFonts w:ascii="Times New Roman" w:eastAsia="Times New Roman" w:hAnsi="Times New Roman" w:cs="Times New Roman"/>
          <w:color w:val="000000"/>
          <w:lang w:eastAsia="pl-PL"/>
        </w:rPr>
        <w:t>wykonawcę</w:t>
      </w:r>
      <w:r w:rsidRPr="005517B6">
        <w:rPr>
          <w:rFonts w:ascii="Times New Roman" w:eastAsia="Times New Roman" w:hAnsi="Times New Roman" w:cs="Times New Roman"/>
          <w:color w:val="000000"/>
          <w:lang w:eastAsia="pl-PL"/>
        </w:rPr>
        <w:t xml:space="preserve"> oferującego najdłuższą gwarancję,</w:t>
      </w:r>
    </w:p>
    <w:p w14:paraId="01646E6C" w14:textId="77777777"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Go -  oznacza liczbę miesięcy oferowanej gwarancji ponad wymagane 12 miesięcy dla ocenianej oferty,</w:t>
      </w:r>
    </w:p>
    <w:p w14:paraId="7D663F90" w14:textId="3521E612" w:rsidR="00AE0BF6" w:rsidRPr="005517B6" w:rsidRDefault="00DC3FC0" w:rsidP="007C2BE7">
      <w:pPr>
        <w:tabs>
          <w:tab w:val="left" w:pos="426"/>
        </w:tabs>
        <w:spacing w:after="0" w:line="240" w:lineRule="auto"/>
        <w:ind w:left="708"/>
        <w:jc w:val="both"/>
        <w:rPr>
          <w:rFonts w:ascii="Times New Roman" w:hAnsi="Times New Roman" w:cs="Times New Roman"/>
          <w:u w:val="single"/>
        </w:rPr>
      </w:pPr>
      <w:r w:rsidRPr="005517B6">
        <w:rPr>
          <w:rFonts w:ascii="Times New Roman" w:hAnsi="Times New Roman" w:cs="Times New Roman"/>
          <w:u w:val="single"/>
        </w:rPr>
        <w:t xml:space="preserve">Maksymalna liczba punktów, które Wykonawca może uzyskać w tym kryterium wynosi </w:t>
      </w:r>
      <w:r w:rsidR="007E18F3" w:rsidRPr="005517B6">
        <w:rPr>
          <w:rFonts w:ascii="Times New Roman" w:hAnsi="Times New Roman" w:cs="Times New Roman"/>
          <w:u w:val="single"/>
        </w:rPr>
        <w:t>3</w:t>
      </w:r>
      <w:r w:rsidR="00E92C42" w:rsidRPr="005517B6">
        <w:rPr>
          <w:rFonts w:ascii="Times New Roman" w:hAnsi="Times New Roman" w:cs="Times New Roman"/>
          <w:u w:val="single"/>
        </w:rPr>
        <w:t>,00</w:t>
      </w:r>
      <w:r w:rsidRPr="005517B6">
        <w:rPr>
          <w:rFonts w:ascii="Times New Roman" w:hAnsi="Times New Roman" w:cs="Times New Roman"/>
          <w:u w:val="single"/>
        </w:rPr>
        <w:t>.</w:t>
      </w:r>
    </w:p>
    <w:p w14:paraId="09D5B2FC" w14:textId="77777777" w:rsidR="00251AAB" w:rsidRPr="005517B6" w:rsidRDefault="00251AAB" w:rsidP="007C2BE7">
      <w:pPr>
        <w:tabs>
          <w:tab w:val="left" w:pos="851"/>
        </w:tabs>
        <w:jc w:val="both"/>
        <w:rPr>
          <w:rFonts w:ascii="Times New Roman" w:hAnsi="Times New Roman" w:cs="Times New Roman"/>
          <w:color w:val="000000"/>
        </w:rPr>
      </w:pPr>
    </w:p>
    <w:p w14:paraId="78A0034B" w14:textId="6AE400A1" w:rsidR="00251AAB" w:rsidRPr="005517B6" w:rsidRDefault="00251AAB" w:rsidP="00176C88">
      <w:pPr>
        <w:numPr>
          <w:ilvl w:val="0"/>
          <w:numId w:val="13"/>
        </w:numPr>
        <w:spacing w:after="0" w:line="240" w:lineRule="auto"/>
        <w:contextualSpacing/>
        <w:jc w:val="both"/>
        <w:rPr>
          <w:rFonts w:ascii="Times New Roman" w:eastAsia="Times New Roman" w:hAnsi="Times New Roman" w:cs="Times New Roman"/>
          <w:b/>
          <w:lang w:eastAsia="pl-PL"/>
        </w:rPr>
      </w:pPr>
      <w:r w:rsidRPr="005517B6">
        <w:rPr>
          <w:rFonts w:ascii="Times New Roman" w:eastAsia="Times New Roman" w:hAnsi="Times New Roman" w:cs="Times New Roman"/>
          <w:b/>
          <w:lang w:eastAsia="pl-PL"/>
        </w:rPr>
        <w:t>Kryteria oceny ofert dla części II przedmiotu zamówienia:</w:t>
      </w:r>
    </w:p>
    <w:p w14:paraId="65DF6458" w14:textId="77777777" w:rsidR="00043128" w:rsidRPr="005517B6" w:rsidRDefault="00043128" w:rsidP="00176C88">
      <w:pPr>
        <w:pStyle w:val="Zwykytekst"/>
        <w:numPr>
          <w:ilvl w:val="1"/>
          <w:numId w:val="13"/>
        </w:numPr>
        <w:suppressAutoHyphens/>
        <w:ind w:left="1276" w:hanging="556"/>
        <w:jc w:val="both"/>
        <w:rPr>
          <w:rFonts w:ascii="Times New Roman" w:hAnsi="Times New Roman" w:cs="Times New Roman"/>
          <w:color w:val="000000"/>
          <w:sz w:val="22"/>
        </w:rPr>
      </w:pPr>
      <w:r w:rsidRPr="005517B6">
        <w:rPr>
          <w:rFonts w:ascii="Times New Roman" w:eastAsia="Times New Roman" w:hAnsi="Times New Roman" w:cs="Times New Roman"/>
          <w:sz w:val="22"/>
        </w:rPr>
        <w:t xml:space="preserve">Cena brutto </w:t>
      </w:r>
      <w:r w:rsidRPr="005517B6">
        <w:rPr>
          <w:rFonts w:ascii="Times New Roman" w:hAnsi="Times New Roman" w:cs="Times New Roman"/>
          <w:color w:val="000000"/>
          <w:sz w:val="22"/>
        </w:rPr>
        <w:t xml:space="preserve">– 95% </w:t>
      </w:r>
    </w:p>
    <w:p w14:paraId="46196108" w14:textId="77777777" w:rsidR="00043128" w:rsidRPr="005517B6" w:rsidRDefault="00043128" w:rsidP="00176C88">
      <w:pPr>
        <w:pStyle w:val="Zwykytekst"/>
        <w:numPr>
          <w:ilvl w:val="1"/>
          <w:numId w:val="13"/>
        </w:numPr>
        <w:suppressAutoHyphens/>
        <w:ind w:left="1276" w:hanging="556"/>
        <w:jc w:val="both"/>
        <w:rPr>
          <w:rFonts w:ascii="Times New Roman" w:hAnsi="Times New Roman" w:cs="Times New Roman"/>
          <w:color w:val="000000"/>
          <w:sz w:val="22"/>
        </w:rPr>
      </w:pPr>
      <w:r w:rsidRPr="005517B6">
        <w:rPr>
          <w:rFonts w:ascii="Times New Roman" w:hAnsi="Times New Roman" w:cs="Times New Roman"/>
          <w:color w:val="000000"/>
          <w:sz w:val="22"/>
        </w:rPr>
        <w:t>Pozytywny wpływ na środowisko – 2%</w:t>
      </w:r>
    </w:p>
    <w:p w14:paraId="7DDAEB99" w14:textId="65D817D1" w:rsidR="00AC6875" w:rsidRPr="005517B6" w:rsidRDefault="00043128" w:rsidP="00176C88">
      <w:pPr>
        <w:pStyle w:val="Zwykytekst"/>
        <w:numPr>
          <w:ilvl w:val="1"/>
          <w:numId w:val="13"/>
        </w:numPr>
        <w:suppressAutoHyphens/>
        <w:ind w:left="1276" w:hanging="556"/>
        <w:jc w:val="both"/>
        <w:rPr>
          <w:rFonts w:ascii="Times New Roman" w:hAnsi="Times New Roman" w:cs="Times New Roman"/>
          <w:color w:val="000000"/>
          <w:sz w:val="22"/>
        </w:rPr>
      </w:pPr>
      <w:r w:rsidRPr="005517B6">
        <w:rPr>
          <w:rFonts w:ascii="Times New Roman" w:hAnsi="Times New Roman" w:cs="Times New Roman"/>
          <w:color w:val="000000"/>
          <w:sz w:val="22"/>
        </w:rPr>
        <w:t>Okres dodatkowej gwarancji – 3%</w:t>
      </w:r>
    </w:p>
    <w:p w14:paraId="5CFE6DC3" w14:textId="77777777" w:rsidR="00AC6875" w:rsidRPr="005517B6" w:rsidRDefault="00AC6875" w:rsidP="00176C88">
      <w:pPr>
        <w:pStyle w:val="Akapitzlist"/>
        <w:widowControl/>
        <w:numPr>
          <w:ilvl w:val="0"/>
          <w:numId w:val="13"/>
        </w:numPr>
        <w:tabs>
          <w:tab w:val="left" w:pos="426"/>
          <w:tab w:val="num" w:pos="2552"/>
        </w:tabs>
        <w:jc w:val="both"/>
        <w:rPr>
          <w:color w:val="000000"/>
          <w:sz w:val="22"/>
          <w:szCs w:val="22"/>
        </w:rPr>
      </w:pPr>
      <w:r w:rsidRPr="005517B6">
        <w:rPr>
          <w:color w:val="000000"/>
          <w:sz w:val="22"/>
          <w:szCs w:val="22"/>
        </w:rPr>
        <w:t>W kryterium nr 1. „</w:t>
      </w:r>
      <w:r w:rsidRPr="005517B6">
        <w:rPr>
          <w:sz w:val="22"/>
          <w:szCs w:val="22"/>
        </w:rPr>
        <w:t>Cena brutto”</w:t>
      </w:r>
      <w:r w:rsidRPr="005517B6">
        <w:rPr>
          <w:color w:val="000000"/>
          <w:sz w:val="22"/>
          <w:szCs w:val="22"/>
        </w:rPr>
        <w:t xml:space="preserve"> punkty będą liczone w następujący sposób:</w:t>
      </w:r>
    </w:p>
    <w:p w14:paraId="27C5B5B9"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t>C = (Cnaj /Co) x 95,00</w:t>
      </w:r>
    </w:p>
    <w:p w14:paraId="66D9328D" w14:textId="77777777" w:rsidR="00AC6875" w:rsidRPr="005517B6" w:rsidRDefault="00AC6875" w:rsidP="007C2BE7">
      <w:pPr>
        <w:pStyle w:val="Zwykytekst"/>
        <w:tabs>
          <w:tab w:val="left" w:pos="426"/>
        </w:tabs>
        <w:suppressAutoHyphens/>
        <w:spacing w:before="60" w:after="60"/>
        <w:ind w:firstLine="709"/>
        <w:jc w:val="both"/>
        <w:rPr>
          <w:rFonts w:ascii="Times New Roman" w:hAnsi="Times New Roman" w:cs="Times New Roman"/>
          <w:color w:val="000000"/>
          <w:sz w:val="22"/>
        </w:rPr>
      </w:pPr>
      <w:r w:rsidRPr="005517B6">
        <w:rPr>
          <w:rFonts w:ascii="Times New Roman" w:hAnsi="Times New Roman" w:cs="Times New Roman"/>
          <w:color w:val="000000"/>
          <w:sz w:val="22"/>
        </w:rPr>
        <w:t>gdzie:</w:t>
      </w:r>
    </w:p>
    <w:p w14:paraId="35753BD7"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t>C – liczba punktów przyznana danej ofercie zaokrąglona do dwóch miejsc po przecinku</w:t>
      </w:r>
    </w:p>
    <w:p w14:paraId="6D85812B"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t>C</w:t>
      </w:r>
      <w:r w:rsidRPr="005517B6">
        <w:rPr>
          <w:rFonts w:ascii="Times New Roman" w:hAnsi="Times New Roman" w:cs="Times New Roman"/>
          <w:color w:val="000000"/>
          <w:sz w:val="22"/>
          <w:vertAlign w:val="subscript"/>
        </w:rPr>
        <w:t>naj</w:t>
      </w:r>
      <w:r w:rsidRPr="005517B6">
        <w:rPr>
          <w:rFonts w:ascii="Times New Roman" w:hAnsi="Times New Roman" w:cs="Times New Roman"/>
          <w:color w:val="000000"/>
          <w:sz w:val="22"/>
        </w:rPr>
        <w:t xml:space="preserve"> – najniższa cena wraz z należnym podatkiem od towarów i usług spośród ważnych ofert</w:t>
      </w:r>
    </w:p>
    <w:p w14:paraId="35B93533"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lastRenderedPageBreak/>
        <w:t>C</w:t>
      </w:r>
      <w:r w:rsidRPr="005517B6">
        <w:rPr>
          <w:rFonts w:ascii="Times New Roman" w:hAnsi="Times New Roman" w:cs="Times New Roman"/>
          <w:color w:val="000000"/>
          <w:sz w:val="22"/>
          <w:vertAlign w:val="subscript"/>
        </w:rPr>
        <w:t>o</w:t>
      </w:r>
      <w:r w:rsidRPr="005517B6">
        <w:rPr>
          <w:rFonts w:ascii="Times New Roman" w:hAnsi="Times New Roman" w:cs="Times New Roman"/>
          <w:color w:val="000000"/>
          <w:sz w:val="22"/>
        </w:rPr>
        <w:t xml:space="preserve"> – cena wraz z należnym podatkiem od towarów i usług podana przez Wykonawcę, dla którego wynik jest obliczany</w:t>
      </w:r>
    </w:p>
    <w:p w14:paraId="1020FFB5" w14:textId="1D3AB2A2" w:rsidR="00AC6875" w:rsidRPr="005517B6" w:rsidRDefault="00AC6875" w:rsidP="007C2BE7">
      <w:pPr>
        <w:pStyle w:val="Akapitzlist"/>
        <w:widowControl/>
        <w:tabs>
          <w:tab w:val="left" w:pos="709"/>
        </w:tabs>
        <w:jc w:val="both"/>
        <w:rPr>
          <w:sz w:val="22"/>
          <w:szCs w:val="22"/>
        </w:rPr>
      </w:pPr>
      <w:r w:rsidRPr="005517B6">
        <w:rPr>
          <w:u w:val="single"/>
        </w:rPr>
        <w:t>Maksymalna liczba punktów, które Wykonawca może uzyskać w tym kryterium wynosi 95,00</w:t>
      </w:r>
    </w:p>
    <w:p w14:paraId="4CB0E714" w14:textId="528D41C5" w:rsidR="00084A3C" w:rsidRPr="005517B6" w:rsidRDefault="00084A3C" w:rsidP="00176C88">
      <w:pPr>
        <w:pStyle w:val="Akapitzlist"/>
        <w:widowControl/>
        <w:numPr>
          <w:ilvl w:val="0"/>
          <w:numId w:val="13"/>
        </w:numPr>
        <w:tabs>
          <w:tab w:val="left" w:pos="709"/>
        </w:tabs>
        <w:jc w:val="both"/>
        <w:rPr>
          <w:sz w:val="22"/>
          <w:szCs w:val="22"/>
        </w:rPr>
      </w:pPr>
      <w:r w:rsidRPr="005517B6">
        <w:rPr>
          <w:color w:val="000000"/>
          <w:sz w:val="22"/>
          <w:szCs w:val="22"/>
        </w:rPr>
        <w:t>W kryterium nr 2. „Pozytywny wpływ na środowisko”</w:t>
      </w:r>
      <w:r w:rsidRPr="005517B6">
        <w:rPr>
          <w:sz w:val="22"/>
          <w:szCs w:val="22"/>
        </w:rPr>
        <w:t xml:space="preserve"> oceniany oceniane będzie zużycie prądu na godzinę pracy urządzenia ZP. Punkty w tym kryterium  zostaną obliczone wg następującego wzoru:</w:t>
      </w:r>
    </w:p>
    <w:p w14:paraId="399DC4C8"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 = ZPn/ZPo *  2,00 pkt</w:t>
      </w:r>
    </w:p>
    <w:p w14:paraId="7492F050"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gdzie:</w:t>
      </w:r>
    </w:p>
    <w:p w14:paraId="441A2E17" w14:textId="7AA80B86"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 xml:space="preserve">ZP- oznacza liczbę punktów uzyskanych w kryterium 2 </w:t>
      </w:r>
    </w:p>
    <w:p w14:paraId="3B66FA1A"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ZPn - oznacza najmniejsze zużycie spośród wszystkich ważnych ofert,</w:t>
      </w:r>
    </w:p>
    <w:p w14:paraId="789597CD"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ZPo - oznacza zużycie ocenianej oferty.</w:t>
      </w:r>
    </w:p>
    <w:p w14:paraId="1DED83F1"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u w:val="single"/>
        </w:rPr>
      </w:pPr>
      <w:r w:rsidRPr="005517B6">
        <w:rPr>
          <w:rFonts w:ascii="Times New Roman" w:hAnsi="Times New Roman" w:cs="Times New Roman"/>
          <w:u w:val="single"/>
        </w:rPr>
        <w:t>Maksymalna liczba punktów, które Wykonawca może uzyskać w tym kryterium wynosi 2,00.</w:t>
      </w:r>
    </w:p>
    <w:p w14:paraId="3BEB80C1" w14:textId="77777777" w:rsidR="00084A3C" w:rsidRPr="005517B6" w:rsidRDefault="00084A3C" w:rsidP="00176C88">
      <w:pPr>
        <w:pStyle w:val="Akapitzlist"/>
        <w:widowControl/>
        <w:numPr>
          <w:ilvl w:val="0"/>
          <w:numId w:val="13"/>
        </w:numPr>
        <w:tabs>
          <w:tab w:val="left" w:pos="426"/>
        </w:tabs>
        <w:jc w:val="both"/>
        <w:rPr>
          <w:color w:val="000000"/>
          <w:sz w:val="22"/>
          <w:szCs w:val="22"/>
        </w:rPr>
      </w:pPr>
      <w:r w:rsidRPr="005517B6">
        <w:rPr>
          <w:color w:val="000000"/>
          <w:sz w:val="22"/>
          <w:szCs w:val="22"/>
        </w:rPr>
        <w:t>W kryterium nr 3. „Okres dodatkowej gwarancji ” punkty będą liczone wg następującego wzoru:</w:t>
      </w:r>
    </w:p>
    <w:p w14:paraId="54B73B89"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 =  (Go)/(Gn) * 3,00 pkt</w:t>
      </w:r>
    </w:p>
    <w:p w14:paraId="1473E54B"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gdzie:</w:t>
      </w:r>
    </w:p>
    <w:p w14:paraId="3D301EA6" w14:textId="20F6CE08"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 - oznacza liczbę punktów uzyskanych w kryterium „okres dodatkowej gwarancji ”</w:t>
      </w:r>
    </w:p>
    <w:p w14:paraId="7A14AD2E"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Gn - oznacza liczbę miesięcy oferowanej gwarancji ponad wymagane 12 miesięcy przez wykonawcę oferującego najdłuższą gwarancję,</w:t>
      </w:r>
    </w:p>
    <w:p w14:paraId="0644A69D"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Go -  oznacza liczbę miesięcy oferowanej gwarancji ponad wymagane 12 miesięcy dla ocenianej oferty,</w:t>
      </w:r>
    </w:p>
    <w:p w14:paraId="12B893E7" w14:textId="77777777" w:rsidR="00084A3C" w:rsidRPr="00853227" w:rsidRDefault="00084A3C" w:rsidP="007C2BE7">
      <w:pPr>
        <w:tabs>
          <w:tab w:val="left" w:pos="426"/>
        </w:tabs>
        <w:spacing w:after="0" w:line="240" w:lineRule="auto"/>
        <w:ind w:left="708"/>
        <w:jc w:val="both"/>
        <w:rPr>
          <w:rFonts w:ascii="Times New Roman" w:hAnsi="Times New Roman" w:cs="Times New Roman"/>
          <w:u w:val="single"/>
        </w:rPr>
      </w:pPr>
      <w:r w:rsidRPr="005517B6">
        <w:rPr>
          <w:rFonts w:ascii="Times New Roman" w:hAnsi="Times New Roman" w:cs="Times New Roman"/>
          <w:u w:val="single"/>
        </w:rPr>
        <w:t>Maksymalna liczba punktów, które Wykonawca może uzyskać w tym kryterium wynosi 3,00.</w:t>
      </w:r>
    </w:p>
    <w:p w14:paraId="15BDFDF6" w14:textId="77777777" w:rsidR="00BD1670" w:rsidRDefault="00BD1670" w:rsidP="00BD1670">
      <w:pPr>
        <w:pStyle w:val="Akapitzlist"/>
        <w:widowControl/>
        <w:tabs>
          <w:tab w:val="left" w:pos="851"/>
        </w:tabs>
        <w:ind w:left="709"/>
        <w:jc w:val="both"/>
        <w:rPr>
          <w:color w:val="000000"/>
          <w:sz w:val="22"/>
          <w:szCs w:val="22"/>
        </w:rPr>
      </w:pPr>
    </w:p>
    <w:p w14:paraId="0C088175" w14:textId="4A61671F"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 xml:space="preserve">W przypadku braku uzupełnienia/wskazania w formularzu ofertowym kryteriów </w:t>
      </w:r>
      <w:r w:rsidR="0054241D" w:rsidRPr="00853227">
        <w:rPr>
          <w:color w:val="000000"/>
          <w:sz w:val="22"/>
          <w:szCs w:val="22"/>
        </w:rPr>
        <w:t xml:space="preserve">podlegających ocenie, </w:t>
      </w:r>
      <w:r w:rsidRPr="00853227">
        <w:rPr>
          <w:color w:val="000000"/>
          <w:sz w:val="22"/>
          <w:szCs w:val="22"/>
        </w:rPr>
        <w:t xml:space="preserve">Zamawiający przyzna odpowiednio po 0 pkt w nieuzupełnionym kryterium. </w:t>
      </w:r>
    </w:p>
    <w:p w14:paraId="3D5B2545" w14:textId="34C63BB2"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Wszystkie obliczenia punktów będą dokonywane z dokładnością do dwóch miejsc po przecinku (bez zaokrągleń).</w:t>
      </w:r>
    </w:p>
    <w:p w14:paraId="6CB191A5" w14:textId="324EC112"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 xml:space="preserve">Oferta Wykonawcy, która uzyska najwyższą sumaryczną liczbę punktów, uznana zostanie za najkorzystniejszą. </w:t>
      </w:r>
    </w:p>
    <w:p w14:paraId="732D4F04" w14:textId="0FBE3829"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Jeżeli oferty otrzymały taką samą ocenę w kryterium o najwyższej wadze, zamawiający wybiera ofertę z najniższą ceną lub najniższym kosztem.</w:t>
      </w:r>
    </w:p>
    <w:p w14:paraId="1BB872FF" w14:textId="77777777" w:rsidR="007D2692" w:rsidRPr="00853227" w:rsidRDefault="007D2692" w:rsidP="00176C88">
      <w:pPr>
        <w:pStyle w:val="Akapitzlist"/>
        <w:widowControl/>
        <w:numPr>
          <w:ilvl w:val="0"/>
          <w:numId w:val="13"/>
        </w:numPr>
        <w:jc w:val="both"/>
        <w:rPr>
          <w:color w:val="000000"/>
          <w:sz w:val="22"/>
          <w:szCs w:val="22"/>
        </w:rPr>
      </w:pPr>
      <w:r w:rsidRPr="00853227">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766BBE98"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Pr="00853227" w:rsidRDefault="00A869D0" w:rsidP="00176C88">
      <w:pPr>
        <w:numPr>
          <w:ilvl w:val="0"/>
          <w:numId w:val="14"/>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Przed podpisaniem umowy wykonawca powinien złożyć:</w:t>
      </w:r>
    </w:p>
    <w:p w14:paraId="1008889A" w14:textId="77777777" w:rsidR="00257C19" w:rsidRPr="00853227" w:rsidRDefault="00A869D0" w:rsidP="007C2BE7">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lastRenderedPageBreak/>
        <w:t xml:space="preserve">1.1 </w:t>
      </w:r>
      <w:r w:rsidRPr="00853227">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Pr="00853227" w:rsidRDefault="00A869D0" w:rsidP="007C2BE7">
      <w:pPr>
        <w:tabs>
          <w:tab w:val="left" w:pos="1418"/>
        </w:tabs>
        <w:spacing w:after="0" w:line="240" w:lineRule="auto"/>
        <w:ind w:left="1418" w:hanging="709"/>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1.2 </w:t>
      </w:r>
      <w:r w:rsidRPr="00853227">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Pr="00853227" w:rsidRDefault="00A869D0" w:rsidP="00176C88">
      <w:pPr>
        <w:numPr>
          <w:ilvl w:val="0"/>
          <w:numId w:val="14"/>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476B691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853227" w:rsidRDefault="00A869D0" w:rsidP="007C2BE7">
      <w:pPr>
        <w:spacing w:after="0" w:line="240" w:lineRule="auto"/>
        <w:ind w:left="720"/>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7CE29DF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XVIII – Wzór umowy – załącznik nr 2 do SWZ.</w:t>
      </w:r>
    </w:p>
    <w:p w14:paraId="1CD3420F"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6F9A02CD"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853227" w:rsidRDefault="00A869D0" w:rsidP="00176C88">
      <w:pPr>
        <w:numPr>
          <w:ilvl w:val="0"/>
          <w:numId w:val="1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spacing w:val="-1"/>
          <w:lang w:eastAsia="pl-PL"/>
        </w:rPr>
        <w:t>Ś</w:t>
      </w:r>
      <w:r w:rsidRPr="00853227">
        <w:rPr>
          <w:rFonts w:ascii="Times New Roman" w:eastAsia="Times New Roman" w:hAnsi="Times New Roman" w:cs="Times New Roman"/>
          <w:spacing w:val="-3"/>
          <w:lang w:eastAsia="pl-PL"/>
        </w:rPr>
        <w:t>r</w:t>
      </w:r>
      <w:r w:rsidRPr="00853227">
        <w:rPr>
          <w:rFonts w:ascii="Times New Roman" w:eastAsia="Times New Roman" w:hAnsi="Times New Roman" w:cs="Times New Roman"/>
          <w:lang w:eastAsia="pl-PL"/>
        </w:rPr>
        <w:t>od</w:t>
      </w:r>
      <w:r w:rsidRPr="00853227">
        <w:rPr>
          <w:rFonts w:ascii="Times New Roman" w:eastAsia="Times New Roman" w:hAnsi="Times New Roman" w:cs="Times New Roman"/>
          <w:spacing w:val="-5"/>
          <w:lang w:eastAsia="pl-PL"/>
        </w:rPr>
        <w:t>k</w:t>
      </w:r>
      <w:r w:rsidRPr="00853227">
        <w:rPr>
          <w:rFonts w:ascii="Times New Roman" w:eastAsia="Times New Roman" w:hAnsi="Times New Roman" w:cs="Times New Roman"/>
          <w:lang w:eastAsia="pl-PL"/>
        </w:rPr>
        <w:t>i o</w:t>
      </w:r>
      <w:r w:rsidRPr="00853227">
        <w:rPr>
          <w:rFonts w:ascii="Times New Roman" w:eastAsia="Times New Roman" w:hAnsi="Times New Roman" w:cs="Times New Roman"/>
          <w:spacing w:val="-2"/>
          <w:lang w:eastAsia="pl-PL"/>
        </w:rPr>
        <w:t>c</w:t>
      </w:r>
      <w:r w:rsidRPr="00853227">
        <w:rPr>
          <w:rFonts w:ascii="Times New Roman" w:eastAsia="Times New Roman" w:hAnsi="Times New Roman" w:cs="Times New Roman"/>
          <w:spacing w:val="-3"/>
          <w:lang w:eastAsia="pl-PL"/>
        </w:rPr>
        <w:t>h</w:t>
      </w:r>
      <w:r w:rsidRPr="00853227">
        <w:rPr>
          <w:rFonts w:ascii="Times New Roman" w:eastAsia="Times New Roman" w:hAnsi="Times New Roman" w:cs="Times New Roman"/>
          <w:lang w:eastAsia="pl-PL"/>
        </w:rPr>
        <w:t>r</w:t>
      </w:r>
      <w:r w:rsidRPr="00853227">
        <w:rPr>
          <w:rFonts w:ascii="Times New Roman" w:eastAsia="Times New Roman" w:hAnsi="Times New Roman" w:cs="Times New Roman"/>
          <w:spacing w:val="-3"/>
          <w:lang w:eastAsia="pl-PL"/>
        </w:rPr>
        <w:t>o</w:t>
      </w:r>
      <w:r w:rsidRPr="00853227">
        <w:rPr>
          <w:rFonts w:ascii="Times New Roman" w:eastAsia="Times New Roman" w:hAnsi="Times New Roman" w:cs="Times New Roman"/>
          <w:lang w:eastAsia="pl-PL"/>
        </w:rPr>
        <w:t xml:space="preserve">ny </w:t>
      </w:r>
      <w:r w:rsidRPr="00853227">
        <w:rPr>
          <w:rFonts w:ascii="Times New Roman" w:eastAsia="Times New Roman" w:hAnsi="Times New Roman" w:cs="Times New Roman"/>
          <w:spacing w:val="-3"/>
          <w:lang w:eastAsia="pl-PL"/>
        </w:rPr>
        <w:t>p</w:t>
      </w:r>
      <w:r w:rsidRPr="00853227">
        <w:rPr>
          <w:rFonts w:ascii="Times New Roman" w:eastAsia="Times New Roman" w:hAnsi="Times New Roman" w:cs="Times New Roman"/>
          <w:spacing w:val="-2"/>
          <w:lang w:eastAsia="pl-PL"/>
        </w:rPr>
        <w:t>r</w:t>
      </w:r>
      <w:r w:rsidRPr="00853227">
        <w:rPr>
          <w:rFonts w:ascii="Times New Roman" w:eastAsia="Times New Roman" w:hAnsi="Times New Roman" w:cs="Times New Roman"/>
          <w:lang w:eastAsia="pl-PL"/>
        </w:rPr>
        <w:t>a</w:t>
      </w:r>
      <w:r w:rsidRPr="00853227">
        <w:rPr>
          <w:rFonts w:ascii="Times New Roman" w:eastAsia="Times New Roman" w:hAnsi="Times New Roman" w:cs="Times New Roman"/>
          <w:spacing w:val="-4"/>
          <w:lang w:eastAsia="pl-PL"/>
        </w:rPr>
        <w:t>w</w:t>
      </w:r>
      <w:r w:rsidRPr="00853227">
        <w:rPr>
          <w:rFonts w:ascii="Times New Roman" w:eastAsia="Times New Roman" w:hAnsi="Times New Roman" w:cs="Times New Roman"/>
          <w:lang w:eastAsia="pl-PL"/>
        </w:rPr>
        <w:t>n</w:t>
      </w:r>
      <w:r w:rsidRPr="00853227">
        <w:rPr>
          <w:rFonts w:ascii="Times New Roman" w:eastAsia="Times New Roman" w:hAnsi="Times New Roman" w:cs="Times New Roman"/>
          <w:spacing w:val="-2"/>
          <w:lang w:eastAsia="pl-PL"/>
        </w:rPr>
        <w:t>e</w:t>
      </w:r>
      <w:r w:rsidRPr="00853227">
        <w:rPr>
          <w:rFonts w:ascii="Times New Roman" w:eastAsia="Times New Roman" w:hAnsi="Times New Roman" w:cs="Times New Roman"/>
          <w:lang w:eastAsia="pl-PL"/>
        </w:rPr>
        <w:t>j pr</w:t>
      </w:r>
      <w:r w:rsidRPr="00853227">
        <w:rPr>
          <w:rFonts w:ascii="Times New Roman" w:eastAsia="Times New Roman" w:hAnsi="Times New Roman" w:cs="Times New Roman"/>
          <w:spacing w:val="-2"/>
          <w:lang w:eastAsia="pl-PL"/>
        </w:rPr>
        <w:t>z</w:t>
      </w:r>
      <w:r w:rsidRPr="00853227">
        <w:rPr>
          <w:rFonts w:ascii="Times New Roman" w:eastAsia="Times New Roman" w:hAnsi="Times New Roman" w:cs="Times New Roman"/>
          <w:spacing w:val="-5"/>
          <w:lang w:eastAsia="pl-PL"/>
        </w:rPr>
        <w:t>y</w:t>
      </w:r>
      <w:r w:rsidRPr="00853227">
        <w:rPr>
          <w:rFonts w:ascii="Times New Roman" w:eastAsia="Times New Roman" w:hAnsi="Times New Roman" w:cs="Times New Roman"/>
          <w:spacing w:val="-1"/>
          <w:lang w:eastAsia="pl-PL"/>
        </w:rPr>
        <w:t>sł</w:t>
      </w:r>
      <w:r w:rsidRPr="00853227">
        <w:rPr>
          <w:rFonts w:ascii="Times New Roman" w:eastAsia="Times New Roman" w:hAnsi="Times New Roman" w:cs="Times New Roman"/>
          <w:lang w:eastAsia="pl-PL"/>
        </w:rPr>
        <w:t>u</w:t>
      </w:r>
      <w:r w:rsidRPr="00853227">
        <w:rPr>
          <w:rFonts w:ascii="Times New Roman" w:eastAsia="Times New Roman" w:hAnsi="Times New Roman" w:cs="Times New Roman"/>
          <w:spacing w:val="-3"/>
          <w:lang w:eastAsia="pl-PL"/>
        </w:rPr>
        <w:t>gu</w:t>
      </w:r>
      <w:r w:rsidRPr="00853227">
        <w:rPr>
          <w:rFonts w:ascii="Times New Roman" w:eastAsia="Times New Roman" w:hAnsi="Times New Roman" w:cs="Times New Roman"/>
          <w:lang w:eastAsia="pl-PL"/>
        </w:rPr>
        <w:t>ją</w:t>
      </w:r>
      <w:r w:rsidRPr="00853227">
        <w:rPr>
          <w:rFonts w:ascii="Times New Roman" w:eastAsia="Times New Roman" w:hAnsi="Times New Roman" w:cs="Times New Roman"/>
          <w:spacing w:val="-2"/>
          <w:lang w:eastAsia="pl-PL"/>
        </w:rPr>
        <w:t xml:space="preserve"> </w:t>
      </w:r>
      <w:r w:rsidRPr="00853227">
        <w:rPr>
          <w:rFonts w:ascii="Times New Roman" w:eastAsia="Times New Roman" w:hAnsi="Times New Roman" w:cs="Times New Roman"/>
          <w:lang w:eastAsia="pl-PL"/>
        </w:rPr>
        <w:t>w</w:t>
      </w:r>
      <w:r w:rsidRPr="00853227">
        <w:rPr>
          <w:rFonts w:ascii="Times New Roman" w:eastAsia="Times New Roman" w:hAnsi="Times New Roman" w:cs="Times New Roman"/>
          <w:spacing w:val="-2"/>
          <w:lang w:eastAsia="pl-PL"/>
        </w:rPr>
        <w:t>y</w:t>
      </w:r>
      <w:r w:rsidRPr="00853227">
        <w:rPr>
          <w:rFonts w:ascii="Times New Roman" w:eastAsia="Times New Roman" w:hAnsi="Times New Roman" w:cs="Times New Roman"/>
          <w:spacing w:val="-3"/>
          <w:lang w:eastAsia="pl-PL"/>
        </w:rPr>
        <w:t>ko</w:t>
      </w:r>
      <w:r w:rsidRPr="00853227">
        <w:rPr>
          <w:rFonts w:ascii="Times New Roman" w:eastAsia="Times New Roman" w:hAnsi="Times New Roman" w:cs="Times New Roman"/>
          <w:lang w:eastAsia="pl-PL"/>
        </w:rPr>
        <w:t>n</w:t>
      </w:r>
      <w:r w:rsidRPr="00853227">
        <w:rPr>
          <w:rFonts w:ascii="Times New Roman" w:eastAsia="Times New Roman" w:hAnsi="Times New Roman" w:cs="Times New Roman"/>
          <w:spacing w:val="-2"/>
          <w:lang w:eastAsia="pl-PL"/>
        </w:rPr>
        <w:t>aw</w:t>
      </w:r>
      <w:r w:rsidRPr="00853227">
        <w:rPr>
          <w:rFonts w:ascii="Times New Roman" w:eastAsia="Times New Roman" w:hAnsi="Times New Roman" w:cs="Times New Roman"/>
          <w:lang w:eastAsia="pl-PL"/>
        </w:rPr>
        <w:t>c</w:t>
      </w:r>
      <w:r w:rsidRPr="00853227">
        <w:rPr>
          <w:rFonts w:ascii="Times New Roman" w:eastAsia="Times New Roman" w:hAnsi="Times New Roman" w:cs="Times New Roman"/>
          <w:spacing w:val="-2"/>
          <w:lang w:eastAsia="pl-PL"/>
        </w:rPr>
        <w:t>y</w:t>
      </w:r>
      <w:r w:rsidRPr="00853227">
        <w:rPr>
          <w:rFonts w:ascii="Times New Roman" w:eastAsia="Times New Roman" w:hAnsi="Times New Roman" w:cs="Times New Roman"/>
          <w:lang w:eastAsia="pl-PL"/>
        </w:rPr>
        <w:t>, je</w:t>
      </w:r>
      <w:r w:rsidRPr="00853227">
        <w:rPr>
          <w:rFonts w:ascii="Times New Roman" w:eastAsia="Times New Roman" w:hAnsi="Times New Roman" w:cs="Times New Roman"/>
          <w:spacing w:val="-2"/>
          <w:lang w:eastAsia="pl-PL"/>
        </w:rPr>
        <w:t>żel</w:t>
      </w:r>
      <w:r w:rsidRPr="00853227">
        <w:rPr>
          <w:rFonts w:ascii="Times New Roman" w:eastAsia="Times New Roman" w:hAnsi="Times New Roman" w:cs="Times New Roman"/>
          <w:spacing w:val="1"/>
          <w:lang w:eastAsia="pl-PL"/>
        </w:rPr>
        <w:t>i</w:t>
      </w:r>
      <w:r w:rsidRPr="00853227">
        <w:rPr>
          <w:rFonts w:ascii="Times New Roman" w:eastAsia="Times New Roman" w:hAnsi="Times New Roman" w:cs="Times New Roman"/>
          <w:lang w:eastAsia="pl-PL"/>
        </w:rPr>
        <w:t xml:space="preserve">̇ </w:t>
      </w:r>
      <w:r w:rsidRPr="00853227">
        <w:rPr>
          <w:rFonts w:ascii="Times New Roman" w:eastAsia="Times New Roman" w:hAnsi="Times New Roman" w:cs="Times New Roman"/>
          <w:spacing w:val="-4"/>
          <w:lang w:eastAsia="pl-PL"/>
        </w:rPr>
        <w:t>m</w:t>
      </w:r>
      <w:r w:rsidRPr="00853227">
        <w:rPr>
          <w:rFonts w:ascii="Times New Roman" w:eastAsia="Times New Roman" w:hAnsi="Times New Roman" w:cs="Times New Roman"/>
          <w:lang w:eastAsia="pl-PL"/>
        </w:rPr>
        <w:t>a l</w:t>
      </w:r>
      <w:r w:rsidRPr="00853227">
        <w:rPr>
          <w:rFonts w:ascii="Times New Roman" w:eastAsia="Times New Roman" w:hAnsi="Times New Roman" w:cs="Times New Roman"/>
          <w:spacing w:val="-3"/>
          <w:lang w:eastAsia="pl-PL"/>
        </w:rPr>
        <w:t>u</w:t>
      </w:r>
      <w:r w:rsidRPr="00853227">
        <w:rPr>
          <w:rFonts w:ascii="Times New Roman" w:eastAsia="Times New Roman" w:hAnsi="Times New Roman" w:cs="Times New Roman"/>
          <w:lang w:eastAsia="pl-PL"/>
        </w:rPr>
        <w:t xml:space="preserve">b </w:t>
      </w:r>
      <w:r w:rsidRPr="00853227">
        <w:rPr>
          <w:rFonts w:ascii="Times New Roman" w:eastAsia="Times New Roman" w:hAnsi="Times New Roman" w:cs="Times New Roman"/>
          <w:spacing w:val="-4"/>
          <w:lang w:eastAsia="pl-PL"/>
        </w:rPr>
        <w:t>m</w:t>
      </w:r>
      <w:r w:rsidRPr="00853227">
        <w:rPr>
          <w:rFonts w:ascii="Times New Roman" w:eastAsia="Times New Roman" w:hAnsi="Times New Roman" w:cs="Times New Roman"/>
          <w:spacing w:val="-2"/>
          <w:lang w:eastAsia="pl-PL"/>
        </w:rPr>
        <w:t>ia</w:t>
      </w:r>
      <w:r w:rsidRPr="00853227">
        <w:rPr>
          <w:rFonts w:ascii="Times New Roman" w:eastAsia="Times New Roman" w:hAnsi="Times New Roman" w:cs="Times New Roman"/>
          <w:lang w:eastAsia="pl-PL"/>
        </w:rPr>
        <w:t>ł i</w:t>
      </w:r>
      <w:r w:rsidRPr="00853227">
        <w:rPr>
          <w:rFonts w:ascii="Times New Roman" w:eastAsia="Times New Roman" w:hAnsi="Times New Roman" w:cs="Times New Roman"/>
          <w:spacing w:val="-3"/>
          <w:lang w:eastAsia="pl-PL"/>
        </w:rPr>
        <w:t>n</w:t>
      </w:r>
      <w:r w:rsidRPr="00853227">
        <w:rPr>
          <w:rFonts w:ascii="Times New Roman" w:eastAsia="Times New Roman" w:hAnsi="Times New Roman" w:cs="Times New Roman"/>
          <w:spacing w:val="-2"/>
          <w:lang w:eastAsia="pl-PL"/>
        </w:rPr>
        <w:t>ter</w:t>
      </w:r>
      <w:r w:rsidRPr="00853227">
        <w:rPr>
          <w:rFonts w:ascii="Times New Roman" w:eastAsia="Times New Roman" w:hAnsi="Times New Roman" w:cs="Times New Roman"/>
          <w:lang w:eastAsia="pl-PL"/>
        </w:rPr>
        <w:t>es w u</w:t>
      </w:r>
      <w:r w:rsidRPr="00853227">
        <w:rPr>
          <w:rFonts w:ascii="Times New Roman" w:eastAsia="Times New Roman" w:hAnsi="Times New Roman" w:cs="Times New Roman"/>
          <w:spacing w:val="-2"/>
          <w:lang w:eastAsia="pl-PL"/>
        </w:rPr>
        <w:t>z</w:t>
      </w:r>
      <w:r w:rsidRPr="00853227">
        <w:rPr>
          <w:rFonts w:ascii="Times New Roman" w:eastAsia="Times New Roman" w:hAnsi="Times New Roman" w:cs="Times New Roman"/>
          <w:spacing w:val="-3"/>
          <w:lang w:eastAsia="pl-PL"/>
        </w:rPr>
        <w:t>y</w:t>
      </w:r>
      <w:r w:rsidRPr="00853227">
        <w:rPr>
          <w:rFonts w:ascii="Times New Roman" w:eastAsia="Times New Roman" w:hAnsi="Times New Roman" w:cs="Times New Roman"/>
          <w:spacing w:val="-1"/>
          <w:lang w:eastAsia="pl-PL"/>
        </w:rPr>
        <w:t>s</w:t>
      </w:r>
      <w:r w:rsidRPr="00853227">
        <w:rPr>
          <w:rFonts w:ascii="Times New Roman" w:eastAsia="Times New Roman" w:hAnsi="Times New Roman" w:cs="Times New Roman"/>
          <w:spacing w:val="-5"/>
          <w:lang w:eastAsia="pl-PL"/>
        </w:rPr>
        <w:t>k</w:t>
      </w:r>
      <w:r w:rsidRPr="00853227">
        <w:rPr>
          <w:rFonts w:ascii="Times New Roman" w:eastAsia="Times New Roman" w:hAnsi="Times New Roman" w:cs="Times New Roman"/>
          <w:lang w:eastAsia="pl-PL"/>
        </w:rPr>
        <w:t>a</w:t>
      </w:r>
      <w:r w:rsidRPr="00853227">
        <w:rPr>
          <w:rFonts w:ascii="Times New Roman" w:eastAsia="Times New Roman" w:hAnsi="Times New Roman" w:cs="Times New Roman"/>
          <w:spacing w:val="-2"/>
          <w:lang w:eastAsia="pl-PL"/>
        </w:rPr>
        <w:t>n</w:t>
      </w:r>
      <w:r w:rsidRPr="00853227">
        <w:rPr>
          <w:rFonts w:ascii="Times New Roman" w:eastAsia="Times New Roman" w:hAnsi="Times New Roman" w:cs="Times New Roman"/>
          <w:spacing w:val="-4"/>
          <w:lang w:eastAsia="pl-PL"/>
        </w:rPr>
        <w:t>i</w:t>
      </w:r>
      <w:r w:rsidRPr="00853227">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853227" w:rsidRDefault="00A869D0" w:rsidP="00176C88">
      <w:pPr>
        <w:numPr>
          <w:ilvl w:val="0"/>
          <w:numId w:val="1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spacing w:val="-1"/>
          <w:lang w:eastAsia="pl-PL"/>
        </w:rPr>
        <w:t>Odwołanie przysługuje na:</w:t>
      </w:r>
    </w:p>
    <w:p w14:paraId="6BB03F2E" w14:textId="620C235D" w:rsidR="00257C19" w:rsidRPr="00853227" w:rsidRDefault="00A869D0" w:rsidP="00176C88">
      <w:pPr>
        <w:pStyle w:val="Akapitzlist"/>
        <w:widowControl/>
        <w:numPr>
          <w:ilvl w:val="1"/>
          <w:numId w:val="31"/>
        </w:numPr>
        <w:tabs>
          <w:tab w:val="left" w:pos="1276"/>
        </w:tabs>
        <w:ind w:left="1276" w:hanging="567"/>
        <w:jc w:val="both"/>
        <w:rPr>
          <w:spacing w:val="-1"/>
          <w:sz w:val="22"/>
          <w:szCs w:val="22"/>
        </w:rPr>
      </w:pPr>
      <w:r w:rsidRPr="00853227">
        <w:rPr>
          <w:sz w:val="22"/>
          <w:szCs w:val="22"/>
        </w:rPr>
        <w:t>niezgodną z przepisami ustawy czynność zamawiającego, podjętą w postępowaniu o udzielenie zamówienia,́ w tym na projektowane postanowienie</w:t>
      </w:r>
      <w:r w:rsidRPr="00853227">
        <w:rPr>
          <w:spacing w:val="-26"/>
          <w:sz w:val="22"/>
          <w:szCs w:val="22"/>
        </w:rPr>
        <w:t xml:space="preserve"> </w:t>
      </w:r>
      <w:r w:rsidRPr="00853227">
        <w:rPr>
          <w:sz w:val="22"/>
          <w:szCs w:val="22"/>
        </w:rPr>
        <w:t>umowy;</w:t>
      </w:r>
    </w:p>
    <w:p w14:paraId="549E7124" w14:textId="550A1B1E" w:rsidR="00A20426" w:rsidRPr="00853227" w:rsidRDefault="00A869D0" w:rsidP="00176C88">
      <w:pPr>
        <w:pStyle w:val="Akapitzlist"/>
        <w:widowControl/>
        <w:numPr>
          <w:ilvl w:val="1"/>
          <w:numId w:val="31"/>
        </w:numPr>
        <w:tabs>
          <w:tab w:val="left" w:pos="1276"/>
        </w:tabs>
        <w:ind w:left="1276" w:hanging="567"/>
        <w:jc w:val="both"/>
        <w:rPr>
          <w:spacing w:val="-1"/>
          <w:sz w:val="22"/>
          <w:szCs w:val="22"/>
        </w:rPr>
      </w:pPr>
      <w:r w:rsidRPr="00853227">
        <w:rPr>
          <w:sz w:val="22"/>
          <w:szCs w:val="22"/>
        </w:rPr>
        <w:t>zaniechanie czynnoścí w postępowaniu o udzielenie zamówienia,́ do której́ zamawiający̨ był obowiązany̨ na podstawie ustawy PZP.</w:t>
      </w:r>
    </w:p>
    <w:p w14:paraId="0D9FC1CD" w14:textId="25BBAA13" w:rsidR="00257C19" w:rsidRPr="00853227" w:rsidRDefault="00A869D0" w:rsidP="00176C88">
      <w:pPr>
        <w:pStyle w:val="Akapitzlist"/>
        <w:numPr>
          <w:ilvl w:val="0"/>
          <w:numId w:val="15"/>
        </w:numPr>
        <w:tabs>
          <w:tab w:val="left" w:pos="1793"/>
        </w:tabs>
        <w:jc w:val="both"/>
        <w:rPr>
          <w:spacing w:val="-1"/>
          <w:sz w:val="22"/>
          <w:szCs w:val="22"/>
        </w:rPr>
      </w:pPr>
      <w:r w:rsidRPr="00853227">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853227" w:rsidRDefault="00A869D0" w:rsidP="00176C88">
      <w:pPr>
        <w:pStyle w:val="Akapitzlist"/>
        <w:numPr>
          <w:ilvl w:val="0"/>
          <w:numId w:val="15"/>
        </w:numPr>
        <w:tabs>
          <w:tab w:val="left" w:pos="1793"/>
        </w:tabs>
        <w:jc w:val="both"/>
        <w:rPr>
          <w:spacing w:val="-1"/>
          <w:sz w:val="22"/>
          <w:szCs w:val="22"/>
        </w:rPr>
      </w:pPr>
      <w:r w:rsidRPr="00853227">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853227" w:rsidRDefault="00A869D0" w:rsidP="00176C88">
      <w:pPr>
        <w:pStyle w:val="Akapitzlist"/>
        <w:numPr>
          <w:ilvl w:val="0"/>
          <w:numId w:val="15"/>
        </w:numPr>
        <w:tabs>
          <w:tab w:val="left" w:pos="1793"/>
        </w:tabs>
        <w:jc w:val="both"/>
        <w:rPr>
          <w:spacing w:val="-1"/>
          <w:sz w:val="22"/>
          <w:szCs w:val="22"/>
        </w:rPr>
      </w:pPr>
      <w:r w:rsidRPr="00853227">
        <w:rPr>
          <w:spacing w:val="-1"/>
          <w:sz w:val="22"/>
          <w:szCs w:val="22"/>
        </w:rPr>
        <w:t>Szczegółowe informacje dotyczące środków ochrony prawnej określone są w Dziale IX „Środki ochrony prawnej” ustawy PZP.</w:t>
      </w:r>
    </w:p>
    <w:p w14:paraId="4227A108"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05598D5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XX – Postanowienia ogólne</w:t>
      </w:r>
    </w:p>
    <w:p w14:paraId="57902FDA" w14:textId="2C505C78" w:rsidR="00257C19" w:rsidRPr="00AB194B"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AB194B">
        <w:rPr>
          <w:rFonts w:ascii="Times New Roman" w:eastAsia="Times New Roman" w:hAnsi="Times New Roman" w:cs="Times New Roman"/>
          <w:bCs/>
          <w:lang w:eastAsia="pl-PL"/>
        </w:rPr>
        <w:t>Zamawiający dopuszcza składani</w:t>
      </w:r>
      <w:r w:rsidR="003B0912" w:rsidRPr="00AB194B">
        <w:rPr>
          <w:rFonts w:ascii="Times New Roman" w:eastAsia="Times New Roman" w:hAnsi="Times New Roman" w:cs="Times New Roman"/>
          <w:bCs/>
          <w:lang w:eastAsia="pl-PL"/>
        </w:rPr>
        <w:t>e</w:t>
      </w:r>
      <w:r w:rsidRPr="00AB194B">
        <w:rPr>
          <w:rFonts w:ascii="Times New Roman" w:eastAsia="Times New Roman" w:hAnsi="Times New Roman" w:cs="Times New Roman"/>
          <w:bCs/>
          <w:lang w:eastAsia="pl-PL"/>
        </w:rPr>
        <w:t xml:space="preserve"> ofert częściowych.</w:t>
      </w:r>
    </w:p>
    <w:p w14:paraId="21F83D3D" w14:textId="4EB88AE4" w:rsidR="00467466" w:rsidRPr="00AB194B" w:rsidRDefault="00AB194B" w:rsidP="00176C88">
      <w:pPr>
        <w:numPr>
          <w:ilvl w:val="0"/>
          <w:numId w:val="16"/>
        </w:numPr>
        <w:spacing w:after="0" w:line="240" w:lineRule="auto"/>
        <w:jc w:val="both"/>
        <w:rPr>
          <w:rFonts w:ascii="Times New Roman" w:hAnsi="Times New Roman" w:cs="Times New Roman"/>
        </w:rPr>
      </w:pPr>
      <w:r w:rsidRPr="00AB194B">
        <w:rPr>
          <w:rFonts w:ascii="Times New Roman" w:hAnsi="Times New Roman" w:cs="Times New Roman"/>
        </w:rPr>
        <w:t>Informacja dla Wykonawcy o liczbie części zamówienia, w odniesieniu, do których to części może zostać udzielone mu zamówienie: Zamawiający nie ogranicza liczby części, na które może zostać udzielone zamówienie jednemu Wykonawcy.</w:t>
      </w:r>
    </w:p>
    <w:p w14:paraId="7F462E0F" w14:textId="77777777" w:rsidR="00257C19" w:rsidRPr="00AB194B"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AB194B">
        <w:rPr>
          <w:rFonts w:ascii="Times New Roman" w:eastAsia="Times New Roman" w:hAnsi="Times New Roman" w:cs="Times New Roman"/>
          <w:bCs/>
          <w:lang w:eastAsia="pl-PL"/>
        </w:rPr>
        <w:t>Zamawiający nie przewiduje zawarcia umowy ramowej.</w:t>
      </w:r>
    </w:p>
    <w:p w14:paraId="4261FE58" w14:textId="6AF78C66"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Zamawiający nie przewiduje możliwości udzieleni</w:t>
      </w:r>
      <w:r w:rsidR="00802FA5" w:rsidRPr="00853227">
        <w:rPr>
          <w:rFonts w:ascii="Times New Roman" w:eastAsia="Times New Roman" w:hAnsi="Times New Roman" w:cs="Times New Roman"/>
          <w:lang w:eastAsia="pl-PL"/>
        </w:rPr>
        <w:t>a</w:t>
      </w:r>
      <w:r w:rsidRPr="00853227">
        <w:rPr>
          <w:rFonts w:ascii="Times New Roman" w:eastAsia="Times New Roman" w:hAnsi="Times New Roman" w:cs="Times New Roman"/>
          <w:lang w:eastAsia="pl-PL"/>
        </w:rPr>
        <w:t xml:space="preserve"> zamówienia polegającego na powtórzeniu podobnych dostaw na podstawie art. 214 ust. 1 pkt </w:t>
      </w:r>
      <w:r w:rsidR="00541D98" w:rsidRPr="00853227">
        <w:rPr>
          <w:rFonts w:ascii="Times New Roman" w:eastAsia="Times New Roman" w:hAnsi="Times New Roman" w:cs="Times New Roman"/>
          <w:lang w:eastAsia="pl-PL"/>
        </w:rPr>
        <w:t>8</w:t>
      </w:r>
      <w:r w:rsidRPr="00853227">
        <w:rPr>
          <w:rFonts w:ascii="Times New Roman" w:eastAsia="Times New Roman" w:hAnsi="Times New Roman" w:cs="Times New Roman"/>
          <w:lang w:eastAsia="pl-PL"/>
        </w:rPr>
        <w:t xml:space="preserve"> ustawy PZP.</w:t>
      </w:r>
    </w:p>
    <w:p w14:paraId="44674A6A" w14:textId="777777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Zamawiający nie dopuszcza składania ofert wariantowych.</w:t>
      </w:r>
    </w:p>
    <w:p w14:paraId="499E932F" w14:textId="1413F4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Rozliczenia pomiędzy wykonawcą a zamawiającym będą dokonywane </w:t>
      </w:r>
      <w:r w:rsidR="003B7A0B" w:rsidRPr="00853227">
        <w:rPr>
          <w:rFonts w:ascii="Times New Roman" w:eastAsia="Times New Roman" w:hAnsi="Times New Roman" w:cs="Times New Roman"/>
          <w:lang w:eastAsia="pl-PL"/>
        </w:rPr>
        <w:t xml:space="preserve">w </w:t>
      </w:r>
      <w:r w:rsidR="004B5AEF" w:rsidRPr="00853227">
        <w:rPr>
          <w:rFonts w:ascii="Times New Roman" w:eastAsia="Times New Roman" w:hAnsi="Times New Roman" w:cs="Times New Roman"/>
          <w:lang w:eastAsia="pl-PL"/>
        </w:rPr>
        <w:t>PLN</w:t>
      </w:r>
    </w:p>
    <w:p w14:paraId="63814146" w14:textId="777777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nie przewiduje aukcji elektronicznej.</w:t>
      </w:r>
    </w:p>
    <w:p w14:paraId="70B1F40B" w14:textId="17C9BF06"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nie przewiduje zwrotu kosztów udziału w postępowaniu.</w:t>
      </w:r>
    </w:p>
    <w:p w14:paraId="31B1FD68" w14:textId="5C9639E4" w:rsidR="003B7A0B" w:rsidRPr="00853227" w:rsidRDefault="003B7A0B" w:rsidP="00176C88">
      <w:pPr>
        <w:numPr>
          <w:ilvl w:val="0"/>
          <w:numId w:val="16"/>
        </w:numPr>
        <w:tabs>
          <w:tab w:val="num" w:pos="720"/>
        </w:tabs>
        <w:spacing w:after="0" w:line="240" w:lineRule="auto"/>
        <w:jc w:val="both"/>
        <w:rPr>
          <w:rFonts w:ascii="Times New Roman" w:hAnsi="Times New Roman" w:cs="Times New Roman"/>
        </w:rPr>
      </w:pPr>
      <w:r w:rsidRPr="00853227">
        <w:rPr>
          <w:rFonts w:ascii="Times New Roman" w:hAnsi="Times New Roman" w:cs="Times New Roman"/>
          <w:bCs/>
        </w:rPr>
        <w:lastRenderedPageBreak/>
        <w:t xml:space="preserve">Zamawiający </w:t>
      </w:r>
      <w:r w:rsidR="003A22CE" w:rsidRPr="00853227">
        <w:rPr>
          <w:rFonts w:ascii="Times New Roman" w:hAnsi="Times New Roman" w:cs="Times New Roman"/>
          <w:bCs/>
        </w:rPr>
        <w:t xml:space="preserve">nie </w:t>
      </w:r>
      <w:r w:rsidRPr="00853227">
        <w:rPr>
          <w:rFonts w:ascii="Times New Roman" w:hAnsi="Times New Roman" w:cs="Times New Roman"/>
          <w:bCs/>
        </w:rPr>
        <w:t>przewiduje udzieleni</w:t>
      </w:r>
      <w:r w:rsidR="003A22CE" w:rsidRPr="00853227">
        <w:rPr>
          <w:rFonts w:ascii="Times New Roman" w:hAnsi="Times New Roman" w:cs="Times New Roman"/>
          <w:bCs/>
        </w:rPr>
        <w:t>a</w:t>
      </w:r>
      <w:r w:rsidRPr="00853227">
        <w:rPr>
          <w:rFonts w:ascii="Times New Roman" w:hAnsi="Times New Roman" w:cs="Times New Roman"/>
          <w:bCs/>
        </w:rPr>
        <w:t xml:space="preserve"> zaliczki na poczet realizacji umowy o zamówienie publiczne zgodnie z projektowanymi postanowieniami umownymi.</w:t>
      </w:r>
      <w:r w:rsidR="003A22CE" w:rsidRPr="00853227">
        <w:rPr>
          <w:rFonts w:ascii="Times New Roman" w:hAnsi="Times New Roman" w:cs="Times New Roman"/>
          <w:bCs/>
        </w:rPr>
        <w:t xml:space="preserve">   </w:t>
      </w:r>
    </w:p>
    <w:p w14:paraId="75EC2D20" w14:textId="777777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1779D84A"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Pr="00853227" w:rsidRDefault="00A869D0" w:rsidP="007C2BE7">
      <w:pPr>
        <w:spacing w:after="0" w:line="240" w:lineRule="auto"/>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853227" w:rsidRDefault="00A869D0" w:rsidP="00176C88">
      <w:pPr>
        <w:numPr>
          <w:ilvl w:val="3"/>
          <w:numId w:val="30"/>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Administratorem</w:t>
      </w:r>
      <w:r w:rsidRPr="00853227">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Uniwersytet Jagielloński wyznaczył Inspektora Ochrony Danych</w:t>
      </w:r>
      <w:r w:rsidRPr="00853227">
        <w:rPr>
          <w:rFonts w:ascii="Times New Roman" w:eastAsia="Times New Roman" w:hAnsi="Times New Roman" w:cs="Times New Roman"/>
          <w:lang w:eastAsia="pl-PL"/>
        </w:rPr>
        <w:t xml:space="preserve">, ul. Gołębia 24, 31-007 Kraków, pokój nr 5. Kontakt z Inspektorem możliwy jest przez e-mail: </w:t>
      </w:r>
      <w:hyperlink r:id="rId42">
        <w:r w:rsidRPr="00853227">
          <w:rPr>
            <w:rFonts w:ascii="Times New Roman" w:eastAsia="Times New Roman" w:hAnsi="Times New Roman" w:cs="Times New Roman"/>
            <w:color w:val="0000FF"/>
            <w:u w:val="single"/>
            <w:lang w:eastAsia="pl-PL"/>
          </w:rPr>
          <w:t>iod@uj.edu.pl</w:t>
        </w:r>
      </w:hyperlink>
      <w:r w:rsidRPr="00853227">
        <w:rPr>
          <w:rFonts w:ascii="Times New Roman" w:eastAsia="Times New Roman" w:hAnsi="Times New Roman" w:cs="Times New Roman"/>
          <w:lang w:eastAsia="pl-PL"/>
        </w:rPr>
        <w:t xml:space="preserve"> lub pod nr telefonu +4812 663 12 25.</w:t>
      </w:r>
    </w:p>
    <w:p w14:paraId="3F7C83B9" w14:textId="44C4699E"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i/>
          <w:lang w:eastAsia="pl-PL"/>
        </w:rPr>
      </w:pPr>
      <w:r w:rsidRPr="00853227">
        <w:rPr>
          <w:rFonts w:ascii="Times New Roman" w:eastAsia="Times New Roman" w:hAnsi="Times New Roman" w:cs="Times New Roman"/>
          <w:lang w:eastAsia="pl-PL"/>
        </w:rPr>
        <w:t xml:space="preserve">Pani/Pana dane osobowe przetwarzane będą na podstawie art. 6 ust. 1 lit. c) RODO w celu związanym z postępowaniem o udzielenie zamówienia publicznego, nr sprawy </w:t>
      </w:r>
      <w:r w:rsidR="00BD1670">
        <w:rPr>
          <w:rFonts w:ascii="Times New Roman" w:eastAsia="Times New Roman" w:hAnsi="Times New Roman" w:cs="Times New Roman"/>
          <w:lang w:eastAsia="pl-PL"/>
        </w:rPr>
        <w:t>80.272.127.2022</w:t>
      </w:r>
    </w:p>
    <w:p w14:paraId="26D6398F"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Konsekwencje niepodania danych osobowych wynikają z ustawy PZP.</w:t>
      </w:r>
    </w:p>
    <w:p w14:paraId="36EA0BAA"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Posiada Pani/Pan prawo do: </w:t>
      </w:r>
    </w:p>
    <w:p w14:paraId="4359CBBF"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na podstawie art. 16 RODO prawo do sprostowania Pani/Pana danych osobowych;</w:t>
      </w:r>
    </w:p>
    <w:p w14:paraId="44282779"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Nie przysługuje Pani/Panu prawo do:</w:t>
      </w:r>
    </w:p>
    <w:p w14:paraId="5208E607" w14:textId="77777777" w:rsidR="00257C19" w:rsidRPr="00853227" w:rsidRDefault="00A869D0" w:rsidP="00176C88">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prawo do usunięcia danych osobowych w zw. z art. 17 ust. 3 lit. b), d) lub e) RODO,</w:t>
      </w:r>
    </w:p>
    <w:p w14:paraId="3A6D8BC3" w14:textId="77777777" w:rsidR="00257C19" w:rsidRPr="00853227" w:rsidRDefault="00A869D0" w:rsidP="00176C88">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prawo do przenoszenia danych osobowych, o którym mowa w art. 20 RODO,</w:t>
      </w:r>
    </w:p>
    <w:p w14:paraId="17977CED" w14:textId="77777777" w:rsidR="00257C19" w:rsidRPr="00853227" w:rsidRDefault="00A869D0" w:rsidP="00176C88">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lastRenderedPageBreak/>
        <w:t>prawo sprzeciwu, wobec przetwarzania danych osobowych, gdyż podstawą prawną przetwarzania Pani/Pana danych osobowych jest art. 6 ust. 1 lit. c) w zw. z art. 21 RODO.</w:t>
      </w:r>
    </w:p>
    <w:p w14:paraId="29A055B5"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Pana/Pani dane osobowe, o których mowa w art. 10 RODO</w:t>
      </w:r>
      <w:r w:rsidRPr="00853227">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Zamawiający informuje, że </w:t>
      </w:r>
      <w:r w:rsidRPr="00853227">
        <w:rPr>
          <w:rFonts w:ascii="Times New Roman" w:eastAsia="Times New Roman" w:hAnsi="Times New Roman" w:cs="Times New Roman"/>
          <w:b/>
          <w:lang w:eastAsia="pl-PL"/>
        </w:rPr>
        <w:t>w odniesieniu do Pani/Pana danych osobowych</w:t>
      </w:r>
      <w:r w:rsidRPr="00853227">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853227">
        <w:rPr>
          <w:rFonts w:ascii="Times New Roman" w:eastAsia="Times New Roman" w:hAnsi="Times New Roman" w:cs="Times New Roman"/>
          <w:b/>
          <w:lang w:eastAsia="pl-PL"/>
        </w:rPr>
        <w:t>zamawiający może żądać od Pana/Pani</w:t>
      </w:r>
      <w:r w:rsidRPr="00853227">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Skorzystanie przez Panią/Pana</w:t>
      </w:r>
      <w:r w:rsidRPr="00853227">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u w:val="single"/>
          <w:lang w:eastAsia="pl-PL"/>
        </w:rPr>
      </w:pPr>
      <w:r w:rsidRPr="00853227">
        <w:rPr>
          <w:rFonts w:ascii="Times New Roman" w:eastAsia="Times New Roman" w:hAnsi="Times New Roman" w:cs="Times New Roman"/>
          <w:b/>
          <w:lang w:eastAsia="pl-PL"/>
        </w:rPr>
        <w:t>Skorzystanie przez Panią/Pana</w:t>
      </w:r>
      <w:r w:rsidRPr="00853227">
        <w:rPr>
          <w:rFonts w:ascii="Times New Roman" w:eastAsia="Times New Roman" w:hAnsi="Times New Roman" w:cs="Times New Roman"/>
          <w:lang w:eastAsia="pl-PL"/>
        </w:rPr>
        <w:t>, z uprawnienia wskazanego pkt 8 lit. c) powyżej,</w:t>
      </w:r>
      <w:r w:rsidRPr="00853227">
        <w:rPr>
          <w:rFonts w:ascii="Times New Roman" w:eastAsia="Times New Roman" w:hAnsi="Times New Roman" w:cs="Times New Roman"/>
          <w:b/>
          <w:lang w:eastAsia="pl-PL"/>
        </w:rPr>
        <w:t xml:space="preserve"> </w:t>
      </w:r>
      <w:r w:rsidRPr="00853227">
        <w:rPr>
          <w:rFonts w:ascii="Times New Roman" w:eastAsia="Times New Roman" w:hAnsi="Times New Roman" w:cs="Times New Roman"/>
          <w:lang w:eastAsia="pl-PL"/>
        </w:rPr>
        <w:t>polegającym na</w:t>
      </w:r>
      <w:r w:rsidRPr="00853227">
        <w:rPr>
          <w:rFonts w:ascii="Times New Roman" w:eastAsia="Times New Roman" w:hAnsi="Times New Roman" w:cs="Times New Roman"/>
          <w:b/>
          <w:lang w:eastAsia="pl-PL"/>
        </w:rPr>
        <w:t xml:space="preserve"> </w:t>
      </w:r>
      <w:r w:rsidRPr="00853227">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53227">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853227" w:rsidRDefault="00257C19" w:rsidP="007C2BE7">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853227" w:rsidRDefault="00A869D0" w:rsidP="007C2BE7">
      <w:pPr>
        <w:spacing w:after="0" w:line="240" w:lineRule="auto"/>
        <w:contextualSpacing/>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XXII – Załączniki do SWZ</w:t>
      </w:r>
    </w:p>
    <w:p w14:paraId="02418CDC" w14:textId="173A6B19" w:rsidR="00257C19" w:rsidRPr="00853227" w:rsidRDefault="00A869D0" w:rsidP="00176C88">
      <w:pPr>
        <w:numPr>
          <w:ilvl w:val="0"/>
          <w:numId w:val="20"/>
        </w:numPr>
        <w:spacing w:after="0" w:line="240" w:lineRule="auto"/>
        <w:contextualSpacing/>
        <w:jc w:val="both"/>
        <w:rPr>
          <w:rFonts w:ascii="Times New Roman" w:eastAsia="Times New Roman" w:hAnsi="Times New Roman" w:cs="Times New Roman"/>
          <w:b/>
          <w:lang w:eastAsia="pl-PL"/>
        </w:rPr>
      </w:pPr>
      <w:r w:rsidRPr="00853227">
        <w:rPr>
          <w:rFonts w:ascii="Times New Roman" w:eastAsia="Times New Roman" w:hAnsi="Times New Roman" w:cs="Times New Roman"/>
          <w:b/>
          <w:lang w:eastAsia="pl-PL"/>
        </w:rPr>
        <w:t>Załącznik A – Opis przedmiotu zamówienia;</w:t>
      </w:r>
    </w:p>
    <w:p w14:paraId="27C586F3" w14:textId="77777777" w:rsidR="00257C19" w:rsidRPr="00853227" w:rsidRDefault="00A869D0" w:rsidP="00176C88">
      <w:pPr>
        <w:numPr>
          <w:ilvl w:val="0"/>
          <w:numId w:val="20"/>
        </w:numPr>
        <w:spacing w:after="0" w:line="240" w:lineRule="auto"/>
        <w:contextualSpacing/>
        <w:jc w:val="both"/>
        <w:rPr>
          <w:rFonts w:ascii="Times New Roman" w:eastAsia="Times New Roman" w:hAnsi="Times New Roman" w:cs="Times New Roman"/>
          <w:u w:val="single"/>
          <w:lang w:eastAsia="pl-PL"/>
        </w:rPr>
      </w:pPr>
      <w:r w:rsidRPr="00853227">
        <w:rPr>
          <w:rFonts w:ascii="Times New Roman" w:eastAsia="Times New Roman" w:hAnsi="Times New Roman" w:cs="Times New Roman"/>
          <w:b/>
          <w:bCs/>
          <w:lang w:eastAsia="pl-PL"/>
        </w:rPr>
        <w:t>Załącznik nr 1 – Formularz oferty;</w:t>
      </w:r>
    </w:p>
    <w:p w14:paraId="3D5986B2" w14:textId="1F4F337F" w:rsidR="003B7A0B" w:rsidRPr="00853227" w:rsidRDefault="00A869D0" w:rsidP="00176C88">
      <w:pPr>
        <w:numPr>
          <w:ilvl w:val="0"/>
          <w:numId w:val="20"/>
        </w:numPr>
        <w:spacing w:after="0" w:line="240" w:lineRule="auto"/>
        <w:contextualSpacing/>
        <w:jc w:val="both"/>
        <w:rPr>
          <w:rFonts w:ascii="Times New Roman" w:eastAsia="Times New Roman" w:hAnsi="Times New Roman" w:cs="Times New Roman"/>
          <w:u w:val="single"/>
          <w:lang w:eastAsia="pl-PL"/>
        </w:rPr>
      </w:pPr>
      <w:r w:rsidRPr="00853227">
        <w:rPr>
          <w:rFonts w:ascii="Times New Roman" w:eastAsia="Times New Roman" w:hAnsi="Times New Roman" w:cs="Times New Roman"/>
          <w:b/>
          <w:bCs/>
          <w:lang w:eastAsia="pl-PL"/>
        </w:rPr>
        <w:t>Załącznik nr 2 – Wzór umowy.</w:t>
      </w:r>
    </w:p>
    <w:p w14:paraId="3C775319" w14:textId="77777777" w:rsidR="00807A39" w:rsidRPr="00853227" w:rsidRDefault="00807A39" w:rsidP="007C2BE7">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853227" w:rsidRDefault="00207595" w:rsidP="007C2BE7">
      <w:pPr>
        <w:spacing w:after="0" w:line="240" w:lineRule="auto"/>
        <w:rPr>
          <w:rFonts w:ascii="Times New Roman" w:hAnsi="Times New Roman" w:cs="Times New Roman"/>
          <w:b/>
          <w:bCs/>
          <w:u w:val="single"/>
        </w:rPr>
      </w:pPr>
      <w:r w:rsidRPr="00853227">
        <w:rPr>
          <w:rFonts w:ascii="Times New Roman" w:hAnsi="Times New Roman" w:cs="Times New Roman"/>
          <w:b/>
          <w:bCs/>
          <w:u w:val="single"/>
        </w:rPr>
        <w:br w:type="page"/>
      </w:r>
    </w:p>
    <w:p w14:paraId="52196DA0" w14:textId="77777777" w:rsidR="003D3D75" w:rsidRPr="00853227" w:rsidRDefault="003D3D75" w:rsidP="007C2BE7">
      <w:pPr>
        <w:spacing w:after="0" w:line="240" w:lineRule="auto"/>
        <w:ind w:firstLine="3"/>
        <w:jc w:val="center"/>
        <w:rPr>
          <w:rFonts w:ascii="Times New Roman" w:hAnsi="Times New Roman" w:cs="Times New Roman"/>
          <w:b/>
          <w:bCs/>
          <w:u w:val="single"/>
        </w:rPr>
      </w:pPr>
    </w:p>
    <w:p w14:paraId="0271902D" w14:textId="606F662A" w:rsidR="00257C19" w:rsidRPr="00853227" w:rsidRDefault="00A869D0" w:rsidP="007C2BE7">
      <w:pPr>
        <w:spacing w:after="0" w:line="240" w:lineRule="auto"/>
        <w:ind w:firstLine="3"/>
        <w:jc w:val="center"/>
        <w:rPr>
          <w:rFonts w:ascii="Times New Roman" w:hAnsi="Times New Roman" w:cs="Times New Roman"/>
          <w:b/>
          <w:bCs/>
        </w:rPr>
      </w:pPr>
      <w:r w:rsidRPr="00853227">
        <w:rPr>
          <w:rFonts w:ascii="Times New Roman" w:hAnsi="Times New Roman" w:cs="Times New Roman"/>
          <w:b/>
          <w:bCs/>
          <w:u w:val="single"/>
        </w:rPr>
        <w:t>FORMULARZ OFERTY – Numer sprawy 80.272.</w:t>
      </w:r>
      <w:r w:rsidR="009553F9">
        <w:rPr>
          <w:rFonts w:ascii="Times New Roman" w:hAnsi="Times New Roman" w:cs="Times New Roman"/>
          <w:b/>
          <w:bCs/>
          <w:u w:val="single"/>
        </w:rPr>
        <w:t>127.2022</w:t>
      </w:r>
      <w:bookmarkStart w:id="2" w:name="_GoBack"/>
      <w:bookmarkEnd w:id="2"/>
    </w:p>
    <w:p w14:paraId="59B4B742" w14:textId="77777777" w:rsidR="00257C19" w:rsidRPr="00853227" w:rsidRDefault="00A869D0" w:rsidP="007C2BE7">
      <w:pPr>
        <w:spacing w:after="0" w:line="240" w:lineRule="auto"/>
        <w:ind w:left="426"/>
        <w:jc w:val="both"/>
        <w:rPr>
          <w:rFonts w:ascii="Times New Roman" w:hAnsi="Times New Roman" w:cs="Times New Roman"/>
          <w:b/>
          <w:bCs/>
        </w:rPr>
      </w:pPr>
      <w:r w:rsidRPr="00853227">
        <w:rPr>
          <w:rFonts w:ascii="Times New Roman" w:hAnsi="Times New Roman" w:cs="Times New Roman"/>
          <w:b/>
          <w:bCs/>
        </w:rPr>
        <w:t>_____________________________________________________________________________</w:t>
      </w:r>
    </w:p>
    <w:p w14:paraId="04E73F91" w14:textId="77777777" w:rsidR="00257C19" w:rsidRPr="00853227" w:rsidRDefault="00257C19" w:rsidP="007C2BE7">
      <w:pPr>
        <w:spacing w:after="0" w:line="240" w:lineRule="auto"/>
        <w:ind w:left="540"/>
        <w:jc w:val="both"/>
        <w:outlineLvl w:val="0"/>
        <w:rPr>
          <w:rFonts w:ascii="Times New Roman" w:hAnsi="Times New Roman" w:cs="Times New Roman"/>
          <w:i/>
          <w:iCs/>
          <w:u w:val="single"/>
        </w:rPr>
      </w:pPr>
    </w:p>
    <w:p w14:paraId="367E46F6" w14:textId="77777777" w:rsidR="00257C19" w:rsidRPr="00853227" w:rsidRDefault="00A869D0" w:rsidP="007C2BE7">
      <w:pPr>
        <w:spacing w:after="0" w:line="240" w:lineRule="auto"/>
        <w:ind w:left="426"/>
        <w:jc w:val="both"/>
        <w:outlineLvl w:val="0"/>
        <w:rPr>
          <w:rFonts w:ascii="Times New Roman" w:hAnsi="Times New Roman" w:cs="Times New Roman"/>
          <w:b/>
          <w:bCs/>
          <w:i/>
          <w:iCs/>
        </w:rPr>
      </w:pPr>
      <w:r w:rsidRPr="00853227">
        <w:rPr>
          <w:rFonts w:ascii="Times New Roman" w:hAnsi="Times New Roman" w:cs="Times New Roman"/>
          <w:i/>
          <w:iCs/>
          <w:u w:val="single"/>
        </w:rPr>
        <w:t>ZAMAWIAJĄCY</w:t>
      </w:r>
      <w:r w:rsidRPr="00853227">
        <w:rPr>
          <w:rFonts w:ascii="Times New Roman" w:hAnsi="Times New Roman" w:cs="Times New Roman"/>
          <w:i/>
          <w:iCs/>
        </w:rPr>
        <w:t>:</w:t>
      </w:r>
      <w:r w:rsidRPr="00853227">
        <w:rPr>
          <w:rFonts w:ascii="Times New Roman" w:hAnsi="Times New Roman" w:cs="Times New Roman"/>
          <w:b/>
          <w:bCs/>
        </w:rPr>
        <w:tab/>
      </w:r>
      <w:r w:rsidRPr="00853227">
        <w:rPr>
          <w:rFonts w:ascii="Times New Roman" w:hAnsi="Times New Roman" w:cs="Times New Roman"/>
          <w:b/>
          <w:bCs/>
          <w:i/>
          <w:iCs/>
        </w:rPr>
        <w:t xml:space="preserve">Uniwersytet Jagielloński </w:t>
      </w:r>
    </w:p>
    <w:p w14:paraId="2575286E" w14:textId="77777777" w:rsidR="00257C19" w:rsidRPr="00853227" w:rsidRDefault="00A869D0" w:rsidP="007C2BE7">
      <w:pPr>
        <w:spacing w:after="0" w:line="240" w:lineRule="auto"/>
        <w:ind w:left="1842" w:firstLine="282"/>
        <w:jc w:val="both"/>
        <w:rPr>
          <w:rFonts w:ascii="Times New Roman" w:hAnsi="Times New Roman" w:cs="Times New Roman"/>
          <w:b/>
          <w:bCs/>
        </w:rPr>
      </w:pPr>
      <w:r w:rsidRPr="00853227">
        <w:rPr>
          <w:rFonts w:ascii="Times New Roman" w:hAnsi="Times New Roman" w:cs="Times New Roman"/>
          <w:b/>
          <w:bCs/>
          <w:i/>
          <w:iCs/>
        </w:rPr>
        <w:t>ul. Gołębia 24, 31 – 007 Kraków</w:t>
      </w:r>
      <w:r w:rsidRPr="00853227">
        <w:rPr>
          <w:rFonts w:ascii="Times New Roman" w:hAnsi="Times New Roman" w:cs="Times New Roman"/>
          <w:b/>
          <w:bCs/>
        </w:rPr>
        <w:t>;</w:t>
      </w:r>
    </w:p>
    <w:p w14:paraId="1A9CCE5E" w14:textId="77777777" w:rsidR="00257C19" w:rsidRPr="00853227" w:rsidRDefault="00A869D0" w:rsidP="007C2BE7">
      <w:pPr>
        <w:spacing w:after="0" w:line="240" w:lineRule="auto"/>
        <w:ind w:left="426"/>
        <w:jc w:val="both"/>
        <w:rPr>
          <w:rFonts w:ascii="Times New Roman" w:hAnsi="Times New Roman" w:cs="Times New Roman"/>
          <w:b/>
          <w:bCs/>
          <w:i/>
          <w:iCs/>
        </w:rPr>
      </w:pPr>
      <w:r w:rsidRPr="00853227">
        <w:rPr>
          <w:rFonts w:ascii="Times New Roman" w:hAnsi="Times New Roman" w:cs="Times New Roman"/>
          <w:i/>
          <w:iCs/>
          <w:u w:val="single"/>
        </w:rPr>
        <w:t>Jednostka prowadząca sprawę</w:t>
      </w:r>
      <w:r w:rsidRPr="00853227">
        <w:rPr>
          <w:rFonts w:ascii="Times New Roman" w:hAnsi="Times New Roman" w:cs="Times New Roman"/>
          <w:i/>
          <w:iCs/>
        </w:rPr>
        <w:t xml:space="preserve">: </w:t>
      </w:r>
      <w:r w:rsidRPr="00853227">
        <w:rPr>
          <w:rFonts w:ascii="Times New Roman" w:hAnsi="Times New Roman" w:cs="Times New Roman"/>
          <w:b/>
          <w:bCs/>
          <w:i/>
          <w:iCs/>
        </w:rPr>
        <w:t>Dział Zamówień Publicznych UJ</w:t>
      </w:r>
    </w:p>
    <w:p w14:paraId="0CA5ADCA" w14:textId="3ED9F740" w:rsidR="00257C19" w:rsidRPr="00853227" w:rsidRDefault="00A869D0" w:rsidP="007C2BE7">
      <w:pPr>
        <w:spacing w:after="0" w:line="240" w:lineRule="auto"/>
        <w:ind w:left="3258"/>
        <w:jc w:val="both"/>
        <w:outlineLvl w:val="0"/>
        <w:rPr>
          <w:rFonts w:ascii="Times New Roman" w:hAnsi="Times New Roman" w:cs="Times New Roman"/>
          <w:b/>
          <w:bCs/>
        </w:rPr>
      </w:pPr>
      <w:r w:rsidRPr="00853227">
        <w:rPr>
          <w:rFonts w:ascii="Times New Roman" w:hAnsi="Times New Roman" w:cs="Times New Roman"/>
          <w:b/>
          <w:bCs/>
          <w:i/>
          <w:iCs/>
        </w:rPr>
        <w:t>ul. Straszewskiego 25/</w:t>
      </w:r>
      <w:r w:rsidR="008F454B" w:rsidRPr="00853227">
        <w:rPr>
          <w:rFonts w:ascii="Times New Roman" w:hAnsi="Times New Roman" w:cs="Times New Roman"/>
          <w:b/>
          <w:bCs/>
          <w:i/>
          <w:iCs/>
        </w:rPr>
        <w:t>3 i 4</w:t>
      </w:r>
      <w:r w:rsidRPr="00853227">
        <w:rPr>
          <w:rFonts w:ascii="Times New Roman" w:hAnsi="Times New Roman" w:cs="Times New Roman"/>
          <w:b/>
          <w:bCs/>
          <w:i/>
          <w:iCs/>
        </w:rPr>
        <w:t>, 31-113 Kraków</w:t>
      </w:r>
    </w:p>
    <w:p w14:paraId="4B08D65B" w14:textId="77777777" w:rsidR="00257C19" w:rsidRPr="00853227" w:rsidRDefault="00A869D0" w:rsidP="007C2BE7">
      <w:pPr>
        <w:spacing w:after="0" w:line="240" w:lineRule="auto"/>
        <w:ind w:left="426"/>
        <w:jc w:val="both"/>
        <w:outlineLvl w:val="0"/>
        <w:rPr>
          <w:rFonts w:ascii="Times New Roman" w:hAnsi="Times New Roman" w:cs="Times New Roman"/>
          <w:b/>
          <w:bCs/>
          <w:u w:val="single"/>
        </w:rPr>
      </w:pPr>
      <w:r w:rsidRPr="00853227">
        <w:rPr>
          <w:rFonts w:ascii="Times New Roman" w:hAnsi="Times New Roman" w:cs="Times New Roman"/>
          <w:b/>
          <w:bCs/>
        </w:rPr>
        <w:t>_____________________________________________________________________________</w:t>
      </w:r>
    </w:p>
    <w:p w14:paraId="2D142ED6" w14:textId="77777777" w:rsidR="00257C19" w:rsidRPr="00853227" w:rsidRDefault="00A869D0" w:rsidP="007C2BE7">
      <w:pPr>
        <w:spacing w:after="0" w:line="240" w:lineRule="auto"/>
        <w:ind w:left="426"/>
        <w:jc w:val="both"/>
        <w:rPr>
          <w:rFonts w:ascii="Times New Roman" w:hAnsi="Times New Roman" w:cs="Times New Roman"/>
        </w:rPr>
      </w:pPr>
      <w:r w:rsidRPr="00853227">
        <w:rPr>
          <w:rFonts w:ascii="Times New Roman" w:hAnsi="Times New Roman" w:cs="Times New Roman"/>
          <w:i/>
          <w:iCs/>
          <w:u w:val="single"/>
        </w:rPr>
        <w:t>Nazwa (Firma) wykonawcy:</w:t>
      </w:r>
      <w:r w:rsidRPr="00853227">
        <w:rPr>
          <w:rFonts w:ascii="Times New Roman" w:hAnsi="Times New Roman" w:cs="Times New Roman"/>
        </w:rPr>
        <w:tab/>
      </w:r>
      <w:r w:rsidRPr="00853227">
        <w:rPr>
          <w:rFonts w:ascii="Times New Roman" w:hAnsi="Times New Roman" w:cs="Times New Roman"/>
        </w:rPr>
        <w:tab/>
      </w:r>
    </w:p>
    <w:p w14:paraId="7A55900B"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3F840110"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4629A172" w14:textId="77777777" w:rsidR="00257C19" w:rsidRPr="00853227" w:rsidRDefault="00A869D0" w:rsidP="007C2BE7">
      <w:pPr>
        <w:spacing w:after="0" w:line="240" w:lineRule="auto"/>
        <w:ind w:left="426"/>
        <w:jc w:val="both"/>
        <w:rPr>
          <w:rFonts w:ascii="Times New Roman" w:hAnsi="Times New Roman" w:cs="Times New Roman"/>
        </w:rPr>
      </w:pPr>
      <w:r w:rsidRPr="00853227">
        <w:rPr>
          <w:rFonts w:ascii="Times New Roman" w:hAnsi="Times New Roman" w:cs="Times New Roman"/>
          <w:i/>
          <w:iCs/>
          <w:u w:val="single"/>
        </w:rPr>
        <w:t xml:space="preserve">Adres siedziby: </w:t>
      </w:r>
      <w:r w:rsidRPr="00853227">
        <w:rPr>
          <w:rFonts w:ascii="Times New Roman" w:hAnsi="Times New Roman" w:cs="Times New Roman"/>
        </w:rPr>
        <w:tab/>
      </w:r>
      <w:r w:rsidRPr="00853227">
        <w:rPr>
          <w:rFonts w:ascii="Times New Roman" w:hAnsi="Times New Roman" w:cs="Times New Roman"/>
        </w:rPr>
        <w:tab/>
      </w:r>
      <w:r w:rsidRPr="00853227">
        <w:rPr>
          <w:rFonts w:ascii="Times New Roman" w:hAnsi="Times New Roman" w:cs="Times New Roman"/>
        </w:rPr>
        <w:tab/>
      </w:r>
      <w:r w:rsidRPr="00853227">
        <w:rPr>
          <w:rFonts w:ascii="Times New Roman" w:hAnsi="Times New Roman" w:cs="Times New Roman"/>
        </w:rPr>
        <w:tab/>
      </w:r>
    </w:p>
    <w:p w14:paraId="46237C10"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5A5B4FFF"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7C18CFD6" w14:textId="77777777" w:rsidR="00257C19" w:rsidRPr="00853227" w:rsidRDefault="00A869D0" w:rsidP="007C2BE7">
      <w:pPr>
        <w:spacing w:after="0" w:line="240" w:lineRule="auto"/>
        <w:ind w:left="426"/>
        <w:jc w:val="both"/>
        <w:rPr>
          <w:rFonts w:ascii="Times New Roman" w:hAnsi="Times New Roman" w:cs="Times New Roman"/>
        </w:rPr>
      </w:pPr>
      <w:r w:rsidRPr="00853227">
        <w:rPr>
          <w:rFonts w:ascii="Times New Roman" w:hAnsi="Times New Roman" w:cs="Times New Roman"/>
          <w:i/>
          <w:iCs/>
          <w:u w:val="single"/>
        </w:rPr>
        <w:t>Adres do korespondencji:</w:t>
      </w:r>
      <w:r w:rsidRPr="00853227">
        <w:rPr>
          <w:rFonts w:ascii="Times New Roman" w:hAnsi="Times New Roman" w:cs="Times New Roman"/>
        </w:rPr>
        <w:tab/>
      </w:r>
      <w:r w:rsidRPr="00853227">
        <w:rPr>
          <w:rFonts w:ascii="Times New Roman" w:hAnsi="Times New Roman" w:cs="Times New Roman"/>
        </w:rPr>
        <w:tab/>
      </w:r>
    </w:p>
    <w:p w14:paraId="5EEA3BA7" w14:textId="77777777" w:rsidR="00257C19" w:rsidRPr="00853227" w:rsidRDefault="00A869D0" w:rsidP="007C2BE7">
      <w:pPr>
        <w:spacing w:after="0" w:line="240" w:lineRule="auto"/>
        <w:ind w:left="426"/>
        <w:jc w:val="right"/>
        <w:rPr>
          <w:rFonts w:ascii="Times New Roman" w:hAnsi="Times New Roman" w:cs="Times New Roman"/>
          <w:u w:val="single"/>
          <w:lang w:val="da-DK"/>
        </w:rPr>
      </w:pPr>
      <w:r w:rsidRPr="00853227">
        <w:rPr>
          <w:rFonts w:ascii="Times New Roman" w:hAnsi="Times New Roman" w:cs="Times New Roman"/>
          <w:u w:val="single"/>
          <w:lang w:val="da-DK"/>
        </w:rPr>
        <w:t>................................................................................</w:t>
      </w:r>
    </w:p>
    <w:p w14:paraId="5AFF59B2" w14:textId="77777777" w:rsidR="00257C19" w:rsidRPr="00853227" w:rsidRDefault="00A869D0" w:rsidP="007C2BE7">
      <w:pPr>
        <w:spacing w:after="0" w:line="240" w:lineRule="auto"/>
        <w:ind w:left="426"/>
        <w:jc w:val="right"/>
        <w:rPr>
          <w:rFonts w:ascii="Times New Roman" w:hAnsi="Times New Roman" w:cs="Times New Roman"/>
          <w:i/>
          <w:iCs/>
          <w:u w:val="single"/>
          <w:lang w:val="de-DE"/>
        </w:rPr>
      </w:pPr>
      <w:r w:rsidRPr="00853227">
        <w:rPr>
          <w:rFonts w:ascii="Times New Roman" w:hAnsi="Times New Roman" w:cs="Times New Roman"/>
          <w:u w:val="single"/>
          <w:lang w:val="de-DE"/>
        </w:rPr>
        <w:t>................................................................................</w:t>
      </w:r>
    </w:p>
    <w:p w14:paraId="1120EE50" w14:textId="77777777" w:rsidR="00257C19" w:rsidRPr="00853227" w:rsidRDefault="00A869D0" w:rsidP="007C2BE7">
      <w:pPr>
        <w:spacing w:after="0" w:line="240" w:lineRule="auto"/>
        <w:ind w:left="426"/>
        <w:jc w:val="both"/>
        <w:rPr>
          <w:rFonts w:ascii="Times New Roman" w:hAnsi="Times New Roman" w:cs="Times New Roman"/>
          <w:i/>
          <w:iCs/>
          <w:u w:val="single"/>
          <w:lang w:val="de-DE"/>
        </w:rPr>
      </w:pPr>
      <w:r w:rsidRPr="00853227">
        <w:rPr>
          <w:rFonts w:ascii="Times New Roman" w:hAnsi="Times New Roman" w:cs="Times New Roman"/>
          <w:i/>
          <w:iCs/>
          <w:u w:val="single"/>
          <w:lang w:val="de-DE"/>
        </w:rPr>
        <w:t>Kontakt:</w:t>
      </w:r>
    </w:p>
    <w:p w14:paraId="37633513" w14:textId="77777777" w:rsidR="00257C19" w:rsidRPr="00853227" w:rsidRDefault="00A869D0" w:rsidP="007C2BE7">
      <w:pPr>
        <w:spacing w:after="0" w:line="240" w:lineRule="auto"/>
        <w:ind w:left="426" w:firstLine="282"/>
        <w:jc w:val="right"/>
        <w:outlineLvl w:val="0"/>
        <w:rPr>
          <w:rFonts w:ascii="Times New Roman" w:hAnsi="Times New Roman" w:cs="Times New Roman"/>
          <w:u w:val="single"/>
          <w:lang w:val="de-DE"/>
        </w:rPr>
      </w:pPr>
      <w:r w:rsidRPr="00853227">
        <w:rPr>
          <w:rFonts w:ascii="Times New Roman" w:hAnsi="Times New Roman" w:cs="Times New Roman"/>
          <w:i/>
          <w:iCs/>
          <w:u w:val="single"/>
          <w:lang w:val="de-DE"/>
        </w:rPr>
        <w:t>tel.:</w:t>
      </w:r>
      <w:r w:rsidRPr="00853227">
        <w:rPr>
          <w:rFonts w:ascii="Times New Roman" w:hAnsi="Times New Roman" w:cs="Times New Roman"/>
          <w:i/>
          <w:iCs/>
          <w:lang w:val="de-DE"/>
        </w:rPr>
        <w:tab/>
      </w:r>
      <w:r w:rsidRPr="00853227">
        <w:rPr>
          <w:rFonts w:ascii="Times New Roman" w:hAnsi="Times New Roman" w:cs="Times New Roman"/>
          <w:u w:val="single"/>
          <w:lang w:val="de-DE"/>
        </w:rPr>
        <w:t>...................................................................</w:t>
      </w:r>
    </w:p>
    <w:p w14:paraId="73F7F4B6" w14:textId="77777777" w:rsidR="00257C19" w:rsidRPr="00853227" w:rsidRDefault="00A869D0" w:rsidP="007C2BE7">
      <w:pPr>
        <w:spacing w:after="0" w:line="240" w:lineRule="auto"/>
        <w:ind w:left="426" w:firstLine="282"/>
        <w:jc w:val="right"/>
        <w:outlineLvl w:val="0"/>
        <w:rPr>
          <w:rFonts w:ascii="Times New Roman" w:hAnsi="Times New Roman" w:cs="Times New Roman"/>
          <w:u w:val="single"/>
          <w:lang w:val="de-DE"/>
        </w:rPr>
      </w:pPr>
      <w:r w:rsidRPr="00853227">
        <w:rPr>
          <w:rFonts w:ascii="Times New Roman" w:hAnsi="Times New Roman" w:cs="Times New Roman"/>
          <w:i/>
          <w:iCs/>
          <w:u w:val="single"/>
          <w:lang w:val="de-DE"/>
        </w:rPr>
        <w:t>fax:</w:t>
      </w:r>
      <w:r w:rsidRPr="00853227">
        <w:rPr>
          <w:rFonts w:ascii="Times New Roman" w:hAnsi="Times New Roman" w:cs="Times New Roman"/>
          <w:lang w:val="de-DE"/>
        </w:rPr>
        <w:tab/>
      </w:r>
      <w:r w:rsidRPr="00853227">
        <w:rPr>
          <w:rFonts w:ascii="Times New Roman" w:hAnsi="Times New Roman" w:cs="Times New Roman"/>
          <w:u w:val="single"/>
          <w:lang w:val="de-DE"/>
        </w:rPr>
        <w:t>...................................................................</w:t>
      </w:r>
    </w:p>
    <w:p w14:paraId="0A73F005" w14:textId="77777777" w:rsidR="00257C19" w:rsidRPr="00853227" w:rsidRDefault="00A869D0" w:rsidP="007C2BE7">
      <w:pPr>
        <w:spacing w:after="0" w:line="240" w:lineRule="auto"/>
        <w:ind w:left="4674" w:hanging="279"/>
        <w:jc w:val="center"/>
        <w:outlineLvl w:val="0"/>
        <w:rPr>
          <w:rFonts w:ascii="Times New Roman" w:hAnsi="Times New Roman" w:cs="Times New Roman"/>
          <w:u w:val="single"/>
          <w:lang w:val="da-DK"/>
        </w:rPr>
      </w:pPr>
      <w:r w:rsidRPr="00853227">
        <w:rPr>
          <w:rFonts w:ascii="Times New Roman" w:hAnsi="Times New Roman" w:cs="Times New Roman"/>
          <w:i/>
          <w:iCs/>
          <w:lang w:val="da-DK"/>
        </w:rPr>
        <w:t xml:space="preserve">  </w:t>
      </w:r>
      <w:r w:rsidRPr="00853227">
        <w:rPr>
          <w:rFonts w:ascii="Times New Roman" w:hAnsi="Times New Roman" w:cs="Times New Roman"/>
          <w:i/>
          <w:iCs/>
          <w:u w:val="single"/>
          <w:lang w:val="da-DK"/>
        </w:rPr>
        <w:t>e-mail:</w:t>
      </w:r>
      <w:r w:rsidRPr="00853227">
        <w:rPr>
          <w:rFonts w:ascii="Times New Roman" w:hAnsi="Times New Roman" w:cs="Times New Roman"/>
          <w:lang w:val="da-DK"/>
        </w:rPr>
        <w:t xml:space="preserve">   </w:t>
      </w:r>
      <w:r w:rsidRPr="00853227">
        <w:rPr>
          <w:rFonts w:ascii="Times New Roman" w:hAnsi="Times New Roman" w:cs="Times New Roman"/>
          <w:u w:val="single"/>
          <w:lang w:val="da-DK"/>
        </w:rPr>
        <w:t>................................................................</w:t>
      </w:r>
    </w:p>
    <w:p w14:paraId="1CCB93B6" w14:textId="77777777" w:rsidR="00257C19" w:rsidRPr="00853227" w:rsidRDefault="00A869D0" w:rsidP="007C2BE7">
      <w:pPr>
        <w:spacing w:after="0" w:line="240" w:lineRule="auto"/>
        <w:ind w:left="426"/>
        <w:jc w:val="both"/>
        <w:outlineLvl w:val="0"/>
        <w:rPr>
          <w:rFonts w:ascii="Times New Roman" w:hAnsi="Times New Roman" w:cs="Times New Roman"/>
          <w:i/>
          <w:iCs/>
          <w:u w:val="single"/>
        </w:rPr>
      </w:pPr>
      <w:r w:rsidRPr="00853227">
        <w:rPr>
          <w:rFonts w:ascii="Times New Roman" w:hAnsi="Times New Roman" w:cs="Times New Roman"/>
          <w:i/>
          <w:iCs/>
          <w:u w:val="single"/>
        </w:rPr>
        <w:t>Inne dane:</w:t>
      </w:r>
    </w:p>
    <w:p w14:paraId="48EE60D1" w14:textId="77777777" w:rsidR="00257C19" w:rsidRPr="00853227" w:rsidRDefault="00A869D0" w:rsidP="007C2BE7">
      <w:pPr>
        <w:spacing w:after="0" w:line="240" w:lineRule="auto"/>
        <w:ind w:left="426"/>
        <w:jc w:val="right"/>
        <w:outlineLvl w:val="0"/>
        <w:rPr>
          <w:rFonts w:ascii="Times New Roman" w:hAnsi="Times New Roman" w:cs="Times New Roman"/>
          <w:u w:val="single"/>
        </w:rPr>
      </w:pPr>
      <w:r w:rsidRPr="00853227">
        <w:rPr>
          <w:rFonts w:ascii="Times New Roman" w:hAnsi="Times New Roman" w:cs="Times New Roman"/>
          <w:i/>
          <w:iCs/>
          <w:u w:val="single"/>
        </w:rPr>
        <w:t>NIP</w:t>
      </w:r>
      <w:r w:rsidRPr="00853227">
        <w:rPr>
          <w:rFonts w:ascii="Times New Roman" w:hAnsi="Times New Roman" w:cs="Times New Roman"/>
        </w:rPr>
        <w:t>:</w:t>
      </w:r>
      <w:r w:rsidRPr="00853227">
        <w:rPr>
          <w:rFonts w:ascii="Times New Roman" w:hAnsi="Times New Roman" w:cs="Times New Roman"/>
        </w:rPr>
        <w:tab/>
      </w:r>
      <w:r w:rsidRPr="00853227">
        <w:rPr>
          <w:rFonts w:ascii="Times New Roman" w:hAnsi="Times New Roman" w:cs="Times New Roman"/>
          <w:i/>
          <w:iCs/>
        </w:rPr>
        <w:t xml:space="preserve"> </w:t>
      </w:r>
      <w:r w:rsidRPr="00853227">
        <w:rPr>
          <w:rFonts w:ascii="Times New Roman" w:hAnsi="Times New Roman" w:cs="Times New Roman"/>
          <w:u w:val="single"/>
        </w:rPr>
        <w:t>.............................................................</w:t>
      </w:r>
    </w:p>
    <w:p w14:paraId="6A89D9E3" w14:textId="7F1E062A" w:rsidR="00257C19" w:rsidRPr="00853227" w:rsidRDefault="00A869D0" w:rsidP="007C2BE7">
      <w:pPr>
        <w:spacing w:after="0" w:line="240" w:lineRule="auto"/>
        <w:ind w:left="426"/>
        <w:jc w:val="right"/>
        <w:outlineLvl w:val="0"/>
        <w:rPr>
          <w:rFonts w:ascii="Times New Roman" w:hAnsi="Times New Roman" w:cs="Times New Roman"/>
          <w:u w:val="single"/>
        </w:rPr>
      </w:pPr>
      <w:r w:rsidRPr="00853227">
        <w:rPr>
          <w:rFonts w:ascii="Times New Roman" w:hAnsi="Times New Roman" w:cs="Times New Roman"/>
          <w:i/>
          <w:iCs/>
          <w:u w:val="single"/>
        </w:rPr>
        <w:t>REGON</w:t>
      </w:r>
      <w:r w:rsidRPr="00853227">
        <w:rPr>
          <w:rFonts w:ascii="Times New Roman" w:hAnsi="Times New Roman" w:cs="Times New Roman"/>
        </w:rPr>
        <w:t xml:space="preserve">:   </w:t>
      </w:r>
      <w:r w:rsidRPr="00853227">
        <w:rPr>
          <w:rFonts w:ascii="Times New Roman" w:hAnsi="Times New Roman" w:cs="Times New Roman"/>
          <w:u w:val="single"/>
        </w:rPr>
        <w:t>...............................................................</w:t>
      </w:r>
    </w:p>
    <w:p w14:paraId="7A5B2822" w14:textId="77777777" w:rsidR="00B15DB7" w:rsidRDefault="00B15DB7" w:rsidP="007C2BE7">
      <w:pPr>
        <w:spacing w:after="0" w:line="240" w:lineRule="auto"/>
        <w:ind w:left="426"/>
        <w:jc w:val="both"/>
        <w:rPr>
          <w:rFonts w:ascii="Times New Roman" w:hAnsi="Times New Roman" w:cs="Times New Roman"/>
          <w:i/>
          <w:iCs/>
          <w:u w:val="single"/>
        </w:rPr>
      </w:pPr>
    </w:p>
    <w:p w14:paraId="6B04B68D" w14:textId="77777777" w:rsidR="00B74CCA" w:rsidRPr="00B74CCA" w:rsidRDefault="00B74CCA" w:rsidP="007C2BE7">
      <w:pPr>
        <w:ind w:left="567"/>
        <w:jc w:val="both"/>
        <w:outlineLvl w:val="0"/>
        <w:rPr>
          <w:rFonts w:ascii="Times New Roman" w:hAnsi="Times New Roman" w:cs="Times New Roman"/>
          <w:b/>
          <w:bCs/>
        </w:rPr>
      </w:pPr>
      <w:r w:rsidRPr="00B74CCA">
        <w:rPr>
          <w:rFonts w:ascii="Times New Roman" w:hAnsi="Times New Roman" w:cs="Times New Roman"/>
          <w:b/>
          <w:bCs/>
        </w:rPr>
        <w:t>Dane umożliwiające dostęp do dokumentów potwierdzający umocowanie osoby działającej w imieniu wykonawcy znajduje się w bezpłatnych i ogólnodostępnych bazach danych dostępnych pod następującym adresem:</w:t>
      </w:r>
    </w:p>
    <w:p w14:paraId="2EDC3563" w14:textId="77777777" w:rsidR="00B74CCA" w:rsidRPr="00B74CCA" w:rsidRDefault="00B74CCA" w:rsidP="007C2BE7">
      <w:pPr>
        <w:ind w:left="567"/>
        <w:jc w:val="both"/>
        <w:outlineLvl w:val="0"/>
        <w:rPr>
          <w:rFonts w:ascii="Times New Roman" w:hAnsi="Times New Roman" w:cs="Times New Roman"/>
          <w:b/>
          <w:bCs/>
        </w:rPr>
      </w:pPr>
      <w:r w:rsidRPr="00B74CCA">
        <w:rPr>
          <w:rFonts w:ascii="Times New Roman" w:hAnsi="Times New Roman" w:cs="Times New Roman"/>
          <w:b/>
          <w:bCs/>
        </w:rPr>
        <w:t>https://.........................</w:t>
      </w:r>
    </w:p>
    <w:p w14:paraId="5345DD07" w14:textId="77777777" w:rsidR="00B15DB7" w:rsidRDefault="00B15DB7" w:rsidP="007C2BE7">
      <w:pPr>
        <w:spacing w:after="0" w:line="240" w:lineRule="auto"/>
        <w:ind w:left="426"/>
        <w:jc w:val="both"/>
        <w:rPr>
          <w:rFonts w:ascii="Times New Roman" w:hAnsi="Times New Roman" w:cs="Times New Roman"/>
          <w:i/>
          <w:iCs/>
          <w:u w:val="single"/>
        </w:rPr>
      </w:pPr>
    </w:p>
    <w:p w14:paraId="5744404D" w14:textId="77777777" w:rsidR="00B15DB7" w:rsidRDefault="00B15DB7" w:rsidP="007C2BE7">
      <w:pPr>
        <w:spacing w:after="0" w:line="240" w:lineRule="auto"/>
        <w:ind w:left="426"/>
        <w:jc w:val="both"/>
        <w:rPr>
          <w:rFonts w:ascii="Times New Roman" w:hAnsi="Times New Roman" w:cs="Times New Roman"/>
          <w:i/>
          <w:iCs/>
          <w:u w:val="single"/>
        </w:rPr>
      </w:pPr>
    </w:p>
    <w:p w14:paraId="39CC378E" w14:textId="3A3D286A" w:rsidR="00257C19" w:rsidRPr="00853227" w:rsidRDefault="00A869D0" w:rsidP="007C2BE7">
      <w:pPr>
        <w:spacing w:after="0" w:line="240" w:lineRule="auto"/>
        <w:ind w:left="426"/>
        <w:jc w:val="both"/>
        <w:rPr>
          <w:rFonts w:ascii="Times New Roman" w:hAnsi="Times New Roman" w:cs="Times New Roman"/>
          <w:i/>
          <w:iCs/>
          <w:u w:val="single"/>
        </w:rPr>
      </w:pPr>
      <w:r w:rsidRPr="00853227">
        <w:rPr>
          <w:rFonts w:ascii="Times New Roman" w:hAnsi="Times New Roman" w:cs="Times New Roman"/>
          <w:i/>
          <w:iCs/>
          <w:u w:val="single"/>
        </w:rPr>
        <w:t xml:space="preserve">Nawiązując do ogłoszonego postępowania prowadzonego </w:t>
      </w:r>
      <w:r w:rsidRPr="00853227">
        <w:rPr>
          <w:rFonts w:ascii="Times New Roman" w:hAnsi="Times New Roman" w:cs="Times New Roman"/>
          <w:bCs/>
          <w:i/>
          <w:iCs/>
          <w:u w:val="single"/>
        </w:rPr>
        <w:t xml:space="preserve">w trybie przetargu </w:t>
      </w:r>
      <w:r w:rsidR="00CE2D6C" w:rsidRPr="00853227">
        <w:rPr>
          <w:rFonts w:ascii="Times New Roman" w:hAnsi="Times New Roman" w:cs="Times New Roman"/>
          <w:bCs/>
          <w:i/>
          <w:iCs/>
          <w:u w:val="single"/>
        </w:rPr>
        <w:t>na wyłonienie Wykonawcy w zakresie dostawy komory ekranowanej magnetycznie i szerokopasmowego spektrometru NMR dla Wydziału Fizyki, Astronomii i Informatyki UJ</w:t>
      </w:r>
      <w:r w:rsidR="00766245" w:rsidRPr="00853227">
        <w:rPr>
          <w:rFonts w:ascii="Times New Roman" w:hAnsi="Times New Roman" w:cs="Times New Roman"/>
          <w:i/>
          <w:iCs/>
          <w:u w:val="single"/>
        </w:rPr>
        <w:t xml:space="preserve">, </w:t>
      </w:r>
      <w:r w:rsidRPr="00853227">
        <w:rPr>
          <w:rFonts w:ascii="Times New Roman" w:hAnsi="Times New Roman" w:cs="Times New Roman"/>
          <w:i/>
          <w:iCs/>
          <w:u w:val="single"/>
        </w:rPr>
        <w:t>składamy poniższą ofertę:</w:t>
      </w:r>
    </w:p>
    <w:p w14:paraId="6A7C08A4" w14:textId="77777777" w:rsidR="00257C19" w:rsidRPr="00853227" w:rsidRDefault="00A869D0" w:rsidP="007C2BE7">
      <w:pPr>
        <w:tabs>
          <w:tab w:val="left" w:pos="1080"/>
          <w:tab w:val="left" w:pos="7290"/>
        </w:tabs>
        <w:spacing w:after="0" w:line="240" w:lineRule="auto"/>
        <w:jc w:val="both"/>
        <w:rPr>
          <w:rFonts w:ascii="Times New Roman" w:hAnsi="Times New Roman" w:cs="Times New Roman"/>
        </w:rPr>
      </w:pPr>
      <w:r w:rsidRPr="00853227">
        <w:rPr>
          <w:rFonts w:ascii="Times New Roman" w:hAnsi="Times New Roman" w:cs="Times New Roman"/>
        </w:rPr>
        <w:tab/>
      </w:r>
      <w:r w:rsidRPr="00853227">
        <w:rPr>
          <w:rFonts w:ascii="Times New Roman" w:hAnsi="Times New Roman" w:cs="Times New Roman"/>
        </w:rPr>
        <w:tab/>
      </w:r>
    </w:p>
    <w:p w14:paraId="3364756A" w14:textId="39199EBC" w:rsidR="00257C19" w:rsidRPr="00853227" w:rsidRDefault="00A869D0" w:rsidP="00176C88">
      <w:pPr>
        <w:numPr>
          <w:ilvl w:val="5"/>
          <w:numId w:val="21"/>
        </w:numPr>
        <w:spacing w:after="0" w:line="276" w:lineRule="auto"/>
        <w:ind w:left="709"/>
        <w:jc w:val="both"/>
        <w:rPr>
          <w:rFonts w:ascii="Times New Roman" w:hAnsi="Times New Roman" w:cs="Times New Roman"/>
        </w:rPr>
      </w:pPr>
      <w:r w:rsidRPr="00853227">
        <w:rPr>
          <w:rFonts w:ascii="Times New Roman" w:hAnsi="Times New Roman" w:cs="Times New Roman"/>
        </w:rPr>
        <w:t xml:space="preserve">oferujemy wykonanie </w:t>
      </w:r>
      <w:r w:rsidR="00766245" w:rsidRPr="00853227">
        <w:rPr>
          <w:rFonts w:ascii="Times New Roman" w:hAnsi="Times New Roman" w:cs="Times New Roman"/>
          <w:b/>
        </w:rPr>
        <w:t>CZĘŚ</w:t>
      </w:r>
      <w:r w:rsidR="00B75056" w:rsidRPr="00853227">
        <w:rPr>
          <w:rFonts w:ascii="Times New Roman" w:hAnsi="Times New Roman" w:cs="Times New Roman"/>
          <w:b/>
        </w:rPr>
        <w:t>C</w:t>
      </w:r>
      <w:r w:rsidR="00766245" w:rsidRPr="00853227">
        <w:rPr>
          <w:rFonts w:ascii="Times New Roman" w:hAnsi="Times New Roman" w:cs="Times New Roman"/>
          <w:b/>
        </w:rPr>
        <w:t>I I</w:t>
      </w:r>
      <w:r w:rsidRPr="00853227">
        <w:rPr>
          <w:rFonts w:ascii="Times New Roman" w:hAnsi="Times New Roman" w:cs="Times New Roman"/>
          <w:b/>
        </w:rPr>
        <w:t xml:space="preserve"> PRZEDMIOTU ZAMÓWIENIA</w:t>
      </w:r>
      <w:r w:rsidRPr="00853227">
        <w:rPr>
          <w:rFonts w:ascii="Times New Roman" w:hAnsi="Times New Roman" w:cs="Times New Roman"/>
        </w:rPr>
        <w:t xml:space="preserve"> za cenę netto …………………………… </w:t>
      </w:r>
      <w:r w:rsidR="00DE3850" w:rsidRPr="00853227">
        <w:rPr>
          <w:rFonts w:ascii="Times New Roman" w:hAnsi="Times New Roman" w:cs="Times New Roman"/>
        </w:rPr>
        <w:t>PLN</w:t>
      </w:r>
      <w:r w:rsidRPr="00853227">
        <w:rPr>
          <w:rFonts w:ascii="Times New Roman" w:hAnsi="Times New Roman" w:cs="Times New Roman"/>
        </w:rPr>
        <w:t>, a wraz z należnym podatkiem od towarów i usług VAT w wysokości …………..%, za</w:t>
      </w:r>
      <w:r w:rsidR="00766245" w:rsidRPr="00853227">
        <w:rPr>
          <w:rFonts w:ascii="Times New Roman" w:hAnsi="Times New Roman" w:cs="Times New Roman"/>
        </w:rPr>
        <w:t xml:space="preserve"> </w:t>
      </w:r>
      <w:r w:rsidRPr="00853227">
        <w:rPr>
          <w:rFonts w:ascii="Times New Roman" w:hAnsi="Times New Roman" w:cs="Times New Roman"/>
        </w:rPr>
        <w:t xml:space="preserve">cenę brutto ........................................... </w:t>
      </w:r>
      <w:r w:rsidR="00DE3850" w:rsidRPr="00853227">
        <w:rPr>
          <w:rFonts w:ascii="Times New Roman" w:hAnsi="Times New Roman" w:cs="Times New Roman"/>
        </w:rPr>
        <w:t>PLN</w:t>
      </w:r>
      <w:r w:rsidRPr="00853227">
        <w:rPr>
          <w:rFonts w:ascii="Times New Roman" w:hAnsi="Times New Roman" w:cs="Times New Roman"/>
        </w:rPr>
        <w:t xml:space="preserve"> </w:t>
      </w:r>
      <w:r w:rsidRPr="00853227">
        <w:rPr>
          <w:rFonts w:ascii="Times New Roman" w:hAnsi="Times New Roman" w:cs="Times New Roman"/>
          <w:i/>
        </w:rPr>
        <w:t>(słownie:.................................................................</w:t>
      </w:r>
      <w:r w:rsidR="00D264D2" w:rsidRPr="00853227">
        <w:rPr>
          <w:rFonts w:ascii="Times New Roman" w:hAnsi="Times New Roman" w:cs="Times New Roman"/>
          <w:i/>
        </w:rPr>
        <w:t>........</w:t>
      </w:r>
      <w:r w:rsidRPr="00853227">
        <w:rPr>
          <w:rFonts w:ascii="Times New Roman" w:hAnsi="Times New Roman" w:cs="Times New Roman"/>
          <w:i/>
        </w:rPr>
        <w:t>.................................</w:t>
      </w:r>
      <w:r w:rsidR="003D3D75" w:rsidRPr="00853227">
        <w:rPr>
          <w:rFonts w:ascii="Times New Roman" w:hAnsi="Times New Roman" w:cs="Times New Roman"/>
          <w:i/>
        </w:rPr>
        <w:t>.</w:t>
      </w:r>
      <w:r w:rsidRPr="00853227">
        <w:rPr>
          <w:rFonts w:ascii="Times New Roman" w:hAnsi="Times New Roman" w:cs="Times New Roman"/>
          <w:i/>
        </w:rPr>
        <w:t>.................../100),</w:t>
      </w:r>
      <w:r w:rsidRPr="00853227">
        <w:rPr>
          <w:rFonts w:ascii="Times New Roman" w:hAnsi="Times New Roman" w:cs="Times New Roman"/>
        </w:rPr>
        <w:t xml:space="preserve"> ustaloną na podstawie szczegółowej kalkulacji cenowej oferty opartej na wytycznych, o których mowa w treści rozdziału XIV SWZ;</w:t>
      </w:r>
    </w:p>
    <w:p w14:paraId="4DC26A39" w14:textId="323B59E5" w:rsidR="00766245" w:rsidRPr="00853227" w:rsidRDefault="00766245" w:rsidP="00176C88">
      <w:pPr>
        <w:numPr>
          <w:ilvl w:val="5"/>
          <w:numId w:val="21"/>
        </w:numPr>
        <w:spacing w:after="0" w:line="276" w:lineRule="auto"/>
        <w:ind w:left="709"/>
        <w:jc w:val="both"/>
        <w:rPr>
          <w:rFonts w:ascii="Times New Roman" w:hAnsi="Times New Roman" w:cs="Times New Roman"/>
        </w:rPr>
      </w:pPr>
      <w:r w:rsidRPr="00853227">
        <w:rPr>
          <w:rFonts w:ascii="Times New Roman" w:hAnsi="Times New Roman" w:cs="Times New Roman"/>
        </w:rPr>
        <w:lastRenderedPageBreak/>
        <w:t xml:space="preserve">oferujemy wykonanie </w:t>
      </w:r>
      <w:r w:rsidRPr="00853227">
        <w:rPr>
          <w:rFonts w:ascii="Times New Roman" w:hAnsi="Times New Roman" w:cs="Times New Roman"/>
          <w:b/>
        </w:rPr>
        <w:t>CZĘŚ</w:t>
      </w:r>
      <w:r w:rsidR="00B75056" w:rsidRPr="00853227">
        <w:rPr>
          <w:rFonts w:ascii="Times New Roman" w:hAnsi="Times New Roman" w:cs="Times New Roman"/>
          <w:b/>
        </w:rPr>
        <w:t>C</w:t>
      </w:r>
      <w:r w:rsidRPr="00853227">
        <w:rPr>
          <w:rFonts w:ascii="Times New Roman" w:hAnsi="Times New Roman" w:cs="Times New Roman"/>
          <w:b/>
        </w:rPr>
        <w:t>I I</w:t>
      </w:r>
      <w:r w:rsidR="008F454B" w:rsidRPr="00853227">
        <w:rPr>
          <w:rFonts w:ascii="Times New Roman" w:hAnsi="Times New Roman" w:cs="Times New Roman"/>
          <w:b/>
        </w:rPr>
        <w:t>I</w:t>
      </w:r>
      <w:r w:rsidRPr="00853227">
        <w:rPr>
          <w:rFonts w:ascii="Times New Roman" w:hAnsi="Times New Roman" w:cs="Times New Roman"/>
          <w:b/>
        </w:rPr>
        <w:t xml:space="preserve"> PRZEDMIOTU ZAMÓWIENIA</w:t>
      </w:r>
      <w:r w:rsidRPr="00853227">
        <w:rPr>
          <w:rFonts w:ascii="Times New Roman" w:hAnsi="Times New Roman" w:cs="Times New Roman"/>
        </w:rPr>
        <w:t xml:space="preserve"> za cenę netto …………………………… PLN, a wraz z należnym podatkiem od towarów i usług VAT w wysokości …………..%, za cenę brutto ........................................... PLN </w:t>
      </w:r>
      <w:r w:rsidRPr="00853227">
        <w:rPr>
          <w:rFonts w:ascii="Times New Roman" w:hAnsi="Times New Roman" w:cs="Times New Roman"/>
          <w:i/>
        </w:rPr>
        <w:t>(słownie:............................................................................................................................../100),</w:t>
      </w:r>
    </w:p>
    <w:p w14:paraId="0E791079" w14:textId="2196C9D9" w:rsidR="003D3D75" w:rsidRPr="00853227" w:rsidRDefault="003D3D75" w:rsidP="00176C88">
      <w:pPr>
        <w:numPr>
          <w:ilvl w:val="5"/>
          <w:numId w:val="21"/>
        </w:numPr>
        <w:spacing w:after="0" w:line="240" w:lineRule="auto"/>
        <w:ind w:left="709" w:hanging="283"/>
        <w:jc w:val="both"/>
        <w:rPr>
          <w:rFonts w:ascii="Times New Roman" w:hAnsi="Times New Roman" w:cs="Times New Roman"/>
        </w:rPr>
      </w:pPr>
      <w:r w:rsidRPr="00853227">
        <w:rPr>
          <w:rFonts w:ascii="Times New Roman" w:hAnsi="Times New Roman" w:cs="Times New Roman"/>
        </w:rPr>
        <w:t>oświadczamy, iż oferujemy okres i warunki gwarancji na cały przedmiot zamówienia zgodny z wymaganiami opisanymi w SWZ</w:t>
      </w:r>
      <w:r w:rsidR="00AF6E60" w:rsidRPr="00853227">
        <w:rPr>
          <w:rFonts w:ascii="Times New Roman" w:hAnsi="Times New Roman" w:cs="Times New Roman"/>
        </w:rPr>
        <w:t xml:space="preserve"> tj wynoszący </w:t>
      </w:r>
      <w:r w:rsidR="004B5093" w:rsidRPr="00853227">
        <w:rPr>
          <w:rFonts w:ascii="Times New Roman" w:hAnsi="Times New Roman" w:cs="Times New Roman"/>
        </w:rPr>
        <w:t xml:space="preserve">minimum </w:t>
      </w:r>
      <w:r w:rsidR="00CE2D6C" w:rsidRPr="00853227">
        <w:rPr>
          <w:rFonts w:ascii="Times New Roman" w:hAnsi="Times New Roman" w:cs="Times New Roman"/>
        </w:rPr>
        <w:t>12</w:t>
      </w:r>
      <w:r w:rsidR="004B5093" w:rsidRPr="00853227">
        <w:rPr>
          <w:rFonts w:ascii="Times New Roman" w:hAnsi="Times New Roman" w:cs="Times New Roman"/>
        </w:rPr>
        <w:t xml:space="preserve"> miesi</w:t>
      </w:r>
      <w:r w:rsidR="00BF2096" w:rsidRPr="00853227">
        <w:rPr>
          <w:rFonts w:ascii="Times New Roman" w:hAnsi="Times New Roman" w:cs="Times New Roman"/>
        </w:rPr>
        <w:t>ęcy</w:t>
      </w:r>
      <w:r w:rsidR="00633F67" w:rsidRPr="00853227">
        <w:rPr>
          <w:rFonts w:ascii="Times New Roman" w:hAnsi="Times New Roman" w:cs="Times New Roman"/>
        </w:rPr>
        <w:t>, z zastrzeżeniem punktu XV SWZ.</w:t>
      </w:r>
      <w:r w:rsidRPr="00853227">
        <w:rPr>
          <w:rFonts w:ascii="Times New Roman" w:hAnsi="Times New Roman" w:cs="Times New Roman"/>
        </w:rPr>
        <w:t xml:space="preserve"> </w:t>
      </w:r>
    </w:p>
    <w:p w14:paraId="5C1D5734" w14:textId="45C4BDE6" w:rsidR="003D3D75" w:rsidRPr="00853227" w:rsidRDefault="003D3D75" w:rsidP="00176C88">
      <w:pPr>
        <w:pStyle w:val="Akapitzlist"/>
        <w:widowControl/>
        <w:numPr>
          <w:ilvl w:val="5"/>
          <w:numId w:val="21"/>
        </w:numPr>
        <w:tabs>
          <w:tab w:val="clear" w:pos="360"/>
        </w:tabs>
        <w:ind w:left="709" w:hanging="283"/>
        <w:jc w:val="both"/>
        <w:rPr>
          <w:sz w:val="22"/>
          <w:szCs w:val="22"/>
        </w:rPr>
      </w:pPr>
      <w:r w:rsidRPr="00853227">
        <w:rPr>
          <w:iCs/>
          <w:sz w:val="22"/>
          <w:szCs w:val="22"/>
        </w:rPr>
        <w:t xml:space="preserve">oferujemy termin realizacji zamówienia zgodny z wymaganiami opisanymi w </w:t>
      </w:r>
      <w:r w:rsidR="00E1081E" w:rsidRPr="00853227">
        <w:rPr>
          <w:iCs/>
          <w:sz w:val="22"/>
          <w:szCs w:val="22"/>
        </w:rPr>
        <w:t>rozdziale</w:t>
      </w:r>
      <w:r w:rsidRPr="00853227">
        <w:rPr>
          <w:iCs/>
          <w:sz w:val="22"/>
          <w:szCs w:val="22"/>
        </w:rPr>
        <w:t xml:space="preserve"> V SWZ. </w:t>
      </w:r>
    </w:p>
    <w:p w14:paraId="6CA75F46" w14:textId="70A72B69" w:rsidR="003D3D75" w:rsidRPr="00853227" w:rsidRDefault="00DE3850" w:rsidP="00176C88">
      <w:pPr>
        <w:pStyle w:val="Akapitzlist"/>
        <w:widowControl/>
        <w:numPr>
          <w:ilvl w:val="5"/>
          <w:numId w:val="21"/>
        </w:numPr>
        <w:tabs>
          <w:tab w:val="clear" w:pos="360"/>
        </w:tabs>
        <w:ind w:left="709" w:hanging="283"/>
        <w:jc w:val="both"/>
        <w:rPr>
          <w:iCs/>
          <w:sz w:val="22"/>
          <w:szCs w:val="22"/>
        </w:rPr>
      </w:pPr>
      <w:r w:rsidRPr="00853227">
        <w:rPr>
          <w:iCs/>
          <w:sz w:val="22"/>
          <w:szCs w:val="22"/>
        </w:rPr>
        <w:t xml:space="preserve">Oświadczamy, iż w zakresie otrzymania dodatkowych punktów w kryteriach oceny ofert, </w:t>
      </w:r>
      <w:r w:rsidRPr="00853227">
        <w:rPr>
          <w:iCs/>
          <w:sz w:val="22"/>
          <w:szCs w:val="22"/>
        </w:rPr>
        <w:br/>
        <w:t>oferowane urządzenia</w:t>
      </w:r>
      <w:r w:rsidR="00A60660" w:rsidRPr="00853227">
        <w:rPr>
          <w:iCs/>
          <w:sz w:val="22"/>
          <w:szCs w:val="22"/>
        </w:rPr>
        <w:t xml:space="preserve"> posiadają parametry:</w:t>
      </w:r>
      <w:r w:rsidRPr="00853227">
        <w:rPr>
          <w:iCs/>
          <w:sz w:val="22"/>
          <w:szCs w:val="22"/>
        </w:rPr>
        <w:t xml:space="preserve"> </w:t>
      </w:r>
    </w:p>
    <w:p w14:paraId="58394372" w14:textId="311E802C" w:rsidR="00F127E7" w:rsidRPr="00853227" w:rsidRDefault="00F127E7" w:rsidP="007C2BE7">
      <w:pPr>
        <w:pStyle w:val="Akapitzlist"/>
        <w:widowControl/>
        <w:ind w:left="709"/>
        <w:jc w:val="both"/>
        <w:rPr>
          <w:iCs/>
          <w:sz w:val="22"/>
          <w:szCs w:val="22"/>
        </w:rPr>
      </w:pPr>
      <w:r w:rsidRPr="00853227">
        <w:rPr>
          <w:iCs/>
          <w:sz w:val="22"/>
          <w:szCs w:val="22"/>
        </w:rPr>
        <w:t>W zakresie CZĘŚCI I PRZEDMIOTU ZAMÓWIENIA:</w:t>
      </w:r>
    </w:p>
    <w:tbl>
      <w:tblPr>
        <w:tblStyle w:val="Tabela-Siatka"/>
        <w:tblW w:w="0" w:type="auto"/>
        <w:tblInd w:w="709" w:type="dxa"/>
        <w:tblLook w:val="04A0" w:firstRow="1" w:lastRow="0" w:firstColumn="1" w:lastColumn="0" w:noHBand="0" w:noVBand="1"/>
      </w:tblPr>
      <w:tblGrid>
        <w:gridCol w:w="1413"/>
        <w:gridCol w:w="2268"/>
        <w:gridCol w:w="1417"/>
        <w:gridCol w:w="3255"/>
      </w:tblGrid>
      <w:tr w:rsidR="00533650" w:rsidRPr="00853227" w14:paraId="54F5E628" w14:textId="77777777" w:rsidTr="00165165">
        <w:tc>
          <w:tcPr>
            <w:tcW w:w="1413" w:type="dxa"/>
          </w:tcPr>
          <w:p w14:paraId="252BFAE5" w14:textId="55156B1E" w:rsidR="00533650" w:rsidRPr="00853227" w:rsidRDefault="00533650" w:rsidP="007C2BE7">
            <w:pPr>
              <w:pStyle w:val="Akapitzlist"/>
              <w:widowControl/>
              <w:ind w:left="0"/>
              <w:jc w:val="both"/>
              <w:rPr>
                <w:iCs/>
                <w:sz w:val="22"/>
                <w:szCs w:val="22"/>
              </w:rPr>
            </w:pPr>
            <w:r w:rsidRPr="00853227">
              <w:rPr>
                <w:iCs/>
                <w:sz w:val="22"/>
                <w:szCs w:val="22"/>
              </w:rPr>
              <w:t>Nr kryterium</w:t>
            </w:r>
          </w:p>
        </w:tc>
        <w:tc>
          <w:tcPr>
            <w:tcW w:w="2268" w:type="dxa"/>
          </w:tcPr>
          <w:p w14:paraId="2344D71E" w14:textId="7A6293F2" w:rsidR="00533650" w:rsidRPr="00853227" w:rsidRDefault="00533650" w:rsidP="007C2BE7">
            <w:pPr>
              <w:pStyle w:val="Akapitzlist"/>
              <w:widowControl/>
              <w:ind w:left="0"/>
              <w:jc w:val="both"/>
              <w:rPr>
                <w:iCs/>
                <w:sz w:val="22"/>
                <w:szCs w:val="22"/>
              </w:rPr>
            </w:pPr>
            <w:r w:rsidRPr="00853227">
              <w:rPr>
                <w:iCs/>
                <w:sz w:val="22"/>
                <w:szCs w:val="22"/>
              </w:rPr>
              <w:t>Nazwa</w:t>
            </w:r>
          </w:p>
        </w:tc>
        <w:tc>
          <w:tcPr>
            <w:tcW w:w="1417" w:type="dxa"/>
          </w:tcPr>
          <w:p w14:paraId="22FD6F05" w14:textId="40B96D37" w:rsidR="00533650" w:rsidRPr="00853227" w:rsidRDefault="00533650" w:rsidP="007C2BE7">
            <w:pPr>
              <w:pStyle w:val="Akapitzlist"/>
              <w:widowControl/>
              <w:ind w:left="0"/>
              <w:jc w:val="both"/>
              <w:rPr>
                <w:iCs/>
                <w:sz w:val="22"/>
                <w:szCs w:val="22"/>
              </w:rPr>
            </w:pPr>
            <w:r w:rsidRPr="00853227">
              <w:rPr>
                <w:iCs/>
                <w:sz w:val="22"/>
                <w:szCs w:val="22"/>
              </w:rPr>
              <w:t>Oferowany parametr</w:t>
            </w:r>
            <w:r w:rsidR="003E383F" w:rsidRPr="00853227">
              <w:rPr>
                <w:iCs/>
                <w:sz w:val="22"/>
                <w:szCs w:val="22"/>
              </w:rPr>
              <w:t xml:space="preserve"> </w:t>
            </w:r>
          </w:p>
        </w:tc>
        <w:tc>
          <w:tcPr>
            <w:tcW w:w="3255" w:type="dxa"/>
          </w:tcPr>
          <w:p w14:paraId="56D79F3C" w14:textId="0ED9AED8" w:rsidR="00533650" w:rsidRPr="00853227" w:rsidRDefault="003A50DD" w:rsidP="007C2BE7">
            <w:pPr>
              <w:rPr>
                <w:rFonts w:ascii="Times New Roman" w:eastAsia="Times New Roman" w:hAnsi="Times New Roman" w:cs="Times New Roman"/>
                <w:iCs/>
                <w:lang w:eastAsia="pl-PL"/>
              </w:rPr>
            </w:pPr>
            <w:r w:rsidRPr="00853227">
              <w:rPr>
                <w:rFonts w:ascii="Times New Roman" w:eastAsia="Times New Roman" w:hAnsi="Times New Roman" w:cs="Times New Roman"/>
                <w:iCs/>
                <w:lang w:eastAsia="pl-PL"/>
              </w:rPr>
              <w:t>Oferowany parametr  potwierdzony jest</w:t>
            </w:r>
            <w:r w:rsidR="00533650" w:rsidRPr="00853227">
              <w:rPr>
                <w:rFonts w:ascii="Times New Roman" w:eastAsia="Times New Roman" w:hAnsi="Times New Roman" w:cs="Times New Roman"/>
                <w:iCs/>
                <w:lang w:eastAsia="pl-PL"/>
              </w:rPr>
              <w:t xml:space="preserve"> poprzez opis zawarty w</w:t>
            </w:r>
            <w:r w:rsidRPr="00853227">
              <w:rPr>
                <w:rFonts w:ascii="Times New Roman" w:eastAsia="Times New Roman" w:hAnsi="Times New Roman" w:cs="Times New Roman"/>
                <w:iCs/>
                <w:lang w:eastAsia="pl-PL"/>
              </w:rPr>
              <w:t xml:space="preserve"> dokumencie</w:t>
            </w:r>
            <w:r w:rsidR="00533650" w:rsidRPr="00853227">
              <w:rPr>
                <w:rFonts w:ascii="Times New Roman" w:eastAsia="Times New Roman" w:hAnsi="Times New Roman" w:cs="Times New Roman"/>
                <w:iCs/>
                <w:lang w:eastAsia="pl-PL"/>
              </w:rPr>
              <w:t xml:space="preserve"> ……………….. na stronie ……….</w:t>
            </w:r>
          </w:p>
          <w:p w14:paraId="6F98D37A" w14:textId="77777777" w:rsidR="00533650" w:rsidRPr="00853227" w:rsidRDefault="00533650" w:rsidP="007C2BE7">
            <w:pPr>
              <w:pStyle w:val="Akapitzlist"/>
              <w:widowControl/>
              <w:ind w:left="0"/>
              <w:jc w:val="both"/>
              <w:rPr>
                <w:iCs/>
                <w:sz w:val="22"/>
                <w:szCs w:val="22"/>
              </w:rPr>
            </w:pPr>
          </w:p>
        </w:tc>
      </w:tr>
      <w:tr w:rsidR="002616CF" w:rsidRPr="00853227" w14:paraId="03E4F347" w14:textId="77777777" w:rsidTr="00165165">
        <w:tc>
          <w:tcPr>
            <w:tcW w:w="1413" w:type="dxa"/>
          </w:tcPr>
          <w:p w14:paraId="788B69AA" w14:textId="6F02D170" w:rsidR="002616CF" w:rsidRPr="00853227" w:rsidRDefault="002616CF" w:rsidP="007C2BE7">
            <w:pPr>
              <w:pStyle w:val="Akapitzlist"/>
              <w:widowControl/>
              <w:ind w:left="0"/>
              <w:jc w:val="both"/>
              <w:rPr>
                <w:iCs/>
                <w:sz w:val="22"/>
                <w:szCs w:val="22"/>
              </w:rPr>
            </w:pPr>
            <w:r w:rsidRPr="00853227">
              <w:rPr>
                <w:iCs/>
                <w:sz w:val="22"/>
                <w:szCs w:val="22"/>
              </w:rPr>
              <w:t>2</w:t>
            </w:r>
          </w:p>
        </w:tc>
        <w:tc>
          <w:tcPr>
            <w:tcW w:w="2268" w:type="dxa"/>
          </w:tcPr>
          <w:p w14:paraId="1761967F" w14:textId="1AD839EF" w:rsidR="002616CF" w:rsidRPr="00853227" w:rsidRDefault="002616CF" w:rsidP="007C2BE7">
            <w:pPr>
              <w:pStyle w:val="Akapitzlist"/>
              <w:widowControl/>
              <w:ind w:left="0"/>
              <w:jc w:val="both"/>
              <w:rPr>
                <w:iCs/>
                <w:sz w:val="22"/>
                <w:szCs w:val="22"/>
              </w:rPr>
            </w:pPr>
            <w:r w:rsidRPr="00853227">
              <w:rPr>
                <w:color w:val="000000"/>
                <w:sz w:val="22"/>
                <w:szCs w:val="22"/>
              </w:rPr>
              <w:t xml:space="preserve">Pozytywny wpływ na środowisko </w:t>
            </w:r>
          </w:p>
        </w:tc>
        <w:tc>
          <w:tcPr>
            <w:tcW w:w="1417" w:type="dxa"/>
          </w:tcPr>
          <w:p w14:paraId="15D743CE" w14:textId="25043D9B" w:rsidR="002616CF" w:rsidRPr="00853227" w:rsidRDefault="002616CF" w:rsidP="007C2BE7">
            <w:pPr>
              <w:pStyle w:val="Akapitzlist"/>
              <w:widowControl/>
              <w:ind w:left="0"/>
              <w:jc w:val="both"/>
              <w:rPr>
                <w:iCs/>
                <w:sz w:val="22"/>
                <w:szCs w:val="22"/>
              </w:rPr>
            </w:pPr>
            <w:r w:rsidRPr="00853227">
              <w:rPr>
                <w:iCs/>
                <w:sz w:val="22"/>
                <w:szCs w:val="22"/>
              </w:rPr>
              <w:t>*</w:t>
            </w:r>
          </w:p>
        </w:tc>
        <w:tc>
          <w:tcPr>
            <w:tcW w:w="3255" w:type="dxa"/>
          </w:tcPr>
          <w:p w14:paraId="7E50FC1D" w14:textId="4EC65AB6" w:rsidR="002616CF" w:rsidRPr="00853227" w:rsidRDefault="002616CF" w:rsidP="007C2BE7">
            <w:pPr>
              <w:pStyle w:val="Akapitzlist"/>
              <w:widowControl/>
              <w:ind w:left="0"/>
              <w:jc w:val="both"/>
              <w:rPr>
                <w:iCs/>
                <w:sz w:val="22"/>
                <w:szCs w:val="22"/>
              </w:rPr>
            </w:pPr>
            <w:r w:rsidRPr="00853227">
              <w:rPr>
                <w:iCs/>
                <w:sz w:val="22"/>
                <w:szCs w:val="22"/>
              </w:rPr>
              <w:t>*</w:t>
            </w:r>
          </w:p>
        </w:tc>
      </w:tr>
      <w:tr w:rsidR="002616CF" w:rsidRPr="00853227" w14:paraId="6B8BDB68" w14:textId="77777777" w:rsidTr="00165165">
        <w:tc>
          <w:tcPr>
            <w:tcW w:w="1413" w:type="dxa"/>
          </w:tcPr>
          <w:p w14:paraId="01559F52" w14:textId="0AD592EF" w:rsidR="002616CF" w:rsidRPr="00853227" w:rsidRDefault="002616CF" w:rsidP="007C2BE7">
            <w:pPr>
              <w:pStyle w:val="Akapitzlist"/>
              <w:widowControl/>
              <w:ind w:left="0"/>
              <w:jc w:val="both"/>
              <w:rPr>
                <w:iCs/>
                <w:sz w:val="22"/>
                <w:szCs w:val="22"/>
              </w:rPr>
            </w:pPr>
            <w:r w:rsidRPr="00853227">
              <w:rPr>
                <w:iCs/>
                <w:sz w:val="22"/>
                <w:szCs w:val="22"/>
              </w:rPr>
              <w:t>3</w:t>
            </w:r>
          </w:p>
        </w:tc>
        <w:tc>
          <w:tcPr>
            <w:tcW w:w="2268" w:type="dxa"/>
          </w:tcPr>
          <w:p w14:paraId="4CCDCCED" w14:textId="7EB97183" w:rsidR="002616CF" w:rsidRPr="00853227" w:rsidRDefault="002616CF" w:rsidP="007C2BE7">
            <w:pPr>
              <w:pStyle w:val="Akapitzlist"/>
              <w:widowControl/>
              <w:ind w:left="0"/>
              <w:jc w:val="both"/>
              <w:rPr>
                <w:iCs/>
                <w:sz w:val="22"/>
                <w:szCs w:val="22"/>
              </w:rPr>
            </w:pPr>
            <w:r w:rsidRPr="00853227">
              <w:rPr>
                <w:color w:val="000000"/>
                <w:sz w:val="22"/>
                <w:szCs w:val="22"/>
              </w:rPr>
              <w:t xml:space="preserve">Okres dodatkowej gwarancji </w:t>
            </w:r>
          </w:p>
        </w:tc>
        <w:tc>
          <w:tcPr>
            <w:tcW w:w="1417" w:type="dxa"/>
          </w:tcPr>
          <w:p w14:paraId="0E3B8C86" w14:textId="17661B33" w:rsidR="002616CF" w:rsidRPr="00853227" w:rsidRDefault="002616CF" w:rsidP="007C2BE7">
            <w:pPr>
              <w:pStyle w:val="Akapitzlist"/>
              <w:widowControl/>
              <w:ind w:left="0"/>
              <w:jc w:val="both"/>
              <w:rPr>
                <w:iCs/>
                <w:sz w:val="22"/>
                <w:szCs w:val="22"/>
              </w:rPr>
            </w:pPr>
            <w:r w:rsidRPr="00853227">
              <w:rPr>
                <w:iCs/>
                <w:sz w:val="22"/>
                <w:szCs w:val="22"/>
              </w:rPr>
              <w:t>*</w:t>
            </w:r>
          </w:p>
        </w:tc>
        <w:tc>
          <w:tcPr>
            <w:tcW w:w="3255" w:type="dxa"/>
          </w:tcPr>
          <w:p w14:paraId="1D8AA941" w14:textId="7DFF5FFB" w:rsidR="002616CF" w:rsidRPr="00853227" w:rsidRDefault="002616CF" w:rsidP="007C2BE7">
            <w:pPr>
              <w:pStyle w:val="Akapitzlist"/>
              <w:widowControl/>
              <w:ind w:left="0"/>
              <w:jc w:val="both"/>
              <w:rPr>
                <w:iCs/>
                <w:sz w:val="22"/>
                <w:szCs w:val="22"/>
              </w:rPr>
            </w:pPr>
            <w:r w:rsidRPr="00853227">
              <w:rPr>
                <w:iCs/>
                <w:sz w:val="22"/>
                <w:szCs w:val="22"/>
              </w:rPr>
              <w:t>*</w:t>
            </w:r>
          </w:p>
        </w:tc>
      </w:tr>
    </w:tbl>
    <w:p w14:paraId="0BFFA84C" w14:textId="08BC3758" w:rsidR="00A60660" w:rsidRPr="00853227" w:rsidRDefault="00A60660" w:rsidP="007C2BE7">
      <w:pPr>
        <w:spacing w:after="0" w:line="240" w:lineRule="auto"/>
        <w:ind w:left="709"/>
        <w:jc w:val="both"/>
        <w:rPr>
          <w:rFonts w:ascii="Times New Roman" w:hAnsi="Times New Roman" w:cs="Times New Roman"/>
        </w:rPr>
      </w:pPr>
    </w:p>
    <w:p w14:paraId="1BF0E979" w14:textId="521AF60A" w:rsidR="00A5526F" w:rsidRPr="00853227" w:rsidRDefault="00A5526F" w:rsidP="007C2BE7">
      <w:pPr>
        <w:pStyle w:val="Akapitzlist"/>
        <w:widowControl/>
        <w:ind w:left="709"/>
        <w:jc w:val="both"/>
        <w:rPr>
          <w:iCs/>
          <w:sz w:val="22"/>
          <w:szCs w:val="22"/>
        </w:rPr>
      </w:pPr>
      <w:r w:rsidRPr="00853227">
        <w:rPr>
          <w:iCs/>
          <w:sz w:val="22"/>
          <w:szCs w:val="22"/>
        </w:rPr>
        <w:t>W zakresie CZĘŚCI II PRZEDMIOTU ZAMÓWIENIA:</w:t>
      </w:r>
    </w:p>
    <w:tbl>
      <w:tblPr>
        <w:tblStyle w:val="Tabela-Siatka"/>
        <w:tblW w:w="0" w:type="auto"/>
        <w:tblInd w:w="709" w:type="dxa"/>
        <w:tblLook w:val="04A0" w:firstRow="1" w:lastRow="0" w:firstColumn="1" w:lastColumn="0" w:noHBand="0" w:noVBand="1"/>
      </w:tblPr>
      <w:tblGrid>
        <w:gridCol w:w="1413"/>
        <w:gridCol w:w="2268"/>
        <w:gridCol w:w="1417"/>
        <w:gridCol w:w="3255"/>
      </w:tblGrid>
      <w:tr w:rsidR="00A5526F" w:rsidRPr="00853227" w14:paraId="7BC2A931" w14:textId="77777777" w:rsidTr="008423EB">
        <w:tc>
          <w:tcPr>
            <w:tcW w:w="1413" w:type="dxa"/>
          </w:tcPr>
          <w:p w14:paraId="04397617" w14:textId="77777777" w:rsidR="00A5526F" w:rsidRPr="00853227" w:rsidRDefault="00A5526F" w:rsidP="007C2BE7">
            <w:pPr>
              <w:pStyle w:val="Akapitzlist"/>
              <w:widowControl/>
              <w:ind w:left="0"/>
              <w:jc w:val="both"/>
              <w:rPr>
                <w:iCs/>
                <w:sz w:val="22"/>
                <w:szCs w:val="22"/>
              </w:rPr>
            </w:pPr>
            <w:r w:rsidRPr="00853227">
              <w:rPr>
                <w:iCs/>
                <w:sz w:val="22"/>
                <w:szCs w:val="22"/>
              </w:rPr>
              <w:t>Nr kryterium</w:t>
            </w:r>
          </w:p>
        </w:tc>
        <w:tc>
          <w:tcPr>
            <w:tcW w:w="2268" w:type="dxa"/>
          </w:tcPr>
          <w:p w14:paraId="2B740D80" w14:textId="77777777" w:rsidR="00A5526F" w:rsidRPr="00853227" w:rsidRDefault="00A5526F" w:rsidP="007C2BE7">
            <w:pPr>
              <w:pStyle w:val="Akapitzlist"/>
              <w:widowControl/>
              <w:ind w:left="0"/>
              <w:jc w:val="both"/>
              <w:rPr>
                <w:iCs/>
                <w:sz w:val="22"/>
                <w:szCs w:val="22"/>
              </w:rPr>
            </w:pPr>
            <w:r w:rsidRPr="00853227">
              <w:rPr>
                <w:iCs/>
                <w:sz w:val="22"/>
                <w:szCs w:val="22"/>
              </w:rPr>
              <w:t>Nazwa</w:t>
            </w:r>
          </w:p>
        </w:tc>
        <w:tc>
          <w:tcPr>
            <w:tcW w:w="1417" w:type="dxa"/>
          </w:tcPr>
          <w:p w14:paraId="1E36A35F" w14:textId="77777777" w:rsidR="00A5526F" w:rsidRPr="00853227" w:rsidRDefault="00A5526F" w:rsidP="007C2BE7">
            <w:pPr>
              <w:pStyle w:val="Akapitzlist"/>
              <w:widowControl/>
              <w:ind w:left="0"/>
              <w:jc w:val="both"/>
              <w:rPr>
                <w:iCs/>
                <w:sz w:val="22"/>
                <w:szCs w:val="22"/>
              </w:rPr>
            </w:pPr>
            <w:r w:rsidRPr="00853227">
              <w:rPr>
                <w:iCs/>
                <w:sz w:val="22"/>
                <w:szCs w:val="22"/>
              </w:rPr>
              <w:t>Oferowany parametr</w:t>
            </w:r>
          </w:p>
        </w:tc>
        <w:tc>
          <w:tcPr>
            <w:tcW w:w="3255" w:type="dxa"/>
          </w:tcPr>
          <w:p w14:paraId="31262C02" w14:textId="77777777" w:rsidR="00A5526F" w:rsidRPr="00853227" w:rsidRDefault="00A5526F" w:rsidP="007C2BE7">
            <w:pPr>
              <w:rPr>
                <w:rFonts w:ascii="Times New Roman" w:eastAsia="Times New Roman" w:hAnsi="Times New Roman" w:cs="Times New Roman"/>
                <w:iCs/>
                <w:lang w:eastAsia="pl-PL"/>
              </w:rPr>
            </w:pPr>
            <w:r w:rsidRPr="00853227">
              <w:rPr>
                <w:rFonts w:ascii="Times New Roman" w:eastAsia="Times New Roman" w:hAnsi="Times New Roman" w:cs="Times New Roman"/>
                <w:iCs/>
                <w:lang w:eastAsia="pl-PL"/>
              </w:rPr>
              <w:t>Oferowany parametr  potwierdzony jest poprzez opis zawarty w dokumencie ……………….. na stronie ……….</w:t>
            </w:r>
          </w:p>
          <w:p w14:paraId="207320EB" w14:textId="77777777" w:rsidR="00A5526F" w:rsidRPr="00853227" w:rsidRDefault="00A5526F" w:rsidP="007C2BE7">
            <w:pPr>
              <w:pStyle w:val="Akapitzlist"/>
              <w:widowControl/>
              <w:ind w:left="0"/>
              <w:jc w:val="both"/>
              <w:rPr>
                <w:iCs/>
                <w:sz w:val="22"/>
                <w:szCs w:val="22"/>
              </w:rPr>
            </w:pPr>
          </w:p>
        </w:tc>
      </w:tr>
      <w:tr w:rsidR="00BF2096" w:rsidRPr="00853227" w14:paraId="42494EF9" w14:textId="77777777" w:rsidTr="008423EB">
        <w:tc>
          <w:tcPr>
            <w:tcW w:w="1413" w:type="dxa"/>
          </w:tcPr>
          <w:p w14:paraId="75E1A420" w14:textId="2F007C54" w:rsidR="00BF2096" w:rsidRPr="00853227" w:rsidRDefault="00BF2096" w:rsidP="007C2BE7">
            <w:pPr>
              <w:pStyle w:val="Akapitzlist"/>
              <w:widowControl/>
              <w:ind w:left="0"/>
              <w:jc w:val="both"/>
              <w:rPr>
                <w:iCs/>
                <w:sz w:val="22"/>
                <w:szCs w:val="22"/>
              </w:rPr>
            </w:pPr>
            <w:r w:rsidRPr="00853227">
              <w:rPr>
                <w:iCs/>
                <w:sz w:val="22"/>
                <w:szCs w:val="22"/>
              </w:rPr>
              <w:t>2</w:t>
            </w:r>
          </w:p>
        </w:tc>
        <w:tc>
          <w:tcPr>
            <w:tcW w:w="2268" w:type="dxa"/>
          </w:tcPr>
          <w:p w14:paraId="6C624C0B" w14:textId="3316E506" w:rsidR="00BF2096" w:rsidRPr="00853227" w:rsidRDefault="00BF2096" w:rsidP="007C2BE7">
            <w:pPr>
              <w:pStyle w:val="Akapitzlist"/>
              <w:widowControl/>
              <w:ind w:left="0"/>
              <w:jc w:val="both"/>
              <w:rPr>
                <w:iCs/>
                <w:sz w:val="22"/>
                <w:szCs w:val="22"/>
              </w:rPr>
            </w:pPr>
            <w:r w:rsidRPr="00853227">
              <w:rPr>
                <w:color w:val="000000"/>
                <w:sz w:val="22"/>
                <w:szCs w:val="22"/>
              </w:rPr>
              <w:t xml:space="preserve">Pozytywny wpływ na środowisko </w:t>
            </w:r>
          </w:p>
        </w:tc>
        <w:tc>
          <w:tcPr>
            <w:tcW w:w="1417" w:type="dxa"/>
          </w:tcPr>
          <w:p w14:paraId="120C3BE8" w14:textId="52FBDCEB" w:rsidR="00BF2096" w:rsidRPr="00853227" w:rsidRDefault="00BF2096" w:rsidP="007C2BE7">
            <w:pPr>
              <w:pStyle w:val="Akapitzlist"/>
              <w:widowControl/>
              <w:ind w:left="0"/>
              <w:jc w:val="both"/>
              <w:rPr>
                <w:iCs/>
                <w:sz w:val="22"/>
                <w:szCs w:val="22"/>
              </w:rPr>
            </w:pPr>
            <w:r w:rsidRPr="00853227">
              <w:rPr>
                <w:iCs/>
                <w:sz w:val="22"/>
                <w:szCs w:val="22"/>
              </w:rPr>
              <w:t>*</w:t>
            </w:r>
          </w:p>
        </w:tc>
        <w:tc>
          <w:tcPr>
            <w:tcW w:w="3255" w:type="dxa"/>
          </w:tcPr>
          <w:p w14:paraId="7A62FB22" w14:textId="5A53FCC3" w:rsidR="00BF2096" w:rsidRPr="00853227" w:rsidRDefault="00BF2096" w:rsidP="007C2BE7">
            <w:pPr>
              <w:pStyle w:val="Akapitzlist"/>
              <w:widowControl/>
              <w:ind w:left="0"/>
              <w:jc w:val="both"/>
              <w:rPr>
                <w:iCs/>
                <w:sz w:val="22"/>
                <w:szCs w:val="22"/>
              </w:rPr>
            </w:pPr>
            <w:r w:rsidRPr="00853227">
              <w:rPr>
                <w:iCs/>
                <w:sz w:val="22"/>
                <w:szCs w:val="22"/>
              </w:rPr>
              <w:t>*</w:t>
            </w:r>
          </w:p>
        </w:tc>
      </w:tr>
      <w:tr w:rsidR="00BF2096" w:rsidRPr="00853227" w14:paraId="491109F1" w14:textId="77777777" w:rsidTr="008423EB">
        <w:tc>
          <w:tcPr>
            <w:tcW w:w="1413" w:type="dxa"/>
          </w:tcPr>
          <w:p w14:paraId="1167779C" w14:textId="2D0EFD3B" w:rsidR="00BF2096" w:rsidRPr="00853227" w:rsidRDefault="00BF2096" w:rsidP="007C2BE7">
            <w:pPr>
              <w:pStyle w:val="Akapitzlist"/>
              <w:widowControl/>
              <w:ind w:left="0"/>
              <w:jc w:val="both"/>
              <w:rPr>
                <w:iCs/>
                <w:sz w:val="22"/>
                <w:szCs w:val="22"/>
              </w:rPr>
            </w:pPr>
            <w:r w:rsidRPr="00853227">
              <w:rPr>
                <w:iCs/>
                <w:sz w:val="22"/>
                <w:szCs w:val="22"/>
              </w:rPr>
              <w:t>3</w:t>
            </w:r>
          </w:p>
        </w:tc>
        <w:tc>
          <w:tcPr>
            <w:tcW w:w="2268" w:type="dxa"/>
          </w:tcPr>
          <w:p w14:paraId="49644448" w14:textId="775BCE22" w:rsidR="00BF2096" w:rsidRPr="00853227" w:rsidRDefault="00BF2096" w:rsidP="007C2BE7">
            <w:pPr>
              <w:pStyle w:val="Akapitzlist"/>
              <w:widowControl/>
              <w:ind w:left="0"/>
              <w:jc w:val="both"/>
              <w:rPr>
                <w:iCs/>
                <w:sz w:val="22"/>
                <w:szCs w:val="22"/>
              </w:rPr>
            </w:pPr>
            <w:r w:rsidRPr="00853227">
              <w:rPr>
                <w:color w:val="000000"/>
                <w:sz w:val="22"/>
                <w:szCs w:val="22"/>
              </w:rPr>
              <w:t xml:space="preserve">Okres dodatkowej gwarancji </w:t>
            </w:r>
          </w:p>
        </w:tc>
        <w:tc>
          <w:tcPr>
            <w:tcW w:w="1417" w:type="dxa"/>
          </w:tcPr>
          <w:p w14:paraId="269C693B" w14:textId="1940E611" w:rsidR="00BF2096" w:rsidRPr="00853227" w:rsidRDefault="00BF2096" w:rsidP="007C2BE7">
            <w:pPr>
              <w:pStyle w:val="Akapitzlist"/>
              <w:widowControl/>
              <w:ind w:left="0"/>
              <w:jc w:val="both"/>
              <w:rPr>
                <w:iCs/>
                <w:sz w:val="22"/>
                <w:szCs w:val="22"/>
              </w:rPr>
            </w:pPr>
            <w:r w:rsidRPr="00853227">
              <w:rPr>
                <w:iCs/>
                <w:sz w:val="22"/>
                <w:szCs w:val="22"/>
              </w:rPr>
              <w:t>*</w:t>
            </w:r>
          </w:p>
        </w:tc>
        <w:tc>
          <w:tcPr>
            <w:tcW w:w="3255" w:type="dxa"/>
          </w:tcPr>
          <w:p w14:paraId="597DC590" w14:textId="0D393569" w:rsidR="00BF2096" w:rsidRPr="00853227" w:rsidRDefault="00BF2096" w:rsidP="007C2BE7">
            <w:pPr>
              <w:pStyle w:val="Akapitzlist"/>
              <w:widowControl/>
              <w:ind w:left="0"/>
              <w:jc w:val="both"/>
              <w:rPr>
                <w:iCs/>
                <w:sz w:val="22"/>
                <w:szCs w:val="22"/>
              </w:rPr>
            </w:pPr>
            <w:r w:rsidRPr="00853227">
              <w:rPr>
                <w:iCs/>
                <w:sz w:val="22"/>
                <w:szCs w:val="22"/>
              </w:rPr>
              <w:t>*</w:t>
            </w:r>
          </w:p>
        </w:tc>
      </w:tr>
    </w:tbl>
    <w:p w14:paraId="37A3D7A1" w14:textId="1F014759" w:rsidR="00C0681B" w:rsidRPr="00853227" w:rsidRDefault="00C0681B" w:rsidP="007C2BE7">
      <w:pPr>
        <w:spacing w:after="0" w:line="240" w:lineRule="auto"/>
        <w:ind w:left="709"/>
        <w:jc w:val="both"/>
        <w:rPr>
          <w:rFonts w:ascii="Times New Roman" w:hAnsi="Times New Roman" w:cs="Times New Roman"/>
        </w:rPr>
      </w:pPr>
    </w:p>
    <w:p w14:paraId="0F1AE5BF" w14:textId="15EC7DA5" w:rsidR="00A5526F" w:rsidRPr="00853227" w:rsidRDefault="00A5526F" w:rsidP="007C2BE7">
      <w:pPr>
        <w:spacing w:after="0" w:line="240" w:lineRule="auto"/>
        <w:ind w:left="709"/>
        <w:jc w:val="both"/>
        <w:rPr>
          <w:rFonts w:ascii="Times New Roman" w:hAnsi="Times New Roman" w:cs="Times New Roman"/>
        </w:rPr>
      </w:pPr>
    </w:p>
    <w:p w14:paraId="2C9CF1B1" w14:textId="77777777" w:rsidR="00A5526F" w:rsidRPr="00853227" w:rsidRDefault="00A5526F" w:rsidP="007C2BE7">
      <w:pPr>
        <w:spacing w:after="0" w:line="240" w:lineRule="auto"/>
        <w:ind w:left="709"/>
        <w:jc w:val="both"/>
        <w:rPr>
          <w:rFonts w:ascii="Times New Roman" w:hAnsi="Times New Roman" w:cs="Times New Roman"/>
        </w:rPr>
      </w:pPr>
    </w:p>
    <w:p w14:paraId="4D84EC92" w14:textId="508934DF" w:rsidR="00930D4D" w:rsidRPr="00853227" w:rsidRDefault="00A60660" w:rsidP="007C2BE7">
      <w:pPr>
        <w:spacing w:after="0" w:line="240" w:lineRule="auto"/>
        <w:ind w:left="360" w:firstLine="349"/>
        <w:jc w:val="both"/>
        <w:rPr>
          <w:rFonts w:ascii="Times New Roman" w:hAnsi="Times New Roman" w:cs="Times New Roman"/>
        </w:rPr>
      </w:pPr>
      <w:r w:rsidRPr="00853227">
        <w:rPr>
          <w:rFonts w:ascii="Times New Roman" w:hAnsi="Times New Roman" w:cs="Times New Roman"/>
          <w:i/>
        </w:rPr>
        <w:t>[*odpowiednio uzupełnić]</w:t>
      </w:r>
    </w:p>
    <w:p w14:paraId="2107F020" w14:textId="09E1FAB1" w:rsidR="003D3D75" w:rsidRPr="00853227" w:rsidRDefault="003D3D75" w:rsidP="00176C88">
      <w:pPr>
        <w:pStyle w:val="Akapitzlist"/>
        <w:widowControl/>
        <w:numPr>
          <w:ilvl w:val="5"/>
          <w:numId w:val="21"/>
        </w:numPr>
        <w:tabs>
          <w:tab w:val="clear" w:pos="360"/>
          <w:tab w:val="num" w:pos="567"/>
        </w:tabs>
        <w:ind w:left="709" w:hanging="283"/>
        <w:jc w:val="both"/>
        <w:rPr>
          <w:iCs/>
          <w:sz w:val="22"/>
          <w:szCs w:val="22"/>
        </w:rPr>
      </w:pPr>
      <w:r w:rsidRPr="00853227">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Pr="00853227" w:rsidRDefault="00A869D0" w:rsidP="00176C88">
      <w:pPr>
        <w:numPr>
          <w:ilvl w:val="5"/>
          <w:numId w:val="21"/>
        </w:numPr>
        <w:spacing w:after="0" w:line="240" w:lineRule="auto"/>
        <w:ind w:left="709"/>
        <w:jc w:val="both"/>
        <w:rPr>
          <w:rFonts w:ascii="Times New Roman" w:hAnsi="Times New Roman" w:cs="Times New Roman"/>
          <w:color w:val="000000"/>
        </w:rPr>
      </w:pPr>
      <w:r w:rsidRPr="00853227">
        <w:rPr>
          <w:rFonts w:ascii="Times New Roman" w:hAnsi="Times New Roman" w:cs="Times New Roman"/>
        </w:rPr>
        <w:t>oświadczamy, iż oferujemy przedmiot zamówienia zgodny z wymaganiami i warunkami opisanymi przez zamawiającego w specyfikacji warunków zamówienia</w:t>
      </w:r>
      <w:r w:rsidR="00751F20" w:rsidRPr="00853227">
        <w:rPr>
          <w:rFonts w:ascii="Times New Roman" w:hAnsi="Times New Roman" w:cs="Times New Roman"/>
        </w:rPr>
        <w:t xml:space="preserve"> </w:t>
      </w:r>
    </w:p>
    <w:p w14:paraId="03F33C34"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lastRenderedPageBreak/>
        <w:t>oświadczamy, iż oferujemy wykonanie przedmiotu zamówienia w terminie</w:t>
      </w:r>
      <w:r w:rsidRPr="00853227">
        <w:rPr>
          <w:rFonts w:ascii="Times New Roman" w:hAnsi="Times New Roman" w:cs="Times New Roman"/>
          <w:b/>
          <w:i/>
        </w:rPr>
        <w:t xml:space="preserve"> </w:t>
      </w:r>
      <w:r w:rsidRPr="00853227">
        <w:rPr>
          <w:rFonts w:ascii="Times New Roman" w:hAnsi="Times New Roman" w:cs="Times New Roman"/>
        </w:rPr>
        <w:t>wskazanym w SWZ;</w:t>
      </w:r>
    </w:p>
    <w:p w14:paraId="1C45361E"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oferujemy termin płatności zgodny z postanowieniami wzoru umowy załączonego do SWZ;</w:t>
      </w:r>
    </w:p>
    <w:p w14:paraId="132F8239"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oświadczamy, że wybór oferty:</w:t>
      </w:r>
    </w:p>
    <w:p w14:paraId="20A37A48" w14:textId="77777777" w:rsidR="00257C19" w:rsidRPr="00853227" w:rsidRDefault="00A869D0" w:rsidP="00176C88">
      <w:pPr>
        <w:numPr>
          <w:ilvl w:val="0"/>
          <w:numId w:val="22"/>
        </w:numPr>
        <w:spacing w:after="0" w:line="240" w:lineRule="auto"/>
        <w:jc w:val="both"/>
        <w:rPr>
          <w:rFonts w:ascii="Times New Roman" w:hAnsi="Times New Roman" w:cs="Times New Roman"/>
        </w:rPr>
      </w:pPr>
      <w:r w:rsidRPr="00853227">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853227" w:rsidRDefault="00A869D0" w:rsidP="00176C88">
      <w:pPr>
        <w:numPr>
          <w:ilvl w:val="0"/>
          <w:numId w:val="22"/>
        </w:numPr>
        <w:spacing w:after="0" w:line="240" w:lineRule="auto"/>
        <w:jc w:val="both"/>
        <w:rPr>
          <w:rFonts w:ascii="Times New Roman" w:hAnsi="Times New Roman" w:cs="Times New Roman"/>
        </w:rPr>
      </w:pPr>
      <w:r w:rsidRPr="00853227">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853227">
        <w:rPr>
          <w:rFonts w:ascii="Times New Roman" w:hAnsi="Times New Roman" w:cs="Times New Roman"/>
          <w:i/>
        </w:rPr>
        <w:t>……………………………………………………………………..………….</w:t>
      </w:r>
    </w:p>
    <w:p w14:paraId="4BAD31B7" w14:textId="77777777" w:rsidR="00257C19" w:rsidRPr="00853227" w:rsidRDefault="00A869D0" w:rsidP="007C2BE7">
      <w:pPr>
        <w:spacing w:after="0" w:line="240" w:lineRule="auto"/>
        <w:ind w:left="1429"/>
        <w:jc w:val="both"/>
        <w:rPr>
          <w:rFonts w:ascii="Times New Roman" w:hAnsi="Times New Roman" w:cs="Times New Roman"/>
          <w:i/>
        </w:rPr>
      </w:pPr>
      <w:r w:rsidRPr="00853227">
        <w:rPr>
          <w:rFonts w:ascii="Times New Roman" w:hAnsi="Times New Roman" w:cs="Times New Roman"/>
          <w:i/>
        </w:rPr>
        <w:t>…………………………………………………………………………………………………….*</w:t>
      </w:r>
    </w:p>
    <w:p w14:paraId="4E591232" w14:textId="77777777" w:rsidR="00257C19" w:rsidRPr="00853227" w:rsidRDefault="00A869D0" w:rsidP="007C2BE7">
      <w:pPr>
        <w:spacing w:after="0" w:line="240" w:lineRule="auto"/>
        <w:ind w:left="1429"/>
        <w:jc w:val="both"/>
        <w:rPr>
          <w:rFonts w:ascii="Times New Roman" w:hAnsi="Times New Roman" w:cs="Times New Roman"/>
          <w:i/>
        </w:rPr>
      </w:pPr>
      <w:r w:rsidRPr="00853227">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oświadczamy, że uważamy się za związanych niniejszą ofertą na czas wskazany w rozdziale XI SWZ;</w:t>
      </w:r>
    </w:p>
    <w:p w14:paraId="2B160DE6"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 xml:space="preserve">oświadczamy, że wypełniliśmy obowiązki informacyjne przewidziane w art. 13 lub art. 14 </w:t>
      </w:r>
      <w:r w:rsidRPr="0085322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853227">
        <w:rPr>
          <w:rFonts w:ascii="Times New Roman" w:hAnsi="Times New Roman" w:cs="Times New Roman"/>
          <w:bCs/>
          <w:i/>
        </w:rPr>
        <w:t xml:space="preserve"> </w:t>
      </w:r>
      <w:r w:rsidRPr="00853227">
        <w:rPr>
          <w:rFonts w:ascii="Times New Roman" w:hAnsi="Times New Roman" w:cs="Times New Roman"/>
          <w:bCs/>
        </w:rPr>
        <w:t xml:space="preserve">wobec osób fizycznych, </w:t>
      </w:r>
      <w:r w:rsidRPr="00853227">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osobą upoważnioną do kontaktów z zamawiającym w zakresie złożonej oferty oraz w sprawach związanych z realizacją zamówienia jest: ……………………………………………………….</w:t>
      </w:r>
    </w:p>
    <w:p w14:paraId="05C12453" w14:textId="01DA577F" w:rsidR="00257C19" w:rsidRPr="00853227" w:rsidRDefault="00A869D0" w:rsidP="007C2BE7">
      <w:pPr>
        <w:pStyle w:val="Akapitzlist"/>
        <w:widowControl/>
        <w:ind w:left="709"/>
        <w:jc w:val="both"/>
        <w:rPr>
          <w:i/>
          <w:sz w:val="22"/>
          <w:szCs w:val="22"/>
        </w:rPr>
      </w:pPr>
      <w:r w:rsidRPr="00853227">
        <w:rPr>
          <w:i/>
          <w:sz w:val="22"/>
          <w:szCs w:val="22"/>
        </w:rPr>
        <w:t>[*wypełnić dane personalne i adresowe – tel.; e-mail]</w:t>
      </w:r>
    </w:p>
    <w:p w14:paraId="146DA408"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 xml:space="preserve">oferta liczy </w:t>
      </w:r>
      <w:r w:rsidRPr="00853227">
        <w:rPr>
          <w:rFonts w:ascii="Times New Roman" w:hAnsi="Times New Roman" w:cs="Times New Roman"/>
          <w:b/>
          <w:bCs/>
          <w:u w:val="single"/>
        </w:rPr>
        <w:t>........................</w:t>
      </w:r>
      <w:r w:rsidRPr="00853227">
        <w:rPr>
          <w:rFonts w:ascii="Times New Roman" w:hAnsi="Times New Roman" w:cs="Times New Roman"/>
          <w:b/>
          <w:bCs/>
        </w:rPr>
        <w:t>*</w:t>
      </w:r>
      <w:r w:rsidRPr="00853227">
        <w:rPr>
          <w:rFonts w:ascii="Times New Roman" w:hAnsi="Times New Roman" w:cs="Times New Roman"/>
        </w:rPr>
        <w:t xml:space="preserve"> kolejno ponumerowanych kart;</w:t>
      </w:r>
    </w:p>
    <w:p w14:paraId="4D3A7895"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załącznikami do niniejszego formularza są:</w:t>
      </w:r>
    </w:p>
    <w:p w14:paraId="5730D660" w14:textId="77777777" w:rsidR="00257C19" w:rsidRPr="00853227" w:rsidRDefault="00A869D0" w:rsidP="00176C88">
      <w:pPr>
        <w:numPr>
          <w:ilvl w:val="0"/>
          <w:numId w:val="23"/>
        </w:numPr>
        <w:spacing w:after="0" w:line="240" w:lineRule="auto"/>
        <w:ind w:left="1418"/>
        <w:jc w:val="both"/>
        <w:rPr>
          <w:rFonts w:ascii="Times New Roman" w:hAnsi="Times New Roman" w:cs="Times New Roman"/>
        </w:rPr>
      </w:pPr>
      <w:r w:rsidRPr="00853227">
        <w:rPr>
          <w:rFonts w:ascii="Times New Roman" w:hAnsi="Times New Roman" w:cs="Times New Roman"/>
          <w:i/>
          <w:u w:val="single"/>
        </w:rPr>
        <w:t>Załącznik nr 1</w:t>
      </w:r>
      <w:r w:rsidRPr="00853227">
        <w:rPr>
          <w:rFonts w:ascii="Times New Roman" w:hAnsi="Times New Roman" w:cs="Times New Roman"/>
          <w:b/>
        </w:rPr>
        <w:t xml:space="preserve"> </w:t>
      </w:r>
      <w:r w:rsidRPr="00853227">
        <w:rPr>
          <w:rFonts w:ascii="Times New Roman" w:hAnsi="Times New Roman" w:cs="Times New Roman"/>
        </w:rPr>
        <w:t>– JEDZ;</w:t>
      </w:r>
    </w:p>
    <w:p w14:paraId="079D1072" w14:textId="4F543AA4" w:rsidR="00257C19" w:rsidRPr="00853227" w:rsidRDefault="00A869D0" w:rsidP="00176C88">
      <w:pPr>
        <w:numPr>
          <w:ilvl w:val="0"/>
          <w:numId w:val="23"/>
        </w:numPr>
        <w:spacing w:after="0" w:line="240" w:lineRule="auto"/>
        <w:ind w:left="1418"/>
        <w:jc w:val="both"/>
        <w:rPr>
          <w:rFonts w:ascii="Times New Roman" w:hAnsi="Times New Roman" w:cs="Times New Roman"/>
          <w:bCs/>
        </w:rPr>
      </w:pPr>
      <w:r w:rsidRPr="00853227">
        <w:rPr>
          <w:rFonts w:ascii="Times New Roman" w:hAnsi="Times New Roman" w:cs="Times New Roman"/>
          <w:bCs/>
          <w:i/>
          <w:u w:val="single"/>
        </w:rPr>
        <w:t>Załącznik nr 2</w:t>
      </w:r>
      <w:r w:rsidRPr="00853227">
        <w:rPr>
          <w:rFonts w:ascii="Times New Roman" w:hAnsi="Times New Roman" w:cs="Times New Roman"/>
          <w:b/>
          <w:bCs/>
        </w:rPr>
        <w:t xml:space="preserve"> </w:t>
      </w:r>
      <w:r w:rsidRPr="00853227">
        <w:rPr>
          <w:rFonts w:ascii="Times New Roman" w:hAnsi="Times New Roman" w:cs="Times New Roman"/>
          <w:bCs/>
        </w:rPr>
        <w:t>– kalkulacja cenowa oferty/TREŚĆ OFERTY/;</w:t>
      </w:r>
    </w:p>
    <w:p w14:paraId="2165BCAB" w14:textId="64C1EFC8" w:rsidR="00E67BA6" w:rsidRPr="00853227" w:rsidRDefault="00E67BA6" w:rsidP="00176C88">
      <w:pPr>
        <w:numPr>
          <w:ilvl w:val="0"/>
          <w:numId w:val="23"/>
        </w:numPr>
        <w:spacing w:after="0" w:line="240" w:lineRule="auto"/>
        <w:ind w:left="1418"/>
        <w:jc w:val="both"/>
        <w:rPr>
          <w:rFonts w:ascii="Times New Roman" w:hAnsi="Times New Roman" w:cs="Times New Roman"/>
          <w:bCs/>
        </w:rPr>
      </w:pPr>
      <w:r w:rsidRPr="00853227">
        <w:rPr>
          <w:rFonts w:ascii="Times New Roman" w:hAnsi="Times New Roman" w:cs="Times New Roman"/>
          <w:bCs/>
          <w:i/>
          <w:u w:val="single"/>
        </w:rPr>
        <w:t xml:space="preserve">Załącznik nr 3 </w:t>
      </w:r>
      <w:r w:rsidRPr="00853227">
        <w:rPr>
          <w:rFonts w:ascii="Times New Roman" w:hAnsi="Times New Roman" w:cs="Times New Roman"/>
          <w:bCs/>
        </w:rPr>
        <w:t xml:space="preserve">– opis </w:t>
      </w:r>
      <w:r w:rsidR="003C15C4" w:rsidRPr="00853227">
        <w:rPr>
          <w:rFonts w:ascii="Times New Roman" w:hAnsi="Times New Roman" w:cs="Times New Roman"/>
          <w:bCs/>
        </w:rPr>
        <w:t xml:space="preserve">oferowanego </w:t>
      </w:r>
      <w:r w:rsidRPr="00853227">
        <w:rPr>
          <w:rFonts w:ascii="Times New Roman" w:hAnsi="Times New Roman" w:cs="Times New Roman"/>
          <w:bCs/>
        </w:rPr>
        <w:t xml:space="preserve">przedmiotu zamówienia w postaci uzupełnionej tabeli </w:t>
      </w:r>
    </w:p>
    <w:p w14:paraId="5CF0981C" w14:textId="41E2D40C" w:rsidR="00257C19" w:rsidRPr="00853227" w:rsidRDefault="00A869D0" w:rsidP="00176C88">
      <w:pPr>
        <w:pStyle w:val="Akapitzlist"/>
        <w:widowControl/>
        <w:numPr>
          <w:ilvl w:val="0"/>
          <w:numId w:val="29"/>
        </w:numPr>
        <w:ind w:left="1418"/>
        <w:jc w:val="both"/>
        <w:rPr>
          <w:bCs/>
          <w:sz w:val="22"/>
          <w:szCs w:val="22"/>
        </w:rPr>
      </w:pPr>
      <w:r w:rsidRPr="00853227">
        <w:rPr>
          <w:bCs/>
          <w:i/>
          <w:sz w:val="22"/>
          <w:szCs w:val="22"/>
          <w:u w:val="single"/>
        </w:rPr>
        <w:t xml:space="preserve">Załącznik nr </w:t>
      </w:r>
      <w:r w:rsidR="00E67BA6" w:rsidRPr="00853227">
        <w:rPr>
          <w:bCs/>
          <w:i/>
          <w:sz w:val="22"/>
          <w:szCs w:val="22"/>
          <w:u w:val="single"/>
        </w:rPr>
        <w:t>4</w:t>
      </w:r>
      <w:r w:rsidR="00E67BA6" w:rsidRPr="00853227">
        <w:rPr>
          <w:bCs/>
          <w:i/>
          <w:sz w:val="22"/>
          <w:szCs w:val="22"/>
        </w:rPr>
        <w:t xml:space="preserve"> </w:t>
      </w:r>
      <w:r w:rsidRPr="00853227">
        <w:rPr>
          <w:bCs/>
          <w:sz w:val="22"/>
          <w:szCs w:val="22"/>
        </w:rPr>
        <w:t>– oświadczenie o powierzeniu podwykonawcom wykonania części przedmiotu zamówienia (Wykaz podwykonawców – o ile dotyczy);</w:t>
      </w:r>
    </w:p>
    <w:p w14:paraId="15083F4B" w14:textId="77777777" w:rsidR="00257C19" w:rsidRPr="00853227" w:rsidRDefault="00A869D0" w:rsidP="00176C88">
      <w:pPr>
        <w:numPr>
          <w:ilvl w:val="0"/>
          <w:numId w:val="23"/>
        </w:numPr>
        <w:spacing w:after="0" w:line="240" w:lineRule="auto"/>
        <w:ind w:left="1418"/>
        <w:jc w:val="both"/>
        <w:rPr>
          <w:rFonts w:ascii="Times New Roman" w:hAnsi="Times New Roman" w:cs="Times New Roman"/>
        </w:rPr>
      </w:pPr>
      <w:r w:rsidRPr="00853227">
        <w:rPr>
          <w:rFonts w:ascii="Times New Roman" w:hAnsi="Times New Roman" w:cs="Times New Roman"/>
        </w:rPr>
        <w:t>inne.</w:t>
      </w:r>
    </w:p>
    <w:p w14:paraId="7870E0E8" w14:textId="77777777" w:rsidR="00257C19" w:rsidRPr="00853227" w:rsidRDefault="00257C19" w:rsidP="007C2BE7">
      <w:pPr>
        <w:tabs>
          <w:tab w:val="left" w:pos="1260"/>
        </w:tabs>
        <w:spacing w:after="0" w:line="240" w:lineRule="auto"/>
        <w:rPr>
          <w:rFonts w:ascii="Times New Roman" w:hAnsi="Times New Roman" w:cs="Times New Roman"/>
        </w:rPr>
      </w:pPr>
    </w:p>
    <w:p w14:paraId="1D711B1F" w14:textId="288C072F" w:rsidR="006F1CB4" w:rsidRPr="00853227" w:rsidRDefault="006F1CB4" w:rsidP="007C2BE7">
      <w:pPr>
        <w:spacing w:after="0" w:line="240" w:lineRule="auto"/>
        <w:rPr>
          <w:rFonts w:ascii="Times New Roman" w:hAnsi="Times New Roman" w:cs="Times New Roman"/>
        </w:rPr>
      </w:pPr>
      <w:r w:rsidRPr="00853227">
        <w:rPr>
          <w:rFonts w:ascii="Times New Roman" w:hAnsi="Times New Roman" w:cs="Times New Roman"/>
        </w:rPr>
        <w:br w:type="page"/>
      </w:r>
    </w:p>
    <w:p w14:paraId="1EFC4E59" w14:textId="77777777" w:rsidR="00257C19" w:rsidRPr="00853227" w:rsidRDefault="00257C19" w:rsidP="007C2BE7">
      <w:pPr>
        <w:tabs>
          <w:tab w:val="left" w:pos="1260"/>
        </w:tabs>
        <w:spacing w:after="0" w:line="240" w:lineRule="auto"/>
        <w:rPr>
          <w:rFonts w:ascii="Times New Roman" w:hAnsi="Times New Roman" w:cs="Times New Roman"/>
        </w:rPr>
      </w:pPr>
    </w:p>
    <w:p w14:paraId="4CDA7B87" w14:textId="77777777" w:rsidR="00257C19" w:rsidRPr="00853227" w:rsidRDefault="00A869D0" w:rsidP="007C2BE7">
      <w:pPr>
        <w:tabs>
          <w:tab w:val="left" w:pos="1260"/>
        </w:tabs>
        <w:spacing w:after="0" w:line="240" w:lineRule="auto"/>
        <w:jc w:val="right"/>
        <w:rPr>
          <w:rFonts w:ascii="Times New Roman" w:hAnsi="Times New Roman" w:cs="Times New Roman"/>
          <w:b/>
        </w:rPr>
      </w:pPr>
      <w:r w:rsidRPr="00853227">
        <w:rPr>
          <w:rFonts w:ascii="Times New Roman" w:hAnsi="Times New Roman" w:cs="Times New Roman"/>
          <w:b/>
        </w:rPr>
        <w:t>Załącznik nr 1 do formularza oferty – JEDZ</w:t>
      </w:r>
    </w:p>
    <w:p w14:paraId="74C1B964" w14:textId="63B40B55" w:rsidR="00257C19" w:rsidRPr="00853227" w:rsidRDefault="00257C19" w:rsidP="007C2BE7">
      <w:pPr>
        <w:tabs>
          <w:tab w:val="left" w:pos="1260"/>
        </w:tabs>
        <w:spacing w:after="0" w:line="240" w:lineRule="auto"/>
        <w:jc w:val="right"/>
        <w:rPr>
          <w:rFonts w:ascii="Times New Roman" w:hAnsi="Times New Roman" w:cs="Times New Roman"/>
          <w:b/>
        </w:rPr>
      </w:pPr>
    </w:p>
    <w:p w14:paraId="53E9DC6D" w14:textId="77777777" w:rsidR="00E1081E" w:rsidRPr="00853227" w:rsidRDefault="00E1081E" w:rsidP="007C2BE7">
      <w:pPr>
        <w:tabs>
          <w:tab w:val="left" w:pos="1260"/>
        </w:tabs>
        <w:spacing w:after="0" w:line="240" w:lineRule="auto"/>
        <w:jc w:val="right"/>
        <w:rPr>
          <w:rFonts w:ascii="Times New Roman" w:hAnsi="Times New Roman" w:cs="Times New Roman"/>
          <w:b/>
        </w:rPr>
      </w:pPr>
    </w:p>
    <w:p w14:paraId="46F218E1" w14:textId="77777777" w:rsidR="00257C19" w:rsidRPr="00853227" w:rsidRDefault="00A869D0" w:rsidP="007C2BE7">
      <w:pPr>
        <w:tabs>
          <w:tab w:val="left" w:pos="1260"/>
        </w:tabs>
        <w:spacing w:after="0" w:line="240" w:lineRule="auto"/>
        <w:jc w:val="right"/>
        <w:rPr>
          <w:rFonts w:ascii="Times New Roman" w:hAnsi="Times New Roman" w:cs="Times New Roman"/>
          <w:b/>
        </w:rPr>
      </w:pPr>
      <w:r w:rsidRPr="00853227">
        <w:rPr>
          <w:rFonts w:ascii="Times New Roman" w:hAnsi="Times New Roman" w:cs="Times New Roman"/>
          <w:b/>
        </w:rPr>
        <w:t>Załącznik nr 2 do formularza oferty – Kalkulacja cenowa</w:t>
      </w:r>
    </w:p>
    <w:p w14:paraId="50B14AC7" w14:textId="77777777" w:rsidR="00257C19" w:rsidRPr="00853227" w:rsidRDefault="00257C19" w:rsidP="007C2BE7">
      <w:pPr>
        <w:pStyle w:val="Tekstpodstawowy"/>
        <w:spacing w:line="240" w:lineRule="auto"/>
        <w:outlineLvl w:val="0"/>
        <w:rPr>
          <w:rFonts w:ascii="Times New Roman" w:hAnsi="Times New Roman" w:cs="Times New Roman"/>
          <w:b/>
          <w:bCs/>
          <w:sz w:val="22"/>
          <w:szCs w:val="22"/>
        </w:rPr>
      </w:pPr>
    </w:p>
    <w:p w14:paraId="38F20C6E" w14:textId="77777777" w:rsidR="00183117" w:rsidRPr="00853227" w:rsidRDefault="00A869D0" w:rsidP="007C2BE7">
      <w:pPr>
        <w:pStyle w:val="Tekstpodstawowy"/>
        <w:spacing w:line="240" w:lineRule="auto"/>
        <w:rPr>
          <w:rFonts w:ascii="Times New Roman" w:hAnsi="Times New Roman" w:cs="Times New Roman"/>
          <w:sz w:val="22"/>
          <w:szCs w:val="22"/>
        </w:rPr>
      </w:pPr>
      <w:r w:rsidRPr="00853227">
        <w:rPr>
          <w:rFonts w:ascii="Times New Roman" w:hAnsi="Times New Roman" w:cs="Times New Roman"/>
          <w:sz w:val="22"/>
          <w:szCs w:val="22"/>
        </w:rPr>
        <w:t xml:space="preserve">Niniejszy załącznik zawiera </w:t>
      </w:r>
      <w:r w:rsidR="003C15C4" w:rsidRPr="00853227">
        <w:rPr>
          <w:rFonts w:ascii="Times New Roman" w:hAnsi="Times New Roman" w:cs="Times New Roman"/>
          <w:sz w:val="22"/>
          <w:szCs w:val="22"/>
        </w:rPr>
        <w:t>kalkulację cenową oferty, zgodnie z poniższą tabelą</w:t>
      </w:r>
      <w:r w:rsidR="00183117" w:rsidRPr="00853227">
        <w:rPr>
          <w:rFonts w:ascii="Times New Roman" w:hAnsi="Times New Roman" w:cs="Times New Roman"/>
          <w:sz w:val="22"/>
          <w:szCs w:val="22"/>
        </w:rPr>
        <w:t>:</w:t>
      </w:r>
    </w:p>
    <w:p w14:paraId="2CEE676D" w14:textId="77777777" w:rsidR="00183117" w:rsidRPr="00853227" w:rsidRDefault="00183117" w:rsidP="007C2BE7">
      <w:pPr>
        <w:pStyle w:val="Tekstpodstawowy"/>
        <w:spacing w:line="240" w:lineRule="auto"/>
        <w:rPr>
          <w:rFonts w:ascii="Times New Roman" w:hAnsi="Times New Roman" w:cs="Times New Roman"/>
          <w:sz w:val="22"/>
          <w:szCs w:val="22"/>
        </w:rPr>
      </w:pPr>
    </w:p>
    <w:p w14:paraId="3C8E825E" w14:textId="01273645" w:rsidR="00257C19" w:rsidRPr="00853227" w:rsidRDefault="00183117"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t>W zakresie CZĘŚĆI I PRZEDMIOTU ZAMÓWIENIA:</w:t>
      </w:r>
      <w:r w:rsidR="003C15C4" w:rsidRPr="00853227">
        <w:rPr>
          <w:rFonts w:ascii="Times New Roman" w:hAnsi="Times New Roman" w:cs="Times New Roman"/>
          <w:b/>
          <w:bCs/>
          <w:sz w:val="22"/>
          <w:szCs w:val="22"/>
        </w:rPr>
        <w:t xml:space="preserve"> </w:t>
      </w:r>
      <w:r w:rsidR="002B0225" w:rsidRPr="00853227">
        <w:rPr>
          <w:rFonts w:ascii="Times New Roman" w:hAnsi="Times New Roman" w:cs="Times New Roman"/>
          <w:b/>
          <w:bCs/>
          <w:sz w:val="22"/>
          <w:szCs w:val="22"/>
        </w:rPr>
        <w:t xml:space="preserve">   </w:t>
      </w:r>
    </w:p>
    <w:p w14:paraId="422C3454" w14:textId="77777777" w:rsidR="00257C19" w:rsidRPr="00853227" w:rsidRDefault="00257C19" w:rsidP="007C2BE7">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rsidRPr="00853227"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Przedmiot</w:t>
            </w:r>
          </w:p>
          <w:p w14:paraId="1C39626F"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853227" w:rsidRDefault="008504ED" w:rsidP="007C2BE7">
            <w:pPr>
              <w:pStyle w:val="Tekstpodstawowy"/>
              <w:spacing w:line="240" w:lineRule="auto"/>
              <w:jc w:val="center"/>
              <w:rPr>
                <w:rFonts w:ascii="Times New Roman" w:hAnsi="Times New Roman" w:cs="Times New Roman"/>
                <w:b/>
                <w:bCs/>
                <w:sz w:val="22"/>
                <w:szCs w:val="22"/>
              </w:rPr>
            </w:pPr>
            <w:r w:rsidRPr="00853227">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Wartość brutto</w:t>
            </w:r>
          </w:p>
        </w:tc>
      </w:tr>
      <w:tr w:rsidR="008504ED" w:rsidRPr="00853227"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853227" w:rsidRDefault="008504ED" w:rsidP="007C2BE7">
            <w:pPr>
              <w:pStyle w:val="Tekstpodstawowy"/>
              <w:tabs>
                <w:tab w:val="left" w:pos="0"/>
                <w:tab w:val="left" w:pos="319"/>
              </w:tabs>
              <w:spacing w:line="240" w:lineRule="auto"/>
              <w:jc w:val="left"/>
              <w:rPr>
                <w:rFonts w:ascii="Times New Roman" w:hAnsi="Times New Roman" w:cs="Times New Roman"/>
                <w:sz w:val="22"/>
                <w:szCs w:val="22"/>
              </w:rPr>
            </w:pPr>
          </w:p>
          <w:p w14:paraId="2BB846D2" w14:textId="1385A247" w:rsidR="00114E31" w:rsidRPr="00853227" w:rsidRDefault="00523065"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b/>
                <w:sz w:val="22"/>
                <w:szCs w:val="22"/>
              </w:rPr>
              <w:t>Szerokopasmowy spektrometr NMR typu benchtop</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r>
      <w:tr w:rsidR="00261CF6" w:rsidRPr="00853227" w14:paraId="0CDC2596"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29D9A159" w14:textId="77777777" w:rsidR="00717C72" w:rsidRPr="00853227" w:rsidRDefault="007A678B"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 przypadku, gdy przedmiot zamówienia obejmuje komputer stacjonarny</w:t>
            </w:r>
            <w:r w:rsidR="007F33E3" w:rsidRPr="00853227">
              <w:rPr>
                <w:rFonts w:ascii="Times New Roman" w:hAnsi="Times New Roman" w:cs="Times New Roman"/>
                <w:sz w:val="22"/>
                <w:szCs w:val="22"/>
              </w:rPr>
              <w:t xml:space="preserve"> (również All-in-One)</w:t>
            </w:r>
            <w:r w:rsidR="00772E7E" w:rsidRPr="00853227">
              <w:rPr>
                <w:rFonts w:ascii="Times New Roman" w:hAnsi="Times New Roman" w:cs="Times New Roman"/>
                <w:sz w:val="22"/>
                <w:szCs w:val="22"/>
              </w:rPr>
              <w:t>, monitory, drukarki</w:t>
            </w:r>
            <w:r w:rsidR="00AD76AE" w:rsidRPr="00853227">
              <w:rPr>
                <w:rFonts w:ascii="Times New Roman" w:hAnsi="Times New Roman" w:cs="Times New Roman"/>
                <w:sz w:val="22"/>
                <w:szCs w:val="22"/>
              </w:rPr>
              <w:t>,</w:t>
            </w:r>
            <w:r w:rsidR="00772E7E" w:rsidRPr="00853227">
              <w:rPr>
                <w:rFonts w:ascii="Times New Roman" w:hAnsi="Times New Roman" w:cs="Times New Roman"/>
                <w:sz w:val="22"/>
                <w:szCs w:val="22"/>
              </w:rPr>
              <w:t xml:space="preserve"> </w:t>
            </w:r>
            <w:r w:rsidR="00DE1432" w:rsidRPr="00853227">
              <w:rPr>
                <w:rFonts w:ascii="Times New Roman" w:hAnsi="Times New Roman" w:cs="Times New Roman"/>
                <w:sz w:val="22"/>
                <w:szCs w:val="22"/>
              </w:rPr>
              <w:t>należy wskazać</w:t>
            </w:r>
            <w:r w:rsidR="00AD76AE" w:rsidRPr="00853227">
              <w:rPr>
                <w:rFonts w:ascii="Times New Roman" w:hAnsi="Times New Roman" w:cs="Times New Roman"/>
                <w:sz w:val="22"/>
                <w:szCs w:val="22"/>
              </w:rPr>
              <w:t xml:space="preserve"> modele oraz ceny netto/brutto </w:t>
            </w:r>
            <w:r w:rsidR="00C705D9" w:rsidRPr="00853227">
              <w:rPr>
                <w:rFonts w:ascii="Times New Roman" w:hAnsi="Times New Roman" w:cs="Times New Roman"/>
                <w:sz w:val="22"/>
                <w:szCs w:val="22"/>
              </w:rPr>
              <w:t xml:space="preserve">dla </w:t>
            </w:r>
            <w:r w:rsidR="00AD76AE" w:rsidRPr="00853227">
              <w:rPr>
                <w:rFonts w:ascii="Times New Roman" w:hAnsi="Times New Roman" w:cs="Times New Roman"/>
                <w:sz w:val="22"/>
                <w:szCs w:val="22"/>
              </w:rPr>
              <w:t xml:space="preserve">każdego z oferowanych </w:t>
            </w:r>
            <w:r w:rsidR="00C705D9" w:rsidRPr="00853227">
              <w:rPr>
                <w:rFonts w:ascii="Times New Roman" w:hAnsi="Times New Roman" w:cs="Times New Roman"/>
                <w:sz w:val="22"/>
                <w:szCs w:val="22"/>
              </w:rPr>
              <w:t xml:space="preserve">urządzeń. </w:t>
            </w:r>
          </w:p>
          <w:p w14:paraId="7BD55547"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0E9BFBDB"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p>
          <w:p w14:paraId="2524AC06"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0A2E7133"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p>
          <w:p w14:paraId="0C3116E0"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6FFB0322"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p>
          <w:p w14:paraId="17862F4F"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78DD6055" w14:textId="6E8633A5" w:rsidR="00261CF6"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r w:rsidR="00DE1432" w:rsidRPr="00853227">
              <w:rPr>
                <w:rFonts w:ascii="Times New Roman" w:hAnsi="Times New Roman" w:cs="Times New Roman"/>
                <w:sz w:val="22"/>
                <w:szCs w:val="22"/>
              </w:rPr>
              <w:t xml:space="preserve"> </w:t>
            </w:r>
            <w:r w:rsidR="007F33E3" w:rsidRPr="00853227">
              <w:rPr>
                <w:rFonts w:ascii="Times New Roman" w:hAnsi="Times New Roman" w:cs="Times New Roman"/>
                <w:sz w:val="22"/>
                <w:szCs w:val="22"/>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5FC59177"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396A7459"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3FE464F"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r>
      <w:tr w:rsidR="008504ED" w:rsidRPr="00853227"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853227" w:rsidRDefault="008504ED" w:rsidP="007C2BE7">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853227" w:rsidRDefault="008504ED" w:rsidP="007C2BE7">
            <w:pPr>
              <w:pStyle w:val="Tekstpodstawowy"/>
              <w:spacing w:line="240" w:lineRule="auto"/>
              <w:jc w:val="center"/>
              <w:rPr>
                <w:rFonts w:ascii="Times New Roman" w:hAnsi="Times New Roman" w:cs="Times New Roman"/>
                <w:b/>
                <w:bCs/>
                <w:sz w:val="22"/>
                <w:szCs w:val="22"/>
              </w:rPr>
            </w:pPr>
            <w:r w:rsidRPr="00853227">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r>
    </w:tbl>
    <w:p w14:paraId="296ED78B" w14:textId="77777777" w:rsidR="000D5E46" w:rsidRPr="00853227" w:rsidRDefault="000D5E46" w:rsidP="007C2BE7">
      <w:pPr>
        <w:pStyle w:val="Tekstpodstawowy"/>
        <w:spacing w:line="240" w:lineRule="auto"/>
        <w:rPr>
          <w:rFonts w:ascii="Times New Roman" w:hAnsi="Times New Roman" w:cs="Times New Roman"/>
          <w:b/>
          <w:bCs/>
          <w:sz w:val="22"/>
          <w:szCs w:val="22"/>
        </w:rPr>
      </w:pPr>
    </w:p>
    <w:p w14:paraId="11E3FAEB" w14:textId="77777777" w:rsidR="00394330" w:rsidRDefault="00394330" w:rsidP="007C2BE7">
      <w:pPr>
        <w:pStyle w:val="Tekstpodstawowy"/>
        <w:spacing w:line="240" w:lineRule="auto"/>
        <w:rPr>
          <w:rFonts w:ascii="Times New Roman" w:hAnsi="Times New Roman" w:cs="Times New Roman"/>
          <w:b/>
          <w:bCs/>
          <w:sz w:val="22"/>
          <w:szCs w:val="22"/>
        </w:rPr>
      </w:pPr>
    </w:p>
    <w:p w14:paraId="7BF0AAD5" w14:textId="77777777" w:rsidR="00394330" w:rsidRDefault="00394330" w:rsidP="007C2BE7">
      <w:pPr>
        <w:pStyle w:val="Tekstpodstawowy"/>
        <w:spacing w:line="240" w:lineRule="auto"/>
        <w:rPr>
          <w:rFonts w:ascii="Times New Roman" w:hAnsi="Times New Roman" w:cs="Times New Roman"/>
          <w:b/>
          <w:bCs/>
          <w:sz w:val="22"/>
          <w:szCs w:val="22"/>
        </w:rPr>
      </w:pPr>
    </w:p>
    <w:p w14:paraId="7AB6A8E3" w14:textId="77777777" w:rsidR="00394330" w:rsidRDefault="00394330" w:rsidP="007C2BE7">
      <w:pPr>
        <w:pStyle w:val="Tekstpodstawowy"/>
        <w:spacing w:line="240" w:lineRule="auto"/>
        <w:rPr>
          <w:rFonts w:ascii="Times New Roman" w:hAnsi="Times New Roman" w:cs="Times New Roman"/>
          <w:b/>
          <w:bCs/>
          <w:sz w:val="22"/>
          <w:szCs w:val="22"/>
        </w:rPr>
      </w:pPr>
    </w:p>
    <w:p w14:paraId="00BDB3E0" w14:textId="77777777" w:rsidR="00394330" w:rsidRDefault="00394330" w:rsidP="007C2BE7">
      <w:pPr>
        <w:pStyle w:val="Tekstpodstawowy"/>
        <w:spacing w:line="240" w:lineRule="auto"/>
        <w:rPr>
          <w:rFonts w:ascii="Times New Roman" w:hAnsi="Times New Roman" w:cs="Times New Roman"/>
          <w:b/>
          <w:bCs/>
          <w:sz w:val="22"/>
          <w:szCs w:val="22"/>
        </w:rPr>
      </w:pPr>
    </w:p>
    <w:p w14:paraId="0863596A" w14:textId="77777777" w:rsidR="00394330" w:rsidRDefault="00394330" w:rsidP="007C2BE7">
      <w:pPr>
        <w:pStyle w:val="Tekstpodstawowy"/>
        <w:spacing w:line="240" w:lineRule="auto"/>
        <w:rPr>
          <w:rFonts w:ascii="Times New Roman" w:hAnsi="Times New Roman" w:cs="Times New Roman"/>
          <w:b/>
          <w:bCs/>
          <w:sz w:val="22"/>
          <w:szCs w:val="22"/>
        </w:rPr>
      </w:pPr>
    </w:p>
    <w:p w14:paraId="6F0427E1" w14:textId="08AA4D47" w:rsidR="00183117" w:rsidRPr="00853227" w:rsidRDefault="00183117"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lastRenderedPageBreak/>
        <w:t>W zakresie CZĘŚĆI I</w:t>
      </w:r>
      <w:r w:rsidR="000D5E46" w:rsidRPr="00853227">
        <w:rPr>
          <w:rFonts w:ascii="Times New Roman" w:hAnsi="Times New Roman" w:cs="Times New Roman"/>
          <w:b/>
          <w:bCs/>
          <w:sz w:val="22"/>
          <w:szCs w:val="22"/>
        </w:rPr>
        <w:t>I</w:t>
      </w:r>
      <w:r w:rsidRPr="00853227">
        <w:rPr>
          <w:rFonts w:ascii="Times New Roman" w:hAnsi="Times New Roman" w:cs="Times New Roman"/>
          <w:b/>
          <w:bCs/>
          <w:sz w:val="22"/>
          <w:szCs w:val="22"/>
        </w:rPr>
        <w:t xml:space="preserve"> PRZEDMIOTU ZAMÓWIENIA:    </w:t>
      </w:r>
    </w:p>
    <w:p w14:paraId="0D7ACDAA" w14:textId="77777777" w:rsidR="00183117" w:rsidRPr="00853227" w:rsidRDefault="00183117" w:rsidP="007C2BE7">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183117" w:rsidRPr="00853227" w14:paraId="05CD18D3" w14:textId="77777777" w:rsidTr="008423EB">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B30AE07"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Przedmiot</w:t>
            </w:r>
          </w:p>
          <w:p w14:paraId="55911005"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20629D" w14:textId="77777777" w:rsidR="00183117" w:rsidRPr="00853227" w:rsidRDefault="00183117" w:rsidP="007C2BE7">
            <w:pPr>
              <w:pStyle w:val="Tekstpodstawowy"/>
              <w:spacing w:line="240" w:lineRule="auto"/>
              <w:jc w:val="center"/>
              <w:rPr>
                <w:rFonts w:ascii="Times New Roman" w:hAnsi="Times New Roman" w:cs="Times New Roman"/>
                <w:b/>
                <w:bCs/>
                <w:sz w:val="22"/>
                <w:szCs w:val="22"/>
              </w:rPr>
            </w:pPr>
            <w:r w:rsidRPr="00853227">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A73EFDD"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CC5A80F"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Wartość brutto</w:t>
            </w:r>
          </w:p>
        </w:tc>
      </w:tr>
      <w:tr w:rsidR="00183117" w:rsidRPr="00853227" w14:paraId="457700E9" w14:textId="77777777" w:rsidTr="008423EB">
        <w:trPr>
          <w:trHeight w:val="1812"/>
        </w:trPr>
        <w:tc>
          <w:tcPr>
            <w:tcW w:w="3500" w:type="dxa"/>
            <w:tcBorders>
              <w:top w:val="single" w:sz="4" w:space="0" w:color="000000"/>
              <w:left w:val="single" w:sz="4" w:space="0" w:color="000000"/>
              <w:bottom w:val="single" w:sz="4" w:space="0" w:color="000000"/>
              <w:right w:val="single" w:sz="4" w:space="0" w:color="000000"/>
            </w:tcBorders>
          </w:tcPr>
          <w:p w14:paraId="283E142C" w14:textId="77777777" w:rsidR="00183117" w:rsidRPr="00853227" w:rsidRDefault="00183117" w:rsidP="007C2BE7">
            <w:pPr>
              <w:pStyle w:val="Tekstpodstawowy"/>
              <w:tabs>
                <w:tab w:val="left" w:pos="0"/>
                <w:tab w:val="left" w:pos="319"/>
              </w:tabs>
              <w:spacing w:line="240" w:lineRule="auto"/>
              <w:jc w:val="left"/>
              <w:rPr>
                <w:rFonts w:ascii="Times New Roman" w:hAnsi="Times New Roman" w:cs="Times New Roman"/>
                <w:sz w:val="22"/>
                <w:szCs w:val="22"/>
              </w:rPr>
            </w:pPr>
          </w:p>
          <w:p w14:paraId="70989454" w14:textId="18A68992" w:rsidR="00183117" w:rsidRPr="00853227" w:rsidRDefault="009E75DF" w:rsidP="007C2BE7">
            <w:pPr>
              <w:pStyle w:val="Tekstpodstawowy"/>
              <w:tabs>
                <w:tab w:val="left" w:pos="0"/>
                <w:tab w:val="left" w:pos="319"/>
              </w:tabs>
              <w:spacing w:line="240" w:lineRule="auto"/>
              <w:jc w:val="left"/>
              <w:rPr>
                <w:rFonts w:ascii="Times New Roman" w:hAnsi="Times New Roman" w:cs="Times New Roman"/>
                <w:b/>
                <w:bCs/>
                <w:sz w:val="22"/>
                <w:szCs w:val="22"/>
              </w:rPr>
            </w:pPr>
            <w:r w:rsidRPr="00853227">
              <w:rPr>
                <w:rFonts w:ascii="Times New Roman" w:hAnsi="Times New Roman" w:cs="Times New Roman"/>
                <w:b/>
                <w:bCs/>
                <w:sz w:val="22"/>
                <w:szCs w:val="22"/>
              </w:rPr>
              <w:t>Komora  ekranowana magnetycznie</w:t>
            </w:r>
          </w:p>
        </w:tc>
        <w:tc>
          <w:tcPr>
            <w:tcW w:w="3523" w:type="dxa"/>
            <w:tcBorders>
              <w:top w:val="single" w:sz="4" w:space="0" w:color="000000"/>
              <w:left w:val="single" w:sz="4" w:space="0" w:color="000000"/>
              <w:bottom w:val="single" w:sz="4" w:space="0" w:color="000000"/>
              <w:right w:val="single" w:sz="4" w:space="0" w:color="000000"/>
            </w:tcBorders>
            <w:vAlign w:val="center"/>
          </w:tcPr>
          <w:p w14:paraId="287F4B22"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3672317E"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5E175F4"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r>
      <w:tr w:rsidR="00261CF6" w:rsidRPr="00853227" w14:paraId="01FE3496" w14:textId="77777777" w:rsidTr="008423EB">
        <w:trPr>
          <w:trHeight w:val="1812"/>
        </w:trPr>
        <w:tc>
          <w:tcPr>
            <w:tcW w:w="3500" w:type="dxa"/>
            <w:tcBorders>
              <w:top w:val="single" w:sz="4" w:space="0" w:color="000000"/>
              <w:left w:val="single" w:sz="4" w:space="0" w:color="000000"/>
              <w:bottom w:val="single" w:sz="4" w:space="0" w:color="000000"/>
              <w:right w:val="single" w:sz="4" w:space="0" w:color="000000"/>
            </w:tcBorders>
          </w:tcPr>
          <w:p w14:paraId="19D92C0E"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 xml:space="preserve">W przypadku, gdy przedmiot zamówienia obejmuje komputer stacjonarny (również All-in-One), monitory, drukarki, należy wskazać modele oraz ceny netto/brutto dla każdego z oferowanych urządzeń. </w:t>
            </w:r>
          </w:p>
          <w:p w14:paraId="3B7BCB7C"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173A28F2"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w:t>
            </w:r>
          </w:p>
          <w:p w14:paraId="2D4177AC"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4398DE52"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w:t>
            </w:r>
          </w:p>
          <w:p w14:paraId="5A95CBA6"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3FB293AB"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w:t>
            </w:r>
          </w:p>
          <w:p w14:paraId="40D7E455"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05FECE8E" w14:textId="355F6938" w:rsidR="00261CF6" w:rsidRPr="00853227" w:rsidRDefault="00523065"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1B46D855"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07E5F7F2"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1C65A1D5"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r>
      <w:tr w:rsidR="00183117" w:rsidRPr="00853227" w14:paraId="2DF5B534" w14:textId="77777777" w:rsidTr="008423EB">
        <w:trPr>
          <w:trHeight w:val="1466"/>
        </w:trPr>
        <w:tc>
          <w:tcPr>
            <w:tcW w:w="3500" w:type="dxa"/>
            <w:tcBorders>
              <w:top w:val="single" w:sz="4" w:space="0" w:color="auto"/>
              <w:right w:val="single" w:sz="4" w:space="0" w:color="auto"/>
            </w:tcBorders>
          </w:tcPr>
          <w:p w14:paraId="016ABA5F" w14:textId="77777777" w:rsidR="00183117" w:rsidRPr="00853227" w:rsidRDefault="00183117" w:rsidP="007C2BE7">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C8C2D" w14:textId="77777777" w:rsidR="00183117" w:rsidRPr="00853227" w:rsidRDefault="00183117" w:rsidP="007C2BE7">
            <w:pPr>
              <w:pStyle w:val="Tekstpodstawowy"/>
              <w:spacing w:line="240" w:lineRule="auto"/>
              <w:jc w:val="center"/>
              <w:rPr>
                <w:rFonts w:ascii="Times New Roman" w:hAnsi="Times New Roman" w:cs="Times New Roman"/>
                <w:b/>
                <w:bCs/>
                <w:sz w:val="22"/>
                <w:szCs w:val="22"/>
              </w:rPr>
            </w:pPr>
            <w:r w:rsidRPr="00853227">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231A86FF"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B9B230"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r>
    </w:tbl>
    <w:p w14:paraId="790C7C29" w14:textId="1C4FB016" w:rsidR="00183117" w:rsidRPr="00853227" w:rsidRDefault="00183117" w:rsidP="007C2BE7">
      <w:pPr>
        <w:spacing w:after="0" w:line="240" w:lineRule="auto"/>
        <w:rPr>
          <w:rFonts w:ascii="Times New Roman" w:hAnsi="Times New Roman" w:cs="Times New Roman"/>
          <w:b/>
        </w:rPr>
      </w:pPr>
    </w:p>
    <w:p w14:paraId="3823057F" w14:textId="3296BA3F" w:rsidR="000D5E46" w:rsidRPr="00853227" w:rsidRDefault="000D5E46" w:rsidP="007C2BE7">
      <w:pPr>
        <w:spacing w:after="0" w:line="240" w:lineRule="auto"/>
        <w:rPr>
          <w:rFonts w:ascii="Times New Roman" w:hAnsi="Times New Roman" w:cs="Times New Roman"/>
          <w:b/>
        </w:rPr>
      </w:pPr>
    </w:p>
    <w:p w14:paraId="5B73C5F2" w14:textId="037DC490" w:rsidR="000D5E46" w:rsidRPr="00853227" w:rsidRDefault="000D5E46" w:rsidP="007C2BE7">
      <w:pPr>
        <w:spacing w:after="0" w:line="240" w:lineRule="auto"/>
        <w:rPr>
          <w:rFonts w:ascii="Times New Roman" w:hAnsi="Times New Roman" w:cs="Times New Roman"/>
          <w:b/>
        </w:rPr>
      </w:pPr>
    </w:p>
    <w:p w14:paraId="36392C90" w14:textId="77777777" w:rsidR="00A877E0" w:rsidRDefault="00A877E0" w:rsidP="007C2BE7">
      <w:pPr>
        <w:tabs>
          <w:tab w:val="left" w:pos="1260"/>
        </w:tabs>
        <w:spacing w:after="0" w:line="240" w:lineRule="auto"/>
        <w:rPr>
          <w:rFonts w:ascii="Times New Roman" w:hAnsi="Times New Roman" w:cs="Times New Roman"/>
          <w:b/>
        </w:rPr>
      </w:pPr>
    </w:p>
    <w:p w14:paraId="66F8C524" w14:textId="77777777" w:rsidR="00A877E0" w:rsidRDefault="00A877E0" w:rsidP="007C2BE7">
      <w:pPr>
        <w:tabs>
          <w:tab w:val="left" w:pos="1260"/>
        </w:tabs>
        <w:spacing w:after="0" w:line="240" w:lineRule="auto"/>
        <w:rPr>
          <w:rFonts w:ascii="Times New Roman" w:hAnsi="Times New Roman" w:cs="Times New Roman"/>
          <w:b/>
        </w:rPr>
      </w:pPr>
    </w:p>
    <w:p w14:paraId="72676B86" w14:textId="77777777" w:rsidR="00A877E0" w:rsidRDefault="00A877E0" w:rsidP="007C2BE7">
      <w:pPr>
        <w:tabs>
          <w:tab w:val="left" w:pos="1260"/>
        </w:tabs>
        <w:spacing w:after="0" w:line="240" w:lineRule="auto"/>
        <w:rPr>
          <w:rFonts w:ascii="Times New Roman" w:hAnsi="Times New Roman" w:cs="Times New Roman"/>
          <w:b/>
        </w:rPr>
      </w:pPr>
    </w:p>
    <w:p w14:paraId="2066682F" w14:textId="77777777" w:rsidR="00A877E0" w:rsidRDefault="00A877E0" w:rsidP="007C2BE7">
      <w:pPr>
        <w:tabs>
          <w:tab w:val="left" w:pos="1260"/>
        </w:tabs>
        <w:spacing w:after="0" w:line="240" w:lineRule="auto"/>
        <w:rPr>
          <w:rFonts w:ascii="Times New Roman" w:hAnsi="Times New Roman" w:cs="Times New Roman"/>
          <w:b/>
        </w:rPr>
      </w:pPr>
    </w:p>
    <w:p w14:paraId="38F494F4" w14:textId="77777777" w:rsidR="00A877E0" w:rsidRDefault="00A877E0" w:rsidP="007C2BE7">
      <w:pPr>
        <w:tabs>
          <w:tab w:val="left" w:pos="1260"/>
        </w:tabs>
        <w:spacing w:after="0" w:line="240" w:lineRule="auto"/>
        <w:rPr>
          <w:rFonts w:ascii="Times New Roman" w:hAnsi="Times New Roman" w:cs="Times New Roman"/>
          <w:b/>
        </w:rPr>
      </w:pPr>
    </w:p>
    <w:p w14:paraId="06A26EEA" w14:textId="77777777" w:rsidR="00A877E0" w:rsidRDefault="00A877E0" w:rsidP="007C2BE7">
      <w:pPr>
        <w:tabs>
          <w:tab w:val="left" w:pos="1260"/>
        </w:tabs>
        <w:spacing w:after="0" w:line="240" w:lineRule="auto"/>
        <w:rPr>
          <w:rFonts w:ascii="Times New Roman" w:hAnsi="Times New Roman" w:cs="Times New Roman"/>
          <w:b/>
        </w:rPr>
      </w:pPr>
    </w:p>
    <w:p w14:paraId="1156FCF6" w14:textId="77777777" w:rsidR="00A877E0" w:rsidRDefault="00A877E0" w:rsidP="007C2BE7">
      <w:pPr>
        <w:tabs>
          <w:tab w:val="left" w:pos="1260"/>
        </w:tabs>
        <w:spacing w:after="0" w:line="240" w:lineRule="auto"/>
        <w:rPr>
          <w:rFonts w:ascii="Times New Roman" w:hAnsi="Times New Roman" w:cs="Times New Roman"/>
          <w:b/>
        </w:rPr>
      </w:pPr>
    </w:p>
    <w:p w14:paraId="5CF88FB5" w14:textId="77777777" w:rsidR="00A877E0" w:rsidRDefault="00A877E0" w:rsidP="007C2BE7">
      <w:pPr>
        <w:tabs>
          <w:tab w:val="left" w:pos="1260"/>
        </w:tabs>
        <w:spacing w:after="0" w:line="240" w:lineRule="auto"/>
        <w:rPr>
          <w:rFonts w:ascii="Times New Roman" w:hAnsi="Times New Roman" w:cs="Times New Roman"/>
          <w:b/>
        </w:rPr>
      </w:pPr>
    </w:p>
    <w:p w14:paraId="1F09CC4C" w14:textId="77777777" w:rsidR="00A877E0" w:rsidRDefault="00A877E0" w:rsidP="007C2BE7">
      <w:pPr>
        <w:tabs>
          <w:tab w:val="left" w:pos="1260"/>
        </w:tabs>
        <w:spacing w:after="0" w:line="240" w:lineRule="auto"/>
        <w:rPr>
          <w:rFonts w:ascii="Times New Roman" w:hAnsi="Times New Roman" w:cs="Times New Roman"/>
          <w:b/>
        </w:rPr>
      </w:pPr>
    </w:p>
    <w:p w14:paraId="4CDF0C66" w14:textId="77777777" w:rsidR="00A877E0" w:rsidRDefault="00A877E0" w:rsidP="007C2BE7">
      <w:pPr>
        <w:tabs>
          <w:tab w:val="left" w:pos="1260"/>
        </w:tabs>
        <w:spacing w:after="0" w:line="240" w:lineRule="auto"/>
        <w:rPr>
          <w:rFonts w:ascii="Times New Roman" w:hAnsi="Times New Roman" w:cs="Times New Roman"/>
          <w:b/>
        </w:rPr>
      </w:pPr>
    </w:p>
    <w:p w14:paraId="0442C12B" w14:textId="77777777" w:rsidR="00A877E0" w:rsidRDefault="00A877E0" w:rsidP="007C2BE7">
      <w:pPr>
        <w:tabs>
          <w:tab w:val="left" w:pos="1260"/>
        </w:tabs>
        <w:spacing w:after="0" w:line="240" w:lineRule="auto"/>
        <w:rPr>
          <w:rFonts w:ascii="Times New Roman" w:hAnsi="Times New Roman" w:cs="Times New Roman"/>
          <w:b/>
        </w:rPr>
      </w:pPr>
    </w:p>
    <w:p w14:paraId="2EDA9E66" w14:textId="77777777" w:rsidR="00A877E0" w:rsidRDefault="00A877E0" w:rsidP="007C2BE7">
      <w:pPr>
        <w:tabs>
          <w:tab w:val="left" w:pos="1260"/>
        </w:tabs>
        <w:spacing w:after="0" w:line="240" w:lineRule="auto"/>
        <w:rPr>
          <w:rFonts w:ascii="Times New Roman" w:hAnsi="Times New Roman" w:cs="Times New Roman"/>
          <w:b/>
        </w:rPr>
      </w:pPr>
    </w:p>
    <w:p w14:paraId="6524E679" w14:textId="51156316" w:rsidR="000D5E46" w:rsidRDefault="000D5E46" w:rsidP="007C2BE7">
      <w:pPr>
        <w:tabs>
          <w:tab w:val="left" w:pos="1260"/>
        </w:tabs>
        <w:spacing w:after="0" w:line="240" w:lineRule="auto"/>
        <w:rPr>
          <w:rFonts w:ascii="Times New Roman" w:hAnsi="Times New Roman" w:cs="Times New Roman"/>
          <w:b/>
        </w:rPr>
      </w:pPr>
      <w:r w:rsidRPr="00853227">
        <w:rPr>
          <w:rFonts w:ascii="Times New Roman" w:hAnsi="Times New Roman" w:cs="Times New Roman"/>
          <w:b/>
        </w:rPr>
        <w:t xml:space="preserve">Załącznik nr 3 do formularza oferty – Opis oferowanego przedmiotu zamówienia.   </w:t>
      </w:r>
    </w:p>
    <w:p w14:paraId="3C8719AF" w14:textId="149D72A4" w:rsidR="007C2BE7" w:rsidRDefault="007C2BE7" w:rsidP="007C2BE7">
      <w:pPr>
        <w:tabs>
          <w:tab w:val="left" w:pos="1260"/>
        </w:tabs>
        <w:spacing w:after="0" w:line="240" w:lineRule="auto"/>
        <w:rPr>
          <w:rFonts w:ascii="Times New Roman" w:hAnsi="Times New Roman" w:cs="Times New Roman"/>
          <w:b/>
        </w:rPr>
      </w:pPr>
    </w:p>
    <w:p w14:paraId="7743A73C" w14:textId="04C70F88" w:rsidR="007C2BE7" w:rsidRDefault="007C2BE7" w:rsidP="007C2BE7">
      <w:pPr>
        <w:tabs>
          <w:tab w:val="left" w:pos="1260"/>
        </w:tabs>
        <w:spacing w:after="0" w:line="240" w:lineRule="auto"/>
        <w:rPr>
          <w:rFonts w:ascii="Times New Roman" w:hAnsi="Times New Roman" w:cs="Times New Roman"/>
          <w:b/>
        </w:rPr>
      </w:pPr>
    </w:p>
    <w:p w14:paraId="63AB851C" w14:textId="70F23B48" w:rsidR="007C2BE7" w:rsidRDefault="007C2BE7" w:rsidP="007C2BE7">
      <w:pPr>
        <w:tabs>
          <w:tab w:val="left" w:pos="1260"/>
        </w:tabs>
        <w:spacing w:after="0" w:line="240" w:lineRule="auto"/>
        <w:rPr>
          <w:rFonts w:ascii="Times New Roman" w:hAnsi="Times New Roman" w:cs="Times New Roman"/>
          <w:b/>
        </w:rPr>
      </w:pPr>
    </w:p>
    <w:p w14:paraId="3D9780C0" w14:textId="77777777" w:rsidR="00F70F2E" w:rsidRPr="00560FA0" w:rsidRDefault="00F70F2E" w:rsidP="00F70F2E">
      <w:pPr>
        <w:tabs>
          <w:tab w:val="left" w:pos="1260"/>
        </w:tabs>
        <w:spacing w:after="0" w:line="240" w:lineRule="auto"/>
        <w:jc w:val="both"/>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(i urządzeń komputerowych – o ile dotyczy)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6CFA985F" w14:textId="52DF2CFA" w:rsidR="000D5E46" w:rsidRPr="00853227" w:rsidRDefault="000D5E46" w:rsidP="007C2BE7">
      <w:pPr>
        <w:spacing w:after="0" w:line="240" w:lineRule="auto"/>
        <w:rPr>
          <w:rFonts w:ascii="Times New Roman" w:hAnsi="Times New Roman" w:cs="Times New Roman"/>
          <w:b/>
        </w:rPr>
      </w:pPr>
    </w:p>
    <w:p w14:paraId="3DCFEC60" w14:textId="429EA345" w:rsidR="003675D1" w:rsidRPr="00853227" w:rsidRDefault="003675D1"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t xml:space="preserve">W zakresie CZĘŚĆI I PRZEDMIOTU ZAMÓWIENIA:    </w:t>
      </w: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2441"/>
        <w:gridCol w:w="1835"/>
      </w:tblGrid>
      <w:tr w:rsidR="00E2328E" w:rsidRPr="00853227" w14:paraId="216BCEF9" w14:textId="77777777" w:rsidTr="00D048D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51" w:type="pct"/>
            <w:shd w:val="clear" w:color="auto" w:fill="A6A6A6" w:themeFill="background1" w:themeFillShade="A6"/>
            <w:noWrap/>
            <w:vAlign w:val="center"/>
            <w:hideMark/>
          </w:tcPr>
          <w:p w14:paraId="6B3571CE" w14:textId="77777777" w:rsidR="00E2328E" w:rsidRPr="00853227" w:rsidRDefault="00E2328E" w:rsidP="007C2BE7">
            <w:pPr>
              <w:suppressAutoHyphens/>
              <w:jc w:val="center"/>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Opis wymaganych elementów oraz parametrów technicznych i pomiarowych</w:t>
            </w:r>
          </w:p>
        </w:tc>
        <w:tc>
          <w:tcPr>
            <w:tcW w:w="1341" w:type="pct"/>
            <w:shd w:val="clear" w:color="auto" w:fill="A6A6A6" w:themeFill="background1" w:themeFillShade="A6"/>
            <w:noWrap/>
            <w:vAlign w:val="center"/>
            <w:hideMark/>
          </w:tcPr>
          <w:p w14:paraId="7C5BD329" w14:textId="0C60B772" w:rsidR="00E2328E" w:rsidRPr="00853227" w:rsidRDefault="00E2328E"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Wartość lub opis oferowanego parametru lub elementu potwierdzający spełnienie </w:t>
            </w:r>
            <w:r w:rsidR="00A877E0">
              <w:rPr>
                <w:rFonts w:ascii="Times New Roman" w:eastAsia="Times New Roman" w:hAnsi="Times New Roman" w:cs="Times New Roman"/>
                <w:color w:val="000000"/>
                <w:lang w:eastAsia="pl-PL"/>
              </w:rPr>
              <w:t xml:space="preserve">wymagań </w:t>
            </w:r>
            <w:r w:rsidRPr="00853227">
              <w:rPr>
                <w:rFonts w:ascii="Times New Roman" w:eastAsia="Times New Roman" w:hAnsi="Times New Roman" w:cs="Times New Roman"/>
                <w:color w:val="000000"/>
                <w:lang w:eastAsia="pl-PL"/>
              </w:rPr>
              <w:t>SWZ</w:t>
            </w:r>
          </w:p>
        </w:tc>
        <w:tc>
          <w:tcPr>
            <w:tcW w:w="1008" w:type="pct"/>
            <w:shd w:val="clear" w:color="auto" w:fill="A6A6A6" w:themeFill="background1" w:themeFillShade="A6"/>
            <w:noWrap/>
            <w:vAlign w:val="center"/>
            <w:hideMark/>
          </w:tcPr>
          <w:p w14:paraId="69C0B850" w14:textId="0AFA3E04" w:rsidR="00E2328E" w:rsidRPr="00853227" w:rsidRDefault="00E2328E"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Nazwa załącznika do oferty i nr strony, gdzie </w:t>
            </w:r>
            <w:r w:rsidR="00A877E0">
              <w:rPr>
                <w:rFonts w:ascii="Times New Roman" w:eastAsia="Times New Roman" w:hAnsi="Times New Roman" w:cs="Times New Roman"/>
                <w:color w:val="000000"/>
                <w:lang w:eastAsia="pl-PL"/>
              </w:rPr>
              <w:t xml:space="preserve">ewentualnie </w:t>
            </w:r>
            <w:r w:rsidRPr="00853227">
              <w:rPr>
                <w:rFonts w:ascii="Times New Roman" w:eastAsia="Times New Roman" w:hAnsi="Times New Roman" w:cs="Times New Roman"/>
                <w:color w:val="000000"/>
                <w:lang w:eastAsia="pl-PL"/>
              </w:rPr>
              <w:t>znajduje się  potwierdzenie wartości oferowanego parametru w złożonych środkach dowodowych</w:t>
            </w:r>
          </w:p>
        </w:tc>
      </w:tr>
      <w:tr w:rsidR="00E2328E" w:rsidRPr="00853227" w14:paraId="1DE734E6" w14:textId="77777777" w:rsidTr="00D048DB">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3FEFEE3D" w14:textId="77777777" w:rsidR="00E2328E" w:rsidRPr="00853227" w:rsidRDefault="00E2328E" w:rsidP="007C2BE7">
            <w:pPr>
              <w:suppressAutoHyphens/>
              <w:rPr>
                <w:rFonts w:ascii="Times New Roman" w:eastAsia="Times New Roman" w:hAnsi="Times New Roman" w:cs="Times New Roman"/>
                <w:b w:val="0"/>
                <w:bCs w:val="0"/>
                <w:color w:val="000000"/>
                <w:lang w:eastAsia="pl-PL"/>
              </w:rPr>
            </w:pPr>
          </w:p>
          <w:p w14:paraId="72937472" w14:textId="77777777" w:rsidR="00E2328E" w:rsidRPr="00853227" w:rsidRDefault="00E2328E" w:rsidP="007C2BE7">
            <w:pPr>
              <w:suppressAutoHyphens/>
              <w:rPr>
                <w:rFonts w:ascii="Times New Roman" w:eastAsia="Times New Roman" w:hAnsi="Times New Roman" w:cs="Times New Roman"/>
                <w:color w:val="000000"/>
                <w:lang w:eastAsia="pl-PL"/>
              </w:rPr>
            </w:pPr>
            <w:r w:rsidRPr="00853227">
              <w:rPr>
                <w:rFonts w:ascii="Times New Roman" w:hAnsi="Times New Roman" w:cs="Times New Roman"/>
                <w:color w:val="000000"/>
              </w:rPr>
              <w:t>Zamawiany zestaw musi zawierać wszystkie poniższe elementy i spełniać poniższe wymagania:</w:t>
            </w:r>
          </w:p>
        </w:tc>
      </w:tr>
      <w:tr w:rsidR="00E2328E" w:rsidRPr="00853227" w14:paraId="4373EA85"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49E51C38" w14:textId="77777777" w:rsidR="00E2328E" w:rsidRPr="00853227" w:rsidRDefault="00E2328E" w:rsidP="007C2BE7">
            <w:pPr>
              <w:shd w:val="clear" w:color="auto" w:fill="FFFFFF" w:themeFill="background1"/>
              <w:suppressAutoHyphens/>
              <w:rPr>
                <w:rFonts w:ascii="Times New Roman" w:hAnsi="Times New Roman" w:cs="Times New Roman"/>
                <w:color w:val="000000"/>
              </w:rPr>
            </w:pPr>
            <w:r w:rsidRPr="00853227">
              <w:rPr>
                <w:rFonts w:ascii="Times New Roman" w:hAnsi="Times New Roman" w:cs="Times New Roman"/>
              </w:rPr>
              <w:t>Szerokopasmowy spektrometr NMR typu benchtop</w:t>
            </w:r>
          </w:p>
        </w:tc>
        <w:tc>
          <w:tcPr>
            <w:tcW w:w="1341" w:type="pct"/>
            <w:shd w:val="clear" w:color="auto" w:fill="FFFFFF" w:themeFill="background1"/>
            <w:noWrap/>
          </w:tcPr>
          <w:p w14:paraId="757860D0"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6270EEA"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06C59B0D"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0F8BD0B"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1.Szerokopasmowy spektrometr NMR oparty na magnesie stałym, zapewniający strojenie w pełnym zakresie częstotliwości tak aby umożliwić analizę izotopów w zakresie co najmniej od 29Si do 31P. System musi być skonfigurowany zapewniając  analizy minimum dla 1H, 19F, 13C, 31P, 23Na, 11B, 7Li, 29Si, 27Al</w:t>
            </w:r>
          </w:p>
        </w:tc>
        <w:tc>
          <w:tcPr>
            <w:tcW w:w="1341" w:type="pct"/>
            <w:shd w:val="clear" w:color="auto" w:fill="FFFFFF" w:themeFill="background1"/>
            <w:noWrap/>
          </w:tcPr>
          <w:p w14:paraId="717928D5"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0206B6A"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7F995E87"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65D9F785"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2.</w:t>
            </w:r>
            <w:r w:rsidRPr="00853227">
              <w:rPr>
                <w:rFonts w:ascii="Times New Roman" w:hAnsi="Times New Roman" w:cs="Times New Roman"/>
                <w:b w:val="0"/>
                <w:bCs w:val="0"/>
                <w:color w:val="000000"/>
              </w:rPr>
              <w:tab/>
              <w:t>Spektrometr musi zapewniać minimum pomiary:</w:t>
            </w:r>
          </w:p>
          <w:p w14:paraId="75F99330"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1D NMR dla wszystkich wymienionych izotopów</w:t>
            </w:r>
          </w:p>
          <w:p w14:paraId="02908B88"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 xml:space="preserve">T1 i T2 </w:t>
            </w:r>
          </w:p>
          <w:p w14:paraId="7E4593E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2D dla takich samych izotopów: gs-COSY, gs-TOCSY, 2D J-resolved</w:t>
            </w:r>
          </w:p>
          <w:p w14:paraId="4E4716C6"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2D dla różnych izotopów: gs-HSQC-ME, gs-HMBC, HETCO</w:t>
            </w:r>
          </w:p>
        </w:tc>
        <w:tc>
          <w:tcPr>
            <w:tcW w:w="1341" w:type="pct"/>
            <w:shd w:val="clear" w:color="auto" w:fill="FFFFFF" w:themeFill="background1"/>
            <w:noWrap/>
          </w:tcPr>
          <w:p w14:paraId="18419A66"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7CD072F"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45A97910"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9CC53AF"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3.System musi mieć możliwość ręcznego dostrojenia i dopasowania, aby uzyskać maksymalny stosunek sygnału do szumu w kanale szerokopasmowym</w:t>
            </w:r>
          </w:p>
        </w:tc>
        <w:tc>
          <w:tcPr>
            <w:tcW w:w="1341" w:type="pct"/>
            <w:shd w:val="clear" w:color="auto" w:fill="FFFFFF" w:themeFill="background1"/>
            <w:noWrap/>
          </w:tcPr>
          <w:p w14:paraId="6EB3371D"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6C564BDE"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54D8D4BE"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1196269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4. System musi być wyposażony w 3-osiowe impulsowe gradienty pola</w:t>
            </w:r>
          </w:p>
        </w:tc>
        <w:tc>
          <w:tcPr>
            <w:tcW w:w="1341" w:type="pct"/>
            <w:shd w:val="clear" w:color="auto" w:fill="FFFFFF" w:themeFill="background1"/>
            <w:noWrap/>
          </w:tcPr>
          <w:p w14:paraId="485254A7"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19866B8E"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187F0AA4"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1D6652AB"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5. System musi być wyposażony w pulsacyjne pola o gradiencie równym lub większym niż 0,27 Tm-1</w:t>
            </w:r>
          </w:p>
        </w:tc>
        <w:tc>
          <w:tcPr>
            <w:tcW w:w="1341" w:type="pct"/>
            <w:shd w:val="clear" w:color="auto" w:fill="FFFFFF" w:themeFill="background1"/>
            <w:noWrap/>
          </w:tcPr>
          <w:p w14:paraId="797E3532"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79CBBF83"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4A22D47D"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CC7E767"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6. W celu zapewnienia wysokiej stabilności pola magnetycznego magnes musi być stabilizowany z dokładnością nie gorszą niż 0,001 °C</w:t>
            </w:r>
          </w:p>
        </w:tc>
        <w:tc>
          <w:tcPr>
            <w:tcW w:w="1341" w:type="pct"/>
            <w:shd w:val="clear" w:color="auto" w:fill="FFFFFF" w:themeFill="background1"/>
            <w:noWrap/>
          </w:tcPr>
          <w:p w14:paraId="7C055299"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733EC545"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02D5E8D2"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53E92F5"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 xml:space="preserve">7. Sonda pomiarowa musi być w pełni wyjmowana przez użytkownika końcowego w celu czyszczenia i </w:t>
            </w:r>
            <w:r w:rsidRPr="00853227">
              <w:rPr>
                <w:rFonts w:ascii="Times New Roman" w:hAnsi="Times New Roman" w:cs="Times New Roman"/>
                <w:b w:val="0"/>
                <w:bCs w:val="0"/>
                <w:color w:val="000000"/>
              </w:rPr>
              <w:lastRenderedPageBreak/>
              <w:t>umożliwienia niestandardowych modyfikacji badawczych</w:t>
            </w:r>
          </w:p>
        </w:tc>
        <w:tc>
          <w:tcPr>
            <w:tcW w:w="1341" w:type="pct"/>
            <w:shd w:val="clear" w:color="auto" w:fill="FFFFFF" w:themeFill="background1"/>
            <w:noWrap/>
          </w:tcPr>
          <w:p w14:paraId="3C9888C9"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42C4614F"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4BAB3A69"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635180F3"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8. Dostarczony spektrometr z sondą szerokopasmową musi uzyskiwać stosunek sygnału do szumu dla 1H powyżej 120:1 (dla 1% etylbenzenu). Oferowany układ pomiarowy musi posiadać możliwość rozbudowy spektrometru o dodatkowe wymienialne dedykowane sondy. Spektrometr musi uzyskiwać stosunek sygnału do szumu dla sondy protonowo/fluorowej powyżej  180: 1 (dla 1% etylobenzenu)</w:t>
            </w:r>
          </w:p>
        </w:tc>
        <w:tc>
          <w:tcPr>
            <w:tcW w:w="1341" w:type="pct"/>
            <w:shd w:val="clear" w:color="auto" w:fill="FFFFFF" w:themeFill="background1"/>
            <w:noWrap/>
          </w:tcPr>
          <w:p w14:paraId="48CCE11E"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76E50985"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590DAE6F"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02ECBB2B"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9.Spektrometr musi być wyposażony w rzeczywisty układ termostatowania próbki w trakcie pomiaru w zakresie co najmniej od 20 °C do 60 °C. Termostatowanie musi odbywać się bez zmiany temperatury magnesu.</w:t>
            </w:r>
          </w:p>
        </w:tc>
        <w:tc>
          <w:tcPr>
            <w:tcW w:w="1341" w:type="pct"/>
            <w:shd w:val="clear" w:color="auto" w:fill="FFFFFF" w:themeFill="background1"/>
            <w:noWrap/>
          </w:tcPr>
          <w:p w14:paraId="4ED51F1C"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611761BE"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7BC2CB8B"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7CE9AE30"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10. Moduł elektroniki musi być wydzielony z modułu magnesu w celu ułatwienia serwisowania oraz zminimalizowania wpływu grzania elektroniki na stabilność pracy magnesu.</w:t>
            </w:r>
          </w:p>
        </w:tc>
        <w:tc>
          <w:tcPr>
            <w:tcW w:w="1341" w:type="pct"/>
            <w:shd w:val="clear" w:color="auto" w:fill="FFFFFF" w:themeFill="background1"/>
            <w:noWrap/>
          </w:tcPr>
          <w:p w14:paraId="2BCC6DC9"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C9C85B8"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32878098"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7B077C5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11. Magnes o natężeniu pola odpowiadającego częstości precesji protonów nie mniejszej niż 60 MHz</w:t>
            </w:r>
          </w:p>
        </w:tc>
        <w:tc>
          <w:tcPr>
            <w:tcW w:w="1341" w:type="pct"/>
            <w:shd w:val="clear" w:color="auto" w:fill="FFFFFF" w:themeFill="background1"/>
            <w:noWrap/>
          </w:tcPr>
          <w:p w14:paraId="6939341F"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2917D7A"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1503CB38"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135D27CE"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12. Spektrometr musi zapewniać rozdzielczość nie gorszą niż (50% FWHM)  &lt; 0,35 Hz i (0,55% wysokości szczytu) &lt; 10 Hz</w:t>
            </w:r>
          </w:p>
        </w:tc>
        <w:tc>
          <w:tcPr>
            <w:tcW w:w="1341" w:type="pct"/>
            <w:shd w:val="clear" w:color="auto" w:fill="FFFFFF" w:themeFill="background1"/>
            <w:noWrap/>
          </w:tcPr>
          <w:p w14:paraId="77CCC27B"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054DCED1"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066B2717"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4D97EC06"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13. Oprogramowanie musi umożliwiać użytkownikowi końcowemu zapisywanie własnych sekwencji impulsów i dokonywanie szybkich edycji sekwencji impulsów bez udziału producenta lub dedykowanego serwisu.</w:t>
            </w:r>
          </w:p>
        </w:tc>
        <w:tc>
          <w:tcPr>
            <w:tcW w:w="1341" w:type="pct"/>
            <w:shd w:val="clear" w:color="auto" w:fill="FFFFFF" w:themeFill="background1"/>
            <w:noWrap/>
          </w:tcPr>
          <w:p w14:paraId="5846835C"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42A50D1"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1803C3E0"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7C7439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14. Głowica pomiarowa zapewniająca stosowanie standardowych 5 mm probówek pomiarowych NMR bez konieczności stosowania adapterów lub głębokościomierzy.</w:t>
            </w:r>
          </w:p>
        </w:tc>
        <w:tc>
          <w:tcPr>
            <w:tcW w:w="1341" w:type="pct"/>
            <w:shd w:val="clear" w:color="auto" w:fill="FFFFFF" w:themeFill="background1"/>
            <w:noWrap/>
          </w:tcPr>
          <w:p w14:paraId="127803F2"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13C0E78"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30E4FA7E"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637E1747"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15. Magnes musi być zbudowany z płaskich nabiegunników umożliwiających w przyszłości zastosowanie wymiennych konstrukcji sond pomiarowych</w:t>
            </w:r>
          </w:p>
        </w:tc>
        <w:tc>
          <w:tcPr>
            <w:tcW w:w="1341" w:type="pct"/>
            <w:shd w:val="clear" w:color="auto" w:fill="FFFFFF" w:themeFill="background1"/>
            <w:noWrap/>
          </w:tcPr>
          <w:p w14:paraId="774FF3C1"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14721B5"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622487FA"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B6A702A"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16. Oferowany zestaw musi posiadać oprócz spektrometru co najmniej dedykowane oprogramowanie, komputer sterujący z monitorem, 50 probówek pomiarowych NMR z zatyczkami do uruchomienia i przetestowania spektrometru.</w:t>
            </w:r>
          </w:p>
        </w:tc>
        <w:tc>
          <w:tcPr>
            <w:tcW w:w="1341" w:type="pct"/>
            <w:shd w:val="clear" w:color="auto" w:fill="FFFFFF" w:themeFill="background1"/>
            <w:noWrap/>
          </w:tcPr>
          <w:p w14:paraId="1D5DE489"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3615171D"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bl>
    <w:p w14:paraId="5AEA6655" w14:textId="6D64A3AB" w:rsidR="00331A22" w:rsidRPr="00853227" w:rsidRDefault="00331A22" w:rsidP="007C2BE7">
      <w:pPr>
        <w:pStyle w:val="Tekstpodstawowy"/>
        <w:spacing w:line="240" w:lineRule="auto"/>
        <w:rPr>
          <w:rFonts w:ascii="Times New Roman" w:hAnsi="Times New Roman" w:cs="Times New Roman"/>
          <w:b/>
          <w:bCs/>
          <w:sz w:val="22"/>
          <w:szCs w:val="22"/>
        </w:rPr>
      </w:pPr>
    </w:p>
    <w:p w14:paraId="48E7BA53" w14:textId="69D8A5FC" w:rsidR="00331A22" w:rsidRPr="00853227" w:rsidRDefault="00331A22" w:rsidP="007C2BE7">
      <w:pPr>
        <w:pStyle w:val="Tekstpodstawowy"/>
        <w:spacing w:line="240" w:lineRule="auto"/>
        <w:rPr>
          <w:rFonts w:ascii="Times New Roman" w:hAnsi="Times New Roman" w:cs="Times New Roman"/>
          <w:b/>
          <w:bCs/>
          <w:sz w:val="22"/>
          <w:szCs w:val="22"/>
        </w:rPr>
      </w:pPr>
    </w:p>
    <w:p w14:paraId="37649894" w14:textId="293E2C0D" w:rsidR="00092766" w:rsidRPr="00853227" w:rsidRDefault="00092766" w:rsidP="007C2BE7">
      <w:pPr>
        <w:pStyle w:val="Tekstpodstawowy"/>
        <w:spacing w:line="240" w:lineRule="auto"/>
        <w:rPr>
          <w:rFonts w:ascii="Times New Roman" w:hAnsi="Times New Roman" w:cs="Times New Roman"/>
          <w:b/>
          <w:bCs/>
          <w:sz w:val="22"/>
          <w:szCs w:val="22"/>
        </w:rPr>
      </w:pPr>
    </w:p>
    <w:p w14:paraId="512CB0BC" w14:textId="3A84F71C" w:rsidR="00092766" w:rsidRPr="00853227" w:rsidRDefault="00092766" w:rsidP="007C2BE7">
      <w:pPr>
        <w:pStyle w:val="Tekstpodstawowy"/>
        <w:spacing w:line="240" w:lineRule="auto"/>
        <w:rPr>
          <w:rFonts w:ascii="Times New Roman" w:hAnsi="Times New Roman" w:cs="Times New Roman"/>
          <w:b/>
          <w:bCs/>
          <w:sz w:val="22"/>
          <w:szCs w:val="22"/>
        </w:rPr>
      </w:pPr>
    </w:p>
    <w:p w14:paraId="1A08CCB5" w14:textId="5EA205EE" w:rsidR="00092766" w:rsidRPr="00853227" w:rsidRDefault="00092766" w:rsidP="007C2BE7">
      <w:pPr>
        <w:pStyle w:val="Tekstpodstawowy"/>
        <w:spacing w:line="240" w:lineRule="auto"/>
        <w:rPr>
          <w:rFonts w:ascii="Times New Roman" w:hAnsi="Times New Roman" w:cs="Times New Roman"/>
          <w:b/>
          <w:bCs/>
          <w:sz w:val="22"/>
          <w:szCs w:val="22"/>
        </w:rPr>
      </w:pPr>
    </w:p>
    <w:p w14:paraId="08CA74EC" w14:textId="59F44611" w:rsidR="00092766" w:rsidRPr="00853227" w:rsidRDefault="00092766" w:rsidP="007C2BE7">
      <w:pPr>
        <w:pStyle w:val="Tekstpodstawowy"/>
        <w:spacing w:line="240" w:lineRule="auto"/>
        <w:rPr>
          <w:rFonts w:ascii="Times New Roman" w:hAnsi="Times New Roman" w:cs="Times New Roman"/>
          <w:b/>
          <w:bCs/>
          <w:sz w:val="22"/>
          <w:szCs w:val="22"/>
        </w:rPr>
      </w:pPr>
    </w:p>
    <w:p w14:paraId="0B30ED32" w14:textId="6F0843AB" w:rsidR="00092766" w:rsidRPr="00853227" w:rsidRDefault="00092766" w:rsidP="007C2BE7">
      <w:pPr>
        <w:pStyle w:val="Tekstpodstawowy"/>
        <w:spacing w:line="240" w:lineRule="auto"/>
        <w:rPr>
          <w:rFonts w:ascii="Times New Roman" w:hAnsi="Times New Roman" w:cs="Times New Roman"/>
          <w:b/>
          <w:bCs/>
          <w:sz w:val="22"/>
          <w:szCs w:val="22"/>
        </w:rPr>
      </w:pPr>
    </w:p>
    <w:p w14:paraId="2B18F347" w14:textId="3E863260" w:rsidR="00092766" w:rsidRDefault="00092766" w:rsidP="007C2BE7">
      <w:pPr>
        <w:pStyle w:val="Tekstpodstawowy"/>
        <w:spacing w:line="240" w:lineRule="auto"/>
        <w:rPr>
          <w:rFonts w:ascii="Times New Roman" w:hAnsi="Times New Roman" w:cs="Times New Roman"/>
          <w:b/>
          <w:bCs/>
          <w:sz w:val="22"/>
          <w:szCs w:val="22"/>
        </w:rPr>
      </w:pPr>
    </w:p>
    <w:p w14:paraId="3D475E9F" w14:textId="760BE897" w:rsidR="007C2BE7" w:rsidRDefault="007C2BE7" w:rsidP="007C2BE7">
      <w:pPr>
        <w:pStyle w:val="Tekstpodstawowy"/>
        <w:spacing w:line="240" w:lineRule="auto"/>
        <w:rPr>
          <w:rFonts w:ascii="Times New Roman" w:hAnsi="Times New Roman" w:cs="Times New Roman"/>
          <w:b/>
          <w:bCs/>
          <w:sz w:val="22"/>
          <w:szCs w:val="22"/>
        </w:rPr>
      </w:pPr>
    </w:p>
    <w:p w14:paraId="41E6E430" w14:textId="6E0005DB" w:rsidR="007C2BE7" w:rsidRDefault="007C2BE7" w:rsidP="007C2BE7">
      <w:pPr>
        <w:pStyle w:val="Tekstpodstawowy"/>
        <w:spacing w:line="240" w:lineRule="auto"/>
        <w:rPr>
          <w:rFonts w:ascii="Times New Roman" w:hAnsi="Times New Roman" w:cs="Times New Roman"/>
          <w:b/>
          <w:bCs/>
          <w:sz w:val="22"/>
          <w:szCs w:val="22"/>
        </w:rPr>
      </w:pPr>
    </w:p>
    <w:p w14:paraId="11ED9281" w14:textId="7B98C6A3" w:rsidR="007C2BE7" w:rsidRDefault="007C2BE7" w:rsidP="007C2BE7">
      <w:pPr>
        <w:pStyle w:val="Tekstpodstawowy"/>
        <w:spacing w:line="240" w:lineRule="auto"/>
        <w:rPr>
          <w:rFonts w:ascii="Times New Roman" w:hAnsi="Times New Roman" w:cs="Times New Roman"/>
          <w:b/>
          <w:bCs/>
          <w:sz w:val="22"/>
          <w:szCs w:val="22"/>
        </w:rPr>
      </w:pPr>
    </w:p>
    <w:p w14:paraId="2F094BC2" w14:textId="619E9384" w:rsidR="007C2BE7" w:rsidRDefault="007C2BE7" w:rsidP="007C2BE7">
      <w:pPr>
        <w:pStyle w:val="Tekstpodstawowy"/>
        <w:spacing w:line="240" w:lineRule="auto"/>
        <w:rPr>
          <w:rFonts w:ascii="Times New Roman" w:hAnsi="Times New Roman" w:cs="Times New Roman"/>
          <w:b/>
          <w:bCs/>
          <w:sz w:val="22"/>
          <w:szCs w:val="22"/>
        </w:rPr>
      </w:pPr>
    </w:p>
    <w:p w14:paraId="1B8E0FFD" w14:textId="23DE1C92" w:rsidR="007C2BE7" w:rsidRDefault="007C2BE7" w:rsidP="007C2BE7">
      <w:pPr>
        <w:pStyle w:val="Tekstpodstawowy"/>
        <w:spacing w:line="240" w:lineRule="auto"/>
        <w:rPr>
          <w:rFonts w:ascii="Times New Roman" w:hAnsi="Times New Roman" w:cs="Times New Roman"/>
          <w:b/>
          <w:bCs/>
          <w:sz w:val="22"/>
          <w:szCs w:val="22"/>
        </w:rPr>
      </w:pPr>
    </w:p>
    <w:p w14:paraId="1AFAD785" w14:textId="5D566CAF" w:rsidR="007C2BE7" w:rsidRDefault="007C2BE7" w:rsidP="007C2BE7">
      <w:pPr>
        <w:pStyle w:val="Tekstpodstawowy"/>
        <w:spacing w:line="240" w:lineRule="auto"/>
        <w:rPr>
          <w:rFonts w:ascii="Times New Roman" w:hAnsi="Times New Roman" w:cs="Times New Roman"/>
          <w:b/>
          <w:bCs/>
          <w:sz w:val="22"/>
          <w:szCs w:val="22"/>
        </w:rPr>
      </w:pPr>
    </w:p>
    <w:p w14:paraId="579453D5" w14:textId="77777777" w:rsidR="007C2BE7" w:rsidRPr="00853227" w:rsidRDefault="007C2BE7" w:rsidP="007C2BE7">
      <w:pPr>
        <w:pStyle w:val="Tekstpodstawowy"/>
        <w:spacing w:line="240" w:lineRule="auto"/>
        <w:rPr>
          <w:rFonts w:ascii="Times New Roman" w:hAnsi="Times New Roman" w:cs="Times New Roman"/>
          <w:b/>
          <w:bCs/>
          <w:sz w:val="22"/>
          <w:szCs w:val="22"/>
        </w:rPr>
      </w:pPr>
    </w:p>
    <w:p w14:paraId="7E1C8DD0" w14:textId="77777777" w:rsidR="00092766" w:rsidRPr="00853227" w:rsidRDefault="00092766" w:rsidP="007C2BE7">
      <w:pPr>
        <w:pStyle w:val="Tekstpodstawowy"/>
        <w:spacing w:line="240" w:lineRule="auto"/>
        <w:rPr>
          <w:rFonts w:ascii="Times New Roman" w:hAnsi="Times New Roman" w:cs="Times New Roman"/>
          <w:b/>
          <w:bCs/>
          <w:sz w:val="22"/>
          <w:szCs w:val="22"/>
        </w:rPr>
      </w:pPr>
    </w:p>
    <w:p w14:paraId="4F4FD05B" w14:textId="77777777" w:rsidR="00331A22" w:rsidRPr="00853227" w:rsidRDefault="00331A22" w:rsidP="007C2BE7">
      <w:pPr>
        <w:pStyle w:val="Tekstpodstawowy"/>
        <w:spacing w:line="240" w:lineRule="auto"/>
        <w:rPr>
          <w:rFonts w:ascii="Times New Roman" w:hAnsi="Times New Roman" w:cs="Times New Roman"/>
          <w:b/>
          <w:bCs/>
          <w:sz w:val="22"/>
          <w:szCs w:val="22"/>
        </w:rPr>
      </w:pPr>
    </w:p>
    <w:p w14:paraId="4EE55C28" w14:textId="12F02042" w:rsidR="00180017" w:rsidRPr="00853227" w:rsidRDefault="00180017"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t>W zakresie CZĘŚCI I</w:t>
      </w:r>
      <w:r w:rsidR="00FE0022" w:rsidRPr="00853227">
        <w:rPr>
          <w:rFonts w:ascii="Times New Roman" w:hAnsi="Times New Roman" w:cs="Times New Roman"/>
          <w:b/>
          <w:bCs/>
          <w:sz w:val="22"/>
          <w:szCs w:val="22"/>
        </w:rPr>
        <w:t>I</w:t>
      </w:r>
      <w:r w:rsidRPr="00853227">
        <w:rPr>
          <w:rFonts w:ascii="Times New Roman" w:hAnsi="Times New Roman" w:cs="Times New Roman"/>
          <w:b/>
          <w:bCs/>
          <w:sz w:val="22"/>
          <w:szCs w:val="22"/>
        </w:rPr>
        <w:t xml:space="preserve"> PRZEDMIOTU ZAMÓWIENIA:    </w:t>
      </w:r>
    </w:p>
    <w:p w14:paraId="7978879A" w14:textId="67FCB3C4" w:rsidR="000D5E46" w:rsidRPr="00853227" w:rsidRDefault="000D5E46" w:rsidP="007C2BE7">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2441"/>
        <w:gridCol w:w="1835"/>
      </w:tblGrid>
      <w:tr w:rsidR="00092766" w:rsidRPr="00853227" w14:paraId="2EB13815" w14:textId="77777777" w:rsidTr="00D048D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51" w:type="pct"/>
            <w:shd w:val="clear" w:color="auto" w:fill="A6A6A6" w:themeFill="background1" w:themeFillShade="A6"/>
            <w:noWrap/>
            <w:vAlign w:val="center"/>
            <w:hideMark/>
          </w:tcPr>
          <w:p w14:paraId="36B4987A" w14:textId="77777777" w:rsidR="00092766" w:rsidRPr="00853227" w:rsidRDefault="00092766" w:rsidP="007C2BE7">
            <w:pPr>
              <w:suppressAutoHyphens/>
              <w:jc w:val="center"/>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Opis wymaganych elementów oraz parametrów technicznych i pomiarowych</w:t>
            </w:r>
          </w:p>
        </w:tc>
        <w:tc>
          <w:tcPr>
            <w:tcW w:w="1341" w:type="pct"/>
            <w:shd w:val="clear" w:color="auto" w:fill="A6A6A6" w:themeFill="background1" w:themeFillShade="A6"/>
            <w:noWrap/>
            <w:vAlign w:val="center"/>
            <w:hideMark/>
          </w:tcPr>
          <w:p w14:paraId="494A3EBC" w14:textId="77777777" w:rsidR="00092766" w:rsidRPr="00853227" w:rsidRDefault="00092766"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Wartość lub opis oferowanego parametru lub elementu potwierdzający spełnienie SWZ</w:t>
            </w:r>
          </w:p>
        </w:tc>
        <w:tc>
          <w:tcPr>
            <w:tcW w:w="1008" w:type="pct"/>
            <w:shd w:val="clear" w:color="auto" w:fill="A6A6A6" w:themeFill="background1" w:themeFillShade="A6"/>
            <w:noWrap/>
            <w:vAlign w:val="center"/>
            <w:hideMark/>
          </w:tcPr>
          <w:p w14:paraId="405597E6" w14:textId="4E473F21" w:rsidR="00092766" w:rsidRPr="00853227" w:rsidRDefault="00092766"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Nazwa załącznika do oferty i nr strony, gdzie </w:t>
            </w:r>
            <w:r w:rsidR="007C2BE7">
              <w:rPr>
                <w:rFonts w:ascii="Times New Roman" w:eastAsia="Times New Roman" w:hAnsi="Times New Roman" w:cs="Times New Roman"/>
                <w:color w:val="000000"/>
                <w:lang w:eastAsia="pl-PL"/>
              </w:rPr>
              <w:t>ewentualnie znajduje się</w:t>
            </w:r>
            <w:r w:rsidRPr="00853227">
              <w:rPr>
                <w:rFonts w:ascii="Times New Roman" w:eastAsia="Times New Roman" w:hAnsi="Times New Roman" w:cs="Times New Roman"/>
                <w:color w:val="000000"/>
                <w:lang w:eastAsia="pl-PL"/>
              </w:rPr>
              <w:t xml:space="preserve"> potwierdzenie wartości oferowanego parametru w złożonych środkach dowodowych</w:t>
            </w:r>
          </w:p>
        </w:tc>
      </w:tr>
      <w:tr w:rsidR="00092766" w:rsidRPr="00853227" w14:paraId="0011E135" w14:textId="77777777" w:rsidTr="00D048DB">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5FC15C30" w14:textId="77777777" w:rsidR="00092766" w:rsidRPr="00853227" w:rsidRDefault="00092766" w:rsidP="007C2BE7">
            <w:pPr>
              <w:suppressAutoHyphens/>
              <w:rPr>
                <w:rFonts w:ascii="Times New Roman" w:eastAsia="Times New Roman" w:hAnsi="Times New Roman" w:cs="Times New Roman"/>
                <w:b w:val="0"/>
                <w:bCs w:val="0"/>
                <w:color w:val="000000"/>
                <w:lang w:eastAsia="pl-PL"/>
              </w:rPr>
            </w:pPr>
          </w:p>
          <w:p w14:paraId="17FA801F" w14:textId="77777777" w:rsidR="00092766" w:rsidRPr="00853227" w:rsidRDefault="00092766" w:rsidP="007C2BE7">
            <w:pPr>
              <w:suppressAutoHyphens/>
              <w:rPr>
                <w:rFonts w:ascii="Times New Roman" w:eastAsia="Times New Roman" w:hAnsi="Times New Roman" w:cs="Times New Roman"/>
                <w:color w:val="000000"/>
                <w:lang w:eastAsia="pl-PL"/>
              </w:rPr>
            </w:pPr>
            <w:r w:rsidRPr="00853227">
              <w:rPr>
                <w:rFonts w:ascii="Times New Roman" w:hAnsi="Times New Roman" w:cs="Times New Roman"/>
                <w:color w:val="000000"/>
              </w:rPr>
              <w:t>Zamawiany zestaw musi zawierać wszystkie poniższe elementy i spełniać poniższe wymagania:</w:t>
            </w:r>
          </w:p>
        </w:tc>
      </w:tr>
      <w:tr w:rsidR="00092766" w:rsidRPr="00853227" w14:paraId="7A448528"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48F96DB8" w14:textId="4247B06B" w:rsidR="00092766" w:rsidRPr="00853227" w:rsidRDefault="00EC0347" w:rsidP="007C2BE7">
            <w:pPr>
              <w:shd w:val="clear" w:color="auto" w:fill="FFFFFF" w:themeFill="background1"/>
              <w:suppressAutoHyphens/>
              <w:rPr>
                <w:rFonts w:ascii="Times New Roman" w:hAnsi="Times New Roman" w:cs="Times New Roman"/>
                <w:color w:val="000000"/>
              </w:rPr>
            </w:pPr>
            <w:r w:rsidRPr="00EC0347">
              <w:rPr>
                <w:rFonts w:ascii="Times New Roman" w:hAnsi="Times New Roman" w:cs="Times New Roman"/>
                <w:color w:val="000000"/>
              </w:rPr>
              <w:t>Komora ekranowana magnetycznie</w:t>
            </w:r>
          </w:p>
        </w:tc>
        <w:tc>
          <w:tcPr>
            <w:tcW w:w="1341" w:type="pct"/>
            <w:shd w:val="clear" w:color="auto" w:fill="FFFFFF" w:themeFill="background1"/>
            <w:noWrap/>
          </w:tcPr>
          <w:p w14:paraId="23F2FFEB" w14:textId="77777777" w:rsidR="00092766" w:rsidRPr="00853227" w:rsidRDefault="00092766"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3C5093D7" w14:textId="77777777" w:rsidR="00092766" w:rsidRPr="00853227" w:rsidRDefault="00092766"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092766" w:rsidRPr="00853227" w14:paraId="6CD3F54D"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1B53882" w14:textId="692A48A5" w:rsidR="00092766" w:rsidRPr="00853227" w:rsidRDefault="00092766"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 Objętość ekranowana co najmniej 1,2 m x 1,2  m x 2,0 m (szer. x głeb. x wys.)</w:t>
            </w:r>
          </w:p>
        </w:tc>
        <w:tc>
          <w:tcPr>
            <w:tcW w:w="1341" w:type="pct"/>
            <w:shd w:val="clear" w:color="auto" w:fill="FFFFFF" w:themeFill="background1"/>
            <w:noWrap/>
          </w:tcPr>
          <w:p w14:paraId="10459923" w14:textId="77777777" w:rsidR="00092766" w:rsidRPr="00853227" w:rsidRDefault="00092766"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910993F" w14:textId="77777777" w:rsidR="00092766" w:rsidRPr="00853227" w:rsidRDefault="00092766"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52A59499"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73104686"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2.Współczynnik ekranowania w poszczególnych pasmach częstości</w:t>
            </w:r>
          </w:p>
          <w:p w14:paraId="526E655C"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0,01 Hz – nie mniej niż 100</w:t>
            </w:r>
          </w:p>
          <w:p w14:paraId="70335CCD"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0,1 Hz – nie mniej niż 100</w:t>
            </w:r>
          </w:p>
          <w:p w14:paraId="7D7C1144"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1 Hz - nie mniej niż 1000</w:t>
            </w:r>
          </w:p>
          <w:p w14:paraId="1BAF5404"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dla 10 Hz – nie mniej niż 5000</w:t>
            </w:r>
          </w:p>
          <w:p w14:paraId="3036F01A"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100 Hz – nie mniej niż 5000</w:t>
            </w:r>
          </w:p>
        </w:tc>
        <w:tc>
          <w:tcPr>
            <w:tcW w:w="1341" w:type="pct"/>
            <w:shd w:val="clear" w:color="auto" w:fill="FFFFFF" w:themeFill="background1"/>
            <w:noWrap/>
          </w:tcPr>
          <w:p w14:paraId="46A5D655"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631C6041"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4761C2F1"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5429C81"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3.Pole resztkowe – nie większe niż 5 nT</w:t>
            </w:r>
          </w:p>
        </w:tc>
        <w:tc>
          <w:tcPr>
            <w:tcW w:w="1341" w:type="pct"/>
            <w:shd w:val="clear" w:color="auto" w:fill="FFFFFF" w:themeFill="background1"/>
            <w:noWrap/>
          </w:tcPr>
          <w:p w14:paraId="577AE26B"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04D0FBF"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1D61F3BC"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0C806601"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4.Układ aktywnej kompensacji pól zewnętrznych musi być realizowany przy pomocy układu cewek.</w:t>
            </w:r>
          </w:p>
        </w:tc>
        <w:tc>
          <w:tcPr>
            <w:tcW w:w="1341" w:type="pct"/>
            <w:shd w:val="clear" w:color="auto" w:fill="FFFFFF" w:themeFill="background1"/>
            <w:noWrap/>
          </w:tcPr>
          <w:p w14:paraId="34D5EEA9"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0E318903"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2828AA4D"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1D03D40"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5.Drzwi wejściowe do komory/ekranu z prześwitem nie mniejszym niż 0,7 m x 1,7 m</w:t>
            </w:r>
          </w:p>
        </w:tc>
        <w:tc>
          <w:tcPr>
            <w:tcW w:w="1341" w:type="pct"/>
            <w:shd w:val="clear" w:color="auto" w:fill="FFFFFF" w:themeFill="background1"/>
            <w:noWrap/>
          </w:tcPr>
          <w:p w14:paraId="3CCAA4CE"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45214389"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bl>
    <w:p w14:paraId="3AF231C7" w14:textId="786C7E00" w:rsidR="000D5E46" w:rsidRPr="00853227" w:rsidRDefault="000D5E46" w:rsidP="007C2BE7">
      <w:pPr>
        <w:spacing w:after="0" w:line="240" w:lineRule="auto"/>
        <w:rPr>
          <w:rFonts w:ascii="Times New Roman" w:hAnsi="Times New Roman" w:cs="Times New Roman"/>
          <w:b/>
        </w:rPr>
      </w:pPr>
    </w:p>
    <w:p w14:paraId="321D7D50" w14:textId="77777777" w:rsidR="00AA3B60" w:rsidRPr="00853227" w:rsidRDefault="00AA3B60" w:rsidP="007C2BE7">
      <w:pPr>
        <w:spacing w:after="0" w:line="240" w:lineRule="auto"/>
        <w:rPr>
          <w:rFonts w:ascii="Times New Roman" w:hAnsi="Times New Roman" w:cs="Times New Roman"/>
          <w:b/>
        </w:rPr>
      </w:pPr>
      <w:r w:rsidRPr="00853227">
        <w:rPr>
          <w:rFonts w:ascii="Times New Roman" w:hAnsi="Times New Roman" w:cs="Times New Roman"/>
          <w:b/>
        </w:rPr>
        <w:br w:type="page"/>
      </w:r>
    </w:p>
    <w:p w14:paraId="0ED6C7F0" w14:textId="1C31808E" w:rsidR="00257C19" w:rsidRPr="00853227" w:rsidRDefault="00A869D0" w:rsidP="007C2BE7">
      <w:pPr>
        <w:jc w:val="right"/>
        <w:rPr>
          <w:rFonts w:ascii="Times New Roman" w:hAnsi="Times New Roman" w:cs="Times New Roman"/>
          <w:b/>
        </w:rPr>
      </w:pPr>
      <w:r w:rsidRPr="00853227">
        <w:rPr>
          <w:rFonts w:ascii="Times New Roman" w:hAnsi="Times New Roman" w:cs="Times New Roman"/>
          <w:b/>
        </w:rPr>
        <w:lastRenderedPageBreak/>
        <w:t xml:space="preserve">Załącznik </w:t>
      </w:r>
      <w:r w:rsidR="00E67BA6" w:rsidRPr="00853227">
        <w:rPr>
          <w:rFonts w:ascii="Times New Roman" w:hAnsi="Times New Roman" w:cs="Times New Roman"/>
          <w:b/>
        </w:rPr>
        <w:t xml:space="preserve">4 </w:t>
      </w:r>
      <w:r w:rsidRPr="00853227">
        <w:rPr>
          <w:rFonts w:ascii="Times New Roman" w:hAnsi="Times New Roman" w:cs="Times New Roman"/>
          <w:b/>
        </w:rPr>
        <w:t>do formularza oferty</w:t>
      </w:r>
    </w:p>
    <w:p w14:paraId="60C0F656" w14:textId="77777777" w:rsidR="00257C19" w:rsidRPr="00853227" w:rsidRDefault="00257C19" w:rsidP="007C2BE7">
      <w:pPr>
        <w:pStyle w:val="Tekstpodstawowy"/>
        <w:spacing w:line="240" w:lineRule="auto"/>
        <w:outlineLvl w:val="0"/>
        <w:rPr>
          <w:rFonts w:ascii="Times New Roman" w:hAnsi="Times New Roman" w:cs="Times New Roman"/>
          <w:iCs/>
          <w:sz w:val="22"/>
          <w:szCs w:val="22"/>
        </w:rPr>
      </w:pPr>
    </w:p>
    <w:p w14:paraId="65B72B44" w14:textId="77777777" w:rsidR="00257C19" w:rsidRPr="00853227" w:rsidRDefault="00A869D0" w:rsidP="007C2BE7">
      <w:pPr>
        <w:pStyle w:val="Tekstpodstawowy"/>
        <w:spacing w:line="240" w:lineRule="auto"/>
        <w:jc w:val="center"/>
        <w:rPr>
          <w:rFonts w:ascii="Times New Roman" w:hAnsi="Times New Roman" w:cs="Times New Roman"/>
          <w:b/>
          <w:iCs/>
          <w:color w:val="000000"/>
          <w:sz w:val="22"/>
          <w:szCs w:val="22"/>
          <w:u w:val="single"/>
        </w:rPr>
      </w:pPr>
      <w:r w:rsidRPr="00853227">
        <w:rPr>
          <w:rFonts w:ascii="Times New Roman" w:hAnsi="Times New Roman" w:cs="Times New Roman"/>
          <w:b/>
          <w:iCs/>
          <w:color w:val="000000"/>
          <w:sz w:val="22"/>
          <w:szCs w:val="22"/>
          <w:u w:val="single"/>
        </w:rPr>
        <w:t>OŚWIADCZENIE</w:t>
      </w:r>
    </w:p>
    <w:p w14:paraId="3F03AA5E" w14:textId="77777777" w:rsidR="00257C19" w:rsidRPr="00853227" w:rsidRDefault="00A869D0" w:rsidP="007C2BE7">
      <w:pPr>
        <w:pStyle w:val="Tekstpodstawowy"/>
        <w:spacing w:line="240" w:lineRule="auto"/>
        <w:jc w:val="center"/>
        <w:rPr>
          <w:rFonts w:ascii="Times New Roman" w:hAnsi="Times New Roman" w:cs="Times New Roman"/>
          <w:b/>
          <w:iCs/>
          <w:color w:val="000000"/>
          <w:sz w:val="22"/>
          <w:szCs w:val="22"/>
          <w:u w:val="single"/>
        </w:rPr>
      </w:pPr>
      <w:r w:rsidRPr="00853227">
        <w:rPr>
          <w:rFonts w:ascii="Times New Roman" w:hAnsi="Times New Roman" w:cs="Times New Roman"/>
          <w:b/>
          <w:iCs/>
          <w:color w:val="000000"/>
          <w:sz w:val="22"/>
          <w:szCs w:val="22"/>
          <w:u w:val="single"/>
        </w:rPr>
        <w:t>(wykaz podwykonawców)</w:t>
      </w:r>
    </w:p>
    <w:p w14:paraId="0AABA9C0" w14:textId="77777777" w:rsidR="00257C19" w:rsidRPr="00853227" w:rsidRDefault="00A869D0" w:rsidP="007C2BE7">
      <w:pPr>
        <w:pStyle w:val="Tekstpodstawowy"/>
        <w:spacing w:line="240" w:lineRule="auto"/>
        <w:rPr>
          <w:rFonts w:ascii="Times New Roman" w:hAnsi="Times New Roman" w:cs="Times New Roman"/>
          <w:sz w:val="22"/>
          <w:szCs w:val="22"/>
        </w:rPr>
      </w:pPr>
      <w:r w:rsidRPr="00853227">
        <w:rPr>
          <w:rFonts w:ascii="Times New Roman" w:hAnsi="Times New Roman" w:cs="Times New Roman"/>
          <w:sz w:val="22"/>
          <w:szCs w:val="22"/>
        </w:rPr>
        <w:t>Oświadczamy, że:</w:t>
      </w:r>
    </w:p>
    <w:p w14:paraId="769BD6CE" w14:textId="77777777" w:rsidR="00257C19" w:rsidRPr="00853227" w:rsidRDefault="00257C19" w:rsidP="007C2BE7">
      <w:pPr>
        <w:pStyle w:val="Tekstpodstawowy"/>
        <w:spacing w:line="240" w:lineRule="auto"/>
        <w:rPr>
          <w:rFonts w:ascii="Times New Roman" w:hAnsi="Times New Roman" w:cs="Times New Roman"/>
          <w:sz w:val="22"/>
          <w:szCs w:val="22"/>
        </w:rPr>
      </w:pPr>
    </w:p>
    <w:p w14:paraId="538C958B" w14:textId="77777777" w:rsidR="00257C19" w:rsidRPr="00853227" w:rsidRDefault="00A869D0" w:rsidP="00176C88">
      <w:pPr>
        <w:pStyle w:val="Tekstpodstawowy"/>
        <w:numPr>
          <w:ilvl w:val="0"/>
          <w:numId w:val="24"/>
        </w:numPr>
        <w:spacing w:line="240" w:lineRule="auto"/>
        <w:ind w:left="426"/>
        <w:rPr>
          <w:rFonts w:ascii="Times New Roman" w:hAnsi="Times New Roman" w:cs="Times New Roman"/>
          <w:sz w:val="22"/>
          <w:szCs w:val="22"/>
        </w:rPr>
      </w:pPr>
      <w:r w:rsidRPr="00853227">
        <w:rPr>
          <w:rFonts w:ascii="Times New Roman" w:hAnsi="Times New Roman" w:cs="Times New Roman"/>
          <w:sz w:val="22"/>
          <w:szCs w:val="22"/>
        </w:rPr>
        <w:t>powierzamy* następującym podwykonawcom wykonanie następujących części (zakresu) zamówienia:</w:t>
      </w:r>
    </w:p>
    <w:p w14:paraId="5351E750" w14:textId="77777777" w:rsidR="00257C19" w:rsidRPr="00853227" w:rsidRDefault="00257C19" w:rsidP="007C2BE7">
      <w:pPr>
        <w:pStyle w:val="Tekstpodstawowy"/>
        <w:spacing w:line="240" w:lineRule="auto"/>
        <w:ind w:left="426"/>
        <w:rPr>
          <w:rFonts w:ascii="Times New Roman" w:hAnsi="Times New Roman" w:cs="Times New Roman"/>
          <w:sz w:val="22"/>
          <w:szCs w:val="22"/>
        </w:rPr>
      </w:pPr>
    </w:p>
    <w:p w14:paraId="0823BE89" w14:textId="77777777" w:rsidR="00257C19" w:rsidRPr="00853227" w:rsidRDefault="00A869D0" w:rsidP="00176C88">
      <w:pPr>
        <w:pStyle w:val="Tekstpodstawowy"/>
        <w:numPr>
          <w:ilvl w:val="0"/>
          <w:numId w:val="25"/>
        </w:numPr>
        <w:spacing w:line="240" w:lineRule="auto"/>
        <w:rPr>
          <w:rFonts w:ascii="Times New Roman" w:hAnsi="Times New Roman" w:cs="Times New Roman"/>
          <w:sz w:val="22"/>
          <w:szCs w:val="22"/>
        </w:rPr>
      </w:pPr>
      <w:r w:rsidRPr="00853227">
        <w:rPr>
          <w:rFonts w:ascii="Times New Roman" w:hAnsi="Times New Roman" w:cs="Times New Roman"/>
          <w:sz w:val="22"/>
          <w:szCs w:val="22"/>
        </w:rPr>
        <w:t>Podwykonawca: ………………………………………………………………………………..</w:t>
      </w:r>
    </w:p>
    <w:p w14:paraId="5E513268" w14:textId="77777777" w:rsidR="00257C19" w:rsidRPr="00853227" w:rsidRDefault="00A869D0" w:rsidP="007C2BE7">
      <w:pPr>
        <w:ind w:left="786"/>
        <w:jc w:val="both"/>
        <w:rPr>
          <w:rFonts w:ascii="Times New Roman" w:hAnsi="Times New Roman" w:cs="Times New Roman"/>
        </w:rPr>
      </w:pPr>
      <w:r w:rsidRPr="00853227">
        <w:rPr>
          <w:rFonts w:ascii="Times New Roman" w:hAnsi="Times New Roman" w:cs="Times New Roman"/>
          <w:i/>
        </w:rPr>
        <w:t>[*podać: pełną nazwę/firmę; adres; w zależności od podmiotu: NIP/PESEL, numer KRS/CEIDG]</w:t>
      </w:r>
    </w:p>
    <w:p w14:paraId="6C07B92A"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Zakres zamówienia ……………………………………………………………………………..</w:t>
      </w:r>
    </w:p>
    <w:p w14:paraId="7F5763FC"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56A3B1C2"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60E73904" w14:textId="77777777" w:rsidR="00257C19" w:rsidRPr="00853227" w:rsidRDefault="00A869D0" w:rsidP="007C2BE7">
      <w:pPr>
        <w:pStyle w:val="Tekstpodstawowy"/>
        <w:spacing w:line="240" w:lineRule="auto"/>
        <w:ind w:left="709"/>
        <w:rPr>
          <w:rFonts w:ascii="Times New Roman" w:hAnsi="Times New Roman" w:cs="Times New Roman"/>
          <w:i/>
          <w:sz w:val="22"/>
          <w:szCs w:val="22"/>
        </w:rPr>
      </w:pPr>
      <w:r w:rsidRPr="00853227">
        <w:rPr>
          <w:rFonts w:ascii="Times New Roman" w:hAnsi="Times New Roman" w:cs="Times New Roman"/>
          <w:i/>
          <w:sz w:val="22"/>
          <w:szCs w:val="22"/>
        </w:rPr>
        <w:t>[*podać]</w:t>
      </w:r>
    </w:p>
    <w:p w14:paraId="21832A9E" w14:textId="77777777" w:rsidR="00257C19" w:rsidRPr="00853227" w:rsidRDefault="00257C19" w:rsidP="007C2BE7">
      <w:pPr>
        <w:pStyle w:val="Tekstpodstawowy"/>
        <w:spacing w:line="240" w:lineRule="auto"/>
        <w:ind w:left="709"/>
        <w:rPr>
          <w:rFonts w:ascii="Times New Roman" w:hAnsi="Times New Roman" w:cs="Times New Roman"/>
          <w:sz w:val="22"/>
          <w:szCs w:val="22"/>
        </w:rPr>
      </w:pPr>
    </w:p>
    <w:p w14:paraId="4006B2E9" w14:textId="77777777" w:rsidR="00257C19" w:rsidRPr="00853227" w:rsidRDefault="00A869D0" w:rsidP="00176C88">
      <w:pPr>
        <w:pStyle w:val="Tekstpodstawowy"/>
        <w:numPr>
          <w:ilvl w:val="0"/>
          <w:numId w:val="25"/>
        </w:numPr>
        <w:spacing w:line="240" w:lineRule="auto"/>
        <w:rPr>
          <w:rFonts w:ascii="Times New Roman" w:hAnsi="Times New Roman" w:cs="Times New Roman"/>
          <w:sz w:val="22"/>
          <w:szCs w:val="22"/>
        </w:rPr>
      </w:pPr>
      <w:r w:rsidRPr="00853227">
        <w:rPr>
          <w:rFonts w:ascii="Times New Roman" w:hAnsi="Times New Roman" w:cs="Times New Roman"/>
          <w:sz w:val="22"/>
          <w:szCs w:val="22"/>
        </w:rPr>
        <w:t>Podwykonawca: ………………………………………………………………………………..</w:t>
      </w:r>
    </w:p>
    <w:p w14:paraId="5C0A615F" w14:textId="77777777" w:rsidR="00257C19" w:rsidRPr="00853227" w:rsidRDefault="00A869D0" w:rsidP="007C2BE7">
      <w:pPr>
        <w:ind w:left="786"/>
        <w:jc w:val="both"/>
        <w:rPr>
          <w:rFonts w:ascii="Times New Roman" w:hAnsi="Times New Roman" w:cs="Times New Roman"/>
        </w:rPr>
      </w:pPr>
      <w:r w:rsidRPr="00853227">
        <w:rPr>
          <w:rFonts w:ascii="Times New Roman" w:hAnsi="Times New Roman" w:cs="Times New Roman"/>
          <w:i/>
        </w:rPr>
        <w:t>[*podać: pełną nazwę/firmę; adres; w zależności od podmiotu: NIP/PESEL, numer KRS/CEIDG]</w:t>
      </w:r>
    </w:p>
    <w:p w14:paraId="1546535B"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Zakres zamówienia …………………………………………………………………………..…</w:t>
      </w:r>
    </w:p>
    <w:p w14:paraId="45F8755E"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67BB7089"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1CD92C5C" w14:textId="77777777" w:rsidR="00257C19" w:rsidRPr="00853227" w:rsidRDefault="00A869D0" w:rsidP="007C2BE7">
      <w:pPr>
        <w:pStyle w:val="Tekstpodstawowy"/>
        <w:spacing w:line="240" w:lineRule="auto"/>
        <w:ind w:left="709"/>
        <w:rPr>
          <w:rFonts w:ascii="Times New Roman" w:hAnsi="Times New Roman" w:cs="Times New Roman"/>
          <w:i/>
          <w:sz w:val="22"/>
          <w:szCs w:val="22"/>
        </w:rPr>
      </w:pPr>
      <w:r w:rsidRPr="00853227">
        <w:rPr>
          <w:rFonts w:ascii="Times New Roman" w:hAnsi="Times New Roman" w:cs="Times New Roman"/>
          <w:i/>
          <w:sz w:val="22"/>
          <w:szCs w:val="22"/>
        </w:rPr>
        <w:t>[*podać]</w:t>
      </w:r>
    </w:p>
    <w:p w14:paraId="5287912C" w14:textId="77777777" w:rsidR="00257C19" w:rsidRPr="00853227" w:rsidRDefault="00257C19" w:rsidP="007C2BE7">
      <w:pPr>
        <w:pStyle w:val="Tekstpodstawowy"/>
        <w:spacing w:line="240" w:lineRule="auto"/>
        <w:rPr>
          <w:rFonts w:ascii="Times New Roman" w:hAnsi="Times New Roman" w:cs="Times New Roman"/>
          <w:sz w:val="22"/>
          <w:szCs w:val="22"/>
        </w:rPr>
      </w:pPr>
    </w:p>
    <w:p w14:paraId="35D93753" w14:textId="77777777" w:rsidR="00257C19" w:rsidRPr="00853227" w:rsidRDefault="00A869D0" w:rsidP="00176C88">
      <w:pPr>
        <w:pStyle w:val="Tekstpodstawowy"/>
        <w:numPr>
          <w:ilvl w:val="0"/>
          <w:numId w:val="24"/>
        </w:numPr>
        <w:spacing w:line="240" w:lineRule="auto"/>
        <w:ind w:left="426"/>
        <w:rPr>
          <w:rFonts w:ascii="Times New Roman" w:hAnsi="Times New Roman" w:cs="Times New Roman"/>
          <w:sz w:val="22"/>
          <w:szCs w:val="22"/>
        </w:rPr>
      </w:pPr>
      <w:r w:rsidRPr="00853227">
        <w:rPr>
          <w:rFonts w:ascii="Times New Roman" w:hAnsi="Times New Roman" w:cs="Times New Roman"/>
          <w:sz w:val="22"/>
          <w:szCs w:val="22"/>
        </w:rPr>
        <w:t>nie powierzamy* podwykonawcom żadnej części (zakresu) zamówienia</w:t>
      </w:r>
    </w:p>
    <w:p w14:paraId="692C4C08" w14:textId="77777777" w:rsidR="00257C19" w:rsidRPr="00853227" w:rsidRDefault="00257C19" w:rsidP="007C2BE7">
      <w:pPr>
        <w:jc w:val="both"/>
        <w:rPr>
          <w:rFonts w:ascii="Times New Roman" w:hAnsi="Times New Roman" w:cs="Times New Roman"/>
          <w:i/>
          <w:iCs/>
        </w:rPr>
      </w:pPr>
    </w:p>
    <w:p w14:paraId="636DC9C9" w14:textId="77777777" w:rsidR="00257C19" w:rsidRPr="00853227" w:rsidRDefault="00A869D0" w:rsidP="007C2BE7">
      <w:pPr>
        <w:pStyle w:val="Tekstpodstawowy"/>
        <w:spacing w:line="240" w:lineRule="auto"/>
        <w:ind w:left="709"/>
        <w:rPr>
          <w:rFonts w:ascii="Times New Roman" w:hAnsi="Times New Roman" w:cs="Times New Roman"/>
          <w:i/>
          <w:sz w:val="22"/>
          <w:szCs w:val="22"/>
        </w:rPr>
      </w:pPr>
      <w:r w:rsidRPr="00853227">
        <w:rPr>
          <w:rFonts w:ascii="Times New Roman" w:hAnsi="Times New Roman" w:cs="Times New Roman"/>
          <w:i/>
          <w:sz w:val="22"/>
          <w:szCs w:val="22"/>
        </w:rPr>
        <w:t>[*w razie braku podwykonawców – niepotrzebne skreślić]</w:t>
      </w:r>
    </w:p>
    <w:p w14:paraId="05E32008" w14:textId="77777777" w:rsidR="00257C19" w:rsidRPr="00853227" w:rsidRDefault="00257C19" w:rsidP="007C2BE7">
      <w:pPr>
        <w:pStyle w:val="Tekstpodstawowy"/>
        <w:spacing w:line="240" w:lineRule="auto"/>
        <w:rPr>
          <w:rFonts w:ascii="Times New Roman" w:hAnsi="Times New Roman" w:cs="Times New Roman"/>
          <w:sz w:val="22"/>
          <w:szCs w:val="22"/>
        </w:rPr>
      </w:pPr>
    </w:p>
    <w:p w14:paraId="7550779E" w14:textId="77777777" w:rsidR="00257C19" w:rsidRPr="00853227" w:rsidRDefault="00257C19" w:rsidP="007C2BE7">
      <w:pPr>
        <w:pStyle w:val="Tekstpodstawowy"/>
        <w:spacing w:line="240" w:lineRule="auto"/>
        <w:rPr>
          <w:rFonts w:ascii="Times New Roman" w:hAnsi="Times New Roman" w:cs="Times New Roman"/>
          <w:sz w:val="22"/>
          <w:szCs w:val="22"/>
        </w:rPr>
      </w:pPr>
    </w:p>
    <w:p w14:paraId="2B09E8C1" w14:textId="77777777" w:rsidR="00257C19" w:rsidRPr="00853227" w:rsidRDefault="00A869D0" w:rsidP="007C2BE7">
      <w:pPr>
        <w:pStyle w:val="Tekstpodstawowy"/>
        <w:spacing w:line="240" w:lineRule="auto"/>
        <w:rPr>
          <w:rFonts w:ascii="Times New Roman" w:hAnsi="Times New Roman" w:cs="Times New Roman"/>
          <w:b/>
          <w:i/>
          <w:sz w:val="22"/>
          <w:szCs w:val="22"/>
        </w:rPr>
      </w:pPr>
      <w:r w:rsidRPr="00853227">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632ED6F" w14:textId="77777777" w:rsidR="00257C19" w:rsidRPr="00853227" w:rsidRDefault="00257C19" w:rsidP="007C2BE7">
      <w:pPr>
        <w:tabs>
          <w:tab w:val="left" w:pos="1260"/>
        </w:tabs>
        <w:spacing w:after="0" w:line="240" w:lineRule="auto"/>
        <w:jc w:val="right"/>
        <w:rPr>
          <w:rFonts w:ascii="Times New Roman" w:hAnsi="Times New Roman" w:cs="Times New Roman"/>
          <w:b/>
          <w:i/>
        </w:rPr>
      </w:pPr>
    </w:p>
    <w:p w14:paraId="5ACB9370" w14:textId="77777777" w:rsidR="00257C19" w:rsidRPr="00853227" w:rsidRDefault="00257C19" w:rsidP="007C2BE7">
      <w:pPr>
        <w:tabs>
          <w:tab w:val="left" w:pos="1260"/>
        </w:tabs>
        <w:spacing w:after="0" w:line="240" w:lineRule="auto"/>
        <w:jc w:val="right"/>
        <w:rPr>
          <w:rFonts w:ascii="Times New Roman" w:hAnsi="Times New Roman" w:cs="Times New Roman"/>
          <w:b/>
          <w:i/>
        </w:rPr>
      </w:pPr>
    </w:p>
    <w:p w14:paraId="6B0C6DB7" w14:textId="77777777" w:rsidR="006F1CB4" w:rsidRPr="00853227" w:rsidRDefault="006F1CB4" w:rsidP="007C2BE7">
      <w:pPr>
        <w:spacing w:after="0" w:line="240" w:lineRule="auto"/>
        <w:rPr>
          <w:rFonts w:ascii="Times New Roman" w:eastAsia="Times New Roman" w:hAnsi="Times New Roman" w:cs="Times New Roman"/>
          <w:b/>
          <w:lang w:eastAsia="pl-PL"/>
        </w:rPr>
      </w:pPr>
      <w:r w:rsidRPr="00853227">
        <w:rPr>
          <w:rFonts w:ascii="Times New Roman" w:hAnsi="Times New Roman" w:cs="Times New Roman"/>
          <w:b/>
        </w:rPr>
        <w:br w:type="page"/>
      </w:r>
    </w:p>
    <w:p w14:paraId="6072A118" w14:textId="15C96AA1" w:rsidR="00257C19" w:rsidRPr="00853227" w:rsidRDefault="00A869D0" w:rsidP="007C2BE7">
      <w:pPr>
        <w:pStyle w:val="Akapitzlist"/>
        <w:widowControl/>
        <w:tabs>
          <w:tab w:val="left" w:pos="426"/>
        </w:tabs>
        <w:ind w:left="426"/>
        <w:jc w:val="right"/>
        <w:rPr>
          <w:b/>
          <w:sz w:val="22"/>
          <w:szCs w:val="22"/>
        </w:rPr>
      </w:pPr>
      <w:r w:rsidRPr="00853227">
        <w:rPr>
          <w:b/>
          <w:sz w:val="22"/>
          <w:szCs w:val="22"/>
        </w:rPr>
        <w:lastRenderedPageBreak/>
        <w:t>Załącznik nr 2 do SWZ</w:t>
      </w:r>
    </w:p>
    <w:p w14:paraId="765C06C1" w14:textId="3CFC9333" w:rsidR="00EF7B86" w:rsidRPr="00853227" w:rsidRDefault="00EF7B86" w:rsidP="007C2BE7">
      <w:pPr>
        <w:jc w:val="both"/>
        <w:rPr>
          <w:rFonts w:ascii="Times New Roman" w:hAnsi="Times New Roman" w:cs="Times New Roman"/>
          <w:b/>
          <w:bCs/>
        </w:rPr>
      </w:pPr>
    </w:p>
    <w:p w14:paraId="0B77A243" w14:textId="08D3AD65" w:rsidR="00EF7B86" w:rsidRPr="00853227" w:rsidRDefault="00EF7B86" w:rsidP="007C2BE7">
      <w:pPr>
        <w:pStyle w:val="Tekstpodstawowy"/>
        <w:spacing w:line="240" w:lineRule="auto"/>
        <w:ind w:left="540"/>
        <w:jc w:val="center"/>
        <w:outlineLvl w:val="0"/>
        <w:rPr>
          <w:rFonts w:ascii="Times New Roman" w:hAnsi="Times New Roman" w:cs="Times New Roman"/>
          <w:b/>
          <w:sz w:val="22"/>
          <w:szCs w:val="22"/>
          <w:u w:val="single"/>
        </w:rPr>
      </w:pPr>
      <w:r w:rsidRPr="00853227">
        <w:rPr>
          <w:rFonts w:ascii="Times New Roman" w:hAnsi="Times New Roman" w:cs="Times New Roman"/>
          <w:b/>
          <w:sz w:val="22"/>
          <w:szCs w:val="22"/>
          <w:u w:val="single"/>
        </w:rPr>
        <w:t>UMOWA 80.272.</w:t>
      </w:r>
      <w:r w:rsidR="00A877E0">
        <w:rPr>
          <w:rFonts w:ascii="Times New Roman" w:hAnsi="Times New Roman" w:cs="Times New Roman"/>
          <w:b/>
          <w:sz w:val="22"/>
          <w:szCs w:val="22"/>
          <w:u w:val="single"/>
        </w:rPr>
        <w:t>127.2022</w:t>
      </w:r>
      <w:r w:rsidR="006E722D" w:rsidRPr="00853227">
        <w:rPr>
          <w:rFonts w:ascii="Times New Roman" w:hAnsi="Times New Roman" w:cs="Times New Roman"/>
          <w:b/>
          <w:sz w:val="22"/>
          <w:szCs w:val="22"/>
          <w:u w:val="single"/>
        </w:rPr>
        <w:t xml:space="preserve">/ </w:t>
      </w:r>
      <w:r w:rsidR="00A877E0">
        <w:rPr>
          <w:rFonts w:ascii="Times New Roman" w:hAnsi="Times New Roman" w:cs="Times New Roman"/>
          <w:b/>
          <w:sz w:val="22"/>
          <w:szCs w:val="22"/>
          <w:u w:val="single"/>
        </w:rPr>
        <w:t>cz</w:t>
      </w:r>
      <w:r w:rsidR="006E722D" w:rsidRPr="00853227">
        <w:rPr>
          <w:rFonts w:ascii="Times New Roman" w:hAnsi="Times New Roman" w:cs="Times New Roman"/>
          <w:b/>
          <w:sz w:val="22"/>
          <w:szCs w:val="22"/>
          <w:u w:val="single"/>
        </w:rPr>
        <w:t>…</w:t>
      </w:r>
      <w:r w:rsidRPr="00853227">
        <w:rPr>
          <w:rFonts w:ascii="Times New Roman" w:hAnsi="Times New Roman" w:cs="Times New Roman"/>
          <w:b/>
          <w:sz w:val="22"/>
          <w:szCs w:val="22"/>
          <w:u w:val="single"/>
        </w:rPr>
        <w:t>- wzór (projektowane postanowienia umowy)</w:t>
      </w:r>
    </w:p>
    <w:p w14:paraId="07989B31" w14:textId="77777777" w:rsidR="00EF7B86" w:rsidRPr="00853227" w:rsidRDefault="00EF7B86" w:rsidP="007C2BE7">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rPr>
        <w:t>zawarta w Krakowie w dniu ................ r. pomiędzy:</w:t>
      </w:r>
    </w:p>
    <w:p w14:paraId="68BE32E8" w14:textId="77777777" w:rsidR="008D7F78" w:rsidRPr="00853227" w:rsidRDefault="00EF7B86" w:rsidP="007C2BE7">
      <w:pPr>
        <w:spacing w:after="0" w:line="240" w:lineRule="auto"/>
        <w:jc w:val="both"/>
        <w:rPr>
          <w:rFonts w:ascii="Times New Roman" w:hAnsi="Times New Roman" w:cs="Times New Roman"/>
          <w:b/>
          <w:bCs/>
        </w:rPr>
      </w:pPr>
      <w:r w:rsidRPr="00853227">
        <w:rPr>
          <w:rFonts w:ascii="Times New Roman" w:hAnsi="Times New Roman" w:cs="Times New Roman"/>
          <w:b/>
        </w:rPr>
        <w:t xml:space="preserve">Uniwersytetem </w:t>
      </w:r>
      <w:r w:rsidRPr="00853227">
        <w:rPr>
          <w:rFonts w:ascii="Times New Roman" w:hAnsi="Times New Roman" w:cs="Times New Roman"/>
          <w:b/>
          <w:bCs/>
        </w:rPr>
        <w:t xml:space="preserve">Jagiellońskim z siedzibą przy ul. Gołębiej 24, 31-007 Kraków, </w:t>
      </w:r>
    </w:p>
    <w:p w14:paraId="3108AA0D" w14:textId="7A7EACF5"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bCs/>
        </w:rPr>
        <w:t>NIP 675-000-22-36, zwanym dalej „Zamawiającym”, reprezentowanym przez:</w:t>
      </w:r>
    </w:p>
    <w:p w14:paraId="347093CF" w14:textId="77777777" w:rsidR="00EF7B86" w:rsidRPr="00853227" w:rsidRDefault="00EF7B86" w:rsidP="007C2BE7">
      <w:pPr>
        <w:pStyle w:val="Tekstpodstawowy31"/>
        <w:spacing w:after="0" w:line="240" w:lineRule="auto"/>
        <w:jc w:val="both"/>
        <w:rPr>
          <w:rFonts w:ascii="Times New Roman" w:hAnsi="Times New Roman"/>
          <w:b/>
          <w:sz w:val="22"/>
          <w:szCs w:val="22"/>
          <w:lang w:eastAsia="pl-PL"/>
        </w:rPr>
      </w:pPr>
      <w:r w:rsidRPr="00853227">
        <w:rPr>
          <w:rFonts w:ascii="Times New Roman" w:hAnsi="Times New Roman"/>
          <w:b/>
          <w:sz w:val="22"/>
          <w:szCs w:val="22"/>
          <w:lang w:eastAsia="pl-PL"/>
        </w:rPr>
        <w:t>……………….  – ………………….. UJ, przy kontrasygnacie finansowej Kwestora UJ</w:t>
      </w:r>
    </w:p>
    <w:p w14:paraId="5DE332EE" w14:textId="77777777"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rPr>
        <w:t xml:space="preserve">a </w:t>
      </w:r>
    </w:p>
    <w:p w14:paraId="7025C048" w14:textId="77777777"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rPr>
        <w:t xml:space="preserve">………………………, wpisanym do ………., NIP: ………., REGON: ………, zwanym dalej „Wykonawcą”, reprezentowanym przez: </w:t>
      </w:r>
    </w:p>
    <w:p w14:paraId="734E729A" w14:textId="77777777" w:rsidR="00EF7B86" w:rsidRPr="00853227" w:rsidRDefault="00EF7B86" w:rsidP="007C2BE7">
      <w:pPr>
        <w:pStyle w:val="BodyText21"/>
        <w:widowControl/>
        <w:suppressAutoHyphens/>
        <w:rPr>
          <w:rFonts w:ascii="Times New Roman" w:hAnsi="Times New Roman"/>
          <w:b/>
          <w:szCs w:val="22"/>
        </w:rPr>
      </w:pPr>
      <w:r w:rsidRPr="00853227">
        <w:rPr>
          <w:rFonts w:ascii="Times New Roman" w:hAnsi="Times New Roman"/>
          <w:b/>
          <w:bCs/>
          <w:szCs w:val="22"/>
        </w:rPr>
        <w:t>1. ………..</w:t>
      </w:r>
    </w:p>
    <w:p w14:paraId="238F863E" w14:textId="416A64C1" w:rsidR="00EF7B86" w:rsidRDefault="00EF7B86" w:rsidP="007C2BE7">
      <w:pPr>
        <w:pStyle w:val="Tekstpodstawowy"/>
        <w:spacing w:line="240" w:lineRule="auto"/>
        <w:rPr>
          <w:rFonts w:ascii="Times New Roman" w:hAnsi="Times New Roman" w:cs="Times New Roman"/>
          <w:sz w:val="22"/>
          <w:szCs w:val="22"/>
        </w:rPr>
      </w:pPr>
    </w:p>
    <w:p w14:paraId="29A81D2D" w14:textId="4E486859" w:rsidR="009553F9" w:rsidRDefault="009553F9" w:rsidP="007C2BE7">
      <w:pPr>
        <w:pStyle w:val="Tekstpodstawowy"/>
        <w:spacing w:line="240" w:lineRule="auto"/>
        <w:rPr>
          <w:rFonts w:ascii="Times New Roman" w:hAnsi="Times New Roman" w:cs="Times New Roman"/>
          <w:sz w:val="22"/>
          <w:szCs w:val="22"/>
        </w:rPr>
      </w:pPr>
    </w:p>
    <w:p w14:paraId="4AD7F4CD" w14:textId="77777777" w:rsidR="009553F9" w:rsidRPr="00853227" w:rsidRDefault="009553F9" w:rsidP="007C2BE7">
      <w:pPr>
        <w:pStyle w:val="Tekstpodstawowy"/>
        <w:spacing w:line="240" w:lineRule="auto"/>
        <w:rPr>
          <w:rFonts w:ascii="Times New Roman" w:hAnsi="Times New Roman" w:cs="Times New Roman"/>
          <w:sz w:val="22"/>
          <w:szCs w:val="22"/>
        </w:rPr>
      </w:pPr>
    </w:p>
    <w:p w14:paraId="1B22C1C7" w14:textId="0080781B" w:rsidR="00EF7B86" w:rsidRPr="00853227" w:rsidRDefault="001E31B4" w:rsidP="007C2BE7">
      <w:pPr>
        <w:pStyle w:val="Tekstpodstawowy"/>
        <w:spacing w:line="240" w:lineRule="auto"/>
        <w:rPr>
          <w:rFonts w:ascii="Times New Roman" w:hAnsi="Times New Roman" w:cs="Times New Roman"/>
          <w:i/>
          <w:sz w:val="22"/>
          <w:szCs w:val="22"/>
        </w:rPr>
      </w:pPr>
      <w:r w:rsidRPr="00853227">
        <w:rPr>
          <w:rFonts w:ascii="Times New Roman" w:hAnsi="Times New Roman" w:cs="Times New Roman"/>
          <w:i/>
          <w:sz w:val="22"/>
          <w:szCs w:val="22"/>
        </w:rPr>
        <w:t>W wyniku przeprowadzenia postępowania w trybie przetargu nieograniczonego, na podstawie art. 132 ustawy z dnia 11 września 2019 r. – Prawo zamówień publicznych (Dz. U. z 2019 r., poz. 2019 z późn zm.) zawarto umowę następującej treści:</w:t>
      </w:r>
    </w:p>
    <w:p w14:paraId="1F70B774" w14:textId="77777777" w:rsidR="00EF7B86" w:rsidRPr="00B15DB7" w:rsidRDefault="00EF7B86" w:rsidP="007C2BE7">
      <w:pPr>
        <w:ind w:left="540"/>
        <w:jc w:val="center"/>
        <w:outlineLvl w:val="0"/>
        <w:rPr>
          <w:rFonts w:ascii="Times New Roman" w:hAnsi="Times New Roman" w:cs="Times New Roman"/>
        </w:rPr>
      </w:pPr>
      <w:r w:rsidRPr="00B15DB7">
        <w:rPr>
          <w:rFonts w:ascii="Times New Roman" w:hAnsi="Times New Roman" w:cs="Times New Roman"/>
          <w:b/>
          <w:bCs/>
        </w:rPr>
        <w:t>§ 1</w:t>
      </w:r>
    </w:p>
    <w:p w14:paraId="56358D98" w14:textId="46169B9F" w:rsidR="009A3F3C" w:rsidRPr="00B15DB7" w:rsidRDefault="00EF7B86" w:rsidP="00176C88">
      <w:pPr>
        <w:numPr>
          <w:ilvl w:val="0"/>
          <w:numId w:val="49"/>
        </w:numPr>
        <w:tabs>
          <w:tab w:val="num" w:pos="5040"/>
        </w:tabs>
        <w:spacing w:after="0" w:line="240" w:lineRule="auto"/>
        <w:jc w:val="both"/>
        <w:rPr>
          <w:rFonts w:ascii="Times New Roman" w:eastAsia="Calibri" w:hAnsi="Times New Roman" w:cs="Times New Roman"/>
        </w:rPr>
      </w:pPr>
      <w:r w:rsidRPr="00B15DB7">
        <w:rPr>
          <w:rFonts w:ascii="Times New Roman" w:hAnsi="Times New Roman" w:cs="Times New Roman"/>
        </w:rPr>
        <w:t xml:space="preserve">Zamawiający powierza a Wykonawca przyjmuje do zrealizowania dostawę </w:t>
      </w:r>
      <w:r w:rsidR="00D048DB" w:rsidRPr="00B15DB7">
        <w:rPr>
          <w:rFonts w:ascii="Times New Roman" w:hAnsi="Times New Roman" w:cs="Times New Roman"/>
        </w:rPr>
        <w:t xml:space="preserve">z montażem i uruchomieniem </w:t>
      </w:r>
      <w:r w:rsidR="009A3F3C" w:rsidRPr="00B15DB7">
        <w:rPr>
          <w:rFonts w:ascii="Times New Roman" w:hAnsi="Times New Roman" w:cs="Times New Roman"/>
        </w:rPr>
        <w:t xml:space="preserve">………………………… (zwanymi dalej Aparaturą) o parametrach technicznych i funkcjonalnych opisanych w załączniku A do SWZ, na potrzeby </w:t>
      </w:r>
      <w:r w:rsidR="00B57FDE" w:rsidRPr="00B15DB7">
        <w:rPr>
          <w:rFonts w:ascii="Times New Roman" w:hAnsi="Times New Roman" w:cs="Times New Roman"/>
        </w:rPr>
        <w:t>………………</w:t>
      </w:r>
    </w:p>
    <w:p w14:paraId="5B54F45F" w14:textId="34D0CDB4" w:rsidR="00EF7B86" w:rsidRPr="00B15DB7" w:rsidRDefault="00EF7B86" w:rsidP="00176C88">
      <w:pPr>
        <w:numPr>
          <w:ilvl w:val="0"/>
          <w:numId w:val="49"/>
        </w:numPr>
        <w:tabs>
          <w:tab w:val="num" w:pos="5040"/>
        </w:tabs>
        <w:spacing w:after="0" w:line="240" w:lineRule="auto"/>
        <w:jc w:val="both"/>
        <w:rPr>
          <w:rFonts w:ascii="Times New Roman" w:eastAsia="Calibri" w:hAnsi="Times New Roman" w:cs="Times New Roman"/>
        </w:rPr>
      </w:pPr>
      <w:r w:rsidRPr="00B15DB7">
        <w:rPr>
          <w:rFonts w:ascii="Times New Roman" w:hAnsi="Times New Roman" w:cs="Times New Roman"/>
        </w:rPr>
        <w:t xml:space="preserve">Wykonawca w ramach realizacji przedmiotu umowy jest zobowiązany </w:t>
      </w:r>
      <w:r w:rsidRPr="00B15DB7">
        <w:rPr>
          <w:rFonts w:ascii="Times New Roman" w:hAnsi="Times New Roman" w:cs="Times New Roman"/>
        </w:rPr>
        <w:br/>
        <w:t>w szczególności do</w:t>
      </w:r>
      <w:r w:rsidR="009A3F3C" w:rsidRPr="00B15DB7">
        <w:rPr>
          <w:rFonts w:ascii="Times New Roman" w:hAnsi="Times New Roman" w:cs="Times New Roman"/>
        </w:rPr>
        <w:t xml:space="preserve"> realizacji następujących usług towarzyszących</w:t>
      </w:r>
      <w:r w:rsidRPr="00B15DB7">
        <w:rPr>
          <w:rFonts w:ascii="Times New Roman" w:hAnsi="Times New Roman" w:cs="Times New Roman"/>
        </w:rPr>
        <w:t>:</w:t>
      </w:r>
    </w:p>
    <w:p w14:paraId="652FC969" w14:textId="62C0E197" w:rsidR="00EF7B86" w:rsidRPr="00B15DB7" w:rsidRDefault="008E6532" w:rsidP="00176C88">
      <w:pPr>
        <w:numPr>
          <w:ilvl w:val="0"/>
          <w:numId w:val="59"/>
        </w:numPr>
        <w:spacing w:after="0" w:line="240" w:lineRule="auto"/>
        <w:ind w:left="993" w:hanging="284"/>
        <w:jc w:val="both"/>
        <w:rPr>
          <w:rFonts w:ascii="Times New Roman" w:hAnsi="Times New Roman" w:cs="Times New Roman"/>
        </w:rPr>
      </w:pPr>
      <w:r w:rsidRPr="00B15DB7">
        <w:rPr>
          <w:rFonts w:ascii="Times New Roman" w:hAnsi="Times New Roman" w:cs="Times New Roman"/>
        </w:rPr>
        <w:t xml:space="preserve">dostawy, </w:t>
      </w:r>
      <w:r w:rsidR="00EF7B86" w:rsidRPr="00B15DB7">
        <w:rPr>
          <w:rFonts w:ascii="Times New Roman" w:hAnsi="Times New Roman" w:cs="Times New Roman"/>
        </w:rPr>
        <w:t xml:space="preserve">transportu, wniesienia oraz instalacji </w:t>
      </w:r>
      <w:r w:rsidR="009A3F3C" w:rsidRPr="00B15DB7">
        <w:rPr>
          <w:rFonts w:ascii="Times New Roman" w:hAnsi="Times New Roman" w:cs="Times New Roman"/>
        </w:rPr>
        <w:t xml:space="preserve">i uruchomienia </w:t>
      </w:r>
      <w:r w:rsidR="00EF7B86" w:rsidRPr="00B15DB7">
        <w:rPr>
          <w:rFonts w:ascii="Times New Roman" w:hAnsi="Times New Roman" w:cs="Times New Roman"/>
        </w:rPr>
        <w:t xml:space="preserve">Aparatury, do pomieszczenia </w:t>
      </w:r>
      <w:r w:rsidRPr="00B15DB7">
        <w:rPr>
          <w:rFonts w:ascii="Times New Roman" w:hAnsi="Times New Roman" w:cs="Times New Roman"/>
        </w:rPr>
        <w:t xml:space="preserve">wskazanego przez Zamawiającego, </w:t>
      </w:r>
      <w:r w:rsidR="00EF7B86" w:rsidRPr="00B15DB7">
        <w:rPr>
          <w:rFonts w:ascii="Times New Roman" w:hAnsi="Times New Roman" w:cs="Times New Roman"/>
        </w:rPr>
        <w:t>znajdującego się w siedzibie …………. przy ul. ……….</w:t>
      </w:r>
    </w:p>
    <w:p w14:paraId="512697A4" w14:textId="5F8E69E0" w:rsidR="00B00D2F" w:rsidRPr="00B15DB7" w:rsidRDefault="00B00D2F" w:rsidP="00176C88">
      <w:pPr>
        <w:numPr>
          <w:ilvl w:val="0"/>
          <w:numId w:val="59"/>
        </w:numPr>
        <w:spacing w:after="0" w:line="240" w:lineRule="auto"/>
        <w:ind w:left="993" w:hanging="284"/>
        <w:jc w:val="both"/>
        <w:rPr>
          <w:rFonts w:ascii="Times New Roman" w:hAnsi="Times New Roman" w:cs="Times New Roman"/>
        </w:rPr>
      </w:pPr>
      <w:r w:rsidRPr="00B15DB7">
        <w:rPr>
          <w:rFonts w:ascii="Times New Roman" w:hAnsi="Times New Roman" w:cs="Times New Roman"/>
        </w:rPr>
        <w:t>Dla części 1</w:t>
      </w:r>
      <w:r w:rsidR="00D048DB" w:rsidRPr="00B15DB7">
        <w:rPr>
          <w:rFonts w:ascii="Times New Roman" w:hAnsi="Times New Roman" w:cs="Times New Roman"/>
        </w:rPr>
        <w:t xml:space="preserve"> i 2</w:t>
      </w:r>
      <w:r w:rsidRPr="00B15DB7">
        <w:rPr>
          <w:rFonts w:ascii="Times New Roman" w:hAnsi="Times New Roman" w:cs="Times New Roman"/>
        </w:rPr>
        <w:t xml:space="preserve">: </w:t>
      </w:r>
      <w:bookmarkStart w:id="3" w:name="_Hlk85389320"/>
      <w:r w:rsidRPr="00B15DB7">
        <w:rPr>
          <w:rFonts w:ascii="Times New Roman" w:hAnsi="Times New Roman" w:cs="Times New Roman"/>
        </w:rPr>
        <w:t xml:space="preserve">Wykonawca musi zapewnić szkolenie </w:t>
      </w:r>
      <w:r w:rsidR="003B3E5B" w:rsidRPr="00B15DB7">
        <w:rPr>
          <w:rFonts w:ascii="Times New Roman" w:hAnsi="Times New Roman" w:cs="Times New Roman"/>
        </w:rPr>
        <w:t>z  użytkowania urządzenia, jego podstawowej i zaawansowanej funkcjonalności przeprowadzone na miejscu instalacji urządzenia w wymiarze co najmniej (</w:t>
      </w:r>
      <w:r w:rsidR="00B15DB7" w:rsidRPr="00B15DB7">
        <w:rPr>
          <w:rFonts w:ascii="Times New Roman" w:hAnsi="Times New Roman" w:cs="Times New Roman"/>
        </w:rPr>
        <w:t>2</w:t>
      </w:r>
      <w:r w:rsidR="003B3E5B" w:rsidRPr="00B15DB7">
        <w:rPr>
          <w:rFonts w:ascii="Times New Roman" w:hAnsi="Times New Roman" w:cs="Times New Roman"/>
        </w:rPr>
        <w:t xml:space="preserve"> godzin).</w:t>
      </w:r>
      <w:bookmarkEnd w:id="3"/>
    </w:p>
    <w:p w14:paraId="00CB2845" w14:textId="7EA4E754"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Zamawiający zleca, a Wykonawca zobowiązuje się wykonać wszelkie niezbędne czynności dla zrealizowania przedmiotu Umowy.</w:t>
      </w:r>
    </w:p>
    <w:p w14:paraId="0CD48116" w14:textId="6838B963"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 xml:space="preserve">Integralną częścią niniejszej Umowy jest dokumentacja postępowania, a w tym w szczególności </w:t>
      </w:r>
      <w:r w:rsidR="00550CEB" w:rsidRPr="00853227">
        <w:rPr>
          <w:rFonts w:ascii="Times New Roman" w:hAnsi="Times New Roman" w:cs="Times New Roman"/>
        </w:rPr>
        <w:t xml:space="preserve">Specyfikacja Warunków Zamówienia </w:t>
      </w:r>
      <w:r w:rsidRPr="00853227">
        <w:rPr>
          <w:rFonts w:ascii="Times New Roman" w:hAnsi="Times New Roman" w:cs="Times New Roman"/>
        </w:rPr>
        <w:t xml:space="preserve"> wraz z załącznikami (zwan</w:t>
      </w:r>
      <w:r w:rsidR="00550CEB" w:rsidRPr="00853227">
        <w:rPr>
          <w:rFonts w:ascii="Times New Roman" w:hAnsi="Times New Roman" w:cs="Times New Roman"/>
        </w:rPr>
        <w:t>a</w:t>
      </w:r>
      <w:r w:rsidRPr="00853227">
        <w:rPr>
          <w:rFonts w:ascii="Times New Roman" w:hAnsi="Times New Roman" w:cs="Times New Roman"/>
        </w:rPr>
        <w:t xml:space="preserve"> dalej „</w:t>
      </w:r>
      <w:r w:rsidR="00550CEB" w:rsidRPr="00853227">
        <w:rPr>
          <w:rFonts w:ascii="Times New Roman" w:hAnsi="Times New Roman" w:cs="Times New Roman"/>
        </w:rPr>
        <w:t>SWZ</w:t>
      </w:r>
      <w:r w:rsidRPr="00853227">
        <w:rPr>
          <w:rFonts w:ascii="Times New Roman" w:hAnsi="Times New Roman" w:cs="Times New Roman"/>
        </w:rPr>
        <w:t>”) i oferta Wykonawcy z dnia …………………… 2021r.</w:t>
      </w:r>
    </w:p>
    <w:p w14:paraId="4F68EE4D" w14:textId="333D8D1D"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 xml:space="preserve">Wykonawca zobowiązany jest do zrealizowania </w:t>
      </w:r>
      <w:r w:rsidR="009A3F3C" w:rsidRPr="00853227">
        <w:rPr>
          <w:rFonts w:ascii="Times New Roman" w:hAnsi="Times New Roman" w:cs="Times New Roman"/>
        </w:rPr>
        <w:t>całego</w:t>
      </w:r>
      <w:r w:rsidRPr="00853227">
        <w:rPr>
          <w:rFonts w:ascii="Times New Roman" w:hAnsi="Times New Roman" w:cs="Times New Roman"/>
        </w:rPr>
        <w:t xml:space="preserve"> przedmiotu </w:t>
      </w:r>
      <w:r w:rsidR="003422D8" w:rsidRPr="00853227">
        <w:rPr>
          <w:rFonts w:ascii="Times New Roman" w:hAnsi="Times New Roman" w:cs="Times New Roman"/>
        </w:rPr>
        <w:t>u</w:t>
      </w:r>
      <w:r w:rsidRPr="00853227">
        <w:rPr>
          <w:rFonts w:ascii="Times New Roman" w:hAnsi="Times New Roman" w:cs="Times New Roman"/>
        </w:rPr>
        <w:t>mowy</w:t>
      </w:r>
      <w:r w:rsidR="003422D8" w:rsidRPr="00853227">
        <w:rPr>
          <w:rFonts w:ascii="Times New Roman" w:hAnsi="Times New Roman" w:cs="Times New Roman"/>
        </w:rPr>
        <w:t>, wraz z usługami towarzyszącymi,</w:t>
      </w:r>
      <w:r w:rsidRPr="00853227">
        <w:rPr>
          <w:rFonts w:ascii="Times New Roman" w:hAnsi="Times New Roman" w:cs="Times New Roman"/>
        </w:rPr>
        <w:t xml:space="preserve"> w terminie do </w:t>
      </w:r>
      <w:r w:rsidR="00591F5B" w:rsidRPr="00853227">
        <w:rPr>
          <w:rFonts w:ascii="Times New Roman" w:hAnsi="Times New Roman" w:cs="Times New Roman"/>
          <w:b/>
        </w:rPr>
        <w:t>……………..</w:t>
      </w:r>
      <w:r w:rsidRPr="00853227">
        <w:rPr>
          <w:rFonts w:ascii="Times New Roman" w:hAnsi="Times New Roman" w:cs="Times New Roman"/>
        </w:rPr>
        <w:t xml:space="preserve"> od dnia zawarcia Umowy.</w:t>
      </w:r>
    </w:p>
    <w:p w14:paraId="078AE5FE" w14:textId="77777777"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Wykonawca ponosi całkowitą odpowiedzialność materialną i prawną za powstałe u Zamawiającego, jak i osób trzecich, szkody spowodowane działalnością wynikłą z realizacji niniejszej Umowy.</w:t>
      </w:r>
    </w:p>
    <w:p w14:paraId="0A990EDC" w14:textId="77777777" w:rsidR="009A3F3C"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9FB9AE7" w:rsidR="009A3F3C" w:rsidRPr="00853227" w:rsidRDefault="009A3F3C"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color w:val="000000"/>
        </w:rPr>
        <w:t xml:space="preserve">Zamówienie realizowane jest w ramach projektu ATOMIN 2.0 </w:t>
      </w:r>
      <w:r w:rsidRPr="00853227">
        <w:rPr>
          <w:rFonts w:ascii="Times New Roman" w:hAnsi="Times New Roman" w:cs="Times New Roman"/>
        </w:rPr>
        <w:sym w:font="Symbol" w:char="F02D"/>
      </w:r>
      <w:r w:rsidRPr="00853227">
        <w:rPr>
          <w:rFonts w:ascii="Times New Roman" w:hAnsi="Times New Roman" w:cs="Times New Roman"/>
          <w:color w:val="000000"/>
        </w:rPr>
        <w:t xml:space="preserve"> Centrum badań materiałowych w skali ATOMowej dla INnowacyjnej gospodarki. Projekt współfinansowany ze środków Europejskiego Funduszu Rozwoju Regionalnego w ramach Programu Operacyjnego </w:t>
      </w:r>
      <w:r w:rsidRPr="00853227">
        <w:rPr>
          <w:rFonts w:ascii="Times New Roman" w:hAnsi="Times New Roman" w:cs="Times New Roman"/>
          <w:color w:val="000000"/>
        </w:rPr>
        <w:lastRenderedPageBreak/>
        <w:t>Inteligentny Rozwój 2014-2020 (PO IR), Oś IV: Zwiększenie potencjału naukowo – badawczego, Działanie 4.2: Rozwój nowoczesnej infrastruktury badawczej sektora nauki, Umowa nr: POIR.04.02.00-00-D001/20-00, z dnia 22 grudnia 2020 r.</w:t>
      </w:r>
    </w:p>
    <w:p w14:paraId="7698C236" w14:textId="77777777" w:rsidR="009A3F3C" w:rsidRPr="00853227" w:rsidRDefault="009A3F3C" w:rsidP="007C2BE7">
      <w:pPr>
        <w:tabs>
          <w:tab w:val="num" w:pos="5040"/>
        </w:tabs>
        <w:spacing w:after="0" w:line="240" w:lineRule="auto"/>
        <w:ind w:left="720"/>
        <w:jc w:val="both"/>
        <w:rPr>
          <w:rFonts w:ascii="Times New Roman" w:hAnsi="Times New Roman" w:cs="Times New Roman"/>
        </w:rPr>
      </w:pPr>
    </w:p>
    <w:p w14:paraId="5D4BB0BE" w14:textId="77777777" w:rsidR="00EF7B86" w:rsidRPr="00853227" w:rsidRDefault="00EF7B86" w:rsidP="007C2BE7">
      <w:pPr>
        <w:pStyle w:val="Tekstpodstawowy"/>
        <w:spacing w:line="240" w:lineRule="auto"/>
        <w:ind w:left="540"/>
        <w:jc w:val="center"/>
        <w:rPr>
          <w:rFonts w:ascii="Times New Roman" w:hAnsi="Times New Roman" w:cs="Times New Roman"/>
          <w:b/>
          <w:bCs/>
          <w:sz w:val="22"/>
          <w:szCs w:val="22"/>
        </w:rPr>
      </w:pPr>
      <w:r w:rsidRPr="00853227">
        <w:rPr>
          <w:rFonts w:ascii="Times New Roman" w:hAnsi="Times New Roman" w:cs="Times New Roman"/>
          <w:b/>
          <w:bCs/>
          <w:sz w:val="22"/>
          <w:szCs w:val="22"/>
        </w:rPr>
        <w:t>§ 2</w:t>
      </w:r>
    </w:p>
    <w:p w14:paraId="3BC83EBE" w14:textId="77777777" w:rsidR="00EF7B86" w:rsidRPr="00853227" w:rsidRDefault="00EF7B86" w:rsidP="00176C88">
      <w:pPr>
        <w:pStyle w:val="Tekstpodstawowy"/>
        <w:numPr>
          <w:ilvl w:val="0"/>
          <w:numId w:val="51"/>
        </w:numPr>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Wykonawca oświadcza, że:</w:t>
      </w:r>
    </w:p>
    <w:p w14:paraId="0C1BD113" w14:textId="77777777" w:rsidR="00EF7B86" w:rsidRPr="00853227" w:rsidRDefault="00EF7B86" w:rsidP="00176C88">
      <w:pPr>
        <w:pStyle w:val="Tekstpodstawowy"/>
        <w:numPr>
          <w:ilvl w:val="1"/>
          <w:numId w:val="47"/>
        </w:numPr>
        <w:spacing w:line="240" w:lineRule="auto"/>
        <w:ind w:left="1134"/>
        <w:rPr>
          <w:rFonts w:ascii="Times New Roman" w:hAnsi="Times New Roman" w:cs="Times New Roman"/>
          <w:sz w:val="22"/>
          <w:szCs w:val="22"/>
        </w:rPr>
      </w:pPr>
      <w:r w:rsidRPr="00853227">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853227" w:rsidRDefault="00EF7B86" w:rsidP="00176C88">
      <w:pPr>
        <w:pStyle w:val="Tekstpodstawowy"/>
        <w:numPr>
          <w:ilvl w:val="1"/>
          <w:numId w:val="47"/>
        </w:numPr>
        <w:spacing w:line="240" w:lineRule="auto"/>
        <w:ind w:left="1134"/>
        <w:rPr>
          <w:rFonts w:ascii="Times New Roman" w:hAnsi="Times New Roman" w:cs="Times New Roman"/>
          <w:sz w:val="22"/>
          <w:szCs w:val="22"/>
        </w:rPr>
      </w:pPr>
      <w:r w:rsidRPr="00853227">
        <w:rPr>
          <w:rFonts w:ascii="Times New Roman" w:hAnsi="Times New Roman" w:cs="Times New Roman"/>
          <w:sz w:val="22"/>
          <w:szCs w:val="22"/>
        </w:rPr>
        <w:t xml:space="preserve">przedmiot zamówienia jest fabrycznie nowy i pochodzi z legalnego źródła. </w:t>
      </w:r>
    </w:p>
    <w:p w14:paraId="3814F6C4" w14:textId="77777777" w:rsidR="00EF7B86" w:rsidRPr="00853227" w:rsidRDefault="00EF7B86" w:rsidP="00176C88">
      <w:pPr>
        <w:pStyle w:val="Tekstpodstawowy"/>
        <w:numPr>
          <w:ilvl w:val="1"/>
          <w:numId w:val="47"/>
        </w:numPr>
        <w:spacing w:line="240" w:lineRule="auto"/>
        <w:ind w:left="1134"/>
        <w:rPr>
          <w:rFonts w:ascii="Times New Roman" w:hAnsi="Times New Roman" w:cs="Times New Roman"/>
          <w:sz w:val="22"/>
          <w:szCs w:val="22"/>
        </w:rPr>
      </w:pPr>
      <w:r w:rsidRPr="00853227">
        <w:rPr>
          <w:rFonts w:ascii="Times New Roman" w:hAnsi="Times New Roman" w:cs="Times New Roman"/>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853227" w:rsidRDefault="00EF7B86" w:rsidP="00176C88">
      <w:pPr>
        <w:pStyle w:val="Tekstpodstawowy"/>
        <w:numPr>
          <w:ilvl w:val="0"/>
          <w:numId w:val="51"/>
        </w:numPr>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853227" w:rsidRDefault="00EF7B86" w:rsidP="00176C88">
      <w:pPr>
        <w:numPr>
          <w:ilvl w:val="0"/>
          <w:numId w:val="61"/>
        </w:numPr>
        <w:spacing w:after="0" w:line="240" w:lineRule="auto"/>
        <w:ind w:left="1134"/>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sporządzenie kopii zapasowej, jeżeli jest to niezbędne do korzystania </w:t>
      </w:r>
      <w:r w:rsidRPr="00853227">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2010D756" w14:textId="77777777" w:rsidR="00EF7B86" w:rsidRPr="00853227" w:rsidRDefault="00EF7B86" w:rsidP="00176C88">
      <w:pPr>
        <w:numPr>
          <w:ilvl w:val="0"/>
          <w:numId w:val="61"/>
        </w:numPr>
        <w:spacing w:after="0" w:line="240" w:lineRule="auto"/>
        <w:ind w:left="1134" w:hanging="425"/>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853227">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853227" w:rsidRDefault="00EF7B86" w:rsidP="00176C88">
      <w:pPr>
        <w:numPr>
          <w:ilvl w:val="0"/>
          <w:numId w:val="61"/>
        </w:numPr>
        <w:spacing w:after="0" w:line="240" w:lineRule="auto"/>
        <w:ind w:left="1134" w:hanging="425"/>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853227" w:rsidRDefault="00EF7B86" w:rsidP="00176C88">
      <w:pPr>
        <w:numPr>
          <w:ilvl w:val="0"/>
          <w:numId w:val="60"/>
        </w:numPr>
        <w:spacing w:after="0" w:line="240" w:lineRule="auto"/>
        <w:ind w:left="1418"/>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853227" w:rsidRDefault="00EF7B86" w:rsidP="00176C88">
      <w:pPr>
        <w:numPr>
          <w:ilvl w:val="0"/>
          <w:numId w:val="60"/>
        </w:numPr>
        <w:spacing w:after="0" w:line="240" w:lineRule="auto"/>
        <w:ind w:left="1418"/>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B6E5F25" w14:textId="77777777" w:rsidR="00EF7B86" w:rsidRPr="00853227" w:rsidRDefault="00EF7B86" w:rsidP="00176C88">
      <w:pPr>
        <w:numPr>
          <w:ilvl w:val="0"/>
          <w:numId w:val="60"/>
        </w:numPr>
        <w:spacing w:after="0" w:line="240" w:lineRule="auto"/>
        <w:ind w:left="1418"/>
        <w:jc w:val="both"/>
        <w:rPr>
          <w:rFonts w:ascii="Times New Roman" w:hAnsi="Times New Roman" w:cs="Times New Roman"/>
          <w:lang w:val="x-none" w:eastAsia="x-none"/>
        </w:rPr>
      </w:pPr>
      <w:r w:rsidRPr="00853227">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7D91371" w:rsidR="00EF7B86" w:rsidRPr="00853227" w:rsidRDefault="00EF7B86" w:rsidP="00176C88">
      <w:pPr>
        <w:pStyle w:val="Tekstpodstawowy"/>
        <w:numPr>
          <w:ilvl w:val="0"/>
          <w:numId w:val="51"/>
        </w:numPr>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853227" w:rsidRDefault="00EF7B86" w:rsidP="00176C88">
      <w:pPr>
        <w:pStyle w:val="Tekstpodstawowy"/>
        <w:numPr>
          <w:ilvl w:val="0"/>
          <w:numId w:val="51"/>
        </w:numPr>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60BC94D" w14:textId="77777777" w:rsidR="00BD1670" w:rsidRDefault="00BD1670" w:rsidP="007C2BE7">
      <w:pPr>
        <w:pStyle w:val="Tekstpodstawowy"/>
        <w:spacing w:line="240" w:lineRule="auto"/>
        <w:ind w:left="540"/>
        <w:jc w:val="center"/>
        <w:rPr>
          <w:rFonts w:ascii="Times New Roman" w:hAnsi="Times New Roman" w:cs="Times New Roman"/>
          <w:b/>
          <w:bCs/>
          <w:sz w:val="22"/>
          <w:szCs w:val="22"/>
        </w:rPr>
      </w:pPr>
    </w:p>
    <w:p w14:paraId="7557828B" w14:textId="77777777" w:rsidR="00BD1670" w:rsidRDefault="00BD1670" w:rsidP="007C2BE7">
      <w:pPr>
        <w:pStyle w:val="Tekstpodstawowy"/>
        <w:spacing w:line="240" w:lineRule="auto"/>
        <w:ind w:left="540"/>
        <w:jc w:val="center"/>
        <w:rPr>
          <w:rFonts w:ascii="Times New Roman" w:hAnsi="Times New Roman" w:cs="Times New Roman"/>
          <w:b/>
          <w:bCs/>
          <w:sz w:val="22"/>
          <w:szCs w:val="22"/>
        </w:rPr>
      </w:pPr>
    </w:p>
    <w:p w14:paraId="06BF423B" w14:textId="47C8970C" w:rsidR="00EF7B86" w:rsidRPr="00853227" w:rsidRDefault="00EF7B86" w:rsidP="007C2BE7">
      <w:pPr>
        <w:pStyle w:val="Tekstpodstawowy"/>
        <w:spacing w:line="240" w:lineRule="auto"/>
        <w:ind w:left="540"/>
        <w:jc w:val="center"/>
        <w:rPr>
          <w:rFonts w:ascii="Times New Roman" w:hAnsi="Times New Roman" w:cs="Times New Roman"/>
          <w:b/>
          <w:bCs/>
          <w:sz w:val="22"/>
          <w:szCs w:val="22"/>
        </w:rPr>
      </w:pPr>
      <w:r w:rsidRPr="00853227">
        <w:rPr>
          <w:rFonts w:ascii="Times New Roman" w:hAnsi="Times New Roman" w:cs="Times New Roman"/>
          <w:b/>
          <w:bCs/>
          <w:sz w:val="22"/>
          <w:szCs w:val="22"/>
        </w:rPr>
        <w:t>§ 3</w:t>
      </w:r>
    </w:p>
    <w:p w14:paraId="725C7D30"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Wysokość wynagrodzenia przysługującego Wykonawcy za wykonanie przedmiotu Umowy ustalona została na podstawie oferty Wykonawcy.</w:t>
      </w:r>
    </w:p>
    <w:p w14:paraId="613B9DA3" w14:textId="09D99E50"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Wynagrodzenie ryczałtowe za przedmiot Umowy ustala się na kwotę netto: </w:t>
      </w:r>
      <w:r w:rsidRPr="00853227">
        <w:rPr>
          <w:rFonts w:ascii="Times New Roman" w:hAnsi="Times New Roman" w:cs="Times New Roman"/>
          <w:sz w:val="22"/>
          <w:szCs w:val="22"/>
          <w:u w:val="single"/>
        </w:rPr>
        <w:t>……….. (</w:t>
      </w:r>
      <w:r w:rsidRPr="00853227">
        <w:rPr>
          <w:rFonts w:ascii="Times New Roman" w:hAnsi="Times New Roman" w:cs="Times New Roman"/>
          <w:sz w:val="22"/>
          <w:szCs w:val="22"/>
        </w:rPr>
        <w:t>PLN</w:t>
      </w:r>
      <w:r w:rsidRPr="00853227">
        <w:rPr>
          <w:rFonts w:ascii="Times New Roman" w:hAnsi="Times New Roman" w:cs="Times New Roman"/>
          <w:sz w:val="22"/>
          <w:szCs w:val="22"/>
          <w:u w:val="single"/>
        </w:rPr>
        <w:t>)</w:t>
      </w:r>
      <w:r w:rsidRPr="00853227">
        <w:rPr>
          <w:rFonts w:ascii="Times New Roman" w:hAnsi="Times New Roman" w:cs="Times New Roman"/>
          <w:sz w:val="22"/>
          <w:szCs w:val="22"/>
        </w:rPr>
        <w:t xml:space="preserve">, co po doliczeniu należnej stawki podatku od towarów i usług VAT w wysokości …%, daje kwotę brutto: </w:t>
      </w:r>
      <w:r w:rsidRPr="00853227">
        <w:rPr>
          <w:rFonts w:ascii="Times New Roman" w:hAnsi="Times New Roman" w:cs="Times New Roman"/>
          <w:sz w:val="22"/>
          <w:szCs w:val="22"/>
          <w:u w:val="single"/>
        </w:rPr>
        <w:t>…...... (PLN)</w:t>
      </w:r>
      <w:r w:rsidRPr="00853227">
        <w:rPr>
          <w:rFonts w:ascii="Times New Roman" w:hAnsi="Times New Roman" w:cs="Times New Roman"/>
          <w:sz w:val="22"/>
          <w:szCs w:val="22"/>
        </w:rPr>
        <w:t xml:space="preserve">, słownie: </w:t>
      </w:r>
      <w:r w:rsidRPr="00853227">
        <w:rPr>
          <w:rFonts w:ascii="Times New Roman" w:hAnsi="Times New Roman" w:cs="Times New Roman"/>
          <w:sz w:val="22"/>
          <w:szCs w:val="22"/>
          <w:u w:val="single"/>
        </w:rPr>
        <w:t>…................................. (PLN) 00/100</w:t>
      </w:r>
      <w:r w:rsidR="00E103FE" w:rsidRPr="00853227">
        <w:rPr>
          <w:rFonts w:ascii="Times New Roman" w:hAnsi="Times New Roman" w:cs="Times New Roman"/>
          <w:sz w:val="22"/>
          <w:szCs w:val="22"/>
        </w:rPr>
        <w:t xml:space="preserve">, w tym za </w:t>
      </w:r>
      <w:r w:rsidR="00BD1670">
        <w:rPr>
          <w:rFonts w:ascii="Times New Roman" w:hAnsi="Times New Roman" w:cs="Times New Roman"/>
          <w:sz w:val="22"/>
          <w:szCs w:val="22"/>
        </w:rPr>
        <w:t>urządzenia podlegające zwolnieniu z VAT</w:t>
      </w:r>
      <w:r w:rsidRPr="00853227">
        <w:rPr>
          <w:rFonts w:ascii="Times New Roman" w:hAnsi="Times New Roman" w:cs="Times New Roman"/>
          <w:sz w:val="22"/>
          <w:szCs w:val="22"/>
        </w:rPr>
        <w:t xml:space="preserve"> </w:t>
      </w:r>
      <w:r w:rsidRPr="00853227">
        <w:rPr>
          <w:rFonts w:ascii="Times New Roman" w:hAnsi="Times New Roman" w:cs="Times New Roman"/>
          <w:sz w:val="22"/>
          <w:szCs w:val="22"/>
          <w:u w:val="single"/>
        </w:rPr>
        <w:t>......................................PLN</w:t>
      </w:r>
      <w:r w:rsidRPr="00853227">
        <w:rPr>
          <w:rFonts w:ascii="Times New Roman" w:hAnsi="Times New Roman" w:cs="Times New Roman"/>
          <w:i/>
          <w:iCs/>
          <w:sz w:val="22"/>
          <w:szCs w:val="22"/>
        </w:rPr>
        <w:t xml:space="preserve"> *</w:t>
      </w:r>
      <w:r w:rsidRPr="00853227">
        <w:rPr>
          <w:rFonts w:ascii="Times New Roman" w:hAnsi="Times New Roman" w:cs="Times New Roman"/>
          <w:sz w:val="22"/>
          <w:szCs w:val="22"/>
        </w:rPr>
        <w:t xml:space="preserve">, plus należny podatek VAT w wysokości </w:t>
      </w:r>
      <w:r w:rsidRPr="00853227">
        <w:rPr>
          <w:rFonts w:ascii="Times New Roman" w:hAnsi="Times New Roman" w:cs="Times New Roman"/>
          <w:sz w:val="22"/>
          <w:szCs w:val="22"/>
          <w:u w:val="single"/>
        </w:rPr>
        <w:t>….....</w:t>
      </w:r>
      <w:r w:rsidRPr="00853227">
        <w:rPr>
          <w:rFonts w:ascii="Times New Roman" w:hAnsi="Times New Roman" w:cs="Times New Roman"/>
          <w:iCs/>
          <w:sz w:val="22"/>
          <w:szCs w:val="22"/>
          <w:u w:val="single"/>
        </w:rPr>
        <w:t>%</w:t>
      </w:r>
      <w:r w:rsidRPr="00853227">
        <w:rPr>
          <w:rFonts w:ascii="Times New Roman" w:hAnsi="Times New Roman" w:cs="Times New Roman"/>
          <w:sz w:val="22"/>
          <w:szCs w:val="22"/>
        </w:rPr>
        <w:t xml:space="preserve"> co daje kwotę brutto</w:t>
      </w:r>
      <w:r w:rsidRPr="00853227">
        <w:rPr>
          <w:rFonts w:ascii="Times New Roman" w:hAnsi="Times New Roman" w:cs="Times New Roman"/>
          <w:sz w:val="22"/>
          <w:szCs w:val="22"/>
          <w:u w:val="single"/>
        </w:rPr>
        <w:t xml:space="preserve">......................................PLN </w:t>
      </w:r>
      <w:r w:rsidRPr="00853227">
        <w:rPr>
          <w:rFonts w:ascii="Times New Roman" w:hAnsi="Times New Roman" w:cs="Times New Roman"/>
          <w:sz w:val="22"/>
          <w:szCs w:val="22"/>
        </w:rPr>
        <w:t>(słownie:</w:t>
      </w:r>
      <w:r w:rsidRPr="00853227">
        <w:rPr>
          <w:rFonts w:ascii="Times New Roman" w:hAnsi="Times New Roman" w:cs="Times New Roman"/>
          <w:sz w:val="22"/>
          <w:szCs w:val="22"/>
          <w:u w:val="single"/>
        </w:rPr>
        <w:t>…..........................…......... PLN</w:t>
      </w:r>
      <w:r w:rsidRPr="00853227">
        <w:rPr>
          <w:rFonts w:ascii="Times New Roman" w:hAnsi="Times New Roman" w:cs="Times New Roman"/>
          <w:sz w:val="22"/>
          <w:szCs w:val="22"/>
        </w:rPr>
        <w:t xml:space="preserve">). </w:t>
      </w:r>
      <w:r w:rsidRPr="00853227">
        <w:rPr>
          <w:rStyle w:val="Odwoanieprzypisudolnego"/>
          <w:rFonts w:ascii="Times New Roman" w:hAnsi="Times New Roman"/>
          <w:sz w:val="22"/>
          <w:szCs w:val="22"/>
        </w:rPr>
        <w:footnoteReference w:id="1"/>
      </w:r>
    </w:p>
    <w:p w14:paraId="471B5227" w14:textId="27819B2B"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853227">
        <w:rPr>
          <w:rStyle w:val="Odwoanieprzypisudolnego"/>
          <w:rFonts w:ascii="Times New Roman" w:hAnsi="Times New Roman"/>
          <w:sz w:val="22"/>
          <w:szCs w:val="22"/>
        </w:rPr>
        <w:footnoteReference w:id="2"/>
      </w:r>
    </w:p>
    <w:p w14:paraId="7E2B7722" w14:textId="26354923"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t>
      </w:r>
      <w:r w:rsidR="00C05BF4" w:rsidRPr="00853227">
        <w:rPr>
          <w:rFonts w:ascii="Times New Roman" w:hAnsi="Times New Roman" w:cs="Times New Roman"/>
          <w:sz w:val="22"/>
          <w:szCs w:val="22"/>
        </w:rPr>
        <w:t>wystawi korektę faktury</w:t>
      </w:r>
      <w:r w:rsidRPr="00853227">
        <w:rPr>
          <w:rFonts w:ascii="Times New Roman" w:hAnsi="Times New Roman" w:cs="Times New Roman"/>
          <w:color w:val="FF0000"/>
          <w:sz w:val="22"/>
          <w:szCs w:val="22"/>
        </w:rPr>
        <w:t xml:space="preserve"> </w:t>
      </w:r>
      <w:r w:rsidR="00985908" w:rsidRPr="00853227">
        <w:rPr>
          <w:rFonts w:ascii="Times New Roman" w:hAnsi="Times New Roman" w:cs="Times New Roman"/>
          <w:sz w:val="22"/>
          <w:szCs w:val="22"/>
        </w:rPr>
        <w:t xml:space="preserve">i </w:t>
      </w:r>
      <w:r w:rsidRPr="00853227">
        <w:rPr>
          <w:rFonts w:ascii="Times New Roman" w:hAnsi="Times New Roman" w:cs="Times New Roman"/>
          <w:sz w:val="22"/>
          <w:szCs w:val="22"/>
        </w:rPr>
        <w:t xml:space="preserve">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w:t>
      </w:r>
      <w:r w:rsidR="00C05BF4" w:rsidRPr="00853227">
        <w:rPr>
          <w:rFonts w:ascii="Times New Roman" w:hAnsi="Times New Roman" w:cs="Times New Roman"/>
          <w:sz w:val="22"/>
          <w:szCs w:val="22"/>
        </w:rPr>
        <w:t xml:space="preserve">numer </w:t>
      </w:r>
      <w:r w:rsidRPr="00853227">
        <w:rPr>
          <w:rFonts w:ascii="Times New Roman" w:hAnsi="Times New Roman" w:cs="Times New Roman"/>
          <w:sz w:val="22"/>
          <w:szCs w:val="22"/>
        </w:rPr>
        <w:t>rachunku bankow</w:t>
      </w:r>
      <w:r w:rsidR="00C05BF4" w:rsidRPr="00853227">
        <w:rPr>
          <w:rFonts w:ascii="Times New Roman" w:hAnsi="Times New Roman" w:cs="Times New Roman"/>
          <w:sz w:val="22"/>
          <w:szCs w:val="22"/>
        </w:rPr>
        <w:t>ego</w:t>
      </w:r>
      <w:r w:rsidRPr="00853227">
        <w:rPr>
          <w:rFonts w:ascii="Times New Roman" w:hAnsi="Times New Roman" w:cs="Times New Roman"/>
          <w:sz w:val="22"/>
          <w:szCs w:val="22"/>
        </w:rPr>
        <w:t xml:space="preserve"> w terminie do 21 dni, licząc od dnia </w:t>
      </w:r>
      <w:r w:rsidR="00543901" w:rsidRPr="00853227">
        <w:rPr>
          <w:rFonts w:ascii="Times New Roman" w:hAnsi="Times New Roman" w:cs="Times New Roman"/>
          <w:sz w:val="22"/>
          <w:szCs w:val="22"/>
        </w:rPr>
        <w:t>wystawienia korekty faktury</w:t>
      </w:r>
      <w:r w:rsidRPr="00853227">
        <w:rPr>
          <w:rFonts w:ascii="Times New Roman" w:hAnsi="Times New Roman" w:cs="Times New Roman"/>
          <w:sz w:val="22"/>
          <w:szCs w:val="22"/>
        </w:rPr>
        <w:t xml:space="preserve">. </w:t>
      </w:r>
      <w:r w:rsidRPr="00853227">
        <w:rPr>
          <w:rStyle w:val="Odwoanieprzypisudolnego"/>
          <w:rFonts w:ascii="Times New Roman" w:hAnsi="Times New Roman"/>
          <w:sz w:val="22"/>
          <w:szCs w:val="22"/>
        </w:rPr>
        <w:footnoteReference w:id="3"/>
      </w:r>
    </w:p>
    <w:p w14:paraId="648652CD" w14:textId="72364E45"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853227">
        <w:rPr>
          <w:rFonts w:ascii="Times New Roman" w:hAnsi="Times New Roman" w:cs="Times New Roman"/>
          <w:sz w:val="22"/>
          <w:szCs w:val="22"/>
        </w:rPr>
        <w:t>, a tym koszty dostawy, wniesienia,</w:t>
      </w:r>
      <w:r w:rsidR="009A3F3C" w:rsidRPr="00853227">
        <w:rPr>
          <w:rFonts w:ascii="Times New Roman" w:hAnsi="Times New Roman" w:cs="Times New Roman"/>
          <w:sz w:val="22"/>
          <w:szCs w:val="22"/>
        </w:rPr>
        <w:t xml:space="preserve"> instalacji i uruchomienia Aparatury oraz </w:t>
      </w:r>
      <w:r w:rsidR="00543901" w:rsidRPr="00853227">
        <w:rPr>
          <w:rFonts w:ascii="Times New Roman" w:hAnsi="Times New Roman" w:cs="Times New Roman"/>
          <w:sz w:val="22"/>
          <w:szCs w:val="22"/>
        </w:rPr>
        <w:t xml:space="preserve"> przeszkolenia personelu Zamawiającego</w:t>
      </w:r>
      <w:r w:rsidRPr="00853227">
        <w:rPr>
          <w:rFonts w:ascii="Times New Roman" w:hAnsi="Times New Roman" w:cs="Times New Roman"/>
          <w:sz w:val="22"/>
          <w:szCs w:val="22"/>
        </w:rPr>
        <w:t>.</w:t>
      </w:r>
    </w:p>
    <w:p w14:paraId="102381A1"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jest podatnikiem VAT i posiada NIP 675-000-22-36.</w:t>
      </w:r>
    </w:p>
    <w:p w14:paraId="3D30BA55"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jest podatnikiem VAT i posiada NIP …............................. lub nie jest podatnikiem VAT na terytorium Rzeczypospolitej Polskiej</w:t>
      </w:r>
      <w:r w:rsidRPr="00853227">
        <w:rPr>
          <w:rStyle w:val="Odwoanieprzypisudolnego"/>
          <w:rFonts w:ascii="Times New Roman" w:hAnsi="Times New Roman"/>
          <w:sz w:val="22"/>
          <w:szCs w:val="22"/>
        </w:rPr>
        <w:footnoteReference w:id="4"/>
      </w:r>
      <w:r w:rsidRPr="00853227">
        <w:rPr>
          <w:rFonts w:ascii="Times New Roman" w:hAnsi="Times New Roman" w:cs="Times New Roman"/>
          <w:sz w:val="22"/>
          <w:szCs w:val="22"/>
        </w:rPr>
        <w:t>.</w:t>
      </w:r>
    </w:p>
    <w:p w14:paraId="1169153D"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853227">
        <w:rPr>
          <w:rStyle w:val="Odwoanieprzypisudolnego"/>
          <w:rFonts w:ascii="Times New Roman" w:hAnsi="Times New Roman"/>
          <w:sz w:val="22"/>
          <w:szCs w:val="22"/>
        </w:rPr>
        <w:footnoteReference w:id="5"/>
      </w:r>
    </w:p>
    <w:p w14:paraId="05A78242" w14:textId="77777777" w:rsidR="00D048DB" w:rsidRDefault="00D048DB" w:rsidP="007C2BE7">
      <w:pPr>
        <w:pStyle w:val="Tekstpodstawowy"/>
        <w:spacing w:line="240" w:lineRule="auto"/>
        <w:ind w:left="539"/>
        <w:jc w:val="center"/>
        <w:rPr>
          <w:rFonts w:ascii="Times New Roman" w:hAnsi="Times New Roman" w:cs="Times New Roman"/>
          <w:b/>
          <w:bCs/>
          <w:sz w:val="22"/>
          <w:szCs w:val="22"/>
        </w:rPr>
      </w:pPr>
    </w:p>
    <w:p w14:paraId="07608E25" w14:textId="736F088A" w:rsidR="00EF7B86" w:rsidRPr="00853227" w:rsidRDefault="00EF7B86" w:rsidP="007C2BE7">
      <w:pPr>
        <w:pStyle w:val="Tekstpodstawowy"/>
        <w:spacing w:line="240" w:lineRule="auto"/>
        <w:ind w:left="539"/>
        <w:jc w:val="center"/>
        <w:rPr>
          <w:rFonts w:ascii="Times New Roman" w:hAnsi="Times New Roman" w:cs="Times New Roman"/>
          <w:b/>
          <w:bCs/>
          <w:sz w:val="22"/>
          <w:szCs w:val="22"/>
        </w:rPr>
      </w:pPr>
      <w:r w:rsidRPr="00853227">
        <w:rPr>
          <w:rFonts w:ascii="Times New Roman" w:hAnsi="Times New Roman" w:cs="Times New Roman"/>
          <w:b/>
          <w:bCs/>
          <w:sz w:val="22"/>
          <w:szCs w:val="22"/>
        </w:rPr>
        <w:t>§ 4</w:t>
      </w:r>
    </w:p>
    <w:p w14:paraId="1E39D1C6"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lastRenderedPageBreak/>
        <w:t xml:space="preserve">Wykonawca otrzyma wynagrodzenie po wykonaniu całości przedmiotu Umowy, potwierdzonego protokołem odbioru bez zastrzeżeń i po złożeniu w siedzibie jednostki UJ, o której mowa w § 1 ust. 2 prawidłowo wystawionej faktury. </w:t>
      </w:r>
    </w:p>
    <w:p w14:paraId="2B31527A" w14:textId="07149F80"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Protokół odbioru przedmiotu umowy będzie sporządzony z udziałem upoważnionych przedstawicieli Stron Umowy, po sprawdzeniu zgodności realizacji przedmiotu umowy zgodnie z warunkami Umowy, Zaproszeniem i ofertą Wykonawcy oraz przeprowadzeniu uruchomienia.</w:t>
      </w:r>
    </w:p>
    <w:p w14:paraId="16B25A0F"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2D12BEE"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Dostawa przedmiotu nie może nastąpić częściami. Protokół odbioru przedmiotu umowy może być podpisany z chwilą jego dostarczenia w całości do Zamawiającego i po stwierdzeniu braku widocznych wad</w:t>
      </w:r>
      <w:r w:rsidR="009A3F3C" w:rsidRPr="00853227">
        <w:rPr>
          <w:rFonts w:ascii="Times New Roman" w:hAnsi="Times New Roman" w:cs="Times New Roman"/>
          <w:sz w:val="22"/>
          <w:szCs w:val="22"/>
        </w:rPr>
        <w:t xml:space="preserve"> oraz po przeprowadzeniu usług towarzyszących</w:t>
      </w:r>
      <w:r w:rsidRPr="00853227">
        <w:rPr>
          <w:rFonts w:ascii="Times New Roman" w:hAnsi="Times New Roman" w:cs="Times New Roman"/>
          <w:sz w:val="22"/>
          <w:szCs w:val="22"/>
        </w:rPr>
        <w:t xml:space="preserve">. </w:t>
      </w:r>
    </w:p>
    <w:p w14:paraId="4D273CB5"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853227">
        <w:rPr>
          <w:rFonts w:ascii="Times New Roman" w:hAnsi="Times New Roman" w:cs="Times New Roman"/>
          <w:sz w:val="22"/>
          <w:szCs w:val="22"/>
        </w:rPr>
        <w:t>.</w:t>
      </w:r>
    </w:p>
    <w:p w14:paraId="7550CAE9"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u w:val="single"/>
        </w:rPr>
      </w:pPr>
      <w:r w:rsidRPr="00853227">
        <w:rPr>
          <w:rFonts w:ascii="Times New Roman" w:hAnsi="Times New Roman" w:cs="Times New Roman"/>
          <w:sz w:val="22"/>
          <w:szCs w:val="22"/>
        </w:rPr>
        <w:t>Faktura winna być wystawiana w następujący sposób:</w:t>
      </w:r>
    </w:p>
    <w:p w14:paraId="2194F5D7" w14:textId="77777777" w:rsidR="00EF7B86" w:rsidRPr="00853227" w:rsidRDefault="00EF7B86" w:rsidP="007C2BE7">
      <w:pPr>
        <w:tabs>
          <w:tab w:val="left" w:pos="900"/>
        </w:tabs>
        <w:spacing w:after="0"/>
        <w:ind w:left="1080"/>
        <w:jc w:val="both"/>
        <w:rPr>
          <w:rFonts w:ascii="Times New Roman" w:hAnsi="Times New Roman" w:cs="Times New Roman"/>
          <w:b/>
        </w:rPr>
      </w:pPr>
      <w:r w:rsidRPr="00853227">
        <w:rPr>
          <w:rFonts w:ascii="Times New Roman" w:hAnsi="Times New Roman" w:cs="Times New Roman"/>
          <w:b/>
        </w:rPr>
        <w:t xml:space="preserve">Uniwersytet Jagielloński, ul. Gołębia 24, 31-007 Kraków, </w:t>
      </w:r>
    </w:p>
    <w:p w14:paraId="6AA7ECE1" w14:textId="77777777" w:rsidR="00EF7B86" w:rsidRPr="00853227" w:rsidRDefault="00EF7B86" w:rsidP="007C2BE7">
      <w:pPr>
        <w:tabs>
          <w:tab w:val="left" w:pos="900"/>
        </w:tabs>
        <w:spacing w:after="0"/>
        <w:ind w:left="1080"/>
        <w:jc w:val="both"/>
        <w:rPr>
          <w:rFonts w:ascii="Times New Roman" w:hAnsi="Times New Roman" w:cs="Times New Roman"/>
          <w:b/>
        </w:rPr>
      </w:pPr>
      <w:r w:rsidRPr="00853227">
        <w:rPr>
          <w:rFonts w:ascii="Times New Roman" w:hAnsi="Times New Roman" w:cs="Times New Roman"/>
          <w:b/>
        </w:rPr>
        <w:t xml:space="preserve">NIP: 675-000-22-36, REGON: 000001270 </w:t>
      </w:r>
    </w:p>
    <w:p w14:paraId="47376149" w14:textId="77777777" w:rsidR="00EF7B86" w:rsidRPr="00853227" w:rsidRDefault="00EF7B86" w:rsidP="007C2BE7">
      <w:pPr>
        <w:tabs>
          <w:tab w:val="left" w:pos="900"/>
        </w:tabs>
        <w:spacing w:after="0"/>
        <w:ind w:left="900"/>
        <w:jc w:val="both"/>
        <w:rPr>
          <w:rFonts w:ascii="Times New Roman" w:hAnsi="Times New Roman" w:cs="Times New Roman"/>
        </w:rPr>
      </w:pPr>
      <w:r w:rsidRPr="00853227">
        <w:rPr>
          <w:rFonts w:ascii="Times New Roman" w:hAnsi="Times New Roman" w:cs="Times New Roman"/>
        </w:rPr>
        <w:t>i opatrzona dopiskiem, dla jakiej Jednostki Zamawiającego zamówienie zrealizowano.</w:t>
      </w:r>
    </w:p>
    <w:p w14:paraId="329BF66D" w14:textId="77777777" w:rsidR="00EF7B86" w:rsidRPr="00853227" w:rsidRDefault="00EF7B86" w:rsidP="00176C88">
      <w:pPr>
        <w:numPr>
          <w:ilvl w:val="0"/>
          <w:numId w:val="36"/>
        </w:numPr>
        <w:tabs>
          <w:tab w:val="left" w:pos="900"/>
          <w:tab w:val="num" w:pos="2912"/>
        </w:tabs>
        <w:spacing w:after="0" w:line="240" w:lineRule="auto"/>
        <w:ind w:left="900"/>
        <w:jc w:val="both"/>
        <w:rPr>
          <w:rFonts w:ascii="Times New Roman" w:hAnsi="Times New Roman" w:cs="Times New Roman"/>
        </w:rPr>
      </w:pPr>
      <w:r w:rsidRPr="00853227">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853227" w:rsidRDefault="00EF7B86" w:rsidP="00176C88">
      <w:pPr>
        <w:numPr>
          <w:ilvl w:val="0"/>
          <w:numId w:val="36"/>
        </w:numPr>
        <w:tabs>
          <w:tab w:val="left" w:pos="900"/>
          <w:tab w:val="num" w:pos="2912"/>
        </w:tabs>
        <w:spacing w:after="0" w:line="240" w:lineRule="auto"/>
        <w:ind w:left="900"/>
        <w:jc w:val="both"/>
        <w:rPr>
          <w:rFonts w:ascii="Times New Roman" w:hAnsi="Times New Roman" w:cs="Times New Roman"/>
        </w:rPr>
      </w:pPr>
      <w:r w:rsidRPr="00853227">
        <w:rPr>
          <w:rFonts w:ascii="Times New Roman" w:hAnsi="Times New Roman" w:cs="Times New Roman"/>
        </w:rPr>
        <w:t>Miejscem płatności jest Bank Zamawiającego, a zapłata następuje z chwilą dokonania zlecenia przelewu przez Zamawiającego.</w:t>
      </w:r>
    </w:p>
    <w:p w14:paraId="306E7293" w14:textId="34B1447A" w:rsidR="00EF7B86" w:rsidRPr="00853227" w:rsidRDefault="00EF7B86" w:rsidP="00176C88">
      <w:pPr>
        <w:numPr>
          <w:ilvl w:val="0"/>
          <w:numId w:val="36"/>
        </w:numPr>
        <w:tabs>
          <w:tab w:val="left" w:pos="900"/>
          <w:tab w:val="num" w:pos="2912"/>
        </w:tabs>
        <w:spacing w:after="0" w:line="240" w:lineRule="auto"/>
        <w:ind w:left="900"/>
        <w:jc w:val="both"/>
        <w:rPr>
          <w:rFonts w:ascii="Times New Roman" w:hAnsi="Times New Roman" w:cs="Times New Roman"/>
        </w:rPr>
      </w:pPr>
      <w:r w:rsidRPr="00853227">
        <w:rPr>
          <w:rFonts w:ascii="Times New Roman" w:hAnsi="Times New Roman" w:cs="Times New Roman"/>
        </w:rPr>
        <w:t>Wynagrodzenie przysługujące Wykonawcy jest płatne przelewem z rachunku bankowego Zamawiającego na rachunek bankowy Wykonawcy wskazany w fakturze.</w:t>
      </w:r>
    </w:p>
    <w:p w14:paraId="3F774452" w14:textId="07945DD8"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3" w:history="1">
        <w:r w:rsidRPr="00853227">
          <w:rPr>
            <w:rStyle w:val="Hipercze"/>
            <w:rFonts w:ascii="Times New Roman" w:hAnsi="Times New Roman"/>
          </w:rPr>
          <w:t>https://efaktura.gov.pl/</w:t>
        </w:r>
      </w:hyperlink>
      <w:r w:rsidRPr="00853227">
        <w:rPr>
          <w:rFonts w:ascii="Times New Roman" w:hAnsi="Times New Roman" w:cs="Times New Roman"/>
        </w:rPr>
        <w:t>, w polu „referencja”, Wykonawca wpisze adres, wpisze następujący e-mail: …………</w:t>
      </w:r>
    </w:p>
    <w:p w14:paraId="5D84DD52" w14:textId="77777777"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lastRenderedPageBreak/>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D2B8355" w14:textId="77777777"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60928" w14:textId="74E2C944"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853227" w:rsidRDefault="00EF7B86" w:rsidP="007C2BE7">
      <w:pPr>
        <w:pStyle w:val="Tekstpodstawowy"/>
        <w:spacing w:line="240" w:lineRule="auto"/>
        <w:ind w:left="540"/>
        <w:jc w:val="center"/>
        <w:rPr>
          <w:rFonts w:ascii="Times New Roman" w:hAnsi="Times New Roman" w:cs="Times New Roman"/>
          <w:b/>
          <w:bCs/>
          <w:sz w:val="22"/>
          <w:szCs w:val="22"/>
        </w:rPr>
      </w:pPr>
      <w:r w:rsidRPr="00853227">
        <w:rPr>
          <w:rFonts w:ascii="Times New Roman" w:hAnsi="Times New Roman" w:cs="Times New Roman"/>
          <w:b/>
          <w:bCs/>
          <w:sz w:val="22"/>
          <w:szCs w:val="22"/>
        </w:rPr>
        <w:t>§ 5</w:t>
      </w:r>
    </w:p>
    <w:p w14:paraId="6E7BADF1"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687E2D7" w14:textId="77777777" w:rsidR="00EF7B86" w:rsidRPr="00853227" w:rsidRDefault="00EF7B86" w:rsidP="00176C88">
      <w:pPr>
        <w:pStyle w:val="Tekstpodstawowy"/>
        <w:numPr>
          <w:ilvl w:val="3"/>
          <w:numId w:val="52"/>
        </w:numPr>
        <w:tabs>
          <w:tab w:val="left" w:pos="851"/>
        </w:tabs>
        <w:spacing w:line="240" w:lineRule="auto"/>
        <w:ind w:left="851"/>
        <w:rPr>
          <w:rFonts w:ascii="Times New Roman" w:hAnsi="Times New Roman" w:cs="Times New Roman"/>
          <w:sz w:val="22"/>
          <w:szCs w:val="22"/>
        </w:rPr>
      </w:pPr>
      <w:r w:rsidRPr="00853227">
        <w:rPr>
          <w:rFonts w:ascii="Times New Roman" w:hAnsi="Times New Roman" w:cs="Times New Roman"/>
          <w:sz w:val="22"/>
          <w:szCs w:val="22"/>
        </w:rPr>
        <w:t xml:space="preserve">Wykonawca udziela gwarancji na przedmiot zamówienia na okres </w:t>
      </w:r>
      <w:r w:rsidRPr="00853227">
        <w:rPr>
          <w:rFonts w:ascii="Times New Roman" w:hAnsi="Times New Roman" w:cs="Times New Roman"/>
          <w:b/>
          <w:sz w:val="22"/>
          <w:szCs w:val="22"/>
        </w:rPr>
        <w:t>….. miesięcy</w:t>
      </w:r>
      <w:r w:rsidRPr="00853227">
        <w:rPr>
          <w:rFonts w:ascii="Times New Roman" w:hAnsi="Times New Roman" w:cs="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21355450"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853227">
        <w:rPr>
          <w:rFonts w:ascii="Times New Roman" w:hAnsi="Times New Roman" w:cs="Times New Roman"/>
          <w:sz w:val="22"/>
          <w:szCs w:val="22"/>
        </w:rPr>
        <w:t>dokument gwarancyjny (oświadczenie gwaranta) wskazanego w ust. 2 powyżej, z uwzględnieniem zapisów niniejszego paragrafu umowy</w:t>
      </w:r>
      <w:r w:rsidRPr="00853227">
        <w:rPr>
          <w:rFonts w:ascii="Times New Roman" w:hAnsi="Times New Roman" w:cs="Times New Roman"/>
          <w:color w:val="000000"/>
          <w:sz w:val="22"/>
          <w:szCs w:val="22"/>
        </w:rPr>
        <w:t>.</w:t>
      </w:r>
    </w:p>
    <w:p w14:paraId="3E8EDC1A"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 xml:space="preserve">W przypadku stwierdzenia wad w wykonanym przedmiocie umowy Wykonawca zobowiązuje się do jego nieodpłatnej wymiany, w szczególności w razie wykrycia tzw. „martwych pikseli” matrycy ekranu monitora stanowiącego element dostarczonego </w:t>
      </w:r>
      <w:r w:rsidRPr="00853227">
        <w:rPr>
          <w:rFonts w:ascii="Times New Roman" w:hAnsi="Times New Roman" w:cs="Times New Roman"/>
          <w:color w:val="000000"/>
          <w:sz w:val="22"/>
          <w:szCs w:val="22"/>
        </w:rPr>
        <w:lastRenderedPageBreak/>
        <w:t xml:space="preserve">komputerowego zestawu roboczego,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99EABAA"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62ADDA7E"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t>
      </w:r>
      <w:r w:rsidRPr="00B15DB7">
        <w:rPr>
          <w:rFonts w:ascii="Times New Roman" w:hAnsi="Times New Roman" w:cs="Times New Roman"/>
          <w:sz w:val="22"/>
          <w:szCs w:val="22"/>
        </w:rPr>
        <w:t>Wykonawcę zapis ust. 1</w:t>
      </w:r>
      <w:r w:rsidR="00BF5B03" w:rsidRPr="00B15DB7">
        <w:rPr>
          <w:rFonts w:ascii="Times New Roman" w:hAnsi="Times New Roman" w:cs="Times New Roman"/>
          <w:sz w:val="22"/>
          <w:szCs w:val="22"/>
        </w:rPr>
        <w:t>2</w:t>
      </w:r>
      <w:r w:rsidRPr="00B15DB7">
        <w:rPr>
          <w:rFonts w:ascii="Times New Roman" w:hAnsi="Times New Roman" w:cs="Times New Roman"/>
          <w:sz w:val="22"/>
          <w:szCs w:val="22"/>
        </w:rPr>
        <w:t xml:space="preserve"> niniejszego paragrafu</w:t>
      </w:r>
      <w:r w:rsidRPr="00853227">
        <w:rPr>
          <w:rFonts w:ascii="Times New Roman" w:hAnsi="Times New Roman" w:cs="Times New Roman"/>
          <w:sz w:val="22"/>
          <w:szCs w:val="22"/>
        </w:rPr>
        <w:t xml:space="preserve"> umowy stosuje się odpowiednio.</w:t>
      </w:r>
    </w:p>
    <w:p w14:paraId="29A7721F"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853227">
        <w:rPr>
          <w:rFonts w:ascii="Times New Roman" w:hAnsi="Times New Roman" w:cs="Times New Roman"/>
          <w:spacing w:val="-3"/>
          <w:sz w:val="22"/>
          <w:szCs w:val="22"/>
        </w:rPr>
        <w:t xml:space="preserve"> Zamawiający ma prawo zaangażować inny podmiot </w:t>
      </w:r>
      <w:r w:rsidRPr="00853227">
        <w:rPr>
          <w:rFonts w:ascii="Times New Roman" w:hAnsi="Times New Roman" w:cs="Times New Roman"/>
          <w:spacing w:val="-4"/>
          <w:sz w:val="22"/>
          <w:szCs w:val="22"/>
        </w:rPr>
        <w:t xml:space="preserve">do usunięcia wad (usterek), a Wykonawca zobowiązany jest pokryć związane z tym </w:t>
      </w:r>
      <w:r w:rsidRPr="00853227">
        <w:rPr>
          <w:rFonts w:ascii="Times New Roman" w:hAnsi="Times New Roman" w:cs="Times New Roman"/>
          <w:spacing w:val="-5"/>
          <w:sz w:val="22"/>
          <w:szCs w:val="22"/>
        </w:rPr>
        <w:t>koszty w ciągu 14 dni od daty otrzymania wezwania wraz z dowodem zapłaty.</w:t>
      </w:r>
    </w:p>
    <w:p w14:paraId="17D1D326"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w:t>
      </w:r>
      <w:r w:rsidRPr="00853227">
        <w:rPr>
          <w:rFonts w:ascii="Times New Roman" w:hAnsi="Times New Roman" w:cs="Times New Roman"/>
          <w:sz w:val="22"/>
          <w:szCs w:val="22"/>
        </w:rPr>
        <w:lastRenderedPageBreak/>
        <w:t xml:space="preserve">gwarancyjnych lub instrukcjach eksploatacji dostarczonych przez Wykonawcę, w zakresie w jakim nie jest ono sprzeczne z postanowieniami niniejszego paragrafu umowy. </w:t>
      </w:r>
    </w:p>
    <w:p w14:paraId="679E2202" w14:textId="77777777" w:rsidR="00EF7B86" w:rsidRPr="00853227" w:rsidRDefault="00EF7B86" w:rsidP="007C2BE7">
      <w:pPr>
        <w:ind w:left="540"/>
        <w:jc w:val="center"/>
        <w:rPr>
          <w:rFonts w:ascii="Times New Roman" w:hAnsi="Times New Roman" w:cs="Times New Roman"/>
          <w:b/>
          <w:bCs/>
        </w:rPr>
      </w:pPr>
      <w:r w:rsidRPr="00853227">
        <w:rPr>
          <w:rFonts w:ascii="Times New Roman" w:hAnsi="Times New Roman" w:cs="Times New Roman"/>
          <w:b/>
          <w:bCs/>
        </w:rPr>
        <w:t>§ 6</w:t>
      </w:r>
    </w:p>
    <w:p w14:paraId="388B9253" w14:textId="77777777" w:rsidR="00EF7B86" w:rsidRPr="00853227" w:rsidRDefault="00EF7B8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Oprócz przypadków wymienionych w Kodeksie cywilnym Stronom przysługuje prawo odstąpienia od niniejszej Umowy w razie zaistnienia okoliczności wskazanych w ust. 2</w:t>
      </w:r>
      <w:r w:rsidRPr="00853227">
        <w:rPr>
          <w:rFonts w:ascii="Times New Roman" w:hAnsi="Times New Roman" w:cs="Times New Roman"/>
          <w:color w:val="000000"/>
        </w:rPr>
        <w:t>.</w:t>
      </w:r>
    </w:p>
    <w:p w14:paraId="5D794DB2" w14:textId="77777777" w:rsidR="00EF7B86" w:rsidRPr="00853227" w:rsidRDefault="00EF7B8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rPr>
        <w:t>Wykonawca na skutek swojej niewypłacalności nie wykonuje zobowiązań pieniężnych przez okres co najmniej 3 miesięcy;</w:t>
      </w:r>
    </w:p>
    <w:p w14:paraId="3E81467D"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color w:val="000000"/>
        </w:rPr>
        <w:t>został wydany nakaz zajęcia majątku Wykonawcy, w stopniu uniemożliwiającym wykonanie umowy</w:t>
      </w:r>
    </w:p>
    <w:p w14:paraId="63266811"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853227">
        <w:rPr>
          <w:rFonts w:ascii="Times New Roman" w:hAnsi="Times New Roman" w:cs="Times New Roman"/>
          <w:color w:val="000000"/>
          <w:vertAlign w:val="superscript"/>
        </w:rPr>
        <w:t>00</w:t>
      </w:r>
      <w:r w:rsidRPr="00853227">
        <w:rPr>
          <w:rFonts w:ascii="Times New Roman" w:hAnsi="Times New Roman" w:cs="Times New Roman"/>
          <w:color w:val="000000"/>
        </w:rPr>
        <w:t>/</w:t>
      </w:r>
      <w:r w:rsidRPr="00853227">
        <w:rPr>
          <w:rFonts w:ascii="Times New Roman" w:hAnsi="Times New Roman" w:cs="Times New Roman"/>
          <w:color w:val="000000"/>
          <w:vertAlign w:val="subscript"/>
        </w:rPr>
        <w:t>100</w:t>
      </w:r>
      <w:r w:rsidRPr="00853227">
        <w:rPr>
          <w:rFonts w:ascii="Times New Roman" w:hAnsi="Times New Roman" w:cs="Times New Roman"/>
          <w:color w:val="000000"/>
        </w:rPr>
        <w:t>),</w:t>
      </w:r>
    </w:p>
    <w:p w14:paraId="53734B03" w14:textId="76E6CE0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rPr>
        <w:t xml:space="preserve">Wykonawca dostarczył </w:t>
      </w:r>
      <w:r w:rsidR="00DA0136" w:rsidRPr="00853227">
        <w:rPr>
          <w:rFonts w:ascii="Times New Roman" w:hAnsi="Times New Roman" w:cs="Times New Roman"/>
        </w:rPr>
        <w:t xml:space="preserve">Aparaturę </w:t>
      </w:r>
      <w:r w:rsidRPr="00853227">
        <w:rPr>
          <w:rFonts w:ascii="Times New Roman" w:hAnsi="Times New Roman" w:cs="Times New Roman"/>
        </w:rPr>
        <w:t xml:space="preserve"> nieodpowiadając</w:t>
      </w:r>
      <w:r w:rsidR="00DA0136" w:rsidRPr="00853227">
        <w:rPr>
          <w:rFonts w:ascii="Times New Roman" w:hAnsi="Times New Roman" w:cs="Times New Roman"/>
        </w:rPr>
        <w:t>ą</w:t>
      </w:r>
      <w:r w:rsidRPr="00853227">
        <w:rPr>
          <w:rFonts w:ascii="Times New Roman" w:hAnsi="Times New Roman" w:cs="Times New Roman"/>
        </w:rPr>
        <w:t xml:space="preserve"> treści Umowy lub nie wykonał Umowy zgodnie z jej postanowieniami</w:t>
      </w:r>
      <w:r w:rsidR="00DA0136" w:rsidRPr="00853227">
        <w:rPr>
          <w:rFonts w:ascii="Times New Roman" w:hAnsi="Times New Roman" w:cs="Times New Roman"/>
        </w:rPr>
        <w:t xml:space="preserve"> lub nie przeprowadził jakiejkolwiek usługi towarzyszącej</w:t>
      </w:r>
      <w:r w:rsidRPr="00853227">
        <w:rPr>
          <w:rFonts w:ascii="Times New Roman" w:hAnsi="Times New Roman" w:cs="Times New Roman"/>
          <w:color w:val="000000"/>
        </w:rPr>
        <w:t>.</w:t>
      </w:r>
    </w:p>
    <w:p w14:paraId="5D971CC5" w14:textId="27310559" w:rsidR="00DA0136" w:rsidRPr="00853227" w:rsidRDefault="00DA013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color w:val="000000"/>
        </w:rPr>
        <w:t xml:space="preserve">Ponadto Zamawiający może odstąpić od umowy gdy Wykonawca </w:t>
      </w:r>
      <w:r w:rsidRPr="00853227">
        <w:rPr>
          <w:rFonts w:ascii="Times New Roman" w:hAnsi="Times New Roman" w:cs="Times New Roman"/>
        </w:rPr>
        <w:t xml:space="preserve">przekroczył termin wykonania Umowy o </w:t>
      </w:r>
      <w:r w:rsidR="00985908" w:rsidRPr="00853227">
        <w:rPr>
          <w:rFonts w:ascii="Times New Roman" w:hAnsi="Times New Roman" w:cs="Times New Roman"/>
        </w:rPr>
        <w:t>14</w:t>
      </w:r>
      <w:r w:rsidRPr="00853227">
        <w:rPr>
          <w:rFonts w:ascii="Times New Roman" w:hAnsi="Times New Roman" w:cs="Times New Roman"/>
        </w:rPr>
        <w:t xml:space="preserve"> dni, bez konieczności wyznaczania Wykonawcy dodatkowego terminu na realizację.</w:t>
      </w:r>
    </w:p>
    <w:p w14:paraId="09119A8B" w14:textId="60F2CC5E" w:rsidR="00EF7B86" w:rsidRPr="00853227" w:rsidRDefault="00EF7B8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0F7AD290" w:rsidR="00EF7B86" w:rsidRPr="00853227" w:rsidRDefault="00EF7B86" w:rsidP="00176C88">
      <w:pPr>
        <w:numPr>
          <w:ilvl w:val="0"/>
          <w:numId w:val="45"/>
        </w:numPr>
        <w:tabs>
          <w:tab w:val="num" w:pos="36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 xml:space="preserve">Wykonawcy nie przysługuje odszkodowanie z tytułu odstąpienia przez  Zamawiającego od Umowy z powodu okoliczności leżących po stronie Wykonawcy albo w razie odstąpienia od Umowy na podstawie ust. 2 </w:t>
      </w:r>
      <w:r w:rsidR="00DA0136" w:rsidRPr="00853227">
        <w:rPr>
          <w:rFonts w:ascii="Times New Roman" w:hAnsi="Times New Roman" w:cs="Times New Roman"/>
        </w:rPr>
        <w:t xml:space="preserve">-4 </w:t>
      </w:r>
      <w:r w:rsidRPr="00853227">
        <w:rPr>
          <w:rFonts w:ascii="Times New Roman" w:hAnsi="Times New Roman" w:cs="Times New Roman"/>
        </w:rPr>
        <w:t xml:space="preserve"> niniejszego paragrafu Umowy.</w:t>
      </w:r>
    </w:p>
    <w:p w14:paraId="751EC96B" w14:textId="77777777" w:rsidR="00EF7B86" w:rsidRPr="00853227" w:rsidRDefault="00EF7B86" w:rsidP="00176C88">
      <w:pPr>
        <w:numPr>
          <w:ilvl w:val="0"/>
          <w:numId w:val="45"/>
        </w:numPr>
        <w:tabs>
          <w:tab w:val="left" w:pos="142"/>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Odstąpienie od Umowy powinno nastąpić w formie pisemnej pod rygorem nieważności oraz zawierać uzasadnienie.</w:t>
      </w:r>
    </w:p>
    <w:p w14:paraId="3921FECA" w14:textId="77777777" w:rsidR="00EF7B86" w:rsidRPr="00853227" w:rsidRDefault="00EF7B86" w:rsidP="00176C88">
      <w:pPr>
        <w:numPr>
          <w:ilvl w:val="0"/>
          <w:numId w:val="45"/>
        </w:numPr>
        <w:tabs>
          <w:tab w:val="left" w:pos="142"/>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color w:val="000000"/>
        </w:rPr>
        <w:t xml:space="preserve">Zamawiający zastrzega sobie prawo do częściowego odstąpienia od umowy, tj. w zakresie </w:t>
      </w:r>
      <w:r w:rsidRPr="00853227">
        <w:rPr>
          <w:rFonts w:ascii="Times New Roman" w:hAnsi="Times New Roman" w:cs="Times New Roman"/>
        </w:rPr>
        <w:t>niewykonanej</w:t>
      </w:r>
      <w:r w:rsidRPr="00853227">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68385B08" w14:textId="77777777" w:rsidR="00EF7B86" w:rsidRPr="00853227" w:rsidRDefault="00EF7B86" w:rsidP="00176C88">
      <w:pPr>
        <w:numPr>
          <w:ilvl w:val="0"/>
          <w:numId w:val="45"/>
        </w:numPr>
        <w:tabs>
          <w:tab w:val="num" w:pos="360"/>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 xml:space="preserve">Odstąpienie od Umowy nie wpływa na skuteczność roszczeń o zapłatę kar umownych. </w:t>
      </w:r>
    </w:p>
    <w:p w14:paraId="55091EF7" w14:textId="77777777" w:rsidR="00EF7B86" w:rsidRPr="00853227" w:rsidRDefault="00EF7B86" w:rsidP="007C2BE7">
      <w:pPr>
        <w:ind w:left="360"/>
        <w:jc w:val="center"/>
        <w:rPr>
          <w:rFonts w:ascii="Times New Roman" w:hAnsi="Times New Roman" w:cs="Times New Roman"/>
          <w:b/>
        </w:rPr>
      </w:pPr>
      <w:r w:rsidRPr="00853227">
        <w:rPr>
          <w:rFonts w:ascii="Times New Roman" w:hAnsi="Times New Roman" w:cs="Times New Roman"/>
          <w:b/>
        </w:rPr>
        <w:t>§ 7</w:t>
      </w:r>
    </w:p>
    <w:p w14:paraId="59F5DA7F" w14:textId="77777777" w:rsidR="00EF7B86" w:rsidRPr="00853227" w:rsidRDefault="00EF7B86" w:rsidP="00176C88">
      <w:pPr>
        <w:pStyle w:val="Tekstpodstawowy"/>
        <w:numPr>
          <w:ilvl w:val="3"/>
          <w:numId w:val="46"/>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77777777" w:rsidR="00EF7B86" w:rsidRPr="00853227" w:rsidRDefault="00EF7B86" w:rsidP="00176C88">
      <w:pPr>
        <w:pStyle w:val="Tekstpodstawowy"/>
        <w:numPr>
          <w:ilvl w:val="3"/>
          <w:numId w:val="46"/>
        </w:numPr>
        <w:tabs>
          <w:tab w:val="left" w:pos="900"/>
        </w:tabs>
        <w:spacing w:line="240" w:lineRule="auto"/>
        <w:ind w:left="900"/>
        <w:rPr>
          <w:rFonts w:ascii="Times New Roman" w:hAnsi="Times New Roman" w:cs="Times New Roman"/>
          <w:color w:val="000000"/>
          <w:sz w:val="22"/>
          <w:szCs w:val="22"/>
        </w:rPr>
      </w:pPr>
      <w:r w:rsidRPr="00853227">
        <w:rPr>
          <w:rFonts w:ascii="Times New Roman" w:hAnsi="Times New Roman" w:cs="Times New Roman"/>
          <w:sz w:val="22"/>
          <w:szCs w:val="22"/>
        </w:rPr>
        <w:lastRenderedPageBreak/>
        <w:t>Wykonawca, z zastrzeżeniem ust. 4 niniejszego paragrafu, zapłaci Zamawiającemu karę umowną w poniższej wysokości w przypadkach</w:t>
      </w:r>
      <w:r w:rsidRPr="00853227">
        <w:rPr>
          <w:rFonts w:ascii="Times New Roman" w:hAnsi="Times New Roman" w:cs="Times New Roman"/>
          <w:color w:val="000000"/>
          <w:sz w:val="22"/>
          <w:szCs w:val="22"/>
        </w:rPr>
        <w:t>:</w:t>
      </w:r>
    </w:p>
    <w:p w14:paraId="7D46770C" w14:textId="77777777"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odstąpienia od Umowy z przyczyn leżących po stronie Wykonawcy  - w wysokości 10% wynagrodzenia brutto ustalonego w § 3 ust. 2 Umowy;</w:t>
      </w:r>
    </w:p>
    <w:p w14:paraId="1351FB80" w14:textId="1EA6F376"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853227">
        <w:rPr>
          <w:rFonts w:ascii="Times New Roman" w:hAnsi="Times New Roman" w:cs="Times New Roman"/>
          <w:sz w:val="22"/>
          <w:szCs w:val="22"/>
        </w:rPr>
        <w:t>SWZ</w:t>
      </w:r>
      <w:r w:rsidRPr="00853227">
        <w:rPr>
          <w:rFonts w:ascii="Times New Roman" w:hAnsi="Times New Roman" w:cs="Times New Roman"/>
          <w:sz w:val="22"/>
          <w:szCs w:val="22"/>
        </w:rPr>
        <w:t xml:space="preserve"> wraz z załącznikami, albo też nie zapewnia osiągnięcia wymaganych parametrów, funkcjonalności i zakresów wynikających z </w:t>
      </w:r>
      <w:r w:rsidR="0087001E" w:rsidRPr="00853227">
        <w:rPr>
          <w:rFonts w:ascii="Times New Roman" w:hAnsi="Times New Roman" w:cs="Times New Roman"/>
          <w:sz w:val="22"/>
          <w:szCs w:val="22"/>
        </w:rPr>
        <w:t>SWZ</w:t>
      </w:r>
      <w:r w:rsidRPr="00853227">
        <w:rPr>
          <w:rFonts w:ascii="Times New Roman" w:hAnsi="Times New Roman" w:cs="Times New Roman"/>
          <w:sz w:val="22"/>
          <w:szCs w:val="22"/>
        </w:rPr>
        <w:t xml:space="preserve">  wraz z załącznikami i użytkowych przedmiotu Umowy;</w:t>
      </w:r>
    </w:p>
    <w:p w14:paraId="4B2A25F5" w14:textId="1A50426F"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nieprzeprowadzeni</w:t>
      </w:r>
      <w:r w:rsidR="00985908" w:rsidRPr="00853227">
        <w:rPr>
          <w:rFonts w:ascii="Times New Roman" w:hAnsi="Times New Roman" w:cs="Times New Roman"/>
          <w:sz w:val="22"/>
          <w:szCs w:val="22"/>
        </w:rPr>
        <w:t>a</w:t>
      </w:r>
      <w:r w:rsidRPr="00853227">
        <w:rPr>
          <w:rFonts w:ascii="Times New Roman" w:hAnsi="Times New Roman" w:cs="Times New Roman"/>
          <w:sz w:val="22"/>
          <w:szCs w:val="22"/>
        </w:rPr>
        <w:t xml:space="preserve"> szkolenia dla pracowników Zamawiającego wskazanego w § 1 ust. 2 lit. b) Umowy - w wysokości 1</w:t>
      </w:r>
      <w:r w:rsidR="00165165" w:rsidRPr="00853227">
        <w:rPr>
          <w:rFonts w:ascii="Times New Roman" w:hAnsi="Times New Roman" w:cs="Times New Roman"/>
          <w:sz w:val="22"/>
          <w:szCs w:val="22"/>
        </w:rPr>
        <w:t>0</w:t>
      </w:r>
      <w:r w:rsidRPr="00853227">
        <w:rPr>
          <w:rFonts w:ascii="Times New Roman" w:hAnsi="Times New Roman" w:cs="Times New Roman"/>
          <w:sz w:val="22"/>
          <w:szCs w:val="22"/>
        </w:rPr>
        <w:t xml:space="preserve"> 000,00 PLN (słownie: </w:t>
      </w:r>
      <w:r w:rsidR="00165165" w:rsidRPr="00853227">
        <w:rPr>
          <w:rFonts w:ascii="Times New Roman" w:hAnsi="Times New Roman" w:cs="Times New Roman"/>
          <w:sz w:val="22"/>
          <w:szCs w:val="22"/>
        </w:rPr>
        <w:t xml:space="preserve">dziesięć </w:t>
      </w:r>
      <w:r w:rsidRPr="00853227">
        <w:rPr>
          <w:rFonts w:ascii="Times New Roman" w:hAnsi="Times New Roman" w:cs="Times New Roman"/>
          <w:sz w:val="22"/>
          <w:szCs w:val="22"/>
        </w:rPr>
        <w:t>tysi</w:t>
      </w:r>
      <w:r w:rsidR="00165165" w:rsidRPr="00853227">
        <w:rPr>
          <w:rFonts w:ascii="Times New Roman" w:hAnsi="Times New Roman" w:cs="Times New Roman"/>
          <w:sz w:val="22"/>
          <w:szCs w:val="22"/>
        </w:rPr>
        <w:t>ęcy</w:t>
      </w:r>
      <w:r w:rsidRPr="00853227">
        <w:rPr>
          <w:rFonts w:ascii="Times New Roman" w:hAnsi="Times New Roman" w:cs="Times New Roman"/>
          <w:sz w:val="22"/>
          <w:szCs w:val="22"/>
        </w:rPr>
        <w:t xml:space="preserve"> złotych </w:t>
      </w:r>
      <w:r w:rsidRPr="00853227">
        <w:rPr>
          <w:rFonts w:ascii="Times New Roman" w:hAnsi="Times New Roman" w:cs="Times New Roman"/>
          <w:sz w:val="22"/>
          <w:szCs w:val="22"/>
          <w:vertAlign w:val="superscript"/>
        </w:rPr>
        <w:t>00</w:t>
      </w:r>
      <w:r w:rsidRPr="00853227">
        <w:rPr>
          <w:rFonts w:ascii="Times New Roman" w:hAnsi="Times New Roman" w:cs="Times New Roman"/>
          <w:sz w:val="22"/>
          <w:szCs w:val="22"/>
        </w:rPr>
        <w:t>/</w:t>
      </w:r>
      <w:r w:rsidRPr="00853227">
        <w:rPr>
          <w:rFonts w:ascii="Times New Roman" w:hAnsi="Times New Roman" w:cs="Times New Roman"/>
          <w:sz w:val="22"/>
          <w:szCs w:val="22"/>
          <w:vertAlign w:val="subscript"/>
        </w:rPr>
        <w:t>100</w:t>
      </w:r>
      <w:r w:rsidRPr="00853227">
        <w:rPr>
          <w:rFonts w:ascii="Times New Roman" w:hAnsi="Times New Roman" w:cs="Times New Roman"/>
          <w:sz w:val="22"/>
          <w:szCs w:val="22"/>
        </w:rPr>
        <w:t>) za ww. uchybienie Wykonawcy,</w:t>
      </w:r>
    </w:p>
    <w:p w14:paraId="2AFEF448" w14:textId="5A5B5B30"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87001E" w:rsidRPr="00853227">
        <w:rPr>
          <w:rFonts w:ascii="Times New Roman" w:hAnsi="Times New Roman" w:cs="Times New Roman"/>
          <w:sz w:val="22"/>
          <w:szCs w:val="22"/>
        </w:rPr>
        <w:t>5</w:t>
      </w:r>
      <w:r w:rsidRPr="00853227">
        <w:rPr>
          <w:rFonts w:ascii="Times New Roman" w:hAnsi="Times New Roman" w:cs="Times New Roman"/>
          <w:sz w:val="22"/>
          <w:szCs w:val="22"/>
        </w:rPr>
        <w:t xml:space="preserve"> Umowy, nie więcej niż 10 % wartości brutto przedmiotu umowy, o której mowa w § 3 ust. 2</w:t>
      </w:r>
    </w:p>
    <w:p w14:paraId="11EE448D" w14:textId="77777777"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6AC501E" w14:textId="7DC61ED8"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r w:rsidRPr="00853227">
        <w:rPr>
          <w:rStyle w:val="Odwoanieprzypisudolnego"/>
          <w:rFonts w:ascii="Times New Roman" w:hAnsi="Times New Roman"/>
          <w:sz w:val="22"/>
          <w:szCs w:val="22"/>
        </w:rPr>
        <w:footnoteReference w:id="6"/>
      </w:r>
    </w:p>
    <w:p w14:paraId="0E0C4447" w14:textId="77777777" w:rsidR="00EF7B86" w:rsidRPr="00853227" w:rsidRDefault="00EF7B86" w:rsidP="00176C88">
      <w:pPr>
        <w:pStyle w:val="Tekstpodstawowy"/>
        <w:numPr>
          <w:ilvl w:val="0"/>
          <w:numId w:val="53"/>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853227" w:rsidRDefault="00EF7B86" w:rsidP="00176C88">
      <w:pPr>
        <w:pStyle w:val="Tekstpodstawowy"/>
        <w:numPr>
          <w:ilvl w:val="0"/>
          <w:numId w:val="53"/>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0F00CCE9" w:rsidR="0087001E" w:rsidRPr="00853227" w:rsidRDefault="0087001E" w:rsidP="00176C88">
      <w:pPr>
        <w:pStyle w:val="Tekstpodstawowy"/>
        <w:numPr>
          <w:ilvl w:val="0"/>
          <w:numId w:val="53"/>
        </w:numPr>
        <w:tabs>
          <w:tab w:val="clear" w:pos="1080"/>
        </w:tabs>
        <w:spacing w:line="240" w:lineRule="auto"/>
        <w:ind w:left="851"/>
        <w:rPr>
          <w:rFonts w:ascii="Times New Roman" w:hAnsi="Times New Roman" w:cs="Times New Roman"/>
          <w:sz w:val="22"/>
          <w:szCs w:val="22"/>
        </w:rPr>
      </w:pPr>
      <w:r w:rsidRPr="00853227">
        <w:rPr>
          <w:rFonts w:ascii="Times New Roman" w:hAnsi="Times New Roman" w:cs="Times New Roman"/>
          <w:sz w:val="22"/>
          <w:szCs w:val="22"/>
        </w:rPr>
        <w:t>Suma kar umownych nie może przekroczyć 30% wynagrodzenia brutto, o którym mowa w § 3 ust. 2 niniejszej umowy.</w:t>
      </w:r>
    </w:p>
    <w:p w14:paraId="76802DBE" w14:textId="21A60B10" w:rsidR="0087001E" w:rsidRPr="00853227" w:rsidRDefault="0087001E" w:rsidP="00176C88">
      <w:pPr>
        <w:pStyle w:val="Akapitzlist"/>
        <w:widowControl/>
        <w:numPr>
          <w:ilvl w:val="0"/>
          <w:numId w:val="53"/>
        </w:numPr>
        <w:tabs>
          <w:tab w:val="clear" w:pos="1080"/>
        </w:tabs>
        <w:ind w:left="851"/>
        <w:jc w:val="both"/>
        <w:rPr>
          <w:sz w:val="22"/>
          <w:szCs w:val="22"/>
        </w:rPr>
      </w:pPr>
      <w:r w:rsidRPr="00853227">
        <w:rPr>
          <w:sz w:val="22"/>
          <w:szCs w:val="22"/>
        </w:rPr>
        <w:t xml:space="preserve">Zapisy umowy dotyczące naliczania kar umownych nie mają zastosowania za zachowanie Wykonawcy niezwiązane bezpośrednio lub pośrednio z przedmiotem umowy lub jej </w:t>
      </w:r>
      <w:r w:rsidRPr="00853227">
        <w:rPr>
          <w:sz w:val="22"/>
          <w:szCs w:val="22"/>
        </w:rPr>
        <w:lastRenderedPageBreak/>
        <w:t xml:space="preserve">prawidłowym wykonaniem. Wykonawca nie ponosi odpowiedzialności za okoliczności, za które wyłączną odpowiedzialność ponosi zamawiający. </w:t>
      </w:r>
    </w:p>
    <w:p w14:paraId="3B038B3B" w14:textId="77777777" w:rsidR="00EF7B86" w:rsidRPr="00853227" w:rsidRDefault="00EF7B86" w:rsidP="00176C88">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853227" w:rsidRDefault="00EF7B86" w:rsidP="00176C88">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853227" w:rsidRDefault="00EF7B86" w:rsidP="00176C88">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Zapłata kar umownych nie zwalnia Wykonawcy od obowiązku wykonania Umowy</w:t>
      </w:r>
      <w:r w:rsidRPr="00853227">
        <w:rPr>
          <w:rFonts w:ascii="Times New Roman" w:hAnsi="Times New Roman" w:cs="Times New Roman"/>
          <w:sz w:val="22"/>
          <w:szCs w:val="22"/>
        </w:rPr>
        <w:t>.</w:t>
      </w:r>
    </w:p>
    <w:p w14:paraId="2DF38E12" w14:textId="77777777" w:rsidR="00EF7B86" w:rsidRPr="00853227" w:rsidRDefault="00EF7B86" w:rsidP="007C2BE7">
      <w:pPr>
        <w:ind w:left="540"/>
        <w:jc w:val="center"/>
        <w:rPr>
          <w:rFonts w:ascii="Times New Roman" w:hAnsi="Times New Roman" w:cs="Times New Roman"/>
          <w:b/>
          <w:bCs/>
          <w:color w:val="000000"/>
          <w:lang w:val="x-none" w:eastAsia="x-none"/>
        </w:rPr>
      </w:pPr>
      <w:r w:rsidRPr="00853227">
        <w:rPr>
          <w:rFonts w:ascii="Times New Roman" w:hAnsi="Times New Roman" w:cs="Times New Roman"/>
          <w:b/>
          <w:bCs/>
          <w:color w:val="000000"/>
          <w:lang w:val="x-none" w:eastAsia="x-none"/>
        </w:rPr>
        <w:t>§ 8</w:t>
      </w:r>
    </w:p>
    <w:p w14:paraId="739E0168" w14:textId="77777777" w:rsidR="00EF7B86" w:rsidRPr="00853227" w:rsidRDefault="00EF7B86" w:rsidP="00176C88">
      <w:pPr>
        <w:numPr>
          <w:ilvl w:val="3"/>
          <w:numId w:val="54"/>
        </w:numPr>
        <w:tabs>
          <w:tab w:val="left" w:pos="880"/>
        </w:tabs>
        <w:spacing w:after="0" w:line="240" w:lineRule="auto"/>
        <w:ind w:left="880"/>
        <w:jc w:val="both"/>
        <w:rPr>
          <w:rFonts w:ascii="Times New Roman" w:hAnsi="Times New Roman" w:cs="Times New Roman"/>
        </w:rPr>
      </w:pPr>
      <w:r w:rsidRPr="00853227">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853227" w:rsidRDefault="00EF7B86" w:rsidP="00176C88">
      <w:pPr>
        <w:numPr>
          <w:ilvl w:val="1"/>
          <w:numId w:val="55"/>
        </w:numPr>
        <w:spacing w:after="0" w:line="240" w:lineRule="auto"/>
        <w:ind w:left="1260" w:hanging="360"/>
        <w:jc w:val="both"/>
        <w:rPr>
          <w:rFonts w:ascii="Times New Roman" w:hAnsi="Times New Roman" w:cs="Times New Roman"/>
          <w:color w:val="000000"/>
        </w:rPr>
      </w:pPr>
      <w:r w:rsidRPr="00853227">
        <w:rPr>
          <w:rFonts w:ascii="Times New Roman" w:hAnsi="Times New Roman" w:cs="Times New Roman"/>
          <w:color w:val="000000"/>
        </w:rPr>
        <w:t>Ze strony Zamawiającego:</w:t>
      </w:r>
      <w:r w:rsidRPr="00853227">
        <w:rPr>
          <w:rFonts w:ascii="Times New Roman" w:hAnsi="Times New Roman" w:cs="Times New Roman"/>
          <w:i/>
          <w:iCs/>
          <w:color w:val="000000"/>
        </w:rPr>
        <w:t xml:space="preserve"> ....................... </w:t>
      </w:r>
      <w:r w:rsidRPr="00853227">
        <w:rPr>
          <w:rFonts w:ascii="Times New Roman" w:hAnsi="Times New Roman" w:cs="Times New Roman"/>
          <w:color w:val="000000"/>
        </w:rPr>
        <w:t xml:space="preserve">– </w:t>
      </w:r>
      <w:r w:rsidRPr="00853227">
        <w:rPr>
          <w:rFonts w:ascii="Times New Roman" w:hAnsi="Times New Roman" w:cs="Times New Roman"/>
          <w:i/>
          <w:iCs/>
          <w:color w:val="000000"/>
        </w:rPr>
        <w:t xml:space="preserve">tel. ..........., e-mail: </w:t>
      </w:r>
      <w:r w:rsidRPr="00853227">
        <w:rPr>
          <w:rFonts w:ascii="Times New Roman" w:hAnsi="Times New Roman" w:cs="Times New Roman"/>
          <w:i/>
          <w:iCs/>
        </w:rPr>
        <w:t>........................;</w:t>
      </w:r>
    </w:p>
    <w:p w14:paraId="5EB8284A" w14:textId="77777777" w:rsidR="00EF7B86" w:rsidRPr="00853227" w:rsidRDefault="00EF7B86" w:rsidP="00176C88">
      <w:pPr>
        <w:numPr>
          <w:ilvl w:val="1"/>
          <w:numId w:val="55"/>
        </w:numPr>
        <w:spacing w:after="0" w:line="240" w:lineRule="auto"/>
        <w:ind w:left="1260" w:hanging="360"/>
        <w:rPr>
          <w:rFonts w:ascii="Times New Roman" w:hAnsi="Times New Roman" w:cs="Times New Roman"/>
        </w:rPr>
      </w:pPr>
      <w:r w:rsidRPr="00853227">
        <w:rPr>
          <w:rFonts w:ascii="Times New Roman" w:hAnsi="Times New Roman" w:cs="Times New Roman"/>
          <w:color w:val="000000"/>
        </w:rPr>
        <w:t xml:space="preserve">Ze strony Wykonawcy - </w:t>
      </w:r>
      <w:r w:rsidRPr="00853227">
        <w:rPr>
          <w:rFonts w:ascii="Times New Roman" w:hAnsi="Times New Roman" w:cs="Times New Roman"/>
          <w:i/>
          <w:iCs/>
          <w:color w:val="000000"/>
        </w:rPr>
        <w:t xml:space="preserve">........................... </w:t>
      </w:r>
      <w:r w:rsidRPr="00853227">
        <w:rPr>
          <w:rFonts w:ascii="Times New Roman" w:hAnsi="Times New Roman" w:cs="Times New Roman"/>
          <w:color w:val="000000"/>
        </w:rPr>
        <w:t xml:space="preserve">– </w:t>
      </w:r>
      <w:r w:rsidRPr="00853227">
        <w:rPr>
          <w:rFonts w:ascii="Times New Roman" w:hAnsi="Times New Roman" w:cs="Times New Roman"/>
          <w:i/>
          <w:iCs/>
          <w:color w:val="000000"/>
        </w:rPr>
        <w:t xml:space="preserve">tel. ..........., e-mail: </w:t>
      </w:r>
      <w:r w:rsidRPr="00853227">
        <w:rPr>
          <w:rFonts w:ascii="Times New Roman" w:hAnsi="Times New Roman" w:cs="Times New Roman"/>
          <w:i/>
          <w:iCs/>
        </w:rPr>
        <w:t>.........................</w:t>
      </w:r>
    </w:p>
    <w:p w14:paraId="59EE9604" w14:textId="77777777" w:rsidR="00EF7B86" w:rsidRPr="00853227" w:rsidRDefault="00EF7B86" w:rsidP="00176C88">
      <w:pPr>
        <w:numPr>
          <w:ilvl w:val="3"/>
          <w:numId w:val="54"/>
        </w:numPr>
        <w:tabs>
          <w:tab w:val="left" w:pos="880"/>
        </w:tabs>
        <w:spacing w:after="0" w:line="240" w:lineRule="auto"/>
        <w:ind w:left="880"/>
        <w:jc w:val="both"/>
        <w:rPr>
          <w:rFonts w:ascii="Times New Roman" w:hAnsi="Times New Roman" w:cs="Times New Roman"/>
        </w:rPr>
      </w:pPr>
      <w:r w:rsidRPr="00853227">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0FE1050" w14:textId="77777777" w:rsidR="00EF7B86" w:rsidRPr="00853227" w:rsidRDefault="00EF7B86" w:rsidP="007C2BE7">
      <w:pPr>
        <w:ind w:left="540"/>
        <w:jc w:val="center"/>
        <w:rPr>
          <w:rFonts w:ascii="Times New Roman" w:hAnsi="Times New Roman" w:cs="Times New Roman"/>
          <w:b/>
        </w:rPr>
      </w:pPr>
      <w:r w:rsidRPr="00853227">
        <w:rPr>
          <w:rFonts w:ascii="Times New Roman" w:hAnsi="Times New Roman" w:cs="Times New Roman"/>
          <w:b/>
        </w:rPr>
        <w:t>§ 9</w:t>
      </w:r>
    </w:p>
    <w:p w14:paraId="1DC4A661" w14:textId="554A333A" w:rsidR="00EF7B86" w:rsidRPr="00853227" w:rsidRDefault="00EF7B86" w:rsidP="007C2BE7">
      <w:pPr>
        <w:pStyle w:val="NormalnyWeb"/>
        <w:tabs>
          <w:tab w:val="left" w:pos="900"/>
        </w:tabs>
        <w:spacing w:beforeAutospacing="0" w:after="0" w:afterAutospacing="0"/>
        <w:ind w:left="900"/>
        <w:jc w:val="both"/>
        <w:rPr>
          <w:sz w:val="22"/>
          <w:szCs w:val="22"/>
        </w:rPr>
      </w:pPr>
      <w:r w:rsidRPr="00853227">
        <w:rPr>
          <w:sz w:val="22"/>
          <w:szCs w:val="22"/>
        </w:rPr>
        <w:t>Strony dopuszczają możliwość zmiany Umowy po uprzednim sporządzeniu protokołu konieczności, przy zachowaniu ryczałtowego charakteru ceny Umowy, poprzez podpisanie aneksu do Umowy, w następujących przypadkach:</w:t>
      </w:r>
    </w:p>
    <w:p w14:paraId="1C2F9E7F" w14:textId="1E3AFD1F" w:rsidR="00EF7B86" w:rsidRPr="00853227" w:rsidRDefault="00EF7B86"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zmiany terminu realizacji przedmiotu Umowy</w:t>
      </w:r>
      <w:r w:rsidR="0033517C" w:rsidRPr="00853227">
        <w:rPr>
          <w:sz w:val="22"/>
          <w:szCs w:val="22"/>
        </w:rPr>
        <w:t xml:space="preserve"> (początkowego, końcowego)</w:t>
      </w:r>
      <w:r w:rsidRPr="00853227">
        <w:rPr>
          <w:sz w:val="22"/>
          <w:szCs w:val="22"/>
        </w:rPr>
        <w:t xml:space="preserve"> poprzez jego </w:t>
      </w:r>
      <w:r w:rsidR="0033517C" w:rsidRPr="00853227">
        <w:rPr>
          <w:sz w:val="22"/>
          <w:szCs w:val="22"/>
        </w:rPr>
        <w:t xml:space="preserve">skrócenie lub </w:t>
      </w:r>
      <w:r w:rsidRPr="00853227">
        <w:rPr>
          <w:sz w:val="22"/>
          <w:szCs w:val="22"/>
        </w:rPr>
        <w:t xml:space="preserve">przedłużenie </w:t>
      </w:r>
      <w:r w:rsidR="0033517C" w:rsidRPr="00853227">
        <w:rPr>
          <w:sz w:val="22"/>
          <w:szCs w:val="22"/>
        </w:rPr>
        <w:t xml:space="preserve">i/lub zmiany sposobu realizacji poprzez wprowadzenie etapów realizacji, zawieszenia realizacji - </w:t>
      </w:r>
      <w:r w:rsidRPr="00853227">
        <w:rPr>
          <w:sz w:val="22"/>
          <w:szCs w:val="22"/>
        </w:rPr>
        <w:t xml:space="preserve">ze względu na przyczyny leżące po stronie </w:t>
      </w:r>
      <w:r w:rsidR="0033517C" w:rsidRPr="00853227">
        <w:rPr>
          <w:sz w:val="22"/>
          <w:szCs w:val="22"/>
        </w:rPr>
        <w:t>Zamawiającego, dotyczące</w:t>
      </w:r>
      <w:r w:rsidRPr="00853227">
        <w:rPr>
          <w:sz w:val="22"/>
          <w:szCs w:val="22"/>
        </w:rPr>
        <w:t xml:space="preserve"> w szczególności </w:t>
      </w:r>
      <w:r w:rsidR="0033517C" w:rsidRPr="00853227">
        <w:rPr>
          <w:sz w:val="22"/>
          <w:szCs w:val="22"/>
        </w:rPr>
        <w:t xml:space="preserve">kluczowych zmian w harmonogramie projektu mających na celu zapewnienie prawidłowej realizacji projektu, </w:t>
      </w:r>
      <w:r w:rsidRPr="00853227">
        <w:rPr>
          <w:sz w:val="22"/>
          <w:szCs w:val="22"/>
        </w:rPr>
        <w:t>braku przygotowania/przekazania miejsca realizacji/dostawy</w:t>
      </w:r>
      <w:r w:rsidR="0033517C" w:rsidRPr="00853227">
        <w:rPr>
          <w:sz w:val="22"/>
          <w:szCs w:val="22"/>
        </w:rPr>
        <w:t>, nieobecność pracownika odpowiedzianego za realizację lub odbiór przedmiotu umowy</w:t>
      </w:r>
      <w:r w:rsidRPr="00853227">
        <w:rPr>
          <w:sz w:val="22"/>
          <w:szCs w:val="22"/>
        </w:rPr>
        <w:t xml:space="preserve">, </w:t>
      </w:r>
      <w:r w:rsidR="0033517C" w:rsidRPr="00853227">
        <w:rPr>
          <w:sz w:val="22"/>
          <w:szCs w:val="22"/>
        </w:rPr>
        <w:t>lub przyczyny leżące po stronie producenta sprzętu dotyczące udokumentowanych problemów związanych z produkcją lub dostawą sprzętu lub z innych przyczyn niezależnych od Stron</w:t>
      </w:r>
      <w:r w:rsidR="00985908" w:rsidRPr="00853227">
        <w:rPr>
          <w:sz w:val="22"/>
          <w:szCs w:val="22"/>
        </w:rPr>
        <w:t>, w tym</w:t>
      </w:r>
      <w:r w:rsidR="0033517C" w:rsidRPr="00853227">
        <w:rPr>
          <w:sz w:val="22"/>
          <w:szCs w:val="22"/>
        </w:rPr>
        <w:t xml:space="preserve"> </w:t>
      </w:r>
      <w:r w:rsidRPr="00853227">
        <w:rPr>
          <w:sz w:val="22"/>
          <w:szCs w:val="22"/>
        </w:rPr>
        <w:t>spowodowan</w:t>
      </w:r>
      <w:r w:rsidR="0033517C" w:rsidRPr="00853227">
        <w:rPr>
          <w:sz w:val="22"/>
          <w:szCs w:val="22"/>
        </w:rPr>
        <w:t>ych</w:t>
      </w:r>
      <w:r w:rsidRPr="00853227">
        <w:rPr>
          <w:sz w:val="22"/>
          <w:szCs w:val="22"/>
        </w:rPr>
        <w:t xml:space="preserve"> przez siłę wyższą,</w:t>
      </w:r>
    </w:p>
    <w:p w14:paraId="69E03E02" w14:textId="77777777" w:rsidR="00EF7B86" w:rsidRPr="00853227" w:rsidRDefault="00EF7B86"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wydłużenia terminu gwarancji, w sytuacji przedłużenia jej przez producenta/Wykonawcę,</w:t>
      </w:r>
    </w:p>
    <w:p w14:paraId="38C16AD8" w14:textId="16ACC4CF" w:rsidR="0033517C" w:rsidRPr="00853227" w:rsidRDefault="0033517C"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116750" w:rsidRPr="00853227">
        <w:rPr>
          <w:sz w:val="22"/>
          <w:szCs w:val="22"/>
        </w:rPr>
        <w:t>3</w:t>
      </w:r>
      <w:r w:rsidRPr="00853227">
        <w:rPr>
          <w:sz w:val="22"/>
          <w:szCs w:val="22"/>
        </w:rPr>
        <w:t xml:space="preserve"> nie może ulec podwyższeniu, a parametry techniczne nie mogą być gorsze niż wskazane w  treści oferty,</w:t>
      </w:r>
    </w:p>
    <w:p w14:paraId="57019EB4" w14:textId="77777777" w:rsidR="00EF7B86" w:rsidRPr="00853227" w:rsidRDefault="00EF7B86"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aktualizacji rozwiązań z uwagi na postęp technologiczny lub zmiany obowiązujących przepisów.</w:t>
      </w:r>
    </w:p>
    <w:p w14:paraId="4814C3B9" w14:textId="37D3AC9B" w:rsidR="00EF7B86" w:rsidRPr="00853227" w:rsidRDefault="00EF7B86" w:rsidP="007C2BE7">
      <w:pPr>
        <w:jc w:val="center"/>
        <w:rPr>
          <w:rFonts w:ascii="Times New Roman" w:hAnsi="Times New Roman" w:cs="Times New Roman"/>
        </w:rPr>
      </w:pPr>
      <w:r w:rsidRPr="00853227">
        <w:rPr>
          <w:rFonts w:ascii="Times New Roman" w:hAnsi="Times New Roman" w:cs="Times New Roman"/>
          <w:b/>
          <w:bCs/>
        </w:rPr>
        <w:t>§ 10</w:t>
      </w:r>
    </w:p>
    <w:p w14:paraId="5FA56D0B" w14:textId="77777777" w:rsidR="00EF7B86" w:rsidRPr="00853227" w:rsidRDefault="00EF7B86" w:rsidP="00176C88">
      <w:pPr>
        <w:numPr>
          <w:ilvl w:val="0"/>
          <w:numId w:val="56"/>
        </w:numPr>
        <w:tabs>
          <w:tab w:val="left" w:pos="360"/>
        </w:tabs>
        <w:spacing w:after="0" w:line="240" w:lineRule="auto"/>
        <w:jc w:val="both"/>
        <w:rPr>
          <w:rFonts w:ascii="Times New Roman" w:hAnsi="Times New Roman" w:cs="Times New Roman"/>
        </w:rPr>
      </w:pPr>
      <w:r w:rsidRPr="00853227">
        <w:rPr>
          <w:rFonts w:ascii="Times New Roman" w:hAnsi="Times New Roman" w:cs="Times New Roman"/>
        </w:rPr>
        <w:lastRenderedPageBreak/>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8551ADB" w14:textId="77777777" w:rsidR="00EF7B86" w:rsidRPr="00853227" w:rsidRDefault="00EF7B86" w:rsidP="00176C88">
      <w:pPr>
        <w:numPr>
          <w:ilvl w:val="0"/>
          <w:numId w:val="56"/>
        </w:numPr>
        <w:tabs>
          <w:tab w:val="left" w:pos="360"/>
        </w:tabs>
        <w:spacing w:after="0" w:line="240" w:lineRule="auto"/>
        <w:jc w:val="both"/>
        <w:rPr>
          <w:rFonts w:ascii="Times New Roman" w:hAnsi="Times New Roman" w:cs="Times New Roman"/>
        </w:rPr>
      </w:pPr>
      <w:r w:rsidRPr="00853227">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853227" w:rsidRDefault="00EF7B86" w:rsidP="00176C88">
      <w:pPr>
        <w:numPr>
          <w:ilvl w:val="0"/>
          <w:numId w:val="56"/>
        </w:numPr>
        <w:tabs>
          <w:tab w:val="left" w:pos="900"/>
        </w:tabs>
        <w:spacing w:after="0" w:line="240" w:lineRule="auto"/>
        <w:jc w:val="both"/>
        <w:rPr>
          <w:rFonts w:ascii="Times New Roman" w:hAnsi="Times New Roman" w:cs="Times New Roman"/>
          <w:color w:val="000000"/>
        </w:rPr>
      </w:pPr>
      <w:r w:rsidRPr="00853227">
        <w:rPr>
          <w:rFonts w:ascii="Times New Roman" w:hAnsi="Times New Roman" w:cs="Times New Roman"/>
        </w:rPr>
        <w:t>Bieg terminów określonych w niniejszej umowie ulega zawieszeniu przez czas trwania przeszkody spowodowanej siłą wyższą.</w:t>
      </w:r>
    </w:p>
    <w:p w14:paraId="53826672" w14:textId="77777777" w:rsidR="00EF7B86" w:rsidRPr="00853227" w:rsidRDefault="00EF7B86" w:rsidP="007C2BE7">
      <w:pPr>
        <w:jc w:val="center"/>
        <w:rPr>
          <w:rFonts w:ascii="Times New Roman" w:hAnsi="Times New Roman" w:cs="Times New Roman"/>
          <w:b/>
          <w:bCs/>
        </w:rPr>
      </w:pPr>
      <w:r w:rsidRPr="00853227">
        <w:rPr>
          <w:rFonts w:ascii="Times New Roman" w:hAnsi="Times New Roman" w:cs="Times New Roman"/>
          <w:b/>
          <w:bCs/>
        </w:rPr>
        <w:t>§ 11</w:t>
      </w:r>
    </w:p>
    <w:p w14:paraId="4CA10977" w14:textId="77777777" w:rsidR="00EF7B86" w:rsidRPr="00853227" w:rsidRDefault="00EF7B86" w:rsidP="00176C88">
      <w:pPr>
        <w:numPr>
          <w:ilvl w:val="0"/>
          <w:numId w:val="57"/>
        </w:numPr>
        <w:spacing w:after="0" w:line="240" w:lineRule="auto"/>
        <w:jc w:val="both"/>
        <w:rPr>
          <w:rFonts w:ascii="Times New Roman" w:hAnsi="Times New Roman" w:cs="Times New Roman"/>
        </w:rPr>
      </w:pPr>
      <w:r w:rsidRPr="00853227">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50D1DE28" w14:textId="77777777" w:rsidR="00CD1214" w:rsidRPr="00853227" w:rsidRDefault="00EF7B86" w:rsidP="00176C88">
      <w:pPr>
        <w:numPr>
          <w:ilvl w:val="0"/>
          <w:numId w:val="57"/>
        </w:numPr>
        <w:spacing w:after="0" w:line="240" w:lineRule="auto"/>
        <w:jc w:val="both"/>
        <w:rPr>
          <w:rFonts w:ascii="Times New Roman" w:hAnsi="Times New Roman" w:cs="Times New Roman"/>
        </w:rPr>
      </w:pPr>
      <w:r w:rsidRPr="00853227">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853227" w:rsidRDefault="00CD1214" w:rsidP="00176C88">
      <w:pPr>
        <w:numPr>
          <w:ilvl w:val="0"/>
          <w:numId w:val="57"/>
        </w:numPr>
        <w:spacing w:after="0" w:line="240" w:lineRule="auto"/>
        <w:jc w:val="both"/>
        <w:rPr>
          <w:rFonts w:ascii="Times New Roman" w:hAnsi="Times New Roman" w:cs="Times New Roman"/>
        </w:rPr>
      </w:pPr>
      <w:r w:rsidRPr="00853227">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7D5706EB" w14:textId="68CD4FBB" w:rsidR="00EF7B86" w:rsidRPr="00853227" w:rsidRDefault="00EF7B86" w:rsidP="007C2BE7">
      <w:pPr>
        <w:jc w:val="center"/>
        <w:outlineLvl w:val="0"/>
        <w:rPr>
          <w:rFonts w:ascii="Times New Roman" w:hAnsi="Times New Roman" w:cs="Times New Roman"/>
          <w:b/>
          <w:bCs/>
        </w:rPr>
      </w:pPr>
      <w:r w:rsidRPr="00853227">
        <w:rPr>
          <w:rFonts w:ascii="Times New Roman" w:hAnsi="Times New Roman" w:cs="Times New Roman"/>
          <w:b/>
          <w:bCs/>
        </w:rPr>
        <w:t>§ 12</w:t>
      </w:r>
    </w:p>
    <w:p w14:paraId="3CBA63FE" w14:textId="77777777" w:rsidR="00116750" w:rsidRPr="00853227" w:rsidRDefault="00116750" w:rsidP="00176C88">
      <w:pPr>
        <w:numPr>
          <w:ilvl w:val="3"/>
          <w:numId w:val="57"/>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853227">
        <w:rPr>
          <w:rFonts w:ascii="Times New Roman" w:hAnsi="Times New Roman" w:cs="Times New Roman"/>
          <w:color w:val="000000"/>
        </w:rPr>
        <w:t xml:space="preserve">Stronom </w:t>
      </w:r>
      <w:r w:rsidR="00EF7B86" w:rsidRPr="00853227">
        <w:rPr>
          <w:rFonts w:ascii="Times New Roman" w:hAnsi="Times New Roman" w:cs="Times New Roman"/>
          <w:color w:val="000000"/>
        </w:rPr>
        <w:t xml:space="preserve">nie przysługuje prawo </w:t>
      </w:r>
      <w:r w:rsidRPr="00853227">
        <w:rPr>
          <w:rFonts w:ascii="Times New Roman" w:hAnsi="Times New Roman" w:cs="Times New Roman"/>
          <w:color w:val="000000"/>
        </w:rPr>
        <w:t>przenoszenia, cesji, przekazu, zastawienia na podmioty trzecie swych praw, wierzytelności i zobowiązań wynikających z niniejszej Umowy, bez uprzedniej, pisemnej zgody drugiej Strony.</w:t>
      </w:r>
    </w:p>
    <w:p w14:paraId="1F625553" w14:textId="3CFC78FD" w:rsidR="009011E0" w:rsidRPr="00853227" w:rsidRDefault="00EF7B86" w:rsidP="00176C88">
      <w:pPr>
        <w:numPr>
          <w:ilvl w:val="3"/>
          <w:numId w:val="57"/>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853227">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3251AC83" w14:textId="17851338" w:rsidR="00EF7B86" w:rsidRPr="00853227" w:rsidRDefault="00EF7B86" w:rsidP="007C2BE7">
      <w:pPr>
        <w:jc w:val="center"/>
        <w:rPr>
          <w:rFonts w:ascii="Times New Roman" w:hAnsi="Times New Roman" w:cs="Times New Roman"/>
        </w:rPr>
      </w:pPr>
      <w:r w:rsidRPr="00853227">
        <w:rPr>
          <w:rFonts w:ascii="Times New Roman" w:hAnsi="Times New Roman" w:cs="Times New Roman"/>
          <w:b/>
          <w:bCs/>
        </w:rPr>
        <w:t>§ 13</w:t>
      </w:r>
    </w:p>
    <w:p w14:paraId="0253F0FD" w14:textId="5EEB1512"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 xml:space="preserve">W sprawach </w:t>
      </w:r>
      <w:r w:rsidRPr="00B15DB7">
        <w:rPr>
          <w:rFonts w:ascii="Times New Roman" w:hAnsi="Times New Roman" w:cs="Times New Roman"/>
        </w:rPr>
        <w:t xml:space="preserve">nieuregulowanych niniejszą umową mają zastosowanie przepisy prawa polskiego (RP), w szczególności </w:t>
      </w:r>
      <w:r w:rsidR="00BF5B03" w:rsidRPr="00B15DB7">
        <w:rPr>
          <w:rFonts w:ascii="Times New Roman" w:hAnsi="Times New Roman" w:cs="Times New Roman"/>
          <w:iCs/>
        </w:rPr>
        <w:t xml:space="preserve">ustawy z dnia 11 września 2019 r. – Prawo zamówień publicznych (Dz. U. z 2019 r., poz. 2019 z późn zm.), </w:t>
      </w:r>
      <w:r w:rsidRPr="00B15DB7">
        <w:rPr>
          <w:rFonts w:ascii="Times New Roman" w:hAnsi="Times New Roman" w:cs="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w:t>
      </w:r>
      <w:r w:rsidRPr="00853227">
        <w:rPr>
          <w:rFonts w:ascii="Times New Roman" w:hAnsi="Times New Roman" w:cs="Times New Roman"/>
        </w:rPr>
        <w:t xml:space="preserve"> 23 kwietnia 1964 r. – Kodeks cywilny (t. j. Dz. U. 2020 poz. 1740 ze zm.).</w:t>
      </w:r>
    </w:p>
    <w:p w14:paraId="6950D3C1"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Wszelkie zmiany lub uzupełnienia niniejszej Umowy mogą nastąpić za zgodą Stron w formie pisemnej pod rygorem nieważności.</w:t>
      </w:r>
    </w:p>
    <w:p w14:paraId="5CD875A5"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Sądem właściwym dla wszystkich spraw związanych z niniejszą umową będzie sąd miejscowo właściwy według siedziby Zamawiającego.</w:t>
      </w:r>
    </w:p>
    <w:p w14:paraId="77262650"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Niniejszą umowę sporządzono w dwóch (2) jednobrzmiących egzemplarzach po jednym (1) egzemplarzu dla każdej ze Stron, z zastrzeżeniem ust. 5.</w:t>
      </w:r>
    </w:p>
    <w:p w14:paraId="0D98B012"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 xml:space="preserve">Strony zgodnie oświadczają, że z uwagi na fakt zawarcia niniejszej umowy w formie elektronicznej za pomocą kwalifikowanego podpisu elektronicznego powstały w ten sposób dokument elektroniczny stanowi poświadczenie, iż Strony zgodnie złożyły oświadczenia woli </w:t>
      </w:r>
      <w:r w:rsidRPr="00853227">
        <w:rPr>
          <w:rFonts w:ascii="Times New Roman" w:hAnsi="Times New Roman" w:cs="Times New Roman"/>
        </w:rPr>
        <w:lastRenderedPageBreak/>
        <w:t>w nim zawarte, zaś datą zawarcia jest dzień złożenia ostatniego (późniejszego) oświadczenia woli o jej zawarciu przez umocowanych przedstawicieli każdej ze Stron.</w:t>
      </w:r>
    </w:p>
    <w:p w14:paraId="04CC9A54" w14:textId="60E044DF" w:rsidR="00EF7B86" w:rsidRPr="00853227" w:rsidRDefault="00EF7B86" w:rsidP="007C2BE7">
      <w:pPr>
        <w:jc w:val="center"/>
        <w:rPr>
          <w:rFonts w:ascii="Times New Roman" w:hAnsi="Times New Roman" w:cs="Times New Roman"/>
          <w:b/>
          <w:bCs/>
          <w:i/>
          <w:iCs/>
        </w:rPr>
      </w:pPr>
    </w:p>
    <w:p w14:paraId="38493A58" w14:textId="77777777" w:rsidR="00EF7B86" w:rsidRPr="00853227" w:rsidRDefault="00EF7B86" w:rsidP="007C2BE7">
      <w:pPr>
        <w:ind w:left="284"/>
        <w:jc w:val="center"/>
        <w:rPr>
          <w:rFonts w:ascii="Times New Roman" w:hAnsi="Times New Roman" w:cs="Times New Roman"/>
          <w:b/>
          <w:bCs/>
          <w:i/>
          <w:iCs/>
        </w:rPr>
      </w:pPr>
      <w:r w:rsidRPr="00853227">
        <w:rPr>
          <w:rFonts w:ascii="Times New Roman" w:hAnsi="Times New Roman" w:cs="Times New Roman"/>
          <w:b/>
          <w:bCs/>
          <w:i/>
          <w:iCs/>
        </w:rPr>
        <w:t>Zamawiający :</w:t>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t>Wykonawca :</w:t>
      </w:r>
    </w:p>
    <w:p w14:paraId="6C5013CA" w14:textId="7B94450D" w:rsidR="00EF7B86" w:rsidRDefault="00EF7B86" w:rsidP="007C2BE7">
      <w:pPr>
        <w:ind w:left="284"/>
        <w:jc w:val="center"/>
        <w:rPr>
          <w:rFonts w:ascii="Times New Roman" w:hAnsi="Times New Roman" w:cs="Times New Roman"/>
          <w:b/>
          <w:bCs/>
          <w:i/>
          <w:iCs/>
        </w:rPr>
      </w:pPr>
    </w:p>
    <w:p w14:paraId="08B1A651" w14:textId="77777777" w:rsidR="00BF5B03" w:rsidRPr="00853227" w:rsidRDefault="00BF5B03" w:rsidP="007C2BE7">
      <w:pPr>
        <w:ind w:left="284"/>
        <w:jc w:val="center"/>
        <w:rPr>
          <w:rFonts w:ascii="Times New Roman" w:hAnsi="Times New Roman" w:cs="Times New Roman"/>
          <w:b/>
          <w:bCs/>
          <w:i/>
          <w:iCs/>
        </w:rPr>
      </w:pPr>
    </w:p>
    <w:p w14:paraId="571413B5" w14:textId="440657FE" w:rsidR="00EF7B86" w:rsidRPr="00853227" w:rsidRDefault="00EF7B86" w:rsidP="007C2BE7">
      <w:pPr>
        <w:ind w:left="284"/>
        <w:jc w:val="center"/>
        <w:rPr>
          <w:rFonts w:ascii="Times New Roman" w:hAnsi="Times New Roman" w:cs="Times New Roman"/>
        </w:rPr>
      </w:pPr>
      <w:r w:rsidRPr="00853227">
        <w:rPr>
          <w:rFonts w:ascii="Times New Roman" w:hAnsi="Times New Roman" w:cs="Times New Roman"/>
        </w:rPr>
        <w:t xml:space="preserve">...............................................                   </w:t>
      </w:r>
      <w:r w:rsidRPr="00853227">
        <w:rPr>
          <w:rFonts w:ascii="Times New Roman" w:hAnsi="Times New Roman" w:cs="Times New Roman"/>
        </w:rPr>
        <w:tab/>
      </w:r>
      <w:r w:rsidRPr="00853227">
        <w:rPr>
          <w:rFonts w:ascii="Times New Roman" w:hAnsi="Times New Roman" w:cs="Times New Roman"/>
        </w:rPr>
        <w:tab/>
        <w:t>..................................................</w:t>
      </w:r>
    </w:p>
    <w:p w14:paraId="426A84BD" w14:textId="3AE6744E" w:rsidR="00EF7B86" w:rsidRPr="00853227" w:rsidRDefault="00EF7B86" w:rsidP="007C2BE7">
      <w:pPr>
        <w:ind w:left="284"/>
        <w:rPr>
          <w:rFonts w:ascii="Times New Roman" w:hAnsi="Times New Roman" w:cs="Times New Roman"/>
        </w:rPr>
      </w:pPr>
    </w:p>
    <w:p w14:paraId="59D5F9FF" w14:textId="77777777" w:rsidR="00CD1214" w:rsidRPr="00853227" w:rsidRDefault="00CD1214" w:rsidP="007C2BE7">
      <w:pPr>
        <w:spacing w:after="0" w:line="240" w:lineRule="auto"/>
        <w:rPr>
          <w:rFonts w:ascii="Times New Roman" w:hAnsi="Times New Roman" w:cs="Times New Roman"/>
          <w:bCs/>
          <w:i/>
          <w:iCs/>
        </w:rPr>
      </w:pPr>
      <w:r w:rsidRPr="00853227">
        <w:rPr>
          <w:rFonts w:ascii="Times New Roman" w:hAnsi="Times New Roman" w:cs="Times New Roman"/>
          <w:bCs/>
          <w:i/>
          <w:iCs/>
        </w:rPr>
        <w:br w:type="page"/>
      </w:r>
    </w:p>
    <w:p w14:paraId="3C409C22" w14:textId="78FE9639" w:rsidR="00EF7B86" w:rsidRPr="00BD1670" w:rsidRDefault="00EF7B86" w:rsidP="007C2BE7">
      <w:pPr>
        <w:spacing w:after="0" w:line="240" w:lineRule="auto"/>
        <w:ind w:left="284"/>
        <w:rPr>
          <w:rFonts w:ascii="Times New Roman" w:hAnsi="Times New Roman" w:cs="Times New Roman"/>
          <w:bCs/>
          <w:i/>
          <w:iCs/>
        </w:rPr>
      </w:pPr>
      <w:r w:rsidRPr="00BD1670">
        <w:rPr>
          <w:rFonts w:ascii="Times New Roman" w:hAnsi="Times New Roman" w:cs="Times New Roman"/>
          <w:bCs/>
          <w:i/>
          <w:iCs/>
        </w:rPr>
        <w:lastRenderedPageBreak/>
        <w:t>Załącznik nr 1 do umowy – protokół odbioru</w:t>
      </w:r>
    </w:p>
    <w:p w14:paraId="0D3A71EB" w14:textId="7341AC94" w:rsidR="00EF7B86" w:rsidRPr="00BD1670" w:rsidRDefault="00EF7B86" w:rsidP="007C2BE7">
      <w:pPr>
        <w:autoSpaceDE w:val="0"/>
        <w:autoSpaceDN w:val="0"/>
        <w:adjustRightInd w:val="0"/>
        <w:spacing w:after="0" w:line="240" w:lineRule="auto"/>
        <w:jc w:val="right"/>
        <w:rPr>
          <w:rFonts w:ascii="Times New Roman" w:hAnsi="Times New Roman" w:cs="Times New Roman"/>
          <w:color w:val="000000"/>
        </w:rPr>
      </w:pPr>
      <w:r w:rsidRPr="00BD1670">
        <w:rPr>
          <w:rFonts w:ascii="Times New Roman" w:hAnsi="Times New Roman" w:cs="Times New Roman"/>
          <w:color w:val="000000"/>
        </w:rPr>
        <w:t xml:space="preserve">Załącznik nr 1 do Umowy nr </w:t>
      </w:r>
      <w:r w:rsidR="008F4C11" w:rsidRPr="00BD1670">
        <w:rPr>
          <w:rFonts w:ascii="Times New Roman" w:hAnsi="Times New Roman" w:cs="Times New Roman"/>
          <w:color w:val="000000"/>
        </w:rPr>
        <w:t>………..</w:t>
      </w:r>
    </w:p>
    <w:p w14:paraId="1630EB69" w14:textId="77777777" w:rsidR="00EF7B86" w:rsidRPr="00BD1670" w:rsidRDefault="00EF7B86" w:rsidP="007C2BE7">
      <w:pPr>
        <w:autoSpaceDE w:val="0"/>
        <w:autoSpaceDN w:val="0"/>
        <w:adjustRightInd w:val="0"/>
        <w:spacing w:after="0" w:line="240" w:lineRule="auto"/>
        <w:rPr>
          <w:rFonts w:ascii="Times New Roman" w:hAnsi="Times New Roman" w:cs="Times New Roman"/>
          <w:bCs/>
          <w:color w:val="000000"/>
        </w:rPr>
      </w:pPr>
      <w:r w:rsidRPr="00BD1670">
        <w:rPr>
          <w:rFonts w:ascii="Times New Roman" w:hAnsi="Times New Roman" w:cs="Times New Roman"/>
          <w:bCs/>
          <w:color w:val="000000"/>
        </w:rPr>
        <w:t>……………………………………………….</w:t>
      </w:r>
    </w:p>
    <w:p w14:paraId="6742EF54" w14:textId="77777777" w:rsidR="00BD1670" w:rsidRPr="00BD1670" w:rsidRDefault="00BD1670" w:rsidP="00BD1670">
      <w:pPr>
        <w:pStyle w:val="Default"/>
        <w:rPr>
          <w:sz w:val="22"/>
          <w:szCs w:val="22"/>
        </w:rPr>
      </w:pPr>
      <w:r w:rsidRPr="00BD1670">
        <w:rPr>
          <w:sz w:val="22"/>
          <w:szCs w:val="22"/>
        </w:rPr>
        <w:t xml:space="preserve">pieczątka jednostki UJ </w:t>
      </w:r>
      <w:r w:rsidRPr="00BD1670">
        <w:rPr>
          <w:sz w:val="22"/>
          <w:szCs w:val="22"/>
        </w:rPr>
        <w:tab/>
      </w:r>
      <w:r w:rsidRPr="00BD1670">
        <w:rPr>
          <w:sz w:val="22"/>
          <w:szCs w:val="22"/>
        </w:rPr>
        <w:tab/>
      </w:r>
      <w:r w:rsidRPr="00BD1670">
        <w:rPr>
          <w:sz w:val="22"/>
          <w:szCs w:val="22"/>
        </w:rPr>
        <w:tab/>
      </w:r>
      <w:r w:rsidRPr="00BD1670">
        <w:rPr>
          <w:sz w:val="22"/>
          <w:szCs w:val="22"/>
        </w:rPr>
        <w:tab/>
      </w:r>
      <w:r w:rsidRPr="00BD1670">
        <w:rPr>
          <w:sz w:val="22"/>
          <w:szCs w:val="22"/>
        </w:rPr>
        <w:tab/>
      </w:r>
      <w:r w:rsidRPr="00BD1670">
        <w:rPr>
          <w:sz w:val="22"/>
          <w:szCs w:val="22"/>
        </w:rPr>
        <w:tab/>
        <w:t xml:space="preserve">Kraków, dn….. ………………………………… </w:t>
      </w:r>
    </w:p>
    <w:p w14:paraId="0DE4691F" w14:textId="77777777" w:rsidR="00BD1670" w:rsidRPr="00BD1670" w:rsidRDefault="00BD1670" w:rsidP="00BD1670">
      <w:pPr>
        <w:pStyle w:val="Default"/>
        <w:rPr>
          <w:sz w:val="22"/>
          <w:szCs w:val="22"/>
        </w:rPr>
      </w:pPr>
    </w:p>
    <w:p w14:paraId="0EA18A8E" w14:textId="77777777" w:rsidR="00BD1670" w:rsidRPr="00BD1670" w:rsidRDefault="00BD1670" w:rsidP="00BD1670">
      <w:pPr>
        <w:pStyle w:val="Default"/>
        <w:rPr>
          <w:sz w:val="22"/>
          <w:szCs w:val="22"/>
        </w:rPr>
      </w:pPr>
    </w:p>
    <w:p w14:paraId="664D1737" w14:textId="77777777" w:rsidR="00BD1670" w:rsidRPr="00BD1670" w:rsidRDefault="00BD1670" w:rsidP="00BD1670">
      <w:pPr>
        <w:pStyle w:val="Default"/>
        <w:jc w:val="center"/>
        <w:rPr>
          <w:sz w:val="22"/>
          <w:szCs w:val="22"/>
        </w:rPr>
      </w:pPr>
      <w:r w:rsidRPr="00BD1670">
        <w:rPr>
          <w:b/>
          <w:bCs/>
          <w:sz w:val="22"/>
          <w:szCs w:val="22"/>
        </w:rPr>
        <w:t>PROTOKÓŁ</w:t>
      </w:r>
    </w:p>
    <w:p w14:paraId="36808A93" w14:textId="77777777" w:rsidR="00BD1670" w:rsidRPr="00BD1670" w:rsidRDefault="00BD1670" w:rsidP="00BD1670">
      <w:pPr>
        <w:pStyle w:val="Default"/>
        <w:jc w:val="center"/>
        <w:rPr>
          <w:sz w:val="22"/>
          <w:szCs w:val="22"/>
        </w:rPr>
      </w:pPr>
      <w:r w:rsidRPr="00BD1670">
        <w:rPr>
          <w:sz w:val="22"/>
          <w:szCs w:val="22"/>
        </w:rPr>
        <w:t>ODBIORU TOWARU</w:t>
      </w:r>
    </w:p>
    <w:p w14:paraId="7C50EAF6" w14:textId="77777777" w:rsidR="00BD1670" w:rsidRPr="00BD1670" w:rsidRDefault="00BD1670" w:rsidP="00BD1670">
      <w:pPr>
        <w:pStyle w:val="Default"/>
        <w:rPr>
          <w:sz w:val="22"/>
          <w:szCs w:val="22"/>
        </w:rPr>
      </w:pPr>
    </w:p>
    <w:p w14:paraId="4752DD19" w14:textId="77777777" w:rsidR="00BD1670" w:rsidRPr="00BD1670" w:rsidRDefault="00BD1670" w:rsidP="00BD1670">
      <w:pPr>
        <w:pStyle w:val="Default"/>
        <w:rPr>
          <w:sz w:val="22"/>
          <w:szCs w:val="22"/>
        </w:rPr>
      </w:pPr>
    </w:p>
    <w:p w14:paraId="50F8DA21" w14:textId="77777777" w:rsidR="00BD1670" w:rsidRPr="00BD1670" w:rsidRDefault="00BD1670" w:rsidP="00BD1670">
      <w:pPr>
        <w:pStyle w:val="Default"/>
        <w:rPr>
          <w:sz w:val="22"/>
          <w:szCs w:val="22"/>
        </w:rPr>
      </w:pPr>
    </w:p>
    <w:p w14:paraId="75D4F9DA"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 xml:space="preserve">Towar odebrano/usługę wykonano w dniu …………………………….. </w:t>
      </w:r>
    </w:p>
    <w:p w14:paraId="0682268C"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Dotyczy faktury nr …………………………………    z dnia ……………………</w:t>
      </w:r>
    </w:p>
    <w:p w14:paraId="4A0D7032"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Nr dokumentu SAP …………………………………</w:t>
      </w:r>
    </w:p>
    <w:p w14:paraId="009615DE"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Wartość towaru/usługi*…………………………………………………………….</w:t>
      </w:r>
    </w:p>
    <w:p w14:paraId="18D1A81D"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Dane dostawcy………………………………………………………………………....</w:t>
      </w:r>
    </w:p>
    <w:p w14:paraId="3E2B186F" w14:textId="77777777" w:rsidR="00BD1670" w:rsidRPr="00BD1670" w:rsidRDefault="00BD1670" w:rsidP="00BD1670">
      <w:pPr>
        <w:pStyle w:val="Default"/>
        <w:ind w:left="720"/>
        <w:rPr>
          <w:sz w:val="22"/>
          <w:szCs w:val="22"/>
        </w:rPr>
      </w:pPr>
    </w:p>
    <w:p w14:paraId="16552CA3" w14:textId="77777777" w:rsidR="00BD1670" w:rsidRPr="00BD1670" w:rsidRDefault="00BD1670" w:rsidP="00BD1670">
      <w:pPr>
        <w:pStyle w:val="Default"/>
        <w:rPr>
          <w:sz w:val="22"/>
          <w:szCs w:val="22"/>
        </w:rPr>
      </w:pPr>
    </w:p>
    <w:p w14:paraId="5C9E1DF7" w14:textId="77777777" w:rsidR="00BD1670" w:rsidRPr="00BD1670" w:rsidRDefault="00BD1670" w:rsidP="00BD1670">
      <w:pPr>
        <w:pStyle w:val="Default"/>
        <w:rPr>
          <w:sz w:val="22"/>
          <w:szCs w:val="22"/>
        </w:rPr>
      </w:pPr>
    </w:p>
    <w:p w14:paraId="38F061C6" w14:textId="77777777" w:rsidR="00BD1670" w:rsidRPr="00BD1670" w:rsidRDefault="00BD1670" w:rsidP="00BD1670">
      <w:pPr>
        <w:pStyle w:val="Default"/>
        <w:rPr>
          <w:sz w:val="22"/>
          <w:szCs w:val="22"/>
        </w:rPr>
      </w:pPr>
    </w:p>
    <w:p w14:paraId="78E3C8FC" w14:textId="77777777" w:rsidR="00BD1670" w:rsidRPr="00BD1670" w:rsidRDefault="00BD1670" w:rsidP="00BD1670">
      <w:pPr>
        <w:pStyle w:val="Default"/>
        <w:rPr>
          <w:sz w:val="22"/>
          <w:szCs w:val="22"/>
        </w:rPr>
      </w:pPr>
      <w:r w:rsidRPr="00BD1670">
        <w:rPr>
          <w:sz w:val="22"/>
          <w:szCs w:val="22"/>
        </w:rPr>
        <w:t>………………………..….…..</w:t>
      </w:r>
    </w:p>
    <w:p w14:paraId="55A26681" w14:textId="77777777" w:rsidR="00BD1670" w:rsidRPr="00BD1670" w:rsidRDefault="00BD1670" w:rsidP="00BD1670">
      <w:pPr>
        <w:pStyle w:val="Default"/>
        <w:ind w:firstLine="284"/>
        <w:rPr>
          <w:sz w:val="22"/>
          <w:szCs w:val="22"/>
        </w:rPr>
      </w:pPr>
      <w:r w:rsidRPr="00BD1670">
        <w:rPr>
          <w:sz w:val="22"/>
          <w:szCs w:val="22"/>
        </w:rPr>
        <w:t>podpis osoby odbierającej towar/usługę</w:t>
      </w:r>
    </w:p>
    <w:p w14:paraId="52433F8C" w14:textId="77777777" w:rsidR="00BD1670" w:rsidRPr="00BD1670" w:rsidRDefault="00BD1670" w:rsidP="00BD1670">
      <w:pPr>
        <w:pStyle w:val="Default"/>
        <w:rPr>
          <w:sz w:val="22"/>
          <w:szCs w:val="22"/>
        </w:rPr>
      </w:pPr>
    </w:p>
    <w:p w14:paraId="78E9D225" w14:textId="77777777" w:rsidR="00BD1670" w:rsidRPr="00BD1670" w:rsidRDefault="00BD1670" w:rsidP="00BD1670">
      <w:pPr>
        <w:pStyle w:val="Default"/>
        <w:rPr>
          <w:sz w:val="22"/>
          <w:szCs w:val="22"/>
        </w:rPr>
      </w:pPr>
    </w:p>
    <w:p w14:paraId="3D2FD20C" w14:textId="77777777" w:rsidR="00BD1670" w:rsidRPr="00BD1670" w:rsidRDefault="00BD1670" w:rsidP="00BD1670">
      <w:pPr>
        <w:pStyle w:val="Default"/>
        <w:rPr>
          <w:sz w:val="22"/>
          <w:szCs w:val="22"/>
        </w:rPr>
      </w:pPr>
    </w:p>
    <w:p w14:paraId="6E99F2E5" w14:textId="77777777" w:rsidR="00BD1670" w:rsidRPr="00BD1670" w:rsidRDefault="00BD1670" w:rsidP="00BD1670">
      <w:pPr>
        <w:pStyle w:val="Default"/>
        <w:rPr>
          <w:sz w:val="22"/>
          <w:szCs w:val="22"/>
        </w:rPr>
      </w:pPr>
      <w:r w:rsidRPr="00BD1670">
        <w:rPr>
          <w:sz w:val="22"/>
          <w:szCs w:val="22"/>
        </w:rPr>
        <w:t>Telefon kontaktowy: ………………….……………………….</w:t>
      </w:r>
    </w:p>
    <w:p w14:paraId="2308218C" w14:textId="77777777" w:rsidR="00BD1670" w:rsidRPr="00BD1670" w:rsidRDefault="00BD1670" w:rsidP="00BD1670">
      <w:pPr>
        <w:pStyle w:val="Default"/>
        <w:rPr>
          <w:sz w:val="22"/>
          <w:szCs w:val="22"/>
        </w:rPr>
      </w:pPr>
    </w:p>
    <w:p w14:paraId="09FBB022" w14:textId="77777777" w:rsidR="00BD1670" w:rsidRPr="00BD1670" w:rsidRDefault="00BD1670" w:rsidP="00BD1670">
      <w:pPr>
        <w:jc w:val="both"/>
        <w:rPr>
          <w:rFonts w:ascii="Times New Roman" w:hAnsi="Times New Roman" w:cs="Times New Roman"/>
        </w:rPr>
      </w:pPr>
      <w:r w:rsidRPr="00BD1670">
        <w:rPr>
          <w:rFonts w:ascii="Times New Roman" w:hAnsi="Times New Roman" w:cs="Times New Roman"/>
        </w:rPr>
        <w:t>Adres e-mail: ………………………………………………………</w:t>
      </w:r>
    </w:p>
    <w:p w14:paraId="3DF33B1A" w14:textId="77777777" w:rsidR="00E103FE" w:rsidRPr="00853227" w:rsidRDefault="00E103FE" w:rsidP="007C2BE7">
      <w:pPr>
        <w:spacing w:after="0" w:line="240" w:lineRule="auto"/>
        <w:rPr>
          <w:rFonts w:ascii="Times New Roman" w:eastAsia="Calibri" w:hAnsi="Times New Roman" w:cs="Times New Roman"/>
          <w:b/>
        </w:rPr>
      </w:pPr>
    </w:p>
    <w:p w14:paraId="1E541FF9" w14:textId="77777777" w:rsidR="00BD1670" w:rsidRDefault="00BD1670" w:rsidP="007C2BE7">
      <w:pPr>
        <w:spacing w:line="240" w:lineRule="auto"/>
        <w:ind w:left="540"/>
        <w:jc w:val="right"/>
        <w:outlineLvl w:val="0"/>
        <w:rPr>
          <w:rFonts w:ascii="Times New Roman" w:hAnsi="Times New Roman" w:cs="Times New Roman"/>
        </w:rPr>
      </w:pPr>
    </w:p>
    <w:p w14:paraId="74051342" w14:textId="77777777" w:rsidR="00BD1670" w:rsidRDefault="00BD1670" w:rsidP="007C2BE7">
      <w:pPr>
        <w:spacing w:line="240" w:lineRule="auto"/>
        <w:ind w:left="540"/>
        <w:jc w:val="right"/>
        <w:outlineLvl w:val="0"/>
        <w:rPr>
          <w:rFonts w:ascii="Times New Roman" w:hAnsi="Times New Roman" w:cs="Times New Roman"/>
        </w:rPr>
      </w:pPr>
    </w:p>
    <w:p w14:paraId="538D6C5B" w14:textId="77777777" w:rsidR="00BD1670" w:rsidRDefault="00BD1670" w:rsidP="007C2BE7">
      <w:pPr>
        <w:spacing w:line="240" w:lineRule="auto"/>
        <w:ind w:left="540"/>
        <w:jc w:val="right"/>
        <w:outlineLvl w:val="0"/>
        <w:rPr>
          <w:rFonts w:ascii="Times New Roman" w:hAnsi="Times New Roman" w:cs="Times New Roman"/>
        </w:rPr>
      </w:pPr>
    </w:p>
    <w:p w14:paraId="3771A065" w14:textId="77777777" w:rsidR="00BD1670" w:rsidRDefault="00BD1670" w:rsidP="007C2BE7">
      <w:pPr>
        <w:spacing w:line="240" w:lineRule="auto"/>
        <w:ind w:left="540"/>
        <w:jc w:val="right"/>
        <w:outlineLvl w:val="0"/>
        <w:rPr>
          <w:rFonts w:ascii="Times New Roman" w:hAnsi="Times New Roman" w:cs="Times New Roman"/>
        </w:rPr>
      </w:pPr>
    </w:p>
    <w:p w14:paraId="31F9B36A" w14:textId="20FA2532" w:rsidR="0063038E" w:rsidRPr="00BD1670" w:rsidRDefault="00952D7A" w:rsidP="007C2BE7">
      <w:pPr>
        <w:spacing w:line="240" w:lineRule="auto"/>
        <w:ind w:left="540"/>
        <w:jc w:val="right"/>
        <w:outlineLvl w:val="0"/>
        <w:rPr>
          <w:rFonts w:ascii="Times New Roman" w:hAnsi="Times New Roman" w:cs="Times New Roman"/>
          <w:b/>
        </w:rPr>
      </w:pPr>
      <w:r w:rsidRPr="00BD1670">
        <w:rPr>
          <w:rFonts w:ascii="Times New Roman" w:hAnsi="Times New Roman" w:cs="Times New Roman"/>
          <w:b/>
        </w:rPr>
        <w:t>Załącznik A do SWZ</w:t>
      </w:r>
    </w:p>
    <w:p w14:paraId="1955A9F3" w14:textId="4D6144F2" w:rsidR="00F221FF" w:rsidRPr="00853227" w:rsidRDefault="00875062" w:rsidP="007C2BE7">
      <w:pPr>
        <w:spacing w:line="240" w:lineRule="auto"/>
        <w:ind w:left="540" w:hanging="540"/>
        <w:outlineLvl w:val="0"/>
        <w:rPr>
          <w:rFonts w:ascii="Times New Roman" w:hAnsi="Times New Roman" w:cs="Times New Roman"/>
          <w:b/>
        </w:rPr>
      </w:pPr>
      <w:r w:rsidRPr="00853227">
        <w:rPr>
          <w:rFonts w:ascii="Times New Roman" w:hAnsi="Times New Roman" w:cs="Times New Roman"/>
          <w:b/>
        </w:rPr>
        <w:lastRenderedPageBreak/>
        <w:t>Każda z części przedmiotu zamówienia musi być objęt</w:t>
      </w:r>
      <w:r w:rsidR="00F715A7" w:rsidRPr="00853227">
        <w:rPr>
          <w:rFonts w:ascii="Times New Roman" w:hAnsi="Times New Roman" w:cs="Times New Roman"/>
          <w:b/>
        </w:rPr>
        <w:t>a</w:t>
      </w:r>
      <w:r w:rsidRPr="00853227">
        <w:rPr>
          <w:rFonts w:ascii="Times New Roman" w:hAnsi="Times New Roman" w:cs="Times New Roman"/>
          <w:b/>
        </w:rPr>
        <w:t xml:space="preserve"> minimum </w:t>
      </w:r>
      <w:r w:rsidR="00FA54C4" w:rsidRPr="00853227">
        <w:rPr>
          <w:rFonts w:ascii="Times New Roman" w:hAnsi="Times New Roman" w:cs="Times New Roman"/>
          <w:b/>
        </w:rPr>
        <w:t xml:space="preserve">12 </w:t>
      </w:r>
      <w:r w:rsidRPr="00853227">
        <w:rPr>
          <w:rFonts w:ascii="Times New Roman" w:hAnsi="Times New Roman" w:cs="Times New Roman"/>
          <w:b/>
        </w:rPr>
        <w:t>miesięczną gwarancją</w:t>
      </w:r>
      <w:r w:rsidR="00F221FF" w:rsidRPr="00853227">
        <w:rPr>
          <w:rFonts w:ascii="Times New Roman" w:hAnsi="Times New Roman" w:cs="Times New Roman"/>
          <w:b/>
        </w:rPr>
        <w:t>.</w:t>
      </w:r>
    </w:p>
    <w:p w14:paraId="02FF0DA1" w14:textId="77777777" w:rsidR="00F221FF" w:rsidRPr="00853227" w:rsidRDefault="00F221FF" w:rsidP="007C2BE7">
      <w:pPr>
        <w:spacing w:line="240" w:lineRule="auto"/>
        <w:ind w:left="540" w:hanging="540"/>
        <w:outlineLvl w:val="0"/>
        <w:rPr>
          <w:rFonts w:ascii="Times New Roman" w:hAnsi="Times New Roman" w:cs="Times New Roman"/>
          <w:b/>
        </w:rPr>
      </w:pPr>
    </w:p>
    <w:p w14:paraId="36908684" w14:textId="4C14DA6B" w:rsidR="00F221FF" w:rsidRPr="00853227" w:rsidRDefault="00F221FF" w:rsidP="007C2BE7">
      <w:pPr>
        <w:spacing w:line="240" w:lineRule="auto"/>
        <w:ind w:left="540" w:hanging="540"/>
        <w:outlineLvl w:val="0"/>
        <w:rPr>
          <w:rFonts w:ascii="Times New Roman" w:hAnsi="Times New Roman" w:cs="Times New Roman"/>
          <w:b/>
        </w:rPr>
      </w:pPr>
      <w:r w:rsidRPr="00853227">
        <w:rPr>
          <w:rFonts w:ascii="Times New Roman" w:hAnsi="Times New Roman" w:cs="Times New Roman"/>
          <w:b/>
        </w:rPr>
        <w:t>Opis przedmiotu zamówienia dla części I przedmiotu zamówienia:</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A1A38" w:rsidRPr="00853227" w14:paraId="7F81A12C" w14:textId="77777777" w:rsidTr="00D048DB">
        <w:trPr>
          <w:trHeight w:val="547"/>
        </w:trPr>
        <w:tc>
          <w:tcPr>
            <w:tcW w:w="9212" w:type="dxa"/>
          </w:tcPr>
          <w:p w14:paraId="294036A9"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Szerokopasmowy spektrometr NMR oparty na magnesie stałym, zapewniający strojenie w pełnym zakresie częstotliwości tak aby umożliwić analizę izotopów w zakresie co najmniej od 29Si do 31P. System musi być skonfigurowany zapewniając  analizy minimum dla 1H, 19F, 13C, 31P, 23Na, 11B, 7Li, 29Si, 27Al.</w:t>
            </w:r>
          </w:p>
          <w:p w14:paraId="1F7DB89B"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Spektrometr musi zapewniać minimum pomiary:</w:t>
            </w:r>
          </w:p>
          <w:p w14:paraId="351FE2A2"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1D NMR dla wszystkich wymienionych izotopów</w:t>
            </w:r>
          </w:p>
          <w:p w14:paraId="23462FE7"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 xml:space="preserve">T1 i T2 </w:t>
            </w:r>
          </w:p>
          <w:p w14:paraId="56A87C98"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2D dla takich samych izotopów: gs-COSY, gs-TOCSY, 2D J-resolved</w:t>
            </w:r>
          </w:p>
          <w:p w14:paraId="18C0BE98"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2D dla różnych izotopów: gs-HSQC-ME, gs-HMBC, HETCO</w:t>
            </w:r>
          </w:p>
          <w:p w14:paraId="355C8BDC"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System musi mieć możliwość ręcznego dostrojenia i dopasowania, aby uzyskać maksymalny stosunek sygnału do szumu w kanale szerokopasmowym</w:t>
            </w:r>
          </w:p>
          <w:p w14:paraId="3A6E4B11"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System musi być wyposażony w 3-osiowe impulsowe gradienty pola</w:t>
            </w:r>
          </w:p>
          <w:p w14:paraId="3442A457"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System musi być wyposażony w pulsacyjne pola o gradiencie równym lub większym niż 0,27 Tm-1</w:t>
            </w:r>
          </w:p>
          <w:p w14:paraId="7BA77D49"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W celu zapewnienia wysokiej stabilności pola magnetycznego magnes musi być stabilizowany z dokładnością nie gorszą niż 0,001 °C</w:t>
            </w:r>
          </w:p>
          <w:p w14:paraId="637E57FF"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Sonda pomiarowa musi być w pełni wyjmowana przez użytkownika końcowego w celu czyszczenia i umożliwienia niestandardowych modyfikacji badawczych</w:t>
            </w:r>
          </w:p>
          <w:p w14:paraId="0102C2DC"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Dostarczony spektrometr z sondą szerokopasmową musi uzyskiwać stosunek sygnału do szumu dla 1H powyżej 120:1 (dla 1% etylbenzenu). Oferowany układ pomiarowy musi posiadać możliwość rozbudowy spektrometru o dodatkowe wymienialne dedykowane sondy. Spektrometr musi uzyskiwać stosunek sygnału do szumu dla sondy protonowo/fluorowej powyżej  180: 1 (dla 1% etylobenzenu)</w:t>
            </w:r>
          </w:p>
          <w:p w14:paraId="61FA10A4"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Spektrometr musi być wyposażony w rzeczywisty układ termostatowania próbki w trakcie pomiaru w zakresie co najmniej od 20 °C do 60 °C. Termostatowanie musi odbywać się bez zmiany temperatury magnesu.</w:t>
            </w:r>
          </w:p>
          <w:p w14:paraId="515D4F8D"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Moduł elektroniki musi być wydzielony z modułu magnesu w celu ułatwienia serwisowania oraz zminimalizowania wpływu grzania elektroniki na stabilność pracy magnesu.</w:t>
            </w:r>
          </w:p>
          <w:p w14:paraId="03C1AFB7"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Magnes o natężeniu pola odpowiadającego częstości precesji protonów nie mniejszej niż 60 MHz</w:t>
            </w:r>
          </w:p>
          <w:p w14:paraId="387EAAA4"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Spektrometr musi zapewniać rozdzielczość nie gorszą niż (50% FWHM)  &lt; 0,35 Hz i (0,55% wysokości szczytu) &lt; 10 Hz</w:t>
            </w:r>
          </w:p>
          <w:p w14:paraId="6E652107"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lastRenderedPageBreak/>
              <w:t>Oprogramowanie musi umożliwiać użytkownikowi końcowemu zapisywanie własnych sekwencji impulsów i dokonywanie szybkich edycji sekwencji impulsów bez udziału producenta lub dedykowanego serwisu.</w:t>
            </w:r>
          </w:p>
          <w:p w14:paraId="38B10660"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Głowica pomiarowa zapewniająca stosowanie standardowych 5 mm probówek pomiarowych NMR bez konieczności stosowania adapterów lub głębokościomierzy.</w:t>
            </w:r>
          </w:p>
          <w:p w14:paraId="7A4E5C06"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Magnes musi być zbudowany z płaskich nabiegunników umożliwiających w przyszłości zastosowanie wymiennych konstrukcji sond pomiarowych</w:t>
            </w:r>
          </w:p>
          <w:p w14:paraId="2B2D5980"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Oferowany zestaw musi posiadać oprócz spektrometru co najmniej dedykowane oprogramowanie, komputer sterujący z monitorem, 50 probówek pomiarowych NMR z zatyczkami do uruchomienia i przetestowania spektrometru.</w:t>
            </w:r>
          </w:p>
          <w:p w14:paraId="05CF5F24" w14:textId="77777777" w:rsidR="002A1A38" w:rsidRPr="00853227" w:rsidRDefault="002A1A38" w:rsidP="007C2BE7">
            <w:pPr>
              <w:spacing w:after="0" w:line="240" w:lineRule="auto"/>
              <w:jc w:val="center"/>
              <w:rPr>
                <w:rFonts w:ascii="Times New Roman" w:hAnsi="Times New Roman" w:cs="Times New Roman"/>
              </w:rPr>
            </w:pPr>
          </w:p>
        </w:tc>
      </w:tr>
    </w:tbl>
    <w:p w14:paraId="570C2365" w14:textId="07B6C272" w:rsidR="00406FFC" w:rsidRPr="00853227" w:rsidRDefault="00406FFC" w:rsidP="007C2BE7">
      <w:pPr>
        <w:spacing w:line="240" w:lineRule="auto"/>
        <w:ind w:left="540" w:hanging="540"/>
        <w:outlineLvl w:val="0"/>
        <w:rPr>
          <w:rFonts w:ascii="Times New Roman" w:hAnsi="Times New Roman" w:cs="Times New Roman"/>
          <w:b/>
        </w:rPr>
      </w:pPr>
    </w:p>
    <w:p w14:paraId="094E4059" w14:textId="77777777" w:rsidR="00406FFC" w:rsidRPr="00853227" w:rsidRDefault="00406FFC" w:rsidP="007C2BE7">
      <w:pPr>
        <w:spacing w:line="240" w:lineRule="auto"/>
        <w:ind w:left="540" w:hanging="540"/>
        <w:outlineLvl w:val="0"/>
        <w:rPr>
          <w:rFonts w:ascii="Times New Roman" w:hAnsi="Times New Roman" w:cs="Times New Roman"/>
          <w:b/>
        </w:rPr>
      </w:pPr>
    </w:p>
    <w:p w14:paraId="14D9FEE8" w14:textId="69FEF01F" w:rsidR="001C1EBB" w:rsidRPr="00853227" w:rsidRDefault="001C1EBB" w:rsidP="007C2BE7">
      <w:pPr>
        <w:spacing w:line="240" w:lineRule="auto"/>
        <w:ind w:left="540" w:hanging="540"/>
        <w:outlineLvl w:val="0"/>
        <w:rPr>
          <w:rFonts w:ascii="Times New Roman" w:hAnsi="Times New Roman" w:cs="Times New Roman"/>
          <w:b/>
        </w:rPr>
      </w:pPr>
      <w:r w:rsidRPr="00853227">
        <w:rPr>
          <w:rFonts w:ascii="Times New Roman" w:hAnsi="Times New Roman" w:cs="Times New Roman"/>
          <w:b/>
        </w:rPr>
        <w:t>Opis przedmiotu zamówienia dla części II przedmiotu zamówienia:</w:t>
      </w:r>
    </w:p>
    <w:p w14:paraId="744EB4DE" w14:textId="0A7DA02A" w:rsidR="002404AC" w:rsidRPr="00853227" w:rsidRDefault="002404AC" w:rsidP="007C2BE7">
      <w:pPr>
        <w:spacing w:line="240" w:lineRule="auto"/>
        <w:ind w:left="540" w:hanging="540"/>
        <w:outlineLvl w:val="0"/>
        <w:rPr>
          <w:rFonts w:ascii="Times New Roman" w:hAnsi="Times New Roman" w:cs="Times New Roman"/>
          <w:b/>
        </w:rPr>
      </w:pP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53227" w:rsidRPr="00853227" w14:paraId="2E343D95" w14:textId="77777777" w:rsidTr="00D048DB">
        <w:trPr>
          <w:trHeight w:val="547"/>
        </w:trPr>
        <w:tc>
          <w:tcPr>
            <w:tcW w:w="9212" w:type="dxa"/>
          </w:tcPr>
          <w:p w14:paraId="2CCCD8B6" w14:textId="77777777" w:rsidR="00853227" w:rsidRPr="00853227" w:rsidRDefault="00853227" w:rsidP="007C2BE7">
            <w:pPr>
              <w:spacing w:after="0" w:line="240" w:lineRule="auto"/>
              <w:rPr>
                <w:rFonts w:ascii="Times New Roman" w:hAnsi="Times New Roman" w:cs="Times New Roman"/>
              </w:rPr>
            </w:pPr>
            <w:r w:rsidRPr="00853227">
              <w:rPr>
                <w:rFonts w:ascii="Times New Roman" w:hAnsi="Times New Roman" w:cs="Times New Roman"/>
              </w:rPr>
              <w:t>Zamawiana komora powinna spełniać co najmniej wszystkie poniższe wymagania:</w:t>
            </w:r>
          </w:p>
          <w:p w14:paraId="49A29183" w14:textId="77777777" w:rsidR="00853227" w:rsidRPr="00853227" w:rsidRDefault="00853227" w:rsidP="00176C88">
            <w:pPr>
              <w:pStyle w:val="Akapitzlist"/>
              <w:widowControl/>
              <w:numPr>
                <w:ilvl w:val="0"/>
                <w:numId w:val="64"/>
              </w:numPr>
              <w:jc w:val="left"/>
              <w:rPr>
                <w:sz w:val="22"/>
                <w:szCs w:val="22"/>
              </w:rPr>
            </w:pPr>
            <w:r w:rsidRPr="00853227">
              <w:rPr>
                <w:sz w:val="22"/>
                <w:szCs w:val="22"/>
              </w:rPr>
              <w:t>Objętość ekranowana co najmniej 1,2 m x 1,2  m x 2,0 m (szer. x głeb. x wys.)</w:t>
            </w:r>
          </w:p>
          <w:p w14:paraId="7CB52ECB" w14:textId="77777777" w:rsidR="00853227" w:rsidRPr="00853227" w:rsidRDefault="00853227" w:rsidP="00176C88">
            <w:pPr>
              <w:pStyle w:val="Akapitzlist"/>
              <w:widowControl/>
              <w:numPr>
                <w:ilvl w:val="0"/>
                <w:numId w:val="64"/>
              </w:numPr>
              <w:jc w:val="left"/>
              <w:rPr>
                <w:sz w:val="22"/>
                <w:szCs w:val="22"/>
              </w:rPr>
            </w:pPr>
            <w:r w:rsidRPr="00853227">
              <w:rPr>
                <w:sz w:val="22"/>
                <w:szCs w:val="22"/>
              </w:rPr>
              <w:t>Współczynnik ekranowania w poszczególnych pasmach częstości</w:t>
            </w:r>
          </w:p>
          <w:p w14:paraId="4DD12AA4" w14:textId="77777777" w:rsidR="00853227" w:rsidRPr="00853227" w:rsidRDefault="00853227" w:rsidP="007C2BE7">
            <w:pPr>
              <w:pStyle w:val="Akapitzlist"/>
              <w:rPr>
                <w:sz w:val="22"/>
                <w:szCs w:val="22"/>
              </w:rPr>
            </w:pPr>
            <w:r w:rsidRPr="00853227">
              <w:rPr>
                <w:sz w:val="22"/>
                <w:szCs w:val="22"/>
              </w:rPr>
              <w:t>dla 0,01 Hz – nie mniej niż 100</w:t>
            </w:r>
          </w:p>
          <w:p w14:paraId="6C5DAA05" w14:textId="77777777" w:rsidR="00853227" w:rsidRPr="00853227" w:rsidRDefault="00853227" w:rsidP="007C2BE7">
            <w:pPr>
              <w:pStyle w:val="Akapitzlist"/>
              <w:rPr>
                <w:sz w:val="22"/>
                <w:szCs w:val="22"/>
              </w:rPr>
            </w:pPr>
            <w:r w:rsidRPr="00853227">
              <w:rPr>
                <w:sz w:val="22"/>
                <w:szCs w:val="22"/>
              </w:rPr>
              <w:t>dla 0,1 Hz – nie mniej niż 100</w:t>
            </w:r>
          </w:p>
          <w:p w14:paraId="605076DA" w14:textId="77777777" w:rsidR="00853227" w:rsidRPr="00853227" w:rsidRDefault="00853227" w:rsidP="007C2BE7">
            <w:pPr>
              <w:pStyle w:val="Akapitzlist"/>
              <w:rPr>
                <w:sz w:val="22"/>
                <w:szCs w:val="22"/>
              </w:rPr>
            </w:pPr>
            <w:r w:rsidRPr="00853227">
              <w:rPr>
                <w:sz w:val="22"/>
                <w:szCs w:val="22"/>
              </w:rPr>
              <w:t>dla 1 Hz - nie mniej niż 1000</w:t>
            </w:r>
          </w:p>
          <w:p w14:paraId="09EC7EE9" w14:textId="77777777" w:rsidR="00853227" w:rsidRPr="00853227" w:rsidRDefault="00853227" w:rsidP="007C2BE7">
            <w:pPr>
              <w:pStyle w:val="Akapitzlist"/>
              <w:rPr>
                <w:sz w:val="22"/>
                <w:szCs w:val="22"/>
              </w:rPr>
            </w:pPr>
            <w:r w:rsidRPr="00853227">
              <w:rPr>
                <w:sz w:val="22"/>
                <w:szCs w:val="22"/>
              </w:rPr>
              <w:t>dla 10 Hz – nie mniej niż 5000</w:t>
            </w:r>
          </w:p>
          <w:p w14:paraId="50CD71D5" w14:textId="77777777" w:rsidR="00853227" w:rsidRPr="00853227" w:rsidRDefault="00853227" w:rsidP="007C2BE7">
            <w:pPr>
              <w:pStyle w:val="Akapitzlist"/>
              <w:rPr>
                <w:sz w:val="22"/>
                <w:szCs w:val="22"/>
              </w:rPr>
            </w:pPr>
            <w:r w:rsidRPr="00853227">
              <w:rPr>
                <w:sz w:val="22"/>
                <w:szCs w:val="22"/>
              </w:rPr>
              <w:t>dla 100 Hz – nie mniej niż 5000</w:t>
            </w:r>
          </w:p>
          <w:p w14:paraId="7494D344" w14:textId="77777777" w:rsidR="00853227" w:rsidRPr="00853227" w:rsidRDefault="00853227" w:rsidP="00176C88">
            <w:pPr>
              <w:pStyle w:val="Akapitzlist"/>
              <w:widowControl/>
              <w:numPr>
                <w:ilvl w:val="0"/>
                <w:numId w:val="64"/>
              </w:numPr>
              <w:jc w:val="left"/>
              <w:rPr>
                <w:sz w:val="22"/>
                <w:szCs w:val="22"/>
              </w:rPr>
            </w:pPr>
            <w:r w:rsidRPr="00853227">
              <w:rPr>
                <w:sz w:val="22"/>
                <w:szCs w:val="22"/>
              </w:rPr>
              <w:t>Pole resztkowe – nie większe niż 5 nT</w:t>
            </w:r>
          </w:p>
          <w:p w14:paraId="0C79BE35" w14:textId="77777777" w:rsidR="00853227" w:rsidRPr="00853227" w:rsidRDefault="00853227" w:rsidP="00176C88">
            <w:pPr>
              <w:pStyle w:val="Akapitzlist"/>
              <w:widowControl/>
              <w:numPr>
                <w:ilvl w:val="0"/>
                <w:numId w:val="64"/>
              </w:numPr>
              <w:jc w:val="left"/>
              <w:rPr>
                <w:sz w:val="22"/>
                <w:szCs w:val="22"/>
              </w:rPr>
            </w:pPr>
            <w:r w:rsidRPr="00853227">
              <w:rPr>
                <w:sz w:val="22"/>
                <w:szCs w:val="22"/>
              </w:rPr>
              <w:t>Układ aktywnej kompensacji pól zewnętrznych musi być realizowany przy pomocy układu cewek.</w:t>
            </w:r>
          </w:p>
          <w:p w14:paraId="3582BD50" w14:textId="77777777" w:rsidR="00853227" w:rsidRPr="00853227" w:rsidRDefault="00853227" w:rsidP="00176C88">
            <w:pPr>
              <w:pStyle w:val="Akapitzlist"/>
              <w:widowControl/>
              <w:numPr>
                <w:ilvl w:val="0"/>
                <w:numId w:val="64"/>
              </w:numPr>
              <w:jc w:val="left"/>
              <w:rPr>
                <w:sz w:val="22"/>
                <w:szCs w:val="22"/>
              </w:rPr>
            </w:pPr>
            <w:r w:rsidRPr="00853227">
              <w:rPr>
                <w:sz w:val="22"/>
                <w:szCs w:val="22"/>
              </w:rPr>
              <w:t>Drzwi wejściowe do komory/ekranu z prześwitem nie mniejszym niż 0,7 m x 1,7 m</w:t>
            </w:r>
          </w:p>
          <w:p w14:paraId="73A57988" w14:textId="77777777" w:rsidR="00853227" w:rsidRPr="00853227" w:rsidRDefault="00853227" w:rsidP="007C2BE7">
            <w:pPr>
              <w:spacing w:after="0" w:line="240" w:lineRule="auto"/>
              <w:jc w:val="center"/>
              <w:rPr>
                <w:rFonts w:ascii="Times New Roman" w:hAnsi="Times New Roman" w:cs="Times New Roman"/>
              </w:rPr>
            </w:pPr>
          </w:p>
        </w:tc>
      </w:tr>
    </w:tbl>
    <w:p w14:paraId="107613F2" w14:textId="77777777" w:rsidR="002404AC" w:rsidRPr="00853227" w:rsidRDefault="002404AC" w:rsidP="007C2BE7">
      <w:pPr>
        <w:spacing w:line="240" w:lineRule="auto"/>
        <w:ind w:left="540" w:hanging="540"/>
        <w:outlineLvl w:val="0"/>
        <w:rPr>
          <w:rFonts w:ascii="Times New Roman" w:hAnsi="Times New Roman" w:cs="Times New Roman"/>
          <w:b/>
        </w:rPr>
      </w:pPr>
    </w:p>
    <w:sectPr w:rsidR="002404AC" w:rsidRPr="00853227" w:rsidSect="00BD1FFE">
      <w:headerReference w:type="default" r:id="rId44"/>
      <w:footerReference w:type="default" r:id="rId45"/>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F214" w14:textId="77777777" w:rsidR="00E430B2" w:rsidRDefault="00E430B2">
      <w:pPr>
        <w:spacing w:after="0" w:line="240" w:lineRule="auto"/>
      </w:pPr>
      <w:r>
        <w:separator/>
      </w:r>
    </w:p>
  </w:endnote>
  <w:endnote w:type="continuationSeparator" w:id="0">
    <w:p w14:paraId="609D9774" w14:textId="77777777" w:rsidR="00E430B2" w:rsidRDefault="00E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262E56DB" w:rsidR="007C2BE7" w:rsidRDefault="007C2BE7">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9553F9">
      <w:rPr>
        <w:b/>
        <w:bCs/>
        <w:noProof/>
        <w:sz w:val="20"/>
        <w:szCs w:val="20"/>
      </w:rPr>
      <w:t>1</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7C2BE7" w:rsidRDefault="007C2BE7" w:rsidP="00BD1FFE">
    <w:pPr>
      <w:tabs>
        <w:tab w:val="left" w:pos="2980"/>
      </w:tabs>
    </w:pPr>
  </w:p>
  <w:p w14:paraId="04AD6EEE" w14:textId="77777777" w:rsidR="007C2BE7" w:rsidRDefault="007C2BE7"/>
  <w:p w14:paraId="54A21B1E" w14:textId="77777777" w:rsidR="007C2BE7" w:rsidRDefault="007C2B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E25F" w14:textId="77777777" w:rsidR="00E430B2" w:rsidRDefault="00E430B2">
      <w:pPr>
        <w:rPr>
          <w:sz w:val="12"/>
        </w:rPr>
      </w:pPr>
      <w:r>
        <w:separator/>
      </w:r>
    </w:p>
  </w:footnote>
  <w:footnote w:type="continuationSeparator" w:id="0">
    <w:p w14:paraId="78F9C59B" w14:textId="77777777" w:rsidR="00E430B2" w:rsidRDefault="00E430B2">
      <w:pPr>
        <w:rPr>
          <w:sz w:val="12"/>
        </w:rPr>
      </w:pPr>
      <w:r>
        <w:continuationSeparator/>
      </w:r>
    </w:p>
  </w:footnote>
  <w:footnote w:id="1">
    <w:p w14:paraId="3844F32D" w14:textId="77777777" w:rsidR="007C2BE7" w:rsidRDefault="007C2BE7" w:rsidP="00EF7B86">
      <w:pPr>
        <w:pStyle w:val="Tekstprzypisudolnego"/>
        <w:jc w:val="both"/>
      </w:pPr>
      <w:r>
        <w:rPr>
          <w:rStyle w:val="Odwoanieprzypisudolnego"/>
        </w:rPr>
        <w:footnoteRef/>
      </w:r>
      <w:r>
        <w:t xml:space="preserve"> Jeśli dotyczy.</w:t>
      </w:r>
    </w:p>
  </w:footnote>
  <w:footnote w:id="2">
    <w:p w14:paraId="4831D8D1" w14:textId="77777777" w:rsidR="007C2BE7" w:rsidRDefault="007C2BE7" w:rsidP="00EF7B86">
      <w:pPr>
        <w:pStyle w:val="Tekstprzypisudolnego"/>
        <w:jc w:val="both"/>
      </w:pPr>
      <w:r>
        <w:rPr>
          <w:rStyle w:val="Odwoanieprzypisudolnego"/>
        </w:rPr>
        <w:footnoteRef/>
      </w:r>
      <w:r>
        <w:t xml:space="preserve"> Jeśli dotyczy.</w:t>
      </w:r>
    </w:p>
  </w:footnote>
  <w:footnote w:id="3">
    <w:p w14:paraId="3B57B11A" w14:textId="77777777" w:rsidR="007C2BE7" w:rsidRDefault="007C2BE7" w:rsidP="00EF7B86">
      <w:pPr>
        <w:pStyle w:val="Tekstprzypisudolnego"/>
        <w:jc w:val="both"/>
      </w:pPr>
      <w:r>
        <w:rPr>
          <w:rStyle w:val="Odwoanieprzypisudolnego"/>
        </w:rPr>
        <w:footnoteRef/>
      </w:r>
      <w:r>
        <w:t xml:space="preserve"> Jeśli dotyczy.</w:t>
      </w:r>
    </w:p>
  </w:footnote>
  <w:footnote w:id="4">
    <w:p w14:paraId="2E3210DB" w14:textId="77777777" w:rsidR="007C2BE7" w:rsidRPr="00406759" w:rsidRDefault="007C2BE7" w:rsidP="00EF7B86">
      <w:pPr>
        <w:pStyle w:val="Tekstprzypisudolnego"/>
        <w:jc w:val="left"/>
      </w:pPr>
      <w:r w:rsidRPr="00406759">
        <w:rPr>
          <w:rStyle w:val="Odwoanieprzypisudolnego"/>
        </w:rPr>
        <w:footnoteRef/>
      </w:r>
      <w:r w:rsidRPr="00406759">
        <w:t xml:space="preserve"> Niepotrzebne skreślić.</w:t>
      </w:r>
    </w:p>
  </w:footnote>
  <w:footnote w:id="5">
    <w:p w14:paraId="51BD764D" w14:textId="77777777" w:rsidR="007C2BE7" w:rsidRDefault="007C2BE7" w:rsidP="00EF7B86">
      <w:pPr>
        <w:pStyle w:val="Tekstprzypisudolnego"/>
        <w:jc w:val="both"/>
      </w:pPr>
      <w:r w:rsidRPr="00406759">
        <w:rPr>
          <w:rStyle w:val="Odwoanieprzypisudolnego"/>
        </w:rPr>
        <w:footnoteRef/>
      </w:r>
      <w:r w:rsidRPr="00406759">
        <w:t xml:space="preserve"> Niepotrzebne skreślić.</w:t>
      </w:r>
    </w:p>
  </w:footnote>
  <w:footnote w:id="6">
    <w:p w14:paraId="6C705285" w14:textId="77777777" w:rsidR="007C2BE7" w:rsidRDefault="007C2BE7"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FCA" w14:textId="3DB3E40A" w:rsidR="007C2BE7" w:rsidRPr="00EF47E5" w:rsidRDefault="007C2BE7"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4" w:name="_Hlk63254569"/>
    <w:r>
      <w:rPr>
        <w:rFonts w:ascii="Times New Roman" w:hAnsi="Times New Roman" w:cs="Times New Roman"/>
        <w:i/>
        <w:sz w:val="20"/>
        <w:szCs w:val="20"/>
        <w:u w:val="single"/>
      </w:rPr>
      <w:t>komory ekranowanej magnetycznie i szerokopasmowego spektrometru NMR dla Wydziału Fizyki, Astronomii i Informatyki UJ.</w:t>
    </w:r>
  </w:p>
  <w:bookmarkEnd w:id="4"/>
  <w:p w14:paraId="5AE47939" w14:textId="0E59E8FB" w:rsidR="007C2BE7" w:rsidRPr="00582795" w:rsidRDefault="007C2BE7"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w:t>
    </w:r>
    <w:r w:rsidR="009553F9">
      <w:rPr>
        <w:rFonts w:ascii="Times New Roman" w:hAnsi="Times New Roman"/>
        <w:sz w:val="20"/>
      </w:rPr>
      <w:t>127</w:t>
    </w:r>
    <w:r>
      <w:rPr>
        <w:rFonts w:ascii="Times New Roman" w:hAnsi="Times New Roman"/>
        <w:sz w:val="20"/>
      </w:rPr>
      <w:t>.2022</w:t>
    </w:r>
  </w:p>
  <w:p w14:paraId="3F4FABF3" w14:textId="0BCFE489" w:rsidR="007C2BE7" w:rsidRDefault="007C2BE7"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26A5808"/>
    <w:multiLevelType w:val="hybridMultilevel"/>
    <w:tmpl w:val="E7B4A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4"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6"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8"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39"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0"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9112E8"/>
    <w:multiLevelType w:val="hybridMultilevel"/>
    <w:tmpl w:val="7A14D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4"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4CA943BB"/>
    <w:multiLevelType w:val="hybridMultilevel"/>
    <w:tmpl w:val="2098E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9" w15:restartNumberingAfterBreak="0">
    <w:nsid w:val="56FD6B5C"/>
    <w:multiLevelType w:val="multilevel"/>
    <w:tmpl w:val="2376BCE2"/>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color w:val="auto"/>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0"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6"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1"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75"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6"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7"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2"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29"/>
  </w:num>
  <w:num w:numId="2">
    <w:abstractNumId w:val="78"/>
  </w:num>
  <w:num w:numId="3">
    <w:abstractNumId w:val="76"/>
  </w:num>
  <w:num w:numId="4">
    <w:abstractNumId w:val="60"/>
  </w:num>
  <w:num w:numId="5">
    <w:abstractNumId w:val="37"/>
  </w:num>
  <w:num w:numId="6">
    <w:abstractNumId w:val="20"/>
  </w:num>
  <w:num w:numId="7">
    <w:abstractNumId w:val="14"/>
  </w:num>
  <w:num w:numId="8">
    <w:abstractNumId w:val="70"/>
  </w:num>
  <w:num w:numId="9">
    <w:abstractNumId w:val="24"/>
  </w:num>
  <w:num w:numId="10">
    <w:abstractNumId w:val="58"/>
  </w:num>
  <w:num w:numId="11">
    <w:abstractNumId w:val="66"/>
  </w:num>
  <w:num w:numId="12">
    <w:abstractNumId w:val="10"/>
  </w:num>
  <w:num w:numId="13">
    <w:abstractNumId w:val="69"/>
  </w:num>
  <w:num w:numId="14">
    <w:abstractNumId w:val="13"/>
  </w:num>
  <w:num w:numId="15">
    <w:abstractNumId w:val="12"/>
  </w:num>
  <w:num w:numId="16">
    <w:abstractNumId w:val="62"/>
  </w:num>
  <w:num w:numId="17">
    <w:abstractNumId w:val="22"/>
  </w:num>
  <w:num w:numId="18">
    <w:abstractNumId w:val="11"/>
  </w:num>
  <w:num w:numId="19">
    <w:abstractNumId w:val="75"/>
  </w:num>
  <w:num w:numId="20">
    <w:abstractNumId w:val="82"/>
  </w:num>
  <w:num w:numId="21">
    <w:abstractNumId w:val="56"/>
  </w:num>
  <w:num w:numId="22">
    <w:abstractNumId w:val="81"/>
  </w:num>
  <w:num w:numId="23">
    <w:abstractNumId w:val="55"/>
  </w:num>
  <w:num w:numId="24">
    <w:abstractNumId w:val="72"/>
  </w:num>
  <w:num w:numId="25">
    <w:abstractNumId w:val="43"/>
  </w:num>
  <w:num w:numId="26">
    <w:abstractNumId w:val="17"/>
  </w:num>
  <w:num w:numId="27">
    <w:abstractNumId w:val="38"/>
  </w:num>
  <w:num w:numId="28">
    <w:abstractNumId w:val="51"/>
  </w:num>
  <w:num w:numId="29">
    <w:abstractNumId w:val="73"/>
  </w:num>
  <w:num w:numId="30">
    <w:abstractNumId w:val="22"/>
  </w:num>
  <w:num w:numId="31">
    <w:abstractNumId w:val="44"/>
  </w:num>
  <w:num w:numId="32">
    <w:abstractNumId w:val="50"/>
  </w:num>
  <w:num w:numId="33">
    <w:abstractNumId w:val="34"/>
  </w:num>
  <w:num w:numId="34">
    <w:abstractNumId w:val="32"/>
  </w:num>
  <w:num w:numId="35">
    <w:abstractNumId w:val="47"/>
  </w:num>
  <w:num w:numId="36">
    <w:abstractNumId w:val="67"/>
  </w:num>
  <w:num w:numId="37">
    <w:abstractNumId w:val="65"/>
  </w:num>
  <w:num w:numId="38">
    <w:abstractNumId w:val="26"/>
  </w:num>
  <w:num w:numId="39">
    <w:abstractNumId w:val="28"/>
  </w:num>
  <w:num w:numId="40">
    <w:abstractNumId w:val="46"/>
  </w:num>
  <w:num w:numId="41">
    <w:abstractNumId w:val="68"/>
  </w:num>
  <w:num w:numId="42">
    <w:abstractNumId w:val="83"/>
  </w:num>
  <w:num w:numId="43">
    <w:abstractNumId w:val="19"/>
  </w:num>
  <w:num w:numId="44">
    <w:abstractNumId w:val="40"/>
  </w:num>
  <w:num w:numId="45">
    <w:abstractNumId w:val="6"/>
  </w:num>
  <w:num w:numId="46">
    <w:abstractNumId w:val="57"/>
  </w:num>
  <w:num w:numId="47">
    <w:abstractNumId w:val="79"/>
  </w:num>
  <w:num w:numId="48">
    <w:abstractNumId w:val="45"/>
  </w:num>
  <w:num w:numId="49">
    <w:abstractNumId w:val="8"/>
  </w:num>
  <w:num w:numId="50">
    <w:abstractNumId w:val="48"/>
  </w:num>
  <w:num w:numId="51">
    <w:abstractNumId w:val="36"/>
  </w:num>
  <w:num w:numId="52">
    <w:abstractNumId w:val="4"/>
  </w:num>
  <w:num w:numId="53">
    <w:abstractNumId w:val="16"/>
  </w:num>
  <w:num w:numId="54">
    <w:abstractNumId w:val="35"/>
  </w:num>
  <w:num w:numId="55">
    <w:abstractNumId w:val="18"/>
  </w:num>
  <w:num w:numId="56">
    <w:abstractNumId w:val="52"/>
  </w:num>
  <w:num w:numId="57">
    <w:abstractNumId w:val="25"/>
  </w:num>
  <w:num w:numId="58">
    <w:abstractNumId w:val="49"/>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74"/>
  </w:num>
  <w:num w:numId="62">
    <w:abstractNumId w:val="7"/>
  </w:num>
  <w:num w:numId="63">
    <w:abstractNumId w:val="53"/>
  </w:num>
  <w:num w:numId="64">
    <w:abstractNumId w:val="42"/>
  </w:num>
  <w:num w:numId="65">
    <w:abstractNumId w:val="59"/>
  </w:num>
  <w:num w:numId="66">
    <w:abstractNumId w:val="15"/>
  </w:num>
  <w:num w:numId="67">
    <w:abstractNumId w:val="71"/>
  </w:num>
  <w:num w:numId="68">
    <w:abstractNumId w:val="23"/>
  </w:num>
  <w:num w:numId="69">
    <w:abstractNumId w:val="39"/>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01A01"/>
    <w:rsid w:val="00022C28"/>
    <w:rsid w:val="00023861"/>
    <w:rsid w:val="00026833"/>
    <w:rsid w:val="00034D22"/>
    <w:rsid w:val="00037322"/>
    <w:rsid w:val="00043128"/>
    <w:rsid w:val="00053E35"/>
    <w:rsid w:val="00062945"/>
    <w:rsid w:val="00065F9F"/>
    <w:rsid w:val="000661A0"/>
    <w:rsid w:val="000674BB"/>
    <w:rsid w:val="0007394C"/>
    <w:rsid w:val="00073C90"/>
    <w:rsid w:val="0007765C"/>
    <w:rsid w:val="000812F8"/>
    <w:rsid w:val="00084A3C"/>
    <w:rsid w:val="000851DC"/>
    <w:rsid w:val="00090FD8"/>
    <w:rsid w:val="000919E2"/>
    <w:rsid w:val="00092766"/>
    <w:rsid w:val="000A4A8B"/>
    <w:rsid w:val="000A6049"/>
    <w:rsid w:val="000B0DE4"/>
    <w:rsid w:val="000B6642"/>
    <w:rsid w:val="000C0790"/>
    <w:rsid w:val="000C7D7A"/>
    <w:rsid w:val="000D5E46"/>
    <w:rsid w:val="000E4AD4"/>
    <w:rsid w:val="000F2B7F"/>
    <w:rsid w:val="000F69B1"/>
    <w:rsid w:val="00103D9D"/>
    <w:rsid w:val="00106DFD"/>
    <w:rsid w:val="00114E31"/>
    <w:rsid w:val="00116750"/>
    <w:rsid w:val="0013187F"/>
    <w:rsid w:val="00132D67"/>
    <w:rsid w:val="00136910"/>
    <w:rsid w:val="00142F16"/>
    <w:rsid w:val="00150994"/>
    <w:rsid w:val="00155001"/>
    <w:rsid w:val="0015700C"/>
    <w:rsid w:val="0016212E"/>
    <w:rsid w:val="00165165"/>
    <w:rsid w:val="001758FB"/>
    <w:rsid w:val="00176C88"/>
    <w:rsid w:val="00180017"/>
    <w:rsid w:val="00183117"/>
    <w:rsid w:val="00183A6C"/>
    <w:rsid w:val="001922FB"/>
    <w:rsid w:val="001A300B"/>
    <w:rsid w:val="001A41D6"/>
    <w:rsid w:val="001A79AA"/>
    <w:rsid w:val="001B0987"/>
    <w:rsid w:val="001C1EBB"/>
    <w:rsid w:val="001C1F4E"/>
    <w:rsid w:val="001D3EBA"/>
    <w:rsid w:val="001D6F88"/>
    <w:rsid w:val="001E11CD"/>
    <w:rsid w:val="001E31B4"/>
    <w:rsid w:val="001E3566"/>
    <w:rsid w:val="001E5F5C"/>
    <w:rsid w:val="001F1BEB"/>
    <w:rsid w:val="00200299"/>
    <w:rsid w:val="002045F8"/>
    <w:rsid w:val="00207595"/>
    <w:rsid w:val="002223DC"/>
    <w:rsid w:val="002404AC"/>
    <w:rsid w:val="0024127E"/>
    <w:rsid w:val="00251AAB"/>
    <w:rsid w:val="00251ECF"/>
    <w:rsid w:val="00253196"/>
    <w:rsid w:val="002550C9"/>
    <w:rsid w:val="00257C19"/>
    <w:rsid w:val="00260813"/>
    <w:rsid w:val="002616CF"/>
    <w:rsid w:val="00261CF6"/>
    <w:rsid w:val="00263299"/>
    <w:rsid w:val="00265A9D"/>
    <w:rsid w:val="00270B0B"/>
    <w:rsid w:val="00281D10"/>
    <w:rsid w:val="0028244F"/>
    <w:rsid w:val="00282638"/>
    <w:rsid w:val="00284DCD"/>
    <w:rsid w:val="002957C2"/>
    <w:rsid w:val="002958FE"/>
    <w:rsid w:val="002A1A38"/>
    <w:rsid w:val="002A5F3D"/>
    <w:rsid w:val="002A71F5"/>
    <w:rsid w:val="002A7AA3"/>
    <w:rsid w:val="002B00C3"/>
    <w:rsid w:val="002B0225"/>
    <w:rsid w:val="002B097E"/>
    <w:rsid w:val="002B1385"/>
    <w:rsid w:val="002D1741"/>
    <w:rsid w:val="002D2CE5"/>
    <w:rsid w:val="002F09F2"/>
    <w:rsid w:val="002F66ED"/>
    <w:rsid w:val="00310F4E"/>
    <w:rsid w:val="00313427"/>
    <w:rsid w:val="00313E2B"/>
    <w:rsid w:val="00320B8C"/>
    <w:rsid w:val="003216AB"/>
    <w:rsid w:val="0032683F"/>
    <w:rsid w:val="00330F7F"/>
    <w:rsid w:val="00331A22"/>
    <w:rsid w:val="00333D7C"/>
    <w:rsid w:val="00333FD0"/>
    <w:rsid w:val="0033517C"/>
    <w:rsid w:val="00336039"/>
    <w:rsid w:val="003422D8"/>
    <w:rsid w:val="00343652"/>
    <w:rsid w:val="00350499"/>
    <w:rsid w:val="003623FC"/>
    <w:rsid w:val="00362C5A"/>
    <w:rsid w:val="003639FB"/>
    <w:rsid w:val="00363D72"/>
    <w:rsid w:val="00366ABA"/>
    <w:rsid w:val="003675D1"/>
    <w:rsid w:val="00370E22"/>
    <w:rsid w:val="003745F1"/>
    <w:rsid w:val="00376B24"/>
    <w:rsid w:val="003825B3"/>
    <w:rsid w:val="003836EE"/>
    <w:rsid w:val="0038685B"/>
    <w:rsid w:val="00393218"/>
    <w:rsid w:val="00394330"/>
    <w:rsid w:val="00394D2B"/>
    <w:rsid w:val="00395A86"/>
    <w:rsid w:val="003A001A"/>
    <w:rsid w:val="003A22CE"/>
    <w:rsid w:val="003A2A40"/>
    <w:rsid w:val="003A3EA7"/>
    <w:rsid w:val="003A50DD"/>
    <w:rsid w:val="003A56C5"/>
    <w:rsid w:val="003B0912"/>
    <w:rsid w:val="003B0BA6"/>
    <w:rsid w:val="003B3E5B"/>
    <w:rsid w:val="003B7A0B"/>
    <w:rsid w:val="003C0322"/>
    <w:rsid w:val="003C11BB"/>
    <w:rsid w:val="003C15C4"/>
    <w:rsid w:val="003C6F08"/>
    <w:rsid w:val="003D2EC3"/>
    <w:rsid w:val="003D3D75"/>
    <w:rsid w:val="003D4F06"/>
    <w:rsid w:val="003E383F"/>
    <w:rsid w:val="003F7F97"/>
    <w:rsid w:val="00402065"/>
    <w:rsid w:val="00406FFC"/>
    <w:rsid w:val="00411CBE"/>
    <w:rsid w:val="0041271F"/>
    <w:rsid w:val="00414A7F"/>
    <w:rsid w:val="004170E4"/>
    <w:rsid w:val="004266D8"/>
    <w:rsid w:val="00426A5F"/>
    <w:rsid w:val="00427AED"/>
    <w:rsid w:val="00431616"/>
    <w:rsid w:val="0043400A"/>
    <w:rsid w:val="00434F10"/>
    <w:rsid w:val="00437017"/>
    <w:rsid w:val="0043795C"/>
    <w:rsid w:val="00444B2D"/>
    <w:rsid w:val="0045671C"/>
    <w:rsid w:val="00467466"/>
    <w:rsid w:val="00480A0B"/>
    <w:rsid w:val="00482CC0"/>
    <w:rsid w:val="0049287F"/>
    <w:rsid w:val="00492AA2"/>
    <w:rsid w:val="004933FA"/>
    <w:rsid w:val="00494B70"/>
    <w:rsid w:val="004A4503"/>
    <w:rsid w:val="004B0B83"/>
    <w:rsid w:val="004B5093"/>
    <w:rsid w:val="004B5AEF"/>
    <w:rsid w:val="004B74A3"/>
    <w:rsid w:val="004C26F7"/>
    <w:rsid w:val="004C4BD7"/>
    <w:rsid w:val="004C50DA"/>
    <w:rsid w:val="004D4B5E"/>
    <w:rsid w:val="004D6AD7"/>
    <w:rsid w:val="004E1185"/>
    <w:rsid w:val="004E19F5"/>
    <w:rsid w:val="004E406E"/>
    <w:rsid w:val="004E6A21"/>
    <w:rsid w:val="004F1200"/>
    <w:rsid w:val="004F4280"/>
    <w:rsid w:val="004F7F7E"/>
    <w:rsid w:val="005223C1"/>
    <w:rsid w:val="00523065"/>
    <w:rsid w:val="00531854"/>
    <w:rsid w:val="00533650"/>
    <w:rsid w:val="00536DDC"/>
    <w:rsid w:val="00537D15"/>
    <w:rsid w:val="00541D98"/>
    <w:rsid w:val="0054241D"/>
    <w:rsid w:val="00543901"/>
    <w:rsid w:val="00550CEB"/>
    <w:rsid w:val="005517B6"/>
    <w:rsid w:val="00557842"/>
    <w:rsid w:val="005630EB"/>
    <w:rsid w:val="00563C7B"/>
    <w:rsid w:val="00566A1A"/>
    <w:rsid w:val="005720B9"/>
    <w:rsid w:val="00572441"/>
    <w:rsid w:val="0057617F"/>
    <w:rsid w:val="00576426"/>
    <w:rsid w:val="00591F5B"/>
    <w:rsid w:val="005A270F"/>
    <w:rsid w:val="005A6762"/>
    <w:rsid w:val="005B1393"/>
    <w:rsid w:val="005B3649"/>
    <w:rsid w:val="005E1200"/>
    <w:rsid w:val="005E35AE"/>
    <w:rsid w:val="005E6150"/>
    <w:rsid w:val="005F565A"/>
    <w:rsid w:val="005F7578"/>
    <w:rsid w:val="00603C6F"/>
    <w:rsid w:val="00611FAC"/>
    <w:rsid w:val="00613906"/>
    <w:rsid w:val="006267A1"/>
    <w:rsid w:val="0063038E"/>
    <w:rsid w:val="00631816"/>
    <w:rsid w:val="006319BD"/>
    <w:rsid w:val="00632E1C"/>
    <w:rsid w:val="00633F67"/>
    <w:rsid w:val="00637EDD"/>
    <w:rsid w:val="00641679"/>
    <w:rsid w:val="00641952"/>
    <w:rsid w:val="00641CAA"/>
    <w:rsid w:val="006536A1"/>
    <w:rsid w:val="006576B6"/>
    <w:rsid w:val="00662673"/>
    <w:rsid w:val="006635C6"/>
    <w:rsid w:val="00663BD8"/>
    <w:rsid w:val="00675D36"/>
    <w:rsid w:val="0068029F"/>
    <w:rsid w:val="00682727"/>
    <w:rsid w:val="00693AAB"/>
    <w:rsid w:val="006A4FB0"/>
    <w:rsid w:val="006B2DB1"/>
    <w:rsid w:val="006C1888"/>
    <w:rsid w:val="006C4133"/>
    <w:rsid w:val="006C64E1"/>
    <w:rsid w:val="006C68D3"/>
    <w:rsid w:val="006C6BE3"/>
    <w:rsid w:val="006D1246"/>
    <w:rsid w:val="006D3B11"/>
    <w:rsid w:val="006D5950"/>
    <w:rsid w:val="006E34EC"/>
    <w:rsid w:val="006E351A"/>
    <w:rsid w:val="006E722D"/>
    <w:rsid w:val="006E757F"/>
    <w:rsid w:val="006F1CB4"/>
    <w:rsid w:val="006F4BD9"/>
    <w:rsid w:val="00701B96"/>
    <w:rsid w:val="0070342F"/>
    <w:rsid w:val="00710269"/>
    <w:rsid w:val="00710A7A"/>
    <w:rsid w:val="007126E6"/>
    <w:rsid w:val="0071400D"/>
    <w:rsid w:val="00717C72"/>
    <w:rsid w:val="00721C24"/>
    <w:rsid w:val="00722579"/>
    <w:rsid w:val="007278D9"/>
    <w:rsid w:val="00731ACD"/>
    <w:rsid w:val="00737977"/>
    <w:rsid w:val="00740733"/>
    <w:rsid w:val="0074132F"/>
    <w:rsid w:val="007454AA"/>
    <w:rsid w:val="0074768F"/>
    <w:rsid w:val="00751F20"/>
    <w:rsid w:val="00752E67"/>
    <w:rsid w:val="00755374"/>
    <w:rsid w:val="007655D8"/>
    <w:rsid w:val="00766245"/>
    <w:rsid w:val="0076756C"/>
    <w:rsid w:val="00767742"/>
    <w:rsid w:val="00772E7E"/>
    <w:rsid w:val="00774560"/>
    <w:rsid w:val="007A02FB"/>
    <w:rsid w:val="007A678B"/>
    <w:rsid w:val="007A707E"/>
    <w:rsid w:val="007A7720"/>
    <w:rsid w:val="007B1D37"/>
    <w:rsid w:val="007B5309"/>
    <w:rsid w:val="007C2BE7"/>
    <w:rsid w:val="007C337A"/>
    <w:rsid w:val="007D2310"/>
    <w:rsid w:val="007D2692"/>
    <w:rsid w:val="007D5DE3"/>
    <w:rsid w:val="007D6524"/>
    <w:rsid w:val="007E18F3"/>
    <w:rsid w:val="007E54BE"/>
    <w:rsid w:val="007F18DE"/>
    <w:rsid w:val="007F33E3"/>
    <w:rsid w:val="007F62BA"/>
    <w:rsid w:val="008023AF"/>
    <w:rsid w:val="00802FA5"/>
    <w:rsid w:val="00805130"/>
    <w:rsid w:val="00807A39"/>
    <w:rsid w:val="00812BC6"/>
    <w:rsid w:val="00814F60"/>
    <w:rsid w:val="00816D72"/>
    <w:rsid w:val="0082251C"/>
    <w:rsid w:val="008236DD"/>
    <w:rsid w:val="00824E23"/>
    <w:rsid w:val="00834181"/>
    <w:rsid w:val="00834E60"/>
    <w:rsid w:val="008367B5"/>
    <w:rsid w:val="00837919"/>
    <w:rsid w:val="008423EB"/>
    <w:rsid w:val="00842490"/>
    <w:rsid w:val="008504ED"/>
    <w:rsid w:val="00853227"/>
    <w:rsid w:val="008618E1"/>
    <w:rsid w:val="00864127"/>
    <w:rsid w:val="0087001E"/>
    <w:rsid w:val="00873A9F"/>
    <w:rsid w:val="00875062"/>
    <w:rsid w:val="00875C3D"/>
    <w:rsid w:val="008769EE"/>
    <w:rsid w:val="0088134C"/>
    <w:rsid w:val="00881417"/>
    <w:rsid w:val="008825BA"/>
    <w:rsid w:val="00884FA8"/>
    <w:rsid w:val="00885F84"/>
    <w:rsid w:val="008928A8"/>
    <w:rsid w:val="00897C6A"/>
    <w:rsid w:val="008B230C"/>
    <w:rsid w:val="008B3FDE"/>
    <w:rsid w:val="008C7FDE"/>
    <w:rsid w:val="008D01FD"/>
    <w:rsid w:val="008D1B6F"/>
    <w:rsid w:val="008D3760"/>
    <w:rsid w:val="008D39BC"/>
    <w:rsid w:val="008D7F78"/>
    <w:rsid w:val="008E28A4"/>
    <w:rsid w:val="008E2A34"/>
    <w:rsid w:val="008E6532"/>
    <w:rsid w:val="008F3774"/>
    <w:rsid w:val="008F454B"/>
    <w:rsid w:val="008F4C11"/>
    <w:rsid w:val="009011E0"/>
    <w:rsid w:val="009061FC"/>
    <w:rsid w:val="00910C1E"/>
    <w:rsid w:val="00911706"/>
    <w:rsid w:val="00911CDF"/>
    <w:rsid w:val="009168C3"/>
    <w:rsid w:val="009176F9"/>
    <w:rsid w:val="00927C39"/>
    <w:rsid w:val="00930D4D"/>
    <w:rsid w:val="00935BCF"/>
    <w:rsid w:val="00944C85"/>
    <w:rsid w:val="00952D7A"/>
    <w:rsid w:val="00954B9C"/>
    <w:rsid w:val="009553F9"/>
    <w:rsid w:val="00956567"/>
    <w:rsid w:val="009624DD"/>
    <w:rsid w:val="00964FB4"/>
    <w:rsid w:val="009668AB"/>
    <w:rsid w:val="00967BCC"/>
    <w:rsid w:val="00967FC8"/>
    <w:rsid w:val="00970E99"/>
    <w:rsid w:val="00972566"/>
    <w:rsid w:val="00981FBD"/>
    <w:rsid w:val="00985908"/>
    <w:rsid w:val="00991D34"/>
    <w:rsid w:val="009A3F3C"/>
    <w:rsid w:val="009B1196"/>
    <w:rsid w:val="009B658F"/>
    <w:rsid w:val="009B6DEF"/>
    <w:rsid w:val="009C132F"/>
    <w:rsid w:val="009C4B50"/>
    <w:rsid w:val="009C6EDD"/>
    <w:rsid w:val="009C733A"/>
    <w:rsid w:val="009C7E0A"/>
    <w:rsid w:val="009D025A"/>
    <w:rsid w:val="009D7807"/>
    <w:rsid w:val="009D7B44"/>
    <w:rsid w:val="009E75DF"/>
    <w:rsid w:val="009F320D"/>
    <w:rsid w:val="009F3B90"/>
    <w:rsid w:val="00A05044"/>
    <w:rsid w:val="00A1425C"/>
    <w:rsid w:val="00A15B02"/>
    <w:rsid w:val="00A20426"/>
    <w:rsid w:val="00A27170"/>
    <w:rsid w:val="00A5526F"/>
    <w:rsid w:val="00A60660"/>
    <w:rsid w:val="00A62DEF"/>
    <w:rsid w:val="00A63AF7"/>
    <w:rsid w:val="00A67E9F"/>
    <w:rsid w:val="00A7519B"/>
    <w:rsid w:val="00A75ECC"/>
    <w:rsid w:val="00A7775A"/>
    <w:rsid w:val="00A778A6"/>
    <w:rsid w:val="00A825E9"/>
    <w:rsid w:val="00A84A82"/>
    <w:rsid w:val="00A869D0"/>
    <w:rsid w:val="00A877E0"/>
    <w:rsid w:val="00A9204B"/>
    <w:rsid w:val="00AA2813"/>
    <w:rsid w:val="00AA37F1"/>
    <w:rsid w:val="00AA3B60"/>
    <w:rsid w:val="00AB194B"/>
    <w:rsid w:val="00AB6F39"/>
    <w:rsid w:val="00AC3252"/>
    <w:rsid w:val="00AC6875"/>
    <w:rsid w:val="00AD76AE"/>
    <w:rsid w:val="00AE0BF6"/>
    <w:rsid w:val="00AE39B5"/>
    <w:rsid w:val="00AE5E4C"/>
    <w:rsid w:val="00AF0979"/>
    <w:rsid w:val="00AF6E60"/>
    <w:rsid w:val="00AF743B"/>
    <w:rsid w:val="00AF7B90"/>
    <w:rsid w:val="00B00D2F"/>
    <w:rsid w:val="00B04396"/>
    <w:rsid w:val="00B14027"/>
    <w:rsid w:val="00B15DB7"/>
    <w:rsid w:val="00B24B28"/>
    <w:rsid w:val="00B2762F"/>
    <w:rsid w:val="00B34D93"/>
    <w:rsid w:val="00B4123C"/>
    <w:rsid w:val="00B5660E"/>
    <w:rsid w:val="00B57FDE"/>
    <w:rsid w:val="00B667D7"/>
    <w:rsid w:val="00B74CCA"/>
    <w:rsid w:val="00B75056"/>
    <w:rsid w:val="00B77A1B"/>
    <w:rsid w:val="00B813EA"/>
    <w:rsid w:val="00B81B0B"/>
    <w:rsid w:val="00B83E7A"/>
    <w:rsid w:val="00B84C09"/>
    <w:rsid w:val="00BA3108"/>
    <w:rsid w:val="00BB5DB5"/>
    <w:rsid w:val="00BC1645"/>
    <w:rsid w:val="00BC2C80"/>
    <w:rsid w:val="00BD1670"/>
    <w:rsid w:val="00BD1A70"/>
    <w:rsid w:val="00BD1FFE"/>
    <w:rsid w:val="00BD535B"/>
    <w:rsid w:val="00BE121A"/>
    <w:rsid w:val="00BF2096"/>
    <w:rsid w:val="00BF5371"/>
    <w:rsid w:val="00BF5B03"/>
    <w:rsid w:val="00C04878"/>
    <w:rsid w:val="00C05518"/>
    <w:rsid w:val="00C05BF4"/>
    <w:rsid w:val="00C0681B"/>
    <w:rsid w:val="00C10D16"/>
    <w:rsid w:val="00C114F6"/>
    <w:rsid w:val="00C13E85"/>
    <w:rsid w:val="00C172E8"/>
    <w:rsid w:val="00C200A5"/>
    <w:rsid w:val="00C24865"/>
    <w:rsid w:val="00C2761C"/>
    <w:rsid w:val="00C308D2"/>
    <w:rsid w:val="00C32208"/>
    <w:rsid w:val="00C33C7A"/>
    <w:rsid w:val="00C36920"/>
    <w:rsid w:val="00C40C04"/>
    <w:rsid w:val="00C41CF6"/>
    <w:rsid w:val="00C47CBE"/>
    <w:rsid w:val="00C545AE"/>
    <w:rsid w:val="00C65687"/>
    <w:rsid w:val="00C67A76"/>
    <w:rsid w:val="00C705D9"/>
    <w:rsid w:val="00C76A95"/>
    <w:rsid w:val="00C806FE"/>
    <w:rsid w:val="00C81601"/>
    <w:rsid w:val="00C84E00"/>
    <w:rsid w:val="00C920FA"/>
    <w:rsid w:val="00C932EE"/>
    <w:rsid w:val="00C96E63"/>
    <w:rsid w:val="00CA0983"/>
    <w:rsid w:val="00CA2486"/>
    <w:rsid w:val="00CA28F6"/>
    <w:rsid w:val="00CA3232"/>
    <w:rsid w:val="00CA3E5B"/>
    <w:rsid w:val="00CA4589"/>
    <w:rsid w:val="00CB0547"/>
    <w:rsid w:val="00CC570E"/>
    <w:rsid w:val="00CC5CDD"/>
    <w:rsid w:val="00CD0A74"/>
    <w:rsid w:val="00CD1214"/>
    <w:rsid w:val="00CD5AB5"/>
    <w:rsid w:val="00CE08CF"/>
    <w:rsid w:val="00CE1E10"/>
    <w:rsid w:val="00CE2D6C"/>
    <w:rsid w:val="00CE370B"/>
    <w:rsid w:val="00CF0BDE"/>
    <w:rsid w:val="00CF17D9"/>
    <w:rsid w:val="00CF5E93"/>
    <w:rsid w:val="00D04588"/>
    <w:rsid w:val="00D048DB"/>
    <w:rsid w:val="00D21AB9"/>
    <w:rsid w:val="00D21EFF"/>
    <w:rsid w:val="00D25C11"/>
    <w:rsid w:val="00D264D2"/>
    <w:rsid w:val="00D32EBD"/>
    <w:rsid w:val="00D5090D"/>
    <w:rsid w:val="00D509A5"/>
    <w:rsid w:val="00D55613"/>
    <w:rsid w:val="00D57EBA"/>
    <w:rsid w:val="00D654C3"/>
    <w:rsid w:val="00D75758"/>
    <w:rsid w:val="00D82B41"/>
    <w:rsid w:val="00D85575"/>
    <w:rsid w:val="00D87319"/>
    <w:rsid w:val="00D9064B"/>
    <w:rsid w:val="00D90D1E"/>
    <w:rsid w:val="00D97671"/>
    <w:rsid w:val="00DA0136"/>
    <w:rsid w:val="00DA0DE1"/>
    <w:rsid w:val="00DA32BC"/>
    <w:rsid w:val="00DA3A83"/>
    <w:rsid w:val="00DB6EC3"/>
    <w:rsid w:val="00DC3FC0"/>
    <w:rsid w:val="00DE1432"/>
    <w:rsid w:val="00DE3850"/>
    <w:rsid w:val="00DF198B"/>
    <w:rsid w:val="00DF3C77"/>
    <w:rsid w:val="00E07D6A"/>
    <w:rsid w:val="00E103FE"/>
    <w:rsid w:val="00E1081E"/>
    <w:rsid w:val="00E2328E"/>
    <w:rsid w:val="00E32265"/>
    <w:rsid w:val="00E430B2"/>
    <w:rsid w:val="00E43787"/>
    <w:rsid w:val="00E4422E"/>
    <w:rsid w:val="00E61586"/>
    <w:rsid w:val="00E659F4"/>
    <w:rsid w:val="00E67BA6"/>
    <w:rsid w:val="00E841BE"/>
    <w:rsid w:val="00E92C42"/>
    <w:rsid w:val="00E92C58"/>
    <w:rsid w:val="00EA5B05"/>
    <w:rsid w:val="00EB0C92"/>
    <w:rsid w:val="00EC01A6"/>
    <w:rsid w:val="00EC0347"/>
    <w:rsid w:val="00ED439B"/>
    <w:rsid w:val="00ED7819"/>
    <w:rsid w:val="00EE1623"/>
    <w:rsid w:val="00EF681B"/>
    <w:rsid w:val="00EF7B86"/>
    <w:rsid w:val="00F01598"/>
    <w:rsid w:val="00F01B48"/>
    <w:rsid w:val="00F127E7"/>
    <w:rsid w:val="00F221FF"/>
    <w:rsid w:val="00F343BD"/>
    <w:rsid w:val="00F42D28"/>
    <w:rsid w:val="00F4526D"/>
    <w:rsid w:val="00F55DFA"/>
    <w:rsid w:val="00F56130"/>
    <w:rsid w:val="00F60341"/>
    <w:rsid w:val="00F60C1F"/>
    <w:rsid w:val="00F62195"/>
    <w:rsid w:val="00F70E78"/>
    <w:rsid w:val="00F70F2E"/>
    <w:rsid w:val="00F715A7"/>
    <w:rsid w:val="00F71F4E"/>
    <w:rsid w:val="00F75D18"/>
    <w:rsid w:val="00F821C5"/>
    <w:rsid w:val="00F91AEE"/>
    <w:rsid w:val="00F94E8B"/>
    <w:rsid w:val="00FA1DF3"/>
    <w:rsid w:val="00FA4450"/>
    <w:rsid w:val="00FA54C4"/>
    <w:rsid w:val="00FC11AF"/>
    <w:rsid w:val="00FC207F"/>
    <w:rsid w:val="00FC47E3"/>
    <w:rsid w:val="00FC54C4"/>
    <w:rsid w:val="00FD2269"/>
    <w:rsid w:val="00FD70BC"/>
    <w:rsid w:val="00FE0022"/>
    <w:rsid w:val="00FE796D"/>
    <w:rsid w:val="00FF75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2"/>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2"/>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2"/>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2"/>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2"/>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2"/>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2"/>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2"/>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99"/>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6"/>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37"/>
      </w:numPr>
    </w:pPr>
  </w:style>
  <w:style w:type="numbering" w:styleId="111111">
    <w:name w:val="Outline List 2"/>
    <w:unhideWhenUsed/>
    <w:qFormat/>
    <w:rsid w:val="00AD6206"/>
    <w:pPr>
      <w:numPr>
        <w:numId w:val="33"/>
      </w:numPr>
    </w:pPr>
  </w:style>
  <w:style w:type="numbering" w:customStyle="1" w:styleId="Styl11">
    <w:name w:val="Styl11"/>
    <w:qFormat/>
    <w:rsid w:val="00CD099B"/>
    <w:pPr>
      <w:numPr>
        <w:numId w:val="36"/>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2"/>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4"/>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4"/>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5"/>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8"/>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9"/>
      </w:numPr>
    </w:pPr>
  </w:style>
  <w:style w:type="numbering" w:customStyle="1" w:styleId="Zaimportowanystyl15">
    <w:name w:val="Zaimportowany styl 15"/>
    <w:rsid w:val="00911706"/>
    <w:pPr>
      <w:numPr>
        <w:numId w:val="40"/>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1"/>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321">
      <w:bodyDiv w:val="1"/>
      <w:marLeft w:val="0"/>
      <w:marRight w:val="0"/>
      <w:marTop w:val="0"/>
      <w:marBottom w:val="0"/>
      <w:divBdr>
        <w:top w:val="none" w:sz="0" w:space="0" w:color="auto"/>
        <w:left w:val="none" w:sz="0" w:space="0" w:color="auto"/>
        <w:bottom w:val="none" w:sz="0" w:space="0" w:color="auto"/>
        <w:right w:val="none" w:sz="0" w:space="0" w:color="auto"/>
      </w:divBdr>
      <w:divsChild>
        <w:div w:id="1552768430">
          <w:marLeft w:val="0"/>
          <w:marRight w:val="0"/>
          <w:marTop w:val="0"/>
          <w:marBottom w:val="0"/>
          <w:divBdr>
            <w:top w:val="none" w:sz="0" w:space="0" w:color="auto"/>
            <w:left w:val="none" w:sz="0" w:space="0" w:color="auto"/>
            <w:bottom w:val="none" w:sz="0" w:space="0" w:color="auto"/>
            <w:right w:val="none" w:sz="0" w:space="0" w:color="auto"/>
          </w:divBdr>
        </w:div>
      </w:divsChild>
    </w:div>
    <w:div w:id="86259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faktur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E7A2-E730-4882-A85C-2C8B21D5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14827</Words>
  <Characters>88966</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Artur Wyrwa</cp:lastModifiedBy>
  <cp:revision>2</cp:revision>
  <cp:lastPrinted>2021-10-07T09:51:00Z</cp:lastPrinted>
  <dcterms:created xsi:type="dcterms:W3CDTF">2022-04-22T12:50:00Z</dcterms:created>
  <dcterms:modified xsi:type="dcterms:W3CDTF">2022-04-22T12:50:00Z</dcterms:modified>
</cp:coreProperties>
</file>