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425F" w14:textId="48524FA0" w:rsidR="00C458DA" w:rsidRPr="001C05BA" w:rsidRDefault="00C458DA" w:rsidP="00ED4062">
      <w:pPr>
        <w:spacing w:line="276" w:lineRule="auto"/>
        <w:jc w:val="right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 xml:space="preserve">Załącznik nr </w:t>
      </w:r>
      <w:r w:rsidR="00ED4062" w:rsidRPr="001C05BA">
        <w:rPr>
          <w:rFonts w:cstheme="minorHAnsi"/>
          <w:b/>
          <w:bCs/>
        </w:rPr>
        <w:t>2</w:t>
      </w:r>
      <w:r w:rsidR="007E4F4B" w:rsidRPr="001C05BA">
        <w:rPr>
          <w:rFonts w:cstheme="minorHAnsi"/>
          <w:b/>
          <w:bCs/>
        </w:rPr>
        <w:t xml:space="preserve"> </w:t>
      </w:r>
      <w:r w:rsidR="00ED4062" w:rsidRPr="001C05BA">
        <w:rPr>
          <w:rFonts w:cstheme="minorHAnsi"/>
          <w:b/>
          <w:bCs/>
        </w:rPr>
        <w:t xml:space="preserve">do </w:t>
      </w:r>
      <w:r w:rsidR="00DD174A" w:rsidRPr="001C05BA">
        <w:rPr>
          <w:rFonts w:cstheme="minorHAnsi"/>
          <w:b/>
          <w:bCs/>
        </w:rPr>
        <w:t>Umowy</w:t>
      </w:r>
    </w:p>
    <w:p w14:paraId="7437D6BC" w14:textId="77777777" w:rsidR="00ED4062" w:rsidRPr="001C05BA" w:rsidRDefault="00ED4062" w:rsidP="00ED4062">
      <w:pPr>
        <w:spacing w:line="276" w:lineRule="auto"/>
        <w:jc w:val="center"/>
        <w:rPr>
          <w:rFonts w:cstheme="minorHAnsi"/>
          <w:b/>
          <w:bCs/>
        </w:rPr>
      </w:pPr>
    </w:p>
    <w:p w14:paraId="63CD1337" w14:textId="09FAC3D7" w:rsidR="00D32BB6" w:rsidRPr="001C05BA" w:rsidRDefault="00D32BB6" w:rsidP="00ED4062">
      <w:pPr>
        <w:spacing w:line="276" w:lineRule="auto"/>
        <w:jc w:val="center"/>
        <w:rPr>
          <w:rFonts w:cstheme="minorHAnsi"/>
          <w:b/>
          <w:bCs/>
        </w:rPr>
      </w:pPr>
      <w:bookmarkStart w:id="0" w:name="_Hlk66348527"/>
      <w:r w:rsidRPr="001C05BA">
        <w:rPr>
          <w:rFonts w:cstheme="minorHAnsi"/>
          <w:b/>
          <w:bCs/>
        </w:rPr>
        <w:t xml:space="preserve">ZAKRES USŁUG </w:t>
      </w:r>
      <w:r w:rsidR="00037F6B" w:rsidRPr="001C05BA">
        <w:rPr>
          <w:rFonts w:cstheme="minorHAnsi"/>
          <w:b/>
          <w:bCs/>
        </w:rPr>
        <w:t>INŻYNIERA KONTRAKTU</w:t>
      </w:r>
      <w:r w:rsidRPr="001C05BA">
        <w:rPr>
          <w:rFonts w:cstheme="minorHAnsi"/>
          <w:b/>
          <w:bCs/>
        </w:rPr>
        <w:t xml:space="preserve"> (</w:t>
      </w:r>
      <w:r w:rsidR="00037F6B" w:rsidRPr="001C05BA">
        <w:rPr>
          <w:rFonts w:cstheme="minorHAnsi"/>
          <w:b/>
          <w:bCs/>
        </w:rPr>
        <w:t>IK</w:t>
      </w:r>
      <w:r w:rsidRPr="001C05BA">
        <w:rPr>
          <w:rFonts w:cstheme="minorHAnsi"/>
          <w:b/>
          <w:bCs/>
        </w:rPr>
        <w:t>)</w:t>
      </w:r>
    </w:p>
    <w:p w14:paraId="34D52EBF" w14:textId="77777777" w:rsidR="00ED4062" w:rsidRPr="001C05BA" w:rsidRDefault="00ED4062" w:rsidP="00ED4062">
      <w:pPr>
        <w:spacing w:line="276" w:lineRule="auto"/>
        <w:rPr>
          <w:rFonts w:cstheme="minorHAnsi"/>
          <w:highlight w:val="yellow"/>
        </w:rPr>
      </w:pPr>
    </w:p>
    <w:p w14:paraId="2FDA70D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I.</w:t>
      </w:r>
      <w:r w:rsidRPr="001C05BA">
        <w:rPr>
          <w:rFonts w:cstheme="minorHAnsi"/>
        </w:rPr>
        <w:tab/>
        <w:t>ZAKRES PRAC DLA IK DLA ZADANIA INWESTYCYJNEGO „ROZWÓJ WYSOKOSPRAWNEJ KOGENERACJI POPRZEZ   BUDOWĘ BIOMASOWEJ JEDNOSTKI KOTŁOWEJ W ELEKTROCIEPŁOWNI ŁĄKOWA W GRUDZIĄDZU”:</w:t>
      </w:r>
    </w:p>
    <w:p w14:paraId="6A27423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1) Postanowienia ogólne:</w:t>
      </w:r>
    </w:p>
    <w:p w14:paraId="7F232F1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1. IK jako Przedstawiciel Zamawiającego, działa w jego imieniu i na jego rzecz, odpowiada za  kompleksową i terminową realizację zadania inwestycyjnego zgodnie z  obowiązującymi przepisami prawnymi, w szczególności:</w:t>
      </w:r>
    </w:p>
    <w:p w14:paraId="03D23E4E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Prawa Budowlanego,</w:t>
      </w:r>
    </w:p>
    <w:p w14:paraId="33ACEB9C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Prawa Zamówień Publicznych,</w:t>
      </w:r>
    </w:p>
    <w:p w14:paraId="0BD79F22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Warunkami określonymi w Kontrakcie,</w:t>
      </w:r>
    </w:p>
    <w:p w14:paraId="6A009E8F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Kodeksu Cywilnego.</w:t>
      </w:r>
    </w:p>
    <w:p w14:paraId="34CFD188" w14:textId="77777777" w:rsidR="007E4F4B" w:rsidRPr="001C05BA" w:rsidRDefault="007E4F4B" w:rsidP="007E4F4B">
      <w:pPr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23A6125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2) Fazy i Etapy realizacji Inwestycji:</w:t>
      </w:r>
    </w:p>
    <w:p w14:paraId="567D9343" w14:textId="241E8980" w:rsidR="00A6759B" w:rsidRPr="001C05BA" w:rsidRDefault="007E4F4B" w:rsidP="00A6759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Faza I</w:t>
      </w:r>
      <w:r w:rsidRPr="001C05BA">
        <w:rPr>
          <w:rFonts w:cstheme="minorHAnsi"/>
        </w:rPr>
        <w:t xml:space="preserve"> - </w:t>
      </w:r>
      <w:bookmarkStart w:id="1" w:name="_Hlk66351555"/>
      <w:r w:rsidRPr="001C05BA">
        <w:rPr>
          <w:rFonts w:cstheme="minorHAnsi"/>
        </w:rPr>
        <w:t xml:space="preserve">Przygotowanie przy współudziale Zamawiającego: Specyfikacji  Warunków Zamówienia, Programu Funkcjonalno – Użytkowego (PFU), projektu Kontraktu, innych niezbędnych dokumentów do zgodnego z przepisami przygotowania Postępowania przetargowego </w:t>
      </w:r>
      <w:bookmarkEnd w:id="1"/>
      <w:r w:rsidRPr="001C05BA">
        <w:rPr>
          <w:rFonts w:cstheme="minorHAnsi"/>
        </w:rPr>
        <w:t xml:space="preserve">oraz udział w wyborze Wykonawcy. </w:t>
      </w:r>
      <w:r w:rsidR="00A6759B" w:rsidRPr="001C05BA">
        <w:rPr>
          <w:rFonts w:cstheme="minorHAnsi"/>
        </w:rPr>
        <w:t xml:space="preserve"> Faza I obejmuje Etapy I – II, zakończone w terminach:</w:t>
      </w:r>
    </w:p>
    <w:p w14:paraId="2A875CF0" w14:textId="61402727" w:rsidR="00A6759B" w:rsidRDefault="00A6759B" w:rsidP="00A6759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I</w:t>
      </w:r>
      <w:r w:rsidRPr="001C05BA">
        <w:rPr>
          <w:rFonts w:cstheme="minorHAnsi"/>
        </w:rPr>
        <w:t xml:space="preserve"> – </w:t>
      </w:r>
      <w:r w:rsidRPr="004C52CB">
        <w:rPr>
          <w:rFonts w:cstheme="minorHAnsi"/>
        </w:rPr>
        <w:t xml:space="preserve">Sporządzenie  Programu Funkcjonalno – Użytkowego (PFU) do </w:t>
      </w:r>
      <w:r w:rsidR="004C52CB" w:rsidRPr="004C52CB">
        <w:rPr>
          <w:rFonts w:cstheme="minorHAnsi"/>
        </w:rPr>
        <w:t>31 maja</w:t>
      </w:r>
      <w:r w:rsidRPr="004C52CB">
        <w:rPr>
          <w:rFonts w:cstheme="minorHAnsi"/>
        </w:rPr>
        <w:t xml:space="preserve"> 2021 r.</w:t>
      </w:r>
    </w:p>
    <w:p w14:paraId="752AE878" w14:textId="3880E31D" w:rsidR="005C137D" w:rsidRPr="001C05BA" w:rsidRDefault="005C137D" w:rsidP="00A6759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- </w:t>
      </w:r>
      <w:r w:rsidRPr="001C05BA">
        <w:rPr>
          <w:rFonts w:cstheme="minorHAnsi"/>
        </w:rPr>
        <w:t>Przygotowanie przy współudziale Zamawiającego: Specyfikacji  Warunków Zamówienia, projektu Kontraktu, innych niezbędnych dokumentów do zgodnego z przepisami przygotowania Postępowania przetargowego</w:t>
      </w:r>
      <w:r>
        <w:rPr>
          <w:rFonts w:cstheme="minorHAnsi"/>
        </w:rPr>
        <w:t xml:space="preserve"> do 30.06.2021</w:t>
      </w:r>
    </w:p>
    <w:p w14:paraId="351B7053" w14:textId="52E27953" w:rsidR="007E4F4B" w:rsidRPr="001C05BA" w:rsidRDefault="00A6759B" w:rsidP="00612418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II</w:t>
      </w:r>
      <w:r w:rsidRPr="001C05BA">
        <w:rPr>
          <w:rFonts w:cstheme="minorHAnsi"/>
        </w:rPr>
        <w:t xml:space="preserve"> - </w:t>
      </w:r>
      <w:r w:rsidR="005C137D">
        <w:rPr>
          <w:rFonts w:cstheme="minorHAnsi"/>
        </w:rPr>
        <w:t>Realizacja</w:t>
      </w:r>
      <w:r w:rsidRPr="001C05BA">
        <w:rPr>
          <w:rFonts w:cstheme="minorHAnsi"/>
        </w:rPr>
        <w:t xml:space="preserve"> postępowania przetargowego, wybór Wykonawcy, zawarcie Umowy z Wykonawcą Inwestycji do dnia 31 października 2021 r. </w:t>
      </w:r>
    </w:p>
    <w:p w14:paraId="34BEC1A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Faza II</w:t>
      </w:r>
      <w:r w:rsidRPr="001C05BA">
        <w:rPr>
          <w:rFonts w:cstheme="minorHAnsi"/>
        </w:rPr>
        <w:t xml:space="preserve"> - Weryfikacja i ocena dokumentacji projektowej i wykonawczej we wszystkich branżach. Termin zakończenia Fazy II do 31 maja 2022 r.</w:t>
      </w:r>
    </w:p>
    <w:p w14:paraId="1516DB63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Faza III</w:t>
      </w:r>
      <w:r w:rsidRPr="001C05BA">
        <w:rPr>
          <w:rFonts w:cstheme="minorHAnsi"/>
        </w:rPr>
        <w:t xml:space="preserve"> - </w:t>
      </w:r>
      <w:bookmarkStart w:id="2" w:name="_Hlk63751787"/>
      <w:r w:rsidRPr="001C05BA">
        <w:rPr>
          <w:rFonts w:cstheme="minorHAnsi"/>
        </w:rPr>
        <w:t>Dla każdego Etapu kontraktu kontrola  dostaw urządzeń i materiałów, kontrola realizacji robót budowlano-montażowych, weryfikacja wyników badań i pomiarów parametrów gwarantowanych oraz  udział w odbiorach częściowych, udział w rozruchach, ruchach regulacyjnych, ruchach próbnych, odbiorach końcowych Etapów Inwestycji i przekazaniach do użytkowania</w:t>
      </w:r>
      <w:bookmarkEnd w:id="2"/>
      <w:r w:rsidRPr="001C05BA">
        <w:rPr>
          <w:rFonts w:cstheme="minorHAnsi"/>
        </w:rPr>
        <w:t>. Faza III obejmuje Etapy I – VIII, zakończone w terminach:</w:t>
      </w:r>
    </w:p>
    <w:p w14:paraId="28EB2AA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I</w:t>
      </w:r>
      <w:r w:rsidRPr="001C05BA">
        <w:rPr>
          <w:rFonts w:cstheme="minorHAnsi"/>
        </w:rPr>
        <w:t xml:space="preserve"> - Roboty demontażowe do 31 maja 2022 r.</w:t>
      </w:r>
    </w:p>
    <w:p w14:paraId="60CFF94B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II</w:t>
      </w:r>
      <w:r w:rsidRPr="001C05BA">
        <w:rPr>
          <w:rFonts w:cstheme="minorHAnsi"/>
        </w:rPr>
        <w:t xml:space="preserve"> - Przebudowa budynku Ciepłowni Łąkowa I, remont komina, budowa stacji oddziałowej niskiego napięcia do 31 sierpnia 2022 r.</w:t>
      </w:r>
    </w:p>
    <w:p w14:paraId="259BAE08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lastRenderedPageBreak/>
        <w:t>Etap III</w:t>
      </w:r>
      <w:r w:rsidRPr="001C05BA">
        <w:rPr>
          <w:rFonts w:cstheme="minorHAnsi"/>
        </w:rPr>
        <w:t xml:space="preserve"> – Budowa magazynu biomasy, budowa łącznika pomiędzy magazynem biomasy a Ciepłownią Łąkowa I do 31 grudnia 2022 r.</w:t>
      </w:r>
    </w:p>
    <w:p w14:paraId="60701F14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IV</w:t>
      </w:r>
      <w:r w:rsidRPr="001C05BA">
        <w:rPr>
          <w:rFonts w:cstheme="minorHAnsi"/>
        </w:rPr>
        <w:t xml:space="preserve"> – Budowa ekranów akustycznych do 30 listopada 2022 r.</w:t>
      </w:r>
    </w:p>
    <w:p w14:paraId="4865289E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V</w:t>
      </w:r>
      <w:r w:rsidRPr="001C05BA">
        <w:rPr>
          <w:rFonts w:cstheme="minorHAnsi"/>
        </w:rPr>
        <w:t xml:space="preserve"> – Dostawa i montaż kotła, systemu podawania paliwa i instalacji odprowadzania spalin do 31 maja 2023 r.</w:t>
      </w:r>
    </w:p>
    <w:p w14:paraId="6BD413E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VI</w:t>
      </w:r>
      <w:r w:rsidRPr="001C05BA">
        <w:rPr>
          <w:rFonts w:cstheme="minorHAnsi"/>
        </w:rPr>
        <w:t xml:space="preserve"> – Izolacje termiczne, instalacje elektryczne i AKPiA, rozruch instalacji zawierający ruch na zimno, ruch na gorąco, próby funkcjonalne, 72 - godzinny ruch regulacyjny, pomiary parametrów gwarantowanych w trakcie 720 – godzinnego ruchu próbnego do 31 października 2023 r.</w:t>
      </w:r>
    </w:p>
    <w:p w14:paraId="420BA0D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VII</w:t>
      </w:r>
      <w:r w:rsidRPr="001C05BA">
        <w:rPr>
          <w:rFonts w:cstheme="minorHAnsi"/>
        </w:rPr>
        <w:t xml:space="preserve"> – Budowa wymiennikowni do 31 sierpnia 2023 r.</w:t>
      </w:r>
    </w:p>
    <w:p w14:paraId="532531F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VIII</w:t>
      </w:r>
      <w:r w:rsidRPr="001C05BA">
        <w:rPr>
          <w:rFonts w:cstheme="minorHAnsi"/>
        </w:rPr>
        <w:t xml:space="preserve"> – Przekazanie do eksploatacji, odbiór końcowy do 31 października 2023 r.</w:t>
      </w:r>
    </w:p>
    <w:p w14:paraId="54FB9C5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3)</w:t>
      </w:r>
      <w:r w:rsidRPr="001C05BA">
        <w:rPr>
          <w:rFonts w:cstheme="minorHAnsi"/>
        </w:rPr>
        <w:tab/>
        <w:t>Prawa i obowiązki IK</w:t>
      </w:r>
    </w:p>
    <w:p w14:paraId="53AA7360" w14:textId="505B3F42" w:rsidR="007E4F4B" w:rsidRPr="001C05BA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>Faza I – Przygotowanie przy współudziale Zamawiającego: Specyfikacji  Warunków Zamówienia, Programu Funkcjonalno – Użytkowego (PFU), projektu Kontraktu, innych niezbędnych dokumentów do zgodnego z przepisami przygotowania Postępowania przetargowego oraz udział w wyborze Wykonawcy.</w:t>
      </w:r>
    </w:p>
    <w:p w14:paraId="57969593" w14:textId="77777777" w:rsidR="00F155D2" w:rsidRPr="001C05BA" w:rsidRDefault="00F155D2" w:rsidP="007E4F4B">
      <w:pPr>
        <w:spacing w:line="276" w:lineRule="auto"/>
        <w:jc w:val="both"/>
        <w:rPr>
          <w:rFonts w:cstheme="minorHAnsi"/>
          <w:b/>
          <w:bCs/>
        </w:rPr>
      </w:pPr>
    </w:p>
    <w:p w14:paraId="4D1910A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Do obowiązków IK będzie należało:</w:t>
      </w:r>
    </w:p>
    <w:p w14:paraId="00D35AF7" w14:textId="5A53CBB7" w:rsidR="00C77FAF" w:rsidRPr="001C05BA" w:rsidRDefault="007E4F4B" w:rsidP="00C77FAF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  <w:highlight w:val="yellow"/>
        </w:rPr>
      </w:pPr>
      <w:r w:rsidRPr="001C05BA">
        <w:rPr>
          <w:rFonts w:asciiTheme="minorHAnsi" w:hAnsiTheme="minorHAnsi" w:cstheme="minorHAnsi"/>
          <w:sz w:val="22"/>
          <w:szCs w:val="22"/>
        </w:rPr>
        <w:t>1.</w:t>
      </w:r>
      <w:r w:rsidRPr="001C05BA">
        <w:rPr>
          <w:rFonts w:asciiTheme="minorHAnsi" w:hAnsiTheme="minorHAnsi" w:cstheme="minorHAnsi"/>
          <w:sz w:val="22"/>
          <w:szCs w:val="22"/>
        </w:rPr>
        <w:tab/>
        <w:t>Przygotowanie Programu Funkcjonalno-Użytkowego (dalej: PFU) przy współudziale Zamawiającego, w terminie 30 dni od dnia podpisania Umowy.</w:t>
      </w:r>
      <w:r w:rsidR="00F155D2" w:rsidRPr="001C05BA">
        <w:rPr>
          <w:rFonts w:asciiTheme="minorHAnsi" w:hAnsiTheme="minorHAnsi" w:cstheme="minorHAnsi"/>
          <w:sz w:val="22"/>
          <w:szCs w:val="22"/>
        </w:rPr>
        <w:t xml:space="preserve">  </w:t>
      </w:r>
      <w:bookmarkStart w:id="3" w:name="_Hlk65150525"/>
    </w:p>
    <w:bookmarkEnd w:id="3"/>
    <w:p w14:paraId="55A19EC7" w14:textId="4755766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45521A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2.</w:t>
      </w:r>
      <w:r w:rsidRPr="001C05BA">
        <w:rPr>
          <w:rFonts w:cstheme="minorHAnsi"/>
        </w:rPr>
        <w:tab/>
        <w:t>Współudział IK w przygotowaniu i przeprowadzeniu przez Grudziądzki Park Przemysłowy postępowania o udzielenie zamówienia na opracowanie dokumentacji projektowej i wykonanie Robót Budowlanych wraz z wyborem najkorzystniejszej oferty, w tym w szczególności:</w:t>
      </w:r>
    </w:p>
    <w:p w14:paraId="29387ACF" w14:textId="4B215C8A" w:rsidR="00C77FAF" w:rsidRPr="001C05BA" w:rsidRDefault="007E4F4B" w:rsidP="00C77FAF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  <w:highlight w:val="yellow"/>
        </w:rPr>
      </w:pPr>
      <w:r w:rsidRPr="001C05BA">
        <w:rPr>
          <w:rFonts w:asciiTheme="minorHAnsi" w:hAnsiTheme="minorHAnsi" w:cstheme="minorHAnsi"/>
          <w:sz w:val="22"/>
          <w:szCs w:val="22"/>
        </w:rPr>
        <w:t>a)</w:t>
      </w:r>
      <w:r w:rsidRPr="001C05BA">
        <w:rPr>
          <w:rFonts w:asciiTheme="minorHAnsi" w:hAnsiTheme="minorHAnsi" w:cstheme="minorHAnsi"/>
          <w:sz w:val="22"/>
          <w:szCs w:val="22"/>
        </w:rPr>
        <w:tab/>
        <w:t>sporządzenie dokumentacji przetargowej przy współudziale Zamawiającego, dotyczącej wyboru Wykonawcy (Specyfikacja Warunków Zamówienia (SWZ), Projekt Kontraktu , inne niezbędne dokumenty do zgodnego z przepisami przygotowania Postępowania przetargowego oraz udział w wyborze Wykonawcy.), zgodnie z obowiązującymi przepisami Prawa Zamówień Publicznych. IK zobowiązany jest sporządzić powyższą dokumentację przetargową w terminie 60 dni od dnia podpisania Umowy z Zamawiającym</w:t>
      </w:r>
    </w:p>
    <w:p w14:paraId="40F87941" w14:textId="76CC23F6" w:rsidR="007E4F4B" w:rsidRPr="001C05BA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</w:p>
    <w:p w14:paraId="175082F0" w14:textId="2581C6C7" w:rsidR="007E4F4B" w:rsidRPr="001C05BA" w:rsidRDefault="007E4F4B" w:rsidP="00894A81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  <w:highlight w:val="yellow"/>
        </w:rPr>
      </w:pPr>
      <w:r w:rsidRPr="001C05BA">
        <w:rPr>
          <w:rFonts w:asciiTheme="minorHAnsi" w:hAnsiTheme="minorHAnsi" w:cstheme="minorHAnsi"/>
          <w:sz w:val="22"/>
          <w:szCs w:val="22"/>
        </w:rPr>
        <w:t>b)</w:t>
      </w:r>
      <w:r w:rsidRPr="001C05BA">
        <w:rPr>
          <w:rFonts w:asciiTheme="minorHAnsi" w:hAnsiTheme="minorHAnsi" w:cstheme="minorHAnsi"/>
          <w:sz w:val="22"/>
          <w:szCs w:val="22"/>
        </w:rPr>
        <w:tab/>
        <w:t>udzielanie odpowiedzi na pytania oferentów w toku przeprowadzanego postępowania</w:t>
      </w:r>
      <w:r w:rsidR="00894A81" w:rsidRPr="001C05BA">
        <w:rPr>
          <w:rFonts w:asciiTheme="minorHAnsi" w:hAnsiTheme="minorHAnsi" w:cstheme="minorHAnsi"/>
          <w:sz w:val="22"/>
          <w:szCs w:val="22"/>
        </w:rPr>
        <w:t xml:space="preserve"> </w:t>
      </w:r>
      <w:r w:rsidRPr="001C05BA">
        <w:rPr>
          <w:rFonts w:asciiTheme="minorHAnsi" w:hAnsiTheme="minorHAnsi" w:cstheme="minorHAnsi"/>
          <w:sz w:val="22"/>
          <w:szCs w:val="22"/>
        </w:rPr>
        <w:t>udział w organizowanych spotkaniach z oferentami, w razie potrzeby przygotowywanie ewentualnych zmian treści SWZ, konsultując się na bieżąco z Zamawiającym,</w:t>
      </w:r>
    </w:p>
    <w:p w14:paraId="06BC003E" w14:textId="77777777" w:rsidR="007E4F4B" w:rsidRPr="001C05BA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przedkładanie na żądanie Zamawiającego wszelkich opinii technicznych i prawnych dotyczących postępowania,</w:t>
      </w:r>
    </w:p>
    <w:p w14:paraId="7886B2A5" w14:textId="59E80428" w:rsidR="008A51D2" w:rsidRPr="001C05BA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d)</w:t>
      </w:r>
      <w:r w:rsidRPr="001C05BA">
        <w:rPr>
          <w:rFonts w:cstheme="minorHAnsi"/>
        </w:rPr>
        <w:tab/>
        <w:t>przygotowanie dokumentacji dotyczącej ewentualnego udzielenia zamówienia dodatkowego oraz ustalenia ceny zamówienia</w:t>
      </w:r>
    </w:p>
    <w:p w14:paraId="7561EFD6" w14:textId="0D5B545D" w:rsidR="007E4F4B" w:rsidRPr="001C05BA" w:rsidRDefault="008A51D2" w:rsidP="008A51D2">
      <w:pPr>
        <w:spacing w:line="276" w:lineRule="auto"/>
        <w:ind w:left="709" w:hanging="425"/>
        <w:jc w:val="both"/>
        <w:rPr>
          <w:rFonts w:cstheme="minorHAnsi"/>
        </w:rPr>
      </w:pPr>
      <w:r w:rsidRPr="001C05BA">
        <w:rPr>
          <w:rFonts w:cstheme="minorHAnsi"/>
        </w:rPr>
        <w:t xml:space="preserve">e) reprezentacja zamawiającego w postępowaniach odwoławczych i postępowaniach </w:t>
      </w:r>
      <w:r w:rsidR="003F7C78" w:rsidRPr="001C05BA">
        <w:rPr>
          <w:rFonts w:cstheme="minorHAnsi"/>
        </w:rPr>
        <w:t xml:space="preserve"> skargowych uregulowanych w Dziale IX Ustawy PZP (w szczególności sporządzanie pism procesowych, udział w rozprawach)</w:t>
      </w:r>
      <w:r w:rsidRPr="001C05BA">
        <w:rPr>
          <w:rFonts w:cstheme="minorHAnsi"/>
        </w:rPr>
        <w:t xml:space="preserve"> </w:t>
      </w:r>
      <w:r w:rsidR="007E4F4B" w:rsidRPr="001C05BA">
        <w:rPr>
          <w:rFonts w:cstheme="minorHAnsi"/>
        </w:rPr>
        <w:t>.</w:t>
      </w:r>
    </w:p>
    <w:p w14:paraId="493AD01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3.</w:t>
      </w:r>
      <w:r w:rsidRPr="001C05BA">
        <w:rPr>
          <w:rFonts w:cstheme="minorHAnsi"/>
        </w:rPr>
        <w:tab/>
        <w:t>Sporządzenie dokumentacji przetargowej przy współudziale Zamawiającego, w sposób najpełniej zabezpieczający interesy Zamawiającego, dbając aby zawarte w niej zostały wszystkie wymagane prawem uregulowania, a także z uwzględnieniem w niej zapisów dotyczących w szczególności:</w:t>
      </w:r>
    </w:p>
    <w:p w14:paraId="704ECD9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opisu przedmiotu zamówienia w sposób zapewniający kompleksową realizację Inwestycji,</w:t>
      </w:r>
    </w:p>
    <w:p w14:paraId="1A32DB27" w14:textId="70C952F4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opis warunków udziału w postępowaniu dokonany w sposób gwarantujący wybór Wykonawcy dokumentacji projektowej i robót budowlanych, którego zdolność do wykonania zamówienia zostanie zweryfikowana ze względu na dysponowanie odpowiednim potencjałem technicznym, osobami zdolnymi do wykonania zamówienia, a także ze względu na sytuację ekonomiczną i finansową.</w:t>
      </w:r>
    </w:p>
    <w:p w14:paraId="768059DE" w14:textId="77777777" w:rsidR="00C77FAF" w:rsidRPr="001C05BA" w:rsidRDefault="00C77FAF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2C0E15D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4.</w:t>
      </w:r>
      <w:r w:rsidRPr="001C05BA">
        <w:rPr>
          <w:rFonts w:cstheme="minorHAnsi"/>
        </w:rPr>
        <w:tab/>
        <w:t xml:space="preserve">Projekt Kontraktu, o którym mowa w pkt 2 lit. a powyżej, powinien zawierać postanowienia przewidziane przepisami prawa powszechnie obowiązującego, w szczególności przepisami Kodeksu Cywilnego i Prawa Zamówień Publicznych, a także najpełniej zabezpieczać interesy Zamawiającego, w tym, w szczególności zawierać postanowienia dotyczące: </w:t>
      </w:r>
    </w:p>
    <w:p w14:paraId="336905E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szczegółowego uregulowania obowiązków Wykonawcy, w sposób zapewniający kompleksową realizację Inwestycji,</w:t>
      </w:r>
    </w:p>
    <w:p w14:paraId="5F13D06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możliwości zmiany Kontraktu, w szczególności w zakresie zmiany terminu zakończenia Inwestycji.</w:t>
      </w:r>
    </w:p>
    <w:p w14:paraId="162F9BD9" w14:textId="0B82C20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5.</w:t>
      </w:r>
      <w:r w:rsidRPr="001C05BA">
        <w:rPr>
          <w:rFonts w:cstheme="minorHAnsi"/>
        </w:rPr>
        <w:tab/>
        <w:t>Inżynier Kontraktu, nie później niż 40 dni od podpisania Umowy, obowiązany jest przedłożyć dokumenty przetargowe (w edytowalnej wersji elektronicznej) do zatwierdzenia Zamawiającemu</w:t>
      </w:r>
      <w:r w:rsidR="00894A81" w:rsidRPr="001C05BA">
        <w:rPr>
          <w:rFonts w:cstheme="minorHAnsi"/>
        </w:rPr>
        <w:t>.</w:t>
      </w:r>
    </w:p>
    <w:p w14:paraId="3B7A9ACA" w14:textId="07CCE8ED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6.</w:t>
      </w:r>
      <w:r w:rsidRPr="001C05BA">
        <w:rPr>
          <w:rFonts w:cstheme="minorHAnsi"/>
        </w:rPr>
        <w:tab/>
        <w:t>W razie zaistnienia takiej potrzeby, Inżynier Kontraktu zobowiązany jest do udzielania w ciągu 3 Dni Roboczych na prośbę Zamawiającego wszelkich niezbędnych wyjaśnień dotyczących sporządzonej dokumentacji w formie pisemnej papierowej lub elektronicznej</w:t>
      </w:r>
      <w:r w:rsidR="00894A81" w:rsidRPr="001C05BA">
        <w:rPr>
          <w:rFonts w:cstheme="minorHAnsi"/>
        </w:rPr>
        <w:t xml:space="preserve">. </w:t>
      </w:r>
    </w:p>
    <w:p w14:paraId="699111B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7.</w:t>
      </w:r>
      <w:r w:rsidRPr="001C05BA">
        <w:rPr>
          <w:rFonts w:cstheme="minorHAnsi"/>
        </w:rPr>
        <w:tab/>
        <w:t xml:space="preserve">Zamawiający w terminie nie dłuższym niż 7 dni od daty przedłożenia mu dokumentów przetargowych zatwierdzi je lub wniesie Inżynierowi Kontraktu uwagi. </w:t>
      </w:r>
    </w:p>
    <w:p w14:paraId="7D62A878" w14:textId="2187EBF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8.</w:t>
      </w:r>
      <w:r w:rsidRPr="001C05BA">
        <w:rPr>
          <w:rFonts w:cstheme="minorHAnsi"/>
        </w:rPr>
        <w:tab/>
        <w:t>Z zastrzeżeniem postanowień pkt 10 poniżej, Inżynier Kontraktu zobowiązany jest zastosować się do uwag i wytycznych Zamawiającego, o których mowa w pkt 7 powyżej, w terminie nie dłuższym niż 3 Dni Robocze od dnia wniesienia tych uwag.</w:t>
      </w:r>
    </w:p>
    <w:p w14:paraId="4CE60CD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9.</w:t>
      </w:r>
      <w:r w:rsidRPr="001C05BA">
        <w:rPr>
          <w:rFonts w:cstheme="minorHAnsi"/>
        </w:rPr>
        <w:tab/>
        <w:t xml:space="preserve">Jeżeli Inżynier Kontraktu uzna, że zastosowanie się do uwag i wytycznych Zamawiającego skutkowałoby naruszeniem przepisów obowiązującego prawa i/lub narażałoby Zamawiającego na poniesienie znacznej szkody, może odmówić zastosowania się do uwag i wytycznych, przekazując Zamawiającemu pisemne uzasadnienie swojego stanowiska. </w:t>
      </w:r>
    </w:p>
    <w:p w14:paraId="30884B2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10.</w:t>
      </w:r>
      <w:r w:rsidRPr="001C05BA">
        <w:rPr>
          <w:rFonts w:cstheme="minorHAnsi"/>
        </w:rPr>
        <w:tab/>
        <w:t xml:space="preserve">Zastosowanie się do uwag i wytycznych Zamawiającego w żaden sposób nie zwalnia Inżyniera Kontraktu z odpowiedzialności za wykonanie Umowy. </w:t>
      </w:r>
    </w:p>
    <w:p w14:paraId="77B730D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11.</w:t>
      </w:r>
      <w:r w:rsidRPr="001C05BA">
        <w:rPr>
          <w:rFonts w:cstheme="minorHAnsi"/>
        </w:rPr>
        <w:tab/>
        <w:t xml:space="preserve">Po ogłoszeniu zamówienia, Inżynier Kontraktu obowiązany jest przekazywać Zamawiającemu treść wyjaśnień dotyczących SWZ, PFU i Projektu Kontraktu udzielanych oferentom w odpowiedzi na kierowane przez nich pytania, nie później niż na 2 Dni Robocze po ich zgłoszeniu do IK. </w:t>
      </w:r>
    </w:p>
    <w:p w14:paraId="49D8971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12.</w:t>
      </w:r>
      <w:r w:rsidRPr="001C05BA">
        <w:rPr>
          <w:rFonts w:cstheme="minorHAnsi"/>
        </w:rPr>
        <w:tab/>
        <w:t xml:space="preserve">W przypadku, gdy z przyczyn leżących po stronie Inżyniera Kontraktu zajdzie konieczność zmiany treści dokumentów przetargowych po ich ogłoszeniu, Inżynier Kontraktu zobowiązany jest do dokonania niezbędnych zmian w ramach wynagrodzenia określonego w Umowie. </w:t>
      </w:r>
    </w:p>
    <w:p w14:paraId="152A47F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13.</w:t>
      </w:r>
      <w:r w:rsidRPr="001C05BA">
        <w:rPr>
          <w:rFonts w:cstheme="minorHAnsi"/>
        </w:rPr>
        <w:tab/>
        <w:t>Inżynier Kontraktu zobowiązany jest do dokonania oceny założeń technologiczno-eksploatacyjnych (w tym kosztów eksploatacyjnych, remontowych, diagnostycznych itp.) proponowanych przez oferentów rozwiązań w złożonych ofertach.</w:t>
      </w:r>
    </w:p>
    <w:p w14:paraId="1217C86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14.</w:t>
      </w:r>
      <w:r w:rsidRPr="001C05BA">
        <w:rPr>
          <w:rFonts w:cstheme="minorHAnsi"/>
        </w:rPr>
        <w:tab/>
        <w:t xml:space="preserve">Inżynier Kontraktu dokonuje analizy i opiniuje złożone oferty (opiniuje zaproponowane rozwiązania techniczne, technologiczne i infrastrukturalne, dokonuje analizy poprawności instalacji i jej parametrów wraz z dobranymi urządzeniami, weryfikuje kwalifikacje pracowników Wykonawcy i podwykonawców biorących udział w Inwestycji) pod kątem spełnienia wymagań postępowania przetargowego. </w:t>
      </w:r>
    </w:p>
    <w:p w14:paraId="357063C0" w14:textId="78EAAC9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15.</w:t>
      </w:r>
      <w:r w:rsidRPr="001C05BA">
        <w:rPr>
          <w:rFonts w:cstheme="minorHAnsi"/>
        </w:rPr>
        <w:tab/>
        <w:t xml:space="preserve">Postępowanie przetargowe mające na celu wyłonienie Wykonawcy i podpisanie z nim Kontraktu powinno zakończyć się w terminie </w:t>
      </w:r>
      <w:r w:rsidR="00612418" w:rsidRPr="00DB1016">
        <w:rPr>
          <w:rFonts w:cstheme="minorHAnsi"/>
          <w:highlight w:val="yellow"/>
        </w:rPr>
        <w:t>30 miesięcy od dnia zawarcia umowy.</w:t>
      </w:r>
      <w:r w:rsidRPr="001C05BA">
        <w:rPr>
          <w:rFonts w:cstheme="minorHAnsi"/>
        </w:rPr>
        <w:t xml:space="preserve"> </w:t>
      </w:r>
    </w:p>
    <w:p w14:paraId="33AF7D0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6E5CBCA0" w14:textId="77777777" w:rsidR="007E4F4B" w:rsidRPr="001C05BA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>Faza II – Weryfikacja i ocena dokumentacji projektowej i wykonawczej we wszystkich branżach:</w:t>
      </w:r>
    </w:p>
    <w:p w14:paraId="76BD37B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Do obowiązków IK będzie należało:</w:t>
      </w:r>
    </w:p>
    <w:p w14:paraId="540F4F6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1.</w:t>
      </w:r>
      <w:r w:rsidRPr="001C05BA">
        <w:rPr>
          <w:rFonts w:cstheme="minorHAnsi"/>
        </w:rPr>
        <w:tab/>
        <w:t>Doradztwo we wszelkich sprawach związanych z dokumentacją projektową, w szeroko pojętych sprawach dotyczących oceny wypełniania warunków przez Wykonawcę, określonych w Kontrakcie.</w:t>
      </w:r>
    </w:p>
    <w:p w14:paraId="6A66203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2.</w:t>
      </w:r>
      <w:r w:rsidRPr="001C05BA">
        <w:rPr>
          <w:rFonts w:cstheme="minorHAnsi"/>
        </w:rPr>
        <w:tab/>
        <w:t>Uzyskanie od projektanta wyjaśnień odnośnie wątpliwości dotyczących dokumentacji projektowej i zawartych w niej rozwiązań.</w:t>
      </w:r>
    </w:p>
    <w:p w14:paraId="48807486" w14:textId="611EAB52" w:rsidR="00366A5C" w:rsidRPr="001C05BA" w:rsidRDefault="007E4F4B" w:rsidP="00366A5C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3.</w:t>
      </w:r>
      <w:r w:rsidRPr="001C05BA">
        <w:rPr>
          <w:rFonts w:cstheme="minorHAnsi"/>
        </w:rPr>
        <w:tab/>
        <w:t>Weryfikacja i opiniowanie projektu budowlanego w terminie do 10 dni od dnia przekazania projektu przez Wykonawcę</w:t>
      </w:r>
      <w:r w:rsidR="001C05BA">
        <w:rPr>
          <w:rFonts w:cstheme="minorHAnsi"/>
        </w:rPr>
        <w:t xml:space="preserve">. </w:t>
      </w:r>
    </w:p>
    <w:p w14:paraId="6AEF0392" w14:textId="030303B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6E68E23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4.</w:t>
      </w:r>
      <w:r w:rsidRPr="001C05BA">
        <w:rPr>
          <w:rFonts w:cstheme="minorHAnsi"/>
        </w:rPr>
        <w:tab/>
        <w:t>Weryfikacja i opracowanie opinii na temat projektów wykonawczych we wszystkich branżach (wskazanie elementów wymagających korekty, proponowanie rozwiązań) w terminie do 10 dni od dnia przekazania poszczególnych projektów przez Wykonawcę, między innymi w następujących aspektach:</w:t>
      </w:r>
    </w:p>
    <w:p w14:paraId="48BB1A4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spójności ogólnej koncepcji funkcjonalnej obiektu,</w:t>
      </w:r>
    </w:p>
    <w:p w14:paraId="4CEC7FA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 xml:space="preserve">zgodności instalacji i urządzeń z wymaganiami zawartymi w Kontrakcie, obowiązujących przepisach i przedmiotowych normach, </w:t>
      </w:r>
    </w:p>
    <w:p w14:paraId="27E9B2F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kompletności urządzeń i materiałów,</w:t>
      </w:r>
    </w:p>
    <w:p w14:paraId="4B834EE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d)</w:t>
      </w:r>
      <w:r w:rsidRPr="001C05BA">
        <w:rPr>
          <w:rFonts w:cstheme="minorHAnsi"/>
        </w:rPr>
        <w:tab/>
        <w:t>poprawności rozwiązań konstrukcyjnych, technologicznych,</w:t>
      </w:r>
    </w:p>
    <w:p w14:paraId="07779F7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poprawności doboru urządzeń, materiałów i aparatury, w tym ilość urządzeń rezerwowych (redundantnych),</w:t>
      </w:r>
    </w:p>
    <w:p w14:paraId="132E132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struktur AKPiA w tym algorytmów sterowania procesami zawartych w PLC,</w:t>
      </w:r>
    </w:p>
    <w:p w14:paraId="69A2182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oceny właściwych warunków technicznych do prowadzenia remontów po wybudowaniu kotła.</w:t>
      </w:r>
    </w:p>
    <w:p w14:paraId="23F6A0E8" w14:textId="731A339A" w:rsidR="00366A5C" w:rsidRPr="001C05BA" w:rsidRDefault="007E4F4B" w:rsidP="00366A5C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Dokonana weryfikacja dokumentacji powinna zapewnić wykrycie i usunięcie ewentualnych błędów oraz pozwolić na ocenę kompletności dokumentacji, co umożliwi skuteczny nadzór nad montażem i przekazaniem obiektu do eksploatacji.</w:t>
      </w:r>
    </w:p>
    <w:p w14:paraId="038D0319" w14:textId="77777777" w:rsidR="00366A5C" w:rsidRPr="001C05BA" w:rsidRDefault="00366A5C" w:rsidP="007E4F4B">
      <w:pPr>
        <w:spacing w:line="276" w:lineRule="auto"/>
        <w:jc w:val="both"/>
        <w:rPr>
          <w:rFonts w:cstheme="minorHAnsi"/>
        </w:rPr>
      </w:pPr>
    </w:p>
    <w:p w14:paraId="74820458" w14:textId="31E4B45B" w:rsidR="003C762A" w:rsidRPr="001C05BA" w:rsidRDefault="007E4F4B" w:rsidP="003C762A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5.</w:t>
      </w:r>
      <w:r w:rsidRPr="001C05BA">
        <w:rPr>
          <w:rFonts w:cstheme="minorHAnsi"/>
        </w:rPr>
        <w:tab/>
        <w:t>Bieżące monitorowanie, opiniowanie i nadzór nad dokumentacją techniczną, warsztatową, jakościową, budowlaną itp. Weryfikacja i rekomendacja Zamawiającemu do zatwierdzenia wykonywanych przez Wykonawcę projektów pod kątem zgodności z obowiązującymi przepisami prawa i zasadami specjalistycznej wiedzy inżynierskiej, w terminie nie dłuższym niż 10 dni.</w:t>
      </w:r>
    </w:p>
    <w:p w14:paraId="46EE19E6" w14:textId="3AEDA6A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54206359" w14:textId="5EAAE4E5" w:rsidR="003C762A" w:rsidRPr="001C05BA" w:rsidRDefault="007E4F4B" w:rsidP="003C762A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6.</w:t>
      </w:r>
      <w:r w:rsidRPr="001C05BA">
        <w:rPr>
          <w:rFonts w:cstheme="minorHAnsi"/>
        </w:rPr>
        <w:tab/>
        <w:t>Sporządzenie dla Zamawiającego raportu końcowego z nadzoru i weryfikacji projektów wykonawczych, w terminie 5 Dni Roboczych przed ich odbiorem końcowym.</w:t>
      </w:r>
    </w:p>
    <w:p w14:paraId="376470BC" w14:textId="79902D5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AF495B7" w14:textId="77777777" w:rsidR="003C762A" w:rsidRPr="001C05BA" w:rsidRDefault="003C762A" w:rsidP="007E4F4B">
      <w:pPr>
        <w:spacing w:line="276" w:lineRule="auto"/>
        <w:jc w:val="both"/>
        <w:rPr>
          <w:rFonts w:cstheme="minorHAnsi"/>
        </w:rPr>
      </w:pPr>
    </w:p>
    <w:p w14:paraId="2345B085" w14:textId="77777777" w:rsidR="007E4F4B" w:rsidRPr="001C05BA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>Faza III – Dla każdego Etapu od I do VIII: kontrola  dostaw urządzeń i materiałów, kontrola realizacji robót budowlano-montażowych, weryfikacja wyników badań i udział w odbiorach częściowych, udział w rozruchach, ruchach regulacyjnych, ruchach próbnych, odbiorach końcowych Etapów Inwestycji i przekazaniach do użytkowania.</w:t>
      </w:r>
    </w:p>
    <w:p w14:paraId="4391981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1.</w:t>
      </w:r>
      <w:r w:rsidRPr="001C05BA">
        <w:rPr>
          <w:rFonts w:cstheme="minorHAnsi"/>
        </w:rPr>
        <w:tab/>
        <w:t>IK realizuje zadania wynikające z nadzoru inwestorskiego w porozumieniu z Zamawiającym we wszystkich branżach objętych Inwestycją. Inspektorzy nadzoru działający z ramienia IK, w uzgodnieniu z Zamawiającym, wydają polecenia, decyzje, opinie, zgody, akceptacje i wnioski dla Wykonawcy – wyłącznie na piśmie. Inspektorzy nadzoru działający z ramienia IK są odpowiedzialni w zakresie swoich uprawnień zgodnie z obowiązkami i uprawnieniami inspektorów nadzoru określonymi w art. 25 i 26 ustawy Prawo Budowlane.</w:t>
      </w:r>
    </w:p>
    <w:p w14:paraId="43845F8E" w14:textId="77777777" w:rsidR="007E4F4B" w:rsidRPr="001C05BA" w:rsidRDefault="007E4F4B" w:rsidP="007E4F4B">
      <w:pPr>
        <w:spacing w:line="276" w:lineRule="auto"/>
        <w:ind w:left="426" w:hanging="426"/>
        <w:jc w:val="both"/>
        <w:rPr>
          <w:rFonts w:cstheme="minorHAnsi"/>
        </w:rPr>
      </w:pPr>
      <w:r w:rsidRPr="001C05BA">
        <w:rPr>
          <w:rFonts w:cstheme="minorHAnsi"/>
        </w:rPr>
        <w:t>2.</w:t>
      </w:r>
      <w:r w:rsidRPr="001C05BA">
        <w:rPr>
          <w:rFonts w:cstheme="minorHAnsi"/>
        </w:rPr>
        <w:tab/>
        <w:t>Pełnienie nadzoru inwestorskiego obejmuje w szczególności:</w:t>
      </w:r>
    </w:p>
    <w:p w14:paraId="4852A313" w14:textId="44ADFA86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współpracę z podmiotem pełniącym funkcję nadzoru autorskiego nad realizowanym przedsięwzięciem</w:t>
      </w:r>
    </w:p>
    <w:p w14:paraId="2546FD99" w14:textId="44C2A683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koordynowanie prac inspektorów i weryfikatorów branżowych oraz sprawowanie nad nimi nadzoru, koordynacja robót w poszczególnych branżach,</w:t>
      </w:r>
    </w:p>
    <w:p w14:paraId="15ADEA36" w14:textId="50D424C3" w:rsidR="00D518DB" w:rsidRPr="001C05BA" w:rsidRDefault="007E4F4B" w:rsidP="00D518D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udział w odbiorach: częściowych, technicznych i końcowych związanych z realizacją Robót Budowlanych</w:t>
      </w:r>
      <w:bookmarkStart w:id="4" w:name="_Hlk65155528"/>
      <w:r w:rsidRPr="001C05BA">
        <w:rPr>
          <w:rFonts w:cstheme="minorHAnsi"/>
        </w:rPr>
        <w:t>,</w:t>
      </w:r>
    </w:p>
    <w:bookmarkEnd w:id="4"/>
    <w:p w14:paraId="2F7BAD6D" w14:textId="4BFECFB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36B8F61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d)</w:t>
      </w:r>
      <w:r w:rsidRPr="001C05BA">
        <w:rPr>
          <w:rFonts w:cstheme="minorHAnsi"/>
        </w:rPr>
        <w:tab/>
        <w:t>sprawdzanie dokumentacji pod kątem jej kompletności,</w:t>
      </w:r>
    </w:p>
    <w:p w14:paraId="70C5420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informowanie Zamawiającego na piśmie w ciągu 3 dni od zaistnienia ku temu podstaw o konieczności zlecenia robót dodatkowych lub zamiennych w ramach realizacji Inwestycji,</w:t>
      </w:r>
    </w:p>
    <w:p w14:paraId="5A838599" w14:textId="3C8B0DDC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egzekwowanie obowiązków spoczywających na Wykonawcy na mocy przepisów prawa oraz na mocy wiążącego go z Zamawiającym Kontraktu,</w:t>
      </w:r>
    </w:p>
    <w:p w14:paraId="02A9241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rozwiązywanie z nadzorem autorskim problemów technicznych, w tym wskazywanie możliwości zastosowania rozwiązań zamiennych w stosunku do przewidzianych w projekcie; wprowadzenie zmian może nastąpić po uzgodnieniu z Zamawiającym,</w:t>
      </w:r>
    </w:p>
    <w:p w14:paraId="2DDB24B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h)</w:t>
      </w:r>
      <w:r w:rsidRPr="001C05BA">
        <w:rPr>
          <w:rFonts w:cstheme="minorHAnsi"/>
        </w:rPr>
        <w:tab/>
        <w:t>każdorazowe uzyskanie zgody Zamawiającego, po uprzednim udzieleniu rekomendacji, na wykonanie robót dodatkowych budowlano-montażowych oraz przedłożenie i uzyskanie zatwierdzenia protokołu konieczności z kosztorysem tych robót.</w:t>
      </w:r>
    </w:p>
    <w:p w14:paraId="4B1CFC9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3.</w:t>
      </w:r>
      <w:r w:rsidRPr="001C05BA">
        <w:rPr>
          <w:rFonts w:cstheme="minorHAnsi"/>
        </w:rPr>
        <w:tab/>
        <w:t>IK podejmuje decyzje we wszystkich sprawach związanych z jakością robót budowlanych, oceną jakości materiałów, oceną postępu prac (zgodność z Harmonogramem, PFU, projektem budowlanym i projektami wykonawczymi, ilościowy i kosztowy nadzór nad pracami) oraz jakością postępu usług dotyczących realizacji Kontraktu, a ponadto w sprawach związanych z dokumentacją projektową, informując na bieżąco Zamawiającego.</w:t>
      </w:r>
    </w:p>
    <w:p w14:paraId="64EA4F66" w14:textId="289E06A6" w:rsidR="00D518DB" w:rsidRPr="001C05BA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4.</w:t>
      </w:r>
      <w:r w:rsidRPr="001C05BA">
        <w:rPr>
          <w:rFonts w:cstheme="minorHAnsi"/>
        </w:rPr>
        <w:tab/>
        <w:t>IK kontroluje jakość materiałów:</w:t>
      </w:r>
      <w:bookmarkStart w:id="5" w:name="_Hlk65152007"/>
    </w:p>
    <w:bookmarkEnd w:id="5"/>
    <w:p w14:paraId="32140C58" w14:textId="0BF4F3CB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62A68B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weryfikuje i zatwierdza z Wykonawcą wszelkie źródła pozyskiwania wszystkich materiałów wbudowywanych w obiekty instalacji na podstawie dostarczonych przez  Wykonawcę niezbędnych prób i testów,</w:t>
      </w:r>
    </w:p>
    <w:p w14:paraId="6400A2D3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decyduje o dopuszczeniu do stosowania lub odrzuceniu materiałów, prefabrykatów, mieszanek betonowych do wszystkich elementów przewidzianych w realizacji budowy w oparciu o zapisy w dokumentacji projektowej, SIWZ, Programie Funkcjonalno-Użytkowym, aktualne wymagania prawne, przepisy, normy i wymagania sformułowane w Kontrakcie,</w:t>
      </w:r>
    </w:p>
    <w:p w14:paraId="0773712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prowadzi kontrolę bieżącą wytwórni materiałów, prefabrykatów, mas bitumicznych i mieszanek betonowych w celu sprawdzenia zgodności i akceptacji stosowanych metod ich wytwarzania, kontroluje sposób składowania i przechowywania tych materiałów oraz uporządkowanie miejsc składowania tych materiałów po zakończeniu robót związanych z ich wytworzeniem.</w:t>
      </w:r>
    </w:p>
    <w:p w14:paraId="72C8288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IK ma obowiązek podjąć decyzję w sprawie zatwierdzeń jakości materiałów w okresie nie dłuższym niż 3 Dni Robocze licząc od dnia ich dostawy na Plac Budowy.</w:t>
      </w:r>
    </w:p>
    <w:p w14:paraId="03C88517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IK odpowiedzialny jest za zatwierdzanie dostaw urządzeń i materiałów na Plac Budowy ze szczególnym uwzględnieniem ich kompletności, sposobu i czasu magazynowania oraz zgodności z dokumentacją projektową i/lub warunkami Kontraktu.</w:t>
      </w:r>
    </w:p>
    <w:p w14:paraId="3EA66B2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6.</w:t>
      </w:r>
      <w:r w:rsidRPr="001C05BA">
        <w:rPr>
          <w:rFonts w:cstheme="minorHAnsi"/>
        </w:rPr>
        <w:tab/>
        <w:t>Jakość sprzętu i narzędzi Wykonawcy</w:t>
      </w:r>
    </w:p>
    <w:p w14:paraId="43D72903" w14:textId="74839BD3" w:rsidR="00D518DB" w:rsidRPr="001C05BA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 xml:space="preserve">IK sprawdza jakość sprzętu Wykonawcy i decyduje o dopuszczeniu do pracy sprzętu, urządzeń i narzędzi Wykonawcy przewidzianych do realizacji Kontraktu - w oparciu o przepisy, normy </w:t>
      </w:r>
      <w:r w:rsidRPr="001C05BA">
        <w:rPr>
          <w:rFonts w:cstheme="minorHAnsi"/>
        </w:rPr>
        <w:lastRenderedPageBreak/>
        <w:t>techniczne i inne wymagania sformułowane w warunkach Kontraktu, dokumentacji projektowej i SWZ, a także w przepisach BHP i p.poż.</w:t>
      </w:r>
    </w:p>
    <w:p w14:paraId="11692F3B" w14:textId="304D2E42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0B45942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7.</w:t>
      </w:r>
      <w:r w:rsidRPr="001C05BA">
        <w:rPr>
          <w:rFonts w:cstheme="minorHAnsi"/>
        </w:rPr>
        <w:tab/>
        <w:t xml:space="preserve">Jakość wykonywanych robót  </w:t>
      </w:r>
    </w:p>
    <w:p w14:paraId="1D732784" w14:textId="61C2123B" w:rsidR="00D518DB" w:rsidRPr="001C05BA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w sposób ciągły kontroluje i dba o należytą jakość wykonywanych robót przez Wykonawcę i jego podwykonawców w okresach realizacji poszczególnych Etapów, w zakresie zgodności m.in. z Prawem Budowlanym, projektami budowlanymi i wykonawczymi oraz specyfikacjami technicznymi wykonania i odbioru robót budowlanych, pozwoleniem na budowę, Harmonogramem. IK powiadamia  Wykonawcę o wszelkich stwierdzonych wadach, usterkach i uchybieniach w trakcie realizacji budowy i wzywa Wykonawcę do usunięcia tych nieprawidłowości. IK zobowiązany jest do:</w:t>
      </w:r>
    </w:p>
    <w:p w14:paraId="07521622" w14:textId="65BFAD78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7327C807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kontroli obsługi geodezyjnej w trakcie realizacji Kontraktu,</w:t>
      </w:r>
    </w:p>
    <w:p w14:paraId="58319EC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zlecenia usunięcia lub poprawienia elementów Kontraktu niewłaściwych i wykonanych niezgodnie z dokumentacją lub wymaganymi normami,</w:t>
      </w:r>
    </w:p>
    <w:p w14:paraId="02A59B1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kontrolowania wykonania robót i usług realizowanych przez Wykonawcę w zakresie zgodności z Kontraktem,</w:t>
      </w:r>
    </w:p>
    <w:p w14:paraId="263C079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przeprowadzania wszelkich bieżących kontrolnych badań jakości wykonywania robót budowlanych i usług niezbędnych do realizacji Kontraktu,</w:t>
      </w:r>
    </w:p>
    <w:p w14:paraId="67FD03B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dokonywania odbioru robót i elementów ulegających zakryciu oraz zakończonych Etapów, przedstawiając Zamawiającemu podpisany protokół,</w:t>
      </w:r>
    </w:p>
    <w:p w14:paraId="7083EFE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zlecenia odsłonięcia ukończonych robót, nie zgłoszonych do odbioru przez Wykonawcę przed zakryciem lub zabudowaniem, i/lub usunięcia i zastąpienia właściwymi materiałami, lub poprawienia jakości wykonanych robót,</w:t>
      </w:r>
    </w:p>
    <w:p w14:paraId="1098214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dokonywania ocen geologicznych w sytuacjach tego wymagających,</w:t>
      </w:r>
    </w:p>
    <w:p w14:paraId="3741740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h)</w:t>
      </w:r>
      <w:r w:rsidRPr="001C05BA">
        <w:rPr>
          <w:rFonts w:cstheme="minorHAnsi"/>
        </w:rPr>
        <w:tab/>
        <w:t>w sytuacjach budzących wątpliwości odnośnie wyników badań Wykonawcy w celu zapewnienia należytej kontroli wykonywanych prac, IK dokonuje badań kontrolnych.</w:t>
      </w:r>
    </w:p>
    <w:p w14:paraId="6A2ACB11" w14:textId="76653193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8.</w:t>
      </w:r>
      <w:r w:rsidRPr="001C05BA">
        <w:rPr>
          <w:rFonts w:cstheme="minorHAnsi"/>
        </w:rPr>
        <w:tab/>
        <w:t>IK kontroluje wypełnianie zobowiązań Wykonawcy i jego podwykonawców z uwzględnieniem następujących zadań szczegółowych:</w:t>
      </w:r>
    </w:p>
    <w:p w14:paraId="650D75E7" w14:textId="06BD47DC" w:rsidR="007E4F4B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</w:p>
    <w:p w14:paraId="507109B1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weryfikacja planu jakości dla dostawy i montażu instalacji biomasowej jednostki kotłowej opracowanego przez Wykonawcę,</w:t>
      </w:r>
    </w:p>
    <w:p w14:paraId="1B8D9EE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weryfikacja i opiniowanie dokumentacji podstawowej dla zakupów,</w:t>
      </w:r>
    </w:p>
    <w:p w14:paraId="2316927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kontrola harmonogramów i realizacji dostaw,</w:t>
      </w:r>
    </w:p>
    <w:p w14:paraId="33FE7537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prowadzenie inspekcji u Wykonawcy i podwykonawców, uczestnictwo w ocenie jakościowej głównych podzespołów w trakcie ich produkcji,</w:t>
      </w:r>
    </w:p>
    <w:p w14:paraId="43E3947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e)</w:t>
      </w:r>
      <w:r w:rsidRPr="001C05BA">
        <w:rPr>
          <w:rFonts w:cstheme="minorHAnsi"/>
        </w:rPr>
        <w:tab/>
        <w:t>nadzorowanie prób i odbiorów fabrycznych oraz odbiorów prefabrykowanych na Placu Budowy, a w szczególności:</w:t>
      </w:r>
    </w:p>
    <w:p w14:paraId="0CC3C977" w14:textId="77777777" w:rsidR="007E4F4B" w:rsidRPr="001C05BA" w:rsidRDefault="007E4F4B" w:rsidP="007E4F4B">
      <w:pPr>
        <w:numPr>
          <w:ilvl w:val="0"/>
          <w:numId w:val="42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weryfikacja kompletności zestawu formularzy prób i odbiorów, świadectw, certyfikatów itp.,</w:t>
      </w:r>
    </w:p>
    <w:p w14:paraId="4E149619" w14:textId="77777777" w:rsidR="007E4F4B" w:rsidRPr="001C05BA" w:rsidRDefault="007E4F4B" w:rsidP="007E4F4B">
      <w:pPr>
        <w:numPr>
          <w:ilvl w:val="0"/>
          <w:numId w:val="42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nadzór i monitoring zmian podczas budowy w uzgodnieniu z projektantem i zatwierdzonych przez Zamawiającego.</w:t>
      </w:r>
    </w:p>
    <w:p w14:paraId="06CF1BF2" w14:textId="77777777" w:rsidR="007E4F4B" w:rsidRPr="001C05BA" w:rsidRDefault="007E4F4B" w:rsidP="007E4F4B">
      <w:pPr>
        <w:spacing w:after="0" w:line="276" w:lineRule="auto"/>
        <w:ind w:left="1003"/>
        <w:contextualSpacing/>
        <w:jc w:val="both"/>
        <w:rPr>
          <w:rFonts w:eastAsia="Times New Roman" w:cstheme="minorHAnsi"/>
          <w:lang w:eastAsia="pl-PL"/>
        </w:rPr>
      </w:pPr>
    </w:p>
    <w:p w14:paraId="526FC4B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9.</w:t>
      </w:r>
      <w:r w:rsidRPr="001C05BA">
        <w:rPr>
          <w:rFonts w:cstheme="minorHAnsi"/>
        </w:rPr>
        <w:tab/>
        <w:t>Podwykonawcy</w:t>
      </w:r>
    </w:p>
    <w:p w14:paraId="78250E1D" w14:textId="66B28B9B" w:rsidR="00C367A5" w:rsidRPr="001C05BA" w:rsidRDefault="007E4F4B" w:rsidP="00C367A5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opiniuje umowy zawarte pomiędzy Wykonawcą a podwykonawcami. IK weryfikuje, czy podwykonawcy zatrudnieni przez  Wykonawcę wykonują rzeczywiście takie prace, które  Wykonawca w swojej ofercie dla Zamawiającego deklarował jako prace planowane przez niego do podzlecenia. W przypadkach podzlecania przez Wykonawcę innych prac dla podwykonawstwa, IK weryfikuje zdolności wykonawcze podwykonawcy wskazanego przez Wykonawcę i wnioskuje do Zamawiającego o wyrażenie zgody na zatrudnienie lub odrzucenie takiego podwykonawcy.</w:t>
      </w:r>
      <w:bookmarkStart w:id="6" w:name="_Hlk65169389"/>
    </w:p>
    <w:bookmarkEnd w:id="6"/>
    <w:p w14:paraId="24DB7ED9" w14:textId="409B587C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139E0BC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10.</w:t>
      </w:r>
      <w:r w:rsidRPr="001C05BA">
        <w:rPr>
          <w:rFonts w:cstheme="minorHAnsi"/>
        </w:rPr>
        <w:tab/>
        <w:t>Harmonogram Kontraktu i jego ewentualne, w szczególnych przypadkach uzasadnione, aktualizacje.</w:t>
      </w:r>
    </w:p>
    <w:p w14:paraId="616EFFBC" w14:textId="6C9563BD" w:rsidR="00CE31FD" w:rsidRPr="001C05BA" w:rsidRDefault="007E4F4B" w:rsidP="00CE31FD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odpowiedzialny jest za uzgodnienie z Wykonawcą Harmonogramu, przy współudziale Zamawiającego.</w:t>
      </w:r>
    </w:p>
    <w:p w14:paraId="31375718" w14:textId="7A55AE74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315003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W trakcie trwania Kontraktu IK nadzoruje jego realizację zgodnie z Harmonogramem oraz dba o jego ewentualne uaktualnienia.</w:t>
      </w:r>
    </w:p>
    <w:p w14:paraId="47B64FA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ma prawo wstrzymać płatności faktur, o ile Wykonawca nie przedstawi uaktualnionego Harmonogramu w czasie określonym w warunkach Kontraktu.</w:t>
      </w:r>
    </w:p>
    <w:p w14:paraId="381A249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Terminy zakończenia Etapów i całego zadania inwestycyjnego:</w:t>
      </w:r>
    </w:p>
    <w:p w14:paraId="5DFB734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IK analizuje wszystkie zaistniałe fakty i przedstawia Zamawiającemu uzasadnienie do przesunięcia terminu zakończenia realizacji Etapów Inwestycji wynikających z Harmonogramu w szczególnie uzasadnionych przypadkach; każda zmiana terminu zakończenia realizacji Etapów wymaga zatwierdzenia Zamawiającego,</w:t>
      </w:r>
    </w:p>
    <w:p w14:paraId="128329C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IK akceptuje proponowane przez Wykonawcę przyspieszenie robót w celu dotrzymania lub wyprzedzenia terminów Harmonogramu, bez uszczerbku dla jakości robót, po uzgodnieniu z Zamawiającym,</w:t>
      </w:r>
    </w:p>
    <w:p w14:paraId="4CE6010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IK może nakazać Wykonawcy, w uzasadnionych i udokumentowanych przypadkach, opóźnienie rozpoczęcia lub postępu prac, po uzgodnieniu z Zamawiającym,</w:t>
      </w:r>
    </w:p>
    <w:p w14:paraId="267A7FFE" w14:textId="25C5D8D6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 xml:space="preserve">IK z odpowiednim wyprzedzeniem informuje Zamawiającego o wszelkich zagrożeniach występujących podczas realizacji robót, które mogą mieć wpływ na dotrzymanie terminu </w:t>
      </w:r>
      <w:r w:rsidRPr="001C05BA">
        <w:rPr>
          <w:rFonts w:cstheme="minorHAnsi"/>
        </w:rPr>
        <w:lastRenderedPageBreak/>
        <w:t>realizacji Inwestycji. W przypadku zagrożenia terminów IK podejmuje działania z Wykonawcą w celu dotrzymania terminów Harmonogramu.</w:t>
      </w:r>
    </w:p>
    <w:p w14:paraId="2EC2EFB8" w14:textId="448CE82C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07732ED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13.</w:t>
      </w:r>
      <w:r w:rsidRPr="001C05BA">
        <w:rPr>
          <w:rFonts w:cstheme="minorHAnsi"/>
        </w:rPr>
        <w:tab/>
        <w:t>Inne Kontrole</w:t>
      </w:r>
    </w:p>
    <w:p w14:paraId="56C5D1C2" w14:textId="488477FF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ma obowiązek uczestniczenia w kontrolach przeprowadzanych przez organ nadzoru budowlanego i inne organy uprawnione do kontroli oraz dopilnowuje realizacji ustaleń i decyzji podjętych podczas tych kontroli.</w:t>
      </w:r>
    </w:p>
    <w:p w14:paraId="68D82B58" w14:textId="7E0CD27E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08BFBA9F" w14:textId="781BDA71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14.</w:t>
      </w:r>
      <w:r w:rsidRPr="001C05BA">
        <w:rPr>
          <w:rFonts w:cstheme="minorHAnsi"/>
        </w:rPr>
        <w:tab/>
        <w:t>Rejestr robót budowlanych</w:t>
      </w:r>
      <w:r w:rsidR="00754E1E" w:rsidRPr="001C05BA">
        <w:rPr>
          <w:rFonts w:cstheme="minorHAnsi"/>
        </w:rPr>
        <w:t xml:space="preserve">  </w:t>
      </w:r>
      <w:r w:rsidR="00CC74D9" w:rsidRPr="001C05BA">
        <w:rPr>
          <w:rFonts w:cstheme="minorHAnsi"/>
        </w:rPr>
        <w:t xml:space="preserve">. </w:t>
      </w:r>
    </w:p>
    <w:p w14:paraId="4803AEE0" w14:textId="3E671C76" w:rsidR="007E4F4B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</w:p>
    <w:p w14:paraId="5058B46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jest odpowiedzialny za nadzór nad wykonywaniem:</w:t>
      </w:r>
    </w:p>
    <w:p w14:paraId="760D6B8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badań i pomiarów robót zanikających, zanim zostaną zakryte,</w:t>
      </w:r>
    </w:p>
    <w:p w14:paraId="7BE3A01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badań i pomiarów ukończonych robót (Etapów, elementów),</w:t>
      </w:r>
    </w:p>
    <w:p w14:paraId="66808DA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odpowiedniego rejestru wszelkich pomierzonych robót.</w:t>
      </w:r>
    </w:p>
    <w:p w14:paraId="6CC74C02" w14:textId="0EE59B4D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15.</w:t>
      </w:r>
      <w:r w:rsidRPr="001C05BA">
        <w:rPr>
          <w:rFonts w:cstheme="minorHAnsi"/>
        </w:rPr>
        <w:tab/>
        <w:t>Dziennik budowy</w:t>
      </w:r>
      <w:r w:rsidR="00754E1E" w:rsidRPr="001C05BA">
        <w:rPr>
          <w:rFonts w:cstheme="minorHAnsi"/>
        </w:rPr>
        <w:t xml:space="preserve"> </w:t>
      </w:r>
    </w:p>
    <w:p w14:paraId="34BBCAB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kontroluje prowadzenie dziennika budowy zgodnie z obowiązującym prawem budowlanym oraz dokonuje wpisów w zakresie prowadzonego nadzoru inwestorskiego.</w:t>
      </w:r>
    </w:p>
    <w:p w14:paraId="69E60476" w14:textId="3F4D5C25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w toku realizacji Inwestycji będzie odpowiedzialny za wydawanie kierownikowi budowy lub kierownikowi robót poleceń, poświadczanych wpisem do dziennika budowy, a dotyczących:</w:t>
      </w:r>
    </w:p>
    <w:p w14:paraId="235D5841" w14:textId="384606E6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F0F73C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usunięcia nieprawidłowości lub zagrożeń,</w:t>
      </w:r>
    </w:p>
    <w:p w14:paraId="1EDA768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wykonania prób lub badań, odkrycia robót lub elementów zakrytych,</w:t>
      </w:r>
    </w:p>
    <w:p w14:paraId="3E02314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przedstawienia ekspertyz dotyczących prowadzonych robót budowlanych,</w:t>
      </w:r>
    </w:p>
    <w:p w14:paraId="752A0E0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przedstawienia dowodów dopuszczenia do stosowania w budownictwie wyrobów budowlanych oraz urządzeń technicznych,</w:t>
      </w:r>
    </w:p>
    <w:p w14:paraId="6969A93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żądania od kierownika budowy lub kierownika robót dokonania poprawek, bądź ponownego wykonania wadliwie wykonanych robót budowlanych, a także wstrzymania dalszych robót budowlanych, gdyby ich kontynuacja mogła wywołać zagrożenie, bądź spowodować niedopuszczalną niezgodność z projektem lub pozwoleniem na budowę.</w:t>
      </w:r>
    </w:p>
    <w:p w14:paraId="158E831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16.</w:t>
      </w:r>
      <w:r w:rsidRPr="001C05BA">
        <w:rPr>
          <w:rFonts w:cstheme="minorHAnsi"/>
        </w:rPr>
        <w:tab/>
        <w:t>Bezpieczeństwo</w:t>
      </w:r>
    </w:p>
    <w:p w14:paraId="12D5AF04" w14:textId="09F39F9F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 xml:space="preserve">IK winien upewnić się przed rozpoczęciem prac, że spełnione zostały wymagania dotyczące bezpieczeństwa (obejmujące też poruszanie się po terenie budowy uwzględniające zapisy planu BIOZ) i zatwierdza plan robót lub rysunki przygotowane przez Wykonawcę, lecz dopiero </w:t>
      </w:r>
      <w:r w:rsidRPr="001C05BA">
        <w:rPr>
          <w:rFonts w:cstheme="minorHAnsi"/>
        </w:rPr>
        <w:lastRenderedPageBreak/>
        <w:t>po spełnieniu wszystkich wymagań dotyczących bezpieczeństwa na budowie, jak również jej objazdach i dojazdach do niej.</w:t>
      </w:r>
    </w:p>
    <w:p w14:paraId="17471153" w14:textId="2AA7F895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1C705115" w14:textId="7A236F83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IK udziela Wykonawcy wytycznych w sprawach dotyczących bezpieczeństwa personelu na Placu Budowy i bezpieczeństwa prac.</w:t>
      </w:r>
    </w:p>
    <w:p w14:paraId="1BE34163" w14:textId="12ABF154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IK wydaje polecenia Wykonawcy do wykonania wszelkich takich prac lub podjęcia takich niezbędnych przedsięwzięć, jakie mogą być konieczne, aby uniknąć lub zmniejszyć ryzyko w przypadku jakiejkolwiek awarii, mającej wpływ na bezpieczeństwo życia ludzi lub majątku oraz niezwłocznie powiadamia o tym Zamawiającego.</w:t>
      </w:r>
    </w:p>
    <w:p w14:paraId="785033A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17.</w:t>
      </w:r>
      <w:r w:rsidRPr="001C05BA">
        <w:rPr>
          <w:rFonts w:cstheme="minorHAnsi"/>
        </w:rPr>
        <w:tab/>
        <w:t>Narady</w:t>
      </w:r>
    </w:p>
    <w:p w14:paraId="37D977F6" w14:textId="489DD31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W czasie trwania robót budowlano-montażowych IK organizuje narady budowy, co najmniej jeden raz w miesiącu, na których dokonuje oceny postępu prac w zgodności z Harmonogramem, określa zagrożenia i proponuje zastosowanie odpowiednich środków zapobiegawczych, z udziałem Wykonawcy i przedstawicieli Zamawiającego, sporządza z nich Raporty miesięczne i przekazuje je uczestniczącym stronom w terminie do 5 dni po naradzie. Narady mogą odbywać się częściej niż 1 raz w miesiącu, na wniosek Zamawiającego lub IK.</w:t>
      </w:r>
    </w:p>
    <w:p w14:paraId="2CDBF58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18.</w:t>
      </w:r>
      <w:r w:rsidRPr="001C05BA">
        <w:rPr>
          <w:rFonts w:cstheme="minorHAnsi"/>
        </w:rPr>
        <w:tab/>
        <w:t>Raport miesięczny z narad budowy powinien zawierać:</w:t>
      </w:r>
    </w:p>
    <w:p w14:paraId="0D66273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 xml:space="preserve">opis postępu robót w stosunku do przyjętego Harmonogramu, </w:t>
      </w:r>
    </w:p>
    <w:p w14:paraId="22FC0CA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 xml:space="preserve">nakłady finansowe poniesione na roboty w powiązaniu z przyjętym Harmonogramem, </w:t>
      </w:r>
    </w:p>
    <w:p w14:paraId="3A7F278F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 xml:space="preserve">plan robót i finansowanie na kolejne miesiące, </w:t>
      </w:r>
    </w:p>
    <w:p w14:paraId="3B1D633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 xml:space="preserve">opis powstałych problemów i zagrożeń oraz działań podjętych w celu ich usunięcia, </w:t>
      </w:r>
    </w:p>
    <w:p w14:paraId="71739BF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fotografie dokumentujące postęp robót, w szczególności robót i urządzeń ulegających zakryciu lub zabudowaniu przed ich zakończeniem, </w:t>
      </w:r>
    </w:p>
    <w:p w14:paraId="7B32C637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wykaz zmian w dokumentacji projektowej zatwierdzonych przez projektanta i Zamawiającego,</w:t>
      </w:r>
    </w:p>
    <w:p w14:paraId="209C3CEA" w14:textId="5D974767" w:rsidR="00CC74D9" w:rsidRPr="001C05BA" w:rsidRDefault="007E4F4B" w:rsidP="00B80B10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wykaz wystąpień Inżyniera Kontraktu i sposób ich rozpatrzenia.</w:t>
      </w:r>
    </w:p>
    <w:p w14:paraId="520839BF" w14:textId="77777777" w:rsidR="00CC74D9" w:rsidRPr="001C05BA" w:rsidRDefault="00CC74D9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08222ECF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19.</w:t>
      </w:r>
      <w:r w:rsidRPr="001C05BA">
        <w:rPr>
          <w:rFonts w:cstheme="minorHAnsi"/>
        </w:rPr>
        <w:tab/>
        <w:t>Usuwanie wad</w:t>
      </w:r>
    </w:p>
    <w:p w14:paraId="226A7F3C" w14:textId="7F336AC9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W sytuacji zaistnienia wad IK poleca Wykonawcy ich usunięcie w terminie określonym w Kontrakcie i poświadcza obustronnie podpisanym protokołem usunięcie przez Wykonawcę tych wad.</w:t>
      </w:r>
    </w:p>
    <w:p w14:paraId="6A9FF7F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20.</w:t>
      </w:r>
      <w:r w:rsidRPr="001C05BA">
        <w:rPr>
          <w:rFonts w:cstheme="minorHAnsi"/>
        </w:rPr>
        <w:tab/>
        <w:t>Prowadzenie robót</w:t>
      </w:r>
    </w:p>
    <w:p w14:paraId="15F7958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organizuje prace związane z nadzorem w zakresie określonym w Umowie tak, aby z tego tytułu nie było zbędnych przerw w realizacji robót przez Wykonawcę.</w:t>
      </w:r>
    </w:p>
    <w:p w14:paraId="5630C9C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ma prawo do wstrzymania robót w przypadku stwierdzenia zagrożenia i realizacji niezgodnie z Kontraktem.</w:t>
      </w:r>
    </w:p>
    <w:p w14:paraId="38D7E40F" w14:textId="607D3F7D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21.</w:t>
      </w:r>
      <w:r w:rsidRPr="001C05BA">
        <w:rPr>
          <w:rFonts w:cstheme="minorHAnsi"/>
        </w:rPr>
        <w:tab/>
        <w:t>IK zapewnia obecność osób przewidzianych do bezpośredniego nadzorowania robót budowlanych i usług niezbędnych do realizacji Kontraktu w czasie odpowiadającym wykonaniu i rozliczeniu poszczególnych elementów Inwestycji przez Wykonawcę i jego podwykonawców, zgodnie z zatwierdzonym przez Zamawiającego Harmonogramem, a także na każde żądanie Zamawiającego, jeżeli zajdą okoliczności, które będą tego wymagały. Obecność na terenie budowy IK będzie potwierdzana wpisem do rejestru obecności prowadzonego przez IK.</w:t>
      </w:r>
    </w:p>
    <w:p w14:paraId="28BA317C" w14:textId="4D54E319" w:rsidR="007E4F4B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</w:p>
    <w:p w14:paraId="0A09397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22.</w:t>
      </w:r>
      <w:r w:rsidRPr="001C05BA">
        <w:rPr>
          <w:rFonts w:cstheme="minorHAnsi"/>
        </w:rPr>
        <w:tab/>
        <w:t xml:space="preserve">Zamawiający udostępnia IK na czas budowy nieodpłatnie pomieszczenie biurowe i dostęp do pomieszczeń socjalnych.  Pomieszczenie biurowe znajduje się w Budynku wielofunkcyjnym elektrociepłowni. IK wyposaża we własnym zakresie pomieszczenie biurowe w sprzęt niezbędny do realizowania przedmiotu Umowy. </w:t>
      </w:r>
    </w:p>
    <w:p w14:paraId="1EEF494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23.</w:t>
      </w:r>
      <w:r w:rsidRPr="001C05BA">
        <w:rPr>
          <w:rFonts w:cstheme="minorHAnsi"/>
        </w:rPr>
        <w:tab/>
        <w:t>Wszystkie informacje i decyzje niezbędne do realizacji Kontraktu przekazywane między IK a Wykonawcą wymagają formy pisemnej, aby można uznać je za wiążące. Wszystkie pisma IK do Wykonawcy winny być w kopii przekazywane do wiadomości Zamawiającemu.</w:t>
      </w:r>
    </w:p>
    <w:p w14:paraId="5CDAEC9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24.</w:t>
      </w:r>
      <w:r w:rsidRPr="001C05BA">
        <w:rPr>
          <w:rFonts w:cstheme="minorHAnsi"/>
        </w:rPr>
        <w:tab/>
        <w:t>Kontakt z Zamawiającym</w:t>
      </w:r>
    </w:p>
    <w:p w14:paraId="55B3B88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zawiadamia osoby wyznaczone do kontaktu przez Zamawiającego w Umowie i uzgadnia stanowisko we wszelkich sprawach odnoszących się do wykonania umów, w tym również ustaleń dotyczących roszczeń Wykonawcy.</w:t>
      </w:r>
    </w:p>
    <w:p w14:paraId="6ABB9C3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25.</w:t>
      </w:r>
      <w:r w:rsidRPr="001C05BA">
        <w:rPr>
          <w:rFonts w:cstheme="minorHAnsi"/>
        </w:rPr>
        <w:tab/>
        <w:t>Odbiory robót</w:t>
      </w:r>
    </w:p>
    <w:p w14:paraId="3A64BD2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 xml:space="preserve">IK uczestniczy we wszystkich odbiorach robót zgodnie z Harmonogramem, w tym w odbiorach końcowych Etapów Inwestycji i przygotowuje protokoły z tych odbiorów na formularzach Zamawiającego. </w:t>
      </w:r>
    </w:p>
    <w:p w14:paraId="45B94C7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26.</w:t>
      </w:r>
      <w:r w:rsidRPr="001C05BA">
        <w:rPr>
          <w:rFonts w:cstheme="minorHAnsi"/>
        </w:rPr>
        <w:tab/>
        <w:t>Weryfikacja wyceny wykonanego zakresu robót przy wypowiedzeniu lub odstąpieniu od Kontraktu Wykonawcy</w:t>
      </w:r>
    </w:p>
    <w:p w14:paraId="14BBA546" w14:textId="2AA3EA1F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przygotowuje potwierdzenie wykonania rzeczowego zakresu robót  wykonanych do czasu wypowiedzenia lub odstąpienia Wykonawcy od realizacji Kontraktu i uzgadnia z Zamawiającym wartość tych robót.</w:t>
      </w:r>
    </w:p>
    <w:p w14:paraId="70B7867C" w14:textId="7DC0301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BAF3CA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27.</w:t>
      </w:r>
      <w:r w:rsidRPr="001C05BA">
        <w:rPr>
          <w:rFonts w:cstheme="minorHAnsi"/>
        </w:rPr>
        <w:tab/>
        <w:t>Respektowanie decyzji i uzgodnień administracyjnych</w:t>
      </w:r>
    </w:p>
    <w:p w14:paraId="1CB6CB6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nadzoruje i kontroluje realizację warunków ustalonych w decyzjach o pozwoleniu na budowę i w innych decyzjach administracyjnych i uzgodnieniach opiniujących realizację Kontraktu.</w:t>
      </w:r>
    </w:p>
    <w:p w14:paraId="2BA5139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28.</w:t>
      </w:r>
      <w:r w:rsidRPr="001C05BA">
        <w:rPr>
          <w:rFonts w:cstheme="minorHAnsi"/>
        </w:rPr>
        <w:tab/>
        <w:t>Kontakty z władzą terenową i ze stronami trzecimi.</w:t>
      </w:r>
    </w:p>
    <w:p w14:paraId="76EE63E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IK prowadzi całość spraw dotyczących osób trzecich w uzgodnieniu z Zamawiającym i z władzami terenowymi,</w:t>
      </w:r>
    </w:p>
    <w:p w14:paraId="327B3DA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IK współpracuje z administracją dróg w zakresie prawidłowego utrzymania dróg w rejonie budowy, dróg przyległych do placu budowy jak również dróg objazdowych tymczasowej organizacji ruchu, jeżeli zaistnieje taka konieczność.</w:t>
      </w:r>
    </w:p>
    <w:p w14:paraId="3CFA0ED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29.</w:t>
      </w:r>
      <w:r w:rsidRPr="001C05BA">
        <w:rPr>
          <w:rFonts w:cstheme="minorHAnsi"/>
        </w:rPr>
        <w:tab/>
        <w:t>Współpraca</w:t>
      </w:r>
    </w:p>
    <w:p w14:paraId="2E77694E" w14:textId="2009B646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Następujące sprawy będą wymagały akceptacji Zamawiającego, po wcześniejszym przedstawieniu i zajęciu stanowiska przez IK:</w:t>
      </w:r>
    </w:p>
    <w:p w14:paraId="6018CECF" w14:textId="360F8E82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2C2C09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 xml:space="preserve">wszelkie zmiany w robotach i dokumentacji projektowej, wnioskowane przez Wykonawcę, w uzgodnieniu z projektantem, </w:t>
      </w:r>
    </w:p>
    <w:p w14:paraId="7462BE63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postanowienie o ewentualnym przedłużeniu poszczególnych Etapów Kontraktu  pod warunkiem, że termin zakończenia Kontraktu nie ulegnie przedłużeniu,</w:t>
      </w:r>
    </w:p>
    <w:p w14:paraId="0B2EC6E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usunięcie kierownika budowy z Placu Budowy,</w:t>
      </w:r>
    </w:p>
    <w:p w14:paraId="1C90D41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potwierdzenie zakończenia Etapów robót przez Wykonawcę,</w:t>
      </w:r>
    </w:p>
    <w:p w14:paraId="7B25908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zlecanie usunięcia wad stronie trzeciej w przypadku gdy Wykonawca nie usunie ich w wyznaczonym terminie,</w:t>
      </w:r>
    </w:p>
    <w:p w14:paraId="6B2790B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przeprowadzanie niezbędnych badań i pomiarów lub ekspertyz przez niezależnego rzeczoznawcę w uzasadnionych przypadkach.</w:t>
      </w:r>
    </w:p>
    <w:p w14:paraId="67E8BE4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30.</w:t>
      </w:r>
      <w:r w:rsidRPr="001C05BA">
        <w:rPr>
          <w:rFonts w:cstheme="minorHAnsi"/>
        </w:rPr>
        <w:tab/>
        <w:t>IK ma prawo do samodzielnych decyzji i odpowiada za ich wydanie:</w:t>
      </w:r>
    </w:p>
    <w:p w14:paraId="66D8DAB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usuwa z Placu Budowy osoby niekompetentne zatrudnione przez Wykonawcę,</w:t>
      </w:r>
    </w:p>
    <w:p w14:paraId="284AD94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nadzoruje zapewnienie zabezpieczenia i ochrony budowy przez Wykonawcę zgodnie z Kontraktem,</w:t>
      </w:r>
    </w:p>
    <w:p w14:paraId="5A7D260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wstrzymuje roboty w przypadku prowadzenia ich niezgodnie z przepisami energetycznymi, BHP, ppoż., o ruchu drogowym oraz innymi regulującymi prace przy realizacji Inwestycji, w tym przepisami wewnętrznymi Zamawiającego,</w:t>
      </w:r>
    </w:p>
    <w:p w14:paraId="0E28696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uzyskuje od projektanta wyjaśnienia wątpliwości dotyczących dokumentacji projektu i zawartych w nim rozwiązań.</w:t>
      </w:r>
    </w:p>
    <w:p w14:paraId="3F5F86B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o powyższych decyzjach niezwłocznie powiadamia Zamawiającego.</w:t>
      </w:r>
    </w:p>
    <w:p w14:paraId="4EC07B4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31.</w:t>
      </w:r>
      <w:r w:rsidRPr="001C05BA">
        <w:rPr>
          <w:rFonts w:cstheme="minorHAnsi"/>
        </w:rPr>
        <w:tab/>
        <w:t>Zagrożenia specjalne - siła wyższa powodująca przerwę w realizacji Kontraktu lub zaniechanie realizacji Kontraktu.</w:t>
      </w:r>
    </w:p>
    <w:p w14:paraId="4945B68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określa zakres robót i weryfikuje wartość tych robót określoną przez Wykonawcę, do momentu wystąpienia siły wyższej.</w:t>
      </w:r>
    </w:p>
    <w:p w14:paraId="1278E05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32.</w:t>
      </w:r>
      <w:r w:rsidRPr="001C05BA">
        <w:rPr>
          <w:rFonts w:cstheme="minorHAnsi"/>
        </w:rPr>
        <w:tab/>
        <w:t>Korespondencja</w:t>
      </w:r>
    </w:p>
    <w:p w14:paraId="42434E6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W sprawach dotyczących Inwestycji IK prowadzi korespondencję z Wykonawcą i z Zamawiającym oraz z osobami trzecimi.</w:t>
      </w:r>
    </w:p>
    <w:p w14:paraId="2B22EB3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33.</w:t>
      </w:r>
      <w:r w:rsidRPr="001C05BA">
        <w:rPr>
          <w:rFonts w:cstheme="minorHAnsi"/>
        </w:rPr>
        <w:tab/>
        <w:t>IK wydaje decyzje mające konsekwencje rzeczowe, finansowe i terminowe dla realizacji Kontraktu wyłącznie w uzgodnieniu z Zamawiającym.</w:t>
      </w:r>
    </w:p>
    <w:p w14:paraId="27803CD9" w14:textId="355F8522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34.</w:t>
      </w:r>
      <w:r w:rsidRPr="001C05BA">
        <w:rPr>
          <w:rFonts w:cstheme="minorHAnsi"/>
        </w:rPr>
        <w:tab/>
        <w:t>IK weryfikuje, prowadzi i archiwizuje wszelką dokumentację inwestycyjną, której zestawienie udostępnia Zamawiającemu na żądanie.</w:t>
      </w:r>
    </w:p>
    <w:p w14:paraId="75A60F6A" w14:textId="7DAB12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7EAA5A6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35.</w:t>
      </w:r>
      <w:r w:rsidRPr="001C05BA">
        <w:rPr>
          <w:rFonts w:cstheme="minorHAnsi"/>
        </w:rPr>
        <w:tab/>
        <w:t>IK ma obowiązek realizować wszystkie polecenia i zarządzenia Zamawiającego, nie wymienione powyżej, które będą niezbędne dla prawidłowej realizacji Kontraktu i służyły zabezpieczeniu interesów Zamawiającego.</w:t>
      </w:r>
    </w:p>
    <w:p w14:paraId="2C8FFE85" w14:textId="77777777" w:rsidR="00705690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36.</w:t>
      </w:r>
      <w:r w:rsidRPr="001C05BA">
        <w:rPr>
          <w:rFonts w:cstheme="minorHAnsi"/>
        </w:rPr>
        <w:tab/>
        <w:t>Na każdym Etapie realizacji Inwestycji IK zapewni Zamawiającemu</w:t>
      </w:r>
      <w:r w:rsidR="00705690" w:rsidRPr="001C05BA">
        <w:rPr>
          <w:rFonts w:cstheme="minorHAnsi"/>
        </w:rPr>
        <w:t>:</w:t>
      </w:r>
    </w:p>
    <w:p w14:paraId="393EAF1E" w14:textId="77777777" w:rsidR="00705690" w:rsidRPr="001C05BA" w:rsidRDefault="00705690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</w:r>
      <w:r w:rsidR="007E4F4B" w:rsidRPr="001C05BA">
        <w:rPr>
          <w:rFonts w:cstheme="minorHAnsi"/>
        </w:rPr>
        <w:t xml:space="preserve"> wszelką niezbędną pomoc w zakresie zarządzania Kontraktem</w:t>
      </w:r>
      <w:r w:rsidRPr="001C05BA">
        <w:rPr>
          <w:rFonts w:cstheme="minorHAnsi"/>
        </w:rPr>
        <w:t>,</w:t>
      </w:r>
    </w:p>
    <w:p w14:paraId="685C10CA" w14:textId="7E8BFF55" w:rsidR="007E4F4B" w:rsidRPr="001C05BA" w:rsidRDefault="00705690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 xml:space="preserve">b) </w:t>
      </w:r>
      <w:r w:rsidRPr="001C05BA">
        <w:rPr>
          <w:rFonts w:cstheme="minorHAnsi"/>
        </w:rPr>
        <w:tab/>
        <w:t xml:space="preserve">obsługa prawna Kontraktu </w:t>
      </w:r>
      <w:r w:rsidR="008A51D2" w:rsidRPr="001C05BA">
        <w:rPr>
          <w:rFonts w:cstheme="minorHAnsi"/>
        </w:rPr>
        <w:t>w zakresie</w:t>
      </w:r>
      <w:r w:rsidRPr="001C05BA">
        <w:rPr>
          <w:rFonts w:cstheme="minorHAnsi"/>
        </w:rPr>
        <w:t xml:space="preserve"> wszelkich kwestiach nie</w:t>
      </w:r>
      <w:r w:rsidR="008A51D2" w:rsidRPr="001C05BA">
        <w:rPr>
          <w:rFonts w:cstheme="minorHAnsi"/>
        </w:rPr>
        <w:t>z</w:t>
      </w:r>
      <w:r w:rsidRPr="001C05BA">
        <w:rPr>
          <w:rFonts w:cstheme="minorHAnsi"/>
        </w:rPr>
        <w:t>b</w:t>
      </w:r>
      <w:r w:rsidR="008A51D2" w:rsidRPr="001C05BA">
        <w:rPr>
          <w:rFonts w:cstheme="minorHAnsi"/>
        </w:rPr>
        <w:t xml:space="preserve">ędnych </w:t>
      </w:r>
      <w:r w:rsidRPr="001C05BA">
        <w:rPr>
          <w:rFonts w:cstheme="minorHAnsi"/>
        </w:rPr>
        <w:t>do zapewnienia  prawidłowej i terminowej realizacji Kontraktu</w:t>
      </w:r>
      <w:r w:rsidR="008A51D2" w:rsidRPr="001C05BA">
        <w:rPr>
          <w:rFonts w:cstheme="minorHAnsi"/>
        </w:rPr>
        <w:t xml:space="preserve">, w szczególności do przygotowywania opinii prawnych, zapewnieniu bieżącego doradztwa prawnego, rozumianego jako praktyczne wskazanie jak należy postąpić zgodnie z prawem w danych stanie praktycznym, sporządzenie projektów zmian do Kontraktu oraz oświadczeń zamawiającego  związanych z jego realizacją oraz realizacją umowy o dofinansowanie, </w:t>
      </w:r>
    </w:p>
    <w:p w14:paraId="2EFD05B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37.</w:t>
      </w:r>
      <w:r w:rsidRPr="001C05BA">
        <w:rPr>
          <w:rFonts w:cstheme="minorHAnsi"/>
        </w:rPr>
        <w:tab/>
        <w:t>Zakończenie poszczególnych Etapów Inwestycji</w:t>
      </w:r>
    </w:p>
    <w:p w14:paraId="5C9536BD" w14:textId="6B373971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po zgłoszeniu przez Wykonawcę zakończenia prac każdego Etapu Inwestycji:</w:t>
      </w:r>
    </w:p>
    <w:p w14:paraId="3BD08895" w14:textId="6361C82D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A148CD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potwierdza w formie pisemnej faktycznie wykonane roboty,</w:t>
      </w:r>
    </w:p>
    <w:p w14:paraId="116B6C8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przeprowadza odbiór wewnętrzny prac, sporządza listę wad i wyznacza czas do ich usunięcia przez Wykonawcę; nadzoruje prawidłowość i jakość usunięcia/naprawienia wad przez Wykonawcę oraz sprawdza ich faktyczne usunięcie/naprawienie wraz ze spisaniem protokołu z usunięcia/naprawienia wad (przy uwzględnieniu zapisów Kontraktu). W przypadku nieterminowego usunięcia wad przez Wykonawcę,  przygotowuje dla Zamawiającego dane niezbędne do naliczenia kar umownych  z tytułu tego opóźnienia.</w:t>
      </w:r>
    </w:p>
    <w:p w14:paraId="612FEDE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wspólnie z Wykonawcą kompletuje 3 egzemplarze archiwalnej dokumentacji powykonawczej dla każdego Etapu, w tym jeden egzemplarz w wersji oryginalnej.</w:t>
      </w:r>
    </w:p>
    <w:p w14:paraId="06C7B0B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weryfikuje faktury wystawiane przez Wykonawcę ze szczególnym uwzględnieniem rzetelności i kompletności oświadczeń podwykonawców, iż wszelkie zobowiązania finansowe w odniesieniu do każdego z podwykonawców zostały uregulowane (dotyczy tych podwykonawców, których roboty są objęte konkretną fakturą, które to oświadczenie ma potwierdzać uprzednie uregulowanie należności za wykonane przez podwykonawców prace objęte daną fakturą),</w:t>
      </w:r>
    </w:p>
    <w:p w14:paraId="35D2E32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sprawdza ostateczną kwotę należną Wykonawcy za realizację każdego Etapu, ustala ewentualne korekty wyliczeń (zgodnie z Kontraktem, np. kary za niedotrzymanie terminu wykonania danego Etapu) Wykonawcy i przedstawia Zamawiającemu w celu podjęcia decyzji o ostatecznej wysokości kwoty (w ciągu 5 Dni Roboczych od otrzymania rozliczenia Wykonawcy),</w:t>
      </w:r>
    </w:p>
    <w:p w14:paraId="7661090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ustala z Wykonawcą terminy odbiorów częściowych, jeżeli wystąpią w ramach poszczególnych Etapów Inwestycji oraz termin odbioru końcowego robót każdego Etapu Inwestycji i powiadamia o tym wszystkie zainteresowane Strony.</w:t>
      </w:r>
    </w:p>
    <w:p w14:paraId="03A39AA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g)</w:t>
      </w:r>
      <w:r w:rsidRPr="001C05BA">
        <w:rPr>
          <w:rFonts w:cstheme="minorHAnsi"/>
        </w:rPr>
        <w:tab/>
        <w:t>IK jest odpowiedzialny za organizację i nadzór nad odbiorami częściowymi, odbiorem końcowym Inwestycji, przeprowadzeniem rozruchów i ruchów próbnych, a także wykonanie na własny koszt pomiarów parametrów gwarantowanych przez niezależne laboratorium akredytowane.</w:t>
      </w:r>
    </w:p>
    <w:p w14:paraId="366F9A3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38.</w:t>
      </w:r>
      <w:r w:rsidRPr="001C05BA">
        <w:rPr>
          <w:rFonts w:cstheme="minorHAnsi"/>
        </w:rPr>
        <w:tab/>
        <w:t>Rozliczenie poszczególnych Etapów Inwestycji</w:t>
      </w:r>
    </w:p>
    <w:p w14:paraId="76FF1F66" w14:textId="748A7B49" w:rsidR="00C1603F" w:rsidRPr="001C05BA" w:rsidRDefault="007E4F4B" w:rsidP="00C33021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potwierdza zakończenie robót, przygotowuje Raport końcowy nadzoru z okresu realizacji budowy i powiadamia Zamawiającego o terminie odbioru końcowego robót każdego Etapu Kontraktu.</w:t>
      </w:r>
    </w:p>
    <w:p w14:paraId="11C96A49" w14:textId="77777777" w:rsidR="00C1603F" w:rsidRPr="001C05BA" w:rsidRDefault="00C1603F" w:rsidP="007E4F4B">
      <w:pPr>
        <w:spacing w:line="276" w:lineRule="auto"/>
        <w:jc w:val="both"/>
        <w:rPr>
          <w:rFonts w:cstheme="minorHAnsi"/>
        </w:rPr>
      </w:pPr>
    </w:p>
    <w:p w14:paraId="0E65C6A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39.</w:t>
      </w:r>
      <w:r w:rsidRPr="001C05BA">
        <w:rPr>
          <w:rFonts w:cstheme="minorHAnsi"/>
        </w:rPr>
        <w:tab/>
        <w:t xml:space="preserve">Raport końcowy nadzoru z okresu realizacji budowy </w:t>
      </w:r>
    </w:p>
    <w:p w14:paraId="2B8EB831" w14:textId="21B0C95F" w:rsidR="00C1603F" w:rsidRPr="001C05BA" w:rsidRDefault="007E4F4B" w:rsidP="00DB1016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Po zakończeniu realizacji ostatniego Etapu Inwestycji, przed odbiorem technicznym, IK wypełniający obowiązki nadzoru przedłoży Zamawiającemu Raport (w 2 egzemplarzach) obejmujący opis przebiegu realizacji zadania inwestycyjnego łącznie z końcowym rozliczeniem ilości wykonanych robót. Raport końcowy nadzoru z okresu realizacji budowy powinien w szczególności zawierać:</w:t>
      </w:r>
    </w:p>
    <w:p w14:paraId="21CF5F7B" w14:textId="77777777" w:rsidR="00C1603F" w:rsidRPr="001C05BA" w:rsidRDefault="00C1603F" w:rsidP="007E4F4B">
      <w:pPr>
        <w:spacing w:line="276" w:lineRule="auto"/>
        <w:jc w:val="both"/>
        <w:rPr>
          <w:rFonts w:cstheme="minorHAnsi"/>
        </w:rPr>
      </w:pPr>
    </w:p>
    <w:p w14:paraId="4DB2DEB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końcowe rozliczenie ilości wykonanych robót i obliczenia końcowej kwoty umownej zgodnie z Kontraktem,</w:t>
      </w:r>
    </w:p>
    <w:p w14:paraId="62176733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 xml:space="preserve">rozliczenie finansowe Inwestycji, </w:t>
      </w:r>
    </w:p>
    <w:p w14:paraId="36DF035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 xml:space="preserve">protokoły odbiorów końcowych i przekazania obiektów do użytkowania, </w:t>
      </w:r>
    </w:p>
    <w:p w14:paraId="2490FFF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opis przebiegu wykonania inwestycji i sprawozdanie z działalności IK,</w:t>
      </w:r>
    </w:p>
    <w:p w14:paraId="69B7B5B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całą powykonawczą dokumentację odbiorową Inwestycji, zawierającą takie dokumenty jak: sprawozdanie techniczne końcowe, protokoły z narad budowy, inwentaryzację geodezyjną powykonawczą, mapę powykonawczą, wystąpienia Wykonawcy, ewidencję wprowadzonych zmian, wnioski Wykonawcy, obmiary, aprobaty techniczne, atesty i deklaracje zgodności, receptury, świadectwa jakości, programy zapewnienia jakości, wyniki badań, projekt budowlany powykonawczy, DTR urządzeń, instrukcje obsługi, informacje niezbędne do sporządzenia dokumentów OT, książki obiektu itp. </w:t>
      </w:r>
    </w:p>
    <w:p w14:paraId="3A835D31" w14:textId="06D62110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40.</w:t>
      </w:r>
      <w:r w:rsidRPr="001C05BA">
        <w:rPr>
          <w:rFonts w:cstheme="minorHAnsi"/>
        </w:rPr>
        <w:tab/>
        <w:t>W trakcie uruchomienia i odbioru Inwestycji IK będzie obowiązany do:</w:t>
      </w:r>
    </w:p>
    <w:p w14:paraId="47C3F0CC" w14:textId="5C9AE5F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2F9937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nadzoru nad prowadzeniem  tzw. zimnych testów,</w:t>
      </w:r>
    </w:p>
    <w:p w14:paraId="7B9BB98F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 xml:space="preserve">oceny wyników testów funkcjonowania urządzeń i układów technologicznych zgodnie z wymaganiami opisanymi w Kontrakcie, </w:t>
      </w:r>
    </w:p>
    <w:p w14:paraId="202AA80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nadzoru nad rozruchem (72 godzinny ruch regulacyjny oraz 720 godzinny ruch próbny dla kotła i instalacji pomocniczych), który po zakończeniu prac budowlano-montażowych przeprowadzi Wykonawca,</w:t>
      </w:r>
    </w:p>
    <w:p w14:paraId="1F7CB87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 xml:space="preserve">udziału w przekazaniu obiektów do użytkowania po pomyślnie zakończonym ruchu próbnym, a także sporządzenia z tych czynności protokołu i przekazania go do podpisania przez </w:t>
      </w:r>
      <w:r w:rsidRPr="001C05BA">
        <w:rPr>
          <w:rFonts w:cstheme="minorHAnsi"/>
        </w:rPr>
        <w:lastRenderedPageBreak/>
        <w:t>Zamawiającego i Wykonawcę oraz wyegzekwowania od Wykonawcy niezbędnej dokumentacji powykonawczej,</w:t>
      </w:r>
    </w:p>
    <w:p w14:paraId="0EBC546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weryfikacji dokumentacji powykonawczej, </w:t>
      </w:r>
    </w:p>
    <w:p w14:paraId="69FE408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nadzoru nad szkoleniem personelu,</w:t>
      </w:r>
    </w:p>
    <w:p w14:paraId="59FEE18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przeglądu i weryfikacji instrukcji obsługi,</w:t>
      </w:r>
    </w:p>
    <w:p w14:paraId="221EA10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h)</w:t>
      </w:r>
      <w:r w:rsidRPr="001C05BA">
        <w:rPr>
          <w:rFonts w:cstheme="minorHAnsi"/>
        </w:rPr>
        <w:tab/>
        <w:t>opracowania diagnostycznych planów eksploatacyjnych,</w:t>
      </w:r>
    </w:p>
    <w:p w14:paraId="0C14711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i)</w:t>
      </w:r>
      <w:r w:rsidRPr="001C05BA">
        <w:rPr>
          <w:rFonts w:cstheme="minorHAnsi"/>
        </w:rPr>
        <w:tab/>
        <w:t>dostarczenia Zamawiającemu wszelkich raportów, akt, certyfikatów przygotowanych przez Wykonawcę po zakończeniu każdego Etapu Inwestycji.</w:t>
      </w:r>
    </w:p>
    <w:p w14:paraId="0743809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41.</w:t>
      </w:r>
      <w:r w:rsidRPr="001C05BA">
        <w:rPr>
          <w:rFonts w:cstheme="minorHAnsi"/>
        </w:rPr>
        <w:tab/>
        <w:t>Do obowiązków IK należy sporządzenie na dzień odbioru końcowego każdego Etapu Inwestycji, harmonogramu obowiązkowych przeglądów gwarancyjnych.</w:t>
      </w:r>
    </w:p>
    <w:p w14:paraId="43A9A0D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42.</w:t>
      </w:r>
      <w:r w:rsidRPr="001C05BA">
        <w:rPr>
          <w:rFonts w:cstheme="minorHAnsi"/>
        </w:rPr>
        <w:tab/>
        <w:t>IK zobowiązuje się koordynować kompletowanie przez Wykonawcę dokumentacji i oświadczeń wymaganych przez odpowiednie uregulowania oraz współpracować z Zamawiającym w otrzymaniu pozwolenia na użytkowanie instalacji będącej przedmiotem inwestycji.</w:t>
      </w:r>
    </w:p>
    <w:p w14:paraId="45178E27" w14:textId="6A93F936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43.</w:t>
      </w:r>
      <w:r w:rsidRPr="001C05BA">
        <w:rPr>
          <w:rFonts w:cstheme="minorHAnsi"/>
        </w:rPr>
        <w:tab/>
        <w:t>IK dokona przeglądu, oceny kompletności oraz zgodności dokumentacji powykonawczej ze stanem istniejącym oraz dostarczy ją do Zamawiającego wraz z dokumentacją dotyczącą nadzorowanych robót.</w:t>
      </w:r>
    </w:p>
    <w:p w14:paraId="470041D1" w14:textId="33B5514D" w:rsidR="00C1603F" w:rsidRPr="001C05BA" w:rsidRDefault="00C1603F" w:rsidP="00C1603F">
      <w:pPr>
        <w:spacing w:line="276" w:lineRule="auto"/>
        <w:ind w:left="709" w:hanging="426"/>
        <w:jc w:val="both"/>
        <w:rPr>
          <w:rFonts w:cstheme="minorHAnsi"/>
        </w:rPr>
      </w:pPr>
    </w:p>
    <w:p w14:paraId="5D8B119E" w14:textId="6FE9C8D6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7573508C" w14:textId="62233489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44.</w:t>
      </w:r>
      <w:r w:rsidRPr="001C05BA">
        <w:rPr>
          <w:rFonts w:cstheme="minorHAnsi"/>
        </w:rPr>
        <w:tab/>
        <w:t>IK opracuje przy współudziale Zamawiającego instrukcje eksploatacji</w:t>
      </w:r>
      <w:r w:rsidR="00894A81" w:rsidRPr="001C05BA">
        <w:rPr>
          <w:rFonts w:cstheme="minorHAnsi"/>
        </w:rPr>
        <w:t xml:space="preserve"> oraz </w:t>
      </w:r>
      <w:r w:rsidR="00894A81" w:rsidRPr="00DB1016">
        <w:rPr>
          <w:rFonts w:cstheme="minorHAnsi"/>
          <w:highlight w:val="yellow"/>
        </w:rPr>
        <w:t>instrukcję BHP</w:t>
      </w:r>
      <w:r w:rsidRPr="001C05BA">
        <w:rPr>
          <w:rFonts w:cstheme="minorHAnsi"/>
        </w:rPr>
        <w:t xml:space="preserve"> dla zabudowanych urządzeń w ramach Inwestycji.</w:t>
      </w:r>
    </w:p>
    <w:p w14:paraId="3B2FD43C" w14:textId="63E5F5EE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4EDC29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45.</w:t>
      </w:r>
      <w:r w:rsidRPr="001C05BA">
        <w:rPr>
          <w:rFonts w:cstheme="minorHAnsi"/>
        </w:rPr>
        <w:tab/>
        <w:t>Warunkiem dokonania przez Zamawiającego odbioru wykonanych Usług IK, w tym Etapów I – VIII (Odbiory Częściowe), jest obustronne podpisanie protokołów odbioru, przedłożonych przez IK, zawierających raport obowiązujący za dany Etap, oraz końcowego z realizacji Inwestycji (przy odbiorze Etapu VIII). Protokół odbioru końcowego Etapu VIII jest jednocześnie protokołem Odbioru Końcowego Usług.</w:t>
      </w:r>
    </w:p>
    <w:p w14:paraId="204FB91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46.</w:t>
      </w:r>
      <w:r w:rsidRPr="001C05BA">
        <w:rPr>
          <w:rFonts w:cstheme="minorHAnsi"/>
        </w:rPr>
        <w:tab/>
        <w:t xml:space="preserve">Stwierdzenie przez Zamawiającego podczas któregokolwiek Odbioru Częściowego lub Odbioru Końcowego Usług niewywiązywania się przez IK z obowiązków wynikających z Umowy (niewykonywania czynności będących w zakresie obowiązków IK) albo stwierdzenie wykonywania Usług przez IK w sposób nienależyty, pomimo wcześniejszego wezwania na piśmie Zamawiającego do należytego wykonania Umowy, uzasadnia odmowę odbioru Usług objętych danym odbiorem przez Zamawiającego. W takim przypadku strony uzgodnią termin, w jakim IK zobowiązany jest do usunięcia stwierdzonych nieprawidłowości oraz wyznaczą nowy termin Odbioru Częściowego lub Odbioru Końcowego Usług. </w:t>
      </w:r>
    </w:p>
    <w:p w14:paraId="2D7C2F6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47.</w:t>
      </w:r>
      <w:r w:rsidRPr="001C05BA">
        <w:rPr>
          <w:rFonts w:cstheme="minorHAnsi"/>
        </w:rPr>
        <w:tab/>
        <w:t xml:space="preserve">Przed planowaną datą Odbioru Końcowego Usług (Etap VIII) IK jest zobowiązany przekazać Zamawiającemu całą zgromadzoną korespondencję, dokumentację powykonawczą, odbiorową oraz </w:t>
      </w:r>
      <w:r w:rsidRPr="001C05BA">
        <w:rPr>
          <w:rFonts w:cstheme="minorHAnsi"/>
        </w:rPr>
        <w:lastRenderedPageBreak/>
        <w:t xml:space="preserve">wykonać sprawozdanie (raport końcowy) z realizacji Kontraktu. Korespondencja oraz dokumentacja powinna zostać przekazana w sposób uporządkowany wraz z wykazem. </w:t>
      </w:r>
    </w:p>
    <w:p w14:paraId="10323A1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48.</w:t>
      </w:r>
      <w:r w:rsidRPr="001C05BA">
        <w:rPr>
          <w:rFonts w:cstheme="minorHAnsi"/>
        </w:rPr>
        <w:tab/>
        <w:t>Na 14 dni przed planowanym Odbiorem Końcowym Usług (Etap VIII) IK zobowiązuje się przekazać Zamawiającemu sprawozdanie z realizacji Kontraktu na wykonanie Inwestycji:</w:t>
      </w:r>
    </w:p>
    <w:p w14:paraId="71EA368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- w 3 egzemplarzach w wersji papierowej,</w:t>
      </w:r>
    </w:p>
    <w:p w14:paraId="4B4281BB" w14:textId="39A66734" w:rsidR="00CE31FD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- w 1 egzemplarzu na nośniku w formie elektronicznej.</w:t>
      </w:r>
    </w:p>
    <w:p w14:paraId="72ECDAE2" w14:textId="7A223A0C" w:rsidR="00C1603F" w:rsidRPr="001C05BA" w:rsidRDefault="007E4F4B" w:rsidP="00C33021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Zamawiający zobowiązuje się do sprawdzenia przekazanego mu przez IK sprawozdania w ciągu 14 dni od dnia jego otrzymania i powiadomienia IK o dostrzeżonych jego brakach lub wadach.</w:t>
      </w:r>
    </w:p>
    <w:p w14:paraId="1646E277" w14:textId="4323BB39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49.</w:t>
      </w:r>
      <w:r w:rsidRPr="001C05BA">
        <w:rPr>
          <w:rFonts w:cstheme="minorHAnsi"/>
        </w:rPr>
        <w:tab/>
        <w:t xml:space="preserve">W przypadku stwierdzenia przez Zamawiającego braków lub wad w sprawozdaniu, IK jest zobowiązany do ich usunięcia w terminie uzgodnionym z Zamawiającym, bez prawa do żądania od Zamawiającego z tego tytułu odrębnego wynagrodzenia. Zamawiający ma prawo jednokrotnego zgłoszenia braków lub wad sprawozdania, chyba że wady lub braki nadal dotyczą wcześniejszych zastrzeżeń Zamawiającego. </w:t>
      </w:r>
    </w:p>
    <w:p w14:paraId="386A9D7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50.</w:t>
      </w:r>
      <w:r w:rsidRPr="001C05BA">
        <w:rPr>
          <w:rFonts w:cstheme="minorHAnsi"/>
        </w:rPr>
        <w:tab/>
        <w:t xml:space="preserve">Po sprawdzeniu sprawozdania przez Zamawiającego i ewentualnym usunięciu przez IK jego wad oraz pod warunkiem należytego zakończenia wykonywania wszystkich pozostałych zobowiązań IK, Strony sporządzą protokół Odbioru Końcowego Usług. </w:t>
      </w:r>
    </w:p>
    <w:p w14:paraId="6D27947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51.</w:t>
      </w:r>
      <w:r w:rsidRPr="001C05BA">
        <w:rPr>
          <w:rFonts w:cstheme="minorHAnsi"/>
        </w:rPr>
        <w:tab/>
        <w:t>Zgłoszenia i powiadomienia określone w punktach poprzedzających, przekazywane są drugiej Stronie w formie pisemnej.</w:t>
      </w:r>
    </w:p>
    <w:p w14:paraId="2277F9A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52.</w:t>
      </w:r>
      <w:r w:rsidRPr="001C05BA">
        <w:rPr>
          <w:rFonts w:cstheme="minorHAnsi"/>
        </w:rPr>
        <w:tab/>
        <w:t>W ramach uprawnień wynikających z gwarancji, Zamawiający może w każdym momencie okresu gwarancji wystąpić do IK o naprawienie wykrytych wad Usług. W takim przypadku Zamawiający, w terminie 14 dni od wykrycia wady, powiadomi IK o tym fakcie. IK ma obowiązek usunąć zgłoszone mu wady Usług w terminie 14 dni od daty otrzymania pisemnego powiadomienia od Zamawiającego o danych wadach, chyba, że IK wykaże, iż usunięcie wad byłoby niemożliwe lub niezasadne. Zamawiający może wykonywać uprawnienia wynikające z rękojmi niezależnie od uprawnień wynikających z gwarancji.</w:t>
      </w:r>
    </w:p>
    <w:p w14:paraId="6FB0E304" w14:textId="0D2974D2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53.</w:t>
      </w:r>
      <w:r w:rsidRPr="001C05BA">
        <w:rPr>
          <w:rFonts w:cstheme="minorHAnsi"/>
        </w:rPr>
        <w:tab/>
        <w:t xml:space="preserve">IK zobowiązany jest do sporządzania raportów miesięcznych, o których mowa w punktach 17 i 18 Fazy III, technicznego, o którym mowa w punkcie 54 Fazy III poniżej oraz końcowego, o którym mowa w punktach 38 i 39 Fazy III, zwane w treści Raportami. </w:t>
      </w:r>
    </w:p>
    <w:p w14:paraId="7001F38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54.</w:t>
      </w:r>
      <w:r w:rsidRPr="001C05BA">
        <w:rPr>
          <w:rFonts w:cstheme="minorHAnsi"/>
        </w:rPr>
        <w:tab/>
        <w:t>Raport techniczny nadzoru inwestorskiego przygotowany będzie w przypadku wystąpienia poważnych problemów technicznych, skutkujących zmianami w dokumentacji projektowej, wymagającymi zmian w decyzji o pozwoleniu na budowę.</w:t>
      </w:r>
    </w:p>
    <w:p w14:paraId="15E7A12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55.</w:t>
      </w:r>
      <w:r w:rsidRPr="001C05BA">
        <w:rPr>
          <w:rFonts w:cstheme="minorHAnsi"/>
        </w:rPr>
        <w:tab/>
        <w:t>Zamawiający, w terminie 10 dni od otrzymania każdego z Raportów, powiadomi pisemnie IK o przyjęciu Raportu lub o jego odrzuceniu w przypadku stwierdzenia błędów lub niedokładności wraz z uzasadnieniem przyczyn odrzucenia (wskazaniem uwag, zastrzeżeń, zaleceń). Jeżeli Zamawiający nie odniesie się w terminie 10 dni to uważa się, że przyjął Raport bez uwag.</w:t>
      </w:r>
    </w:p>
    <w:p w14:paraId="721E812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56.</w:t>
      </w:r>
      <w:r w:rsidRPr="001C05BA">
        <w:rPr>
          <w:rFonts w:cstheme="minorHAnsi"/>
        </w:rPr>
        <w:tab/>
        <w:t>IK ma obowiązek doręczenia Zamawiającemu poprawionego Raportu w terminie nie dłuższym niż 7 dni od dnia doręczenia mu przez Zamawiającego powiadomienia o jego odrzuceniu wraz z uzasadnieniem. Do dalszego postępowania stosuje się punkt 57 poniżej.</w:t>
      </w:r>
    </w:p>
    <w:p w14:paraId="174CA3A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57.</w:t>
      </w:r>
      <w:r w:rsidRPr="001C05BA">
        <w:rPr>
          <w:rFonts w:cstheme="minorHAnsi"/>
        </w:rPr>
        <w:tab/>
        <w:t>Zamawiający przed zatwierdzeniem Raportu może w każdym czasie żądać od IK przedstawienia dokumentów lub udzielenia informacji potwierdzających wykonanie działań opisanych w Raporcie. Termin 10 dni przewidziany na przyjęcie lub odrzucenie Raportu ulega zawieszeniu na okres od dnia wystąpienia do dnia otrzymania przez Zamawiającego żądanych dokumentów lub udzielenia informacji.</w:t>
      </w:r>
    </w:p>
    <w:p w14:paraId="722F47C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II.</w:t>
      </w:r>
      <w:r w:rsidRPr="001C05BA">
        <w:rPr>
          <w:rFonts w:cstheme="minorHAnsi"/>
        </w:rPr>
        <w:tab/>
        <w:t>OBOWIĄZKI ZAMAWIAJĄCEGO:</w:t>
      </w:r>
    </w:p>
    <w:p w14:paraId="1AE0D49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Zamawiający zobowiązuje się:</w:t>
      </w:r>
    </w:p>
    <w:p w14:paraId="3E495DA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1)</w:t>
      </w:r>
      <w:r w:rsidRPr="001C05BA">
        <w:rPr>
          <w:rFonts w:cstheme="minorHAnsi"/>
        </w:rPr>
        <w:tab/>
        <w:t xml:space="preserve">zapewnić </w:t>
      </w:r>
      <w:bookmarkStart w:id="7" w:name="_Hlk62043623"/>
      <w:r w:rsidRPr="001C05BA">
        <w:rPr>
          <w:rFonts w:cstheme="minorHAnsi"/>
        </w:rPr>
        <w:t xml:space="preserve">IK </w:t>
      </w:r>
      <w:bookmarkEnd w:id="7"/>
      <w:r w:rsidRPr="001C05BA">
        <w:rPr>
          <w:rFonts w:cstheme="minorHAnsi"/>
        </w:rPr>
        <w:t>wsparcie w zagadnieniach technicznych tj. w przypadkach, gdy uczestnictwo Zamawiającego jest wymagane przez prawo,</w:t>
      </w:r>
    </w:p>
    <w:p w14:paraId="1F9BC37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2)</w:t>
      </w:r>
      <w:r w:rsidRPr="001C05BA">
        <w:rPr>
          <w:rFonts w:cstheme="minorHAnsi"/>
        </w:rPr>
        <w:tab/>
        <w:t>udzielić IK stosownych pełnomocnictw, w przypadkach, gdy zgodnie z obowiązującym prawem i postanowieniami Umowy Zamawiający ma być reprezentowany przez IK,</w:t>
      </w:r>
    </w:p>
    <w:p w14:paraId="35A66B3F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3)</w:t>
      </w:r>
      <w:r w:rsidRPr="001C05BA">
        <w:rPr>
          <w:rFonts w:cstheme="minorHAnsi"/>
        </w:rPr>
        <w:tab/>
        <w:t>przekazać IK dokumenty niezbędne do prawidłowego wykonania Umowy, o które zwróci się IK,</w:t>
      </w:r>
    </w:p>
    <w:p w14:paraId="4C6D208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4)</w:t>
      </w:r>
      <w:r w:rsidRPr="001C05BA">
        <w:rPr>
          <w:rFonts w:cstheme="minorHAnsi"/>
        </w:rPr>
        <w:tab/>
        <w:t>terminowo regulować wynagrodzenie IK na warunkach określonych w Umowie,</w:t>
      </w:r>
    </w:p>
    <w:p w14:paraId="1185062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5)</w:t>
      </w:r>
      <w:r w:rsidRPr="001C05BA">
        <w:rPr>
          <w:rFonts w:cstheme="minorHAnsi"/>
        </w:rPr>
        <w:tab/>
        <w:t>opiniować i zatwierdzać bez zbędnej zwłoki dokumenty  w sprawach zastrzeżonych dla Zamawiającego związanych z realizacją Umowy, dla których taka opinia lub zatwierdzenie będę wymagane.</w:t>
      </w:r>
    </w:p>
    <w:bookmarkEnd w:id="0"/>
    <w:p w14:paraId="13CC97A5" w14:textId="77777777" w:rsidR="00C458DA" w:rsidRPr="001C05BA" w:rsidRDefault="00C458DA" w:rsidP="00ED4062">
      <w:pPr>
        <w:spacing w:line="276" w:lineRule="auto"/>
        <w:rPr>
          <w:rFonts w:cstheme="minorHAnsi"/>
        </w:rPr>
      </w:pPr>
    </w:p>
    <w:sectPr w:rsidR="00C458DA" w:rsidRPr="001C05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A379" w14:textId="77777777" w:rsidR="0058494C" w:rsidRDefault="0058494C" w:rsidP="00443232">
      <w:pPr>
        <w:spacing w:after="0" w:line="240" w:lineRule="auto"/>
      </w:pPr>
      <w:r>
        <w:separator/>
      </w:r>
    </w:p>
  </w:endnote>
  <w:endnote w:type="continuationSeparator" w:id="0">
    <w:p w14:paraId="0369A392" w14:textId="77777777" w:rsidR="0058494C" w:rsidRDefault="0058494C" w:rsidP="0044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17711474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2A1C8" w14:textId="4384E900" w:rsidR="00443232" w:rsidRPr="00443232" w:rsidRDefault="00443232">
            <w:pPr>
              <w:pStyle w:val="Stopka"/>
              <w:jc w:val="center"/>
              <w:rPr>
                <w:sz w:val="22"/>
                <w:szCs w:val="22"/>
              </w:rPr>
            </w:pPr>
            <w:r w:rsidRPr="00443232">
              <w:rPr>
                <w:sz w:val="22"/>
                <w:szCs w:val="22"/>
              </w:rPr>
              <w:t xml:space="preserve">Strona </w:t>
            </w:r>
            <w:r w:rsidRPr="00443232">
              <w:rPr>
                <w:b/>
                <w:bCs/>
                <w:sz w:val="22"/>
                <w:szCs w:val="22"/>
              </w:rPr>
              <w:fldChar w:fldCharType="begin"/>
            </w:r>
            <w:r w:rsidRPr="00443232">
              <w:rPr>
                <w:b/>
                <w:bCs/>
                <w:sz w:val="22"/>
                <w:szCs w:val="22"/>
              </w:rPr>
              <w:instrText>PAGE</w:instrText>
            </w:r>
            <w:r w:rsidRPr="00443232">
              <w:rPr>
                <w:b/>
                <w:bCs/>
                <w:sz w:val="22"/>
                <w:szCs w:val="22"/>
              </w:rPr>
              <w:fldChar w:fldCharType="separate"/>
            </w:r>
            <w:r w:rsidRPr="00443232">
              <w:rPr>
                <w:b/>
                <w:bCs/>
                <w:sz w:val="22"/>
                <w:szCs w:val="22"/>
              </w:rPr>
              <w:t>2</w:t>
            </w:r>
            <w:r w:rsidRPr="00443232">
              <w:rPr>
                <w:b/>
                <w:bCs/>
                <w:sz w:val="22"/>
                <w:szCs w:val="22"/>
              </w:rPr>
              <w:fldChar w:fldCharType="end"/>
            </w:r>
            <w:r w:rsidRPr="00443232">
              <w:rPr>
                <w:sz w:val="22"/>
                <w:szCs w:val="22"/>
              </w:rPr>
              <w:t xml:space="preserve"> z </w:t>
            </w:r>
            <w:r w:rsidRPr="00443232">
              <w:rPr>
                <w:b/>
                <w:bCs/>
                <w:sz w:val="22"/>
                <w:szCs w:val="22"/>
              </w:rPr>
              <w:fldChar w:fldCharType="begin"/>
            </w:r>
            <w:r w:rsidRPr="00443232">
              <w:rPr>
                <w:b/>
                <w:bCs/>
                <w:sz w:val="22"/>
                <w:szCs w:val="22"/>
              </w:rPr>
              <w:instrText>NUMPAGES</w:instrText>
            </w:r>
            <w:r w:rsidRPr="00443232">
              <w:rPr>
                <w:b/>
                <w:bCs/>
                <w:sz w:val="22"/>
                <w:szCs w:val="22"/>
              </w:rPr>
              <w:fldChar w:fldCharType="separate"/>
            </w:r>
            <w:r w:rsidRPr="00443232">
              <w:rPr>
                <w:b/>
                <w:bCs/>
                <w:sz w:val="22"/>
                <w:szCs w:val="22"/>
              </w:rPr>
              <w:t>2</w:t>
            </w:r>
            <w:r w:rsidRPr="00443232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079DD4" w14:textId="77777777" w:rsidR="00443232" w:rsidRDefault="00443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95C4" w14:textId="77777777" w:rsidR="0058494C" w:rsidRDefault="0058494C" w:rsidP="00443232">
      <w:pPr>
        <w:spacing w:after="0" w:line="240" w:lineRule="auto"/>
      </w:pPr>
      <w:r>
        <w:separator/>
      </w:r>
    </w:p>
  </w:footnote>
  <w:footnote w:type="continuationSeparator" w:id="0">
    <w:p w14:paraId="68660864" w14:textId="77777777" w:rsidR="0058494C" w:rsidRDefault="0058494C" w:rsidP="0044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076C0"/>
    <w:multiLevelType w:val="hybridMultilevel"/>
    <w:tmpl w:val="CCD24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16CFE"/>
    <w:multiLevelType w:val="hybridMultilevel"/>
    <w:tmpl w:val="15224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163C3"/>
    <w:multiLevelType w:val="hybridMultilevel"/>
    <w:tmpl w:val="0E1CB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F444FA"/>
    <w:multiLevelType w:val="hybridMultilevel"/>
    <w:tmpl w:val="DFECF678"/>
    <w:lvl w:ilvl="0" w:tplc="C4B88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997"/>
    <w:multiLevelType w:val="hybridMultilevel"/>
    <w:tmpl w:val="FD96F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0792"/>
    <w:multiLevelType w:val="hybridMultilevel"/>
    <w:tmpl w:val="442E1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7650"/>
    <w:multiLevelType w:val="hybridMultilevel"/>
    <w:tmpl w:val="33500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6957"/>
    <w:multiLevelType w:val="hybridMultilevel"/>
    <w:tmpl w:val="50D21B4A"/>
    <w:lvl w:ilvl="0" w:tplc="3A96FB4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C4ADE"/>
    <w:multiLevelType w:val="hybridMultilevel"/>
    <w:tmpl w:val="F16EC4D4"/>
    <w:lvl w:ilvl="0" w:tplc="12689F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A8227AF"/>
    <w:multiLevelType w:val="hybridMultilevel"/>
    <w:tmpl w:val="F0EAC40E"/>
    <w:lvl w:ilvl="0" w:tplc="12803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687646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E544D6"/>
    <w:multiLevelType w:val="hybridMultilevel"/>
    <w:tmpl w:val="16A65684"/>
    <w:lvl w:ilvl="0" w:tplc="015C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116E0"/>
    <w:multiLevelType w:val="singleLevel"/>
    <w:tmpl w:val="0C1E3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0187D3E"/>
    <w:multiLevelType w:val="multilevel"/>
    <w:tmpl w:val="75D02F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4FF7478"/>
    <w:multiLevelType w:val="hybridMultilevel"/>
    <w:tmpl w:val="F54CE7C0"/>
    <w:lvl w:ilvl="0" w:tplc="EA00A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F1FA0"/>
    <w:multiLevelType w:val="hybridMultilevel"/>
    <w:tmpl w:val="DA7428BE"/>
    <w:lvl w:ilvl="0" w:tplc="C4B88174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6D450B6"/>
    <w:multiLevelType w:val="hybridMultilevel"/>
    <w:tmpl w:val="2C7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91F25"/>
    <w:multiLevelType w:val="hybridMultilevel"/>
    <w:tmpl w:val="2E887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74B88"/>
    <w:multiLevelType w:val="hybridMultilevel"/>
    <w:tmpl w:val="BE821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A25D3"/>
    <w:multiLevelType w:val="hybridMultilevel"/>
    <w:tmpl w:val="73CE32E0"/>
    <w:lvl w:ilvl="0" w:tplc="3A96FB4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2C52"/>
    <w:multiLevelType w:val="singleLevel"/>
    <w:tmpl w:val="B0428372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2A64823"/>
    <w:multiLevelType w:val="hybridMultilevel"/>
    <w:tmpl w:val="6F744E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4B5B0F"/>
    <w:multiLevelType w:val="hybridMultilevel"/>
    <w:tmpl w:val="DCF6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D1864"/>
    <w:multiLevelType w:val="multilevel"/>
    <w:tmpl w:val="28825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3CB063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F802933"/>
    <w:multiLevelType w:val="hybridMultilevel"/>
    <w:tmpl w:val="5D7CFB68"/>
    <w:lvl w:ilvl="0" w:tplc="C5E0CF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0D958ED"/>
    <w:multiLevelType w:val="singleLevel"/>
    <w:tmpl w:val="6C069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9" w15:restartNumberingAfterBreak="0">
    <w:nsid w:val="51B70E50"/>
    <w:multiLevelType w:val="hybridMultilevel"/>
    <w:tmpl w:val="A9BAC1A8"/>
    <w:lvl w:ilvl="0" w:tplc="015C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94C6A"/>
    <w:multiLevelType w:val="hybridMultilevel"/>
    <w:tmpl w:val="5510A14C"/>
    <w:lvl w:ilvl="0" w:tplc="E3F6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7FBB"/>
    <w:multiLevelType w:val="hybridMultilevel"/>
    <w:tmpl w:val="2C7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906"/>
    <w:multiLevelType w:val="multilevel"/>
    <w:tmpl w:val="66B8F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5DDD4155"/>
    <w:multiLevelType w:val="hybridMultilevel"/>
    <w:tmpl w:val="57142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16CFE"/>
    <w:multiLevelType w:val="hybridMultilevel"/>
    <w:tmpl w:val="214252A4"/>
    <w:lvl w:ilvl="0" w:tplc="59743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5B478D3"/>
    <w:multiLevelType w:val="hybridMultilevel"/>
    <w:tmpl w:val="0B30B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54BD"/>
    <w:multiLevelType w:val="hybridMultilevel"/>
    <w:tmpl w:val="4B66E0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96BF1"/>
    <w:multiLevelType w:val="hybridMultilevel"/>
    <w:tmpl w:val="5D7CFB68"/>
    <w:lvl w:ilvl="0" w:tplc="C5E0CF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BF14587"/>
    <w:multiLevelType w:val="hybridMultilevel"/>
    <w:tmpl w:val="6A66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82AC3"/>
    <w:multiLevelType w:val="hybridMultilevel"/>
    <w:tmpl w:val="030A1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627A1"/>
    <w:multiLevelType w:val="hybridMultilevel"/>
    <w:tmpl w:val="163A0196"/>
    <w:lvl w:ilvl="0" w:tplc="59743E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B7C07C1"/>
    <w:multiLevelType w:val="hybridMultilevel"/>
    <w:tmpl w:val="0ADC1380"/>
    <w:lvl w:ilvl="0" w:tplc="3FACFE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ECA600D"/>
    <w:multiLevelType w:val="hybridMultilevel"/>
    <w:tmpl w:val="D76E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E7D7A"/>
    <w:multiLevelType w:val="hybridMultilevel"/>
    <w:tmpl w:val="26C8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30"/>
  </w:num>
  <w:num w:numId="5">
    <w:abstractNumId w:val="34"/>
  </w:num>
  <w:num w:numId="6">
    <w:abstractNumId w:val="35"/>
  </w:num>
  <w:num w:numId="7">
    <w:abstractNumId w:val="39"/>
  </w:num>
  <w:num w:numId="8">
    <w:abstractNumId w:val="19"/>
  </w:num>
  <w:num w:numId="9">
    <w:abstractNumId w:val="20"/>
  </w:num>
  <w:num w:numId="10">
    <w:abstractNumId w:val="7"/>
  </w:num>
  <w:num w:numId="11">
    <w:abstractNumId w:val="38"/>
  </w:num>
  <w:num w:numId="12">
    <w:abstractNumId w:val="42"/>
  </w:num>
  <w:num w:numId="13">
    <w:abstractNumId w:val="4"/>
  </w:num>
  <w:num w:numId="14">
    <w:abstractNumId w:val="40"/>
  </w:num>
  <w:num w:numId="15">
    <w:abstractNumId w:val="43"/>
  </w:num>
  <w:num w:numId="16">
    <w:abstractNumId w:val="37"/>
  </w:num>
  <w:num w:numId="17">
    <w:abstractNumId w:val="11"/>
  </w:num>
  <w:num w:numId="18">
    <w:abstractNumId w:val="15"/>
  </w:num>
  <w:num w:numId="19">
    <w:abstractNumId w:val="41"/>
  </w:num>
  <w:num w:numId="20">
    <w:abstractNumId w:val="27"/>
  </w:num>
  <w:num w:numId="21">
    <w:abstractNumId w:val="3"/>
  </w:num>
  <w:num w:numId="22">
    <w:abstractNumId w:val="10"/>
  </w:num>
  <w:num w:numId="23">
    <w:abstractNumId w:val="21"/>
  </w:num>
  <w:num w:numId="24">
    <w:abstractNumId w:val="1"/>
  </w:num>
  <w:num w:numId="25">
    <w:abstractNumId w:val="2"/>
  </w:num>
  <w:num w:numId="26">
    <w:abstractNumId w:val="0"/>
  </w:num>
  <w:num w:numId="27">
    <w:abstractNumId w:val="9"/>
  </w:num>
  <w:num w:numId="28">
    <w:abstractNumId w:val="26"/>
  </w:num>
  <w:num w:numId="29">
    <w:abstractNumId w:val="5"/>
  </w:num>
  <w:num w:numId="30">
    <w:abstractNumId w:val="13"/>
  </w:num>
  <w:num w:numId="31">
    <w:abstractNumId w:val="29"/>
  </w:num>
  <w:num w:numId="32">
    <w:abstractNumId w:val="24"/>
  </w:num>
  <w:num w:numId="33">
    <w:abstractNumId w:val="18"/>
  </w:num>
  <w:num w:numId="34">
    <w:abstractNumId w:val="16"/>
  </w:num>
  <w:num w:numId="35">
    <w:abstractNumId w:val="33"/>
  </w:num>
  <w:num w:numId="36">
    <w:abstractNumId w:val="8"/>
  </w:num>
  <w:num w:numId="37">
    <w:abstractNumId w:val="14"/>
  </w:num>
  <w:num w:numId="38">
    <w:abstractNumId w:val="31"/>
  </w:num>
  <w:num w:numId="39">
    <w:abstractNumId w:val="36"/>
  </w:num>
  <w:num w:numId="40">
    <w:abstractNumId w:val="25"/>
  </w:num>
  <w:num w:numId="41">
    <w:abstractNumId w:val="6"/>
  </w:num>
  <w:num w:numId="42">
    <w:abstractNumId w:val="17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A"/>
    <w:rsid w:val="00014F84"/>
    <w:rsid w:val="00037F6B"/>
    <w:rsid w:val="00054807"/>
    <w:rsid w:val="00064AE1"/>
    <w:rsid w:val="000669A3"/>
    <w:rsid w:val="000861A9"/>
    <w:rsid w:val="000A10FC"/>
    <w:rsid w:val="000D710F"/>
    <w:rsid w:val="000E210A"/>
    <w:rsid w:val="00113527"/>
    <w:rsid w:val="00135B4F"/>
    <w:rsid w:val="0017728E"/>
    <w:rsid w:val="001C05BA"/>
    <w:rsid w:val="001D41D0"/>
    <w:rsid w:val="001D4A81"/>
    <w:rsid w:val="001D5EF9"/>
    <w:rsid w:val="001E1FDC"/>
    <w:rsid w:val="001E496C"/>
    <w:rsid w:val="00235D89"/>
    <w:rsid w:val="00244632"/>
    <w:rsid w:val="00251185"/>
    <w:rsid w:val="002569BF"/>
    <w:rsid w:val="00280699"/>
    <w:rsid w:val="002828E4"/>
    <w:rsid w:val="00290F6B"/>
    <w:rsid w:val="002E0FE2"/>
    <w:rsid w:val="00314F8C"/>
    <w:rsid w:val="00323E58"/>
    <w:rsid w:val="00343D93"/>
    <w:rsid w:val="00366A5C"/>
    <w:rsid w:val="00373494"/>
    <w:rsid w:val="0039103C"/>
    <w:rsid w:val="003945E1"/>
    <w:rsid w:val="003C762A"/>
    <w:rsid w:val="003F7C78"/>
    <w:rsid w:val="00400393"/>
    <w:rsid w:val="004172D0"/>
    <w:rsid w:val="0042451A"/>
    <w:rsid w:val="00443232"/>
    <w:rsid w:val="00464D8E"/>
    <w:rsid w:val="00497B05"/>
    <w:rsid w:val="004A14F5"/>
    <w:rsid w:val="004B311B"/>
    <w:rsid w:val="004C52CB"/>
    <w:rsid w:val="004D54FA"/>
    <w:rsid w:val="004E79BA"/>
    <w:rsid w:val="004F4D81"/>
    <w:rsid w:val="004F53AF"/>
    <w:rsid w:val="005343AD"/>
    <w:rsid w:val="005470FD"/>
    <w:rsid w:val="0058494C"/>
    <w:rsid w:val="005C137D"/>
    <w:rsid w:val="005F594E"/>
    <w:rsid w:val="005F5E8A"/>
    <w:rsid w:val="00606939"/>
    <w:rsid w:val="00612418"/>
    <w:rsid w:val="00634F7B"/>
    <w:rsid w:val="00666EF7"/>
    <w:rsid w:val="006825E1"/>
    <w:rsid w:val="007025ED"/>
    <w:rsid w:val="0070482C"/>
    <w:rsid w:val="00705690"/>
    <w:rsid w:val="00711AE0"/>
    <w:rsid w:val="00733B27"/>
    <w:rsid w:val="00754E1E"/>
    <w:rsid w:val="00793934"/>
    <w:rsid w:val="007A49ED"/>
    <w:rsid w:val="007C4302"/>
    <w:rsid w:val="007D238B"/>
    <w:rsid w:val="007E4F4B"/>
    <w:rsid w:val="007F0E9E"/>
    <w:rsid w:val="007F43F7"/>
    <w:rsid w:val="008150CB"/>
    <w:rsid w:val="00816A2D"/>
    <w:rsid w:val="008179AE"/>
    <w:rsid w:val="00892D56"/>
    <w:rsid w:val="00894A81"/>
    <w:rsid w:val="008A51D2"/>
    <w:rsid w:val="008D060C"/>
    <w:rsid w:val="009346BF"/>
    <w:rsid w:val="009514A9"/>
    <w:rsid w:val="00995567"/>
    <w:rsid w:val="009B6DEF"/>
    <w:rsid w:val="009F1096"/>
    <w:rsid w:val="00A12EE7"/>
    <w:rsid w:val="00A53B9F"/>
    <w:rsid w:val="00A6759B"/>
    <w:rsid w:val="00A91086"/>
    <w:rsid w:val="00AA6819"/>
    <w:rsid w:val="00AD0DC8"/>
    <w:rsid w:val="00AD1C59"/>
    <w:rsid w:val="00B44156"/>
    <w:rsid w:val="00B61B47"/>
    <w:rsid w:val="00B80B10"/>
    <w:rsid w:val="00B951F5"/>
    <w:rsid w:val="00BC546E"/>
    <w:rsid w:val="00BE6DFE"/>
    <w:rsid w:val="00C14356"/>
    <w:rsid w:val="00C14FA2"/>
    <w:rsid w:val="00C1603F"/>
    <w:rsid w:val="00C33021"/>
    <w:rsid w:val="00C367A5"/>
    <w:rsid w:val="00C458DA"/>
    <w:rsid w:val="00C51F16"/>
    <w:rsid w:val="00C77E12"/>
    <w:rsid w:val="00C77FAF"/>
    <w:rsid w:val="00CC74D9"/>
    <w:rsid w:val="00CE31FD"/>
    <w:rsid w:val="00CE3730"/>
    <w:rsid w:val="00D02A0F"/>
    <w:rsid w:val="00D305CA"/>
    <w:rsid w:val="00D32BB6"/>
    <w:rsid w:val="00D518DB"/>
    <w:rsid w:val="00D52D84"/>
    <w:rsid w:val="00DB1016"/>
    <w:rsid w:val="00DC0515"/>
    <w:rsid w:val="00DC2A6E"/>
    <w:rsid w:val="00DD174A"/>
    <w:rsid w:val="00DE78CB"/>
    <w:rsid w:val="00DF3071"/>
    <w:rsid w:val="00DF5C85"/>
    <w:rsid w:val="00E11409"/>
    <w:rsid w:val="00E96854"/>
    <w:rsid w:val="00EA2DF4"/>
    <w:rsid w:val="00ED4062"/>
    <w:rsid w:val="00F155D2"/>
    <w:rsid w:val="00F54DA1"/>
    <w:rsid w:val="00F6755C"/>
    <w:rsid w:val="00F72635"/>
    <w:rsid w:val="00F8219A"/>
    <w:rsid w:val="00F83711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B17"/>
  <w15:chartTrackingRefBased/>
  <w15:docId w15:val="{DEA5F70F-94A1-40CA-ACCD-3F19AB36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49ED"/>
    <w:pPr>
      <w:keepNext/>
      <w:widowControl w:val="0"/>
      <w:autoSpaceDE w:val="0"/>
      <w:autoSpaceDN w:val="0"/>
      <w:adjustRightInd w:val="0"/>
      <w:spacing w:after="0" w:line="42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49ED"/>
    <w:pPr>
      <w:keepNext/>
      <w:widowControl w:val="0"/>
      <w:autoSpaceDE w:val="0"/>
      <w:autoSpaceDN w:val="0"/>
      <w:adjustRightInd w:val="0"/>
      <w:spacing w:after="0" w:line="42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49ED"/>
    <w:pPr>
      <w:keepNext/>
      <w:widowControl w:val="0"/>
      <w:numPr>
        <w:numId w:val="1"/>
      </w:numPr>
      <w:autoSpaceDE w:val="0"/>
      <w:autoSpaceDN w:val="0"/>
      <w:adjustRightInd w:val="0"/>
      <w:spacing w:before="140"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A49ED"/>
    <w:pPr>
      <w:keepNext/>
      <w:widowControl w:val="0"/>
      <w:autoSpaceDE w:val="0"/>
      <w:autoSpaceDN w:val="0"/>
      <w:adjustRightInd w:val="0"/>
      <w:spacing w:before="140" w:after="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A49ED"/>
    <w:pPr>
      <w:keepNext/>
      <w:widowControl w:val="0"/>
      <w:autoSpaceDE w:val="0"/>
      <w:autoSpaceDN w:val="0"/>
      <w:adjustRightInd w:val="0"/>
      <w:spacing w:before="400" w:after="0" w:line="240" w:lineRule="auto"/>
      <w:ind w:right="200"/>
      <w:outlineLvl w:val="4"/>
    </w:pPr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A49ED"/>
    <w:pPr>
      <w:keepNext/>
      <w:spacing w:before="180" w:after="0" w:line="360" w:lineRule="auto"/>
      <w:ind w:firstLine="540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49E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A49ED"/>
    <w:pPr>
      <w:keepNext/>
      <w:spacing w:after="0" w:line="240" w:lineRule="auto"/>
      <w:ind w:right="198" w:firstLine="720"/>
      <w:jc w:val="center"/>
      <w:outlineLvl w:val="7"/>
    </w:pPr>
    <w:rPr>
      <w:rFonts w:ascii="Tahoma" w:eastAsia="Times New Roman" w:hAnsi="Tahoma" w:cs="Tahoma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A49ED"/>
    <w:pPr>
      <w:keepNext/>
      <w:spacing w:after="0" w:line="360" w:lineRule="auto"/>
      <w:ind w:firstLine="708"/>
      <w:jc w:val="center"/>
      <w:outlineLvl w:val="8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9E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49E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A49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A49E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9ED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A49E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A49ED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49ED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9ED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7A49ED"/>
    <w:pPr>
      <w:spacing w:after="0" w:line="360" w:lineRule="auto"/>
      <w:ind w:firstLine="540"/>
      <w:jc w:val="center"/>
    </w:pPr>
    <w:rPr>
      <w:rFonts w:ascii="Tahoma" w:eastAsia="Times New Roman" w:hAnsi="Tahoma" w:cs="Tahoma"/>
      <w:b/>
      <w:i/>
      <w:i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7A49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E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Kolorowa lista — akcent 11,Średnia lista 2 — akcent 41,CW_Lista,L1"/>
    <w:basedOn w:val="Normalny"/>
    <w:link w:val="AkapitzlistZnak"/>
    <w:uiPriority w:val="34"/>
    <w:qFormat/>
    <w:rsid w:val="007A4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49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gwny">
    <w:name w:val="TXT główny"/>
    <w:basedOn w:val="Normalny"/>
    <w:link w:val="TXTgwnyZnak"/>
    <w:uiPriority w:val="99"/>
    <w:qFormat/>
    <w:rsid w:val="007A49ED"/>
    <w:pPr>
      <w:spacing w:before="60" w:after="60" w:line="240" w:lineRule="auto"/>
      <w:ind w:firstLine="454"/>
      <w:jc w:val="both"/>
    </w:pPr>
    <w:rPr>
      <w:rFonts w:ascii="Palatino Linotype" w:eastAsia="Times New Roman" w:hAnsi="Palatino Linotype" w:cs="Arial"/>
    </w:rPr>
  </w:style>
  <w:style w:type="character" w:customStyle="1" w:styleId="TXTgwnyZnak">
    <w:name w:val="TXT główny Znak"/>
    <w:basedOn w:val="Domylnaczcionkaakapitu"/>
    <w:link w:val="TXTgwny"/>
    <w:uiPriority w:val="99"/>
    <w:locked/>
    <w:rsid w:val="007A49ED"/>
    <w:rPr>
      <w:rFonts w:ascii="Palatino Linotype" w:eastAsia="Times New Roman" w:hAnsi="Palatino Linotype" w:cs="Arial"/>
    </w:rPr>
  </w:style>
  <w:style w:type="paragraph" w:styleId="Poprawka">
    <w:name w:val="Revision"/>
    <w:hidden/>
    <w:uiPriority w:val="99"/>
    <w:semiHidden/>
    <w:rsid w:val="007A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umowy">
    <w:name w:val="Nagłówek umowy"/>
    <w:basedOn w:val="Normalny"/>
    <w:link w:val="NagwekumowyZnak"/>
    <w:qFormat/>
    <w:rsid w:val="007A49ED"/>
    <w:pPr>
      <w:keepNext/>
      <w:spacing w:before="200" w:after="120" w:line="288" w:lineRule="auto"/>
      <w:contextualSpacing/>
      <w:outlineLvl w:val="0"/>
    </w:pPr>
    <w:rPr>
      <w:rFonts w:ascii="Arial" w:eastAsia="Times New Roman" w:hAnsi="Arial" w:cs="Arial"/>
      <w:b/>
      <w:sz w:val="28"/>
      <w:szCs w:val="20"/>
    </w:rPr>
  </w:style>
  <w:style w:type="character" w:customStyle="1" w:styleId="NagwekumowyZnak">
    <w:name w:val="Nagłówek umowy Znak"/>
    <w:link w:val="Nagwekumowy"/>
    <w:rsid w:val="007A49ED"/>
    <w:rPr>
      <w:rFonts w:ascii="Arial" w:eastAsia="Times New Roman" w:hAnsi="Arial" w:cs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9ED"/>
    <w:rPr>
      <w:vertAlign w:val="superscript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F155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5602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Nowakowski</dc:creator>
  <cp:keywords/>
  <dc:description/>
  <cp:lastModifiedBy>Radosław Suchan</cp:lastModifiedBy>
  <cp:revision>5</cp:revision>
  <cp:lastPrinted>2021-03-01T12:11:00Z</cp:lastPrinted>
  <dcterms:created xsi:type="dcterms:W3CDTF">2021-03-11T09:37:00Z</dcterms:created>
  <dcterms:modified xsi:type="dcterms:W3CDTF">2021-03-11T21:34:00Z</dcterms:modified>
</cp:coreProperties>
</file>