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523C08">
        <w:rPr>
          <w:rFonts w:eastAsia="Arial" w:cs="Times New Roman"/>
          <w:b/>
          <w:kern w:val="1"/>
          <w:szCs w:val="20"/>
          <w:lang w:eastAsia="zh-CN" w:bidi="hi-IN"/>
        </w:rPr>
        <w:t>u.28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0C187A" w:rsidRPr="000C187A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0C187A">
        <w:rPr>
          <w:rFonts w:eastAsia="Arial" w:cs="Times New Roman"/>
          <w:b/>
          <w:kern w:val="1"/>
          <w:szCs w:val="20"/>
          <w:lang w:eastAsia="zh-CN" w:bidi="hi-IN"/>
        </w:rPr>
        <w:t>Z</w:t>
      </w:r>
      <w:r w:rsidR="000C187A" w:rsidRPr="000C187A">
        <w:rPr>
          <w:rFonts w:eastAsia="Arial" w:cs="Times New Roman"/>
          <w:b/>
          <w:kern w:val="1"/>
          <w:szCs w:val="20"/>
          <w:lang w:eastAsia="zh-CN" w:bidi="hi-IN"/>
        </w:rPr>
        <w:t>OBOWIĄZANIE</w:t>
      </w:r>
    </w:p>
    <w:p w:rsidR="00EE4798" w:rsidRPr="000C187A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C187A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0C187A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0C187A">
        <w:rPr>
          <w:rFonts w:eastAsia="SimSun" w:cs="Times New Roman"/>
          <w:kern w:val="1"/>
          <w:szCs w:val="20"/>
          <w:lang w:eastAsia="zh-CN" w:bidi="hi-IN"/>
        </w:rPr>
        <w:t>o oddaniu w</w:t>
      </w:r>
      <w:r w:rsidRPr="000C187A">
        <w:rPr>
          <w:rFonts w:eastAsia="SimSun" w:cs="Times New Roman"/>
          <w:kern w:val="1"/>
          <w:szCs w:val="20"/>
          <w:lang w:eastAsia="zh-CN" w:bidi="hi-IN"/>
        </w:rPr>
        <w:t>ykonawcy swoich zasobów</w:t>
      </w:r>
    </w:p>
    <w:p w:rsidR="00EE4798" w:rsidRPr="000C187A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C187A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0C187A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zobowiązujem</w:t>
      </w:r>
      <w:r w:rsidR="00C8207E"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 się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3651CB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b/>
          <w:szCs w:val="20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B224C">
        <w:rPr>
          <w:rFonts w:eastAsia="Times New Roman" w:cs="Times New Roman"/>
          <w:szCs w:val="20"/>
        </w:rPr>
        <w:t>„</w:t>
      </w:r>
      <w:r w:rsidR="00FB224C" w:rsidRPr="004952AF">
        <w:rPr>
          <w:b/>
          <w:szCs w:val="20"/>
        </w:rPr>
        <w:t>Przepr</w:t>
      </w:r>
      <w:r w:rsidR="00D86371"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291628">
        <w:rPr>
          <w:b/>
          <w:szCs w:val="20"/>
        </w:rPr>
        <w:t>Część nr:</w:t>
      </w:r>
      <w:r w:rsidR="000C187A">
        <w:rPr>
          <w:b/>
          <w:szCs w:val="20"/>
        </w:rPr>
        <w:t>………</w:t>
      </w:r>
      <w:r w:rsidR="00B046B5">
        <w:rPr>
          <w:b/>
          <w:szCs w:val="20"/>
        </w:rPr>
        <w:t xml:space="preserve"> </w:t>
      </w:r>
      <w:r w:rsidR="00B046B5" w:rsidRPr="00B046B5">
        <w:rPr>
          <w:szCs w:val="20"/>
        </w:rPr>
        <w:t>(</w:t>
      </w:r>
      <w:r w:rsidR="00B046B5" w:rsidRPr="00523C08">
        <w:rPr>
          <w:i/>
          <w:szCs w:val="20"/>
        </w:rPr>
        <w:t xml:space="preserve">wykonawca wpisuje właściwą nazwę </w:t>
      </w:r>
      <w:r w:rsidR="00610B9E" w:rsidRPr="00523C08">
        <w:rPr>
          <w:i/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 w:rsidR="00FB224C">
        <w:rPr>
          <w:rFonts w:cs="Times New Roman"/>
          <w:b/>
          <w:szCs w:val="20"/>
        </w:rPr>
        <w:t>”</w:t>
      </w:r>
      <w:r w:rsidR="00932ED1" w:rsidRPr="00E12215">
        <w:rPr>
          <w:rFonts w:eastAsia="Times New Roman" w:cs="Times New Roman"/>
          <w:szCs w:val="20"/>
          <w:lang w:eastAsia="pl-PL"/>
        </w:rPr>
        <w:t xml:space="preserve">,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0C187A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23C08" w:rsidRPr="00523C08" w:rsidRDefault="00523C0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EE4798" w:rsidRPr="00523C0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523C08">
        <w:rPr>
          <w:rFonts w:eastAsia="Arial" w:cs="Times New Roman"/>
          <w:bCs/>
          <w:kern w:val="1"/>
          <w:sz w:val="16"/>
          <w:szCs w:val="16"/>
          <w:vertAlign w:val="superscript"/>
          <w:lang w:eastAsia="zh-CN" w:bidi="hi-IN"/>
        </w:rPr>
        <w:t>1</w:t>
      </w:r>
      <w:r w:rsidRPr="00523C08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należy wypełnić</w:t>
      </w:r>
    </w:p>
    <w:p w:rsidR="00EE4798" w:rsidRPr="00523C0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523C08">
        <w:rPr>
          <w:rFonts w:eastAsia="Arial" w:cs="Times New Roman"/>
          <w:bCs/>
          <w:kern w:val="1"/>
          <w:sz w:val="16"/>
          <w:szCs w:val="16"/>
          <w:vertAlign w:val="superscript"/>
          <w:lang w:eastAsia="zh-CN" w:bidi="hi-IN"/>
        </w:rPr>
        <w:t>2</w:t>
      </w:r>
      <w:r w:rsidRPr="00523C08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0C187A" w:rsidRDefault="000C187A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C187A" w:rsidRDefault="000C187A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523C08">
        <w:rPr>
          <w:rFonts w:eastAsia="Arial" w:cs="Times New Roman"/>
          <w:b/>
          <w:kern w:val="1"/>
          <w:szCs w:val="20"/>
          <w:lang w:eastAsia="zh-CN" w:bidi="hi-IN"/>
        </w:rPr>
        <w:t>u.28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3651CB" w:rsidRDefault="00EE4798" w:rsidP="00AD06B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0C187A">
        <w:rPr>
          <w:b/>
          <w:szCs w:val="20"/>
        </w:rPr>
        <w:t>Część nr: ………</w:t>
      </w:r>
      <w:r w:rsidR="00B046B5">
        <w:rPr>
          <w:b/>
          <w:szCs w:val="20"/>
        </w:rPr>
        <w:t xml:space="preserve"> </w:t>
      </w:r>
      <w:r w:rsidR="00B046B5" w:rsidRPr="00B046B5">
        <w:rPr>
          <w:szCs w:val="20"/>
        </w:rPr>
        <w:t>(</w:t>
      </w:r>
      <w:r w:rsidR="00B046B5" w:rsidRPr="00523C08">
        <w:rPr>
          <w:i/>
          <w:szCs w:val="20"/>
        </w:rPr>
        <w:t xml:space="preserve">wykonawca wpisuje właściwą nazwę </w:t>
      </w:r>
      <w:r w:rsidR="00610B9E" w:rsidRPr="00523C08">
        <w:rPr>
          <w:i/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</w:t>
      </w:r>
      <w:r w:rsidR="002522E8">
        <w:rPr>
          <w:b/>
          <w:szCs w:val="20"/>
        </w:rPr>
        <w:t>1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B4336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</w:t>
      </w:r>
      <w:r w:rsidR="00523C08">
        <w:rPr>
          <w:rFonts w:eastAsia="Arial" w:cs="Times New Roman"/>
          <w:b/>
          <w:kern w:val="1"/>
          <w:szCs w:val="20"/>
          <w:lang w:eastAsia="zh-CN" w:bidi="hi-IN"/>
        </w:rPr>
        <w:t>u.28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0C187A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</w:pPr>
      <w:r w:rsidRPr="000C187A"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KTÓRE BĘDĄ UCZESTNICZYĆ W WYKONYWANIU ZAMÓWIENIA</w:t>
      </w:r>
    </w:p>
    <w:p w:rsidR="00400FBE" w:rsidRPr="000C187A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3651CB" w:rsidRDefault="00400FBE" w:rsidP="00400FBE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523C08">
        <w:rPr>
          <w:b/>
          <w:szCs w:val="20"/>
        </w:rPr>
        <w:t xml:space="preserve">część nr: </w:t>
      </w:r>
      <w:r w:rsidR="000C187A">
        <w:rPr>
          <w:b/>
          <w:szCs w:val="20"/>
        </w:rPr>
        <w:t>……</w:t>
      </w:r>
      <w:r w:rsidR="00291628">
        <w:rPr>
          <w:b/>
          <w:szCs w:val="20"/>
        </w:rPr>
        <w:t xml:space="preserve"> </w:t>
      </w:r>
      <w:r w:rsidR="00B046B5" w:rsidRPr="00B046B5">
        <w:rPr>
          <w:szCs w:val="20"/>
        </w:rPr>
        <w:t>(</w:t>
      </w:r>
      <w:r w:rsidR="00B046B5" w:rsidRPr="00523C08">
        <w:rPr>
          <w:i/>
          <w:szCs w:val="20"/>
        </w:rPr>
        <w:t xml:space="preserve">wykonawca wpisuje właściwą nazwę </w:t>
      </w:r>
      <w:r w:rsidR="00610B9E" w:rsidRPr="00523C08">
        <w:rPr>
          <w:i/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</w:t>
      </w:r>
      <w:r w:rsidR="002522E8">
        <w:rPr>
          <w:b/>
          <w:szCs w:val="20"/>
        </w:rPr>
        <w:t>1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D643B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6B" w:rsidRDefault="00C37C6B">
      <w:pPr>
        <w:spacing w:after="0" w:line="240" w:lineRule="auto"/>
      </w:pPr>
      <w:r>
        <w:separator/>
      </w:r>
    </w:p>
  </w:endnote>
  <w:endnote w:type="continuationSeparator" w:id="0">
    <w:p w:rsidR="00C37C6B" w:rsidRDefault="00C3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24106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2637">
      <w:rPr>
        <w:szCs w:val="20"/>
      </w:rPr>
      <w:instrText xml:space="preserve"> PAGE </w:instrText>
    </w:r>
    <w:r>
      <w:rPr>
        <w:szCs w:val="20"/>
      </w:rPr>
      <w:fldChar w:fldCharType="separate"/>
    </w:r>
    <w:r w:rsidR="00CE39B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6B" w:rsidRDefault="00C37C6B">
      <w:pPr>
        <w:spacing w:after="0" w:line="240" w:lineRule="auto"/>
      </w:pPr>
      <w:r>
        <w:separator/>
      </w:r>
    </w:p>
  </w:footnote>
  <w:footnote w:type="continuationSeparator" w:id="0">
    <w:p w:rsidR="00C37C6B" w:rsidRDefault="00C3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1C26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06C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4D64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1762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4F89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0696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0F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32B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6DC3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37C6B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9BC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4F9D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0EE9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3C0B9-0AB9-4EB1-9EAC-257676BB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2021-10-05T12:36:00Z</cp:lastPrinted>
  <dcterms:created xsi:type="dcterms:W3CDTF">2021-10-04T18:43:00Z</dcterms:created>
  <dcterms:modified xsi:type="dcterms:W3CDTF">2021-10-06T07:32:00Z</dcterms:modified>
</cp:coreProperties>
</file>