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2D3A1E" w:rsidP="0078175F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</w:t>
      </w:r>
      <w:r w:rsidR="00EC093E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5C5D9C">
      <w:pPr>
        <w:tabs>
          <w:tab w:val="left" w:pos="6435"/>
        </w:tabs>
        <w:suppressAutoHyphens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67BAE" w:rsidRDefault="00D67BAE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cs="Times New Roman"/>
          <w:szCs w:val="20"/>
        </w:rPr>
      </w:pPr>
    </w:p>
    <w:p w:rsidR="00C41E0B" w:rsidRPr="00C41E0B" w:rsidRDefault="00332370" w:rsidP="00C41E0B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</w:pPr>
      <w:r w:rsidRPr="00D67BAE">
        <w:rPr>
          <w:rFonts w:cs="Times New Roman"/>
          <w:szCs w:val="20"/>
        </w:rPr>
        <w:t>Pełnienie funkcji Inspektora nadzoru inwestorskiego</w:t>
      </w:r>
      <w:r w:rsidRPr="00D67BAE">
        <w:rPr>
          <w:rFonts w:cs="Times New Roman"/>
          <w:bCs/>
          <w:szCs w:val="20"/>
        </w:rPr>
        <w:t xml:space="preserve"> </w:t>
      </w:r>
      <w:r w:rsidR="00D67BAE" w:rsidRPr="00D67BAE">
        <w:t xml:space="preserve">nad </w:t>
      </w:r>
      <w:r w:rsidR="00C41E0B">
        <w:t>przebudową</w:t>
      </w:r>
      <w:r w:rsidR="00C41E0B" w:rsidRPr="00C41E0B">
        <w:t xml:space="preserve"> drogi powiatowej Myszkowo – Myszewo do granicy z powiatem malborskim w systemie ,,zaprojektuj i wybuduj</w:t>
      </w:r>
      <w:r w:rsidR="00C41E0B">
        <w:t>”</w:t>
      </w:r>
    </w:p>
    <w:p w:rsidR="00D67BAE" w:rsidRDefault="00D67BAE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C41E0B" w:rsidRPr="00C41E0B" w:rsidRDefault="00C41E0B" w:rsidP="00C41E0B">
      <w:pPr>
        <w:keepNext/>
        <w:widowControl w:val="0"/>
        <w:tabs>
          <w:tab w:val="left" w:pos="864"/>
        </w:tabs>
        <w:suppressAutoHyphens/>
        <w:ind w:left="357" w:firstLine="0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C41E0B" w:rsidRPr="00C41E0B" w:rsidRDefault="00C41E0B" w:rsidP="00C41E0B">
      <w:pPr>
        <w:ind w:left="0" w:firstLine="0"/>
        <w:rPr>
          <w:rFonts w:eastAsia="Times New Roman" w:cs="Times New Roman"/>
          <w:szCs w:val="20"/>
        </w:rPr>
      </w:pPr>
    </w:p>
    <w:p w:rsidR="00184441" w:rsidRPr="00DA05CC" w:rsidRDefault="00184441" w:rsidP="00C41E0B">
      <w:pPr>
        <w:ind w:left="828"/>
        <w:rPr>
          <w:rFonts w:eastAsia="Times New Roman" w:cs="Times New Roman"/>
          <w:szCs w:val="20"/>
        </w:rPr>
      </w:pPr>
    </w:p>
    <w:p w:rsidR="00184441" w:rsidRPr="001A2662" w:rsidRDefault="00127179" w:rsidP="005C5D9C">
      <w:pPr>
        <w:tabs>
          <w:tab w:val="left" w:pos="1074"/>
        </w:tabs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5E4A6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max. 60 pkt.</w:t>
      </w:r>
    </w:p>
    <w:p w:rsidR="002A2C08" w:rsidRPr="002A2C08" w:rsidRDefault="002A2C08" w:rsidP="004B5B31">
      <w:pPr>
        <w:pStyle w:val="Akapitzlist"/>
        <w:tabs>
          <w:tab w:val="left" w:pos="426"/>
        </w:tabs>
        <w:ind w:left="425" w:firstLine="0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5C5D9C">
      <w:pPr>
        <w:tabs>
          <w:tab w:val="left" w:pos="426"/>
        </w:tabs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4B5B31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ind w:left="425" w:firstLine="0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</w:t>
      </w:r>
      <w:r w:rsidR="00EC73F6">
        <w:rPr>
          <w:rFonts w:cs="Times New Roman"/>
          <w:bCs/>
          <w:iCs/>
          <w:color w:val="000000"/>
          <w:szCs w:val="20"/>
        </w:rPr>
        <w:t xml:space="preserve"> w tygodniu</w:t>
      </w:r>
      <w:r w:rsidRPr="007B029C">
        <w:rPr>
          <w:rFonts w:cs="Times New Roman"/>
          <w:bCs/>
          <w:iCs/>
          <w:color w:val="000000"/>
          <w:szCs w:val="20"/>
        </w:rPr>
        <w:t>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4B5B31">
      <w:pPr>
        <w:pStyle w:val="Akapitzlist"/>
        <w:suppressAutoHyphens/>
        <w:ind w:left="782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4B5B31">
      <w:pPr>
        <w:ind w:left="425" w:firstLine="0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</w:t>
      </w:r>
      <w:r w:rsidR="00EC73F6">
        <w:rPr>
          <w:rFonts w:cs="Times New Roman"/>
          <w:bCs/>
          <w:iCs/>
          <w:color w:val="000000"/>
          <w:szCs w:val="20"/>
        </w:rPr>
        <w:t xml:space="preserve">w tygodniu 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4B5B31">
      <w:pPr>
        <w:ind w:left="425" w:firstLine="0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</w:t>
      </w:r>
      <w:r w:rsidR="00EC73F6">
        <w:rPr>
          <w:rFonts w:cs="Times New Roman"/>
          <w:b/>
          <w:bCs/>
          <w:iCs/>
          <w:color w:val="000000"/>
          <w:szCs w:val="20"/>
        </w:rPr>
        <w:t>I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5C5D9C">
      <w:pPr>
        <w:pStyle w:val="Akapitzlist"/>
        <w:tabs>
          <w:tab w:val="left" w:pos="426"/>
        </w:tabs>
        <w:ind w:left="284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4B5B31">
      <w:pPr>
        <w:suppressAutoHyphens/>
        <w:ind w:left="425" w:firstLine="0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5C5D9C">
      <w:pPr>
        <w:pStyle w:val="Akapitzlist"/>
        <w:tabs>
          <w:tab w:val="left" w:pos="426"/>
        </w:tabs>
        <w:ind w:left="284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jc w:val="center"/>
        <w:tblLook w:val="04A0"/>
      </w:tblPr>
      <w:tblGrid>
        <w:gridCol w:w="5245"/>
        <w:gridCol w:w="851"/>
      </w:tblGrid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D7D0F" w:rsidRPr="00F22004" w:rsidRDefault="00184441" w:rsidP="004E3276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ind w:left="851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F85" w:rsidRPr="00882F85" w:rsidRDefault="00882F85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82F85">
        <w:rPr>
          <w:snapToGrid w:val="0"/>
          <w:szCs w:val="20"/>
        </w:rPr>
        <w:lastRenderedPageBreak/>
        <w:t xml:space="preserve">Definicje: </w:t>
      </w:r>
    </w:p>
    <w:p w:rsidR="00882F85" w:rsidRPr="00632684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>
        <w:rPr>
          <w:snapToGrid w:val="0"/>
          <w:szCs w:val="20"/>
        </w:rPr>
        <w:t xml:space="preserve">: </w:t>
      </w:r>
      <w:r w:rsidRPr="00632684">
        <w:rPr>
          <w:snapToGrid w:val="0"/>
          <w:szCs w:val="20"/>
        </w:rPr>
        <w:t xml:space="preserve">przedsiębiorstwo, które zatrudnia mniej niż 10 osób i którego roczny obrót lub roczna suma bilansowa nie </w:t>
      </w:r>
      <w:r>
        <w:rPr>
          <w:snapToGrid w:val="0"/>
          <w:szCs w:val="20"/>
        </w:rPr>
        <w:t>przekracza 2 milionów euro;</w:t>
      </w:r>
    </w:p>
    <w:p w:rsidR="00882F85" w:rsidRPr="00632684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>
        <w:rPr>
          <w:snapToGrid w:val="0"/>
          <w:szCs w:val="20"/>
        </w:rPr>
        <w:t>nie przekracza 10 milionów euro;</w:t>
      </w:r>
    </w:p>
    <w:p w:rsidR="00882F85" w:rsidRPr="00882F85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średnie przedsiębiorstwo</w:t>
      </w:r>
      <w:r>
        <w:rPr>
          <w:snapToGrid w:val="0"/>
          <w:szCs w:val="20"/>
        </w:rPr>
        <w:t>: przedsiębiorstwo, które nie jest</w:t>
      </w:r>
      <w:r w:rsidRPr="00632684">
        <w:rPr>
          <w:snapToGrid w:val="0"/>
          <w:szCs w:val="20"/>
        </w:rPr>
        <w:t xml:space="preserve"> mikroprzedsięb</w:t>
      </w:r>
      <w:r>
        <w:rPr>
          <w:snapToGrid w:val="0"/>
          <w:szCs w:val="20"/>
        </w:rPr>
        <w:t>iorstwem ani małym przedsiębiorstwem i które zatrudnia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184441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C093E" w:rsidRDefault="00EC093E" w:rsidP="00EC093E">
      <w:pPr>
        <w:tabs>
          <w:tab w:val="left" w:pos="-2454"/>
          <w:tab w:val="left" w:pos="852"/>
        </w:tabs>
        <w:suppressAutoHyphens/>
        <w:autoSpaceDE w:val="0"/>
        <w:ind w:left="0" w:firstLine="0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EC093E" w:rsidRPr="00012C25" w:rsidRDefault="00EC093E" w:rsidP="00EC093E">
      <w:pPr>
        <w:tabs>
          <w:tab w:val="left" w:pos="-2454"/>
          <w:tab w:val="left" w:pos="852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C093E" w:rsidRPr="003E640F" w:rsidRDefault="00EC093E" w:rsidP="00EC093E">
      <w:pPr>
        <w:tabs>
          <w:tab w:val="left" w:pos="-2880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>należy wypełnić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,</w:t>
      </w:r>
    </w:p>
    <w:p w:rsidR="00EC093E" w:rsidRPr="003E640F" w:rsidRDefault="00EC093E" w:rsidP="00EC093E">
      <w:pPr>
        <w:tabs>
          <w:tab w:val="left" w:pos="-2880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EC093E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należy wypełnić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C093E" w:rsidRPr="003E640F" w:rsidRDefault="00EC093E" w:rsidP="00EC093E">
      <w:pPr>
        <w:suppressAutoHyphens/>
        <w:ind w:left="425" w:firstLine="0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EC093E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C093E" w:rsidRPr="003E640F" w:rsidRDefault="00EC093E" w:rsidP="00EC093E">
      <w:pPr>
        <w:suppressAutoHyphens/>
        <w:ind w:left="425" w:firstLine="0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EC093E" w:rsidRPr="003E640F" w:rsidRDefault="00EC093E" w:rsidP="00EC093E">
      <w:pPr>
        <w:suppressAutoHyphens/>
        <w:ind w:left="425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EC093E" w:rsidRPr="003E640F" w:rsidRDefault="00EC093E" w:rsidP="00EC093E">
      <w:pPr>
        <w:suppressAutoHyphens/>
        <w:ind w:left="425" w:firstLine="0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EC093E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EC093E" w:rsidRPr="00EC093E" w:rsidRDefault="00EC093E" w:rsidP="00EC093E">
      <w:pPr>
        <w:tabs>
          <w:tab w:val="left" w:pos="426"/>
        </w:tabs>
        <w:ind w:left="0" w:firstLine="0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4B5B31">
      <w:pPr>
        <w:pStyle w:val="Akapitzlist"/>
        <w:numPr>
          <w:ilvl w:val="2"/>
          <w:numId w:val="85"/>
        </w:numPr>
        <w:ind w:left="850" w:hanging="425"/>
        <w:rPr>
          <w:lang w:eastAsia="pl-PL"/>
        </w:rPr>
      </w:pPr>
      <w:r w:rsidRPr="00DA05CC">
        <w:rPr>
          <w:lang w:eastAsia="pl-PL"/>
        </w:rPr>
        <w:t>Osobą odpowiedzialną za realiz</w:t>
      </w:r>
      <w:r>
        <w:rPr>
          <w:lang w:eastAsia="pl-PL"/>
        </w:rPr>
        <w:t xml:space="preserve">ację  umowy ze strony </w:t>
      </w:r>
      <w:r w:rsidR="000B58D2">
        <w:rPr>
          <w:lang w:eastAsia="pl-PL"/>
        </w:rPr>
        <w:t>Wykonawc</w:t>
      </w:r>
      <w:r w:rsidR="00EC093E">
        <w:rPr>
          <w:lang w:eastAsia="pl-PL"/>
        </w:rPr>
        <w:t>y jest………………………………</w:t>
      </w:r>
      <w:r w:rsidRPr="00DA05CC">
        <w:rPr>
          <w:lang w:eastAsia="pl-PL"/>
        </w:rPr>
        <w:t xml:space="preserve"> (imię,</w:t>
      </w:r>
      <w:r w:rsidR="00EC093E">
        <w:rPr>
          <w:lang w:eastAsia="pl-PL"/>
        </w:rPr>
        <w:t xml:space="preserve"> nazwisko), nr tel.: ……………………………..</w:t>
      </w:r>
      <w:r w:rsidR="002F7B3B">
        <w:rPr>
          <w:lang w:eastAsia="pl-PL"/>
        </w:rPr>
        <w:t>,</w:t>
      </w:r>
      <w:r>
        <w:rPr>
          <w:lang w:eastAsia="pl-PL"/>
        </w:rPr>
        <w:t xml:space="preserve"> </w:t>
      </w:r>
      <w:r w:rsidRPr="0056117F">
        <w:rPr>
          <w:lang w:eastAsia="pl-PL"/>
        </w:rPr>
        <w:t xml:space="preserve">adres </w:t>
      </w:r>
      <w:r w:rsidR="00EC093E">
        <w:rPr>
          <w:lang w:eastAsia="pl-PL"/>
        </w:rPr>
        <w:t>e-mail:…………………………………. .</w:t>
      </w:r>
    </w:p>
    <w:p w:rsidR="00EC093E" w:rsidRPr="00EC093E" w:rsidRDefault="002A2C08" w:rsidP="004B5B31">
      <w:pPr>
        <w:pStyle w:val="Akapitzlist"/>
        <w:numPr>
          <w:ilvl w:val="2"/>
          <w:numId w:val="85"/>
        </w:numPr>
        <w:ind w:left="850" w:hanging="425"/>
        <w:rPr>
          <w:rFonts w:eastAsia="Times New Roman"/>
          <w:lang w:eastAsia="zh-CN"/>
        </w:rPr>
      </w:pPr>
      <w:r w:rsidRPr="00B63F62">
        <w:rPr>
          <w:rFonts w:eastAsia="Times New Roman"/>
          <w:bCs/>
          <w:lang w:eastAsia="pl-PL"/>
        </w:rPr>
        <w:t>Usługa</w:t>
      </w:r>
      <w:r w:rsidR="00184441" w:rsidRPr="00B63F62">
        <w:rPr>
          <w:rFonts w:eastAsia="Times New Roman"/>
          <w:bCs/>
          <w:i/>
          <w:lang w:eastAsia="zh-CN"/>
        </w:rPr>
        <w:t xml:space="preserve"> </w:t>
      </w:r>
      <w:r w:rsidR="00184441" w:rsidRPr="00EC093E">
        <w:rPr>
          <w:rFonts w:eastAsia="Times New Roman"/>
          <w:bCs/>
          <w:lang w:eastAsia="zh-CN"/>
        </w:rPr>
        <w:t>wykonana będzie własnymi siłami</w:t>
      </w:r>
      <w:r w:rsidR="00EC093E">
        <w:rPr>
          <w:rFonts w:eastAsia="Times New Roman"/>
          <w:bCs/>
          <w:lang w:eastAsia="zh-CN"/>
        </w:rPr>
        <w:t>.</w:t>
      </w:r>
    </w:p>
    <w:p w:rsidR="00184441" w:rsidRPr="00EC093E" w:rsidRDefault="00EC093E" w:rsidP="004B5B31">
      <w:pPr>
        <w:pStyle w:val="Akapitzlist"/>
        <w:numPr>
          <w:ilvl w:val="2"/>
          <w:numId w:val="85"/>
        </w:numPr>
        <w:ind w:left="850" w:hanging="425"/>
        <w:rPr>
          <w:rFonts w:eastAsia="Times New Roman"/>
          <w:lang w:eastAsia="zh-CN"/>
        </w:rPr>
      </w:pPr>
      <w:r w:rsidRPr="00EC093E">
        <w:rPr>
          <w:rFonts w:eastAsia="Times New Roman"/>
          <w:bCs/>
          <w:lang w:eastAsia="zh-CN"/>
        </w:rPr>
        <w:t xml:space="preserve">Usługa wykonana będzie </w:t>
      </w:r>
      <w:r w:rsidR="00184441" w:rsidRPr="00EC093E">
        <w:rPr>
          <w:rFonts w:eastAsia="Times New Roman"/>
          <w:bCs/>
          <w:lang w:eastAsia="zh-CN"/>
        </w:rPr>
        <w:t>z pomocą Pod</w:t>
      </w:r>
      <w:r w:rsidR="003B48F0" w:rsidRPr="00EC093E">
        <w:rPr>
          <w:rFonts w:eastAsia="Times New Roman"/>
          <w:bCs/>
          <w:lang w:eastAsia="zh-CN"/>
        </w:rPr>
        <w:t>w</w:t>
      </w:r>
      <w:r w:rsidR="000B58D2" w:rsidRPr="00EC093E">
        <w:rPr>
          <w:rFonts w:eastAsia="Times New Roman"/>
          <w:bCs/>
          <w:lang w:eastAsia="zh-CN"/>
        </w:rPr>
        <w:t>ykonawc</w:t>
      </w:r>
      <w:r w:rsidR="00184441" w:rsidRPr="00EC093E">
        <w:rPr>
          <w:rFonts w:eastAsia="Times New Roman"/>
          <w:bCs/>
          <w:lang w:eastAsia="zh-CN"/>
        </w:rPr>
        <w:t>y</w:t>
      </w:r>
      <w:r w:rsidRPr="00EC093E">
        <w:rPr>
          <w:rFonts w:eastAsia="Times New Roman"/>
          <w:lang w:eastAsia="zh-CN"/>
        </w:rPr>
        <w:t xml:space="preserve">: …………………………………………………… </w:t>
      </w:r>
      <w:r w:rsidRPr="00EC093E">
        <w:rPr>
          <w:rFonts w:eastAsia="Times New Roman"/>
          <w:i/>
          <w:lang w:eastAsia="zh-CN"/>
        </w:rPr>
        <w:t>(nazwa i siedziba Podwykonawcy</w:t>
      </w:r>
      <w:r w:rsidRPr="00EC093E">
        <w:rPr>
          <w:rFonts w:eastAsia="Times New Roman"/>
          <w:lang w:eastAsia="zh-CN"/>
        </w:rPr>
        <w:t>),</w:t>
      </w:r>
      <w:r w:rsidR="00184441" w:rsidRPr="00EC093E">
        <w:rPr>
          <w:rFonts w:eastAsia="Times New Roman"/>
          <w:bCs/>
          <w:lang w:eastAsia="zh-CN"/>
        </w:rPr>
        <w:t xml:space="preserve"> który wykonywać będzie część zamówienia obejmującą: ………………..…….….……</w:t>
      </w:r>
      <w:r w:rsidR="002F7B3B">
        <w:rPr>
          <w:rFonts w:eastAsia="Times New Roman"/>
          <w:lang w:eastAsia="zh-CN"/>
        </w:rPr>
        <w:t>……..……………...</w:t>
      </w:r>
      <w:r w:rsidRPr="00EC093E">
        <w:rPr>
          <w:rFonts w:eastAsia="Times New Roman"/>
          <w:lang w:eastAsia="zh-CN"/>
        </w:rPr>
        <w:t xml:space="preserve"> (</w:t>
      </w:r>
      <w:r w:rsidR="00184441" w:rsidRPr="00EC093E">
        <w:rPr>
          <w:rFonts w:eastAsia="Arial"/>
          <w:i/>
          <w:color w:val="000000"/>
          <w:kern w:val="1"/>
          <w:lang w:eastAsia="zh-CN" w:bidi="hi-IN"/>
        </w:rPr>
        <w:t xml:space="preserve">zakres </w:t>
      </w:r>
      <w:r w:rsidRPr="00EC093E">
        <w:rPr>
          <w:rFonts w:eastAsia="Arial"/>
          <w:i/>
          <w:color w:val="000000"/>
          <w:kern w:val="1"/>
          <w:lang w:eastAsia="zh-CN" w:bidi="hi-IN"/>
        </w:rPr>
        <w:t>usług</w:t>
      </w:r>
      <w:r w:rsidRPr="00EC093E">
        <w:rPr>
          <w:rFonts w:eastAsia="Arial"/>
          <w:color w:val="000000"/>
          <w:kern w:val="1"/>
          <w:lang w:eastAsia="zh-CN" w:bidi="hi-IN"/>
        </w:rPr>
        <w:t>).</w:t>
      </w:r>
    </w:p>
    <w:p w:rsidR="00184441" w:rsidRPr="00012C25" w:rsidRDefault="00EC093E" w:rsidP="002F7B3B">
      <w:pPr>
        <w:suppressAutoHyphens/>
        <w:autoSpaceDN w:val="0"/>
        <w:ind w:left="426" w:firstLine="0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(właściwe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EC093E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wpisać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)</w:t>
      </w:r>
    </w:p>
    <w:p w:rsidR="00184441" w:rsidRPr="006B71EA" w:rsidRDefault="00184441" w:rsidP="00B63F62">
      <w:pPr>
        <w:suppressAutoHyphens/>
        <w:autoSpaceDE w:val="0"/>
        <w:ind w:left="0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EC093E">
      <w:pPr>
        <w:suppressAutoHyphens/>
        <w:autoSpaceDE w:val="0"/>
        <w:ind w:left="0" w:firstLine="0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EC093E">
      <w:pPr>
        <w:suppressAutoHyphens/>
        <w:spacing w:line="100" w:lineRule="atLeast"/>
        <w:ind w:left="0" w:firstLine="0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EC093E">
      <w:pPr>
        <w:tabs>
          <w:tab w:val="left" w:pos="540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Default="008C4A84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7B3B" w:rsidRPr="00D05306" w:rsidRDefault="002F7B3B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EC093E" w:rsidRDefault="00184441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Pr="00077FC6" w:rsidRDefault="000B58D2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B700F" w:rsidRDefault="00B83DF9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</w:t>
      </w:r>
      <w:r w:rsidR="004B5B31">
        <w:rPr>
          <w:rFonts w:eastAsia="Arial" w:cs="Times New Roman"/>
          <w:color w:val="FF0000"/>
          <w:kern w:val="1"/>
          <w:szCs w:val="20"/>
          <w:lang w:eastAsia="zh-CN" w:bidi="hi-IN"/>
        </w:rPr>
        <w:t>tym.</w:t>
      </w:r>
    </w:p>
    <w:p w:rsidR="004B5B31" w:rsidRDefault="004B5B31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B5B3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97" w:rsidRDefault="00635497">
      <w:r>
        <w:separator/>
      </w:r>
    </w:p>
  </w:endnote>
  <w:endnote w:type="continuationSeparator" w:id="0">
    <w:p w:rsidR="00635497" w:rsidRDefault="0063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9A" w:rsidRDefault="0067556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53A9A">
      <w:rPr>
        <w:szCs w:val="20"/>
      </w:rPr>
      <w:instrText xml:space="preserve"> PAGE </w:instrText>
    </w:r>
    <w:r>
      <w:rPr>
        <w:szCs w:val="20"/>
      </w:rPr>
      <w:fldChar w:fldCharType="separate"/>
    </w:r>
    <w:r w:rsidR="00BA1F5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97" w:rsidRDefault="00635497">
      <w:r>
        <w:separator/>
      </w:r>
    </w:p>
  </w:footnote>
  <w:footnote w:type="continuationSeparator" w:id="0">
    <w:p w:rsidR="00635497" w:rsidRDefault="00635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0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1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6"/>
  </w:num>
  <w:num w:numId="3">
    <w:abstractNumId w:val="79"/>
  </w:num>
  <w:num w:numId="4">
    <w:abstractNumId w:val="135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9"/>
  </w:num>
  <w:num w:numId="11">
    <w:abstractNumId w:val="96"/>
  </w:num>
  <w:num w:numId="12">
    <w:abstractNumId w:val="137"/>
  </w:num>
  <w:num w:numId="13">
    <w:abstractNumId w:val="140"/>
  </w:num>
  <w:num w:numId="14">
    <w:abstractNumId w:val="101"/>
  </w:num>
  <w:num w:numId="15">
    <w:abstractNumId w:val="107"/>
  </w:num>
  <w:num w:numId="16">
    <w:abstractNumId w:val="8"/>
  </w:num>
  <w:num w:numId="17">
    <w:abstractNumId w:val="121"/>
  </w:num>
  <w:num w:numId="18">
    <w:abstractNumId w:val="139"/>
  </w:num>
  <w:num w:numId="19">
    <w:abstractNumId w:val="93"/>
  </w:num>
  <w:num w:numId="20">
    <w:abstractNumId w:val="66"/>
  </w:num>
  <w:num w:numId="21">
    <w:abstractNumId w:val="124"/>
  </w:num>
  <w:num w:numId="22">
    <w:abstractNumId w:val="145"/>
  </w:num>
  <w:num w:numId="23">
    <w:abstractNumId w:val="114"/>
  </w:num>
  <w:num w:numId="24">
    <w:abstractNumId w:val="89"/>
  </w:num>
  <w:num w:numId="25">
    <w:abstractNumId w:val="144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3"/>
  </w:num>
  <w:num w:numId="38">
    <w:abstractNumId w:val="92"/>
  </w:num>
  <w:num w:numId="39">
    <w:abstractNumId w:val="123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4"/>
  </w:num>
  <w:num w:numId="46">
    <w:abstractNumId w:val="32"/>
  </w:num>
  <w:num w:numId="47">
    <w:abstractNumId w:val="77"/>
  </w:num>
  <w:num w:numId="48">
    <w:abstractNumId w:val="127"/>
  </w:num>
  <w:num w:numId="49">
    <w:abstractNumId w:val="90"/>
  </w:num>
  <w:num w:numId="50">
    <w:abstractNumId w:val="132"/>
  </w:num>
  <w:num w:numId="51">
    <w:abstractNumId w:val="125"/>
  </w:num>
  <w:num w:numId="52">
    <w:abstractNumId w:val="47"/>
  </w:num>
  <w:num w:numId="53">
    <w:abstractNumId w:val="138"/>
  </w:num>
  <w:num w:numId="54">
    <w:abstractNumId w:val="70"/>
  </w:num>
  <w:num w:numId="55">
    <w:abstractNumId w:val="81"/>
  </w:num>
  <w:num w:numId="56">
    <w:abstractNumId w:val="131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30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8"/>
  </w:num>
  <w:num w:numId="71">
    <w:abstractNumId w:val="97"/>
  </w:num>
  <w:num w:numId="72">
    <w:abstractNumId w:val="118"/>
  </w:num>
  <w:num w:numId="73">
    <w:abstractNumId w:val="68"/>
  </w:num>
  <w:num w:numId="74">
    <w:abstractNumId w:val="33"/>
  </w:num>
  <w:num w:numId="7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6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20"/>
  </w:num>
  <w:num w:numId="97">
    <w:abstractNumId w:val="27"/>
  </w:num>
  <w:num w:numId="98">
    <w:abstractNumId w:val="117"/>
  </w:num>
  <w:num w:numId="99">
    <w:abstractNumId w:val="129"/>
  </w:num>
  <w:num w:numId="100">
    <w:abstractNumId w:val="115"/>
  </w:num>
  <w:num w:numId="101">
    <w:abstractNumId w:val="95"/>
  </w:num>
  <w:num w:numId="102">
    <w:abstractNumId w:val="122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2"/>
  </w:num>
  <w:num w:numId="108">
    <w:abstractNumId w:val="85"/>
  </w:num>
  <w:num w:numId="109">
    <w:abstractNumId w:val="126"/>
  </w:num>
  <w:num w:numId="110">
    <w:abstractNumId w:val="44"/>
  </w:num>
  <w:num w:numId="111">
    <w:abstractNumId w:val="110"/>
  </w:num>
  <w:num w:numId="112">
    <w:abstractNumId w:val="54"/>
  </w:num>
  <w:num w:numId="113">
    <w:abstractNumId w:val="106"/>
  </w:num>
  <w:num w:numId="114">
    <w:abstractNumId w:val="112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128A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22C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57338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7B3B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CB9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D01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285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5497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3A9A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65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2FD5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5D77"/>
    <w:rsid w:val="007262FD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7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67ABA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1F5D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6E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38DC"/>
    <w:rsid w:val="00CA459A"/>
    <w:rsid w:val="00CA5A22"/>
    <w:rsid w:val="00CA6B9A"/>
    <w:rsid w:val="00CA74F0"/>
    <w:rsid w:val="00CA76DF"/>
    <w:rsid w:val="00CB17AA"/>
    <w:rsid w:val="00CB198B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93E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4F97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29FF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A544-DC8D-49D8-9A53-8F6E472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2024-06-06T06:51:00Z</cp:lastPrinted>
  <dcterms:created xsi:type="dcterms:W3CDTF">2024-07-02T09:08:00Z</dcterms:created>
  <dcterms:modified xsi:type="dcterms:W3CDTF">2024-07-02T11:16:00Z</dcterms:modified>
</cp:coreProperties>
</file>