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F2DC"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02B2E0EE"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236BB971" w14:textId="77777777"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76B5F99E" w14:textId="77777777" w:rsidR="00804582" w:rsidRPr="00993FA5" w:rsidRDefault="00804582" w:rsidP="00993FA5">
      <w:pPr>
        <w:spacing w:after="0" w:line="240" w:lineRule="auto"/>
        <w:jc w:val="center"/>
        <w:rPr>
          <w:rFonts w:ascii="Arial" w:hAnsi="Arial" w:cs="Arial"/>
          <w:sz w:val="19"/>
          <w:szCs w:val="19"/>
          <w:lang w:eastAsia="pl-PL"/>
        </w:rPr>
      </w:pPr>
    </w:p>
    <w:p w14:paraId="3E3623E0" w14:textId="77777777" w:rsidR="00907E6E" w:rsidRPr="00993FA5" w:rsidRDefault="00907E6E" w:rsidP="00993FA5">
      <w:pPr>
        <w:spacing w:after="0" w:line="240" w:lineRule="auto"/>
        <w:jc w:val="both"/>
        <w:rPr>
          <w:rFonts w:ascii="Arial" w:hAnsi="Arial" w:cs="Arial"/>
          <w:sz w:val="19"/>
          <w:szCs w:val="19"/>
          <w:lang w:eastAsia="pl-PL"/>
        </w:rPr>
      </w:pPr>
    </w:p>
    <w:p w14:paraId="3E0B1D6B" w14:textId="77777777"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4B7471EE" w14:textId="77777777" w:rsidR="00ED2A0B" w:rsidRDefault="00ED2A0B" w:rsidP="00993FA5">
      <w:pPr>
        <w:spacing w:after="0" w:line="240" w:lineRule="atLeast"/>
        <w:rPr>
          <w:rFonts w:ascii="Arial" w:hAnsi="Arial" w:cs="Arial"/>
          <w:b/>
          <w:bCs/>
          <w:smallCaps/>
          <w:sz w:val="19"/>
          <w:szCs w:val="19"/>
          <w:lang w:eastAsia="pl-PL"/>
        </w:rPr>
      </w:pPr>
    </w:p>
    <w:p w14:paraId="4D438C0E" w14:textId="77777777"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3360D1B3" w14:textId="77777777"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245986FD" w14:textId="77777777"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199C4BEA" w14:textId="77777777"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1C1905BC" w14:textId="77777777"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06FDB9D8" w14:textId="77777777"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4ECF3DF4" w14:textId="77777777"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7F88931A" w14:textId="77777777"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35804801" w14:textId="77777777"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4D418B" w:rsidRPr="00DF3444">
          <w:rPr>
            <w:rStyle w:val="Hipercze"/>
            <w:rFonts w:ascii="Arial" w:hAnsi="Arial" w:cs="Arial"/>
            <w:sz w:val="19"/>
            <w:szCs w:val="19"/>
            <w:lang w:eastAsia="pl-PL"/>
          </w:rPr>
          <w:t>kstrzalba@lukasz.med.pl</w:t>
        </w:r>
      </w:hyperlink>
      <w:r>
        <w:rPr>
          <w:rFonts w:ascii="Arial" w:hAnsi="Arial" w:cs="Arial"/>
          <w:sz w:val="19"/>
          <w:szCs w:val="19"/>
          <w:lang w:eastAsia="pl-PL"/>
        </w:rPr>
        <w:t xml:space="preserve"> </w:t>
      </w:r>
    </w:p>
    <w:p w14:paraId="15571613" w14:textId="77777777"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4D418B">
        <w:rPr>
          <w:rFonts w:ascii="Arial" w:hAnsi="Arial" w:cs="Arial"/>
          <w:sz w:val="19"/>
          <w:szCs w:val="19"/>
          <w:lang w:eastAsia="pl-PL"/>
        </w:rPr>
        <w:t>303</w:t>
      </w:r>
    </w:p>
    <w:p w14:paraId="48F683DC"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342D682A"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4D01D38C" w14:textId="77777777"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 xml:space="preserve">Dz. U. z </w:t>
      </w:r>
      <w:r w:rsidR="004D418B">
        <w:rPr>
          <w:rFonts w:ascii="Arial" w:hAnsi="Arial" w:cs="Arial"/>
          <w:sz w:val="19"/>
          <w:szCs w:val="19"/>
          <w:lang w:eastAsia="ar-SA"/>
        </w:rPr>
        <w:t>2022</w:t>
      </w:r>
      <w:r w:rsidR="0043233A" w:rsidRPr="0014550A">
        <w:rPr>
          <w:rFonts w:ascii="Arial" w:hAnsi="Arial" w:cs="Arial"/>
          <w:sz w:val="19"/>
          <w:szCs w:val="19"/>
          <w:lang w:eastAsia="ar-SA"/>
        </w:rPr>
        <w:t xml:space="preserve">r. poz. </w:t>
      </w:r>
      <w:r w:rsidR="004D418B">
        <w:rPr>
          <w:rFonts w:ascii="Arial" w:hAnsi="Arial" w:cs="Arial"/>
          <w:sz w:val="19"/>
          <w:szCs w:val="19"/>
          <w:lang w:eastAsia="ar-SA"/>
        </w:rPr>
        <w:t>1710</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5A1D75DA" w14:textId="77777777"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373F1DCA"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0B668FF3" w14:textId="7777777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78AD0E47"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2209B20E" w14:textId="77777777" w:rsidR="009C235C" w:rsidRDefault="00907E6E" w:rsidP="009C235C">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69008B17" w14:textId="77777777" w:rsidR="009C235C" w:rsidRDefault="009C235C" w:rsidP="009C235C">
      <w:pPr>
        <w:spacing w:after="0" w:line="240" w:lineRule="auto"/>
        <w:jc w:val="both"/>
        <w:rPr>
          <w:rFonts w:ascii="Arial" w:hAnsi="Arial" w:cs="Arial"/>
          <w:b/>
          <w:bCs/>
          <w:sz w:val="19"/>
          <w:szCs w:val="19"/>
          <w:lang w:eastAsia="pl-PL"/>
        </w:rPr>
      </w:pPr>
    </w:p>
    <w:p w14:paraId="54E4E08C" w14:textId="77777777" w:rsidR="009C235C" w:rsidRPr="009C235C" w:rsidRDefault="009C235C" w:rsidP="009C235C">
      <w:pPr>
        <w:spacing w:after="0" w:line="240" w:lineRule="auto"/>
        <w:jc w:val="both"/>
        <w:rPr>
          <w:rFonts w:ascii="Arial" w:hAnsi="Arial" w:cs="Arial"/>
          <w:b/>
          <w:bCs/>
          <w:sz w:val="19"/>
          <w:szCs w:val="19"/>
          <w:lang w:eastAsia="pl-PL"/>
        </w:rPr>
      </w:pPr>
      <w:r>
        <w:rPr>
          <w:rFonts w:ascii="Arial" w:hAnsi="Arial" w:cs="Arial"/>
          <w:b/>
          <w:bCs/>
          <w:sz w:val="19"/>
          <w:szCs w:val="19"/>
          <w:lang w:eastAsia="pl-PL"/>
        </w:rPr>
        <w:t xml:space="preserve">3.1. </w:t>
      </w:r>
      <w:r w:rsidR="00907E6E" w:rsidRPr="009C235C">
        <w:rPr>
          <w:rFonts w:ascii="Arial" w:hAnsi="Arial" w:cs="Arial"/>
          <w:sz w:val="19"/>
          <w:szCs w:val="19"/>
          <w:lang w:eastAsia="pl-PL"/>
        </w:rPr>
        <w:t xml:space="preserve">Przedmiotem zamówienia </w:t>
      </w:r>
      <w:bookmarkStart w:id="0" w:name="_Hlk11240901"/>
      <w:r>
        <w:rPr>
          <w:rFonts w:ascii="Arial" w:hAnsi="Arial" w:cs="Arial"/>
          <w:sz w:val="19"/>
          <w:szCs w:val="19"/>
          <w:lang w:eastAsia="pl-PL"/>
        </w:rPr>
        <w:t xml:space="preserve">jest </w:t>
      </w:r>
      <w:bookmarkStart w:id="1" w:name="_Hlk115337773"/>
      <w:r>
        <w:rPr>
          <w:rFonts w:ascii="Arial" w:hAnsi="Arial" w:cs="Arial"/>
          <w:b/>
          <w:bCs/>
          <w:color w:val="0000FF"/>
          <w:sz w:val="19"/>
          <w:szCs w:val="19"/>
        </w:rPr>
        <w:t xml:space="preserve">sukcesywna </w:t>
      </w:r>
      <w:r>
        <w:rPr>
          <w:rFonts w:ascii="Arial" w:hAnsi="Arial" w:cs="Arial"/>
          <w:b/>
          <w:bCs/>
          <w:iCs/>
          <w:color w:val="0000FF"/>
          <w:sz w:val="19"/>
          <w:szCs w:val="19"/>
        </w:rPr>
        <w:t xml:space="preserve">dostawa leków onkologicznych, leków w leczeniu SM, </w:t>
      </w:r>
      <w:r>
        <w:rPr>
          <w:rFonts w:ascii="Arial" w:hAnsi="Arial" w:cs="Arial"/>
          <w:b/>
          <w:color w:val="0000FF"/>
          <w:sz w:val="19"/>
          <w:szCs w:val="19"/>
        </w:rPr>
        <w:t xml:space="preserve">płynów infuzyjnych, antybiotyków, albumin, </w:t>
      </w:r>
      <w:proofErr w:type="spellStart"/>
      <w:r>
        <w:rPr>
          <w:rFonts w:ascii="Arial" w:hAnsi="Arial" w:cs="Arial"/>
          <w:b/>
          <w:color w:val="0000FF"/>
          <w:sz w:val="19"/>
          <w:szCs w:val="19"/>
        </w:rPr>
        <w:t>desfluranu</w:t>
      </w:r>
      <w:proofErr w:type="spellEnd"/>
      <w:r>
        <w:rPr>
          <w:rFonts w:ascii="Arial" w:hAnsi="Arial" w:cs="Arial"/>
          <w:b/>
          <w:color w:val="0000FF"/>
          <w:sz w:val="19"/>
          <w:szCs w:val="19"/>
        </w:rPr>
        <w:t xml:space="preserve">, </w:t>
      </w:r>
      <w:proofErr w:type="spellStart"/>
      <w:r>
        <w:rPr>
          <w:rFonts w:ascii="Arial" w:hAnsi="Arial" w:cs="Arial"/>
          <w:b/>
          <w:color w:val="0000FF"/>
          <w:sz w:val="19"/>
          <w:szCs w:val="19"/>
        </w:rPr>
        <w:t>sevofluranu</w:t>
      </w:r>
      <w:proofErr w:type="spellEnd"/>
      <w:r>
        <w:rPr>
          <w:rFonts w:ascii="Arial" w:hAnsi="Arial" w:cs="Arial"/>
          <w:b/>
          <w:color w:val="0000FF"/>
          <w:sz w:val="19"/>
          <w:szCs w:val="19"/>
        </w:rPr>
        <w:t xml:space="preserve">, środków kontrastowych, heparyn drobnocząsteczkowych, </w:t>
      </w:r>
      <w:r w:rsidR="000C0AF5">
        <w:rPr>
          <w:rFonts w:ascii="Arial" w:hAnsi="Arial" w:cs="Arial"/>
          <w:b/>
          <w:color w:val="0000FF"/>
          <w:sz w:val="19"/>
          <w:szCs w:val="19"/>
        </w:rPr>
        <w:t xml:space="preserve">oraz leków różnych </w:t>
      </w:r>
      <w:r>
        <w:rPr>
          <w:rFonts w:ascii="Arial" w:hAnsi="Arial" w:cs="Arial"/>
          <w:b/>
          <w:color w:val="0000FF"/>
          <w:sz w:val="19"/>
          <w:szCs w:val="19"/>
        </w:rPr>
        <w:t>dla Szpitala Wojewódzkiego im. Św. Łukasza SP</w:t>
      </w:r>
      <w:r w:rsidR="00E30283">
        <w:rPr>
          <w:rFonts w:ascii="Arial" w:hAnsi="Arial" w:cs="Arial"/>
          <w:b/>
          <w:color w:val="0000FF"/>
          <w:sz w:val="19"/>
          <w:szCs w:val="19"/>
        </w:rPr>
        <w:t xml:space="preserve"> </w:t>
      </w:r>
      <w:r>
        <w:rPr>
          <w:rFonts w:ascii="Arial" w:hAnsi="Arial" w:cs="Arial"/>
          <w:b/>
          <w:color w:val="0000FF"/>
          <w:sz w:val="19"/>
          <w:szCs w:val="19"/>
        </w:rPr>
        <w:t>ZOZ w Tarnowie</w:t>
      </w:r>
      <w:r w:rsidR="00E21BCC">
        <w:rPr>
          <w:rFonts w:ascii="Arial" w:hAnsi="Arial" w:cs="Arial"/>
          <w:b/>
          <w:color w:val="0000FF"/>
          <w:sz w:val="19"/>
          <w:szCs w:val="19"/>
        </w:rPr>
        <w:t>.</w:t>
      </w:r>
    </w:p>
    <w:bookmarkEnd w:id="1"/>
    <w:p w14:paraId="6B8749FA" w14:textId="77777777" w:rsidR="00071EF4" w:rsidRPr="009C235C" w:rsidRDefault="001A5B30" w:rsidP="009C235C">
      <w:pPr>
        <w:pStyle w:val="Akapitzlist"/>
        <w:tabs>
          <w:tab w:val="left" w:pos="0"/>
        </w:tabs>
        <w:spacing w:after="0" w:line="240" w:lineRule="auto"/>
        <w:ind w:left="792"/>
        <w:jc w:val="both"/>
        <w:rPr>
          <w:rFonts w:ascii="Arial" w:hAnsi="Arial" w:cs="Arial"/>
          <w:sz w:val="19"/>
          <w:szCs w:val="19"/>
          <w:lang w:eastAsia="pl-PL"/>
        </w:rPr>
      </w:pPr>
      <w:r w:rsidRPr="009C235C">
        <w:rPr>
          <w:rFonts w:ascii="Arial" w:hAnsi="Arial" w:cs="Arial"/>
          <w:b/>
          <w:bCs/>
          <w:color w:val="0000FF"/>
          <w:sz w:val="19"/>
          <w:szCs w:val="19"/>
          <w:lang w:eastAsia="pl-PL"/>
        </w:rPr>
        <w:t xml:space="preserve"> </w:t>
      </w:r>
      <w:bookmarkEnd w:id="0"/>
    </w:p>
    <w:p w14:paraId="402DE3F9" w14:textId="74EB88AF"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w:t>
      </w:r>
      <w:r w:rsidR="009C235C">
        <w:rPr>
          <w:rFonts w:ascii="Arial" w:hAnsi="Arial" w:cs="Arial"/>
          <w:sz w:val="19"/>
          <w:szCs w:val="19"/>
          <w:lang w:eastAsia="pl-PL"/>
        </w:rPr>
        <w:t>2</w:t>
      </w:r>
      <w:r w:rsidR="004D418B">
        <w:rPr>
          <w:rFonts w:ascii="Arial" w:hAnsi="Arial" w:cs="Arial"/>
          <w:sz w:val="19"/>
          <w:szCs w:val="19"/>
          <w:lang w:eastAsia="pl-PL"/>
        </w:rPr>
        <w:t>0</w:t>
      </w:r>
      <w:r w:rsidR="007E3999">
        <w:rPr>
          <w:rFonts w:ascii="Arial" w:hAnsi="Arial" w:cs="Arial"/>
          <w:sz w:val="19"/>
          <w:szCs w:val="19"/>
          <w:lang w:eastAsia="pl-PL"/>
        </w:rPr>
        <w:t>4</w:t>
      </w:r>
      <w:r w:rsidRPr="00FB0F82">
        <w:rPr>
          <w:rFonts w:ascii="Arial" w:hAnsi="Arial" w:cs="Arial"/>
          <w:sz w:val="19"/>
          <w:szCs w:val="19"/>
          <w:lang w:eastAsia="pl-PL"/>
        </w:rPr>
        <w:t xml:space="preserve"> zakre</w:t>
      </w:r>
      <w:r w:rsidR="007E3999">
        <w:rPr>
          <w:rFonts w:ascii="Arial" w:hAnsi="Arial" w:cs="Arial"/>
          <w:sz w:val="19"/>
          <w:szCs w:val="19"/>
          <w:lang w:eastAsia="pl-PL"/>
        </w:rPr>
        <w:t>sy</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3B8F8D84" w14:textId="77777777" w:rsidR="009C235C" w:rsidRDefault="009C235C" w:rsidP="00071EF4">
      <w:pPr>
        <w:pStyle w:val="Akapitzlist"/>
        <w:tabs>
          <w:tab w:val="left" w:pos="952"/>
        </w:tabs>
        <w:spacing w:after="0" w:line="240" w:lineRule="auto"/>
        <w:ind w:left="792"/>
        <w:jc w:val="both"/>
        <w:rPr>
          <w:rFonts w:ascii="Arial" w:hAnsi="Arial" w:cs="Arial"/>
          <w:b/>
          <w:bCs/>
          <w:color w:val="0000FF"/>
          <w:sz w:val="19"/>
          <w:szCs w:val="19"/>
        </w:rPr>
      </w:pPr>
    </w:p>
    <w:p w14:paraId="0D34D46D"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14:paraId="3EC61A69"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eastAsia="Times New Roman" w:hAnsi="Arial" w:cs="Arial"/>
          <w:b/>
          <w:sz w:val="18"/>
          <w:szCs w:val="18"/>
          <w:lang w:eastAsia="pl-PL"/>
        </w:rPr>
        <w:t>CPV 33631400-6 – antybiotyki</w:t>
      </w:r>
    </w:p>
    <w:p w14:paraId="50F00C8E"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eastAsia="Times New Roman" w:hAnsi="Arial" w:cs="Arial"/>
          <w:b/>
          <w:sz w:val="18"/>
          <w:szCs w:val="18"/>
          <w:lang w:eastAsia="pl-PL"/>
        </w:rPr>
        <w:t>CPV 33696000-5 – odczynniki i środki kontrastowe</w:t>
      </w:r>
    </w:p>
    <w:p w14:paraId="241E7855"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hAnsi="Arial" w:cs="Arial"/>
          <w:b/>
          <w:sz w:val="18"/>
          <w:szCs w:val="18"/>
        </w:rPr>
        <w:t>CPV 33141550-0 -  heparyna</w:t>
      </w:r>
    </w:p>
    <w:p w14:paraId="3FFB1910"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hAnsi="Arial" w:cs="Arial"/>
          <w:b/>
          <w:sz w:val="18"/>
          <w:szCs w:val="18"/>
        </w:rPr>
        <w:t xml:space="preserve"> CPV 33692500-2 – Płyny dożylne</w:t>
      </w:r>
    </w:p>
    <w:p w14:paraId="1EFD5FE5" w14:textId="77777777" w:rsidR="00E21BCC" w:rsidRPr="00453DF3" w:rsidRDefault="00E21BCC" w:rsidP="00E21BCC">
      <w:pPr>
        <w:pStyle w:val="Akapitzlist"/>
        <w:numPr>
          <w:ilvl w:val="0"/>
          <w:numId w:val="13"/>
        </w:numPr>
        <w:tabs>
          <w:tab w:val="left" w:pos="952"/>
        </w:tabs>
        <w:spacing w:after="0" w:line="240" w:lineRule="auto"/>
        <w:ind w:left="1512"/>
        <w:contextualSpacing/>
        <w:jc w:val="both"/>
        <w:rPr>
          <w:rFonts w:ascii="Arial" w:hAnsi="Arial" w:cs="Arial"/>
          <w:b/>
          <w:sz w:val="18"/>
          <w:szCs w:val="18"/>
        </w:rPr>
      </w:pPr>
      <w:r w:rsidRPr="00453DF3">
        <w:rPr>
          <w:rFonts w:ascii="Arial" w:hAnsi="Arial" w:cs="Arial"/>
          <w:b/>
          <w:sz w:val="18"/>
          <w:szCs w:val="18"/>
        </w:rPr>
        <w:t xml:space="preserve">CPV  33661100-2  </w:t>
      </w:r>
      <w:proofErr w:type="spellStart"/>
      <w:r w:rsidRPr="00453DF3">
        <w:rPr>
          <w:rFonts w:ascii="Arial" w:hAnsi="Arial" w:cs="Arial"/>
          <w:b/>
          <w:sz w:val="18"/>
          <w:szCs w:val="18"/>
        </w:rPr>
        <w:t>desfluran</w:t>
      </w:r>
      <w:proofErr w:type="spellEnd"/>
    </w:p>
    <w:p w14:paraId="795488F0"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B165A98"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639E595A" w14:textId="77777777" w:rsidR="004F2E65" w:rsidRDefault="00907E6E" w:rsidP="004F2E65">
      <w:pPr>
        <w:pStyle w:val="Akapitzlist"/>
        <w:tabs>
          <w:tab w:val="left" w:pos="0"/>
        </w:tabs>
        <w:spacing w:after="0" w:line="240" w:lineRule="auto"/>
        <w:ind w:left="0"/>
        <w:jc w:val="both"/>
        <w:rPr>
          <w:rFonts w:ascii="Arial" w:hAnsi="Arial" w:cs="Arial"/>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zapotrzebowania.</w:t>
      </w:r>
    </w:p>
    <w:p w14:paraId="4CD6AD42" w14:textId="77777777" w:rsidR="009C235C" w:rsidRDefault="009C235C" w:rsidP="004F2E65">
      <w:pPr>
        <w:pStyle w:val="Akapitzlist"/>
        <w:tabs>
          <w:tab w:val="left" w:pos="0"/>
        </w:tabs>
        <w:spacing w:after="0" w:line="240" w:lineRule="auto"/>
        <w:ind w:left="0"/>
        <w:jc w:val="both"/>
        <w:rPr>
          <w:rFonts w:ascii="Arial" w:hAnsi="Arial" w:cs="Arial"/>
          <w:sz w:val="19"/>
          <w:szCs w:val="19"/>
          <w:lang w:eastAsia="pl-PL"/>
        </w:rPr>
      </w:pPr>
    </w:p>
    <w:p w14:paraId="62C19577" w14:textId="77777777" w:rsidR="009C235C" w:rsidRPr="001B6B20" w:rsidRDefault="009C235C" w:rsidP="009C235C">
      <w:pPr>
        <w:pStyle w:val="Tekstpodstawowy31"/>
        <w:suppressAutoHyphens/>
        <w:autoSpaceDE/>
        <w:autoSpaceDN w:val="0"/>
        <w:jc w:val="both"/>
        <w:rPr>
          <w:rFonts w:cs="Arial"/>
          <w:szCs w:val="19"/>
        </w:rPr>
      </w:pPr>
      <w:r w:rsidRPr="001B6B20">
        <w:rPr>
          <w:rFonts w:cs="Arial"/>
          <w:szCs w:val="19"/>
        </w:rPr>
        <w:t xml:space="preserve">Ponadto Wykonawca w ramach realizacji przedmiotu zamówienia z Zakresu </w:t>
      </w:r>
      <w:r w:rsidR="004D418B" w:rsidRPr="001B6B20">
        <w:rPr>
          <w:rFonts w:cs="Arial"/>
          <w:szCs w:val="19"/>
        </w:rPr>
        <w:t>147 i 148</w:t>
      </w:r>
      <w:r w:rsidRPr="001B6B20">
        <w:rPr>
          <w:rFonts w:cs="Arial"/>
          <w:szCs w:val="19"/>
        </w:rPr>
        <w:t xml:space="preserve"> użyczy na czas realizacji umowy:</w:t>
      </w:r>
      <w:r w:rsidRPr="001B6B20">
        <w:rPr>
          <w:rFonts w:cs="Arial"/>
          <w:b/>
          <w:bCs/>
          <w:szCs w:val="19"/>
          <w:lang w:eastAsia="pl-PL"/>
        </w:rPr>
        <w:t xml:space="preserve"> </w:t>
      </w:r>
      <w:r w:rsidRPr="001B6B20">
        <w:rPr>
          <w:rFonts w:cs="Arial"/>
          <w:bCs/>
          <w:szCs w:val="19"/>
          <w:lang w:eastAsia="pl-PL"/>
        </w:rPr>
        <w:t xml:space="preserve"> </w:t>
      </w:r>
    </w:p>
    <w:p w14:paraId="378FE3ED" w14:textId="77777777" w:rsidR="00E21BCC" w:rsidRPr="001B6B20" w:rsidRDefault="009C235C">
      <w:pPr>
        <w:numPr>
          <w:ilvl w:val="0"/>
          <w:numId w:val="41"/>
        </w:numPr>
        <w:jc w:val="both"/>
        <w:rPr>
          <w:rFonts w:ascii="Arial" w:hAnsi="Arial" w:cs="Arial"/>
          <w:sz w:val="19"/>
          <w:szCs w:val="19"/>
        </w:rPr>
      </w:pPr>
      <w:r w:rsidRPr="001B6B20">
        <w:rPr>
          <w:rFonts w:ascii="Arial" w:hAnsi="Arial" w:cs="Arial"/>
          <w:b/>
          <w:sz w:val="19"/>
          <w:szCs w:val="19"/>
        </w:rPr>
        <w:t>w Zakresie 1</w:t>
      </w:r>
      <w:r w:rsidR="004D418B" w:rsidRPr="001B6B20">
        <w:rPr>
          <w:rFonts w:ascii="Arial" w:hAnsi="Arial" w:cs="Arial"/>
          <w:b/>
          <w:sz w:val="19"/>
          <w:szCs w:val="19"/>
        </w:rPr>
        <w:t>47</w:t>
      </w:r>
      <w:r w:rsidRPr="001B6B20">
        <w:rPr>
          <w:rFonts w:ascii="Arial" w:hAnsi="Arial" w:cs="Arial"/>
          <w:b/>
          <w:bCs/>
          <w:sz w:val="19"/>
          <w:szCs w:val="19"/>
        </w:rPr>
        <w:t xml:space="preserve"> </w:t>
      </w:r>
      <w:r w:rsidRPr="001B6B20">
        <w:rPr>
          <w:rFonts w:ascii="Arial" w:hAnsi="Arial" w:cs="Arial"/>
          <w:sz w:val="19"/>
          <w:szCs w:val="19"/>
        </w:rPr>
        <w:t xml:space="preserve"> </w:t>
      </w:r>
      <w:r w:rsidRPr="001B6B20">
        <w:rPr>
          <w:rFonts w:ascii="Arial" w:hAnsi="Arial" w:cs="Arial"/>
          <w:b/>
          <w:bCs/>
          <w:sz w:val="19"/>
          <w:szCs w:val="19"/>
        </w:rPr>
        <w:t xml:space="preserve">– </w:t>
      </w:r>
      <w:r w:rsidR="00E04C67" w:rsidRPr="001B6B20">
        <w:rPr>
          <w:rFonts w:ascii="Arial" w:hAnsi="Arial" w:cs="Arial"/>
          <w:b/>
          <w:sz w:val="19"/>
          <w:szCs w:val="19"/>
        </w:rPr>
        <w:t xml:space="preserve">7 </w:t>
      </w:r>
      <w:r w:rsidR="00E21BCC" w:rsidRPr="001B6B20">
        <w:rPr>
          <w:rFonts w:ascii="Arial" w:hAnsi="Arial" w:cs="Arial"/>
          <w:sz w:val="19"/>
          <w:szCs w:val="19"/>
        </w:rPr>
        <w:t xml:space="preserve">sztuk parowników do  aparatów </w:t>
      </w:r>
      <w:proofErr w:type="spellStart"/>
      <w:r w:rsidR="00E21BCC" w:rsidRPr="001B6B20">
        <w:rPr>
          <w:rFonts w:ascii="Arial" w:hAnsi="Arial" w:cs="Arial"/>
          <w:sz w:val="19"/>
          <w:szCs w:val="19"/>
        </w:rPr>
        <w:t>Ohemeda</w:t>
      </w:r>
      <w:proofErr w:type="spellEnd"/>
      <w:r w:rsidR="00E21BCC" w:rsidRPr="001B6B20">
        <w:rPr>
          <w:rFonts w:ascii="Arial" w:hAnsi="Arial" w:cs="Arial"/>
          <w:sz w:val="19"/>
          <w:szCs w:val="19"/>
        </w:rPr>
        <w:t xml:space="preserve"> (rodzaj łączenia </w:t>
      </w:r>
      <w:proofErr w:type="spellStart"/>
      <w:r w:rsidR="00E21BCC" w:rsidRPr="001B6B20">
        <w:rPr>
          <w:rFonts w:ascii="Arial" w:hAnsi="Arial" w:cs="Arial"/>
          <w:sz w:val="19"/>
          <w:szCs w:val="19"/>
        </w:rPr>
        <w:t>selectatec</w:t>
      </w:r>
      <w:proofErr w:type="spellEnd"/>
      <w:r w:rsidR="00E21BCC" w:rsidRPr="001B6B20">
        <w:rPr>
          <w:rFonts w:ascii="Arial" w:hAnsi="Arial" w:cs="Arial"/>
          <w:sz w:val="19"/>
          <w:szCs w:val="19"/>
        </w:rPr>
        <w:t xml:space="preserve">) oraz 1 sztuki do aparatów </w:t>
      </w:r>
      <w:proofErr w:type="spellStart"/>
      <w:r w:rsidR="00E21BCC" w:rsidRPr="001B6B20">
        <w:rPr>
          <w:rFonts w:ascii="Arial" w:hAnsi="Arial" w:cs="Arial"/>
          <w:sz w:val="19"/>
          <w:szCs w:val="19"/>
        </w:rPr>
        <w:t>Drager</w:t>
      </w:r>
      <w:proofErr w:type="spellEnd"/>
      <w:r w:rsidR="00E21BCC" w:rsidRPr="001B6B20">
        <w:rPr>
          <w:rFonts w:ascii="Arial" w:hAnsi="Arial" w:cs="Arial"/>
          <w:sz w:val="19"/>
          <w:szCs w:val="19"/>
        </w:rPr>
        <w:t xml:space="preserve"> (rodzaj łączenia plug-in). </w:t>
      </w:r>
    </w:p>
    <w:p w14:paraId="2627D1F1" w14:textId="77777777" w:rsidR="009C235C" w:rsidRPr="001B6B20" w:rsidRDefault="009C235C">
      <w:pPr>
        <w:numPr>
          <w:ilvl w:val="0"/>
          <w:numId w:val="27"/>
        </w:numPr>
        <w:suppressAutoHyphens/>
        <w:spacing w:line="256" w:lineRule="auto"/>
        <w:jc w:val="both"/>
        <w:rPr>
          <w:rFonts w:ascii="Arial" w:hAnsi="Arial" w:cs="Arial"/>
          <w:bCs/>
          <w:sz w:val="19"/>
          <w:szCs w:val="19"/>
          <w:lang w:eastAsia="pl-PL"/>
        </w:rPr>
      </w:pPr>
      <w:r w:rsidRPr="001B6B20">
        <w:rPr>
          <w:rFonts w:ascii="Arial" w:hAnsi="Arial" w:cs="Arial"/>
          <w:b/>
          <w:sz w:val="19"/>
          <w:szCs w:val="19"/>
        </w:rPr>
        <w:t>w Zakresie 1</w:t>
      </w:r>
      <w:r w:rsidR="004D418B" w:rsidRPr="001B6B20">
        <w:rPr>
          <w:rFonts w:ascii="Arial" w:hAnsi="Arial" w:cs="Arial"/>
          <w:b/>
          <w:sz w:val="19"/>
          <w:szCs w:val="19"/>
        </w:rPr>
        <w:t>48</w:t>
      </w:r>
      <w:r w:rsidRPr="001B6B20">
        <w:rPr>
          <w:rFonts w:ascii="Arial" w:hAnsi="Arial" w:cs="Arial"/>
          <w:sz w:val="19"/>
          <w:szCs w:val="19"/>
        </w:rPr>
        <w:t xml:space="preserve"> </w:t>
      </w:r>
      <w:r w:rsidRPr="001B6B20">
        <w:rPr>
          <w:rFonts w:ascii="Arial" w:hAnsi="Arial" w:cs="Arial"/>
          <w:b/>
          <w:bCs/>
          <w:sz w:val="19"/>
          <w:szCs w:val="19"/>
        </w:rPr>
        <w:t xml:space="preserve">– </w:t>
      </w:r>
      <w:r w:rsidR="00E04C67" w:rsidRPr="001B6B20">
        <w:rPr>
          <w:rFonts w:ascii="Arial" w:hAnsi="Arial" w:cs="Arial"/>
          <w:b/>
          <w:sz w:val="19"/>
          <w:szCs w:val="19"/>
        </w:rPr>
        <w:t>10</w:t>
      </w:r>
      <w:r w:rsidR="00E21BCC" w:rsidRPr="001B6B20">
        <w:rPr>
          <w:rFonts w:ascii="Arial" w:hAnsi="Arial" w:cs="Arial"/>
          <w:sz w:val="19"/>
          <w:szCs w:val="19"/>
        </w:rPr>
        <w:t xml:space="preserve"> sztuk parowników do  aparatów </w:t>
      </w:r>
      <w:proofErr w:type="spellStart"/>
      <w:r w:rsidR="00E21BCC" w:rsidRPr="001B6B20">
        <w:rPr>
          <w:rFonts w:ascii="Arial" w:hAnsi="Arial" w:cs="Arial"/>
          <w:sz w:val="19"/>
          <w:szCs w:val="19"/>
        </w:rPr>
        <w:t>Ohemeda</w:t>
      </w:r>
      <w:proofErr w:type="spellEnd"/>
      <w:r w:rsidR="00E21BCC" w:rsidRPr="001B6B20">
        <w:rPr>
          <w:rFonts w:ascii="Arial" w:hAnsi="Arial" w:cs="Arial"/>
          <w:sz w:val="19"/>
          <w:szCs w:val="19"/>
        </w:rPr>
        <w:t xml:space="preserve"> (rodzaj łączenia </w:t>
      </w:r>
      <w:proofErr w:type="spellStart"/>
      <w:r w:rsidR="00E21BCC" w:rsidRPr="001B6B20">
        <w:rPr>
          <w:rFonts w:ascii="Arial" w:hAnsi="Arial" w:cs="Arial"/>
          <w:sz w:val="19"/>
          <w:szCs w:val="19"/>
        </w:rPr>
        <w:t>selectatec</w:t>
      </w:r>
      <w:proofErr w:type="spellEnd"/>
      <w:r w:rsidR="00E21BCC" w:rsidRPr="001B6B20">
        <w:rPr>
          <w:rFonts w:ascii="Arial" w:hAnsi="Arial" w:cs="Arial"/>
          <w:sz w:val="19"/>
          <w:szCs w:val="19"/>
        </w:rPr>
        <w:t>) oraz</w:t>
      </w:r>
      <w:r w:rsidR="00E21BCC" w:rsidRPr="001B6B20">
        <w:rPr>
          <w:rFonts w:ascii="Arial" w:hAnsi="Arial" w:cs="Arial"/>
          <w:b/>
          <w:sz w:val="19"/>
          <w:szCs w:val="19"/>
        </w:rPr>
        <w:t> </w:t>
      </w:r>
      <w:r w:rsidR="00E04C67" w:rsidRPr="001B6B20">
        <w:rPr>
          <w:rFonts w:ascii="Arial" w:hAnsi="Arial" w:cs="Arial"/>
          <w:b/>
          <w:sz w:val="19"/>
          <w:szCs w:val="19"/>
        </w:rPr>
        <w:t>2</w:t>
      </w:r>
      <w:r w:rsidR="00E21BCC" w:rsidRPr="001B6B20">
        <w:rPr>
          <w:rFonts w:ascii="Arial" w:hAnsi="Arial" w:cs="Arial"/>
          <w:sz w:val="19"/>
          <w:szCs w:val="19"/>
        </w:rPr>
        <w:t xml:space="preserve"> sztuki do aparatów </w:t>
      </w:r>
      <w:proofErr w:type="spellStart"/>
      <w:r w:rsidR="00E21BCC" w:rsidRPr="001B6B20">
        <w:rPr>
          <w:rFonts w:ascii="Arial" w:hAnsi="Arial" w:cs="Arial"/>
          <w:sz w:val="19"/>
          <w:szCs w:val="19"/>
        </w:rPr>
        <w:t>Drager</w:t>
      </w:r>
      <w:proofErr w:type="spellEnd"/>
      <w:r w:rsidR="00E21BCC" w:rsidRPr="001B6B20">
        <w:rPr>
          <w:rFonts w:ascii="Arial" w:hAnsi="Arial" w:cs="Arial"/>
          <w:sz w:val="19"/>
          <w:szCs w:val="19"/>
        </w:rPr>
        <w:t xml:space="preserve"> (rodzaj łączenia plug-in).</w:t>
      </w:r>
    </w:p>
    <w:p w14:paraId="60ADD208" w14:textId="77777777" w:rsidR="009C235C" w:rsidRDefault="009C235C" w:rsidP="009C235C">
      <w:pPr>
        <w:pStyle w:val="Tekstpodstawowy31"/>
        <w:suppressAutoHyphens/>
        <w:autoSpaceDE/>
        <w:autoSpaceDN w:val="0"/>
        <w:rPr>
          <w:rFonts w:cs="Arial"/>
          <w:bCs/>
          <w:szCs w:val="19"/>
          <w:lang w:eastAsia="pl-PL"/>
        </w:rPr>
      </w:pPr>
      <w:r>
        <w:rPr>
          <w:rFonts w:cs="Arial"/>
          <w:bCs/>
          <w:szCs w:val="19"/>
          <w:lang w:eastAsia="pl-PL"/>
        </w:rPr>
        <w:lastRenderedPageBreak/>
        <w:t>w załączeniu wzór umowy użyczenia</w:t>
      </w:r>
      <w:r w:rsidR="009C4B22">
        <w:rPr>
          <w:rFonts w:cs="Arial"/>
          <w:bCs/>
          <w:szCs w:val="19"/>
          <w:lang w:eastAsia="pl-PL"/>
        </w:rPr>
        <w:t>, który</w:t>
      </w:r>
      <w:r>
        <w:rPr>
          <w:rFonts w:cs="Arial"/>
          <w:bCs/>
          <w:szCs w:val="19"/>
          <w:lang w:eastAsia="pl-PL"/>
        </w:rPr>
        <w:t xml:space="preserve"> stanowi załącznik nr 3</w:t>
      </w:r>
      <w:r w:rsidR="009C4B22">
        <w:rPr>
          <w:rFonts w:cs="Arial"/>
          <w:bCs/>
          <w:szCs w:val="19"/>
          <w:lang w:eastAsia="pl-PL"/>
        </w:rPr>
        <w:t>a</w:t>
      </w:r>
      <w:r>
        <w:rPr>
          <w:rFonts w:cs="Arial"/>
          <w:bCs/>
          <w:szCs w:val="19"/>
          <w:lang w:eastAsia="pl-PL"/>
        </w:rPr>
        <w:t xml:space="preserve"> do niniejszej SWZ.  </w:t>
      </w:r>
    </w:p>
    <w:p w14:paraId="075F61B0" w14:textId="77777777" w:rsidR="009C235C" w:rsidRDefault="009C235C" w:rsidP="009C235C">
      <w:pPr>
        <w:pStyle w:val="Tekstpodstawowy31"/>
        <w:suppressAutoHyphens/>
        <w:autoSpaceDE/>
        <w:autoSpaceDN w:val="0"/>
        <w:rPr>
          <w:rFonts w:cs="Arial"/>
          <w:bCs/>
          <w:szCs w:val="19"/>
          <w:lang w:eastAsia="pl-PL"/>
        </w:rPr>
      </w:pPr>
    </w:p>
    <w:p w14:paraId="71335C2D" w14:textId="77777777" w:rsidR="009C235C" w:rsidRDefault="009C235C" w:rsidP="009C235C">
      <w:pPr>
        <w:autoSpaceDE w:val="0"/>
        <w:jc w:val="both"/>
        <w:rPr>
          <w:rFonts w:ascii="Arial" w:hAnsi="Arial" w:cs="Arial"/>
          <w:b/>
          <w:bCs/>
          <w:sz w:val="19"/>
          <w:szCs w:val="19"/>
          <w:lang w:eastAsia="pl-PL"/>
        </w:rPr>
      </w:pPr>
      <w:r>
        <w:rPr>
          <w:rFonts w:ascii="Arial" w:hAnsi="Arial" w:cs="Arial"/>
          <w:b/>
          <w:bCs/>
          <w:sz w:val="19"/>
          <w:szCs w:val="19"/>
          <w:u w:val="single"/>
        </w:rPr>
        <w:t xml:space="preserve">Do oferty </w:t>
      </w:r>
      <w:r w:rsidR="009C4B22">
        <w:rPr>
          <w:rFonts w:ascii="Arial" w:hAnsi="Arial" w:cs="Arial"/>
          <w:b/>
          <w:bCs/>
          <w:sz w:val="19"/>
          <w:szCs w:val="19"/>
          <w:u w:val="single"/>
        </w:rPr>
        <w:t xml:space="preserve">Wykonawca zobowiązany jest </w:t>
      </w:r>
      <w:r>
        <w:rPr>
          <w:rFonts w:ascii="Arial" w:hAnsi="Arial" w:cs="Arial"/>
          <w:b/>
          <w:bCs/>
          <w:sz w:val="19"/>
          <w:szCs w:val="19"/>
          <w:u w:val="single"/>
        </w:rPr>
        <w:t xml:space="preserve">dołączyć wypełniony załączony wzór umowy użyczenia </w:t>
      </w:r>
      <w:r w:rsidR="009C4B22">
        <w:rPr>
          <w:rFonts w:ascii="Arial" w:hAnsi="Arial" w:cs="Arial"/>
          <w:b/>
          <w:bCs/>
          <w:sz w:val="19"/>
          <w:szCs w:val="19"/>
          <w:u w:val="single"/>
        </w:rPr>
        <w:t xml:space="preserve"> - </w:t>
      </w:r>
      <w:r>
        <w:rPr>
          <w:rFonts w:ascii="Arial" w:hAnsi="Arial" w:cs="Arial"/>
          <w:b/>
          <w:bCs/>
          <w:sz w:val="19"/>
          <w:szCs w:val="19"/>
          <w:u w:val="single"/>
        </w:rPr>
        <w:t>dot</w:t>
      </w:r>
      <w:r w:rsidRPr="009C235C">
        <w:rPr>
          <w:rFonts w:ascii="Arial" w:hAnsi="Arial" w:cs="Arial"/>
          <w:b/>
          <w:bCs/>
          <w:sz w:val="19"/>
          <w:szCs w:val="19"/>
          <w:u w:val="single"/>
        </w:rPr>
        <w:t xml:space="preserve">.; </w:t>
      </w:r>
      <w:r w:rsidR="009C4B22">
        <w:rPr>
          <w:rFonts w:ascii="Arial" w:hAnsi="Arial" w:cs="Arial"/>
          <w:b/>
          <w:bCs/>
          <w:sz w:val="19"/>
          <w:szCs w:val="19"/>
          <w:u w:val="single"/>
        </w:rPr>
        <w:t>z</w:t>
      </w:r>
      <w:r w:rsidRPr="009C235C">
        <w:rPr>
          <w:rFonts w:ascii="Arial" w:hAnsi="Arial" w:cs="Arial"/>
          <w:b/>
          <w:bCs/>
          <w:sz w:val="19"/>
          <w:szCs w:val="19"/>
          <w:u w:val="single"/>
        </w:rPr>
        <w:t>akresu 1</w:t>
      </w:r>
      <w:r w:rsidR="009C4B22">
        <w:rPr>
          <w:rFonts w:ascii="Arial" w:hAnsi="Arial" w:cs="Arial"/>
          <w:b/>
          <w:bCs/>
          <w:sz w:val="19"/>
          <w:szCs w:val="19"/>
          <w:u w:val="single"/>
        </w:rPr>
        <w:t>47</w:t>
      </w:r>
      <w:r w:rsidRPr="009C235C">
        <w:rPr>
          <w:rFonts w:ascii="Arial" w:hAnsi="Arial" w:cs="Arial"/>
          <w:b/>
          <w:bCs/>
          <w:sz w:val="19"/>
          <w:szCs w:val="19"/>
          <w:u w:val="single"/>
        </w:rPr>
        <w:t xml:space="preserve"> i 1</w:t>
      </w:r>
      <w:r w:rsidR="009C4B22">
        <w:rPr>
          <w:rFonts w:ascii="Arial" w:hAnsi="Arial" w:cs="Arial"/>
          <w:b/>
          <w:bCs/>
          <w:sz w:val="19"/>
          <w:szCs w:val="19"/>
          <w:u w:val="single"/>
        </w:rPr>
        <w:t>48</w:t>
      </w:r>
      <w:r>
        <w:rPr>
          <w:rFonts w:ascii="Arial" w:hAnsi="Arial" w:cs="Arial"/>
          <w:b/>
          <w:bCs/>
          <w:sz w:val="19"/>
          <w:szCs w:val="19"/>
          <w:u w:val="single"/>
        </w:rPr>
        <w:t>.</w:t>
      </w:r>
    </w:p>
    <w:p w14:paraId="5A640FE0" w14:textId="77777777" w:rsidR="009C235C" w:rsidRDefault="009C235C" w:rsidP="004F2E65">
      <w:pPr>
        <w:pStyle w:val="Akapitzlist"/>
        <w:tabs>
          <w:tab w:val="left" w:pos="0"/>
        </w:tabs>
        <w:spacing w:after="0" w:line="240" w:lineRule="auto"/>
        <w:ind w:left="0"/>
        <w:jc w:val="both"/>
        <w:rPr>
          <w:rFonts w:ascii="Arial" w:hAnsi="Arial" w:cs="Arial"/>
          <w:b/>
          <w:bCs/>
          <w:sz w:val="19"/>
          <w:szCs w:val="19"/>
          <w:lang w:eastAsia="pl-PL"/>
        </w:rPr>
      </w:pPr>
    </w:p>
    <w:p w14:paraId="4BC1E302" w14:textId="77777777" w:rsidR="009C235C" w:rsidRDefault="009C235C">
      <w:pPr>
        <w:pStyle w:val="Akapitzlist"/>
        <w:numPr>
          <w:ilvl w:val="1"/>
          <w:numId w:val="28"/>
        </w:numPr>
        <w:tabs>
          <w:tab w:val="left" w:pos="360"/>
        </w:tabs>
        <w:spacing w:after="0" w:line="240" w:lineRule="auto"/>
        <w:ind w:left="720"/>
        <w:jc w:val="both"/>
        <w:rPr>
          <w:rFonts w:ascii="Arial" w:hAnsi="Arial" w:cs="Arial"/>
          <w:b/>
          <w:bCs/>
          <w:sz w:val="19"/>
          <w:szCs w:val="19"/>
          <w:lang w:eastAsia="pl-PL"/>
        </w:rPr>
      </w:pPr>
      <w:r>
        <w:rPr>
          <w:rFonts w:ascii="Arial" w:hAnsi="Arial" w:cs="Arial"/>
          <w:sz w:val="19"/>
          <w:szCs w:val="19"/>
          <w:lang w:eastAsia="ar-SA"/>
        </w:rPr>
        <w:t xml:space="preserve">Zamawiający wymaga: wyceny produktów leczniczych (dopuszczonych do obrotu zgodnie z ustawą prawo farmaceutyczne). </w:t>
      </w:r>
    </w:p>
    <w:p w14:paraId="682EAD60" w14:textId="77777777" w:rsidR="009C235C" w:rsidRDefault="009C235C">
      <w:pPr>
        <w:pStyle w:val="Akapitzlist"/>
        <w:numPr>
          <w:ilvl w:val="1"/>
          <w:numId w:val="28"/>
        </w:numPr>
        <w:tabs>
          <w:tab w:val="left" w:pos="720"/>
          <w:tab w:val="left" w:pos="952"/>
        </w:tabs>
        <w:spacing w:line="240" w:lineRule="auto"/>
        <w:ind w:left="720"/>
        <w:contextualSpacing/>
        <w:jc w:val="both"/>
        <w:rPr>
          <w:rFonts w:ascii="Arial" w:eastAsia="Times New Roman" w:hAnsi="Arial" w:cs="Arial"/>
          <w:b/>
          <w:bCs/>
          <w:sz w:val="19"/>
          <w:szCs w:val="19"/>
          <w:lang w:eastAsia="pl-PL"/>
        </w:rPr>
      </w:pPr>
      <w:r>
        <w:rPr>
          <w:rFonts w:ascii="Arial" w:hAnsi="Arial" w:cs="Arial"/>
          <w:b/>
          <w:bCs/>
          <w:color w:val="000000"/>
          <w:sz w:val="19"/>
          <w:szCs w:val="19"/>
        </w:rPr>
        <w:t>Zamawiający wymaga, aby produkty równoważne miały ten sam skład substancji czynnych, postać, drogę podania i wskazania terapeutyczne.</w:t>
      </w:r>
    </w:p>
    <w:p w14:paraId="61BE1A0F" w14:textId="77777777" w:rsidR="009C235C" w:rsidRDefault="009C235C">
      <w:pPr>
        <w:pStyle w:val="Akapitzlist"/>
        <w:numPr>
          <w:ilvl w:val="1"/>
          <w:numId w:val="28"/>
        </w:numPr>
        <w:tabs>
          <w:tab w:val="left" w:pos="720"/>
          <w:tab w:val="left" w:pos="952"/>
        </w:tabs>
        <w:spacing w:line="240" w:lineRule="auto"/>
        <w:ind w:left="720"/>
        <w:contextualSpacing/>
        <w:jc w:val="both"/>
        <w:rPr>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wymaga w Zakresach </w:t>
      </w:r>
      <w:r>
        <w:rPr>
          <w:rFonts w:ascii="Arial" w:eastAsia="Times New Roman" w:hAnsi="Arial" w:cs="Arial"/>
          <w:b/>
          <w:color w:val="0000FF"/>
          <w:sz w:val="19"/>
          <w:szCs w:val="19"/>
          <w:lang w:eastAsia="pl-PL"/>
        </w:rPr>
        <w:t>1-</w:t>
      </w:r>
      <w:r w:rsidR="009C4B22">
        <w:rPr>
          <w:rFonts w:ascii="Arial" w:eastAsia="Times New Roman" w:hAnsi="Arial" w:cs="Arial"/>
          <w:b/>
          <w:color w:val="0000FF"/>
          <w:sz w:val="19"/>
          <w:szCs w:val="19"/>
          <w:lang w:eastAsia="pl-PL"/>
        </w:rPr>
        <w:t>73</w:t>
      </w:r>
      <w:r>
        <w:rPr>
          <w:rFonts w:ascii="Arial" w:eastAsia="Times New Roman" w:hAnsi="Arial" w:cs="Arial"/>
          <w:sz w:val="19"/>
          <w:szCs w:val="19"/>
          <w:lang w:eastAsia="pl-PL"/>
        </w:rPr>
        <w:t xml:space="preserve"> w ramach zakresu leków od jednego producenta</w:t>
      </w:r>
    </w:p>
    <w:p w14:paraId="54FA97A7" w14:textId="77777777" w:rsidR="009C235C" w:rsidRDefault="009C235C">
      <w:pPr>
        <w:pStyle w:val="Akapitzlist"/>
        <w:numPr>
          <w:ilvl w:val="1"/>
          <w:numId w:val="28"/>
        </w:numPr>
        <w:tabs>
          <w:tab w:val="left" w:pos="720"/>
          <w:tab w:val="left" w:pos="952"/>
        </w:tabs>
        <w:spacing w:line="240" w:lineRule="auto"/>
        <w:ind w:left="720"/>
        <w:contextualSpacing/>
        <w:jc w:val="both"/>
        <w:rPr>
          <w:rFonts w:ascii="Arial" w:eastAsia="Times New Roman" w:hAnsi="Arial" w:cs="Arial"/>
          <w:b/>
          <w:bCs/>
          <w:sz w:val="19"/>
          <w:szCs w:val="19"/>
          <w:lang w:eastAsia="pl-PL"/>
        </w:rPr>
      </w:pPr>
      <w:r>
        <w:rPr>
          <w:rFonts w:ascii="Arial" w:hAnsi="Arial" w:cs="Arial"/>
          <w:sz w:val="19"/>
          <w:szCs w:val="18"/>
        </w:rPr>
        <w:t>W przypadku dostawy płynów infuzyjnych – dostawa samochodem z windą i rozładunkiem do magazynu płynów infuzyjnych (</w:t>
      </w:r>
      <w:r>
        <w:rPr>
          <w:rFonts w:ascii="Arial" w:hAnsi="Arial" w:cs="Arial"/>
          <w:b/>
          <w:bCs/>
          <w:color w:val="0000FF"/>
          <w:sz w:val="19"/>
          <w:szCs w:val="18"/>
        </w:rPr>
        <w:t xml:space="preserve">zapis dotyczy zakresów: </w:t>
      </w:r>
      <w:bookmarkStart w:id="2" w:name="_Hlk83364346"/>
      <w:r w:rsidR="009C4B22">
        <w:rPr>
          <w:rFonts w:ascii="Arial" w:hAnsi="Arial" w:cs="Arial"/>
          <w:b/>
          <w:bCs/>
          <w:color w:val="0000FF"/>
          <w:sz w:val="19"/>
          <w:szCs w:val="18"/>
        </w:rPr>
        <w:t>83, 86, 88, 89, 90, 92</w:t>
      </w:r>
      <w:r w:rsidRPr="00AA0C3A">
        <w:rPr>
          <w:rFonts w:ascii="Arial" w:hAnsi="Arial" w:cs="Arial"/>
          <w:b/>
          <w:bCs/>
          <w:color w:val="0000FF"/>
          <w:sz w:val="19"/>
          <w:szCs w:val="18"/>
        </w:rPr>
        <w:t>).</w:t>
      </w:r>
      <w:r w:rsidRPr="0071438B">
        <w:rPr>
          <w:rFonts w:ascii="Arial" w:hAnsi="Arial" w:cs="Arial"/>
          <w:color w:val="FF0000"/>
          <w:sz w:val="19"/>
          <w:szCs w:val="18"/>
        </w:rPr>
        <w:t xml:space="preserve"> </w:t>
      </w:r>
      <w:r w:rsidR="009C4B22" w:rsidRPr="009C4B22">
        <w:rPr>
          <w:rFonts w:ascii="Arial" w:hAnsi="Arial" w:cs="Arial"/>
          <w:sz w:val="19"/>
          <w:szCs w:val="18"/>
        </w:rPr>
        <w:t xml:space="preserve">Dostawa winna być zrealizowana do 48 h od złożenia zamówienia, samochodem z windą z rozładunkiem do Magazynu </w:t>
      </w:r>
      <w:proofErr w:type="spellStart"/>
      <w:r w:rsidR="009C4B22" w:rsidRPr="009C4B22">
        <w:rPr>
          <w:rFonts w:ascii="Arial" w:hAnsi="Arial" w:cs="Arial"/>
          <w:sz w:val="19"/>
          <w:szCs w:val="18"/>
        </w:rPr>
        <w:t>Plynów</w:t>
      </w:r>
      <w:proofErr w:type="spellEnd"/>
      <w:r w:rsidR="009C4B22" w:rsidRPr="009C4B22">
        <w:rPr>
          <w:rFonts w:ascii="Arial" w:hAnsi="Arial" w:cs="Arial"/>
          <w:sz w:val="19"/>
          <w:szCs w:val="18"/>
        </w:rPr>
        <w:t xml:space="preserve"> Infuzyjnych</w:t>
      </w:r>
      <w:r w:rsidR="009C4B22">
        <w:rPr>
          <w:rFonts w:ascii="Arial" w:hAnsi="Arial" w:cs="Arial"/>
          <w:color w:val="FF0000"/>
          <w:sz w:val="19"/>
          <w:szCs w:val="18"/>
        </w:rPr>
        <w:t>.</w:t>
      </w:r>
    </w:p>
    <w:bookmarkEnd w:id="2"/>
    <w:p w14:paraId="2C98B238" w14:textId="77777777" w:rsidR="009C235C" w:rsidRDefault="009C235C">
      <w:pPr>
        <w:pStyle w:val="Akapitzlist"/>
        <w:numPr>
          <w:ilvl w:val="1"/>
          <w:numId w:val="28"/>
        </w:numPr>
        <w:tabs>
          <w:tab w:val="left" w:pos="720"/>
        </w:tabs>
        <w:spacing w:after="0" w:line="240" w:lineRule="auto"/>
        <w:ind w:left="720"/>
        <w:jc w:val="both"/>
        <w:rPr>
          <w:rFonts w:ascii="Arial" w:hAnsi="Arial" w:cs="Arial"/>
          <w:b/>
          <w:bCs/>
          <w:sz w:val="19"/>
          <w:szCs w:val="19"/>
          <w:lang w:eastAsia="pl-PL"/>
        </w:rPr>
      </w:pPr>
      <w:r>
        <w:rPr>
          <w:rFonts w:ascii="Arial" w:hAnsi="Arial" w:cs="Arial"/>
          <w:sz w:val="19"/>
          <w:szCs w:val="19"/>
          <w:lang w:eastAsia="pl-PL"/>
        </w:rPr>
        <w:t xml:space="preserve">Wymagane jest, aby minimalny termin ważności zaoferowanego asortymentu wynosił co najmniej </w:t>
      </w:r>
      <w:r w:rsidR="000410B8" w:rsidRPr="000410B8">
        <w:rPr>
          <w:rFonts w:ascii="Arial" w:hAnsi="Arial" w:cs="Arial"/>
          <w:sz w:val="19"/>
          <w:szCs w:val="19"/>
          <w:lang w:eastAsia="pl-PL"/>
        </w:rPr>
        <w:t>6</w:t>
      </w:r>
      <w:r w:rsidRPr="000410B8">
        <w:rPr>
          <w:rFonts w:ascii="Arial" w:hAnsi="Arial" w:cs="Arial"/>
          <w:sz w:val="19"/>
          <w:szCs w:val="19"/>
          <w:lang w:eastAsia="pl-PL"/>
        </w:rPr>
        <w:t> miesi</w:t>
      </w:r>
      <w:r w:rsidR="000410B8" w:rsidRPr="000410B8">
        <w:rPr>
          <w:rFonts w:ascii="Arial" w:hAnsi="Arial" w:cs="Arial"/>
          <w:sz w:val="19"/>
          <w:szCs w:val="19"/>
          <w:lang w:eastAsia="pl-PL"/>
        </w:rPr>
        <w:t>ęcy</w:t>
      </w:r>
      <w:r w:rsidRPr="000410B8">
        <w:rPr>
          <w:rFonts w:ascii="Arial" w:hAnsi="Arial" w:cs="Arial"/>
          <w:sz w:val="19"/>
          <w:szCs w:val="19"/>
          <w:lang w:eastAsia="pl-PL"/>
        </w:rPr>
        <w:t xml:space="preserve"> </w:t>
      </w:r>
      <w:r>
        <w:rPr>
          <w:rFonts w:ascii="Arial" w:hAnsi="Arial" w:cs="Arial"/>
          <w:sz w:val="19"/>
          <w:szCs w:val="19"/>
          <w:lang w:eastAsia="pl-PL"/>
        </w:rPr>
        <w:t>od dnia jego dostawy.</w:t>
      </w:r>
    </w:p>
    <w:p w14:paraId="78F9CBEF" w14:textId="77777777" w:rsidR="009C235C" w:rsidRPr="003F2C93" w:rsidRDefault="009C235C">
      <w:pPr>
        <w:pStyle w:val="Akapitzlist"/>
        <w:numPr>
          <w:ilvl w:val="1"/>
          <w:numId w:val="28"/>
        </w:numPr>
        <w:tabs>
          <w:tab w:val="left" w:pos="720"/>
        </w:tabs>
        <w:spacing w:after="0" w:line="240" w:lineRule="auto"/>
        <w:ind w:left="720"/>
        <w:jc w:val="both"/>
        <w:rPr>
          <w:rFonts w:ascii="Arial" w:hAnsi="Arial" w:cs="Arial"/>
          <w:b/>
          <w:bCs/>
          <w:sz w:val="19"/>
          <w:szCs w:val="19"/>
          <w:lang w:eastAsia="pl-PL"/>
        </w:rPr>
      </w:pPr>
      <w:r>
        <w:rPr>
          <w:rFonts w:ascii="Arial" w:hAnsi="Arial" w:cs="Arial"/>
          <w:sz w:val="19"/>
          <w:szCs w:val="19"/>
          <w:lang w:eastAsia="ar-SA"/>
        </w:rPr>
        <w:t xml:space="preserve">Wykonawca zobowiązany jest do podania w swojej ofercie nazw handlowych i podania ilości tabletek, ampułek, fiolek, </w:t>
      </w:r>
      <w:proofErr w:type="spellStart"/>
      <w:r>
        <w:rPr>
          <w:rFonts w:ascii="Arial" w:hAnsi="Arial" w:cs="Arial"/>
          <w:sz w:val="19"/>
          <w:szCs w:val="19"/>
          <w:lang w:eastAsia="ar-SA"/>
        </w:rPr>
        <w:t>kompl</w:t>
      </w:r>
      <w:proofErr w:type="spellEnd"/>
      <w:r>
        <w:rPr>
          <w:rFonts w:ascii="Arial" w:hAnsi="Arial" w:cs="Arial"/>
          <w:sz w:val="19"/>
          <w:szCs w:val="19"/>
          <w:lang w:eastAsia="ar-SA"/>
        </w:rPr>
        <w:t xml:space="preserve"> itp. w opakowaniu. </w:t>
      </w:r>
    </w:p>
    <w:p w14:paraId="22117581" w14:textId="77777777" w:rsidR="003F2C93" w:rsidRDefault="003F2C93" w:rsidP="003F2C93">
      <w:pPr>
        <w:pStyle w:val="Akapitzlist"/>
        <w:tabs>
          <w:tab w:val="left" w:pos="952"/>
        </w:tabs>
        <w:spacing w:after="0" w:line="240" w:lineRule="auto"/>
        <w:ind w:left="360"/>
        <w:jc w:val="both"/>
        <w:rPr>
          <w:rFonts w:ascii="Arial" w:hAnsi="Arial" w:cs="Arial"/>
          <w:b/>
          <w:bCs/>
          <w:color w:val="FF0000"/>
          <w:sz w:val="19"/>
          <w:szCs w:val="19"/>
          <w:lang w:eastAsia="pl-PL"/>
        </w:rPr>
      </w:pPr>
    </w:p>
    <w:p w14:paraId="12D59C13" w14:textId="77777777" w:rsidR="00A102F4" w:rsidRPr="006B224B" w:rsidRDefault="00A102F4" w:rsidP="003F2C93">
      <w:pPr>
        <w:pStyle w:val="Akapitzlist"/>
        <w:tabs>
          <w:tab w:val="left" w:pos="952"/>
        </w:tabs>
        <w:spacing w:after="0" w:line="240" w:lineRule="auto"/>
        <w:ind w:left="360"/>
        <w:jc w:val="both"/>
        <w:rPr>
          <w:rFonts w:ascii="Arial" w:hAnsi="Arial" w:cs="Arial"/>
          <w:b/>
          <w:bCs/>
          <w:color w:val="0000FF"/>
          <w:sz w:val="19"/>
          <w:szCs w:val="19"/>
          <w:lang w:eastAsia="pl-PL"/>
        </w:rPr>
      </w:pPr>
      <w:r w:rsidRPr="006B224B">
        <w:rPr>
          <w:rFonts w:ascii="Arial" w:hAnsi="Arial" w:cs="Arial"/>
          <w:b/>
          <w:bCs/>
          <w:color w:val="0000FF"/>
          <w:sz w:val="19"/>
          <w:szCs w:val="19"/>
          <w:lang w:eastAsia="pl-PL"/>
        </w:rPr>
        <w:t>*</w:t>
      </w:r>
      <w:proofErr w:type="spellStart"/>
      <w:r w:rsidRPr="006B224B">
        <w:rPr>
          <w:rFonts w:ascii="Arial" w:hAnsi="Arial" w:cs="Arial"/>
          <w:b/>
          <w:bCs/>
          <w:color w:val="0000FF"/>
          <w:sz w:val="19"/>
          <w:szCs w:val="19"/>
          <w:lang w:eastAsia="pl-PL"/>
        </w:rPr>
        <w:t>Zamawiajacy</w:t>
      </w:r>
      <w:proofErr w:type="spellEnd"/>
      <w:r w:rsidRPr="006B224B">
        <w:rPr>
          <w:rFonts w:ascii="Arial" w:hAnsi="Arial" w:cs="Arial"/>
          <w:b/>
          <w:bCs/>
          <w:color w:val="0000FF"/>
          <w:sz w:val="19"/>
          <w:szCs w:val="19"/>
          <w:lang w:eastAsia="pl-PL"/>
        </w:rPr>
        <w:t xml:space="preserve"> wymaga, aby zaoferowany w zakresie nr 1</w:t>
      </w:r>
      <w:r w:rsidR="006B224B" w:rsidRPr="006B224B">
        <w:rPr>
          <w:rFonts w:ascii="Arial" w:hAnsi="Arial" w:cs="Arial"/>
          <w:b/>
          <w:bCs/>
          <w:color w:val="0000FF"/>
          <w:sz w:val="19"/>
          <w:szCs w:val="19"/>
          <w:lang w:eastAsia="pl-PL"/>
        </w:rPr>
        <w:t>88</w:t>
      </w:r>
      <w:r w:rsidRPr="006B224B">
        <w:rPr>
          <w:rFonts w:ascii="Arial" w:hAnsi="Arial" w:cs="Arial"/>
          <w:b/>
          <w:bCs/>
          <w:color w:val="0000FF"/>
          <w:sz w:val="19"/>
          <w:szCs w:val="19"/>
          <w:lang w:eastAsia="pl-PL"/>
        </w:rPr>
        <w:t xml:space="preserve"> produkt posiadał możliwość mieszania z </w:t>
      </w:r>
      <w:proofErr w:type="spellStart"/>
      <w:r w:rsidRPr="006B224B">
        <w:rPr>
          <w:rFonts w:ascii="Arial" w:hAnsi="Arial" w:cs="Arial"/>
          <w:b/>
          <w:bCs/>
          <w:color w:val="0000FF"/>
          <w:sz w:val="19"/>
          <w:szCs w:val="19"/>
          <w:lang w:eastAsia="pl-PL"/>
        </w:rPr>
        <w:t>tramadolem</w:t>
      </w:r>
      <w:proofErr w:type="spellEnd"/>
      <w:r w:rsidRPr="006B224B">
        <w:rPr>
          <w:rFonts w:ascii="Arial" w:hAnsi="Arial" w:cs="Arial"/>
          <w:b/>
          <w:bCs/>
          <w:color w:val="0000FF"/>
          <w:sz w:val="19"/>
          <w:szCs w:val="19"/>
          <w:lang w:eastAsia="pl-PL"/>
        </w:rPr>
        <w:t xml:space="preserve"> r-r do </w:t>
      </w:r>
      <w:proofErr w:type="spellStart"/>
      <w:r w:rsidRPr="006B224B">
        <w:rPr>
          <w:rFonts w:ascii="Arial" w:hAnsi="Arial" w:cs="Arial"/>
          <w:b/>
          <w:bCs/>
          <w:color w:val="0000FF"/>
          <w:sz w:val="19"/>
          <w:szCs w:val="19"/>
          <w:lang w:eastAsia="pl-PL"/>
        </w:rPr>
        <w:t>wstrzykiwań,co</w:t>
      </w:r>
      <w:proofErr w:type="spellEnd"/>
      <w:r w:rsidRPr="006B224B">
        <w:rPr>
          <w:rFonts w:ascii="Arial" w:hAnsi="Arial" w:cs="Arial"/>
          <w:b/>
          <w:bCs/>
          <w:color w:val="0000FF"/>
          <w:sz w:val="19"/>
          <w:szCs w:val="19"/>
          <w:lang w:eastAsia="pl-PL"/>
        </w:rPr>
        <w:t xml:space="preserve"> ma mieć odzwierciedlenie w wpisie  do CHPL.</w:t>
      </w:r>
    </w:p>
    <w:p w14:paraId="27D13FF3" w14:textId="77777777" w:rsidR="00A102F4" w:rsidRPr="003F2C93" w:rsidRDefault="00A102F4" w:rsidP="003F2C93">
      <w:pPr>
        <w:pStyle w:val="Akapitzlist"/>
        <w:tabs>
          <w:tab w:val="left" w:pos="952"/>
        </w:tabs>
        <w:spacing w:after="0" w:line="240" w:lineRule="auto"/>
        <w:ind w:left="360"/>
        <w:jc w:val="both"/>
        <w:rPr>
          <w:rFonts w:ascii="Arial" w:hAnsi="Arial" w:cs="Arial"/>
          <w:b/>
          <w:bCs/>
          <w:color w:val="FF0000"/>
          <w:sz w:val="19"/>
          <w:szCs w:val="19"/>
          <w:lang w:eastAsia="pl-PL"/>
        </w:rPr>
      </w:pPr>
    </w:p>
    <w:p w14:paraId="218F05DA" w14:textId="77777777" w:rsidR="00C32E45" w:rsidRDefault="006B224B" w:rsidP="003F2C93">
      <w:pPr>
        <w:pStyle w:val="Akapitzlist"/>
        <w:tabs>
          <w:tab w:val="left" w:pos="952"/>
        </w:tabs>
        <w:spacing w:after="0" w:line="240" w:lineRule="auto"/>
        <w:ind w:left="0"/>
        <w:jc w:val="both"/>
        <w:rPr>
          <w:rFonts w:ascii="Arial" w:hAnsi="Arial" w:cs="Arial"/>
          <w:b/>
          <w:bCs/>
          <w:sz w:val="19"/>
          <w:szCs w:val="19"/>
          <w:lang w:eastAsia="pl-PL"/>
        </w:rPr>
      </w:pPr>
      <w:r>
        <w:rPr>
          <w:rFonts w:ascii="Arial" w:hAnsi="Arial" w:cs="Arial"/>
          <w:b/>
          <w:bCs/>
          <w:sz w:val="19"/>
          <w:szCs w:val="19"/>
          <w:lang w:eastAsia="pl-PL"/>
        </w:rPr>
        <w:t xml:space="preserve">       </w:t>
      </w:r>
      <w:r w:rsidR="003F2C93" w:rsidRPr="000410B8">
        <w:rPr>
          <w:rFonts w:ascii="Arial" w:hAnsi="Arial" w:cs="Arial"/>
          <w:b/>
          <w:bCs/>
          <w:sz w:val="19"/>
          <w:szCs w:val="19"/>
          <w:lang w:eastAsia="pl-PL"/>
        </w:rPr>
        <w:t>Wykonawca zobowiązany jest podać kody GTIN/ proponowanych produktów leczniczych</w:t>
      </w:r>
      <w:r w:rsidR="000410B8" w:rsidRPr="000410B8">
        <w:rPr>
          <w:rFonts w:ascii="Arial" w:hAnsi="Arial" w:cs="Arial"/>
          <w:b/>
          <w:bCs/>
          <w:sz w:val="19"/>
          <w:szCs w:val="19"/>
          <w:lang w:eastAsia="pl-PL"/>
        </w:rPr>
        <w:t>.</w:t>
      </w:r>
    </w:p>
    <w:p w14:paraId="06E034FF" w14:textId="77777777" w:rsidR="00071EF4" w:rsidRPr="00461595" w:rsidRDefault="00071EF4" w:rsidP="00461595">
      <w:pPr>
        <w:jc w:val="both"/>
        <w:rPr>
          <w:rFonts w:ascii="Arial" w:hAnsi="Arial" w:cs="Arial"/>
          <w:bCs/>
          <w:sz w:val="19"/>
          <w:szCs w:val="19"/>
        </w:rPr>
      </w:pPr>
    </w:p>
    <w:p w14:paraId="625DC1F9" w14:textId="77777777" w:rsidR="000B4418" w:rsidRDefault="005F3F4C" w:rsidP="00754E3E">
      <w:pPr>
        <w:pStyle w:val="Akapitzlist"/>
        <w:numPr>
          <w:ilvl w:val="1"/>
          <w:numId w:val="12"/>
        </w:numPr>
        <w:spacing w:after="0" w:line="240" w:lineRule="auto"/>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1E75528" w14:textId="748C31B9" w:rsidR="000B4418" w:rsidRDefault="005F3F4C" w:rsidP="00754E3E">
      <w:pPr>
        <w:pStyle w:val="Akapitzlist"/>
        <w:numPr>
          <w:ilvl w:val="1"/>
          <w:numId w:val="12"/>
        </w:numPr>
        <w:spacing w:after="0" w:line="240" w:lineRule="auto"/>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3F2C93">
        <w:rPr>
          <w:rFonts w:ascii="Arial" w:hAnsi="Arial" w:cs="Arial"/>
          <w:b/>
          <w:bCs/>
          <w:color w:val="0000FF"/>
          <w:sz w:val="19"/>
          <w:szCs w:val="19"/>
          <w:lang w:eastAsia="ar-SA"/>
        </w:rPr>
        <w:t>20</w:t>
      </w:r>
      <w:r w:rsidR="007E3999">
        <w:rPr>
          <w:rFonts w:ascii="Arial" w:hAnsi="Arial" w:cs="Arial"/>
          <w:b/>
          <w:bCs/>
          <w:color w:val="0000FF"/>
          <w:sz w:val="19"/>
          <w:szCs w:val="19"/>
          <w:lang w:eastAsia="ar-SA"/>
        </w:rPr>
        <w:t>4</w:t>
      </w:r>
      <w:r w:rsidRPr="000B4418">
        <w:rPr>
          <w:rFonts w:ascii="Arial" w:hAnsi="Arial" w:cs="Arial"/>
          <w:b/>
          <w:bCs/>
          <w:color w:val="0000FF"/>
          <w:sz w:val="19"/>
          <w:szCs w:val="19"/>
          <w:lang w:eastAsia="ar-SA"/>
        </w:rPr>
        <w:t>)</w:t>
      </w:r>
    </w:p>
    <w:p w14:paraId="62BAC85B" w14:textId="77777777" w:rsidR="005F3F4C" w:rsidRPr="000B4418" w:rsidRDefault="005F3F4C" w:rsidP="00754E3E">
      <w:pPr>
        <w:pStyle w:val="Akapitzlist"/>
        <w:numPr>
          <w:ilvl w:val="1"/>
          <w:numId w:val="12"/>
        </w:numPr>
        <w:spacing w:after="0" w:line="240" w:lineRule="auto"/>
        <w:ind w:left="0" w:firstLine="0"/>
        <w:jc w:val="both"/>
        <w:rPr>
          <w:rFonts w:ascii="Arial" w:hAnsi="Arial" w:cs="Arial"/>
          <w:bCs/>
          <w:sz w:val="19"/>
          <w:szCs w:val="19"/>
        </w:rPr>
      </w:pPr>
      <w:r w:rsidRPr="000B4418">
        <w:rPr>
          <w:rFonts w:ascii="Arial" w:hAnsi="Arial" w:cs="Arial"/>
          <w:sz w:val="19"/>
          <w:szCs w:val="19"/>
          <w:lang w:eastAsia="pl-PL"/>
        </w:rPr>
        <w:t>Zamawiający nie dopuszcza składania ofert wariantowych.</w:t>
      </w:r>
    </w:p>
    <w:p w14:paraId="32A52952" w14:textId="77777777" w:rsid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 xml:space="preserve">Zamawiający nie przewiduje udzielenia zamówień, o których mowa w art. </w:t>
      </w:r>
      <w:r w:rsidR="000B4418" w:rsidRPr="00E42D8E">
        <w:rPr>
          <w:rFonts w:ascii="Arial" w:hAnsi="Arial" w:cs="Arial"/>
          <w:color w:val="FF0000"/>
          <w:sz w:val="19"/>
          <w:szCs w:val="19"/>
          <w:lang w:eastAsia="pl-PL"/>
        </w:rPr>
        <w:t>214</w:t>
      </w:r>
      <w:r w:rsidR="005F3F4C" w:rsidRPr="00E42D8E">
        <w:rPr>
          <w:rFonts w:ascii="Arial" w:hAnsi="Arial" w:cs="Arial"/>
          <w:color w:val="FF0000"/>
          <w:sz w:val="19"/>
          <w:szCs w:val="19"/>
          <w:lang w:eastAsia="pl-PL"/>
        </w:rPr>
        <w:t xml:space="preserve"> ust. 1 pkt 7 </w:t>
      </w:r>
      <w:r w:rsidR="005F3F4C" w:rsidRPr="00980B31">
        <w:rPr>
          <w:rFonts w:ascii="Arial" w:hAnsi="Arial" w:cs="Arial"/>
          <w:sz w:val="19"/>
          <w:szCs w:val="19"/>
          <w:lang w:eastAsia="pl-PL"/>
        </w:rPr>
        <w:t>ustawy (zamówienie dodatkowe).</w:t>
      </w:r>
    </w:p>
    <w:p w14:paraId="052EF59A" w14:textId="77777777" w:rsidR="00071EF4" w:rsidRPr="00E42D8E"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Zamawiający wymaga wskazania przez wykonawcę części zamówienia, których wykonanie zamierza powierzyć podwykonawcom, i podania </w:t>
      </w:r>
      <w:r w:rsidR="00E42D8E">
        <w:rPr>
          <w:rFonts w:ascii="Arial" w:hAnsi="Arial" w:cs="Arial"/>
          <w:sz w:val="19"/>
          <w:szCs w:val="19"/>
          <w:lang w:eastAsia="pl-PL"/>
        </w:rPr>
        <w:t xml:space="preserve"> nazw </w:t>
      </w:r>
      <w:r w:rsidR="005F3F4C" w:rsidRPr="00E42D8E">
        <w:rPr>
          <w:rFonts w:ascii="Arial" w:hAnsi="Arial" w:cs="Arial"/>
          <w:sz w:val="19"/>
          <w:szCs w:val="19"/>
          <w:lang w:eastAsia="pl-PL"/>
        </w:rPr>
        <w:t xml:space="preserve">podwykonawców </w:t>
      </w:r>
      <w:r w:rsid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(patrz </w:t>
      </w:r>
      <w:r w:rsidR="005F3F4C" w:rsidRPr="00E42D8E">
        <w:rPr>
          <w:rFonts w:ascii="Arial" w:hAnsi="Arial" w:cs="Arial"/>
          <w:b/>
          <w:bCs/>
          <w:color w:val="0000FF"/>
          <w:sz w:val="19"/>
          <w:szCs w:val="19"/>
          <w:lang w:eastAsia="pl-PL"/>
        </w:rPr>
        <w:t xml:space="preserve">załącznik nr 1 </w:t>
      </w:r>
      <w:r w:rsidR="005F3F4C" w:rsidRPr="00E42D8E">
        <w:rPr>
          <w:rFonts w:ascii="Arial" w:hAnsi="Arial" w:cs="Arial"/>
          <w:sz w:val="19"/>
          <w:szCs w:val="19"/>
          <w:lang w:eastAsia="pl-PL"/>
        </w:rPr>
        <w:t>do specyfikacji).</w:t>
      </w:r>
    </w:p>
    <w:p w14:paraId="7590BB02" w14:textId="77777777" w:rsidR="00071EF4" w:rsidRP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4C63200E"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11D19B52"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31405149" w14:textId="77777777" w:rsidR="00E42D8E" w:rsidRPr="00461595" w:rsidRDefault="00071EF4" w:rsidP="00461595">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0410B8">
        <w:rPr>
          <w:rFonts w:ascii="Arial" w:hAnsi="Arial" w:cs="Arial"/>
          <w:sz w:val="19"/>
          <w:szCs w:val="19"/>
          <w:lang w:eastAsia="pl-PL"/>
        </w:rPr>
        <w:t xml:space="preserve"> </w:t>
      </w:r>
      <w:r w:rsidR="005F3F4C" w:rsidRPr="000410B8">
        <w:rPr>
          <w:rFonts w:ascii="Arial" w:hAnsi="Arial" w:cs="Arial"/>
          <w:sz w:val="19"/>
          <w:szCs w:val="19"/>
          <w:lang w:eastAsia="pl-PL"/>
        </w:rPr>
        <w:t>Zamawiający nie przewiduje zwrotu kosztów udziału w postępowaniu.</w:t>
      </w:r>
    </w:p>
    <w:p w14:paraId="0B7B35B7" w14:textId="77777777" w:rsidR="00E20C14" w:rsidRPr="00461595" w:rsidRDefault="009A651C" w:rsidP="00686AC2">
      <w:pPr>
        <w:pStyle w:val="Akapitzlist"/>
        <w:numPr>
          <w:ilvl w:val="1"/>
          <w:numId w:val="12"/>
        </w:numPr>
        <w:tabs>
          <w:tab w:val="left" w:pos="142"/>
        </w:tabs>
        <w:spacing w:after="0" w:line="240" w:lineRule="auto"/>
        <w:ind w:left="567" w:hanging="567"/>
        <w:jc w:val="both"/>
        <w:rPr>
          <w:rFonts w:ascii="Arial" w:hAnsi="Arial" w:cs="Arial"/>
          <w:b/>
          <w:bCs/>
          <w:sz w:val="19"/>
          <w:szCs w:val="19"/>
          <w:lang w:eastAsia="pl-PL"/>
        </w:rPr>
      </w:pPr>
      <w:r w:rsidRPr="008D681B">
        <w:rPr>
          <w:rFonts w:ascii="Arial" w:hAnsi="Arial" w:cs="Arial"/>
          <w:sz w:val="19"/>
          <w:szCs w:val="19"/>
        </w:rPr>
        <w:t xml:space="preserve">W przypadku użycia w SWZ oraz jego załącznikach, </w:t>
      </w:r>
      <w:r w:rsidR="00CE4143" w:rsidRPr="008D681B">
        <w:rPr>
          <w:rFonts w:ascii="Arial" w:hAnsi="Arial" w:cs="Arial"/>
          <w:sz w:val="19"/>
          <w:szCs w:val="19"/>
        </w:rPr>
        <w:t>o</w:t>
      </w:r>
      <w:r w:rsidRPr="008D681B">
        <w:rPr>
          <w:rFonts w:ascii="Arial" w:hAnsi="Arial" w:cs="Arial"/>
          <w:sz w:val="19"/>
          <w:szCs w:val="19"/>
        </w:rPr>
        <w:t xml:space="preserve">pisie przedmiotu zamówienia </w:t>
      </w:r>
      <w:r w:rsidR="004574BA" w:rsidRPr="008D681B">
        <w:rPr>
          <w:rFonts w:ascii="Arial" w:hAnsi="Arial" w:cs="Arial"/>
          <w:sz w:val="19"/>
          <w:szCs w:val="19"/>
        </w:rPr>
        <w:t>znaków towarowych, patentów lub pochodzenia, źródła lub szczególnego procesu, który charakteryzuje produkty lub usługi dostarczane przez konkretnego wykonawcę</w:t>
      </w:r>
      <w:r w:rsidR="00CE4143" w:rsidRPr="008D681B">
        <w:rPr>
          <w:rFonts w:ascii="Arial" w:hAnsi="Arial" w:cs="Arial"/>
          <w:sz w:val="19"/>
          <w:szCs w:val="19"/>
        </w:rPr>
        <w:t>,</w:t>
      </w:r>
      <w:r w:rsidR="004574BA" w:rsidRPr="008D681B">
        <w:rPr>
          <w:rFonts w:ascii="Arial" w:hAnsi="Arial" w:cs="Arial"/>
          <w:sz w:val="19"/>
          <w:szCs w:val="19"/>
        </w:rPr>
        <w:t xml:space="preserve"> zamawiający dopuszcza rozwiązania równoważne zgodnie z art. 99 </w:t>
      </w:r>
      <w:proofErr w:type="spellStart"/>
      <w:r w:rsidR="004574BA" w:rsidRPr="008D681B">
        <w:rPr>
          <w:rFonts w:ascii="Arial" w:hAnsi="Arial" w:cs="Arial"/>
          <w:sz w:val="19"/>
          <w:szCs w:val="19"/>
        </w:rPr>
        <w:t>u</w:t>
      </w:r>
      <w:r w:rsidR="00B76107" w:rsidRPr="008D681B">
        <w:rPr>
          <w:rFonts w:ascii="Arial" w:hAnsi="Arial" w:cs="Arial"/>
          <w:sz w:val="19"/>
          <w:szCs w:val="19"/>
        </w:rPr>
        <w:t>w</w:t>
      </w:r>
      <w:r w:rsidR="004574BA" w:rsidRPr="008D681B">
        <w:rPr>
          <w:rFonts w:ascii="Arial" w:hAnsi="Arial" w:cs="Arial"/>
          <w:sz w:val="19"/>
          <w:szCs w:val="19"/>
        </w:rPr>
        <w:t>st</w:t>
      </w:r>
      <w:proofErr w:type="spellEnd"/>
      <w:r w:rsidR="004574BA" w:rsidRPr="008D681B">
        <w:rPr>
          <w:rFonts w:ascii="Arial" w:hAnsi="Arial" w:cs="Arial"/>
          <w:sz w:val="19"/>
          <w:szCs w:val="19"/>
        </w:rPr>
        <w:t xml:space="preserve">. 5 Ustawy </w:t>
      </w:r>
      <w:proofErr w:type="spellStart"/>
      <w:r w:rsidR="004574BA" w:rsidRPr="008D681B">
        <w:rPr>
          <w:rFonts w:ascii="Arial" w:hAnsi="Arial" w:cs="Arial"/>
          <w:sz w:val="19"/>
          <w:szCs w:val="19"/>
        </w:rPr>
        <w:t>Pzp</w:t>
      </w:r>
      <w:proofErr w:type="spellEnd"/>
      <w:r w:rsidR="004574BA" w:rsidRPr="008D681B">
        <w:rPr>
          <w:rFonts w:ascii="Arial" w:hAnsi="Arial" w:cs="Arial"/>
          <w:sz w:val="19"/>
          <w:szCs w:val="19"/>
        </w:rPr>
        <w:t>.</w:t>
      </w:r>
    </w:p>
    <w:p w14:paraId="10C858F1" w14:textId="77777777" w:rsidR="00461595" w:rsidRPr="008D681B" w:rsidRDefault="00461595" w:rsidP="00461595">
      <w:pPr>
        <w:pStyle w:val="Akapitzlist"/>
        <w:tabs>
          <w:tab w:val="left" w:pos="142"/>
        </w:tabs>
        <w:spacing w:after="0" w:line="240" w:lineRule="auto"/>
        <w:ind w:left="567"/>
        <w:jc w:val="both"/>
        <w:rPr>
          <w:rFonts w:ascii="Arial" w:hAnsi="Arial" w:cs="Arial"/>
          <w:b/>
          <w:bCs/>
          <w:sz w:val="19"/>
          <w:szCs w:val="19"/>
          <w:lang w:eastAsia="pl-PL"/>
        </w:rPr>
      </w:pPr>
    </w:p>
    <w:p w14:paraId="7108D683"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B1A4BEF" w14:textId="77777777" w:rsidR="00E20C14" w:rsidRPr="00E20C14"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3AE002D7"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3ED9C50D" w14:textId="77777777" w:rsidR="00E20C14" w:rsidRPr="00752E3F"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4369607C" w14:textId="77777777" w:rsidR="00752E3F" w:rsidRPr="00AB669A" w:rsidRDefault="00752E3F" w:rsidP="00754E3E">
      <w:pPr>
        <w:pStyle w:val="Akapitzlist"/>
        <w:numPr>
          <w:ilvl w:val="0"/>
          <w:numId w:val="15"/>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3CA749F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78CC74A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56A4C752"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0A7F70B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lastRenderedPageBreak/>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5614648A"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6761DB38"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3023F26C"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6E17F578"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2830ED70"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811AA71"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8C49933"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093625F4"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7D5AAEBE"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1AEEBC91"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53C4BECC" w14:textId="77777777" w:rsidR="00E20C14" w:rsidRPr="00263722"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3DD873D2" w14:textId="77777777" w:rsidR="00263722"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3E025B8" w14:textId="77777777" w:rsidR="00C56C3B"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3913C2EF"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462A226A"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5977234F" w14:textId="77777777" w:rsidR="003F2C93" w:rsidRDefault="003F2C93" w:rsidP="003F2C93">
      <w:pPr>
        <w:tabs>
          <w:tab w:val="left" w:pos="3675"/>
        </w:tabs>
        <w:spacing w:after="0" w:line="240" w:lineRule="auto"/>
        <w:jc w:val="both"/>
        <w:rPr>
          <w:rFonts w:ascii="Arial" w:hAnsi="Arial" w:cs="Arial"/>
          <w:sz w:val="19"/>
          <w:szCs w:val="19"/>
          <w:lang w:eastAsia="pl-PL"/>
        </w:rPr>
      </w:pPr>
      <w:r>
        <w:rPr>
          <w:rFonts w:ascii="Arial" w:hAnsi="Arial" w:cs="Arial"/>
          <w:sz w:val="19"/>
          <w:szCs w:val="19"/>
          <w:lang w:eastAsia="pl-PL"/>
        </w:rPr>
        <w:t>Wymagany termin wykonania Zamówienia: Zamówienie realizowane będzie w częściowych dostawach, od dnia złożenia zamówienia faksem lub telefonicznie przez okres:</w:t>
      </w:r>
      <w:r>
        <w:rPr>
          <w:rFonts w:ascii="Arial" w:hAnsi="Arial" w:cs="Arial"/>
          <w:b/>
          <w:bCs/>
          <w:color w:val="0000FF"/>
          <w:sz w:val="19"/>
          <w:szCs w:val="19"/>
          <w:lang w:eastAsia="pl-PL"/>
        </w:rPr>
        <w:t xml:space="preserve"> </w:t>
      </w:r>
      <w:bookmarkStart w:id="3" w:name="_Hlk486251861"/>
      <w:r>
        <w:rPr>
          <w:rFonts w:ascii="Arial" w:hAnsi="Arial" w:cs="Arial"/>
          <w:b/>
          <w:bCs/>
          <w:color w:val="0000FF"/>
          <w:sz w:val="19"/>
          <w:szCs w:val="19"/>
          <w:lang w:eastAsia="pl-PL"/>
        </w:rPr>
        <w:t xml:space="preserve">12 miesięcy </w:t>
      </w:r>
      <w:r>
        <w:rPr>
          <w:rFonts w:ascii="Arial" w:hAnsi="Arial" w:cs="Arial"/>
          <w:sz w:val="19"/>
          <w:szCs w:val="19"/>
          <w:lang w:eastAsia="pl-PL"/>
        </w:rPr>
        <w:t>od dnia zawarcia umowy</w:t>
      </w:r>
      <w:bookmarkEnd w:id="3"/>
      <w:r>
        <w:rPr>
          <w:rFonts w:ascii="Arial" w:hAnsi="Arial" w:cs="Arial"/>
          <w:sz w:val="19"/>
          <w:szCs w:val="19"/>
          <w:lang w:eastAsia="pl-PL"/>
        </w:rPr>
        <w:t>.</w:t>
      </w:r>
    </w:p>
    <w:p w14:paraId="4A926FA1"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6ED15CD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70E3666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5EDCE745"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5BA11828"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4E28AB6B" w14:textId="77777777"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09450F80" w14:textId="77777777"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39705CFE" w14:textId="77777777" w:rsidR="002C0006" w:rsidRDefault="002C0006" w:rsidP="00993FA5">
      <w:pPr>
        <w:spacing w:after="0" w:line="240" w:lineRule="auto"/>
        <w:ind w:left="1134" w:hanging="434"/>
        <w:jc w:val="both"/>
        <w:rPr>
          <w:rFonts w:ascii="Arial" w:hAnsi="Arial" w:cs="Arial"/>
          <w:sz w:val="19"/>
          <w:szCs w:val="19"/>
          <w:lang w:eastAsia="pl-PL"/>
        </w:rPr>
      </w:pPr>
    </w:p>
    <w:p w14:paraId="26AC5EA8" w14:textId="77777777" w:rsidR="003F2C93" w:rsidRDefault="007F7556" w:rsidP="003F2C93">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3F2C93">
        <w:rPr>
          <w:rFonts w:ascii="Arial" w:hAnsi="Arial" w:cs="Arial"/>
          <w:sz w:val="19"/>
          <w:szCs w:val="19"/>
          <w:lang w:eastAsia="pl-PL"/>
        </w:rPr>
        <w:t>.</w:t>
      </w:r>
    </w:p>
    <w:p w14:paraId="3DB81977" w14:textId="77777777" w:rsidR="003F2C93" w:rsidRDefault="003F2C93" w:rsidP="003F2C93">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 xml:space="preserve">      </w:t>
      </w:r>
      <w:r w:rsidR="002C0006">
        <w:rPr>
          <w:rFonts w:ascii="Arial" w:hAnsi="Arial" w:cs="Arial"/>
          <w:sz w:val="19"/>
          <w:szCs w:val="19"/>
          <w:lang w:eastAsia="pl-PL"/>
        </w:rPr>
        <w:t xml:space="preserve">  O</w:t>
      </w:r>
      <w:r w:rsidR="002C0006" w:rsidRPr="00254EC1">
        <w:rPr>
          <w:rFonts w:ascii="Arial" w:hAnsi="Arial" w:cs="Arial"/>
          <w:sz w:val="19"/>
          <w:szCs w:val="19"/>
          <w:lang w:eastAsia="pl-PL"/>
        </w:rPr>
        <w:t xml:space="preserve"> udzielenie zamówienia mogą ubiegać się wykonawcy, </w:t>
      </w:r>
      <w:r>
        <w:rPr>
          <w:rFonts w:ascii="Arial" w:hAnsi="Arial" w:cs="Arial"/>
          <w:sz w:val="19"/>
          <w:szCs w:val="19"/>
          <w:lang w:eastAsia="pl-PL"/>
        </w:rPr>
        <w:t xml:space="preserve">którzy są uprawnieni do sprzedaży produktów leczniczych Zamawiającemu, zgodnie z ustawą </w:t>
      </w:r>
      <w:r w:rsidRPr="00E87EAE">
        <w:rPr>
          <w:rFonts w:ascii="Arial" w:hAnsi="Arial" w:cs="Arial"/>
          <w:sz w:val="19"/>
          <w:szCs w:val="19"/>
          <w:lang w:eastAsia="pl-PL"/>
        </w:rPr>
        <w:t>z dnia 6 września 2001 roku prawo farmaceutyczne (tekst jednolity: Dz. U. 2008 r. Nr 45 poz. 271 z późniejszymi zmianami) -</w:t>
      </w:r>
      <w:r>
        <w:rPr>
          <w:rFonts w:ascii="Arial" w:hAnsi="Arial" w:cs="Arial"/>
          <w:b/>
          <w:bCs/>
          <w:sz w:val="19"/>
          <w:szCs w:val="19"/>
          <w:lang w:eastAsia="ar-SA"/>
        </w:rPr>
        <w:t xml:space="preserve"> zezwolenia na prowadzenie hurtowni farmaceutycznej lub innego dokumentu równowa</w:t>
      </w:r>
      <w:r>
        <w:rPr>
          <w:rFonts w:ascii="Arial" w:eastAsia="TimesNewRoman" w:hAnsi="Arial" w:cs="Arial"/>
          <w:b/>
          <w:bCs/>
          <w:sz w:val="19"/>
          <w:szCs w:val="19"/>
          <w:lang w:eastAsia="ar-SA"/>
        </w:rPr>
        <w:t>ż</w:t>
      </w:r>
      <w:r>
        <w:rPr>
          <w:rFonts w:ascii="Arial" w:hAnsi="Arial" w:cs="Arial"/>
          <w:b/>
          <w:bCs/>
          <w:sz w:val="19"/>
          <w:szCs w:val="19"/>
          <w:lang w:eastAsia="ar-SA"/>
        </w:rPr>
        <w:t>nego</w:t>
      </w:r>
      <w:r>
        <w:rPr>
          <w:rFonts w:ascii="Arial" w:hAnsi="Arial" w:cs="Arial"/>
          <w:sz w:val="19"/>
          <w:szCs w:val="19"/>
          <w:lang w:eastAsia="ar-SA"/>
        </w:rPr>
        <w:t xml:space="preserve"> umo</w:t>
      </w:r>
      <w:r>
        <w:rPr>
          <w:rFonts w:ascii="Arial" w:eastAsia="TimesNewRoman" w:hAnsi="Arial" w:cs="Arial"/>
          <w:sz w:val="19"/>
          <w:szCs w:val="19"/>
          <w:lang w:eastAsia="ar-SA"/>
        </w:rPr>
        <w:t>ż</w:t>
      </w:r>
      <w:r>
        <w:rPr>
          <w:rFonts w:ascii="Arial" w:hAnsi="Arial" w:cs="Arial"/>
          <w:sz w:val="19"/>
          <w:szCs w:val="19"/>
          <w:lang w:eastAsia="ar-SA"/>
        </w:rPr>
        <w:t>liwiaj</w:t>
      </w:r>
      <w:r>
        <w:rPr>
          <w:rFonts w:ascii="Arial" w:eastAsia="TimesNewRoman" w:hAnsi="Arial" w:cs="Arial"/>
          <w:sz w:val="19"/>
          <w:szCs w:val="19"/>
          <w:lang w:eastAsia="ar-SA"/>
        </w:rPr>
        <w:t>ą</w:t>
      </w:r>
      <w:r>
        <w:rPr>
          <w:rFonts w:ascii="Arial" w:hAnsi="Arial" w:cs="Arial"/>
          <w:sz w:val="19"/>
          <w:szCs w:val="19"/>
          <w:lang w:eastAsia="ar-SA"/>
        </w:rPr>
        <w:t>cego obrót przedmiotem zamówienia</w:t>
      </w:r>
      <w:r>
        <w:rPr>
          <w:rFonts w:ascii="Arial" w:hAnsi="Arial" w:cs="Arial"/>
          <w:sz w:val="19"/>
          <w:szCs w:val="19"/>
          <w:lang w:eastAsia="pl-PL"/>
        </w:rPr>
        <w:t>.</w:t>
      </w:r>
    </w:p>
    <w:p w14:paraId="5AB5BA2D" w14:textId="77777777" w:rsidR="002C0006" w:rsidRDefault="002C0006" w:rsidP="00993FA5">
      <w:pPr>
        <w:spacing w:after="0" w:line="240" w:lineRule="auto"/>
        <w:ind w:left="1134" w:hanging="434"/>
        <w:jc w:val="both"/>
        <w:rPr>
          <w:rFonts w:ascii="Arial" w:hAnsi="Arial" w:cs="Arial"/>
          <w:sz w:val="19"/>
          <w:szCs w:val="19"/>
          <w:lang w:eastAsia="pl-PL"/>
        </w:rPr>
      </w:pPr>
    </w:p>
    <w:p w14:paraId="08B44949" w14:textId="77777777"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076C2F71" w14:textId="77777777"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5C64C52F" w14:textId="77777777" w:rsidR="002C0006" w:rsidRDefault="002C0006" w:rsidP="00993FA5">
      <w:pPr>
        <w:spacing w:after="0" w:line="240" w:lineRule="auto"/>
        <w:ind w:left="1134" w:hanging="434"/>
        <w:jc w:val="both"/>
        <w:rPr>
          <w:rFonts w:ascii="Arial" w:hAnsi="Arial" w:cs="Arial"/>
          <w:sz w:val="19"/>
          <w:szCs w:val="19"/>
          <w:lang w:eastAsia="pl-PL"/>
        </w:rPr>
      </w:pPr>
    </w:p>
    <w:p w14:paraId="20ED92B0" w14:textId="77777777"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55213204" w14:textId="77777777"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7588B99D" w14:textId="77777777" w:rsidR="00B5024C" w:rsidRDefault="00B5024C" w:rsidP="00993FA5">
      <w:pPr>
        <w:spacing w:after="0" w:line="240" w:lineRule="auto"/>
        <w:ind w:left="1276"/>
        <w:jc w:val="both"/>
        <w:rPr>
          <w:rFonts w:ascii="Arial" w:hAnsi="Arial" w:cs="Arial"/>
          <w:sz w:val="19"/>
          <w:szCs w:val="19"/>
          <w:lang w:eastAsia="pl-PL"/>
        </w:rPr>
      </w:pPr>
    </w:p>
    <w:p w14:paraId="1945A709" w14:textId="77777777"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2025C66F" w14:textId="77777777" w:rsidR="002C0006" w:rsidRDefault="002C0006" w:rsidP="002C0006">
      <w:pPr>
        <w:spacing w:after="0" w:line="240" w:lineRule="auto"/>
        <w:jc w:val="both"/>
        <w:rPr>
          <w:rFonts w:ascii="Arial" w:hAnsi="Arial" w:cs="Arial"/>
          <w:b/>
          <w:bCs/>
          <w:sz w:val="20"/>
          <w:szCs w:val="20"/>
          <w:lang w:eastAsia="pl-PL"/>
        </w:rPr>
      </w:pPr>
    </w:p>
    <w:p w14:paraId="643A52B5" w14:textId="77777777"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w:t>
      </w:r>
      <w:r w:rsidRPr="00993FA5">
        <w:rPr>
          <w:rFonts w:ascii="Arial" w:hAnsi="Arial" w:cs="Arial"/>
          <w:sz w:val="19"/>
          <w:szCs w:val="19"/>
          <w:lang w:eastAsia="pl-PL"/>
        </w:rPr>
        <w:lastRenderedPageBreak/>
        <w:t xml:space="preserve">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2C83E769"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5B517212" w14:textId="77777777"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5E920EF4" w14:textId="77777777" w:rsidR="009138FD" w:rsidRPr="00993FA5" w:rsidRDefault="009138FD" w:rsidP="009138FD">
      <w:pPr>
        <w:spacing w:after="0" w:line="240" w:lineRule="auto"/>
        <w:jc w:val="both"/>
        <w:rPr>
          <w:rFonts w:ascii="Arial" w:hAnsi="Arial" w:cs="Arial"/>
          <w:b/>
          <w:bCs/>
          <w:sz w:val="19"/>
          <w:szCs w:val="19"/>
          <w:lang w:eastAsia="pl-PL"/>
        </w:rPr>
      </w:pPr>
    </w:p>
    <w:p w14:paraId="24548E7E"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5AEB482C"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0F3C9601" w14:textId="77777777"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22536BEC" w14:textId="77777777" w:rsidR="00232368" w:rsidRDefault="00232368" w:rsidP="009138FD">
      <w:pPr>
        <w:spacing w:after="0" w:line="240" w:lineRule="auto"/>
        <w:ind w:left="1276"/>
        <w:jc w:val="both"/>
        <w:rPr>
          <w:rFonts w:ascii="Arial" w:hAnsi="Arial" w:cs="Arial"/>
          <w:sz w:val="19"/>
          <w:szCs w:val="19"/>
          <w:lang w:eastAsia="pl-PL"/>
        </w:rPr>
      </w:pPr>
    </w:p>
    <w:p w14:paraId="7560021D" w14:textId="77777777" w:rsidR="00232368" w:rsidRDefault="00232368" w:rsidP="009138FD">
      <w:pPr>
        <w:spacing w:after="0" w:line="240" w:lineRule="auto"/>
        <w:ind w:left="1276"/>
        <w:jc w:val="both"/>
        <w:rPr>
          <w:rFonts w:ascii="Arial" w:hAnsi="Arial" w:cs="Arial"/>
          <w:sz w:val="19"/>
          <w:szCs w:val="19"/>
          <w:lang w:eastAsia="pl-PL"/>
        </w:rPr>
      </w:pPr>
    </w:p>
    <w:p w14:paraId="7F3E1A60" w14:textId="77777777"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0C86E138" w14:textId="77777777"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2D7ADD10" w14:textId="77777777" w:rsidR="00461595" w:rsidRDefault="00461595" w:rsidP="00993FA5">
      <w:pPr>
        <w:spacing w:after="0" w:line="240" w:lineRule="auto"/>
        <w:jc w:val="both"/>
        <w:rPr>
          <w:rFonts w:ascii="Arial" w:hAnsi="Arial" w:cs="Arial"/>
          <w:sz w:val="19"/>
          <w:szCs w:val="19"/>
          <w:lang w:eastAsia="pl-PL"/>
        </w:rPr>
      </w:pPr>
    </w:p>
    <w:p w14:paraId="5D7F7FBC" w14:textId="77777777" w:rsidR="00A925E3" w:rsidRPr="00B5024C" w:rsidRDefault="00A925E3" w:rsidP="00993FA5">
      <w:pPr>
        <w:spacing w:after="0" w:line="240" w:lineRule="auto"/>
        <w:jc w:val="both"/>
        <w:rPr>
          <w:rFonts w:ascii="Arial" w:hAnsi="Arial" w:cs="Arial"/>
          <w:strike/>
          <w:sz w:val="19"/>
          <w:szCs w:val="19"/>
          <w:lang w:eastAsia="pl-PL"/>
        </w:rPr>
      </w:pPr>
    </w:p>
    <w:p w14:paraId="7F542FBA"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5BB7EA01"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399916E2" w14:textId="77777777"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410FB2D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124DD587"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4F055E94"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1C0A38FF"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o którym mowa w art. 228–230a, art. 250a Kodeksu karnego lub w art. 46 lub art. 48 ustawy z dnia 25 czerwca 2010 r. o sporcie, </w:t>
      </w:r>
    </w:p>
    <w:p w14:paraId="4F395153"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4F1A9F4"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2611D673"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r w:rsidRPr="002C0006">
        <w:rPr>
          <w:rFonts w:ascii="Arial" w:eastAsia="Times New Roman" w:hAnsi="Arial" w:cs="Arial"/>
          <w:sz w:val="19"/>
          <w:szCs w:val="19"/>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55CC75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57BB48"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7B883D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CA76C6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DF7AC2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619509B2"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w:t>
      </w:r>
      <w:r w:rsidRPr="002C0006">
        <w:rPr>
          <w:rFonts w:ascii="Arial" w:eastAsia="Times New Roman" w:hAnsi="Arial" w:cs="Arial"/>
          <w:sz w:val="19"/>
          <w:szCs w:val="19"/>
          <w:lang w:eastAsia="pl-PL"/>
        </w:rPr>
        <w:lastRenderedPageBreak/>
        <w:t xml:space="preserve">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DA1D937"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516EDDF"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p>
    <w:p w14:paraId="4BB04426"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4433523A" w14:textId="77777777"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7FE64E8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415FEB4F"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17D31430"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17BA2ACA"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5C084772" w14:textId="77777777"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44A9C5DE" w14:textId="77777777" w:rsidR="007348F9"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018AD3D" w14:textId="77777777" w:rsidR="00461595" w:rsidRDefault="00461595"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0DBAE3F7" w14:textId="77777777" w:rsidR="00461595" w:rsidRPr="00597F80" w:rsidRDefault="00461595" w:rsidP="00461595">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hAnsi="Arial" w:cs="Arial"/>
          <w:sz w:val="19"/>
          <w:szCs w:val="19"/>
        </w:rPr>
        <w:t xml:space="preserve">Ponadto z postępowania o zamówienie Zamawiający wykluczy Wykonawcę, który podlega wykluczeniu z </w:t>
      </w:r>
      <w:bookmarkStart w:id="4" w:name="_Hlk102997626"/>
      <w:r w:rsidRPr="00597F80">
        <w:rPr>
          <w:rFonts w:ascii="Arial" w:hAnsi="Arial" w:cs="Arial"/>
          <w:sz w:val="19"/>
          <w:szCs w:val="19"/>
        </w:rPr>
        <w:t xml:space="preserve">postępowania na podstawie art. 7 ust. 1 ustawy z dnia 13 kwietnia 2022 r. o szczególnych rozwiązaniach w zakresie przeciwdziałania wspieraniu agresji na Ukrainę oraz służących ochronie bezpieczeństwa narodowego (Dz.U. z 2022 poz. 835), </w:t>
      </w:r>
      <w:bookmarkEnd w:id="4"/>
      <w:r w:rsidRPr="00597F80">
        <w:rPr>
          <w:rFonts w:ascii="Arial" w:hAnsi="Arial" w:cs="Arial"/>
          <w:sz w:val="19"/>
          <w:szCs w:val="19"/>
        </w:rPr>
        <w:t xml:space="preserve">oraz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597F80">
        <w:rPr>
          <w:rFonts w:ascii="Arial" w:hAnsi="Arial" w:cs="Arial"/>
          <w:sz w:val="19"/>
          <w:szCs w:val="19"/>
        </w:rPr>
        <w:t>późn</w:t>
      </w:r>
      <w:proofErr w:type="spellEnd"/>
      <w:r w:rsidRPr="00597F80">
        <w:rPr>
          <w:rFonts w:ascii="Arial" w:hAnsi="Arial" w:cs="Arial"/>
          <w:sz w:val="19"/>
          <w:szCs w:val="19"/>
        </w:rPr>
        <w:t>. zm.).</w:t>
      </w:r>
    </w:p>
    <w:p w14:paraId="55C8364C" w14:textId="77777777" w:rsidR="00461595" w:rsidRPr="00115F22" w:rsidRDefault="00461595"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7CD7EAF5"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025DA1AF" w14:textId="77777777"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5D10609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585716B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00E62DD"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62F3749A"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0CD1A4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4774EF1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6C04A655"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096E037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C86C391" w14:textId="77777777"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39097063" w14:textId="77777777"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3A295038" w14:textId="77777777"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5DF74E68"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7387D25B"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C9DE073" w14:textId="77777777"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0FB86B21" w14:textId="77777777" w:rsidR="00E21BCC" w:rsidRDefault="00E21BCC" w:rsidP="00687292">
      <w:pPr>
        <w:widowControl w:val="0"/>
        <w:suppressAutoHyphens/>
        <w:spacing w:after="0" w:line="240" w:lineRule="auto"/>
        <w:jc w:val="both"/>
        <w:rPr>
          <w:rFonts w:ascii="Arial" w:hAnsi="Arial" w:cs="Arial"/>
          <w:b/>
          <w:bCs/>
          <w:sz w:val="19"/>
          <w:szCs w:val="19"/>
          <w:lang w:eastAsia="pl-PL"/>
        </w:rPr>
      </w:pPr>
    </w:p>
    <w:p w14:paraId="30F2922D" w14:textId="77777777" w:rsidR="00E21BCC" w:rsidRDefault="00E21BCC" w:rsidP="00687292">
      <w:pPr>
        <w:widowControl w:val="0"/>
        <w:suppressAutoHyphens/>
        <w:spacing w:after="0" w:line="240" w:lineRule="auto"/>
        <w:jc w:val="both"/>
        <w:rPr>
          <w:rFonts w:ascii="Arial" w:hAnsi="Arial" w:cs="Arial"/>
          <w:b/>
          <w:bCs/>
          <w:sz w:val="19"/>
          <w:szCs w:val="19"/>
          <w:lang w:eastAsia="pl-PL"/>
        </w:rPr>
      </w:pPr>
    </w:p>
    <w:p w14:paraId="64DEA33C" w14:textId="77777777" w:rsidR="003F2C93" w:rsidRDefault="003F2C93" w:rsidP="00687292">
      <w:pPr>
        <w:widowControl w:val="0"/>
        <w:suppressAutoHyphens/>
        <w:spacing w:after="0" w:line="240" w:lineRule="auto"/>
        <w:jc w:val="both"/>
        <w:rPr>
          <w:rFonts w:ascii="Arial" w:hAnsi="Arial" w:cs="Arial"/>
          <w:b/>
          <w:bCs/>
          <w:sz w:val="19"/>
          <w:szCs w:val="19"/>
          <w:lang w:eastAsia="pl-PL"/>
        </w:rPr>
      </w:pPr>
    </w:p>
    <w:p w14:paraId="4C291B4C" w14:textId="77777777" w:rsidR="003F2C93" w:rsidRPr="003F2C93" w:rsidRDefault="003F2C93" w:rsidP="003F2C93">
      <w:pPr>
        <w:numPr>
          <w:ilvl w:val="0"/>
          <w:numId w:val="20"/>
        </w:numPr>
        <w:spacing w:after="0" w:line="240" w:lineRule="auto"/>
        <w:contextualSpacing/>
        <w:jc w:val="both"/>
        <w:rPr>
          <w:rFonts w:ascii="Arial" w:hAnsi="Arial" w:cs="Arial"/>
          <w:sz w:val="19"/>
          <w:szCs w:val="19"/>
        </w:rPr>
      </w:pPr>
      <w:r w:rsidRPr="003F2C93">
        <w:rPr>
          <w:rFonts w:ascii="Arial" w:hAnsi="Arial" w:cs="Arial"/>
          <w:sz w:val="19"/>
          <w:szCs w:val="19"/>
        </w:rPr>
        <w:t>Korzystanie przez Wykonawcę  z Platformy jest bezpłatne.</w:t>
      </w:r>
    </w:p>
    <w:p w14:paraId="60091F07" w14:textId="77777777" w:rsidR="003F2C93" w:rsidRPr="003F2C93" w:rsidRDefault="003F2C93" w:rsidP="003F2C93">
      <w:pPr>
        <w:numPr>
          <w:ilvl w:val="0"/>
          <w:numId w:val="20"/>
        </w:numPr>
        <w:spacing w:after="0" w:line="240" w:lineRule="auto"/>
        <w:contextualSpacing/>
        <w:jc w:val="both"/>
        <w:rPr>
          <w:rFonts w:ascii="Arial" w:hAnsi="Arial" w:cs="Arial"/>
          <w:sz w:val="19"/>
          <w:szCs w:val="19"/>
        </w:rPr>
      </w:pPr>
      <w:r w:rsidRPr="003F2C93">
        <w:rPr>
          <w:rFonts w:ascii="Arial" w:hAnsi="Arial" w:cs="Arial"/>
          <w:sz w:val="19"/>
          <w:szCs w:val="19"/>
        </w:rPr>
        <w:t xml:space="preserve">W przypadku awarii technicznych skutkujących brakiem prawidłowego działania </w:t>
      </w:r>
      <w:proofErr w:type="spellStart"/>
      <w:r w:rsidRPr="003F2C93">
        <w:rPr>
          <w:rFonts w:ascii="Arial" w:hAnsi="Arial" w:cs="Arial"/>
          <w:sz w:val="19"/>
          <w:szCs w:val="19"/>
        </w:rPr>
        <w:t>Paltformy</w:t>
      </w:r>
      <w:proofErr w:type="spellEnd"/>
      <w:r w:rsidRPr="003F2C93">
        <w:rPr>
          <w:rFonts w:ascii="Arial" w:hAnsi="Arial" w:cs="Arial"/>
          <w:sz w:val="19"/>
          <w:szCs w:val="19"/>
        </w:rPr>
        <w:t xml:space="preserve"> Zamawiający będzie komunikował się z Wykonawcami za pomocą poczty elektronicznej, email</w:t>
      </w:r>
      <w:r w:rsidR="00461595">
        <w:rPr>
          <w:rFonts w:ascii="Arial" w:hAnsi="Arial" w:cs="Arial"/>
          <w:sz w:val="19"/>
          <w:szCs w:val="19"/>
        </w:rPr>
        <w:t xml:space="preserve"> </w:t>
      </w:r>
      <w:hyperlink r:id="rId14" w:history="1">
        <w:r w:rsidR="00461595" w:rsidRPr="00965070">
          <w:rPr>
            <w:rStyle w:val="Hipercze"/>
            <w:rFonts w:ascii="Arial" w:hAnsi="Arial" w:cs="Arial"/>
            <w:sz w:val="19"/>
            <w:szCs w:val="19"/>
          </w:rPr>
          <w:t>kstrzalba@lukasz.med.pl</w:t>
        </w:r>
      </w:hyperlink>
      <w:r w:rsidRPr="003F2C93">
        <w:rPr>
          <w:rFonts w:ascii="Arial" w:hAnsi="Arial" w:cs="Arial"/>
          <w:color w:val="FF0000"/>
          <w:sz w:val="19"/>
          <w:szCs w:val="19"/>
        </w:rPr>
        <w:t xml:space="preserve"> </w:t>
      </w:r>
      <w:r w:rsidRPr="003F2C93">
        <w:rPr>
          <w:rFonts w:ascii="Arial" w:hAnsi="Arial" w:cs="Arial"/>
          <w:color w:val="1F497D" w:themeColor="text2"/>
          <w:sz w:val="19"/>
          <w:szCs w:val="19"/>
        </w:rPr>
        <w:t xml:space="preserve">  </w:t>
      </w:r>
    </w:p>
    <w:p w14:paraId="58F84960" w14:textId="77777777" w:rsidR="003F2C93" w:rsidRPr="003F2C93" w:rsidRDefault="003F2C93" w:rsidP="003F2C93">
      <w:pPr>
        <w:numPr>
          <w:ilvl w:val="0"/>
          <w:numId w:val="20"/>
        </w:numPr>
        <w:spacing w:after="0" w:line="240" w:lineRule="auto"/>
        <w:ind w:left="714" w:hanging="357"/>
        <w:contextualSpacing/>
        <w:jc w:val="both"/>
        <w:rPr>
          <w:rFonts w:ascii="Arial" w:hAnsi="Arial" w:cs="Arial"/>
          <w:color w:val="0000FF"/>
          <w:sz w:val="19"/>
          <w:szCs w:val="19"/>
        </w:rPr>
      </w:pPr>
      <w:r w:rsidRPr="003F2C93">
        <w:rPr>
          <w:rFonts w:ascii="Arial" w:hAnsi="Arial" w:cs="Arial"/>
          <w:sz w:val="19"/>
          <w:szCs w:val="19"/>
        </w:rPr>
        <w:t xml:space="preserve">Zamawiający wyznacza następujące osoby do kontaktu z Wykonawcami: </w:t>
      </w:r>
      <w:r w:rsidRPr="003F2C93">
        <w:rPr>
          <w:rFonts w:ascii="Arial" w:hAnsi="Arial" w:cs="Arial"/>
          <w:color w:val="0000FF"/>
          <w:sz w:val="19"/>
          <w:szCs w:val="19"/>
        </w:rPr>
        <w:t xml:space="preserve">Pani </w:t>
      </w:r>
      <w:r w:rsidR="00461595">
        <w:rPr>
          <w:rFonts w:ascii="Arial" w:hAnsi="Arial" w:cs="Arial"/>
          <w:color w:val="0000FF"/>
          <w:sz w:val="19"/>
          <w:szCs w:val="19"/>
        </w:rPr>
        <w:t xml:space="preserve">Karolina </w:t>
      </w:r>
      <w:proofErr w:type="spellStart"/>
      <w:r w:rsidR="00461595">
        <w:rPr>
          <w:rFonts w:ascii="Arial" w:hAnsi="Arial" w:cs="Arial"/>
          <w:color w:val="0000FF"/>
          <w:sz w:val="19"/>
          <w:szCs w:val="19"/>
        </w:rPr>
        <w:t>Strzałba</w:t>
      </w:r>
      <w:proofErr w:type="spellEnd"/>
      <w:r w:rsidRPr="003F2C93">
        <w:rPr>
          <w:rFonts w:ascii="Arial" w:hAnsi="Arial" w:cs="Arial"/>
          <w:color w:val="0000FF"/>
          <w:sz w:val="19"/>
          <w:szCs w:val="19"/>
        </w:rPr>
        <w:t xml:space="preserve"> tel. 14 6315 </w:t>
      </w:r>
      <w:r w:rsidR="00461595">
        <w:rPr>
          <w:rFonts w:ascii="Arial" w:hAnsi="Arial" w:cs="Arial"/>
          <w:color w:val="0000FF"/>
          <w:sz w:val="19"/>
          <w:szCs w:val="19"/>
        </w:rPr>
        <w:t>303</w:t>
      </w:r>
      <w:r w:rsidRPr="003F2C93">
        <w:rPr>
          <w:rFonts w:ascii="Arial" w:hAnsi="Arial" w:cs="Arial"/>
          <w:color w:val="0000FF"/>
          <w:sz w:val="19"/>
          <w:szCs w:val="19"/>
        </w:rPr>
        <w:t xml:space="preserve">, e-mail: </w:t>
      </w:r>
      <w:hyperlink r:id="rId15" w:history="1">
        <w:r w:rsidR="00461595" w:rsidRPr="00965070">
          <w:rPr>
            <w:rStyle w:val="Hipercze"/>
            <w:rFonts w:ascii="Arial" w:hAnsi="Arial" w:cs="Arial"/>
            <w:sz w:val="19"/>
            <w:szCs w:val="19"/>
          </w:rPr>
          <w:t>kstrzalba@lukasz.med.pl</w:t>
        </w:r>
      </w:hyperlink>
      <w:r w:rsidRPr="003F2C93">
        <w:rPr>
          <w:rFonts w:ascii="Arial" w:hAnsi="Arial" w:cs="Arial"/>
          <w:color w:val="0000FF"/>
          <w:sz w:val="19"/>
          <w:szCs w:val="19"/>
        </w:rPr>
        <w:t xml:space="preserve">  </w:t>
      </w:r>
    </w:p>
    <w:p w14:paraId="4823CF0D" w14:textId="77777777" w:rsidR="003F2C93" w:rsidRPr="003F2C93" w:rsidRDefault="003F2C93" w:rsidP="003F2C93">
      <w:pPr>
        <w:numPr>
          <w:ilvl w:val="0"/>
          <w:numId w:val="20"/>
        </w:numPr>
        <w:spacing w:after="0" w:line="240" w:lineRule="auto"/>
        <w:ind w:left="714" w:hanging="357"/>
        <w:contextualSpacing/>
        <w:jc w:val="both"/>
        <w:rPr>
          <w:rFonts w:ascii="Arial" w:hAnsi="Arial" w:cs="Arial"/>
          <w:sz w:val="19"/>
          <w:szCs w:val="19"/>
        </w:rPr>
      </w:pPr>
      <w:r w:rsidRPr="003F2C93">
        <w:rPr>
          <w:rFonts w:ascii="Arial" w:hAnsi="Arial" w:cs="Arial"/>
          <w:sz w:val="19"/>
          <w:szCs w:val="19"/>
        </w:rPr>
        <w:t xml:space="preserve">W korespondencji związanej z niniejszym postępowaniem Wykonawcy winni posługiwać się numerem referencyjnym  niniejszego postępowania </w:t>
      </w:r>
      <w:r w:rsidR="00461595">
        <w:rPr>
          <w:rFonts w:ascii="Arial" w:hAnsi="Arial" w:cs="Arial"/>
          <w:b/>
          <w:bCs/>
          <w:color w:val="0000FF"/>
          <w:sz w:val="19"/>
          <w:szCs w:val="19"/>
        </w:rPr>
        <w:t>64/2022</w:t>
      </w:r>
      <w:r w:rsidRPr="003F2C93">
        <w:rPr>
          <w:rFonts w:ascii="Arial" w:hAnsi="Arial" w:cs="Arial"/>
          <w:b/>
          <w:bCs/>
          <w:color w:val="0000FF"/>
          <w:sz w:val="19"/>
          <w:szCs w:val="19"/>
        </w:rPr>
        <w:t>.</w:t>
      </w:r>
    </w:p>
    <w:p w14:paraId="20CB0422" w14:textId="77777777" w:rsidR="003F2C93" w:rsidRPr="003F2C93" w:rsidRDefault="003F2C93" w:rsidP="003F2C93">
      <w:pPr>
        <w:numPr>
          <w:ilvl w:val="0"/>
          <w:numId w:val="20"/>
        </w:numPr>
        <w:spacing w:after="0" w:line="240" w:lineRule="auto"/>
        <w:ind w:left="714" w:hanging="357"/>
        <w:contextualSpacing/>
        <w:jc w:val="both"/>
        <w:rPr>
          <w:rFonts w:ascii="Arial" w:hAnsi="Arial" w:cs="Arial"/>
          <w:sz w:val="19"/>
          <w:szCs w:val="19"/>
        </w:rPr>
      </w:pPr>
      <w:r w:rsidRPr="003F2C93">
        <w:rPr>
          <w:rFonts w:ascii="Arial" w:eastAsia="Times New Roman" w:hAnsi="Arial" w:cs="Arial"/>
          <w:sz w:val="19"/>
          <w:szCs w:val="19"/>
          <w:lang w:eastAsia="pl-PL"/>
        </w:rPr>
        <w:t xml:space="preserve">Postępowanie prowadzone jest w języku polskim za pośrednictwem </w:t>
      </w:r>
      <w:hyperlink r:id="rId16" w:history="1">
        <w:r w:rsidRPr="003F2C93">
          <w:rPr>
            <w:rFonts w:ascii="Arial" w:eastAsia="Times New Roman" w:hAnsi="Arial" w:cs="Arial"/>
            <w:color w:val="0000FF"/>
            <w:sz w:val="19"/>
            <w:szCs w:val="19"/>
            <w:u w:val="single"/>
            <w:lang w:eastAsia="pl-PL"/>
          </w:rPr>
          <w:t>platformazakupowa.pl</w:t>
        </w:r>
      </w:hyperlink>
      <w:r w:rsidRPr="003F2C93">
        <w:rPr>
          <w:rFonts w:ascii="Arial" w:eastAsia="Times New Roman" w:hAnsi="Arial" w:cs="Arial"/>
          <w:color w:val="0000FF"/>
          <w:sz w:val="19"/>
          <w:szCs w:val="19"/>
          <w:lang w:eastAsia="pl-PL"/>
        </w:rPr>
        <w:t xml:space="preserve"> </w:t>
      </w:r>
      <w:r w:rsidRPr="003F2C93">
        <w:rPr>
          <w:rFonts w:ascii="Arial" w:eastAsia="Times New Roman" w:hAnsi="Arial" w:cs="Arial"/>
          <w:sz w:val="19"/>
          <w:szCs w:val="19"/>
          <w:lang w:eastAsia="pl-PL"/>
        </w:rPr>
        <w:t xml:space="preserve">pod adresem: </w:t>
      </w:r>
      <w:hyperlink r:id="rId17" w:history="1">
        <w:r w:rsidRPr="003F2C93">
          <w:rPr>
            <w:rFonts w:ascii="Arial" w:hAnsi="Arial" w:cs="Arial"/>
            <w:color w:val="0000FF"/>
            <w:sz w:val="19"/>
            <w:szCs w:val="19"/>
            <w:u w:val="single"/>
          </w:rPr>
          <w:t>https://platformazakupowa.pl/pn/lukasz_med</w:t>
        </w:r>
      </w:hyperlink>
      <w:r w:rsidRPr="003F2C93">
        <w:rPr>
          <w:rFonts w:ascii="Arial" w:hAnsi="Arial" w:cs="Arial"/>
          <w:color w:val="0000FF"/>
          <w:sz w:val="19"/>
          <w:szCs w:val="19"/>
          <w:u w:val="single"/>
        </w:rPr>
        <w:t xml:space="preserve"> (dalej: Platforma).</w:t>
      </w:r>
      <w:r w:rsidRPr="003F2C93">
        <w:rPr>
          <w:rFonts w:ascii="Arial" w:hAnsi="Arial" w:cs="Arial"/>
          <w:color w:val="0000FF"/>
          <w:sz w:val="19"/>
          <w:szCs w:val="19"/>
        </w:rPr>
        <w:t xml:space="preserve"> </w:t>
      </w:r>
      <w:r w:rsidRPr="003F2C93">
        <w:rPr>
          <w:rFonts w:ascii="Arial" w:hAnsi="Arial" w:cs="Arial"/>
          <w:sz w:val="19"/>
          <w:szCs w:val="19"/>
        </w:rPr>
        <w:t xml:space="preserve">Postępowanie prowadzone jest na Platformie w zakładce „POSTĘPOWANIA” pod „nazwą” zgodną z nazwą niniejszego </w:t>
      </w:r>
      <w:proofErr w:type="spellStart"/>
      <w:r w:rsidRPr="003F2C93">
        <w:rPr>
          <w:rFonts w:ascii="Arial" w:hAnsi="Arial" w:cs="Arial"/>
          <w:sz w:val="19"/>
          <w:szCs w:val="19"/>
        </w:rPr>
        <w:t>posępowania</w:t>
      </w:r>
      <w:proofErr w:type="spellEnd"/>
      <w:r w:rsidRPr="003F2C93">
        <w:rPr>
          <w:rFonts w:ascii="Arial" w:hAnsi="Arial" w:cs="Arial"/>
          <w:sz w:val="19"/>
          <w:szCs w:val="19"/>
        </w:rPr>
        <w:t xml:space="preserve"> przetargowego.</w:t>
      </w:r>
    </w:p>
    <w:p w14:paraId="276A6119" w14:textId="77777777" w:rsidR="003F2C93" w:rsidRPr="003F2C93" w:rsidRDefault="003F2C93" w:rsidP="003F2C93">
      <w:pPr>
        <w:numPr>
          <w:ilvl w:val="0"/>
          <w:numId w:val="20"/>
        </w:numPr>
        <w:spacing w:after="0" w:line="240" w:lineRule="auto"/>
        <w:ind w:left="714" w:hanging="357"/>
        <w:contextualSpacing/>
        <w:jc w:val="both"/>
        <w:rPr>
          <w:rFonts w:ascii="Arial" w:hAnsi="Arial" w:cs="Arial"/>
          <w:sz w:val="19"/>
          <w:szCs w:val="19"/>
        </w:rPr>
      </w:pPr>
      <w:r w:rsidRPr="003F2C93">
        <w:rPr>
          <w:rFonts w:ascii="Arial" w:eastAsia="Times New Roman" w:hAnsi="Arial" w:cs="Arial"/>
          <w:sz w:val="19"/>
          <w:szCs w:val="19"/>
          <w:lang w:eastAsia="pl-PL"/>
        </w:rPr>
        <w:t>W celu skrócenia czasu udzielenia odpowiedzi na pytania komunikacja między zamawiającym a wykonawcami w zakresie:</w:t>
      </w:r>
    </w:p>
    <w:p w14:paraId="371BC045"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Zamawiającemu pytań do treści SWZ;</w:t>
      </w:r>
    </w:p>
    <w:p w14:paraId="3EABD5C8"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 podmiotowych środków dowodowych;</w:t>
      </w:r>
    </w:p>
    <w:p w14:paraId="613534C4"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51363E9C"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0CC6BB"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sz w:val="19"/>
          <w:szCs w:val="19"/>
          <w:shd w:val="clear" w:color="auto" w:fill="FFFFFF"/>
          <w:lang w:eastAsia="pl-PL"/>
        </w:rPr>
        <w:t>- przesyłania odpowiedzi na wezwanie Zamawiającego do złożenia wyjaśnień dot. treści przedmiotowych środków dowodowych;</w:t>
      </w:r>
    </w:p>
    <w:p w14:paraId="6A30C886"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shd w:val="clear" w:color="auto" w:fill="FFFFFF"/>
          <w:lang w:eastAsia="pl-PL"/>
        </w:rPr>
        <w:t>- przesłania odpowiedzi na inne wezwania Zamawiającego wynikające z ustawy - Prawo zamówień publicznych;</w:t>
      </w:r>
    </w:p>
    <w:p w14:paraId="6C89BFA7"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shd w:val="clear" w:color="auto" w:fill="FFFFFF"/>
          <w:lang w:eastAsia="pl-PL"/>
        </w:rPr>
        <w:t>- przesyłania wniosków, informacji, oświadczeń Wykonawcy;</w:t>
      </w:r>
    </w:p>
    <w:p w14:paraId="7B8A56FC"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shd w:val="clear" w:color="auto" w:fill="FFFFFF"/>
          <w:lang w:eastAsia="pl-PL"/>
        </w:rPr>
        <w:t>- przesyłania odwołania/inne</w:t>
      </w:r>
    </w:p>
    <w:p w14:paraId="0538025A"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 xml:space="preserve">odbywa się za pośrednictwem </w:t>
      </w:r>
      <w:hyperlink r:id="rId18"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i formularza „Wyślij wiadomość do zamawiającego”. </w:t>
      </w:r>
    </w:p>
    <w:p w14:paraId="50BEF376" w14:textId="77777777" w:rsidR="003F2C93" w:rsidRPr="003F2C93" w:rsidRDefault="003F2C93" w:rsidP="003F2C93">
      <w:pPr>
        <w:spacing w:after="0" w:line="240" w:lineRule="auto"/>
        <w:ind w:left="720"/>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 xml:space="preserve">Za datę przekazania (wpływu) oświadczeń, wniosków, zawiadomień oraz informacji przyjmuje się datę ich przesłania za pośrednictwem </w:t>
      </w:r>
      <w:hyperlink r:id="rId19"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poprzez kliknięcie przycisku  „Wyślij wiadomość do zamawiającego” po których pojawi się komunikat, że wiadomość została wysłana do zamawiającego.</w:t>
      </w:r>
    </w:p>
    <w:p w14:paraId="488EDB9F" w14:textId="77777777" w:rsidR="003F2C93" w:rsidRPr="003F2C93" w:rsidRDefault="003F2C93" w:rsidP="003F2C93">
      <w:pPr>
        <w:numPr>
          <w:ilvl w:val="0"/>
          <w:numId w:val="20"/>
        </w:numPr>
        <w:spacing w:after="0" w:line="240" w:lineRule="auto"/>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 xml:space="preserve">Zamawiający będzie przekazywał wykonawcom informacje za pośrednictwem </w:t>
      </w:r>
      <w:hyperlink r:id="rId20"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do konkretnego wykonawcy.</w:t>
      </w:r>
    </w:p>
    <w:p w14:paraId="2B8C2FDD" w14:textId="77777777" w:rsidR="003F2C93" w:rsidRPr="003F2C93" w:rsidRDefault="003F2C93" w:rsidP="003F2C93">
      <w:pPr>
        <w:numPr>
          <w:ilvl w:val="0"/>
          <w:numId w:val="20"/>
        </w:numPr>
        <w:spacing w:after="0" w:line="240" w:lineRule="auto"/>
        <w:jc w:val="both"/>
        <w:rPr>
          <w:rFonts w:ascii="Arial" w:eastAsia="Times New Roman" w:hAnsi="Arial" w:cs="Arial"/>
          <w:sz w:val="19"/>
          <w:szCs w:val="19"/>
          <w:lang w:eastAsia="pl-PL"/>
        </w:rPr>
      </w:pPr>
      <w:r w:rsidRPr="003F2C93">
        <w:rPr>
          <w:rFonts w:ascii="Arial" w:eastAsia="Times New Roman" w:hAnsi="Arial" w:cs="Arial"/>
          <w:color w:val="000000"/>
          <w:sz w:val="19"/>
          <w:szCs w:val="19"/>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5079A" w14:textId="77777777" w:rsidR="003F2C93" w:rsidRPr="003F2C93" w:rsidRDefault="003F2C93" w:rsidP="003F2C93">
      <w:pPr>
        <w:spacing w:after="0" w:line="240" w:lineRule="auto"/>
        <w:ind w:left="714"/>
        <w:contextualSpacing/>
        <w:jc w:val="both"/>
        <w:rPr>
          <w:rFonts w:ascii="Arial" w:hAnsi="Arial" w:cs="Arial"/>
          <w:sz w:val="19"/>
          <w:szCs w:val="19"/>
        </w:rPr>
      </w:pPr>
    </w:p>
    <w:p w14:paraId="0DD18261" w14:textId="77777777" w:rsidR="003F2C93" w:rsidRPr="003F2C93" w:rsidRDefault="003F2C93" w:rsidP="003F2C93">
      <w:pPr>
        <w:spacing w:after="0" w:line="240" w:lineRule="auto"/>
        <w:contextualSpacing/>
        <w:jc w:val="both"/>
        <w:rPr>
          <w:rFonts w:ascii="Arial" w:hAnsi="Arial" w:cs="Arial"/>
          <w:b/>
          <w:bCs/>
          <w:sz w:val="19"/>
          <w:szCs w:val="19"/>
          <w:u w:val="single"/>
        </w:rPr>
      </w:pPr>
    </w:p>
    <w:p w14:paraId="39837823" w14:textId="77777777" w:rsidR="003F2C93" w:rsidRPr="003F2C93" w:rsidRDefault="003F2C93" w:rsidP="003F2C93">
      <w:pPr>
        <w:spacing w:after="0" w:line="240" w:lineRule="auto"/>
        <w:contextualSpacing/>
        <w:jc w:val="both"/>
        <w:rPr>
          <w:rFonts w:ascii="Arial" w:hAnsi="Arial" w:cs="Arial"/>
          <w:b/>
          <w:bCs/>
          <w:sz w:val="19"/>
          <w:szCs w:val="19"/>
          <w:u w:val="single"/>
        </w:rPr>
      </w:pPr>
      <w:r w:rsidRPr="003F2C93">
        <w:rPr>
          <w:rFonts w:ascii="Arial" w:hAnsi="Arial" w:cs="Arial"/>
          <w:b/>
          <w:bCs/>
          <w:sz w:val="19"/>
          <w:szCs w:val="19"/>
          <w:u w:val="single"/>
        </w:rPr>
        <w:t>Minimalne wymagania techniczne umożliwiające pracę na Platformie:</w:t>
      </w:r>
    </w:p>
    <w:p w14:paraId="03A4B9B3" w14:textId="77777777" w:rsidR="003F2C93" w:rsidRPr="003F2C93" w:rsidRDefault="003F2C93" w:rsidP="003F2C93">
      <w:pPr>
        <w:spacing w:after="0" w:line="240" w:lineRule="auto"/>
        <w:contextualSpacing/>
        <w:jc w:val="both"/>
        <w:rPr>
          <w:rFonts w:ascii="Arial" w:hAnsi="Arial" w:cs="Arial"/>
          <w:sz w:val="19"/>
          <w:szCs w:val="19"/>
        </w:rPr>
      </w:pPr>
    </w:p>
    <w:p w14:paraId="6174B97A"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Zamawiający, zgodnie z Rozporządzeniem </w:t>
      </w:r>
      <w:r w:rsidRPr="003F2C93">
        <w:rPr>
          <w:rFonts w:ascii="Arial" w:eastAsia="Times New Roman" w:hAnsi="Arial" w:cs="Arial"/>
          <w:color w:val="202124"/>
          <w:sz w:val="19"/>
          <w:szCs w:val="19"/>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F2C93">
        <w:rPr>
          <w:rFonts w:ascii="Arial" w:eastAsia="Times New Roman" w:hAnsi="Arial" w:cs="Arial"/>
          <w:color w:val="000000"/>
          <w:sz w:val="19"/>
          <w:szCs w:val="19"/>
          <w:lang w:eastAsia="pl-PL"/>
        </w:rPr>
        <w:t xml:space="preserve">, określa niezbędne wymagania sprzętowo - aplikacyjne umożliwiające pracę na </w:t>
      </w:r>
      <w:hyperlink r:id="rId22"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tj.:</w:t>
      </w:r>
    </w:p>
    <w:p w14:paraId="55FC7907"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stały dostęp do sieci Internet o gwarantowanej przepustowości nie mniejszej niż 512 </w:t>
      </w:r>
      <w:proofErr w:type="spellStart"/>
      <w:r w:rsidRPr="003F2C93">
        <w:rPr>
          <w:rFonts w:ascii="Arial" w:eastAsia="Times New Roman" w:hAnsi="Arial" w:cs="Arial"/>
          <w:color w:val="000000"/>
          <w:sz w:val="19"/>
          <w:szCs w:val="19"/>
          <w:lang w:eastAsia="pl-PL"/>
        </w:rPr>
        <w:t>kb</w:t>
      </w:r>
      <w:proofErr w:type="spellEnd"/>
      <w:r w:rsidRPr="003F2C93">
        <w:rPr>
          <w:rFonts w:ascii="Arial" w:eastAsia="Times New Roman" w:hAnsi="Arial" w:cs="Arial"/>
          <w:color w:val="000000"/>
          <w:sz w:val="19"/>
          <w:szCs w:val="19"/>
          <w:lang w:eastAsia="pl-PL"/>
        </w:rPr>
        <w:t>/s,</w:t>
      </w:r>
    </w:p>
    <w:p w14:paraId="51BBD71C"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2E3837A5"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zainstalowana dowolna przeglądarka internetowa, w przypadku Internet Explorer minimalnie wersja 10.0,</w:t>
      </w:r>
    </w:p>
    <w:p w14:paraId="3DBB930D"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włączona obsługa JavaScript,</w:t>
      </w:r>
    </w:p>
    <w:p w14:paraId="600538F4"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zainstalowany program Adobe </w:t>
      </w:r>
      <w:proofErr w:type="spellStart"/>
      <w:r w:rsidRPr="003F2C93">
        <w:rPr>
          <w:rFonts w:ascii="Arial" w:eastAsia="Times New Roman" w:hAnsi="Arial" w:cs="Arial"/>
          <w:color w:val="000000"/>
          <w:sz w:val="19"/>
          <w:szCs w:val="19"/>
          <w:lang w:eastAsia="pl-PL"/>
        </w:rPr>
        <w:t>Acrobat</w:t>
      </w:r>
      <w:proofErr w:type="spellEnd"/>
      <w:r w:rsidRPr="003F2C93">
        <w:rPr>
          <w:rFonts w:ascii="Arial" w:eastAsia="Times New Roman" w:hAnsi="Arial" w:cs="Arial"/>
          <w:color w:val="000000"/>
          <w:sz w:val="19"/>
          <w:szCs w:val="19"/>
          <w:lang w:eastAsia="pl-PL"/>
        </w:rPr>
        <w:t xml:space="preserve"> Reader lub inny obsługujący format plików .pdf,</w:t>
      </w:r>
    </w:p>
    <w:p w14:paraId="4366E3AC"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Szyfrowanie na platformazakupowa.pl  odbywa się za pomocą protokołu TLS 1.3.</w:t>
      </w:r>
    </w:p>
    <w:p w14:paraId="5D392110" w14:textId="77777777" w:rsidR="003F2C93" w:rsidRPr="003F2C93" w:rsidRDefault="003F2C93">
      <w:pPr>
        <w:numPr>
          <w:ilvl w:val="1"/>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Oznaczenie czasu odbioru danych przez platformę zakupową stanowi datę oraz dokładny czas (</w:t>
      </w:r>
      <w:proofErr w:type="spellStart"/>
      <w:r w:rsidRPr="003F2C93">
        <w:rPr>
          <w:rFonts w:ascii="Arial" w:eastAsia="Times New Roman" w:hAnsi="Arial" w:cs="Arial"/>
          <w:color w:val="000000"/>
          <w:sz w:val="19"/>
          <w:szCs w:val="19"/>
          <w:lang w:eastAsia="pl-PL"/>
        </w:rPr>
        <w:t>hh:mm:ss</w:t>
      </w:r>
      <w:proofErr w:type="spellEnd"/>
      <w:r w:rsidRPr="003F2C93">
        <w:rPr>
          <w:rFonts w:ascii="Arial" w:eastAsia="Times New Roman" w:hAnsi="Arial" w:cs="Arial"/>
          <w:color w:val="000000"/>
          <w:sz w:val="19"/>
          <w:szCs w:val="19"/>
          <w:lang w:eastAsia="pl-PL"/>
        </w:rPr>
        <w:t>) generowany wg. czasu lokalnego serwera synchronizowanego z zegarem Głównego Urzędu Miar.</w:t>
      </w:r>
    </w:p>
    <w:p w14:paraId="73B64C02"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Wykonawca, przystępując do niniejszego postępowania o udzielenie zamówienia publicznego:</w:t>
      </w:r>
    </w:p>
    <w:p w14:paraId="338EE9D4" w14:textId="77777777" w:rsidR="003F2C93" w:rsidRPr="003F2C93" w:rsidRDefault="003F2C93" w:rsidP="003F2C93">
      <w:pPr>
        <w:spacing w:after="0" w:line="240" w:lineRule="auto"/>
        <w:ind w:left="720"/>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 akceptuje warunki korzystania z </w:t>
      </w:r>
      <w:hyperlink r:id="rId23"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określone w Regulaminie zamieszczonym na stronie internetowej </w:t>
      </w:r>
      <w:hyperlink r:id="rId24" w:history="1">
        <w:r w:rsidRPr="003F2C93">
          <w:rPr>
            <w:rFonts w:ascii="Arial" w:eastAsia="Times New Roman" w:hAnsi="Arial" w:cs="Arial"/>
            <w:color w:val="000000"/>
            <w:sz w:val="19"/>
            <w:szCs w:val="19"/>
            <w:lang w:eastAsia="pl-PL"/>
          </w:rPr>
          <w:t>pod linkiem</w:t>
        </w:r>
      </w:hyperlink>
      <w:r w:rsidRPr="003F2C93">
        <w:rPr>
          <w:rFonts w:ascii="Arial" w:eastAsia="Times New Roman" w:hAnsi="Arial" w:cs="Arial"/>
          <w:color w:val="000000"/>
          <w:sz w:val="19"/>
          <w:szCs w:val="19"/>
          <w:lang w:eastAsia="pl-PL"/>
        </w:rPr>
        <w:t>  w zakładce „Regulamin" oraz uznaje go za wiążący,</w:t>
      </w:r>
    </w:p>
    <w:p w14:paraId="0CAD42A9" w14:textId="77777777" w:rsidR="003F2C93" w:rsidRPr="003F2C93" w:rsidRDefault="003F2C93" w:rsidP="003F2C93">
      <w:pPr>
        <w:spacing w:after="0" w:line="240" w:lineRule="auto"/>
        <w:ind w:left="720"/>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 zapoznał i stosuje się do Instrukcji składania ofert/wniosków dostępnej </w:t>
      </w:r>
      <w:hyperlink r:id="rId25" w:history="1">
        <w:r w:rsidRPr="003F2C93">
          <w:rPr>
            <w:rFonts w:ascii="Arial" w:eastAsia="Times New Roman" w:hAnsi="Arial" w:cs="Arial"/>
            <w:color w:val="1155CC"/>
            <w:sz w:val="19"/>
            <w:szCs w:val="19"/>
            <w:u w:val="single"/>
            <w:lang w:eastAsia="pl-PL"/>
          </w:rPr>
          <w:t>pod linkiem</w:t>
        </w:r>
      </w:hyperlink>
      <w:r w:rsidRPr="003F2C93">
        <w:rPr>
          <w:rFonts w:ascii="Arial" w:eastAsia="Times New Roman" w:hAnsi="Arial" w:cs="Arial"/>
          <w:color w:val="000000"/>
          <w:sz w:val="19"/>
          <w:szCs w:val="19"/>
          <w:lang w:eastAsia="pl-PL"/>
        </w:rPr>
        <w:t>. </w:t>
      </w:r>
    </w:p>
    <w:p w14:paraId="6DE2FC4C"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b/>
          <w:bCs/>
          <w:color w:val="000000"/>
          <w:sz w:val="19"/>
          <w:szCs w:val="19"/>
          <w:lang w:eastAsia="pl-PL"/>
        </w:rPr>
        <w:t xml:space="preserve">Zamawiający nie ponosi odpowiedzialności za złożenie oferty w sposób niezgodny z Instrukcją korzystania z </w:t>
      </w:r>
      <w:hyperlink r:id="rId26" w:history="1">
        <w:r w:rsidRPr="003F2C93">
          <w:rPr>
            <w:rFonts w:ascii="Arial" w:eastAsia="Times New Roman" w:hAnsi="Arial" w:cs="Arial"/>
            <w:b/>
            <w:bCs/>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w szczególności za sytuację, gdy zamawiający zapozna się z treścią oferty przed upływem terminu składania ofert (np. złożenie oferty w zakładce „Wyślij wiadomość do zamawiającego”). </w:t>
      </w:r>
    </w:p>
    <w:p w14:paraId="37F5E493"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Taka oferta zostanie uznana przez Zamawiającego za ofertę handlową i nie będzie brana pod uwagę w przedmiotowym postępowaniu ponieważ nie został spełniony obowiązek narzucony w art. 221 Ustawy Prawo Zamówień Publicznych.</w:t>
      </w:r>
    </w:p>
    <w:p w14:paraId="6F4EA3B5" w14:textId="77777777" w:rsidR="003F2C93" w:rsidRPr="003F2C93" w:rsidRDefault="003F2C93">
      <w:pPr>
        <w:numPr>
          <w:ilvl w:val="0"/>
          <w:numId w:val="29"/>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Zamawiający informuje, że instrukcje korzystania z </w:t>
      </w:r>
      <w:hyperlink r:id="rId27"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28" w:history="1">
        <w:r w:rsidRPr="003F2C93">
          <w:rPr>
            <w:rFonts w:ascii="Arial" w:eastAsia="Times New Roman" w:hAnsi="Arial" w:cs="Arial"/>
            <w:color w:val="1155CC"/>
            <w:sz w:val="19"/>
            <w:szCs w:val="19"/>
            <w:u w:val="single"/>
            <w:lang w:eastAsia="pl-PL"/>
          </w:rPr>
          <w:t>platformazakupowa.pl</w:t>
        </w:r>
      </w:hyperlink>
      <w:r w:rsidRPr="003F2C93">
        <w:rPr>
          <w:rFonts w:ascii="Arial" w:eastAsia="Times New Roman" w:hAnsi="Arial" w:cs="Arial"/>
          <w:color w:val="000000"/>
          <w:sz w:val="19"/>
          <w:szCs w:val="19"/>
          <w:lang w:eastAsia="pl-PL"/>
        </w:rPr>
        <w:t xml:space="preserve"> znajdują się w zakładce „Instrukcje dla Wykonawców" na stronie internetowej pod adresem: </w:t>
      </w:r>
      <w:hyperlink r:id="rId29" w:history="1">
        <w:r w:rsidRPr="003F2C93">
          <w:rPr>
            <w:rFonts w:ascii="Arial" w:eastAsia="Times New Roman" w:hAnsi="Arial" w:cs="Arial"/>
            <w:color w:val="1155CC"/>
            <w:sz w:val="19"/>
            <w:szCs w:val="19"/>
            <w:u w:val="single"/>
            <w:lang w:eastAsia="pl-PL"/>
          </w:rPr>
          <w:t>https://platformazakupowa.pl/strona/45-instrukcje</w:t>
        </w:r>
      </w:hyperlink>
    </w:p>
    <w:p w14:paraId="36EB3B75" w14:textId="77777777" w:rsidR="003F2C93" w:rsidRPr="003F2C93" w:rsidRDefault="003F2C93" w:rsidP="003F2C93">
      <w:pPr>
        <w:spacing w:before="400" w:after="120" w:line="240" w:lineRule="auto"/>
        <w:jc w:val="both"/>
        <w:outlineLvl w:val="0"/>
        <w:rPr>
          <w:rFonts w:ascii="Arial" w:eastAsia="Times New Roman" w:hAnsi="Arial" w:cs="Arial"/>
          <w:b/>
          <w:bCs/>
          <w:kern w:val="36"/>
          <w:sz w:val="19"/>
          <w:szCs w:val="19"/>
          <w:lang w:eastAsia="pl-PL"/>
        </w:rPr>
      </w:pPr>
      <w:r w:rsidRPr="003F2C93">
        <w:rPr>
          <w:rFonts w:ascii="Arial" w:eastAsia="Times New Roman" w:hAnsi="Arial" w:cs="Arial"/>
          <w:b/>
          <w:bCs/>
          <w:color w:val="000000"/>
          <w:kern w:val="36"/>
          <w:sz w:val="19"/>
          <w:szCs w:val="19"/>
          <w:lang w:eastAsia="pl-PL"/>
        </w:rPr>
        <w:t>Zalecenia</w:t>
      </w:r>
    </w:p>
    <w:p w14:paraId="7954D623" w14:textId="77777777" w:rsidR="003F2C93" w:rsidRPr="003F2C93" w:rsidRDefault="003F2C93" w:rsidP="003F2C93">
      <w:pPr>
        <w:spacing w:after="0" w:line="240" w:lineRule="auto"/>
        <w:jc w:val="both"/>
        <w:rPr>
          <w:rFonts w:ascii="Arial" w:eastAsia="Times New Roman" w:hAnsi="Arial" w:cs="Arial"/>
          <w:sz w:val="19"/>
          <w:szCs w:val="19"/>
          <w:lang w:eastAsia="pl-PL"/>
        </w:rPr>
      </w:pPr>
      <w:r w:rsidRPr="003F2C93">
        <w:rPr>
          <w:rFonts w:ascii="Arial" w:eastAsia="Times New Roman" w:hAnsi="Arial" w:cs="Arial"/>
          <w:b/>
          <w:bCs/>
          <w:color w:val="000000"/>
          <w:sz w:val="19"/>
          <w:szCs w:val="19"/>
          <w:lang w:eastAsia="pl-PL"/>
        </w:rPr>
        <w:t>Formaty plików wykorzystywanych przez wykonawców powinny być zgodne z</w:t>
      </w:r>
      <w:r w:rsidRPr="003F2C93">
        <w:rPr>
          <w:rFonts w:ascii="Arial" w:eastAsia="Times New Roman" w:hAnsi="Arial" w:cs="Arial"/>
          <w:color w:val="000000"/>
          <w:sz w:val="19"/>
          <w:szCs w:val="19"/>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6A7E65D" w14:textId="77777777" w:rsidR="003F2C93" w:rsidRPr="003F2C93" w:rsidRDefault="003F2C93" w:rsidP="003F2C93">
      <w:pPr>
        <w:spacing w:after="0" w:line="240" w:lineRule="auto"/>
        <w:ind w:left="720"/>
        <w:jc w:val="both"/>
        <w:textAlignment w:val="baseline"/>
        <w:rPr>
          <w:rFonts w:ascii="Arial" w:eastAsia="Times New Roman" w:hAnsi="Arial" w:cs="Arial"/>
          <w:color w:val="000000"/>
          <w:sz w:val="19"/>
          <w:szCs w:val="19"/>
          <w:lang w:eastAsia="pl-PL"/>
        </w:rPr>
      </w:pPr>
    </w:p>
    <w:p w14:paraId="323D5C1F"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rekomenduje wykorzystanie formatów: .pdf .</w:t>
      </w:r>
      <w:proofErr w:type="spellStart"/>
      <w:r w:rsidRPr="003F2C93">
        <w:rPr>
          <w:rFonts w:ascii="Arial" w:eastAsia="Times New Roman" w:hAnsi="Arial" w:cs="Arial"/>
          <w:color w:val="000000"/>
          <w:sz w:val="19"/>
          <w:szCs w:val="19"/>
          <w:lang w:eastAsia="pl-PL"/>
        </w:rPr>
        <w:t>doc</w:t>
      </w:r>
      <w:proofErr w:type="spellEnd"/>
      <w:r w:rsidRPr="003F2C93">
        <w:rPr>
          <w:rFonts w:ascii="Arial" w:eastAsia="Times New Roman" w:hAnsi="Arial" w:cs="Arial"/>
          <w:color w:val="000000"/>
          <w:sz w:val="19"/>
          <w:szCs w:val="19"/>
          <w:lang w:eastAsia="pl-PL"/>
        </w:rPr>
        <w:t xml:space="preserve"> .xls .jpg (.</w:t>
      </w:r>
      <w:proofErr w:type="spellStart"/>
      <w:r w:rsidRPr="003F2C93">
        <w:rPr>
          <w:rFonts w:ascii="Arial" w:eastAsia="Times New Roman" w:hAnsi="Arial" w:cs="Arial"/>
          <w:color w:val="000000"/>
          <w:sz w:val="19"/>
          <w:szCs w:val="19"/>
          <w:lang w:eastAsia="pl-PL"/>
        </w:rPr>
        <w:t>jpeg</w:t>
      </w:r>
      <w:proofErr w:type="spellEnd"/>
      <w:r w:rsidRPr="003F2C93">
        <w:rPr>
          <w:rFonts w:ascii="Arial" w:eastAsia="Times New Roman" w:hAnsi="Arial" w:cs="Arial"/>
          <w:color w:val="000000"/>
          <w:sz w:val="19"/>
          <w:szCs w:val="19"/>
          <w:lang w:eastAsia="pl-PL"/>
        </w:rPr>
        <w:t xml:space="preserve">) </w:t>
      </w:r>
      <w:r w:rsidRPr="003F2C93">
        <w:rPr>
          <w:rFonts w:ascii="Arial" w:eastAsia="Times New Roman" w:hAnsi="Arial" w:cs="Arial"/>
          <w:b/>
          <w:bCs/>
          <w:color w:val="000000"/>
          <w:sz w:val="19"/>
          <w:szCs w:val="19"/>
          <w:lang w:eastAsia="pl-PL"/>
        </w:rPr>
        <w:t>ze szczególnym wskazaniem na .pdf</w:t>
      </w:r>
    </w:p>
    <w:p w14:paraId="7703DF0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W celu ewentualnej kompresji danych Zamawiający rekomenduje wykorzystanie jednego z formatów:</w:t>
      </w:r>
    </w:p>
    <w:p w14:paraId="6A904AF0" w14:textId="77777777" w:rsidR="003F2C93" w:rsidRPr="003F2C93" w:rsidRDefault="003F2C93">
      <w:pPr>
        <w:numPr>
          <w:ilvl w:val="1"/>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.zip </w:t>
      </w:r>
    </w:p>
    <w:p w14:paraId="3C97BDF7" w14:textId="77777777" w:rsidR="003F2C93" w:rsidRPr="003F2C93" w:rsidRDefault="003F2C93">
      <w:pPr>
        <w:numPr>
          <w:ilvl w:val="1"/>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.7Z</w:t>
      </w:r>
    </w:p>
    <w:p w14:paraId="245F9256"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F2C93">
        <w:rPr>
          <w:rFonts w:ascii="Arial" w:eastAsia="Times New Roman" w:hAnsi="Arial" w:cs="Arial"/>
          <w:color w:val="000000"/>
          <w:sz w:val="19"/>
          <w:szCs w:val="19"/>
          <w:lang w:eastAsia="pl-PL"/>
        </w:rPr>
        <w:t>PAdES</w:t>
      </w:r>
      <w:proofErr w:type="spellEnd"/>
      <w:r w:rsidRPr="003F2C93">
        <w:rPr>
          <w:rFonts w:ascii="Arial" w:eastAsia="Times New Roman" w:hAnsi="Arial" w:cs="Arial"/>
          <w:color w:val="000000"/>
          <w:sz w:val="19"/>
          <w:szCs w:val="19"/>
          <w:lang w:eastAsia="pl-PL"/>
        </w:rPr>
        <w:t>. </w:t>
      </w:r>
    </w:p>
    <w:p w14:paraId="017DAC6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3F2C93">
        <w:rPr>
          <w:rFonts w:ascii="Arial" w:eastAsia="Times New Roman" w:hAnsi="Arial" w:cs="Arial"/>
          <w:color w:val="000000"/>
          <w:sz w:val="19"/>
          <w:szCs w:val="19"/>
          <w:lang w:eastAsia="pl-PL"/>
        </w:rPr>
        <w:t>XAdES</w:t>
      </w:r>
      <w:proofErr w:type="spellEnd"/>
      <w:r w:rsidRPr="003F2C93">
        <w:rPr>
          <w:rFonts w:ascii="Arial" w:eastAsia="Times New Roman" w:hAnsi="Arial" w:cs="Arial"/>
          <w:color w:val="000000"/>
          <w:sz w:val="19"/>
          <w:szCs w:val="19"/>
          <w:lang w:eastAsia="pl-PL"/>
        </w:rPr>
        <w:t>. Wykonawca powinien pamiętać, aby plik z podpisem przekazywać łącznie z dokumentem podpisywanym.</w:t>
      </w:r>
    </w:p>
    <w:p w14:paraId="4D4BF057"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zaleca aby w przypadku podpisywania pliku przez kilka osób, stosować podpisy tego samego rodzaju. Podpisywanie różnymi rodzajami podpisów może doprowadzić do problemów w weryfikacji plików. </w:t>
      </w:r>
    </w:p>
    <w:p w14:paraId="75501C4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zaleca, aby Wykonawca z odpowiednim wyprzedzeniem przetestował możliwość prawidłowego wykorzystania wybranej metody podpisania plików oferty.</w:t>
      </w:r>
    </w:p>
    <w:p w14:paraId="1D5A0A4B"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Zaleca się, aby komunikacja z wykonawcami odbywała się tylko na Platformie za pośrednictwem formularza “Wyślij wiadomość do zamawiającego”, nie za pośrednictwem adresu email.</w:t>
      </w:r>
    </w:p>
    <w:p w14:paraId="224996C5"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Osobą składającą ofertę powinna być osoba kontaktowa podawana w dokumentacji.</w:t>
      </w:r>
    </w:p>
    <w:p w14:paraId="7C29CDE4"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CAB39"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Podczas podpisywania plików zaleca się stosowanie algorytmu skrótu SHA2 zamiast SHA1.  </w:t>
      </w:r>
    </w:p>
    <w:p w14:paraId="48D18C3D"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Jeśli wykonawca pakuje dokumenty np. w plik ZIP zalecamy wcześniejsze podpisanie każdego ze skompresowanych plików. </w:t>
      </w:r>
    </w:p>
    <w:p w14:paraId="29FDD49B" w14:textId="77777777" w:rsidR="003F2C93" w:rsidRPr="003F2C93"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t>Zamawiający rekomenduje wykorzystanie podpisu z kwalifikowanym znacznikiem czasu.</w:t>
      </w:r>
    </w:p>
    <w:p w14:paraId="09D20CFD" w14:textId="77777777" w:rsidR="00B744E4" w:rsidRPr="00740EEC" w:rsidRDefault="003F2C93">
      <w:pPr>
        <w:numPr>
          <w:ilvl w:val="0"/>
          <w:numId w:val="30"/>
        </w:numPr>
        <w:spacing w:after="0" w:line="240" w:lineRule="auto"/>
        <w:jc w:val="both"/>
        <w:textAlignment w:val="baseline"/>
        <w:rPr>
          <w:rFonts w:ascii="Arial" w:eastAsia="Times New Roman" w:hAnsi="Arial" w:cs="Arial"/>
          <w:color w:val="000000"/>
          <w:sz w:val="19"/>
          <w:szCs w:val="19"/>
          <w:lang w:eastAsia="pl-PL"/>
        </w:rPr>
      </w:pPr>
      <w:r w:rsidRPr="003F2C93">
        <w:rPr>
          <w:rFonts w:ascii="Arial" w:eastAsia="Times New Roman" w:hAnsi="Arial" w:cs="Arial"/>
          <w:color w:val="000000"/>
          <w:sz w:val="19"/>
          <w:szCs w:val="19"/>
          <w:lang w:eastAsia="pl-PL"/>
        </w:rPr>
        <w:lastRenderedPageBreak/>
        <w:t xml:space="preserve">Zamawiający zaleca aby </w:t>
      </w:r>
      <w:r w:rsidRPr="003F2C93">
        <w:rPr>
          <w:rFonts w:ascii="Arial" w:eastAsia="Times New Roman" w:hAnsi="Arial" w:cs="Arial"/>
          <w:color w:val="000000"/>
          <w:sz w:val="19"/>
          <w:szCs w:val="19"/>
          <w:u w:val="single"/>
          <w:lang w:eastAsia="pl-PL"/>
        </w:rPr>
        <w:t>nie</w:t>
      </w:r>
      <w:r w:rsidRPr="003F2C93">
        <w:rPr>
          <w:rFonts w:ascii="Arial" w:eastAsia="Times New Roman" w:hAnsi="Arial" w:cs="Arial"/>
          <w:color w:val="000000"/>
          <w:sz w:val="19"/>
          <w:szCs w:val="19"/>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A48EEBF" w14:textId="77777777" w:rsidR="00F54C4A" w:rsidRDefault="00F54C4A" w:rsidP="00F54C4A">
      <w:pPr>
        <w:spacing w:after="0" w:line="240" w:lineRule="auto"/>
        <w:contextualSpacing/>
        <w:jc w:val="both"/>
        <w:rPr>
          <w:rFonts w:ascii="Arial" w:hAnsi="Arial" w:cs="Arial"/>
          <w:color w:val="FF0000"/>
          <w:sz w:val="19"/>
          <w:szCs w:val="19"/>
        </w:rPr>
      </w:pPr>
    </w:p>
    <w:p w14:paraId="3AFBEF00" w14:textId="77777777" w:rsidR="00C80258" w:rsidRDefault="00C80258" w:rsidP="00F54C4A">
      <w:pPr>
        <w:spacing w:after="0" w:line="240" w:lineRule="auto"/>
        <w:contextualSpacing/>
        <w:jc w:val="both"/>
        <w:rPr>
          <w:rFonts w:ascii="Arial" w:hAnsi="Arial" w:cs="Arial"/>
          <w:color w:val="FF0000"/>
          <w:sz w:val="19"/>
          <w:szCs w:val="19"/>
        </w:rPr>
      </w:pPr>
    </w:p>
    <w:p w14:paraId="6E0CB621"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5" w:name="_Hlk62461560"/>
      <w:r w:rsidRPr="00C80258">
        <w:rPr>
          <w:rFonts w:ascii="Arial" w:hAnsi="Arial" w:cs="Arial"/>
          <w:b/>
          <w:bCs/>
          <w:sz w:val="19"/>
          <w:szCs w:val="19"/>
        </w:rPr>
        <w:t>sposobie komunikowania się zamawiającego z wykonawcami w inny sposób niż przy użyciu środków komunikacji elektronicznej</w:t>
      </w:r>
      <w:bookmarkEnd w:id="5"/>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78B3F5BD" w14:textId="77777777"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2AE74747" w14:textId="77777777" w:rsidR="008B0067" w:rsidRPr="008B0067" w:rsidRDefault="008B0067" w:rsidP="008B0067">
      <w:pPr>
        <w:pStyle w:val="Akapitzlist"/>
        <w:spacing w:after="0" w:line="240" w:lineRule="auto"/>
        <w:ind w:left="426"/>
        <w:contextualSpacing/>
        <w:jc w:val="both"/>
        <w:rPr>
          <w:rFonts w:ascii="Arial" w:hAnsi="Arial" w:cs="Arial"/>
          <w:b/>
          <w:bCs/>
          <w:sz w:val="19"/>
          <w:szCs w:val="19"/>
        </w:rPr>
      </w:pPr>
    </w:p>
    <w:p w14:paraId="05A62CC3"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530FF0A2" w14:textId="77777777" w:rsidR="0066154C" w:rsidRPr="008B0067"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258F4EBF" w14:textId="77777777" w:rsidR="00B07337"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05CCAB57" w14:textId="77777777" w:rsidR="00232065" w:rsidRDefault="00232065"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p>
    <w:p w14:paraId="17D5D3B1"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0126F1CA" w14:textId="77777777" w:rsidR="00E21BCC" w:rsidRPr="00E21BCC" w:rsidRDefault="00B07337" w:rsidP="0035681D">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w:t>
      </w:r>
      <w:r w:rsidR="0035681D">
        <w:rPr>
          <w:rFonts w:ascii="Arial" w:hAnsi="Arial" w:cs="Arial"/>
          <w:color w:val="000000"/>
          <w:sz w:val="19"/>
          <w:szCs w:val="19"/>
        </w:rPr>
        <w:t>,</w:t>
      </w:r>
      <w:r w:rsidR="0035681D" w:rsidRPr="0035681D">
        <w:rPr>
          <w:rFonts w:ascii="Arial" w:hAnsi="Arial" w:cs="Arial"/>
          <w:b/>
          <w:sz w:val="19"/>
          <w:szCs w:val="19"/>
        </w:rPr>
        <w:t xml:space="preserve"> załącznik nr 1C- tabela parametrów wymaganych</w:t>
      </w:r>
      <w:r w:rsidR="0035681D">
        <w:rPr>
          <w:rFonts w:ascii="Arial" w:hAnsi="Arial" w:cs="Arial"/>
          <w:b/>
          <w:sz w:val="19"/>
          <w:szCs w:val="19"/>
        </w:rPr>
        <w:t>/ocenianych</w:t>
      </w:r>
      <w:r w:rsidR="0035681D" w:rsidRPr="0035681D">
        <w:rPr>
          <w:rFonts w:ascii="Arial" w:hAnsi="Arial" w:cs="Arial"/>
          <w:sz w:val="19"/>
          <w:szCs w:val="19"/>
        </w:rPr>
        <w:t xml:space="preserve"> –</w:t>
      </w:r>
      <w:r w:rsidR="00E21BCC">
        <w:rPr>
          <w:rFonts w:ascii="Arial" w:hAnsi="Arial" w:cs="Arial"/>
          <w:sz w:val="19"/>
          <w:szCs w:val="19"/>
        </w:rPr>
        <w:t xml:space="preserve"> </w:t>
      </w:r>
      <w:r w:rsidR="0035681D" w:rsidRPr="0035681D">
        <w:rPr>
          <w:rFonts w:ascii="Arial" w:hAnsi="Arial" w:cs="Arial"/>
          <w:sz w:val="19"/>
          <w:szCs w:val="19"/>
        </w:rPr>
        <w:t xml:space="preserve">dotyczy zakresu </w:t>
      </w:r>
      <w:r w:rsidR="0035681D" w:rsidRPr="0035681D">
        <w:rPr>
          <w:rFonts w:ascii="Arial" w:hAnsi="Arial" w:cs="Arial"/>
          <w:b/>
          <w:sz w:val="19"/>
          <w:szCs w:val="19"/>
        </w:rPr>
        <w:t>nr 1</w:t>
      </w:r>
      <w:r w:rsidR="00FB10F7">
        <w:rPr>
          <w:rFonts w:ascii="Arial" w:hAnsi="Arial" w:cs="Arial"/>
          <w:b/>
          <w:sz w:val="19"/>
          <w:szCs w:val="19"/>
        </w:rPr>
        <w:t>48</w:t>
      </w:r>
      <w:r w:rsidR="0035681D" w:rsidRPr="0035681D">
        <w:rPr>
          <w:rFonts w:ascii="Arial" w:hAnsi="Arial" w:cs="Arial"/>
          <w:b/>
          <w:sz w:val="19"/>
          <w:szCs w:val="19"/>
        </w:rPr>
        <w:t>.</w:t>
      </w:r>
      <w:r w:rsidR="0035681D" w:rsidRPr="0035681D">
        <w:rPr>
          <w:rFonts w:ascii="Arial" w:hAnsi="Arial" w:cs="Arial"/>
          <w:sz w:val="18"/>
          <w:szCs w:val="18"/>
        </w:rPr>
        <w:t xml:space="preserve"> </w:t>
      </w:r>
      <w:r w:rsidR="00E21BCC">
        <w:rPr>
          <w:rFonts w:ascii="Arial" w:hAnsi="Arial" w:cs="Arial"/>
          <w:sz w:val="18"/>
          <w:szCs w:val="18"/>
        </w:rPr>
        <w:t xml:space="preserve"> </w:t>
      </w:r>
      <w:r w:rsidR="0035681D" w:rsidRPr="0035681D">
        <w:rPr>
          <w:rFonts w:ascii="Arial" w:hAnsi="Arial" w:cs="Arial"/>
          <w:sz w:val="19"/>
          <w:szCs w:val="19"/>
        </w:rPr>
        <w:t>Załączenie w/w załącznika niezbędne jest w celu przyznania punktów i tym samym wyłonienia oferty najwyżej ocenionej do dalszej weryfikacji. Ocena ta nie stanowi oceny przedmiotowej pod kątem parametrów wymaganych w SWZ.</w:t>
      </w:r>
      <w:r w:rsidR="0035681D" w:rsidRPr="0035681D">
        <w:rPr>
          <w:rFonts w:ascii="Arial" w:hAnsi="Arial" w:cs="Arial"/>
          <w:color w:val="000000"/>
          <w:sz w:val="19"/>
          <w:szCs w:val="19"/>
        </w:rPr>
        <w:t xml:space="preserve"> </w:t>
      </w:r>
    </w:p>
    <w:p w14:paraId="4E16869B" w14:textId="77777777" w:rsidR="00707F6A" w:rsidRDefault="00B07337" w:rsidP="00E21BCC">
      <w:pPr>
        <w:suppressAutoHyphens/>
        <w:spacing w:after="0" w:line="240" w:lineRule="auto"/>
        <w:ind w:left="397"/>
        <w:jc w:val="both"/>
        <w:rPr>
          <w:rFonts w:ascii="Arial" w:hAnsi="Arial" w:cs="Arial"/>
          <w:sz w:val="19"/>
          <w:szCs w:val="19"/>
          <w:lang w:eastAsia="pl-PL"/>
        </w:rPr>
      </w:pPr>
      <w:r w:rsidRPr="0035681D">
        <w:rPr>
          <w:rFonts w:ascii="Arial" w:hAnsi="Arial" w:cs="Arial"/>
          <w:color w:val="000000"/>
          <w:sz w:val="19"/>
          <w:szCs w:val="19"/>
        </w:rPr>
        <w:t>Arkusz</w:t>
      </w:r>
      <w:r w:rsidR="0035681D">
        <w:rPr>
          <w:rFonts w:ascii="Arial" w:hAnsi="Arial" w:cs="Arial"/>
          <w:color w:val="000000"/>
          <w:sz w:val="19"/>
          <w:szCs w:val="19"/>
        </w:rPr>
        <w:t>e</w:t>
      </w:r>
      <w:r w:rsidRPr="0035681D">
        <w:rPr>
          <w:rFonts w:ascii="Arial" w:hAnsi="Arial" w:cs="Arial"/>
          <w:color w:val="000000"/>
          <w:sz w:val="19"/>
          <w:szCs w:val="19"/>
        </w:rPr>
        <w:t xml:space="preserve"> win</w:t>
      </w:r>
      <w:r w:rsidR="0035681D">
        <w:rPr>
          <w:rFonts w:ascii="Arial" w:hAnsi="Arial" w:cs="Arial"/>
          <w:color w:val="000000"/>
          <w:sz w:val="19"/>
          <w:szCs w:val="19"/>
        </w:rPr>
        <w:t>ny</w:t>
      </w:r>
      <w:r w:rsidRPr="0035681D">
        <w:rPr>
          <w:rFonts w:ascii="Arial" w:hAnsi="Arial" w:cs="Arial"/>
          <w:color w:val="000000"/>
          <w:sz w:val="19"/>
          <w:szCs w:val="19"/>
        </w:rPr>
        <w:t xml:space="preserve"> zawierać wszystkie ewentualne zmiany wprowadzone w czasie trwania </w:t>
      </w:r>
      <w:r w:rsidRPr="0035681D">
        <w:rPr>
          <w:rFonts w:ascii="Arial" w:hAnsi="Arial" w:cs="Arial"/>
          <w:sz w:val="19"/>
          <w:szCs w:val="19"/>
        </w:rPr>
        <w:t>postępowania</w:t>
      </w:r>
      <w:r w:rsidR="0066154C" w:rsidRPr="0035681D">
        <w:rPr>
          <w:rFonts w:ascii="Arial" w:hAnsi="Arial" w:cs="Arial"/>
          <w:sz w:val="19"/>
          <w:szCs w:val="19"/>
        </w:rPr>
        <w:t xml:space="preserve">. </w:t>
      </w:r>
    </w:p>
    <w:p w14:paraId="5136D94D" w14:textId="77777777" w:rsidR="0035681D" w:rsidRDefault="0035681D" w:rsidP="0035681D">
      <w:pPr>
        <w:suppressAutoHyphens/>
        <w:spacing w:after="0" w:line="240" w:lineRule="auto"/>
        <w:ind w:left="397"/>
        <w:jc w:val="both"/>
        <w:rPr>
          <w:rFonts w:ascii="Arial" w:hAnsi="Arial" w:cs="Arial"/>
          <w:sz w:val="19"/>
          <w:szCs w:val="19"/>
        </w:rPr>
      </w:pPr>
    </w:p>
    <w:p w14:paraId="403B40FB" w14:textId="77777777" w:rsidR="0035681D" w:rsidRDefault="0035681D" w:rsidP="0035681D">
      <w:pPr>
        <w:suppressAutoHyphens/>
        <w:spacing w:after="0" w:line="240" w:lineRule="auto"/>
        <w:ind w:left="397"/>
        <w:jc w:val="both"/>
        <w:rPr>
          <w:rFonts w:ascii="Arial" w:hAnsi="Arial" w:cs="Arial"/>
          <w:sz w:val="19"/>
          <w:szCs w:val="19"/>
        </w:rPr>
      </w:pPr>
      <w:r w:rsidRPr="001B6B20">
        <w:rPr>
          <w:rFonts w:ascii="Arial" w:hAnsi="Arial" w:cs="Arial"/>
          <w:sz w:val="19"/>
          <w:szCs w:val="19"/>
        </w:rPr>
        <w:t>Jeżeli Wykonawca nie złoży wraz z ofertą załącznika nr 1C, Zamawiający nie będzie miał możliwości przyznania punktów badanej ofercie. W takim przypadku oferta Wykonawcy otrzyma 0 punktów w kryterium: „jakość”. Zamawiający nie przewiduje uzupełnienia załącznika nr 1C w przypadku braku jego złożenia wraz z ofertą.</w:t>
      </w:r>
    </w:p>
    <w:p w14:paraId="3C38A723" w14:textId="77777777" w:rsidR="0035681D" w:rsidRPr="0035681D" w:rsidRDefault="0035681D" w:rsidP="0035681D">
      <w:pPr>
        <w:suppressAutoHyphens/>
        <w:spacing w:after="0" w:line="240" w:lineRule="auto"/>
        <w:ind w:left="397"/>
        <w:jc w:val="both"/>
        <w:rPr>
          <w:rFonts w:ascii="Arial" w:hAnsi="Arial" w:cs="Arial"/>
          <w:sz w:val="19"/>
          <w:szCs w:val="19"/>
          <w:lang w:eastAsia="pl-PL"/>
        </w:rPr>
      </w:pPr>
    </w:p>
    <w:p w14:paraId="6470CE44" w14:textId="77777777"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56A5FDC3"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390513BB"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12D2CA5F"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3BAA6565"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1300A717"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1B16D734"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564AA20F"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0837EDD2"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30" w:history="1">
        <w:r w:rsidR="00441751" w:rsidRPr="00DC614A">
          <w:rPr>
            <w:rStyle w:val="Hipercze"/>
            <w:rFonts w:ascii="Arial" w:eastAsia="Times New Roman" w:hAnsi="Arial" w:cs="Arial"/>
            <w:b/>
            <w:bCs/>
            <w:sz w:val="19"/>
            <w:szCs w:val="19"/>
            <w:lang w:eastAsia="pl-PL"/>
          </w:rPr>
          <w:t>https://www.espd.uzp.gov.pl/__</w:t>
        </w:r>
      </w:hyperlink>
    </w:p>
    <w:p w14:paraId="64AB58FE"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C8201F6"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4291ED3E"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73474A2C"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31" w:history="1">
        <w:r w:rsidR="005C460E" w:rsidRPr="00DC614A">
          <w:rPr>
            <w:rStyle w:val="Hipercze"/>
            <w:rFonts w:ascii="Arial" w:eastAsia="Times New Roman" w:hAnsi="Arial" w:cs="Arial"/>
            <w:b/>
            <w:bCs/>
            <w:sz w:val="19"/>
            <w:szCs w:val="19"/>
            <w:lang w:eastAsia="pl-PL"/>
          </w:rPr>
          <w:t>https://www.espd.uzp.gov.pl/__</w:t>
        </w:r>
      </w:hyperlink>
    </w:p>
    <w:p w14:paraId="10F57458"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337D1F46"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622588F5"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lastRenderedPageBreak/>
        <w:t>e) Zaimportować pobrany wcześniej plik</w:t>
      </w:r>
    </w:p>
    <w:p w14:paraId="5504189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1931114F"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0A71C81D" w14:textId="77777777" w:rsidR="00B07337" w:rsidRDefault="0000000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32" w:history="1">
        <w:r w:rsidR="00441751" w:rsidRPr="00DC614A">
          <w:rPr>
            <w:rStyle w:val="Hipercze"/>
            <w:rFonts w:ascii="Arial" w:eastAsia="Times New Roman" w:hAnsi="Arial" w:cs="Arial"/>
            <w:b/>
            <w:bCs/>
            <w:sz w:val="19"/>
            <w:szCs w:val="19"/>
            <w:lang w:eastAsia="pl-PL"/>
          </w:rPr>
          <w:t>https://www.espd.uzp.gov.pl/__</w:t>
        </w:r>
      </w:hyperlink>
    </w:p>
    <w:p w14:paraId="4A16ADCB"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6316137E"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0F6C54D"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75FC16D3"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6304A685"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44751E8C"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33"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5C21BFB8"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15C4CE0A" w14:textId="77777777" w:rsidR="006B19A2" w:rsidRPr="00740EEC" w:rsidRDefault="00533D7F" w:rsidP="002E0E0F">
      <w:pPr>
        <w:pStyle w:val="Akapitzlist"/>
        <w:numPr>
          <w:ilvl w:val="1"/>
          <w:numId w:val="19"/>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3A210118" w14:textId="77777777" w:rsidR="00740EEC" w:rsidRPr="002E0E0F" w:rsidRDefault="00740EEC" w:rsidP="00740EEC">
      <w:pPr>
        <w:pStyle w:val="Akapitzlist"/>
        <w:suppressAutoHyphens/>
        <w:spacing w:after="0" w:line="240" w:lineRule="auto"/>
        <w:ind w:left="397"/>
        <w:jc w:val="both"/>
        <w:rPr>
          <w:rFonts w:ascii="Arial" w:hAnsi="Arial" w:cs="Arial"/>
          <w:color w:val="FF0000"/>
          <w:sz w:val="19"/>
          <w:szCs w:val="19"/>
          <w:lang w:eastAsia="pl-PL"/>
        </w:rPr>
      </w:pPr>
    </w:p>
    <w:p w14:paraId="1F33B6AF" w14:textId="77777777" w:rsidR="003B6525" w:rsidRDefault="003B6525" w:rsidP="003B6525">
      <w:pPr>
        <w:suppressAutoHyphens/>
        <w:spacing w:after="0" w:line="240" w:lineRule="auto"/>
        <w:ind w:left="360"/>
        <w:jc w:val="both"/>
        <w:rPr>
          <w:rFonts w:ascii="Arial" w:hAnsi="Arial" w:cs="Arial"/>
          <w:sz w:val="19"/>
          <w:szCs w:val="19"/>
          <w:lang w:eastAsia="pl-PL"/>
        </w:rPr>
      </w:pPr>
    </w:p>
    <w:p w14:paraId="1DF41D8F" w14:textId="77777777" w:rsidR="003B6525" w:rsidRDefault="003B6525" w:rsidP="003B6525">
      <w:pPr>
        <w:suppressAutoHyphens/>
        <w:spacing w:after="0" w:line="240" w:lineRule="auto"/>
        <w:ind w:left="360"/>
        <w:jc w:val="both"/>
        <w:rPr>
          <w:rFonts w:ascii="Arial" w:hAnsi="Arial" w:cs="Arial"/>
          <w:sz w:val="19"/>
          <w:szCs w:val="19"/>
          <w:lang w:eastAsia="pl-PL"/>
        </w:rPr>
      </w:pPr>
    </w:p>
    <w:p w14:paraId="391EC374" w14:textId="77777777" w:rsidR="00740EEC" w:rsidRPr="00740EEC" w:rsidRDefault="00740EEC" w:rsidP="003B6525">
      <w:pPr>
        <w:suppressAutoHyphens/>
        <w:spacing w:after="0" w:line="240" w:lineRule="auto"/>
        <w:ind w:left="360"/>
        <w:jc w:val="both"/>
        <w:rPr>
          <w:rFonts w:ascii="Arial" w:hAnsi="Arial" w:cs="Arial"/>
          <w:sz w:val="19"/>
          <w:szCs w:val="19"/>
          <w:lang w:eastAsia="pl-PL"/>
        </w:rPr>
      </w:pPr>
      <w:r w:rsidRPr="00740EEC">
        <w:rPr>
          <w:rFonts w:ascii="Arial" w:eastAsia="Times New Roman" w:hAnsi="Arial" w:cs="Arial"/>
          <w:b/>
          <w:bCs/>
          <w:color w:val="000000"/>
          <w:kern w:val="36"/>
          <w:sz w:val="19"/>
          <w:szCs w:val="19"/>
          <w:lang w:eastAsia="pl-PL"/>
        </w:rPr>
        <w:t>Opis sposobu przygotowania ofert oraz dokumentów wymaganych przez zamawiającego w SWZ</w:t>
      </w:r>
    </w:p>
    <w:p w14:paraId="6C3CFE13" w14:textId="77777777" w:rsidR="00740EEC" w:rsidRPr="00740EEC" w:rsidRDefault="00740EEC">
      <w:pPr>
        <w:numPr>
          <w:ilvl w:val="0"/>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Oferta oraz przedmiotowe środki dowodowe (jeżeli były wymagane) składane elektronicznie muszą zostać podpisane </w:t>
      </w:r>
      <w:r w:rsidRPr="00740EEC">
        <w:rPr>
          <w:rFonts w:ascii="Arial" w:eastAsia="Times New Roman" w:hAnsi="Arial" w:cs="Arial"/>
          <w:b/>
          <w:bCs/>
          <w:color w:val="000000"/>
          <w:sz w:val="19"/>
          <w:szCs w:val="19"/>
          <w:lang w:eastAsia="pl-PL"/>
        </w:rPr>
        <w:t>elektronicznym kwalifikowanym podpisem</w:t>
      </w:r>
      <w:r w:rsidRPr="00740EEC">
        <w:rPr>
          <w:rFonts w:ascii="Arial" w:eastAsia="Times New Roman" w:hAnsi="Arial" w:cs="Arial"/>
          <w:color w:val="000000"/>
          <w:sz w:val="19"/>
          <w:szCs w:val="19"/>
          <w:lang w:eastAsia="pl-PL"/>
        </w:rPr>
        <w:t xml:space="preserve">. W procesie składania oferty w tym przedmiotowych środków dowodowych na platformie, </w:t>
      </w:r>
      <w:r w:rsidRPr="00740EEC">
        <w:rPr>
          <w:rFonts w:ascii="Arial" w:eastAsia="Times New Roman" w:hAnsi="Arial" w:cs="Arial"/>
          <w:b/>
          <w:bCs/>
          <w:color w:val="000000"/>
          <w:sz w:val="19"/>
          <w:szCs w:val="19"/>
          <w:lang w:eastAsia="pl-PL"/>
        </w:rPr>
        <w:t>kwalifikowany podpis elektroniczny</w:t>
      </w:r>
      <w:r w:rsidRPr="00740EEC">
        <w:rPr>
          <w:rFonts w:ascii="Arial" w:eastAsia="Times New Roman" w:hAnsi="Arial" w:cs="Arial"/>
          <w:color w:val="000000"/>
          <w:sz w:val="19"/>
          <w:szCs w:val="19"/>
          <w:lang w:eastAsia="pl-PL"/>
        </w:rPr>
        <w:t xml:space="preserve"> Wykonawca składa bezpośrednio na dokumencie, który następnie przesyła do systemu.</w:t>
      </w:r>
    </w:p>
    <w:p w14:paraId="7AEBFCEF" w14:textId="77777777" w:rsidR="00740EEC" w:rsidRPr="00740EEC" w:rsidRDefault="00740EEC">
      <w:pPr>
        <w:numPr>
          <w:ilvl w:val="0"/>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A535B87" w14:textId="77777777" w:rsidR="00740EEC" w:rsidRPr="00740EEC" w:rsidRDefault="00740EEC">
      <w:pPr>
        <w:numPr>
          <w:ilvl w:val="0"/>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Oferta powinna być:</w:t>
      </w:r>
    </w:p>
    <w:p w14:paraId="7AEB29DF" w14:textId="77777777" w:rsidR="00740EEC" w:rsidRPr="00740EEC" w:rsidRDefault="00740EEC">
      <w:pPr>
        <w:numPr>
          <w:ilvl w:val="1"/>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sporządzona na podstawie załączników niniejszej SWZ w języku polskim,</w:t>
      </w:r>
    </w:p>
    <w:p w14:paraId="2AB25C6E" w14:textId="77777777" w:rsidR="00740EEC" w:rsidRPr="00740EEC" w:rsidRDefault="00740EEC">
      <w:pPr>
        <w:numPr>
          <w:ilvl w:val="1"/>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złożona przy użyciu środków komunikacji elektronicznej tzn. za pośrednictwem </w:t>
      </w:r>
      <w:hyperlink r:id="rId34" w:history="1">
        <w:r w:rsidRPr="00740EEC">
          <w:rPr>
            <w:rFonts w:ascii="Arial" w:eastAsia="Times New Roman" w:hAnsi="Arial" w:cs="Arial"/>
            <w:color w:val="1155CC"/>
            <w:sz w:val="19"/>
            <w:szCs w:val="19"/>
            <w:u w:val="single"/>
            <w:lang w:eastAsia="pl-PL"/>
          </w:rPr>
          <w:t>platformazakupowa.pl</w:t>
        </w:r>
      </w:hyperlink>
      <w:r w:rsidRPr="00740EEC">
        <w:rPr>
          <w:rFonts w:ascii="Arial" w:eastAsia="Times New Roman" w:hAnsi="Arial" w:cs="Arial"/>
          <w:color w:val="000000"/>
          <w:sz w:val="19"/>
          <w:szCs w:val="19"/>
          <w:lang w:eastAsia="pl-PL"/>
        </w:rPr>
        <w:t>,</w:t>
      </w:r>
    </w:p>
    <w:p w14:paraId="1790AABA" w14:textId="77777777" w:rsidR="00740EEC" w:rsidRPr="00740EEC" w:rsidRDefault="00740EEC">
      <w:pPr>
        <w:numPr>
          <w:ilvl w:val="1"/>
          <w:numId w:val="31"/>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podpisana kwalifikowanym podpisem elektronicznym przez osobę/osoby upoważnioną/upoważnione</w:t>
      </w:r>
    </w:p>
    <w:p w14:paraId="23F24EFB" w14:textId="77777777" w:rsidR="00740EEC" w:rsidRPr="00740EEC" w:rsidRDefault="00740EEC" w:rsidP="00740EEC">
      <w:pPr>
        <w:spacing w:after="0" w:line="240" w:lineRule="auto"/>
        <w:rPr>
          <w:rFonts w:ascii="Arial" w:eastAsia="Times New Roman" w:hAnsi="Arial" w:cs="Arial"/>
          <w:sz w:val="19"/>
          <w:szCs w:val="19"/>
          <w:lang w:eastAsia="pl-PL"/>
        </w:rPr>
      </w:pPr>
    </w:p>
    <w:p w14:paraId="21CCA982" w14:textId="77777777" w:rsidR="00740EEC" w:rsidRPr="00740EEC" w:rsidRDefault="00740EEC">
      <w:pPr>
        <w:numPr>
          <w:ilvl w:val="0"/>
          <w:numId w:val="32"/>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40EEC">
        <w:rPr>
          <w:rFonts w:ascii="Arial" w:eastAsia="Times New Roman" w:hAnsi="Arial" w:cs="Arial"/>
          <w:color w:val="000000"/>
          <w:sz w:val="19"/>
          <w:szCs w:val="19"/>
          <w:lang w:eastAsia="pl-PL"/>
        </w:rPr>
        <w:t>eIDAS</w:t>
      </w:r>
      <w:proofErr w:type="spellEnd"/>
      <w:r w:rsidRPr="00740EEC">
        <w:rPr>
          <w:rFonts w:ascii="Arial" w:eastAsia="Times New Roman" w:hAnsi="Arial" w:cs="Arial"/>
          <w:color w:val="000000"/>
          <w:sz w:val="19"/>
          <w:szCs w:val="19"/>
          <w:lang w:eastAsia="pl-PL"/>
        </w:rPr>
        <w:t>) (UE) nr 910/2014 - od 1 lipca 2016 roku”.</w:t>
      </w:r>
    </w:p>
    <w:p w14:paraId="438FAE27" w14:textId="77777777" w:rsidR="00740EEC" w:rsidRPr="00740EEC" w:rsidRDefault="00740EEC">
      <w:pPr>
        <w:numPr>
          <w:ilvl w:val="0"/>
          <w:numId w:val="33"/>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W przypadku wykorzystania formatu podpisu </w:t>
      </w:r>
      <w:proofErr w:type="spellStart"/>
      <w:r w:rsidRPr="00740EEC">
        <w:rPr>
          <w:rFonts w:ascii="Arial" w:eastAsia="Times New Roman" w:hAnsi="Arial" w:cs="Arial"/>
          <w:color w:val="000000"/>
          <w:sz w:val="19"/>
          <w:szCs w:val="19"/>
          <w:lang w:eastAsia="pl-PL"/>
        </w:rPr>
        <w:t>XAdES</w:t>
      </w:r>
      <w:proofErr w:type="spellEnd"/>
      <w:r w:rsidRPr="00740EEC">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740EEC">
        <w:rPr>
          <w:rFonts w:ascii="Arial" w:eastAsia="Times New Roman" w:hAnsi="Arial" w:cs="Arial"/>
          <w:color w:val="000000"/>
          <w:sz w:val="19"/>
          <w:szCs w:val="19"/>
          <w:lang w:eastAsia="pl-PL"/>
        </w:rPr>
        <w:t>XAdES</w:t>
      </w:r>
      <w:proofErr w:type="spellEnd"/>
      <w:r w:rsidRPr="00740EEC">
        <w:rPr>
          <w:rFonts w:ascii="Arial" w:eastAsia="Times New Roman" w:hAnsi="Arial" w:cs="Arial"/>
          <w:color w:val="000000"/>
          <w:sz w:val="19"/>
          <w:szCs w:val="19"/>
          <w:lang w:eastAsia="pl-PL"/>
        </w:rPr>
        <w:t>.</w:t>
      </w:r>
    </w:p>
    <w:p w14:paraId="7A18E468" w14:textId="77777777" w:rsidR="00740EEC" w:rsidRPr="00740EEC" w:rsidRDefault="00740EEC">
      <w:pPr>
        <w:numPr>
          <w:ilvl w:val="0"/>
          <w:numId w:val="34"/>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Zgodnie z art. 18 ust. 3 ustawy </w:t>
      </w:r>
      <w:proofErr w:type="spellStart"/>
      <w:r w:rsidRPr="00740EEC">
        <w:rPr>
          <w:rFonts w:ascii="Arial" w:eastAsia="Times New Roman" w:hAnsi="Arial" w:cs="Arial"/>
          <w:color w:val="000000"/>
          <w:sz w:val="19"/>
          <w:szCs w:val="19"/>
          <w:lang w:eastAsia="pl-PL"/>
        </w:rPr>
        <w:t>Pzp</w:t>
      </w:r>
      <w:proofErr w:type="spellEnd"/>
      <w:r w:rsidRPr="00740EEC">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FF6C9C" w14:textId="77777777" w:rsidR="00740EEC" w:rsidRPr="00740EEC" w:rsidRDefault="00740EEC">
      <w:pPr>
        <w:numPr>
          <w:ilvl w:val="0"/>
          <w:numId w:val="35"/>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 xml:space="preserve">Wykonawca, za pośrednictwem </w:t>
      </w:r>
      <w:hyperlink r:id="rId35" w:history="1">
        <w:r w:rsidRPr="00740EEC">
          <w:rPr>
            <w:rFonts w:ascii="Arial" w:eastAsia="Times New Roman" w:hAnsi="Arial" w:cs="Arial"/>
            <w:color w:val="1155CC"/>
            <w:sz w:val="19"/>
            <w:szCs w:val="19"/>
            <w:u w:val="single"/>
            <w:lang w:eastAsia="pl-PL"/>
          </w:rPr>
          <w:t>platformazakupowa.pl</w:t>
        </w:r>
      </w:hyperlink>
      <w:r w:rsidRPr="00740EEC">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 </w:t>
      </w:r>
      <w:hyperlink r:id="rId36" w:history="1">
        <w:r w:rsidRPr="00740EEC">
          <w:rPr>
            <w:rFonts w:ascii="Arial" w:eastAsia="Times New Roman" w:hAnsi="Arial" w:cs="Arial"/>
            <w:color w:val="0563C1"/>
            <w:sz w:val="19"/>
            <w:szCs w:val="19"/>
            <w:u w:val="single"/>
            <w:lang w:eastAsia="pl-PL"/>
          </w:rPr>
          <w:t>https://platformazakupowa.pl/strona/45-instrukcje</w:t>
        </w:r>
      </w:hyperlink>
    </w:p>
    <w:p w14:paraId="0CF655D8" w14:textId="77777777" w:rsidR="00740EEC" w:rsidRPr="00740EEC" w:rsidRDefault="00740EEC">
      <w:pPr>
        <w:numPr>
          <w:ilvl w:val="0"/>
          <w:numId w:val="36"/>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odrzucenie oferty.</w:t>
      </w:r>
    </w:p>
    <w:p w14:paraId="614809A5" w14:textId="77777777" w:rsidR="00740EEC" w:rsidRPr="00740EEC" w:rsidRDefault="00740EEC">
      <w:pPr>
        <w:numPr>
          <w:ilvl w:val="0"/>
          <w:numId w:val="37"/>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23A6F867" w14:textId="77777777" w:rsidR="00740EEC" w:rsidRPr="00740EEC" w:rsidRDefault="00740EEC">
      <w:pPr>
        <w:numPr>
          <w:ilvl w:val="0"/>
          <w:numId w:val="38"/>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7944BC0" w14:textId="77777777" w:rsidR="00740EEC" w:rsidRPr="00740EEC" w:rsidRDefault="00740EEC">
      <w:pPr>
        <w:numPr>
          <w:ilvl w:val="0"/>
          <w:numId w:val="39"/>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2AF7C3" w14:textId="77777777" w:rsidR="00740EEC" w:rsidRDefault="00740EEC">
      <w:pPr>
        <w:numPr>
          <w:ilvl w:val="0"/>
          <w:numId w:val="40"/>
        </w:numPr>
        <w:spacing w:after="0" w:line="240" w:lineRule="auto"/>
        <w:jc w:val="both"/>
        <w:textAlignment w:val="baseline"/>
        <w:rPr>
          <w:rFonts w:ascii="Arial" w:eastAsia="Times New Roman" w:hAnsi="Arial" w:cs="Arial"/>
          <w:color w:val="000000"/>
          <w:sz w:val="19"/>
          <w:szCs w:val="19"/>
          <w:lang w:eastAsia="pl-PL"/>
        </w:rPr>
      </w:pPr>
      <w:r w:rsidRPr="00740EEC">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5E6FED13" w14:textId="77777777" w:rsidR="003B6525" w:rsidRDefault="003B6525" w:rsidP="003B6525">
      <w:pPr>
        <w:spacing w:after="0" w:line="240" w:lineRule="auto"/>
        <w:jc w:val="both"/>
        <w:textAlignment w:val="baseline"/>
        <w:rPr>
          <w:rFonts w:ascii="Arial" w:eastAsia="Times New Roman" w:hAnsi="Arial" w:cs="Arial"/>
          <w:color w:val="000000"/>
          <w:sz w:val="19"/>
          <w:szCs w:val="19"/>
          <w:lang w:eastAsia="pl-PL"/>
        </w:rPr>
      </w:pPr>
    </w:p>
    <w:p w14:paraId="06E6C7D9" w14:textId="77777777" w:rsidR="003B6525" w:rsidRPr="00740EEC" w:rsidRDefault="003B6525" w:rsidP="003B6525">
      <w:pPr>
        <w:spacing w:after="0" w:line="240" w:lineRule="auto"/>
        <w:jc w:val="both"/>
        <w:textAlignment w:val="baseline"/>
        <w:rPr>
          <w:rFonts w:ascii="Arial" w:eastAsia="Times New Roman" w:hAnsi="Arial" w:cs="Arial"/>
          <w:color w:val="000000"/>
          <w:sz w:val="19"/>
          <w:szCs w:val="19"/>
          <w:lang w:eastAsia="pl-PL"/>
        </w:rPr>
      </w:pPr>
    </w:p>
    <w:p w14:paraId="5E8D906B" w14:textId="77777777" w:rsidR="00907E6E" w:rsidRPr="00993FA5" w:rsidRDefault="00907E6E" w:rsidP="006B53B6">
      <w:pPr>
        <w:spacing w:after="0" w:line="240" w:lineRule="auto"/>
        <w:jc w:val="both"/>
        <w:rPr>
          <w:rFonts w:ascii="Arial" w:hAnsi="Arial" w:cs="Arial"/>
          <w:b/>
          <w:bCs/>
          <w:sz w:val="19"/>
          <w:szCs w:val="19"/>
          <w:lang w:eastAsia="pl-PL"/>
        </w:rPr>
      </w:pPr>
    </w:p>
    <w:p w14:paraId="77EA48BC" w14:textId="77777777"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71F55BC4"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6CCE57A0" w14:textId="77777777"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30484D8" w14:textId="77777777" w:rsidR="00917E1C" w:rsidRDefault="00917E1C" w:rsidP="00071EF4">
      <w:pPr>
        <w:spacing w:after="0" w:line="240" w:lineRule="auto"/>
        <w:ind w:left="360"/>
        <w:jc w:val="both"/>
        <w:rPr>
          <w:rFonts w:ascii="Arial" w:hAnsi="Arial" w:cs="Arial"/>
          <w:sz w:val="19"/>
          <w:szCs w:val="19"/>
          <w:lang w:eastAsia="pl-PL"/>
        </w:rPr>
      </w:pPr>
    </w:p>
    <w:p w14:paraId="1F6925B7" w14:textId="77777777" w:rsidR="00917E1C" w:rsidRPr="003A60A0" w:rsidRDefault="00917E1C">
      <w:pPr>
        <w:pStyle w:val="Akapitzlist"/>
        <w:numPr>
          <w:ilvl w:val="1"/>
          <w:numId w:val="25"/>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w:t>
      </w:r>
      <w:r w:rsidR="00DC622A">
        <w:rPr>
          <w:rFonts w:ascii="Arial" w:hAnsi="Arial" w:cs="Arial"/>
          <w:b/>
          <w:bCs/>
          <w:color w:val="0000FF"/>
          <w:sz w:val="19"/>
          <w:szCs w:val="19"/>
          <w:lang w:eastAsia="pl-PL"/>
        </w:rPr>
        <w:t>.2.2</w:t>
      </w:r>
      <w:r w:rsidRPr="003A60A0">
        <w:rPr>
          <w:rFonts w:ascii="Arial" w:hAnsi="Arial" w:cs="Arial"/>
          <w:b/>
          <w:bCs/>
          <w:color w:val="0000FF"/>
          <w:sz w:val="19"/>
          <w:szCs w:val="19"/>
          <w:lang w:eastAsia="pl-PL"/>
        </w:rPr>
        <w:t xml:space="preserve"> SIWZ</w:t>
      </w:r>
      <w:r w:rsidRPr="003A60A0">
        <w:rPr>
          <w:rFonts w:ascii="Arial" w:hAnsi="Arial" w:cs="Arial"/>
          <w:sz w:val="19"/>
          <w:szCs w:val="19"/>
          <w:lang w:eastAsia="pl-PL"/>
        </w:rPr>
        <w:t xml:space="preserve"> - </w:t>
      </w:r>
      <w:r w:rsidRPr="003A60A0">
        <w:rPr>
          <w:rFonts w:ascii="Arial" w:hAnsi="Arial" w:cs="Arial"/>
          <w:b/>
          <w:bCs/>
          <w:sz w:val="18"/>
          <w:szCs w:val="18"/>
        </w:rPr>
        <w:t>zezwolenie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14:paraId="1FD8AFC1" w14:textId="77777777" w:rsidR="00917E1C" w:rsidRPr="007F4C56" w:rsidRDefault="00917E1C" w:rsidP="00917E1C">
      <w:pPr>
        <w:spacing w:after="0" w:line="240" w:lineRule="auto"/>
        <w:ind w:left="720"/>
        <w:jc w:val="both"/>
        <w:rPr>
          <w:rFonts w:ascii="Arial" w:hAnsi="Arial" w:cs="Arial"/>
          <w:sz w:val="19"/>
          <w:szCs w:val="19"/>
          <w:lang w:eastAsia="pl-PL"/>
        </w:rPr>
      </w:pPr>
    </w:p>
    <w:p w14:paraId="56DB4386" w14:textId="77777777" w:rsidR="00917E1C" w:rsidRDefault="00917E1C" w:rsidP="00174FD3">
      <w:pPr>
        <w:ind w:left="709"/>
        <w:jc w:val="both"/>
        <w:rPr>
          <w:rFonts w:ascii="Arial" w:hAnsi="Arial" w:cs="Arial"/>
          <w:sz w:val="19"/>
          <w:szCs w:val="19"/>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174FD3">
        <w:rPr>
          <w:rFonts w:ascii="Arial" w:hAnsi="Arial" w:cs="Arial"/>
          <w:color w:val="000000"/>
          <w:sz w:val="19"/>
          <w:szCs w:val="19"/>
        </w:rPr>
        <w:t>.</w:t>
      </w:r>
    </w:p>
    <w:p w14:paraId="34BA3F4D" w14:textId="77777777" w:rsidR="00A33FA7" w:rsidRPr="00C32BB8" w:rsidRDefault="00A33FA7" w:rsidP="00A33FA7">
      <w:pPr>
        <w:spacing w:after="0" w:line="240" w:lineRule="auto"/>
        <w:ind w:left="709"/>
        <w:jc w:val="both"/>
        <w:rPr>
          <w:rFonts w:ascii="Arial" w:hAnsi="Arial" w:cs="Arial"/>
          <w:sz w:val="19"/>
          <w:szCs w:val="19"/>
          <w:lang w:eastAsia="pl-PL"/>
        </w:rPr>
      </w:pPr>
    </w:p>
    <w:p w14:paraId="681B3BB8" w14:textId="77777777" w:rsidR="00907E6E" w:rsidRPr="003A60A0" w:rsidRDefault="00907E6E">
      <w:pPr>
        <w:pStyle w:val="Akapitzlist"/>
        <w:numPr>
          <w:ilvl w:val="1"/>
          <w:numId w:val="25"/>
        </w:numPr>
        <w:suppressAutoHyphens/>
        <w:spacing w:after="0" w:line="240" w:lineRule="auto"/>
        <w:jc w:val="both"/>
        <w:rPr>
          <w:rFonts w:ascii="Arial" w:hAnsi="Arial" w:cs="Arial"/>
          <w:sz w:val="19"/>
          <w:szCs w:val="19"/>
          <w:lang w:eastAsia="zh-CN"/>
        </w:rPr>
      </w:pPr>
      <w:r w:rsidRPr="003A60A0">
        <w:rPr>
          <w:rFonts w:ascii="Arial" w:hAnsi="Arial" w:cs="Arial"/>
          <w:b/>
          <w:bCs/>
          <w:sz w:val="19"/>
          <w:szCs w:val="19"/>
          <w:u w:val="single"/>
          <w:lang w:eastAsia="zh-CN"/>
        </w:rPr>
        <w:t>W celu potwierdzenia niepodlegania wykluczeniu</w:t>
      </w:r>
      <w:r w:rsidRPr="003A60A0">
        <w:rPr>
          <w:rFonts w:ascii="Arial" w:hAnsi="Arial" w:cs="Arial"/>
          <w:sz w:val="19"/>
          <w:szCs w:val="19"/>
          <w:lang w:eastAsia="zh-CN"/>
        </w:rPr>
        <w:t>:</w:t>
      </w:r>
    </w:p>
    <w:p w14:paraId="77CEFE5F"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5B017E5E" w14:textId="77777777"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359BFBA" w14:textId="77777777" w:rsidR="00133C89" w:rsidRDefault="00133C89" w:rsidP="005C460E">
      <w:pPr>
        <w:spacing w:after="0" w:line="240" w:lineRule="auto"/>
        <w:jc w:val="both"/>
        <w:rPr>
          <w:rFonts w:ascii="Arial" w:hAnsi="Arial" w:cs="Arial"/>
          <w:bCs/>
          <w:sz w:val="19"/>
          <w:szCs w:val="19"/>
          <w:lang w:eastAsia="zh-CN"/>
        </w:rPr>
      </w:pPr>
    </w:p>
    <w:p w14:paraId="051D2BC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4B24FF4E"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65632BE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28980B38" w14:textId="77777777"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6BF33610" w14:textId="77777777" w:rsidR="00133C89" w:rsidRDefault="00133C89" w:rsidP="00133C89">
      <w:pPr>
        <w:spacing w:after="0" w:line="276" w:lineRule="auto"/>
        <w:jc w:val="both"/>
        <w:rPr>
          <w:rFonts w:ascii="Arial" w:eastAsia="Times New Roman" w:hAnsi="Arial" w:cs="Arial"/>
          <w:sz w:val="19"/>
          <w:szCs w:val="19"/>
          <w:lang w:eastAsia="pl-PL"/>
        </w:rPr>
      </w:pPr>
    </w:p>
    <w:p w14:paraId="6C6DF208" w14:textId="77777777"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50EAFE3D" w14:textId="77777777" w:rsidR="00133C89" w:rsidRDefault="00133C89" w:rsidP="00133C89">
      <w:pPr>
        <w:spacing w:after="0" w:line="276" w:lineRule="auto"/>
        <w:jc w:val="both"/>
        <w:rPr>
          <w:rFonts w:ascii="Arial" w:eastAsia="Times New Roman" w:hAnsi="Arial" w:cs="Arial"/>
          <w:sz w:val="19"/>
          <w:szCs w:val="19"/>
          <w:lang w:eastAsia="pl-PL"/>
        </w:rPr>
      </w:pPr>
    </w:p>
    <w:p w14:paraId="62284233" w14:textId="77777777"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3D8088C7"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070C0380"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2EF0ABB"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577BA1D7"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lastRenderedPageBreak/>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3CFCA353" w14:textId="77777777"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43128869"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3907F525" w14:textId="77777777"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01544D7C" w14:textId="77777777"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1A2D34A3" w14:textId="77777777"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pkt. 7.4.2</w:t>
      </w:r>
      <w:r w:rsidR="00C27EFC" w:rsidRPr="00C27EFC">
        <w:rPr>
          <w:rFonts w:ascii="Arial" w:eastAsia="Times New Roman" w:hAnsi="Arial" w:cs="Arial"/>
          <w:sz w:val="19"/>
          <w:szCs w:val="19"/>
          <w:lang w:eastAsia="pl-PL"/>
        </w:rPr>
        <w:t xml:space="preserve"> stosuje się.</w:t>
      </w:r>
    </w:p>
    <w:p w14:paraId="53491999" w14:textId="77777777" w:rsidR="00C27EFC" w:rsidRDefault="00C27EFC" w:rsidP="005C460E">
      <w:pPr>
        <w:spacing w:after="0" w:line="276" w:lineRule="auto"/>
        <w:jc w:val="both"/>
        <w:rPr>
          <w:rFonts w:ascii="Arial" w:eastAsia="Times New Roman" w:hAnsi="Arial" w:cs="Arial"/>
          <w:b/>
          <w:bCs/>
          <w:color w:val="FF0000"/>
          <w:sz w:val="19"/>
          <w:szCs w:val="19"/>
          <w:lang w:eastAsia="pl-PL"/>
        </w:rPr>
      </w:pPr>
    </w:p>
    <w:p w14:paraId="3667D365"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48258C87" w14:textId="77777777"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638CF1C7" w14:textId="77777777"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31245E39" w14:textId="77777777"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5B3F7F01" w14:textId="77777777" w:rsidR="00C875FE" w:rsidRDefault="00C875FE">
      <w:pPr>
        <w:pStyle w:val="Akapitzlist"/>
        <w:numPr>
          <w:ilvl w:val="0"/>
          <w:numId w:val="26"/>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2DF84273" w14:textId="77777777" w:rsidR="00C875FE" w:rsidRPr="00AB33D1" w:rsidRDefault="00C875FE">
      <w:pPr>
        <w:pStyle w:val="Akapitzlist"/>
        <w:numPr>
          <w:ilvl w:val="0"/>
          <w:numId w:val="26"/>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2819FDA3" w14:textId="77777777" w:rsidR="00C875FE" w:rsidRPr="00C875FE" w:rsidRDefault="00C875FE">
      <w:pPr>
        <w:pStyle w:val="Akapitzlist"/>
        <w:numPr>
          <w:ilvl w:val="0"/>
          <w:numId w:val="26"/>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0824111D" w14:textId="77777777"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6AB1302B"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Jeżeli wykonawca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A91C906"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1) oferta wykonawcy podlega odrzuceniu bez względu na </w:t>
      </w:r>
      <w:r w:rsidR="00FB10F7">
        <w:rPr>
          <w:rFonts w:ascii="Arial" w:eastAsia="Times New Roman" w:hAnsi="Arial" w:cs="Arial"/>
          <w:color w:val="000000" w:themeColor="text1"/>
          <w:sz w:val="19"/>
          <w:szCs w:val="19"/>
          <w:lang w:eastAsia="pl-PL"/>
        </w:rPr>
        <w:t>jej</w:t>
      </w:r>
      <w:r w:rsidRPr="00CC51C9">
        <w:rPr>
          <w:rFonts w:ascii="Arial" w:eastAsia="Times New Roman" w:hAnsi="Arial" w:cs="Arial"/>
          <w:color w:val="000000" w:themeColor="text1"/>
          <w:sz w:val="19"/>
          <w:szCs w:val="19"/>
          <w:lang w:eastAsia="pl-PL"/>
        </w:rPr>
        <w:t xml:space="preserve"> złożenie, uzupełnienie lub poprawienie lub</w:t>
      </w:r>
    </w:p>
    <w:p w14:paraId="35D9B822" w14:textId="77777777" w:rsidR="00C875FE" w:rsidRPr="00AB33D1"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7C79B8BB" w14:textId="77777777"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64B0C99B" w14:textId="77777777"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6D3319E5"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5C75572F"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1C9E7C9E"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071F8B60" w14:textId="77777777"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60328A69"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0DF4C241" w14:textId="77777777" w:rsidR="00B545E9" w:rsidRPr="00FB10F7" w:rsidRDefault="00FB10F7" w:rsidP="00FB10F7">
      <w:pPr>
        <w:pStyle w:val="Akapitzlist"/>
        <w:numPr>
          <w:ilvl w:val="0"/>
          <w:numId w:val="11"/>
        </w:numPr>
        <w:jc w:val="both"/>
        <w:rPr>
          <w:rFonts w:ascii="Arial" w:hAnsi="Arial" w:cs="Arial"/>
          <w:b/>
          <w:bCs/>
          <w:sz w:val="19"/>
          <w:szCs w:val="19"/>
          <w:lang w:eastAsia="pl-PL"/>
        </w:rPr>
      </w:pPr>
      <w:r w:rsidRPr="004404A0">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4404A0">
        <w:rPr>
          <w:rFonts w:ascii="Arial" w:hAnsi="Arial" w:cs="Arial"/>
          <w:sz w:val="19"/>
          <w:szCs w:val="19"/>
          <w:lang w:eastAsia="pl-PL"/>
        </w:rPr>
        <w:t>Pzp</w:t>
      </w:r>
      <w:proofErr w:type="spellEnd"/>
      <w:r w:rsidRPr="004404A0">
        <w:rPr>
          <w:rFonts w:ascii="Arial" w:hAnsi="Arial" w:cs="Arial"/>
          <w:sz w:val="19"/>
          <w:szCs w:val="19"/>
          <w:lang w:eastAsia="pl-PL"/>
        </w:rPr>
        <w:t xml:space="preserve">. oraz nie może </w:t>
      </w:r>
      <w:r w:rsidRPr="004404A0">
        <w:rPr>
          <w:rFonts w:ascii="Arial" w:hAnsi="Arial" w:cs="Arial"/>
          <w:sz w:val="19"/>
          <w:szCs w:val="19"/>
        </w:rPr>
        <w:t xml:space="preserve">podlegać wykluczeniu z postępowania na podstawie art. 7 ust. 1 ustawy z dnia 13 kwietnia 2022 r. o szczególnych rozwiązaniach w zakresie przeciwdziałania wspieraniu agresji na Ukrainę oraz służących ochronie bezpieczeństwa narodowego (Dz.U. z 2022 poz. 835), a także nie może podlegać zakazowi </w:t>
      </w:r>
      <w:r w:rsidRPr="004404A0">
        <w:rPr>
          <w:rFonts w:ascii="Arial" w:hAnsi="Arial" w:cs="Arial"/>
          <w:sz w:val="19"/>
          <w:szCs w:val="19"/>
        </w:rPr>
        <w:lastRenderedPageBreak/>
        <w:t xml:space="preserve">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4404A0">
        <w:rPr>
          <w:rFonts w:ascii="Arial" w:hAnsi="Arial" w:cs="Arial"/>
          <w:sz w:val="19"/>
          <w:szCs w:val="19"/>
        </w:rPr>
        <w:t>późn</w:t>
      </w:r>
      <w:proofErr w:type="spellEnd"/>
      <w:r w:rsidRPr="004404A0">
        <w:rPr>
          <w:rFonts w:ascii="Arial" w:hAnsi="Arial" w:cs="Arial"/>
          <w:sz w:val="19"/>
          <w:szCs w:val="19"/>
        </w:rPr>
        <w:t xml:space="preserve">. zm.) </w:t>
      </w:r>
      <w:r w:rsidRPr="004404A0">
        <w:rPr>
          <w:rFonts w:ascii="Arial" w:hAnsi="Arial" w:cs="Arial"/>
          <w:sz w:val="19"/>
          <w:szCs w:val="19"/>
          <w:lang w:eastAsia="pl-PL"/>
        </w:rPr>
        <w:t xml:space="preserve">natomiast spełnianie warunków udziału w postępowaniu Wykonawcy wykazują zgodnie </w:t>
      </w:r>
      <w:r w:rsidRPr="00760C1F">
        <w:rPr>
          <w:rFonts w:ascii="Arial" w:hAnsi="Arial" w:cs="Arial"/>
          <w:sz w:val="19"/>
          <w:szCs w:val="19"/>
          <w:lang w:eastAsia="pl-PL"/>
        </w:rPr>
        <w:t xml:space="preserve">z </w:t>
      </w:r>
      <w:r w:rsidRPr="00760C1F">
        <w:rPr>
          <w:rFonts w:ascii="Arial" w:hAnsi="Arial" w:cs="Arial"/>
          <w:b/>
          <w:bCs/>
          <w:sz w:val="19"/>
          <w:szCs w:val="19"/>
          <w:lang w:eastAsia="pl-PL"/>
        </w:rPr>
        <w:t>pkt 5.2.</w:t>
      </w:r>
    </w:p>
    <w:p w14:paraId="01CCDE8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2B80B8C1" w14:textId="77777777" w:rsidR="00E21BCC" w:rsidRPr="00EE1AE8" w:rsidRDefault="00907E6E" w:rsidP="00E21BCC">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6.1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043C9F4F" w14:textId="77777777" w:rsidR="00E21BCC" w:rsidRPr="00E21BCC" w:rsidRDefault="00E21BCC" w:rsidP="00E21BCC">
      <w:pPr>
        <w:spacing w:after="0" w:line="240" w:lineRule="auto"/>
        <w:jc w:val="both"/>
        <w:rPr>
          <w:rFonts w:ascii="Arial" w:hAnsi="Arial" w:cs="Arial"/>
          <w:sz w:val="19"/>
          <w:szCs w:val="19"/>
          <w:lang w:eastAsia="pl-PL"/>
        </w:rPr>
      </w:pPr>
    </w:p>
    <w:p w14:paraId="24B83FFD" w14:textId="77777777" w:rsidR="00D65ACD" w:rsidRPr="00D01A9A" w:rsidRDefault="00D65ACD" w:rsidP="00AB33D1">
      <w:pPr>
        <w:suppressAutoHyphens/>
        <w:spacing w:after="0" w:line="240" w:lineRule="auto"/>
        <w:ind w:hanging="426"/>
        <w:jc w:val="both"/>
        <w:rPr>
          <w:rFonts w:ascii="Arial" w:hAnsi="Arial" w:cs="Arial"/>
          <w:color w:val="FF0000"/>
          <w:sz w:val="19"/>
          <w:szCs w:val="19"/>
          <w:lang w:eastAsia="pl-PL"/>
        </w:rPr>
      </w:pPr>
    </w:p>
    <w:p w14:paraId="4B7B9FC8" w14:textId="77777777" w:rsidR="003B6525" w:rsidRPr="003B6525" w:rsidRDefault="003B6525">
      <w:pPr>
        <w:pStyle w:val="Akapitzlist"/>
        <w:numPr>
          <w:ilvl w:val="0"/>
          <w:numId w:val="25"/>
        </w:numPr>
        <w:suppressAutoHyphens/>
        <w:spacing w:after="0" w:line="240" w:lineRule="auto"/>
        <w:jc w:val="both"/>
        <w:rPr>
          <w:rFonts w:ascii="Arial" w:hAnsi="Arial" w:cs="Arial"/>
          <w:b/>
          <w:bCs/>
          <w:sz w:val="19"/>
          <w:szCs w:val="19"/>
          <w:u w:val="single"/>
          <w:lang w:eastAsia="pl-PL"/>
        </w:rPr>
      </w:pPr>
      <w:r w:rsidRPr="003B6525">
        <w:rPr>
          <w:rFonts w:ascii="Arial" w:hAnsi="Arial" w:cs="Arial"/>
          <w:b/>
          <w:bCs/>
          <w:sz w:val="19"/>
          <w:szCs w:val="19"/>
          <w:u w:val="single"/>
          <w:lang w:eastAsia="pl-PL"/>
        </w:rPr>
        <w:t xml:space="preserve">Wraz z ofertą Wykonawca składa następujące przedmiotowe </w:t>
      </w:r>
      <w:r w:rsidR="00E21BCC">
        <w:rPr>
          <w:rFonts w:ascii="Arial" w:hAnsi="Arial" w:cs="Arial"/>
          <w:b/>
          <w:bCs/>
          <w:sz w:val="19"/>
          <w:szCs w:val="19"/>
          <w:u w:val="single"/>
          <w:lang w:eastAsia="pl-PL"/>
        </w:rPr>
        <w:t>ś</w:t>
      </w:r>
      <w:r w:rsidRPr="003B6525">
        <w:rPr>
          <w:rFonts w:ascii="Arial" w:hAnsi="Arial" w:cs="Arial"/>
          <w:b/>
          <w:bCs/>
          <w:sz w:val="19"/>
          <w:szCs w:val="19"/>
          <w:u w:val="single"/>
          <w:lang w:eastAsia="pl-PL"/>
        </w:rPr>
        <w:t>rodki dowodowe:</w:t>
      </w:r>
    </w:p>
    <w:p w14:paraId="60AD9173" w14:textId="77777777" w:rsidR="003B6525" w:rsidRPr="003B6525" w:rsidRDefault="003B6525" w:rsidP="003B6525">
      <w:pPr>
        <w:pStyle w:val="Akapitzlist"/>
        <w:suppressAutoHyphens/>
        <w:spacing w:after="0" w:line="240" w:lineRule="auto"/>
        <w:ind w:left="360"/>
        <w:jc w:val="both"/>
        <w:rPr>
          <w:rFonts w:ascii="Arial" w:hAnsi="Arial" w:cs="Arial"/>
          <w:b/>
          <w:bCs/>
          <w:sz w:val="19"/>
          <w:szCs w:val="19"/>
          <w:u w:val="single"/>
          <w:lang w:eastAsia="pl-PL"/>
        </w:rPr>
      </w:pPr>
    </w:p>
    <w:p w14:paraId="7DB1C1CA" w14:textId="77777777" w:rsidR="003B6525" w:rsidRPr="003B6525" w:rsidRDefault="003B6525" w:rsidP="003B6525">
      <w:pPr>
        <w:pStyle w:val="Akapitzlist"/>
        <w:suppressAutoHyphens/>
        <w:spacing w:after="0" w:line="240" w:lineRule="auto"/>
        <w:ind w:left="360"/>
        <w:jc w:val="both"/>
        <w:rPr>
          <w:rFonts w:ascii="Arial" w:eastAsia="TimesNewRoman" w:hAnsi="Arial" w:cs="Arial"/>
          <w:sz w:val="19"/>
          <w:szCs w:val="19"/>
        </w:rPr>
      </w:pPr>
      <w:r w:rsidRPr="003B6525">
        <w:rPr>
          <w:rFonts w:ascii="Arial" w:eastAsia="Times New Roman" w:hAnsi="Arial" w:cs="Arial"/>
          <w:sz w:val="19"/>
          <w:szCs w:val="19"/>
          <w:lang w:eastAsia="pl-PL"/>
        </w:rPr>
        <w:t xml:space="preserve">Dokumenty potwierdzające </w:t>
      </w:r>
      <w:r w:rsidRPr="003B6525">
        <w:rPr>
          <w:rFonts w:ascii="Arial" w:eastAsia="TimesNewRoman" w:hAnsi="Arial" w:cs="Arial"/>
          <w:sz w:val="19"/>
          <w:szCs w:val="19"/>
        </w:rPr>
        <w:t xml:space="preserve">stabilność </w:t>
      </w:r>
      <w:r w:rsidRPr="003B6525">
        <w:rPr>
          <w:rFonts w:ascii="Arial" w:hAnsi="Arial" w:cs="Arial"/>
          <w:bCs/>
          <w:sz w:val="19"/>
          <w:szCs w:val="19"/>
          <w:lang w:eastAsia="pl-PL"/>
        </w:rPr>
        <w:t>fizyczną i chemiczną</w:t>
      </w:r>
      <w:r w:rsidRPr="003B6525">
        <w:rPr>
          <w:rFonts w:ascii="Arial" w:eastAsia="TimesNewRoman" w:hAnsi="Arial" w:cs="Arial"/>
          <w:sz w:val="19"/>
          <w:szCs w:val="19"/>
        </w:rPr>
        <w:t xml:space="preserve"> dla :</w:t>
      </w:r>
    </w:p>
    <w:p w14:paraId="27645A7F" w14:textId="77777777" w:rsidR="003B6525" w:rsidRPr="003B6525" w:rsidRDefault="003B6525" w:rsidP="003B6525">
      <w:pPr>
        <w:pStyle w:val="Akapitzlist"/>
        <w:suppressAutoHyphens/>
        <w:spacing w:after="0" w:line="240" w:lineRule="auto"/>
        <w:ind w:left="360"/>
        <w:jc w:val="both"/>
        <w:rPr>
          <w:rFonts w:ascii="Arial" w:eastAsia="TimesNewRoman" w:hAnsi="Arial" w:cs="Arial"/>
          <w:sz w:val="19"/>
          <w:szCs w:val="19"/>
        </w:rPr>
      </w:pPr>
    </w:p>
    <w:p w14:paraId="4FF07435" w14:textId="77777777" w:rsidR="00204730" w:rsidRDefault="003B6525" w:rsidP="003B6525">
      <w:pPr>
        <w:pStyle w:val="Akapitzlist"/>
        <w:suppressAutoHyphens/>
        <w:spacing w:after="0" w:line="240" w:lineRule="auto"/>
        <w:ind w:left="360"/>
        <w:jc w:val="both"/>
        <w:rPr>
          <w:rFonts w:ascii="Arial" w:hAnsi="Arial" w:cs="Arial"/>
          <w:sz w:val="19"/>
          <w:szCs w:val="19"/>
          <w:lang w:eastAsia="pl-PL"/>
        </w:rPr>
      </w:pPr>
      <w:r w:rsidRPr="003B6525">
        <w:rPr>
          <w:rFonts w:ascii="Arial" w:eastAsia="TimesNewRoman" w:hAnsi="Arial" w:cs="Arial"/>
          <w:sz w:val="19"/>
          <w:szCs w:val="19"/>
        </w:rPr>
        <w:t xml:space="preserve">- zakresu nr </w:t>
      </w:r>
      <w:r w:rsidR="00204730">
        <w:rPr>
          <w:rFonts w:ascii="Arial" w:eastAsia="TimesNewRoman" w:hAnsi="Arial" w:cs="Arial"/>
          <w:sz w:val="19"/>
          <w:szCs w:val="19"/>
        </w:rPr>
        <w:t>3</w:t>
      </w:r>
      <w:r w:rsidRPr="003B6525">
        <w:rPr>
          <w:rFonts w:ascii="Arial" w:eastAsia="TimesNewRoman" w:hAnsi="Arial" w:cs="Arial"/>
          <w:sz w:val="19"/>
          <w:szCs w:val="19"/>
        </w:rPr>
        <w:t xml:space="preserve"> - </w:t>
      </w:r>
      <w:r w:rsidR="00400663" w:rsidRPr="00400663">
        <w:rPr>
          <w:rFonts w:ascii="Arial" w:hAnsi="Arial" w:cs="Arial"/>
          <w:sz w:val="19"/>
          <w:szCs w:val="19"/>
          <w:lang w:eastAsia="pl-PL"/>
        </w:rPr>
        <w:t>Stabilność fizyczna i chemiczna po otwarciu fiolki, po wielokrotnym wprowadzeniu igły i pobraniu produktu min. 28 dni; stabilność chemiczna i fizyczna po rozcieńczeniu min. 24h</w:t>
      </w:r>
    </w:p>
    <w:p w14:paraId="56A6E653"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7 - </w:t>
      </w:r>
      <w:r w:rsidRPr="00400663">
        <w:rPr>
          <w:rFonts w:ascii="Arial" w:hAnsi="Arial" w:cs="Arial"/>
          <w:sz w:val="19"/>
          <w:szCs w:val="19"/>
          <w:lang w:eastAsia="pl-PL"/>
        </w:rPr>
        <w:t>Stabilność fizyczna i chemiczna po otwarciu fiolki, po wielokrotnym wprowadzeniu igły i pobraniu produktu min. 28 dn</w:t>
      </w:r>
      <w:r>
        <w:rPr>
          <w:rFonts w:ascii="Arial" w:hAnsi="Arial" w:cs="Arial"/>
          <w:sz w:val="19"/>
          <w:szCs w:val="19"/>
          <w:lang w:eastAsia="pl-PL"/>
        </w:rPr>
        <w:t>i</w:t>
      </w:r>
    </w:p>
    <w:p w14:paraId="5BDEEC85"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8 - </w:t>
      </w:r>
      <w:r w:rsidRPr="00400663">
        <w:rPr>
          <w:rFonts w:ascii="Arial" w:hAnsi="Arial" w:cs="Arial"/>
          <w:sz w:val="19"/>
          <w:szCs w:val="19"/>
          <w:lang w:eastAsia="pl-PL"/>
        </w:rPr>
        <w:t>Stabilność fizyczna i chemiczna po otwarciu fiolki, po wielokrotnym wprowadzeniu igły i pobraniu produktu min. 28 dni</w:t>
      </w:r>
    </w:p>
    <w:p w14:paraId="12249983"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9 - </w:t>
      </w:r>
      <w:r w:rsidRPr="00400663">
        <w:rPr>
          <w:rFonts w:ascii="Arial" w:hAnsi="Arial" w:cs="Arial"/>
          <w:sz w:val="19"/>
          <w:szCs w:val="19"/>
          <w:lang w:eastAsia="pl-PL"/>
        </w:rPr>
        <w:t>Stabilność fizyczna i chemiczna po rozcieńczeniu  min. 4 dni</w:t>
      </w:r>
    </w:p>
    <w:p w14:paraId="2121FF59"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10 - </w:t>
      </w:r>
      <w:r w:rsidRPr="00400663">
        <w:rPr>
          <w:rFonts w:ascii="Arial" w:hAnsi="Arial" w:cs="Arial"/>
          <w:sz w:val="19"/>
          <w:szCs w:val="19"/>
          <w:lang w:eastAsia="pl-PL"/>
        </w:rPr>
        <w:t>Stabilność fizyczna i chemiczna po nakłuciu fiolki min. 28 dni</w:t>
      </w:r>
    </w:p>
    <w:p w14:paraId="304DBB1F"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11 - </w:t>
      </w:r>
      <w:r w:rsidRPr="00400663">
        <w:rPr>
          <w:rFonts w:ascii="Arial" w:hAnsi="Arial" w:cs="Arial"/>
          <w:sz w:val="19"/>
          <w:szCs w:val="19"/>
          <w:lang w:eastAsia="pl-PL"/>
        </w:rPr>
        <w:t>Stabilność fizyczna i chemiczna po otwarciu fiolki, po wielokrotnym wprowadzeniu igły i pobraniu produktu min. 28 dni, stabilność chemiczna i fizyczna po rozcieńczeniu w zakresie stężeń od 0,35mg/ml do 15 mg/ml do 28 dni</w:t>
      </w:r>
    </w:p>
    <w:p w14:paraId="31105A2C"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12 - </w:t>
      </w:r>
      <w:r w:rsidRPr="00400663">
        <w:rPr>
          <w:rFonts w:ascii="Arial" w:hAnsi="Arial" w:cs="Arial"/>
          <w:sz w:val="19"/>
          <w:szCs w:val="19"/>
          <w:lang w:eastAsia="pl-PL"/>
        </w:rPr>
        <w:t>Stabilność fizyczna i chemiczna po otwarciu fiolki, po wielokrotnym wprowadzeniu igły i pobraniu produktu min. 28 dni; stabilność chemiczna i fizyczna po rozcieńczeniu min. 28dni</w:t>
      </w:r>
    </w:p>
    <w:p w14:paraId="5B600F84"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14 - </w:t>
      </w:r>
      <w:r w:rsidRPr="00400663">
        <w:rPr>
          <w:rFonts w:ascii="Arial" w:hAnsi="Arial" w:cs="Arial"/>
          <w:sz w:val="19"/>
          <w:szCs w:val="19"/>
          <w:lang w:eastAsia="pl-PL"/>
        </w:rPr>
        <w:t>Stabilność fizyczna i chemiczna po rozcieńczeniu minimum 2 dni</w:t>
      </w:r>
    </w:p>
    <w:p w14:paraId="0F402A60"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zakresu nr 15 -</w:t>
      </w:r>
      <w:r w:rsidRPr="00400663">
        <w:t xml:space="preserve"> </w:t>
      </w:r>
      <w:r w:rsidRPr="00400663">
        <w:rPr>
          <w:rFonts w:ascii="Arial" w:hAnsi="Arial" w:cs="Arial"/>
          <w:sz w:val="19"/>
          <w:szCs w:val="19"/>
          <w:lang w:eastAsia="pl-PL"/>
        </w:rPr>
        <w:t xml:space="preserve">Stabilność fizyczna i chemiczna po rozcieńczeniu min. 48 </w:t>
      </w:r>
      <w:proofErr w:type="spellStart"/>
      <w:r w:rsidRPr="00400663">
        <w:rPr>
          <w:rFonts w:ascii="Arial" w:hAnsi="Arial" w:cs="Arial"/>
          <w:sz w:val="19"/>
          <w:szCs w:val="19"/>
          <w:lang w:eastAsia="pl-PL"/>
        </w:rPr>
        <w:t>godz</w:t>
      </w:r>
      <w:proofErr w:type="spellEnd"/>
    </w:p>
    <w:p w14:paraId="2BA65C2C"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r>
        <w:rPr>
          <w:rFonts w:ascii="Arial" w:hAnsi="Arial" w:cs="Arial"/>
          <w:sz w:val="19"/>
          <w:szCs w:val="19"/>
          <w:lang w:eastAsia="pl-PL"/>
        </w:rPr>
        <w:t xml:space="preserve">- zakresu nr 27 - </w:t>
      </w:r>
      <w:r w:rsidRPr="00400663">
        <w:rPr>
          <w:rFonts w:ascii="Arial" w:hAnsi="Arial" w:cs="Arial"/>
          <w:sz w:val="19"/>
          <w:szCs w:val="19"/>
          <w:lang w:eastAsia="pl-PL"/>
        </w:rPr>
        <w:t>Stabilność fizyczna i chemiczna po rekonstrukcji 24h w temp. 2°C-8°C, 72h w temp. 25°C</w:t>
      </w:r>
    </w:p>
    <w:p w14:paraId="282ADFC6" w14:textId="77777777" w:rsidR="00400663" w:rsidRDefault="00400663" w:rsidP="003B6525">
      <w:pPr>
        <w:pStyle w:val="Akapitzlist"/>
        <w:suppressAutoHyphens/>
        <w:spacing w:after="0" w:line="240" w:lineRule="auto"/>
        <w:ind w:left="360"/>
        <w:jc w:val="both"/>
        <w:rPr>
          <w:rFonts w:ascii="Arial" w:hAnsi="Arial" w:cs="Arial"/>
          <w:sz w:val="19"/>
          <w:szCs w:val="19"/>
          <w:lang w:eastAsia="pl-PL"/>
        </w:rPr>
      </w:pPr>
    </w:p>
    <w:p w14:paraId="0FD775F7" w14:textId="77777777" w:rsidR="003B6525" w:rsidRPr="006B224B" w:rsidRDefault="003B6525" w:rsidP="006B224B">
      <w:pPr>
        <w:suppressAutoHyphens/>
        <w:spacing w:after="0" w:line="240" w:lineRule="auto"/>
        <w:jc w:val="both"/>
        <w:rPr>
          <w:rFonts w:ascii="Arial" w:hAnsi="Arial" w:cs="Arial"/>
          <w:sz w:val="19"/>
          <w:szCs w:val="19"/>
          <w:lang w:eastAsia="pl-PL"/>
        </w:rPr>
      </w:pPr>
    </w:p>
    <w:p w14:paraId="57D53FB3" w14:textId="77777777" w:rsidR="00620D1D" w:rsidRDefault="003B6525" w:rsidP="00620D1D">
      <w:pPr>
        <w:pStyle w:val="Akapitzlist"/>
        <w:suppressAutoHyphens/>
        <w:spacing w:after="0" w:line="240" w:lineRule="auto"/>
        <w:ind w:left="360"/>
        <w:jc w:val="both"/>
        <w:rPr>
          <w:rFonts w:ascii="Arial" w:hAnsi="Arial" w:cs="Arial"/>
          <w:sz w:val="19"/>
          <w:szCs w:val="19"/>
          <w:lang w:eastAsia="pl-PL"/>
        </w:rPr>
      </w:pPr>
      <w:r w:rsidRPr="003B6525">
        <w:rPr>
          <w:rFonts w:ascii="Arial" w:hAnsi="Arial" w:cs="Arial"/>
          <w:sz w:val="19"/>
          <w:szCs w:val="19"/>
          <w:lang w:eastAsia="pl-PL"/>
        </w:rPr>
        <w:t xml:space="preserve">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 </w:t>
      </w:r>
    </w:p>
    <w:p w14:paraId="2AF98DFF" w14:textId="77777777" w:rsidR="00620D1D" w:rsidRDefault="00620D1D" w:rsidP="00620D1D">
      <w:pPr>
        <w:pStyle w:val="Akapitzlist"/>
        <w:suppressAutoHyphens/>
        <w:spacing w:after="0" w:line="240" w:lineRule="auto"/>
        <w:ind w:left="360"/>
        <w:jc w:val="both"/>
        <w:rPr>
          <w:rFonts w:ascii="Arial" w:hAnsi="Arial" w:cs="Arial"/>
          <w:sz w:val="19"/>
          <w:szCs w:val="19"/>
          <w:lang w:eastAsia="pl-PL"/>
        </w:rPr>
      </w:pPr>
    </w:p>
    <w:p w14:paraId="42C92C8E" w14:textId="77777777" w:rsidR="00620D1D" w:rsidRPr="00620D1D" w:rsidRDefault="00620D1D" w:rsidP="00620D1D">
      <w:pPr>
        <w:pStyle w:val="Akapitzlist"/>
        <w:suppressAutoHyphens/>
        <w:spacing w:after="0" w:line="240" w:lineRule="auto"/>
        <w:ind w:left="360"/>
        <w:jc w:val="both"/>
        <w:rPr>
          <w:rFonts w:ascii="Arial" w:hAnsi="Arial" w:cs="Arial"/>
          <w:sz w:val="19"/>
          <w:szCs w:val="19"/>
          <w:lang w:eastAsia="pl-PL"/>
        </w:rPr>
      </w:pPr>
      <w:r w:rsidRPr="00620D1D">
        <w:rPr>
          <w:rFonts w:ascii="Arial" w:eastAsia="Lucida Sans Unicode" w:hAnsi="Arial" w:cs="Arial"/>
          <w:kern w:val="2"/>
          <w:sz w:val="19"/>
          <w:szCs w:val="19"/>
          <w:lang w:eastAsia="pl-PL"/>
        </w:rPr>
        <w:t>Zamawiający akceptuje równoważne przedmiotowe środki dowodowe, jeśli potwierdzają, że oferowane dostawy spełniają określone przez zamawiającego wymagania, cechy lub kryteria.</w:t>
      </w:r>
    </w:p>
    <w:p w14:paraId="3ABF10EA" w14:textId="77777777" w:rsidR="003B6525" w:rsidRPr="003B6525" w:rsidRDefault="003B6525" w:rsidP="003B6525">
      <w:pPr>
        <w:pStyle w:val="Akapitzlist"/>
        <w:suppressAutoHyphens/>
        <w:spacing w:after="0" w:line="240" w:lineRule="auto"/>
        <w:ind w:left="360"/>
        <w:jc w:val="both"/>
        <w:rPr>
          <w:rFonts w:ascii="Arial" w:hAnsi="Arial" w:cs="Arial"/>
          <w:sz w:val="19"/>
          <w:szCs w:val="19"/>
          <w:lang w:eastAsia="pl-PL"/>
        </w:rPr>
      </w:pPr>
    </w:p>
    <w:p w14:paraId="4EF8A5DE" w14:textId="77777777" w:rsidR="000E77F8" w:rsidRPr="003B6525" w:rsidRDefault="003B6525" w:rsidP="003B6525">
      <w:pPr>
        <w:pStyle w:val="Akapitzlist"/>
        <w:suppressAutoHyphens/>
        <w:spacing w:after="0" w:line="240" w:lineRule="auto"/>
        <w:ind w:left="360"/>
        <w:jc w:val="both"/>
        <w:rPr>
          <w:rFonts w:ascii="Arial" w:hAnsi="Arial" w:cs="Arial"/>
          <w:sz w:val="19"/>
          <w:szCs w:val="19"/>
          <w:lang w:eastAsia="pl-PL"/>
        </w:rPr>
      </w:pPr>
      <w:r w:rsidRPr="003B6525">
        <w:rPr>
          <w:rFonts w:ascii="Arial" w:hAnsi="Arial" w:cs="Arial"/>
          <w:sz w:val="19"/>
          <w:szCs w:val="19"/>
          <w:lang w:eastAsia="pl-PL"/>
        </w:rPr>
        <w:t>Zamawiający może żądać od wykonawców wyjaśnień dotyczących treści przedmiotowych środków dowodowych.</w:t>
      </w:r>
    </w:p>
    <w:p w14:paraId="34000CB7" w14:textId="77777777" w:rsidR="00AB33D1" w:rsidRPr="000E77F8"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00F4A4DF" w14:textId="77777777" w:rsidR="00907E6E" w:rsidRDefault="00907E6E">
      <w:pPr>
        <w:pStyle w:val="Akapitzlist"/>
        <w:numPr>
          <w:ilvl w:val="0"/>
          <w:numId w:val="25"/>
        </w:numPr>
        <w:spacing w:after="0" w:line="240" w:lineRule="auto"/>
        <w:jc w:val="both"/>
        <w:rPr>
          <w:rFonts w:ascii="Arial" w:hAnsi="Arial" w:cs="Arial"/>
          <w:b/>
          <w:bCs/>
          <w:sz w:val="19"/>
          <w:szCs w:val="19"/>
          <w:lang w:eastAsia="pl-PL"/>
        </w:rPr>
      </w:pPr>
      <w:r w:rsidRPr="00A14E99">
        <w:rPr>
          <w:rFonts w:ascii="Arial" w:hAnsi="Arial" w:cs="Arial"/>
          <w:b/>
          <w:bCs/>
          <w:sz w:val="19"/>
          <w:szCs w:val="19"/>
          <w:lang w:eastAsia="pl-PL"/>
        </w:rPr>
        <w:t>Wadium.</w:t>
      </w:r>
    </w:p>
    <w:p w14:paraId="4465B110" w14:textId="77777777"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0C46998B" w14:textId="77777777" w:rsidR="00A14E99" w:rsidRPr="00A14E99" w:rsidRDefault="00A14E99" w:rsidP="00A14E99">
      <w:pPr>
        <w:pStyle w:val="Akapitzlist"/>
        <w:spacing w:after="0" w:line="240" w:lineRule="auto"/>
        <w:ind w:left="360"/>
        <w:jc w:val="both"/>
        <w:rPr>
          <w:rFonts w:ascii="Arial" w:hAnsi="Arial" w:cs="Arial"/>
          <w:b/>
          <w:bCs/>
          <w:sz w:val="19"/>
          <w:szCs w:val="19"/>
          <w:lang w:eastAsia="pl-PL"/>
        </w:rPr>
      </w:pPr>
    </w:p>
    <w:p w14:paraId="0B7D2990"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5BB03867" w14:textId="1E347AA0"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7E3999">
        <w:rPr>
          <w:rFonts w:ascii="Arial" w:hAnsi="Arial" w:cs="Arial"/>
          <w:b/>
          <w:bCs/>
          <w:color w:val="0000FF"/>
          <w:sz w:val="19"/>
          <w:szCs w:val="19"/>
          <w:lang w:eastAsia="pl-PL"/>
        </w:rPr>
        <w:t>22</w:t>
      </w:r>
      <w:r w:rsidR="003B6525">
        <w:rPr>
          <w:rFonts w:ascii="Arial" w:hAnsi="Arial" w:cs="Arial"/>
          <w:b/>
          <w:bCs/>
          <w:color w:val="0000FF"/>
          <w:sz w:val="19"/>
          <w:szCs w:val="19"/>
          <w:lang w:eastAsia="pl-PL"/>
        </w:rPr>
        <w:t xml:space="preserve"> lutego</w:t>
      </w:r>
      <w:r w:rsidR="006648D7" w:rsidRPr="00963F87">
        <w:rPr>
          <w:rFonts w:ascii="Arial" w:hAnsi="Arial" w:cs="Arial"/>
          <w:b/>
          <w:bCs/>
          <w:color w:val="0000FF"/>
          <w:sz w:val="19"/>
          <w:szCs w:val="19"/>
          <w:lang w:eastAsia="pl-PL"/>
        </w:rPr>
        <w:t xml:space="preserve"> 20</w:t>
      </w:r>
      <w:r w:rsidR="00CA1ABC">
        <w:rPr>
          <w:rFonts w:ascii="Arial" w:hAnsi="Arial" w:cs="Arial"/>
          <w:b/>
          <w:bCs/>
          <w:color w:val="0000FF"/>
          <w:sz w:val="19"/>
          <w:szCs w:val="19"/>
          <w:lang w:eastAsia="pl-PL"/>
        </w:rPr>
        <w:t>23</w:t>
      </w:r>
      <w:r w:rsidR="006648D7" w:rsidRPr="00963F87">
        <w:rPr>
          <w:rFonts w:ascii="Arial" w:hAnsi="Arial" w:cs="Arial"/>
          <w:b/>
          <w:bCs/>
          <w:color w:val="0000FF"/>
          <w:sz w:val="19"/>
          <w:szCs w:val="19"/>
          <w:lang w:eastAsia="pl-PL"/>
        </w:rPr>
        <w:t xml:space="preserve">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12709F03" w14:textId="77777777"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0590F688" w14:textId="77777777"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254E7AFA" w14:textId="77777777" w:rsidR="004603B1" w:rsidRPr="006F76C6" w:rsidRDefault="004603B1" w:rsidP="00993FA5">
      <w:pPr>
        <w:spacing w:after="0" w:line="240" w:lineRule="auto"/>
        <w:ind w:left="360"/>
        <w:jc w:val="both"/>
        <w:rPr>
          <w:rFonts w:ascii="Arial" w:hAnsi="Arial" w:cs="Arial"/>
          <w:b/>
          <w:bCs/>
          <w:color w:val="FF0000"/>
          <w:sz w:val="19"/>
          <w:szCs w:val="19"/>
          <w:lang w:eastAsia="pl-PL"/>
        </w:rPr>
      </w:pPr>
    </w:p>
    <w:p w14:paraId="4ED08BCE"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31904683" w14:textId="77777777"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EDDFEB" w14:textId="7322D352" w:rsidR="00AC5143" w:rsidRPr="00963F87" w:rsidRDefault="00AC5143" w:rsidP="00754E3E">
      <w:pPr>
        <w:pStyle w:val="Akapitzlist"/>
        <w:numPr>
          <w:ilvl w:val="0"/>
          <w:numId w:val="21"/>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7E3999">
        <w:rPr>
          <w:rFonts w:ascii="Arial" w:hAnsi="Arial" w:cs="Arial"/>
          <w:b/>
          <w:color w:val="0000FF"/>
          <w:sz w:val="19"/>
          <w:szCs w:val="19"/>
          <w:lang w:eastAsia="pl-PL"/>
        </w:rPr>
        <w:t>25</w:t>
      </w:r>
      <w:r w:rsidR="003B6525">
        <w:rPr>
          <w:rFonts w:ascii="Arial" w:hAnsi="Arial" w:cs="Arial"/>
          <w:b/>
          <w:color w:val="0000FF"/>
          <w:sz w:val="19"/>
          <w:szCs w:val="19"/>
          <w:lang w:eastAsia="pl-PL"/>
        </w:rPr>
        <w:t xml:space="preserve"> listopada</w:t>
      </w:r>
      <w:r w:rsidR="006648D7" w:rsidRPr="00963F87">
        <w:rPr>
          <w:rFonts w:ascii="Arial" w:hAnsi="Arial" w:cs="Arial"/>
          <w:b/>
          <w:color w:val="0000FF"/>
          <w:sz w:val="19"/>
          <w:szCs w:val="19"/>
          <w:lang w:eastAsia="pl-PL"/>
        </w:rPr>
        <w:t xml:space="preserve"> 202</w:t>
      </w:r>
      <w:r w:rsidR="006B224B">
        <w:rPr>
          <w:rFonts w:ascii="Arial" w:hAnsi="Arial" w:cs="Arial"/>
          <w:b/>
          <w:color w:val="0000FF"/>
          <w:sz w:val="19"/>
          <w:szCs w:val="19"/>
          <w:lang w:eastAsia="pl-PL"/>
        </w:rPr>
        <w:t>2</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6" w:name="_Toc56878493"/>
      <w:bookmarkStart w:id="7" w:name="_Toc136762103"/>
    </w:p>
    <w:p w14:paraId="6EB3E30E" w14:textId="25EFA08C"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lastRenderedPageBreak/>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7E3999">
        <w:rPr>
          <w:rFonts w:ascii="Arial" w:hAnsi="Arial" w:cs="Arial"/>
          <w:b/>
          <w:color w:val="0000FF"/>
          <w:sz w:val="19"/>
          <w:szCs w:val="19"/>
          <w:lang w:eastAsia="pl-PL"/>
        </w:rPr>
        <w:t>25</w:t>
      </w:r>
      <w:r w:rsidR="003B6525">
        <w:rPr>
          <w:rFonts w:ascii="Arial" w:hAnsi="Arial" w:cs="Arial"/>
          <w:b/>
          <w:color w:val="0000FF"/>
          <w:sz w:val="19"/>
          <w:szCs w:val="19"/>
          <w:lang w:eastAsia="pl-PL"/>
        </w:rPr>
        <w:t xml:space="preserve"> listopada</w:t>
      </w:r>
      <w:r w:rsidR="006648D7" w:rsidRPr="00963F87">
        <w:rPr>
          <w:rFonts w:ascii="Arial" w:hAnsi="Arial" w:cs="Arial"/>
          <w:b/>
          <w:color w:val="0000FF"/>
          <w:sz w:val="19"/>
          <w:szCs w:val="19"/>
          <w:lang w:eastAsia="pl-PL"/>
        </w:rPr>
        <w:t xml:space="preserve"> 202</w:t>
      </w:r>
      <w:r w:rsidR="006B224B">
        <w:rPr>
          <w:rFonts w:ascii="Arial" w:hAnsi="Arial" w:cs="Arial"/>
          <w:b/>
          <w:color w:val="0000FF"/>
          <w:sz w:val="19"/>
          <w:szCs w:val="19"/>
          <w:lang w:eastAsia="pl-PL"/>
        </w:rPr>
        <w:t>2</w:t>
      </w:r>
      <w:r w:rsidR="006648D7" w:rsidRPr="00963F87">
        <w:rPr>
          <w:rFonts w:ascii="Arial" w:hAnsi="Arial" w:cs="Arial"/>
          <w:b/>
          <w:color w:val="0000FF"/>
          <w:sz w:val="19"/>
          <w:szCs w:val="19"/>
          <w:lang w:eastAsia="pl-PL"/>
        </w:rPr>
        <w:t xml:space="preserve">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061A8221"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1FEF126" w14:textId="77777777" w:rsidR="00791D11" w:rsidRP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6C760B61" w14:textId="77777777" w:rsidR="00FF7349" w:rsidRPr="00DB5B73"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6"/>
      <w:bookmarkEnd w:id="7"/>
    </w:p>
    <w:p w14:paraId="079F7A82" w14:textId="77777777" w:rsidR="00DB5B73" w:rsidRPr="00283068" w:rsidRDefault="00DB5B73" w:rsidP="00754E3E">
      <w:pPr>
        <w:pStyle w:val="Akapitzlist"/>
        <w:numPr>
          <w:ilvl w:val="0"/>
          <w:numId w:val="21"/>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0C2B80DB" w14:textId="77777777" w:rsidR="00791D11"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7BFB0ACD"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68DA51FB"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1A87FF99" w14:textId="77777777" w:rsidR="00791D11" w:rsidRP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2) cenach lub kosztach zawartych w ofertach.</w:t>
      </w:r>
    </w:p>
    <w:p w14:paraId="6E655C42" w14:textId="77777777" w:rsidR="00AC5143" w:rsidRDefault="00AC5143" w:rsidP="00AC5143">
      <w:pPr>
        <w:spacing w:after="0" w:line="240" w:lineRule="auto"/>
        <w:ind w:left="1056"/>
        <w:jc w:val="both"/>
        <w:rPr>
          <w:rFonts w:ascii="Arial" w:hAnsi="Arial" w:cs="Arial"/>
          <w:sz w:val="19"/>
          <w:szCs w:val="19"/>
          <w:lang w:eastAsia="pl-PL"/>
        </w:rPr>
      </w:pPr>
    </w:p>
    <w:p w14:paraId="41913B59"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7B9EAA68"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10FC5943"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3BF90E05" w14:textId="77777777"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5C9BB5E0"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5C9D26F8"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3ECD4B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7FA8EAB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0E41227C"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73D4A4EB"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3FC7BC37"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6C8C52BC"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8" w:name="_Hlk525295167"/>
      <w:r w:rsidRPr="00CD6002">
        <w:rPr>
          <w:rFonts w:ascii="Arial" w:eastAsia="Arial" w:hAnsi="Arial" w:cs="Arial"/>
          <w:sz w:val="19"/>
          <w:szCs w:val="19"/>
        </w:rPr>
        <w:t>dla 8 % stawki podatku Vat,</w:t>
      </w:r>
      <w:bookmarkEnd w:id="8"/>
    </w:p>
    <w:p w14:paraId="5E4EDE72"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12B8A7D7" w14:textId="77777777" w:rsidR="00AC5143" w:rsidRPr="00CD6002" w:rsidRDefault="00AC5143" w:rsidP="00AC5143">
      <w:pPr>
        <w:autoSpaceDE w:val="0"/>
        <w:spacing w:after="0" w:line="240" w:lineRule="auto"/>
        <w:rPr>
          <w:rFonts w:ascii="Arial" w:eastAsia="Arial" w:hAnsi="Arial" w:cs="Arial"/>
          <w:sz w:val="19"/>
          <w:szCs w:val="19"/>
        </w:rPr>
      </w:pPr>
    </w:p>
    <w:p w14:paraId="510B9036"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43A84ECB" w14:textId="77777777" w:rsidR="00AC5143" w:rsidRPr="00993FA5" w:rsidRDefault="00AC5143" w:rsidP="00AC5143">
      <w:pPr>
        <w:spacing w:after="0" w:line="240" w:lineRule="auto"/>
        <w:jc w:val="both"/>
        <w:rPr>
          <w:rFonts w:ascii="Arial" w:hAnsi="Arial" w:cs="Arial"/>
          <w:b/>
          <w:bCs/>
          <w:sz w:val="19"/>
          <w:szCs w:val="19"/>
          <w:lang w:eastAsia="pl-PL"/>
        </w:rPr>
      </w:pPr>
    </w:p>
    <w:p w14:paraId="2AE3A028" w14:textId="77777777" w:rsidR="00AC5143" w:rsidRPr="00024EC8" w:rsidRDefault="00AC5143" w:rsidP="004061B5">
      <w:pPr>
        <w:pStyle w:val="Akapitzlist"/>
        <w:numPr>
          <w:ilvl w:val="0"/>
          <w:numId w:val="20"/>
        </w:numPr>
        <w:spacing w:after="0" w:line="240" w:lineRule="auto"/>
        <w:ind w:left="0" w:firstLine="0"/>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7983F346" w14:textId="77777777" w:rsidR="00AC5143" w:rsidRDefault="00AC5143" w:rsidP="00AC5143">
      <w:pPr>
        <w:spacing w:after="0" w:line="240" w:lineRule="auto"/>
        <w:jc w:val="both"/>
        <w:rPr>
          <w:rFonts w:ascii="Arial" w:hAnsi="Arial" w:cs="Arial"/>
          <w:sz w:val="19"/>
          <w:szCs w:val="19"/>
          <w:lang w:eastAsia="pl-PL"/>
        </w:rPr>
      </w:pPr>
    </w:p>
    <w:p w14:paraId="5618AEFA" w14:textId="08B387D0" w:rsidR="00AC5143" w:rsidRPr="001100CA" w:rsidRDefault="00AC5143" w:rsidP="00754E3E">
      <w:pPr>
        <w:pStyle w:val="Akapitzlist"/>
        <w:numPr>
          <w:ilvl w:val="1"/>
          <w:numId w:val="20"/>
        </w:numPr>
        <w:spacing w:after="0" w:line="240" w:lineRule="auto"/>
        <w:jc w:val="both"/>
        <w:rPr>
          <w:rFonts w:ascii="Arial" w:hAnsi="Arial" w:cs="Arial"/>
          <w:sz w:val="19"/>
          <w:szCs w:val="19"/>
          <w:lang w:eastAsia="pl-PL"/>
        </w:rPr>
      </w:pPr>
      <w:bookmarkStart w:id="9" w:name="_Hlk525293633"/>
      <w:r w:rsidRPr="001100CA">
        <w:rPr>
          <w:rFonts w:ascii="Arial" w:hAnsi="Arial" w:cs="Arial"/>
          <w:b/>
          <w:sz w:val="19"/>
          <w:szCs w:val="19"/>
          <w:lang w:eastAsia="pl-PL"/>
        </w:rPr>
        <w:t xml:space="preserve">W zakresach </w:t>
      </w:r>
      <w:r w:rsidR="003D4F60" w:rsidRPr="001100CA">
        <w:rPr>
          <w:rFonts w:ascii="Arial" w:hAnsi="Arial" w:cs="Arial"/>
          <w:b/>
          <w:sz w:val="19"/>
          <w:szCs w:val="19"/>
          <w:lang w:eastAsia="pl-PL"/>
        </w:rPr>
        <w:t>1-</w:t>
      </w:r>
      <w:r w:rsidR="00114E13">
        <w:rPr>
          <w:rFonts w:ascii="Arial" w:hAnsi="Arial" w:cs="Arial"/>
          <w:b/>
          <w:sz w:val="19"/>
          <w:szCs w:val="19"/>
          <w:lang w:eastAsia="pl-PL"/>
        </w:rPr>
        <w:t>1</w:t>
      </w:r>
      <w:r w:rsidR="00A54D35">
        <w:rPr>
          <w:rFonts w:ascii="Arial" w:hAnsi="Arial" w:cs="Arial"/>
          <w:b/>
          <w:sz w:val="19"/>
          <w:szCs w:val="19"/>
          <w:lang w:eastAsia="pl-PL"/>
        </w:rPr>
        <w:t>4</w:t>
      </w:r>
      <w:r w:rsidR="006713D9">
        <w:rPr>
          <w:rFonts w:ascii="Arial" w:hAnsi="Arial" w:cs="Arial"/>
          <w:b/>
          <w:sz w:val="19"/>
          <w:szCs w:val="19"/>
          <w:lang w:eastAsia="pl-PL"/>
        </w:rPr>
        <w:t>7</w:t>
      </w:r>
      <w:r w:rsidR="00114E13">
        <w:rPr>
          <w:rFonts w:ascii="Arial" w:hAnsi="Arial" w:cs="Arial"/>
          <w:b/>
          <w:sz w:val="19"/>
          <w:szCs w:val="19"/>
          <w:lang w:eastAsia="pl-PL"/>
        </w:rPr>
        <w:t xml:space="preserve"> </w:t>
      </w:r>
      <w:r w:rsidR="006713D9">
        <w:rPr>
          <w:rFonts w:ascii="Arial" w:hAnsi="Arial" w:cs="Arial"/>
          <w:b/>
          <w:sz w:val="19"/>
          <w:szCs w:val="19"/>
          <w:lang w:eastAsia="pl-PL"/>
        </w:rPr>
        <w:t xml:space="preserve">i </w:t>
      </w:r>
      <w:r w:rsidR="00114E13">
        <w:rPr>
          <w:rFonts w:ascii="Arial" w:hAnsi="Arial" w:cs="Arial"/>
          <w:b/>
          <w:sz w:val="19"/>
          <w:szCs w:val="19"/>
          <w:lang w:eastAsia="pl-PL"/>
        </w:rPr>
        <w:t>1</w:t>
      </w:r>
      <w:r w:rsidR="006713D9">
        <w:rPr>
          <w:rFonts w:ascii="Arial" w:hAnsi="Arial" w:cs="Arial"/>
          <w:b/>
          <w:sz w:val="19"/>
          <w:szCs w:val="19"/>
          <w:lang w:eastAsia="pl-PL"/>
        </w:rPr>
        <w:t>49</w:t>
      </w:r>
      <w:r w:rsidR="00114E13">
        <w:rPr>
          <w:rFonts w:ascii="Arial" w:hAnsi="Arial" w:cs="Arial"/>
          <w:b/>
          <w:sz w:val="19"/>
          <w:szCs w:val="19"/>
          <w:lang w:eastAsia="pl-PL"/>
        </w:rPr>
        <w:t>-20</w:t>
      </w:r>
      <w:r w:rsidR="007E3999">
        <w:rPr>
          <w:rFonts w:ascii="Arial" w:hAnsi="Arial" w:cs="Arial"/>
          <w:b/>
          <w:sz w:val="19"/>
          <w:szCs w:val="19"/>
          <w:lang w:eastAsia="pl-PL"/>
        </w:rPr>
        <w:t>4</w:t>
      </w:r>
      <w:r w:rsidRPr="001100CA">
        <w:rPr>
          <w:rFonts w:ascii="Arial" w:hAnsi="Arial" w:cs="Arial"/>
          <w:sz w:val="19"/>
          <w:szCs w:val="19"/>
          <w:lang w:eastAsia="pl-PL"/>
        </w:rPr>
        <w:t xml:space="preserve"> oferty będą oceniane według następujących kryteriów:</w:t>
      </w:r>
    </w:p>
    <w:p w14:paraId="0BFD920D" w14:textId="77777777" w:rsidR="001100CA" w:rsidRDefault="001100CA" w:rsidP="001100CA">
      <w:pPr>
        <w:pStyle w:val="Akapitzlist"/>
        <w:spacing w:after="0" w:line="240" w:lineRule="auto"/>
        <w:ind w:left="1242"/>
        <w:jc w:val="both"/>
        <w:rPr>
          <w:rFonts w:ascii="Arial" w:hAnsi="Arial" w:cs="Arial"/>
          <w:b/>
          <w:sz w:val="19"/>
          <w:szCs w:val="19"/>
          <w:lang w:eastAsia="pl-PL"/>
        </w:rPr>
      </w:pPr>
    </w:p>
    <w:bookmarkEnd w:id="9"/>
    <w:p w14:paraId="19D8BF69"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128B753F" w14:textId="77777777" w:rsidTr="00627E1C">
        <w:trPr>
          <w:trHeight w:val="306"/>
        </w:trPr>
        <w:tc>
          <w:tcPr>
            <w:tcW w:w="1744" w:type="dxa"/>
          </w:tcPr>
          <w:p w14:paraId="2B33EBF3" w14:textId="77777777" w:rsidR="00AC5143" w:rsidRPr="00993FA5" w:rsidRDefault="00AC5143" w:rsidP="00627E1C">
            <w:pPr>
              <w:spacing w:after="0" w:line="240" w:lineRule="auto"/>
              <w:jc w:val="center"/>
              <w:rPr>
                <w:rFonts w:ascii="Arial" w:hAnsi="Arial" w:cs="Arial"/>
                <w:sz w:val="19"/>
                <w:szCs w:val="19"/>
                <w:lang w:eastAsia="pl-PL"/>
              </w:rPr>
            </w:pPr>
            <w:bookmarkStart w:id="10" w:name="_Hlk525293763"/>
            <w:r w:rsidRPr="00993FA5">
              <w:rPr>
                <w:rFonts w:ascii="Arial" w:hAnsi="Arial" w:cs="Arial"/>
                <w:sz w:val="19"/>
                <w:szCs w:val="19"/>
                <w:lang w:eastAsia="pl-PL"/>
              </w:rPr>
              <w:t>Nazwa kryterium</w:t>
            </w:r>
          </w:p>
        </w:tc>
        <w:tc>
          <w:tcPr>
            <w:tcW w:w="6016" w:type="dxa"/>
          </w:tcPr>
          <w:p w14:paraId="01EF83BA"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5C9D1DC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1BEBE694" w14:textId="77777777" w:rsidTr="00627E1C">
        <w:trPr>
          <w:trHeight w:val="158"/>
        </w:trPr>
        <w:tc>
          <w:tcPr>
            <w:tcW w:w="1744" w:type="dxa"/>
          </w:tcPr>
          <w:p w14:paraId="0B1DAD3C"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0C8B84E2"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5F757A69" w14:textId="77777777" w:rsidR="00AC5143" w:rsidRPr="00993FA5" w:rsidRDefault="00AC5143" w:rsidP="00627E1C">
            <w:pPr>
              <w:spacing w:after="0" w:line="240" w:lineRule="auto"/>
              <w:jc w:val="both"/>
              <w:rPr>
                <w:rFonts w:ascii="Arial" w:hAnsi="Arial" w:cs="Arial"/>
                <w:sz w:val="19"/>
                <w:szCs w:val="19"/>
                <w:lang w:eastAsia="pl-PL"/>
              </w:rPr>
            </w:pPr>
          </w:p>
          <w:p w14:paraId="38E603B5"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6B29105E"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2165C948"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58E78E9F"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6573DD5"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10"/>
    </w:tbl>
    <w:p w14:paraId="43F97935" w14:textId="77777777" w:rsidR="00024EC8" w:rsidRDefault="00024EC8" w:rsidP="00AC5143">
      <w:pPr>
        <w:pStyle w:val="WW-Tekstpodstawowywcity2"/>
        <w:ind w:left="0" w:firstLine="0"/>
        <w:rPr>
          <w:rFonts w:ascii="Arial" w:hAnsi="Arial" w:cs="Arial"/>
          <w:sz w:val="20"/>
        </w:rPr>
      </w:pPr>
    </w:p>
    <w:p w14:paraId="54ABBDFE" w14:textId="77777777" w:rsidR="0035681D" w:rsidRDefault="0035681D" w:rsidP="00AC5143">
      <w:pPr>
        <w:pStyle w:val="WW-Tekstpodstawowywcity2"/>
        <w:ind w:left="0" w:firstLine="0"/>
        <w:rPr>
          <w:rFonts w:ascii="Arial" w:hAnsi="Arial" w:cs="Arial"/>
          <w:sz w:val="20"/>
        </w:rPr>
      </w:pPr>
    </w:p>
    <w:p w14:paraId="5BA4AE03" w14:textId="77777777" w:rsidR="0035681D" w:rsidRPr="001100CA" w:rsidRDefault="0035681D" w:rsidP="0035681D">
      <w:pPr>
        <w:pStyle w:val="Akapitzlist"/>
        <w:numPr>
          <w:ilvl w:val="1"/>
          <w:numId w:val="20"/>
        </w:numPr>
        <w:spacing w:after="0" w:line="240" w:lineRule="auto"/>
        <w:jc w:val="both"/>
        <w:rPr>
          <w:rFonts w:ascii="Arial" w:hAnsi="Arial" w:cs="Arial"/>
          <w:sz w:val="19"/>
          <w:szCs w:val="19"/>
          <w:lang w:eastAsia="pl-PL"/>
        </w:rPr>
      </w:pPr>
      <w:r>
        <w:rPr>
          <w:rFonts w:ascii="Arial" w:hAnsi="Arial" w:cs="Arial"/>
          <w:sz w:val="20"/>
        </w:rPr>
        <w:t>W zakresie</w:t>
      </w:r>
      <w:r w:rsidRPr="00E87EAE">
        <w:rPr>
          <w:rFonts w:ascii="Arial" w:hAnsi="Arial" w:cs="Arial"/>
          <w:b/>
          <w:bCs/>
          <w:sz w:val="20"/>
        </w:rPr>
        <w:t xml:space="preserve"> 1</w:t>
      </w:r>
      <w:r w:rsidR="006713D9" w:rsidRPr="00E87EAE">
        <w:rPr>
          <w:rFonts w:ascii="Arial" w:hAnsi="Arial" w:cs="Arial"/>
          <w:b/>
          <w:bCs/>
          <w:sz w:val="20"/>
        </w:rPr>
        <w:t>48</w:t>
      </w:r>
      <w:r>
        <w:rPr>
          <w:rFonts w:ascii="Arial" w:hAnsi="Arial" w:cs="Arial"/>
          <w:sz w:val="20"/>
        </w:rPr>
        <w:t xml:space="preserve"> </w:t>
      </w:r>
      <w:r w:rsidRPr="001100CA">
        <w:rPr>
          <w:rFonts w:ascii="Arial" w:hAnsi="Arial" w:cs="Arial"/>
          <w:sz w:val="19"/>
          <w:szCs w:val="19"/>
          <w:lang w:eastAsia="pl-PL"/>
        </w:rPr>
        <w:t>oferty będą oceniane według następujących kryteriów:</w:t>
      </w:r>
    </w:p>
    <w:p w14:paraId="57B482C7" w14:textId="77777777" w:rsidR="0035681D" w:rsidRDefault="0035681D" w:rsidP="00AC5143">
      <w:pPr>
        <w:pStyle w:val="WW-Tekstpodstawowywcity2"/>
        <w:ind w:left="0" w:firstLine="0"/>
        <w:rPr>
          <w:rFonts w:ascii="Arial" w:hAnsi="Arial" w:cs="Arial"/>
          <w:sz w:val="20"/>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35681D" w:rsidRPr="0035681D" w14:paraId="72DF4669" w14:textId="77777777" w:rsidTr="00E04C67">
        <w:trPr>
          <w:trHeight w:val="306"/>
        </w:trPr>
        <w:tc>
          <w:tcPr>
            <w:tcW w:w="1744" w:type="dxa"/>
          </w:tcPr>
          <w:p w14:paraId="4309F664"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Nazwa kryterium</w:t>
            </w:r>
          </w:p>
        </w:tc>
        <w:tc>
          <w:tcPr>
            <w:tcW w:w="6016" w:type="dxa"/>
          </w:tcPr>
          <w:p w14:paraId="703E3BF5"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Sposób oceny ofert</w:t>
            </w:r>
          </w:p>
        </w:tc>
        <w:tc>
          <w:tcPr>
            <w:tcW w:w="752" w:type="dxa"/>
          </w:tcPr>
          <w:p w14:paraId="1E8F19D8"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Waga</w:t>
            </w:r>
          </w:p>
        </w:tc>
      </w:tr>
      <w:tr w:rsidR="0035681D" w:rsidRPr="0035681D" w14:paraId="3CE87DD3" w14:textId="77777777" w:rsidTr="00E04C67">
        <w:trPr>
          <w:trHeight w:val="158"/>
        </w:trPr>
        <w:tc>
          <w:tcPr>
            <w:tcW w:w="1744" w:type="dxa"/>
          </w:tcPr>
          <w:p w14:paraId="7A9D2D44"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Cena</w:t>
            </w:r>
          </w:p>
        </w:tc>
        <w:tc>
          <w:tcPr>
            <w:tcW w:w="6016" w:type="dxa"/>
          </w:tcPr>
          <w:p w14:paraId="7ADE851B"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Liczba punktów uzyskanych w kryterium cena będzie obliczana zgodnie z poniższym wzorem:</w:t>
            </w:r>
          </w:p>
          <w:p w14:paraId="45A5634E" w14:textId="77777777" w:rsidR="0035681D" w:rsidRPr="0035681D" w:rsidRDefault="0035681D" w:rsidP="0035681D">
            <w:pPr>
              <w:spacing w:after="0" w:line="240" w:lineRule="auto"/>
              <w:jc w:val="both"/>
              <w:rPr>
                <w:rFonts w:ascii="Arial" w:hAnsi="Arial" w:cs="Arial"/>
                <w:sz w:val="19"/>
                <w:szCs w:val="19"/>
                <w:lang w:eastAsia="pl-PL"/>
              </w:rPr>
            </w:pPr>
          </w:p>
          <w:p w14:paraId="74DF82F8"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Liczba punktów = ( A(min)/A(i) ) x 70</w:t>
            </w:r>
          </w:p>
          <w:p w14:paraId="3DB069EB"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gdzie:</w:t>
            </w:r>
          </w:p>
          <w:p w14:paraId="33DC1FBC"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lastRenderedPageBreak/>
              <w:t>- A(min) - najniższa cena spośród wszystkich ofert ocenianych</w:t>
            </w:r>
          </w:p>
          <w:p w14:paraId="1EBA2E17"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A(i) - cena podana w ofercie ocenianej</w:t>
            </w:r>
          </w:p>
        </w:tc>
        <w:tc>
          <w:tcPr>
            <w:tcW w:w="752" w:type="dxa"/>
          </w:tcPr>
          <w:p w14:paraId="6786E412"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lastRenderedPageBreak/>
              <w:t>70%</w:t>
            </w:r>
          </w:p>
        </w:tc>
      </w:tr>
      <w:tr w:rsidR="0035681D" w:rsidRPr="0035681D" w14:paraId="7726E2E0" w14:textId="77777777" w:rsidTr="00E04C67">
        <w:trPr>
          <w:trHeight w:val="158"/>
        </w:trPr>
        <w:tc>
          <w:tcPr>
            <w:tcW w:w="1744" w:type="dxa"/>
          </w:tcPr>
          <w:p w14:paraId="3E2FE816" w14:textId="77777777" w:rsidR="0035681D" w:rsidRPr="0035681D" w:rsidRDefault="0035681D" w:rsidP="0035681D">
            <w:pPr>
              <w:spacing w:after="0" w:line="240" w:lineRule="auto"/>
              <w:jc w:val="center"/>
              <w:rPr>
                <w:rFonts w:ascii="Arial" w:hAnsi="Arial" w:cs="Arial"/>
                <w:sz w:val="19"/>
                <w:szCs w:val="19"/>
                <w:lang w:eastAsia="pl-PL"/>
              </w:rPr>
            </w:pPr>
            <w:bookmarkStart w:id="11" w:name="_Hlk525293924"/>
            <w:r w:rsidRPr="0035681D">
              <w:rPr>
                <w:rFonts w:ascii="Arial" w:hAnsi="Arial" w:cs="Arial"/>
                <w:sz w:val="19"/>
                <w:szCs w:val="19"/>
                <w:lang w:eastAsia="pl-PL"/>
              </w:rPr>
              <w:t>Jakość</w:t>
            </w:r>
          </w:p>
        </w:tc>
        <w:tc>
          <w:tcPr>
            <w:tcW w:w="6016" w:type="dxa"/>
          </w:tcPr>
          <w:p w14:paraId="4EE76510"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Liczba punktów uzyskanych w kryterium jakość będzie przyznawana następująco:</w:t>
            </w:r>
          </w:p>
          <w:p w14:paraId="1E1D052F"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xml:space="preserve">a) rodzaj butelki: </w:t>
            </w:r>
          </w:p>
          <w:p w14:paraId="5A5CA4E7"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butelka nieszklana – 10pkt.</w:t>
            </w:r>
          </w:p>
          <w:p w14:paraId="2F2F210A"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inna butelka – 0 pkt.</w:t>
            </w:r>
          </w:p>
          <w:p w14:paraId="3E133E6C"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b) system napełniania parownika zamknięty – butelka nieodkręcana– 20 pkt.</w:t>
            </w:r>
          </w:p>
          <w:p w14:paraId="034E7B26" w14:textId="77777777" w:rsidR="0035681D" w:rsidRPr="0035681D" w:rsidRDefault="0035681D" w:rsidP="0035681D">
            <w:pPr>
              <w:spacing w:after="0" w:line="240" w:lineRule="auto"/>
              <w:jc w:val="both"/>
              <w:rPr>
                <w:rFonts w:ascii="Arial" w:hAnsi="Arial" w:cs="Arial"/>
                <w:sz w:val="19"/>
                <w:szCs w:val="19"/>
                <w:lang w:eastAsia="pl-PL"/>
              </w:rPr>
            </w:pPr>
            <w:r w:rsidRPr="0035681D">
              <w:rPr>
                <w:rFonts w:ascii="Arial" w:hAnsi="Arial" w:cs="Arial"/>
                <w:sz w:val="19"/>
                <w:szCs w:val="19"/>
                <w:lang w:eastAsia="pl-PL"/>
              </w:rPr>
              <w:t>- inny system napełniania parownika– 0 pkt.</w:t>
            </w:r>
          </w:p>
        </w:tc>
        <w:tc>
          <w:tcPr>
            <w:tcW w:w="752" w:type="dxa"/>
          </w:tcPr>
          <w:p w14:paraId="74D6FFF9" w14:textId="77777777" w:rsidR="0035681D" w:rsidRPr="0035681D" w:rsidRDefault="0035681D" w:rsidP="0035681D">
            <w:pPr>
              <w:spacing w:after="0" w:line="240" w:lineRule="auto"/>
              <w:jc w:val="center"/>
              <w:rPr>
                <w:rFonts w:ascii="Arial" w:hAnsi="Arial" w:cs="Arial"/>
                <w:sz w:val="19"/>
                <w:szCs w:val="19"/>
                <w:lang w:eastAsia="pl-PL"/>
              </w:rPr>
            </w:pPr>
            <w:r w:rsidRPr="0035681D">
              <w:rPr>
                <w:rFonts w:ascii="Arial" w:hAnsi="Arial" w:cs="Arial"/>
                <w:sz w:val="19"/>
                <w:szCs w:val="19"/>
                <w:lang w:eastAsia="pl-PL"/>
              </w:rPr>
              <w:t>30 %</w:t>
            </w:r>
          </w:p>
        </w:tc>
      </w:tr>
      <w:bookmarkEnd w:id="11"/>
    </w:tbl>
    <w:p w14:paraId="29DAA00A" w14:textId="77777777" w:rsidR="0035681D" w:rsidRDefault="0035681D" w:rsidP="00AC5143">
      <w:pPr>
        <w:pStyle w:val="WW-Tekstpodstawowywcity2"/>
        <w:ind w:left="0" w:firstLine="0"/>
        <w:rPr>
          <w:rFonts w:ascii="Arial" w:hAnsi="Arial" w:cs="Arial"/>
          <w:sz w:val="20"/>
        </w:rPr>
      </w:pPr>
    </w:p>
    <w:p w14:paraId="433A726E" w14:textId="77777777" w:rsidR="0035681D" w:rsidRDefault="0035681D" w:rsidP="00AC5143">
      <w:pPr>
        <w:pStyle w:val="WW-Tekstpodstawowywcity2"/>
        <w:ind w:left="0" w:firstLine="0"/>
        <w:rPr>
          <w:rFonts w:ascii="Arial" w:hAnsi="Arial" w:cs="Arial"/>
          <w:sz w:val="20"/>
        </w:rPr>
      </w:pPr>
    </w:p>
    <w:p w14:paraId="3444B4C9"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4AD86028" w14:textId="77777777" w:rsidR="0099513D" w:rsidRDefault="0099513D" w:rsidP="00AF3F3D">
      <w:pPr>
        <w:spacing w:after="0" w:line="240" w:lineRule="auto"/>
        <w:ind w:left="360"/>
        <w:jc w:val="both"/>
        <w:rPr>
          <w:rFonts w:ascii="Arial" w:hAnsi="Arial" w:cs="Arial"/>
          <w:sz w:val="19"/>
          <w:szCs w:val="19"/>
          <w:lang w:eastAsia="ar-SA"/>
        </w:rPr>
      </w:pPr>
    </w:p>
    <w:p w14:paraId="69EDAFE7" w14:textId="77777777"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5E8214CC"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3F64B4D2"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1579A68C"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76F6FC8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7C43E086" w14:textId="77777777"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53096825" w14:textId="77777777"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2AED29D6" w14:textId="77777777" w:rsidR="00AF3F3D" w:rsidRPr="00AF3F3D" w:rsidRDefault="00AF3F3D" w:rsidP="00AF3F3D">
      <w:pPr>
        <w:spacing w:after="0" w:line="240" w:lineRule="auto"/>
        <w:jc w:val="both"/>
        <w:rPr>
          <w:rFonts w:ascii="Arial" w:hAnsi="Arial" w:cs="Arial"/>
          <w:b/>
          <w:bCs/>
          <w:sz w:val="19"/>
          <w:szCs w:val="19"/>
        </w:rPr>
      </w:pPr>
    </w:p>
    <w:p w14:paraId="676ABAC6"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048C3B70"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12D0F4A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75478B81"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54BFBAF7"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5A746D2C"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3F8D09DA" w14:textId="777777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0BFB402" w14:textId="77777777" w:rsidR="00CF21F9" w:rsidRDefault="00CF21F9" w:rsidP="00993FA5">
      <w:pPr>
        <w:spacing w:after="0" w:line="240" w:lineRule="auto"/>
        <w:jc w:val="both"/>
        <w:rPr>
          <w:rFonts w:ascii="Arial" w:hAnsi="Arial" w:cs="Arial"/>
          <w:b/>
          <w:bCs/>
          <w:sz w:val="19"/>
          <w:szCs w:val="19"/>
          <w:lang w:eastAsia="pl-PL"/>
        </w:rPr>
      </w:pPr>
    </w:p>
    <w:p w14:paraId="756972F6" w14:textId="77777777" w:rsidR="00CF21F9" w:rsidRDefault="00CF21F9" w:rsidP="00993FA5">
      <w:pPr>
        <w:spacing w:after="0" w:line="240" w:lineRule="auto"/>
        <w:jc w:val="both"/>
        <w:rPr>
          <w:rFonts w:ascii="Arial" w:hAnsi="Arial" w:cs="Arial"/>
          <w:b/>
          <w:bCs/>
          <w:sz w:val="19"/>
          <w:szCs w:val="19"/>
          <w:lang w:eastAsia="pl-PL"/>
        </w:rPr>
      </w:pPr>
    </w:p>
    <w:p w14:paraId="696C3715" w14:textId="77777777"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778A1A3C"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081D686F"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3C2EE2" w14:textId="77777777"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7EDF75A8"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5DB19B0D" w14:textId="77777777" w:rsidR="00971921" w:rsidRDefault="00971921" w:rsidP="00F54157">
      <w:pPr>
        <w:spacing w:after="0" w:line="240" w:lineRule="auto"/>
        <w:ind w:left="720" w:hanging="360"/>
        <w:jc w:val="both"/>
        <w:rPr>
          <w:rFonts w:ascii="Arial" w:hAnsi="Arial" w:cs="Arial"/>
          <w:sz w:val="19"/>
          <w:szCs w:val="19"/>
          <w:lang w:eastAsia="pl-PL"/>
        </w:rPr>
      </w:pPr>
    </w:p>
    <w:p w14:paraId="019626A8" w14:textId="77777777"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7855A1D7"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082EB8C2" w14:textId="77777777"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0372AF0A"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61B1CDD3"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7D320485"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02E45F9A" w14:textId="77777777"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0E343F09" w14:textId="77777777" w:rsidR="008F4A42" w:rsidRDefault="008F4A42" w:rsidP="00993FA5">
      <w:pPr>
        <w:spacing w:after="0" w:line="240" w:lineRule="auto"/>
        <w:ind w:left="720" w:hanging="360"/>
        <w:jc w:val="both"/>
        <w:rPr>
          <w:rFonts w:ascii="Arial" w:hAnsi="Arial" w:cs="Arial"/>
          <w:sz w:val="19"/>
          <w:szCs w:val="19"/>
          <w:lang w:eastAsia="pl-PL"/>
        </w:rPr>
      </w:pPr>
    </w:p>
    <w:p w14:paraId="0562F692" w14:textId="77777777"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099EF4B" w14:textId="77777777" w:rsidR="00F35A83" w:rsidRDefault="00F35A83" w:rsidP="00993FA5">
      <w:pPr>
        <w:spacing w:after="0" w:line="240" w:lineRule="auto"/>
        <w:ind w:left="720" w:hanging="360"/>
        <w:jc w:val="both"/>
        <w:rPr>
          <w:rFonts w:ascii="Arial" w:hAnsi="Arial" w:cs="Arial"/>
          <w:sz w:val="19"/>
          <w:szCs w:val="19"/>
          <w:lang w:eastAsia="pl-PL"/>
        </w:rPr>
      </w:pPr>
    </w:p>
    <w:p w14:paraId="6C7DE92F" w14:textId="77777777"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3567A138" w14:textId="77777777" w:rsidR="00907E6E" w:rsidRPr="00993FA5" w:rsidRDefault="00907E6E" w:rsidP="00993FA5">
      <w:pPr>
        <w:spacing w:after="0" w:line="240" w:lineRule="auto"/>
        <w:jc w:val="both"/>
        <w:rPr>
          <w:rFonts w:ascii="Arial" w:hAnsi="Arial" w:cs="Arial"/>
          <w:sz w:val="19"/>
          <w:szCs w:val="19"/>
          <w:lang w:eastAsia="pl-PL"/>
        </w:rPr>
      </w:pPr>
    </w:p>
    <w:p w14:paraId="63A09F9B"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2417FB57"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47120003" w14:textId="77777777" w:rsidR="00907E6E" w:rsidRPr="00993FA5" w:rsidRDefault="00907E6E" w:rsidP="00993FA5">
      <w:pPr>
        <w:spacing w:after="0" w:line="240" w:lineRule="auto"/>
        <w:jc w:val="both"/>
        <w:rPr>
          <w:rFonts w:ascii="Arial" w:hAnsi="Arial" w:cs="Arial"/>
          <w:b/>
          <w:bCs/>
          <w:sz w:val="19"/>
          <w:szCs w:val="19"/>
          <w:lang w:eastAsia="pl-PL"/>
        </w:rPr>
      </w:pPr>
    </w:p>
    <w:p w14:paraId="189750E7"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00077148" w14:textId="77777777"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389195F2" w14:textId="77777777" w:rsidR="00907E6E" w:rsidRPr="00993FA5" w:rsidRDefault="00907E6E" w:rsidP="00993FA5">
      <w:pPr>
        <w:spacing w:after="0" w:line="240" w:lineRule="auto"/>
        <w:jc w:val="both"/>
        <w:rPr>
          <w:rFonts w:ascii="Arial" w:hAnsi="Arial" w:cs="Arial"/>
          <w:b/>
          <w:bCs/>
          <w:sz w:val="19"/>
          <w:szCs w:val="19"/>
          <w:lang w:eastAsia="pl-PL"/>
        </w:rPr>
      </w:pPr>
    </w:p>
    <w:p w14:paraId="443246F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57DA8332"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74E7F7D7" w14:textId="77777777"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021BFBC7" w14:textId="77777777" w:rsidR="00907E6E" w:rsidRDefault="00907E6E" w:rsidP="00F54157">
      <w:pPr>
        <w:spacing w:after="0" w:line="240" w:lineRule="auto"/>
        <w:ind w:left="360"/>
        <w:jc w:val="both"/>
        <w:rPr>
          <w:rFonts w:ascii="Arial" w:hAnsi="Arial" w:cs="Arial"/>
          <w:sz w:val="19"/>
          <w:szCs w:val="19"/>
          <w:lang w:eastAsia="pl-PL"/>
        </w:rPr>
      </w:pPr>
    </w:p>
    <w:p w14:paraId="0696C0C3" w14:textId="77777777" w:rsidR="00B446A3" w:rsidRDefault="00B446A3" w:rsidP="00993FA5">
      <w:pPr>
        <w:spacing w:after="0" w:line="240" w:lineRule="auto"/>
        <w:ind w:left="360"/>
        <w:jc w:val="both"/>
        <w:rPr>
          <w:rFonts w:ascii="Arial" w:hAnsi="Arial" w:cs="Arial"/>
          <w:sz w:val="19"/>
          <w:szCs w:val="19"/>
          <w:lang w:eastAsia="pl-PL"/>
        </w:rPr>
      </w:pPr>
    </w:p>
    <w:p w14:paraId="606DA68C" w14:textId="77777777" w:rsidR="00B446A3" w:rsidRDefault="00B446A3" w:rsidP="00B446A3">
      <w:pPr>
        <w:keepNext/>
        <w:spacing w:after="0" w:line="240" w:lineRule="auto"/>
        <w:outlineLvl w:val="0"/>
        <w:rPr>
          <w:rFonts w:ascii="Arial" w:hAnsi="Arial" w:cs="Arial"/>
          <w:sz w:val="19"/>
          <w:szCs w:val="19"/>
          <w:lang w:eastAsia="pl-PL"/>
        </w:rPr>
      </w:pPr>
    </w:p>
    <w:p w14:paraId="699B320C" w14:textId="77777777" w:rsidR="00B446A3" w:rsidRDefault="00B446A3" w:rsidP="00B446A3">
      <w:pPr>
        <w:keepNext/>
        <w:spacing w:after="0" w:line="240" w:lineRule="auto"/>
        <w:outlineLvl w:val="0"/>
        <w:rPr>
          <w:rFonts w:ascii="Arial" w:hAnsi="Arial" w:cs="Arial"/>
          <w:sz w:val="19"/>
          <w:szCs w:val="19"/>
          <w:lang w:eastAsia="pl-PL"/>
        </w:rPr>
      </w:pPr>
    </w:p>
    <w:p w14:paraId="01DBE82E" w14:textId="77777777" w:rsidR="00B446A3" w:rsidRDefault="00B446A3" w:rsidP="00B446A3">
      <w:pPr>
        <w:keepNext/>
        <w:spacing w:after="0" w:line="240" w:lineRule="auto"/>
        <w:outlineLvl w:val="0"/>
        <w:rPr>
          <w:rFonts w:ascii="Arial" w:hAnsi="Arial" w:cs="Arial"/>
          <w:sz w:val="19"/>
          <w:szCs w:val="19"/>
          <w:lang w:eastAsia="pl-PL"/>
        </w:rPr>
      </w:pPr>
    </w:p>
    <w:p w14:paraId="6C66DCD0"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413208E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378D7C7C" w14:textId="77777777" w:rsidR="00B446A3" w:rsidRDefault="00B446A3" w:rsidP="00993FA5">
      <w:pPr>
        <w:spacing w:after="0" w:line="240" w:lineRule="auto"/>
        <w:ind w:left="360"/>
        <w:jc w:val="both"/>
        <w:rPr>
          <w:rFonts w:ascii="Arial" w:hAnsi="Arial" w:cs="Arial"/>
          <w:sz w:val="19"/>
          <w:szCs w:val="19"/>
          <w:lang w:eastAsia="pl-PL"/>
        </w:rPr>
      </w:pPr>
    </w:p>
    <w:p w14:paraId="49ED7BB6" w14:textId="77777777" w:rsidR="00B446A3" w:rsidRDefault="00B446A3" w:rsidP="00B446A3">
      <w:pPr>
        <w:keepNext/>
        <w:spacing w:after="0" w:line="240" w:lineRule="auto"/>
        <w:outlineLvl w:val="0"/>
        <w:rPr>
          <w:rFonts w:ascii="Arial" w:hAnsi="Arial" w:cs="Arial"/>
          <w:sz w:val="19"/>
          <w:szCs w:val="19"/>
          <w:u w:val="single"/>
          <w:lang w:eastAsia="pl-PL"/>
        </w:rPr>
      </w:pPr>
    </w:p>
    <w:p w14:paraId="36AFC6B7"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10672CE8"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61326C43"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66703814"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7A244D20"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5DAFBA1C" w14:textId="77777777" w:rsidR="0035681D" w:rsidRDefault="0035681D" w:rsidP="00A2225B">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tabela parametrów wymaganych/ocenianych – załącznik nr 1C</w:t>
      </w:r>
    </w:p>
    <w:p w14:paraId="3983BD2F"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0DFD74F7"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4F7CE6BF" w14:textId="77777777" w:rsidR="0009774A" w:rsidRDefault="0009774A"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użyczenia – załącznik nr 3a</w:t>
      </w:r>
    </w:p>
    <w:p w14:paraId="05ACFE03" w14:textId="77777777"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58997DA6" w14:textId="77777777"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13762ADD" w14:textId="77777777" w:rsidR="00D13497" w:rsidRDefault="00D13497" w:rsidP="00B446A3">
      <w:pPr>
        <w:spacing w:after="0" w:line="240" w:lineRule="auto"/>
        <w:jc w:val="both"/>
        <w:rPr>
          <w:rFonts w:ascii="Arial" w:hAnsi="Arial" w:cs="Arial"/>
          <w:sz w:val="19"/>
          <w:szCs w:val="19"/>
          <w:lang w:eastAsia="pl-PL"/>
        </w:rPr>
      </w:pPr>
    </w:p>
    <w:p w14:paraId="375726CB" w14:textId="77777777" w:rsidR="00BA4F88" w:rsidRDefault="00BA4F88">
      <w:pPr>
        <w:spacing w:after="0" w:line="240" w:lineRule="auto"/>
        <w:rPr>
          <w:rFonts w:ascii="Arial" w:hAnsi="Arial" w:cs="Arial"/>
          <w:b/>
          <w:bCs/>
          <w:sz w:val="20"/>
          <w:szCs w:val="20"/>
          <w:lang w:eastAsia="ar-SA"/>
        </w:rPr>
      </w:pPr>
    </w:p>
    <w:p w14:paraId="257810AA" w14:textId="77777777" w:rsidR="0035681D" w:rsidRDefault="0035681D">
      <w:pPr>
        <w:spacing w:after="0" w:line="240" w:lineRule="auto"/>
        <w:rPr>
          <w:rFonts w:ascii="Arial" w:hAnsi="Arial" w:cs="Arial"/>
          <w:b/>
          <w:bCs/>
          <w:sz w:val="20"/>
          <w:szCs w:val="20"/>
          <w:lang w:eastAsia="ar-SA"/>
        </w:rPr>
      </w:pPr>
    </w:p>
    <w:p w14:paraId="0A241836" w14:textId="77777777" w:rsidR="0035681D" w:rsidRDefault="0035681D">
      <w:pPr>
        <w:spacing w:after="0" w:line="240" w:lineRule="auto"/>
        <w:rPr>
          <w:rFonts w:ascii="Arial" w:hAnsi="Arial" w:cs="Arial"/>
          <w:b/>
          <w:bCs/>
          <w:sz w:val="20"/>
          <w:szCs w:val="20"/>
          <w:lang w:eastAsia="ar-SA"/>
        </w:rPr>
      </w:pPr>
    </w:p>
    <w:p w14:paraId="25C189EA" w14:textId="77777777" w:rsidR="0035681D" w:rsidRDefault="0035681D">
      <w:pPr>
        <w:spacing w:after="0" w:line="240" w:lineRule="auto"/>
        <w:rPr>
          <w:rFonts w:ascii="Arial" w:hAnsi="Arial" w:cs="Arial"/>
          <w:b/>
          <w:bCs/>
          <w:sz w:val="20"/>
          <w:szCs w:val="20"/>
          <w:lang w:eastAsia="ar-SA"/>
        </w:rPr>
      </w:pPr>
    </w:p>
    <w:p w14:paraId="0CD495A0" w14:textId="77777777" w:rsidR="0035681D" w:rsidRDefault="0035681D">
      <w:pPr>
        <w:spacing w:after="0" w:line="240" w:lineRule="auto"/>
        <w:rPr>
          <w:rFonts w:ascii="Arial" w:hAnsi="Arial" w:cs="Arial"/>
          <w:b/>
          <w:bCs/>
          <w:sz w:val="20"/>
          <w:szCs w:val="20"/>
          <w:lang w:eastAsia="ar-SA"/>
        </w:rPr>
      </w:pPr>
    </w:p>
    <w:p w14:paraId="527CD6C4" w14:textId="77777777" w:rsidR="0035681D" w:rsidRDefault="0035681D">
      <w:pPr>
        <w:spacing w:after="0" w:line="240" w:lineRule="auto"/>
        <w:rPr>
          <w:rFonts w:ascii="Arial" w:hAnsi="Arial" w:cs="Arial"/>
          <w:b/>
          <w:bCs/>
          <w:sz w:val="20"/>
          <w:szCs w:val="20"/>
          <w:lang w:eastAsia="ar-SA"/>
        </w:rPr>
      </w:pPr>
    </w:p>
    <w:p w14:paraId="1A480D86" w14:textId="77777777" w:rsidR="0035681D" w:rsidRDefault="0035681D">
      <w:pPr>
        <w:spacing w:after="0" w:line="240" w:lineRule="auto"/>
        <w:rPr>
          <w:rFonts w:ascii="Arial" w:hAnsi="Arial" w:cs="Arial"/>
          <w:b/>
          <w:bCs/>
          <w:sz w:val="20"/>
          <w:szCs w:val="20"/>
          <w:lang w:eastAsia="ar-SA"/>
        </w:rPr>
      </w:pPr>
    </w:p>
    <w:p w14:paraId="593B8BDE" w14:textId="77777777" w:rsidR="00E0149A" w:rsidRDefault="00E0149A">
      <w:pPr>
        <w:spacing w:after="0" w:line="240" w:lineRule="auto"/>
        <w:rPr>
          <w:rFonts w:ascii="Arial" w:hAnsi="Arial" w:cs="Arial"/>
          <w:b/>
          <w:bCs/>
          <w:sz w:val="20"/>
          <w:szCs w:val="20"/>
          <w:lang w:eastAsia="ar-SA"/>
        </w:rPr>
      </w:pPr>
    </w:p>
    <w:p w14:paraId="5C71BAB5"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1214A3A6"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3CD6CE61"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7B82620"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0E9B46A9"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75F27B3C"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726EB5B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C3D1BBF"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6F5E3D22"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0D5C3DE3"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tel. </w:t>
      </w:r>
      <w:r w:rsidRPr="00E04C67">
        <w:rPr>
          <w:rFonts w:ascii="Arial" w:hAnsi="Arial" w:cs="Arial"/>
          <w:sz w:val="18"/>
          <w:szCs w:val="18"/>
          <w:lang w:eastAsia="ar-SA"/>
        </w:rPr>
        <w:tab/>
        <w:t xml:space="preserve">(0 – …….) </w:t>
      </w:r>
      <w:r w:rsidRPr="00E04C67">
        <w:rPr>
          <w:rFonts w:ascii="Arial" w:hAnsi="Arial" w:cs="Arial"/>
          <w:sz w:val="18"/>
          <w:szCs w:val="18"/>
          <w:lang w:eastAsia="ar-SA"/>
        </w:rPr>
        <w:tab/>
        <w:t>……………………………….</w:t>
      </w:r>
    </w:p>
    <w:p w14:paraId="26BEDCBF"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fax. </w:t>
      </w:r>
      <w:r w:rsidRPr="00E04C67">
        <w:rPr>
          <w:rFonts w:ascii="Arial" w:hAnsi="Arial" w:cs="Arial"/>
          <w:sz w:val="18"/>
          <w:szCs w:val="18"/>
          <w:lang w:eastAsia="ar-SA"/>
        </w:rPr>
        <w:tab/>
        <w:t xml:space="preserve">(0 – …….) </w:t>
      </w:r>
      <w:r w:rsidRPr="00E04C67">
        <w:rPr>
          <w:rFonts w:ascii="Arial" w:hAnsi="Arial" w:cs="Arial"/>
          <w:sz w:val="18"/>
          <w:szCs w:val="18"/>
          <w:lang w:eastAsia="ar-SA"/>
        </w:rPr>
        <w:tab/>
        <w:t>……………………………….</w:t>
      </w:r>
    </w:p>
    <w:p w14:paraId="03275678" w14:textId="77777777" w:rsidR="006F47D0" w:rsidRPr="00E04C67" w:rsidRDefault="006F47D0" w:rsidP="006F47D0">
      <w:pPr>
        <w:suppressAutoHyphens/>
        <w:spacing w:after="0" w:line="240" w:lineRule="auto"/>
        <w:jc w:val="both"/>
        <w:rPr>
          <w:rFonts w:ascii="Arial" w:hAnsi="Arial" w:cs="Arial"/>
          <w:sz w:val="18"/>
          <w:szCs w:val="18"/>
          <w:lang w:eastAsia="ar-SA"/>
        </w:rPr>
      </w:pPr>
    </w:p>
    <w:p w14:paraId="172CED39"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REGON </w:t>
      </w:r>
      <w:r w:rsidRPr="00E04C67">
        <w:rPr>
          <w:rFonts w:ascii="Arial" w:hAnsi="Arial" w:cs="Arial"/>
          <w:sz w:val="18"/>
          <w:szCs w:val="18"/>
          <w:lang w:eastAsia="ar-SA"/>
        </w:rPr>
        <w:tab/>
      </w:r>
      <w:r w:rsidRPr="00E04C67">
        <w:rPr>
          <w:rFonts w:ascii="Arial" w:hAnsi="Arial" w:cs="Arial"/>
          <w:sz w:val="18"/>
          <w:szCs w:val="18"/>
          <w:lang w:eastAsia="ar-SA"/>
        </w:rPr>
        <w:tab/>
        <w:t>......................................................</w:t>
      </w:r>
    </w:p>
    <w:p w14:paraId="31955CF5"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 xml:space="preserve">NIP </w:t>
      </w:r>
      <w:r w:rsidRPr="00E04C67">
        <w:rPr>
          <w:rFonts w:ascii="Arial" w:hAnsi="Arial" w:cs="Arial"/>
          <w:sz w:val="18"/>
          <w:szCs w:val="18"/>
          <w:lang w:eastAsia="ar-SA"/>
        </w:rPr>
        <w:tab/>
      </w:r>
      <w:r w:rsidRPr="00E04C67">
        <w:rPr>
          <w:rFonts w:ascii="Arial" w:hAnsi="Arial" w:cs="Arial"/>
          <w:sz w:val="18"/>
          <w:szCs w:val="18"/>
          <w:lang w:eastAsia="ar-SA"/>
        </w:rPr>
        <w:tab/>
      </w:r>
      <w:r w:rsidRPr="00E04C67">
        <w:rPr>
          <w:rFonts w:ascii="Arial" w:hAnsi="Arial" w:cs="Arial"/>
          <w:sz w:val="18"/>
          <w:szCs w:val="18"/>
          <w:lang w:eastAsia="ar-SA"/>
        </w:rPr>
        <w:tab/>
        <w:t>.......................................................</w:t>
      </w:r>
    </w:p>
    <w:p w14:paraId="4A1BE4CA" w14:textId="77777777" w:rsidR="005C3894" w:rsidRPr="00E04C67" w:rsidRDefault="005C3894"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KRS                                  ………………………………………..</w:t>
      </w:r>
    </w:p>
    <w:p w14:paraId="2B2505A8" w14:textId="77777777" w:rsidR="006F47D0" w:rsidRPr="00E04C67" w:rsidRDefault="006F47D0" w:rsidP="006F47D0">
      <w:pPr>
        <w:suppressAutoHyphens/>
        <w:spacing w:after="0" w:line="240" w:lineRule="auto"/>
        <w:jc w:val="both"/>
        <w:rPr>
          <w:rFonts w:ascii="Arial" w:hAnsi="Arial" w:cs="Arial"/>
          <w:sz w:val="18"/>
          <w:szCs w:val="18"/>
          <w:lang w:eastAsia="ar-SA"/>
        </w:rPr>
      </w:pPr>
      <w:r w:rsidRPr="00E04C67">
        <w:rPr>
          <w:rFonts w:ascii="Arial" w:hAnsi="Arial" w:cs="Arial"/>
          <w:sz w:val="18"/>
          <w:szCs w:val="18"/>
          <w:lang w:eastAsia="ar-SA"/>
        </w:rPr>
        <w:t>www: http://..........................................................................................................................</w:t>
      </w:r>
    </w:p>
    <w:p w14:paraId="4656C391" w14:textId="77777777" w:rsidR="006F47D0" w:rsidRPr="00E04C67" w:rsidRDefault="006F47D0" w:rsidP="006F47D0">
      <w:pPr>
        <w:suppressAutoHyphens/>
        <w:spacing w:after="0" w:line="240" w:lineRule="auto"/>
        <w:jc w:val="both"/>
        <w:rPr>
          <w:rFonts w:ascii="Arial" w:hAnsi="Arial" w:cs="Arial"/>
          <w:sz w:val="19"/>
          <w:szCs w:val="19"/>
          <w:lang w:eastAsia="ar-SA"/>
        </w:rPr>
      </w:pPr>
      <w:r w:rsidRPr="00E04C67">
        <w:rPr>
          <w:rFonts w:ascii="Arial" w:hAnsi="Arial" w:cs="Arial"/>
          <w:sz w:val="18"/>
          <w:szCs w:val="18"/>
          <w:lang w:eastAsia="ar-SA"/>
        </w:rPr>
        <w:t>email: ….........................@…............................</w:t>
      </w:r>
    </w:p>
    <w:p w14:paraId="09995ABC" w14:textId="77777777" w:rsidR="006F47D0" w:rsidRPr="00E04C67" w:rsidRDefault="006F47D0" w:rsidP="006F47D0">
      <w:pPr>
        <w:pStyle w:val="Akapitzlist"/>
        <w:tabs>
          <w:tab w:val="left" w:pos="952"/>
        </w:tabs>
        <w:spacing w:after="0" w:line="240" w:lineRule="auto"/>
        <w:ind w:left="0"/>
        <w:jc w:val="both"/>
        <w:rPr>
          <w:rFonts w:ascii="Arial" w:hAnsi="Arial" w:cs="Arial"/>
          <w:sz w:val="19"/>
          <w:szCs w:val="19"/>
          <w:lang w:eastAsia="ar-SA"/>
        </w:rPr>
      </w:pPr>
    </w:p>
    <w:p w14:paraId="5B3A9598" w14:textId="77777777" w:rsidR="00737330" w:rsidRPr="00E30283" w:rsidRDefault="006F47D0" w:rsidP="00E30283">
      <w:pPr>
        <w:spacing w:after="0" w:line="240" w:lineRule="auto"/>
        <w:jc w:val="both"/>
        <w:rPr>
          <w:rFonts w:ascii="Arial" w:hAnsi="Arial" w:cs="Arial"/>
          <w:b/>
          <w:bCs/>
          <w:sz w:val="19"/>
          <w:szCs w:val="19"/>
          <w:lang w:eastAsia="pl-PL"/>
        </w:rPr>
      </w:pPr>
      <w:r w:rsidRPr="00133E2D">
        <w:rPr>
          <w:rFonts w:ascii="Arial" w:hAnsi="Arial" w:cs="Arial"/>
          <w:sz w:val="19"/>
          <w:szCs w:val="19"/>
          <w:lang w:eastAsia="ar-SA"/>
        </w:rPr>
        <w:t xml:space="preserve">W odpowiedzi na ogłoszenie o zamówieniu na </w:t>
      </w:r>
      <w:r w:rsidR="00E30283">
        <w:rPr>
          <w:rFonts w:ascii="Arial" w:hAnsi="Arial" w:cs="Arial"/>
          <w:b/>
          <w:bCs/>
          <w:color w:val="0000FF"/>
          <w:sz w:val="19"/>
          <w:szCs w:val="19"/>
        </w:rPr>
        <w:t xml:space="preserve">sukcesywną </w:t>
      </w:r>
      <w:r w:rsidR="00E30283">
        <w:rPr>
          <w:rFonts w:ascii="Arial" w:hAnsi="Arial" w:cs="Arial"/>
          <w:b/>
          <w:bCs/>
          <w:iCs/>
          <w:color w:val="0000FF"/>
          <w:sz w:val="19"/>
          <w:szCs w:val="19"/>
        </w:rPr>
        <w:t xml:space="preserve">dostawę leków onkologicznych, leków w leczeniu SM, </w:t>
      </w:r>
      <w:r w:rsidR="00E30283">
        <w:rPr>
          <w:rFonts w:ascii="Arial" w:hAnsi="Arial" w:cs="Arial"/>
          <w:b/>
          <w:color w:val="0000FF"/>
          <w:sz w:val="19"/>
          <w:szCs w:val="19"/>
        </w:rPr>
        <w:t xml:space="preserve">płynów infuzyjnych, antybiotyków, albumin, </w:t>
      </w:r>
      <w:proofErr w:type="spellStart"/>
      <w:r w:rsidR="00E30283">
        <w:rPr>
          <w:rFonts w:ascii="Arial" w:hAnsi="Arial" w:cs="Arial"/>
          <w:b/>
          <w:color w:val="0000FF"/>
          <w:sz w:val="19"/>
          <w:szCs w:val="19"/>
        </w:rPr>
        <w:t>desfluranu</w:t>
      </w:r>
      <w:proofErr w:type="spellEnd"/>
      <w:r w:rsidR="00E30283">
        <w:rPr>
          <w:rFonts w:ascii="Arial" w:hAnsi="Arial" w:cs="Arial"/>
          <w:b/>
          <w:color w:val="0000FF"/>
          <w:sz w:val="19"/>
          <w:szCs w:val="19"/>
        </w:rPr>
        <w:t xml:space="preserve">, </w:t>
      </w:r>
      <w:proofErr w:type="spellStart"/>
      <w:r w:rsidR="00E30283">
        <w:rPr>
          <w:rFonts w:ascii="Arial" w:hAnsi="Arial" w:cs="Arial"/>
          <w:b/>
          <w:color w:val="0000FF"/>
          <w:sz w:val="19"/>
          <w:szCs w:val="19"/>
        </w:rPr>
        <w:t>sevofluranu</w:t>
      </w:r>
      <w:proofErr w:type="spellEnd"/>
      <w:r w:rsidR="00E30283">
        <w:rPr>
          <w:rFonts w:ascii="Arial" w:hAnsi="Arial" w:cs="Arial"/>
          <w:b/>
          <w:color w:val="0000FF"/>
          <w:sz w:val="19"/>
          <w:szCs w:val="19"/>
        </w:rPr>
        <w:t xml:space="preserve">, środków kontrastowych, heparyn drobnocząsteczkowych, oraz leków różnych dla Szpitala Wojewódzkiego im. Św. Łukasza SP ZOZ w Tarnowie. </w:t>
      </w:r>
      <w:r w:rsidRPr="00993FA5">
        <w:rPr>
          <w:rFonts w:ascii="Arial" w:hAnsi="Arial" w:cs="Arial"/>
          <w:sz w:val="19"/>
          <w:szCs w:val="19"/>
          <w:lang w:eastAsia="ar-SA"/>
        </w:rPr>
        <w:t>zgodnie z wymaganiami określonymi w specyfikacji warunków zamówienia dla tego postępowania składamy niniejszą ofertę.</w:t>
      </w:r>
    </w:p>
    <w:p w14:paraId="7189C401"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4D3147C2" w14:textId="77777777"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769ABEC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2996E32B"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1C95A5B1"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41CFEA0B"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34022C34"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5266838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72B8289C"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60527D5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579F482C"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14A0AA76"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3E5FC07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1DFAEE45"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3E93A1D0"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0B36CBF"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7A677057"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D4DB503"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59261439" w14:textId="77777777" w:rsidR="006F47D0" w:rsidRPr="00993FA5" w:rsidRDefault="006F47D0" w:rsidP="006F47D0">
      <w:pPr>
        <w:suppressAutoHyphens/>
        <w:spacing w:after="0" w:line="240" w:lineRule="auto"/>
        <w:rPr>
          <w:rFonts w:ascii="Arial" w:hAnsi="Arial" w:cs="Arial"/>
          <w:sz w:val="19"/>
          <w:szCs w:val="19"/>
          <w:lang w:eastAsia="ar-SA"/>
        </w:rPr>
      </w:pPr>
    </w:p>
    <w:p w14:paraId="24E2AA59"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26ADD16E"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75482C2B"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6CD36B33"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05C46DDB" w14:textId="77777777"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5BB71471"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1998217F" w14:textId="77777777"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7C49D4EF" w14:textId="77777777"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377ABFD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lastRenderedPageBreak/>
        <w:t>Część zamówienia: .....................................................................................................................................</w:t>
      </w:r>
    </w:p>
    <w:p w14:paraId="7B1DC3D0" w14:textId="77777777"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3FEDEB50"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25693381"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4FE9B4BA" w14:textId="77777777" w:rsidR="00B31D8B" w:rsidRDefault="00B31D8B" w:rsidP="006F47D0">
      <w:pPr>
        <w:suppressAutoHyphens/>
        <w:spacing w:after="0" w:line="240" w:lineRule="auto"/>
        <w:rPr>
          <w:rFonts w:ascii="Arial" w:hAnsi="Arial" w:cs="Arial"/>
          <w:i/>
          <w:iCs/>
          <w:color w:val="000000"/>
          <w:sz w:val="19"/>
          <w:szCs w:val="19"/>
          <w:lang w:eastAsia="pl-PL"/>
        </w:rPr>
      </w:pPr>
    </w:p>
    <w:p w14:paraId="53C72DBE" w14:textId="77777777" w:rsidR="00B31D8B" w:rsidRDefault="00B31D8B" w:rsidP="006F47D0">
      <w:pPr>
        <w:suppressAutoHyphens/>
        <w:spacing w:after="0" w:line="240" w:lineRule="auto"/>
        <w:rPr>
          <w:rFonts w:ascii="Arial" w:hAnsi="Arial" w:cs="Arial"/>
          <w:i/>
          <w:iCs/>
          <w:color w:val="000000"/>
          <w:sz w:val="19"/>
          <w:szCs w:val="19"/>
          <w:lang w:eastAsia="pl-PL"/>
        </w:rPr>
      </w:pPr>
    </w:p>
    <w:p w14:paraId="1B32BAA0" w14:textId="77777777" w:rsidR="00E80BE3" w:rsidRPr="003E4654" w:rsidRDefault="005C3894" w:rsidP="00E80BE3">
      <w:pPr>
        <w:rPr>
          <w:rFonts w:ascii="Arial" w:hAnsi="Arial" w:cs="Arial"/>
          <w:color w:val="000000"/>
          <w:sz w:val="19"/>
          <w:szCs w:val="19"/>
        </w:rPr>
      </w:pPr>
      <w:r>
        <w:rPr>
          <w:rFonts w:ascii="Arial" w:hAnsi="Arial" w:cs="Arial"/>
          <w:color w:val="000000"/>
          <w:sz w:val="19"/>
          <w:szCs w:val="19"/>
        </w:rPr>
        <w:t>9</w:t>
      </w:r>
      <w:r w:rsidR="00E80BE3" w:rsidRPr="003E4654">
        <w:rPr>
          <w:rFonts w:ascii="Arial" w:hAnsi="Arial" w:cs="Arial"/>
          <w:color w:val="000000"/>
          <w:sz w:val="19"/>
          <w:szCs w:val="19"/>
        </w:rPr>
        <w:t>. Oświadczam, jako Wykonawca, że jestem :</w:t>
      </w:r>
    </w:p>
    <w:p w14:paraId="042E557C" w14:textId="77777777" w:rsidR="00620D1D" w:rsidRPr="00445C81" w:rsidRDefault="00620D1D" w:rsidP="00620D1D">
      <w:pPr>
        <w:spacing w:after="0" w:line="240" w:lineRule="auto"/>
        <w:rPr>
          <w:rFonts w:ascii="Arial" w:hAnsi="Arial" w:cs="Arial"/>
          <w:color w:val="000000"/>
          <w:sz w:val="20"/>
          <w:szCs w:val="20"/>
        </w:rPr>
      </w:pPr>
      <w:r w:rsidRPr="00445C81">
        <w:rPr>
          <w:rFonts w:ascii="Arial" w:hAnsi="Arial" w:cs="Arial"/>
          <w:color w:val="000000"/>
          <w:sz w:val="19"/>
          <w:szCs w:val="19"/>
        </w:rPr>
        <w:t xml:space="preserve">- </w:t>
      </w:r>
      <w:r w:rsidRPr="00445C81">
        <w:rPr>
          <w:rFonts w:ascii="Arial" w:hAnsi="Arial" w:cs="Arial"/>
          <w:color w:val="000000"/>
          <w:sz w:val="20"/>
          <w:szCs w:val="20"/>
        </w:rPr>
        <w:t>małym przedsiębiorstwem*</w:t>
      </w:r>
    </w:p>
    <w:p w14:paraId="009222DC" w14:textId="77777777" w:rsidR="00620D1D" w:rsidRPr="00445C81" w:rsidRDefault="00620D1D" w:rsidP="00620D1D">
      <w:pPr>
        <w:spacing w:after="0" w:line="240" w:lineRule="auto"/>
        <w:rPr>
          <w:rFonts w:ascii="Arial" w:hAnsi="Arial" w:cs="Arial"/>
          <w:color w:val="000000"/>
          <w:sz w:val="20"/>
          <w:szCs w:val="20"/>
        </w:rPr>
      </w:pPr>
      <w:r w:rsidRPr="00445C81">
        <w:rPr>
          <w:rFonts w:ascii="Arial" w:hAnsi="Arial" w:cs="Arial"/>
          <w:color w:val="000000"/>
          <w:sz w:val="20"/>
          <w:szCs w:val="20"/>
        </w:rPr>
        <w:t>- średnim przedsiębiorstwem*</w:t>
      </w:r>
    </w:p>
    <w:p w14:paraId="014FF6DE" w14:textId="77777777" w:rsidR="00620D1D" w:rsidRDefault="00620D1D" w:rsidP="00620D1D">
      <w:pPr>
        <w:spacing w:after="0" w:line="240" w:lineRule="auto"/>
        <w:rPr>
          <w:rFonts w:ascii="Arial" w:hAnsi="Arial" w:cs="Arial"/>
          <w:color w:val="000000"/>
          <w:sz w:val="20"/>
          <w:szCs w:val="20"/>
        </w:rPr>
      </w:pPr>
      <w:r w:rsidRPr="00445C81">
        <w:rPr>
          <w:rFonts w:ascii="Arial" w:hAnsi="Arial" w:cs="Arial"/>
          <w:color w:val="000000"/>
          <w:sz w:val="20"/>
          <w:szCs w:val="20"/>
        </w:rPr>
        <w:t>- prowadzę jednoosobową działalność gospodarczą*</w:t>
      </w:r>
    </w:p>
    <w:p w14:paraId="73BE44D0" w14:textId="77777777" w:rsidR="00620D1D" w:rsidRDefault="00620D1D" w:rsidP="00620D1D">
      <w:pPr>
        <w:spacing w:after="0" w:line="240" w:lineRule="auto"/>
        <w:rPr>
          <w:rFonts w:ascii="Arial" w:hAnsi="Arial" w:cs="Arial"/>
          <w:color w:val="000000"/>
          <w:sz w:val="20"/>
          <w:szCs w:val="20"/>
        </w:rPr>
      </w:pPr>
      <w:r w:rsidRPr="00DA0570">
        <w:rPr>
          <w:rFonts w:ascii="Arial" w:hAnsi="Arial" w:cs="Arial"/>
          <w:color w:val="000000"/>
          <w:sz w:val="20"/>
          <w:szCs w:val="20"/>
        </w:rPr>
        <w:t>- osobą fizyczną nieprowadzącą działalności gospodarczej *</w:t>
      </w:r>
    </w:p>
    <w:p w14:paraId="6562E4AB" w14:textId="77777777" w:rsidR="00620D1D" w:rsidRDefault="00620D1D" w:rsidP="00620D1D">
      <w:pPr>
        <w:spacing w:after="0" w:line="240" w:lineRule="auto"/>
        <w:rPr>
          <w:rFonts w:ascii="Arial" w:hAnsi="Arial" w:cs="Arial"/>
          <w:color w:val="000000"/>
          <w:sz w:val="20"/>
          <w:szCs w:val="20"/>
        </w:rPr>
      </w:pPr>
      <w:r w:rsidRPr="00DA0570">
        <w:rPr>
          <w:rFonts w:ascii="Arial" w:hAnsi="Arial" w:cs="Arial"/>
          <w:color w:val="000000"/>
          <w:sz w:val="20"/>
          <w:szCs w:val="20"/>
        </w:rPr>
        <w:t>- inny rodzaj *</w:t>
      </w:r>
    </w:p>
    <w:p w14:paraId="1DEB6471" w14:textId="77777777" w:rsidR="00620D1D" w:rsidRDefault="00620D1D" w:rsidP="00620D1D">
      <w:pPr>
        <w:spacing w:after="0" w:line="240" w:lineRule="auto"/>
        <w:rPr>
          <w:rFonts w:ascii="Arial" w:hAnsi="Arial" w:cs="Arial"/>
          <w:color w:val="000000"/>
          <w:sz w:val="20"/>
          <w:szCs w:val="20"/>
        </w:rPr>
      </w:pPr>
      <w:r w:rsidRPr="00445C81">
        <w:rPr>
          <w:rFonts w:ascii="Arial" w:hAnsi="Arial" w:cs="Arial"/>
          <w:color w:val="000000"/>
          <w:sz w:val="20"/>
          <w:szCs w:val="20"/>
        </w:rPr>
        <w:t>- Wykonawcą będącym z państwa będącego członkiem Unii Europejskiej*</w:t>
      </w:r>
    </w:p>
    <w:p w14:paraId="6A79013D" w14:textId="77777777" w:rsidR="00620D1D" w:rsidRDefault="00620D1D" w:rsidP="00620D1D">
      <w:pPr>
        <w:spacing w:after="0" w:line="240" w:lineRule="auto"/>
        <w:rPr>
          <w:rFonts w:ascii="Arial" w:hAnsi="Arial" w:cs="Arial"/>
          <w:color w:val="000000"/>
          <w:sz w:val="20"/>
          <w:szCs w:val="20"/>
        </w:rPr>
      </w:pPr>
      <w:r w:rsidRPr="00445C81">
        <w:rPr>
          <w:rFonts w:ascii="Arial" w:hAnsi="Arial" w:cs="Arial"/>
          <w:color w:val="000000"/>
          <w:sz w:val="20"/>
          <w:szCs w:val="20"/>
        </w:rPr>
        <w:t>- Wykonawcą z państwa niebędącego członkiem Unii Europejskiej *</w:t>
      </w:r>
    </w:p>
    <w:p w14:paraId="3F317839"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67DDEE3C" w14:textId="77777777" w:rsidR="004B6BE4" w:rsidRPr="004C1994" w:rsidRDefault="004B6BE4" w:rsidP="001477CD">
      <w:pPr>
        <w:pStyle w:val="NormalnyWeb"/>
        <w:jc w:val="both"/>
        <w:rPr>
          <w:rFonts w:ascii="Arial" w:hAnsi="Arial" w:cs="Arial"/>
          <w:iCs/>
          <w:color w:val="000000"/>
          <w:sz w:val="19"/>
          <w:szCs w:val="19"/>
        </w:rPr>
      </w:pPr>
    </w:p>
    <w:p w14:paraId="4809513B" w14:textId="77777777"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287E31AE" w14:textId="77777777" w:rsidR="00335FF1" w:rsidRPr="004C1994" w:rsidRDefault="00335FF1" w:rsidP="001477CD">
      <w:pPr>
        <w:pStyle w:val="NormalnyWeb"/>
        <w:jc w:val="both"/>
        <w:rPr>
          <w:rFonts w:ascii="Arial" w:hAnsi="Arial" w:cs="Arial"/>
          <w:sz w:val="19"/>
          <w:szCs w:val="19"/>
        </w:rPr>
      </w:pPr>
    </w:p>
    <w:p w14:paraId="0C44B39C"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AB2184" w14:textId="77777777" w:rsidR="001477CD" w:rsidRDefault="001477CD" w:rsidP="001477CD">
      <w:pPr>
        <w:rPr>
          <w:rFonts w:ascii="Times New Roman" w:hAnsi="Times New Roman" w:cs="Times New Roman"/>
          <w:color w:val="FF0000"/>
        </w:rPr>
      </w:pPr>
    </w:p>
    <w:p w14:paraId="3A31A77C" w14:textId="77777777" w:rsidR="00E30283" w:rsidRPr="00E30283" w:rsidRDefault="00E30283" w:rsidP="00E30283">
      <w:pPr>
        <w:pStyle w:val="Akapitzlist"/>
        <w:numPr>
          <w:ilvl w:val="2"/>
          <w:numId w:val="2"/>
        </w:numPr>
        <w:jc w:val="both"/>
        <w:rPr>
          <w:rFonts w:ascii="Arial" w:hAnsi="Arial" w:cs="Arial"/>
          <w:sz w:val="19"/>
          <w:szCs w:val="19"/>
        </w:rPr>
      </w:pPr>
      <w:r w:rsidRPr="00E30283">
        <w:rPr>
          <w:rFonts w:ascii="Arial" w:hAnsi="Arial" w:cs="Arial"/>
          <w:sz w:val="19"/>
          <w:szCs w:val="19"/>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(Dz.U. z 2022 poz. 835), oraz nie podlegam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E30283">
        <w:rPr>
          <w:rFonts w:ascii="Arial" w:hAnsi="Arial" w:cs="Arial"/>
          <w:sz w:val="19"/>
          <w:szCs w:val="19"/>
        </w:rPr>
        <w:t>późn</w:t>
      </w:r>
      <w:proofErr w:type="spellEnd"/>
      <w:r w:rsidRPr="00E30283">
        <w:rPr>
          <w:rFonts w:ascii="Arial" w:hAnsi="Arial" w:cs="Arial"/>
          <w:sz w:val="19"/>
          <w:szCs w:val="19"/>
        </w:rPr>
        <w:t>. zm.).</w:t>
      </w:r>
    </w:p>
    <w:p w14:paraId="1DF3146B" w14:textId="77777777" w:rsidR="00E30283" w:rsidRPr="00E30283" w:rsidRDefault="00E30283" w:rsidP="00E30283">
      <w:pPr>
        <w:pStyle w:val="Akapitzlist"/>
        <w:ind w:left="340"/>
        <w:rPr>
          <w:rFonts w:ascii="Times New Roman" w:hAnsi="Times New Roman" w:cs="Times New Roman"/>
          <w:color w:val="FF0000"/>
        </w:rPr>
      </w:pPr>
    </w:p>
    <w:p w14:paraId="11631495" w14:textId="77777777" w:rsidR="00E80BE3" w:rsidRPr="009F7AD1" w:rsidRDefault="00E80BE3" w:rsidP="00E80BE3">
      <w:pPr>
        <w:spacing w:after="0" w:line="240" w:lineRule="auto"/>
        <w:ind w:left="567" w:hanging="567"/>
        <w:rPr>
          <w:rFonts w:ascii="Arial" w:hAnsi="Arial" w:cs="Arial"/>
          <w:sz w:val="19"/>
          <w:szCs w:val="19"/>
        </w:rPr>
      </w:pPr>
    </w:p>
    <w:p w14:paraId="21194517" w14:textId="77777777" w:rsidR="006F47D0" w:rsidRDefault="006F47D0" w:rsidP="006F47D0">
      <w:pPr>
        <w:suppressAutoHyphens/>
        <w:spacing w:after="0" w:line="240" w:lineRule="auto"/>
        <w:rPr>
          <w:rFonts w:ascii="Arial" w:hAnsi="Arial" w:cs="Arial"/>
          <w:sz w:val="19"/>
          <w:szCs w:val="19"/>
          <w:lang w:eastAsia="ar-SA"/>
        </w:rPr>
      </w:pPr>
    </w:p>
    <w:p w14:paraId="617C363B" w14:textId="77777777" w:rsidR="00E30283" w:rsidRDefault="00E30283" w:rsidP="006F47D0">
      <w:pPr>
        <w:suppressAutoHyphens/>
        <w:spacing w:after="0" w:line="240" w:lineRule="auto"/>
        <w:rPr>
          <w:rFonts w:ascii="Arial" w:hAnsi="Arial" w:cs="Arial"/>
          <w:sz w:val="19"/>
          <w:szCs w:val="19"/>
          <w:lang w:eastAsia="ar-SA"/>
        </w:rPr>
      </w:pPr>
    </w:p>
    <w:p w14:paraId="75395C15" w14:textId="77777777" w:rsidR="00E30283" w:rsidRPr="00993FA5" w:rsidRDefault="00E30283" w:rsidP="006F47D0">
      <w:pPr>
        <w:suppressAutoHyphens/>
        <w:spacing w:after="0" w:line="240" w:lineRule="auto"/>
        <w:rPr>
          <w:rFonts w:ascii="Arial" w:hAnsi="Arial" w:cs="Arial"/>
          <w:sz w:val="19"/>
          <w:szCs w:val="19"/>
          <w:lang w:eastAsia="ar-SA"/>
        </w:rPr>
      </w:pPr>
    </w:p>
    <w:p w14:paraId="348E8BFD" w14:textId="77777777" w:rsidR="006F47D0" w:rsidRPr="00993FA5" w:rsidRDefault="006F47D0" w:rsidP="006F47D0">
      <w:pPr>
        <w:suppressAutoHyphens/>
        <w:spacing w:after="0" w:line="240" w:lineRule="auto"/>
        <w:rPr>
          <w:rFonts w:ascii="Arial" w:hAnsi="Arial" w:cs="Arial"/>
          <w:sz w:val="19"/>
          <w:szCs w:val="19"/>
          <w:lang w:eastAsia="ar-SA"/>
        </w:rPr>
      </w:pPr>
    </w:p>
    <w:p w14:paraId="5B9D3436" w14:textId="77777777" w:rsidR="006F47D0" w:rsidRPr="00993FA5" w:rsidRDefault="006F47D0" w:rsidP="006F47D0">
      <w:pPr>
        <w:suppressAutoHyphens/>
        <w:spacing w:after="0" w:line="240" w:lineRule="auto"/>
        <w:rPr>
          <w:rFonts w:ascii="Arial" w:hAnsi="Arial" w:cs="Arial"/>
          <w:sz w:val="19"/>
          <w:szCs w:val="19"/>
          <w:lang w:eastAsia="ar-SA"/>
        </w:rPr>
      </w:pPr>
    </w:p>
    <w:p w14:paraId="38E8EA83" w14:textId="77777777" w:rsidR="006F47D0" w:rsidRPr="00993FA5" w:rsidRDefault="006F47D0" w:rsidP="006F47D0">
      <w:pPr>
        <w:suppressAutoHyphens/>
        <w:spacing w:after="0" w:line="240" w:lineRule="auto"/>
        <w:rPr>
          <w:rFonts w:ascii="Arial" w:hAnsi="Arial" w:cs="Arial"/>
          <w:sz w:val="19"/>
          <w:szCs w:val="19"/>
          <w:lang w:eastAsia="ar-SA"/>
        </w:rPr>
      </w:pPr>
    </w:p>
    <w:p w14:paraId="5A7976D5" w14:textId="77777777" w:rsidR="00E55D48" w:rsidRDefault="00E55D48" w:rsidP="00993FA5">
      <w:pPr>
        <w:suppressAutoHyphens/>
        <w:spacing w:after="0" w:line="240" w:lineRule="auto"/>
        <w:rPr>
          <w:rFonts w:ascii="Arial" w:hAnsi="Arial" w:cs="Arial"/>
          <w:b/>
          <w:bCs/>
          <w:sz w:val="14"/>
          <w:szCs w:val="14"/>
          <w:lang w:eastAsia="ar-SA"/>
        </w:rPr>
      </w:pPr>
    </w:p>
    <w:p w14:paraId="00D0C205" w14:textId="77777777" w:rsidR="00B94918" w:rsidRDefault="00B94918" w:rsidP="00993FA5">
      <w:pPr>
        <w:suppressAutoHyphens/>
        <w:spacing w:after="0" w:line="240" w:lineRule="auto"/>
        <w:rPr>
          <w:rFonts w:ascii="Arial" w:hAnsi="Arial" w:cs="Arial"/>
          <w:b/>
          <w:bCs/>
          <w:sz w:val="14"/>
          <w:szCs w:val="14"/>
          <w:lang w:eastAsia="ar-SA"/>
        </w:rPr>
      </w:pPr>
    </w:p>
    <w:p w14:paraId="63AFD7DC" w14:textId="77777777" w:rsidR="006B53B6" w:rsidRDefault="006B53B6" w:rsidP="00993FA5">
      <w:pPr>
        <w:suppressAutoHyphens/>
        <w:spacing w:after="0" w:line="240" w:lineRule="auto"/>
        <w:rPr>
          <w:rFonts w:ascii="Arial" w:hAnsi="Arial" w:cs="Arial"/>
          <w:b/>
          <w:bCs/>
          <w:sz w:val="14"/>
          <w:szCs w:val="14"/>
          <w:lang w:eastAsia="ar-SA"/>
        </w:rPr>
      </w:pPr>
    </w:p>
    <w:p w14:paraId="6BF90CE7" w14:textId="77777777" w:rsidR="00902904" w:rsidRDefault="00902904" w:rsidP="00993FA5">
      <w:pPr>
        <w:suppressAutoHyphens/>
        <w:spacing w:after="0" w:line="240" w:lineRule="auto"/>
        <w:rPr>
          <w:rFonts w:ascii="Arial" w:hAnsi="Arial" w:cs="Arial"/>
          <w:b/>
          <w:bCs/>
          <w:sz w:val="14"/>
          <w:szCs w:val="14"/>
          <w:lang w:eastAsia="ar-SA"/>
        </w:rPr>
      </w:pPr>
    </w:p>
    <w:p w14:paraId="4C70FA7F" w14:textId="77777777" w:rsidR="00902904" w:rsidRDefault="00902904" w:rsidP="00993FA5">
      <w:pPr>
        <w:suppressAutoHyphens/>
        <w:spacing w:after="0" w:line="240" w:lineRule="auto"/>
        <w:rPr>
          <w:rFonts w:ascii="Arial" w:hAnsi="Arial" w:cs="Arial"/>
          <w:b/>
          <w:bCs/>
          <w:sz w:val="14"/>
          <w:szCs w:val="14"/>
          <w:lang w:eastAsia="ar-SA"/>
        </w:rPr>
      </w:pPr>
    </w:p>
    <w:p w14:paraId="2546A84A" w14:textId="77777777" w:rsidR="00902904" w:rsidRDefault="00902904" w:rsidP="00993FA5">
      <w:pPr>
        <w:suppressAutoHyphens/>
        <w:spacing w:after="0" w:line="240" w:lineRule="auto"/>
        <w:rPr>
          <w:rFonts w:ascii="Arial" w:hAnsi="Arial" w:cs="Arial"/>
          <w:b/>
          <w:bCs/>
          <w:sz w:val="14"/>
          <w:szCs w:val="14"/>
          <w:lang w:eastAsia="ar-SA"/>
        </w:rPr>
      </w:pPr>
    </w:p>
    <w:p w14:paraId="22B2E3AB" w14:textId="77777777" w:rsidR="00902904" w:rsidRDefault="00902904" w:rsidP="00993FA5">
      <w:pPr>
        <w:suppressAutoHyphens/>
        <w:spacing w:after="0" w:line="240" w:lineRule="auto"/>
        <w:rPr>
          <w:rFonts w:ascii="Arial" w:hAnsi="Arial" w:cs="Arial"/>
          <w:b/>
          <w:bCs/>
          <w:sz w:val="14"/>
          <w:szCs w:val="14"/>
          <w:lang w:eastAsia="ar-SA"/>
        </w:rPr>
      </w:pPr>
    </w:p>
    <w:p w14:paraId="43D4E738" w14:textId="77777777" w:rsidR="00902904" w:rsidRDefault="00902904" w:rsidP="00993FA5">
      <w:pPr>
        <w:suppressAutoHyphens/>
        <w:spacing w:after="0" w:line="240" w:lineRule="auto"/>
        <w:rPr>
          <w:rFonts w:ascii="Arial" w:hAnsi="Arial" w:cs="Arial"/>
          <w:b/>
          <w:bCs/>
          <w:sz w:val="14"/>
          <w:szCs w:val="14"/>
          <w:lang w:eastAsia="ar-SA"/>
        </w:rPr>
      </w:pPr>
    </w:p>
    <w:p w14:paraId="59B72FDA" w14:textId="77777777" w:rsidR="00902904" w:rsidRDefault="00902904" w:rsidP="00993FA5">
      <w:pPr>
        <w:suppressAutoHyphens/>
        <w:spacing w:after="0" w:line="240" w:lineRule="auto"/>
        <w:rPr>
          <w:rFonts w:ascii="Arial" w:hAnsi="Arial" w:cs="Arial"/>
          <w:b/>
          <w:bCs/>
          <w:sz w:val="14"/>
          <w:szCs w:val="14"/>
          <w:lang w:eastAsia="ar-SA"/>
        </w:rPr>
      </w:pPr>
    </w:p>
    <w:p w14:paraId="63B3963C" w14:textId="77777777" w:rsidR="00902904" w:rsidRDefault="00902904" w:rsidP="00993FA5">
      <w:pPr>
        <w:suppressAutoHyphens/>
        <w:spacing w:after="0" w:line="240" w:lineRule="auto"/>
        <w:rPr>
          <w:rFonts w:ascii="Arial" w:hAnsi="Arial" w:cs="Arial"/>
          <w:b/>
          <w:bCs/>
          <w:sz w:val="14"/>
          <w:szCs w:val="14"/>
          <w:lang w:eastAsia="ar-SA"/>
        </w:rPr>
      </w:pPr>
    </w:p>
    <w:p w14:paraId="7B97660B" w14:textId="77777777" w:rsidR="00902904" w:rsidRDefault="00902904" w:rsidP="00993FA5">
      <w:pPr>
        <w:suppressAutoHyphens/>
        <w:spacing w:after="0" w:line="240" w:lineRule="auto"/>
        <w:rPr>
          <w:rFonts w:ascii="Arial" w:hAnsi="Arial" w:cs="Arial"/>
          <w:b/>
          <w:bCs/>
          <w:sz w:val="14"/>
          <w:szCs w:val="14"/>
          <w:lang w:eastAsia="ar-SA"/>
        </w:rPr>
      </w:pPr>
    </w:p>
    <w:p w14:paraId="7A32A390"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03B9B6FD" w14:textId="77777777" w:rsidR="00902904" w:rsidRDefault="00902904" w:rsidP="00993FA5">
      <w:pPr>
        <w:suppressAutoHyphens/>
        <w:spacing w:after="0" w:line="240" w:lineRule="auto"/>
        <w:rPr>
          <w:rFonts w:ascii="Arial" w:hAnsi="Arial" w:cs="Arial"/>
          <w:b/>
          <w:bCs/>
          <w:sz w:val="14"/>
          <w:szCs w:val="14"/>
          <w:lang w:eastAsia="ar-SA"/>
        </w:rPr>
      </w:pPr>
    </w:p>
    <w:p w14:paraId="06ADBC24" w14:textId="77777777" w:rsidR="005C3894" w:rsidRDefault="005C3894" w:rsidP="00993FA5">
      <w:pPr>
        <w:suppressAutoHyphens/>
        <w:spacing w:after="0" w:line="240" w:lineRule="auto"/>
        <w:rPr>
          <w:rFonts w:ascii="Arial" w:hAnsi="Arial" w:cs="Arial"/>
          <w:b/>
          <w:bCs/>
          <w:sz w:val="14"/>
          <w:szCs w:val="14"/>
          <w:lang w:eastAsia="ar-SA"/>
        </w:rPr>
      </w:pPr>
    </w:p>
    <w:p w14:paraId="52175558" w14:textId="77777777" w:rsidR="005C3894" w:rsidRDefault="005C3894" w:rsidP="00993FA5">
      <w:pPr>
        <w:suppressAutoHyphens/>
        <w:spacing w:after="0" w:line="240" w:lineRule="auto"/>
        <w:rPr>
          <w:rFonts w:ascii="Arial" w:hAnsi="Arial" w:cs="Arial"/>
          <w:b/>
          <w:bCs/>
          <w:sz w:val="14"/>
          <w:szCs w:val="14"/>
          <w:lang w:eastAsia="ar-SA"/>
        </w:rPr>
      </w:pPr>
    </w:p>
    <w:p w14:paraId="6431E782" w14:textId="77777777" w:rsidR="005C3894" w:rsidRDefault="005C3894" w:rsidP="00993FA5">
      <w:pPr>
        <w:suppressAutoHyphens/>
        <w:spacing w:after="0" w:line="240" w:lineRule="auto"/>
        <w:rPr>
          <w:rFonts w:ascii="Arial" w:hAnsi="Arial" w:cs="Arial"/>
          <w:b/>
          <w:bCs/>
          <w:sz w:val="14"/>
          <w:szCs w:val="14"/>
          <w:lang w:eastAsia="ar-SA"/>
        </w:rPr>
      </w:pPr>
    </w:p>
    <w:p w14:paraId="698B5E8F" w14:textId="77777777" w:rsidR="005C3894" w:rsidRDefault="005C3894" w:rsidP="00993FA5">
      <w:pPr>
        <w:suppressAutoHyphens/>
        <w:spacing w:after="0" w:line="240" w:lineRule="auto"/>
        <w:rPr>
          <w:rFonts w:ascii="Arial" w:hAnsi="Arial" w:cs="Arial"/>
          <w:b/>
          <w:bCs/>
          <w:sz w:val="14"/>
          <w:szCs w:val="14"/>
          <w:lang w:eastAsia="ar-SA"/>
        </w:rPr>
      </w:pPr>
    </w:p>
    <w:p w14:paraId="22B78937" w14:textId="77777777" w:rsidR="005C3894" w:rsidRDefault="005C3894" w:rsidP="00993FA5">
      <w:pPr>
        <w:suppressAutoHyphens/>
        <w:spacing w:after="0" w:line="240" w:lineRule="auto"/>
        <w:rPr>
          <w:rFonts w:ascii="Arial" w:hAnsi="Arial" w:cs="Arial"/>
          <w:b/>
          <w:bCs/>
          <w:sz w:val="14"/>
          <w:szCs w:val="14"/>
          <w:lang w:eastAsia="ar-SA"/>
        </w:rPr>
      </w:pPr>
    </w:p>
    <w:p w14:paraId="7617C0B8" w14:textId="77777777" w:rsidR="005C3894" w:rsidRDefault="005C3894" w:rsidP="00993FA5">
      <w:pPr>
        <w:suppressAutoHyphens/>
        <w:spacing w:after="0" w:line="240" w:lineRule="auto"/>
        <w:rPr>
          <w:rFonts w:ascii="Arial" w:hAnsi="Arial" w:cs="Arial"/>
          <w:b/>
          <w:bCs/>
          <w:sz w:val="14"/>
          <w:szCs w:val="14"/>
          <w:lang w:eastAsia="ar-SA"/>
        </w:rPr>
      </w:pPr>
    </w:p>
    <w:p w14:paraId="08494676" w14:textId="77777777" w:rsidR="005C3894" w:rsidRDefault="005C3894" w:rsidP="00993FA5">
      <w:pPr>
        <w:suppressAutoHyphens/>
        <w:spacing w:after="0" w:line="240" w:lineRule="auto"/>
        <w:rPr>
          <w:rFonts w:ascii="Arial" w:hAnsi="Arial" w:cs="Arial"/>
          <w:b/>
          <w:bCs/>
          <w:sz w:val="14"/>
          <w:szCs w:val="14"/>
          <w:lang w:eastAsia="ar-SA"/>
        </w:rPr>
      </w:pPr>
    </w:p>
    <w:p w14:paraId="7E20DAD4" w14:textId="77777777" w:rsidR="00AE6EF6" w:rsidRDefault="00AE6EF6" w:rsidP="00993FA5">
      <w:pPr>
        <w:suppressAutoHyphens/>
        <w:spacing w:after="0" w:line="240" w:lineRule="auto"/>
        <w:rPr>
          <w:rFonts w:ascii="Arial" w:hAnsi="Arial" w:cs="Arial"/>
          <w:b/>
          <w:bCs/>
          <w:sz w:val="14"/>
          <w:szCs w:val="14"/>
          <w:lang w:eastAsia="ar-SA"/>
        </w:rPr>
      </w:pPr>
    </w:p>
    <w:p w14:paraId="4D77FF89" w14:textId="77777777" w:rsidR="00AE6EF6" w:rsidRDefault="00AE6EF6" w:rsidP="00993FA5">
      <w:pPr>
        <w:suppressAutoHyphens/>
        <w:spacing w:after="0" w:line="240" w:lineRule="auto"/>
        <w:rPr>
          <w:rFonts w:ascii="Arial" w:hAnsi="Arial" w:cs="Arial"/>
          <w:b/>
          <w:bCs/>
          <w:sz w:val="14"/>
          <w:szCs w:val="14"/>
          <w:lang w:eastAsia="ar-SA"/>
        </w:rPr>
      </w:pPr>
    </w:p>
    <w:p w14:paraId="0F9302D0" w14:textId="77777777" w:rsidR="00AE6EF6" w:rsidRDefault="00AE6EF6" w:rsidP="00993FA5">
      <w:pPr>
        <w:suppressAutoHyphens/>
        <w:spacing w:after="0" w:line="240" w:lineRule="auto"/>
        <w:rPr>
          <w:rFonts w:ascii="Arial" w:hAnsi="Arial" w:cs="Arial"/>
          <w:b/>
          <w:bCs/>
          <w:sz w:val="14"/>
          <w:szCs w:val="14"/>
          <w:lang w:eastAsia="ar-SA"/>
        </w:rPr>
      </w:pPr>
    </w:p>
    <w:p w14:paraId="500737C6" w14:textId="77777777" w:rsidR="00F41F8B" w:rsidRDefault="00F41F8B" w:rsidP="00993FA5">
      <w:pPr>
        <w:suppressAutoHyphens/>
        <w:spacing w:after="0" w:line="240" w:lineRule="auto"/>
        <w:rPr>
          <w:rFonts w:ascii="Arial" w:hAnsi="Arial" w:cs="Arial"/>
          <w:b/>
          <w:bCs/>
          <w:sz w:val="14"/>
          <w:szCs w:val="14"/>
          <w:lang w:eastAsia="ar-SA"/>
        </w:rPr>
      </w:pPr>
    </w:p>
    <w:p w14:paraId="3FF37C0C" w14:textId="77777777" w:rsidR="00902904" w:rsidRDefault="00902904" w:rsidP="00993FA5">
      <w:pPr>
        <w:suppressAutoHyphens/>
        <w:spacing w:after="0" w:line="240" w:lineRule="auto"/>
        <w:rPr>
          <w:rFonts w:ascii="Arial" w:hAnsi="Arial" w:cs="Arial"/>
          <w:b/>
          <w:bCs/>
          <w:sz w:val="14"/>
          <w:szCs w:val="14"/>
          <w:lang w:eastAsia="ar-SA"/>
        </w:rPr>
      </w:pPr>
    </w:p>
    <w:p w14:paraId="7AEABF62" w14:textId="77777777" w:rsidR="00907E6E" w:rsidRPr="00993FA5" w:rsidRDefault="00907E6E" w:rsidP="00993FA5">
      <w:pPr>
        <w:suppressAutoHyphens/>
        <w:spacing w:after="0" w:line="240" w:lineRule="auto"/>
        <w:rPr>
          <w:rFonts w:ascii="Arial" w:hAnsi="Arial" w:cs="Arial"/>
          <w:b/>
          <w:bCs/>
          <w:sz w:val="14"/>
          <w:szCs w:val="14"/>
          <w:lang w:eastAsia="ar-SA"/>
        </w:rPr>
      </w:pPr>
    </w:p>
    <w:p w14:paraId="1ABD0971"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611FEAD2"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20807207"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7AA3340E" w14:textId="77777777" w:rsidR="00907E6E" w:rsidRPr="00993FA5" w:rsidRDefault="00907E6E" w:rsidP="00993FA5">
      <w:pPr>
        <w:suppressAutoHyphens/>
        <w:spacing w:after="0" w:line="240" w:lineRule="auto"/>
        <w:rPr>
          <w:rFonts w:ascii="Arial" w:hAnsi="Arial" w:cs="Arial"/>
          <w:b/>
          <w:bCs/>
          <w:sz w:val="19"/>
          <w:szCs w:val="19"/>
          <w:lang w:eastAsia="ar-SA"/>
        </w:rPr>
      </w:pPr>
    </w:p>
    <w:p w14:paraId="6211022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418CA926" w14:textId="77777777" w:rsidR="00907E6E" w:rsidRPr="00993FA5" w:rsidRDefault="00907E6E" w:rsidP="00993FA5">
      <w:pPr>
        <w:suppressAutoHyphens/>
        <w:spacing w:after="0" w:line="240" w:lineRule="auto"/>
        <w:rPr>
          <w:rFonts w:ascii="Arial" w:hAnsi="Arial" w:cs="Arial"/>
          <w:b/>
          <w:bCs/>
          <w:sz w:val="19"/>
          <w:szCs w:val="19"/>
          <w:lang w:eastAsia="ar-SA"/>
        </w:rPr>
      </w:pPr>
    </w:p>
    <w:p w14:paraId="4C41F0DE"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0FD272E5" w14:textId="77777777" w:rsidTr="00846285">
        <w:trPr>
          <w:trHeight w:val="369"/>
        </w:trPr>
        <w:tc>
          <w:tcPr>
            <w:tcW w:w="479" w:type="dxa"/>
            <w:vAlign w:val="center"/>
          </w:tcPr>
          <w:p w14:paraId="18C25B3A"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73328D18" w14:textId="77777777"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sidRPr="002205D8">
              <w:rPr>
                <w:rFonts w:ascii="Arial" w:hAnsi="Arial" w:cs="Arial"/>
                <w:b/>
                <w:bCs/>
                <w:color w:val="FF0000"/>
                <w:sz w:val="14"/>
                <w:szCs w:val="14"/>
                <w:lang w:eastAsia="ar-SA"/>
              </w:rPr>
              <w:t xml:space="preserve"> </w:t>
            </w:r>
            <w:r w:rsidRPr="000410B8">
              <w:rPr>
                <w:rFonts w:ascii="Arial" w:hAnsi="Arial" w:cs="Arial"/>
                <w:b/>
                <w:bCs/>
                <w:sz w:val="14"/>
                <w:szCs w:val="14"/>
                <w:lang w:eastAsia="ar-SA"/>
              </w:rPr>
              <w:t xml:space="preserve">nazwa handlowa </w:t>
            </w:r>
            <w:r w:rsidR="00CA2F25" w:rsidRPr="000410B8">
              <w:rPr>
                <w:rFonts w:ascii="Arial" w:hAnsi="Arial" w:cs="Arial"/>
                <w:b/>
                <w:bCs/>
                <w:sz w:val="14"/>
                <w:szCs w:val="14"/>
                <w:lang w:eastAsia="ar-SA"/>
              </w:rPr>
              <w:t xml:space="preserve">i kod </w:t>
            </w:r>
            <w:r w:rsidR="005C3894" w:rsidRPr="000410B8">
              <w:rPr>
                <w:rFonts w:ascii="Arial" w:hAnsi="Arial" w:cs="Arial"/>
                <w:b/>
                <w:bCs/>
                <w:sz w:val="14"/>
                <w:szCs w:val="14"/>
                <w:lang w:eastAsia="ar-SA"/>
              </w:rPr>
              <w:t>GTIN</w:t>
            </w:r>
            <w:r w:rsidR="005B28B2" w:rsidRPr="000410B8">
              <w:rPr>
                <w:rFonts w:ascii="Arial" w:hAnsi="Arial" w:cs="Arial"/>
                <w:b/>
                <w:bCs/>
                <w:sz w:val="14"/>
                <w:szCs w:val="14"/>
                <w:lang w:eastAsia="ar-SA"/>
              </w:rPr>
              <w:t>*</w:t>
            </w:r>
          </w:p>
        </w:tc>
        <w:tc>
          <w:tcPr>
            <w:tcW w:w="1560" w:type="dxa"/>
            <w:vAlign w:val="center"/>
          </w:tcPr>
          <w:p w14:paraId="755BC76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5CFEAE96"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17C926D"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30A2296" w14:textId="77777777"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06DD96C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DEF2D2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A44CF1"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4928ABAB"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384E8B19"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383B1EF7"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4F1FBE40"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67D184E8" w14:textId="77777777" w:rsidTr="00846285">
        <w:trPr>
          <w:trHeight w:val="184"/>
        </w:trPr>
        <w:tc>
          <w:tcPr>
            <w:tcW w:w="479" w:type="dxa"/>
            <w:vAlign w:val="center"/>
          </w:tcPr>
          <w:p w14:paraId="178E8646"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51C1DF0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1596FBB3"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5C42ACC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4EC768A"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7E8C50D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6806379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518FCD36"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14C0684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346D7FE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26C10752" w14:textId="77777777" w:rsidTr="00846285">
        <w:trPr>
          <w:trHeight w:val="604"/>
        </w:trPr>
        <w:tc>
          <w:tcPr>
            <w:tcW w:w="479" w:type="dxa"/>
            <w:vAlign w:val="center"/>
          </w:tcPr>
          <w:p w14:paraId="6BE4A201"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3D27E584"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3E9CDB2F"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229178F0"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41D94104"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46A0084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46A4CC2"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D0F7475"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4F39F5E"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2135C486"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2D195168" w14:textId="77777777" w:rsidTr="00E008D9">
        <w:trPr>
          <w:trHeight w:val="698"/>
        </w:trPr>
        <w:tc>
          <w:tcPr>
            <w:tcW w:w="479" w:type="dxa"/>
            <w:tcBorders>
              <w:bottom w:val="single" w:sz="4" w:space="0" w:color="auto"/>
            </w:tcBorders>
            <w:vAlign w:val="center"/>
          </w:tcPr>
          <w:p w14:paraId="5642A8EF"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657B1F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7D541697"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1DF39D56"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5E7B719"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4567FF2A"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1B4DA3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5224D975"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AB7370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11C77D29"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2D7146DE" w14:textId="77777777" w:rsidTr="00846285">
        <w:trPr>
          <w:trHeight w:val="695"/>
        </w:trPr>
        <w:tc>
          <w:tcPr>
            <w:tcW w:w="479" w:type="dxa"/>
            <w:vAlign w:val="center"/>
          </w:tcPr>
          <w:p w14:paraId="3F54CF82"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33A98811"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09D5C5DA"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913EF38"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CCD2BEF"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61B3B94"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7DC968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32C421E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295595E1"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53638EFC"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3FC9E2A2" w14:textId="77777777" w:rsidTr="00E008D9">
        <w:trPr>
          <w:trHeight w:val="549"/>
        </w:trPr>
        <w:tc>
          <w:tcPr>
            <w:tcW w:w="479" w:type="dxa"/>
            <w:tcBorders>
              <w:bottom w:val="single" w:sz="4" w:space="0" w:color="auto"/>
            </w:tcBorders>
            <w:vAlign w:val="center"/>
          </w:tcPr>
          <w:p w14:paraId="6DB88D02"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5C06882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01A30955"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6A9B35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1751993A"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07000BE"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53D935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ED78D4C"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E548EC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CF7216B"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3F0835BF" w14:textId="77777777" w:rsidR="00E008D9" w:rsidRPr="000410B8" w:rsidRDefault="00CA2F25" w:rsidP="00993FA5">
      <w:pPr>
        <w:suppressAutoHyphens/>
        <w:spacing w:after="0" w:line="240" w:lineRule="auto"/>
        <w:rPr>
          <w:rFonts w:ascii="Arial" w:hAnsi="Arial" w:cs="Arial"/>
          <w:b/>
          <w:bCs/>
          <w:sz w:val="16"/>
          <w:szCs w:val="16"/>
        </w:rPr>
      </w:pPr>
      <w:r w:rsidRPr="000410B8">
        <w:rPr>
          <w:rFonts w:ascii="Arial" w:hAnsi="Arial" w:cs="Arial"/>
          <w:b/>
          <w:bCs/>
          <w:sz w:val="16"/>
          <w:szCs w:val="16"/>
        </w:rPr>
        <w:t xml:space="preserve">*lub inny kod odpowiadający kodowi </w:t>
      </w:r>
      <w:r w:rsidR="005C3894" w:rsidRPr="000410B8">
        <w:rPr>
          <w:rFonts w:ascii="Arial" w:hAnsi="Arial" w:cs="Arial"/>
          <w:b/>
          <w:bCs/>
          <w:sz w:val="16"/>
          <w:szCs w:val="16"/>
        </w:rPr>
        <w:t>GTIN</w:t>
      </w:r>
    </w:p>
    <w:p w14:paraId="3902B282" w14:textId="77777777" w:rsidR="00CA2F25" w:rsidRDefault="00CA2F25" w:rsidP="00993FA5">
      <w:pPr>
        <w:suppressAutoHyphens/>
        <w:spacing w:after="0" w:line="240" w:lineRule="auto"/>
        <w:rPr>
          <w:rFonts w:ascii="Arial" w:hAnsi="Arial" w:cs="Arial"/>
          <w:b/>
          <w:bCs/>
          <w:sz w:val="16"/>
          <w:szCs w:val="16"/>
        </w:rPr>
      </w:pPr>
    </w:p>
    <w:p w14:paraId="37870210" w14:textId="77777777" w:rsidR="00CA2F25" w:rsidRDefault="00CA2F25" w:rsidP="00993FA5">
      <w:pPr>
        <w:suppressAutoHyphens/>
        <w:spacing w:after="0" w:line="240" w:lineRule="auto"/>
        <w:rPr>
          <w:rFonts w:ascii="Arial" w:eastAsia="TimesNewRoman" w:hAnsi="Arial"/>
          <w:sz w:val="19"/>
          <w:szCs w:val="19"/>
          <w:lang w:eastAsia="ar-SA"/>
        </w:rPr>
      </w:pPr>
    </w:p>
    <w:p w14:paraId="5166FBAD"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D1E9D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5180"/>
        <w:gridCol w:w="940"/>
        <w:gridCol w:w="720"/>
        <w:gridCol w:w="880"/>
      </w:tblGrid>
      <w:tr w:rsidR="006C0947" w:rsidRPr="006C0947" w14:paraId="5DB19B75" w14:textId="77777777" w:rsidTr="006C0947">
        <w:trPr>
          <w:trHeight w:val="225"/>
        </w:trPr>
        <w:tc>
          <w:tcPr>
            <w:tcW w:w="2540" w:type="dxa"/>
            <w:tcBorders>
              <w:top w:val="nil"/>
              <w:left w:val="nil"/>
              <w:bottom w:val="nil"/>
              <w:right w:val="nil"/>
            </w:tcBorders>
            <w:shd w:val="clear" w:color="auto" w:fill="auto"/>
            <w:noWrap/>
            <w:vAlign w:val="bottom"/>
            <w:hideMark/>
          </w:tcPr>
          <w:p w14:paraId="6E05070A" w14:textId="77777777" w:rsidR="006C0947" w:rsidRDefault="006C0947" w:rsidP="006C0947">
            <w:pPr>
              <w:spacing w:after="0" w:line="240" w:lineRule="auto"/>
              <w:rPr>
                <w:rFonts w:ascii="Arial CE" w:eastAsia="Times New Roman" w:hAnsi="Arial CE" w:cs="Arial CE"/>
                <w:b/>
                <w:bCs/>
                <w:sz w:val="16"/>
                <w:szCs w:val="16"/>
                <w:lang w:eastAsia="pl-PL"/>
              </w:rPr>
            </w:pPr>
            <w:r w:rsidRPr="006C0947">
              <w:rPr>
                <w:rFonts w:ascii="Arial CE" w:eastAsia="Times New Roman" w:hAnsi="Arial CE" w:cs="Arial CE"/>
                <w:b/>
                <w:bCs/>
                <w:sz w:val="16"/>
                <w:szCs w:val="16"/>
                <w:lang w:eastAsia="pl-PL"/>
              </w:rPr>
              <w:t xml:space="preserve">STAWKA VAT </w:t>
            </w:r>
            <w:r w:rsidR="008174C7">
              <w:rPr>
                <w:rFonts w:ascii="Arial CE" w:eastAsia="Times New Roman" w:hAnsi="Arial CE" w:cs="Arial CE"/>
                <w:b/>
                <w:bCs/>
                <w:sz w:val="16"/>
                <w:szCs w:val="16"/>
                <w:lang w:eastAsia="pl-PL"/>
              </w:rPr>
              <w:t>23</w:t>
            </w:r>
            <w:r w:rsidRPr="006C0947">
              <w:rPr>
                <w:rFonts w:ascii="Arial CE" w:eastAsia="Times New Roman" w:hAnsi="Arial CE" w:cs="Arial CE"/>
                <w:b/>
                <w:bCs/>
                <w:sz w:val="16"/>
                <w:szCs w:val="16"/>
                <w:lang w:eastAsia="pl-PL"/>
              </w:rPr>
              <w:t>%:</w:t>
            </w:r>
          </w:p>
          <w:tbl>
            <w:tblPr>
              <w:tblW w:w="5040" w:type="dxa"/>
              <w:tblCellMar>
                <w:left w:w="70" w:type="dxa"/>
                <w:right w:w="70" w:type="dxa"/>
              </w:tblCellMar>
              <w:tblLook w:val="04A0" w:firstRow="1" w:lastRow="0" w:firstColumn="1" w:lastColumn="0" w:noHBand="0" w:noVBand="1"/>
            </w:tblPr>
            <w:tblGrid>
              <w:gridCol w:w="5040"/>
            </w:tblGrid>
            <w:tr w:rsidR="002205D8" w:rsidRPr="002205D8" w14:paraId="672F0813" w14:textId="77777777" w:rsidTr="002205D8">
              <w:trPr>
                <w:trHeight w:val="252"/>
              </w:trPr>
              <w:tc>
                <w:tcPr>
                  <w:tcW w:w="5040" w:type="dxa"/>
                  <w:tcBorders>
                    <w:top w:val="nil"/>
                    <w:left w:val="nil"/>
                    <w:bottom w:val="nil"/>
                    <w:right w:val="nil"/>
                  </w:tcBorders>
                  <w:shd w:val="clear" w:color="auto" w:fill="auto"/>
                  <w:noWrap/>
                  <w:vAlign w:val="bottom"/>
                  <w:hideMark/>
                </w:tcPr>
                <w:p w14:paraId="51EC0956" w14:textId="77777777" w:rsidR="002205D8" w:rsidRPr="002205D8" w:rsidRDefault="002205D8" w:rsidP="002205D8">
                  <w:pPr>
                    <w:spacing w:after="0" w:line="240" w:lineRule="auto"/>
                    <w:rPr>
                      <w:rFonts w:ascii="Arial CE" w:eastAsia="Times New Roman" w:hAnsi="Arial CE" w:cs="Arial CE"/>
                      <w:sz w:val="16"/>
                      <w:szCs w:val="16"/>
                      <w:lang w:eastAsia="pl-PL"/>
                    </w:rPr>
                  </w:pPr>
                  <w:r w:rsidRPr="002205D8">
                    <w:rPr>
                      <w:rFonts w:ascii="Arial CE" w:eastAsia="Times New Roman" w:hAnsi="Arial CE" w:cs="Arial CE"/>
                      <w:sz w:val="16"/>
                      <w:szCs w:val="16"/>
                      <w:lang w:eastAsia="pl-PL"/>
                    </w:rPr>
                    <w:t>ZAKRES: 1</w:t>
                  </w:r>
                  <w:r w:rsidR="008174C7">
                    <w:rPr>
                      <w:rFonts w:ascii="Arial CE" w:eastAsia="Times New Roman" w:hAnsi="Arial CE" w:cs="Arial CE"/>
                      <w:sz w:val="16"/>
                      <w:szCs w:val="16"/>
                      <w:lang w:eastAsia="pl-PL"/>
                    </w:rPr>
                    <w:t>92</w:t>
                  </w:r>
                  <w:r w:rsidRPr="002205D8">
                    <w:rPr>
                      <w:rFonts w:ascii="Arial CE" w:eastAsia="Times New Roman" w:hAnsi="Arial CE" w:cs="Arial CE"/>
                      <w:sz w:val="16"/>
                      <w:szCs w:val="16"/>
                      <w:lang w:eastAsia="pl-PL"/>
                    </w:rPr>
                    <w:t>, poz.1</w:t>
                  </w:r>
                </w:p>
              </w:tc>
            </w:tr>
            <w:tr w:rsidR="002205D8" w:rsidRPr="002205D8" w14:paraId="7AF2C79D" w14:textId="77777777" w:rsidTr="002205D8">
              <w:trPr>
                <w:trHeight w:val="225"/>
              </w:trPr>
              <w:tc>
                <w:tcPr>
                  <w:tcW w:w="5040" w:type="dxa"/>
                  <w:tcBorders>
                    <w:top w:val="nil"/>
                    <w:left w:val="nil"/>
                    <w:bottom w:val="nil"/>
                    <w:right w:val="nil"/>
                  </w:tcBorders>
                  <w:shd w:val="clear" w:color="auto" w:fill="auto"/>
                  <w:noWrap/>
                  <w:vAlign w:val="bottom"/>
                  <w:hideMark/>
                </w:tcPr>
                <w:p w14:paraId="1255A6F5" w14:textId="77777777" w:rsidR="002205D8" w:rsidRPr="002205D8" w:rsidRDefault="002205D8" w:rsidP="002205D8">
                  <w:pPr>
                    <w:spacing w:after="0" w:line="240" w:lineRule="auto"/>
                    <w:rPr>
                      <w:rFonts w:ascii="Arial CE" w:eastAsia="Times New Roman" w:hAnsi="Arial CE" w:cs="Arial CE"/>
                      <w:sz w:val="16"/>
                      <w:szCs w:val="16"/>
                      <w:lang w:eastAsia="pl-PL"/>
                    </w:rPr>
                  </w:pPr>
                  <w:r w:rsidRPr="002205D8">
                    <w:rPr>
                      <w:rFonts w:ascii="Arial CE" w:eastAsia="Times New Roman" w:hAnsi="Arial CE" w:cs="Arial CE"/>
                      <w:sz w:val="16"/>
                      <w:szCs w:val="16"/>
                      <w:lang w:eastAsia="pl-PL"/>
                    </w:rPr>
                    <w:t>ZAKRES: 1</w:t>
                  </w:r>
                  <w:r w:rsidR="008174C7">
                    <w:rPr>
                      <w:rFonts w:ascii="Arial CE" w:eastAsia="Times New Roman" w:hAnsi="Arial CE" w:cs="Arial CE"/>
                      <w:sz w:val="16"/>
                      <w:szCs w:val="16"/>
                      <w:lang w:eastAsia="pl-PL"/>
                    </w:rPr>
                    <w:t>99</w:t>
                  </w:r>
                  <w:r w:rsidRPr="002205D8">
                    <w:rPr>
                      <w:rFonts w:ascii="Arial CE" w:eastAsia="Times New Roman" w:hAnsi="Arial CE" w:cs="Arial CE"/>
                      <w:sz w:val="16"/>
                      <w:szCs w:val="16"/>
                      <w:lang w:eastAsia="pl-PL"/>
                    </w:rPr>
                    <w:t>, poz.1-</w:t>
                  </w:r>
                  <w:r w:rsidR="008174C7">
                    <w:rPr>
                      <w:rFonts w:ascii="Arial CE" w:eastAsia="Times New Roman" w:hAnsi="Arial CE" w:cs="Arial CE"/>
                      <w:sz w:val="16"/>
                      <w:szCs w:val="16"/>
                      <w:lang w:eastAsia="pl-PL"/>
                    </w:rPr>
                    <w:t>2</w:t>
                  </w:r>
                </w:p>
              </w:tc>
            </w:tr>
          </w:tbl>
          <w:p w14:paraId="4EE0BE3B" w14:textId="77777777" w:rsidR="002205D8" w:rsidRDefault="002205D8" w:rsidP="006C0947">
            <w:pPr>
              <w:spacing w:after="0" w:line="240" w:lineRule="auto"/>
              <w:rPr>
                <w:rFonts w:ascii="Arial CE" w:eastAsia="Times New Roman" w:hAnsi="Arial CE" w:cs="Arial CE"/>
                <w:b/>
                <w:bCs/>
                <w:sz w:val="16"/>
                <w:szCs w:val="16"/>
                <w:lang w:eastAsia="pl-PL"/>
              </w:rPr>
            </w:pPr>
          </w:p>
          <w:p w14:paraId="1EEEC25D" w14:textId="77777777" w:rsidR="002205D8" w:rsidRPr="002205D8" w:rsidRDefault="002205D8" w:rsidP="006C0947">
            <w:pPr>
              <w:spacing w:after="0" w:line="240" w:lineRule="auto"/>
              <w:rPr>
                <w:rFonts w:ascii="Arial CE" w:eastAsia="Times New Roman" w:hAnsi="Arial CE" w:cs="Arial CE"/>
                <w:sz w:val="16"/>
                <w:szCs w:val="16"/>
                <w:lang w:eastAsia="pl-PL"/>
              </w:rPr>
            </w:pPr>
          </w:p>
        </w:tc>
        <w:tc>
          <w:tcPr>
            <w:tcW w:w="940" w:type="dxa"/>
            <w:tcBorders>
              <w:top w:val="nil"/>
              <w:left w:val="nil"/>
              <w:bottom w:val="nil"/>
              <w:right w:val="nil"/>
            </w:tcBorders>
            <w:shd w:val="clear" w:color="auto" w:fill="auto"/>
            <w:noWrap/>
            <w:vAlign w:val="bottom"/>
            <w:hideMark/>
          </w:tcPr>
          <w:p w14:paraId="48A336F6"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388058A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2ED5DDFA"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bl>
    <w:p w14:paraId="01A5B6F7" w14:textId="77777777" w:rsidR="00907E6E" w:rsidRPr="00993FA5" w:rsidRDefault="00907E6E" w:rsidP="00993FA5">
      <w:pPr>
        <w:suppressAutoHyphens/>
        <w:spacing w:after="0" w:line="240" w:lineRule="auto"/>
        <w:rPr>
          <w:rFonts w:ascii="Arial" w:hAnsi="Arial" w:cs="Arial"/>
          <w:b/>
          <w:bCs/>
          <w:sz w:val="14"/>
          <w:szCs w:val="14"/>
          <w:lang w:eastAsia="ar-SA"/>
        </w:rPr>
      </w:pPr>
    </w:p>
    <w:p w14:paraId="4D68E4F1"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4C23C8C5"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13D9FCFE" w14:textId="77777777" w:rsidR="00907E6E" w:rsidRPr="00993FA5" w:rsidRDefault="00907E6E" w:rsidP="00993FA5">
      <w:pPr>
        <w:suppressAutoHyphens/>
        <w:spacing w:after="0" w:line="240" w:lineRule="auto"/>
        <w:rPr>
          <w:rFonts w:ascii="Arial" w:hAnsi="Arial" w:cs="Arial"/>
          <w:sz w:val="19"/>
          <w:szCs w:val="19"/>
          <w:lang w:eastAsia="pl-PL"/>
        </w:rPr>
      </w:pPr>
    </w:p>
    <w:p w14:paraId="2CCB646E"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11D8A6BB"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3F811472"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55FA4250" w14:textId="77777777" w:rsidR="00D00E11" w:rsidRDefault="00D00E11" w:rsidP="00993FA5">
      <w:pPr>
        <w:spacing w:after="0" w:line="240" w:lineRule="auto"/>
        <w:jc w:val="both"/>
        <w:rPr>
          <w:rFonts w:ascii="Arial" w:hAnsi="Arial" w:cs="Arial"/>
          <w:sz w:val="19"/>
          <w:szCs w:val="19"/>
          <w:lang w:eastAsia="pl-PL"/>
        </w:rPr>
      </w:pPr>
    </w:p>
    <w:p w14:paraId="7CCEDC4A" w14:textId="77777777" w:rsidR="006F47D0" w:rsidRDefault="006F47D0" w:rsidP="00993FA5">
      <w:pPr>
        <w:spacing w:after="0" w:line="240" w:lineRule="auto"/>
        <w:jc w:val="both"/>
        <w:rPr>
          <w:rFonts w:ascii="Arial" w:hAnsi="Arial" w:cs="Arial"/>
          <w:sz w:val="19"/>
          <w:szCs w:val="19"/>
          <w:lang w:eastAsia="pl-PL"/>
        </w:rPr>
      </w:pPr>
    </w:p>
    <w:p w14:paraId="26E5EBEF" w14:textId="77777777" w:rsidR="006F47D0" w:rsidRDefault="006F47D0" w:rsidP="00993FA5">
      <w:pPr>
        <w:spacing w:after="0" w:line="240" w:lineRule="auto"/>
        <w:jc w:val="both"/>
        <w:rPr>
          <w:rFonts w:ascii="Arial" w:hAnsi="Arial" w:cs="Arial"/>
          <w:sz w:val="19"/>
          <w:szCs w:val="19"/>
          <w:lang w:eastAsia="pl-PL"/>
        </w:rPr>
      </w:pPr>
    </w:p>
    <w:p w14:paraId="5D98FCC6"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512626AC" w14:textId="77777777" w:rsidR="006F47D0" w:rsidRDefault="006F47D0" w:rsidP="00993FA5">
      <w:pPr>
        <w:spacing w:after="0" w:line="240" w:lineRule="auto"/>
        <w:jc w:val="both"/>
        <w:rPr>
          <w:rFonts w:ascii="Arial" w:hAnsi="Arial" w:cs="Arial"/>
          <w:sz w:val="19"/>
          <w:szCs w:val="19"/>
          <w:lang w:eastAsia="pl-PL"/>
        </w:rPr>
      </w:pPr>
    </w:p>
    <w:p w14:paraId="3FA68028" w14:textId="77777777" w:rsidR="006F47D0" w:rsidRDefault="006F47D0" w:rsidP="00993FA5">
      <w:pPr>
        <w:spacing w:after="0" w:line="240" w:lineRule="auto"/>
        <w:jc w:val="both"/>
        <w:rPr>
          <w:rFonts w:ascii="Arial" w:hAnsi="Arial" w:cs="Arial"/>
          <w:sz w:val="19"/>
          <w:szCs w:val="19"/>
          <w:lang w:eastAsia="pl-PL"/>
        </w:rPr>
      </w:pPr>
    </w:p>
    <w:p w14:paraId="718F590B" w14:textId="77777777" w:rsidR="006F47D0" w:rsidRDefault="006F47D0" w:rsidP="00993FA5">
      <w:pPr>
        <w:spacing w:after="0" w:line="240" w:lineRule="auto"/>
        <w:jc w:val="both"/>
        <w:rPr>
          <w:rFonts w:ascii="Arial" w:hAnsi="Arial" w:cs="Arial"/>
          <w:sz w:val="19"/>
          <w:szCs w:val="19"/>
          <w:lang w:eastAsia="pl-PL"/>
        </w:rPr>
      </w:pPr>
    </w:p>
    <w:p w14:paraId="2357E506" w14:textId="77777777" w:rsidR="006F47D0" w:rsidRDefault="006F47D0" w:rsidP="00993FA5">
      <w:pPr>
        <w:spacing w:after="0" w:line="240" w:lineRule="auto"/>
        <w:jc w:val="both"/>
        <w:rPr>
          <w:rFonts w:ascii="Arial" w:hAnsi="Arial" w:cs="Arial"/>
          <w:sz w:val="19"/>
          <w:szCs w:val="19"/>
          <w:lang w:eastAsia="pl-PL"/>
        </w:rPr>
      </w:pPr>
    </w:p>
    <w:p w14:paraId="7DF9CB8D" w14:textId="77777777" w:rsidR="006F47D0" w:rsidRDefault="006F47D0" w:rsidP="00993FA5">
      <w:pPr>
        <w:spacing w:after="0" w:line="240" w:lineRule="auto"/>
        <w:jc w:val="both"/>
        <w:rPr>
          <w:rFonts w:ascii="Arial" w:hAnsi="Arial" w:cs="Arial"/>
          <w:sz w:val="19"/>
          <w:szCs w:val="19"/>
          <w:lang w:eastAsia="pl-PL"/>
        </w:rPr>
      </w:pPr>
    </w:p>
    <w:p w14:paraId="7302DF26" w14:textId="77777777" w:rsidR="006F47D0" w:rsidRDefault="006F47D0" w:rsidP="00993FA5">
      <w:pPr>
        <w:spacing w:after="0" w:line="240" w:lineRule="auto"/>
        <w:jc w:val="both"/>
        <w:rPr>
          <w:rFonts w:ascii="Arial" w:hAnsi="Arial" w:cs="Arial"/>
          <w:sz w:val="19"/>
          <w:szCs w:val="19"/>
          <w:lang w:eastAsia="pl-PL"/>
        </w:rPr>
      </w:pPr>
    </w:p>
    <w:p w14:paraId="5037A99E" w14:textId="77777777" w:rsidR="006F47D0" w:rsidRDefault="006F47D0" w:rsidP="00993FA5">
      <w:pPr>
        <w:spacing w:after="0" w:line="240" w:lineRule="auto"/>
        <w:jc w:val="both"/>
        <w:rPr>
          <w:rFonts w:ascii="Arial" w:hAnsi="Arial" w:cs="Arial"/>
          <w:sz w:val="19"/>
          <w:szCs w:val="19"/>
          <w:lang w:eastAsia="pl-PL"/>
        </w:rPr>
      </w:pPr>
    </w:p>
    <w:p w14:paraId="0272F323" w14:textId="77777777" w:rsidR="006F47D0" w:rsidRDefault="006F47D0" w:rsidP="00993FA5">
      <w:pPr>
        <w:spacing w:after="0" w:line="240" w:lineRule="auto"/>
        <w:jc w:val="both"/>
        <w:rPr>
          <w:rFonts w:ascii="Arial" w:hAnsi="Arial" w:cs="Arial"/>
          <w:sz w:val="19"/>
          <w:szCs w:val="19"/>
          <w:lang w:eastAsia="pl-PL"/>
        </w:rPr>
      </w:pPr>
    </w:p>
    <w:p w14:paraId="0EE625F0" w14:textId="77777777" w:rsidR="006F47D0" w:rsidRDefault="006F47D0" w:rsidP="00993FA5">
      <w:pPr>
        <w:spacing w:after="0" w:line="240" w:lineRule="auto"/>
        <w:jc w:val="both"/>
        <w:rPr>
          <w:rFonts w:ascii="Arial" w:hAnsi="Arial" w:cs="Arial"/>
          <w:sz w:val="19"/>
          <w:szCs w:val="19"/>
          <w:lang w:eastAsia="pl-PL"/>
        </w:rPr>
      </w:pPr>
    </w:p>
    <w:p w14:paraId="2E4A1FB7" w14:textId="77777777" w:rsidR="006F47D0" w:rsidRDefault="006F47D0" w:rsidP="00993FA5">
      <w:pPr>
        <w:spacing w:after="0" w:line="240" w:lineRule="auto"/>
        <w:jc w:val="both"/>
        <w:rPr>
          <w:rFonts w:ascii="Arial" w:hAnsi="Arial" w:cs="Arial"/>
          <w:sz w:val="19"/>
          <w:szCs w:val="19"/>
          <w:lang w:eastAsia="pl-PL"/>
        </w:rPr>
      </w:pPr>
    </w:p>
    <w:p w14:paraId="6CAF6A72" w14:textId="77777777" w:rsidR="006F47D0" w:rsidRDefault="006F47D0" w:rsidP="00993FA5">
      <w:pPr>
        <w:spacing w:after="0" w:line="240" w:lineRule="auto"/>
        <w:jc w:val="both"/>
        <w:rPr>
          <w:rFonts w:ascii="Arial" w:hAnsi="Arial" w:cs="Arial"/>
          <w:sz w:val="19"/>
          <w:szCs w:val="19"/>
          <w:lang w:eastAsia="pl-PL"/>
        </w:rPr>
      </w:pPr>
    </w:p>
    <w:p w14:paraId="209395BF" w14:textId="77777777" w:rsidR="007A2E16" w:rsidRDefault="007A2E16" w:rsidP="00993FA5">
      <w:pPr>
        <w:spacing w:after="0" w:line="240" w:lineRule="auto"/>
        <w:jc w:val="both"/>
        <w:rPr>
          <w:rFonts w:ascii="Arial" w:hAnsi="Arial" w:cs="Arial"/>
          <w:sz w:val="19"/>
          <w:szCs w:val="19"/>
          <w:lang w:eastAsia="pl-PL"/>
        </w:rPr>
      </w:pPr>
    </w:p>
    <w:p w14:paraId="58E47D74" w14:textId="77777777" w:rsidR="005C3894" w:rsidRDefault="005C3894" w:rsidP="00993FA5">
      <w:pPr>
        <w:spacing w:after="0" w:line="240" w:lineRule="auto"/>
        <w:jc w:val="both"/>
        <w:rPr>
          <w:rFonts w:ascii="Arial" w:hAnsi="Arial" w:cs="Arial"/>
          <w:sz w:val="19"/>
          <w:szCs w:val="19"/>
          <w:lang w:eastAsia="pl-PL"/>
        </w:rPr>
      </w:pPr>
    </w:p>
    <w:p w14:paraId="50ADA667" w14:textId="77777777" w:rsidR="005C3894" w:rsidRDefault="005C3894" w:rsidP="00993FA5">
      <w:pPr>
        <w:spacing w:after="0" w:line="240" w:lineRule="auto"/>
        <w:jc w:val="both"/>
        <w:rPr>
          <w:rFonts w:ascii="Arial" w:hAnsi="Arial" w:cs="Arial"/>
          <w:sz w:val="19"/>
          <w:szCs w:val="19"/>
          <w:lang w:eastAsia="pl-PL"/>
        </w:rPr>
      </w:pPr>
    </w:p>
    <w:p w14:paraId="30D5A066" w14:textId="77777777" w:rsidR="006F47D0" w:rsidRDefault="006F47D0" w:rsidP="00993FA5">
      <w:pPr>
        <w:spacing w:after="0" w:line="240" w:lineRule="auto"/>
        <w:jc w:val="both"/>
        <w:rPr>
          <w:rFonts w:ascii="Arial" w:hAnsi="Arial" w:cs="Arial"/>
          <w:sz w:val="19"/>
          <w:szCs w:val="19"/>
          <w:lang w:eastAsia="pl-PL"/>
        </w:rPr>
      </w:pPr>
    </w:p>
    <w:p w14:paraId="0E7740E0" w14:textId="6A6DF9EC" w:rsidR="00AE6EF6" w:rsidRDefault="00AE6EF6" w:rsidP="00993FA5">
      <w:pPr>
        <w:spacing w:after="0" w:line="240" w:lineRule="auto"/>
        <w:jc w:val="both"/>
        <w:rPr>
          <w:rFonts w:ascii="Arial" w:hAnsi="Arial" w:cs="Arial"/>
          <w:sz w:val="19"/>
          <w:szCs w:val="19"/>
          <w:lang w:eastAsia="pl-PL"/>
        </w:rPr>
      </w:pPr>
    </w:p>
    <w:p w14:paraId="1819B7E4" w14:textId="2DB0618C" w:rsidR="007E3999" w:rsidRDefault="007E3999" w:rsidP="00993FA5">
      <w:pPr>
        <w:spacing w:after="0" w:line="240" w:lineRule="auto"/>
        <w:jc w:val="both"/>
        <w:rPr>
          <w:rFonts w:ascii="Arial" w:hAnsi="Arial" w:cs="Arial"/>
          <w:sz w:val="19"/>
          <w:szCs w:val="19"/>
          <w:lang w:eastAsia="pl-PL"/>
        </w:rPr>
      </w:pPr>
    </w:p>
    <w:p w14:paraId="629B08C8" w14:textId="77777777" w:rsidR="007E3999" w:rsidRDefault="007E3999" w:rsidP="00993FA5">
      <w:pPr>
        <w:spacing w:after="0" w:line="240" w:lineRule="auto"/>
        <w:jc w:val="both"/>
        <w:rPr>
          <w:rFonts w:ascii="Arial" w:hAnsi="Arial" w:cs="Arial"/>
          <w:sz w:val="19"/>
          <w:szCs w:val="19"/>
          <w:lang w:eastAsia="pl-PL"/>
        </w:rPr>
      </w:pPr>
    </w:p>
    <w:p w14:paraId="1000805C" w14:textId="77777777" w:rsidR="00AE6EF6" w:rsidRDefault="00AE6EF6" w:rsidP="00993FA5">
      <w:pPr>
        <w:spacing w:after="0" w:line="240" w:lineRule="auto"/>
        <w:jc w:val="both"/>
        <w:rPr>
          <w:rFonts w:ascii="Arial" w:hAnsi="Arial" w:cs="Arial"/>
          <w:sz w:val="19"/>
          <w:szCs w:val="19"/>
          <w:lang w:eastAsia="pl-PL"/>
        </w:rPr>
      </w:pPr>
    </w:p>
    <w:p w14:paraId="7E48F8A0" w14:textId="77777777" w:rsidR="00D00E11" w:rsidRPr="00993FA5" w:rsidRDefault="00D00E11" w:rsidP="00993FA5">
      <w:pPr>
        <w:spacing w:after="0" w:line="240" w:lineRule="auto"/>
        <w:jc w:val="both"/>
        <w:rPr>
          <w:rFonts w:ascii="Arial" w:hAnsi="Arial" w:cs="Arial"/>
          <w:sz w:val="19"/>
          <w:szCs w:val="19"/>
          <w:lang w:eastAsia="pl-PL"/>
        </w:rPr>
      </w:pPr>
    </w:p>
    <w:p w14:paraId="5076FC99"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14:paraId="7FC557C3"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0C4E068" w14:textId="77777777" w:rsidR="00D92B7B" w:rsidRDefault="00D92B7B" w:rsidP="00F3069D">
      <w:pPr>
        <w:autoSpaceDE w:val="0"/>
        <w:spacing w:after="0" w:line="240" w:lineRule="auto"/>
        <w:jc w:val="right"/>
        <w:rPr>
          <w:rFonts w:ascii="Arial" w:hAnsi="Arial" w:cs="Arial"/>
          <w:sz w:val="19"/>
          <w:szCs w:val="19"/>
          <w:lang w:eastAsia="pl-PL"/>
        </w:rPr>
      </w:pPr>
    </w:p>
    <w:p w14:paraId="2BE1C655" w14:textId="77777777"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396431">
        <w:rPr>
          <w:rFonts w:ascii="Arial" w:hAnsi="Arial" w:cs="Arial"/>
          <w:b/>
          <w:bCs/>
          <w:sz w:val="19"/>
          <w:szCs w:val="19"/>
          <w:lang w:eastAsia="pl-PL"/>
        </w:rPr>
        <w:t>22</w:t>
      </w:r>
    </w:p>
    <w:p w14:paraId="0F826879" w14:textId="77777777" w:rsidR="00E55D48" w:rsidRPr="00993FA5" w:rsidRDefault="00E55D48" w:rsidP="00E55D48">
      <w:pPr>
        <w:spacing w:after="0" w:line="240" w:lineRule="auto"/>
        <w:jc w:val="both"/>
        <w:rPr>
          <w:rFonts w:ascii="Arial" w:hAnsi="Arial" w:cs="Arial"/>
          <w:sz w:val="19"/>
          <w:szCs w:val="19"/>
          <w:lang w:eastAsia="pl-PL"/>
        </w:rPr>
      </w:pPr>
    </w:p>
    <w:p w14:paraId="18EEA946" w14:textId="77777777"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70694B">
        <w:rPr>
          <w:rFonts w:ascii="Arial" w:hAnsi="Arial" w:cs="Arial"/>
          <w:b/>
          <w:bCs/>
          <w:sz w:val="19"/>
          <w:szCs w:val="19"/>
          <w:lang w:eastAsia="pl-PL"/>
        </w:rPr>
        <w:t>2</w:t>
      </w:r>
      <w:r w:rsidR="00396431">
        <w:rPr>
          <w:rFonts w:ascii="Arial" w:hAnsi="Arial" w:cs="Arial"/>
          <w:b/>
          <w:bCs/>
          <w:sz w:val="19"/>
          <w:szCs w:val="19"/>
          <w:lang w:eastAsia="pl-PL"/>
        </w:rPr>
        <w:t>2</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16E0A891" w14:textId="77777777" w:rsidR="00E55D48" w:rsidRPr="00993FA5" w:rsidRDefault="00E55D48" w:rsidP="00E55D48">
      <w:pPr>
        <w:spacing w:after="0" w:line="240" w:lineRule="auto"/>
        <w:jc w:val="both"/>
        <w:rPr>
          <w:rFonts w:ascii="Arial" w:hAnsi="Arial" w:cs="Arial"/>
          <w:b/>
          <w:bCs/>
          <w:i/>
          <w:iCs/>
          <w:sz w:val="19"/>
          <w:szCs w:val="19"/>
          <w:lang w:eastAsia="pl-PL"/>
        </w:rPr>
      </w:pPr>
    </w:p>
    <w:p w14:paraId="43AF76C0"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3D6B86CE" w14:textId="77777777" w:rsidR="00E55D48" w:rsidRPr="00993FA5" w:rsidRDefault="00E55D48" w:rsidP="00E55D48">
      <w:pPr>
        <w:spacing w:after="0" w:line="240" w:lineRule="auto"/>
        <w:ind w:hanging="360"/>
        <w:jc w:val="both"/>
        <w:rPr>
          <w:rFonts w:ascii="Arial" w:hAnsi="Arial" w:cs="Arial"/>
          <w:sz w:val="19"/>
          <w:szCs w:val="19"/>
          <w:lang w:eastAsia="pl-PL"/>
        </w:rPr>
      </w:pPr>
    </w:p>
    <w:p w14:paraId="611F6B9E"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0D7083FD"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084307E" w14:textId="77777777" w:rsidR="00E55D48" w:rsidRPr="00993FA5" w:rsidRDefault="00E55D48" w:rsidP="00E55D48">
      <w:pPr>
        <w:suppressAutoHyphens/>
        <w:spacing w:after="0" w:line="240" w:lineRule="auto"/>
        <w:rPr>
          <w:rFonts w:ascii="Arial" w:hAnsi="Arial" w:cs="Arial"/>
          <w:sz w:val="19"/>
          <w:szCs w:val="19"/>
          <w:lang w:eastAsia="ar-SA"/>
        </w:rPr>
      </w:pPr>
    </w:p>
    <w:p w14:paraId="5A45125C"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6DE434B" w14:textId="77777777" w:rsidR="00E55D48" w:rsidRPr="00993FA5" w:rsidRDefault="00E55D48" w:rsidP="00E55D48">
      <w:pPr>
        <w:spacing w:after="0" w:line="240" w:lineRule="auto"/>
        <w:rPr>
          <w:rFonts w:ascii="Arial" w:hAnsi="Arial" w:cs="Arial"/>
          <w:sz w:val="19"/>
          <w:szCs w:val="19"/>
          <w:lang w:eastAsia="pl-PL"/>
        </w:rPr>
      </w:pPr>
    </w:p>
    <w:p w14:paraId="37C84EFE"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1A8B2956"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7BD9185"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6E848DE1"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E43E68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DEF9133"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70694B">
        <w:rPr>
          <w:rFonts w:ascii="Arial" w:hAnsi="Arial" w:cs="Arial"/>
          <w:b/>
          <w:bCs/>
          <w:color w:val="0000FF"/>
          <w:sz w:val="19"/>
          <w:szCs w:val="19"/>
          <w:lang w:eastAsia="pl-PL"/>
        </w:rPr>
        <w:t>1</w:t>
      </w:r>
      <w:r w:rsidR="00396431">
        <w:rPr>
          <w:rFonts w:ascii="Arial" w:hAnsi="Arial" w:cs="Arial"/>
          <w:b/>
          <w:bCs/>
          <w:color w:val="0000FF"/>
          <w:sz w:val="19"/>
          <w:szCs w:val="19"/>
          <w:lang w:eastAsia="pl-PL"/>
        </w:rPr>
        <w:t>5</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396431">
        <w:rPr>
          <w:rFonts w:ascii="Arial" w:hAnsi="Arial" w:cs="Arial"/>
          <w:b/>
          <w:bCs/>
          <w:color w:val="0000FF"/>
          <w:sz w:val="19"/>
          <w:szCs w:val="19"/>
          <w:lang w:eastAsia="pl-PL"/>
        </w:rPr>
        <w:t>64/2022</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2AA2285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29F38BFF"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b/>
          <w:bCs/>
          <w:sz w:val="19"/>
          <w:szCs w:val="19"/>
          <w:lang w:eastAsia="pl-PL"/>
        </w:rPr>
        <w:t>§ 1 - Przedmiot umowy</w:t>
      </w:r>
    </w:p>
    <w:p w14:paraId="7F4E740C" w14:textId="77777777" w:rsidR="00952010" w:rsidRPr="00952010" w:rsidRDefault="00952010" w:rsidP="00952010">
      <w:pPr>
        <w:numPr>
          <w:ilvl w:val="0"/>
          <w:numId w:val="3"/>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Przedmiotem umowy jest </w:t>
      </w:r>
      <w:r w:rsidRPr="00952010">
        <w:rPr>
          <w:rFonts w:ascii="Arial" w:hAnsi="Arial" w:cs="Arial"/>
          <w:b/>
          <w:bCs/>
          <w:color w:val="0000FF"/>
          <w:sz w:val="19"/>
          <w:szCs w:val="19"/>
          <w:lang w:eastAsia="pl-PL"/>
        </w:rPr>
        <w:t>sukcesywna dostawa  ......................</w:t>
      </w:r>
      <w:r w:rsidRPr="00952010">
        <w:rPr>
          <w:rFonts w:ascii="Arial" w:hAnsi="Arial" w:cs="Arial"/>
          <w:b/>
          <w:bCs/>
          <w:sz w:val="19"/>
          <w:szCs w:val="19"/>
          <w:lang w:eastAsia="pl-PL"/>
        </w:rPr>
        <w:t xml:space="preserve">, </w:t>
      </w:r>
      <w:r w:rsidRPr="00952010">
        <w:rPr>
          <w:rFonts w:ascii="Arial" w:hAnsi="Arial" w:cs="Arial"/>
          <w:sz w:val="19"/>
          <w:szCs w:val="19"/>
          <w:lang w:eastAsia="pl-PL"/>
        </w:rPr>
        <w:t>zwanych dalej produktem, wymienionym w zał</w:t>
      </w:r>
      <w:r w:rsidRPr="00952010">
        <w:rPr>
          <w:rFonts w:ascii="Arial" w:eastAsia="TimesNewRoman" w:hAnsi="Arial" w:cs="Arial"/>
          <w:sz w:val="19"/>
          <w:szCs w:val="19"/>
          <w:lang w:eastAsia="pl-PL"/>
        </w:rPr>
        <w:t>ą</w:t>
      </w:r>
      <w:r w:rsidRPr="00952010">
        <w:rPr>
          <w:rFonts w:ascii="Arial" w:hAnsi="Arial" w:cs="Arial"/>
          <w:sz w:val="19"/>
          <w:szCs w:val="19"/>
          <w:lang w:eastAsia="pl-PL"/>
        </w:rPr>
        <w:t>czniku nr 1 i 1A do umowy, który zawiera specyfikacj</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asortymentowo – ilo</w:t>
      </w:r>
      <w:r w:rsidRPr="00952010">
        <w:rPr>
          <w:rFonts w:ascii="Arial" w:eastAsia="TimesNewRoman" w:hAnsi="Arial" w:cs="Arial"/>
          <w:sz w:val="19"/>
          <w:szCs w:val="19"/>
          <w:lang w:eastAsia="pl-PL"/>
        </w:rPr>
        <w:t>ś</w:t>
      </w:r>
      <w:r w:rsidRPr="00952010">
        <w:rPr>
          <w:rFonts w:ascii="Arial" w:hAnsi="Arial" w:cs="Arial"/>
          <w:sz w:val="19"/>
          <w:szCs w:val="19"/>
          <w:lang w:eastAsia="pl-PL"/>
        </w:rPr>
        <w:t>ciowo – cenow</w:t>
      </w:r>
      <w:r w:rsidRPr="00952010">
        <w:rPr>
          <w:rFonts w:ascii="Arial" w:eastAsia="TimesNewRoman" w:hAnsi="Arial" w:cs="Arial"/>
          <w:sz w:val="19"/>
          <w:szCs w:val="19"/>
          <w:lang w:eastAsia="pl-PL"/>
        </w:rPr>
        <w:t>ą, Zakres nr …</w:t>
      </w:r>
      <w:r w:rsidRPr="00952010">
        <w:rPr>
          <w:rFonts w:ascii="Arial" w:hAnsi="Arial" w:cs="Arial"/>
          <w:sz w:val="19"/>
          <w:szCs w:val="19"/>
          <w:lang w:eastAsia="pl-PL"/>
        </w:rPr>
        <w:t>.</w:t>
      </w:r>
    </w:p>
    <w:p w14:paraId="7FC6FC52" w14:textId="77777777" w:rsidR="00952010" w:rsidRPr="00952010"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Zło</w:t>
      </w:r>
      <w:r w:rsidRPr="00952010">
        <w:rPr>
          <w:rFonts w:ascii="Arial" w:eastAsia="TimesNewRoman" w:hAnsi="Arial" w:cs="Arial"/>
          <w:sz w:val="19"/>
          <w:szCs w:val="19"/>
          <w:lang w:eastAsia="pl-PL"/>
        </w:rPr>
        <w:t>ż</w:t>
      </w:r>
      <w:r w:rsidRPr="00952010">
        <w:rPr>
          <w:rFonts w:ascii="Arial" w:hAnsi="Arial" w:cs="Arial"/>
          <w:sz w:val="19"/>
          <w:szCs w:val="19"/>
          <w:lang w:eastAsia="pl-PL"/>
        </w:rPr>
        <w:t>enie przez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zamówienia u Wykonawcy stanowi zobowi</w:t>
      </w:r>
      <w:r w:rsidRPr="00952010">
        <w:rPr>
          <w:rFonts w:ascii="Arial" w:eastAsia="TimesNewRoman" w:hAnsi="Arial" w:cs="Arial"/>
          <w:sz w:val="19"/>
          <w:szCs w:val="19"/>
          <w:lang w:eastAsia="pl-PL"/>
        </w:rPr>
        <w:t>ą</w:t>
      </w:r>
      <w:r w:rsidRPr="00952010">
        <w:rPr>
          <w:rFonts w:ascii="Arial" w:hAnsi="Arial" w:cs="Arial"/>
          <w:sz w:val="19"/>
          <w:szCs w:val="19"/>
          <w:lang w:eastAsia="pl-PL"/>
        </w:rPr>
        <w:t>zanie dla Wykonawcy do dostawy produktów na zasadach okre</w:t>
      </w:r>
      <w:r w:rsidRPr="00952010">
        <w:rPr>
          <w:rFonts w:ascii="Arial" w:eastAsia="TimesNewRoman" w:hAnsi="Arial" w:cs="Arial"/>
          <w:sz w:val="19"/>
          <w:szCs w:val="19"/>
          <w:lang w:eastAsia="pl-PL"/>
        </w:rPr>
        <w:t>ś</w:t>
      </w:r>
      <w:r w:rsidRPr="00952010">
        <w:rPr>
          <w:rFonts w:ascii="Arial" w:hAnsi="Arial" w:cs="Arial"/>
          <w:sz w:val="19"/>
          <w:szCs w:val="19"/>
          <w:lang w:eastAsia="pl-PL"/>
        </w:rPr>
        <w:t>lonych w zamówieniu i niniejszej umowie.</w:t>
      </w:r>
    </w:p>
    <w:p w14:paraId="0FCAE1AF" w14:textId="77777777" w:rsidR="00952010" w:rsidRPr="00952010"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Zamówienie b</w:t>
      </w:r>
      <w:r w:rsidRPr="00952010">
        <w:rPr>
          <w:rFonts w:ascii="Arial" w:eastAsia="TimesNewRoman" w:hAnsi="Arial" w:cs="Arial"/>
          <w:sz w:val="19"/>
          <w:szCs w:val="19"/>
          <w:lang w:eastAsia="pl-PL"/>
        </w:rPr>
        <w:t>ę</w:t>
      </w:r>
      <w:r w:rsidRPr="00952010">
        <w:rPr>
          <w:rFonts w:ascii="Arial" w:hAnsi="Arial" w:cs="Arial"/>
          <w:sz w:val="19"/>
          <w:szCs w:val="19"/>
          <w:lang w:eastAsia="pl-PL"/>
        </w:rPr>
        <w:t>dzie okre</w:t>
      </w:r>
      <w:r w:rsidRPr="00952010">
        <w:rPr>
          <w:rFonts w:ascii="Arial" w:eastAsia="TimesNewRoman" w:hAnsi="Arial" w:cs="Arial"/>
          <w:sz w:val="19"/>
          <w:szCs w:val="19"/>
          <w:lang w:eastAsia="pl-PL"/>
        </w:rPr>
        <w:t>ś</w:t>
      </w:r>
      <w:r w:rsidRPr="00952010">
        <w:rPr>
          <w:rFonts w:ascii="Arial" w:hAnsi="Arial" w:cs="Arial"/>
          <w:sz w:val="19"/>
          <w:szCs w:val="19"/>
          <w:lang w:eastAsia="pl-PL"/>
        </w:rPr>
        <w:t>lało rodzaj, ilo</w:t>
      </w:r>
      <w:r w:rsidRPr="00952010">
        <w:rPr>
          <w:rFonts w:ascii="Arial" w:eastAsia="TimesNewRoman" w:hAnsi="Arial" w:cs="Arial"/>
          <w:sz w:val="19"/>
          <w:szCs w:val="19"/>
          <w:lang w:eastAsia="pl-PL"/>
        </w:rPr>
        <w:t xml:space="preserve">ść </w:t>
      </w:r>
      <w:r w:rsidRPr="00952010">
        <w:rPr>
          <w:rFonts w:ascii="Arial" w:hAnsi="Arial" w:cs="Arial"/>
          <w:sz w:val="19"/>
          <w:szCs w:val="19"/>
          <w:lang w:eastAsia="pl-PL"/>
        </w:rPr>
        <w:t>produktów oraz termin dostawy.</w:t>
      </w:r>
    </w:p>
    <w:p w14:paraId="7540AED8" w14:textId="77777777" w:rsidR="00952010" w:rsidRPr="00952010"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Je</w:t>
      </w:r>
      <w:r w:rsidRPr="00952010">
        <w:rPr>
          <w:rFonts w:ascii="Arial" w:eastAsia="TimesNewRoman" w:hAnsi="Arial" w:cs="Arial"/>
          <w:sz w:val="19"/>
          <w:szCs w:val="19"/>
          <w:lang w:eastAsia="pl-PL"/>
        </w:rPr>
        <w:t>ś</w:t>
      </w:r>
      <w:r w:rsidRPr="00952010">
        <w:rPr>
          <w:rFonts w:ascii="Arial" w:hAnsi="Arial" w:cs="Arial"/>
          <w:sz w:val="19"/>
          <w:szCs w:val="19"/>
          <w:lang w:eastAsia="pl-PL"/>
        </w:rPr>
        <w:t xml:space="preserve">li zamówienie, o którym mowa w ust. 3 nie zawiera innego terminu ,termin realizacji zamówienia </w:t>
      </w:r>
      <w:r w:rsidRPr="00952010">
        <w:rPr>
          <w:rFonts w:ascii="Arial" w:hAnsi="Arial" w:cs="Arial"/>
          <w:sz w:val="19"/>
          <w:szCs w:val="19"/>
          <w:u w:val="single"/>
          <w:lang w:eastAsia="pl-PL"/>
        </w:rPr>
        <w:t>w dni robocze okre</w:t>
      </w:r>
      <w:r w:rsidRPr="00952010">
        <w:rPr>
          <w:rFonts w:ascii="Arial" w:eastAsia="TimesNewRoman" w:hAnsi="Arial" w:cs="Arial"/>
          <w:sz w:val="19"/>
          <w:szCs w:val="19"/>
          <w:u w:val="single"/>
          <w:lang w:eastAsia="pl-PL"/>
        </w:rPr>
        <w:t>ś</w:t>
      </w:r>
      <w:r w:rsidRPr="00952010">
        <w:rPr>
          <w:rFonts w:ascii="Arial" w:hAnsi="Arial" w:cs="Arial"/>
          <w:sz w:val="19"/>
          <w:szCs w:val="19"/>
          <w:u w:val="single"/>
          <w:lang w:eastAsia="pl-PL"/>
        </w:rPr>
        <w:t>la</w:t>
      </w:r>
      <w:r w:rsidRPr="00952010">
        <w:rPr>
          <w:rFonts w:ascii="Arial" w:hAnsi="Arial" w:cs="Arial"/>
          <w:sz w:val="19"/>
          <w:szCs w:val="19"/>
          <w:lang w:eastAsia="pl-PL"/>
        </w:rPr>
        <w:t xml:space="preserve"> si</w:t>
      </w:r>
      <w:r w:rsidRPr="00952010">
        <w:rPr>
          <w:rFonts w:ascii="Arial" w:eastAsia="TimesNewRoman" w:hAnsi="Arial" w:cs="Arial"/>
          <w:sz w:val="19"/>
          <w:szCs w:val="19"/>
          <w:lang w:eastAsia="pl-PL"/>
        </w:rPr>
        <w:t>ę:</w:t>
      </w:r>
      <w:r w:rsidRPr="00952010">
        <w:rPr>
          <w:rFonts w:ascii="Arial" w:hAnsi="Arial" w:cs="Arial"/>
          <w:sz w:val="19"/>
          <w:szCs w:val="19"/>
          <w:lang w:eastAsia="pl-PL"/>
        </w:rPr>
        <w:t xml:space="preserve"> </w:t>
      </w:r>
    </w:p>
    <w:p w14:paraId="4D807E1E" w14:textId="2E78606E" w:rsidR="008016F6" w:rsidRDefault="008016F6" w:rsidP="008016F6">
      <w:pPr>
        <w:tabs>
          <w:tab w:val="left" w:pos="0"/>
        </w:tabs>
        <w:autoSpaceDE w:val="0"/>
        <w:spacing w:after="0" w:line="240" w:lineRule="auto"/>
        <w:ind w:left="340"/>
        <w:jc w:val="both"/>
        <w:rPr>
          <w:rFonts w:ascii="Arial" w:hAnsi="Arial" w:cs="Arial"/>
          <w:sz w:val="19"/>
          <w:szCs w:val="19"/>
        </w:rPr>
      </w:pPr>
      <w:r>
        <w:rPr>
          <w:rFonts w:ascii="Arial" w:hAnsi="Arial" w:cs="Arial"/>
          <w:sz w:val="19"/>
          <w:szCs w:val="19"/>
        </w:rPr>
        <w:t xml:space="preserve">- </w:t>
      </w:r>
      <w:r w:rsidR="00952010" w:rsidRPr="00EE1AE8">
        <w:rPr>
          <w:rFonts w:ascii="Arial" w:hAnsi="Arial" w:cs="Arial"/>
          <w:sz w:val="19"/>
          <w:szCs w:val="19"/>
        </w:rPr>
        <w:t xml:space="preserve">na </w:t>
      </w:r>
      <w:r w:rsidR="00952010" w:rsidRPr="00EE1AE8">
        <w:rPr>
          <w:rFonts w:ascii="Arial" w:hAnsi="Arial" w:cs="Arial"/>
          <w:b/>
          <w:bCs/>
          <w:color w:val="0000FF"/>
          <w:sz w:val="19"/>
          <w:szCs w:val="19"/>
        </w:rPr>
        <w:t>24 godziny</w:t>
      </w:r>
      <w:r w:rsidR="00952010" w:rsidRPr="00EE1AE8">
        <w:rPr>
          <w:rFonts w:ascii="Arial" w:hAnsi="Arial" w:cs="Arial"/>
          <w:color w:val="000000"/>
          <w:sz w:val="19"/>
          <w:szCs w:val="19"/>
        </w:rPr>
        <w:t>,</w:t>
      </w:r>
      <w:r w:rsidR="00952010" w:rsidRPr="00EE1AE8">
        <w:rPr>
          <w:rFonts w:ascii="Arial" w:hAnsi="Arial" w:cs="Arial"/>
          <w:sz w:val="19"/>
          <w:szCs w:val="19"/>
        </w:rPr>
        <w:t xml:space="preserve"> licz</w:t>
      </w:r>
      <w:r w:rsidR="00952010" w:rsidRPr="00EE1AE8">
        <w:rPr>
          <w:rFonts w:ascii="Arial" w:eastAsia="TimesNewRoman" w:hAnsi="Arial" w:cs="Arial"/>
          <w:sz w:val="19"/>
          <w:szCs w:val="19"/>
        </w:rPr>
        <w:t>ą</w:t>
      </w:r>
      <w:r w:rsidR="00952010" w:rsidRPr="00EE1AE8">
        <w:rPr>
          <w:rFonts w:ascii="Arial" w:hAnsi="Arial" w:cs="Arial"/>
          <w:sz w:val="19"/>
          <w:szCs w:val="19"/>
        </w:rPr>
        <w:t>c od daty zło</w:t>
      </w:r>
      <w:r w:rsidR="00952010" w:rsidRPr="00EE1AE8">
        <w:rPr>
          <w:rFonts w:ascii="Arial" w:eastAsia="TimesNewRoman" w:hAnsi="Arial" w:cs="Arial"/>
          <w:sz w:val="19"/>
          <w:szCs w:val="19"/>
        </w:rPr>
        <w:t>ż</w:t>
      </w:r>
      <w:r w:rsidR="00952010" w:rsidRPr="00EE1AE8">
        <w:rPr>
          <w:rFonts w:ascii="Arial" w:hAnsi="Arial" w:cs="Arial"/>
          <w:sz w:val="19"/>
          <w:szCs w:val="19"/>
        </w:rPr>
        <w:t>enia zamówienia u Wykonawcy</w:t>
      </w:r>
      <w:r>
        <w:rPr>
          <w:rFonts w:ascii="Arial" w:hAnsi="Arial" w:cs="Arial"/>
          <w:sz w:val="19"/>
          <w:szCs w:val="19"/>
        </w:rPr>
        <w:t xml:space="preserve"> – zapis dotyczy zakresów nr 1-82, 84-85, 87, 91, 93-20</w:t>
      </w:r>
      <w:r w:rsidR="007E3999">
        <w:rPr>
          <w:rFonts w:ascii="Arial" w:hAnsi="Arial" w:cs="Arial"/>
          <w:sz w:val="19"/>
          <w:szCs w:val="19"/>
        </w:rPr>
        <w:t>4</w:t>
      </w:r>
    </w:p>
    <w:p w14:paraId="5573233B" w14:textId="77777777" w:rsidR="008016F6" w:rsidRDefault="008016F6" w:rsidP="008016F6">
      <w:pPr>
        <w:tabs>
          <w:tab w:val="left" w:pos="0"/>
        </w:tabs>
        <w:autoSpaceDE w:val="0"/>
        <w:spacing w:after="0" w:line="240" w:lineRule="auto"/>
        <w:ind w:left="340"/>
        <w:jc w:val="both"/>
        <w:rPr>
          <w:rFonts w:ascii="Arial" w:hAnsi="Arial" w:cs="Arial"/>
          <w:sz w:val="19"/>
          <w:szCs w:val="19"/>
        </w:rPr>
      </w:pPr>
      <w:r>
        <w:rPr>
          <w:rFonts w:ascii="Arial" w:hAnsi="Arial" w:cs="Arial"/>
          <w:sz w:val="19"/>
          <w:szCs w:val="19"/>
        </w:rPr>
        <w:t xml:space="preserve">- </w:t>
      </w:r>
      <w:r w:rsidRPr="00EE1AE8">
        <w:rPr>
          <w:rFonts w:ascii="Arial" w:hAnsi="Arial" w:cs="Arial"/>
          <w:sz w:val="19"/>
          <w:szCs w:val="19"/>
        </w:rPr>
        <w:t xml:space="preserve">na </w:t>
      </w:r>
      <w:r>
        <w:rPr>
          <w:rFonts w:ascii="Arial" w:hAnsi="Arial" w:cs="Arial"/>
          <w:b/>
          <w:bCs/>
          <w:color w:val="0000FF"/>
          <w:sz w:val="19"/>
          <w:szCs w:val="19"/>
        </w:rPr>
        <w:t>48</w:t>
      </w:r>
      <w:r w:rsidRPr="00EE1AE8">
        <w:rPr>
          <w:rFonts w:ascii="Arial" w:hAnsi="Arial" w:cs="Arial"/>
          <w:b/>
          <w:bCs/>
          <w:color w:val="0000FF"/>
          <w:sz w:val="19"/>
          <w:szCs w:val="19"/>
        </w:rPr>
        <w:t xml:space="preserve"> godzin</w:t>
      </w:r>
      <w:r w:rsidRPr="00EE1AE8">
        <w:rPr>
          <w:rFonts w:ascii="Arial" w:hAnsi="Arial" w:cs="Arial"/>
          <w:color w:val="000000"/>
          <w:sz w:val="19"/>
          <w:szCs w:val="19"/>
        </w:rPr>
        <w:t>,</w:t>
      </w:r>
      <w:r w:rsidRPr="00EE1AE8">
        <w:rPr>
          <w:rFonts w:ascii="Arial" w:hAnsi="Arial" w:cs="Arial"/>
          <w:sz w:val="19"/>
          <w:szCs w:val="19"/>
        </w:rPr>
        <w:t xml:space="preserve"> licz</w:t>
      </w:r>
      <w:r w:rsidRPr="00EE1AE8">
        <w:rPr>
          <w:rFonts w:ascii="Arial" w:eastAsia="TimesNewRoman" w:hAnsi="Arial" w:cs="Arial"/>
          <w:sz w:val="19"/>
          <w:szCs w:val="19"/>
        </w:rPr>
        <w:t>ą</w:t>
      </w:r>
      <w:r w:rsidRPr="00EE1AE8">
        <w:rPr>
          <w:rFonts w:ascii="Arial" w:hAnsi="Arial" w:cs="Arial"/>
          <w:sz w:val="19"/>
          <w:szCs w:val="19"/>
        </w:rPr>
        <w:t>c od daty zło</w:t>
      </w:r>
      <w:r w:rsidRPr="00EE1AE8">
        <w:rPr>
          <w:rFonts w:ascii="Arial" w:eastAsia="TimesNewRoman" w:hAnsi="Arial" w:cs="Arial"/>
          <w:sz w:val="19"/>
          <w:szCs w:val="19"/>
        </w:rPr>
        <w:t>ż</w:t>
      </w:r>
      <w:r w:rsidRPr="00EE1AE8">
        <w:rPr>
          <w:rFonts w:ascii="Arial" w:hAnsi="Arial" w:cs="Arial"/>
          <w:sz w:val="19"/>
          <w:szCs w:val="19"/>
        </w:rPr>
        <w:t>enia zamówienia u Wykonawc</w:t>
      </w:r>
      <w:r>
        <w:rPr>
          <w:rFonts w:ascii="Arial" w:hAnsi="Arial" w:cs="Arial"/>
          <w:sz w:val="19"/>
          <w:szCs w:val="19"/>
        </w:rPr>
        <w:t>y – zapis dotyczy zakresów nr 83, 86, 88, 89, 90, 92</w:t>
      </w:r>
    </w:p>
    <w:p w14:paraId="3D1B8293" w14:textId="77777777" w:rsidR="00EE1AE8" w:rsidRPr="00E87EAE" w:rsidRDefault="008016F6" w:rsidP="008016F6">
      <w:pPr>
        <w:tabs>
          <w:tab w:val="left" w:pos="0"/>
        </w:tabs>
        <w:autoSpaceDE w:val="0"/>
        <w:spacing w:after="0" w:line="240" w:lineRule="auto"/>
        <w:ind w:left="340"/>
        <w:jc w:val="both"/>
        <w:rPr>
          <w:rFonts w:ascii="Arial" w:hAnsi="Arial" w:cs="Arial"/>
          <w:sz w:val="19"/>
          <w:szCs w:val="19"/>
          <w:lang w:eastAsia="pl-PL"/>
        </w:rPr>
      </w:pPr>
      <w:r w:rsidRPr="00E87EAE">
        <w:rPr>
          <w:rFonts w:ascii="Arial" w:hAnsi="Arial" w:cs="Arial"/>
          <w:sz w:val="19"/>
          <w:szCs w:val="19"/>
        </w:rPr>
        <w:t xml:space="preserve">- </w:t>
      </w:r>
      <w:r w:rsidR="00952010" w:rsidRPr="00E87EAE">
        <w:rPr>
          <w:rFonts w:ascii="Arial" w:hAnsi="Arial" w:cs="Arial"/>
          <w:sz w:val="19"/>
          <w:szCs w:val="19"/>
        </w:rPr>
        <w:t>w nagłych przypadkach (zamówienie na ratunek życia ), Wykonawca zobowi</w:t>
      </w:r>
      <w:r w:rsidR="00952010" w:rsidRPr="00E87EAE">
        <w:rPr>
          <w:rFonts w:ascii="Arial" w:eastAsia="TimesNewRoman" w:hAnsi="Arial" w:cs="Arial"/>
          <w:sz w:val="19"/>
          <w:szCs w:val="19"/>
        </w:rPr>
        <w:t>ą</w:t>
      </w:r>
      <w:r w:rsidR="00952010" w:rsidRPr="00E87EAE">
        <w:rPr>
          <w:rFonts w:ascii="Arial" w:hAnsi="Arial" w:cs="Arial"/>
          <w:sz w:val="19"/>
          <w:szCs w:val="19"/>
        </w:rPr>
        <w:t>zany jest dostarczy</w:t>
      </w:r>
      <w:r w:rsidR="00952010" w:rsidRPr="00E87EAE">
        <w:rPr>
          <w:rFonts w:ascii="Arial" w:eastAsia="TimesNewRoman" w:hAnsi="Arial" w:cs="Arial"/>
          <w:sz w:val="19"/>
          <w:szCs w:val="19"/>
        </w:rPr>
        <w:t xml:space="preserve">ć </w:t>
      </w:r>
      <w:r w:rsidR="00952010" w:rsidRPr="00E87EAE">
        <w:rPr>
          <w:rFonts w:ascii="Arial" w:hAnsi="Arial" w:cs="Arial"/>
          <w:sz w:val="19"/>
          <w:szCs w:val="19"/>
        </w:rPr>
        <w:t>wyroby do 12 godzin, licz</w:t>
      </w:r>
      <w:r w:rsidR="00952010" w:rsidRPr="00E87EAE">
        <w:rPr>
          <w:rFonts w:ascii="Arial" w:eastAsia="TimesNewRoman" w:hAnsi="Arial" w:cs="Arial"/>
          <w:sz w:val="19"/>
          <w:szCs w:val="19"/>
        </w:rPr>
        <w:t>ą</w:t>
      </w:r>
      <w:r w:rsidR="00952010" w:rsidRPr="00E87EAE">
        <w:rPr>
          <w:rFonts w:ascii="Arial" w:hAnsi="Arial" w:cs="Arial"/>
          <w:sz w:val="19"/>
          <w:szCs w:val="19"/>
        </w:rPr>
        <w:t>c od momentu zło</w:t>
      </w:r>
      <w:r w:rsidR="00952010" w:rsidRPr="00E87EAE">
        <w:rPr>
          <w:rFonts w:ascii="Arial" w:eastAsia="TimesNewRoman" w:hAnsi="Arial" w:cs="Arial"/>
          <w:sz w:val="19"/>
          <w:szCs w:val="19"/>
        </w:rPr>
        <w:t>ż</w:t>
      </w:r>
      <w:r w:rsidR="00952010" w:rsidRPr="00E87EAE">
        <w:rPr>
          <w:rFonts w:ascii="Arial" w:hAnsi="Arial" w:cs="Arial"/>
          <w:sz w:val="19"/>
          <w:szCs w:val="19"/>
        </w:rPr>
        <w:t xml:space="preserve">enia zamówienia. </w:t>
      </w:r>
      <w:r w:rsidR="00952010" w:rsidRPr="00E87EAE">
        <w:rPr>
          <w:rFonts w:ascii="Arial" w:hAnsi="Arial" w:cs="Arial"/>
          <w:sz w:val="19"/>
          <w:szCs w:val="19"/>
          <w:lang w:eastAsia="pl-PL"/>
        </w:rPr>
        <w:t>Jeżeli dostawa wypadnie w dniu wolnym od pracy (sobota) lub poza godzinami pracy Apteki Szpitala, dostawa nastąpi do miejsca wskazanego przez Kierownika Apteki Szpitala lub osobę przez Niego upoważnioną.</w:t>
      </w:r>
      <w:r w:rsidR="00A33D2A" w:rsidRPr="00E87EAE">
        <w:rPr>
          <w:rFonts w:ascii="Arial" w:hAnsi="Arial" w:cs="Arial"/>
          <w:sz w:val="19"/>
          <w:szCs w:val="19"/>
          <w:lang w:eastAsia="pl-PL"/>
        </w:rPr>
        <w:t xml:space="preserve"> </w:t>
      </w:r>
    </w:p>
    <w:p w14:paraId="636D09B5" w14:textId="77777777" w:rsidR="00952010" w:rsidRPr="00E87EAE" w:rsidRDefault="00952010" w:rsidP="00E04C67">
      <w:pPr>
        <w:numPr>
          <w:ilvl w:val="0"/>
          <w:numId w:val="3"/>
        </w:numPr>
        <w:tabs>
          <w:tab w:val="left" w:pos="0"/>
        </w:tabs>
        <w:autoSpaceDE w:val="0"/>
        <w:spacing w:after="0" w:line="240" w:lineRule="auto"/>
        <w:jc w:val="both"/>
        <w:rPr>
          <w:rFonts w:ascii="Arial" w:hAnsi="Arial" w:cs="Arial"/>
          <w:sz w:val="19"/>
          <w:szCs w:val="19"/>
          <w:lang w:eastAsia="pl-PL"/>
        </w:rPr>
      </w:pPr>
      <w:r w:rsidRPr="00E87EAE">
        <w:rPr>
          <w:rFonts w:ascii="Arial" w:hAnsi="Arial" w:cs="Arial"/>
          <w:sz w:val="19"/>
          <w:szCs w:val="19"/>
          <w:lang w:eastAsia="pl-PL"/>
        </w:rPr>
        <w:t>Dostawy b</w:t>
      </w:r>
      <w:r w:rsidRPr="00E87EAE">
        <w:rPr>
          <w:rFonts w:ascii="Arial" w:eastAsia="TimesNewRoman" w:hAnsi="Arial" w:cs="Arial"/>
          <w:sz w:val="19"/>
          <w:szCs w:val="19"/>
          <w:lang w:eastAsia="pl-PL"/>
        </w:rPr>
        <w:t>ę</w:t>
      </w:r>
      <w:r w:rsidRPr="00E87EAE">
        <w:rPr>
          <w:rFonts w:ascii="Arial" w:hAnsi="Arial" w:cs="Arial"/>
          <w:sz w:val="19"/>
          <w:szCs w:val="19"/>
          <w:lang w:eastAsia="pl-PL"/>
        </w:rPr>
        <w:t>d</w:t>
      </w:r>
      <w:r w:rsidRPr="00E87EAE">
        <w:rPr>
          <w:rFonts w:ascii="Arial" w:eastAsia="TimesNewRoman" w:hAnsi="Arial" w:cs="Arial"/>
          <w:sz w:val="19"/>
          <w:szCs w:val="19"/>
          <w:lang w:eastAsia="pl-PL"/>
        </w:rPr>
        <w:t xml:space="preserve">ą </w:t>
      </w:r>
      <w:r w:rsidRPr="00E87EAE">
        <w:rPr>
          <w:rFonts w:ascii="Arial" w:hAnsi="Arial" w:cs="Arial"/>
          <w:sz w:val="19"/>
          <w:szCs w:val="19"/>
          <w:lang w:eastAsia="pl-PL"/>
        </w:rPr>
        <w:t xml:space="preserve">poprzedzone zamówieniem pisemnym lub w formie dokumentu </w:t>
      </w:r>
      <w:proofErr w:type="spellStart"/>
      <w:r w:rsidRPr="00E87EAE">
        <w:rPr>
          <w:rFonts w:ascii="Arial" w:hAnsi="Arial" w:cs="Arial"/>
          <w:sz w:val="19"/>
          <w:szCs w:val="19"/>
          <w:lang w:eastAsia="pl-PL"/>
        </w:rPr>
        <w:t>elekronicznego</w:t>
      </w:r>
      <w:proofErr w:type="spellEnd"/>
      <w:r w:rsidRPr="00E87EAE">
        <w:rPr>
          <w:rFonts w:ascii="Arial" w:hAnsi="Arial" w:cs="Arial"/>
          <w:sz w:val="19"/>
          <w:szCs w:val="19"/>
          <w:lang w:eastAsia="pl-PL"/>
        </w:rPr>
        <w:t xml:space="preserve"> Zamawiaj</w:t>
      </w:r>
      <w:r w:rsidRPr="00E87EAE">
        <w:rPr>
          <w:rFonts w:ascii="Arial" w:eastAsia="TimesNewRoman" w:hAnsi="Arial" w:cs="Arial"/>
          <w:sz w:val="19"/>
          <w:szCs w:val="19"/>
          <w:lang w:eastAsia="pl-PL"/>
        </w:rPr>
        <w:t>ą</w:t>
      </w:r>
      <w:r w:rsidRPr="00E87EAE">
        <w:rPr>
          <w:rFonts w:ascii="Arial" w:hAnsi="Arial" w:cs="Arial"/>
          <w:sz w:val="19"/>
          <w:szCs w:val="19"/>
          <w:lang w:eastAsia="pl-PL"/>
        </w:rPr>
        <w:t>cego – Kierownika Apteki.</w:t>
      </w:r>
    </w:p>
    <w:p w14:paraId="691A4975" w14:textId="77777777" w:rsidR="00952010" w:rsidRPr="00E87EAE"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E87EAE">
        <w:rPr>
          <w:rFonts w:ascii="Arial" w:hAnsi="Arial" w:cs="Arial"/>
          <w:sz w:val="19"/>
          <w:szCs w:val="19"/>
          <w:lang w:eastAsia="pl-PL"/>
        </w:rPr>
        <w:t>Produkt dostarczony będzie do Zamawiającego zgodnie z warunkami okręconymi w Rozporządzeniu Ministra Zdrowia z dnia 26 lipca 2002r. w sprawie Procedur Dobrej Praktyki Dystrybucyjnej (Dz.U. z 2002 Nr 144 poz. 1216)- odpowiednia temperatura udokumentowana wskaźnikiem temperatury transportu.</w:t>
      </w:r>
    </w:p>
    <w:p w14:paraId="3080EC24" w14:textId="77777777" w:rsidR="00952010" w:rsidRPr="00E87EAE"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proofErr w:type="spellStart"/>
      <w:r w:rsidRPr="00E87EAE">
        <w:rPr>
          <w:rFonts w:ascii="Arial" w:hAnsi="Arial" w:cs="Arial"/>
          <w:sz w:val="19"/>
          <w:szCs w:val="19"/>
          <w:lang w:eastAsia="pl-PL"/>
        </w:rPr>
        <w:t>Zamawiajacy</w:t>
      </w:r>
      <w:proofErr w:type="spellEnd"/>
      <w:r w:rsidRPr="00E87EAE">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14:paraId="5CEFE45D" w14:textId="77777777" w:rsidR="00952010" w:rsidRPr="00E87EAE" w:rsidRDefault="00952010" w:rsidP="00952010">
      <w:pPr>
        <w:numPr>
          <w:ilvl w:val="0"/>
          <w:numId w:val="3"/>
        </w:numPr>
        <w:tabs>
          <w:tab w:val="left" w:pos="0"/>
        </w:tabs>
        <w:autoSpaceDE w:val="0"/>
        <w:spacing w:after="0" w:line="240" w:lineRule="auto"/>
        <w:jc w:val="both"/>
        <w:rPr>
          <w:rFonts w:ascii="Arial" w:hAnsi="Arial" w:cs="Arial"/>
          <w:sz w:val="19"/>
          <w:szCs w:val="19"/>
          <w:lang w:eastAsia="pl-PL"/>
        </w:rPr>
      </w:pPr>
      <w:r w:rsidRPr="00E87EAE">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7A18A1F8" w14:textId="77777777" w:rsidR="00952010" w:rsidRPr="00E87EAE" w:rsidRDefault="00952010" w:rsidP="00952010">
      <w:pPr>
        <w:numPr>
          <w:ilvl w:val="0"/>
          <w:numId w:val="3"/>
        </w:numPr>
        <w:tabs>
          <w:tab w:val="left" w:pos="0"/>
        </w:tabs>
        <w:autoSpaceDE w:val="0"/>
        <w:spacing w:after="0" w:line="240" w:lineRule="auto"/>
        <w:jc w:val="both"/>
        <w:rPr>
          <w:rFonts w:ascii="Arial" w:eastAsia="Times New Roman" w:hAnsi="Arial" w:cs="Arial"/>
          <w:sz w:val="19"/>
          <w:szCs w:val="19"/>
          <w:lang w:eastAsia="pl-PL"/>
        </w:rPr>
      </w:pPr>
      <w:r w:rsidRPr="00E87EAE">
        <w:rPr>
          <w:rFonts w:ascii="Arial" w:eastAsia="Times New Roman" w:hAnsi="Arial" w:cs="Arial"/>
          <w:sz w:val="19"/>
          <w:szCs w:val="19"/>
          <w:lang w:eastAsia="pl-PL"/>
        </w:rPr>
        <w:t xml:space="preserve">Wykonawca zapewni dostawy gwarantujące bezpieczeństwo w transporcie – opakowania leków cytotoksycznych muszą być oklejone żółtą taśmą z napisem „lek cytotoksyczny”. </w:t>
      </w:r>
    </w:p>
    <w:p w14:paraId="1E0A8D4C" w14:textId="77777777" w:rsidR="00952010" w:rsidRPr="0009774A" w:rsidRDefault="00952010" w:rsidP="00952010">
      <w:pPr>
        <w:numPr>
          <w:ilvl w:val="0"/>
          <w:numId w:val="3"/>
        </w:numPr>
        <w:tabs>
          <w:tab w:val="left" w:pos="0"/>
        </w:tabs>
        <w:autoSpaceDE w:val="0"/>
        <w:spacing w:after="0" w:line="240" w:lineRule="auto"/>
        <w:jc w:val="both"/>
        <w:rPr>
          <w:rFonts w:ascii="Arial" w:eastAsia="Times New Roman" w:hAnsi="Arial" w:cs="Arial"/>
          <w:color w:val="FF0000"/>
          <w:sz w:val="19"/>
          <w:szCs w:val="19"/>
          <w:highlight w:val="yellow"/>
          <w:lang w:eastAsia="pl-PL"/>
        </w:rPr>
      </w:pPr>
      <w:r w:rsidRPr="00E87EAE">
        <w:rPr>
          <w:rFonts w:ascii="Arial" w:eastAsia="Times New Roman" w:hAnsi="Arial" w:cs="Arial"/>
          <w:sz w:val="19"/>
          <w:szCs w:val="19"/>
          <w:lang w:eastAsia="pl-PL"/>
        </w:rPr>
        <w:t xml:space="preserve">Wykonawca dostarczy dokumenty potwierdzające trwałość leków </w:t>
      </w:r>
      <w:r w:rsidR="0009774A" w:rsidRPr="00E87EAE">
        <w:rPr>
          <w:rFonts w:ascii="Arial" w:eastAsia="Times New Roman" w:hAnsi="Arial" w:cs="Arial"/>
          <w:sz w:val="19"/>
          <w:szCs w:val="19"/>
          <w:lang w:eastAsia="pl-PL"/>
        </w:rPr>
        <w:t>(</w:t>
      </w:r>
      <w:r w:rsidRPr="00E87EAE">
        <w:rPr>
          <w:rFonts w:ascii="Arial" w:eastAsia="Times New Roman" w:hAnsi="Arial" w:cs="Arial"/>
          <w:sz w:val="19"/>
          <w:szCs w:val="19"/>
          <w:lang w:eastAsia="pl-PL"/>
        </w:rPr>
        <w:t>potwierdzone Kartą Charakterystyki Produktu Leczniczego</w:t>
      </w:r>
      <w:r w:rsidR="0009774A" w:rsidRPr="00E87EAE">
        <w:rPr>
          <w:rFonts w:ascii="Arial" w:eastAsia="Times New Roman" w:hAnsi="Arial" w:cs="Arial"/>
          <w:sz w:val="19"/>
          <w:szCs w:val="19"/>
          <w:lang w:eastAsia="pl-PL"/>
        </w:rPr>
        <w:t>)</w:t>
      </w:r>
      <w:r w:rsidRPr="00E87EAE">
        <w:rPr>
          <w:rFonts w:ascii="Arial" w:eastAsia="Times New Roman" w:hAnsi="Arial" w:cs="Arial"/>
          <w:sz w:val="19"/>
          <w:szCs w:val="19"/>
          <w:lang w:eastAsia="pl-PL"/>
        </w:rPr>
        <w:t xml:space="preserve"> stanowiących przedmiot zamówienia dla produktów </w:t>
      </w:r>
      <w:r w:rsidRPr="00E87EAE">
        <w:rPr>
          <w:rFonts w:ascii="Arial" w:eastAsia="Times New Roman" w:hAnsi="Arial" w:cs="Arial"/>
          <w:b/>
          <w:sz w:val="19"/>
          <w:szCs w:val="19"/>
          <w:lang w:eastAsia="pl-PL"/>
        </w:rPr>
        <w:t xml:space="preserve">z zakresu </w:t>
      </w:r>
      <w:r w:rsidR="0009774A" w:rsidRPr="00E87EAE">
        <w:rPr>
          <w:rFonts w:ascii="Arial" w:eastAsia="Times New Roman" w:hAnsi="Arial" w:cs="Arial"/>
          <w:b/>
          <w:sz w:val="19"/>
          <w:szCs w:val="19"/>
          <w:lang w:eastAsia="pl-PL"/>
        </w:rPr>
        <w:t>3, 7-12, 14, 15, 27</w:t>
      </w:r>
      <w:r w:rsidR="00A33D2A" w:rsidRPr="00E87EAE">
        <w:rPr>
          <w:rFonts w:ascii="Arial" w:eastAsia="Times New Roman" w:hAnsi="Arial" w:cs="Arial"/>
          <w:b/>
          <w:sz w:val="19"/>
          <w:szCs w:val="19"/>
          <w:lang w:eastAsia="pl-PL"/>
        </w:rPr>
        <w:t xml:space="preserve"> </w:t>
      </w:r>
      <w:r w:rsidRPr="00E87EAE">
        <w:rPr>
          <w:rFonts w:ascii="Arial" w:eastAsia="Times New Roman" w:hAnsi="Arial" w:cs="Arial"/>
          <w:sz w:val="19"/>
          <w:szCs w:val="19"/>
          <w:lang w:eastAsia="pl-PL"/>
        </w:rPr>
        <w:t xml:space="preserve">w terminie </w:t>
      </w:r>
      <w:r w:rsidRPr="00E87EAE">
        <w:rPr>
          <w:rFonts w:ascii="Arial" w:eastAsia="Times New Roman" w:hAnsi="Arial" w:cs="Arial"/>
          <w:b/>
          <w:bCs/>
          <w:sz w:val="19"/>
          <w:szCs w:val="19"/>
          <w:lang w:eastAsia="pl-PL"/>
        </w:rPr>
        <w:t>do 4 dni</w:t>
      </w:r>
      <w:r w:rsidRPr="00E87EAE">
        <w:rPr>
          <w:rFonts w:ascii="Arial" w:eastAsia="Times New Roman" w:hAnsi="Arial" w:cs="Arial"/>
          <w:sz w:val="19"/>
          <w:szCs w:val="19"/>
          <w:lang w:eastAsia="pl-PL"/>
        </w:rPr>
        <w:t xml:space="preserve"> od dnia zawarcia umowy, na adres mailowy: </w:t>
      </w:r>
      <w:hyperlink r:id="rId37" w:history="1">
        <w:r w:rsidRPr="00E87EAE">
          <w:rPr>
            <w:rFonts w:ascii="Arial" w:eastAsia="Times New Roman" w:hAnsi="Arial" w:cs="Arial"/>
            <w:b/>
            <w:sz w:val="19"/>
            <w:szCs w:val="19"/>
            <w:u w:val="single"/>
            <w:lang w:eastAsia="pl-PL"/>
          </w:rPr>
          <w:t>cytostatyki@lukasz.med.pl</w:t>
        </w:r>
      </w:hyperlink>
      <w:r w:rsidRPr="00E87EAE">
        <w:rPr>
          <w:rFonts w:ascii="Arial" w:eastAsia="Times New Roman" w:hAnsi="Arial" w:cs="Arial"/>
          <w:b/>
          <w:sz w:val="19"/>
          <w:szCs w:val="19"/>
          <w:lang w:eastAsia="pl-PL"/>
        </w:rPr>
        <w:t xml:space="preserve">. </w:t>
      </w:r>
    </w:p>
    <w:p w14:paraId="15DB6D29" w14:textId="77777777" w:rsidR="00952010" w:rsidRPr="00952010" w:rsidRDefault="00952010" w:rsidP="00952010">
      <w:pPr>
        <w:tabs>
          <w:tab w:val="left" w:pos="0"/>
        </w:tabs>
        <w:autoSpaceDE w:val="0"/>
        <w:spacing w:after="0" w:line="240" w:lineRule="auto"/>
        <w:jc w:val="both"/>
        <w:rPr>
          <w:rFonts w:ascii="Arial" w:eastAsia="Times New Roman" w:hAnsi="Arial" w:cs="Arial"/>
          <w:b/>
          <w:color w:val="FF0000"/>
          <w:sz w:val="19"/>
          <w:szCs w:val="19"/>
          <w:lang w:eastAsia="pl-PL"/>
        </w:rPr>
      </w:pPr>
    </w:p>
    <w:p w14:paraId="1DF77B7D" w14:textId="77777777" w:rsidR="00952010" w:rsidRDefault="00952010" w:rsidP="00952010">
      <w:pPr>
        <w:tabs>
          <w:tab w:val="left" w:pos="0"/>
        </w:tabs>
        <w:autoSpaceDE w:val="0"/>
        <w:spacing w:after="0" w:line="240" w:lineRule="auto"/>
        <w:jc w:val="both"/>
        <w:rPr>
          <w:rFonts w:ascii="Arial" w:eastAsia="Times New Roman" w:hAnsi="Arial" w:cs="Arial"/>
          <w:color w:val="FF0000"/>
          <w:sz w:val="19"/>
          <w:szCs w:val="19"/>
          <w:lang w:eastAsia="pl-PL"/>
        </w:rPr>
      </w:pPr>
    </w:p>
    <w:p w14:paraId="3A4929BA" w14:textId="77777777" w:rsidR="00EE1AE8" w:rsidRDefault="00EE1AE8" w:rsidP="00952010">
      <w:pPr>
        <w:tabs>
          <w:tab w:val="left" w:pos="0"/>
        </w:tabs>
        <w:autoSpaceDE w:val="0"/>
        <w:spacing w:after="0" w:line="240" w:lineRule="auto"/>
        <w:jc w:val="both"/>
        <w:rPr>
          <w:rFonts w:ascii="Arial" w:eastAsia="Times New Roman" w:hAnsi="Arial" w:cs="Arial"/>
          <w:color w:val="FF0000"/>
          <w:sz w:val="19"/>
          <w:szCs w:val="19"/>
          <w:lang w:eastAsia="pl-PL"/>
        </w:rPr>
      </w:pPr>
    </w:p>
    <w:p w14:paraId="23D28AB5" w14:textId="5B18241E" w:rsidR="00EE1AE8" w:rsidRDefault="00EE1AE8" w:rsidP="00952010">
      <w:pPr>
        <w:tabs>
          <w:tab w:val="left" w:pos="0"/>
        </w:tabs>
        <w:autoSpaceDE w:val="0"/>
        <w:spacing w:after="0" w:line="240" w:lineRule="auto"/>
        <w:jc w:val="both"/>
        <w:rPr>
          <w:rFonts w:ascii="Arial" w:eastAsia="Times New Roman" w:hAnsi="Arial" w:cs="Arial"/>
          <w:color w:val="FF0000"/>
          <w:sz w:val="19"/>
          <w:szCs w:val="19"/>
          <w:lang w:eastAsia="pl-PL"/>
        </w:rPr>
      </w:pPr>
    </w:p>
    <w:p w14:paraId="482E69AA" w14:textId="77777777" w:rsidR="007E3999" w:rsidRPr="00952010" w:rsidRDefault="007E3999" w:rsidP="00952010">
      <w:pPr>
        <w:tabs>
          <w:tab w:val="left" w:pos="0"/>
        </w:tabs>
        <w:autoSpaceDE w:val="0"/>
        <w:spacing w:after="0" w:line="240" w:lineRule="auto"/>
        <w:jc w:val="both"/>
        <w:rPr>
          <w:rFonts w:ascii="Arial" w:eastAsia="Times New Roman" w:hAnsi="Arial" w:cs="Arial"/>
          <w:color w:val="FF0000"/>
          <w:sz w:val="19"/>
          <w:szCs w:val="19"/>
          <w:lang w:eastAsia="pl-PL"/>
        </w:rPr>
      </w:pPr>
    </w:p>
    <w:p w14:paraId="5F1FF5D4" w14:textId="77777777" w:rsidR="00952010" w:rsidRPr="00952010" w:rsidRDefault="00952010" w:rsidP="00952010">
      <w:pPr>
        <w:tabs>
          <w:tab w:val="left" w:pos="0"/>
        </w:tabs>
        <w:autoSpaceDE w:val="0"/>
        <w:spacing w:after="0" w:line="240" w:lineRule="auto"/>
        <w:jc w:val="both"/>
        <w:rPr>
          <w:rFonts w:ascii="Arial" w:eastAsia="Times New Roman" w:hAnsi="Arial" w:cs="Arial"/>
          <w:color w:val="FF0000"/>
          <w:sz w:val="19"/>
          <w:szCs w:val="19"/>
          <w:lang w:eastAsia="pl-PL"/>
        </w:rPr>
      </w:pPr>
    </w:p>
    <w:p w14:paraId="6826A912"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2E30F653"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sz w:val="19"/>
          <w:szCs w:val="19"/>
          <w:lang w:eastAsia="pl-PL"/>
        </w:rPr>
        <w:lastRenderedPageBreak/>
        <w:t xml:space="preserve">§ </w:t>
      </w:r>
      <w:r w:rsidRPr="00952010">
        <w:rPr>
          <w:rFonts w:ascii="Arial" w:hAnsi="Arial" w:cs="Arial"/>
          <w:b/>
          <w:bCs/>
          <w:sz w:val="19"/>
          <w:szCs w:val="19"/>
          <w:lang w:eastAsia="pl-PL"/>
        </w:rPr>
        <w:t>2 - Cena i warunki dostawy</w:t>
      </w:r>
    </w:p>
    <w:p w14:paraId="27669F60" w14:textId="77777777" w:rsidR="00952010" w:rsidRPr="002532BF" w:rsidRDefault="00952010" w:rsidP="002532BF">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Cena zgodna z formularzem cenowym, stanowiącym integralną część niniejszej umowy załącznik nr 1, nie stanowi zobowi</w:t>
      </w:r>
      <w:r w:rsidRPr="00952010">
        <w:rPr>
          <w:rFonts w:ascii="Arial" w:eastAsia="TimesNewRoman" w:hAnsi="Arial" w:cs="Arial"/>
          <w:sz w:val="19"/>
          <w:szCs w:val="19"/>
          <w:lang w:eastAsia="pl-PL"/>
        </w:rPr>
        <w:t>ą</w:t>
      </w:r>
      <w:r w:rsidRPr="00952010">
        <w:rPr>
          <w:rFonts w:ascii="Arial" w:hAnsi="Arial" w:cs="Arial"/>
          <w:sz w:val="19"/>
          <w:szCs w:val="19"/>
          <w:lang w:eastAsia="pl-PL"/>
        </w:rPr>
        <w:t>zania dla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do realizacji umowy do tej warto</w:t>
      </w:r>
      <w:r w:rsidRPr="00952010">
        <w:rPr>
          <w:rFonts w:ascii="Arial" w:eastAsia="TimesNewRoman" w:hAnsi="Arial" w:cs="Arial"/>
          <w:sz w:val="19"/>
          <w:szCs w:val="19"/>
          <w:lang w:eastAsia="pl-PL"/>
        </w:rPr>
        <w:t>ś</w:t>
      </w:r>
      <w:r w:rsidRPr="00952010">
        <w:rPr>
          <w:rFonts w:ascii="Arial" w:hAnsi="Arial" w:cs="Arial"/>
          <w:sz w:val="19"/>
          <w:szCs w:val="19"/>
          <w:lang w:eastAsia="pl-PL"/>
        </w:rPr>
        <w:t>ci, ani podstawy dochodzenia roszcze</w:t>
      </w:r>
      <w:r w:rsidRPr="00952010">
        <w:rPr>
          <w:rFonts w:ascii="Arial" w:eastAsia="TimesNewRoman" w:hAnsi="Arial" w:cs="Arial"/>
          <w:sz w:val="19"/>
          <w:szCs w:val="19"/>
          <w:lang w:eastAsia="pl-PL"/>
        </w:rPr>
        <w:t xml:space="preserve">ń </w:t>
      </w:r>
      <w:r w:rsidRPr="00952010">
        <w:rPr>
          <w:rFonts w:ascii="Arial" w:hAnsi="Arial" w:cs="Arial"/>
          <w:sz w:val="19"/>
          <w:szCs w:val="19"/>
          <w:lang w:eastAsia="pl-PL"/>
        </w:rPr>
        <w:t>odszkodowawczych przez Wykonawc</w:t>
      </w:r>
      <w:r w:rsidRPr="00952010">
        <w:rPr>
          <w:rFonts w:ascii="Arial" w:eastAsia="TimesNewRoman" w:hAnsi="Arial" w:cs="Arial"/>
          <w:sz w:val="19"/>
          <w:szCs w:val="19"/>
          <w:lang w:eastAsia="pl-PL"/>
        </w:rPr>
        <w:t>ę</w:t>
      </w:r>
      <w:r w:rsidRPr="00952010">
        <w:rPr>
          <w:rFonts w:ascii="Arial" w:hAnsi="Arial" w:cs="Arial"/>
          <w:sz w:val="19"/>
          <w:szCs w:val="19"/>
          <w:lang w:eastAsia="pl-PL"/>
        </w:rPr>
        <w:t xml:space="preserve"> w przypadku faktycznego zmniejszenia zamówie</w:t>
      </w:r>
      <w:r w:rsidRPr="00952010">
        <w:rPr>
          <w:rFonts w:ascii="Arial" w:eastAsia="TimesNewRoman" w:hAnsi="Arial" w:cs="Arial"/>
          <w:sz w:val="19"/>
          <w:szCs w:val="19"/>
          <w:lang w:eastAsia="pl-PL"/>
        </w:rPr>
        <w:t xml:space="preserve">ń. </w:t>
      </w:r>
      <w:r w:rsidR="002532BF" w:rsidRPr="0091791D">
        <w:rPr>
          <w:rFonts w:ascii="Arial" w:hAnsi="Arial" w:cs="Arial"/>
          <w:sz w:val="19"/>
          <w:szCs w:val="19"/>
          <w:lang w:eastAsia="pl-PL"/>
        </w:rPr>
        <w:t xml:space="preserve">Zamawiający przewiduje realizację umowy w wysokości nie niższej niż </w:t>
      </w:r>
      <w:r w:rsidR="002532BF">
        <w:rPr>
          <w:rFonts w:ascii="Arial" w:hAnsi="Arial" w:cs="Arial"/>
          <w:sz w:val="19"/>
          <w:szCs w:val="19"/>
          <w:lang w:eastAsia="pl-PL"/>
        </w:rPr>
        <w:t>7</w:t>
      </w:r>
      <w:r w:rsidR="002532BF" w:rsidRPr="0091791D">
        <w:rPr>
          <w:rFonts w:ascii="Arial" w:hAnsi="Arial" w:cs="Arial"/>
          <w:sz w:val="19"/>
          <w:szCs w:val="19"/>
          <w:lang w:eastAsia="pl-PL"/>
        </w:rPr>
        <w:t>0% całkowitej wartości umowy.</w:t>
      </w:r>
    </w:p>
    <w:p w14:paraId="26FCFBD2" w14:textId="77777777" w:rsidR="00952010" w:rsidRPr="009F7D2A" w:rsidRDefault="00952010" w:rsidP="009F7D2A">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Podane w zał</w:t>
      </w:r>
      <w:r w:rsidRPr="00952010">
        <w:rPr>
          <w:rFonts w:ascii="Arial" w:eastAsia="TimesNewRoman" w:hAnsi="Arial" w:cs="Arial"/>
          <w:sz w:val="19"/>
          <w:szCs w:val="19"/>
          <w:lang w:eastAsia="pl-PL"/>
        </w:rPr>
        <w:t>ą</w:t>
      </w:r>
      <w:r w:rsidRPr="00952010">
        <w:rPr>
          <w:rFonts w:ascii="Arial" w:hAnsi="Arial" w:cs="Arial"/>
          <w:sz w:val="19"/>
          <w:szCs w:val="19"/>
          <w:lang w:eastAsia="pl-PL"/>
        </w:rPr>
        <w:t>czniku nr 1A ceny zawieraj</w:t>
      </w:r>
      <w:r w:rsidRPr="00952010">
        <w:rPr>
          <w:rFonts w:ascii="Arial" w:eastAsia="TimesNewRoman" w:hAnsi="Arial" w:cs="Arial"/>
          <w:sz w:val="19"/>
          <w:szCs w:val="19"/>
          <w:lang w:eastAsia="pl-PL"/>
        </w:rPr>
        <w:t xml:space="preserve">ą </w:t>
      </w:r>
      <w:r w:rsidRPr="00952010">
        <w:rPr>
          <w:rFonts w:ascii="Arial" w:hAnsi="Arial" w:cs="Arial"/>
          <w:sz w:val="19"/>
          <w:szCs w:val="19"/>
          <w:lang w:eastAsia="pl-PL"/>
        </w:rPr>
        <w:t>podatek vat, cło (o ile wyst</w:t>
      </w:r>
      <w:r w:rsidRPr="00952010">
        <w:rPr>
          <w:rFonts w:ascii="Arial" w:eastAsia="TimesNewRoman" w:hAnsi="Arial" w:cs="Arial"/>
          <w:sz w:val="19"/>
          <w:szCs w:val="19"/>
          <w:lang w:eastAsia="pl-PL"/>
        </w:rPr>
        <w:t>ę</w:t>
      </w:r>
      <w:r w:rsidRPr="00952010">
        <w:rPr>
          <w:rFonts w:ascii="Arial" w:hAnsi="Arial" w:cs="Arial"/>
          <w:sz w:val="19"/>
          <w:szCs w:val="19"/>
          <w:lang w:eastAsia="pl-PL"/>
        </w:rPr>
        <w:t>puje), ubezpieczenie, transport i rozładunek w siedzibie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 Apteka Szpitalna w godzinach 7</w:t>
      </w:r>
      <w:r w:rsidRPr="00952010">
        <w:rPr>
          <w:rFonts w:ascii="Arial" w:hAnsi="Arial" w:cs="Arial"/>
          <w:sz w:val="19"/>
          <w:szCs w:val="19"/>
          <w:u w:val="single"/>
          <w:vertAlign w:val="superscript"/>
          <w:lang w:eastAsia="pl-PL"/>
        </w:rPr>
        <w:t>00</w:t>
      </w:r>
      <w:r w:rsidRPr="00952010">
        <w:rPr>
          <w:rFonts w:ascii="Arial" w:hAnsi="Arial" w:cs="Arial"/>
          <w:sz w:val="19"/>
          <w:szCs w:val="19"/>
          <w:u w:val="single"/>
          <w:lang w:eastAsia="pl-PL"/>
        </w:rPr>
        <w:t xml:space="preserve"> – 12</w:t>
      </w:r>
      <w:r w:rsidRPr="00952010">
        <w:rPr>
          <w:rFonts w:ascii="Arial" w:hAnsi="Arial" w:cs="Arial"/>
          <w:sz w:val="19"/>
          <w:szCs w:val="19"/>
          <w:u w:val="single"/>
          <w:vertAlign w:val="superscript"/>
          <w:lang w:eastAsia="pl-PL"/>
        </w:rPr>
        <w:t>00</w:t>
      </w:r>
      <w:r w:rsidRPr="00952010">
        <w:rPr>
          <w:rFonts w:ascii="Arial" w:hAnsi="Arial" w:cs="Arial"/>
          <w:sz w:val="19"/>
          <w:szCs w:val="19"/>
          <w:lang w:eastAsia="pl-PL"/>
        </w:rPr>
        <w:t>.</w:t>
      </w:r>
      <w:r w:rsidR="009F7D2A">
        <w:rPr>
          <w:rFonts w:ascii="Arial" w:hAnsi="Arial" w:cs="Arial"/>
          <w:sz w:val="19"/>
          <w:szCs w:val="19"/>
          <w:lang w:eastAsia="pl-PL"/>
        </w:rPr>
        <w:t xml:space="preserve"> </w:t>
      </w:r>
      <w:r w:rsidRPr="009F7D2A">
        <w:rPr>
          <w:rFonts w:ascii="Arial" w:hAnsi="Arial" w:cs="Arial"/>
          <w:sz w:val="19"/>
          <w:szCs w:val="19"/>
          <w:lang w:eastAsia="pl-PL"/>
        </w:rPr>
        <w:t>Dostawa wraz z wyładunkiem odbywa</w:t>
      </w:r>
      <w:r w:rsidRPr="009F7D2A">
        <w:rPr>
          <w:rFonts w:ascii="Arial" w:eastAsia="TimesNewRoman" w:hAnsi="Arial" w:cs="Arial"/>
          <w:sz w:val="19"/>
          <w:szCs w:val="19"/>
          <w:lang w:eastAsia="pl-PL"/>
        </w:rPr>
        <w:t xml:space="preserve">ć </w:t>
      </w:r>
      <w:r w:rsidRPr="009F7D2A">
        <w:rPr>
          <w:rFonts w:ascii="Arial" w:hAnsi="Arial" w:cs="Arial"/>
          <w:sz w:val="19"/>
          <w:szCs w:val="19"/>
          <w:lang w:eastAsia="pl-PL"/>
        </w:rPr>
        <w:t>si</w:t>
      </w:r>
      <w:r w:rsidRPr="009F7D2A">
        <w:rPr>
          <w:rFonts w:ascii="Arial" w:eastAsia="TimesNewRoman" w:hAnsi="Arial" w:cs="Arial"/>
          <w:sz w:val="19"/>
          <w:szCs w:val="19"/>
          <w:lang w:eastAsia="pl-PL"/>
        </w:rPr>
        <w:t xml:space="preserve">ę </w:t>
      </w:r>
      <w:r w:rsidRPr="009F7D2A">
        <w:rPr>
          <w:rFonts w:ascii="Arial" w:hAnsi="Arial" w:cs="Arial"/>
          <w:sz w:val="19"/>
          <w:szCs w:val="19"/>
          <w:lang w:eastAsia="pl-PL"/>
        </w:rPr>
        <w:t>b</w:t>
      </w:r>
      <w:r w:rsidRPr="009F7D2A">
        <w:rPr>
          <w:rFonts w:ascii="Arial" w:eastAsia="TimesNewRoman" w:hAnsi="Arial" w:cs="Arial"/>
          <w:sz w:val="19"/>
          <w:szCs w:val="19"/>
          <w:lang w:eastAsia="pl-PL"/>
        </w:rPr>
        <w:t>ę</w:t>
      </w:r>
      <w:r w:rsidRPr="009F7D2A">
        <w:rPr>
          <w:rFonts w:ascii="Arial" w:hAnsi="Arial" w:cs="Arial"/>
          <w:sz w:val="19"/>
          <w:szCs w:val="19"/>
          <w:lang w:eastAsia="pl-PL"/>
        </w:rPr>
        <w:t>d</w:t>
      </w:r>
      <w:r w:rsidRPr="009F7D2A">
        <w:rPr>
          <w:rFonts w:ascii="Arial" w:eastAsia="TimesNewRoman" w:hAnsi="Arial" w:cs="Arial"/>
          <w:sz w:val="19"/>
          <w:szCs w:val="19"/>
          <w:lang w:eastAsia="pl-PL"/>
        </w:rPr>
        <w:t xml:space="preserve">ą </w:t>
      </w:r>
      <w:r w:rsidRPr="009F7D2A">
        <w:rPr>
          <w:rFonts w:ascii="Arial" w:hAnsi="Arial" w:cs="Arial"/>
          <w:sz w:val="19"/>
          <w:szCs w:val="19"/>
          <w:lang w:eastAsia="pl-PL"/>
        </w:rPr>
        <w:t>do siedziby Zamawiaj</w:t>
      </w:r>
      <w:r w:rsidRPr="009F7D2A">
        <w:rPr>
          <w:rFonts w:ascii="Arial" w:eastAsia="TimesNewRoman" w:hAnsi="Arial" w:cs="Arial"/>
          <w:sz w:val="19"/>
          <w:szCs w:val="19"/>
          <w:lang w:eastAsia="pl-PL"/>
        </w:rPr>
        <w:t>ą</w:t>
      </w:r>
      <w:r w:rsidRPr="009F7D2A">
        <w:rPr>
          <w:rFonts w:ascii="Arial" w:hAnsi="Arial" w:cs="Arial"/>
          <w:sz w:val="19"/>
          <w:szCs w:val="19"/>
          <w:lang w:eastAsia="pl-PL"/>
        </w:rPr>
        <w:t xml:space="preserve">cego w miejscu przez niego wskazanym na koszt i ryzyko Wykonawcy. </w:t>
      </w:r>
      <w:r w:rsidRPr="009F7D2A">
        <w:rPr>
          <w:rFonts w:ascii="Arial" w:hAnsi="Arial" w:cs="Arial"/>
          <w:sz w:val="19"/>
          <w:szCs w:val="19"/>
        </w:rPr>
        <w:t xml:space="preserve"> </w:t>
      </w:r>
      <w:r w:rsidRPr="009F7D2A">
        <w:rPr>
          <w:rFonts w:ascii="Arial" w:hAnsi="Arial" w:cs="Arial"/>
          <w:sz w:val="19"/>
          <w:szCs w:val="18"/>
        </w:rPr>
        <w:t>W przypadku dostawy płynów infuzyjnych – dostawa samochodem z windą i rozładunkiem do magazynu płynów infuzyjnych (</w:t>
      </w:r>
      <w:r w:rsidRPr="0009774A">
        <w:rPr>
          <w:rFonts w:ascii="Arial" w:hAnsi="Arial" w:cs="Arial"/>
          <w:sz w:val="19"/>
          <w:szCs w:val="18"/>
        </w:rPr>
        <w:t xml:space="preserve">zapis dotyczy zakresów: </w:t>
      </w:r>
      <w:r w:rsidR="0009774A" w:rsidRPr="0009774A">
        <w:rPr>
          <w:rFonts w:ascii="Arial" w:hAnsi="Arial" w:cs="Arial"/>
          <w:sz w:val="19"/>
          <w:szCs w:val="18"/>
        </w:rPr>
        <w:t>83, 86, 88, 89, 90, 92)</w:t>
      </w:r>
      <w:r w:rsidR="0009774A">
        <w:rPr>
          <w:rFonts w:ascii="Arial" w:hAnsi="Arial" w:cs="Arial"/>
          <w:sz w:val="19"/>
          <w:szCs w:val="18"/>
        </w:rPr>
        <w:t>.</w:t>
      </w:r>
    </w:p>
    <w:p w14:paraId="525567E0" w14:textId="77777777" w:rsidR="00952010" w:rsidRPr="00952010" w:rsidRDefault="00952010" w:rsidP="009F7D2A">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Cena pomniejszona o podatek VAT obowi</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zuje przez okres trwania umowy. </w:t>
      </w:r>
    </w:p>
    <w:p w14:paraId="317EEC3F" w14:textId="77777777" w:rsidR="00952010" w:rsidRPr="00952010" w:rsidRDefault="00952010" w:rsidP="00952010">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Zamawiający zastrzega sobie prawo do zakupu produktów w ilości mniejszej niż określona w załączniku nr 1A do umowy. </w:t>
      </w:r>
    </w:p>
    <w:p w14:paraId="6D39E7A1" w14:textId="77777777" w:rsidR="00952010" w:rsidRPr="00952010" w:rsidRDefault="00952010" w:rsidP="00952010">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W przypadku zmniejszenia zamówienia zgodnie z ust. 4, Wykonawcy nie przysługują wobec Zamawiającego jakiekolwiek roszczenia z tego tytułu. </w:t>
      </w:r>
    </w:p>
    <w:p w14:paraId="6177F4E9" w14:textId="77777777" w:rsidR="00952010" w:rsidRPr="00952010" w:rsidRDefault="00952010" w:rsidP="00952010">
      <w:pPr>
        <w:numPr>
          <w:ilvl w:val="0"/>
          <w:numId w:val="5"/>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Dopuszcza si</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mo</w:t>
      </w:r>
      <w:r w:rsidRPr="00952010">
        <w:rPr>
          <w:rFonts w:ascii="Arial" w:eastAsia="TimesNewRoman" w:hAnsi="Arial" w:cs="Arial"/>
          <w:sz w:val="19"/>
          <w:szCs w:val="19"/>
          <w:lang w:eastAsia="pl-PL"/>
        </w:rPr>
        <w:t>ż</w:t>
      </w:r>
      <w:r w:rsidRPr="00952010">
        <w:rPr>
          <w:rFonts w:ascii="Arial" w:hAnsi="Arial" w:cs="Arial"/>
          <w:sz w:val="19"/>
          <w:szCs w:val="19"/>
          <w:lang w:eastAsia="pl-PL"/>
        </w:rPr>
        <w:t>liwo</w:t>
      </w:r>
      <w:r w:rsidRPr="00952010">
        <w:rPr>
          <w:rFonts w:ascii="Arial" w:eastAsia="TimesNewRoman" w:hAnsi="Arial" w:cs="Arial"/>
          <w:sz w:val="19"/>
          <w:szCs w:val="19"/>
          <w:lang w:eastAsia="pl-PL"/>
        </w:rPr>
        <w:t xml:space="preserve">ść </w:t>
      </w:r>
      <w:r w:rsidRPr="00952010">
        <w:rPr>
          <w:rFonts w:ascii="Arial" w:hAnsi="Arial" w:cs="Arial"/>
          <w:sz w:val="19"/>
          <w:szCs w:val="19"/>
          <w:lang w:eastAsia="pl-PL"/>
        </w:rPr>
        <w:t>dostarczenia produktów po cenie ni</w:t>
      </w:r>
      <w:r w:rsidRPr="00952010">
        <w:rPr>
          <w:rFonts w:ascii="Arial" w:eastAsia="TimesNewRoman" w:hAnsi="Arial" w:cs="Arial"/>
          <w:sz w:val="19"/>
          <w:szCs w:val="19"/>
          <w:lang w:eastAsia="pl-PL"/>
        </w:rPr>
        <w:t>ż</w:t>
      </w:r>
      <w:r w:rsidRPr="00952010">
        <w:rPr>
          <w:rFonts w:ascii="Arial" w:hAnsi="Arial" w:cs="Arial"/>
          <w:sz w:val="19"/>
          <w:szCs w:val="19"/>
          <w:lang w:eastAsia="pl-PL"/>
        </w:rPr>
        <w:t>szej od wskazanej w umowie.</w:t>
      </w:r>
    </w:p>
    <w:p w14:paraId="51FB7E5D" w14:textId="77777777" w:rsidR="00952010" w:rsidRPr="00B83320" w:rsidRDefault="00952010" w:rsidP="00952010">
      <w:pPr>
        <w:numPr>
          <w:ilvl w:val="0"/>
          <w:numId w:val="5"/>
        </w:numPr>
        <w:tabs>
          <w:tab w:val="left" w:pos="0"/>
        </w:tabs>
        <w:autoSpaceDE w:val="0"/>
        <w:spacing w:after="0" w:line="240" w:lineRule="auto"/>
        <w:jc w:val="both"/>
        <w:rPr>
          <w:rFonts w:ascii="Arial" w:eastAsia="TimesNewRoman" w:hAnsi="Arial" w:cs="Arial"/>
          <w:sz w:val="19"/>
          <w:szCs w:val="19"/>
          <w:lang w:eastAsia="pl-PL"/>
        </w:rPr>
      </w:pPr>
      <w:r w:rsidRPr="00952010">
        <w:rPr>
          <w:rFonts w:ascii="Arial" w:eastAsia="TimesNewRoman" w:hAnsi="Arial" w:cs="Arial"/>
          <w:sz w:val="19"/>
          <w:szCs w:val="19"/>
          <w:lang w:eastAsia="pl-PL"/>
        </w:rPr>
        <w:t>W przypadki prowadzenia promocji w stosunku do innych odbiorców wyrobów</w:t>
      </w:r>
      <w:r w:rsidR="00B83320">
        <w:rPr>
          <w:rFonts w:ascii="Arial" w:eastAsia="TimesNewRoman" w:hAnsi="Arial" w:cs="Arial"/>
          <w:sz w:val="19"/>
          <w:szCs w:val="19"/>
          <w:lang w:eastAsia="pl-PL"/>
        </w:rPr>
        <w:t xml:space="preserve"> </w:t>
      </w:r>
      <w:r w:rsidRPr="00952010">
        <w:rPr>
          <w:rFonts w:ascii="Arial" w:eastAsia="TimesNewRoman" w:hAnsi="Arial" w:cs="Arial"/>
          <w:sz w:val="19"/>
          <w:szCs w:val="19"/>
          <w:lang w:eastAsia="pl-PL"/>
        </w:rPr>
        <w:t>objętych umową, Wykonawca zobowiązany jest objąć promocją produkty z przedmiotowej umowy.</w:t>
      </w:r>
    </w:p>
    <w:p w14:paraId="382B88F5" w14:textId="77777777" w:rsidR="00952010" w:rsidRPr="00952010" w:rsidRDefault="00952010" w:rsidP="00952010">
      <w:pPr>
        <w:autoSpaceDE w:val="0"/>
        <w:spacing w:after="0" w:line="240" w:lineRule="auto"/>
        <w:rPr>
          <w:rFonts w:ascii="Arial" w:hAnsi="Arial" w:cs="Arial"/>
          <w:sz w:val="19"/>
          <w:szCs w:val="19"/>
          <w:lang w:eastAsia="pl-PL"/>
        </w:rPr>
      </w:pPr>
    </w:p>
    <w:p w14:paraId="7931EA4E" w14:textId="77777777" w:rsidR="00952010" w:rsidRPr="00952010" w:rsidRDefault="00952010" w:rsidP="00952010">
      <w:pPr>
        <w:autoSpaceDE w:val="0"/>
        <w:spacing w:after="0" w:line="240" w:lineRule="auto"/>
        <w:jc w:val="center"/>
        <w:rPr>
          <w:rFonts w:ascii="Arial" w:hAnsi="Arial" w:cs="Arial"/>
          <w:sz w:val="19"/>
          <w:szCs w:val="19"/>
          <w:lang w:eastAsia="pl-PL"/>
        </w:rPr>
      </w:pPr>
    </w:p>
    <w:p w14:paraId="0AF6A13C"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B83320">
        <w:rPr>
          <w:rFonts w:ascii="Arial" w:hAnsi="Arial" w:cs="Arial"/>
          <w:b/>
          <w:bCs/>
          <w:sz w:val="19"/>
          <w:szCs w:val="19"/>
          <w:lang w:eastAsia="pl-PL"/>
        </w:rPr>
        <w:t xml:space="preserve">§ </w:t>
      </w:r>
      <w:r w:rsidRPr="00952010">
        <w:rPr>
          <w:rFonts w:ascii="Arial" w:hAnsi="Arial" w:cs="Arial"/>
          <w:b/>
          <w:bCs/>
          <w:sz w:val="19"/>
          <w:szCs w:val="19"/>
          <w:lang w:eastAsia="pl-PL"/>
        </w:rPr>
        <w:t>3 - Odbiór i warunki płatno</w:t>
      </w:r>
      <w:r w:rsidRPr="00952010">
        <w:rPr>
          <w:rFonts w:ascii="Arial" w:eastAsia="TimesNewRoman" w:hAnsi="Arial" w:cs="Arial"/>
          <w:sz w:val="19"/>
          <w:szCs w:val="19"/>
          <w:lang w:eastAsia="pl-PL"/>
        </w:rPr>
        <w:t>ś</w:t>
      </w:r>
      <w:r w:rsidRPr="00952010">
        <w:rPr>
          <w:rFonts w:ascii="Arial" w:hAnsi="Arial" w:cs="Arial"/>
          <w:b/>
          <w:bCs/>
          <w:sz w:val="19"/>
          <w:szCs w:val="19"/>
          <w:lang w:eastAsia="pl-PL"/>
        </w:rPr>
        <w:t>ci</w:t>
      </w:r>
    </w:p>
    <w:p w14:paraId="329427AE"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78C3107B"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Braki ilo</w:t>
      </w:r>
      <w:r w:rsidRPr="00952010">
        <w:rPr>
          <w:rFonts w:ascii="Arial" w:eastAsia="TimesNewRoman" w:hAnsi="Arial" w:cs="Arial"/>
          <w:sz w:val="19"/>
          <w:szCs w:val="19"/>
          <w:lang w:eastAsia="pl-PL"/>
        </w:rPr>
        <w:t>ś</w:t>
      </w:r>
      <w:r w:rsidRPr="00952010">
        <w:rPr>
          <w:rFonts w:ascii="Arial" w:hAnsi="Arial" w:cs="Arial"/>
          <w:sz w:val="19"/>
          <w:szCs w:val="19"/>
          <w:lang w:eastAsia="pl-PL"/>
        </w:rPr>
        <w:t>ciowe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cy może zgłasza</w:t>
      </w:r>
      <w:r w:rsidRPr="00952010">
        <w:rPr>
          <w:rFonts w:ascii="Arial" w:eastAsia="TimesNewRoman" w:hAnsi="Arial" w:cs="Arial"/>
          <w:sz w:val="19"/>
          <w:szCs w:val="19"/>
          <w:lang w:eastAsia="pl-PL"/>
        </w:rPr>
        <w:t xml:space="preserve">ć </w:t>
      </w:r>
      <w:r w:rsidRPr="00952010">
        <w:rPr>
          <w:rFonts w:ascii="Arial" w:hAnsi="Arial" w:cs="Arial"/>
          <w:sz w:val="19"/>
          <w:szCs w:val="19"/>
          <w:lang w:eastAsia="pl-PL"/>
        </w:rPr>
        <w:t xml:space="preserve">do 7 dni roboczych od daty dostawy. Wykonawca zobowiązany jest uzupełnić brakującą ilość w terminie do 3 dni od dnia otrzymania zgłoszenia. </w:t>
      </w:r>
    </w:p>
    <w:p w14:paraId="6E5C2974" w14:textId="77777777" w:rsidR="00952010" w:rsidRPr="00952010" w:rsidRDefault="00952010" w:rsidP="00952010">
      <w:pPr>
        <w:numPr>
          <w:ilvl w:val="0"/>
          <w:numId w:val="7"/>
        </w:numPr>
        <w:autoSpaceDE w:val="0"/>
        <w:spacing w:after="0" w:line="240" w:lineRule="auto"/>
        <w:jc w:val="both"/>
        <w:rPr>
          <w:rFonts w:ascii="Arial" w:hAnsi="Arial" w:cs="Arial"/>
          <w:color w:val="000000"/>
          <w:sz w:val="19"/>
          <w:szCs w:val="19"/>
          <w:lang w:eastAsia="pl-PL"/>
        </w:rPr>
      </w:pPr>
      <w:r w:rsidRPr="00952010">
        <w:rPr>
          <w:rFonts w:ascii="Arial" w:hAnsi="Arial" w:cs="Arial"/>
          <w:sz w:val="19"/>
          <w:szCs w:val="19"/>
          <w:lang w:eastAsia="pl-PL"/>
        </w:rPr>
        <w:t>W razie dostawy produktu wadliwego Wykonawca zobowi</w:t>
      </w:r>
      <w:r w:rsidRPr="00952010">
        <w:rPr>
          <w:rFonts w:ascii="Arial" w:eastAsia="TimesNewRoman" w:hAnsi="Arial" w:cs="Arial"/>
          <w:sz w:val="19"/>
          <w:szCs w:val="19"/>
          <w:lang w:eastAsia="pl-PL"/>
        </w:rPr>
        <w:t>ą</w:t>
      </w:r>
      <w:r w:rsidRPr="00952010">
        <w:rPr>
          <w:rFonts w:ascii="Arial" w:hAnsi="Arial" w:cs="Arial"/>
          <w:sz w:val="19"/>
          <w:szCs w:val="19"/>
          <w:lang w:eastAsia="pl-PL"/>
        </w:rPr>
        <w:t>zany jest wymieni</w:t>
      </w:r>
      <w:r w:rsidRPr="00952010">
        <w:rPr>
          <w:rFonts w:ascii="Arial" w:eastAsia="TimesNewRoman" w:hAnsi="Arial" w:cs="Arial"/>
          <w:sz w:val="19"/>
          <w:szCs w:val="19"/>
          <w:lang w:eastAsia="pl-PL"/>
        </w:rPr>
        <w:t xml:space="preserve">ć </w:t>
      </w:r>
      <w:r w:rsidRPr="00952010">
        <w:rPr>
          <w:rFonts w:ascii="Arial" w:hAnsi="Arial" w:cs="Arial"/>
          <w:sz w:val="19"/>
          <w:szCs w:val="19"/>
          <w:lang w:eastAsia="pl-PL"/>
        </w:rPr>
        <w:t>go na wolny od wad niezwłocznie, jednak</w:t>
      </w:r>
      <w:r w:rsidRPr="00952010">
        <w:rPr>
          <w:rFonts w:ascii="Arial" w:eastAsia="TimesNewRoman" w:hAnsi="Arial" w:cs="Arial"/>
          <w:sz w:val="19"/>
          <w:szCs w:val="19"/>
          <w:lang w:eastAsia="pl-PL"/>
        </w:rPr>
        <w:t>ż</w:t>
      </w:r>
      <w:r w:rsidRPr="00952010">
        <w:rPr>
          <w:rFonts w:ascii="Arial" w:hAnsi="Arial" w:cs="Arial"/>
          <w:sz w:val="19"/>
          <w:szCs w:val="19"/>
          <w:lang w:eastAsia="pl-PL"/>
        </w:rPr>
        <w:t>e nie pó</w:t>
      </w:r>
      <w:r w:rsidRPr="00952010">
        <w:rPr>
          <w:rFonts w:ascii="Arial" w:eastAsia="TimesNewRoman" w:hAnsi="Arial" w:cs="Arial"/>
          <w:sz w:val="19"/>
          <w:szCs w:val="19"/>
          <w:lang w:eastAsia="pl-PL"/>
        </w:rPr>
        <w:t>ź</w:t>
      </w:r>
      <w:r w:rsidRPr="00952010">
        <w:rPr>
          <w:rFonts w:ascii="Arial" w:hAnsi="Arial" w:cs="Arial"/>
          <w:sz w:val="19"/>
          <w:szCs w:val="19"/>
          <w:lang w:eastAsia="pl-PL"/>
        </w:rPr>
        <w:t>niej niż</w:t>
      </w:r>
      <w:r w:rsidRPr="00952010">
        <w:rPr>
          <w:rFonts w:ascii="Arial" w:eastAsia="TimesNewRoman" w:hAnsi="Arial" w:cs="Arial"/>
          <w:sz w:val="19"/>
          <w:szCs w:val="19"/>
          <w:lang w:eastAsia="pl-PL"/>
        </w:rPr>
        <w:t xml:space="preserve"> </w:t>
      </w:r>
      <w:r w:rsidRPr="00952010">
        <w:rPr>
          <w:rFonts w:ascii="Arial" w:hAnsi="Arial" w:cs="Arial"/>
          <w:sz w:val="19"/>
          <w:szCs w:val="19"/>
          <w:lang w:eastAsia="pl-PL"/>
        </w:rPr>
        <w:t xml:space="preserve">do </w:t>
      </w:r>
      <w:r w:rsidRPr="00952010">
        <w:rPr>
          <w:rFonts w:ascii="Arial" w:hAnsi="Arial" w:cs="Arial"/>
          <w:b/>
          <w:bCs/>
          <w:color w:val="0000FF"/>
          <w:sz w:val="19"/>
          <w:szCs w:val="19"/>
          <w:lang w:eastAsia="pl-PL"/>
        </w:rPr>
        <w:t>14 dni roboczych</w:t>
      </w:r>
      <w:r w:rsidRPr="00952010">
        <w:rPr>
          <w:rFonts w:ascii="Arial" w:hAnsi="Arial" w:cs="Arial"/>
          <w:sz w:val="19"/>
          <w:szCs w:val="19"/>
          <w:lang w:eastAsia="pl-PL"/>
        </w:rPr>
        <w:t>, licz</w:t>
      </w:r>
      <w:r w:rsidRPr="00952010">
        <w:rPr>
          <w:rFonts w:ascii="Arial" w:eastAsia="TimesNewRoman" w:hAnsi="Arial" w:cs="Arial"/>
          <w:sz w:val="19"/>
          <w:szCs w:val="19"/>
          <w:lang w:eastAsia="pl-PL"/>
        </w:rPr>
        <w:t>ą</w:t>
      </w:r>
      <w:r w:rsidRPr="00952010">
        <w:rPr>
          <w:rFonts w:ascii="Arial" w:hAnsi="Arial" w:cs="Arial"/>
          <w:sz w:val="19"/>
          <w:szCs w:val="19"/>
          <w:lang w:eastAsia="pl-PL"/>
        </w:rPr>
        <w:t>c od daty zło</w:t>
      </w:r>
      <w:r w:rsidRPr="00952010">
        <w:rPr>
          <w:rFonts w:ascii="Arial" w:eastAsia="TimesNewRoman" w:hAnsi="Arial" w:cs="Arial"/>
          <w:sz w:val="19"/>
          <w:szCs w:val="19"/>
          <w:lang w:eastAsia="pl-PL"/>
        </w:rPr>
        <w:t>ż</w:t>
      </w:r>
      <w:r w:rsidRPr="00952010">
        <w:rPr>
          <w:rFonts w:ascii="Arial" w:hAnsi="Arial" w:cs="Arial"/>
          <w:sz w:val="19"/>
          <w:szCs w:val="19"/>
          <w:lang w:eastAsia="pl-PL"/>
        </w:rPr>
        <w:t>enia reklamacji.</w:t>
      </w:r>
    </w:p>
    <w:p w14:paraId="60AF4132" w14:textId="77777777" w:rsidR="00952010" w:rsidRPr="00E87EAE"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38" w:history="1">
        <w:r w:rsidRPr="00952010">
          <w:rPr>
            <w:rFonts w:ascii="Arial" w:hAnsi="Arial" w:cs="Arial"/>
            <w:b/>
            <w:bCs/>
            <w:color w:val="0000FF"/>
            <w:sz w:val="19"/>
            <w:szCs w:val="19"/>
            <w:u w:val="single"/>
            <w:lang w:eastAsia="pl-PL"/>
          </w:rPr>
          <w:t>aptksiegowosc@lukasz.med.pl</w:t>
        </w:r>
      </w:hyperlink>
      <w:r w:rsidRPr="00952010">
        <w:rPr>
          <w:rFonts w:ascii="Arial" w:hAnsi="Arial" w:cs="Arial"/>
          <w:color w:val="000000"/>
          <w:sz w:val="19"/>
          <w:szCs w:val="19"/>
          <w:lang w:eastAsia="pl-PL"/>
        </w:rPr>
        <w:t xml:space="preserve">) w standardzie </w:t>
      </w:r>
      <w:r w:rsidRPr="00952010">
        <w:rPr>
          <w:rFonts w:ascii="Arial" w:hAnsi="Arial" w:cs="Arial"/>
          <w:sz w:val="19"/>
          <w:szCs w:val="19"/>
          <w:lang w:eastAsia="pl-PL"/>
        </w:rPr>
        <w:t xml:space="preserve">"DATAFARM"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 /zapis dotyczy wszystkich zakresów/. </w:t>
      </w:r>
      <w:r w:rsidRPr="00952010">
        <w:rPr>
          <w:rFonts w:ascii="Arial" w:hAnsi="Arial" w:cs="Arial"/>
          <w:color w:val="000000"/>
          <w:sz w:val="19"/>
          <w:szCs w:val="19"/>
        </w:rPr>
        <w:t xml:space="preserve">Zamawiający dopuszcza dostarczenie wyrobu wraz z listem przewozowym, a dosłanie wersji papierowej faktury w terminie do 3 dni roboczych i w wersji elektronicznej w formacie PDF </w:t>
      </w:r>
      <w:r w:rsidRPr="00E87EAE">
        <w:rPr>
          <w:rFonts w:ascii="Arial" w:hAnsi="Arial" w:cs="Arial"/>
          <w:sz w:val="19"/>
          <w:szCs w:val="19"/>
        </w:rPr>
        <w:t xml:space="preserve">– zapis dotyczy zakresu nr </w:t>
      </w:r>
      <w:r w:rsidR="0009774A" w:rsidRPr="00E87EAE">
        <w:rPr>
          <w:rFonts w:ascii="Arial" w:hAnsi="Arial" w:cs="Arial"/>
          <w:sz w:val="19"/>
          <w:szCs w:val="19"/>
        </w:rPr>
        <w:t>197</w:t>
      </w:r>
      <w:r w:rsidRPr="00E87EAE">
        <w:rPr>
          <w:rFonts w:ascii="Arial" w:hAnsi="Arial" w:cs="Arial"/>
          <w:sz w:val="19"/>
          <w:szCs w:val="19"/>
        </w:rPr>
        <w:t>.</w:t>
      </w:r>
    </w:p>
    <w:p w14:paraId="3E651752" w14:textId="77777777" w:rsidR="00952010" w:rsidRPr="00952010" w:rsidRDefault="00952010" w:rsidP="00952010">
      <w:pPr>
        <w:numPr>
          <w:ilvl w:val="0"/>
          <w:numId w:val="7"/>
        </w:numPr>
        <w:autoSpaceDE w:val="0"/>
        <w:spacing w:after="0" w:line="240" w:lineRule="auto"/>
        <w:jc w:val="both"/>
        <w:rPr>
          <w:rFonts w:ascii="Arial" w:hAnsi="Arial" w:cs="Arial"/>
          <w:b/>
          <w:color w:val="FF0000"/>
          <w:sz w:val="19"/>
          <w:szCs w:val="19"/>
          <w:u w:val="single"/>
          <w:lang w:eastAsia="pl-PL"/>
        </w:rPr>
      </w:pPr>
      <w:r w:rsidRPr="00952010">
        <w:rPr>
          <w:rFonts w:ascii="Arial" w:hAnsi="Arial" w:cs="Arial"/>
          <w:sz w:val="19"/>
          <w:szCs w:val="19"/>
          <w:lang w:eastAsia="pl-PL"/>
        </w:rPr>
        <w:t>Strony postanawiają, że rozliczenie za dostarczony towar odbędzie się na podstawie faktury określającej ilość dostarczonego towaru</w:t>
      </w:r>
      <w:r w:rsidRPr="00952010">
        <w:rPr>
          <w:rFonts w:ascii="Arial" w:hAnsi="Arial" w:cs="Arial"/>
          <w:color w:val="000000"/>
          <w:sz w:val="19"/>
          <w:szCs w:val="19"/>
          <w:lang w:eastAsia="pl-PL"/>
        </w:rPr>
        <w:t>.</w:t>
      </w:r>
    </w:p>
    <w:p w14:paraId="473C7DCE"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Zapłata nale</w:t>
      </w:r>
      <w:r w:rsidRPr="00952010">
        <w:rPr>
          <w:rFonts w:ascii="Arial" w:eastAsia="TimesNewRoman" w:hAnsi="Arial" w:cs="Arial"/>
          <w:sz w:val="19"/>
          <w:szCs w:val="19"/>
          <w:lang w:eastAsia="pl-PL"/>
        </w:rPr>
        <w:t>ż</w:t>
      </w:r>
      <w:r w:rsidRPr="00952010">
        <w:rPr>
          <w:rFonts w:ascii="Arial" w:hAnsi="Arial" w:cs="Arial"/>
          <w:sz w:val="19"/>
          <w:szCs w:val="19"/>
          <w:lang w:eastAsia="pl-PL"/>
        </w:rPr>
        <w:t>no</w:t>
      </w:r>
      <w:r w:rsidRPr="00952010">
        <w:rPr>
          <w:rFonts w:ascii="Arial" w:eastAsia="TimesNewRoman" w:hAnsi="Arial" w:cs="Arial"/>
          <w:sz w:val="19"/>
          <w:szCs w:val="19"/>
          <w:lang w:eastAsia="pl-PL"/>
        </w:rPr>
        <w:t>ś</w:t>
      </w:r>
      <w:r w:rsidRPr="00952010">
        <w:rPr>
          <w:rFonts w:ascii="Arial" w:hAnsi="Arial" w:cs="Arial"/>
          <w:sz w:val="19"/>
          <w:szCs w:val="19"/>
          <w:lang w:eastAsia="pl-PL"/>
        </w:rPr>
        <w:t>ci nast</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pi w formie polecenia przelewu w terminie do </w:t>
      </w:r>
      <w:r w:rsidRPr="00952010">
        <w:rPr>
          <w:rFonts w:ascii="Arial" w:hAnsi="Arial" w:cs="Arial"/>
          <w:b/>
          <w:bCs/>
          <w:color w:val="0000FF"/>
          <w:sz w:val="19"/>
          <w:szCs w:val="19"/>
          <w:lang w:eastAsia="pl-PL"/>
        </w:rPr>
        <w:t>30 dni</w:t>
      </w:r>
      <w:r w:rsidRPr="00952010">
        <w:rPr>
          <w:rFonts w:ascii="Arial" w:hAnsi="Arial" w:cs="Arial"/>
          <w:sz w:val="19"/>
          <w:szCs w:val="19"/>
          <w:lang w:eastAsia="pl-PL"/>
        </w:rPr>
        <w:t xml:space="preserve"> od daty wystawienia faktury, sporządzonej prawidłowo pod wzgl</w:t>
      </w:r>
      <w:r w:rsidRPr="00952010">
        <w:rPr>
          <w:rFonts w:ascii="Arial" w:eastAsia="TimesNewRoman" w:hAnsi="Arial" w:cs="Arial"/>
          <w:sz w:val="19"/>
          <w:szCs w:val="19"/>
          <w:lang w:eastAsia="pl-PL"/>
        </w:rPr>
        <w:t>ę</w:t>
      </w:r>
      <w:r w:rsidRPr="00952010">
        <w:rPr>
          <w:rFonts w:ascii="Arial" w:hAnsi="Arial" w:cs="Arial"/>
          <w:sz w:val="19"/>
          <w:szCs w:val="19"/>
          <w:lang w:eastAsia="pl-PL"/>
        </w:rPr>
        <w:t>dem formalnym i merytorycznym, a w szczególno</w:t>
      </w:r>
      <w:r w:rsidRPr="00952010">
        <w:rPr>
          <w:rFonts w:ascii="Arial" w:eastAsia="TimesNewRoman" w:hAnsi="Arial" w:cs="Arial"/>
          <w:sz w:val="19"/>
          <w:szCs w:val="19"/>
          <w:lang w:eastAsia="pl-PL"/>
        </w:rPr>
        <w:t>ś</w:t>
      </w:r>
      <w:r w:rsidRPr="00952010">
        <w:rPr>
          <w:rFonts w:ascii="Arial" w:hAnsi="Arial" w:cs="Arial"/>
          <w:sz w:val="19"/>
          <w:szCs w:val="19"/>
          <w:lang w:eastAsia="pl-PL"/>
        </w:rPr>
        <w:t>ci w zakresie cen jednostkowych okre</w:t>
      </w:r>
      <w:r w:rsidRPr="00952010">
        <w:rPr>
          <w:rFonts w:ascii="Arial" w:eastAsia="TimesNewRoman" w:hAnsi="Arial" w:cs="Arial"/>
          <w:sz w:val="19"/>
          <w:szCs w:val="19"/>
          <w:lang w:eastAsia="pl-PL"/>
        </w:rPr>
        <w:t>ś</w:t>
      </w:r>
      <w:r w:rsidRPr="00952010">
        <w:rPr>
          <w:rFonts w:ascii="Arial" w:hAnsi="Arial" w:cs="Arial"/>
          <w:sz w:val="19"/>
          <w:szCs w:val="19"/>
          <w:lang w:eastAsia="pl-PL"/>
        </w:rPr>
        <w:t>lonych w zał</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czniku nr 1A, </w:t>
      </w:r>
      <w:r w:rsidRPr="00952010">
        <w:rPr>
          <w:rFonts w:ascii="Arial" w:hAnsi="Arial" w:cs="Arial"/>
          <w:kern w:val="3"/>
          <w:sz w:val="19"/>
          <w:szCs w:val="19"/>
          <w:lang w:eastAsia="zh-CN"/>
        </w:rPr>
        <w:t xml:space="preserve">pod warunkiem, że pomiędzy datą doręczenia a datą płatności faktury zachowany będzie termin nie krótszy niż </w:t>
      </w:r>
      <w:r w:rsidRPr="00952010">
        <w:rPr>
          <w:rFonts w:ascii="Arial" w:hAnsi="Arial" w:cs="Arial"/>
          <w:b/>
          <w:bCs/>
          <w:color w:val="0000FF"/>
          <w:kern w:val="3"/>
          <w:sz w:val="19"/>
          <w:szCs w:val="19"/>
          <w:lang w:eastAsia="zh-CN"/>
        </w:rPr>
        <w:t>14 dni</w:t>
      </w:r>
      <w:r w:rsidRPr="00952010">
        <w:rPr>
          <w:rFonts w:ascii="Arial" w:hAnsi="Arial" w:cs="Arial"/>
          <w:kern w:val="3"/>
          <w:sz w:val="19"/>
          <w:szCs w:val="19"/>
          <w:lang w:eastAsia="zh-CN"/>
        </w:rPr>
        <w:t>.</w:t>
      </w:r>
    </w:p>
    <w:p w14:paraId="76B31994"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hi-IN" w:bidi="hi-IN"/>
        </w:rPr>
        <w:t>Za dzień zapłaty uznaje się dzień obciążenia rachunku Zamawiającego.</w:t>
      </w:r>
    </w:p>
    <w:p w14:paraId="4FE9497C" w14:textId="77777777" w:rsidR="00952010" w:rsidRPr="00952010" w:rsidRDefault="00952010" w:rsidP="00952010">
      <w:pPr>
        <w:numPr>
          <w:ilvl w:val="0"/>
          <w:numId w:val="7"/>
        </w:numPr>
        <w:autoSpaceDE w:val="0"/>
        <w:spacing w:after="0" w:line="240" w:lineRule="auto"/>
        <w:jc w:val="both"/>
        <w:rPr>
          <w:rFonts w:ascii="Arial" w:hAnsi="Arial" w:cs="Arial"/>
          <w:color w:val="000000"/>
          <w:sz w:val="19"/>
          <w:szCs w:val="19"/>
          <w:lang w:eastAsia="pl-PL"/>
        </w:rPr>
      </w:pPr>
      <w:r w:rsidRPr="00952010">
        <w:rPr>
          <w:rFonts w:ascii="Arial" w:hAnsi="Arial" w:cs="Arial"/>
          <w:sz w:val="19"/>
          <w:szCs w:val="19"/>
          <w:lang w:eastAsia="pl-PL"/>
        </w:rPr>
        <w:t>Na Wykonawcy ciąży odpowiedzialność z tytułu uszkodzenia lub utraty przedmiotu umowy aż do chwili potwierdzenia odbioru przez Zamawiającego.</w:t>
      </w:r>
    </w:p>
    <w:p w14:paraId="43B50AAA" w14:textId="77777777" w:rsidR="00952010" w:rsidRPr="00952010" w:rsidRDefault="00952010" w:rsidP="00952010">
      <w:pPr>
        <w:numPr>
          <w:ilvl w:val="0"/>
          <w:numId w:val="7"/>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Wykonawca oświadcza, że jeżeli nastąpią jakiekolwiek znaczące zmiany sytuacji przedstawionej w naszych dokumentach załączonych do oferty natychmiast pisemnie poinformujemy o nich Zamawiającego (np. zmiana siedzi</w:t>
      </w:r>
      <w:r w:rsidR="00B83320">
        <w:rPr>
          <w:rFonts w:ascii="Arial" w:hAnsi="Arial" w:cs="Arial"/>
          <w:sz w:val="19"/>
          <w:szCs w:val="19"/>
          <w:lang w:eastAsia="pl-PL"/>
        </w:rPr>
        <w:t>b</w:t>
      </w:r>
      <w:r w:rsidRPr="00952010">
        <w:rPr>
          <w:rFonts w:ascii="Arial" w:hAnsi="Arial" w:cs="Arial"/>
          <w:sz w:val="19"/>
          <w:szCs w:val="19"/>
          <w:lang w:eastAsia="pl-PL"/>
        </w:rPr>
        <w:t xml:space="preserve">y, zmiana numeru konta itp.) </w:t>
      </w:r>
    </w:p>
    <w:p w14:paraId="1366F5D3"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6FF15FDD"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b/>
          <w:bCs/>
          <w:sz w:val="19"/>
          <w:szCs w:val="19"/>
          <w:lang w:eastAsia="pl-PL"/>
        </w:rPr>
        <w:t>§ 4 – Odpowiedzialno</w:t>
      </w:r>
      <w:r w:rsidRPr="00952010">
        <w:rPr>
          <w:rFonts w:ascii="Arial" w:eastAsia="TimesNewRoman" w:hAnsi="Arial" w:cs="Arial"/>
          <w:b/>
          <w:bCs/>
          <w:sz w:val="19"/>
          <w:szCs w:val="19"/>
          <w:lang w:eastAsia="pl-PL"/>
        </w:rPr>
        <w:t>ść</w:t>
      </w:r>
    </w:p>
    <w:p w14:paraId="19F794AD"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sz w:val="19"/>
          <w:szCs w:val="19"/>
          <w:lang w:eastAsia="pl-PL"/>
        </w:rPr>
      </w:pPr>
      <w:r w:rsidRPr="00952010">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4A0F8032"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Zamawiający zastrzega sobie prawo odstąpienia od umowy w następujących przypadkach: </w:t>
      </w:r>
    </w:p>
    <w:p w14:paraId="4FB5E5B7" w14:textId="77777777" w:rsidR="00952010" w:rsidRPr="00952010" w:rsidRDefault="00952010" w:rsidP="00952010">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52010">
        <w:rPr>
          <w:rFonts w:ascii="Arial" w:hAnsi="Arial" w:cs="Arial"/>
          <w:sz w:val="19"/>
          <w:szCs w:val="19"/>
          <w:lang w:eastAsia="pl-PL"/>
        </w:rPr>
        <w:t>w razie niewykonania zamówienia  lub nieterminowej realizacji zamówienia,</w:t>
      </w:r>
    </w:p>
    <w:p w14:paraId="103A785F" w14:textId="77777777" w:rsidR="00952010" w:rsidRPr="00952010" w:rsidRDefault="00952010" w:rsidP="00952010">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52010">
        <w:rPr>
          <w:rFonts w:ascii="Arial" w:hAnsi="Arial" w:cs="Arial"/>
          <w:sz w:val="19"/>
          <w:szCs w:val="19"/>
          <w:lang w:eastAsia="pl-PL"/>
        </w:rPr>
        <w:t>w razie nienależytego wykonania zamówienia, w tym w szczególności dostarczenia produktu po upływie terminu jego ważności</w:t>
      </w:r>
      <w:r w:rsidRPr="00952010">
        <w:rPr>
          <w:rFonts w:ascii="Arial" w:hAnsi="Arial" w:cs="Arial"/>
          <w:sz w:val="19"/>
          <w:szCs w:val="19"/>
          <w:u w:val="single"/>
          <w:lang w:eastAsia="pl-PL"/>
        </w:rPr>
        <w:t xml:space="preserve"> </w:t>
      </w:r>
      <w:r w:rsidRPr="00952010">
        <w:rPr>
          <w:rFonts w:ascii="Arial" w:hAnsi="Arial" w:cs="Arial"/>
          <w:sz w:val="19"/>
          <w:szCs w:val="19"/>
          <w:lang w:eastAsia="pl-PL"/>
        </w:rPr>
        <w:t>lub z terminem krótszym niż umówiony, dostarczenia zbyt małej ilości produktów, dostarczenia produktów o jakości niezgodnej z umową.</w:t>
      </w:r>
      <w:r w:rsidRPr="00952010">
        <w:rPr>
          <w:rFonts w:ascii="Verdana" w:hAnsi="Verdana" w:cs="Verdana"/>
          <w:sz w:val="19"/>
          <w:szCs w:val="19"/>
          <w:lang w:eastAsia="pl-PL"/>
        </w:rPr>
        <w:t xml:space="preserve"> </w:t>
      </w:r>
    </w:p>
    <w:p w14:paraId="2E2894A7"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5DB90B9"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334C030B"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sz w:val="19"/>
          <w:szCs w:val="19"/>
          <w:lang w:eastAsia="pl-PL"/>
        </w:rPr>
      </w:pPr>
      <w:r w:rsidRPr="00952010">
        <w:rPr>
          <w:rFonts w:ascii="Arial" w:hAnsi="Arial" w:cs="Arial"/>
          <w:sz w:val="19"/>
          <w:szCs w:val="19"/>
          <w:lang w:eastAsia="pl-PL"/>
        </w:rPr>
        <w:lastRenderedPageBreak/>
        <w:t xml:space="preserve">W przypadku wykonania prawa odstąpienia z przyczyn opisanych w </w:t>
      </w:r>
      <w:r w:rsidRPr="00952010">
        <w:rPr>
          <w:rFonts w:ascii="Arial" w:hAnsi="Arial" w:cs="Arial"/>
          <w:b/>
          <w:bCs/>
          <w:sz w:val="19"/>
          <w:szCs w:val="19"/>
          <w:lang w:eastAsia="pl-PL"/>
        </w:rPr>
        <w:t>ust. 2</w:t>
      </w:r>
      <w:r w:rsidRPr="00952010">
        <w:rPr>
          <w:rFonts w:ascii="Arial" w:hAnsi="Arial" w:cs="Arial"/>
          <w:sz w:val="19"/>
          <w:szCs w:val="19"/>
          <w:lang w:eastAsia="pl-PL"/>
        </w:rPr>
        <w:t xml:space="preserve"> Zamawiający naliczy karę umowną w wysokości 10 % wartości brutto niezrealizowanej części zamówienia.</w:t>
      </w:r>
    </w:p>
    <w:p w14:paraId="061D7DD0"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W razie nieterminowej realizacji przez Wykonawcę obowiązku, o którym mowa w </w:t>
      </w:r>
      <w:r w:rsidRPr="00952010">
        <w:rPr>
          <w:rFonts w:ascii="Arial" w:hAnsi="Arial" w:cs="Arial"/>
          <w:b/>
          <w:bCs/>
          <w:sz w:val="19"/>
          <w:szCs w:val="19"/>
          <w:lang w:eastAsia="pl-PL"/>
        </w:rPr>
        <w:t>§ 3 ust. 3</w:t>
      </w:r>
      <w:r w:rsidRPr="00952010">
        <w:rPr>
          <w:rFonts w:ascii="Arial" w:hAnsi="Arial" w:cs="Arial"/>
          <w:sz w:val="19"/>
          <w:szCs w:val="19"/>
          <w:lang w:eastAsia="pl-PL"/>
        </w:rPr>
        <w:t xml:space="preserve"> umowy, Zamawiający naliczy karę umowną w wysokości 1% wartości brutto zamówienia, w ramach, którego dostarczono wadliwe produkty, za każdy dzień zwłoki</w:t>
      </w:r>
    </w:p>
    <w:p w14:paraId="34704C9C" w14:textId="77777777" w:rsidR="00952010" w:rsidRPr="00952010" w:rsidRDefault="00952010" w:rsidP="00952010">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52010">
        <w:rPr>
          <w:rFonts w:ascii="Arial" w:hAnsi="Arial" w:cs="Arial"/>
          <w:sz w:val="19"/>
          <w:szCs w:val="19"/>
          <w:lang w:eastAsia="pl-PL"/>
        </w:rPr>
        <w:t>Strony dopuszczają możliwość dochodzenia odszkodowania przewyższającego zastrzeżone kary umowne, na zasadach ogólnych.</w:t>
      </w:r>
    </w:p>
    <w:p w14:paraId="5337D16A" w14:textId="77777777" w:rsidR="00952010" w:rsidRPr="00952010"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1F69BA0F" w14:textId="77777777" w:rsidR="00952010" w:rsidRPr="002532BF" w:rsidRDefault="00952010" w:rsidP="00952010">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52010">
        <w:rPr>
          <w:rFonts w:ascii="Arial" w:hAnsi="Arial" w:cs="Arial"/>
          <w:sz w:val="19"/>
          <w:szCs w:val="19"/>
          <w:lang w:eastAsia="pl-PL"/>
        </w:rPr>
        <w:t>Naliczenie przez Zamawiającego bądź zapłata przez Wykonawcę kary umownej nie zwalnia go z zobowiązań wynikających z niniejszej umowy.</w:t>
      </w:r>
    </w:p>
    <w:p w14:paraId="3613902A" w14:textId="77777777" w:rsidR="002532BF" w:rsidRPr="00993FA5" w:rsidRDefault="002532BF" w:rsidP="002532BF">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Łączna maksymalna wysokość kar umownych, którą Zamawiający może naliczyć Wykonawcy nie przekroczy 10 % wartości brutto umowy.</w:t>
      </w:r>
    </w:p>
    <w:p w14:paraId="278E765F" w14:textId="77777777" w:rsidR="002532BF" w:rsidRPr="00952010" w:rsidRDefault="002532BF" w:rsidP="002532BF">
      <w:pPr>
        <w:autoSpaceDE w:val="0"/>
        <w:autoSpaceDN w:val="0"/>
        <w:adjustRightInd w:val="0"/>
        <w:spacing w:after="0" w:line="240" w:lineRule="auto"/>
        <w:ind w:left="340"/>
        <w:jc w:val="both"/>
        <w:rPr>
          <w:rFonts w:ascii="Arial" w:hAnsi="Arial" w:cs="Arial"/>
          <w:b/>
          <w:bCs/>
          <w:sz w:val="19"/>
          <w:szCs w:val="19"/>
          <w:lang w:eastAsia="pl-PL"/>
        </w:rPr>
      </w:pPr>
    </w:p>
    <w:p w14:paraId="1F5FEF8F" w14:textId="77777777" w:rsidR="00952010" w:rsidRPr="00952010" w:rsidRDefault="00952010" w:rsidP="00952010">
      <w:pPr>
        <w:autoSpaceDE w:val="0"/>
        <w:spacing w:after="0" w:line="240" w:lineRule="auto"/>
        <w:rPr>
          <w:rFonts w:ascii="Arial" w:hAnsi="Arial" w:cs="Arial"/>
          <w:b/>
          <w:bCs/>
          <w:sz w:val="19"/>
          <w:szCs w:val="19"/>
          <w:lang w:eastAsia="pl-PL"/>
        </w:rPr>
      </w:pPr>
    </w:p>
    <w:p w14:paraId="3E75FAA5" w14:textId="77777777" w:rsidR="00952010" w:rsidRPr="00952010" w:rsidRDefault="00952010" w:rsidP="00952010">
      <w:pPr>
        <w:autoSpaceDE w:val="0"/>
        <w:spacing w:after="0" w:line="240" w:lineRule="auto"/>
        <w:jc w:val="center"/>
        <w:rPr>
          <w:rFonts w:ascii="Arial" w:hAnsi="Arial" w:cs="Arial"/>
          <w:b/>
          <w:bCs/>
          <w:sz w:val="19"/>
          <w:szCs w:val="19"/>
          <w:lang w:eastAsia="pl-PL"/>
        </w:rPr>
      </w:pPr>
    </w:p>
    <w:p w14:paraId="4F1D6089"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b/>
          <w:bCs/>
          <w:sz w:val="19"/>
          <w:szCs w:val="19"/>
          <w:lang w:eastAsia="pl-PL"/>
        </w:rPr>
        <w:t>§5 - Okres obowi</w:t>
      </w:r>
      <w:r w:rsidRPr="00952010">
        <w:rPr>
          <w:rFonts w:ascii="Arial" w:eastAsia="TimesNewRoman" w:hAnsi="Arial" w:cs="Arial"/>
          <w:sz w:val="19"/>
          <w:szCs w:val="19"/>
          <w:lang w:eastAsia="pl-PL"/>
        </w:rPr>
        <w:t>ą</w:t>
      </w:r>
      <w:r w:rsidRPr="00952010">
        <w:rPr>
          <w:rFonts w:ascii="Arial" w:hAnsi="Arial" w:cs="Arial"/>
          <w:b/>
          <w:bCs/>
          <w:sz w:val="19"/>
          <w:szCs w:val="19"/>
          <w:lang w:eastAsia="pl-PL"/>
        </w:rPr>
        <w:t>zywania umowy.</w:t>
      </w:r>
    </w:p>
    <w:p w14:paraId="350D4462" w14:textId="77777777" w:rsidR="00952010" w:rsidRPr="00952010" w:rsidRDefault="00952010" w:rsidP="00952010">
      <w:pPr>
        <w:autoSpaceDE w:val="0"/>
        <w:spacing w:after="0" w:line="240" w:lineRule="auto"/>
        <w:jc w:val="both"/>
        <w:rPr>
          <w:rFonts w:ascii="Arial" w:hAnsi="Arial" w:cs="Arial"/>
          <w:b/>
          <w:bCs/>
          <w:color w:val="0000FF"/>
          <w:sz w:val="19"/>
          <w:szCs w:val="19"/>
          <w:lang w:eastAsia="pl-PL"/>
        </w:rPr>
      </w:pPr>
      <w:r w:rsidRPr="00952010">
        <w:rPr>
          <w:rFonts w:ascii="Arial" w:hAnsi="Arial" w:cs="Arial"/>
          <w:sz w:val="19"/>
          <w:szCs w:val="19"/>
          <w:lang w:eastAsia="pl-PL"/>
        </w:rPr>
        <w:t xml:space="preserve">Umowa została zawarta na okres </w:t>
      </w:r>
      <w:r w:rsidRPr="00952010">
        <w:rPr>
          <w:rFonts w:ascii="Arial" w:hAnsi="Arial" w:cs="Arial"/>
          <w:b/>
          <w:bCs/>
          <w:color w:val="0000FF"/>
          <w:sz w:val="19"/>
          <w:szCs w:val="19"/>
          <w:lang w:eastAsia="pl-PL"/>
        </w:rPr>
        <w:t xml:space="preserve">12 miesięcy, </w:t>
      </w:r>
      <w:r w:rsidRPr="00952010">
        <w:rPr>
          <w:rFonts w:ascii="Arial" w:hAnsi="Arial" w:cs="Arial"/>
          <w:sz w:val="19"/>
          <w:szCs w:val="19"/>
          <w:lang w:eastAsia="pl-PL"/>
        </w:rPr>
        <w:t>pocz</w:t>
      </w:r>
      <w:r w:rsidRPr="00952010">
        <w:rPr>
          <w:rFonts w:ascii="Arial" w:eastAsia="TimesNewRoman" w:hAnsi="Arial" w:cs="Arial"/>
          <w:sz w:val="19"/>
          <w:szCs w:val="19"/>
          <w:lang w:eastAsia="pl-PL"/>
        </w:rPr>
        <w:t>ą</w:t>
      </w:r>
      <w:r w:rsidRPr="00952010">
        <w:rPr>
          <w:rFonts w:ascii="Arial" w:hAnsi="Arial" w:cs="Arial"/>
          <w:sz w:val="19"/>
          <w:szCs w:val="19"/>
          <w:lang w:eastAsia="pl-PL"/>
        </w:rPr>
        <w:t>wszy od dnia ....... 20</w:t>
      </w:r>
      <w:r w:rsidR="00B83320">
        <w:rPr>
          <w:rFonts w:ascii="Arial" w:hAnsi="Arial" w:cs="Arial"/>
          <w:sz w:val="19"/>
          <w:szCs w:val="19"/>
          <w:lang w:eastAsia="pl-PL"/>
        </w:rPr>
        <w:t>2</w:t>
      </w:r>
      <w:r w:rsidR="0009774A">
        <w:rPr>
          <w:rFonts w:ascii="Arial" w:hAnsi="Arial" w:cs="Arial"/>
          <w:sz w:val="19"/>
          <w:szCs w:val="19"/>
          <w:lang w:eastAsia="pl-PL"/>
        </w:rPr>
        <w:t>2</w:t>
      </w:r>
      <w:r w:rsidRPr="00952010">
        <w:rPr>
          <w:rFonts w:ascii="Arial" w:hAnsi="Arial" w:cs="Arial"/>
          <w:sz w:val="19"/>
          <w:szCs w:val="19"/>
          <w:lang w:eastAsia="pl-PL"/>
        </w:rPr>
        <w:t xml:space="preserve"> roku do dnia .. ..... 202</w:t>
      </w:r>
      <w:r w:rsidR="0009774A">
        <w:rPr>
          <w:rFonts w:ascii="Arial" w:hAnsi="Arial" w:cs="Arial"/>
          <w:sz w:val="19"/>
          <w:szCs w:val="19"/>
          <w:lang w:eastAsia="pl-PL"/>
        </w:rPr>
        <w:t>3</w:t>
      </w:r>
      <w:r w:rsidRPr="00952010">
        <w:rPr>
          <w:rFonts w:ascii="Arial" w:hAnsi="Arial" w:cs="Arial"/>
          <w:sz w:val="19"/>
          <w:szCs w:val="19"/>
          <w:lang w:eastAsia="pl-PL"/>
        </w:rPr>
        <w:t xml:space="preserve"> roku</w:t>
      </w:r>
      <w:r w:rsidRPr="00952010">
        <w:rPr>
          <w:rFonts w:ascii="Arial" w:hAnsi="Arial" w:cs="Arial"/>
          <w:b/>
          <w:bCs/>
          <w:color w:val="0000FF"/>
          <w:sz w:val="19"/>
          <w:szCs w:val="19"/>
          <w:lang w:eastAsia="pl-PL"/>
        </w:rPr>
        <w:t>.</w:t>
      </w:r>
    </w:p>
    <w:p w14:paraId="59052A8F"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363E8A50"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184CFB27"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5C4BC3B5"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09774A">
        <w:rPr>
          <w:rFonts w:ascii="Arial" w:hAnsi="Arial" w:cs="Arial"/>
          <w:b/>
          <w:bCs/>
          <w:sz w:val="19"/>
          <w:szCs w:val="19"/>
          <w:lang w:eastAsia="pl-PL"/>
        </w:rPr>
        <w:t>§</w:t>
      </w:r>
      <w:r w:rsidRPr="00952010">
        <w:rPr>
          <w:rFonts w:ascii="Arial" w:hAnsi="Arial" w:cs="Arial"/>
          <w:sz w:val="19"/>
          <w:szCs w:val="19"/>
          <w:lang w:eastAsia="pl-PL"/>
        </w:rPr>
        <w:t xml:space="preserve"> </w:t>
      </w:r>
      <w:r w:rsidRPr="00952010">
        <w:rPr>
          <w:rFonts w:ascii="Arial" w:hAnsi="Arial" w:cs="Arial"/>
          <w:b/>
          <w:bCs/>
          <w:sz w:val="19"/>
          <w:szCs w:val="19"/>
          <w:lang w:eastAsia="pl-PL"/>
        </w:rPr>
        <w:t>6 - Inne postanowienia</w:t>
      </w:r>
    </w:p>
    <w:p w14:paraId="619FEDF7" w14:textId="77777777" w:rsidR="00952010" w:rsidRPr="00952010" w:rsidRDefault="00952010" w:rsidP="00952010">
      <w:pPr>
        <w:numPr>
          <w:ilvl w:val="0"/>
          <w:numId w:val="6"/>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Wykonawca o</w:t>
      </w:r>
      <w:r w:rsidRPr="00952010">
        <w:rPr>
          <w:rFonts w:ascii="Arial" w:eastAsia="TimesNewRoman" w:hAnsi="Arial" w:cs="Arial"/>
          <w:sz w:val="19"/>
          <w:szCs w:val="19"/>
          <w:lang w:eastAsia="pl-PL"/>
        </w:rPr>
        <w:t>ś</w:t>
      </w:r>
      <w:r w:rsidRPr="00952010">
        <w:rPr>
          <w:rFonts w:ascii="Arial" w:hAnsi="Arial" w:cs="Arial"/>
          <w:sz w:val="19"/>
          <w:szCs w:val="19"/>
          <w:lang w:eastAsia="pl-PL"/>
        </w:rPr>
        <w:t xml:space="preserve">wiadcza, </w:t>
      </w:r>
      <w:r w:rsidRPr="00952010">
        <w:rPr>
          <w:rFonts w:ascii="Arial" w:eastAsia="TimesNewRoman" w:hAnsi="Arial" w:cs="Arial"/>
          <w:sz w:val="19"/>
          <w:szCs w:val="19"/>
          <w:lang w:eastAsia="pl-PL"/>
        </w:rPr>
        <w:t>ż</w:t>
      </w:r>
      <w:r w:rsidRPr="00952010">
        <w:rPr>
          <w:rFonts w:ascii="Arial" w:hAnsi="Arial" w:cs="Arial"/>
          <w:sz w:val="19"/>
          <w:szCs w:val="19"/>
          <w:lang w:eastAsia="pl-PL"/>
        </w:rPr>
        <w:t>e produkty, o których mowa w § 1 posiadaj</w:t>
      </w:r>
      <w:r w:rsidRPr="00952010">
        <w:rPr>
          <w:rFonts w:ascii="Arial" w:eastAsia="TimesNewRoman" w:hAnsi="Arial" w:cs="Arial"/>
          <w:sz w:val="19"/>
          <w:szCs w:val="19"/>
          <w:lang w:eastAsia="pl-PL"/>
        </w:rPr>
        <w:t>ą ś</w:t>
      </w:r>
      <w:r w:rsidRPr="00952010">
        <w:rPr>
          <w:rFonts w:ascii="Arial" w:hAnsi="Arial" w:cs="Arial"/>
          <w:sz w:val="19"/>
          <w:szCs w:val="19"/>
          <w:lang w:eastAsia="pl-PL"/>
        </w:rPr>
        <w:t>wiadectwo dopuszczenia do obrotu, jak równie</w:t>
      </w:r>
      <w:r w:rsidRPr="00952010">
        <w:rPr>
          <w:rFonts w:ascii="Arial" w:eastAsia="TimesNewRoman" w:hAnsi="Arial" w:cs="Arial"/>
          <w:sz w:val="19"/>
          <w:szCs w:val="19"/>
          <w:lang w:eastAsia="pl-PL"/>
        </w:rPr>
        <w:t xml:space="preserve">ż </w:t>
      </w:r>
      <w:r w:rsidRPr="00952010">
        <w:rPr>
          <w:rFonts w:ascii="Arial" w:hAnsi="Arial" w:cs="Arial"/>
          <w:sz w:val="19"/>
          <w:szCs w:val="19"/>
          <w:lang w:eastAsia="pl-PL"/>
        </w:rPr>
        <w:t>inne zezwolenia na dopuszczenie do użytku i stosowania zgodne z obowi</w:t>
      </w:r>
      <w:r w:rsidRPr="00952010">
        <w:rPr>
          <w:rFonts w:ascii="Arial" w:eastAsia="TimesNewRoman" w:hAnsi="Arial" w:cs="Arial"/>
          <w:sz w:val="19"/>
          <w:szCs w:val="19"/>
          <w:lang w:eastAsia="pl-PL"/>
        </w:rPr>
        <w:t>ą</w:t>
      </w:r>
      <w:r w:rsidRPr="00952010">
        <w:rPr>
          <w:rFonts w:ascii="Arial" w:hAnsi="Arial" w:cs="Arial"/>
          <w:sz w:val="19"/>
          <w:szCs w:val="19"/>
          <w:lang w:eastAsia="pl-PL"/>
        </w:rPr>
        <w:t>zuj</w:t>
      </w:r>
      <w:r w:rsidRPr="00952010">
        <w:rPr>
          <w:rFonts w:ascii="Arial" w:eastAsia="TimesNewRoman" w:hAnsi="Arial" w:cs="Arial"/>
          <w:sz w:val="19"/>
          <w:szCs w:val="19"/>
          <w:lang w:eastAsia="pl-PL"/>
        </w:rPr>
        <w:t>ą</w:t>
      </w:r>
      <w:r w:rsidRPr="00952010">
        <w:rPr>
          <w:rFonts w:ascii="Arial" w:hAnsi="Arial" w:cs="Arial"/>
          <w:sz w:val="19"/>
          <w:szCs w:val="19"/>
          <w:lang w:eastAsia="pl-PL"/>
        </w:rPr>
        <w:t>cymi przepisami.</w:t>
      </w:r>
    </w:p>
    <w:p w14:paraId="4F78F632" w14:textId="77777777" w:rsidR="00952010" w:rsidRPr="000410B8" w:rsidRDefault="00952010" w:rsidP="00952010">
      <w:pPr>
        <w:numPr>
          <w:ilvl w:val="0"/>
          <w:numId w:val="6"/>
        </w:numPr>
        <w:autoSpaceDE w:val="0"/>
        <w:spacing w:after="0" w:line="240" w:lineRule="auto"/>
        <w:jc w:val="both"/>
        <w:rPr>
          <w:rFonts w:ascii="Arial" w:hAnsi="Arial" w:cs="Arial"/>
          <w:sz w:val="19"/>
          <w:szCs w:val="19"/>
          <w:lang w:eastAsia="pl-PL"/>
        </w:rPr>
      </w:pPr>
      <w:r w:rsidRPr="000410B8">
        <w:rPr>
          <w:rFonts w:ascii="Arial" w:hAnsi="Arial" w:cs="Arial"/>
          <w:sz w:val="19"/>
          <w:szCs w:val="19"/>
          <w:lang w:eastAsia="pl-PL"/>
        </w:rPr>
        <w:t>Dostarczany produkt b</w:t>
      </w:r>
      <w:r w:rsidRPr="000410B8">
        <w:rPr>
          <w:rFonts w:ascii="Arial" w:eastAsia="TimesNewRoman" w:hAnsi="Arial" w:cs="Arial"/>
          <w:sz w:val="19"/>
          <w:szCs w:val="19"/>
          <w:lang w:eastAsia="pl-PL"/>
        </w:rPr>
        <w:t>ę</w:t>
      </w:r>
      <w:r w:rsidRPr="000410B8">
        <w:rPr>
          <w:rFonts w:ascii="Arial" w:hAnsi="Arial" w:cs="Arial"/>
          <w:sz w:val="19"/>
          <w:szCs w:val="19"/>
          <w:lang w:eastAsia="pl-PL"/>
        </w:rPr>
        <w:t>dzie posiadał wymagany termin wa</w:t>
      </w:r>
      <w:r w:rsidRPr="000410B8">
        <w:rPr>
          <w:rFonts w:ascii="Arial" w:eastAsia="TimesNewRoman" w:hAnsi="Arial" w:cs="Arial"/>
          <w:sz w:val="19"/>
          <w:szCs w:val="19"/>
          <w:lang w:eastAsia="pl-PL"/>
        </w:rPr>
        <w:t>ż</w:t>
      </w:r>
      <w:r w:rsidRPr="000410B8">
        <w:rPr>
          <w:rFonts w:ascii="Arial" w:hAnsi="Arial" w:cs="Arial"/>
          <w:sz w:val="19"/>
          <w:szCs w:val="19"/>
          <w:lang w:eastAsia="pl-PL"/>
        </w:rPr>
        <w:t>no</w:t>
      </w:r>
      <w:r w:rsidRPr="000410B8">
        <w:rPr>
          <w:rFonts w:ascii="Arial" w:eastAsia="TimesNewRoman" w:hAnsi="Arial" w:cs="Arial"/>
          <w:sz w:val="19"/>
          <w:szCs w:val="19"/>
          <w:lang w:eastAsia="pl-PL"/>
        </w:rPr>
        <w:t>ś</w:t>
      </w:r>
      <w:r w:rsidRPr="000410B8">
        <w:rPr>
          <w:rFonts w:ascii="Arial" w:hAnsi="Arial" w:cs="Arial"/>
          <w:sz w:val="19"/>
          <w:szCs w:val="19"/>
          <w:lang w:eastAsia="pl-PL"/>
        </w:rPr>
        <w:t xml:space="preserve">ci do stosowania, co najmniej </w:t>
      </w:r>
      <w:r w:rsidR="000410B8" w:rsidRPr="000410B8">
        <w:rPr>
          <w:rFonts w:ascii="Arial" w:hAnsi="Arial" w:cs="Arial"/>
          <w:sz w:val="19"/>
          <w:szCs w:val="19"/>
          <w:lang w:eastAsia="pl-PL"/>
        </w:rPr>
        <w:t>6</w:t>
      </w:r>
      <w:r w:rsidRPr="000410B8">
        <w:rPr>
          <w:rFonts w:ascii="Arial" w:hAnsi="Arial" w:cs="Arial"/>
          <w:sz w:val="19"/>
          <w:szCs w:val="19"/>
          <w:lang w:eastAsia="pl-PL"/>
        </w:rPr>
        <w:t xml:space="preserve"> miesi</w:t>
      </w:r>
      <w:r w:rsidRPr="000410B8">
        <w:rPr>
          <w:rFonts w:ascii="Arial" w:eastAsia="TimesNewRoman" w:hAnsi="Arial" w:cs="Arial"/>
          <w:sz w:val="19"/>
          <w:szCs w:val="19"/>
          <w:lang w:eastAsia="pl-PL"/>
        </w:rPr>
        <w:t>ę</w:t>
      </w:r>
      <w:r w:rsidRPr="000410B8">
        <w:rPr>
          <w:rFonts w:ascii="Arial" w:hAnsi="Arial" w:cs="Arial"/>
          <w:sz w:val="19"/>
          <w:szCs w:val="19"/>
          <w:lang w:eastAsia="pl-PL"/>
        </w:rPr>
        <w:t>czny.</w:t>
      </w:r>
    </w:p>
    <w:p w14:paraId="6E89B15B" w14:textId="77777777" w:rsidR="00952010" w:rsidRPr="00952010" w:rsidRDefault="00952010" w:rsidP="00952010">
      <w:pPr>
        <w:numPr>
          <w:ilvl w:val="0"/>
          <w:numId w:val="6"/>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Wykonawca nie mo</w:t>
      </w:r>
      <w:r w:rsidRPr="00952010">
        <w:rPr>
          <w:rFonts w:ascii="Arial" w:eastAsia="TimesNewRoman" w:hAnsi="Arial" w:cs="Arial"/>
          <w:sz w:val="19"/>
          <w:szCs w:val="19"/>
          <w:lang w:eastAsia="pl-PL"/>
        </w:rPr>
        <w:t>że</w:t>
      </w:r>
      <w:r w:rsidRPr="00952010">
        <w:rPr>
          <w:rFonts w:ascii="Arial" w:hAnsi="Arial" w:cs="Arial"/>
          <w:sz w:val="19"/>
          <w:szCs w:val="19"/>
          <w:lang w:eastAsia="pl-PL"/>
        </w:rPr>
        <w:t xml:space="preserve"> dokonać cesji wierzytelno</w:t>
      </w:r>
      <w:r w:rsidRPr="00952010">
        <w:rPr>
          <w:rFonts w:ascii="Arial" w:eastAsia="TimesNewRoman" w:hAnsi="Arial" w:cs="Arial"/>
          <w:sz w:val="19"/>
          <w:szCs w:val="19"/>
          <w:lang w:eastAsia="pl-PL"/>
        </w:rPr>
        <w:t>ś</w:t>
      </w:r>
      <w:r w:rsidRPr="00952010">
        <w:rPr>
          <w:rFonts w:ascii="Arial" w:hAnsi="Arial" w:cs="Arial"/>
          <w:sz w:val="19"/>
          <w:szCs w:val="19"/>
          <w:lang w:eastAsia="pl-PL"/>
        </w:rPr>
        <w:t>ci wynikaj</w:t>
      </w:r>
      <w:r w:rsidRPr="00952010">
        <w:rPr>
          <w:rFonts w:ascii="Arial" w:eastAsia="TimesNewRoman" w:hAnsi="Arial" w:cs="Arial"/>
          <w:sz w:val="19"/>
          <w:szCs w:val="19"/>
          <w:lang w:eastAsia="pl-PL"/>
        </w:rPr>
        <w:t>ą</w:t>
      </w:r>
      <w:r w:rsidRPr="00952010">
        <w:rPr>
          <w:rFonts w:ascii="Arial" w:hAnsi="Arial" w:cs="Arial"/>
          <w:sz w:val="19"/>
          <w:szCs w:val="19"/>
          <w:lang w:eastAsia="pl-PL"/>
        </w:rPr>
        <w:t>cych z umowy bez zgody 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 pod rygorem niewa</w:t>
      </w:r>
      <w:r w:rsidRPr="00952010">
        <w:rPr>
          <w:rFonts w:ascii="Arial" w:eastAsia="TimesNewRoman" w:hAnsi="Arial" w:cs="Arial"/>
          <w:sz w:val="19"/>
          <w:szCs w:val="19"/>
          <w:lang w:eastAsia="pl-PL"/>
        </w:rPr>
        <w:t>ż</w:t>
      </w:r>
      <w:r w:rsidRPr="00952010">
        <w:rPr>
          <w:rFonts w:ascii="Arial" w:hAnsi="Arial" w:cs="Arial"/>
          <w:sz w:val="19"/>
          <w:szCs w:val="19"/>
          <w:lang w:eastAsia="pl-PL"/>
        </w:rPr>
        <w:t>no</w:t>
      </w:r>
      <w:r w:rsidRPr="00952010">
        <w:rPr>
          <w:rFonts w:ascii="Arial" w:eastAsia="TimesNewRoman" w:hAnsi="Arial" w:cs="Arial"/>
          <w:sz w:val="19"/>
          <w:szCs w:val="19"/>
          <w:lang w:eastAsia="pl-PL"/>
        </w:rPr>
        <w:t>ś</w:t>
      </w:r>
      <w:r w:rsidRPr="00952010">
        <w:rPr>
          <w:rFonts w:ascii="Arial" w:hAnsi="Arial" w:cs="Arial"/>
          <w:sz w:val="19"/>
          <w:szCs w:val="19"/>
          <w:lang w:eastAsia="pl-PL"/>
        </w:rPr>
        <w:t>ci, wyra</w:t>
      </w:r>
      <w:r w:rsidRPr="00952010">
        <w:rPr>
          <w:rFonts w:ascii="Arial" w:eastAsia="TimesNewRoman" w:hAnsi="Arial" w:cs="Arial"/>
          <w:sz w:val="19"/>
          <w:szCs w:val="19"/>
          <w:lang w:eastAsia="pl-PL"/>
        </w:rPr>
        <w:t>ż</w:t>
      </w:r>
      <w:r w:rsidRPr="00952010">
        <w:rPr>
          <w:rFonts w:ascii="Arial" w:hAnsi="Arial" w:cs="Arial"/>
          <w:sz w:val="19"/>
          <w:szCs w:val="19"/>
          <w:lang w:eastAsia="pl-PL"/>
        </w:rPr>
        <w:t>onej w formie pisemnej.</w:t>
      </w:r>
    </w:p>
    <w:p w14:paraId="3365DE0E" w14:textId="77777777" w:rsidR="00952010" w:rsidRPr="00952010" w:rsidRDefault="00952010" w:rsidP="00952010">
      <w:pPr>
        <w:numPr>
          <w:ilvl w:val="0"/>
          <w:numId w:val="6"/>
        </w:num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66048B70" w14:textId="77777777" w:rsidR="00952010" w:rsidRPr="00952010" w:rsidRDefault="00952010" w:rsidP="00952010">
      <w:pPr>
        <w:numPr>
          <w:ilvl w:val="0"/>
          <w:numId w:val="6"/>
        </w:numPr>
        <w:spacing w:after="0" w:line="240" w:lineRule="auto"/>
        <w:jc w:val="both"/>
        <w:rPr>
          <w:rFonts w:ascii="Arial" w:hAnsi="Arial" w:cs="Arial"/>
          <w:sz w:val="19"/>
          <w:szCs w:val="19"/>
          <w:lang w:eastAsia="pl-PL"/>
        </w:rPr>
      </w:pPr>
      <w:r w:rsidRPr="00952010">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5766250C" w14:textId="77777777" w:rsidR="00952010" w:rsidRPr="00952010" w:rsidRDefault="00952010" w:rsidP="00952010">
      <w:pPr>
        <w:numPr>
          <w:ilvl w:val="0"/>
          <w:numId w:val="6"/>
        </w:numPr>
        <w:suppressAutoHyphens/>
        <w:spacing w:after="0" w:line="276" w:lineRule="auto"/>
        <w:jc w:val="both"/>
        <w:rPr>
          <w:rFonts w:ascii="Arial" w:hAnsi="Arial" w:cs="Arial"/>
          <w:sz w:val="19"/>
          <w:szCs w:val="19"/>
          <w:lang w:eastAsia="zh-CN"/>
        </w:rPr>
      </w:pPr>
      <w:r w:rsidRPr="00952010">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952010">
        <w:rPr>
          <w:rFonts w:ascii="Arial" w:hAnsi="Arial" w:cs="Arial"/>
          <w:color w:val="000000"/>
          <w:sz w:val="19"/>
          <w:szCs w:val="19"/>
        </w:rPr>
        <w:t>pzm</w:t>
      </w:r>
      <w:proofErr w:type="spellEnd"/>
      <w:r w:rsidRPr="00952010">
        <w:rPr>
          <w:rFonts w:ascii="Arial" w:hAnsi="Arial" w:cs="Arial"/>
          <w:color w:val="000000"/>
          <w:sz w:val="19"/>
          <w:szCs w:val="19"/>
        </w:rPr>
        <w:t>.) (zwana dalej Ustawą).</w:t>
      </w:r>
    </w:p>
    <w:p w14:paraId="04A823A4" w14:textId="77777777" w:rsidR="00952010" w:rsidRPr="00952010" w:rsidRDefault="00952010" w:rsidP="00952010">
      <w:pPr>
        <w:numPr>
          <w:ilvl w:val="0"/>
          <w:numId w:val="6"/>
        </w:numPr>
        <w:suppressAutoHyphens/>
        <w:spacing w:after="0" w:line="276" w:lineRule="auto"/>
        <w:jc w:val="both"/>
        <w:rPr>
          <w:rFonts w:ascii="Arial" w:hAnsi="Arial" w:cs="Arial"/>
          <w:sz w:val="19"/>
          <w:szCs w:val="19"/>
          <w:lang w:eastAsia="zh-CN"/>
        </w:rPr>
      </w:pPr>
      <w:r w:rsidRPr="00952010">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416BFBBB" w14:textId="77777777" w:rsidR="00952010" w:rsidRPr="00952010" w:rsidRDefault="00952010" w:rsidP="00952010">
      <w:pPr>
        <w:spacing w:after="0" w:line="240" w:lineRule="auto"/>
        <w:jc w:val="both"/>
        <w:rPr>
          <w:rFonts w:ascii="Arial" w:hAnsi="Arial" w:cs="Arial"/>
          <w:sz w:val="19"/>
          <w:szCs w:val="19"/>
          <w:lang w:eastAsia="pl-PL"/>
        </w:rPr>
      </w:pPr>
    </w:p>
    <w:p w14:paraId="66A514C4" w14:textId="77777777" w:rsidR="00952010" w:rsidRPr="00952010" w:rsidRDefault="00952010" w:rsidP="00952010">
      <w:pPr>
        <w:autoSpaceDE w:val="0"/>
        <w:spacing w:after="0" w:line="240" w:lineRule="auto"/>
        <w:jc w:val="both"/>
        <w:rPr>
          <w:rFonts w:ascii="Arial" w:hAnsi="Arial" w:cs="Arial"/>
          <w:sz w:val="19"/>
          <w:szCs w:val="19"/>
          <w:lang w:eastAsia="pl-PL"/>
        </w:rPr>
      </w:pPr>
    </w:p>
    <w:p w14:paraId="661A8941" w14:textId="77777777" w:rsidR="00952010" w:rsidRPr="00952010" w:rsidRDefault="00952010" w:rsidP="00952010">
      <w:pPr>
        <w:spacing w:after="120"/>
        <w:jc w:val="center"/>
        <w:rPr>
          <w:rFonts w:ascii="Arial" w:hAnsi="Arial"/>
          <w:b/>
          <w:bCs/>
          <w:sz w:val="20"/>
          <w:szCs w:val="20"/>
        </w:rPr>
      </w:pPr>
      <w:r w:rsidRPr="00952010">
        <w:rPr>
          <w:rFonts w:ascii="Arial" w:hAnsi="Arial"/>
          <w:b/>
          <w:bCs/>
          <w:sz w:val="20"/>
          <w:szCs w:val="20"/>
        </w:rPr>
        <w:t>§ 7 - ZMIANA POSTANOWIEŃ UMOWY</w:t>
      </w:r>
    </w:p>
    <w:p w14:paraId="23106B97" w14:textId="77777777" w:rsidR="00952010" w:rsidRPr="00952010" w:rsidRDefault="00952010" w:rsidP="00952010">
      <w:pPr>
        <w:widowControl w:val="0"/>
        <w:numPr>
          <w:ilvl w:val="1"/>
          <w:numId w:val="14"/>
        </w:numPr>
        <w:suppressAutoHyphens/>
        <w:spacing w:after="120" w:line="276" w:lineRule="auto"/>
        <w:jc w:val="both"/>
        <w:rPr>
          <w:rFonts w:ascii="Arial" w:hAnsi="Arial" w:cs="Mangal"/>
          <w:color w:val="000000"/>
          <w:kern w:val="1"/>
          <w:sz w:val="20"/>
          <w:szCs w:val="20"/>
          <w:lang w:eastAsia="hi-IN" w:bidi="hi-IN"/>
        </w:rPr>
      </w:pPr>
      <w:r w:rsidRPr="00952010">
        <w:rPr>
          <w:rFonts w:ascii="Arial" w:hAnsi="Arial" w:cs="Mangal"/>
          <w:color w:val="000000"/>
          <w:kern w:val="1"/>
          <w:sz w:val="20"/>
          <w:szCs w:val="20"/>
          <w:lang w:eastAsia="hi-IN" w:bidi="hi-IN"/>
        </w:rPr>
        <w:t>Niezależnie od okoliczności opisanych w § 7 umowy, zmiany postanowień umowy mogą być dokonywane za zgodą obu Stron, wyrażoną pod rygorem nieważności na piśmie.</w:t>
      </w:r>
    </w:p>
    <w:p w14:paraId="47FC45B0" w14:textId="77777777" w:rsidR="00952010" w:rsidRPr="00B83320" w:rsidRDefault="00952010" w:rsidP="00B83320">
      <w:pPr>
        <w:widowControl w:val="0"/>
        <w:numPr>
          <w:ilvl w:val="1"/>
          <w:numId w:val="14"/>
        </w:numPr>
        <w:suppressAutoHyphens/>
        <w:spacing w:after="120" w:line="276" w:lineRule="auto"/>
        <w:jc w:val="both"/>
        <w:rPr>
          <w:rFonts w:ascii="Arial" w:hAnsi="Arial" w:cs="Mangal"/>
          <w:color w:val="000000"/>
          <w:kern w:val="1"/>
          <w:sz w:val="20"/>
          <w:szCs w:val="20"/>
          <w:lang w:eastAsia="hi-IN" w:bidi="hi-IN"/>
        </w:rPr>
      </w:pPr>
      <w:r w:rsidRPr="00952010">
        <w:rPr>
          <w:rFonts w:ascii="Arial" w:hAnsi="Arial" w:cs="Arial"/>
          <w:kern w:val="1"/>
          <w:sz w:val="19"/>
          <w:szCs w:val="19"/>
          <w:lang w:eastAsia="pl-PL" w:bidi="hi-IN"/>
        </w:rPr>
        <w:t xml:space="preserve">Zmiany umowy są dopuszczalne bez ograniczeń w zakresie dozwolonym przez art. </w:t>
      </w:r>
      <w:r w:rsidR="00B83320">
        <w:rPr>
          <w:rFonts w:ascii="Arial" w:hAnsi="Arial" w:cs="Arial"/>
          <w:kern w:val="1"/>
          <w:sz w:val="19"/>
          <w:szCs w:val="19"/>
          <w:lang w:eastAsia="pl-PL" w:bidi="hi-IN"/>
        </w:rPr>
        <w:t>455</w:t>
      </w:r>
      <w:r w:rsidRPr="00952010">
        <w:rPr>
          <w:rFonts w:ascii="Arial" w:hAnsi="Arial" w:cs="Arial"/>
          <w:kern w:val="1"/>
          <w:sz w:val="19"/>
          <w:szCs w:val="19"/>
          <w:lang w:eastAsia="pl-PL" w:bidi="hi-IN"/>
        </w:rPr>
        <w:t xml:space="preserve"> ustawy Prawo Zamówień Publicznych. </w:t>
      </w:r>
      <w:r w:rsidR="00B83320">
        <w:rPr>
          <w:rFonts w:ascii="Arial" w:hAnsi="Arial" w:cs="Arial"/>
          <w:kern w:val="1"/>
          <w:sz w:val="19"/>
          <w:szCs w:val="19"/>
          <w:lang w:eastAsia="pl-PL" w:bidi="hi-IN"/>
        </w:rPr>
        <w:t>Z</w:t>
      </w:r>
      <w:r w:rsidRPr="00B83320">
        <w:rPr>
          <w:rFonts w:ascii="Arial" w:hAnsi="Arial" w:cs="Arial"/>
          <w:kern w:val="1"/>
          <w:sz w:val="19"/>
          <w:szCs w:val="19"/>
          <w:lang w:eastAsia="pl-PL" w:bidi="hi-IN"/>
        </w:rPr>
        <w:t>mian</w:t>
      </w:r>
      <w:r w:rsidR="00B83320">
        <w:rPr>
          <w:rFonts w:ascii="Arial" w:hAnsi="Arial" w:cs="Arial"/>
          <w:kern w:val="1"/>
          <w:sz w:val="19"/>
          <w:szCs w:val="19"/>
          <w:lang w:eastAsia="pl-PL" w:bidi="hi-IN"/>
        </w:rPr>
        <w:t>y</w:t>
      </w:r>
      <w:r w:rsidRPr="00B83320">
        <w:rPr>
          <w:rFonts w:ascii="Arial" w:hAnsi="Arial" w:cs="Arial"/>
          <w:kern w:val="1"/>
          <w:sz w:val="19"/>
          <w:szCs w:val="19"/>
          <w:lang w:eastAsia="pl-PL" w:bidi="hi-IN"/>
        </w:rPr>
        <w:t xml:space="preserve"> postanowień niniejszej umowy w stosunku do treści oferty, na podstawie której dokonano wyboru Wykonawcy </w:t>
      </w:r>
      <w:r w:rsidR="00B83320">
        <w:rPr>
          <w:rFonts w:ascii="Arial" w:hAnsi="Arial" w:cs="Arial"/>
          <w:kern w:val="1"/>
          <w:sz w:val="19"/>
          <w:szCs w:val="19"/>
          <w:lang w:eastAsia="pl-PL" w:bidi="hi-IN"/>
        </w:rPr>
        <w:t xml:space="preserve">są możliwe </w:t>
      </w:r>
      <w:r w:rsidRPr="00B83320">
        <w:rPr>
          <w:rFonts w:ascii="Arial" w:hAnsi="Arial" w:cs="Arial"/>
          <w:kern w:val="1"/>
          <w:sz w:val="19"/>
          <w:szCs w:val="19"/>
          <w:lang w:eastAsia="pl-PL" w:bidi="hi-IN"/>
        </w:rPr>
        <w:t>w następującym zakresie:</w:t>
      </w:r>
    </w:p>
    <w:p w14:paraId="340A55DE" w14:textId="77777777" w:rsidR="00952010" w:rsidRPr="00952010" w:rsidRDefault="00B83320" w:rsidP="00952010">
      <w:pPr>
        <w:numPr>
          <w:ilvl w:val="0"/>
          <w:numId w:val="10"/>
        </w:numPr>
        <w:spacing w:after="0" w:line="240" w:lineRule="auto"/>
        <w:jc w:val="both"/>
        <w:rPr>
          <w:rFonts w:ascii="Arial" w:hAnsi="Arial" w:cs="Arial"/>
          <w:sz w:val="19"/>
          <w:szCs w:val="19"/>
          <w:lang w:eastAsia="pl-PL"/>
        </w:rPr>
      </w:pPr>
      <w:r>
        <w:rPr>
          <w:rFonts w:ascii="Arial" w:hAnsi="Arial" w:cs="Arial"/>
          <w:sz w:val="19"/>
          <w:szCs w:val="19"/>
          <w:lang w:eastAsia="pl-PL"/>
        </w:rPr>
        <w:t xml:space="preserve">Zmiany </w:t>
      </w:r>
      <w:r w:rsidR="00952010" w:rsidRPr="00952010">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0B8CF2D4" w14:textId="77777777" w:rsidR="00952010" w:rsidRPr="00952010" w:rsidRDefault="00B83320" w:rsidP="00952010">
      <w:pPr>
        <w:numPr>
          <w:ilvl w:val="0"/>
          <w:numId w:val="10"/>
        </w:numPr>
        <w:spacing w:after="0" w:line="240" w:lineRule="auto"/>
        <w:jc w:val="both"/>
        <w:rPr>
          <w:rFonts w:ascii="Arial" w:hAnsi="Arial" w:cs="Arial"/>
          <w:sz w:val="19"/>
          <w:szCs w:val="19"/>
          <w:lang w:eastAsia="pl-PL"/>
        </w:rPr>
      </w:pPr>
      <w:r>
        <w:rPr>
          <w:rFonts w:ascii="Arial" w:hAnsi="Arial" w:cs="Arial"/>
          <w:sz w:val="19"/>
          <w:szCs w:val="19"/>
          <w:lang w:eastAsia="pl-PL"/>
        </w:rPr>
        <w:lastRenderedPageBreak/>
        <w:t xml:space="preserve">Zmiany </w:t>
      </w:r>
      <w:r w:rsidR="00952010" w:rsidRPr="00952010">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394C65F0"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42EF877F"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lang w:eastAsia="pl-PL"/>
        </w:rPr>
        <w:t>Zmiany stawki podatku od towarów i usług,</w:t>
      </w:r>
    </w:p>
    <w:p w14:paraId="7A2DEEC5"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obniżenia cen jednostkowych określonych w załączniku nr 1A, w przypadkach, których nie można było przewidzieć w chwili zawierania umowy, </w:t>
      </w:r>
    </w:p>
    <w:p w14:paraId="4F2E0163" w14:textId="77777777" w:rsidR="00952010" w:rsidRPr="00952010" w:rsidRDefault="00B83320" w:rsidP="00952010">
      <w:pPr>
        <w:numPr>
          <w:ilvl w:val="0"/>
          <w:numId w:val="10"/>
        </w:numPr>
        <w:spacing w:after="0" w:line="240" w:lineRule="auto"/>
        <w:jc w:val="both"/>
        <w:rPr>
          <w:rFonts w:ascii="Arial" w:hAnsi="Arial" w:cs="Arial"/>
          <w:sz w:val="19"/>
          <w:szCs w:val="19"/>
          <w:lang w:eastAsia="pl-PL"/>
        </w:rPr>
      </w:pPr>
      <w:r>
        <w:rPr>
          <w:rFonts w:ascii="Arial" w:hAnsi="Arial" w:cs="Arial"/>
          <w:sz w:val="19"/>
          <w:szCs w:val="19"/>
          <w:lang w:eastAsia="pl-PL"/>
        </w:rPr>
        <w:t xml:space="preserve">zmiany </w:t>
      </w:r>
      <w:r w:rsidR="00952010" w:rsidRPr="00952010">
        <w:rPr>
          <w:rFonts w:ascii="Arial" w:hAnsi="Arial" w:cs="Arial"/>
          <w:sz w:val="19"/>
          <w:szCs w:val="19"/>
          <w:lang w:eastAsia="pl-PL"/>
        </w:rPr>
        <w:t>dawki oferowanego preparatu wynikającej z potrzeby indywidualnego dostosowania do terapii lub w przypadku braku dostępności danego towaru przy zachowaniu ceny jednostkowej</w:t>
      </w:r>
    </w:p>
    <w:p w14:paraId="32F81CB1" w14:textId="77777777" w:rsidR="00952010" w:rsidRP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color w:val="000000"/>
          <w:sz w:val="20"/>
          <w:szCs w:val="20"/>
          <w:lang w:eastAsia="pl-PL"/>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73717116" w14:textId="77777777" w:rsidR="00952010" w:rsidRPr="00952010" w:rsidRDefault="00952010" w:rsidP="00952010">
      <w:pPr>
        <w:widowControl w:val="0"/>
        <w:numPr>
          <w:ilvl w:val="0"/>
          <w:numId w:val="10"/>
        </w:numPr>
        <w:tabs>
          <w:tab w:val="left" w:pos="1434"/>
        </w:tabs>
        <w:suppressAutoHyphens/>
        <w:spacing w:after="0" w:line="240" w:lineRule="auto"/>
        <w:jc w:val="both"/>
        <w:rPr>
          <w:rFonts w:ascii="Arial" w:hAnsi="Arial" w:cs="Arial"/>
          <w:color w:val="000000"/>
          <w:sz w:val="20"/>
          <w:szCs w:val="20"/>
        </w:rPr>
      </w:pPr>
      <w:r w:rsidRPr="00952010">
        <w:rPr>
          <w:rFonts w:ascii="Arial" w:hAnsi="Arial" w:cs="Arial"/>
          <w:color w:val="000000"/>
          <w:sz w:val="20"/>
          <w:szCs w:val="20"/>
        </w:rPr>
        <w:t>zastąpienia wykonawcy, któremu zamawiający udzielił zamówienia, nowym wykonawcą:</w:t>
      </w:r>
    </w:p>
    <w:p w14:paraId="620C616F" w14:textId="77777777" w:rsidR="00952010" w:rsidRPr="00952010" w:rsidRDefault="00952010" w:rsidP="00952010">
      <w:pPr>
        <w:spacing w:after="0"/>
        <w:ind w:left="714"/>
        <w:jc w:val="both"/>
        <w:rPr>
          <w:rFonts w:ascii="Arial" w:eastAsia="Times New Roman" w:hAnsi="Arial" w:cs="Arial"/>
          <w:color w:val="000000"/>
          <w:sz w:val="20"/>
          <w:szCs w:val="20"/>
        </w:rPr>
      </w:pPr>
      <w:r w:rsidRPr="00952010">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02D6B0" w14:textId="77777777" w:rsidR="00952010" w:rsidRPr="00952010" w:rsidRDefault="00952010" w:rsidP="00952010">
      <w:pPr>
        <w:spacing w:after="0"/>
        <w:ind w:left="714"/>
        <w:jc w:val="both"/>
        <w:rPr>
          <w:rFonts w:ascii="Arial" w:eastAsia="Times New Roman" w:hAnsi="Arial"/>
          <w:color w:val="000000"/>
          <w:sz w:val="20"/>
          <w:szCs w:val="20"/>
        </w:rPr>
      </w:pPr>
      <w:proofErr w:type="spellStart"/>
      <w:r w:rsidRPr="00952010">
        <w:rPr>
          <w:rFonts w:ascii="Arial" w:eastAsia="Times New Roman" w:hAnsi="Arial" w:cs="Arial"/>
          <w:color w:val="000000"/>
          <w:sz w:val="20"/>
          <w:szCs w:val="20"/>
        </w:rPr>
        <w:t>bb</w:t>
      </w:r>
      <w:proofErr w:type="spellEnd"/>
      <w:r w:rsidRPr="00952010">
        <w:rPr>
          <w:rFonts w:ascii="Arial" w:eastAsia="Times New Roman" w:hAnsi="Arial" w:cs="Arial"/>
          <w:color w:val="000000"/>
          <w:sz w:val="20"/>
          <w:szCs w:val="20"/>
        </w:rPr>
        <w:t>) w wyniku przejęcia przez zamawiającego zobowiązań wykonawcy względem jego podwykonawców;</w:t>
      </w:r>
    </w:p>
    <w:p w14:paraId="57F2DEF9" w14:textId="77777777" w:rsidR="00952010" w:rsidRDefault="00952010" w:rsidP="00952010">
      <w:pPr>
        <w:numPr>
          <w:ilvl w:val="0"/>
          <w:numId w:val="10"/>
        </w:numPr>
        <w:spacing w:after="0" w:line="240" w:lineRule="auto"/>
        <w:jc w:val="both"/>
        <w:rPr>
          <w:rFonts w:ascii="Arial" w:hAnsi="Arial" w:cs="Arial"/>
          <w:sz w:val="19"/>
          <w:szCs w:val="19"/>
          <w:lang w:eastAsia="pl-PL"/>
        </w:rPr>
      </w:pPr>
      <w:r w:rsidRPr="00952010">
        <w:rPr>
          <w:rFonts w:ascii="Arial" w:hAnsi="Arial" w:cs="Arial"/>
          <w:sz w:val="19"/>
          <w:szCs w:val="19"/>
        </w:rPr>
        <w:t xml:space="preserve">Zmiany terminu wykonania w przypadku niewykorzystania przez Zamawiającego pełnej wartości </w:t>
      </w:r>
      <w:r w:rsidRPr="00F86DD8">
        <w:rPr>
          <w:rFonts w:ascii="Arial" w:hAnsi="Arial" w:cs="Arial"/>
          <w:sz w:val="19"/>
          <w:szCs w:val="19"/>
        </w:rPr>
        <w:t xml:space="preserve">zamówienia nie dłużej jednak </w:t>
      </w:r>
      <w:r w:rsidRPr="00F86DD8">
        <w:rPr>
          <w:rFonts w:ascii="Arial" w:hAnsi="Arial" w:cs="Arial"/>
          <w:b/>
          <w:sz w:val="19"/>
          <w:szCs w:val="19"/>
        </w:rPr>
        <w:t>niż o 3 miesiące</w:t>
      </w:r>
      <w:r w:rsidRPr="00F86DD8">
        <w:rPr>
          <w:rFonts w:ascii="Arial" w:hAnsi="Arial" w:cs="Arial"/>
          <w:sz w:val="19"/>
          <w:szCs w:val="19"/>
        </w:rPr>
        <w:t>;</w:t>
      </w:r>
    </w:p>
    <w:p w14:paraId="1B60E9C6" w14:textId="77777777" w:rsidR="0009774A" w:rsidRPr="00F86DD8" w:rsidRDefault="0009774A" w:rsidP="00952010">
      <w:pPr>
        <w:numPr>
          <w:ilvl w:val="0"/>
          <w:numId w:val="10"/>
        </w:numPr>
        <w:spacing w:after="0" w:line="240" w:lineRule="auto"/>
        <w:jc w:val="both"/>
        <w:rPr>
          <w:rFonts w:ascii="Arial" w:hAnsi="Arial" w:cs="Arial"/>
          <w:sz w:val="19"/>
          <w:szCs w:val="19"/>
          <w:lang w:eastAsia="pl-PL"/>
        </w:rPr>
      </w:pPr>
    </w:p>
    <w:p w14:paraId="6FF5194F" w14:textId="77777777" w:rsidR="00952010" w:rsidRPr="00952010" w:rsidRDefault="00952010" w:rsidP="00952010">
      <w:pPr>
        <w:spacing w:after="0" w:line="240" w:lineRule="auto"/>
        <w:ind w:left="714"/>
        <w:jc w:val="both"/>
        <w:rPr>
          <w:rFonts w:ascii="Arial" w:hAnsi="Arial" w:cs="Arial"/>
          <w:sz w:val="19"/>
          <w:szCs w:val="19"/>
          <w:lang w:eastAsia="pl-PL"/>
        </w:rPr>
      </w:pPr>
    </w:p>
    <w:p w14:paraId="28D8D75F" w14:textId="77777777" w:rsidR="00952010" w:rsidRPr="00952010" w:rsidRDefault="00952010" w:rsidP="00952010">
      <w:pPr>
        <w:autoSpaceDE w:val="0"/>
        <w:spacing w:after="0" w:line="240" w:lineRule="auto"/>
        <w:jc w:val="center"/>
        <w:rPr>
          <w:rFonts w:ascii="Arial" w:hAnsi="Arial" w:cs="Arial"/>
          <w:b/>
          <w:bCs/>
          <w:sz w:val="19"/>
          <w:szCs w:val="19"/>
          <w:lang w:eastAsia="pl-PL"/>
        </w:rPr>
      </w:pPr>
      <w:r w:rsidRPr="00952010">
        <w:rPr>
          <w:rFonts w:ascii="Arial" w:hAnsi="Arial" w:cs="Arial"/>
          <w:sz w:val="19"/>
          <w:szCs w:val="19"/>
          <w:lang w:eastAsia="pl-PL"/>
        </w:rPr>
        <w:t xml:space="preserve">§ </w:t>
      </w:r>
      <w:r w:rsidRPr="00952010">
        <w:rPr>
          <w:rFonts w:ascii="Arial" w:hAnsi="Arial" w:cs="Arial"/>
          <w:b/>
          <w:bCs/>
          <w:sz w:val="19"/>
          <w:szCs w:val="19"/>
          <w:lang w:eastAsia="pl-PL"/>
        </w:rPr>
        <w:t>8- Postanowienia ko</w:t>
      </w:r>
      <w:r w:rsidRPr="00952010">
        <w:rPr>
          <w:rFonts w:ascii="Arial" w:eastAsia="TimesNewRoman" w:hAnsi="Arial" w:cs="Arial"/>
          <w:sz w:val="19"/>
          <w:szCs w:val="19"/>
          <w:lang w:eastAsia="pl-PL"/>
        </w:rPr>
        <w:t>ń</w:t>
      </w:r>
      <w:r w:rsidRPr="00952010">
        <w:rPr>
          <w:rFonts w:ascii="Arial" w:hAnsi="Arial" w:cs="Arial"/>
          <w:b/>
          <w:bCs/>
          <w:sz w:val="19"/>
          <w:szCs w:val="19"/>
          <w:lang w:eastAsia="pl-PL"/>
        </w:rPr>
        <w:t>cowe</w:t>
      </w:r>
    </w:p>
    <w:p w14:paraId="21CB321A" w14:textId="77777777" w:rsidR="00952010" w:rsidRPr="00952010" w:rsidRDefault="00952010" w:rsidP="00952010">
      <w:pPr>
        <w:autoSpaceDE w:val="0"/>
        <w:spacing w:after="0" w:line="240" w:lineRule="auto"/>
        <w:jc w:val="center"/>
        <w:rPr>
          <w:rFonts w:ascii="Arial" w:hAnsi="Arial" w:cs="Arial"/>
          <w:b/>
          <w:bCs/>
          <w:sz w:val="19"/>
          <w:szCs w:val="19"/>
          <w:lang w:eastAsia="pl-PL"/>
        </w:rPr>
      </w:pPr>
    </w:p>
    <w:p w14:paraId="0B4DDA14" w14:textId="77777777" w:rsidR="00952010" w:rsidRPr="00952010" w:rsidRDefault="00952010" w:rsidP="00952010">
      <w:pPr>
        <w:numPr>
          <w:ilvl w:val="0"/>
          <w:numId w:val="9"/>
        </w:numPr>
        <w:tabs>
          <w:tab w:val="left" w:pos="0"/>
        </w:tabs>
        <w:autoSpaceDE w:val="0"/>
        <w:spacing w:after="0" w:line="240" w:lineRule="auto"/>
        <w:jc w:val="both"/>
        <w:rPr>
          <w:rFonts w:ascii="Arial" w:hAnsi="Arial" w:cs="Arial"/>
          <w:sz w:val="19"/>
          <w:szCs w:val="19"/>
          <w:lang w:eastAsia="pl-PL"/>
        </w:rPr>
      </w:pPr>
      <w:r w:rsidRPr="00952010">
        <w:rPr>
          <w:rFonts w:ascii="Arial" w:hAnsi="Arial" w:cs="Arial"/>
          <w:b/>
          <w:bCs/>
          <w:sz w:val="19"/>
          <w:szCs w:val="19"/>
          <w:lang w:eastAsia="pl-PL"/>
        </w:rPr>
        <w:t>Zał</w:t>
      </w:r>
      <w:r w:rsidRPr="00952010">
        <w:rPr>
          <w:rFonts w:ascii="Arial" w:eastAsia="TimesNewRoman" w:hAnsi="Arial" w:cs="Arial"/>
          <w:b/>
          <w:bCs/>
          <w:sz w:val="19"/>
          <w:szCs w:val="19"/>
          <w:lang w:eastAsia="pl-PL"/>
        </w:rPr>
        <w:t>ą</w:t>
      </w:r>
      <w:r w:rsidRPr="00952010">
        <w:rPr>
          <w:rFonts w:ascii="Arial" w:hAnsi="Arial" w:cs="Arial"/>
          <w:b/>
          <w:bCs/>
          <w:sz w:val="19"/>
          <w:szCs w:val="19"/>
          <w:lang w:eastAsia="pl-PL"/>
        </w:rPr>
        <w:t>cznik Nr 1 i 1A stanowi integraln</w:t>
      </w:r>
      <w:r w:rsidRPr="00952010">
        <w:rPr>
          <w:rFonts w:ascii="Arial" w:eastAsia="TimesNewRoman" w:hAnsi="Arial" w:cs="Arial"/>
          <w:b/>
          <w:bCs/>
          <w:sz w:val="19"/>
          <w:szCs w:val="19"/>
          <w:lang w:eastAsia="pl-PL"/>
        </w:rPr>
        <w:t xml:space="preserve">ą </w:t>
      </w:r>
      <w:r w:rsidRPr="00952010">
        <w:rPr>
          <w:rFonts w:ascii="Arial" w:hAnsi="Arial" w:cs="Arial"/>
          <w:b/>
          <w:bCs/>
          <w:sz w:val="19"/>
          <w:szCs w:val="19"/>
          <w:lang w:eastAsia="pl-PL"/>
        </w:rPr>
        <w:t>cz</w:t>
      </w:r>
      <w:r w:rsidRPr="00952010">
        <w:rPr>
          <w:rFonts w:ascii="Arial" w:eastAsia="TimesNewRoman" w:hAnsi="Arial" w:cs="Arial"/>
          <w:b/>
          <w:bCs/>
          <w:sz w:val="19"/>
          <w:szCs w:val="19"/>
          <w:lang w:eastAsia="pl-PL"/>
        </w:rPr>
        <w:t xml:space="preserve">ęść </w:t>
      </w:r>
      <w:r w:rsidRPr="00952010">
        <w:rPr>
          <w:rFonts w:ascii="Arial" w:hAnsi="Arial" w:cs="Arial"/>
          <w:b/>
          <w:bCs/>
          <w:sz w:val="19"/>
          <w:szCs w:val="19"/>
          <w:lang w:eastAsia="pl-PL"/>
        </w:rPr>
        <w:t>umowy.</w:t>
      </w:r>
    </w:p>
    <w:p w14:paraId="44B3E172" w14:textId="77777777" w:rsidR="00952010" w:rsidRPr="00952010" w:rsidRDefault="00952010" w:rsidP="00952010">
      <w:pPr>
        <w:numPr>
          <w:ilvl w:val="0"/>
          <w:numId w:val="9"/>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Ewentualne spory rozstrzyga</w:t>
      </w:r>
      <w:r w:rsidRPr="00952010">
        <w:rPr>
          <w:rFonts w:ascii="Arial" w:eastAsia="TimesNewRoman" w:hAnsi="Arial" w:cs="Arial"/>
          <w:sz w:val="19"/>
          <w:szCs w:val="19"/>
          <w:lang w:eastAsia="pl-PL"/>
        </w:rPr>
        <w:t xml:space="preserve">ć </w:t>
      </w:r>
      <w:r w:rsidRPr="00952010">
        <w:rPr>
          <w:rFonts w:ascii="Arial" w:hAnsi="Arial" w:cs="Arial"/>
          <w:sz w:val="19"/>
          <w:szCs w:val="19"/>
          <w:lang w:eastAsia="pl-PL"/>
        </w:rPr>
        <w:t>b</w:t>
      </w:r>
      <w:r w:rsidRPr="00952010">
        <w:rPr>
          <w:rFonts w:ascii="Arial" w:eastAsia="TimesNewRoman" w:hAnsi="Arial" w:cs="Arial"/>
          <w:sz w:val="19"/>
          <w:szCs w:val="19"/>
          <w:lang w:eastAsia="pl-PL"/>
        </w:rPr>
        <w:t>ę</w:t>
      </w:r>
      <w:r w:rsidRPr="00952010">
        <w:rPr>
          <w:rFonts w:ascii="Arial" w:hAnsi="Arial" w:cs="Arial"/>
          <w:sz w:val="19"/>
          <w:szCs w:val="19"/>
          <w:lang w:eastAsia="pl-PL"/>
        </w:rPr>
        <w:t>dzie s</w:t>
      </w:r>
      <w:r w:rsidRPr="00952010">
        <w:rPr>
          <w:rFonts w:ascii="Arial" w:eastAsia="TimesNewRoman" w:hAnsi="Arial" w:cs="Arial"/>
          <w:sz w:val="19"/>
          <w:szCs w:val="19"/>
          <w:lang w:eastAsia="pl-PL"/>
        </w:rPr>
        <w:t>ą</w:t>
      </w:r>
      <w:r w:rsidRPr="00952010">
        <w:rPr>
          <w:rFonts w:ascii="Arial" w:hAnsi="Arial" w:cs="Arial"/>
          <w:sz w:val="19"/>
          <w:szCs w:val="19"/>
          <w:lang w:eastAsia="pl-PL"/>
        </w:rPr>
        <w:t>d wła</w:t>
      </w:r>
      <w:r w:rsidRPr="00952010">
        <w:rPr>
          <w:rFonts w:ascii="Arial" w:eastAsia="TimesNewRoman" w:hAnsi="Arial" w:cs="Arial"/>
          <w:sz w:val="19"/>
          <w:szCs w:val="19"/>
          <w:lang w:eastAsia="pl-PL"/>
        </w:rPr>
        <w:t>ś</w:t>
      </w:r>
      <w:r w:rsidRPr="00952010">
        <w:rPr>
          <w:rFonts w:ascii="Arial" w:hAnsi="Arial" w:cs="Arial"/>
          <w:sz w:val="19"/>
          <w:szCs w:val="19"/>
          <w:lang w:eastAsia="pl-PL"/>
        </w:rPr>
        <w:t>ciwy miejscowo ze wzgl</w:t>
      </w:r>
      <w:r w:rsidRPr="00952010">
        <w:rPr>
          <w:rFonts w:ascii="Arial" w:eastAsia="TimesNewRoman" w:hAnsi="Arial" w:cs="Arial"/>
          <w:sz w:val="19"/>
          <w:szCs w:val="19"/>
          <w:lang w:eastAsia="pl-PL"/>
        </w:rPr>
        <w:t>ę</w:t>
      </w:r>
      <w:r w:rsidRPr="00952010">
        <w:rPr>
          <w:rFonts w:ascii="Arial" w:hAnsi="Arial" w:cs="Arial"/>
          <w:sz w:val="19"/>
          <w:szCs w:val="19"/>
          <w:lang w:eastAsia="pl-PL"/>
        </w:rPr>
        <w:t>du na siedzib</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Zamawiaj</w:t>
      </w:r>
      <w:r w:rsidRPr="00952010">
        <w:rPr>
          <w:rFonts w:ascii="Arial" w:eastAsia="TimesNewRoman" w:hAnsi="Arial" w:cs="Arial"/>
          <w:sz w:val="19"/>
          <w:szCs w:val="19"/>
          <w:lang w:eastAsia="pl-PL"/>
        </w:rPr>
        <w:t>ą</w:t>
      </w:r>
      <w:r w:rsidRPr="00952010">
        <w:rPr>
          <w:rFonts w:ascii="Arial" w:hAnsi="Arial" w:cs="Arial"/>
          <w:sz w:val="19"/>
          <w:szCs w:val="19"/>
          <w:lang w:eastAsia="pl-PL"/>
        </w:rPr>
        <w:t>cego.</w:t>
      </w:r>
    </w:p>
    <w:p w14:paraId="43DCA463" w14:textId="77777777" w:rsidR="00952010" w:rsidRPr="00952010" w:rsidRDefault="00952010" w:rsidP="00952010">
      <w:pPr>
        <w:numPr>
          <w:ilvl w:val="0"/>
          <w:numId w:val="9"/>
        </w:numPr>
        <w:tabs>
          <w:tab w:val="left" w:pos="0"/>
        </w:tabs>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Umow</w:t>
      </w:r>
      <w:r w:rsidRPr="00952010">
        <w:rPr>
          <w:rFonts w:ascii="Arial" w:eastAsia="TimesNewRoman" w:hAnsi="Arial" w:cs="Arial"/>
          <w:sz w:val="19"/>
          <w:szCs w:val="19"/>
          <w:lang w:eastAsia="pl-PL"/>
        </w:rPr>
        <w:t xml:space="preserve">ę </w:t>
      </w:r>
      <w:r w:rsidRPr="00952010">
        <w:rPr>
          <w:rFonts w:ascii="Arial" w:hAnsi="Arial" w:cs="Arial"/>
          <w:sz w:val="19"/>
          <w:szCs w:val="19"/>
          <w:lang w:eastAsia="pl-PL"/>
        </w:rPr>
        <w:t>sporz</w:t>
      </w:r>
      <w:r w:rsidRPr="00952010">
        <w:rPr>
          <w:rFonts w:ascii="Arial" w:eastAsia="TimesNewRoman" w:hAnsi="Arial" w:cs="Arial"/>
          <w:sz w:val="19"/>
          <w:szCs w:val="19"/>
          <w:lang w:eastAsia="pl-PL"/>
        </w:rPr>
        <w:t>ą</w:t>
      </w:r>
      <w:r w:rsidRPr="00952010">
        <w:rPr>
          <w:rFonts w:ascii="Arial" w:hAnsi="Arial" w:cs="Arial"/>
          <w:sz w:val="19"/>
          <w:szCs w:val="19"/>
          <w:lang w:eastAsia="pl-PL"/>
        </w:rPr>
        <w:t>dzono w dwóch jednobrzmi</w:t>
      </w:r>
      <w:r w:rsidRPr="00952010">
        <w:rPr>
          <w:rFonts w:ascii="Arial" w:eastAsia="TimesNewRoman" w:hAnsi="Arial" w:cs="Arial"/>
          <w:sz w:val="19"/>
          <w:szCs w:val="19"/>
          <w:lang w:eastAsia="pl-PL"/>
        </w:rPr>
        <w:t>ą</w:t>
      </w:r>
      <w:r w:rsidRPr="00952010">
        <w:rPr>
          <w:rFonts w:ascii="Arial" w:hAnsi="Arial" w:cs="Arial"/>
          <w:sz w:val="19"/>
          <w:szCs w:val="19"/>
          <w:lang w:eastAsia="pl-PL"/>
        </w:rPr>
        <w:t>cych egzemplarzach po jednym dla ka</w:t>
      </w:r>
      <w:r w:rsidRPr="00952010">
        <w:rPr>
          <w:rFonts w:ascii="Arial" w:eastAsia="TimesNewRoman" w:hAnsi="Arial" w:cs="Arial"/>
          <w:sz w:val="19"/>
          <w:szCs w:val="19"/>
          <w:lang w:eastAsia="pl-PL"/>
        </w:rPr>
        <w:t>ż</w:t>
      </w:r>
      <w:r w:rsidRPr="00952010">
        <w:rPr>
          <w:rFonts w:ascii="Arial" w:hAnsi="Arial" w:cs="Arial"/>
          <w:sz w:val="19"/>
          <w:szCs w:val="19"/>
          <w:lang w:eastAsia="pl-PL"/>
        </w:rPr>
        <w:t>dej ze stron.</w:t>
      </w:r>
    </w:p>
    <w:p w14:paraId="029B38DE"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17E15A64" w14:textId="77777777" w:rsidR="00952010" w:rsidRPr="00952010" w:rsidRDefault="00952010" w:rsidP="00952010">
      <w:p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Zał</w:t>
      </w:r>
      <w:r w:rsidRPr="00952010">
        <w:rPr>
          <w:rFonts w:ascii="Arial" w:eastAsia="TimesNewRoman" w:hAnsi="Arial" w:cs="Arial"/>
          <w:sz w:val="19"/>
          <w:szCs w:val="19"/>
          <w:lang w:eastAsia="pl-PL"/>
        </w:rPr>
        <w:t>ą</w:t>
      </w:r>
      <w:r w:rsidRPr="00952010">
        <w:rPr>
          <w:rFonts w:ascii="Arial" w:hAnsi="Arial" w:cs="Arial"/>
          <w:sz w:val="19"/>
          <w:szCs w:val="19"/>
          <w:lang w:eastAsia="pl-PL"/>
        </w:rPr>
        <w:t xml:space="preserve">cznik Nr 1: </w:t>
      </w:r>
      <w:r w:rsidRPr="00952010">
        <w:rPr>
          <w:rFonts w:ascii="Arial" w:hAnsi="Arial" w:cs="Arial"/>
          <w:sz w:val="19"/>
          <w:szCs w:val="19"/>
          <w:lang w:eastAsia="pl-PL"/>
        </w:rPr>
        <w:tab/>
        <w:t xml:space="preserve">Formularz oferty </w:t>
      </w:r>
    </w:p>
    <w:p w14:paraId="3B557B95" w14:textId="77777777" w:rsidR="00952010" w:rsidRPr="00952010" w:rsidRDefault="00952010" w:rsidP="00952010">
      <w:pPr>
        <w:autoSpaceDE w:val="0"/>
        <w:spacing w:after="0" w:line="240" w:lineRule="auto"/>
        <w:jc w:val="both"/>
        <w:rPr>
          <w:rFonts w:ascii="Arial" w:hAnsi="Arial" w:cs="Arial"/>
          <w:sz w:val="19"/>
          <w:szCs w:val="19"/>
          <w:lang w:eastAsia="pl-PL"/>
        </w:rPr>
      </w:pPr>
      <w:r w:rsidRPr="00952010">
        <w:rPr>
          <w:rFonts w:ascii="Arial" w:hAnsi="Arial" w:cs="Arial"/>
          <w:sz w:val="19"/>
          <w:szCs w:val="19"/>
          <w:lang w:eastAsia="pl-PL"/>
        </w:rPr>
        <w:t xml:space="preserve">Załącznik Nr 1A: Kalkulacja cen oferowanych </w:t>
      </w:r>
    </w:p>
    <w:p w14:paraId="5972D805"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25D6304E"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2507D6D0" w14:textId="77777777" w:rsidR="00952010" w:rsidRPr="00952010" w:rsidRDefault="00952010" w:rsidP="00952010">
      <w:pPr>
        <w:autoSpaceDE w:val="0"/>
        <w:spacing w:after="0" w:line="240" w:lineRule="auto"/>
        <w:jc w:val="both"/>
        <w:rPr>
          <w:rFonts w:ascii="Arial" w:hAnsi="Arial" w:cs="Arial"/>
          <w:b/>
          <w:bCs/>
          <w:sz w:val="19"/>
          <w:szCs w:val="19"/>
          <w:lang w:eastAsia="pl-PL"/>
        </w:rPr>
      </w:pPr>
      <w:r w:rsidRPr="00952010">
        <w:rPr>
          <w:rFonts w:ascii="Arial" w:hAnsi="Arial" w:cs="Arial"/>
          <w:b/>
          <w:bCs/>
          <w:sz w:val="19"/>
          <w:szCs w:val="19"/>
          <w:lang w:eastAsia="pl-PL"/>
        </w:rPr>
        <w:tab/>
        <w:t xml:space="preserve">Wykonawca </w:t>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r>
      <w:r w:rsidRPr="00952010">
        <w:rPr>
          <w:rFonts w:ascii="Arial" w:hAnsi="Arial" w:cs="Arial"/>
          <w:b/>
          <w:bCs/>
          <w:sz w:val="19"/>
          <w:szCs w:val="19"/>
          <w:lang w:eastAsia="pl-PL"/>
        </w:rPr>
        <w:tab/>
        <w:t xml:space="preserve">        Zamawiaj</w:t>
      </w:r>
      <w:r w:rsidRPr="00952010">
        <w:rPr>
          <w:rFonts w:ascii="Arial" w:eastAsia="TimesNewRoman" w:hAnsi="Arial" w:cs="Arial"/>
          <w:sz w:val="19"/>
          <w:szCs w:val="19"/>
          <w:lang w:eastAsia="pl-PL"/>
        </w:rPr>
        <w:t>ą</w:t>
      </w:r>
      <w:r w:rsidRPr="00952010">
        <w:rPr>
          <w:rFonts w:ascii="Arial" w:hAnsi="Arial" w:cs="Arial"/>
          <w:b/>
          <w:bCs/>
          <w:sz w:val="19"/>
          <w:szCs w:val="19"/>
          <w:lang w:eastAsia="pl-PL"/>
        </w:rPr>
        <w:t>cy</w:t>
      </w:r>
    </w:p>
    <w:p w14:paraId="38C89F10"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038AF6D1" w14:textId="77777777" w:rsidR="00952010" w:rsidRPr="00952010" w:rsidRDefault="00952010" w:rsidP="00952010">
      <w:pPr>
        <w:autoSpaceDE w:val="0"/>
        <w:spacing w:after="0" w:line="240" w:lineRule="auto"/>
        <w:jc w:val="both"/>
        <w:rPr>
          <w:rFonts w:ascii="Arial" w:hAnsi="Arial" w:cs="Arial"/>
          <w:b/>
          <w:bCs/>
          <w:sz w:val="19"/>
          <w:szCs w:val="19"/>
          <w:lang w:eastAsia="pl-PL"/>
        </w:rPr>
      </w:pPr>
    </w:p>
    <w:p w14:paraId="052B66C7" w14:textId="77777777" w:rsidR="00952010" w:rsidRPr="00952010" w:rsidRDefault="00952010" w:rsidP="00952010">
      <w:pPr>
        <w:spacing w:after="0" w:line="240" w:lineRule="auto"/>
        <w:jc w:val="both"/>
        <w:rPr>
          <w:rFonts w:ascii="Arial" w:hAnsi="Arial" w:cs="Arial"/>
          <w:sz w:val="14"/>
          <w:szCs w:val="14"/>
          <w:lang w:eastAsia="pl-PL"/>
        </w:rPr>
      </w:pPr>
      <w:r w:rsidRPr="00952010">
        <w:rPr>
          <w:rFonts w:ascii="Arial" w:hAnsi="Arial" w:cs="Arial"/>
          <w:sz w:val="14"/>
          <w:szCs w:val="14"/>
          <w:lang w:eastAsia="pl-PL"/>
        </w:rPr>
        <w:t>…………………………...............………..</w:t>
      </w:r>
      <w:r w:rsidRPr="00952010">
        <w:rPr>
          <w:rFonts w:ascii="Arial" w:hAnsi="Arial" w:cs="Arial"/>
          <w:sz w:val="14"/>
          <w:szCs w:val="14"/>
          <w:lang w:eastAsia="pl-PL"/>
        </w:rPr>
        <w:tab/>
      </w:r>
      <w:r w:rsidRPr="00952010">
        <w:rPr>
          <w:rFonts w:ascii="Arial" w:hAnsi="Arial" w:cs="Arial"/>
          <w:sz w:val="14"/>
          <w:szCs w:val="14"/>
          <w:lang w:eastAsia="pl-PL"/>
        </w:rPr>
        <w:tab/>
      </w:r>
      <w:r w:rsidRPr="00952010">
        <w:rPr>
          <w:rFonts w:ascii="Arial" w:hAnsi="Arial" w:cs="Arial"/>
          <w:sz w:val="14"/>
          <w:szCs w:val="14"/>
          <w:lang w:eastAsia="pl-PL"/>
        </w:rPr>
        <w:tab/>
      </w:r>
      <w:r w:rsidRPr="00952010">
        <w:rPr>
          <w:rFonts w:ascii="Arial" w:hAnsi="Arial" w:cs="Arial"/>
          <w:sz w:val="14"/>
          <w:szCs w:val="14"/>
          <w:lang w:eastAsia="pl-PL"/>
        </w:rPr>
        <w:tab/>
      </w:r>
      <w:r w:rsidRPr="00952010">
        <w:rPr>
          <w:rFonts w:ascii="Arial" w:hAnsi="Arial" w:cs="Arial"/>
          <w:sz w:val="14"/>
          <w:szCs w:val="14"/>
          <w:lang w:eastAsia="pl-PL"/>
        </w:rPr>
        <w:tab/>
        <w:t xml:space="preserve">              ……………..................………………………..</w:t>
      </w:r>
    </w:p>
    <w:p w14:paraId="6D129245" w14:textId="77777777" w:rsidR="00952010" w:rsidRPr="00952010" w:rsidRDefault="00952010" w:rsidP="00952010">
      <w:pPr>
        <w:jc w:val="right"/>
        <w:rPr>
          <w:rFonts w:ascii="Arial" w:hAnsi="Arial" w:cs="Arial"/>
          <w:b/>
          <w:i/>
          <w:sz w:val="19"/>
          <w:szCs w:val="19"/>
          <w:lang w:eastAsia="pl-PL"/>
        </w:rPr>
      </w:pPr>
    </w:p>
    <w:p w14:paraId="7C8240D2" w14:textId="77777777" w:rsidR="00952010" w:rsidRPr="00952010" w:rsidRDefault="00952010" w:rsidP="00952010">
      <w:pPr>
        <w:jc w:val="right"/>
        <w:rPr>
          <w:rFonts w:ascii="Arial" w:hAnsi="Arial" w:cs="Arial"/>
          <w:b/>
          <w:i/>
          <w:sz w:val="19"/>
          <w:szCs w:val="19"/>
          <w:lang w:eastAsia="pl-PL"/>
        </w:rPr>
      </w:pPr>
    </w:p>
    <w:p w14:paraId="2BFDBDE3" w14:textId="77777777" w:rsidR="00952010" w:rsidRPr="00952010" w:rsidRDefault="00952010" w:rsidP="00952010">
      <w:pPr>
        <w:jc w:val="right"/>
        <w:rPr>
          <w:rFonts w:ascii="Arial" w:hAnsi="Arial" w:cs="Arial"/>
          <w:b/>
          <w:i/>
          <w:sz w:val="19"/>
          <w:szCs w:val="19"/>
          <w:lang w:eastAsia="pl-PL"/>
        </w:rPr>
      </w:pPr>
    </w:p>
    <w:p w14:paraId="406A8236" w14:textId="77777777" w:rsidR="00952010" w:rsidRPr="00952010" w:rsidRDefault="00952010" w:rsidP="00952010">
      <w:pPr>
        <w:jc w:val="right"/>
        <w:rPr>
          <w:rFonts w:ascii="Arial" w:hAnsi="Arial" w:cs="Arial"/>
          <w:b/>
          <w:i/>
          <w:sz w:val="19"/>
          <w:szCs w:val="19"/>
          <w:lang w:eastAsia="pl-PL"/>
        </w:rPr>
      </w:pPr>
    </w:p>
    <w:p w14:paraId="511215CD" w14:textId="77777777" w:rsidR="00952010" w:rsidRPr="00952010" w:rsidRDefault="00952010" w:rsidP="00952010">
      <w:pPr>
        <w:jc w:val="right"/>
        <w:rPr>
          <w:rFonts w:ascii="Arial" w:hAnsi="Arial" w:cs="Arial"/>
          <w:b/>
          <w:i/>
          <w:sz w:val="19"/>
          <w:szCs w:val="19"/>
          <w:lang w:eastAsia="pl-PL"/>
        </w:rPr>
      </w:pPr>
    </w:p>
    <w:p w14:paraId="3DDB3E8D" w14:textId="77777777" w:rsidR="00952010" w:rsidRPr="00952010" w:rsidRDefault="00952010" w:rsidP="00952010">
      <w:pPr>
        <w:jc w:val="right"/>
        <w:rPr>
          <w:rFonts w:ascii="Arial" w:hAnsi="Arial" w:cs="Arial"/>
          <w:b/>
          <w:i/>
          <w:sz w:val="19"/>
          <w:szCs w:val="19"/>
          <w:lang w:eastAsia="pl-PL"/>
        </w:rPr>
      </w:pPr>
    </w:p>
    <w:p w14:paraId="1EFB8256" w14:textId="77777777" w:rsidR="00952010" w:rsidRPr="00952010" w:rsidRDefault="00952010" w:rsidP="00952010">
      <w:pPr>
        <w:jc w:val="right"/>
        <w:rPr>
          <w:rFonts w:ascii="Arial" w:hAnsi="Arial" w:cs="Arial"/>
          <w:b/>
          <w:i/>
          <w:sz w:val="19"/>
          <w:szCs w:val="19"/>
          <w:lang w:eastAsia="pl-PL"/>
        </w:rPr>
      </w:pPr>
    </w:p>
    <w:p w14:paraId="31C3F249" w14:textId="77777777" w:rsidR="00952010" w:rsidRPr="00952010" w:rsidRDefault="00952010" w:rsidP="00952010">
      <w:pPr>
        <w:jc w:val="right"/>
        <w:rPr>
          <w:rFonts w:ascii="Arial" w:hAnsi="Arial" w:cs="Arial"/>
          <w:b/>
          <w:i/>
          <w:sz w:val="19"/>
          <w:szCs w:val="19"/>
          <w:lang w:eastAsia="pl-PL"/>
        </w:rPr>
      </w:pPr>
    </w:p>
    <w:p w14:paraId="4532BA94" w14:textId="77777777" w:rsidR="00952010" w:rsidRDefault="00952010" w:rsidP="00952010">
      <w:pPr>
        <w:jc w:val="right"/>
        <w:rPr>
          <w:rFonts w:ascii="Arial" w:hAnsi="Arial" w:cs="Arial"/>
          <w:b/>
          <w:i/>
          <w:sz w:val="19"/>
          <w:szCs w:val="19"/>
          <w:lang w:eastAsia="pl-PL"/>
        </w:rPr>
      </w:pPr>
    </w:p>
    <w:p w14:paraId="462C945C" w14:textId="77777777" w:rsidR="00EE1AE8" w:rsidRPr="00952010" w:rsidRDefault="00EE1AE8" w:rsidP="00952010">
      <w:pPr>
        <w:jc w:val="right"/>
        <w:rPr>
          <w:rFonts w:ascii="Arial" w:hAnsi="Arial" w:cs="Arial"/>
          <w:b/>
          <w:i/>
          <w:sz w:val="19"/>
          <w:szCs w:val="19"/>
          <w:lang w:eastAsia="pl-PL"/>
        </w:rPr>
      </w:pPr>
    </w:p>
    <w:p w14:paraId="37446A09" w14:textId="77777777" w:rsidR="00952010" w:rsidRDefault="00952010" w:rsidP="00952010">
      <w:pPr>
        <w:jc w:val="right"/>
        <w:rPr>
          <w:rFonts w:ascii="Arial" w:hAnsi="Arial" w:cs="Arial"/>
          <w:b/>
          <w:i/>
          <w:sz w:val="19"/>
          <w:szCs w:val="19"/>
          <w:lang w:eastAsia="pl-PL"/>
        </w:rPr>
      </w:pPr>
    </w:p>
    <w:p w14:paraId="56A4A23A" w14:textId="77777777" w:rsidR="00B83320" w:rsidRPr="00952010" w:rsidRDefault="00B83320" w:rsidP="00952010">
      <w:pPr>
        <w:jc w:val="right"/>
        <w:rPr>
          <w:rFonts w:ascii="Arial" w:hAnsi="Arial" w:cs="Arial"/>
          <w:b/>
          <w:i/>
          <w:sz w:val="19"/>
          <w:szCs w:val="19"/>
          <w:lang w:eastAsia="pl-PL"/>
        </w:rPr>
      </w:pPr>
    </w:p>
    <w:p w14:paraId="04F06570" w14:textId="77777777" w:rsidR="00952010" w:rsidRPr="00952010" w:rsidRDefault="00952010" w:rsidP="00952010">
      <w:pPr>
        <w:rPr>
          <w:rFonts w:ascii="Arial" w:hAnsi="Arial" w:cs="Arial"/>
          <w:b/>
          <w:i/>
          <w:sz w:val="19"/>
          <w:szCs w:val="19"/>
          <w:lang w:eastAsia="pl-PL"/>
        </w:rPr>
      </w:pPr>
    </w:p>
    <w:p w14:paraId="15702F6A" w14:textId="77777777"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lastRenderedPageBreak/>
        <w:t>załącznik nr 3</w:t>
      </w:r>
      <w:r w:rsidR="0009774A">
        <w:rPr>
          <w:rFonts w:ascii="Arial" w:hAnsi="Arial" w:cs="Arial"/>
          <w:b/>
          <w:i/>
          <w:smallCaps/>
          <w:sz w:val="16"/>
          <w:szCs w:val="18"/>
        </w:rPr>
        <w:t>a</w:t>
      </w:r>
    </w:p>
    <w:p w14:paraId="0BD7B20E" w14:textId="77777777"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t>dotyczy zakresu nr 1</w:t>
      </w:r>
      <w:r w:rsidR="0009774A">
        <w:rPr>
          <w:rFonts w:ascii="Arial" w:hAnsi="Arial" w:cs="Arial"/>
          <w:b/>
          <w:i/>
          <w:smallCaps/>
          <w:sz w:val="16"/>
          <w:szCs w:val="18"/>
        </w:rPr>
        <w:t>47</w:t>
      </w:r>
      <w:r w:rsidRPr="00952010">
        <w:rPr>
          <w:rFonts w:ascii="Arial" w:hAnsi="Arial" w:cs="Arial"/>
          <w:b/>
          <w:i/>
          <w:smallCaps/>
          <w:sz w:val="16"/>
          <w:szCs w:val="18"/>
        </w:rPr>
        <w:t xml:space="preserve"> </w:t>
      </w:r>
    </w:p>
    <w:p w14:paraId="6CD66D91" w14:textId="77777777" w:rsidR="00952010" w:rsidRPr="00952010" w:rsidRDefault="00952010" w:rsidP="00952010">
      <w:pPr>
        <w:spacing w:after="0" w:line="240" w:lineRule="auto"/>
        <w:jc w:val="right"/>
        <w:rPr>
          <w:rFonts w:ascii="Arial" w:hAnsi="Arial" w:cs="Arial"/>
          <w:b/>
          <w:i/>
          <w:smallCaps/>
          <w:sz w:val="16"/>
          <w:szCs w:val="18"/>
        </w:rPr>
      </w:pPr>
    </w:p>
    <w:p w14:paraId="79365380" w14:textId="77777777" w:rsidR="00952010" w:rsidRPr="00952010" w:rsidRDefault="00952010" w:rsidP="00952010">
      <w:pPr>
        <w:spacing w:after="0" w:line="240" w:lineRule="auto"/>
        <w:jc w:val="right"/>
        <w:rPr>
          <w:rFonts w:ascii="Arial" w:hAnsi="Arial" w:cs="Arial"/>
          <w:b/>
          <w:smallCaps/>
          <w:sz w:val="16"/>
          <w:szCs w:val="18"/>
        </w:rPr>
      </w:pPr>
    </w:p>
    <w:p w14:paraId="342E5135" w14:textId="77777777" w:rsidR="00952010" w:rsidRPr="00952010" w:rsidRDefault="00952010" w:rsidP="00952010">
      <w:pPr>
        <w:spacing w:line="360" w:lineRule="auto"/>
        <w:jc w:val="center"/>
        <w:rPr>
          <w:rFonts w:ascii="Arial" w:hAnsi="Arial" w:cs="Arial"/>
          <w:sz w:val="20"/>
          <w:szCs w:val="20"/>
        </w:rPr>
      </w:pPr>
      <w:r w:rsidRPr="00952010">
        <w:rPr>
          <w:rFonts w:ascii="Arial" w:hAnsi="Arial" w:cs="Arial"/>
          <w:b/>
          <w:smallCaps/>
          <w:sz w:val="20"/>
          <w:szCs w:val="20"/>
        </w:rPr>
        <w:t>Umowa Użyczenia  Nr</w:t>
      </w:r>
      <w:r w:rsidRPr="00952010">
        <w:rPr>
          <w:rFonts w:ascii="Arial" w:hAnsi="Arial" w:cs="Arial"/>
          <w:b/>
          <w:sz w:val="20"/>
          <w:szCs w:val="20"/>
        </w:rPr>
        <w:t xml:space="preserve">   ..../20</w:t>
      </w:r>
      <w:r w:rsidR="00B83320">
        <w:rPr>
          <w:rFonts w:ascii="Arial" w:hAnsi="Arial" w:cs="Arial"/>
          <w:b/>
          <w:sz w:val="20"/>
          <w:szCs w:val="20"/>
        </w:rPr>
        <w:t>2</w:t>
      </w:r>
      <w:r w:rsidR="0009774A">
        <w:rPr>
          <w:rFonts w:ascii="Arial" w:hAnsi="Arial" w:cs="Arial"/>
          <w:b/>
          <w:sz w:val="20"/>
          <w:szCs w:val="20"/>
        </w:rPr>
        <w:t>2</w:t>
      </w:r>
    </w:p>
    <w:p w14:paraId="6FEE33E5"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zawarta w dniu </w:t>
      </w:r>
      <w:r w:rsidRPr="00952010">
        <w:rPr>
          <w:rFonts w:ascii="Arial" w:hAnsi="Arial" w:cs="Arial"/>
          <w:b/>
          <w:sz w:val="20"/>
          <w:szCs w:val="20"/>
        </w:rPr>
        <w:t>....................</w:t>
      </w:r>
      <w:r w:rsidRPr="00952010">
        <w:rPr>
          <w:rFonts w:ascii="Arial" w:hAnsi="Arial" w:cs="Arial"/>
          <w:sz w:val="20"/>
          <w:szCs w:val="20"/>
        </w:rPr>
        <w:t xml:space="preserve"> roku w Tarnowie pomiędzy:</w:t>
      </w:r>
    </w:p>
    <w:p w14:paraId="2049C9A3" w14:textId="77777777" w:rsidR="00952010" w:rsidRPr="00952010" w:rsidRDefault="00952010" w:rsidP="00952010">
      <w:pPr>
        <w:suppressAutoHyphens/>
        <w:jc w:val="both"/>
        <w:rPr>
          <w:rFonts w:ascii="Arial" w:hAnsi="Arial" w:cs="Arial"/>
          <w:sz w:val="20"/>
          <w:szCs w:val="20"/>
        </w:rPr>
      </w:pPr>
      <w:r w:rsidRPr="00952010">
        <w:rPr>
          <w:rFonts w:ascii="Arial" w:hAnsi="Arial" w:cs="Arial"/>
          <w:i/>
          <w:smallCaps/>
          <w:sz w:val="20"/>
          <w:szCs w:val="20"/>
        </w:rPr>
        <w:t>Szpitalem Wojewódzkim im. Św. Łukasza SP ZOZ w Tarnowie</w:t>
      </w:r>
      <w:r w:rsidRPr="00952010">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49C925FD" w14:textId="77777777" w:rsidR="00952010" w:rsidRPr="00952010" w:rsidRDefault="00952010" w:rsidP="00952010">
      <w:pPr>
        <w:rPr>
          <w:rFonts w:ascii="Arial" w:hAnsi="Arial" w:cs="Arial"/>
          <w:b/>
          <w:smallCaps/>
          <w:sz w:val="20"/>
          <w:szCs w:val="20"/>
        </w:rPr>
      </w:pPr>
      <w:r w:rsidRPr="00952010">
        <w:rPr>
          <w:rFonts w:ascii="Arial" w:hAnsi="Arial" w:cs="Arial"/>
          <w:b/>
          <w:smallCaps/>
          <w:sz w:val="20"/>
          <w:szCs w:val="20"/>
        </w:rPr>
        <w:t xml:space="preserve">Anna Czech </w:t>
      </w:r>
      <w:r w:rsidRPr="00952010">
        <w:rPr>
          <w:rFonts w:ascii="Arial" w:hAnsi="Arial" w:cs="Arial"/>
          <w:b/>
          <w:smallCaps/>
          <w:sz w:val="20"/>
          <w:szCs w:val="20"/>
        </w:rPr>
        <w:tab/>
      </w:r>
      <w:r w:rsidRPr="00952010">
        <w:rPr>
          <w:rFonts w:ascii="Arial" w:hAnsi="Arial" w:cs="Arial"/>
          <w:b/>
          <w:smallCaps/>
          <w:sz w:val="20"/>
          <w:szCs w:val="20"/>
        </w:rPr>
        <w:tab/>
        <w:t xml:space="preserve">- Dyrektor Szpitala </w:t>
      </w:r>
    </w:p>
    <w:p w14:paraId="44C34875" w14:textId="77777777" w:rsidR="00952010" w:rsidRPr="00952010" w:rsidRDefault="00952010" w:rsidP="00952010">
      <w:pPr>
        <w:rPr>
          <w:rFonts w:ascii="Arial" w:hAnsi="Arial" w:cs="Arial"/>
          <w:b/>
          <w:smallCaps/>
          <w:sz w:val="20"/>
          <w:szCs w:val="20"/>
        </w:rPr>
      </w:pPr>
      <w:r w:rsidRPr="00952010">
        <w:rPr>
          <w:rFonts w:ascii="Arial" w:hAnsi="Arial" w:cs="Arial"/>
          <w:sz w:val="20"/>
          <w:szCs w:val="20"/>
        </w:rPr>
        <w:t>zwanym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biorącym do użyczenia</w:t>
      </w:r>
      <w:r w:rsidRPr="00952010">
        <w:rPr>
          <w:rFonts w:ascii="Arial" w:hAnsi="Arial" w:cs="Arial"/>
          <w:b/>
          <w:smallCaps/>
          <w:sz w:val="20"/>
          <w:szCs w:val="20"/>
        </w:rPr>
        <w:t xml:space="preserve">”, </w:t>
      </w:r>
    </w:p>
    <w:p w14:paraId="12BF796A"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a </w:t>
      </w:r>
      <w:r w:rsidRPr="00952010">
        <w:rPr>
          <w:rFonts w:ascii="Arial" w:hAnsi="Arial" w:cs="Arial"/>
          <w:b/>
          <w:i/>
          <w:sz w:val="20"/>
          <w:szCs w:val="20"/>
        </w:rPr>
        <w:t xml:space="preserve">.................................... </w:t>
      </w:r>
      <w:r w:rsidRPr="00952010">
        <w:rPr>
          <w:rFonts w:ascii="Arial" w:hAnsi="Arial" w:cs="Arial"/>
          <w:sz w:val="20"/>
          <w:szCs w:val="20"/>
        </w:rPr>
        <w:t xml:space="preserve"> </w:t>
      </w:r>
    </w:p>
    <w:p w14:paraId="56A180DE" w14:textId="77777777" w:rsidR="00952010" w:rsidRPr="00952010" w:rsidRDefault="00952010" w:rsidP="00952010">
      <w:pPr>
        <w:rPr>
          <w:rFonts w:ascii="Arial" w:hAnsi="Arial" w:cs="Arial"/>
          <w:sz w:val="20"/>
          <w:szCs w:val="20"/>
        </w:rPr>
      </w:pPr>
      <w:r w:rsidRPr="00952010">
        <w:rPr>
          <w:rFonts w:ascii="Arial" w:hAnsi="Arial" w:cs="Arial"/>
          <w:sz w:val="20"/>
          <w:szCs w:val="20"/>
        </w:rPr>
        <w:t>reprezentowaną  przez:</w:t>
      </w:r>
    </w:p>
    <w:p w14:paraId="0CD9A8AE"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1528E17F"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5C5F8726" w14:textId="77777777" w:rsidR="00952010" w:rsidRPr="00952010" w:rsidRDefault="00952010" w:rsidP="00952010">
      <w:pPr>
        <w:rPr>
          <w:rFonts w:ascii="Arial" w:hAnsi="Arial" w:cs="Arial"/>
          <w:sz w:val="20"/>
          <w:szCs w:val="20"/>
        </w:rPr>
      </w:pPr>
      <w:r w:rsidRPr="00952010">
        <w:rPr>
          <w:rFonts w:ascii="Arial" w:hAnsi="Arial" w:cs="Arial"/>
          <w:sz w:val="20"/>
          <w:szCs w:val="20"/>
        </w:rPr>
        <w:t>zwana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 xml:space="preserve">Użyczającym </w:t>
      </w:r>
      <w:r w:rsidRPr="00952010">
        <w:rPr>
          <w:rFonts w:ascii="Arial" w:hAnsi="Arial" w:cs="Arial"/>
          <w:b/>
          <w:smallCaps/>
          <w:sz w:val="20"/>
          <w:szCs w:val="20"/>
        </w:rPr>
        <w:t>”</w:t>
      </w:r>
    </w:p>
    <w:p w14:paraId="57D0979E" w14:textId="77777777" w:rsidR="00952010" w:rsidRPr="00952010" w:rsidRDefault="00952010" w:rsidP="00952010">
      <w:pPr>
        <w:spacing w:after="0" w:line="240" w:lineRule="auto"/>
        <w:rPr>
          <w:rFonts w:ascii="Arial" w:eastAsia="Times New Roman" w:hAnsi="Arial" w:cs="Arial"/>
          <w:sz w:val="20"/>
          <w:szCs w:val="20"/>
          <w:lang w:eastAsia="pl-PL"/>
        </w:rPr>
      </w:pPr>
    </w:p>
    <w:p w14:paraId="785567EE"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1</w:t>
      </w:r>
    </w:p>
    <w:p w14:paraId="7F810600" w14:textId="77777777" w:rsidR="00B83320" w:rsidRDefault="00952010">
      <w:pPr>
        <w:numPr>
          <w:ilvl w:val="0"/>
          <w:numId w:val="22"/>
        </w:numPr>
        <w:spacing w:after="0" w:line="240" w:lineRule="auto"/>
        <w:ind w:left="284" w:hanging="284"/>
        <w:jc w:val="both"/>
        <w:rPr>
          <w:rFonts w:ascii="Arial" w:hAnsi="Arial" w:cs="Arial"/>
          <w:sz w:val="20"/>
          <w:szCs w:val="20"/>
        </w:rPr>
      </w:pPr>
      <w:r w:rsidRPr="00952010">
        <w:rPr>
          <w:rFonts w:ascii="Arial" w:hAnsi="Arial" w:cs="Arial"/>
          <w:sz w:val="20"/>
          <w:szCs w:val="20"/>
        </w:rPr>
        <w:t>Przedmiotem umowy użyczenia jest:</w:t>
      </w:r>
    </w:p>
    <w:p w14:paraId="13D0279D" w14:textId="77777777" w:rsidR="00B83320" w:rsidRPr="001B6B20" w:rsidRDefault="00B83320" w:rsidP="00B83320">
      <w:pPr>
        <w:ind w:left="786"/>
        <w:jc w:val="both"/>
        <w:rPr>
          <w:rFonts w:ascii="Arial" w:hAnsi="Arial" w:cs="Arial"/>
          <w:sz w:val="19"/>
          <w:szCs w:val="19"/>
        </w:rPr>
      </w:pPr>
      <w:r w:rsidRPr="001B6B20">
        <w:rPr>
          <w:rFonts w:ascii="Arial" w:hAnsi="Arial" w:cs="Arial"/>
          <w:sz w:val="20"/>
          <w:szCs w:val="20"/>
        </w:rPr>
        <w:t>a)</w:t>
      </w:r>
      <w:r w:rsidR="00E04C67" w:rsidRPr="001B6B20">
        <w:rPr>
          <w:rFonts w:ascii="Arial" w:hAnsi="Arial" w:cs="Arial"/>
          <w:sz w:val="20"/>
          <w:szCs w:val="20"/>
        </w:rPr>
        <w:t xml:space="preserve"> </w:t>
      </w:r>
      <w:r w:rsidR="00E04C67" w:rsidRPr="001B6B20">
        <w:rPr>
          <w:rFonts w:ascii="Arial" w:hAnsi="Arial" w:cs="Arial"/>
          <w:b/>
          <w:sz w:val="19"/>
          <w:szCs w:val="19"/>
        </w:rPr>
        <w:t xml:space="preserve">7 </w:t>
      </w:r>
      <w:r w:rsidRPr="001B6B20">
        <w:rPr>
          <w:rFonts w:ascii="Arial" w:hAnsi="Arial" w:cs="Arial"/>
          <w:sz w:val="19"/>
          <w:szCs w:val="19"/>
        </w:rPr>
        <w:t xml:space="preserve">sztuk parowników do  aparatów </w:t>
      </w:r>
      <w:proofErr w:type="spellStart"/>
      <w:r w:rsidRPr="001B6B20">
        <w:rPr>
          <w:rFonts w:ascii="Arial" w:hAnsi="Arial" w:cs="Arial"/>
          <w:sz w:val="19"/>
          <w:szCs w:val="19"/>
        </w:rPr>
        <w:t>Ohemeda</w:t>
      </w:r>
      <w:proofErr w:type="spellEnd"/>
      <w:r w:rsidRPr="001B6B20">
        <w:rPr>
          <w:rFonts w:ascii="Arial" w:hAnsi="Arial" w:cs="Arial"/>
          <w:sz w:val="19"/>
          <w:szCs w:val="19"/>
        </w:rPr>
        <w:t xml:space="preserve"> (rodzaj łączenia </w:t>
      </w:r>
      <w:proofErr w:type="spellStart"/>
      <w:r w:rsidRPr="001B6B20">
        <w:rPr>
          <w:rFonts w:ascii="Arial" w:hAnsi="Arial" w:cs="Arial"/>
          <w:sz w:val="19"/>
          <w:szCs w:val="19"/>
        </w:rPr>
        <w:t>selectatec</w:t>
      </w:r>
      <w:proofErr w:type="spellEnd"/>
      <w:r w:rsidRPr="001B6B20">
        <w:rPr>
          <w:rFonts w:ascii="Arial" w:hAnsi="Arial" w:cs="Arial"/>
          <w:sz w:val="19"/>
          <w:szCs w:val="19"/>
        </w:rPr>
        <w:t xml:space="preserve">) oraz 1 sztuki do aparatów </w:t>
      </w:r>
      <w:proofErr w:type="spellStart"/>
      <w:r w:rsidRPr="001B6B20">
        <w:rPr>
          <w:rFonts w:ascii="Arial" w:hAnsi="Arial" w:cs="Arial"/>
          <w:sz w:val="19"/>
          <w:szCs w:val="19"/>
        </w:rPr>
        <w:t>Drager</w:t>
      </w:r>
      <w:proofErr w:type="spellEnd"/>
      <w:r w:rsidRPr="001B6B20">
        <w:rPr>
          <w:rFonts w:ascii="Arial" w:hAnsi="Arial" w:cs="Arial"/>
          <w:sz w:val="19"/>
          <w:szCs w:val="19"/>
        </w:rPr>
        <w:t xml:space="preserve"> (rodzaj łączenia plug-in). </w:t>
      </w:r>
    </w:p>
    <w:p w14:paraId="338C5E05" w14:textId="77777777" w:rsidR="00952010" w:rsidRPr="00952010" w:rsidRDefault="00952010">
      <w:pPr>
        <w:numPr>
          <w:ilvl w:val="0"/>
          <w:numId w:val="22"/>
        </w:numPr>
        <w:spacing w:after="0" w:line="240" w:lineRule="auto"/>
        <w:ind w:left="284" w:hanging="284"/>
        <w:contextualSpacing/>
        <w:jc w:val="both"/>
        <w:rPr>
          <w:rFonts w:ascii="Arial" w:hAnsi="Arial" w:cs="Arial"/>
          <w:sz w:val="20"/>
          <w:szCs w:val="20"/>
        </w:rPr>
      </w:pPr>
      <w:r w:rsidRPr="00952010">
        <w:rPr>
          <w:rFonts w:ascii="Arial" w:hAnsi="Arial" w:cs="Arial"/>
          <w:sz w:val="20"/>
          <w:szCs w:val="20"/>
        </w:rPr>
        <w:t>Użyczający dostarczy przedmiot umowy opisany w ust. 1 wraz z pierwszą dostawą wynikającą z umowy dostawy – /dotyczy zakresu 1</w:t>
      </w:r>
      <w:r w:rsidR="0009774A">
        <w:rPr>
          <w:rFonts w:ascii="Arial" w:hAnsi="Arial" w:cs="Arial"/>
          <w:sz w:val="20"/>
          <w:szCs w:val="20"/>
        </w:rPr>
        <w:t>47</w:t>
      </w:r>
      <w:r w:rsidRPr="00952010">
        <w:rPr>
          <w:rFonts w:ascii="Arial" w:hAnsi="Arial" w:cs="Arial"/>
          <w:sz w:val="20"/>
          <w:szCs w:val="20"/>
        </w:rPr>
        <w:t>/</w:t>
      </w:r>
    </w:p>
    <w:p w14:paraId="2AFFB132" w14:textId="77777777" w:rsidR="00952010" w:rsidRPr="00952010" w:rsidRDefault="00952010">
      <w:pPr>
        <w:numPr>
          <w:ilvl w:val="0"/>
          <w:numId w:val="22"/>
        </w:numPr>
        <w:spacing w:after="0" w:line="240" w:lineRule="auto"/>
        <w:ind w:left="284" w:hanging="284"/>
        <w:jc w:val="both"/>
        <w:rPr>
          <w:rFonts w:ascii="Arial" w:hAnsi="Arial" w:cs="Arial"/>
          <w:sz w:val="20"/>
          <w:szCs w:val="20"/>
        </w:rPr>
      </w:pPr>
      <w:r w:rsidRPr="00952010">
        <w:rPr>
          <w:rFonts w:ascii="Arial" w:hAnsi="Arial" w:cs="Arial"/>
          <w:sz w:val="20"/>
          <w:szCs w:val="20"/>
        </w:rPr>
        <w:t>Użyczenie następuje w związku z wykonywaniem umowy dostawy nr ...../</w:t>
      </w:r>
      <w:r w:rsidR="00B83320">
        <w:rPr>
          <w:rFonts w:ascii="Arial" w:hAnsi="Arial" w:cs="Arial"/>
          <w:sz w:val="20"/>
          <w:szCs w:val="20"/>
        </w:rPr>
        <w:t>2</w:t>
      </w:r>
      <w:r w:rsidR="0009774A">
        <w:rPr>
          <w:rFonts w:ascii="Arial" w:hAnsi="Arial" w:cs="Arial"/>
          <w:sz w:val="20"/>
          <w:szCs w:val="20"/>
        </w:rPr>
        <w:t>2</w:t>
      </w:r>
      <w:r w:rsidRPr="00952010">
        <w:rPr>
          <w:rFonts w:ascii="Arial" w:hAnsi="Arial" w:cs="Arial"/>
          <w:sz w:val="20"/>
          <w:szCs w:val="20"/>
        </w:rPr>
        <w:t xml:space="preserve">. </w:t>
      </w:r>
    </w:p>
    <w:p w14:paraId="2E3D9AAA" w14:textId="77777777" w:rsidR="00952010" w:rsidRPr="00952010" w:rsidRDefault="00952010" w:rsidP="00952010">
      <w:pPr>
        <w:spacing w:after="0" w:line="240" w:lineRule="auto"/>
        <w:ind w:left="284"/>
        <w:jc w:val="both"/>
        <w:rPr>
          <w:rFonts w:ascii="Arial" w:hAnsi="Arial" w:cs="Arial"/>
          <w:sz w:val="20"/>
          <w:szCs w:val="20"/>
        </w:rPr>
      </w:pPr>
    </w:p>
    <w:p w14:paraId="0C633AE3"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2</w:t>
      </w:r>
    </w:p>
    <w:p w14:paraId="55D6C2BF" w14:textId="77777777" w:rsidR="00952010" w:rsidRPr="00952010" w:rsidRDefault="00952010">
      <w:pPr>
        <w:numPr>
          <w:ilvl w:val="0"/>
          <w:numId w:val="23"/>
        </w:numPr>
        <w:spacing w:after="0" w:line="240" w:lineRule="auto"/>
        <w:jc w:val="both"/>
        <w:rPr>
          <w:rFonts w:ascii="Arial" w:hAnsi="Arial" w:cs="Arial"/>
          <w:sz w:val="20"/>
          <w:szCs w:val="20"/>
        </w:rPr>
      </w:pPr>
      <w:r w:rsidRPr="00952010">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14:paraId="2AFA00A4" w14:textId="77777777" w:rsidR="00952010" w:rsidRPr="00952010" w:rsidRDefault="00952010">
      <w:pPr>
        <w:numPr>
          <w:ilvl w:val="0"/>
          <w:numId w:val="23"/>
        </w:numPr>
        <w:spacing w:after="0" w:line="240" w:lineRule="auto"/>
        <w:jc w:val="both"/>
        <w:rPr>
          <w:rFonts w:ascii="Arial" w:hAnsi="Arial" w:cs="Arial"/>
          <w:sz w:val="20"/>
          <w:szCs w:val="20"/>
        </w:rPr>
      </w:pPr>
      <w:r w:rsidRPr="00952010">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14:paraId="53F75298" w14:textId="77777777" w:rsidR="00952010" w:rsidRPr="00952010" w:rsidRDefault="00952010">
      <w:pPr>
        <w:numPr>
          <w:ilvl w:val="0"/>
          <w:numId w:val="23"/>
        </w:numPr>
        <w:spacing w:after="0" w:line="240" w:lineRule="auto"/>
        <w:jc w:val="both"/>
        <w:rPr>
          <w:rFonts w:ascii="Arial" w:hAnsi="Arial" w:cs="Arial"/>
          <w:sz w:val="20"/>
          <w:szCs w:val="20"/>
        </w:rPr>
      </w:pPr>
      <w:r w:rsidRPr="00952010">
        <w:rPr>
          <w:rFonts w:ascii="Arial" w:hAnsi="Arial" w:cs="Arial"/>
          <w:sz w:val="20"/>
          <w:szCs w:val="20"/>
        </w:rPr>
        <w:t xml:space="preserve">W okresie trwania umowy dostawy Wykonawca zobowiązuje się do świadczenie usług serwisowych użyczonego sprzętu. </w:t>
      </w:r>
    </w:p>
    <w:p w14:paraId="522861D7" w14:textId="77777777" w:rsidR="00952010" w:rsidRPr="00952010" w:rsidRDefault="00952010">
      <w:pPr>
        <w:numPr>
          <w:ilvl w:val="0"/>
          <w:numId w:val="23"/>
        </w:numPr>
        <w:spacing w:after="0" w:line="240" w:lineRule="auto"/>
        <w:jc w:val="both"/>
        <w:rPr>
          <w:rFonts w:ascii="Arial" w:hAnsi="Arial" w:cs="Arial"/>
          <w:b/>
          <w:sz w:val="20"/>
          <w:szCs w:val="20"/>
        </w:rPr>
      </w:pPr>
      <w:r w:rsidRPr="00952010">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14:paraId="723E6007"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3</w:t>
      </w:r>
    </w:p>
    <w:p w14:paraId="5DF6CE19" w14:textId="77777777" w:rsidR="00952010" w:rsidRPr="00952010" w:rsidRDefault="00952010">
      <w:pPr>
        <w:numPr>
          <w:ilvl w:val="0"/>
          <w:numId w:val="24"/>
        </w:numPr>
        <w:spacing w:after="0" w:line="240" w:lineRule="auto"/>
        <w:jc w:val="both"/>
        <w:rPr>
          <w:rFonts w:ascii="Arial" w:hAnsi="Arial" w:cs="Arial"/>
          <w:sz w:val="20"/>
          <w:szCs w:val="20"/>
        </w:rPr>
      </w:pPr>
      <w:r w:rsidRPr="00952010">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14:paraId="604D821A" w14:textId="77777777" w:rsidR="00952010" w:rsidRPr="00952010" w:rsidRDefault="00952010">
      <w:pPr>
        <w:numPr>
          <w:ilvl w:val="0"/>
          <w:numId w:val="24"/>
        </w:numPr>
        <w:spacing w:after="0" w:line="240" w:lineRule="auto"/>
        <w:jc w:val="both"/>
        <w:rPr>
          <w:rFonts w:ascii="Arial" w:hAnsi="Arial" w:cs="Arial"/>
          <w:sz w:val="20"/>
          <w:szCs w:val="20"/>
        </w:rPr>
      </w:pPr>
      <w:r w:rsidRPr="00952010">
        <w:rPr>
          <w:rFonts w:ascii="Arial" w:hAnsi="Arial" w:cs="Arial"/>
          <w:sz w:val="20"/>
          <w:szCs w:val="20"/>
        </w:rPr>
        <w:t xml:space="preserve">Użyczający ubezpieczy przedmiot użyczenia od wszelkich </w:t>
      </w:r>
      <w:proofErr w:type="spellStart"/>
      <w:r w:rsidRPr="00952010">
        <w:rPr>
          <w:rFonts w:ascii="Arial" w:hAnsi="Arial" w:cs="Arial"/>
          <w:sz w:val="20"/>
          <w:szCs w:val="20"/>
        </w:rPr>
        <w:t>ryzyk</w:t>
      </w:r>
      <w:proofErr w:type="spellEnd"/>
      <w:r w:rsidRPr="00952010">
        <w:rPr>
          <w:rFonts w:ascii="Arial" w:hAnsi="Arial" w:cs="Arial"/>
          <w:sz w:val="20"/>
          <w:szCs w:val="20"/>
        </w:rPr>
        <w:t xml:space="preserve">, we własnym zakresie i na własny koszt. Użyczający zwalnia biorącego w używanie od odpowiedzialności za przypadkową utratę lub uszkodzenie sprzętu w związku z jego ubezpieczeniem przez użyczającego. </w:t>
      </w:r>
    </w:p>
    <w:p w14:paraId="1885044D" w14:textId="77777777" w:rsidR="00952010" w:rsidRPr="00952010" w:rsidRDefault="00952010">
      <w:pPr>
        <w:numPr>
          <w:ilvl w:val="0"/>
          <w:numId w:val="24"/>
        </w:numPr>
        <w:spacing w:after="0" w:line="240" w:lineRule="auto"/>
        <w:jc w:val="both"/>
        <w:rPr>
          <w:rFonts w:ascii="Arial" w:hAnsi="Arial" w:cs="Arial"/>
          <w:sz w:val="20"/>
          <w:szCs w:val="20"/>
        </w:rPr>
      </w:pPr>
      <w:r w:rsidRPr="00952010">
        <w:rPr>
          <w:rFonts w:ascii="Arial" w:hAnsi="Arial" w:cs="Arial"/>
          <w:sz w:val="20"/>
          <w:szCs w:val="20"/>
        </w:rPr>
        <w:t>W przypadku upływu terminu umowy lub wygaśnięcia zawartej umowy z innych przyczyn, Biorący do używania dokonuje zwrotu użyczonego przedmiotu użyczenia na podstawie Protokołu zdawczo – odbiorczego podpisanego przez obie strony umowy.</w:t>
      </w:r>
    </w:p>
    <w:p w14:paraId="4202C42E" w14:textId="77777777" w:rsidR="00952010" w:rsidRPr="00952010" w:rsidRDefault="00952010" w:rsidP="00952010">
      <w:pPr>
        <w:spacing w:after="0" w:line="240" w:lineRule="auto"/>
        <w:ind w:left="360"/>
        <w:jc w:val="both"/>
        <w:rPr>
          <w:rFonts w:ascii="Arial" w:hAnsi="Arial" w:cs="Arial"/>
          <w:sz w:val="20"/>
          <w:szCs w:val="20"/>
        </w:rPr>
      </w:pPr>
    </w:p>
    <w:p w14:paraId="7F2CFA1D"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4</w:t>
      </w:r>
    </w:p>
    <w:p w14:paraId="7B842FD4" w14:textId="77777777" w:rsidR="00952010" w:rsidRPr="00952010" w:rsidRDefault="00952010" w:rsidP="00952010">
      <w:pPr>
        <w:jc w:val="both"/>
        <w:rPr>
          <w:rFonts w:ascii="Arial" w:hAnsi="Arial" w:cs="Arial"/>
          <w:b/>
          <w:sz w:val="20"/>
          <w:szCs w:val="20"/>
        </w:rPr>
      </w:pPr>
      <w:r w:rsidRPr="00952010">
        <w:rPr>
          <w:rFonts w:ascii="Arial" w:hAnsi="Arial" w:cs="Arial"/>
          <w:sz w:val="20"/>
          <w:szCs w:val="20"/>
        </w:rPr>
        <w:t xml:space="preserve">Umowa zawarta jest na czas określony, od dnia </w:t>
      </w:r>
      <w:r w:rsidRPr="00952010">
        <w:rPr>
          <w:rFonts w:ascii="Arial" w:hAnsi="Arial" w:cs="Arial"/>
          <w:b/>
          <w:sz w:val="20"/>
          <w:szCs w:val="20"/>
        </w:rPr>
        <w:t>.................  r.</w:t>
      </w:r>
      <w:r w:rsidRPr="00952010">
        <w:rPr>
          <w:rFonts w:ascii="Arial" w:hAnsi="Arial" w:cs="Arial"/>
          <w:sz w:val="20"/>
          <w:szCs w:val="20"/>
        </w:rPr>
        <w:t xml:space="preserve"> do dnia </w:t>
      </w:r>
      <w:r w:rsidRPr="00952010">
        <w:rPr>
          <w:rFonts w:ascii="Arial" w:hAnsi="Arial" w:cs="Arial"/>
          <w:b/>
          <w:sz w:val="20"/>
          <w:szCs w:val="20"/>
        </w:rPr>
        <w:t>..............  r</w:t>
      </w:r>
      <w:r w:rsidRPr="00952010">
        <w:rPr>
          <w:rFonts w:ascii="Arial" w:hAnsi="Arial" w:cs="Arial"/>
          <w:sz w:val="20"/>
          <w:szCs w:val="20"/>
        </w:rPr>
        <w:t xml:space="preserve">., nie dłuższy jednak niż umowa dostawy wskazana w par. 1 ust. 3 umowy. </w:t>
      </w:r>
    </w:p>
    <w:p w14:paraId="192BDD9E"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5</w:t>
      </w:r>
    </w:p>
    <w:p w14:paraId="42E1A4C7" w14:textId="77777777" w:rsidR="00952010" w:rsidRPr="00952010" w:rsidRDefault="00952010" w:rsidP="00952010">
      <w:pPr>
        <w:rPr>
          <w:rFonts w:ascii="Arial" w:hAnsi="Arial" w:cs="Arial"/>
          <w:sz w:val="20"/>
          <w:szCs w:val="20"/>
        </w:rPr>
      </w:pPr>
      <w:r w:rsidRPr="00952010">
        <w:rPr>
          <w:rFonts w:ascii="Arial" w:hAnsi="Arial" w:cs="Arial"/>
          <w:sz w:val="20"/>
          <w:szCs w:val="20"/>
        </w:rPr>
        <w:t>Zmiana postanowień niniejszej umowy wymaga formy pisemnej pod rygorem nieważności.</w:t>
      </w:r>
    </w:p>
    <w:p w14:paraId="657B50D7"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6</w:t>
      </w:r>
    </w:p>
    <w:p w14:paraId="46D92D2F" w14:textId="77777777" w:rsidR="00952010" w:rsidRPr="00952010" w:rsidRDefault="00952010" w:rsidP="00952010">
      <w:pPr>
        <w:suppressAutoHyphens/>
        <w:spacing w:after="0" w:line="240" w:lineRule="auto"/>
        <w:rPr>
          <w:rFonts w:ascii="Arial" w:eastAsia="Times New Roman" w:hAnsi="Arial" w:cs="Arial"/>
          <w:sz w:val="20"/>
          <w:szCs w:val="20"/>
          <w:lang w:eastAsia="ar-SA"/>
        </w:rPr>
      </w:pPr>
      <w:r w:rsidRPr="00952010">
        <w:rPr>
          <w:rFonts w:ascii="Arial" w:eastAsia="Times New Roman" w:hAnsi="Arial" w:cs="Arial"/>
          <w:sz w:val="20"/>
          <w:szCs w:val="20"/>
          <w:lang w:eastAsia="ar-SA"/>
        </w:rPr>
        <w:t>W sprawach nieuregulowanych niniejszą umową zastosowanie mają przepisy Kodeksu cywilnego.</w:t>
      </w:r>
    </w:p>
    <w:p w14:paraId="14A73F31"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7</w:t>
      </w:r>
    </w:p>
    <w:p w14:paraId="6F2FE97B" w14:textId="77777777" w:rsidR="00952010" w:rsidRPr="00952010" w:rsidRDefault="00952010" w:rsidP="00952010">
      <w:pPr>
        <w:spacing w:after="120" w:line="240" w:lineRule="auto"/>
        <w:ind w:right="-3"/>
        <w:jc w:val="both"/>
        <w:rPr>
          <w:rFonts w:ascii="Arial" w:hAnsi="Arial" w:cs="Arial"/>
          <w:sz w:val="20"/>
          <w:szCs w:val="20"/>
        </w:rPr>
      </w:pPr>
      <w:r w:rsidRPr="00952010">
        <w:rPr>
          <w:rFonts w:ascii="Arial" w:hAnsi="Arial" w:cs="Arial"/>
          <w:sz w:val="20"/>
          <w:szCs w:val="20"/>
        </w:rPr>
        <w:t>Ewentualne spory, jakie mogą wyniknąć w związku z wykonywaniem tej umowy będą rozstrzygane przez Sąd właściwy ze względu na siedzibę Biorącego do używania.</w:t>
      </w:r>
    </w:p>
    <w:p w14:paraId="1C1CF3BF"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8</w:t>
      </w:r>
    </w:p>
    <w:p w14:paraId="1DBF94C5" w14:textId="77777777" w:rsidR="00952010" w:rsidRPr="00952010" w:rsidRDefault="00952010" w:rsidP="00952010">
      <w:pPr>
        <w:rPr>
          <w:rFonts w:ascii="Arial" w:hAnsi="Arial" w:cs="Arial"/>
          <w:sz w:val="20"/>
          <w:szCs w:val="20"/>
        </w:rPr>
      </w:pPr>
      <w:r w:rsidRPr="00952010">
        <w:rPr>
          <w:rFonts w:ascii="Arial" w:hAnsi="Arial" w:cs="Arial"/>
          <w:sz w:val="20"/>
          <w:szCs w:val="20"/>
        </w:rPr>
        <w:t>Umowę sporządzono w dwóch jednobrzmiących egzemplarzach, po jednym egzemplarzu dla każdej ze stron.</w:t>
      </w:r>
    </w:p>
    <w:p w14:paraId="59BB0DC0" w14:textId="77777777" w:rsidR="00952010" w:rsidRPr="00952010" w:rsidRDefault="00952010" w:rsidP="00952010">
      <w:pPr>
        <w:rPr>
          <w:rFonts w:ascii="Arial" w:hAnsi="Arial" w:cs="Arial"/>
          <w:b/>
          <w:i/>
          <w:sz w:val="18"/>
          <w:szCs w:val="18"/>
        </w:rPr>
      </w:pPr>
    </w:p>
    <w:p w14:paraId="780B63D3" w14:textId="77777777" w:rsidR="00952010" w:rsidRPr="00952010" w:rsidRDefault="00952010" w:rsidP="00952010">
      <w:pPr>
        <w:rPr>
          <w:rFonts w:ascii="Arial" w:hAnsi="Arial" w:cs="Arial"/>
          <w:b/>
          <w:i/>
          <w:sz w:val="18"/>
          <w:szCs w:val="18"/>
        </w:rPr>
      </w:pPr>
    </w:p>
    <w:p w14:paraId="68019720" w14:textId="77777777" w:rsidR="00952010" w:rsidRPr="00952010" w:rsidRDefault="00952010" w:rsidP="00952010">
      <w:pPr>
        <w:rPr>
          <w:rFonts w:ascii="Arial" w:hAnsi="Arial" w:cs="Arial"/>
          <w:b/>
          <w:sz w:val="18"/>
          <w:szCs w:val="18"/>
        </w:rPr>
      </w:pPr>
      <w:r w:rsidRPr="00952010">
        <w:rPr>
          <w:rFonts w:ascii="Arial" w:hAnsi="Arial" w:cs="Arial"/>
          <w:b/>
          <w:i/>
          <w:sz w:val="18"/>
          <w:szCs w:val="18"/>
        </w:rPr>
        <w:t xml:space="preserve">       Użyczający                                                                   </w:t>
      </w:r>
      <w:r w:rsidRPr="00952010">
        <w:rPr>
          <w:rFonts w:ascii="Arial" w:hAnsi="Arial" w:cs="Arial"/>
          <w:b/>
          <w:i/>
          <w:sz w:val="18"/>
          <w:szCs w:val="18"/>
        </w:rPr>
        <w:tab/>
      </w:r>
      <w:r w:rsidRPr="00952010">
        <w:rPr>
          <w:rFonts w:ascii="Arial" w:hAnsi="Arial" w:cs="Arial"/>
          <w:b/>
          <w:i/>
          <w:sz w:val="18"/>
          <w:szCs w:val="18"/>
        </w:rPr>
        <w:tab/>
      </w:r>
      <w:r w:rsidRPr="00952010">
        <w:rPr>
          <w:rFonts w:ascii="Arial" w:hAnsi="Arial" w:cs="Arial"/>
          <w:b/>
          <w:i/>
          <w:sz w:val="18"/>
          <w:szCs w:val="18"/>
        </w:rPr>
        <w:tab/>
        <w:t xml:space="preserve">   Biorący do użyczenia</w:t>
      </w:r>
    </w:p>
    <w:p w14:paraId="200FA209" w14:textId="77777777" w:rsidR="00952010" w:rsidRPr="00952010" w:rsidRDefault="00952010" w:rsidP="00952010">
      <w:pPr>
        <w:rPr>
          <w:rFonts w:ascii="Arial" w:hAnsi="Arial" w:cs="Arial"/>
          <w:b/>
          <w:sz w:val="18"/>
          <w:szCs w:val="18"/>
        </w:rPr>
      </w:pPr>
    </w:p>
    <w:p w14:paraId="12C7ECF8" w14:textId="77777777" w:rsidR="00952010" w:rsidRPr="00952010" w:rsidRDefault="00952010" w:rsidP="00952010">
      <w:pPr>
        <w:rPr>
          <w:rFonts w:ascii="Arial" w:hAnsi="Arial" w:cs="Arial"/>
          <w:b/>
          <w:sz w:val="18"/>
          <w:szCs w:val="18"/>
        </w:rPr>
      </w:pPr>
      <w:r w:rsidRPr="00952010">
        <w:rPr>
          <w:rFonts w:ascii="Arial" w:hAnsi="Arial" w:cs="Arial"/>
          <w:b/>
          <w:sz w:val="18"/>
          <w:szCs w:val="18"/>
        </w:rPr>
        <w:t xml:space="preserve">..........................................                                        </w:t>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t xml:space="preserve">  ...........................................</w:t>
      </w:r>
    </w:p>
    <w:p w14:paraId="1ADA9454" w14:textId="77777777" w:rsidR="00952010" w:rsidRPr="00952010" w:rsidRDefault="00952010" w:rsidP="00952010">
      <w:pPr>
        <w:autoSpaceDE w:val="0"/>
        <w:jc w:val="right"/>
        <w:rPr>
          <w:rFonts w:ascii="Arial" w:hAnsi="Arial" w:cs="Arial"/>
          <w:sz w:val="18"/>
          <w:szCs w:val="18"/>
        </w:rPr>
      </w:pPr>
    </w:p>
    <w:p w14:paraId="4E7910C3" w14:textId="77777777" w:rsidR="00952010" w:rsidRPr="00952010" w:rsidRDefault="00952010" w:rsidP="00952010">
      <w:pPr>
        <w:autoSpaceDE w:val="0"/>
        <w:jc w:val="right"/>
        <w:rPr>
          <w:rFonts w:ascii="Arial" w:hAnsi="Arial" w:cs="Arial"/>
          <w:sz w:val="18"/>
          <w:szCs w:val="18"/>
        </w:rPr>
      </w:pPr>
    </w:p>
    <w:p w14:paraId="1584F62A" w14:textId="77777777" w:rsidR="00952010" w:rsidRPr="00952010" w:rsidRDefault="00952010" w:rsidP="00952010">
      <w:pPr>
        <w:jc w:val="right"/>
        <w:rPr>
          <w:rFonts w:ascii="Arial" w:hAnsi="Arial" w:cs="Arial"/>
          <w:b/>
          <w:i/>
          <w:sz w:val="19"/>
          <w:szCs w:val="19"/>
          <w:lang w:eastAsia="pl-PL"/>
        </w:rPr>
      </w:pPr>
    </w:p>
    <w:p w14:paraId="28E45D43" w14:textId="77777777" w:rsidR="00952010" w:rsidRPr="00952010" w:rsidRDefault="00952010" w:rsidP="00952010">
      <w:pPr>
        <w:jc w:val="right"/>
        <w:rPr>
          <w:rFonts w:ascii="Arial" w:hAnsi="Arial" w:cs="Arial"/>
          <w:b/>
          <w:i/>
          <w:sz w:val="19"/>
          <w:szCs w:val="19"/>
          <w:lang w:eastAsia="pl-PL"/>
        </w:rPr>
      </w:pPr>
    </w:p>
    <w:p w14:paraId="5BDA8910" w14:textId="77777777" w:rsidR="00952010" w:rsidRPr="00952010" w:rsidRDefault="00952010" w:rsidP="00952010">
      <w:pPr>
        <w:jc w:val="right"/>
        <w:rPr>
          <w:rFonts w:ascii="Arial" w:hAnsi="Arial" w:cs="Arial"/>
          <w:b/>
          <w:i/>
          <w:sz w:val="19"/>
          <w:szCs w:val="19"/>
          <w:lang w:eastAsia="pl-PL"/>
        </w:rPr>
      </w:pPr>
    </w:p>
    <w:p w14:paraId="69C90DB7" w14:textId="77777777" w:rsidR="00952010" w:rsidRPr="00952010" w:rsidRDefault="00952010" w:rsidP="00952010">
      <w:pPr>
        <w:jc w:val="right"/>
        <w:rPr>
          <w:rFonts w:ascii="Arial" w:hAnsi="Arial" w:cs="Arial"/>
          <w:b/>
          <w:i/>
          <w:sz w:val="19"/>
          <w:szCs w:val="19"/>
          <w:lang w:eastAsia="pl-PL"/>
        </w:rPr>
      </w:pPr>
    </w:p>
    <w:p w14:paraId="61201CB1" w14:textId="77777777" w:rsidR="00952010" w:rsidRPr="00952010" w:rsidRDefault="00952010" w:rsidP="00952010">
      <w:pPr>
        <w:jc w:val="right"/>
        <w:rPr>
          <w:rFonts w:ascii="Arial" w:hAnsi="Arial" w:cs="Arial"/>
          <w:b/>
          <w:i/>
          <w:sz w:val="19"/>
          <w:szCs w:val="19"/>
          <w:lang w:eastAsia="pl-PL"/>
        </w:rPr>
      </w:pPr>
    </w:p>
    <w:p w14:paraId="27F98BC4" w14:textId="77777777" w:rsidR="00952010" w:rsidRPr="00952010" w:rsidRDefault="00952010" w:rsidP="00952010">
      <w:pPr>
        <w:jc w:val="right"/>
        <w:rPr>
          <w:rFonts w:ascii="Arial" w:hAnsi="Arial" w:cs="Arial"/>
          <w:b/>
          <w:i/>
          <w:sz w:val="19"/>
          <w:szCs w:val="19"/>
          <w:lang w:eastAsia="pl-PL"/>
        </w:rPr>
      </w:pPr>
    </w:p>
    <w:p w14:paraId="2B73B366" w14:textId="77777777" w:rsidR="00952010" w:rsidRPr="00952010" w:rsidRDefault="00952010" w:rsidP="00952010">
      <w:pPr>
        <w:jc w:val="right"/>
        <w:rPr>
          <w:rFonts w:ascii="Arial" w:hAnsi="Arial" w:cs="Arial"/>
          <w:b/>
          <w:i/>
          <w:sz w:val="19"/>
          <w:szCs w:val="19"/>
          <w:lang w:eastAsia="pl-PL"/>
        </w:rPr>
      </w:pPr>
    </w:p>
    <w:p w14:paraId="10B617B0" w14:textId="77777777" w:rsidR="00952010" w:rsidRPr="00952010" w:rsidRDefault="00952010" w:rsidP="00952010">
      <w:pPr>
        <w:jc w:val="right"/>
        <w:rPr>
          <w:rFonts w:ascii="Arial" w:hAnsi="Arial" w:cs="Arial"/>
          <w:b/>
          <w:i/>
          <w:sz w:val="19"/>
          <w:szCs w:val="19"/>
          <w:lang w:eastAsia="pl-PL"/>
        </w:rPr>
      </w:pPr>
    </w:p>
    <w:p w14:paraId="34B7874A" w14:textId="77777777" w:rsidR="00952010" w:rsidRPr="00952010" w:rsidRDefault="00952010" w:rsidP="00952010">
      <w:pPr>
        <w:jc w:val="right"/>
        <w:rPr>
          <w:rFonts w:ascii="Arial" w:hAnsi="Arial" w:cs="Arial"/>
          <w:b/>
          <w:i/>
          <w:sz w:val="19"/>
          <w:szCs w:val="19"/>
          <w:lang w:eastAsia="pl-PL"/>
        </w:rPr>
      </w:pPr>
    </w:p>
    <w:p w14:paraId="7FCDFF3D" w14:textId="77777777" w:rsidR="00952010" w:rsidRPr="00952010" w:rsidRDefault="00952010" w:rsidP="00952010">
      <w:pPr>
        <w:jc w:val="right"/>
        <w:rPr>
          <w:rFonts w:ascii="Arial" w:hAnsi="Arial" w:cs="Arial"/>
          <w:b/>
          <w:i/>
          <w:sz w:val="19"/>
          <w:szCs w:val="19"/>
          <w:lang w:eastAsia="pl-PL"/>
        </w:rPr>
      </w:pPr>
    </w:p>
    <w:p w14:paraId="1CC5D3CE" w14:textId="77777777" w:rsidR="00952010" w:rsidRPr="00952010" w:rsidRDefault="00952010" w:rsidP="00952010">
      <w:pPr>
        <w:jc w:val="right"/>
        <w:rPr>
          <w:rFonts w:ascii="Arial" w:hAnsi="Arial" w:cs="Arial"/>
          <w:b/>
          <w:i/>
          <w:sz w:val="19"/>
          <w:szCs w:val="19"/>
          <w:lang w:eastAsia="pl-PL"/>
        </w:rPr>
      </w:pPr>
    </w:p>
    <w:p w14:paraId="6C5B3710" w14:textId="77777777" w:rsidR="00952010" w:rsidRPr="00952010" w:rsidRDefault="00952010" w:rsidP="00952010">
      <w:pPr>
        <w:jc w:val="right"/>
        <w:rPr>
          <w:rFonts w:ascii="Arial" w:hAnsi="Arial" w:cs="Arial"/>
          <w:b/>
          <w:i/>
          <w:sz w:val="19"/>
          <w:szCs w:val="19"/>
          <w:lang w:eastAsia="pl-PL"/>
        </w:rPr>
      </w:pPr>
    </w:p>
    <w:p w14:paraId="025C479E" w14:textId="77777777" w:rsidR="00952010" w:rsidRPr="00952010" w:rsidRDefault="00952010" w:rsidP="00952010">
      <w:pPr>
        <w:jc w:val="right"/>
        <w:rPr>
          <w:rFonts w:ascii="Arial" w:hAnsi="Arial" w:cs="Arial"/>
          <w:b/>
          <w:i/>
          <w:sz w:val="19"/>
          <w:szCs w:val="19"/>
          <w:lang w:eastAsia="pl-PL"/>
        </w:rPr>
      </w:pPr>
    </w:p>
    <w:p w14:paraId="293433F8" w14:textId="77777777" w:rsidR="00952010" w:rsidRDefault="00952010" w:rsidP="00952010">
      <w:pPr>
        <w:jc w:val="right"/>
        <w:rPr>
          <w:rFonts w:ascii="Arial" w:hAnsi="Arial" w:cs="Arial"/>
          <w:b/>
          <w:i/>
          <w:sz w:val="19"/>
          <w:szCs w:val="19"/>
          <w:lang w:eastAsia="pl-PL"/>
        </w:rPr>
      </w:pPr>
    </w:p>
    <w:p w14:paraId="52BA7415" w14:textId="77777777" w:rsidR="00B83320" w:rsidRDefault="00B83320" w:rsidP="00952010">
      <w:pPr>
        <w:jc w:val="right"/>
        <w:rPr>
          <w:rFonts w:ascii="Arial" w:hAnsi="Arial" w:cs="Arial"/>
          <w:b/>
          <w:i/>
          <w:sz w:val="19"/>
          <w:szCs w:val="19"/>
          <w:lang w:eastAsia="pl-PL"/>
        </w:rPr>
      </w:pPr>
    </w:p>
    <w:p w14:paraId="560422F1" w14:textId="77777777" w:rsidR="00952010" w:rsidRPr="00952010" w:rsidRDefault="00952010" w:rsidP="0009774A">
      <w:pPr>
        <w:rPr>
          <w:rFonts w:ascii="Arial" w:hAnsi="Arial" w:cs="Arial"/>
          <w:b/>
          <w:i/>
          <w:sz w:val="19"/>
          <w:szCs w:val="19"/>
          <w:lang w:eastAsia="pl-PL"/>
        </w:rPr>
      </w:pPr>
    </w:p>
    <w:p w14:paraId="77BD652B" w14:textId="77777777"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t xml:space="preserve">załącznik nr </w:t>
      </w:r>
      <w:r w:rsidR="0009774A">
        <w:rPr>
          <w:rFonts w:ascii="Arial" w:hAnsi="Arial" w:cs="Arial"/>
          <w:b/>
          <w:i/>
          <w:smallCaps/>
          <w:sz w:val="16"/>
          <w:szCs w:val="18"/>
        </w:rPr>
        <w:t>3a</w:t>
      </w:r>
    </w:p>
    <w:p w14:paraId="37DF18DC" w14:textId="77777777" w:rsidR="00952010" w:rsidRPr="00952010" w:rsidRDefault="00952010" w:rsidP="00952010">
      <w:pPr>
        <w:spacing w:after="0" w:line="240" w:lineRule="auto"/>
        <w:jc w:val="right"/>
        <w:rPr>
          <w:rFonts w:ascii="Arial" w:hAnsi="Arial" w:cs="Arial"/>
          <w:b/>
          <w:i/>
          <w:smallCaps/>
          <w:sz w:val="16"/>
          <w:szCs w:val="18"/>
        </w:rPr>
      </w:pPr>
      <w:r w:rsidRPr="00952010">
        <w:rPr>
          <w:rFonts w:ascii="Arial" w:hAnsi="Arial" w:cs="Arial"/>
          <w:b/>
          <w:i/>
          <w:smallCaps/>
          <w:sz w:val="16"/>
          <w:szCs w:val="18"/>
        </w:rPr>
        <w:lastRenderedPageBreak/>
        <w:t>dotyczy zakresu nr 1</w:t>
      </w:r>
      <w:r w:rsidR="0009774A">
        <w:rPr>
          <w:rFonts w:ascii="Arial" w:hAnsi="Arial" w:cs="Arial"/>
          <w:b/>
          <w:i/>
          <w:smallCaps/>
          <w:sz w:val="16"/>
          <w:szCs w:val="18"/>
        </w:rPr>
        <w:t>48</w:t>
      </w:r>
    </w:p>
    <w:p w14:paraId="04C97BAE" w14:textId="77777777" w:rsidR="00952010" w:rsidRPr="00952010" w:rsidRDefault="00952010" w:rsidP="00952010">
      <w:pPr>
        <w:spacing w:after="0" w:line="240" w:lineRule="auto"/>
        <w:jc w:val="right"/>
        <w:rPr>
          <w:rFonts w:ascii="Arial" w:hAnsi="Arial" w:cs="Arial"/>
          <w:b/>
          <w:i/>
          <w:smallCaps/>
          <w:sz w:val="16"/>
          <w:szCs w:val="18"/>
        </w:rPr>
      </w:pPr>
    </w:p>
    <w:p w14:paraId="409A67D3" w14:textId="77777777" w:rsidR="00952010" w:rsidRPr="00952010" w:rsidRDefault="00952010" w:rsidP="00952010">
      <w:pPr>
        <w:spacing w:after="0" w:line="240" w:lineRule="auto"/>
        <w:jc w:val="right"/>
        <w:rPr>
          <w:rFonts w:ascii="Arial" w:hAnsi="Arial" w:cs="Arial"/>
          <w:b/>
          <w:smallCaps/>
          <w:sz w:val="16"/>
          <w:szCs w:val="18"/>
        </w:rPr>
      </w:pPr>
    </w:p>
    <w:p w14:paraId="7E8DEA88" w14:textId="77777777" w:rsidR="00952010" w:rsidRPr="00952010" w:rsidRDefault="00952010" w:rsidP="00952010">
      <w:pPr>
        <w:spacing w:line="360" w:lineRule="auto"/>
        <w:jc w:val="center"/>
        <w:rPr>
          <w:rFonts w:ascii="Arial" w:hAnsi="Arial" w:cs="Arial"/>
          <w:sz w:val="20"/>
          <w:szCs w:val="20"/>
        </w:rPr>
      </w:pPr>
      <w:r w:rsidRPr="00952010">
        <w:rPr>
          <w:rFonts w:ascii="Arial" w:hAnsi="Arial" w:cs="Arial"/>
          <w:b/>
          <w:smallCaps/>
          <w:sz w:val="20"/>
          <w:szCs w:val="20"/>
        </w:rPr>
        <w:t>Umowa Użyczenia  Nr</w:t>
      </w:r>
      <w:r w:rsidRPr="00952010">
        <w:rPr>
          <w:rFonts w:ascii="Arial" w:hAnsi="Arial" w:cs="Arial"/>
          <w:b/>
          <w:sz w:val="20"/>
          <w:szCs w:val="20"/>
        </w:rPr>
        <w:t xml:space="preserve">   ..../20</w:t>
      </w:r>
      <w:r w:rsidR="00B83320">
        <w:rPr>
          <w:rFonts w:ascii="Arial" w:hAnsi="Arial" w:cs="Arial"/>
          <w:b/>
          <w:sz w:val="20"/>
          <w:szCs w:val="20"/>
        </w:rPr>
        <w:t>2</w:t>
      </w:r>
      <w:r w:rsidR="0009774A">
        <w:rPr>
          <w:rFonts w:ascii="Arial" w:hAnsi="Arial" w:cs="Arial"/>
          <w:b/>
          <w:sz w:val="20"/>
          <w:szCs w:val="20"/>
        </w:rPr>
        <w:t>2</w:t>
      </w:r>
    </w:p>
    <w:p w14:paraId="256B5E4A"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zawarta w dniu </w:t>
      </w:r>
      <w:r w:rsidRPr="00952010">
        <w:rPr>
          <w:rFonts w:ascii="Arial" w:hAnsi="Arial" w:cs="Arial"/>
          <w:b/>
          <w:sz w:val="20"/>
          <w:szCs w:val="20"/>
        </w:rPr>
        <w:t>....................</w:t>
      </w:r>
      <w:r w:rsidRPr="00952010">
        <w:rPr>
          <w:rFonts w:ascii="Arial" w:hAnsi="Arial" w:cs="Arial"/>
          <w:sz w:val="20"/>
          <w:szCs w:val="20"/>
        </w:rPr>
        <w:t xml:space="preserve"> roku w Tarnowie pomiędzy:</w:t>
      </w:r>
    </w:p>
    <w:p w14:paraId="230D1287" w14:textId="77777777" w:rsidR="00952010" w:rsidRPr="00952010" w:rsidRDefault="00952010" w:rsidP="00952010">
      <w:pPr>
        <w:suppressAutoHyphens/>
        <w:jc w:val="both"/>
        <w:rPr>
          <w:rFonts w:ascii="Arial" w:hAnsi="Arial" w:cs="Arial"/>
          <w:sz w:val="20"/>
          <w:szCs w:val="20"/>
        </w:rPr>
      </w:pPr>
      <w:r w:rsidRPr="00952010">
        <w:rPr>
          <w:rFonts w:ascii="Arial" w:hAnsi="Arial" w:cs="Arial"/>
          <w:i/>
          <w:smallCaps/>
          <w:sz w:val="20"/>
          <w:szCs w:val="20"/>
        </w:rPr>
        <w:t>Szpitalem Wojewódzkim im. Św. Łukasza SP ZOZ w Tarnowie</w:t>
      </w:r>
      <w:r w:rsidRPr="00952010">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478C901F" w14:textId="77777777" w:rsidR="00952010" w:rsidRPr="00952010" w:rsidRDefault="00952010" w:rsidP="00952010">
      <w:pPr>
        <w:rPr>
          <w:rFonts w:ascii="Arial" w:hAnsi="Arial" w:cs="Arial"/>
          <w:b/>
          <w:smallCaps/>
          <w:sz w:val="20"/>
          <w:szCs w:val="20"/>
        </w:rPr>
      </w:pPr>
      <w:r w:rsidRPr="00952010">
        <w:rPr>
          <w:rFonts w:ascii="Arial" w:hAnsi="Arial" w:cs="Arial"/>
          <w:b/>
          <w:smallCaps/>
          <w:sz w:val="20"/>
          <w:szCs w:val="20"/>
        </w:rPr>
        <w:t xml:space="preserve">Anna Czech </w:t>
      </w:r>
      <w:r w:rsidRPr="00952010">
        <w:rPr>
          <w:rFonts w:ascii="Arial" w:hAnsi="Arial" w:cs="Arial"/>
          <w:b/>
          <w:smallCaps/>
          <w:sz w:val="20"/>
          <w:szCs w:val="20"/>
        </w:rPr>
        <w:tab/>
      </w:r>
      <w:r w:rsidRPr="00952010">
        <w:rPr>
          <w:rFonts w:ascii="Arial" w:hAnsi="Arial" w:cs="Arial"/>
          <w:b/>
          <w:smallCaps/>
          <w:sz w:val="20"/>
          <w:szCs w:val="20"/>
        </w:rPr>
        <w:tab/>
        <w:t xml:space="preserve">- Dyrektor Szpitala </w:t>
      </w:r>
    </w:p>
    <w:p w14:paraId="7681CF3F" w14:textId="77777777" w:rsidR="00952010" w:rsidRPr="00952010" w:rsidRDefault="00952010" w:rsidP="00952010">
      <w:pPr>
        <w:rPr>
          <w:rFonts w:ascii="Arial" w:hAnsi="Arial" w:cs="Arial"/>
          <w:b/>
          <w:smallCaps/>
          <w:sz w:val="20"/>
          <w:szCs w:val="20"/>
        </w:rPr>
      </w:pPr>
      <w:r w:rsidRPr="00952010">
        <w:rPr>
          <w:rFonts w:ascii="Arial" w:hAnsi="Arial" w:cs="Arial"/>
          <w:sz w:val="20"/>
          <w:szCs w:val="20"/>
        </w:rPr>
        <w:t>zwanym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biorącym do użyczenia</w:t>
      </w:r>
      <w:r w:rsidRPr="00952010">
        <w:rPr>
          <w:rFonts w:ascii="Arial" w:hAnsi="Arial" w:cs="Arial"/>
          <w:b/>
          <w:smallCaps/>
          <w:sz w:val="20"/>
          <w:szCs w:val="20"/>
        </w:rPr>
        <w:t xml:space="preserve">”, </w:t>
      </w:r>
    </w:p>
    <w:p w14:paraId="6CF8A9DB" w14:textId="77777777" w:rsidR="00952010" w:rsidRPr="00952010" w:rsidRDefault="00952010" w:rsidP="00952010">
      <w:pPr>
        <w:jc w:val="both"/>
        <w:rPr>
          <w:rFonts w:ascii="Arial" w:hAnsi="Arial" w:cs="Arial"/>
          <w:sz w:val="20"/>
          <w:szCs w:val="20"/>
        </w:rPr>
      </w:pPr>
      <w:r w:rsidRPr="00952010">
        <w:rPr>
          <w:rFonts w:ascii="Arial" w:hAnsi="Arial" w:cs="Arial"/>
          <w:sz w:val="20"/>
          <w:szCs w:val="20"/>
        </w:rPr>
        <w:t xml:space="preserve">a </w:t>
      </w:r>
      <w:r w:rsidRPr="00952010">
        <w:rPr>
          <w:rFonts w:ascii="Arial" w:hAnsi="Arial" w:cs="Arial"/>
          <w:b/>
          <w:i/>
          <w:sz w:val="20"/>
          <w:szCs w:val="20"/>
        </w:rPr>
        <w:t xml:space="preserve">.................................... </w:t>
      </w:r>
      <w:r w:rsidRPr="00952010">
        <w:rPr>
          <w:rFonts w:ascii="Arial" w:hAnsi="Arial" w:cs="Arial"/>
          <w:sz w:val="20"/>
          <w:szCs w:val="20"/>
        </w:rPr>
        <w:t xml:space="preserve"> </w:t>
      </w:r>
    </w:p>
    <w:p w14:paraId="1A992E12" w14:textId="77777777" w:rsidR="00952010" w:rsidRPr="00952010" w:rsidRDefault="00952010" w:rsidP="00952010">
      <w:pPr>
        <w:rPr>
          <w:rFonts w:ascii="Arial" w:hAnsi="Arial" w:cs="Arial"/>
          <w:sz w:val="20"/>
          <w:szCs w:val="20"/>
        </w:rPr>
      </w:pPr>
      <w:r w:rsidRPr="00952010">
        <w:rPr>
          <w:rFonts w:ascii="Arial" w:hAnsi="Arial" w:cs="Arial"/>
          <w:sz w:val="20"/>
          <w:szCs w:val="20"/>
        </w:rPr>
        <w:t>reprezentowaną  przez:</w:t>
      </w:r>
    </w:p>
    <w:p w14:paraId="01893798"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08266789" w14:textId="77777777" w:rsidR="00952010" w:rsidRPr="00952010" w:rsidRDefault="00952010" w:rsidP="00952010">
      <w:pPr>
        <w:rPr>
          <w:rFonts w:ascii="Arial" w:hAnsi="Arial" w:cs="Arial"/>
          <w:sz w:val="20"/>
          <w:szCs w:val="20"/>
        </w:rPr>
      </w:pPr>
      <w:r w:rsidRPr="00952010">
        <w:rPr>
          <w:rFonts w:ascii="Arial" w:hAnsi="Arial" w:cs="Arial"/>
          <w:sz w:val="20"/>
          <w:szCs w:val="20"/>
        </w:rPr>
        <w:t>...........................................................................................................................</w:t>
      </w:r>
    </w:p>
    <w:p w14:paraId="445EB7C8" w14:textId="77777777" w:rsidR="00952010" w:rsidRPr="00952010" w:rsidRDefault="00952010" w:rsidP="00952010">
      <w:pPr>
        <w:rPr>
          <w:rFonts w:ascii="Arial" w:hAnsi="Arial" w:cs="Arial"/>
          <w:sz w:val="20"/>
          <w:szCs w:val="20"/>
        </w:rPr>
      </w:pPr>
      <w:r w:rsidRPr="00952010">
        <w:rPr>
          <w:rFonts w:ascii="Arial" w:hAnsi="Arial" w:cs="Arial"/>
          <w:sz w:val="20"/>
          <w:szCs w:val="20"/>
        </w:rPr>
        <w:t>zwana w dalszej części umowy</w:t>
      </w:r>
      <w:r w:rsidRPr="00952010">
        <w:rPr>
          <w:rFonts w:ascii="Arial" w:hAnsi="Arial" w:cs="Arial"/>
          <w:b/>
          <w:smallCaps/>
          <w:sz w:val="20"/>
          <w:szCs w:val="20"/>
        </w:rPr>
        <w:t xml:space="preserve"> „</w:t>
      </w:r>
      <w:r w:rsidRPr="00952010">
        <w:rPr>
          <w:rFonts w:ascii="Arial" w:hAnsi="Arial" w:cs="Arial"/>
          <w:b/>
          <w:i/>
          <w:smallCaps/>
          <w:sz w:val="20"/>
          <w:szCs w:val="20"/>
        </w:rPr>
        <w:t xml:space="preserve">Użyczającym </w:t>
      </w:r>
      <w:r w:rsidRPr="00952010">
        <w:rPr>
          <w:rFonts w:ascii="Arial" w:hAnsi="Arial" w:cs="Arial"/>
          <w:b/>
          <w:smallCaps/>
          <w:sz w:val="20"/>
          <w:szCs w:val="20"/>
        </w:rPr>
        <w:t>”</w:t>
      </w:r>
    </w:p>
    <w:p w14:paraId="00BD3DCD" w14:textId="77777777" w:rsidR="00952010" w:rsidRPr="00952010" w:rsidRDefault="00952010" w:rsidP="00952010">
      <w:pPr>
        <w:spacing w:after="0" w:line="240" w:lineRule="auto"/>
        <w:rPr>
          <w:rFonts w:ascii="Arial" w:eastAsia="Times New Roman" w:hAnsi="Arial" w:cs="Arial"/>
          <w:sz w:val="20"/>
          <w:szCs w:val="20"/>
          <w:lang w:eastAsia="pl-PL"/>
        </w:rPr>
      </w:pPr>
    </w:p>
    <w:p w14:paraId="76F89DDD"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1</w:t>
      </w:r>
    </w:p>
    <w:p w14:paraId="3ACD1090" w14:textId="77777777" w:rsidR="00952010" w:rsidRPr="001B6B20" w:rsidRDefault="00B83320" w:rsidP="00B83320">
      <w:pPr>
        <w:spacing w:after="0" w:line="240" w:lineRule="auto"/>
        <w:ind w:left="360"/>
        <w:jc w:val="both"/>
        <w:rPr>
          <w:rFonts w:ascii="Arial" w:hAnsi="Arial" w:cs="Arial"/>
          <w:sz w:val="20"/>
          <w:szCs w:val="20"/>
        </w:rPr>
      </w:pPr>
      <w:r>
        <w:rPr>
          <w:rFonts w:ascii="Arial" w:hAnsi="Arial" w:cs="Arial"/>
          <w:sz w:val="20"/>
          <w:szCs w:val="20"/>
        </w:rPr>
        <w:t xml:space="preserve">1. </w:t>
      </w:r>
      <w:r w:rsidR="00952010" w:rsidRPr="001B6B20">
        <w:rPr>
          <w:rFonts w:ascii="Arial" w:hAnsi="Arial" w:cs="Arial"/>
          <w:sz w:val="20"/>
          <w:szCs w:val="20"/>
        </w:rPr>
        <w:t>Przedmiotem umowy użyczenia jest:</w:t>
      </w:r>
    </w:p>
    <w:p w14:paraId="68012B44" w14:textId="77777777" w:rsidR="00B83320" w:rsidRPr="001B6B20" w:rsidRDefault="00E04C67" w:rsidP="00E04C67">
      <w:pPr>
        <w:pStyle w:val="Akapitzlist"/>
        <w:numPr>
          <w:ilvl w:val="1"/>
          <w:numId w:val="35"/>
        </w:numPr>
        <w:suppressAutoHyphens/>
        <w:spacing w:line="256" w:lineRule="auto"/>
        <w:ind w:left="1276" w:hanging="283"/>
        <w:jc w:val="both"/>
        <w:rPr>
          <w:rFonts w:ascii="Arial" w:hAnsi="Arial" w:cs="Arial"/>
          <w:bCs/>
          <w:sz w:val="19"/>
          <w:szCs w:val="19"/>
          <w:lang w:eastAsia="pl-PL"/>
        </w:rPr>
      </w:pPr>
      <w:r w:rsidRPr="001B6B20">
        <w:rPr>
          <w:rFonts w:ascii="Arial" w:hAnsi="Arial" w:cs="Arial"/>
          <w:b/>
          <w:sz w:val="19"/>
          <w:szCs w:val="19"/>
        </w:rPr>
        <w:t>10</w:t>
      </w:r>
      <w:r w:rsidR="00B83320" w:rsidRPr="001B6B20">
        <w:rPr>
          <w:rFonts w:ascii="Arial" w:hAnsi="Arial" w:cs="Arial"/>
          <w:sz w:val="19"/>
          <w:szCs w:val="19"/>
        </w:rPr>
        <w:t xml:space="preserve"> sztuk parowników do  aparatów </w:t>
      </w:r>
      <w:proofErr w:type="spellStart"/>
      <w:r w:rsidR="00B83320" w:rsidRPr="001B6B20">
        <w:rPr>
          <w:rFonts w:ascii="Arial" w:hAnsi="Arial" w:cs="Arial"/>
          <w:sz w:val="19"/>
          <w:szCs w:val="19"/>
        </w:rPr>
        <w:t>Ohemeda</w:t>
      </w:r>
      <w:proofErr w:type="spellEnd"/>
      <w:r w:rsidR="00B83320" w:rsidRPr="001B6B20">
        <w:rPr>
          <w:rFonts w:ascii="Arial" w:hAnsi="Arial" w:cs="Arial"/>
          <w:sz w:val="19"/>
          <w:szCs w:val="19"/>
        </w:rPr>
        <w:t xml:space="preserve"> (rodzaj łączenia </w:t>
      </w:r>
      <w:proofErr w:type="spellStart"/>
      <w:r w:rsidR="00B83320" w:rsidRPr="001B6B20">
        <w:rPr>
          <w:rFonts w:ascii="Arial" w:hAnsi="Arial" w:cs="Arial"/>
          <w:sz w:val="19"/>
          <w:szCs w:val="19"/>
        </w:rPr>
        <w:t>selectatec</w:t>
      </w:r>
      <w:proofErr w:type="spellEnd"/>
      <w:r w:rsidR="00B83320" w:rsidRPr="001B6B20">
        <w:rPr>
          <w:rFonts w:ascii="Arial" w:hAnsi="Arial" w:cs="Arial"/>
          <w:sz w:val="19"/>
          <w:szCs w:val="19"/>
        </w:rPr>
        <w:t>) oraz </w:t>
      </w:r>
      <w:r w:rsidRPr="001B6B20">
        <w:rPr>
          <w:rFonts w:ascii="Arial" w:hAnsi="Arial" w:cs="Arial"/>
          <w:b/>
          <w:sz w:val="19"/>
          <w:szCs w:val="19"/>
        </w:rPr>
        <w:t>2</w:t>
      </w:r>
      <w:r w:rsidR="00B83320" w:rsidRPr="001B6B20">
        <w:rPr>
          <w:rFonts w:ascii="Arial" w:hAnsi="Arial" w:cs="Arial"/>
          <w:b/>
          <w:sz w:val="19"/>
          <w:szCs w:val="19"/>
        </w:rPr>
        <w:t xml:space="preserve"> </w:t>
      </w:r>
      <w:r w:rsidR="00B83320" w:rsidRPr="001B6B20">
        <w:rPr>
          <w:rFonts w:ascii="Arial" w:hAnsi="Arial" w:cs="Arial"/>
          <w:sz w:val="19"/>
          <w:szCs w:val="19"/>
        </w:rPr>
        <w:t xml:space="preserve">sztuki do aparatów </w:t>
      </w:r>
      <w:proofErr w:type="spellStart"/>
      <w:r w:rsidR="00B83320" w:rsidRPr="001B6B20">
        <w:rPr>
          <w:rFonts w:ascii="Arial" w:hAnsi="Arial" w:cs="Arial"/>
          <w:sz w:val="19"/>
          <w:szCs w:val="19"/>
        </w:rPr>
        <w:t>Drager</w:t>
      </w:r>
      <w:proofErr w:type="spellEnd"/>
      <w:r w:rsidR="00B83320" w:rsidRPr="001B6B20">
        <w:rPr>
          <w:rFonts w:ascii="Arial" w:hAnsi="Arial" w:cs="Arial"/>
          <w:sz w:val="19"/>
          <w:szCs w:val="19"/>
        </w:rPr>
        <w:t xml:space="preserve"> (rodzaj łączenia plug-in).</w:t>
      </w:r>
    </w:p>
    <w:p w14:paraId="0FE5D06F" w14:textId="77777777" w:rsidR="00952010" w:rsidRPr="00952010" w:rsidRDefault="00B83320" w:rsidP="00B83320">
      <w:pPr>
        <w:spacing w:after="0" w:line="240" w:lineRule="auto"/>
        <w:ind w:left="360"/>
        <w:contextualSpacing/>
        <w:jc w:val="both"/>
        <w:rPr>
          <w:rFonts w:ascii="Arial" w:hAnsi="Arial" w:cs="Arial"/>
          <w:sz w:val="20"/>
          <w:szCs w:val="20"/>
        </w:rPr>
      </w:pPr>
      <w:r w:rsidRPr="001B6B20">
        <w:rPr>
          <w:rFonts w:ascii="Arial" w:hAnsi="Arial" w:cs="Arial"/>
          <w:sz w:val="20"/>
          <w:szCs w:val="20"/>
        </w:rPr>
        <w:t xml:space="preserve">2.  </w:t>
      </w:r>
      <w:r w:rsidR="00952010" w:rsidRPr="001B6B20">
        <w:rPr>
          <w:rFonts w:ascii="Arial" w:hAnsi="Arial" w:cs="Arial"/>
          <w:sz w:val="20"/>
          <w:szCs w:val="20"/>
        </w:rPr>
        <w:t>Użyczający dostarczy przedmiot umowy opisany w ust. 1 wraz z pierwszą dostawą wynikającą z umowy dostawy – /dotyczy zakresu 1</w:t>
      </w:r>
      <w:r w:rsidR="0009774A" w:rsidRPr="001B6B20">
        <w:rPr>
          <w:rFonts w:ascii="Arial" w:hAnsi="Arial" w:cs="Arial"/>
          <w:sz w:val="20"/>
          <w:szCs w:val="20"/>
        </w:rPr>
        <w:t>48</w:t>
      </w:r>
      <w:r w:rsidR="00952010" w:rsidRPr="001B6B20">
        <w:rPr>
          <w:rFonts w:ascii="Arial" w:hAnsi="Arial" w:cs="Arial"/>
          <w:sz w:val="20"/>
          <w:szCs w:val="20"/>
        </w:rPr>
        <w:t>/</w:t>
      </w:r>
    </w:p>
    <w:p w14:paraId="7E79E80B" w14:textId="77777777" w:rsidR="00952010" w:rsidRPr="00952010" w:rsidRDefault="00B83320" w:rsidP="00B83320">
      <w:pPr>
        <w:spacing w:after="0" w:line="240" w:lineRule="auto"/>
        <w:ind w:left="284"/>
        <w:jc w:val="both"/>
        <w:rPr>
          <w:rFonts w:ascii="Arial" w:hAnsi="Arial" w:cs="Arial"/>
          <w:sz w:val="20"/>
          <w:szCs w:val="20"/>
        </w:rPr>
      </w:pPr>
      <w:r>
        <w:rPr>
          <w:rFonts w:ascii="Arial" w:hAnsi="Arial" w:cs="Arial"/>
          <w:sz w:val="20"/>
          <w:szCs w:val="20"/>
        </w:rPr>
        <w:t xml:space="preserve">3. </w:t>
      </w:r>
      <w:r w:rsidR="00952010" w:rsidRPr="00952010">
        <w:rPr>
          <w:rFonts w:ascii="Arial" w:hAnsi="Arial" w:cs="Arial"/>
          <w:sz w:val="20"/>
          <w:szCs w:val="20"/>
        </w:rPr>
        <w:t>Użyczenie następuje w związku z wykonywaniem umowy dostawy nr ...../</w:t>
      </w:r>
      <w:r>
        <w:rPr>
          <w:rFonts w:ascii="Arial" w:hAnsi="Arial" w:cs="Arial"/>
          <w:sz w:val="20"/>
          <w:szCs w:val="20"/>
        </w:rPr>
        <w:t>2</w:t>
      </w:r>
      <w:r w:rsidR="0009774A">
        <w:rPr>
          <w:rFonts w:ascii="Arial" w:hAnsi="Arial" w:cs="Arial"/>
          <w:sz w:val="20"/>
          <w:szCs w:val="20"/>
        </w:rPr>
        <w:t>2</w:t>
      </w:r>
      <w:r w:rsidR="00952010" w:rsidRPr="00952010">
        <w:rPr>
          <w:rFonts w:ascii="Arial" w:hAnsi="Arial" w:cs="Arial"/>
          <w:sz w:val="20"/>
          <w:szCs w:val="20"/>
        </w:rPr>
        <w:t xml:space="preserve">. </w:t>
      </w:r>
    </w:p>
    <w:p w14:paraId="25C7F744" w14:textId="77777777" w:rsidR="00952010" w:rsidRPr="00952010" w:rsidRDefault="00952010" w:rsidP="00952010">
      <w:pPr>
        <w:spacing w:after="0" w:line="240" w:lineRule="auto"/>
        <w:ind w:left="284"/>
        <w:jc w:val="both"/>
        <w:rPr>
          <w:rFonts w:ascii="Arial" w:hAnsi="Arial" w:cs="Arial"/>
          <w:sz w:val="20"/>
          <w:szCs w:val="20"/>
        </w:rPr>
      </w:pPr>
    </w:p>
    <w:p w14:paraId="0365BC8E"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2</w:t>
      </w:r>
    </w:p>
    <w:p w14:paraId="70FF46AF"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1. </w:t>
      </w:r>
      <w:r w:rsidR="00952010" w:rsidRPr="00952010">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14:paraId="0C47A322"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2. </w:t>
      </w:r>
      <w:r w:rsidR="00952010" w:rsidRPr="00952010">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14:paraId="334A170F"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3. </w:t>
      </w:r>
      <w:r w:rsidR="00952010" w:rsidRPr="00952010">
        <w:rPr>
          <w:rFonts w:ascii="Arial" w:hAnsi="Arial" w:cs="Arial"/>
          <w:sz w:val="20"/>
          <w:szCs w:val="20"/>
        </w:rPr>
        <w:t xml:space="preserve">W okresie trwania umowy dostawy Wykonawca zobowiązuje się do świadczenie usług serwisowych użyczonego sprzętu. </w:t>
      </w:r>
    </w:p>
    <w:p w14:paraId="3C636DC5" w14:textId="77777777" w:rsidR="00952010" w:rsidRP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4. </w:t>
      </w:r>
      <w:r w:rsidR="00952010" w:rsidRPr="00952010">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14:paraId="4D76F7CE" w14:textId="77777777" w:rsidR="00B83320" w:rsidRDefault="00B83320" w:rsidP="00952010">
      <w:pPr>
        <w:jc w:val="center"/>
        <w:rPr>
          <w:rFonts w:ascii="Arial" w:hAnsi="Arial" w:cs="Arial"/>
          <w:sz w:val="20"/>
          <w:szCs w:val="20"/>
        </w:rPr>
      </w:pPr>
    </w:p>
    <w:p w14:paraId="680D807C"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3</w:t>
      </w:r>
    </w:p>
    <w:p w14:paraId="69070F67" w14:textId="77777777" w:rsidR="00B83320" w:rsidRDefault="00B83320" w:rsidP="00B83320">
      <w:pPr>
        <w:spacing w:after="0" w:line="240" w:lineRule="auto"/>
        <w:jc w:val="both"/>
        <w:rPr>
          <w:rFonts w:ascii="Arial" w:hAnsi="Arial" w:cs="Arial"/>
          <w:sz w:val="20"/>
          <w:szCs w:val="20"/>
        </w:rPr>
      </w:pPr>
      <w:r>
        <w:rPr>
          <w:rFonts w:ascii="Arial" w:hAnsi="Arial" w:cs="Arial"/>
          <w:sz w:val="20"/>
          <w:szCs w:val="20"/>
        </w:rPr>
        <w:t xml:space="preserve">1. </w:t>
      </w:r>
      <w:r w:rsidR="00952010" w:rsidRPr="00952010">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14:paraId="4EE6D402" w14:textId="77777777" w:rsidR="00952010" w:rsidRPr="00952010" w:rsidRDefault="00B83320" w:rsidP="00B83320">
      <w:pPr>
        <w:spacing w:after="0" w:line="240" w:lineRule="auto"/>
        <w:jc w:val="both"/>
        <w:rPr>
          <w:rFonts w:ascii="Arial" w:hAnsi="Arial" w:cs="Arial"/>
          <w:sz w:val="20"/>
          <w:szCs w:val="20"/>
        </w:rPr>
      </w:pPr>
      <w:r>
        <w:rPr>
          <w:rFonts w:ascii="Arial" w:hAnsi="Arial" w:cs="Arial"/>
          <w:sz w:val="20"/>
          <w:szCs w:val="20"/>
        </w:rPr>
        <w:t xml:space="preserve">2. </w:t>
      </w:r>
      <w:r w:rsidR="00952010" w:rsidRPr="00952010">
        <w:rPr>
          <w:rFonts w:ascii="Arial" w:hAnsi="Arial" w:cs="Arial"/>
          <w:sz w:val="20"/>
          <w:szCs w:val="20"/>
        </w:rPr>
        <w:t xml:space="preserve">Użyczający ubezpieczy przedmiot użyczenia od wszelkich </w:t>
      </w:r>
      <w:proofErr w:type="spellStart"/>
      <w:r w:rsidR="00952010" w:rsidRPr="00952010">
        <w:rPr>
          <w:rFonts w:ascii="Arial" w:hAnsi="Arial" w:cs="Arial"/>
          <w:sz w:val="20"/>
          <w:szCs w:val="20"/>
        </w:rPr>
        <w:t>ryzyk</w:t>
      </w:r>
      <w:proofErr w:type="spellEnd"/>
      <w:r w:rsidR="00952010" w:rsidRPr="00952010">
        <w:rPr>
          <w:rFonts w:ascii="Arial" w:hAnsi="Arial" w:cs="Arial"/>
          <w:sz w:val="20"/>
          <w:szCs w:val="20"/>
        </w:rPr>
        <w:t xml:space="preserve">, we własnym zakresie i na własny koszt. Użyczający zwalnia biorącego w używanie od odpowiedzialności za przypadkową utratę lub uszkodzenie sprzętu w związku z jego ubezpieczeniem przez użyczającego. </w:t>
      </w:r>
    </w:p>
    <w:p w14:paraId="086038A8" w14:textId="77777777" w:rsidR="00952010" w:rsidRPr="00952010" w:rsidRDefault="00B83320" w:rsidP="00B83320">
      <w:pPr>
        <w:spacing w:after="0" w:line="240" w:lineRule="auto"/>
        <w:jc w:val="both"/>
        <w:rPr>
          <w:rFonts w:ascii="Arial" w:hAnsi="Arial" w:cs="Arial"/>
          <w:sz w:val="20"/>
          <w:szCs w:val="20"/>
        </w:rPr>
      </w:pPr>
      <w:r>
        <w:rPr>
          <w:rFonts w:ascii="Arial" w:hAnsi="Arial" w:cs="Arial"/>
          <w:sz w:val="20"/>
          <w:szCs w:val="20"/>
        </w:rPr>
        <w:t xml:space="preserve">3. </w:t>
      </w:r>
      <w:r w:rsidR="00952010" w:rsidRPr="00952010">
        <w:rPr>
          <w:rFonts w:ascii="Arial" w:hAnsi="Arial" w:cs="Arial"/>
          <w:sz w:val="20"/>
          <w:szCs w:val="20"/>
        </w:rPr>
        <w:t>W przypadku upływu terminu umowy lub wygaśnięcia zawartej umowy z innych przyczyn, Biorący do używania dokonuje zwrotu użyczonego przedmiotu użyczenia na podstawie Protokołu zdawczo – odbiorczego podpisanego przez obie strony umowy.</w:t>
      </w:r>
    </w:p>
    <w:p w14:paraId="6E6A3608" w14:textId="77777777" w:rsidR="00952010" w:rsidRPr="00952010" w:rsidRDefault="00952010" w:rsidP="00952010">
      <w:pPr>
        <w:spacing w:after="0" w:line="240" w:lineRule="auto"/>
        <w:ind w:left="360"/>
        <w:jc w:val="both"/>
        <w:rPr>
          <w:rFonts w:ascii="Arial" w:hAnsi="Arial" w:cs="Arial"/>
          <w:sz w:val="20"/>
          <w:szCs w:val="20"/>
        </w:rPr>
      </w:pPr>
    </w:p>
    <w:p w14:paraId="7BA7C92A"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4</w:t>
      </w:r>
    </w:p>
    <w:p w14:paraId="6EDD3EA0" w14:textId="77777777" w:rsidR="00952010" w:rsidRPr="00952010" w:rsidRDefault="00952010" w:rsidP="00952010">
      <w:pPr>
        <w:jc w:val="both"/>
        <w:rPr>
          <w:rFonts w:ascii="Arial" w:hAnsi="Arial" w:cs="Arial"/>
          <w:b/>
          <w:sz w:val="20"/>
          <w:szCs w:val="20"/>
        </w:rPr>
      </w:pPr>
      <w:r w:rsidRPr="00952010">
        <w:rPr>
          <w:rFonts w:ascii="Arial" w:hAnsi="Arial" w:cs="Arial"/>
          <w:sz w:val="20"/>
          <w:szCs w:val="20"/>
        </w:rPr>
        <w:t xml:space="preserve">Umowa zawarta jest na czas określony, od dnia </w:t>
      </w:r>
      <w:r w:rsidRPr="00952010">
        <w:rPr>
          <w:rFonts w:ascii="Arial" w:hAnsi="Arial" w:cs="Arial"/>
          <w:b/>
          <w:sz w:val="20"/>
          <w:szCs w:val="20"/>
        </w:rPr>
        <w:t>.................  r.</w:t>
      </w:r>
      <w:r w:rsidRPr="00952010">
        <w:rPr>
          <w:rFonts w:ascii="Arial" w:hAnsi="Arial" w:cs="Arial"/>
          <w:sz w:val="20"/>
          <w:szCs w:val="20"/>
        </w:rPr>
        <w:t xml:space="preserve"> do dnia </w:t>
      </w:r>
      <w:r w:rsidRPr="00952010">
        <w:rPr>
          <w:rFonts w:ascii="Arial" w:hAnsi="Arial" w:cs="Arial"/>
          <w:b/>
          <w:sz w:val="20"/>
          <w:szCs w:val="20"/>
        </w:rPr>
        <w:t>..............  r</w:t>
      </w:r>
      <w:r w:rsidRPr="00952010">
        <w:rPr>
          <w:rFonts w:ascii="Arial" w:hAnsi="Arial" w:cs="Arial"/>
          <w:sz w:val="20"/>
          <w:szCs w:val="20"/>
        </w:rPr>
        <w:t xml:space="preserve">., nie dłuższy jednak niż umowa dostawy wskazana w par. 1 ust. 3 umowy. </w:t>
      </w:r>
    </w:p>
    <w:p w14:paraId="38B86F65"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5</w:t>
      </w:r>
    </w:p>
    <w:p w14:paraId="1696457E" w14:textId="77777777" w:rsidR="00952010" w:rsidRPr="00952010" w:rsidRDefault="00952010" w:rsidP="00952010">
      <w:pPr>
        <w:rPr>
          <w:rFonts w:ascii="Arial" w:hAnsi="Arial" w:cs="Arial"/>
          <w:sz w:val="20"/>
          <w:szCs w:val="20"/>
        </w:rPr>
      </w:pPr>
      <w:r w:rsidRPr="00952010">
        <w:rPr>
          <w:rFonts w:ascii="Arial" w:hAnsi="Arial" w:cs="Arial"/>
          <w:sz w:val="20"/>
          <w:szCs w:val="20"/>
        </w:rPr>
        <w:t>Zmiana postanowień niniejszej umowy wymaga formy pisemnej pod rygorem nieważności.</w:t>
      </w:r>
    </w:p>
    <w:p w14:paraId="1DF4B769"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6</w:t>
      </w:r>
    </w:p>
    <w:p w14:paraId="502CF94E" w14:textId="77777777" w:rsidR="00952010" w:rsidRPr="00952010" w:rsidRDefault="00952010" w:rsidP="00952010">
      <w:pPr>
        <w:suppressAutoHyphens/>
        <w:spacing w:after="0" w:line="240" w:lineRule="auto"/>
        <w:rPr>
          <w:rFonts w:ascii="Arial" w:eastAsia="Times New Roman" w:hAnsi="Arial" w:cs="Arial"/>
          <w:sz w:val="20"/>
          <w:szCs w:val="20"/>
          <w:lang w:eastAsia="ar-SA"/>
        </w:rPr>
      </w:pPr>
      <w:r w:rsidRPr="00952010">
        <w:rPr>
          <w:rFonts w:ascii="Arial" w:eastAsia="Times New Roman" w:hAnsi="Arial" w:cs="Arial"/>
          <w:sz w:val="20"/>
          <w:szCs w:val="20"/>
          <w:lang w:eastAsia="ar-SA"/>
        </w:rPr>
        <w:t>W sprawach nieuregulowanych niniejszą umową zastosowanie mają przepisy Kodeksu cywilnego.</w:t>
      </w:r>
    </w:p>
    <w:p w14:paraId="68650E15"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7</w:t>
      </w:r>
    </w:p>
    <w:p w14:paraId="07DA394A" w14:textId="77777777" w:rsidR="00952010" w:rsidRPr="00952010" w:rsidRDefault="00952010" w:rsidP="00952010">
      <w:pPr>
        <w:spacing w:after="120" w:line="240" w:lineRule="auto"/>
        <w:ind w:right="-3"/>
        <w:jc w:val="both"/>
        <w:rPr>
          <w:rFonts w:ascii="Arial" w:hAnsi="Arial" w:cs="Arial"/>
          <w:sz w:val="20"/>
          <w:szCs w:val="20"/>
        </w:rPr>
      </w:pPr>
      <w:r w:rsidRPr="00952010">
        <w:rPr>
          <w:rFonts w:ascii="Arial" w:hAnsi="Arial" w:cs="Arial"/>
          <w:sz w:val="20"/>
          <w:szCs w:val="20"/>
        </w:rPr>
        <w:t>Ewentualne spory, jakie mogą wyniknąć w związku z wykonywaniem tej umowy będą rozstrzygane przez Sąd właściwy ze względu na siedzibę Biorącego do używania.</w:t>
      </w:r>
    </w:p>
    <w:p w14:paraId="59D47072" w14:textId="77777777" w:rsidR="00952010" w:rsidRPr="00952010" w:rsidRDefault="00952010" w:rsidP="00952010">
      <w:pPr>
        <w:jc w:val="center"/>
        <w:rPr>
          <w:rFonts w:ascii="Arial" w:hAnsi="Arial" w:cs="Arial"/>
          <w:sz w:val="20"/>
          <w:szCs w:val="20"/>
        </w:rPr>
      </w:pPr>
      <w:r w:rsidRPr="00952010">
        <w:rPr>
          <w:rFonts w:ascii="Arial" w:hAnsi="Arial" w:cs="Arial"/>
          <w:sz w:val="20"/>
          <w:szCs w:val="20"/>
        </w:rPr>
        <w:t>§ 8</w:t>
      </w:r>
    </w:p>
    <w:p w14:paraId="45EAB7D4" w14:textId="77777777" w:rsidR="00952010" w:rsidRPr="00952010" w:rsidRDefault="00952010" w:rsidP="00952010">
      <w:pPr>
        <w:rPr>
          <w:rFonts w:ascii="Arial" w:hAnsi="Arial" w:cs="Arial"/>
          <w:sz w:val="20"/>
          <w:szCs w:val="20"/>
        </w:rPr>
      </w:pPr>
      <w:r w:rsidRPr="00952010">
        <w:rPr>
          <w:rFonts w:ascii="Arial" w:hAnsi="Arial" w:cs="Arial"/>
          <w:sz w:val="20"/>
          <w:szCs w:val="20"/>
        </w:rPr>
        <w:t>Umowę sporządzono w dwóch jednobrzmiących egzemplarzach, po jednym egzemplarzu dla każdej ze stron.</w:t>
      </w:r>
    </w:p>
    <w:p w14:paraId="589B27DD" w14:textId="77777777" w:rsidR="00952010" w:rsidRPr="00952010" w:rsidRDefault="00952010" w:rsidP="00952010">
      <w:pPr>
        <w:rPr>
          <w:rFonts w:ascii="Arial" w:hAnsi="Arial" w:cs="Arial"/>
          <w:b/>
          <w:i/>
          <w:sz w:val="18"/>
          <w:szCs w:val="18"/>
        </w:rPr>
      </w:pPr>
    </w:p>
    <w:p w14:paraId="5355400C" w14:textId="77777777" w:rsidR="00952010" w:rsidRPr="00952010" w:rsidRDefault="00952010" w:rsidP="00952010">
      <w:pPr>
        <w:rPr>
          <w:rFonts w:ascii="Arial" w:hAnsi="Arial" w:cs="Arial"/>
          <w:b/>
          <w:i/>
          <w:sz w:val="18"/>
          <w:szCs w:val="18"/>
        </w:rPr>
      </w:pPr>
    </w:p>
    <w:p w14:paraId="0886E261" w14:textId="77777777" w:rsidR="00952010" w:rsidRPr="00952010" w:rsidRDefault="00952010" w:rsidP="00952010">
      <w:pPr>
        <w:rPr>
          <w:rFonts w:ascii="Arial" w:hAnsi="Arial" w:cs="Arial"/>
          <w:b/>
          <w:sz w:val="18"/>
          <w:szCs w:val="18"/>
        </w:rPr>
      </w:pPr>
      <w:r w:rsidRPr="00952010">
        <w:rPr>
          <w:rFonts w:ascii="Arial" w:hAnsi="Arial" w:cs="Arial"/>
          <w:b/>
          <w:i/>
          <w:sz w:val="18"/>
          <w:szCs w:val="18"/>
        </w:rPr>
        <w:t xml:space="preserve">       Użyczający                                                                   </w:t>
      </w:r>
      <w:r w:rsidRPr="00952010">
        <w:rPr>
          <w:rFonts w:ascii="Arial" w:hAnsi="Arial" w:cs="Arial"/>
          <w:b/>
          <w:i/>
          <w:sz w:val="18"/>
          <w:szCs w:val="18"/>
        </w:rPr>
        <w:tab/>
      </w:r>
      <w:r w:rsidRPr="00952010">
        <w:rPr>
          <w:rFonts w:ascii="Arial" w:hAnsi="Arial" w:cs="Arial"/>
          <w:b/>
          <w:i/>
          <w:sz w:val="18"/>
          <w:szCs w:val="18"/>
        </w:rPr>
        <w:tab/>
      </w:r>
      <w:r w:rsidRPr="00952010">
        <w:rPr>
          <w:rFonts w:ascii="Arial" w:hAnsi="Arial" w:cs="Arial"/>
          <w:b/>
          <w:i/>
          <w:sz w:val="18"/>
          <w:szCs w:val="18"/>
        </w:rPr>
        <w:tab/>
        <w:t xml:space="preserve">   Biorący do użyczenia</w:t>
      </w:r>
    </w:p>
    <w:p w14:paraId="39A76ACC" w14:textId="77777777" w:rsidR="00952010" w:rsidRPr="00952010" w:rsidRDefault="00952010" w:rsidP="00952010">
      <w:pPr>
        <w:rPr>
          <w:rFonts w:ascii="Arial" w:hAnsi="Arial" w:cs="Arial"/>
          <w:b/>
          <w:sz w:val="18"/>
          <w:szCs w:val="18"/>
        </w:rPr>
      </w:pPr>
    </w:p>
    <w:p w14:paraId="66B8D97E" w14:textId="77777777" w:rsidR="00952010" w:rsidRPr="00952010" w:rsidRDefault="00952010" w:rsidP="00952010">
      <w:pPr>
        <w:rPr>
          <w:rFonts w:ascii="Arial" w:hAnsi="Arial" w:cs="Arial"/>
          <w:b/>
          <w:sz w:val="18"/>
          <w:szCs w:val="18"/>
        </w:rPr>
      </w:pPr>
    </w:p>
    <w:p w14:paraId="5C7C9841" w14:textId="77777777" w:rsidR="00952010" w:rsidRPr="00952010" w:rsidRDefault="00952010" w:rsidP="00952010">
      <w:pPr>
        <w:rPr>
          <w:rFonts w:ascii="Arial" w:hAnsi="Arial" w:cs="Arial"/>
          <w:b/>
          <w:sz w:val="18"/>
          <w:szCs w:val="18"/>
        </w:rPr>
      </w:pPr>
      <w:r w:rsidRPr="00952010">
        <w:rPr>
          <w:rFonts w:ascii="Arial" w:hAnsi="Arial" w:cs="Arial"/>
          <w:b/>
          <w:sz w:val="18"/>
          <w:szCs w:val="18"/>
        </w:rPr>
        <w:t xml:space="preserve">..........................................                                        </w:t>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r>
      <w:r w:rsidRPr="00952010">
        <w:rPr>
          <w:rFonts w:ascii="Arial" w:hAnsi="Arial" w:cs="Arial"/>
          <w:b/>
          <w:sz w:val="18"/>
          <w:szCs w:val="18"/>
        </w:rPr>
        <w:tab/>
        <w:t xml:space="preserve">  ...........................................</w:t>
      </w:r>
    </w:p>
    <w:p w14:paraId="32E9DB84" w14:textId="77777777" w:rsidR="00952010" w:rsidRPr="00952010" w:rsidRDefault="00952010" w:rsidP="00952010">
      <w:pPr>
        <w:autoSpaceDE w:val="0"/>
        <w:jc w:val="right"/>
        <w:rPr>
          <w:rFonts w:ascii="Arial" w:hAnsi="Arial" w:cs="Arial"/>
          <w:sz w:val="18"/>
          <w:szCs w:val="18"/>
        </w:rPr>
      </w:pPr>
    </w:p>
    <w:p w14:paraId="509731FE" w14:textId="77777777" w:rsidR="00952010" w:rsidRPr="00952010" w:rsidRDefault="00952010" w:rsidP="00952010">
      <w:pPr>
        <w:autoSpaceDE w:val="0"/>
        <w:jc w:val="right"/>
        <w:rPr>
          <w:rFonts w:ascii="Arial" w:hAnsi="Arial" w:cs="Arial"/>
          <w:sz w:val="18"/>
          <w:szCs w:val="18"/>
        </w:rPr>
      </w:pPr>
    </w:p>
    <w:p w14:paraId="5365AB59" w14:textId="77777777" w:rsidR="00952010" w:rsidRPr="00952010" w:rsidRDefault="00952010" w:rsidP="00952010">
      <w:pPr>
        <w:jc w:val="right"/>
        <w:rPr>
          <w:b/>
          <w:i/>
          <w:color w:val="FF0000"/>
        </w:rPr>
      </w:pPr>
      <w:r w:rsidRPr="00952010">
        <w:rPr>
          <w:rFonts w:ascii="Arial" w:hAnsi="Arial" w:cs="Arial"/>
          <w:b/>
          <w:i/>
          <w:sz w:val="19"/>
          <w:szCs w:val="19"/>
          <w:lang w:eastAsia="pl-PL"/>
        </w:rPr>
        <w:t xml:space="preserve">                             </w:t>
      </w:r>
    </w:p>
    <w:p w14:paraId="7E6B5982" w14:textId="77777777"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39"/>
      <w:footerReference w:type="default" r:id="rId40"/>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56FA" w14:textId="77777777" w:rsidR="00481B58" w:rsidRDefault="00481B58" w:rsidP="00993FA5">
      <w:pPr>
        <w:spacing w:after="0" w:line="240" w:lineRule="auto"/>
      </w:pPr>
      <w:r>
        <w:separator/>
      </w:r>
    </w:p>
  </w:endnote>
  <w:endnote w:type="continuationSeparator" w:id="0">
    <w:p w14:paraId="1A8060C7" w14:textId="77777777" w:rsidR="00481B58" w:rsidRDefault="00481B58"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B0502040204020203"/>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43" w:usb2="00000009" w:usb3="00000000" w:csb0="000001F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814" w14:textId="77777777" w:rsidR="00E04C67" w:rsidRDefault="00E04C67">
    <w:pPr>
      <w:pStyle w:val="Stopka"/>
      <w:framePr w:wrap="auto" w:vAnchor="text" w:hAnchor="margin" w:xAlign="right" w:y="1"/>
      <w:rPr>
        <w:rStyle w:val="Numerstrony"/>
      </w:rPr>
    </w:pPr>
  </w:p>
  <w:p w14:paraId="765A2E56" w14:textId="77777777" w:rsidR="00E04C67" w:rsidRDefault="00E04C67">
    <w:pPr>
      <w:pStyle w:val="Nagwek"/>
      <w:tabs>
        <w:tab w:val="clear" w:pos="9072"/>
        <w:tab w:val="right" w:pos="10317"/>
      </w:tabs>
      <w:rPr>
        <w:rFonts w:ascii="Book Antiqua" w:hAnsi="Book Antiqua" w:cs="Book Antiqua"/>
        <w:sz w:val="20"/>
        <w:szCs w:val="20"/>
      </w:rPr>
    </w:pPr>
  </w:p>
  <w:p w14:paraId="7CB0867C" w14:textId="105273B1" w:rsidR="00E04C67" w:rsidRDefault="00E04C67">
    <w:pPr>
      <w:pStyle w:val="Nagwek"/>
      <w:tabs>
        <w:tab w:val="clear" w:pos="9072"/>
        <w:tab w:val="left" w:pos="6660"/>
        <w:tab w:val="right" w:pos="9360"/>
        <w:tab w:val="right" w:pos="10317"/>
      </w:tabs>
      <w:rPr>
        <w:sz w:val="20"/>
        <w:szCs w:val="20"/>
      </w:rPr>
    </w:pPr>
    <w:r>
      <w:rPr>
        <w:sz w:val="20"/>
        <w:szCs w:val="20"/>
      </w:rPr>
      <w:t>S</w:t>
    </w:r>
    <w:r w:rsidR="00740538">
      <w:rPr>
        <w:noProof/>
      </w:rPr>
      <mc:AlternateContent>
        <mc:Choice Requires="wps">
          <w:drawing>
            <wp:anchor distT="4294967295" distB="4294967295" distL="114300" distR="114300" simplePos="0" relativeHeight="251658240" behindDoc="0" locked="0" layoutInCell="1" allowOverlap="1" wp14:anchorId="59E41A7B" wp14:editId="6AD534AB">
              <wp:simplePos x="0" y="0"/>
              <wp:positionH relativeFrom="column">
                <wp:posOffset>0</wp:posOffset>
              </wp:positionH>
              <wp:positionV relativeFrom="paragraph">
                <wp:posOffset>-30481</wp:posOffset>
              </wp:positionV>
              <wp:extent cx="6069965" cy="0"/>
              <wp:effectExtent l="0" t="19050" r="2603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3D1E" id="Łącznik prosty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5577EC">
      <w:rPr>
        <w:rStyle w:val="Numerstrony"/>
        <w:noProof/>
        <w:sz w:val="20"/>
        <w:szCs w:val="20"/>
      </w:rPr>
      <w:t>24</w:t>
    </w:r>
    <w:r>
      <w:rPr>
        <w:rStyle w:val="Numerstrony"/>
        <w:sz w:val="20"/>
        <w:szCs w:val="20"/>
      </w:rPr>
      <w:fldChar w:fldCharType="end"/>
    </w:r>
  </w:p>
  <w:p w14:paraId="1B243CF5" w14:textId="77777777" w:rsidR="00E04C67" w:rsidRDefault="00E04C67">
    <w:pPr>
      <w:pStyle w:val="Stopka"/>
      <w:rPr>
        <w:sz w:val="20"/>
        <w:szCs w:val="20"/>
      </w:rPr>
    </w:pPr>
  </w:p>
  <w:p w14:paraId="58434ADC" w14:textId="77777777" w:rsidR="00E04C67" w:rsidRDefault="00E04C6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C174" w14:textId="77777777" w:rsidR="00481B58" w:rsidRDefault="00481B58" w:rsidP="00993FA5">
      <w:pPr>
        <w:spacing w:after="0" w:line="240" w:lineRule="auto"/>
      </w:pPr>
      <w:r>
        <w:separator/>
      </w:r>
    </w:p>
  </w:footnote>
  <w:footnote w:type="continuationSeparator" w:id="0">
    <w:p w14:paraId="5DA14CEF" w14:textId="77777777" w:rsidR="00481B58" w:rsidRDefault="00481B58"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1713" w14:textId="544A3BFC" w:rsidR="00E04C67" w:rsidRPr="0043233A" w:rsidRDefault="00740538">
    <w:pPr>
      <w:pStyle w:val="Nagwek"/>
      <w:rPr>
        <w:b/>
      </w:rPr>
    </w:pPr>
    <w:r>
      <w:rPr>
        <w:b/>
        <w:noProof/>
        <w:color w:val="000000" w:themeColor="text1"/>
      </w:rPr>
      <mc:AlternateContent>
        <mc:Choice Requires="wps">
          <w:drawing>
            <wp:anchor distT="4294967295" distB="4294967295" distL="114300" distR="114300" simplePos="0" relativeHeight="251657216" behindDoc="0" locked="0" layoutInCell="1" allowOverlap="1" wp14:anchorId="3E839B28" wp14:editId="66A147BE">
              <wp:simplePos x="0" y="0"/>
              <wp:positionH relativeFrom="column">
                <wp:posOffset>19050</wp:posOffset>
              </wp:positionH>
              <wp:positionV relativeFrom="paragraph">
                <wp:posOffset>262889</wp:posOffset>
              </wp:positionV>
              <wp:extent cx="6069965" cy="0"/>
              <wp:effectExtent l="0" t="19050" r="2603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2AF3" id="Łącznik prosty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" strokeweight="4.5pt">
              <v:stroke linestyle="thinThick"/>
            </v:line>
          </w:pict>
        </mc:Fallback>
      </mc:AlternateContent>
    </w:r>
    <w:r w:rsidR="00E04C67" w:rsidRPr="00793092">
      <w:rPr>
        <w:rFonts w:ascii="Garamond" w:hAnsi="Garamond" w:cs="Garamond"/>
        <w:b/>
        <w:color w:val="000000" w:themeColor="text1"/>
        <w:sz w:val="20"/>
        <w:szCs w:val="20"/>
      </w:rPr>
      <w:t xml:space="preserve">Nr sprawy </w:t>
    </w:r>
    <w:r w:rsidR="00E04C67">
      <w:rPr>
        <w:rFonts w:ascii="Garamond" w:hAnsi="Garamond" w:cs="Garamond"/>
        <w:b/>
        <w:color w:val="000000" w:themeColor="text1"/>
        <w:sz w:val="20"/>
        <w:szCs w:val="20"/>
      </w:rPr>
      <w:t>64/2022</w:t>
    </w:r>
    <w:r w:rsidR="00E04C67"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A1F4791E"/>
    <w:name w:val="WW8Num19"/>
    <w:lvl w:ilvl="0">
      <w:start w:val="1"/>
      <w:numFmt w:val="decimal"/>
      <w:lvlText w:val="%1."/>
      <w:lvlJc w:val="left"/>
      <w:pPr>
        <w:tabs>
          <w:tab w:val="num" w:pos="360"/>
        </w:tabs>
        <w:ind w:left="340" w:hanging="340"/>
      </w:pPr>
      <w:rPr>
        <w:rFonts w:ascii="Arial" w:hAnsi="Arial" w:cs="Arial" w:hint="default"/>
        <w:b/>
        <w:bCs/>
        <w:i w:val="0"/>
        <w:iCs w:val="0"/>
        <w:color w:val="auto"/>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2693CC9"/>
    <w:multiLevelType w:val="multilevel"/>
    <w:tmpl w:val="472A6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928"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5"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6"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2D4467"/>
    <w:multiLevelType w:val="multilevel"/>
    <w:tmpl w:val="D8A2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9E67EC"/>
    <w:multiLevelType w:val="singleLevel"/>
    <w:tmpl w:val="0415000F"/>
    <w:lvl w:ilvl="0">
      <w:start w:val="1"/>
      <w:numFmt w:val="decimal"/>
      <w:lvlText w:val="%1."/>
      <w:lvlJc w:val="left"/>
      <w:pPr>
        <w:ind w:left="720" w:hanging="360"/>
      </w:pPr>
    </w:lvl>
  </w:abstractNum>
  <w:abstractNum w:abstractNumId="29"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295785"/>
    <w:multiLevelType w:val="hybridMultilevel"/>
    <w:tmpl w:val="2FE84460"/>
    <w:lvl w:ilvl="0" w:tplc="C2C800A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486698"/>
    <w:multiLevelType w:val="multilevel"/>
    <w:tmpl w:val="648A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475FD3"/>
    <w:multiLevelType w:val="multilevel"/>
    <w:tmpl w:val="F386126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C56E0"/>
    <w:multiLevelType w:val="hybridMultilevel"/>
    <w:tmpl w:val="5D724F44"/>
    <w:lvl w:ilvl="0" w:tplc="3EF229A4">
      <w:start w:val="1"/>
      <w:numFmt w:val="decimal"/>
      <w:lvlText w:val="%1."/>
      <w:lvlJc w:val="left"/>
      <w:pPr>
        <w:ind w:left="502" w:hanging="360"/>
      </w:pPr>
      <w:rPr>
        <w:color w:val="000000" w:themeColor="text1"/>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37"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FE68A2"/>
    <w:multiLevelType w:val="multilevel"/>
    <w:tmpl w:val="BCF82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012276">
    <w:abstractNumId w:val="26"/>
  </w:num>
  <w:num w:numId="2" w16cid:durableId="139619498">
    <w:abstractNumId w:val="31"/>
  </w:num>
  <w:num w:numId="3" w16cid:durableId="1979609069">
    <w:abstractNumId w:val="3"/>
  </w:num>
  <w:num w:numId="4" w16cid:durableId="991178864">
    <w:abstractNumId w:val="0"/>
  </w:num>
  <w:num w:numId="5" w16cid:durableId="163127858">
    <w:abstractNumId w:val="6"/>
  </w:num>
  <w:num w:numId="6" w16cid:durableId="323708021">
    <w:abstractNumId w:val="8"/>
  </w:num>
  <w:num w:numId="7" w16cid:durableId="258831947">
    <w:abstractNumId w:val="18"/>
  </w:num>
  <w:num w:numId="8" w16cid:durableId="1078600588">
    <w:abstractNumId w:val="10"/>
  </w:num>
  <w:num w:numId="9" w16cid:durableId="518351889">
    <w:abstractNumId w:val="33"/>
  </w:num>
  <w:num w:numId="10" w16cid:durableId="939603417">
    <w:abstractNumId w:val="21"/>
  </w:num>
  <w:num w:numId="11" w16cid:durableId="772480063">
    <w:abstractNumId w:val="29"/>
  </w:num>
  <w:num w:numId="12" w16cid:durableId="368577720">
    <w:abstractNumId w:val="24"/>
  </w:num>
  <w:num w:numId="13" w16cid:durableId="1130784525">
    <w:abstractNumId w:val="13"/>
  </w:num>
  <w:num w:numId="14" w16cid:durableId="943541052">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15" w16cid:durableId="4467759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738176">
    <w:abstractNumId w:val="17"/>
    <w:lvlOverride w:ilvl="0">
      <w:startOverride w:val="1"/>
    </w:lvlOverride>
    <w:lvlOverride w:ilvl="1"/>
    <w:lvlOverride w:ilvl="2"/>
    <w:lvlOverride w:ilvl="3"/>
    <w:lvlOverride w:ilvl="4"/>
    <w:lvlOverride w:ilvl="5"/>
    <w:lvlOverride w:ilvl="6"/>
    <w:lvlOverride w:ilvl="7"/>
    <w:lvlOverride w:ilvl="8"/>
  </w:num>
  <w:num w:numId="17" w16cid:durableId="543641711">
    <w:abstractNumId w:val="23"/>
  </w:num>
  <w:num w:numId="18" w16cid:durableId="339626875">
    <w:abstractNumId w:val="14"/>
  </w:num>
  <w:num w:numId="19" w16cid:durableId="91404837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647397">
    <w:abstractNumId w:val="16"/>
  </w:num>
  <w:num w:numId="21" w16cid:durableId="759134543">
    <w:abstractNumId w:val="36"/>
  </w:num>
  <w:num w:numId="22" w16cid:durableId="1364985293">
    <w:abstractNumId w:val="28"/>
  </w:num>
  <w:num w:numId="23" w16cid:durableId="1015041269">
    <w:abstractNumId w:val="22"/>
  </w:num>
  <w:num w:numId="24" w16cid:durableId="657467448">
    <w:abstractNumId w:val="15"/>
  </w:num>
  <w:num w:numId="25" w16cid:durableId="1892114178">
    <w:abstractNumId w:val="20"/>
  </w:num>
  <w:num w:numId="26" w16cid:durableId="929579830">
    <w:abstractNumId w:val="37"/>
  </w:num>
  <w:num w:numId="27" w16cid:durableId="623735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894350">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0891718">
    <w:abstractNumId w:val="27"/>
  </w:num>
  <w:num w:numId="30" w16cid:durableId="1724282745">
    <w:abstractNumId w:val="34"/>
  </w:num>
  <w:num w:numId="31" w16cid:durableId="1073940276">
    <w:abstractNumId w:val="19"/>
  </w:num>
  <w:num w:numId="32" w16cid:durableId="1060589314">
    <w:abstractNumId w:val="35"/>
    <w:lvlOverride w:ilvl="0">
      <w:lvl w:ilvl="0">
        <w:numFmt w:val="decimal"/>
        <w:lvlText w:val="%1."/>
        <w:lvlJc w:val="left"/>
      </w:lvl>
    </w:lvlOverride>
  </w:num>
  <w:num w:numId="33" w16cid:durableId="1082332564">
    <w:abstractNumId w:val="35"/>
    <w:lvlOverride w:ilvl="0">
      <w:lvl w:ilvl="0">
        <w:numFmt w:val="decimal"/>
        <w:lvlText w:val="%1."/>
        <w:lvlJc w:val="left"/>
      </w:lvl>
    </w:lvlOverride>
  </w:num>
  <w:num w:numId="34" w16cid:durableId="846364382">
    <w:abstractNumId w:val="35"/>
    <w:lvlOverride w:ilvl="0">
      <w:lvl w:ilvl="0">
        <w:numFmt w:val="decimal"/>
        <w:lvlText w:val="%1."/>
        <w:lvlJc w:val="left"/>
      </w:lvl>
    </w:lvlOverride>
  </w:num>
  <w:num w:numId="35" w16cid:durableId="1365056888">
    <w:abstractNumId w:val="35"/>
    <w:lvlOverride w:ilvl="0">
      <w:lvl w:ilvl="0">
        <w:numFmt w:val="decimal"/>
        <w:lvlText w:val="%1."/>
        <w:lvlJc w:val="left"/>
      </w:lvl>
    </w:lvlOverride>
  </w:num>
  <w:num w:numId="36" w16cid:durableId="639305420">
    <w:abstractNumId w:val="38"/>
    <w:lvlOverride w:ilvl="0">
      <w:lvl w:ilvl="0">
        <w:numFmt w:val="decimal"/>
        <w:lvlText w:val="%1."/>
        <w:lvlJc w:val="left"/>
      </w:lvl>
    </w:lvlOverride>
  </w:num>
  <w:num w:numId="37" w16cid:durableId="2104566187">
    <w:abstractNumId w:val="38"/>
    <w:lvlOverride w:ilvl="0">
      <w:lvl w:ilvl="0">
        <w:numFmt w:val="decimal"/>
        <w:lvlText w:val="%1."/>
        <w:lvlJc w:val="left"/>
      </w:lvl>
    </w:lvlOverride>
  </w:num>
  <w:num w:numId="38" w16cid:durableId="491065087">
    <w:abstractNumId w:val="38"/>
    <w:lvlOverride w:ilvl="0">
      <w:lvl w:ilvl="0">
        <w:numFmt w:val="decimal"/>
        <w:lvlText w:val="%1."/>
        <w:lvlJc w:val="left"/>
      </w:lvl>
    </w:lvlOverride>
  </w:num>
  <w:num w:numId="39" w16cid:durableId="1538740751">
    <w:abstractNumId w:val="38"/>
    <w:lvlOverride w:ilvl="0">
      <w:lvl w:ilvl="0">
        <w:numFmt w:val="decimal"/>
        <w:lvlText w:val="%1."/>
        <w:lvlJc w:val="left"/>
      </w:lvl>
    </w:lvlOverride>
  </w:num>
  <w:num w:numId="40" w16cid:durableId="1492603608">
    <w:abstractNumId w:val="38"/>
    <w:lvlOverride w:ilvl="0">
      <w:lvl w:ilvl="0">
        <w:numFmt w:val="decimal"/>
        <w:lvlText w:val="%1."/>
        <w:lvlJc w:val="left"/>
      </w:lvl>
    </w:lvlOverride>
  </w:num>
  <w:num w:numId="41" w16cid:durableId="127165078">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10B8"/>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81BB6"/>
    <w:rsid w:val="00081EC3"/>
    <w:rsid w:val="0009508C"/>
    <w:rsid w:val="00096C9A"/>
    <w:rsid w:val="0009774A"/>
    <w:rsid w:val="00097F6C"/>
    <w:rsid w:val="000A2ADE"/>
    <w:rsid w:val="000A6A38"/>
    <w:rsid w:val="000B2F4D"/>
    <w:rsid w:val="000B4418"/>
    <w:rsid w:val="000C0AF5"/>
    <w:rsid w:val="000C4A18"/>
    <w:rsid w:val="000C5083"/>
    <w:rsid w:val="000C6470"/>
    <w:rsid w:val="000D1248"/>
    <w:rsid w:val="000D198C"/>
    <w:rsid w:val="000E0B9B"/>
    <w:rsid w:val="000E44AB"/>
    <w:rsid w:val="000E77F8"/>
    <w:rsid w:val="000F300A"/>
    <w:rsid w:val="000F5190"/>
    <w:rsid w:val="000F57D1"/>
    <w:rsid w:val="001005DE"/>
    <w:rsid w:val="001100CA"/>
    <w:rsid w:val="001126CB"/>
    <w:rsid w:val="00114E13"/>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7C6D"/>
    <w:rsid w:val="00174FD3"/>
    <w:rsid w:val="001763A7"/>
    <w:rsid w:val="00182A3F"/>
    <w:rsid w:val="0018777C"/>
    <w:rsid w:val="00187B89"/>
    <w:rsid w:val="001A5B30"/>
    <w:rsid w:val="001A77D3"/>
    <w:rsid w:val="001B281F"/>
    <w:rsid w:val="001B6B20"/>
    <w:rsid w:val="001B6DA3"/>
    <w:rsid w:val="001C3FD5"/>
    <w:rsid w:val="001C5E23"/>
    <w:rsid w:val="001C6B76"/>
    <w:rsid w:val="001D0FD8"/>
    <w:rsid w:val="001E51FB"/>
    <w:rsid w:val="001E6AEA"/>
    <w:rsid w:val="001F0B43"/>
    <w:rsid w:val="001F6787"/>
    <w:rsid w:val="00204730"/>
    <w:rsid w:val="00204CF5"/>
    <w:rsid w:val="00205164"/>
    <w:rsid w:val="002074A9"/>
    <w:rsid w:val="00213BF9"/>
    <w:rsid w:val="002167D0"/>
    <w:rsid w:val="002205D8"/>
    <w:rsid w:val="002273F9"/>
    <w:rsid w:val="00232065"/>
    <w:rsid w:val="00232368"/>
    <w:rsid w:val="0023444C"/>
    <w:rsid w:val="00235E67"/>
    <w:rsid w:val="00241509"/>
    <w:rsid w:val="002417AD"/>
    <w:rsid w:val="0024193E"/>
    <w:rsid w:val="00244D7C"/>
    <w:rsid w:val="002532BF"/>
    <w:rsid w:val="00254EC1"/>
    <w:rsid w:val="0025741C"/>
    <w:rsid w:val="002603C9"/>
    <w:rsid w:val="00262F2F"/>
    <w:rsid w:val="00263722"/>
    <w:rsid w:val="002652BA"/>
    <w:rsid w:val="002724F1"/>
    <w:rsid w:val="00273E2E"/>
    <w:rsid w:val="00280E21"/>
    <w:rsid w:val="00283068"/>
    <w:rsid w:val="0028453D"/>
    <w:rsid w:val="002865FA"/>
    <w:rsid w:val="002A3AF4"/>
    <w:rsid w:val="002C0006"/>
    <w:rsid w:val="002C2146"/>
    <w:rsid w:val="002C647D"/>
    <w:rsid w:val="002D0575"/>
    <w:rsid w:val="002D76A3"/>
    <w:rsid w:val="002E0E0F"/>
    <w:rsid w:val="002E5C1C"/>
    <w:rsid w:val="002F0F38"/>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5681D"/>
    <w:rsid w:val="00360D50"/>
    <w:rsid w:val="00377B99"/>
    <w:rsid w:val="0038430B"/>
    <w:rsid w:val="00387122"/>
    <w:rsid w:val="00390023"/>
    <w:rsid w:val="003953EB"/>
    <w:rsid w:val="00396431"/>
    <w:rsid w:val="003A1769"/>
    <w:rsid w:val="003A554D"/>
    <w:rsid w:val="003A60A0"/>
    <w:rsid w:val="003B3996"/>
    <w:rsid w:val="003B4C0D"/>
    <w:rsid w:val="003B585F"/>
    <w:rsid w:val="003B6525"/>
    <w:rsid w:val="003C0EDD"/>
    <w:rsid w:val="003C3F5B"/>
    <w:rsid w:val="003D06C6"/>
    <w:rsid w:val="003D4F60"/>
    <w:rsid w:val="003F1C87"/>
    <w:rsid w:val="003F2C93"/>
    <w:rsid w:val="003F3ED4"/>
    <w:rsid w:val="003F626C"/>
    <w:rsid w:val="00400663"/>
    <w:rsid w:val="00401F1C"/>
    <w:rsid w:val="004061B5"/>
    <w:rsid w:val="00407A73"/>
    <w:rsid w:val="00413A8E"/>
    <w:rsid w:val="00423D97"/>
    <w:rsid w:val="0043233A"/>
    <w:rsid w:val="004336D1"/>
    <w:rsid w:val="00435C40"/>
    <w:rsid w:val="00441751"/>
    <w:rsid w:val="004437A5"/>
    <w:rsid w:val="00447E87"/>
    <w:rsid w:val="00452656"/>
    <w:rsid w:val="004529FF"/>
    <w:rsid w:val="00453DF3"/>
    <w:rsid w:val="0045427B"/>
    <w:rsid w:val="00455CE2"/>
    <w:rsid w:val="004574BA"/>
    <w:rsid w:val="004603B1"/>
    <w:rsid w:val="00461595"/>
    <w:rsid w:val="00465D65"/>
    <w:rsid w:val="004677AD"/>
    <w:rsid w:val="00474248"/>
    <w:rsid w:val="00481B58"/>
    <w:rsid w:val="00481E49"/>
    <w:rsid w:val="004867A6"/>
    <w:rsid w:val="004917B1"/>
    <w:rsid w:val="004918A2"/>
    <w:rsid w:val="0049614D"/>
    <w:rsid w:val="00497BE2"/>
    <w:rsid w:val="004A0849"/>
    <w:rsid w:val="004A0F1E"/>
    <w:rsid w:val="004A13B4"/>
    <w:rsid w:val="004A3604"/>
    <w:rsid w:val="004A497D"/>
    <w:rsid w:val="004B2FFD"/>
    <w:rsid w:val="004B6BE4"/>
    <w:rsid w:val="004C1994"/>
    <w:rsid w:val="004C7042"/>
    <w:rsid w:val="004C7AC8"/>
    <w:rsid w:val="004D418B"/>
    <w:rsid w:val="004D6720"/>
    <w:rsid w:val="004D6D31"/>
    <w:rsid w:val="004D7767"/>
    <w:rsid w:val="004D7A7D"/>
    <w:rsid w:val="004E7BDA"/>
    <w:rsid w:val="004F2E65"/>
    <w:rsid w:val="00504B02"/>
    <w:rsid w:val="00512DAE"/>
    <w:rsid w:val="00523B9A"/>
    <w:rsid w:val="005274D1"/>
    <w:rsid w:val="0053151F"/>
    <w:rsid w:val="00533D7F"/>
    <w:rsid w:val="005347A1"/>
    <w:rsid w:val="00537BAC"/>
    <w:rsid w:val="005506FB"/>
    <w:rsid w:val="005577EC"/>
    <w:rsid w:val="00564135"/>
    <w:rsid w:val="00567C8E"/>
    <w:rsid w:val="0059014C"/>
    <w:rsid w:val="005A2FC1"/>
    <w:rsid w:val="005A5C6D"/>
    <w:rsid w:val="005B0553"/>
    <w:rsid w:val="005B28B2"/>
    <w:rsid w:val="005C3769"/>
    <w:rsid w:val="005C3894"/>
    <w:rsid w:val="005C460E"/>
    <w:rsid w:val="005D1BF7"/>
    <w:rsid w:val="005D394B"/>
    <w:rsid w:val="005D4DB9"/>
    <w:rsid w:val="005D5C42"/>
    <w:rsid w:val="005E09E9"/>
    <w:rsid w:val="005F1E47"/>
    <w:rsid w:val="005F3F4C"/>
    <w:rsid w:val="00603045"/>
    <w:rsid w:val="00605780"/>
    <w:rsid w:val="0060761A"/>
    <w:rsid w:val="006101D0"/>
    <w:rsid w:val="006112A7"/>
    <w:rsid w:val="00614926"/>
    <w:rsid w:val="00620D1D"/>
    <w:rsid w:val="006221EF"/>
    <w:rsid w:val="00627E1C"/>
    <w:rsid w:val="00631FBA"/>
    <w:rsid w:val="0063583F"/>
    <w:rsid w:val="00635D14"/>
    <w:rsid w:val="006363D9"/>
    <w:rsid w:val="00636F82"/>
    <w:rsid w:val="00637D04"/>
    <w:rsid w:val="006419C3"/>
    <w:rsid w:val="00644E9A"/>
    <w:rsid w:val="0065094F"/>
    <w:rsid w:val="006520F1"/>
    <w:rsid w:val="00656E1D"/>
    <w:rsid w:val="00657212"/>
    <w:rsid w:val="0066154C"/>
    <w:rsid w:val="006622CA"/>
    <w:rsid w:val="006626AB"/>
    <w:rsid w:val="006648D7"/>
    <w:rsid w:val="00665D57"/>
    <w:rsid w:val="006713D9"/>
    <w:rsid w:val="006730AF"/>
    <w:rsid w:val="00675241"/>
    <w:rsid w:val="00682114"/>
    <w:rsid w:val="0068693A"/>
    <w:rsid w:val="00686AC2"/>
    <w:rsid w:val="00687292"/>
    <w:rsid w:val="00695148"/>
    <w:rsid w:val="00697A45"/>
    <w:rsid w:val="006A2B6A"/>
    <w:rsid w:val="006B19A2"/>
    <w:rsid w:val="006B224B"/>
    <w:rsid w:val="006B2F88"/>
    <w:rsid w:val="006B3423"/>
    <w:rsid w:val="006B53B6"/>
    <w:rsid w:val="006B6B3C"/>
    <w:rsid w:val="006C0947"/>
    <w:rsid w:val="006D055D"/>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438B"/>
    <w:rsid w:val="007151E7"/>
    <w:rsid w:val="007245E0"/>
    <w:rsid w:val="00730355"/>
    <w:rsid w:val="00732D67"/>
    <w:rsid w:val="007348F9"/>
    <w:rsid w:val="00737330"/>
    <w:rsid w:val="00740538"/>
    <w:rsid w:val="00740EEC"/>
    <w:rsid w:val="00745EA0"/>
    <w:rsid w:val="007479D8"/>
    <w:rsid w:val="00750AE5"/>
    <w:rsid w:val="00752E3F"/>
    <w:rsid w:val="00753028"/>
    <w:rsid w:val="00754A39"/>
    <w:rsid w:val="00754E3E"/>
    <w:rsid w:val="00766900"/>
    <w:rsid w:val="007807D4"/>
    <w:rsid w:val="007873F3"/>
    <w:rsid w:val="00791C5D"/>
    <w:rsid w:val="00791D11"/>
    <w:rsid w:val="00793092"/>
    <w:rsid w:val="007962AE"/>
    <w:rsid w:val="00796CA7"/>
    <w:rsid w:val="00796ECD"/>
    <w:rsid w:val="00797A0F"/>
    <w:rsid w:val="007A1621"/>
    <w:rsid w:val="007A2E16"/>
    <w:rsid w:val="007A4D48"/>
    <w:rsid w:val="007B0644"/>
    <w:rsid w:val="007B78E2"/>
    <w:rsid w:val="007D2411"/>
    <w:rsid w:val="007D3EE0"/>
    <w:rsid w:val="007D4D4B"/>
    <w:rsid w:val="007D677D"/>
    <w:rsid w:val="007E3999"/>
    <w:rsid w:val="007F1808"/>
    <w:rsid w:val="007F31E9"/>
    <w:rsid w:val="007F3F00"/>
    <w:rsid w:val="007F4C56"/>
    <w:rsid w:val="007F59BE"/>
    <w:rsid w:val="007F7556"/>
    <w:rsid w:val="008016F6"/>
    <w:rsid w:val="00801A91"/>
    <w:rsid w:val="00802EAD"/>
    <w:rsid w:val="00804582"/>
    <w:rsid w:val="00811CD9"/>
    <w:rsid w:val="008174C7"/>
    <w:rsid w:val="008221D0"/>
    <w:rsid w:val="00824F78"/>
    <w:rsid w:val="0082597C"/>
    <w:rsid w:val="00846285"/>
    <w:rsid w:val="0085558C"/>
    <w:rsid w:val="0085799C"/>
    <w:rsid w:val="00877B52"/>
    <w:rsid w:val="00886BFC"/>
    <w:rsid w:val="00894F69"/>
    <w:rsid w:val="008964BC"/>
    <w:rsid w:val="008966E8"/>
    <w:rsid w:val="008A0B5B"/>
    <w:rsid w:val="008A0F58"/>
    <w:rsid w:val="008A68F8"/>
    <w:rsid w:val="008A7332"/>
    <w:rsid w:val="008B0067"/>
    <w:rsid w:val="008B1B01"/>
    <w:rsid w:val="008B7EEF"/>
    <w:rsid w:val="008C1AB8"/>
    <w:rsid w:val="008C4DFF"/>
    <w:rsid w:val="008D2E48"/>
    <w:rsid w:val="008D4B43"/>
    <w:rsid w:val="008D681B"/>
    <w:rsid w:val="008E6B43"/>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7D"/>
    <w:rsid w:val="00930ED0"/>
    <w:rsid w:val="0093108D"/>
    <w:rsid w:val="00933A99"/>
    <w:rsid w:val="009367A3"/>
    <w:rsid w:val="00937525"/>
    <w:rsid w:val="00940BDB"/>
    <w:rsid w:val="00941FCE"/>
    <w:rsid w:val="0094429B"/>
    <w:rsid w:val="00947AB9"/>
    <w:rsid w:val="00952010"/>
    <w:rsid w:val="009601B8"/>
    <w:rsid w:val="009607BE"/>
    <w:rsid w:val="0096248D"/>
    <w:rsid w:val="00963F87"/>
    <w:rsid w:val="00965DA9"/>
    <w:rsid w:val="0096646F"/>
    <w:rsid w:val="00970E45"/>
    <w:rsid w:val="00971921"/>
    <w:rsid w:val="00980B31"/>
    <w:rsid w:val="00980CCB"/>
    <w:rsid w:val="00983C54"/>
    <w:rsid w:val="00985AC0"/>
    <w:rsid w:val="00993FA5"/>
    <w:rsid w:val="0099513D"/>
    <w:rsid w:val="00995FDA"/>
    <w:rsid w:val="009A2FDA"/>
    <w:rsid w:val="009A651C"/>
    <w:rsid w:val="009A66FD"/>
    <w:rsid w:val="009B0565"/>
    <w:rsid w:val="009B43F3"/>
    <w:rsid w:val="009B53D3"/>
    <w:rsid w:val="009B5714"/>
    <w:rsid w:val="009C235C"/>
    <w:rsid w:val="009C4B22"/>
    <w:rsid w:val="009D07DE"/>
    <w:rsid w:val="009D33E4"/>
    <w:rsid w:val="009D62A9"/>
    <w:rsid w:val="009D6406"/>
    <w:rsid w:val="009E5998"/>
    <w:rsid w:val="009F79AD"/>
    <w:rsid w:val="009F7D2A"/>
    <w:rsid w:val="00A05828"/>
    <w:rsid w:val="00A102F4"/>
    <w:rsid w:val="00A13C9C"/>
    <w:rsid w:val="00A14E99"/>
    <w:rsid w:val="00A15C36"/>
    <w:rsid w:val="00A1790B"/>
    <w:rsid w:val="00A202D4"/>
    <w:rsid w:val="00A2225B"/>
    <w:rsid w:val="00A2422E"/>
    <w:rsid w:val="00A2435E"/>
    <w:rsid w:val="00A33275"/>
    <w:rsid w:val="00A33D2A"/>
    <w:rsid w:val="00A33FA7"/>
    <w:rsid w:val="00A35CDF"/>
    <w:rsid w:val="00A4152A"/>
    <w:rsid w:val="00A42993"/>
    <w:rsid w:val="00A43B80"/>
    <w:rsid w:val="00A45D67"/>
    <w:rsid w:val="00A47020"/>
    <w:rsid w:val="00A54D35"/>
    <w:rsid w:val="00A57FA8"/>
    <w:rsid w:val="00A60D72"/>
    <w:rsid w:val="00A639F1"/>
    <w:rsid w:val="00A71A50"/>
    <w:rsid w:val="00A73C79"/>
    <w:rsid w:val="00A76EE6"/>
    <w:rsid w:val="00A84119"/>
    <w:rsid w:val="00A842E4"/>
    <w:rsid w:val="00A848E1"/>
    <w:rsid w:val="00A8793A"/>
    <w:rsid w:val="00A925E3"/>
    <w:rsid w:val="00AA0C3A"/>
    <w:rsid w:val="00AA35AE"/>
    <w:rsid w:val="00AB33D1"/>
    <w:rsid w:val="00AB480D"/>
    <w:rsid w:val="00AB669A"/>
    <w:rsid w:val="00AB7D0A"/>
    <w:rsid w:val="00AC333E"/>
    <w:rsid w:val="00AC5143"/>
    <w:rsid w:val="00AD0448"/>
    <w:rsid w:val="00AD2841"/>
    <w:rsid w:val="00AD50FC"/>
    <w:rsid w:val="00AE0E5E"/>
    <w:rsid w:val="00AE134C"/>
    <w:rsid w:val="00AE2A1F"/>
    <w:rsid w:val="00AE2E09"/>
    <w:rsid w:val="00AE6EF6"/>
    <w:rsid w:val="00AF381F"/>
    <w:rsid w:val="00AF3F3D"/>
    <w:rsid w:val="00AF4350"/>
    <w:rsid w:val="00B01449"/>
    <w:rsid w:val="00B05A85"/>
    <w:rsid w:val="00B063D7"/>
    <w:rsid w:val="00B066C5"/>
    <w:rsid w:val="00B07337"/>
    <w:rsid w:val="00B07BBD"/>
    <w:rsid w:val="00B15D36"/>
    <w:rsid w:val="00B24B58"/>
    <w:rsid w:val="00B25C99"/>
    <w:rsid w:val="00B31D8B"/>
    <w:rsid w:val="00B33D16"/>
    <w:rsid w:val="00B415B1"/>
    <w:rsid w:val="00B42C33"/>
    <w:rsid w:val="00B446A3"/>
    <w:rsid w:val="00B45270"/>
    <w:rsid w:val="00B5024C"/>
    <w:rsid w:val="00B537E4"/>
    <w:rsid w:val="00B545E9"/>
    <w:rsid w:val="00B66F99"/>
    <w:rsid w:val="00B744E4"/>
    <w:rsid w:val="00B76107"/>
    <w:rsid w:val="00B773ED"/>
    <w:rsid w:val="00B83320"/>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5A77"/>
    <w:rsid w:val="00BE665A"/>
    <w:rsid w:val="00BF4177"/>
    <w:rsid w:val="00BF4E9E"/>
    <w:rsid w:val="00C03C41"/>
    <w:rsid w:val="00C05B55"/>
    <w:rsid w:val="00C16F59"/>
    <w:rsid w:val="00C17B5E"/>
    <w:rsid w:val="00C2138C"/>
    <w:rsid w:val="00C23175"/>
    <w:rsid w:val="00C2766F"/>
    <w:rsid w:val="00C27D18"/>
    <w:rsid w:val="00C27EFC"/>
    <w:rsid w:val="00C32BB8"/>
    <w:rsid w:val="00C32E45"/>
    <w:rsid w:val="00C3455C"/>
    <w:rsid w:val="00C36101"/>
    <w:rsid w:val="00C4340B"/>
    <w:rsid w:val="00C441F6"/>
    <w:rsid w:val="00C44A1B"/>
    <w:rsid w:val="00C52947"/>
    <w:rsid w:val="00C56C3B"/>
    <w:rsid w:val="00C601DD"/>
    <w:rsid w:val="00C61A9C"/>
    <w:rsid w:val="00C623A0"/>
    <w:rsid w:val="00C65549"/>
    <w:rsid w:val="00C66176"/>
    <w:rsid w:val="00C72069"/>
    <w:rsid w:val="00C80258"/>
    <w:rsid w:val="00C8126C"/>
    <w:rsid w:val="00C83862"/>
    <w:rsid w:val="00C8442C"/>
    <w:rsid w:val="00C85568"/>
    <w:rsid w:val="00C864D6"/>
    <w:rsid w:val="00C875FE"/>
    <w:rsid w:val="00C925D5"/>
    <w:rsid w:val="00CA174B"/>
    <w:rsid w:val="00CA1ABC"/>
    <w:rsid w:val="00CA2953"/>
    <w:rsid w:val="00CA2F25"/>
    <w:rsid w:val="00CB2FF2"/>
    <w:rsid w:val="00CB4168"/>
    <w:rsid w:val="00CB4A4D"/>
    <w:rsid w:val="00CB5802"/>
    <w:rsid w:val="00CC51C9"/>
    <w:rsid w:val="00CD2C44"/>
    <w:rsid w:val="00CD6002"/>
    <w:rsid w:val="00CE0EE3"/>
    <w:rsid w:val="00CE1553"/>
    <w:rsid w:val="00CE163D"/>
    <w:rsid w:val="00CE32DA"/>
    <w:rsid w:val="00CE4143"/>
    <w:rsid w:val="00CF05C3"/>
    <w:rsid w:val="00CF21F9"/>
    <w:rsid w:val="00CF406E"/>
    <w:rsid w:val="00D00E11"/>
    <w:rsid w:val="00D01A9A"/>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B3FB7"/>
    <w:rsid w:val="00DB5B73"/>
    <w:rsid w:val="00DC096A"/>
    <w:rsid w:val="00DC477A"/>
    <w:rsid w:val="00DC528A"/>
    <w:rsid w:val="00DC622A"/>
    <w:rsid w:val="00DE4E27"/>
    <w:rsid w:val="00DF347E"/>
    <w:rsid w:val="00E008D9"/>
    <w:rsid w:val="00E01428"/>
    <w:rsid w:val="00E0149A"/>
    <w:rsid w:val="00E04C67"/>
    <w:rsid w:val="00E05F75"/>
    <w:rsid w:val="00E11497"/>
    <w:rsid w:val="00E12772"/>
    <w:rsid w:val="00E156FC"/>
    <w:rsid w:val="00E20C14"/>
    <w:rsid w:val="00E21BCC"/>
    <w:rsid w:val="00E2277B"/>
    <w:rsid w:val="00E30283"/>
    <w:rsid w:val="00E36A13"/>
    <w:rsid w:val="00E412B5"/>
    <w:rsid w:val="00E42232"/>
    <w:rsid w:val="00E42D8E"/>
    <w:rsid w:val="00E53A3D"/>
    <w:rsid w:val="00E53D91"/>
    <w:rsid w:val="00E55D48"/>
    <w:rsid w:val="00E6139E"/>
    <w:rsid w:val="00E72DB4"/>
    <w:rsid w:val="00E74D62"/>
    <w:rsid w:val="00E80BE3"/>
    <w:rsid w:val="00E8143F"/>
    <w:rsid w:val="00E8410B"/>
    <w:rsid w:val="00E87666"/>
    <w:rsid w:val="00E87EAE"/>
    <w:rsid w:val="00E913DD"/>
    <w:rsid w:val="00E943D8"/>
    <w:rsid w:val="00E94601"/>
    <w:rsid w:val="00E94E64"/>
    <w:rsid w:val="00EA57D2"/>
    <w:rsid w:val="00EA596A"/>
    <w:rsid w:val="00EA6403"/>
    <w:rsid w:val="00EB30F5"/>
    <w:rsid w:val="00EB7232"/>
    <w:rsid w:val="00EC2BE5"/>
    <w:rsid w:val="00EC77F5"/>
    <w:rsid w:val="00EC7E02"/>
    <w:rsid w:val="00ED2A0B"/>
    <w:rsid w:val="00ED4B0C"/>
    <w:rsid w:val="00ED6EC1"/>
    <w:rsid w:val="00EE1AE8"/>
    <w:rsid w:val="00EE4D9B"/>
    <w:rsid w:val="00EF72B2"/>
    <w:rsid w:val="00EF79E2"/>
    <w:rsid w:val="00F0421F"/>
    <w:rsid w:val="00F156A0"/>
    <w:rsid w:val="00F202BD"/>
    <w:rsid w:val="00F22015"/>
    <w:rsid w:val="00F23984"/>
    <w:rsid w:val="00F278F0"/>
    <w:rsid w:val="00F3069D"/>
    <w:rsid w:val="00F35A83"/>
    <w:rsid w:val="00F41F8B"/>
    <w:rsid w:val="00F53C6C"/>
    <w:rsid w:val="00F54157"/>
    <w:rsid w:val="00F54C4A"/>
    <w:rsid w:val="00F54F24"/>
    <w:rsid w:val="00F61CE1"/>
    <w:rsid w:val="00F6351D"/>
    <w:rsid w:val="00F75491"/>
    <w:rsid w:val="00F83FE5"/>
    <w:rsid w:val="00F86DD8"/>
    <w:rsid w:val="00F87594"/>
    <w:rsid w:val="00F87BCB"/>
    <w:rsid w:val="00FA1E41"/>
    <w:rsid w:val="00FA4C97"/>
    <w:rsid w:val="00FA6F4B"/>
    <w:rsid w:val="00FB0F82"/>
    <w:rsid w:val="00FB10F7"/>
    <w:rsid w:val="00FB1898"/>
    <w:rsid w:val="00FC4663"/>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9A7444"/>
  <w15:docId w15:val="{2619741A-3267-4D6F-A598-88882A3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29190198">
      <w:bodyDiv w:val="1"/>
      <w:marLeft w:val="0"/>
      <w:marRight w:val="0"/>
      <w:marTop w:val="0"/>
      <w:marBottom w:val="0"/>
      <w:divBdr>
        <w:top w:val="none" w:sz="0" w:space="0" w:color="auto"/>
        <w:left w:val="none" w:sz="0" w:space="0" w:color="auto"/>
        <w:bottom w:val="none" w:sz="0" w:space="0" w:color="auto"/>
        <w:right w:val="none" w:sz="0" w:space="0" w:color="auto"/>
      </w:divBdr>
    </w:div>
    <w:div w:id="85538130">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870605983">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15508400">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4675079">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322540887">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562131436">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22246437">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050571978">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34251950">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z.med.pl" TargetMode="External"/><Relationship Id="rId13" Type="http://schemas.openxmlformats.org/officeDocument/2006/relationships/hyperlink" Target="mailto:iod@lukasz.med.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https://platformazakupowa.pl/pn/lukasz_med"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www.uzp.gov.pl" TargetMode="External"/><Relationship Id="rId38" Type="http://schemas.openxmlformats.org/officeDocument/2006/relationships/hyperlink" Target="mailto:aptksiegowosc@lukasz.me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trzalba@lukasz.med.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espd.uzp.gov.pl/__" TargetMode="External"/><Relationship Id="rId37" Type="http://schemas.openxmlformats.org/officeDocument/2006/relationships/hyperlink" Target="mailto:cytostatyki@lukasz.med.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strzalba@lukasz.med.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espd.uzp.gov.pl/__"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mailto:kstrzalba@lukasz.med.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espd.uzp.gov.pl/__"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0199-2475-4EBF-BB1D-66194D4D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12259</Words>
  <Characters>73559</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85647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Nowicka</dc:creator>
  <cp:lastModifiedBy>Anna Nowicka</cp:lastModifiedBy>
  <cp:revision>6</cp:revision>
  <cp:lastPrinted>2022-10-13T08:03:00Z</cp:lastPrinted>
  <dcterms:created xsi:type="dcterms:W3CDTF">2022-09-30T05:54:00Z</dcterms:created>
  <dcterms:modified xsi:type="dcterms:W3CDTF">2022-10-13T08:03:00Z</dcterms:modified>
</cp:coreProperties>
</file>