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F958" w14:textId="2FE17738" w:rsidR="00791CA5" w:rsidRDefault="00791CA5" w:rsidP="00540B08">
      <w:pPr>
        <w:pStyle w:val="Standard"/>
        <w:spacing w:after="240" w:line="240" w:lineRule="auto"/>
        <w:jc w:val="center"/>
        <w:rPr>
          <w:rFonts w:ascii="Calibri" w:eastAsia="Times New Roman" w:hAnsi="Calibri" w:cs="Calibri"/>
          <w:b/>
          <w:color w:val="auto"/>
          <w:sz w:val="28"/>
          <w:szCs w:val="28"/>
          <w:u w:val="single"/>
          <w:lang w:eastAsia="ar-SA"/>
        </w:rPr>
      </w:pPr>
    </w:p>
    <w:p w14:paraId="77A76AF1" w14:textId="4AD74E7B"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r w:rsidRPr="00564C7D">
        <w:rPr>
          <w:rFonts w:ascii="Calibri" w:hAnsi="Calibri" w:cs="Calibri"/>
          <w:noProof/>
          <w:color w:val="ED1C24"/>
          <w:sz w:val="24"/>
        </w:rPr>
        <w:drawing>
          <wp:inline distT="0" distB="0" distL="0" distR="0" wp14:anchorId="40EAA232" wp14:editId="045D2605">
            <wp:extent cx="1539721" cy="908639"/>
            <wp:effectExtent l="0" t="0" r="3329" b="5761"/>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39721" cy="908639"/>
                    </a:xfrm>
                    <a:prstGeom prst="rect">
                      <a:avLst/>
                    </a:prstGeom>
                    <a:noFill/>
                    <a:ln>
                      <a:noFill/>
                      <a:prstDash/>
                    </a:ln>
                  </pic:spPr>
                </pic:pic>
              </a:graphicData>
            </a:graphic>
          </wp:inline>
        </w:drawing>
      </w:r>
    </w:p>
    <w:p w14:paraId="61003131" w14:textId="77777777" w:rsidR="00E6635A" w:rsidRPr="00E6635A" w:rsidRDefault="00E6635A" w:rsidP="00540B08">
      <w:pPr>
        <w:pStyle w:val="Standard"/>
        <w:spacing w:after="240" w:line="240" w:lineRule="auto"/>
        <w:jc w:val="center"/>
        <w:rPr>
          <w:rFonts w:ascii="Calibri" w:eastAsia="Times New Roman" w:hAnsi="Calibri" w:cs="Calibri"/>
          <w:b/>
          <w:color w:val="auto"/>
          <w:sz w:val="20"/>
          <w:szCs w:val="20"/>
          <w:u w:val="single"/>
          <w:lang w:eastAsia="ar-SA"/>
        </w:rPr>
      </w:pPr>
    </w:p>
    <w:p w14:paraId="1221FD33" w14:textId="12E11C1D"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59684A4A"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bookmarkStart w:id="0" w:name="_Hlk34901747"/>
      <w:r w:rsidRPr="001928F1">
        <w:rPr>
          <w:rFonts w:ascii="Calibri" w:eastAsia="Times New Roman" w:hAnsi="Calibri" w:cs="Calibri"/>
          <w:b/>
          <w:color w:val="auto"/>
          <w:sz w:val="28"/>
          <w:szCs w:val="28"/>
          <w:lang w:eastAsia="ar-SA"/>
        </w:rPr>
        <w:t>ZP</w:t>
      </w:r>
      <w:r w:rsidR="00777DEA" w:rsidRPr="001928F1">
        <w:rPr>
          <w:rFonts w:ascii="Calibri" w:eastAsia="Times New Roman" w:hAnsi="Calibri" w:cs="Calibri"/>
          <w:b/>
          <w:color w:val="auto"/>
          <w:sz w:val="28"/>
          <w:szCs w:val="28"/>
          <w:lang w:eastAsia="ar-SA"/>
        </w:rPr>
        <w:t>.261</w:t>
      </w:r>
      <w:r w:rsidR="001928F1" w:rsidRPr="001928F1">
        <w:rPr>
          <w:rFonts w:ascii="Calibri" w:eastAsia="Times New Roman" w:hAnsi="Calibri" w:cs="Calibri"/>
          <w:b/>
          <w:color w:val="auto"/>
          <w:sz w:val="28"/>
          <w:szCs w:val="28"/>
          <w:lang w:eastAsia="ar-SA"/>
        </w:rPr>
        <w:t>.18.</w:t>
      </w:r>
      <w:r w:rsidR="00777DEA" w:rsidRPr="001928F1">
        <w:rPr>
          <w:rFonts w:ascii="Calibri" w:eastAsia="Times New Roman" w:hAnsi="Calibri" w:cs="Calibri"/>
          <w:b/>
          <w:color w:val="auto"/>
          <w:sz w:val="28"/>
          <w:szCs w:val="28"/>
          <w:lang w:eastAsia="ar-SA"/>
        </w:rPr>
        <w:t>20</w:t>
      </w:r>
      <w:r w:rsidR="007F7218" w:rsidRPr="001928F1">
        <w:rPr>
          <w:rFonts w:ascii="Calibri" w:eastAsia="Times New Roman" w:hAnsi="Calibri" w:cs="Calibri"/>
          <w:b/>
          <w:color w:val="auto"/>
          <w:sz w:val="28"/>
          <w:szCs w:val="28"/>
          <w:lang w:eastAsia="ar-SA"/>
        </w:rPr>
        <w:t>20.ZP</w:t>
      </w:r>
      <w:r w:rsidR="00435AFA" w:rsidRPr="001928F1">
        <w:rPr>
          <w:rFonts w:ascii="Calibri" w:eastAsia="Times New Roman" w:hAnsi="Calibri" w:cs="Calibri"/>
          <w:b/>
          <w:color w:val="auto"/>
          <w:sz w:val="28"/>
          <w:szCs w:val="28"/>
          <w:lang w:eastAsia="ar-SA"/>
        </w:rPr>
        <w:t>5</w:t>
      </w:r>
    </w:p>
    <w:bookmarkEnd w:id="0"/>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77777777"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1"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77777777"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Pr>
          <w:rFonts w:eastAsia="Times New Roman" w:cs="Times New Roman"/>
          <w:b/>
          <w:color w:val="000000"/>
          <w:lang w:eastAsia="ar-SA"/>
        </w:rPr>
        <w:t xml:space="preserve">NIEOGRANICZONEGO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2" w:name="__DdeLink__29166_3317249674"/>
      <w:r>
        <w:rPr>
          <w:rFonts w:eastAsia="Times New Roman" w:cs="Times New Roman"/>
          <w:color w:val="000000"/>
          <w:lang w:eastAsia="ar-SA"/>
        </w:rPr>
        <w:t>ROBÓT BUDOWLANYCH PN:</w:t>
      </w:r>
    </w:p>
    <w:p w14:paraId="63A1ED79" w14:textId="77777777" w:rsidR="00435AFA" w:rsidRDefault="00435AFA" w:rsidP="001D7A4E">
      <w:pPr>
        <w:spacing w:after="0" w:line="240" w:lineRule="auto"/>
        <w:jc w:val="center"/>
        <w:rPr>
          <w:rFonts w:eastAsia="Times New Roman" w:cs="Times New Roman"/>
          <w:b/>
          <w:bCs/>
          <w:color w:val="000000"/>
          <w:sz w:val="26"/>
          <w:szCs w:val="26"/>
          <w:lang w:eastAsia="ar-SA"/>
        </w:rPr>
      </w:pPr>
      <w:bookmarkStart w:id="3" w:name="_Hlk34901658"/>
      <w:bookmarkEnd w:id="2"/>
    </w:p>
    <w:p w14:paraId="0CFAC180" w14:textId="77777777" w:rsidR="00FD79A5" w:rsidRDefault="00435AFA" w:rsidP="001D7A4E">
      <w:pPr>
        <w:spacing w:after="0" w:line="240" w:lineRule="auto"/>
        <w:jc w:val="center"/>
        <w:rPr>
          <w:rFonts w:eastAsia="Times New Roman" w:cs="Times New Roman"/>
          <w:b/>
          <w:bCs/>
          <w:color w:val="000000"/>
          <w:sz w:val="28"/>
          <w:szCs w:val="28"/>
          <w:lang w:eastAsia="ar-SA"/>
        </w:rPr>
      </w:pPr>
      <w:r w:rsidRPr="00B4380C">
        <w:rPr>
          <w:rFonts w:eastAsia="Times New Roman" w:cs="Times New Roman"/>
          <w:b/>
          <w:bCs/>
          <w:color w:val="000000"/>
          <w:sz w:val="28"/>
          <w:szCs w:val="28"/>
          <w:lang w:eastAsia="ar-SA"/>
        </w:rPr>
        <w:t xml:space="preserve">Przebudowa </w:t>
      </w:r>
      <w:r w:rsidR="00B4380C" w:rsidRPr="00B4380C">
        <w:rPr>
          <w:rFonts w:eastAsia="Times New Roman" w:cs="Times New Roman"/>
          <w:b/>
          <w:bCs/>
          <w:color w:val="000000"/>
          <w:sz w:val="28"/>
          <w:szCs w:val="28"/>
          <w:lang w:eastAsia="ar-SA"/>
        </w:rPr>
        <w:t xml:space="preserve">chodników w Słupsku, w ciągu ulic: Juliana Niemcewicza, </w:t>
      </w:r>
    </w:p>
    <w:p w14:paraId="51DBD33C" w14:textId="2B70985E" w:rsidR="00564743" w:rsidRPr="00B4380C" w:rsidRDefault="00B4380C" w:rsidP="001D7A4E">
      <w:pPr>
        <w:spacing w:after="0" w:line="240" w:lineRule="auto"/>
        <w:jc w:val="center"/>
        <w:rPr>
          <w:rFonts w:eastAsia="Times New Roman" w:cs="Times New Roman"/>
          <w:b/>
          <w:bCs/>
          <w:color w:val="000000"/>
          <w:sz w:val="28"/>
          <w:szCs w:val="28"/>
          <w:lang w:eastAsia="ar-SA"/>
        </w:rPr>
      </w:pPr>
      <w:r w:rsidRPr="00B4380C">
        <w:rPr>
          <w:rFonts w:eastAsia="Times New Roman" w:cs="Times New Roman"/>
          <w:b/>
          <w:bCs/>
          <w:color w:val="000000"/>
          <w:sz w:val="28"/>
          <w:szCs w:val="28"/>
          <w:lang w:eastAsia="ar-SA"/>
        </w:rPr>
        <w:t>Ludwika Solskiego</w:t>
      </w:r>
      <w:r w:rsidR="00146117">
        <w:rPr>
          <w:rFonts w:eastAsia="Times New Roman" w:cs="Times New Roman"/>
          <w:b/>
          <w:bCs/>
          <w:color w:val="000000"/>
          <w:sz w:val="28"/>
          <w:szCs w:val="28"/>
          <w:lang w:eastAsia="ar-SA"/>
        </w:rPr>
        <w:t xml:space="preserve"> i</w:t>
      </w:r>
      <w:r w:rsidRPr="00B4380C">
        <w:rPr>
          <w:rFonts w:eastAsia="Times New Roman" w:cs="Times New Roman"/>
          <w:b/>
          <w:bCs/>
          <w:color w:val="000000"/>
          <w:sz w:val="28"/>
          <w:szCs w:val="28"/>
          <w:lang w:eastAsia="ar-SA"/>
        </w:rPr>
        <w:t xml:space="preserve"> Stanisława Wyspiańskiego</w:t>
      </w:r>
    </w:p>
    <w:bookmarkEnd w:id="3"/>
    <w:p w14:paraId="21C62F6F" w14:textId="4A39A5A3"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00E30187" w14:textId="77777777"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3FFBF713" w14:textId="10F30A8E" w:rsidR="001C10B4" w:rsidRPr="00A415EE"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r w:rsidRPr="00A415EE">
        <w:rPr>
          <w:rFonts w:ascii="Calibri" w:eastAsia="Times New Roman" w:hAnsi="Calibri" w:cs="Calibri"/>
          <w:b/>
          <w:bCs/>
          <w:color w:val="auto"/>
          <w:sz w:val="24"/>
          <w:lang w:eastAsia="ar-SA"/>
        </w:rPr>
        <w:t>ZAŁĄCZNIKI:</w:t>
      </w:r>
    </w:p>
    <w:p w14:paraId="4042795B"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1 – </w:t>
      </w:r>
      <w:r w:rsidRPr="00A415EE">
        <w:rPr>
          <w:rFonts w:ascii="Calibri" w:eastAsia="Times New Roman" w:hAnsi="Calibri" w:cs="Calibri"/>
          <w:color w:val="auto"/>
          <w:sz w:val="20"/>
          <w:szCs w:val="20"/>
          <w:lang w:eastAsia="ar-SA"/>
        </w:rPr>
        <w:t>Formularz „OFERTA”</w:t>
      </w:r>
    </w:p>
    <w:p w14:paraId="51366FA6" w14:textId="0F10288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2</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00272C32" w:rsidRPr="00A415EE">
        <w:rPr>
          <w:rFonts w:ascii="Calibri" w:eastAsia="Times New Roman" w:hAnsi="Calibri" w:cs="Calibri"/>
          <w:bCs/>
          <w:color w:val="auto"/>
          <w:sz w:val="20"/>
          <w:szCs w:val="20"/>
          <w:lang w:eastAsia="ar-SA"/>
        </w:rPr>
        <w:tab/>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 xml:space="preserve">ustawy </w:t>
      </w:r>
      <w:r w:rsidRPr="00A415EE">
        <w:rPr>
          <w:rFonts w:ascii="Calibri" w:eastAsia="Times New Roman" w:hAnsi="Calibri" w:cs="Calibri"/>
          <w:color w:val="auto"/>
          <w:sz w:val="20"/>
          <w:szCs w:val="20"/>
          <w:lang w:eastAsia="ar-SA"/>
        </w:rPr>
        <w:t>P</w:t>
      </w:r>
      <w:r w:rsidR="008E4A4D" w:rsidRPr="00A415EE">
        <w:rPr>
          <w:rFonts w:ascii="Calibri" w:eastAsia="Times New Roman" w:hAnsi="Calibri" w:cs="Calibri"/>
          <w:color w:val="auto"/>
          <w:sz w:val="20"/>
          <w:szCs w:val="20"/>
          <w:lang w:eastAsia="ar-SA"/>
        </w:rPr>
        <w:t>rawo zamówień publicznych</w:t>
      </w:r>
      <w:r w:rsidRPr="00A415EE">
        <w:rPr>
          <w:rFonts w:ascii="Calibri" w:eastAsia="Times New Roman" w:hAnsi="Calibri" w:cs="Calibri"/>
          <w:color w:val="auto"/>
          <w:sz w:val="20"/>
          <w:szCs w:val="20"/>
          <w:lang w:eastAsia="ar-SA"/>
        </w:rPr>
        <w:t xml:space="preserve"> dotyczące spełniania warunków udziału w postępowaniu</w:t>
      </w:r>
    </w:p>
    <w:p w14:paraId="30661A1C" w14:textId="1693C878"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3 </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ustawy Prawo zamówień publicznych</w:t>
      </w:r>
      <w:r w:rsidRPr="00A415EE">
        <w:rPr>
          <w:rFonts w:ascii="Calibri" w:eastAsia="Times New Roman" w:hAnsi="Calibri" w:cs="Calibri"/>
          <w:color w:val="auto"/>
          <w:sz w:val="20"/>
          <w:szCs w:val="20"/>
          <w:lang w:eastAsia="ar-SA"/>
        </w:rPr>
        <w:t xml:space="preserve"> dotyczące przesłanek wykluczenia z postępowania</w:t>
      </w:r>
    </w:p>
    <w:p w14:paraId="58045FBD" w14:textId="62C35583" w:rsidR="000A113A"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4 – </w:t>
      </w:r>
      <w:r w:rsidR="000A113A" w:rsidRPr="00A415EE">
        <w:rPr>
          <w:rFonts w:ascii="Calibri" w:eastAsia="Times New Roman" w:hAnsi="Calibri" w:cs="Calibri"/>
          <w:bCs/>
          <w:color w:val="auto"/>
          <w:sz w:val="20"/>
          <w:szCs w:val="20"/>
          <w:lang w:eastAsia="ar-SA"/>
        </w:rPr>
        <w:t xml:space="preserve">Oświadczenie o przynależności lub braku przynależności do tej samej grupy kapitałowej, o której mowa </w:t>
      </w:r>
      <w:r w:rsidR="000A113A" w:rsidRPr="00A415EE">
        <w:rPr>
          <w:rFonts w:ascii="Calibri" w:eastAsia="Times New Roman" w:hAnsi="Calibri" w:cs="Calibri"/>
          <w:bCs/>
          <w:color w:val="auto"/>
          <w:sz w:val="20"/>
          <w:szCs w:val="20"/>
          <w:lang w:eastAsia="ar-SA"/>
        </w:rPr>
        <w:br/>
        <w:t xml:space="preserve">w art. 24 ust. 1 pkt 23 </w:t>
      </w:r>
      <w:r w:rsidR="008E4A4D" w:rsidRPr="00A415EE">
        <w:rPr>
          <w:rFonts w:ascii="Calibri" w:eastAsia="Times New Roman" w:hAnsi="Calibri" w:cs="Calibri"/>
          <w:bCs/>
          <w:color w:val="auto"/>
          <w:sz w:val="20"/>
          <w:szCs w:val="20"/>
          <w:lang w:eastAsia="ar-SA"/>
        </w:rPr>
        <w:t>ustawy Prawo zamówień publicznych</w:t>
      </w:r>
    </w:p>
    <w:p w14:paraId="3AD9BF03"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5 – </w:t>
      </w:r>
      <w:r w:rsidR="001C10B4" w:rsidRPr="00A415EE">
        <w:rPr>
          <w:rFonts w:ascii="Calibri" w:eastAsia="Times New Roman" w:hAnsi="Calibri" w:cs="Calibri"/>
          <w:bCs/>
          <w:color w:val="auto"/>
          <w:sz w:val="20"/>
          <w:szCs w:val="20"/>
          <w:lang w:eastAsia="ar-SA"/>
        </w:rPr>
        <w:t>Wykaz wykonanych robót budowlanych</w:t>
      </w:r>
    </w:p>
    <w:p w14:paraId="4E819867"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6 </w:t>
      </w:r>
      <w:r w:rsidR="001C10B4" w:rsidRPr="00A415EE">
        <w:rPr>
          <w:rFonts w:ascii="Calibri" w:eastAsia="Times New Roman" w:hAnsi="Calibri" w:cs="Calibri"/>
          <w:bCs/>
          <w:color w:val="auto"/>
          <w:sz w:val="20"/>
          <w:szCs w:val="20"/>
          <w:lang w:eastAsia="ar-SA"/>
        </w:rPr>
        <w:t>– Wykaz osób</w:t>
      </w:r>
    </w:p>
    <w:p w14:paraId="5CC077BD"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7 </w:t>
      </w:r>
      <w:r w:rsidR="001C10B4" w:rsidRPr="00A415EE">
        <w:rPr>
          <w:rFonts w:ascii="Calibri" w:eastAsia="Times New Roman" w:hAnsi="Calibri" w:cs="Calibri"/>
          <w:bCs/>
          <w:color w:val="auto"/>
          <w:sz w:val="20"/>
          <w:szCs w:val="20"/>
          <w:lang w:eastAsia="ar-SA"/>
        </w:rPr>
        <w:t>– Zobowiązanie do oddania do dyspozycji Wykonawcy niezbędnych zasobów na potrzeby realizacji zamówienia</w:t>
      </w:r>
    </w:p>
    <w:p w14:paraId="5EBE8312"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8 – Wzór umowy</w:t>
      </w:r>
    </w:p>
    <w:p w14:paraId="09758824" w14:textId="35B6A819" w:rsidR="005D487A" w:rsidRDefault="001C10B4" w:rsidP="00435AFA">
      <w:pPr>
        <w:pStyle w:val="Standard"/>
        <w:tabs>
          <w:tab w:val="left" w:pos="708"/>
          <w:tab w:val="center" w:pos="4536"/>
          <w:tab w:val="right" w:pos="9072"/>
        </w:tabs>
        <w:spacing w:after="0" w:line="240" w:lineRule="auto"/>
        <w:rPr>
          <w:rFonts w:ascii="Calibri" w:eastAsia="Times New Roman" w:hAnsi="Calibri" w:cs="Calibri"/>
          <w:bCs/>
          <w:color w:val="auto"/>
          <w:sz w:val="20"/>
          <w:szCs w:val="20"/>
          <w:lang w:eastAsia="ar-SA"/>
        </w:rPr>
      </w:pPr>
      <w:r w:rsidRPr="00435AFA">
        <w:rPr>
          <w:rFonts w:ascii="Calibri" w:eastAsia="Times New Roman" w:hAnsi="Calibri" w:cs="Calibri"/>
          <w:bCs/>
          <w:color w:val="auto"/>
          <w:sz w:val="20"/>
          <w:szCs w:val="20"/>
          <w:lang w:eastAsia="ar-SA"/>
        </w:rPr>
        <w:t>Załącznik nr 9 – Dokumentacja projektowa</w:t>
      </w:r>
    </w:p>
    <w:p w14:paraId="49651F8C" w14:textId="107B4675" w:rsidR="00A41837" w:rsidRPr="00A41837" w:rsidRDefault="00A41837" w:rsidP="00A41837">
      <w:pPr>
        <w:pStyle w:val="Standard"/>
        <w:tabs>
          <w:tab w:val="left" w:pos="708"/>
          <w:tab w:val="center" w:pos="4536"/>
          <w:tab w:val="right" w:pos="9072"/>
        </w:tabs>
        <w:spacing w:line="240" w:lineRule="auto"/>
        <w:rPr>
          <w:rFonts w:ascii="Calibri" w:eastAsia="Times New Roman" w:hAnsi="Calibri" w:cs="Calibri"/>
          <w:bCs/>
          <w:sz w:val="20"/>
          <w:szCs w:val="20"/>
          <w:lang w:eastAsia="ar-SA"/>
        </w:rPr>
      </w:pPr>
      <w:proofErr w:type="spellStart"/>
      <w:r>
        <w:rPr>
          <w:rFonts w:ascii="Calibri" w:eastAsia="Times New Roman" w:hAnsi="Calibri" w:cs="Calibri"/>
          <w:bCs/>
          <w:color w:val="auto"/>
          <w:sz w:val="20"/>
          <w:szCs w:val="20"/>
          <w:lang w:eastAsia="ar-SA"/>
        </w:rPr>
        <w:t>Załacznik</w:t>
      </w:r>
      <w:proofErr w:type="spellEnd"/>
      <w:r>
        <w:rPr>
          <w:rFonts w:ascii="Calibri" w:eastAsia="Times New Roman" w:hAnsi="Calibri" w:cs="Calibri"/>
          <w:bCs/>
          <w:color w:val="auto"/>
          <w:sz w:val="20"/>
          <w:szCs w:val="20"/>
          <w:lang w:eastAsia="ar-SA"/>
        </w:rPr>
        <w:t xml:space="preserve"> nr 10 </w:t>
      </w:r>
      <w:r w:rsidR="00EE2CD1">
        <w:rPr>
          <w:rFonts w:ascii="Calibri" w:eastAsia="Times New Roman" w:hAnsi="Calibri" w:cs="Calibri"/>
          <w:bCs/>
          <w:color w:val="auto"/>
          <w:sz w:val="20"/>
          <w:szCs w:val="20"/>
          <w:lang w:eastAsia="ar-SA"/>
        </w:rPr>
        <w:t>–</w:t>
      </w:r>
      <w:r>
        <w:rPr>
          <w:rFonts w:ascii="Calibri" w:eastAsia="Times New Roman" w:hAnsi="Calibri" w:cs="Calibri"/>
          <w:bCs/>
          <w:color w:val="auto"/>
          <w:sz w:val="20"/>
          <w:szCs w:val="20"/>
          <w:lang w:eastAsia="ar-SA"/>
        </w:rPr>
        <w:t xml:space="preserve"> </w:t>
      </w:r>
      <w:r w:rsidRPr="00A41837">
        <w:rPr>
          <w:rFonts w:ascii="Calibri" w:eastAsia="Times New Roman" w:hAnsi="Calibri" w:cs="Calibri"/>
          <w:bCs/>
          <w:sz w:val="20"/>
          <w:szCs w:val="20"/>
          <w:lang w:eastAsia="ar-SA"/>
        </w:rPr>
        <w:t>Oświadcz</w:t>
      </w:r>
      <w:r>
        <w:rPr>
          <w:rFonts w:ascii="Calibri" w:eastAsia="Times New Roman" w:hAnsi="Calibri" w:cs="Calibri"/>
          <w:bCs/>
          <w:sz w:val="20"/>
          <w:szCs w:val="20"/>
          <w:lang w:eastAsia="ar-SA"/>
        </w:rPr>
        <w:t>enie</w:t>
      </w:r>
      <w:r w:rsidR="00EE2CD1">
        <w:rPr>
          <w:rFonts w:ascii="Calibri" w:eastAsia="Times New Roman" w:hAnsi="Calibri" w:cs="Calibri"/>
          <w:bCs/>
          <w:sz w:val="20"/>
          <w:szCs w:val="20"/>
          <w:lang w:eastAsia="ar-SA"/>
        </w:rPr>
        <w:t xml:space="preserve"> o</w:t>
      </w:r>
      <w:r w:rsidRPr="00A41837">
        <w:rPr>
          <w:rFonts w:ascii="Calibri" w:eastAsia="Times New Roman" w:hAnsi="Calibri" w:cs="Calibri"/>
          <w:bCs/>
          <w:sz w:val="20"/>
          <w:szCs w:val="20"/>
          <w:lang w:eastAsia="ar-SA"/>
        </w:rPr>
        <w:t xml:space="preserve"> wypełnia</w:t>
      </w:r>
      <w:r w:rsidR="00EE2CD1">
        <w:rPr>
          <w:rFonts w:ascii="Calibri" w:eastAsia="Times New Roman" w:hAnsi="Calibri" w:cs="Calibri"/>
          <w:bCs/>
          <w:sz w:val="20"/>
          <w:szCs w:val="20"/>
          <w:lang w:eastAsia="ar-SA"/>
        </w:rPr>
        <w:t>niu</w:t>
      </w:r>
      <w:r w:rsidRPr="00A41837">
        <w:rPr>
          <w:rFonts w:ascii="Calibri" w:eastAsia="Times New Roman" w:hAnsi="Calibri" w:cs="Calibri"/>
          <w:bCs/>
          <w:sz w:val="20"/>
          <w:szCs w:val="20"/>
          <w:lang w:eastAsia="ar-SA"/>
        </w:rPr>
        <w:t xml:space="preserve"> obowiązk</w:t>
      </w:r>
      <w:r w:rsidR="00EE2CD1">
        <w:rPr>
          <w:rFonts w:ascii="Calibri" w:eastAsia="Times New Roman" w:hAnsi="Calibri" w:cs="Calibri"/>
          <w:bCs/>
          <w:sz w:val="20"/>
          <w:szCs w:val="20"/>
          <w:lang w:eastAsia="ar-SA"/>
        </w:rPr>
        <w:t>ów</w:t>
      </w:r>
      <w:r w:rsidRPr="00A41837">
        <w:rPr>
          <w:rFonts w:ascii="Calibri" w:eastAsia="Times New Roman" w:hAnsi="Calibri" w:cs="Calibri"/>
          <w:bCs/>
          <w:sz w:val="20"/>
          <w:szCs w:val="20"/>
          <w:lang w:eastAsia="ar-SA"/>
        </w:rPr>
        <w:t xml:space="preserve"> informacyjn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przewidzian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w </w:t>
      </w:r>
      <w:r w:rsidRPr="00EE2CD1">
        <w:rPr>
          <w:rFonts w:ascii="Calibri" w:eastAsia="Times New Roman" w:hAnsi="Calibri" w:cs="Calibri"/>
          <w:sz w:val="20"/>
          <w:szCs w:val="20"/>
          <w:lang w:eastAsia="ar-SA"/>
        </w:rPr>
        <w:t>art. 13 lub art. 14</w:t>
      </w:r>
      <w:r w:rsidRPr="00A41837">
        <w:rPr>
          <w:rFonts w:ascii="Calibri" w:eastAsia="Times New Roman" w:hAnsi="Calibri" w:cs="Calibri"/>
          <w:bCs/>
          <w:sz w:val="20"/>
          <w:szCs w:val="20"/>
          <w:lang w:eastAsia="ar-SA"/>
        </w:rPr>
        <w:t xml:space="preserve"> RODO</w:t>
      </w:r>
      <w:r w:rsidRPr="00A41837">
        <w:rPr>
          <w:rFonts w:ascii="Calibri" w:eastAsia="Times New Roman" w:hAnsi="Calibri" w:cs="Calibri"/>
          <w:bCs/>
          <w:sz w:val="20"/>
          <w:szCs w:val="20"/>
          <w:vertAlign w:val="superscript"/>
          <w:lang w:eastAsia="ar-SA"/>
        </w:rPr>
        <w:t xml:space="preserve"> </w:t>
      </w:r>
      <w:r w:rsidRPr="00A41837">
        <w:rPr>
          <w:rFonts w:ascii="Calibri" w:eastAsia="Times New Roman" w:hAnsi="Calibri" w:cs="Calibri"/>
          <w:bCs/>
          <w:sz w:val="20"/>
          <w:szCs w:val="20"/>
          <w:lang w:eastAsia="ar-SA"/>
        </w:rPr>
        <w:t xml:space="preserve">wobec osób fizycznych, od których dane osobowe bezpośrednio lub pośrednio </w:t>
      </w:r>
      <w:r w:rsidR="00EE2CD1">
        <w:rPr>
          <w:rFonts w:ascii="Calibri" w:eastAsia="Times New Roman" w:hAnsi="Calibri" w:cs="Calibri"/>
          <w:bCs/>
          <w:sz w:val="20"/>
          <w:szCs w:val="20"/>
          <w:lang w:eastAsia="ar-SA"/>
        </w:rPr>
        <w:t>pozyskał Wykonawca</w:t>
      </w:r>
    </w:p>
    <w:p w14:paraId="3B5BA232" w14:textId="47782CE7" w:rsidR="00A41837" w:rsidRPr="00197C98" w:rsidRDefault="00A41837" w:rsidP="00435AFA">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2F7481BB" w14:textId="4D0F8639" w:rsidR="00D74A13" w:rsidRDefault="00D74A13"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679D1218" w14:textId="2FB7344E" w:rsidR="00197C98" w:rsidRDefault="00197C98"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225E5646" w14:textId="37F660EB" w:rsidR="00435AFA" w:rsidRDefault="00435AF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01F0EDD8" w14:textId="47BA25A4" w:rsidR="00E6635A" w:rsidRDefault="00E6635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4B42DDD1" w14:textId="77777777" w:rsidR="00E6635A" w:rsidRDefault="00E6635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7F73FDB9" w14:textId="12A97F80" w:rsidR="00435AFA" w:rsidRDefault="00435AF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bookmarkEnd w:id="1"/>
    <w:p w14:paraId="23A1A47F" w14:textId="77777777" w:rsidR="00EB65DD" w:rsidRPr="00753669" w:rsidRDefault="00EB65DD" w:rsidP="007A7E49">
      <w:pPr>
        <w:numPr>
          <w:ilvl w:val="0"/>
          <w:numId w:val="1"/>
        </w:numPr>
        <w:spacing w:after="0" w:line="240" w:lineRule="auto"/>
        <w:ind w:left="357"/>
        <w:contextualSpacing/>
        <w:jc w:val="both"/>
        <w:rPr>
          <w:rFonts w:ascii="Calibri" w:eastAsia="Calibri" w:hAnsi="Calibri" w:cs="Times New Roman"/>
          <w:b/>
        </w:rPr>
      </w:pPr>
      <w:r w:rsidRPr="00753669">
        <w:rPr>
          <w:rFonts w:ascii="Calibri" w:eastAsia="Calibri" w:hAnsi="Calibri" w:cs="Times New Roman"/>
          <w:b/>
        </w:rPr>
        <w:t>Nazwa oraz adres Zamawiającego</w:t>
      </w:r>
    </w:p>
    <w:p w14:paraId="0B307382" w14:textId="77777777" w:rsidR="007E13D9" w:rsidRPr="003657A2" w:rsidRDefault="007E13D9" w:rsidP="007A7E49">
      <w:pPr>
        <w:spacing w:after="0" w:line="240" w:lineRule="auto"/>
        <w:ind w:left="357"/>
        <w:jc w:val="both"/>
        <w:rPr>
          <w:rFonts w:ascii="Calibri" w:eastAsia="SimSun" w:hAnsi="Calibri" w:cs="Calibri"/>
          <w:b/>
          <w:bCs/>
          <w:color w:val="000000"/>
          <w:kern w:val="3"/>
          <w:szCs w:val="24"/>
          <w:lang w:eastAsia="zh-CN" w:bidi="hi-IN"/>
        </w:rPr>
      </w:pPr>
      <w:bookmarkStart w:id="4" w:name="_Hlk530657609"/>
      <w:r w:rsidRPr="003657A2">
        <w:rPr>
          <w:rFonts w:ascii="Calibri" w:eastAsia="Calibri" w:hAnsi="Calibri" w:cs="Times New Roman"/>
          <w:b/>
          <w:bCs/>
        </w:rPr>
        <w:t>Zarząd Infrastruktury Miejskiej w Słupsku,</w:t>
      </w:r>
      <w:r w:rsidRPr="003657A2">
        <w:rPr>
          <w:rFonts w:ascii="Calibri" w:eastAsia="SimSun" w:hAnsi="Calibri" w:cs="Calibri"/>
          <w:b/>
          <w:bCs/>
          <w:color w:val="000000"/>
          <w:kern w:val="3"/>
          <w:szCs w:val="24"/>
          <w:lang w:eastAsia="zh-CN" w:bidi="hi-IN"/>
        </w:rPr>
        <w:t xml:space="preserve"> </w:t>
      </w:r>
    </w:p>
    <w:p w14:paraId="5CCBEDC2"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 xml:space="preserve">który  działa w imieniu i na rzecz </w:t>
      </w:r>
      <w:r w:rsidRPr="003657A2">
        <w:rPr>
          <w:rFonts w:ascii="Calibri" w:eastAsia="Calibri" w:hAnsi="Calibri" w:cs="Times New Roman"/>
          <w:b/>
          <w:bCs/>
        </w:rPr>
        <w:t>Miasta Słupsk</w:t>
      </w:r>
      <w:r w:rsidRPr="007E13D9">
        <w:rPr>
          <w:rFonts w:ascii="Calibri" w:eastAsia="Calibri" w:hAnsi="Calibri" w:cs="Times New Roman"/>
        </w:rPr>
        <w:t>,</w:t>
      </w:r>
    </w:p>
    <w:p w14:paraId="728282CA" w14:textId="77777777" w:rsidR="00AE18CB" w:rsidRPr="00AE18CB"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Plac Zwycięstwa 3, 76-200 Słupsk</w:t>
      </w:r>
      <w:bookmarkEnd w:id="4"/>
    </w:p>
    <w:p w14:paraId="13E072A0" w14:textId="1CA9422D" w:rsidR="00AE18CB" w:rsidRDefault="00AE18CB" w:rsidP="007A7E49">
      <w:pPr>
        <w:spacing w:after="0" w:line="240" w:lineRule="auto"/>
        <w:ind w:left="357"/>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245C81C8" w14:textId="581DCE23" w:rsidR="005317D9" w:rsidRPr="00D65B21" w:rsidRDefault="005317D9" w:rsidP="005317D9">
      <w:pPr>
        <w:spacing w:after="0" w:line="240" w:lineRule="auto"/>
        <w:ind w:left="357"/>
        <w:jc w:val="both"/>
        <w:rPr>
          <w:rFonts w:ascii="Calibri" w:eastAsia="Calibri" w:hAnsi="Calibri" w:cs="Times New Roman"/>
          <w:color w:val="0000FF" w:themeColor="hyperlink"/>
          <w:u w:val="single"/>
        </w:rPr>
      </w:pPr>
      <w:bookmarkStart w:id="5" w:name="_Hlk36806734"/>
      <w:r w:rsidRPr="00435AFA">
        <w:rPr>
          <w:rFonts w:ascii="Calibri" w:eastAsia="Calibri" w:hAnsi="Calibri" w:cs="Times New Roman"/>
        </w:rPr>
        <w:t xml:space="preserve">Platforma zakupowa </w:t>
      </w:r>
      <w:bookmarkStart w:id="6" w:name="_Hlk38541941"/>
      <w:r w:rsidR="00435AFA">
        <w:fldChar w:fldCharType="begin"/>
      </w:r>
      <w:r w:rsidR="00435AFA">
        <w:instrText xml:space="preserve"> HYPERLINK "https://platformazakupowa.pl/pn/zimslupsk" </w:instrText>
      </w:r>
      <w:r w:rsidR="00435AFA">
        <w:fldChar w:fldCharType="separate"/>
      </w:r>
      <w:r w:rsidRPr="005317D9">
        <w:rPr>
          <w:rStyle w:val="Hipercze"/>
          <w:rFonts w:ascii="Calibri" w:eastAsia="Calibri" w:hAnsi="Calibri" w:cs="Times New Roman"/>
        </w:rPr>
        <w:t>https://platformazakupowa.pl/pn/zimslupsk</w:t>
      </w:r>
      <w:r w:rsidR="00435AFA">
        <w:rPr>
          <w:rStyle w:val="Hipercze"/>
          <w:rFonts w:ascii="Calibri" w:eastAsia="Calibri" w:hAnsi="Calibri" w:cs="Times New Roman"/>
        </w:rPr>
        <w:fldChar w:fldCharType="end"/>
      </w:r>
      <w:bookmarkEnd w:id="5"/>
    </w:p>
    <w:bookmarkEnd w:id="6"/>
    <w:p w14:paraId="249A25B0" w14:textId="77777777" w:rsidR="007E13D9" w:rsidRPr="00AE18CB" w:rsidRDefault="007E13D9" w:rsidP="007A7E49">
      <w:pPr>
        <w:spacing w:after="0" w:line="240" w:lineRule="auto"/>
        <w:ind w:left="357"/>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7A7E49">
      <w:pPr>
        <w:spacing w:after="0" w:line="240" w:lineRule="auto"/>
        <w:ind w:left="357"/>
        <w:jc w:val="both"/>
        <w:rPr>
          <w:lang w:val="en-US"/>
        </w:rPr>
      </w:pPr>
      <w:r w:rsidRPr="00AE18CB">
        <w:rPr>
          <w:rFonts w:ascii="Calibri" w:eastAsia="Calibri" w:hAnsi="Calibri" w:cs="Times New Roman"/>
          <w:lang w:val="en-US"/>
        </w:rPr>
        <w:t xml:space="preserve">e-mail: </w:t>
      </w:r>
      <w:hyperlink r:id="rId10"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178E7D5E" w14:textId="13F1D649" w:rsidR="00B4380C" w:rsidRPr="00B4380C" w:rsidRDefault="00EA3775" w:rsidP="00197C98">
      <w:pPr>
        <w:pStyle w:val="Akapitzlist"/>
        <w:numPr>
          <w:ilvl w:val="1"/>
          <w:numId w:val="1"/>
        </w:numPr>
        <w:spacing w:after="0" w:line="240" w:lineRule="auto"/>
        <w:ind w:left="788" w:hanging="431"/>
        <w:jc w:val="both"/>
        <w:rPr>
          <w:b/>
          <w:bCs/>
        </w:rPr>
      </w:pPr>
      <w:r>
        <w:t xml:space="preserve">Postępowanie o udzielenie </w:t>
      </w:r>
      <w:r w:rsidR="00C46931">
        <w:t xml:space="preserve">niniejszego </w:t>
      </w:r>
      <w:r>
        <w:t>zamówienia publicznego</w:t>
      </w:r>
      <w:r w:rsidR="00C46931">
        <w:t xml:space="preserve"> na </w:t>
      </w:r>
      <w:bookmarkStart w:id="7" w:name="_Hlk10795714"/>
      <w:r w:rsidR="00C46931">
        <w:t xml:space="preserve">wykonanie </w:t>
      </w:r>
      <w:bookmarkStart w:id="8"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9" w:name="_Hlk11325544"/>
      <w:bookmarkStart w:id="10" w:name="_Hlk34904144"/>
      <w:bookmarkEnd w:id="7"/>
      <w:bookmarkEnd w:id="8"/>
      <w:r w:rsidR="00435AFA">
        <w:rPr>
          <w:b/>
          <w:bCs/>
        </w:rPr>
        <w:t xml:space="preserve">Przebudowa </w:t>
      </w:r>
      <w:bookmarkEnd w:id="9"/>
      <w:bookmarkEnd w:id="10"/>
      <w:r w:rsidR="00B4380C" w:rsidRPr="00B4380C">
        <w:rPr>
          <w:b/>
          <w:bCs/>
        </w:rPr>
        <w:t>chodników w Słupsku, w ciągu ulic: Juliana Niemcewicza, Ludwika Solskiego</w:t>
      </w:r>
      <w:r w:rsidR="00146117">
        <w:rPr>
          <w:b/>
          <w:bCs/>
        </w:rPr>
        <w:t xml:space="preserve"> i</w:t>
      </w:r>
      <w:r w:rsidR="00B4380C" w:rsidRPr="00B4380C">
        <w:rPr>
          <w:b/>
          <w:bCs/>
        </w:rPr>
        <w:t xml:space="preserve"> Stanisława Wyspiańskiego</w:t>
      </w:r>
      <w:r w:rsidR="00B4380C">
        <w:rPr>
          <w:b/>
          <w:bCs/>
        </w:rPr>
        <w:t>,</w:t>
      </w:r>
      <w:r w:rsidR="00B4380C" w:rsidRPr="00B4380C">
        <w:rPr>
          <w:b/>
          <w:bCs/>
        </w:rPr>
        <w:t xml:space="preserve"> </w:t>
      </w:r>
      <w:r>
        <w:t xml:space="preserve">którego wartość </w:t>
      </w:r>
      <w:r w:rsidR="00197C98">
        <w:t xml:space="preserve">zamówienia </w:t>
      </w:r>
      <w:r>
        <w:t xml:space="preserve"> nie przekracza kwoty określonej w przepisach wydanych na podstawie art. 11 ust. 8 ustawy Prawo zamówień publicznych</w:t>
      </w:r>
      <w:r w:rsidR="008B206B">
        <w:t xml:space="preserve"> (</w:t>
      </w:r>
      <w:proofErr w:type="spellStart"/>
      <w:r w:rsidR="009920F3">
        <w:t>t.j</w:t>
      </w:r>
      <w:proofErr w:type="spellEnd"/>
      <w:r w:rsidR="009920F3">
        <w:t>. Dz.</w:t>
      </w:r>
      <w:r w:rsidR="003657A2">
        <w:t xml:space="preserve"> </w:t>
      </w:r>
      <w:r w:rsidR="009920F3">
        <w:t>U. z 201</w:t>
      </w:r>
      <w:r w:rsidR="00197C98">
        <w:t>9</w:t>
      </w:r>
      <w:r w:rsidR="00F2082E">
        <w:t xml:space="preserve"> r. poz. </w:t>
      </w:r>
      <w:r w:rsidR="00197C98">
        <w:t>1843</w:t>
      </w:r>
      <w:r w:rsidR="008E4A4D">
        <w:t>,</w:t>
      </w:r>
      <w:r w:rsidR="005317D9">
        <w:t xml:space="preserve"> z późn. zm.</w:t>
      </w:r>
      <w:r w:rsidR="008B206B">
        <w:t>)</w:t>
      </w:r>
      <w:r w:rsidR="00C46931">
        <w:t xml:space="preserve"> prowadzone jest</w:t>
      </w:r>
      <w:r>
        <w:t xml:space="preserve"> w trybie przetargu nieograniczonego</w:t>
      </w:r>
      <w:r w:rsidR="00AE3DBD">
        <w:t xml:space="preserve">. </w:t>
      </w:r>
    </w:p>
    <w:p w14:paraId="0FFEB2CC" w14:textId="11A24ABA" w:rsidR="008B206B" w:rsidRPr="00A97DB4" w:rsidRDefault="00B4380C" w:rsidP="00197C98">
      <w:pPr>
        <w:pStyle w:val="Akapitzlist"/>
        <w:numPr>
          <w:ilvl w:val="1"/>
          <w:numId w:val="1"/>
        </w:numPr>
        <w:spacing w:after="0" w:line="240" w:lineRule="auto"/>
        <w:ind w:left="788" w:hanging="431"/>
        <w:jc w:val="both"/>
        <w:rPr>
          <w:b/>
          <w:bCs/>
        </w:rPr>
      </w:pPr>
      <w:r w:rsidRPr="00A97DB4">
        <w:t xml:space="preserve">Niniejsze postępowanie realizowane jest </w:t>
      </w:r>
      <w:r w:rsidR="00A312F1" w:rsidRPr="00A97DB4">
        <w:t xml:space="preserve"> </w:t>
      </w:r>
      <w:r w:rsidRPr="00A97DB4">
        <w:t xml:space="preserve">ramach zadania inwestycyjnego pn. </w:t>
      </w:r>
      <w:r w:rsidRPr="00A97DB4">
        <w:rPr>
          <w:i/>
          <w:iCs/>
        </w:rPr>
        <w:t>Program chodnikowy - likwidacja barier architektonicznych wraz z wymianą nawierzchni - etap I.</w:t>
      </w:r>
    </w:p>
    <w:p w14:paraId="04164528" w14:textId="77CC4260" w:rsidR="005317D9" w:rsidRPr="001928F1" w:rsidRDefault="005317D9" w:rsidP="00435AFA">
      <w:pPr>
        <w:pStyle w:val="Akapitzlist"/>
        <w:numPr>
          <w:ilvl w:val="1"/>
          <w:numId w:val="1"/>
        </w:numPr>
        <w:ind w:left="788" w:hanging="431"/>
        <w:jc w:val="both"/>
        <w:rPr>
          <w:u w:val="single"/>
        </w:rPr>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00435AFA" w:rsidRPr="001928F1">
          <w:rPr>
            <w:rStyle w:val="Hipercze"/>
          </w:rPr>
          <w:t>https://platformazakupowa.pl/pn/zimslupsk</w:t>
        </w:r>
      </w:hyperlink>
      <w:r w:rsidR="00435AFA" w:rsidRPr="001928F1">
        <w:t xml:space="preserve"> </w:t>
      </w:r>
      <w:r w:rsidRPr="001928F1">
        <w:t>i pobierana jest samodzielnie przez Wykonawców.</w:t>
      </w:r>
    </w:p>
    <w:p w14:paraId="0113F3C7" w14:textId="144AAB6B" w:rsidR="00130B75" w:rsidRPr="00F0082A" w:rsidRDefault="00C46931" w:rsidP="00F0082A">
      <w:pPr>
        <w:pStyle w:val="Akapitzlist"/>
        <w:numPr>
          <w:ilvl w:val="1"/>
          <w:numId w:val="1"/>
        </w:numPr>
        <w:spacing w:after="0" w:line="240" w:lineRule="auto"/>
        <w:ind w:left="788" w:hanging="431"/>
        <w:jc w:val="both"/>
        <w:rPr>
          <w:b/>
        </w:rPr>
      </w:pPr>
      <w:r w:rsidRPr="001928F1">
        <w:t>Postępowanie o udzielenie niniejszego zamówienia oznacz</w:t>
      </w:r>
      <w:r w:rsidR="00E77F8B" w:rsidRPr="001928F1">
        <w:t>one jest zna</w:t>
      </w:r>
      <w:r w:rsidR="00E02C5C" w:rsidRPr="001928F1">
        <w:t>ki</w:t>
      </w:r>
      <w:r w:rsidR="007549C4" w:rsidRPr="001928F1">
        <w:t xml:space="preserve">em </w:t>
      </w:r>
      <w:r w:rsidR="00167263" w:rsidRPr="001928F1">
        <w:t>sprawy</w:t>
      </w:r>
      <w:r w:rsidR="00197C98" w:rsidRPr="001928F1">
        <w:t xml:space="preserve"> </w:t>
      </w:r>
      <w:r w:rsidR="00197C98" w:rsidRPr="001928F1">
        <w:rPr>
          <w:bCs/>
        </w:rPr>
        <w:t>ZP.261</w:t>
      </w:r>
      <w:r w:rsidR="001928F1" w:rsidRPr="001928F1">
        <w:rPr>
          <w:bCs/>
        </w:rPr>
        <w:t>.18.</w:t>
      </w:r>
      <w:r w:rsidR="00197C98" w:rsidRPr="001928F1">
        <w:rPr>
          <w:bCs/>
        </w:rPr>
        <w:t>2020.ZP</w:t>
      </w:r>
      <w:r w:rsidR="00435AFA" w:rsidRPr="001928F1">
        <w:rPr>
          <w:bCs/>
        </w:rPr>
        <w:t>5.</w:t>
      </w:r>
      <w:r w:rsidR="00CB4679" w:rsidRPr="001928F1">
        <w:rPr>
          <w:bCs/>
        </w:rPr>
        <w:t xml:space="preserve"> </w:t>
      </w:r>
      <w:r w:rsidR="009F1BAE" w:rsidRPr="001928F1">
        <w:t>Z</w:t>
      </w:r>
      <w:r w:rsidRPr="001928F1">
        <w:t>aleca się, aby Wykonawcy porozumiewając się z Zamawiającym powoływali się na ww. znak</w:t>
      </w:r>
      <w:r w:rsidRPr="008F6AC8">
        <w:t xml:space="preserve"> sprawy.</w:t>
      </w:r>
    </w:p>
    <w:p w14:paraId="504B9352" w14:textId="6FB4C241" w:rsidR="00AB6C3C" w:rsidRPr="0073308C" w:rsidRDefault="008B206B" w:rsidP="00540B08">
      <w:pPr>
        <w:pStyle w:val="Akapitzlist"/>
        <w:numPr>
          <w:ilvl w:val="1"/>
          <w:numId w:val="1"/>
        </w:numPr>
        <w:spacing w:after="0" w:line="240" w:lineRule="auto"/>
        <w:ind w:left="788" w:hanging="431"/>
        <w:jc w:val="both"/>
      </w:pPr>
      <w:r w:rsidRPr="00E14A2A">
        <w:t>W sprawach nieuregulowanych niniejszą Specyfikacją Istotnych Warunków Zamówienia (SIWZ) stosuje się przepisy ustawy z dnia 29 stycznia 2004 r. Prawo zamówień publicznych (</w:t>
      </w:r>
      <w:proofErr w:type="spellStart"/>
      <w:r w:rsidR="009920F3" w:rsidRPr="00E14A2A">
        <w:t>t.j</w:t>
      </w:r>
      <w:proofErr w:type="spellEnd"/>
      <w:r w:rsidR="009920F3" w:rsidRPr="00E14A2A">
        <w:t xml:space="preserve">. </w:t>
      </w:r>
      <w:r w:rsidR="00F2082E" w:rsidRPr="00E14A2A">
        <w:t>Dz.</w:t>
      </w:r>
      <w:r w:rsidR="00130B75" w:rsidRPr="00E14A2A">
        <w:t xml:space="preserve"> </w:t>
      </w:r>
      <w:r w:rsidR="00F2082E" w:rsidRPr="00E14A2A">
        <w:t>U. z 201</w:t>
      </w:r>
      <w:r w:rsidR="00CB4679" w:rsidRPr="00E14A2A">
        <w:t>9</w:t>
      </w:r>
      <w:r w:rsidRPr="00E14A2A">
        <w:t xml:space="preserve"> r. poz. </w:t>
      </w:r>
      <w:r w:rsidR="00CB4679" w:rsidRPr="00E14A2A">
        <w:t>1843</w:t>
      </w:r>
      <w:r w:rsidR="005317D9" w:rsidRPr="00E14A2A">
        <w:t>, z późn. zm.</w:t>
      </w:r>
      <w:r w:rsidRPr="00E14A2A">
        <w:t>), przepisy ustaw</w:t>
      </w:r>
      <w:r w:rsidR="00A131E2" w:rsidRPr="00E14A2A">
        <w:t>y z dnia 7 lipca 1994 r. Prawo b</w:t>
      </w:r>
      <w:r w:rsidRPr="00E14A2A">
        <w:t xml:space="preserve">udowlane </w:t>
      </w:r>
      <w:r w:rsidR="008E2BE1" w:rsidRPr="00E14A2A">
        <w:t>(</w:t>
      </w:r>
      <w:proofErr w:type="spellStart"/>
      <w:r w:rsidR="005927C7" w:rsidRPr="00E14A2A">
        <w:rPr>
          <w:rFonts w:ascii="Calibri" w:eastAsia="SimSun" w:hAnsi="Calibri" w:cs="Calibri"/>
          <w:kern w:val="3"/>
          <w:lang w:eastAsia="zh-CN" w:bidi="hi-IN"/>
        </w:rPr>
        <w:t>t</w:t>
      </w:r>
      <w:r w:rsidR="00272C32" w:rsidRPr="00E14A2A">
        <w:rPr>
          <w:rFonts w:ascii="Calibri" w:eastAsia="SimSun" w:hAnsi="Calibri" w:cs="Calibri"/>
          <w:kern w:val="3"/>
          <w:lang w:eastAsia="zh-CN" w:bidi="hi-IN"/>
        </w:rPr>
        <w:t>.j</w:t>
      </w:r>
      <w:proofErr w:type="spellEnd"/>
      <w:r w:rsidR="00272C32" w:rsidRPr="00E14A2A">
        <w:rPr>
          <w:rFonts w:ascii="Calibri" w:eastAsia="SimSun" w:hAnsi="Calibri" w:cs="Calibri"/>
          <w:kern w:val="3"/>
          <w:lang w:eastAsia="zh-CN" w:bidi="hi-IN"/>
        </w:rPr>
        <w:t xml:space="preserve">. </w:t>
      </w:r>
      <w:r w:rsidR="005927C7" w:rsidRPr="00E14A2A">
        <w:rPr>
          <w:rFonts w:ascii="Calibri" w:eastAsia="SimSun" w:hAnsi="Calibri" w:cs="Calibri"/>
          <w:kern w:val="3"/>
          <w:lang w:eastAsia="zh-CN" w:bidi="hi-IN"/>
        </w:rPr>
        <w:t>Dz. U. z 20</w:t>
      </w:r>
      <w:r w:rsidR="00E14A2A" w:rsidRPr="00E14A2A">
        <w:rPr>
          <w:rFonts w:ascii="Calibri" w:eastAsia="SimSun" w:hAnsi="Calibri" w:cs="Calibri"/>
          <w:kern w:val="3"/>
          <w:lang w:eastAsia="zh-CN" w:bidi="hi-IN"/>
        </w:rPr>
        <w:t>19</w:t>
      </w:r>
      <w:r w:rsidR="005927C7" w:rsidRPr="00E14A2A">
        <w:rPr>
          <w:rFonts w:ascii="Calibri" w:eastAsia="SimSun" w:hAnsi="Calibri" w:cs="Calibri"/>
          <w:kern w:val="3"/>
          <w:lang w:eastAsia="zh-CN" w:bidi="hi-IN"/>
        </w:rPr>
        <w:t xml:space="preserve"> r., poz. </w:t>
      </w:r>
      <w:r w:rsidR="00E14A2A" w:rsidRPr="00E14A2A">
        <w:rPr>
          <w:rFonts w:ascii="Calibri" w:eastAsia="SimSun" w:hAnsi="Calibri" w:cs="Calibri"/>
          <w:kern w:val="3"/>
          <w:lang w:eastAsia="zh-CN" w:bidi="hi-IN"/>
        </w:rPr>
        <w:t>1186</w:t>
      </w:r>
      <w:r w:rsidR="00B96C7C" w:rsidRPr="00E14A2A">
        <w:rPr>
          <w:rFonts w:ascii="Calibri" w:eastAsia="SimSun" w:hAnsi="Calibri" w:cs="Calibri"/>
          <w:kern w:val="3"/>
          <w:lang w:eastAsia="zh-CN" w:bidi="hi-IN"/>
        </w:rPr>
        <w:t>, z późn. zm.</w:t>
      </w:r>
      <w:r w:rsidR="003E4ED9" w:rsidRPr="00E14A2A">
        <w:rPr>
          <w:rFonts w:ascii="Calibri" w:eastAsia="SimSun" w:hAnsi="Calibri" w:cs="Calibri"/>
          <w:kern w:val="3"/>
          <w:lang w:eastAsia="zh-CN" w:bidi="hi-IN"/>
        </w:rPr>
        <w:t>)</w:t>
      </w:r>
      <w:r w:rsidR="00DB000D" w:rsidRPr="00E14A2A">
        <w:rPr>
          <w:rFonts w:ascii="Calibri" w:eastAsia="SimSun" w:hAnsi="Calibri" w:cs="Calibri"/>
          <w:kern w:val="3"/>
          <w:lang w:eastAsia="zh-CN" w:bidi="hi-IN"/>
        </w:rPr>
        <w:t>, ustawie z dnia 21 marca 1985 r. o drogach publicznych (</w:t>
      </w:r>
      <w:proofErr w:type="spellStart"/>
      <w:r w:rsidR="00DB000D" w:rsidRPr="00E14A2A">
        <w:rPr>
          <w:rFonts w:ascii="Calibri" w:eastAsia="SimSun" w:hAnsi="Calibri" w:cs="Calibri"/>
          <w:kern w:val="3"/>
          <w:lang w:eastAsia="zh-CN" w:bidi="hi-IN"/>
        </w:rPr>
        <w:t>t.j</w:t>
      </w:r>
      <w:proofErr w:type="spellEnd"/>
      <w:r w:rsidR="00DB000D" w:rsidRPr="00E14A2A">
        <w:rPr>
          <w:rFonts w:ascii="Calibri" w:eastAsia="SimSun" w:hAnsi="Calibri" w:cs="Calibri"/>
          <w:kern w:val="3"/>
          <w:lang w:eastAsia="zh-CN" w:bidi="hi-IN"/>
        </w:rPr>
        <w:t>. Dz. U. z 20</w:t>
      </w:r>
      <w:r w:rsidR="00E14A2A" w:rsidRPr="00E14A2A">
        <w:rPr>
          <w:rFonts w:ascii="Calibri" w:eastAsia="SimSun" w:hAnsi="Calibri" w:cs="Calibri"/>
          <w:kern w:val="3"/>
          <w:lang w:eastAsia="zh-CN" w:bidi="hi-IN"/>
        </w:rPr>
        <w:t>20</w:t>
      </w:r>
      <w:r w:rsidR="00DB000D" w:rsidRPr="00E14A2A">
        <w:rPr>
          <w:rFonts w:ascii="Calibri" w:eastAsia="SimSun" w:hAnsi="Calibri" w:cs="Calibri"/>
          <w:kern w:val="3"/>
          <w:lang w:eastAsia="zh-CN" w:bidi="hi-IN"/>
        </w:rPr>
        <w:t xml:space="preserve"> r. poz. </w:t>
      </w:r>
      <w:r w:rsidR="00E14A2A" w:rsidRPr="00E14A2A">
        <w:rPr>
          <w:rFonts w:ascii="Calibri" w:eastAsia="SimSun" w:hAnsi="Calibri" w:cs="Calibri"/>
          <w:kern w:val="3"/>
          <w:lang w:eastAsia="zh-CN" w:bidi="hi-IN"/>
        </w:rPr>
        <w:t>470</w:t>
      </w:r>
      <w:r w:rsidR="00DB000D" w:rsidRPr="00E14A2A">
        <w:rPr>
          <w:rFonts w:ascii="Calibri" w:eastAsia="SimSun" w:hAnsi="Calibri" w:cs="Calibri"/>
          <w:kern w:val="3"/>
          <w:lang w:eastAsia="zh-CN" w:bidi="hi-IN"/>
        </w:rPr>
        <w:t xml:space="preserve"> z późn. zm.),</w:t>
      </w:r>
      <w:r w:rsidR="003E4ED9" w:rsidRPr="00E14A2A">
        <w:rPr>
          <w:rFonts w:ascii="Calibri" w:eastAsia="SimSun" w:hAnsi="Calibri" w:cs="Calibri"/>
          <w:kern w:val="3"/>
          <w:lang w:eastAsia="zh-CN" w:bidi="hi-IN"/>
        </w:rPr>
        <w:t xml:space="preserve"> </w:t>
      </w:r>
      <w:r w:rsidR="00C46931" w:rsidRPr="00E14A2A">
        <w:t xml:space="preserve">odpowiednie </w:t>
      </w:r>
      <w:r w:rsidRPr="00E14A2A">
        <w:t>przepisy ustawy z dnia 23 kwietnia 1964 r. Kodeks cywilny (</w:t>
      </w:r>
      <w:proofErr w:type="spellStart"/>
      <w:r w:rsidR="0073308C" w:rsidRPr="00E14A2A">
        <w:t>t.</w:t>
      </w:r>
      <w:r w:rsidR="00A1562E" w:rsidRPr="00E14A2A">
        <w:t>j</w:t>
      </w:r>
      <w:proofErr w:type="spellEnd"/>
      <w:r w:rsidR="00A1562E" w:rsidRPr="00E14A2A">
        <w:t xml:space="preserve">. </w:t>
      </w:r>
      <w:r w:rsidR="005927C7" w:rsidRPr="00E14A2A">
        <w:t>Dz. U. 201</w:t>
      </w:r>
      <w:r w:rsidR="003E4ED9" w:rsidRPr="00E14A2A">
        <w:t>9</w:t>
      </w:r>
      <w:r w:rsidR="008E4A4D" w:rsidRPr="00E14A2A">
        <w:t xml:space="preserve"> r.</w:t>
      </w:r>
      <w:r w:rsidR="005927C7" w:rsidRPr="00E14A2A">
        <w:t xml:space="preserve"> poz. 1</w:t>
      </w:r>
      <w:r w:rsidR="003E4ED9" w:rsidRPr="00E14A2A">
        <w:t>145</w:t>
      </w:r>
      <w:r w:rsidR="00B96C7C" w:rsidRPr="00E14A2A">
        <w:t>, z późn. zm.</w:t>
      </w:r>
      <w:r w:rsidRPr="00E14A2A">
        <w:t>)</w:t>
      </w:r>
      <w:r w:rsidR="005927C7" w:rsidRPr="00E14A2A">
        <w:t>,</w:t>
      </w:r>
      <w:r w:rsidR="00B96C7C" w:rsidRPr="00E14A2A">
        <w:t xml:space="preserve"> </w:t>
      </w:r>
      <w:r w:rsidR="005927C7" w:rsidRPr="00E14A2A">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E14A2A">
        <w:t xml:space="preserve">(RODO), ustawy </w:t>
      </w:r>
      <w:r w:rsidR="00B96C7C" w:rsidRPr="00E14A2A">
        <w:t xml:space="preserve">z dnia 10 maja 2018 r. </w:t>
      </w:r>
      <w:r w:rsidR="00C618D1" w:rsidRPr="00E14A2A">
        <w:t>o ochronie danych osobowych</w:t>
      </w:r>
      <w:r w:rsidR="00B96C7C" w:rsidRPr="00E14A2A">
        <w:t xml:space="preserve"> (</w:t>
      </w:r>
      <w:proofErr w:type="spellStart"/>
      <w:r w:rsidR="00B96C7C" w:rsidRPr="00E14A2A">
        <w:t>t.j</w:t>
      </w:r>
      <w:proofErr w:type="spellEnd"/>
      <w:r w:rsidR="00B96C7C" w:rsidRPr="00E14A2A">
        <w:t>. Dz. U. z 2019 r. poz. 1781)</w:t>
      </w:r>
      <w:r w:rsidR="00C618D1" w:rsidRPr="00E14A2A">
        <w:t xml:space="preserve"> oraz przepisów szczegółowych</w:t>
      </w:r>
      <w:r w:rsidR="005927C7" w:rsidRPr="00E14A2A">
        <w:t>,</w:t>
      </w:r>
      <w:r w:rsidR="005927C7" w:rsidRPr="00E14A2A">
        <w:rPr>
          <w:rFonts w:ascii="Calibri" w:eastAsia="SimSun" w:hAnsi="Calibri" w:cs="Calibri"/>
          <w:color w:val="000000"/>
          <w:kern w:val="3"/>
          <w:sz w:val="24"/>
          <w:szCs w:val="24"/>
          <w:lang w:eastAsia="zh-CN" w:bidi="hi-IN"/>
        </w:rPr>
        <w:t xml:space="preserve"> </w:t>
      </w:r>
      <w:r w:rsidR="005927C7" w:rsidRPr="00E14A2A">
        <w:t>rozporządzenie Ministra Rozwoju z dnia 26 lipca 2016 r. w sprawie rodzajów dokumentów, jakich może żądać zamawiający od wykonawcy w postępowaniu o udzielenie zamówienia</w:t>
      </w:r>
      <w:r w:rsidR="00B96C7C" w:rsidRPr="00E14A2A">
        <w:t xml:space="preserve"> (Dz. U. z 2016 r. poz. 1126, z późn. zm.)</w:t>
      </w:r>
      <w:r w:rsidR="00322694" w:rsidRPr="00E14A2A">
        <w:t xml:space="preserve"> </w:t>
      </w:r>
      <w:r w:rsidR="00B96C7C" w:rsidRPr="00E14A2A">
        <w:t>a także</w:t>
      </w:r>
      <w:r w:rsidRPr="00E14A2A">
        <w:t xml:space="preserve"> powołane w</w:t>
      </w:r>
      <w:r w:rsidR="00B96C7C" w:rsidRPr="00E14A2A">
        <w:t xml:space="preserve"> dalszej treści</w:t>
      </w:r>
      <w:r w:rsidRPr="00E14A2A">
        <w:t xml:space="preserve"> SIWZ.</w:t>
      </w:r>
    </w:p>
    <w:p w14:paraId="7E5FA094" w14:textId="281771C5"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jeżeli przepisy Ustawy nie stanowią inaczej.</w:t>
      </w:r>
    </w:p>
    <w:p w14:paraId="5CF010AA" w14:textId="2BC6C13B" w:rsidR="008E4A4D" w:rsidRPr="009E5F04" w:rsidRDefault="00C46931" w:rsidP="00435AFA">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7A7E49">
      <w:pPr>
        <w:pStyle w:val="Akapitzlist"/>
        <w:numPr>
          <w:ilvl w:val="2"/>
          <w:numId w:val="1"/>
        </w:numPr>
        <w:spacing w:after="0" w:line="240" w:lineRule="auto"/>
        <w:ind w:left="1134" w:hanging="283"/>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7A7E49">
      <w:pPr>
        <w:pStyle w:val="Akapitzlist"/>
        <w:numPr>
          <w:ilvl w:val="2"/>
          <w:numId w:val="1"/>
        </w:numPr>
        <w:spacing w:after="0" w:line="240" w:lineRule="auto"/>
        <w:ind w:left="1134" w:hanging="283"/>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77777777" w:rsidR="003B6289" w:rsidRPr="001D425F" w:rsidRDefault="003B6289" w:rsidP="007A7E49">
      <w:pPr>
        <w:pStyle w:val="Akapitzlist"/>
        <w:numPr>
          <w:ilvl w:val="2"/>
          <w:numId w:val="1"/>
        </w:numPr>
        <w:spacing w:after="0" w:line="240" w:lineRule="auto"/>
        <w:ind w:left="1134" w:hanging="283"/>
        <w:jc w:val="both"/>
      </w:pPr>
      <w:r w:rsidRPr="001D425F">
        <w:rPr>
          <w:b/>
        </w:rPr>
        <w:t>Zamawiającym</w:t>
      </w:r>
      <w:r w:rsidRPr="001D425F">
        <w:t xml:space="preserve"> – należy przez to rozumieć </w:t>
      </w:r>
      <w:r w:rsidR="007E13D9">
        <w:t>Zarząd Infrastruktury Miejskiej w Słupsku, 76-200 Słupsk, ul. Przemysłowa 73, który  działa w imieniu i na rzecz Miasta Słupsk, Plac Zwycięstwa 3, 76-200 Słupsk</w:t>
      </w:r>
      <w:r w:rsidR="00AE18CB" w:rsidRPr="00AE18CB">
        <w:t>, reprezentowan</w:t>
      </w:r>
      <w:r w:rsidR="007E13D9">
        <w:t>y</w:t>
      </w:r>
      <w:r w:rsidR="00AE18CB" w:rsidRPr="00AE18CB">
        <w:t xml:space="preserve"> przez </w:t>
      </w:r>
      <w:r w:rsidR="007E13D9">
        <w:t>Dyrektora</w:t>
      </w:r>
      <w:r w:rsidRPr="001D425F">
        <w:t>.</w:t>
      </w:r>
    </w:p>
    <w:p w14:paraId="5AD02698" w14:textId="57E37B5B" w:rsidR="00A131E2" w:rsidRDefault="00A131E2" w:rsidP="007A7E49">
      <w:pPr>
        <w:pStyle w:val="Akapitzlist"/>
        <w:numPr>
          <w:ilvl w:val="2"/>
          <w:numId w:val="1"/>
        </w:numPr>
        <w:spacing w:after="0" w:line="240" w:lineRule="auto"/>
        <w:ind w:left="1134" w:hanging="283"/>
        <w:jc w:val="both"/>
      </w:pPr>
      <w:r w:rsidRPr="00A131E2">
        <w:rPr>
          <w:b/>
        </w:rPr>
        <w:t>Umowie o podwykonawstwie</w:t>
      </w:r>
      <w:r>
        <w:t xml:space="preserve"> – należy przez to rozumieć umowę w formie pisemnej o charakterze odpłatnym, której przedmiotem są usługi, dostawy lub roboty budowlane stanowią</w:t>
      </w:r>
      <w:r w:rsidR="00CB4F78">
        <w:t>ce część zamówienia publicznego</w:t>
      </w:r>
      <w:r>
        <w:t xml:space="preserve">, zawartą między wybranym przez Zamawiającego Wykonawcą a </w:t>
      </w:r>
      <w:r>
        <w:lastRenderedPageBreak/>
        <w:t>innym podmiotem (podwykonawcą), a w przypadku zamówień publicznych na roboty budowlane także między podwykonawcą a dalszym podwykonawcą lub między dalszymi podwykonawcami.</w:t>
      </w:r>
    </w:p>
    <w:p w14:paraId="7E6568FD" w14:textId="543AFC3C" w:rsidR="003B6289" w:rsidRDefault="003B6289" w:rsidP="007A7E49">
      <w:pPr>
        <w:pStyle w:val="Akapitzlist"/>
        <w:numPr>
          <w:ilvl w:val="2"/>
          <w:numId w:val="1"/>
        </w:numPr>
        <w:spacing w:after="0" w:line="240" w:lineRule="auto"/>
        <w:ind w:left="1134" w:hanging="283"/>
        <w:jc w:val="both"/>
      </w:pPr>
      <w:r w:rsidRPr="00A131E2">
        <w:rPr>
          <w:b/>
        </w:rPr>
        <w:t>Ustawie</w:t>
      </w:r>
      <w:r w:rsidR="00D33003">
        <w:rPr>
          <w:b/>
        </w:rPr>
        <w:t xml:space="preserve"> lub ustawie Pzp</w:t>
      </w:r>
      <w:r>
        <w:t xml:space="preserve"> – należy prze</w:t>
      </w:r>
      <w:r w:rsidR="00893D8A">
        <w:t>z</w:t>
      </w:r>
      <w:r>
        <w:t xml:space="preserve"> to rozumieć ustawę z dnia 29 stycznia 2004 r. Prawo zamówień publicznych.</w:t>
      </w:r>
    </w:p>
    <w:p w14:paraId="3B8838C1" w14:textId="4803E135" w:rsidR="00067A26" w:rsidRDefault="003B6289" w:rsidP="007A7E49">
      <w:pPr>
        <w:pStyle w:val="Akapitzlist"/>
        <w:numPr>
          <w:ilvl w:val="2"/>
          <w:numId w:val="1"/>
        </w:numPr>
        <w:spacing w:after="0" w:line="240" w:lineRule="auto"/>
        <w:ind w:left="1134" w:hanging="283"/>
        <w:jc w:val="both"/>
      </w:pPr>
      <w:r w:rsidRPr="00A131E2">
        <w:rPr>
          <w:b/>
        </w:rPr>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proofErr w:type="spellStart"/>
      <w:r w:rsidR="00E666F9">
        <w:t>t.j</w:t>
      </w:r>
      <w:proofErr w:type="spellEnd"/>
      <w:r w:rsidR="00E666F9">
        <w:t xml:space="preserve">. </w:t>
      </w:r>
      <w:r>
        <w:t>Dz.</w:t>
      </w:r>
      <w:r w:rsidR="005317D9">
        <w:t xml:space="preserve"> </w:t>
      </w:r>
      <w:r>
        <w:t xml:space="preserve">U. </w:t>
      </w:r>
      <w:r w:rsidR="00E666F9">
        <w:t>z 201</w:t>
      </w:r>
      <w:r w:rsidR="0003096A">
        <w:t>9</w:t>
      </w:r>
      <w:r w:rsidR="00E666F9">
        <w:t xml:space="preserve"> r. </w:t>
      </w:r>
      <w:r w:rsidR="000B1A4C">
        <w:t xml:space="preserve">poz. </w:t>
      </w:r>
      <w:r w:rsidR="00E666F9">
        <w:t>1</w:t>
      </w:r>
      <w:r w:rsidR="0003096A">
        <w:t>78</w:t>
      </w:r>
      <w:r>
        <w:t>)</w:t>
      </w:r>
      <w:r w:rsidR="00130B75">
        <w:t>.</w:t>
      </w:r>
    </w:p>
    <w:p w14:paraId="2225BF94" w14:textId="77777777" w:rsidR="00130B75" w:rsidRPr="00F415BB" w:rsidRDefault="00130B75" w:rsidP="00130B75">
      <w:pPr>
        <w:spacing w:after="0" w:line="240" w:lineRule="auto"/>
        <w:jc w:val="both"/>
      </w:pPr>
    </w:p>
    <w:p w14:paraId="73F60958" w14:textId="77777777" w:rsidR="003B6289" w:rsidRPr="00F415BB" w:rsidRDefault="003B6289" w:rsidP="00540B08">
      <w:pPr>
        <w:pStyle w:val="Akapitzlist"/>
        <w:numPr>
          <w:ilvl w:val="0"/>
          <w:numId w:val="1"/>
        </w:numPr>
        <w:spacing w:after="0" w:line="240" w:lineRule="auto"/>
        <w:jc w:val="both"/>
        <w:rPr>
          <w:b/>
        </w:rPr>
      </w:pPr>
      <w:r w:rsidRPr="00F415BB">
        <w:rPr>
          <w:b/>
        </w:rPr>
        <w:t>Opis przedmiotu zamówienia:</w:t>
      </w:r>
    </w:p>
    <w:p w14:paraId="40D16EE1" w14:textId="01D95BC2" w:rsidR="00856E49" w:rsidRDefault="009F1BAE" w:rsidP="00435AFA">
      <w:pPr>
        <w:pStyle w:val="Akapitzlist"/>
        <w:numPr>
          <w:ilvl w:val="1"/>
          <w:numId w:val="1"/>
        </w:numPr>
        <w:spacing w:after="0" w:line="240" w:lineRule="auto"/>
        <w:jc w:val="both"/>
      </w:pPr>
      <w:bookmarkStart w:id="11" w:name="_Hlk9245439"/>
      <w:bookmarkStart w:id="12" w:name="_Hlk13222577"/>
      <w:r>
        <w:t>Przedmiot</w:t>
      </w:r>
      <w:r w:rsidR="00A72ABF">
        <w:t>em</w:t>
      </w:r>
      <w:r w:rsidR="00A131E2">
        <w:t xml:space="preserve"> zamówienia </w:t>
      </w:r>
      <w:r w:rsidR="00B803A0">
        <w:t xml:space="preserve">jest </w:t>
      </w:r>
      <w:r w:rsidR="00130B75">
        <w:t xml:space="preserve">wykonanie </w:t>
      </w:r>
      <w:r w:rsidR="00435AFA">
        <w:t xml:space="preserve">robót budowlanych polegających na przebudowie </w:t>
      </w:r>
      <w:r w:rsidR="00A97DB4">
        <w:t xml:space="preserve">nawierzchni wyznaczonych odcinków istniejących chodników </w:t>
      </w:r>
      <w:r w:rsidR="00B4380C" w:rsidRPr="00B4380C">
        <w:t>w ciągu ulic: Juliana Niemcewicza, Ludwika Solskiego</w:t>
      </w:r>
      <w:r w:rsidR="00327075">
        <w:t xml:space="preserve"> i</w:t>
      </w:r>
      <w:r w:rsidR="00B4380C" w:rsidRPr="00B4380C">
        <w:t xml:space="preserve"> Stanisława Wyspiańskiego </w:t>
      </w:r>
      <w:r w:rsidR="00B82217">
        <w:t xml:space="preserve">z podziałem na </w:t>
      </w:r>
      <w:r w:rsidR="00FD79A5">
        <w:t>trzy</w:t>
      </w:r>
      <w:r w:rsidR="00B82217">
        <w:t xml:space="preserve"> zada</w:t>
      </w:r>
      <w:r w:rsidR="00FD79A5">
        <w:t>nia</w:t>
      </w:r>
      <w:r w:rsidR="00435AFA" w:rsidRPr="00B4380C">
        <w:t>.</w:t>
      </w:r>
      <w:bookmarkEnd w:id="11"/>
    </w:p>
    <w:p w14:paraId="715942EA" w14:textId="1651F006" w:rsidR="00B4380C" w:rsidRDefault="00B82217" w:rsidP="00435AFA">
      <w:pPr>
        <w:pStyle w:val="Akapitzlist"/>
        <w:numPr>
          <w:ilvl w:val="1"/>
          <w:numId w:val="1"/>
        </w:numPr>
        <w:spacing w:after="0" w:line="240" w:lineRule="auto"/>
        <w:jc w:val="both"/>
      </w:pPr>
      <w:r>
        <w:t>Zamawiający dopuszcza składanie ofert częściowych na następujące zadania:</w:t>
      </w:r>
    </w:p>
    <w:p w14:paraId="6071C8C1" w14:textId="0A1AEDA8" w:rsidR="00B82217" w:rsidRDefault="00B82217" w:rsidP="00B82217">
      <w:pPr>
        <w:pStyle w:val="Akapitzlist"/>
        <w:numPr>
          <w:ilvl w:val="2"/>
          <w:numId w:val="1"/>
        </w:numPr>
        <w:spacing w:after="0" w:line="240" w:lineRule="auto"/>
        <w:jc w:val="both"/>
      </w:pPr>
      <w:bookmarkStart w:id="13" w:name="_Hlk45703997"/>
      <w:r w:rsidRPr="008B1089">
        <w:rPr>
          <w:b/>
          <w:bCs/>
        </w:rPr>
        <w:t>Zadanie nr 1 -</w:t>
      </w:r>
      <w:r>
        <w:t xml:space="preserve"> </w:t>
      </w:r>
      <w:r w:rsidRPr="00B82217">
        <w:rPr>
          <w:b/>
          <w:bCs/>
        </w:rPr>
        <w:t>Przebudowa chodnika w ciągu ul</w:t>
      </w:r>
      <w:r w:rsidR="00A8304C">
        <w:rPr>
          <w:b/>
          <w:bCs/>
        </w:rPr>
        <w:t>icy</w:t>
      </w:r>
      <w:r w:rsidRPr="00B82217">
        <w:rPr>
          <w:b/>
          <w:bCs/>
        </w:rPr>
        <w:t xml:space="preserve"> J</w:t>
      </w:r>
      <w:r w:rsidR="00A8304C">
        <w:rPr>
          <w:b/>
          <w:bCs/>
        </w:rPr>
        <w:t>uliana</w:t>
      </w:r>
      <w:r w:rsidRPr="00B82217">
        <w:rPr>
          <w:b/>
          <w:bCs/>
        </w:rPr>
        <w:t xml:space="preserve"> Niemcewicza </w:t>
      </w:r>
      <w:r w:rsidRPr="00B82217">
        <w:t>(strona wschodnia)</w:t>
      </w:r>
      <w:bookmarkEnd w:id="13"/>
      <w:r>
        <w:t>,</w:t>
      </w:r>
    </w:p>
    <w:p w14:paraId="3F0DACA5" w14:textId="68691C5A" w:rsidR="00B82217" w:rsidRPr="008B1089" w:rsidRDefault="008B1089" w:rsidP="00B82217">
      <w:pPr>
        <w:pStyle w:val="Akapitzlist"/>
        <w:numPr>
          <w:ilvl w:val="2"/>
          <w:numId w:val="1"/>
        </w:numPr>
        <w:spacing w:after="0" w:line="240" w:lineRule="auto"/>
        <w:jc w:val="both"/>
      </w:pPr>
      <w:r w:rsidRPr="008B1089">
        <w:rPr>
          <w:b/>
          <w:bCs/>
        </w:rPr>
        <w:t>Zadanie nr 2 -</w:t>
      </w:r>
      <w:r>
        <w:t xml:space="preserve"> </w:t>
      </w:r>
      <w:r w:rsidRPr="008B1089">
        <w:rPr>
          <w:b/>
          <w:bCs/>
        </w:rPr>
        <w:t xml:space="preserve">Przebudowa chodnika w ciągu </w:t>
      </w:r>
      <w:proofErr w:type="spellStart"/>
      <w:r w:rsidRPr="008B1089">
        <w:rPr>
          <w:b/>
          <w:bCs/>
        </w:rPr>
        <w:t>ul</w:t>
      </w:r>
      <w:r w:rsidR="00A8304C">
        <w:rPr>
          <w:b/>
          <w:bCs/>
        </w:rPr>
        <w:t>licy</w:t>
      </w:r>
      <w:proofErr w:type="spellEnd"/>
      <w:r w:rsidRPr="008B1089">
        <w:rPr>
          <w:b/>
          <w:bCs/>
        </w:rPr>
        <w:t xml:space="preserve"> L</w:t>
      </w:r>
      <w:r w:rsidR="00A8304C">
        <w:rPr>
          <w:b/>
          <w:bCs/>
        </w:rPr>
        <w:t>udwika</w:t>
      </w:r>
      <w:r w:rsidRPr="008B1089">
        <w:rPr>
          <w:b/>
          <w:bCs/>
        </w:rPr>
        <w:t xml:space="preserve"> Solskiego</w:t>
      </w:r>
    </w:p>
    <w:p w14:paraId="5A3D285C" w14:textId="3567FF95" w:rsidR="008B1089" w:rsidRPr="008B1089" w:rsidRDefault="008B1089" w:rsidP="00B82217">
      <w:pPr>
        <w:pStyle w:val="Akapitzlist"/>
        <w:numPr>
          <w:ilvl w:val="2"/>
          <w:numId w:val="1"/>
        </w:numPr>
        <w:spacing w:after="0" w:line="240" w:lineRule="auto"/>
        <w:jc w:val="both"/>
      </w:pPr>
      <w:r>
        <w:rPr>
          <w:b/>
          <w:bCs/>
        </w:rPr>
        <w:t xml:space="preserve">Zadanie nr 3 - </w:t>
      </w:r>
      <w:r w:rsidRPr="008B1089">
        <w:rPr>
          <w:b/>
          <w:bCs/>
        </w:rPr>
        <w:t>Przebudowa chodnika w ciągu ul</w:t>
      </w:r>
      <w:r w:rsidR="00A8304C">
        <w:rPr>
          <w:b/>
          <w:bCs/>
        </w:rPr>
        <w:t>icy</w:t>
      </w:r>
      <w:r w:rsidRPr="008B1089">
        <w:rPr>
          <w:b/>
          <w:bCs/>
        </w:rPr>
        <w:t xml:space="preserve"> S</w:t>
      </w:r>
      <w:r w:rsidR="00A8304C">
        <w:rPr>
          <w:b/>
          <w:bCs/>
        </w:rPr>
        <w:t>tanisława</w:t>
      </w:r>
      <w:r w:rsidRPr="008B1089">
        <w:rPr>
          <w:b/>
          <w:bCs/>
        </w:rPr>
        <w:t xml:space="preserve"> Wyspiańskiego</w:t>
      </w:r>
    </w:p>
    <w:p w14:paraId="3FCEA65B" w14:textId="3C67386F" w:rsidR="008B1089" w:rsidRDefault="008B1089" w:rsidP="008B1089">
      <w:pPr>
        <w:spacing w:after="0" w:line="240" w:lineRule="auto"/>
        <w:jc w:val="both"/>
      </w:pPr>
    </w:p>
    <w:p w14:paraId="6C32BF5B" w14:textId="6BE34D96" w:rsidR="008B1089" w:rsidRPr="008B1089" w:rsidRDefault="008B1089" w:rsidP="008B1089">
      <w:pPr>
        <w:spacing w:after="0" w:line="240" w:lineRule="auto"/>
        <w:ind w:left="1224"/>
        <w:jc w:val="both"/>
        <w:rPr>
          <w:b/>
        </w:rPr>
      </w:pPr>
      <w:r w:rsidRPr="008B1089">
        <w:rPr>
          <w:b/>
        </w:rPr>
        <w:t xml:space="preserve">Oferty można składać w odniesieniu do </w:t>
      </w:r>
      <w:r>
        <w:rPr>
          <w:b/>
        </w:rPr>
        <w:t>wszystkich</w:t>
      </w:r>
      <w:r w:rsidRPr="008B1089">
        <w:rPr>
          <w:b/>
        </w:rPr>
        <w:t xml:space="preserve"> części zamówienia (zadań)</w:t>
      </w:r>
    </w:p>
    <w:p w14:paraId="5EECCFF7" w14:textId="547AA511" w:rsidR="008B1089" w:rsidRDefault="008B1089" w:rsidP="008B1089">
      <w:pPr>
        <w:spacing w:after="0" w:line="240" w:lineRule="auto"/>
        <w:ind w:left="1224"/>
        <w:jc w:val="both"/>
      </w:pPr>
    </w:p>
    <w:bookmarkEnd w:id="12"/>
    <w:p w14:paraId="76872979" w14:textId="1F606AD3" w:rsidR="00401291" w:rsidRPr="00CA6656" w:rsidRDefault="003004A8" w:rsidP="00540B08">
      <w:pPr>
        <w:pStyle w:val="Akapitzlist"/>
        <w:numPr>
          <w:ilvl w:val="1"/>
          <w:numId w:val="1"/>
        </w:numPr>
        <w:spacing w:after="0" w:line="240" w:lineRule="auto"/>
        <w:jc w:val="both"/>
      </w:pPr>
      <w:r w:rsidRPr="00CA6656">
        <w:t>Zakres przedmiotu zamówienia obejmuje w szczególności:</w:t>
      </w:r>
    </w:p>
    <w:p w14:paraId="2EA05D14" w14:textId="242E16FE" w:rsidR="008B1089" w:rsidRDefault="008B1089" w:rsidP="00CA6656">
      <w:pPr>
        <w:pStyle w:val="Akapitzlist"/>
        <w:numPr>
          <w:ilvl w:val="2"/>
          <w:numId w:val="1"/>
        </w:numPr>
        <w:spacing w:after="0" w:line="240" w:lineRule="auto"/>
        <w:jc w:val="both"/>
      </w:pPr>
      <w:r w:rsidRPr="008B1089">
        <w:rPr>
          <w:b/>
          <w:bCs/>
        </w:rPr>
        <w:t>Zadanie nr 1 -</w:t>
      </w:r>
      <w:r w:rsidRPr="008B1089">
        <w:t xml:space="preserve"> </w:t>
      </w:r>
      <w:r w:rsidRPr="008B1089">
        <w:rPr>
          <w:b/>
          <w:bCs/>
        </w:rPr>
        <w:t>Przebudowa chodnika w ciągu ul</w:t>
      </w:r>
      <w:r w:rsidR="00A8304C">
        <w:rPr>
          <w:b/>
          <w:bCs/>
        </w:rPr>
        <w:t>icy</w:t>
      </w:r>
      <w:r w:rsidRPr="008B1089">
        <w:rPr>
          <w:b/>
          <w:bCs/>
        </w:rPr>
        <w:t xml:space="preserve"> J</w:t>
      </w:r>
      <w:r w:rsidR="00A8304C">
        <w:rPr>
          <w:b/>
          <w:bCs/>
        </w:rPr>
        <w:t>uliana</w:t>
      </w:r>
      <w:r w:rsidRPr="008B1089">
        <w:rPr>
          <w:b/>
          <w:bCs/>
        </w:rPr>
        <w:t xml:space="preserve"> Niemcewicza </w:t>
      </w:r>
      <w:r w:rsidRPr="008B1089">
        <w:t>(strona wschodnia)</w:t>
      </w:r>
      <w:r>
        <w:t>:</w:t>
      </w:r>
    </w:p>
    <w:p w14:paraId="1E13C546" w14:textId="0A245367" w:rsidR="00CA6656" w:rsidRPr="00CA6656" w:rsidRDefault="00050692" w:rsidP="008B1089">
      <w:pPr>
        <w:pStyle w:val="Akapitzlist"/>
        <w:numPr>
          <w:ilvl w:val="3"/>
          <w:numId w:val="1"/>
        </w:numPr>
        <w:spacing w:after="0" w:line="240" w:lineRule="auto"/>
        <w:jc w:val="both"/>
      </w:pPr>
      <w:r w:rsidRPr="00CA6656">
        <w:t xml:space="preserve">kody CPV: </w:t>
      </w:r>
    </w:p>
    <w:p w14:paraId="6B93D70A" w14:textId="77777777" w:rsidR="008B1089" w:rsidRDefault="008B1089" w:rsidP="008B1089">
      <w:pPr>
        <w:pStyle w:val="Akapitzlist"/>
        <w:numPr>
          <w:ilvl w:val="4"/>
          <w:numId w:val="1"/>
        </w:numPr>
        <w:spacing w:after="0" w:line="240" w:lineRule="auto"/>
        <w:jc w:val="both"/>
      </w:pPr>
      <w:r>
        <w:t>45233222-1: roboty budowlane w zakresie układania chodników i asfaltowania</w:t>
      </w:r>
    </w:p>
    <w:p w14:paraId="21AD8C14" w14:textId="77777777" w:rsidR="008B1089" w:rsidRDefault="008B1089" w:rsidP="008B1089">
      <w:pPr>
        <w:pStyle w:val="Akapitzlist"/>
        <w:numPr>
          <w:ilvl w:val="4"/>
          <w:numId w:val="1"/>
        </w:numPr>
        <w:spacing w:after="0" w:line="240" w:lineRule="auto"/>
        <w:jc w:val="both"/>
      </w:pPr>
      <w:r>
        <w:t>45100000-8: przygotowanie terenu pod budowę</w:t>
      </w:r>
    </w:p>
    <w:p w14:paraId="19E38F0B" w14:textId="77777777" w:rsidR="008B1089" w:rsidRDefault="008B1089" w:rsidP="008B1089">
      <w:pPr>
        <w:pStyle w:val="Akapitzlist"/>
        <w:numPr>
          <w:ilvl w:val="4"/>
          <w:numId w:val="1"/>
        </w:numPr>
        <w:spacing w:after="0" w:line="240" w:lineRule="auto"/>
        <w:jc w:val="both"/>
      </w:pPr>
      <w:r>
        <w:t>45233300-2: fundamentowanie autostrad, dróg, ulic i ścieżek ruchu pieszego</w:t>
      </w:r>
    </w:p>
    <w:p w14:paraId="49F3602D" w14:textId="08B8EF0A" w:rsidR="008B1089" w:rsidRDefault="008B1089" w:rsidP="008B1089">
      <w:pPr>
        <w:pStyle w:val="Akapitzlist"/>
        <w:numPr>
          <w:ilvl w:val="4"/>
          <w:numId w:val="1"/>
        </w:numPr>
        <w:spacing w:after="0" w:line="240" w:lineRule="auto"/>
        <w:jc w:val="both"/>
      </w:pPr>
      <w:r>
        <w:t>45112710-5</w:t>
      </w:r>
      <w:r w:rsidR="007162AB">
        <w:t>:</w:t>
      </w:r>
      <w:r>
        <w:t xml:space="preserve"> Roboty w zakresie kształtowania terenów zielonych</w:t>
      </w:r>
    </w:p>
    <w:p w14:paraId="18BD8D9E" w14:textId="77777777" w:rsidR="008B1089" w:rsidRDefault="008B1089" w:rsidP="008B1089">
      <w:pPr>
        <w:pStyle w:val="Akapitzlist"/>
        <w:numPr>
          <w:ilvl w:val="4"/>
          <w:numId w:val="1"/>
        </w:numPr>
        <w:spacing w:after="0" w:line="240" w:lineRule="auto"/>
        <w:jc w:val="both"/>
      </w:pPr>
      <w:r>
        <w:t>77310000-6: usługi sadzenia roślin oraz utrzymanie terenów zielonych</w:t>
      </w:r>
    </w:p>
    <w:p w14:paraId="25AD68C3" w14:textId="72CDA74A" w:rsidR="00CE66EC" w:rsidRDefault="008B1089" w:rsidP="008B1089">
      <w:pPr>
        <w:pStyle w:val="Akapitzlist"/>
        <w:numPr>
          <w:ilvl w:val="4"/>
          <w:numId w:val="1"/>
        </w:numPr>
        <w:spacing w:after="0" w:line="240" w:lineRule="auto"/>
        <w:jc w:val="both"/>
      </w:pPr>
      <w:r>
        <w:t>77211600-8: sadzenie drzew</w:t>
      </w:r>
    </w:p>
    <w:p w14:paraId="0EC339A6" w14:textId="71123AA0" w:rsidR="008B1089" w:rsidRDefault="008B1089" w:rsidP="008B1089">
      <w:pPr>
        <w:pStyle w:val="Akapitzlist"/>
        <w:numPr>
          <w:ilvl w:val="3"/>
          <w:numId w:val="1"/>
        </w:numPr>
        <w:spacing w:after="0" w:line="240" w:lineRule="auto"/>
        <w:jc w:val="both"/>
      </w:pPr>
      <w:r>
        <w:t>roboty przygotowawcze</w:t>
      </w:r>
    </w:p>
    <w:p w14:paraId="72875092" w14:textId="75A37165" w:rsidR="008B1089" w:rsidRDefault="008B1089" w:rsidP="008B1089">
      <w:pPr>
        <w:pStyle w:val="Akapitzlist"/>
        <w:numPr>
          <w:ilvl w:val="3"/>
          <w:numId w:val="1"/>
        </w:numPr>
        <w:spacing w:after="0" w:line="240" w:lineRule="auto"/>
        <w:jc w:val="both"/>
      </w:pPr>
      <w:r>
        <w:t>roboty rozbiórkowe</w:t>
      </w:r>
    </w:p>
    <w:p w14:paraId="4C2AE4E1" w14:textId="795C48B0" w:rsidR="008B1089" w:rsidRDefault="008B1089" w:rsidP="008B1089">
      <w:pPr>
        <w:pStyle w:val="Akapitzlist"/>
        <w:numPr>
          <w:ilvl w:val="3"/>
          <w:numId w:val="1"/>
        </w:numPr>
        <w:spacing w:after="0" w:line="240" w:lineRule="auto"/>
        <w:jc w:val="both"/>
      </w:pPr>
      <w:r>
        <w:t>wykonanie robót ziemnych,</w:t>
      </w:r>
    </w:p>
    <w:p w14:paraId="249B5EB0" w14:textId="74E32BE3" w:rsidR="008B1089" w:rsidRDefault="008B1089" w:rsidP="008B1089">
      <w:pPr>
        <w:pStyle w:val="Akapitzlist"/>
        <w:numPr>
          <w:ilvl w:val="3"/>
          <w:numId w:val="1"/>
        </w:numPr>
        <w:spacing w:after="0" w:line="240" w:lineRule="auto"/>
        <w:jc w:val="both"/>
      </w:pPr>
      <w:r>
        <w:t>ustawienie lub regulacja krawężników</w:t>
      </w:r>
    </w:p>
    <w:p w14:paraId="778C3C55" w14:textId="0567E60C" w:rsidR="008B1089" w:rsidRDefault="008B1089" w:rsidP="008B1089">
      <w:pPr>
        <w:pStyle w:val="Akapitzlist"/>
        <w:numPr>
          <w:ilvl w:val="3"/>
          <w:numId w:val="1"/>
        </w:numPr>
        <w:spacing w:after="0" w:line="240" w:lineRule="auto"/>
        <w:jc w:val="both"/>
      </w:pPr>
      <w:r>
        <w:t>ustawienie obrzeży</w:t>
      </w:r>
    </w:p>
    <w:p w14:paraId="59F38422" w14:textId="20EC5C1A" w:rsidR="008B1089" w:rsidRDefault="008B1089" w:rsidP="008B1089">
      <w:pPr>
        <w:pStyle w:val="Akapitzlist"/>
        <w:numPr>
          <w:ilvl w:val="3"/>
          <w:numId w:val="1"/>
        </w:numPr>
        <w:spacing w:after="0" w:line="240" w:lineRule="auto"/>
        <w:jc w:val="both"/>
      </w:pPr>
      <w:r>
        <w:t>konstrukcje podbudów i nawierzchni</w:t>
      </w:r>
    </w:p>
    <w:p w14:paraId="6E2104E9" w14:textId="660DCEF9" w:rsidR="008B1089" w:rsidRPr="00155224" w:rsidRDefault="008B1089" w:rsidP="008B1089">
      <w:pPr>
        <w:pStyle w:val="Akapitzlist"/>
        <w:numPr>
          <w:ilvl w:val="3"/>
          <w:numId w:val="1"/>
        </w:numPr>
        <w:spacing w:after="0" w:line="240" w:lineRule="auto"/>
        <w:jc w:val="both"/>
      </w:pPr>
      <w:r w:rsidRPr="00155224">
        <w:t>zieleń (zabezpieczenie i nasadzenia)</w:t>
      </w:r>
    </w:p>
    <w:p w14:paraId="5697AE87" w14:textId="186076AE" w:rsidR="008B1089" w:rsidRDefault="008B1089" w:rsidP="008B1089">
      <w:pPr>
        <w:pStyle w:val="Akapitzlist"/>
        <w:numPr>
          <w:ilvl w:val="3"/>
          <w:numId w:val="1"/>
        </w:numPr>
        <w:spacing w:after="0" w:line="240" w:lineRule="auto"/>
        <w:jc w:val="both"/>
      </w:pPr>
      <w:r w:rsidRPr="00155224">
        <w:t>roboty towarzyszące i wykończeniowe</w:t>
      </w:r>
    </w:p>
    <w:p w14:paraId="47B5BE76" w14:textId="441B90B0" w:rsidR="00F66427" w:rsidRPr="00155224" w:rsidRDefault="00FE1703" w:rsidP="008B1089">
      <w:pPr>
        <w:pStyle w:val="Akapitzlist"/>
        <w:numPr>
          <w:ilvl w:val="3"/>
          <w:numId w:val="1"/>
        </w:numPr>
        <w:spacing w:after="0" w:line="240" w:lineRule="auto"/>
        <w:jc w:val="both"/>
      </w:pPr>
      <w:r w:rsidRPr="00FE1703">
        <w:t>wykonanie i uzgodnienie projektu oznakowania i organizacji ruchu na czas realizacji robót</w:t>
      </w:r>
    </w:p>
    <w:p w14:paraId="76C768BF" w14:textId="64498260" w:rsidR="000903CA" w:rsidRPr="00155224" w:rsidRDefault="000903CA" w:rsidP="008B1089">
      <w:pPr>
        <w:pStyle w:val="Akapitzlist"/>
        <w:numPr>
          <w:ilvl w:val="3"/>
          <w:numId w:val="1"/>
        </w:numPr>
        <w:spacing w:after="0" w:line="240" w:lineRule="auto"/>
        <w:jc w:val="both"/>
      </w:pPr>
      <w:r w:rsidRPr="00155224">
        <w:t>wykonanie geodezyjnej inwentaryzacji powykonawczej</w:t>
      </w:r>
    </w:p>
    <w:p w14:paraId="6AC4F23A" w14:textId="04B49B34" w:rsidR="008B1089" w:rsidRPr="000903CA" w:rsidRDefault="000903CA" w:rsidP="008B1089">
      <w:pPr>
        <w:pStyle w:val="Akapitzlist"/>
        <w:numPr>
          <w:ilvl w:val="2"/>
          <w:numId w:val="1"/>
        </w:numPr>
        <w:spacing w:after="0" w:line="240" w:lineRule="auto"/>
        <w:jc w:val="both"/>
      </w:pPr>
      <w:r w:rsidRPr="00922C67">
        <w:rPr>
          <w:b/>
          <w:bCs/>
        </w:rPr>
        <w:t>Zadanie nr 2 - Przebudowa</w:t>
      </w:r>
      <w:r w:rsidRPr="000903CA">
        <w:rPr>
          <w:b/>
          <w:bCs/>
        </w:rPr>
        <w:t xml:space="preserve"> chodnika w ciągu ul</w:t>
      </w:r>
      <w:r w:rsidR="00A8304C">
        <w:rPr>
          <w:b/>
          <w:bCs/>
        </w:rPr>
        <w:t>icy</w:t>
      </w:r>
      <w:r w:rsidRPr="000903CA">
        <w:rPr>
          <w:b/>
          <w:bCs/>
        </w:rPr>
        <w:t xml:space="preserve"> L</w:t>
      </w:r>
      <w:r w:rsidR="00A8304C">
        <w:rPr>
          <w:b/>
          <w:bCs/>
        </w:rPr>
        <w:t>udwika</w:t>
      </w:r>
      <w:r w:rsidRPr="000903CA">
        <w:rPr>
          <w:b/>
          <w:bCs/>
        </w:rPr>
        <w:t xml:space="preserve"> Solskiego</w:t>
      </w:r>
    </w:p>
    <w:p w14:paraId="204FB004" w14:textId="29E9EE9C" w:rsidR="000903CA" w:rsidRPr="000903CA" w:rsidRDefault="00E324AC" w:rsidP="000903CA">
      <w:pPr>
        <w:pStyle w:val="Akapitzlist"/>
        <w:numPr>
          <w:ilvl w:val="3"/>
          <w:numId w:val="1"/>
        </w:numPr>
        <w:spacing w:after="0" w:line="240" w:lineRule="auto"/>
        <w:jc w:val="both"/>
      </w:pPr>
      <w:r>
        <w:t>k</w:t>
      </w:r>
      <w:r w:rsidR="000903CA" w:rsidRPr="000903CA">
        <w:t>ody CPV:</w:t>
      </w:r>
    </w:p>
    <w:p w14:paraId="3D43C70B" w14:textId="77777777" w:rsidR="000903CA" w:rsidRDefault="000903CA" w:rsidP="000903CA">
      <w:pPr>
        <w:pStyle w:val="Akapitzlist"/>
        <w:numPr>
          <w:ilvl w:val="4"/>
          <w:numId w:val="1"/>
        </w:numPr>
        <w:spacing w:after="0" w:line="240" w:lineRule="auto"/>
        <w:jc w:val="both"/>
      </w:pPr>
      <w:r>
        <w:t>45233222-1: roboty budowlane w zakresie układania chodników i asfaltowania</w:t>
      </w:r>
    </w:p>
    <w:p w14:paraId="6C37D147" w14:textId="77777777" w:rsidR="000903CA" w:rsidRDefault="000903CA" w:rsidP="000903CA">
      <w:pPr>
        <w:pStyle w:val="Akapitzlist"/>
        <w:numPr>
          <w:ilvl w:val="4"/>
          <w:numId w:val="1"/>
        </w:numPr>
        <w:spacing w:after="0" w:line="240" w:lineRule="auto"/>
        <w:jc w:val="both"/>
      </w:pPr>
      <w:r>
        <w:t>45100000-8: przygotowanie terenu pod budowę</w:t>
      </w:r>
    </w:p>
    <w:p w14:paraId="34647A4B" w14:textId="77777777" w:rsidR="000903CA" w:rsidRDefault="000903CA" w:rsidP="000903CA">
      <w:pPr>
        <w:pStyle w:val="Akapitzlist"/>
        <w:numPr>
          <w:ilvl w:val="4"/>
          <w:numId w:val="1"/>
        </w:numPr>
        <w:spacing w:after="0" w:line="240" w:lineRule="auto"/>
        <w:jc w:val="both"/>
      </w:pPr>
      <w:r>
        <w:t>45233300-2: fundamentowanie autostrad, dróg, ulic i ścieżek ruchu pieszego</w:t>
      </w:r>
    </w:p>
    <w:p w14:paraId="0DB45F7F" w14:textId="0F60D120" w:rsidR="000903CA" w:rsidRDefault="000903CA" w:rsidP="000903CA">
      <w:pPr>
        <w:pStyle w:val="Akapitzlist"/>
        <w:numPr>
          <w:ilvl w:val="4"/>
          <w:numId w:val="1"/>
        </w:numPr>
        <w:spacing w:after="0" w:line="240" w:lineRule="auto"/>
        <w:jc w:val="both"/>
      </w:pPr>
      <w:r>
        <w:t>45112710-5</w:t>
      </w:r>
      <w:r w:rsidR="007162AB">
        <w:t>:</w:t>
      </w:r>
      <w:r>
        <w:t xml:space="preserve"> Roboty w zakresie kształtowania terenów zielonych</w:t>
      </w:r>
    </w:p>
    <w:p w14:paraId="3435F6EE" w14:textId="7C455B24" w:rsidR="000903CA" w:rsidRDefault="000903CA" w:rsidP="000903CA">
      <w:pPr>
        <w:pStyle w:val="Akapitzlist"/>
        <w:numPr>
          <w:ilvl w:val="4"/>
          <w:numId w:val="1"/>
        </w:numPr>
        <w:spacing w:after="0" w:line="240" w:lineRule="auto"/>
        <w:jc w:val="both"/>
      </w:pPr>
      <w:r>
        <w:t>77310000-6: usługi sadzenia roślin oraz utrzymanie terenów zielonych</w:t>
      </w:r>
    </w:p>
    <w:p w14:paraId="2E0ED4BA" w14:textId="681411A9" w:rsidR="000903CA" w:rsidRDefault="000903CA" w:rsidP="000903CA">
      <w:pPr>
        <w:pStyle w:val="Akapitzlist"/>
        <w:numPr>
          <w:ilvl w:val="3"/>
          <w:numId w:val="1"/>
        </w:numPr>
        <w:spacing w:after="0" w:line="240" w:lineRule="auto"/>
        <w:jc w:val="both"/>
      </w:pPr>
      <w:r>
        <w:t>roboty przygotowawcze (w tym zabezpieczenie drzew)</w:t>
      </w:r>
    </w:p>
    <w:p w14:paraId="0A03B5FF" w14:textId="5F73F8F9" w:rsidR="000903CA" w:rsidRDefault="000903CA" w:rsidP="000903CA">
      <w:pPr>
        <w:pStyle w:val="Akapitzlist"/>
        <w:numPr>
          <w:ilvl w:val="3"/>
          <w:numId w:val="1"/>
        </w:numPr>
        <w:spacing w:after="0" w:line="240" w:lineRule="auto"/>
        <w:jc w:val="both"/>
      </w:pPr>
      <w:r>
        <w:t>roboty rozbiórkowe,</w:t>
      </w:r>
    </w:p>
    <w:p w14:paraId="4B69A39F" w14:textId="06BEAEC5" w:rsidR="000903CA" w:rsidRDefault="000903CA" w:rsidP="000903CA">
      <w:pPr>
        <w:pStyle w:val="Akapitzlist"/>
        <w:numPr>
          <w:ilvl w:val="3"/>
          <w:numId w:val="1"/>
        </w:numPr>
        <w:spacing w:after="0" w:line="240" w:lineRule="auto"/>
        <w:jc w:val="both"/>
      </w:pPr>
      <w:r>
        <w:t>wykonanie robót ziemnych,</w:t>
      </w:r>
    </w:p>
    <w:p w14:paraId="2EB6D624" w14:textId="1F83E7A4" w:rsidR="000903CA" w:rsidRDefault="000903CA" w:rsidP="000903CA">
      <w:pPr>
        <w:pStyle w:val="Akapitzlist"/>
        <w:numPr>
          <w:ilvl w:val="3"/>
          <w:numId w:val="1"/>
        </w:numPr>
        <w:spacing w:after="0" w:line="240" w:lineRule="auto"/>
        <w:jc w:val="both"/>
      </w:pPr>
      <w:r>
        <w:t>ustawienie lub regulacja krawężników</w:t>
      </w:r>
    </w:p>
    <w:p w14:paraId="3741F294" w14:textId="7989D164" w:rsidR="000903CA" w:rsidRDefault="000903CA" w:rsidP="000903CA">
      <w:pPr>
        <w:pStyle w:val="Akapitzlist"/>
        <w:numPr>
          <w:ilvl w:val="3"/>
          <w:numId w:val="1"/>
        </w:numPr>
        <w:spacing w:after="0" w:line="240" w:lineRule="auto"/>
        <w:jc w:val="both"/>
      </w:pPr>
      <w:r>
        <w:t>ustawienie obrzeży</w:t>
      </w:r>
    </w:p>
    <w:p w14:paraId="4E9DFF80" w14:textId="141CA4A7" w:rsidR="00A93C3D" w:rsidRDefault="000903CA" w:rsidP="00E14A2A">
      <w:pPr>
        <w:pStyle w:val="Akapitzlist"/>
        <w:numPr>
          <w:ilvl w:val="3"/>
          <w:numId w:val="1"/>
        </w:numPr>
        <w:spacing w:after="0" w:line="240" w:lineRule="auto"/>
        <w:jc w:val="both"/>
      </w:pPr>
      <w:r>
        <w:t>konstrukcje podbudów i nawierzchn</w:t>
      </w:r>
      <w:r w:rsidR="00E14A2A">
        <w:t>ie</w:t>
      </w:r>
    </w:p>
    <w:p w14:paraId="0BC65F14" w14:textId="482E2F02" w:rsidR="000903CA" w:rsidRDefault="000903CA" w:rsidP="000903CA">
      <w:pPr>
        <w:pStyle w:val="Akapitzlist"/>
        <w:numPr>
          <w:ilvl w:val="3"/>
          <w:numId w:val="1"/>
        </w:numPr>
        <w:spacing w:after="0" w:line="240" w:lineRule="auto"/>
        <w:jc w:val="both"/>
      </w:pPr>
      <w:r>
        <w:t>roboty towarzyszące i wykończeniowe</w:t>
      </w:r>
    </w:p>
    <w:p w14:paraId="2ECE41A9" w14:textId="6F0202E2" w:rsidR="00FE1703" w:rsidRDefault="00FE1703" w:rsidP="000903CA">
      <w:pPr>
        <w:pStyle w:val="Akapitzlist"/>
        <w:numPr>
          <w:ilvl w:val="3"/>
          <w:numId w:val="1"/>
        </w:numPr>
        <w:spacing w:after="0" w:line="240" w:lineRule="auto"/>
        <w:jc w:val="both"/>
      </w:pPr>
      <w:bookmarkStart w:id="14" w:name="_Hlk46481962"/>
      <w:r w:rsidRPr="00FE1703">
        <w:t>wykonanie i uzgodnienie projektu oznakowania i organizacji ruchu na czas realizacji robót</w:t>
      </w:r>
    </w:p>
    <w:bookmarkEnd w:id="14"/>
    <w:p w14:paraId="6C0101EC" w14:textId="732F4D28" w:rsidR="000903CA" w:rsidRDefault="000903CA" w:rsidP="000903CA">
      <w:pPr>
        <w:pStyle w:val="Akapitzlist"/>
        <w:numPr>
          <w:ilvl w:val="3"/>
          <w:numId w:val="1"/>
        </w:numPr>
        <w:spacing w:after="0" w:line="240" w:lineRule="auto"/>
        <w:jc w:val="both"/>
      </w:pPr>
      <w:r>
        <w:t>wykonanie geodezyjnej inwentaryzacji powykonawczej</w:t>
      </w:r>
    </w:p>
    <w:p w14:paraId="78AFDC9B" w14:textId="646FFE6F" w:rsidR="000903CA" w:rsidRPr="00E324AC" w:rsidRDefault="00A93C3D" w:rsidP="000903CA">
      <w:pPr>
        <w:pStyle w:val="Akapitzlist"/>
        <w:numPr>
          <w:ilvl w:val="2"/>
          <w:numId w:val="1"/>
        </w:numPr>
        <w:spacing w:after="0" w:line="240" w:lineRule="auto"/>
        <w:jc w:val="both"/>
      </w:pPr>
      <w:r w:rsidRPr="00E324AC">
        <w:rPr>
          <w:b/>
          <w:bCs/>
        </w:rPr>
        <w:t>Zadanie nr 3 -</w:t>
      </w:r>
      <w:r>
        <w:t xml:space="preserve"> </w:t>
      </w:r>
      <w:r w:rsidR="00E324AC" w:rsidRPr="00E324AC">
        <w:rPr>
          <w:b/>
          <w:bCs/>
        </w:rPr>
        <w:t>Przebudowa chodnika w ciągu ul</w:t>
      </w:r>
      <w:r w:rsidR="00A8304C">
        <w:rPr>
          <w:b/>
          <w:bCs/>
        </w:rPr>
        <w:t>icy</w:t>
      </w:r>
      <w:r w:rsidR="00E324AC" w:rsidRPr="00E324AC">
        <w:rPr>
          <w:b/>
          <w:bCs/>
        </w:rPr>
        <w:t xml:space="preserve"> S</w:t>
      </w:r>
      <w:r w:rsidR="00A8304C">
        <w:rPr>
          <w:b/>
          <w:bCs/>
        </w:rPr>
        <w:t>tanisława</w:t>
      </w:r>
      <w:r w:rsidR="00E324AC" w:rsidRPr="00E324AC">
        <w:rPr>
          <w:b/>
          <w:bCs/>
        </w:rPr>
        <w:t xml:space="preserve"> Wyspiańskiego</w:t>
      </w:r>
    </w:p>
    <w:p w14:paraId="51344E50" w14:textId="07196556" w:rsidR="00E324AC" w:rsidRPr="00E324AC" w:rsidRDefault="00E324AC" w:rsidP="00E324AC">
      <w:pPr>
        <w:pStyle w:val="Akapitzlist"/>
        <w:numPr>
          <w:ilvl w:val="3"/>
          <w:numId w:val="1"/>
        </w:numPr>
        <w:spacing w:after="0" w:line="240" w:lineRule="auto"/>
        <w:jc w:val="both"/>
      </w:pPr>
      <w:r w:rsidRPr="00E324AC">
        <w:lastRenderedPageBreak/>
        <w:t>kody CPV:</w:t>
      </w:r>
    </w:p>
    <w:p w14:paraId="770E5B33" w14:textId="77777777" w:rsidR="00E324AC" w:rsidRDefault="00E324AC" w:rsidP="00E324AC">
      <w:pPr>
        <w:pStyle w:val="Akapitzlist"/>
        <w:numPr>
          <w:ilvl w:val="4"/>
          <w:numId w:val="1"/>
        </w:numPr>
        <w:spacing w:after="0" w:line="240" w:lineRule="auto"/>
        <w:jc w:val="both"/>
      </w:pPr>
      <w:r>
        <w:t>45233222-1: roboty budowlane w zakresie układania chodników i asfaltowania</w:t>
      </w:r>
    </w:p>
    <w:p w14:paraId="7CCDB23A" w14:textId="77777777" w:rsidR="00E324AC" w:rsidRDefault="00E324AC" w:rsidP="00E324AC">
      <w:pPr>
        <w:pStyle w:val="Akapitzlist"/>
        <w:numPr>
          <w:ilvl w:val="4"/>
          <w:numId w:val="1"/>
        </w:numPr>
        <w:spacing w:after="0" w:line="240" w:lineRule="auto"/>
        <w:jc w:val="both"/>
      </w:pPr>
      <w:r>
        <w:t>45100000-8: przygotowanie terenu pod budowę</w:t>
      </w:r>
    </w:p>
    <w:p w14:paraId="7A3B6143" w14:textId="77777777" w:rsidR="00E324AC" w:rsidRDefault="00E324AC" w:rsidP="00E324AC">
      <w:pPr>
        <w:pStyle w:val="Akapitzlist"/>
        <w:numPr>
          <w:ilvl w:val="4"/>
          <w:numId w:val="1"/>
        </w:numPr>
        <w:spacing w:after="0" w:line="240" w:lineRule="auto"/>
        <w:jc w:val="both"/>
      </w:pPr>
      <w:r>
        <w:t>45233300-2: fundamentowanie autostrad, dróg, ulic i ścieżek ruchu pieszego</w:t>
      </w:r>
    </w:p>
    <w:p w14:paraId="530F53D4" w14:textId="10438102" w:rsidR="00E324AC" w:rsidRDefault="00E324AC" w:rsidP="00E324AC">
      <w:pPr>
        <w:pStyle w:val="Akapitzlist"/>
        <w:numPr>
          <w:ilvl w:val="4"/>
          <w:numId w:val="1"/>
        </w:numPr>
        <w:spacing w:after="0" w:line="240" w:lineRule="auto"/>
        <w:jc w:val="both"/>
      </w:pPr>
      <w:r>
        <w:t>45112710-5</w:t>
      </w:r>
      <w:r w:rsidR="007162AB">
        <w:t>:</w:t>
      </w:r>
      <w:r>
        <w:t xml:space="preserve"> Roboty w zakresie kształtowania terenów zielonych</w:t>
      </w:r>
    </w:p>
    <w:p w14:paraId="14C3EC4A" w14:textId="4EA8F8B7" w:rsidR="00E324AC" w:rsidRDefault="00E324AC" w:rsidP="00E324AC">
      <w:pPr>
        <w:pStyle w:val="Akapitzlist"/>
        <w:numPr>
          <w:ilvl w:val="4"/>
          <w:numId w:val="1"/>
        </w:numPr>
        <w:spacing w:after="0" w:line="240" w:lineRule="auto"/>
        <w:jc w:val="both"/>
      </w:pPr>
      <w:r>
        <w:t>77310000-6: usługi sadzenia roślin oraz utrzymanie terenów zielonych</w:t>
      </w:r>
    </w:p>
    <w:p w14:paraId="20060528" w14:textId="1D2A4007" w:rsidR="00E324AC" w:rsidRDefault="00E324AC" w:rsidP="00E324AC">
      <w:pPr>
        <w:pStyle w:val="Akapitzlist"/>
        <w:numPr>
          <w:ilvl w:val="3"/>
          <w:numId w:val="1"/>
        </w:numPr>
        <w:spacing w:after="0" w:line="240" w:lineRule="auto"/>
        <w:jc w:val="both"/>
      </w:pPr>
      <w:r>
        <w:t xml:space="preserve">roboty przygotowawcze </w:t>
      </w:r>
    </w:p>
    <w:p w14:paraId="220092D2" w14:textId="552BA11F" w:rsidR="00E324AC" w:rsidRDefault="00E324AC" w:rsidP="00E324AC">
      <w:pPr>
        <w:pStyle w:val="Akapitzlist"/>
        <w:numPr>
          <w:ilvl w:val="3"/>
          <w:numId w:val="1"/>
        </w:numPr>
        <w:spacing w:after="0" w:line="240" w:lineRule="auto"/>
        <w:jc w:val="both"/>
      </w:pPr>
      <w:r>
        <w:t>roboty rozbiórkowe</w:t>
      </w:r>
    </w:p>
    <w:p w14:paraId="0B0D3A1D" w14:textId="3C504F88" w:rsidR="00E324AC" w:rsidRDefault="00E324AC" w:rsidP="00E324AC">
      <w:pPr>
        <w:pStyle w:val="Akapitzlist"/>
        <w:numPr>
          <w:ilvl w:val="3"/>
          <w:numId w:val="1"/>
        </w:numPr>
        <w:spacing w:after="0" w:line="240" w:lineRule="auto"/>
        <w:jc w:val="both"/>
      </w:pPr>
      <w:r>
        <w:t>wykonanie robót ziemnych,</w:t>
      </w:r>
    </w:p>
    <w:p w14:paraId="157B2A61" w14:textId="7D0664A4" w:rsidR="00E324AC" w:rsidRDefault="00E324AC" w:rsidP="00E324AC">
      <w:pPr>
        <w:pStyle w:val="Akapitzlist"/>
        <w:numPr>
          <w:ilvl w:val="3"/>
          <w:numId w:val="1"/>
        </w:numPr>
        <w:spacing w:after="0" w:line="240" w:lineRule="auto"/>
        <w:jc w:val="both"/>
      </w:pPr>
      <w:r>
        <w:t>ustawienie lub regulacja krawężników</w:t>
      </w:r>
    </w:p>
    <w:p w14:paraId="3115756D" w14:textId="064B5A23" w:rsidR="00E324AC" w:rsidRDefault="00E324AC" w:rsidP="00E324AC">
      <w:pPr>
        <w:pStyle w:val="Akapitzlist"/>
        <w:numPr>
          <w:ilvl w:val="3"/>
          <w:numId w:val="1"/>
        </w:numPr>
        <w:spacing w:after="0" w:line="240" w:lineRule="auto"/>
        <w:jc w:val="both"/>
      </w:pPr>
      <w:r>
        <w:t>ustawienie obrzeży</w:t>
      </w:r>
    </w:p>
    <w:p w14:paraId="1F469431" w14:textId="514952AE" w:rsidR="00E324AC" w:rsidRDefault="00E324AC" w:rsidP="00E324AC">
      <w:pPr>
        <w:pStyle w:val="Akapitzlist"/>
        <w:numPr>
          <w:ilvl w:val="3"/>
          <w:numId w:val="1"/>
        </w:numPr>
        <w:spacing w:after="0" w:line="240" w:lineRule="auto"/>
        <w:jc w:val="both"/>
      </w:pPr>
      <w:r>
        <w:t>konstrukcje podbudów i nawierzchni</w:t>
      </w:r>
    </w:p>
    <w:p w14:paraId="71AFDB1D" w14:textId="64F7574D" w:rsidR="00E324AC" w:rsidRDefault="00E324AC" w:rsidP="00E324AC">
      <w:pPr>
        <w:pStyle w:val="Akapitzlist"/>
        <w:numPr>
          <w:ilvl w:val="3"/>
          <w:numId w:val="1"/>
        </w:numPr>
        <w:spacing w:after="0" w:line="240" w:lineRule="auto"/>
        <w:jc w:val="both"/>
      </w:pPr>
      <w:r>
        <w:t>zieleń (nasadzenia roślin)</w:t>
      </w:r>
    </w:p>
    <w:p w14:paraId="435A510F" w14:textId="5AEE0DEE" w:rsidR="00E324AC" w:rsidRDefault="00E324AC" w:rsidP="00E324AC">
      <w:pPr>
        <w:pStyle w:val="Akapitzlist"/>
        <w:numPr>
          <w:ilvl w:val="3"/>
          <w:numId w:val="1"/>
        </w:numPr>
        <w:spacing w:after="0" w:line="240" w:lineRule="auto"/>
        <w:jc w:val="both"/>
      </w:pPr>
      <w:r>
        <w:t>roboty towarzyszące i wykończeniowe</w:t>
      </w:r>
    </w:p>
    <w:p w14:paraId="79994564" w14:textId="102517A2" w:rsidR="0033242C" w:rsidRDefault="0033242C" w:rsidP="0033242C">
      <w:pPr>
        <w:pStyle w:val="Akapitzlist"/>
        <w:numPr>
          <w:ilvl w:val="3"/>
          <w:numId w:val="1"/>
        </w:numPr>
      </w:pPr>
      <w:r w:rsidRPr="0033242C">
        <w:t>wykonanie i uzgodnienie projektu oznakowania i organizacji ruchu na czas realizacji robót</w:t>
      </w:r>
    </w:p>
    <w:p w14:paraId="4AF4BCC7" w14:textId="6B5D28C1" w:rsidR="00E324AC" w:rsidRDefault="00E324AC" w:rsidP="00E324AC">
      <w:pPr>
        <w:pStyle w:val="Akapitzlist"/>
        <w:numPr>
          <w:ilvl w:val="3"/>
          <w:numId w:val="1"/>
        </w:numPr>
        <w:spacing w:after="0" w:line="240" w:lineRule="auto"/>
        <w:jc w:val="both"/>
      </w:pPr>
      <w:r>
        <w:t>wykonanie geodezyjnej inwentaryzacji powykonawczej</w:t>
      </w:r>
    </w:p>
    <w:p w14:paraId="544F7877" w14:textId="078D6B6D" w:rsidR="003004A8" w:rsidRDefault="008B40D1" w:rsidP="0040439C">
      <w:pPr>
        <w:pStyle w:val="Akapitzlist"/>
        <w:numPr>
          <w:ilvl w:val="1"/>
          <w:numId w:val="1"/>
        </w:numPr>
        <w:spacing w:after="0" w:line="240" w:lineRule="auto"/>
        <w:jc w:val="both"/>
      </w:pPr>
      <w:r w:rsidRPr="00F34E10">
        <w:t xml:space="preserve">Przedmiot zamówienia został szczegółowo opisany </w:t>
      </w:r>
      <w:r w:rsidR="00A72ABF">
        <w:t xml:space="preserve">zgodnie z art. 31 </w:t>
      </w:r>
      <w:r w:rsidR="00346E5B">
        <w:t>U</w:t>
      </w:r>
      <w:r w:rsidR="00A72ABF">
        <w:t>stawy</w:t>
      </w:r>
      <w:r w:rsidR="00346E5B">
        <w:t xml:space="preserve"> za</w:t>
      </w:r>
      <w:r w:rsidR="004C6F19" w:rsidRPr="00F34E10">
        <w:t xml:space="preserve"> pomocą</w:t>
      </w:r>
      <w:r w:rsidR="009C4976" w:rsidRPr="00F34E10">
        <w:t xml:space="preserve"> </w:t>
      </w:r>
      <w:r w:rsidRPr="00F34E10">
        <w:t xml:space="preserve">dokumentacji </w:t>
      </w:r>
      <w:r w:rsidRPr="00C64517">
        <w:t>projektow</w:t>
      </w:r>
      <w:r w:rsidR="00E93DF9">
        <w:t>ych</w:t>
      </w:r>
      <w:r w:rsidR="00D01C89" w:rsidRPr="00C64517">
        <w:t xml:space="preserve">, </w:t>
      </w:r>
      <w:r w:rsidR="001267FD" w:rsidRPr="00C64517">
        <w:t>specyfikacji technicz</w:t>
      </w:r>
      <w:r w:rsidR="00E93DF9">
        <w:t>nych</w:t>
      </w:r>
      <w:r w:rsidR="001267FD" w:rsidRPr="00C64517">
        <w:t xml:space="preserve"> wykonania i odbioru robót budowlanych</w:t>
      </w:r>
      <w:r w:rsidR="004C6F19" w:rsidRPr="00C64517">
        <w:t>, które</w:t>
      </w:r>
      <w:r w:rsidR="00D01C89" w:rsidRPr="00C64517">
        <w:t xml:space="preserve"> stanowi</w:t>
      </w:r>
      <w:r w:rsidR="004C6F19" w:rsidRPr="00C64517">
        <w:t>ą</w:t>
      </w:r>
      <w:r w:rsidRPr="00C64517">
        <w:t xml:space="preserve"> załącznik</w:t>
      </w:r>
      <w:r w:rsidR="00C73631">
        <w:t>i</w:t>
      </w:r>
      <w:r w:rsidRPr="00C64517">
        <w:t xml:space="preserve"> nr</w:t>
      </w:r>
      <w:r w:rsidR="00526178" w:rsidRPr="00C64517">
        <w:t xml:space="preserve"> </w:t>
      </w:r>
      <w:r w:rsidR="007A51E8">
        <w:t>9</w:t>
      </w:r>
      <w:r w:rsidR="00C73631">
        <w:t xml:space="preserve"> </w:t>
      </w:r>
      <w:r w:rsidRPr="00C64517">
        <w:t xml:space="preserve">do SIWZ. Zgodnie z art. 30 ust. 4 </w:t>
      </w:r>
      <w:r w:rsidR="00346E5B">
        <w:t>U</w:t>
      </w:r>
      <w:r w:rsidRPr="00C64517">
        <w:t xml:space="preserve">stawy Zamawiający dopuszcza rozwiązania równoważne </w:t>
      </w:r>
      <w:r w:rsidR="0065405C">
        <w:t xml:space="preserve">z </w:t>
      </w:r>
      <w:r w:rsidRPr="00C64517">
        <w:t>opisan</w:t>
      </w:r>
      <w:r w:rsidR="00D55B9F" w:rsidRPr="00C64517">
        <w:t>ym</w:t>
      </w:r>
      <w:r w:rsidR="0065405C">
        <w:t>i</w:t>
      </w:r>
      <w:r w:rsidR="00D55B9F" w:rsidRPr="00C64517">
        <w:t xml:space="preserve">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00346E5B">
        <w:t>U</w:t>
      </w:r>
      <w:r w:rsidRPr="00C64517">
        <w:t>stawy.</w:t>
      </w:r>
    </w:p>
    <w:p w14:paraId="07CD61F9" w14:textId="5C65CA04" w:rsidR="003004A8" w:rsidRDefault="008B40D1" w:rsidP="0040439C">
      <w:pPr>
        <w:pStyle w:val="Akapitzlist"/>
        <w:numPr>
          <w:ilvl w:val="1"/>
          <w:numId w:val="1"/>
        </w:numPr>
        <w:spacing w:after="0" w:line="240" w:lineRule="auto"/>
        <w:jc w:val="both"/>
      </w:pPr>
      <w:r>
        <w:t xml:space="preserve">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w:t>
      </w:r>
      <w:r w:rsidRPr="00F34E10">
        <w:t>zgodnie z art. 10 ust</w:t>
      </w:r>
      <w:r w:rsidR="003A2668" w:rsidRPr="00F34E10">
        <w:t>awy z 7 lipca 1994 r. - Prawo b</w:t>
      </w:r>
      <w:r w:rsidR="00F34E10" w:rsidRPr="00F34E10">
        <w:t>udowlane</w:t>
      </w:r>
      <w:r w:rsidRPr="00F34E10">
        <w:t>.</w:t>
      </w:r>
    </w:p>
    <w:p w14:paraId="6D3440C8" w14:textId="779CA81A" w:rsidR="003004A8" w:rsidRDefault="008B40D1" w:rsidP="0040439C">
      <w:pPr>
        <w:pStyle w:val="Akapitzlist"/>
        <w:numPr>
          <w:ilvl w:val="1"/>
          <w:numId w:val="1"/>
        </w:numPr>
        <w:spacing w:after="0" w:line="240" w:lineRule="auto"/>
        <w:jc w:val="both"/>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r w:rsidR="00F47776">
        <w:t xml:space="preserve"> </w:t>
      </w:r>
    </w:p>
    <w:p w14:paraId="08A622C2" w14:textId="77777777" w:rsidR="003004A8" w:rsidRDefault="008B40D1" w:rsidP="0040439C">
      <w:pPr>
        <w:pStyle w:val="Akapitzlist"/>
        <w:numPr>
          <w:ilvl w:val="1"/>
          <w:numId w:val="1"/>
        </w:numPr>
        <w:spacing w:after="0" w:line="240" w:lineRule="auto"/>
        <w:jc w:val="both"/>
      </w:pPr>
      <w:r>
        <w:t>Zamawiający dopuszcza zastosowanie materiałów spełniających wymagania norm, posiadających odpowiednie certyfikaty i aprobaty techniczne oraz założone w projekcie parametry techniczne.</w:t>
      </w:r>
    </w:p>
    <w:p w14:paraId="689027BE" w14:textId="77777777" w:rsidR="003004A8" w:rsidRPr="00FD79A5" w:rsidRDefault="008B40D1" w:rsidP="006F1272">
      <w:pPr>
        <w:pStyle w:val="Akapitzlist"/>
        <w:numPr>
          <w:ilvl w:val="1"/>
          <w:numId w:val="1"/>
        </w:numPr>
        <w:tabs>
          <w:tab w:val="left" w:pos="851"/>
        </w:tabs>
        <w:spacing w:after="0" w:line="240" w:lineRule="auto"/>
        <w:jc w:val="both"/>
      </w:pPr>
      <w:r>
        <w:t xml:space="preserve">W przypadku potrzeby zmiany materiałów na etapie realizacji robót Wykonawca przed ich zastosowaniem musi </w:t>
      </w:r>
      <w:r w:rsidRPr="00FD79A5">
        <w:t>uzyskać pisemną zgodę Zamawiającego.</w:t>
      </w:r>
    </w:p>
    <w:p w14:paraId="7D5197DC" w14:textId="77777777" w:rsidR="0054541D" w:rsidRPr="00FD79A5" w:rsidRDefault="008B40D1" w:rsidP="00141D91">
      <w:pPr>
        <w:pStyle w:val="Akapitzlist"/>
        <w:numPr>
          <w:ilvl w:val="1"/>
          <w:numId w:val="1"/>
        </w:numPr>
        <w:tabs>
          <w:tab w:val="left" w:pos="851"/>
        </w:tabs>
        <w:spacing w:after="0" w:line="240" w:lineRule="auto"/>
        <w:jc w:val="both"/>
      </w:pPr>
      <w:r w:rsidRPr="00FD79A5">
        <w:t>W przypadku stwierdzenia, że roboty wykonywane są niezgodnie z dokumentacją projek</w:t>
      </w:r>
      <w:r w:rsidR="000A7396" w:rsidRPr="00FD79A5">
        <w:t>tową, obowiązującymi przepisami</w:t>
      </w:r>
      <w:r w:rsidRPr="00FD79A5">
        <w:t xml:space="preserve"> lub SIWZ Zamawiający może odmówić zapłaty i żądać ich ponownego wykonania lub odstąpić od umowy z winy Wykonawcy.</w:t>
      </w:r>
    </w:p>
    <w:p w14:paraId="79D687C9" w14:textId="77777777" w:rsidR="00A97DB4" w:rsidRPr="00FD79A5" w:rsidRDefault="00031919" w:rsidP="00BE52FC">
      <w:pPr>
        <w:pStyle w:val="Akapitzlist"/>
        <w:numPr>
          <w:ilvl w:val="1"/>
          <w:numId w:val="1"/>
        </w:numPr>
        <w:tabs>
          <w:tab w:val="left" w:pos="851"/>
        </w:tabs>
        <w:spacing w:after="0" w:line="240" w:lineRule="auto"/>
        <w:jc w:val="both"/>
      </w:pPr>
      <w:r w:rsidRPr="00FD79A5">
        <w:rPr>
          <w:b/>
        </w:rPr>
        <w:t>Zamawiający wymaga od Wykonawcy udzielenia gwarancji</w:t>
      </w:r>
      <w:r w:rsidR="00A97DB4" w:rsidRPr="00FD79A5">
        <w:rPr>
          <w:b/>
        </w:rPr>
        <w:t>:</w:t>
      </w:r>
    </w:p>
    <w:p w14:paraId="5284F879" w14:textId="3BD41248" w:rsidR="00905DAE" w:rsidRPr="00FD79A5" w:rsidRDefault="00C55684" w:rsidP="00A97DB4">
      <w:pPr>
        <w:pStyle w:val="Akapitzlist"/>
        <w:numPr>
          <w:ilvl w:val="2"/>
          <w:numId w:val="1"/>
        </w:numPr>
        <w:tabs>
          <w:tab w:val="left" w:pos="851"/>
        </w:tabs>
        <w:spacing w:after="0" w:line="240" w:lineRule="auto"/>
        <w:jc w:val="both"/>
      </w:pPr>
      <w:r>
        <w:rPr>
          <w:b/>
        </w:rPr>
        <w:t xml:space="preserve">w zakresie Zadania nr 1, Zadania nr 2 i Zadania nr 3 - </w:t>
      </w:r>
      <w:r w:rsidR="00031919" w:rsidRPr="00FD79A5">
        <w:rPr>
          <w:b/>
        </w:rPr>
        <w:t xml:space="preserve">na wykonane roboty budowlane stanowiące przedmiot niniejszego zamówienia na okres nie krótszy niż </w:t>
      </w:r>
      <w:r w:rsidR="000D2814" w:rsidRPr="00FD79A5">
        <w:rPr>
          <w:b/>
        </w:rPr>
        <w:t>36</w:t>
      </w:r>
      <w:r w:rsidR="00031919" w:rsidRPr="00FD79A5">
        <w:rPr>
          <w:b/>
        </w:rPr>
        <w:t xml:space="preserve"> miesi</w:t>
      </w:r>
      <w:r w:rsidR="000D2814" w:rsidRPr="00FD79A5">
        <w:rPr>
          <w:b/>
        </w:rPr>
        <w:t>ęcy</w:t>
      </w:r>
      <w:r w:rsidR="00F74218" w:rsidRPr="00FD79A5">
        <w:rPr>
          <w:b/>
        </w:rPr>
        <w:t>,</w:t>
      </w:r>
      <w:r w:rsidR="0007132C" w:rsidRPr="00FD79A5">
        <w:rPr>
          <w:b/>
        </w:rPr>
        <w:t xml:space="preserve"> licząc od </w:t>
      </w:r>
      <w:r w:rsidR="00A619BC" w:rsidRPr="00FD79A5">
        <w:rPr>
          <w:b/>
        </w:rPr>
        <w:t>dnia</w:t>
      </w:r>
      <w:r w:rsidR="00347DA1" w:rsidRPr="00FD79A5">
        <w:rPr>
          <w:b/>
        </w:rPr>
        <w:t xml:space="preserve"> </w:t>
      </w:r>
      <w:r w:rsidR="00031919" w:rsidRPr="00FD79A5">
        <w:rPr>
          <w:b/>
        </w:rPr>
        <w:t xml:space="preserve">odbioru końcowego </w:t>
      </w:r>
      <w:r w:rsidR="00F74218" w:rsidRPr="00FD79A5">
        <w:rPr>
          <w:b/>
        </w:rPr>
        <w:t>zadania objętego niniejszym zamówieniem</w:t>
      </w:r>
      <w:r w:rsidR="001372F3" w:rsidRPr="00C57536">
        <w:rPr>
          <w:b/>
        </w:rPr>
        <w:t>.</w:t>
      </w:r>
      <w:r w:rsidR="00BE52FC" w:rsidRPr="00FD79A5">
        <w:rPr>
          <w:b/>
        </w:rPr>
        <w:t xml:space="preserve"> </w:t>
      </w:r>
      <w:r w:rsidR="00F74218" w:rsidRPr="00FD79A5">
        <w:rPr>
          <w:bCs/>
        </w:rPr>
        <w:t>Okres gwarancji na wykonane roboty budowlane stanowi jedno z kryterium oceny ofert o wadze punktowej 40 i będzie oceniany zgodnie z zasadami wskazanymi w pkt 20 SIWZ.</w:t>
      </w:r>
    </w:p>
    <w:p w14:paraId="6E94D83F" w14:textId="1DCC49ED" w:rsidR="00AB0EB6" w:rsidRPr="00FD79A5" w:rsidRDefault="00C55684" w:rsidP="00AB0EB6">
      <w:pPr>
        <w:pStyle w:val="Akapitzlist"/>
        <w:numPr>
          <w:ilvl w:val="2"/>
          <w:numId w:val="1"/>
        </w:numPr>
        <w:tabs>
          <w:tab w:val="left" w:pos="851"/>
        </w:tabs>
        <w:spacing w:after="0" w:line="240" w:lineRule="auto"/>
        <w:jc w:val="both"/>
      </w:pPr>
      <w:bookmarkStart w:id="15" w:name="_Hlk14778024"/>
      <w:r>
        <w:rPr>
          <w:b/>
          <w:bCs/>
        </w:rPr>
        <w:t xml:space="preserve">w zakresie zadania nr 1 i Zadania nr 3 - </w:t>
      </w:r>
      <w:r w:rsidR="00AB0EB6" w:rsidRPr="00FD79A5">
        <w:rPr>
          <w:b/>
          <w:bCs/>
        </w:rPr>
        <w:t xml:space="preserve">na </w:t>
      </w:r>
      <w:bookmarkStart w:id="16" w:name="_Hlk14777801"/>
      <w:r w:rsidR="00AB0EB6" w:rsidRPr="00FD79A5">
        <w:rPr>
          <w:b/>
          <w:bCs/>
        </w:rPr>
        <w:t xml:space="preserve">wykonany przedmiot zamówienia w zakresie zieleni, tj. nowo nasadzonych drzew i krzewów oraz trawników, na okres 24 miesięcy, licząc od dnia odbioru końcowego </w:t>
      </w:r>
      <w:bookmarkStart w:id="17" w:name="_Hlk27401523"/>
      <w:bookmarkEnd w:id="15"/>
      <w:r w:rsidR="00AB0EB6" w:rsidRPr="00FD79A5">
        <w:rPr>
          <w:b/>
          <w:bCs/>
        </w:rPr>
        <w:t>zadania objętego niniejszym zamówieniem</w:t>
      </w:r>
      <w:bookmarkEnd w:id="17"/>
      <w:r w:rsidR="00AB0EB6" w:rsidRPr="00FD79A5">
        <w:rPr>
          <w:b/>
          <w:bCs/>
        </w:rPr>
        <w:t>.</w:t>
      </w:r>
      <w:bookmarkEnd w:id="16"/>
      <w:r w:rsidR="00AB0EB6" w:rsidRPr="00FD79A5">
        <w:rPr>
          <w:b/>
          <w:bCs/>
        </w:rPr>
        <w:t xml:space="preserve"> W ramach udzielonej gwarancji należy wykonać:</w:t>
      </w:r>
    </w:p>
    <w:p w14:paraId="5F38D588" w14:textId="77777777" w:rsidR="00AB0EB6" w:rsidRPr="00FD79A5" w:rsidRDefault="00AB0EB6" w:rsidP="00AB0EB6">
      <w:pPr>
        <w:pStyle w:val="Akapitzlist"/>
        <w:numPr>
          <w:ilvl w:val="3"/>
          <w:numId w:val="1"/>
        </w:numPr>
        <w:tabs>
          <w:tab w:val="left" w:pos="851"/>
        </w:tabs>
        <w:spacing w:after="0" w:line="240" w:lineRule="auto"/>
        <w:jc w:val="both"/>
      </w:pPr>
      <w:r w:rsidRPr="00FD79A5">
        <w:t>podlewanie – 20 razy w sezonie wegetacyjnym,</w:t>
      </w:r>
    </w:p>
    <w:p w14:paraId="2264AAEF" w14:textId="77777777" w:rsidR="00AB0EB6" w:rsidRPr="00FD79A5" w:rsidRDefault="00AB0EB6" w:rsidP="00AB0EB6">
      <w:pPr>
        <w:pStyle w:val="Akapitzlist"/>
        <w:numPr>
          <w:ilvl w:val="3"/>
          <w:numId w:val="1"/>
        </w:numPr>
        <w:tabs>
          <w:tab w:val="left" w:pos="851"/>
        </w:tabs>
        <w:spacing w:after="0" w:line="240" w:lineRule="auto"/>
        <w:jc w:val="both"/>
      </w:pPr>
      <w:r w:rsidRPr="00FD79A5">
        <w:t>pielenie chwastów przy roślinach – 6 razy w sezonie wegetacyjnym,</w:t>
      </w:r>
    </w:p>
    <w:p w14:paraId="0AFE5537" w14:textId="77777777" w:rsidR="00AB0EB6" w:rsidRPr="00FD79A5" w:rsidRDefault="00AB0EB6" w:rsidP="00AB0EB6">
      <w:pPr>
        <w:pStyle w:val="Akapitzlist"/>
        <w:numPr>
          <w:ilvl w:val="3"/>
          <w:numId w:val="1"/>
        </w:numPr>
        <w:tabs>
          <w:tab w:val="left" w:pos="851"/>
        </w:tabs>
        <w:spacing w:after="0" w:line="240" w:lineRule="auto"/>
        <w:jc w:val="both"/>
      </w:pPr>
      <w:r w:rsidRPr="00FD79A5">
        <w:t>nawożenie – jeden raz wiosną nawozem o spowolnionym uwalnianiu składników pokarmowych,</w:t>
      </w:r>
    </w:p>
    <w:p w14:paraId="5A17CFE8" w14:textId="77777777" w:rsidR="00AB0EB6" w:rsidRPr="00FD79A5" w:rsidRDefault="00AB0EB6" w:rsidP="00AB0EB6">
      <w:pPr>
        <w:pStyle w:val="Akapitzlist"/>
        <w:numPr>
          <w:ilvl w:val="3"/>
          <w:numId w:val="1"/>
        </w:numPr>
        <w:tabs>
          <w:tab w:val="left" w:pos="851"/>
        </w:tabs>
        <w:spacing w:after="0" w:line="240" w:lineRule="auto"/>
        <w:jc w:val="both"/>
      </w:pPr>
      <w:r w:rsidRPr="00FD79A5">
        <w:lastRenderedPageBreak/>
        <w:t>usuwanie odrostów korzeniowych i „dzików”, przycięcie koron drzew oraz skupin krzewów – 1 raz w sezonie wegetacyjnym,</w:t>
      </w:r>
    </w:p>
    <w:p w14:paraId="5E8FE892" w14:textId="77777777" w:rsidR="00AB0EB6" w:rsidRPr="00FD79A5" w:rsidRDefault="00AB0EB6" w:rsidP="00AB0EB6">
      <w:pPr>
        <w:pStyle w:val="Akapitzlist"/>
        <w:numPr>
          <w:ilvl w:val="3"/>
          <w:numId w:val="1"/>
        </w:numPr>
        <w:tabs>
          <w:tab w:val="left" w:pos="851"/>
        </w:tabs>
        <w:spacing w:after="0" w:line="240" w:lineRule="auto"/>
        <w:jc w:val="both"/>
      </w:pPr>
      <w:r w:rsidRPr="00FD79A5">
        <w:t>usuwanie przekwitłych kwiatostanów – 1 raz w sezonie wegetacyjnym,</w:t>
      </w:r>
    </w:p>
    <w:p w14:paraId="51DA1B74" w14:textId="44066A5C" w:rsidR="00AB0EB6" w:rsidRDefault="00AB0EB6" w:rsidP="00AB0EB6">
      <w:pPr>
        <w:pStyle w:val="Akapitzlist"/>
        <w:numPr>
          <w:ilvl w:val="3"/>
          <w:numId w:val="1"/>
        </w:numPr>
        <w:tabs>
          <w:tab w:val="left" w:pos="851"/>
        </w:tabs>
        <w:spacing w:after="0" w:line="240" w:lineRule="auto"/>
        <w:jc w:val="both"/>
      </w:pPr>
      <w:r w:rsidRPr="00FD79A5">
        <w:t xml:space="preserve">jesienne </w:t>
      </w:r>
      <w:proofErr w:type="spellStart"/>
      <w:r w:rsidRPr="00FD79A5">
        <w:t>okopczykowanie</w:t>
      </w:r>
      <w:proofErr w:type="spellEnd"/>
      <w:r w:rsidRPr="00FD79A5">
        <w:t xml:space="preserve"> oraz wiosenne rozgarnięcie kopczyków – 1 raz w sezonie wegetacyjnym,</w:t>
      </w:r>
    </w:p>
    <w:p w14:paraId="452B1154" w14:textId="53A35812" w:rsidR="00861ADD" w:rsidRPr="00FD79A5" w:rsidRDefault="00861ADD" w:rsidP="00AB0EB6">
      <w:pPr>
        <w:pStyle w:val="Akapitzlist"/>
        <w:numPr>
          <w:ilvl w:val="3"/>
          <w:numId w:val="1"/>
        </w:numPr>
        <w:tabs>
          <w:tab w:val="left" w:pos="851"/>
        </w:tabs>
        <w:spacing w:after="0" w:line="240" w:lineRule="auto"/>
        <w:jc w:val="both"/>
      </w:pPr>
      <w:r>
        <w:t xml:space="preserve">kontrola i wymiana </w:t>
      </w:r>
      <w:proofErr w:type="spellStart"/>
      <w:r>
        <w:t>zmiszczonych</w:t>
      </w:r>
      <w:proofErr w:type="spellEnd"/>
      <w:r>
        <w:t xml:space="preserve"> wiązadeł oraz palików – 1 raz w sezonie wegetacyjnym,</w:t>
      </w:r>
    </w:p>
    <w:p w14:paraId="5E3E0871" w14:textId="35398EE7" w:rsidR="00AB0EB6" w:rsidRPr="00FD79A5" w:rsidRDefault="00AB0EB6" w:rsidP="00AB0EB6">
      <w:pPr>
        <w:pStyle w:val="Akapitzlist"/>
        <w:numPr>
          <w:ilvl w:val="3"/>
          <w:numId w:val="1"/>
        </w:numPr>
        <w:tabs>
          <w:tab w:val="left" w:pos="851"/>
        </w:tabs>
        <w:spacing w:after="0" w:line="240" w:lineRule="auto"/>
        <w:jc w:val="both"/>
      </w:pPr>
      <w:r w:rsidRPr="00FD79A5">
        <w:t>bieżąca wymiana uschniętych i uszkodzonych roślin</w:t>
      </w:r>
    </w:p>
    <w:p w14:paraId="34EE12F5" w14:textId="79F0A25B" w:rsidR="00AB0EB6" w:rsidRPr="00FD79A5" w:rsidRDefault="00AB0EB6" w:rsidP="00AB0EB6">
      <w:pPr>
        <w:pStyle w:val="Akapitzlist"/>
        <w:tabs>
          <w:tab w:val="left" w:pos="851"/>
        </w:tabs>
        <w:spacing w:after="0" w:line="240" w:lineRule="auto"/>
        <w:ind w:left="792"/>
        <w:jc w:val="both"/>
        <w:rPr>
          <w:b/>
          <w:bCs/>
          <w:u w:val="single"/>
        </w:rPr>
      </w:pPr>
      <w:r w:rsidRPr="00FD79A5">
        <w:rPr>
          <w:b/>
          <w:bCs/>
          <w:u w:val="single"/>
        </w:rPr>
        <w:t>UWAGA</w:t>
      </w:r>
    </w:p>
    <w:p w14:paraId="7C2C1433" w14:textId="1F916AC2" w:rsidR="00AB0EB6" w:rsidRPr="00FD79A5" w:rsidRDefault="00AB0EB6" w:rsidP="00AB0EB6">
      <w:pPr>
        <w:tabs>
          <w:tab w:val="left" w:pos="851"/>
        </w:tabs>
        <w:spacing w:after="0" w:line="240" w:lineRule="auto"/>
        <w:ind w:left="792"/>
        <w:jc w:val="both"/>
      </w:pPr>
      <w:r w:rsidRPr="00FD79A5">
        <w:t xml:space="preserve">W ramach udzielonej gwarancji Gwarant ponosi odpowiedzialność za jakość wykonanych prac, w tym jakość posadzonego materiału roślinnego i zobowiązuje się do usuwania wad poprzez nieodpłatne uzupełnienie – wymianę roślin obumarłych, nie rokujących szans na przeżycie lub uszkodzonych np. przez szkodniki itp. z wyłączeniem przypadków spowodowanych nieprzewidywalnymi okolicznościami jak kradzież, klęska żywiołowa. Materiał roślinny w okresie udzielonej gwarancji winien być utrzymywany w stanie nie pogorszonym od momentu posadzenia, posiadać cechy i wygląd charakterystyczny dla danego gatunku i odmiany oraz zachowywać żywotność minimum w 80% rośliny (w przypadku drzew minimum 80% objętości korony). </w:t>
      </w:r>
      <w:bookmarkStart w:id="18" w:name="_Hlk27384551"/>
      <w:r w:rsidRPr="00FD79A5">
        <w:t xml:space="preserve">Zamawiający przewiduje trzy przeglądy </w:t>
      </w:r>
      <w:proofErr w:type="spellStart"/>
      <w:r w:rsidRPr="00FD79A5">
        <w:t>międzygwarancyjne</w:t>
      </w:r>
      <w:proofErr w:type="spellEnd"/>
      <w:r w:rsidRPr="00FD79A5">
        <w:t xml:space="preserve"> w okresie gwarancji na zieleń w celu oceny żywotności roślin, po których wskazane zostaną ewentualne rośliny do bieżącej wymiany</w:t>
      </w:r>
      <w:bookmarkEnd w:id="18"/>
      <w:r w:rsidRPr="00FD79A5">
        <w:t>.</w:t>
      </w:r>
    </w:p>
    <w:p w14:paraId="380F0549" w14:textId="71BC0AB3" w:rsidR="00F74218" w:rsidRPr="00BE52FC" w:rsidRDefault="00031919" w:rsidP="00BE52FC">
      <w:pPr>
        <w:pStyle w:val="Akapitzlist"/>
        <w:numPr>
          <w:ilvl w:val="1"/>
          <w:numId w:val="1"/>
        </w:numPr>
        <w:tabs>
          <w:tab w:val="left" w:pos="851"/>
        </w:tabs>
        <w:spacing w:after="0" w:line="240" w:lineRule="auto"/>
        <w:jc w:val="both"/>
      </w:pPr>
      <w:r w:rsidRPr="00421CED">
        <w:rPr>
          <w:b/>
        </w:rPr>
        <w:t xml:space="preserve">Zamawiający wymaga od Wykonawcy udzielenia </w:t>
      </w:r>
      <w:r w:rsidRPr="001E04AE">
        <w:rPr>
          <w:b/>
        </w:rPr>
        <w:t xml:space="preserve">rękojmi na wykonane roboty budowlane stanowiące przedmiot niniejszego zamówienia na </w:t>
      </w:r>
      <w:r w:rsidRPr="006424C8">
        <w:rPr>
          <w:b/>
        </w:rPr>
        <w:t xml:space="preserve">okres </w:t>
      </w:r>
      <w:r w:rsidRPr="008B50BC">
        <w:rPr>
          <w:b/>
        </w:rPr>
        <w:t>60 miesięcy</w:t>
      </w:r>
      <w:r w:rsidR="00F74218" w:rsidRPr="008B50BC">
        <w:rPr>
          <w:b/>
        </w:rPr>
        <w:t>,</w:t>
      </w:r>
      <w:r w:rsidR="0056765A" w:rsidRPr="008B50BC">
        <w:rPr>
          <w:b/>
        </w:rPr>
        <w:t xml:space="preserve"> </w:t>
      </w:r>
      <w:r w:rsidRPr="006424C8">
        <w:rPr>
          <w:b/>
        </w:rPr>
        <w:t>licząc</w:t>
      </w:r>
      <w:r w:rsidRPr="00421CED">
        <w:rPr>
          <w:b/>
        </w:rPr>
        <w:t xml:space="preserve"> od </w:t>
      </w:r>
      <w:r w:rsidR="00A619BC">
        <w:rPr>
          <w:b/>
        </w:rPr>
        <w:t>dnia</w:t>
      </w:r>
      <w:r w:rsidR="00347DA1">
        <w:rPr>
          <w:b/>
        </w:rPr>
        <w:t xml:space="preserve"> </w:t>
      </w:r>
      <w:r w:rsidRPr="00421CED">
        <w:rPr>
          <w:b/>
        </w:rPr>
        <w:t>odbioru końcowego przedmiotu zamówienia.</w:t>
      </w:r>
    </w:p>
    <w:p w14:paraId="2AE0D77A" w14:textId="7AD9846A" w:rsidR="006424C8" w:rsidRPr="008B50BC" w:rsidRDefault="00BE52FC" w:rsidP="009F1CEF">
      <w:pPr>
        <w:pStyle w:val="Akapitzlist"/>
        <w:numPr>
          <w:ilvl w:val="1"/>
          <w:numId w:val="1"/>
        </w:numPr>
        <w:tabs>
          <w:tab w:val="left" w:pos="851"/>
        </w:tabs>
        <w:spacing w:after="0" w:line="240" w:lineRule="auto"/>
        <w:jc w:val="both"/>
      </w:pPr>
      <w:bookmarkStart w:id="19" w:name="_Hlk46398741"/>
      <w:bookmarkStart w:id="20" w:name="_Hlk19270630"/>
      <w:r w:rsidRPr="00BE52FC">
        <w:t>Zamawiający wymaga zatrudnienia na podstawie umowy o pracę przez Wykonawcę lub podwykonawcę osób wykonujących w trakcie realizacji zamówienia czynności z zakresu</w:t>
      </w:r>
      <w:r w:rsidR="00350B7B">
        <w:t xml:space="preserve"> wykonywania prac</w:t>
      </w:r>
      <w:r w:rsidRPr="00BE52FC">
        <w:t xml:space="preserve">: </w:t>
      </w:r>
      <w:bookmarkStart w:id="21" w:name="_Hlk38628982"/>
      <w:bookmarkStart w:id="22" w:name="_Hlk10464826"/>
      <w:r w:rsidRPr="00BE52FC">
        <w:t>przygotowawczych</w:t>
      </w:r>
      <w:r w:rsidR="00350B7B">
        <w:t xml:space="preserve"> i</w:t>
      </w:r>
      <w:r w:rsidRPr="00BE52FC">
        <w:t xml:space="preserve"> rozbiórkowych</w:t>
      </w:r>
      <w:r w:rsidR="00350B7B">
        <w:t xml:space="preserve"> (np. zabezpieczenia rosnących drzew</w:t>
      </w:r>
      <w:r w:rsidR="00E17197">
        <w:t>)</w:t>
      </w:r>
      <w:r w:rsidR="00350B7B">
        <w:t xml:space="preserve">, </w:t>
      </w:r>
      <w:r w:rsidRPr="00BE52FC">
        <w:t>ziemnych</w:t>
      </w:r>
      <w:r w:rsidR="00350B7B">
        <w:t xml:space="preserve"> (korytowanie</w:t>
      </w:r>
      <w:r w:rsidR="00FA42E5">
        <w:t>, ustawienia</w:t>
      </w:r>
      <w:r w:rsidR="00350B7B">
        <w:t>/regulacja krawężników, ustawienie obrzeży)</w:t>
      </w:r>
      <w:r w:rsidRPr="00BE52FC">
        <w:t xml:space="preserve">, </w:t>
      </w:r>
      <w:r>
        <w:t>brukarskich</w:t>
      </w:r>
      <w:r w:rsidR="00350B7B">
        <w:t xml:space="preserve"> (układanie nawierzchni z kostki)</w:t>
      </w:r>
      <w:r>
        <w:t>, montażowych</w:t>
      </w:r>
      <w:r w:rsidR="00350B7B">
        <w:t xml:space="preserve"> (ustawienie/regulacja oznakowania pionowego, barier), wykończeniowo – porządkowych (regulacja włazów/zaworów, nasadzenie zieleni</w:t>
      </w:r>
      <w:bookmarkEnd w:id="19"/>
      <w:r w:rsidR="00FE1703">
        <w:t xml:space="preserve"> i jej pielęgnacja</w:t>
      </w:r>
      <w:r w:rsidR="00350B7B">
        <w:t>)</w:t>
      </w:r>
      <w:bookmarkEnd w:id="21"/>
      <w:r>
        <w:t>.</w:t>
      </w:r>
      <w:bookmarkEnd w:id="22"/>
    </w:p>
    <w:bookmarkEnd w:id="20"/>
    <w:p w14:paraId="0EB73C6A" w14:textId="51C74EB3"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350B7B">
        <w:t>2</w:t>
      </w:r>
      <w:r w:rsidR="00AD232B" w:rsidRPr="00670E9F">
        <w:t xml:space="preserve"> SIWZ</w:t>
      </w:r>
      <w:r w:rsidRPr="00670E9F">
        <w:t xml:space="preserve"> czynności. Zamawiający uprawniony jest w szczególności do:</w:t>
      </w:r>
    </w:p>
    <w:p w14:paraId="269560DD" w14:textId="22A0384D" w:rsidR="00421CED" w:rsidRDefault="00421CED" w:rsidP="00AE17C3">
      <w:pPr>
        <w:pStyle w:val="Akapitzlist"/>
        <w:numPr>
          <w:ilvl w:val="0"/>
          <w:numId w:val="35"/>
        </w:numPr>
        <w:spacing w:after="0" w:line="240" w:lineRule="auto"/>
        <w:jc w:val="both"/>
      </w:pPr>
      <w:r>
        <w:t>żądania oświadczeń i dokumentów w zakresie potwierdzenia spełniania ww. wymogów i dokonywania ich oceny,</w:t>
      </w:r>
    </w:p>
    <w:p w14:paraId="4BB1B429" w14:textId="77777777" w:rsidR="00421CED" w:rsidRDefault="00421CED" w:rsidP="00AE17C3">
      <w:pPr>
        <w:pStyle w:val="Akapitzlist"/>
        <w:numPr>
          <w:ilvl w:val="0"/>
          <w:numId w:val="35"/>
        </w:numPr>
        <w:spacing w:after="0" w:line="240" w:lineRule="auto"/>
        <w:jc w:val="both"/>
      </w:pPr>
      <w:r>
        <w:t>żądania wyjaśnień w przypadku wątpliwości w zakresie potwierdzenia spełniania ww. wymogów,</w:t>
      </w:r>
    </w:p>
    <w:p w14:paraId="7B59535F" w14:textId="77777777" w:rsidR="00421CED" w:rsidRDefault="00421CED" w:rsidP="00AE17C3">
      <w:pPr>
        <w:pStyle w:val="Akapitzlist"/>
        <w:numPr>
          <w:ilvl w:val="0"/>
          <w:numId w:val="35"/>
        </w:numPr>
        <w:spacing w:after="0" w:line="240" w:lineRule="auto"/>
        <w:jc w:val="both"/>
      </w:pPr>
      <w:r>
        <w:t>przeprowadzenia kontroli na miejscu wykonywania świadczenia.</w:t>
      </w:r>
    </w:p>
    <w:p w14:paraId="2CE0527B" w14:textId="6B28AE2D" w:rsidR="009E288A" w:rsidRDefault="009E288A" w:rsidP="00141D91">
      <w:pPr>
        <w:pStyle w:val="Akapitzlist"/>
        <w:numPr>
          <w:ilvl w:val="1"/>
          <w:numId w:val="1"/>
        </w:numPr>
        <w:tabs>
          <w:tab w:val="left" w:pos="851"/>
        </w:tabs>
        <w:spacing w:after="0" w:line="240" w:lineRule="auto"/>
        <w:jc w:val="both"/>
      </w:pPr>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350B7B">
        <w:t>2</w:t>
      </w:r>
      <w:r w:rsidR="00AD232B">
        <w:t xml:space="preserve"> SIWZ </w:t>
      </w:r>
      <w:r w:rsidR="000E4B54">
        <w:t xml:space="preserve">czynności w trakcie </w:t>
      </w:r>
      <w:r w:rsidR="009F1CEF">
        <w:t xml:space="preserve">realizacji </w:t>
      </w:r>
      <w:r w:rsidR="000E4B54">
        <w:t>zamówienia:</w:t>
      </w:r>
    </w:p>
    <w:p w14:paraId="34C912F9" w14:textId="1910552C" w:rsidR="00421CED" w:rsidRDefault="00421CED" w:rsidP="00AE17C3">
      <w:pPr>
        <w:pStyle w:val="Akapitzlist"/>
        <w:numPr>
          <w:ilvl w:val="0"/>
          <w:numId w:val="36"/>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9F1CEF">
        <w:t>,</w:t>
      </w:r>
    </w:p>
    <w:p w14:paraId="20E9AF94" w14:textId="685ED4A3" w:rsidR="00421CED" w:rsidRDefault="00421CED" w:rsidP="00AE17C3">
      <w:pPr>
        <w:pStyle w:val="Akapitzlist"/>
        <w:numPr>
          <w:ilvl w:val="0"/>
          <w:numId w:val="36"/>
        </w:numPr>
        <w:spacing w:after="0" w:line="240" w:lineRule="auto"/>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2D5AC3">
        <w:t>,</w:t>
      </w:r>
      <w:r w:rsidR="002D5AC3" w:rsidRPr="002D5AC3">
        <w:t xml:space="preserve"> zgodnie z przepisami Rozporządzenia Parlamentu Europejskiego i Rady (UE) 2016/679 z dnia 27 kwietnia 2016 r. w sprawie ochrony osób fizycznych w związku z przetwarzaniem danych osobowych i w </w:t>
      </w:r>
      <w:r w:rsidR="002D5AC3" w:rsidRPr="002D5AC3">
        <w:lastRenderedPageBreak/>
        <w:t>sprawie swobodnego przepływu takich danych oraz uchylenia dyrektywy 95/46/WE (RODO),</w:t>
      </w:r>
      <w:r>
        <w:t xml:space="preserve"> zgodnie z przepisami ustawy z dnia 10 maja 2018 r. o ochronie danych osobowych (tj. w szczególności bez adresów, nr PESEL pracowników</w:t>
      </w:r>
      <w:r w:rsidR="002D5AC3">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r w:rsidR="009F1CEF">
        <w:t>,</w:t>
      </w:r>
    </w:p>
    <w:p w14:paraId="4001816E" w14:textId="57A0A70F" w:rsidR="00421CED" w:rsidRDefault="00421CED" w:rsidP="00AE17C3">
      <w:pPr>
        <w:pStyle w:val="Akapitzlist"/>
        <w:numPr>
          <w:ilvl w:val="0"/>
          <w:numId w:val="36"/>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r w:rsidR="009F1CEF">
        <w:t>,</w:t>
      </w:r>
    </w:p>
    <w:p w14:paraId="14CF2970" w14:textId="44FA63EA" w:rsidR="00421CED" w:rsidRDefault="00421CED" w:rsidP="00AE17C3">
      <w:pPr>
        <w:pStyle w:val="Akapitzlist"/>
        <w:numPr>
          <w:ilvl w:val="0"/>
          <w:numId w:val="36"/>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roku o ochronie danych osobowych. Imię i nazwisko pracownika nie podlega </w:t>
      </w:r>
      <w:proofErr w:type="spellStart"/>
      <w:r>
        <w:t>anonimizacji</w:t>
      </w:r>
      <w:proofErr w:type="spellEnd"/>
      <w:r>
        <w:t>.</w:t>
      </w:r>
    </w:p>
    <w:p w14:paraId="6A75644F" w14:textId="0A800DB9"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350B7B">
        <w:t>2</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350B7B">
        <w:t>2</w:t>
      </w:r>
      <w:r w:rsidR="00AD232B">
        <w:t xml:space="preserve"> SIWZ</w:t>
      </w:r>
      <w:r>
        <w:t xml:space="preserve"> czynności.</w:t>
      </w:r>
    </w:p>
    <w:p w14:paraId="34961480" w14:textId="77777777" w:rsidR="009E58BF" w:rsidRDefault="00B675D8" w:rsidP="00141D91">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368419F0" w14:textId="577BD72B" w:rsidR="00393686" w:rsidRDefault="00393686" w:rsidP="00141D91">
      <w:pPr>
        <w:pStyle w:val="Akapitzlist"/>
        <w:numPr>
          <w:ilvl w:val="1"/>
          <w:numId w:val="1"/>
        </w:numPr>
        <w:tabs>
          <w:tab w:val="left" w:pos="709"/>
          <w:tab w:val="left" w:pos="851"/>
        </w:tabs>
        <w:spacing w:after="0" w:line="240" w:lineRule="auto"/>
        <w:jc w:val="both"/>
      </w:pPr>
      <w:r w:rsidRPr="00393686">
        <w:t xml:space="preserve">Warunki realizacji przedmiotu zamówienia wskazano we wzorze Umowy stanowiącym </w:t>
      </w:r>
      <w:r w:rsidRPr="004628FA">
        <w:t>Załącznik Nr 8 do SIWZ.</w:t>
      </w:r>
    </w:p>
    <w:p w14:paraId="5D8489E0" w14:textId="77777777" w:rsidR="002D5AC3" w:rsidRDefault="002D5AC3" w:rsidP="002D5AC3">
      <w:pPr>
        <w:pStyle w:val="Akapitzlist"/>
        <w:tabs>
          <w:tab w:val="left" w:pos="709"/>
          <w:tab w:val="left" w:pos="851"/>
        </w:tabs>
        <w:spacing w:after="0" w:line="240" w:lineRule="auto"/>
        <w:ind w:left="792"/>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2F45CB65" w:rsidR="00656A16" w:rsidRPr="00A11917" w:rsidRDefault="000C7391" w:rsidP="003827A2">
      <w:pPr>
        <w:pStyle w:val="Akapitzlist"/>
        <w:numPr>
          <w:ilvl w:val="1"/>
          <w:numId w:val="1"/>
        </w:numPr>
        <w:spacing w:after="0" w:line="240" w:lineRule="auto"/>
        <w:jc w:val="both"/>
      </w:pPr>
      <w:r w:rsidRPr="00322694">
        <w:rPr>
          <w:b/>
        </w:rPr>
        <w:t>Zamawiający</w:t>
      </w:r>
      <w:r w:rsidR="00E80A19">
        <w:rPr>
          <w:b/>
        </w:rPr>
        <w:t xml:space="preserve"> </w:t>
      </w:r>
      <w:r w:rsidR="00656A16" w:rsidRPr="00322694">
        <w:rPr>
          <w:b/>
        </w:rPr>
        <w:t xml:space="preserve">dopuszcza </w:t>
      </w:r>
      <w:r w:rsidRPr="00322694">
        <w:rPr>
          <w:b/>
        </w:rPr>
        <w:t>możliwoś</w:t>
      </w:r>
      <w:r w:rsidR="008B3ACA">
        <w:rPr>
          <w:b/>
        </w:rPr>
        <w:t>ć</w:t>
      </w:r>
      <w:r w:rsidR="0007132C" w:rsidRPr="00322694">
        <w:rPr>
          <w:b/>
        </w:rPr>
        <w:t xml:space="preserve"> </w:t>
      </w:r>
      <w:r w:rsidR="00656A16" w:rsidRPr="00322694">
        <w:rPr>
          <w:b/>
        </w:rPr>
        <w:t>składania ofert częściowych.</w:t>
      </w:r>
      <w:r w:rsidR="009E58BF" w:rsidRPr="00322694">
        <w:rPr>
          <w:b/>
        </w:rPr>
        <w:t xml:space="preserve"> </w:t>
      </w:r>
      <w:r w:rsidR="008B3ACA" w:rsidRPr="008B3ACA">
        <w:rPr>
          <w:b/>
        </w:rPr>
        <w:t xml:space="preserve">Oferty można składać w odniesieniu do </w:t>
      </w:r>
      <w:r w:rsidR="008B3ACA">
        <w:rPr>
          <w:b/>
        </w:rPr>
        <w:t>wszystkich</w:t>
      </w:r>
      <w:r w:rsidR="008B3ACA" w:rsidRPr="008B3ACA">
        <w:rPr>
          <w:b/>
        </w:rPr>
        <w:t xml:space="preserve"> części zamówienia (zadań)</w:t>
      </w:r>
      <w:r w:rsidR="008B3ACA">
        <w:rPr>
          <w:b/>
        </w:rPr>
        <w:t>.</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40AA3AA1"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D980DAD" w14:textId="77777777" w:rsidR="002D5AC3" w:rsidRDefault="002D5AC3" w:rsidP="002D5AC3">
      <w:pPr>
        <w:pStyle w:val="Akapitzlist"/>
        <w:spacing w:after="0" w:line="240" w:lineRule="auto"/>
        <w:ind w:left="792"/>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D5181DC" w:rsidR="00B1327C" w:rsidRPr="002D5AC3" w:rsidRDefault="003A2668" w:rsidP="003A44F4">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 xml:space="preserve">przewiduje możliwości udzielenia zamówienia na podstawie art. 67 ust. 1 pkt. 6 </w:t>
      </w:r>
      <w:r w:rsidR="009F1CEF">
        <w:t>U</w:t>
      </w:r>
      <w:r w:rsidR="00656A16" w:rsidRPr="00D56251">
        <w:t>stawy</w:t>
      </w:r>
      <w:r w:rsidR="00B1327C" w:rsidRPr="00D56251">
        <w:t>.</w:t>
      </w:r>
    </w:p>
    <w:p w14:paraId="2AEFB0DC" w14:textId="77777777" w:rsidR="002D5AC3" w:rsidRPr="00D56251" w:rsidRDefault="002D5AC3" w:rsidP="002D5AC3">
      <w:pPr>
        <w:pStyle w:val="Akapitzlist"/>
        <w:spacing w:after="0" w:line="240" w:lineRule="auto"/>
        <w:ind w:left="792"/>
        <w:jc w:val="both"/>
        <w:rPr>
          <w:b/>
        </w:rPr>
      </w:pPr>
    </w:p>
    <w:p w14:paraId="778B1DAB" w14:textId="69B4053D" w:rsidR="00FA0C99" w:rsidRPr="00E564DA" w:rsidRDefault="001B02CC" w:rsidP="003A44F4">
      <w:pPr>
        <w:pStyle w:val="Akapitzlist"/>
        <w:numPr>
          <w:ilvl w:val="0"/>
          <w:numId w:val="1"/>
        </w:numPr>
        <w:spacing w:after="0" w:line="240" w:lineRule="auto"/>
        <w:jc w:val="both"/>
        <w:rPr>
          <w:b/>
        </w:rPr>
      </w:pPr>
      <w:r w:rsidRPr="00E564DA">
        <w:rPr>
          <w:b/>
        </w:rPr>
        <w:t>Termin wykonania zamówienia:</w:t>
      </w:r>
    </w:p>
    <w:p w14:paraId="2C137511" w14:textId="77777777" w:rsidR="008B3ACA" w:rsidRPr="008B3ACA" w:rsidRDefault="00D25672" w:rsidP="00BC23DF">
      <w:pPr>
        <w:pStyle w:val="Akapitzlist"/>
        <w:numPr>
          <w:ilvl w:val="1"/>
          <w:numId w:val="1"/>
        </w:numPr>
        <w:spacing w:after="0" w:line="240" w:lineRule="auto"/>
        <w:ind w:left="788" w:hanging="431"/>
        <w:jc w:val="both"/>
        <w:rPr>
          <w:b/>
        </w:rPr>
      </w:pPr>
      <w:r w:rsidRPr="00BE52FC">
        <w:rPr>
          <w:bCs/>
        </w:rPr>
        <w:t>Wymagany termin wykonania zamówienia</w:t>
      </w:r>
      <w:r w:rsidR="008B3ACA">
        <w:rPr>
          <w:bCs/>
        </w:rPr>
        <w:t>:</w:t>
      </w:r>
    </w:p>
    <w:p w14:paraId="32BA22F3" w14:textId="494961C9" w:rsidR="00BC23DF" w:rsidRPr="00292BFB" w:rsidRDefault="00DB00B7" w:rsidP="008B3ACA">
      <w:pPr>
        <w:pStyle w:val="Akapitzlist"/>
        <w:numPr>
          <w:ilvl w:val="2"/>
          <w:numId w:val="1"/>
        </w:numPr>
        <w:spacing w:after="0" w:line="240" w:lineRule="auto"/>
        <w:jc w:val="both"/>
        <w:rPr>
          <w:b/>
        </w:rPr>
      </w:pPr>
      <w:r>
        <w:rPr>
          <w:b/>
          <w:bCs/>
        </w:rPr>
        <w:t>Z</w:t>
      </w:r>
      <w:r w:rsidRPr="00DB00B7">
        <w:rPr>
          <w:b/>
          <w:bCs/>
        </w:rPr>
        <w:t>adanie nr 1</w:t>
      </w:r>
      <w:r w:rsidRPr="00DB00B7">
        <w:rPr>
          <w:b/>
        </w:rPr>
        <w:t xml:space="preserve">: </w:t>
      </w:r>
      <w:bookmarkStart w:id="23" w:name="_Hlk46391990"/>
      <w:r w:rsidRPr="00DB00B7">
        <w:rPr>
          <w:b/>
          <w:bCs/>
        </w:rPr>
        <w:t>Przebudowa chodnika w ciągu ul</w:t>
      </w:r>
      <w:r w:rsidR="008863EF">
        <w:rPr>
          <w:b/>
          <w:bCs/>
        </w:rPr>
        <w:t>icy</w:t>
      </w:r>
      <w:r w:rsidRPr="00DB00B7">
        <w:rPr>
          <w:b/>
          <w:bCs/>
        </w:rPr>
        <w:t xml:space="preserve"> J</w:t>
      </w:r>
      <w:r w:rsidR="008863EF">
        <w:rPr>
          <w:b/>
          <w:bCs/>
        </w:rPr>
        <w:t>uliana</w:t>
      </w:r>
      <w:r w:rsidRPr="00DB00B7">
        <w:rPr>
          <w:b/>
          <w:bCs/>
        </w:rPr>
        <w:t xml:space="preserve"> Niemcewicza </w:t>
      </w:r>
      <w:r w:rsidRPr="00DB00B7">
        <w:rPr>
          <w:bCs/>
        </w:rPr>
        <w:t>(strona wschodnia)</w:t>
      </w:r>
      <w:bookmarkEnd w:id="23"/>
      <w:r>
        <w:rPr>
          <w:bCs/>
        </w:rPr>
        <w:t xml:space="preserve"> – </w:t>
      </w:r>
      <w:r w:rsidR="008863EF">
        <w:rPr>
          <w:bCs/>
        </w:rPr>
        <w:br/>
      </w:r>
      <w:r w:rsidRPr="00292BFB">
        <w:rPr>
          <w:b/>
        </w:rPr>
        <w:t xml:space="preserve">do </w:t>
      </w:r>
      <w:r w:rsidR="00922C67">
        <w:rPr>
          <w:b/>
        </w:rPr>
        <w:t>45 dni od dnia udzielenia zamówienia, tj. zawarcia umowy</w:t>
      </w:r>
    </w:p>
    <w:p w14:paraId="1D829CEF" w14:textId="44729F0A" w:rsidR="00DB00B7" w:rsidRPr="00DB00B7" w:rsidRDefault="00DB00B7" w:rsidP="008B3ACA">
      <w:pPr>
        <w:pStyle w:val="Akapitzlist"/>
        <w:numPr>
          <w:ilvl w:val="2"/>
          <w:numId w:val="1"/>
        </w:numPr>
        <w:spacing w:after="0" w:line="240" w:lineRule="auto"/>
        <w:jc w:val="both"/>
        <w:rPr>
          <w:bCs/>
        </w:rPr>
      </w:pPr>
      <w:r>
        <w:rPr>
          <w:b/>
          <w:bCs/>
        </w:rPr>
        <w:t>Z</w:t>
      </w:r>
      <w:r w:rsidRPr="00DB00B7">
        <w:rPr>
          <w:b/>
          <w:bCs/>
        </w:rPr>
        <w:t xml:space="preserve">adanie nr  2:  </w:t>
      </w:r>
      <w:bookmarkStart w:id="24" w:name="_Hlk46392017"/>
      <w:r w:rsidRPr="00DB00B7">
        <w:rPr>
          <w:b/>
          <w:bCs/>
        </w:rPr>
        <w:t>Przebudowa chodnika w ciągu ul</w:t>
      </w:r>
      <w:r w:rsidR="008863EF">
        <w:rPr>
          <w:b/>
          <w:bCs/>
        </w:rPr>
        <w:t>icy</w:t>
      </w:r>
      <w:r w:rsidRPr="00DB00B7">
        <w:rPr>
          <w:b/>
          <w:bCs/>
        </w:rPr>
        <w:t xml:space="preserve"> L</w:t>
      </w:r>
      <w:r w:rsidR="008863EF">
        <w:rPr>
          <w:b/>
          <w:bCs/>
        </w:rPr>
        <w:t>udwika</w:t>
      </w:r>
      <w:r w:rsidRPr="00DB00B7">
        <w:rPr>
          <w:b/>
          <w:bCs/>
        </w:rPr>
        <w:t xml:space="preserve"> Solskiego</w:t>
      </w:r>
      <w:bookmarkEnd w:id="24"/>
      <w:r>
        <w:rPr>
          <w:b/>
          <w:bCs/>
        </w:rPr>
        <w:t xml:space="preserve"> – </w:t>
      </w:r>
      <w:r w:rsidR="008863EF">
        <w:rPr>
          <w:b/>
          <w:bCs/>
        </w:rPr>
        <w:br/>
      </w:r>
      <w:r w:rsidR="00922C67" w:rsidRPr="00922C67">
        <w:rPr>
          <w:b/>
          <w:bCs/>
        </w:rPr>
        <w:t>do 45 dni od dnia udzielenia zamówienia, tj. zawarcia umowy</w:t>
      </w:r>
    </w:p>
    <w:p w14:paraId="73867046" w14:textId="4BFF80E6" w:rsidR="00DB00B7" w:rsidRPr="00DB00B7" w:rsidRDefault="00DB00B7" w:rsidP="008B3ACA">
      <w:pPr>
        <w:pStyle w:val="Akapitzlist"/>
        <w:numPr>
          <w:ilvl w:val="2"/>
          <w:numId w:val="1"/>
        </w:numPr>
        <w:spacing w:after="0" w:line="240" w:lineRule="auto"/>
        <w:jc w:val="both"/>
        <w:rPr>
          <w:bCs/>
        </w:rPr>
      </w:pPr>
      <w:r>
        <w:rPr>
          <w:b/>
          <w:bCs/>
        </w:rPr>
        <w:t>Z</w:t>
      </w:r>
      <w:r w:rsidRPr="00DB00B7">
        <w:rPr>
          <w:b/>
          <w:bCs/>
        </w:rPr>
        <w:t>adanie nr 3</w:t>
      </w:r>
      <w:r w:rsidRPr="00DB00B7">
        <w:rPr>
          <w:bCs/>
        </w:rPr>
        <w:t xml:space="preserve">: </w:t>
      </w:r>
      <w:bookmarkStart w:id="25" w:name="_Hlk46392039"/>
      <w:r w:rsidRPr="00DB00B7">
        <w:rPr>
          <w:b/>
          <w:bCs/>
        </w:rPr>
        <w:t>Przebudowa chodnika w ciągu ul</w:t>
      </w:r>
      <w:r w:rsidR="008863EF">
        <w:rPr>
          <w:b/>
          <w:bCs/>
        </w:rPr>
        <w:t>icy</w:t>
      </w:r>
      <w:r w:rsidRPr="00DB00B7">
        <w:rPr>
          <w:b/>
          <w:bCs/>
        </w:rPr>
        <w:t xml:space="preserve"> S</w:t>
      </w:r>
      <w:r w:rsidR="008863EF">
        <w:rPr>
          <w:b/>
          <w:bCs/>
        </w:rPr>
        <w:t>tanisława</w:t>
      </w:r>
      <w:r w:rsidRPr="00DB00B7">
        <w:rPr>
          <w:b/>
          <w:bCs/>
        </w:rPr>
        <w:t xml:space="preserve"> Wyspiańskiego</w:t>
      </w:r>
      <w:bookmarkEnd w:id="25"/>
      <w:r>
        <w:rPr>
          <w:b/>
          <w:bCs/>
        </w:rPr>
        <w:t xml:space="preserve"> – </w:t>
      </w:r>
      <w:r w:rsidR="008863EF">
        <w:rPr>
          <w:b/>
          <w:bCs/>
        </w:rPr>
        <w:br/>
      </w:r>
      <w:r w:rsidR="00922C67" w:rsidRPr="00922C67">
        <w:rPr>
          <w:b/>
          <w:bCs/>
        </w:rPr>
        <w:t>do 45 dni od dnia udzielenia zamówienia, tj. zawarcia umowy</w:t>
      </w:r>
      <w:r w:rsidR="00922C67">
        <w:rPr>
          <w:b/>
          <w:bCs/>
        </w:rPr>
        <w:t>.</w:t>
      </w:r>
    </w:p>
    <w:p w14:paraId="423B4FEB" w14:textId="77777777" w:rsidR="002D5AC3" w:rsidRPr="00844FE2" w:rsidRDefault="002D5AC3" w:rsidP="002D5AC3">
      <w:pPr>
        <w:pStyle w:val="Akapitzlist"/>
        <w:spacing w:after="0" w:line="240" w:lineRule="auto"/>
        <w:ind w:left="788"/>
        <w:jc w:val="both"/>
        <w:rPr>
          <w:b/>
        </w:rPr>
      </w:pPr>
    </w:p>
    <w:p w14:paraId="62891EC4" w14:textId="77777777" w:rsidR="00FE7707" w:rsidRPr="00C87E29" w:rsidRDefault="00FE7707" w:rsidP="0025119C">
      <w:pPr>
        <w:pStyle w:val="Akapitzlist"/>
        <w:numPr>
          <w:ilvl w:val="0"/>
          <w:numId w:val="1"/>
        </w:numPr>
        <w:spacing w:after="0" w:line="240" w:lineRule="auto"/>
        <w:jc w:val="both"/>
        <w:rPr>
          <w:b/>
        </w:rPr>
      </w:pPr>
      <w:bookmarkStart w:id="26" w:name="_Hlk14427470"/>
      <w:r w:rsidRPr="00C87E29">
        <w:rPr>
          <w:b/>
        </w:rPr>
        <w:t>Warunki udziału w postępowaniu:</w:t>
      </w:r>
    </w:p>
    <w:p w14:paraId="416E26AF" w14:textId="77777777" w:rsidR="000149A2" w:rsidRPr="0043423A" w:rsidRDefault="00693767" w:rsidP="0025119C">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3251A423" w14:textId="32EA0692" w:rsidR="00DB000D" w:rsidRDefault="000149A2" w:rsidP="00DB000D">
      <w:pPr>
        <w:pStyle w:val="Akapitzlist"/>
        <w:numPr>
          <w:ilvl w:val="1"/>
          <w:numId w:val="1"/>
        </w:numPr>
        <w:spacing w:after="0" w:line="240" w:lineRule="auto"/>
        <w:jc w:val="both"/>
      </w:pPr>
      <w:r>
        <w:t>O udzielenie zamówienia mogą ubiegać się Wykonawcy, którzy spełniają warunki dotyczące</w:t>
      </w:r>
      <w:r w:rsidR="00212513">
        <w:t xml:space="preserve"> zdolności technicznej lub zawodowej</w:t>
      </w:r>
      <w:r w:rsidR="00D6019F">
        <w:t>:</w:t>
      </w:r>
    </w:p>
    <w:p w14:paraId="570AD446" w14:textId="6AF89417" w:rsidR="00212513" w:rsidRDefault="00212513" w:rsidP="00212513">
      <w:pPr>
        <w:pStyle w:val="Akapitzlist"/>
        <w:spacing w:after="0" w:line="240" w:lineRule="auto"/>
        <w:ind w:left="792"/>
        <w:jc w:val="both"/>
      </w:pPr>
      <w:r w:rsidRPr="00C64517">
        <w:t xml:space="preserve">Zamawiający uzna </w:t>
      </w:r>
      <w:r w:rsidRPr="006C6242">
        <w:t xml:space="preserve">ten warunek za spełniony, jeżeli </w:t>
      </w:r>
      <w:r w:rsidRPr="005058C8">
        <w:t>Wykonawca wykaże, że:</w:t>
      </w:r>
    </w:p>
    <w:p w14:paraId="339B17AF" w14:textId="30BDABF9" w:rsidR="00212513" w:rsidRPr="00212513" w:rsidRDefault="008863EF" w:rsidP="00DB000D">
      <w:pPr>
        <w:pStyle w:val="Akapitzlist"/>
        <w:numPr>
          <w:ilvl w:val="2"/>
          <w:numId w:val="1"/>
        </w:numPr>
        <w:spacing w:after="0" w:line="240" w:lineRule="auto"/>
        <w:jc w:val="both"/>
      </w:pPr>
      <w:r>
        <w:rPr>
          <w:b/>
        </w:rPr>
        <w:lastRenderedPageBreak/>
        <w:t>w</w:t>
      </w:r>
      <w:r w:rsidR="00212513">
        <w:rPr>
          <w:b/>
        </w:rPr>
        <w:t xml:space="preserve"> zakresie składania oferty na Zadanie nr 1</w:t>
      </w:r>
      <w:r>
        <w:rPr>
          <w:b/>
        </w:rPr>
        <w:t xml:space="preserve"> - </w:t>
      </w:r>
      <w:r w:rsidRPr="008863EF">
        <w:rPr>
          <w:b/>
          <w:bCs/>
        </w:rPr>
        <w:t xml:space="preserve">Przebudowa chodnika w ciągu ulicy Juliana Niemcewicza </w:t>
      </w:r>
      <w:r w:rsidRPr="008863EF">
        <w:t>(strona wschodnia)</w:t>
      </w:r>
      <w:r w:rsidR="00212513">
        <w:rPr>
          <w:b/>
        </w:rPr>
        <w:t>:</w:t>
      </w:r>
    </w:p>
    <w:p w14:paraId="7D2C0B6D" w14:textId="036A1574" w:rsidR="00DB000D" w:rsidRDefault="00212513" w:rsidP="00212513">
      <w:pPr>
        <w:pStyle w:val="Akapitzlist"/>
        <w:numPr>
          <w:ilvl w:val="3"/>
          <w:numId w:val="1"/>
        </w:numPr>
        <w:spacing w:after="0" w:line="240" w:lineRule="auto"/>
        <w:jc w:val="both"/>
      </w:pPr>
      <w:r w:rsidRPr="00212513">
        <w:t xml:space="preserve">wykonał w okresie ostatnich 5 lat przed upływem terminu składania ofert, a jeżeli okres prowadzenia działalności jest krótszy – w tym okresie co najmniej jedną robotę budowlaną (umowę), której przedmiotem była budowa, przebudowa, rozbudowa lub remont chodnika/ów wzdłuż drogi publicznej o wartości brutto nie mniejszej niż 200 000,00 zł, </w:t>
      </w:r>
      <w:r w:rsidRPr="00212513">
        <w:rPr>
          <w:b/>
          <w:bCs/>
        </w:rPr>
        <w:t>albo</w:t>
      </w:r>
      <w:r w:rsidRPr="00212513">
        <w:t xml:space="preserve"> co najmniej dwie (2) roboty budowlane (umowy), których przedmiotem była budowa, przebudowa, lub remont chodnika/ów wzdłuż drogi publicznej o łącznej wartości brutto nie mniejszej niż 200 000,00 zł</w:t>
      </w:r>
    </w:p>
    <w:p w14:paraId="17C5B63F" w14:textId="6857C6C7" w:rsidR="00212513" w:rsidRDefault="00212513" w:rsidP="00212513">
      <w:pPr>
        <w:pStyle w:val="Akapitzlist"/>
        <w:numPr>
          <w:ilvl w:val="3"/>
          <w:numId w:val="1"/>
        </w:numPr>
        <w:spacing w:after="0" w:line="240" w:lineRule="auto"/>
        <w:jc w:val="both"/>
      </w:pPr>
      <w:r w:rsidRPr="00212513">
        <w:t>skieruje do realizacji zamówienia osobę pełniącą funkcję kierownika robót posiadającą uprawnienia budowlane do kierowania robotami w specjalności drogowej lub odpowiadające im ważne uprawnienia budowlane, które zostały wydane na podstawie wcześniej obowiązujących przepisów oraz posiadającą doświadczenie zawodowe na stanowisku kierownika robót przy realizacji co najmniej dwóch (2) robót budowlanych polegających na budowie, przebudowie lub remoncie chodnika/ów wzdłuż drogi publicznej o łącznej wartości co najmniej 150 000,00 zł brutto</w:t>
      </w:r>
    </w:p>
    <w:p w14:paraId="0A71A1EE" w14:textId="4F1B38C8" w:rsidR="00212513" w:rsidRDefault="00212513" w:rsidP="00212513">
      <w:pPr>
        <w:pStyle w:val="Akapitzlist"/>
        <w:numPr>
          <w:ilvl w:val="2"/>
          <w:numId w:val="1"/>
        </w:numPr>
        <w:spacing w:after="0" w:line="240" w:lineRule="auto"/>
        <w:jc w:val="both"/>
      </w:pPr>
      <w:r w:rsidRPr="008863EF">
        <w:rPr>
          <w:b/>
          <w:bCs/>
        </w:rPr>
        <w:t>w zakresie składania oferty na Zadanie nr 2</w:t>
      </w:r>
      <w:r w:rsidR="008863EF" w:rsidRPr="008863EF">
        <w:rPr>
          <w:b/>
          <w:bCs/>
        </w:rPr>
        <w:t xml:space="preserve"> -</w:t>
      </w:r>
      <w:r w:rsidR="008863EF">
        <w:t xml:space="preserve"> </w:t>
      </w:r>
      <w:r w:rsidR="008863EF" w:rsidRPr="008863EF">
        <w:rPr>
          <w:b/>
          <w:bCs/>
        </w:rPr>
        <w:t>Przebudowa chodnika w ciągu ulicy Ludwika Solskiego</w:t>
      </w:r>
      <w:r>
        <w:t>:</w:t>
      </w:r>
    </w:p>
    <w:p w14:paraId="78B367C1" w14:textId="77777777" w:rsidR="00F34B30" w:rsidRDefault="00F34B30" w:rsidP="00F34B30">
      <w:pPr>
        <w:pStyle w:val="Akapitzlist"/>
        <w:numPr>
          <w:ilvl w:val="3"/>
          <w:numId w:val="1"/>
        </w:numPr>
        <w:spacing w:after="0" w:line="240" w:lineRule="auto"/>
        <w:jc w:val="both"/>
      </w:pPr>
      <w:r>
        <w:t>wykonał w okresie ostatnich 5 lat przed upływem terminu składania ofert, a jeżeli okres prowadzenia działalności jest krótszy – w tym okresie co najmniej jedną robotę budowlaną (umowę), której przedmiotem była budowa, przebudowa, rozbudowa lub remont chodnika/ów wzdłuż drogi publicznej o wartości brutto nie mniejszej niż 200 000,00 zł, albo co najmniej dwie (2) roboty budowlane (umowy), których przedmiotem była budowa, przebudowa, lub remont chodnika/ów wzdłuż drogi publicznej o łącznej wartości brutto nie mniejszej niż 200 000,00 zł</w:t>
      </w:r>
    </w:p>
    <w:p w14:paraId="01EBE34F" w14:textId="29388549" w:rsidR="00212513" w:rsidRDefault="00F34B30" w:rsidP="00F34B30">
      <w:pPr>
        <w:pStyle w:val="Akapitzlist"/>
        <w:numPr>
          <w:ilvl w:val="3"/>
          <w:numId w:val="1"/>
        </w:numPr>
        <w:spacing w:after="0" w:line="240" w:lineRule="auto"/>
        <w:jc w:val="both"/>
      </w:pPr>
      <w:r>
        <w:t>skieruje do realizacji zamówienia osobę pełniącą funkcję kierownika robót posiadającą uprawnienia budowlane do kierowania robotami w specjalności drogowej lub odpowiadające im ważne uprawnienia budowlane, które zostały wydane na podstawie wcześniej obowiązujących przepisów oraz posiadającą doświadczenie zawodowe na stanowisku kierownika robót przy realizacji co najmniej dwóch (2) robót budowlanych polegających na budowie, przebudowie lub remoncie chodnika/ów wzdłuż drogi publicznej o łącznej wartości co najmniej 150 000,00 zł brutto</w:t>
      </w:r>
    </w:p>
    <w:p w14:paraId="785E07A6" w14:textId="5F2DF9A8" w:rsidR="00F34B30" w:rsidRDefault="00585964" w:rsidP="00F34B30">
      <w:pPr>
        <w:pStyle w:val="Akapitzlist"/>
        <w:numPr>
          <w:ilvl w:val="2"/>
          <w:numId w:val="1"/>
        </w:numPr>
        <w:spacing w:after="0" w:line="240" w:lineRule="auto"/>
        <w:jc w:val="both"/>
      </w:pPr>
      <w:r w:rsidRPr="008863EF">
        <w:rPr>
          <w:b/>
          <w:bCs/>
        </w:rPr>
        <w:t>w zakresie składania oferty na Zadanie nr 3</w:t>
      </w:r>
      <w:r w:rsidR="008863EF" w:rsidRPr="008863EF">
        <w:rPr>
          <w:b/>
          <w:bCs/>
        </w:rPr>
        <w:t xml:space="preserve"> - Pr</w:t>
      </w:r>
      <w:r w:rsidR="008863EF" w:rsidRPr="00DB00B7">
        <w:rPr>
          <w:b/>
          <w:bCs/>
        </w:rPr>
        <w:t>zebudowa chodnika w ciągu ul</w:t>
      </w:r>
      <w:r w:rsidR="008863EF">
        <w:rPr>
          <w:b/>
          <w:bCs/>
        </w:rPr>
        <w:t>icy</w:t>
      </w:r>
      <w:r w:rsidR="008863EF" w:rsidRPr="00DB00B7">
        <w:rPr>
          <w:b/>
          <w:bCs/>
        </w:rPr>
        <w:t xml:space="preserve"> S</w:t>
      </w:r>
      <w:r w:rsidR="008863EF">
        <w:rPr>
          <w:b/>
          <w:bCs/>
        </w:rPr>
        <w:t>tanisława</w:t>
      </w:r>
      <w:r w:rsidR="008863EF" w:rsidRPr="00DB00B7">
        <w:rPr>
          <w:b/>
          <w:bCs/>
        </w:rPr>
        <w:t xml:space="preserve"> Wyspiańskiego</w:t>
      </w:r>
    </w:p>
    <w:p w14:paraId="5A229A6F" w14:textId="77777777" w:rsidR="00585964" w:rsidRDefault="00585964" w:rsidP="00585964">
      <w:pPr>
        <w:pStyle w:val="Akapitzlist"/>
        <w:numPr>
          <w:ilvl w:val="3"/>
          <w:numId w:val="1"/>
        </w:numPr>
        <w:spacing w:after="0" w:line="240" w:lineRule="auto"/>
        <w:jc w:val="both"/>
      </w:pPr>
      <w:r>
        <w:t>wykonał w okresie ostatnich 5 lat przed upływem terminu składania ofert, a jeżeli okres prowadzenia działalności jest krótszy – w tym okresie co najmniej jedną robotę budowlaną (umowę), której przedmiotem była budowa, przebudowa, rozbudowa lub remont chodnika/ów wzdłuż drogi publicznej o wartości brutto nie mniejszej niż 200 000,00 zł, albo co najmniej dwie (2) roboty budowlane (umowy), których przedmiotem była budowa, przebudowa, lub remont chodnika/ów wzdłuż drogi publicznej o łącznej wartości brutto nie mniejszej niż 200 000,00 zł</w:t>
      </w:r>
    </w:p>
    <w:p w14:paraId="03D24D53" w14:textId="59FA3516" w:rsidR="00DB000D" w:rsidRDefault="00585964" w:rsidP="00FD79A5">
      <w:pPr>
        <w:pStyle w:val="Akapitzlist"/>
        <w:numPr>
          <w:ilvl w:val="3"/>
          <w:numId w:val="1"/>
        </w:numPr>
        <w:spacing w:after="0" w:line="240" w:lineRule="auto"/>
        <w:jc w:val="both"/>
      </w:pPr>
      <w:r>
        <w:t>skieruje do realizacji zamówienia osobę pełniącą funkcję kierownika robót posiadającą uprawnienia budowlane do kierowania robotami w specjalności drogowej lub odpowiadające im ważne uprawnienia budowlane, które zostały wydane na podstawie wcześniej obowiązujących przepisów oraz posiadającą doświadczenie zawodowe na stanowisku kierownika robót przy realizacji co najmniej dwóch (2) robót budowlanych polegających na budowie, przebudowie lub remoncie chodnika/ów wzdłuż drogi publicznej o łącznej wartości co najmniej 150 000,00 zł brutto</w:t>
      </w:r>
      <w:bookmarkStart w:id="27" w:name="_Hlk11669077"/>
      <w:bookmarkStart w:id="28" w:name="_Hlk8991585"/>
      <w:r w:rsidR="00FD79A5">
        <w:t>.</w:t>
      </w:r>
    </w:p>
    <w:p w14:paraId="3B45D353" w14:textId="77777777" w:rsidR="00DB000D" w:rsidRDefault="0061447D" w:rsidP="00DB000D">
      <w:pPr>
        <w:pStyle w:val="Akapitzlist"/>
        <w:numPr>
          <w:ilvl w:val="1"/>
          <w:numId w:val="1"/>
        </w:numPr>
        <w:spacing w:after="0" w:line="240" w:lineRule="auto"/>
        <w:jc w:val="both"/>
      </w:pPr>
      <w:bookmarkStart w:id="29" w:name="_Hlk514847785"/>
      <w:bookmarkEnd w:id="27"/>
      <w:bookmarkEnd w:id="26"/>
      <w:bookmarkEnd w:id="28"/>
      <w:r w:rsidRPr="0015392A">
        <w:t>Zamawiający wymaga, aby Wykonawca dysponował ww. kadrą techniczną przez cały okres realizacji przedmiotu zamówienia.</w:t>
      </w:r>
      <w:bookmarkEnd w:id="29"/>
    </w:p>
    <w:p w14:paraId="4B6968B5" w14:textId="77777777" w:rsidR="00DB000D" w:rsidRPr="00DB000D" w:rsidRDefault="003D4329" w:rsidP="00DB000D">
      <w:pPr>
        <w:pStyle w:val="Akapitzlist"/>
        <w:numPr>
          <w:ilvl w:val="1"/>
          <w:numId w:val="1"/>
        </w:numPr>
        <w:spacing w:after="0" w:line="240" w:lineRule="auto"/>
        <w:jc w:val="both"/>
      </w:pPr>
      <w:r w:rsidRPr="00DB000D">
        <w:rPr>
          <w:rFonts w:eastAsia="Times New Roman" w:cstheme="minorHAnsi"/>
        </w:rPr>
        <w:t xml:space="preserve">Przez </w:t>
      </w:r>
      <w:r w:rsidRPr="000F09F8">
        <w:t>uprawnienia</w:t>
      </w:r>
      <w:r w:rsidRPr="00DB000D">
        <w:rPr>
          <w:rFonts w:eastAsia="Times New Roman" w:cstheme="minorHAnsi"/>
        </w:rPr>
        <w:t xml:space="preserve"> budowlane Zamawiający rozumie uprawnienia wydane zgodnie z ustawą z dnia 7 lipca 1994 r. Prawo budowlane</w:t>
      </w:r>
      <w:r w:rsidRPr="002D6B5E">
        <w:t xml:space="preserve"> </w:t>
      </w:r>
      <w:r w:rsidRPr="00DB000D">
        <w:rPr>
          <w:rFonts w:eastAsia="Times New Roman" w:cstheme="minorHAnsi"/>
        </w:rPr>
        <w:t xml:space="preserve">lub odpowiadające im ważne uprawnienia wydane na podstawie wcześniej obowiązujących przepisów, lub odpowiadające im uprawnienia budowlane, które zostały wydane obywatelom państw Europejskiego Obszaru Gospodarczego oraz Konfederacji Szwajcarskiej, </w:t>
      </w:r>
      <w:r w:rsidRPr="00DB000D">
        <w:rPr>
          <w:rFonts w:eastAsia="Times New Roman" w:cstheme="minorHAnsi"/>
        </w:rPr>
        <w:lastRenderedPageBreak/>
        <w:t>z zastrzeżeniem art. 12a i innych przepisów ustawy Prawo Budowlane oraz ustawy z dnia 22 grudnia 2015 r. o zasadach uznawania kwalifikacji zawodowych nabytych w państwach członkowskich Unii Europejskiej (</w:t>
      </w:r>
      <w:proofErr w:type="spellStart"/>
      <w:r w:rsidRPr="00DB000D">
        <w:rPr>
          <w:rFonts w:eastAsia="Times New Roman" w:cstheme="minorHAnsi"/>
        </w:rPr>
        <w:t>t.j</w:t>
      </w:r>
      <w:proofErr w:type="spellEnd"/>
      <w:r w:rsidRPr="00DB000D">
        <w:rPr>
          <w:rFonts w:eastAsia="Times New Roman" w:cstheme="minorHAnsi"/>
        </w:rPr>
        <w:t>. Dz. U. z 2020 r. poz. 220).</w:t>
      </w:r>
    </w:p>
    <w:p w14:paraId="7D44634B" w14:textId="77777777" w:rsidR="00DB000D" w:rsidRDefault="003D4329" w:rsidP="00DB000D">
      <w:pPr>
        <w:pStyle w:val="Akapitzlist"/>
        <w:numPr>
          <w:ilvl w:val="1"/>
          <w:numId w:val="1"/>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2C961CFA" w14:textId="77777777" w:rsidR="00DB000D" w:rsidRDefault="003D4329" w:rsidP="00DB000D">
      <w:pPr>
        <w:pStyle w:val="Akapitzlist"/>
        <w:numPr>
          <w:ilvl w:val="1"/>
          <w:numId w:val="1"/>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24567BBA" w14:textId="77777777" w:rsidR="00DB000D" w:rsidRDefault="003D4329" w:rsidP="00DB000D">
      <w:pPr>
        <w:pStyle w:val="Akapitzlist"/>
        <w:numPr>
          <w:ilvl w:val="1"/>
          <w:numId w:val="1"/>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62D9B44F" w14:textId="77777777" w:rsidR="00DB000D" w:rsidRDefault="003D4329" w:rsidP="00DB000D">
      <w:pPr>
        <w:pStyle w:val="Akapitzlist"/>
        <w:numPr>
          <w:ilvl w:val="1"/>
          <w:numId w:val="1"/>
        </w:numPr>
        <w:spacing w:after="0" w:line="240" w:lineRule="auto"/>
        <w:jc w:val="both"/>
      </w:pPr>
      <w:r>
        <w:t xml:space="preserve">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w:t>
      </w:r>
      <w:r w:rsidRPr="000245A3">
        <w:t>z dnia 22 grudnia 2015 r. o zasadach uznawania kwalifikacji zawodowych nabytych w państwach członkowskich Unii Europejskiej (</w:t>
      </w:r>
      <w:proofErr w:type="spellStart"/>
      <w:r w:rsidRPr="000245A3">
        <w:t>t</w:t>
      </w:r>
      <w:r>
        <w:t>.j</w:t>
      </w:r>
      <w:proofErr w:type="spellEnd"/>
      <w:r>
        <w:t>.</w:t>
      </w:r>
      <w:r w:rsidRPr="000245A3">
        <w:t xml:space="preserve"> Dz. U z 2020 r. poz. 220).</w:t>
      </w:r>
    </w:p>
    <w:p w14:paraId="0C4EDEC0" w14:textId="65D62F0B" w:rsidR="00F63456" w:rsidRPr="003D4329" w:rsidRDefault="002D6B5E" w:rsidP="00DB000D">
      <w:pPr>
        <w:pStyle w:val="Akapitzlist"/>
        <w:numPr>
          <w:ilvl w:val="1"/>
          <w:numId w:val="1"/>
        </w:numPr>
        <w:spacing w:after="0" w:line="240" w:lineRule="auto"/>
        <w:jc w:val="both"/>
      </w:pPr>
      <w:r w:rsidRPr="002D6B5E">
        <w:t xml:space="preserve">Wykonawcy z innych państw członkowskich winni dysponować osobami posiadającymi kwalifikacje do pełnienia wyżej wymienionych samodzielnych funkcji w budownictwie zgodnie z </w:t>
      </w:r>
      <w:r w:rsidRPr="00180B3F">
        <w:t>art. 12a ustawy z dnia 7 lipca 1994 r. Prawo budowlane</w:t>
      </w:r>
      <w:r w:rsidRPr="002D6B5E">
        <w:t>. Zamawiający respektuje przy żądaniu dokumentów potwierdzających spełnianie warunków udziału w postępowaniu zasadę wzajemnego uznawania dyplomów, świadectw i innych dokumentów potwierdzających posiadanie uprawnień lub kwalifikacji, zgodnie z polskim prawem. 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w:t>
      </w:r>
      <w:r w:rsidR="003D4329">
        <w:t xml:space="preserve"> </w:t>
      </w:r>
      <w:r w:rsidRPr="002D6B5E">
        <w:t>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w:t>
      </w:r>
      <w:r w:rsidR="001C5593">
        <w:t>20</w:t>
      </w:r>
      <w:r w:rsidRPr="002D6B5E">
        <w:t xml:space="preserve"> r. poz. </w:t>
      </w:r>
      <w:r w:rsidR="004B743C">
        <w:t>2</w:t>
      </w:r>
      <w:r w:rsidR="001C5593">
        <w:t>20</w:t>
      </w:r>
      <w:r w:rsidRPr="002D6B5E">
        <w:t>).</w:t>
      </w:r>
    </w:p>
    <w:p w14:paraId="064871ED" w14:textId="77777777" w:rsidR="00D9151E" w:rsidRDefault="00D9151E" w:rsidP="001C5593">
      <w:pPr>
        <w:pStyle w:val="Akapitzlist"/>
        <w:spacing w:after="0" w:line="240" w:lineRule="auto"/>
        <w:ind w:left="792"/>
        <w:jc w:val="both"/>
      </w:pPr>
    </w:p>
    <w:p w14:paraId="259B9501" w14:textId="77777777" w:rsidR="000149A2" w:rsidRPr="000149A2" w:rsidRDefault="000149A2" w:rsidP="00AE17C3">
      <w:pPr>
        <w:pStyle w:val="Akapitzlist"/>
        <w:numPr>
          <w:ilvl w:val="0"/>
          <w:numId w:val="37"/>
        </w:numPr>
        <w:spacing w:after="0" w:line="240" w:lineRule="auto"/>
        <w:jc w:val="both"/>
        <w:rPr>
          <w:b/>
        </w:rPr>
      </w:pPr>
      <w:r w:rsidRPr="000149A2">
        <w:rPr>
          <w:b/>
        </w:rPr>
        <w:t>Przesłanki wykluczenia Wykonawców:</w:t>
      </w:r>
    </w:p>
    <w:p w14:paraId="5CB01450" w14:textId="2795F1C3" w:rsidR="000149A2" w:rsidRDefault="000149A2" w:rsidP="00AE17C3">
      <w:pPr>
        <w:pStyle w:val="Akapitzlist"/>
        <w:numPr>
          <w:ilvl w:val="1"/>
          <w:numId w:val="37"/>
        </w:numPr>
        <w:spacing w:after="0" w:line="240" w:lineRule="auto"/>
        <w:jc w:val="both"/>
      </w:pPr>
      <w:r>
        <w:t xml:space="preserve">Z postępowania o udzielenie zamówienia wyklucza się Wykonawcę, w stosunku do którego zachodzi którakolwiek z okoliczności, o których mowa w art. 24 ust. 1 pkt 12-23 </w:t>
      </w:r>
      <w:r w:rsidR="007A7E49">
        <w:t>Ustawy</w:t>
      </w:r>
      <w:r>
        <w:t>.</w:t>
      </w:r>
    </w:p>
    <w:p w14:paraId="6A082FCE" w14:textId="75D0765C" w:rsidR="00D13244" w:rsidRPr="00F46336" w:rsidRDefault="00FC7D4E" w:rsidP="00AE17C3">
      <w:pPr>
        <w:pStyle w:val="Akapitzlist"/>
        <w:numPr>
          <w:ilvl w:val="1"/>
          <w:numId w:val="37"/>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 w art. 24 ust. </w:t>
      </w:r>
      <w:r w:rsidR="00595D8F">
        <w:t>5</w:t>
      </w:r>
      <w:r w:rsidR="00595D8F" w:rsidRPr="00595D8F">
        <w:t xml:space="preserve"> pkt</w:t>
      </w:r>
      <w:r w:rsidR="00595D8F">
        <w:t xml:space="preserve"> 1</w:t>
      </w:r>
      <w:r w:rsidR="00372E43">
        <w:t xml:space="preserve"> Ustawy</w:t>
      </w:r>
      <w:r w:rsidR="00595D8F">
        <w:t>, tj.</w:t>
      </w:r>
      <w:r w:rsidR="00834DC2">
        <w:t xml:space="preserve"> </w:t>
      </w:r>
      <w:r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14A2A" w:rsidRPr="00E14A2A">
        <w:t>t.j</w:t>
      </w:r>
      <w:proofErr w:type="spellEnd"/>
      <w:r w:rsidR="00E14A2A" w:rsidRPr="00E14A2A">
        <w:t>. Dz. U. z 2020 r. poz. 814</w:t>
      </w:r>
      <w:r w:rsidRPr="00FC7D4E">
        <w:t xml:space="preserve">) lub którego upadłość ogłoszono, z wyjątkiem Wykonawcy, który po ogłoszeniu upadłości zawarł układ zatwierdzony prawomocnym postanowieniem sądu, jeżeli układ nie przewiduje </w:t>
      </w:r>
      <w:r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Pr="00F46336">
        <w:t xml:space="preserve"> r. poz. </w:t>
      </w:r>
      <w:r w:rsidR="00540945">
        <w:t>498</w:t>
      </w:r>
      <w:r w:rsidR="00210EFF">
        <w:t>, z późn. zm.</w:t>
      </w:r>
      <w:r w:rsidR="008E4107">
        <w:t>).</w:t>
      </w:r>
    </w:p>
    <w:p w14:paraId="1EA685F3" w14:textId="25DF5B87" w:rsidR="006D2FA0" w:rsidRDefault="000149A2" w:rsidP="006D2FA0">
      <w:pPr>
        <w:pStyle w:val="Akapitzlist"/>
        <w:numPr>
          <w:ilvl w:val="1"/>
          <w:numId w:val="37"/>
        </w:numPr>
        <w:spacing w:after="0" w:line="240" w:lineRule="auto"/>
        <w:jc w:val="both"/>
      </w:pPr>
      <w:r w:rsidRPr="00F46336">
        <w:t>Wykluczenie Wykonawcy następuje zgodnie</w:t>
      </w:r>
      <w:r>
        <w:t xml:space="preserve"> z art. 24 ust. 7 </w:t>
      </w:r>
      <w:r w:rsidR="00372E43">
        <w:t>Ustawy</w:t>
      </w:r>
      <w:r>
        <w:t>.</w:t>
      </w:r>
    </w:p>
    <w:p w14:paraId="56249EBD" w14:textId="181E5F4F" w:rsidR="000149A2" w:rsidRDefault="000149A2" w:rsidP="00AE17C3">
      <w:pPr>
        <w:pStyle w:val="Akapitzlist"/>
        <w:numPr>
          <w:ilvl w:val="1"/>
          <w:numId w:val="37"/>
        </w:numPr>
        <w:spacing w:after="0" w:line="240" w:lineRule="auto"/>
        <w:jc w:val="both"/>
      </w:pPr>
      <w:r>
        <w:t xml:space="preserve">Wykonawca, który podlega wykluczeniu na podstawie art. 24 ust. 1 pkt 13 i 14 oraz 16-20 </w:t>
      </w:r>
      <w:r w:rsidR="00372E43">
        <w:t>Ustawy</w:t>
      </w:r>
      <w:r w:rsidR="00210EFF">
        <w:t>,</w:t>
      </w:r>
      <w:r w:rsidR="00701B59" w:rsidRPr="00701B59">
        <w:t xml:space="preserve"> </w:t>
      </w:r>
      <w:r w:rsidR="00210EFF">
        <w:t>l</w:t>
      </w:r>
      <w:r w:rsidR="00701B59">
        <w:t xml:space="preserve">ub </w:t>
      </w:r>
      <w:r w:rsidR="00210EFF">
        <w:t xml:space="preserve">na podstawie art. 24 </w:t>
      </w:r>
      <w:r w:rsidR="00701B59">
        <w:t>ust. 5 pkt 1 Ustawy</w:t>
      </w:r>
      <w:r>
        <w:t>, może przedstawić dowody na to, że podjęte przez niego środki są wystarczające do wykazania jego rzetelności</w:t>
      </w:r>
      <w:r w:rsidR="00E20392">
        <w:t xml:space="preserve">,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w:t>
      </w:r>
      <w:r w:rsidR="00E20392">
        <w:lastRenderedPageBreak/>
        <w:t>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AE17C3">
      <w:pPr>
        <w:pStyle w:val="Akapitzlist"/>
        <w:numPr>
          <w:ilvl w:val="1"/>
          <w:numId w:val="37"/>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6DBA5576" w:rsidR="00B935B6" w:rsidRDefault="00B935B6" w:rsidP="00AE17C3">
      <w:pPr>
        <w:pStyle w:val="Akapitzlist"/>
        <w:numPr>
          <w:ilvl w:val="1"/>
          <w:numId w:val="37"/>
        </w:numPr>
        <w:spacing w:after="0" w:line="240" w:lineRule="auto"/>
        <w:jc w:val="both"/>
      </w:pPr>
      <w:r>
        <w:t>W przypad</w:t>
      </w:r>
      <w:r w:rsidR="009E0099">
        <w:t>kach, o których mowa w art. 24 ust. 1 pkt 19</w:t>
      </w:r>
      <w:r w:rsidR="00372E43">
        <w:t xml:space="preserve"> Us</w:t>
      </w:r>
      <w:r w:rsidR="000D0EC4">
        <w:t>ta</w:t>
      </w:r>
      <w:r w:rsidR="00372E43">
        <w:t>wy</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2112BF7B" w:rsidR="00E20392" w:rsidRDefault="00E20392" w:rsidP="00AE17C3">
      <w:pPr>
        <w:pStyle w:val="Akapitzlist"/>
        <w:numPr>
          <w:ilvl w:val="1"/>
          <w:numId w:val="37"/>
        </w:numPr>
        <w:spacing w:after="0" w:line="240" w:lineRule="auto"/>
        <w:jc w:val="both"/>
      </w:pPr>
      <w:r>
        <w:t>Zamawiający może wykluczyć Wykonawcę na każdym etapie postępowania o udzielenie zamówienia.</w:t>
      </w:r>
    </w:p>
    <w:p w14:paraId="67489BDC" w14:textId="77777777" w:rsidR="00CA1FA4" w:rsidRDefault="00CA1FA4" w:rsidP="00CA1FA4">
      <w:pPr>
        <w:pStyle w:val="Akapitzlist"/>
        <w:spacing w:after="0" w:line="240" w:lineRule="auto"/>
        <w:ind w:left="792"/>
        <w:jc w:val="both"/>
      </w:pPr>
    </w:p>
    <w:p w14:paraId="4D7D20E6" w14:textId="77777777" w:rsidR="00BE6F7F" w:rsidRPr="00C87E29" w:rsidRDefault="008E6753" w:rsidP="00AE17C3">
      <w:pPr>
        <w:pStyle w:val="Akapitzlist"/>
        <w:numPr>
          <w:ilvl w:val="0"/>
          <w:numId w:val="37"/>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464094B" w14:textId="4EFE14CA" w:rsidR="009C7018" w:rsidRDefault="004962CF" w:rsidP="00AE17C3">
      <w:pPr>
        <w:pStyle w:val="Akapitzlist"/>
        <w:numPr>
          <w:ilvl w:val="1"/>
          <w:numId w:val="37"/>
        </w:numPr>
        <w:spacing w:after="0" w:line="240" w:lineRule="auto"/>
        <w:jc w:val="both"/>
      </w:pPr>
      <w:r>
        <w:t xml:space="preserve">Do oferty sporządzonej w oparciu o Formularz </w:t>
      </w:r>
      <w:r w:rsidR="00372E43">
        <w:t>OFERTA</w:t>
      </w:r>
      <w:r>
        <w:t xml:space="preserve">, stanowiący Załącznik nr 1 do SIWZ należy dołączyć </w:t>
      </w:r>
      <w:r w:rsidR="009C7018">
        <w:t xml:space="preserve">w formie pisemnej </w:t>
      </w:r>
      <w:r>
        <w:t>aktualne na dzień składania ofert:</w:t>
      </w:r>
    </w:p>
    <w:p w14:paraId="1CC5781C" w14:textId="21F3916A" w:rsidR="009C7018" w:rsidRDefault="004962CF" w:rsidP="00924DCE">
      <w:pPr>
        <w:pStyle w:val="Akapitzlist"/>
        <w:numPr>
          <w:ilvl w:val="0"/>
          <w:numId w:val="30"/>
        </w:numPr>
        <w:spacing w:after="0" w:line="240" w:lineRule="auto"/>
        <w:jc w:val="both"/>
      </w:pPr>
      <w:r>
        <w:t xml:space="preserve">oświadczenie Wykonawcy składane na podstawie art. 25a ust. 1 </w:t>
      </w:r>
      <w:r w:rsidR="00372E43">
        <w:t xml:space="preserve">Ustawy </w:t>
      </w:r>
      <w:r>
        <w:t xml:space="preserve">w związku z art. 22 ust. 1 pkt 2 </w:t>
      </w:r>
      <w:r w:rsidR="00372E43">
        <w:t>Ustawy</w:t>
      </w:r>
      <w:r>
        <w:t xml:space="preserve"> dotyczące spełniania warunków udziału w postępowaniu, stanowiące Załącznik nr 2 do SIWZ,</w:t>
      </w:r>
    </w:p>
    <w:p w14:paraId="5F0ECB41" w14:textId="59620F58" w:rsidR="00907E11" w:rsidRDefault="00907E11" w:rsidP="00210EFF">
      <w:pPr>
        <w:pStyle w:val="Akapitzlist"/>
        <w:numPr>
          <w:ilvl w:val="0"/>
          <w:numId w:val="30"/>
        </w:numPr>
        <w:spacing w:after="0" w:line="240" w:lineRule="auto"/>
        <w:jc w:val="both"/>
      </w:pPr>
      <w:r>
        <w:t xml:space="preserve">oświadczenie Wykonawcy składane na podstawie art. 25a ust. 1 </w:t>
      </w:r>
      <w:r w:rsidR="00372E43">
        <w:t>Ustawy</w:t>
      </w:r>
      <w:r>
        <w:t xml:space="preserve"> w związku z art. 24 ust. 1 pkt 12-2</w:t>
      </w:r>
      <w:r w:rsidR="008E2BE1">
        <w:t>2</w:t>
      </w:r>
      <w:r>
        <w:t xml:space="preserve"> </w:t>
      </w:r>
      <w:r w:rsidR="00834DC2">
        <w:t>oraz art. 24 ust. 5 pkt 1</w:t>
      </w:r>
      <w:r w:rsidR="007E5E23">
        <w:t xml:space="preserve"> </w:t>
      </w:r>
      <w:r w:rsidR="00372E43">
        <w:t>Ustawy</w:t>
      </w:r>
      <w:r>
        <w:t xml:space="preserve"> dotyczące przesłanek wykluczenia z postępowania, st</w:t>
      </w:r>
      <w:r w:rsidR="009C7018">
        <w:t>anowiące Załącznik nr 3 do SI</w:t>
      </w:r>
      <w:r w:rsidR="00210EFF">
        <w:t>WZ.</w:t>
      </w:r>
    </w:p>
    <w:p w14:paraId="05E4D3CB" w14:textId="302563E6" w:rsidR="00210EFF" w:rsidRDefault="00210EFF" w:rsidP="00210EFF">
      <w:pPr>
        <w:pStyle w:val="Akapitzlist"/>
        <w:numPr>
          <w:ilvl w:val="1"/>
          <w:numId w:val="37"/>
        </w:numPr>
        <w:spacing w:after="0" w:line="240" w:lineRule="auto"/>
        <w:jc w:val="both"/>
      </w:pPr>
      <w:r>
        <w:t>Wykonawca w terminie do 3 dni od dnia zamieszczenia na stronie internetowej informacji, o której mowa w art. 86 ust. 5 ustawy Pzp, przekazuje Zamawiającemu za pośrednictwem operatora pocztowego w rozumieniu ustawy z dnia 23 listopada 2012 r. – Prawo pocztowe (</w:t>
      </w:r>
      <w:proofErr w:type="spellStart"/>
      <w:r>
        <w:t>t.j</w:t>
      </w:r>
      <w:proofErr w:type="spellEnd"/>
      <w:r>
        <w:t>. Dz. U. z 20</w:t>
      </w:r>
      <w:r w:rsidR="00AE1736">
        <w:t>20</w:t>
      </w:r>
      <w:r w:rsidR="006D2FA0">
        <w:t xml:space="preserve"> </w:t>
      </w:r>
      <w:r>
        <w:t xml:space="preserve">r. poz. </w:t>
      </w:r>
      <w:r w:rsidR="00AE1736">
        <w:t>1041</w:t>
      </w:r>
      <w:r>
        <w:t xml:space="preserve">),  osobiście, za pośrednictwem posłańca lub za pośrednictwem formularza </w:t>
      </w:r>
      <w:r w:rsidRPr="00B55D26">
        <w:rPr>
          <w:i/>
          <w:iCs/>
        </w:rPr>
        <w:t>Wyślij wiadomość</w:t>
      </w:r>
      <w:r>
        <w:t xml:space="preserve"> zamieszczonego na stronie </w:t>
      </w:r>
      <w:hyperlink r:id="rId13" w:history="1">
        <w:r w:rsidR="00B55D26" w:rsidRPr="009108A2">
          <w:rPr>
            <w:rStyle w:val="Hipercze"/>
          </w:rPr>
          <w:t>https://platformazakupowa.pl/pn/zimslupsk</w:t>
        </w:r>
      </w:hyperlink>
      <w:r w:rsidR="00B55D26">
        <w:t xml:space="preserve"> </w:t>
      </w:r>
      <w:r>
        <w:t xml:space="preserve">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Propozycję treści oświadczenia stanowi Załącznik nr 4 do SIWZ.</w:t>
      </w:r>
    </w:p>
    <w:p w14:paraId="559863DD" w14:textId="4BD84D30" w:rsidR="002D438D" w:rsidRDefault="002D438D" w:rsidP="00AE17C3">
      <w:pPr>
        <w:pStyle w:val="Akapitzlist"/>
        <w:numPr>
          <w:ilvl w:val="1"/>
          <w:numId w:val="37"/>
        </w:numPr>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DB000D">
        <w:t xml:space="preserve"> </w:t>
      </w:r>
      <w:r>
        <w:t>w oświadczeniach, o których mowa w pkt 9.1 SIWZ.</w:t>
      </w:r>
    </w:p>
    <w:p w14:paraId="523BFAAA" w14:textId="56089CA3" w:rsidR="00A860CA" w:rsidRDefault="002D438D" w:rsidP="00AE17C3">
      <w:pPr>
        <w:pStyle w:val="Akapitzlist"/>
        <w:numPr>
          <w:ilvl w:val="1"/>
          <w:numId w:val="37"/>
        </w:numPr>
        <w:spacing w:after="0" w:line="240" w:lineRule="auto"/>
        <w:jc w:val="both"/>
      </w:pPr>
      <w:r>
        <w:t xml:space="preserve">Wykonawca, który zamierza powierzyć wykonanie części zamówienia podwykonawcom, w celu wykazania braku istnienia </w:t>
      </w:r>
      <w:r w:rsidR="00164358">
        <w:t>wobec nich podstaw wykluczenia z udziału w postępowaniu zamieszcza informacje o podwykonawcach w oświadczeniach, o których mowa w pkt. 9.1 SIWZ.</w:t>
      </w:r>
    </w:p>
    <w:p w14:paraId="620C1C61" w14:textId="630AD361" w:rsidR="00DE31DE" w:rsidRDefault="00DE31DE" w:rsidP="00AE17C3">
      <w:pPr>
        <w:pStyle w:val="Akapitzlist"/>
        <w:numPr>
          <w:ilvl w:val="1"/>
          <w:numId w:val="37"/>
        </w:numPr>
        <w:spacing w:after="0" w:line="240" w:lineRule="auto"/>
        <w:jc w:val="both"/>
      </w:pPr>
      <w: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t>
      </w:r>
      <w:r w:rsidR="00984ED6">
        <w:t>W</w:t>
      </w:r>
      <w:r>
        <w:t>ykonawców wykazuje spełnianie warunków udziału w postępowaniu oraz brak podstaw wykluczenia.</w:t>
      </w:r>
    </w:p>
    <w:p w14:paraId="05A9A02A" w14:textId="16BDCAD8" w:rsidR="00FA42A2" w:rsidRDefault="00507B06" w:rsidP="00AE17C3">
      <w:pPr>
        <w:pStyle w:val="Akapitzlist"/>
        <w:numPr>
          <w:ilvl w:val="1"/>
          <w:numId w:val="37"/>
        </w:numPr>
        <w:spacing w:after="0" w:line="240" w:lineRule="auto"/>
        <w:jc w:val="both"/>
      </w:pPr>
      <w:r>
        <w:t xml:space="preserve">Wykonawca, którego oferta została najwyżej oceniona, na wezwanie Zamawiającego w wyznaczonym terminie nie krótszym niż 5 dni, składa aktualne na dzień złożenia oświadczeń lub dokumentów potwierdzających okoliczności, </w:t>
      </w:r>
      <w:r w:rsidR="00CA5B9C">
        <w:t xml:space="preserve">o których mowa w art. 25 ust. 1 </w:t>
      </w:r>
      <w:r w:rsidR="008E61DE">
        <w:t>Ustawy</w:t>
      </w:r>
      <w:r w:rsidR="00CA1FA4">
        <w:t>,</w:t>
      </w:r>
      <w:r w:rsidR="008E61DE">
        <w:t xml:space="preserve"> </w:t>
      </w:r>
      <w:r w:rsidR="00CA5B9C">
        <w:t>w</w:t>
      </w:r>
      <w:r w:rsidR="00FA42A2">
        <w:t xml:space="preserve"> zakresie</w:t>
      </w:r>
      <w:r w:rsidR="004376E3">
        <w:t>:</w:t>
      </w:r>
    </w:p>
    <w:p w14:paraId="57722673" w14:textId="77777777" w:rsidR="004376E3" w:rsidRDefault="004376E3" w:rsidP="008E61DE">
      <w:pPr>
        <w:pStyle w:val="Akapitzlist"/>
        <w:numPr>
          <w:ilvl w:val="0"/>
          <w:numId w:val="31"/>
        </w:numPr>
        <w:spacing w:after="0" w:line="240" w:lineRule="auto"/>
        <w:ind w:hanging="301"/>
        <w:jc w:val="both"/>
      </w:pPr>
      <w:r>
        <w:t>potwierdzenia spełniania warunków udziału w postępowaniu:</w:t>
      </w:r>
    </w:p>
    <w:p w14:paraId="5139F6A6" w14:textId="3DD8179B" w:rsidR="00FA42A2" w:rsidRDefault="00FA42A2" w:rsidP="008E61DE">
      <w:pPr>
        <w:pStyle w:val="Akapitzlist"/>
        <w:numPr>
          <w:ilvl w:val="1"/>
          <w:numId w:val="31"/>
        </w:numPr>
        <w:spacing w:after="0" w:line="240" w:lineRule="auto"/>
        <w:ind w:left="1418" w:hanging="284"/>
        <w:jc w:val="both"/>
      </w:pPr>
      <w: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00A55C1C">
        <w:t xml:space="preserve">wartości, </w:t>
      </w:r>
      <w:r>
        <w:t xml:space="preserve">daty, miejsca wykonania i podmiotów, na rzecz których roboty te zostały wykonane, z załączeniem dowodów określających </w:t>
      </w:r>
      <w:r w:rsidR="00CA5B9C">
        <w:t xml:space="preserve">czy </w:t>
      </w:r>
      <w:r w:rsidR="00A55C1C">
        <w:t xml:space="preserve">te </w:t>
      </w:r>
      <w:r w:rsidR="00CA5B9C">
        <w:t xml:space="preserve">roboty </w:t>
      </w:r>
      <w:r w:rsidR="00A55C1C">
        <w:t xml:space="preserve">budowlane </w:t>
      </w:r>
      <w:r w:rsidR="00CA5B9C">
        <w:t xml:space="preserve">zostały wykonane </w:t>
      </w:r>
      <w:r w:rsidR="00A55C1C">
        <w:t xml:space="preserve">należycie, w szczególności informacji o tym czy roboty zostały wykonane </w:t>
      </w:r>
      <w:r w:rsidR="00CA5B9C">
        <w:t>zgo</w:t>
      </w:r>
      <w:r w:rsidR="00B068D5">
        <w:t>d</w:t>
      </w:r>
      <w:r>
        <w:t xml:space="preserve">nie z przepisami prawa budowlanego i prawidłowo ukończone, przy czym dowodami, o których mowa, są </w:t>
      </w:r>
      <w:r>
        <w:lastRenderedPageBreak/>
        <w:t xml:space="preserve">referencje bądź inne dokumenty wystawione przez podmiot, na rzecz którego roboty budowlane były wykonywane, a jeżeli z uzasadnionej przyczyny o obiektywnym charakterze </w:t>
      </w:r>
      <w:r w:rsidR="00A55C1C">
        <w:t>W</w:t>
      </w:r>
      <w:r>
        <w:t>ykonawca nie jest w stanie uzyskać tych dokumentów - inne dokumenty,</w:t>
      </w:r>
      <w:r w:rsidR="00D80455">
        <w:t xml:space="preserve"> zgodnie z treścią załącznika nr </w:t>
      </w:r>
      <w:r w:rsidR="00332A21">
        <w:t>5 do SIWZ,</w:t>
      </w:r>
    </w:p>
    <w:p w14:paraId="37B81539" w14:textId="315C268D" w:rsidR="005C1D01" w:rsidRDefault="00F0246F" w:rsidP="008E61DE">
      <w:pPr>
        <w:pStyle w:val="Akapitzlist"/>
        <w:numPr>
          <w:ilvl w:val="1"/>
          <w:numId w:val="31"/>
        </w:numPr>
        <w:spacing w:after="0" w:line="240" w:lineRule="auto"/>
        <w:ind w:left="1418" w:hanging="284"/>
        <w:jc w:val="both"/>
      </w:pPr>
      <w:r>
        <w:t xml:space="preserve">wykaz osób, skierowanych przez </w:t>
      </w:r>
      <w:r w:rsidR="00A55C1C">
        <w:t>W</w:t>
      </w:r>
      <w: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r w:rsidR="00332A21">
        <w:t xml:space="preserve"> zgodnie z treścią załącznika nr 6 do SIWZ,</w:t>
      </w:r>
    </w:p>
    <w:p w14:paraId="2C12FA29" w14:textId="77777777" w:rsidR="00006F78" w:rsidRPr="00F46336" w:rsidRDefault="004376E3" w:rsidP="00924DCE">
      <w:pPr>
        <w:pStyle w:val="Akapitzlist"/>
        <w:numPr>
          <w:ilvl w:val="0"/>
          <w:numId w:val="31"/>
        </w:numPr>
        <w:spacing w:after="0" w:line="240" w:lineRule="auto"/>
        <w:jc w:val="both"/>
      </w:pPr>
      <w:r w:rsidRPr="00F46336">
        <w:t>potwierdzenia braku podstaw do wykluczenia Wykonawcy z udziału w postępowaniu:</w:t>
      </w:r>
    </w:p>
    <w:p w14:paraId="6F13B130" w14:textId="32673E42" w:rsidR="00B8150A" w:rsidRPr="00933C21" w:rsidRDefault="004376E3" w:rsidP="00332A21">
      <w:pPr>
        <w:pStyle w:val="Akapitzlist"/>
        <w:numPr>
          <w:ilvl w:val="1"/>
          <w:numId w:val="31"/>
        </w:numPr>
        <w:spacing w:after="0" w:line="240" w:lineRule="auto"/>
        <w:ind w:left="1418" w:hanging="284"/>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w:t>
      </w:r>
      <w:r w:rsidR="00332A21">
        <w:t>Ustawy</w:t>
      </w:r>
      <w:r>
        <w:t>.</w:t>
      </w:r>
    </w:p>
    <w:p w14:paraId="6181646A" w14:textId="77777777" w:rsidR="00287C14" w:rsidRDefault="008C7AB4" w:rsidP="00AE17C3">
      <w:pPr>
        <w:pStyle w:val="Akapitzlist"/>
        <w:numPr>
          <w:ilvl w:val="1"/>
          <w:numId w:val="37"/>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AE17C3">
      <w:pPr>
        <w:pStyle w:val="Akapitzlist"/>
        <w:numPr>
          <w:ilvl w:val="1"/>
          <w:numId w:val="37"/>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33CBC4E0" w:rsidR="006E50B0" w:rsidRDefault="00391B33" w:rsidP="00AE17C3">
      <w:pPr>
        <w:pStyle w:val="Akapitzlist"/>
        <w:numPr>
          <w:ilvl w:val="1"/>
          <w:numId w:val="37"/>
        </w:numPr>
        <w:spacing w:after="0" w:line="240" w:lineRule="auto"/>
        <w:jc w:val="both"/>
      </w:pPr>
      <w:r w:rsidRPr="00391B33">
        <w:t xml:space="preserve">Zgodnie z art. 24aa </w:t>
      </w:r>
      <w:r w:rsidR="00332A21">
        <w:t>Ustawy</w:t>
      </w:r>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65C197B9" w14:textId="77777777" w:rsidR="00C61889" w:rsidRDefault="00067A06" w:rsidP="00AE17C3">
      <w:pPr>
        <w:pStyle w:val="Akapitzlist"/>
        <w:numPr>
          <w:ilvl w:val="1"/>
          <w:numId w:val="37"/>
        </w:numPr>
        <w:tabs>
          <w:tab w:val="left" w:pos="851"/>
        </w:tabs>
        <w:spacing w:after="0" w:line="240" w:lineRule="auto"/>
        <w:jc w:val="both"/>
      </w:pPr>
      <w:r>
        <w:t>J</w:t>
      </w:r>
      <w:r w:rsidRPr="00067A06">
        <w:t>eżeli Wykonawca ma siedzibę lub miejsce zamieszkania poza terytorium Rzeczypospolitej Polskiej, zamiast dokumentu, o którym mowa</w:t>
      </w:r>
      <w:r w:rsidR="00090761">
        <w:t xml:space="preserve"> </w:t>
      </w:r>
      <w:r>
        <w:t xml:space="preserve">w pkt 9.6. </w:t>
      </w:r>
      <w:proofErr w:type="spellStart"/>
      <w:r>
        <w:t>ppkt</w:t>
      </w:r>
      <w:proofErr w:type="spellEnd"/>
      <w:r>
        <w:t xml:space="preserve"> 2</w:t>
      </w:r>
      <w:r w:rsidR="00090761">
        <w:t>a</w:t>
      </w:r>
      <w:r w:rsidR="002270E8">
        <w:t>)</w:t>
      </w:r>
      <w:r>
        <w:t xml:space="preserve"> SIWZ </w:t>
      </w:r>
      <w:r w:rsidRPr="00067A06">
        <w:t>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r>
        <w:t>.</w:t>
      </w:r>
    </w:p>
    <w:p w14:paraId="4EE68BB8" w14:textId="373FC1CB" w:rsidR="00067A06" w:rsidRDefault="00067A06" w:rsidP="00AE17C3">
      <w:pPr>
        <w:pStyle w:val="Akapitzlist"/>
        <w:numPr>
          <w:ilvl w:val="1"/>
          <w:numId w:val="37"/>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090761">
        <w:t>10.</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DC7D17">
        <w:t xml:space="preserve">Dokument powinien być </w:t>
      </w:r>
      <w:r w:rsidRPr="00DC7D17">
        <w:t>wystaw</w:t>
      </w:r>
      <w:r w:rsidR="00DC7D17">
        <w:t>iony</w:t>
      </w:r>
      <w:r w:rsidRPr="00DC7D17">
        <w:t xml:space="preserve"> nie wcześniej niż 6 miesięcy przed upływem terminu składania ofert</w:t>
      </w:r>
      <w:r w:rsidR="007F2AA2">
        <w:t>.</w:t>
      </w:r>
    </w:p>
    <w:p w14:paraId="7D8AE0D1" w14:textId="77777777" w:rsidR="00067A06" w:rsidRPr="00391B33" w:rsidRDefault="00067A06" w:rsidP="00AE17C3">
      <w:pPr>
        <w:pStyle w:val="Akapitzlist"/>
        <w:numPr>
          <w:ilvl w:val="1"/>
          <w:numId w:val="37"/>
        </w:numPr>
        <w:tabs>
          <w:tab w:val="left" w:pos="851"/>
        </w:tabs>
        <w:spacing w:after="0" w:line="240" w:lineRule="auto"/>
        <w:jc w:val="both"/>
      </w:pPr>
      <w:r w:rsidRPr="00067A06">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t>.</w:t>
      </w:r>
    </w:p>
    <w:p w14:paraId="4496D234" w14:textId="23FA6908" w:rsidR="00B33614" w:rsidRDefault="008C7AB4" w:rsidP="00AE17C3">
      <w:pPr>
        <w:pStyle w:val="Akapitzlist"/>
        <w:numPr>
          <w:ilvl w:val="0"/>
          <w:numId w:val="37"/>
        </w:numPr>
        <w:spacing w:after="0" w:line="240" w:lineRule="auto"/>
        <w:jc w:val="both"/>
        <w:rPr>
          <w:b/>
        </w:rPr>
      </w:pPr>
      <w:r>
        <w:rPr>
          <w:b/>
        </w:rPr>
        <w:t xml:space="preserve">Informacja dla Wykonawców polegających na zasobach innych podmiotów, na zasadach określonych w art. 22a </w:t>
      </w:r>
      <w:r w:rsidR="00332A21">
        <w:rPr>
          <w:b/>
        </w:rPr>
        <w:t>Ustawy</w:t>
      </w:r>
      <w:r>
        <w:rPr>
          <w:b/>
        </w:rPr>
        <w:t xml:space="preserve"> oraz zamierzających powierzyć wykonanie części zamówienia podwykonawcom:</w:t>
      </w:r>
    </w:p>
    <w:p w14:paraId="690B007C" w14:textId="589C1B0A" w:rsidR="008C7AB4" w:rsidRDefault="00D63039" w:rsidP="00AE17C3">
      <w:pPr>
        <w:pStyle w:val="Akapitzlist"/>
        <w:numPr>
          <w:ilvl w:val="1"/>
          <w:numId w:val="37"/>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77777777" w:rsidR="00D63039" w:rsidRPr="00C34131" w:rsidRDefault="00D63039" w:rsidP="00AE17C3">
      <w:pPr>
        <w:pStyle w:val="Akapitzlist"/>
        <w:numPr>
          <w:ilvl w:val="1"/>
          <w:numId w:val="37"/>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niezbędnymi zasobami tych podmiotów, w szczególności przedstawiając zobowiązanie tych podmiotów do oddania mu do dyspozycji</w:t>
      </w:r>
      <w:r w:rsidR="007E511A" w:rsidRPr="00C34131">
        <w:t xml:space="preserve"> niezbędnych zasobów na potrzeby realizacji zamówienia</w:t>
      </w:r>
      <w:r w:rsidR="00DE31DE" w:rsidRPr="00C34131">
        <w:t xml:space="preserve"> – Załącznik nr 7 do SIWZ.</w:t>
      </w:r>
    </w:p>
    <w:p w14:paraId="3D5F14C9" w14:textId="77777777" w:rsidR="007E511A" w:rsidRPr="00C34131" w:rsidRDefault="007E511A" w:rsidP="00AE17C3">
      <w:pPr>
        <w:pStyle w:val="Akapitzlist"/>
        <w:numPr>
          <w:ilvl w:val="1"/>
          <w:numId w:val="37"/>
        </w:numPr>
        <w:tabs>
          <w:tab w:val="left" w:pos="851"/>
        </w:tabs>
        <w:spacing w:after="0" w:line="240" w:lineRule="auto"/>
        <w:jc w:val="both"/>
      </w:pPr>
      <w:r w:rsidRPr="00C34131">
        <w:lastRenderedPageBreak/>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A97BAC">
        <w:t xml:space="preserve"> Ustawy</w:t>
      </w:r>
      <w:r w:rsidR="003B2086" w:rsidRPr="00C34131">
        <w:t>.</w:t>
      </w:r>
    </w:p>
    <w:p w14:paraId="03AD3D50" w14:textId="77777777" w:rsidR="00553352" w:rsidRPr="00F46336" w:rsidRDefault="003B2086" w:rsidP="00AE17C3">
      <w:pPr>
        <w:pStyle w:val="Akapitzlist"/>
        <w:numPr>
          <w:ilvl w:val="1"/>
          <w:numId w:val="37"/>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budowlane lub usługi, do realizacji których te zdolności są </w:t>
      </w:r>
      <w:r w:rsidR="004B49D3" w:rsidRPr="00F46336">
        <w:t>wymagane.</w:t>
      </w:r>
    </w:p>
    <w:p w14:paraId="2815D4D2" w14:textId="184FCE70" w:rsidR="0043130B" w:rsidRPr="00F46336" w:rsidRDefault="0043130B" w:rsidP="00AE17C3">
      <w:pPr>
        <w:pStyle w:val="Akapitzlist"/>
        <w:numPr>
          <w:ilvl w:val="1"/>
          <w:numId w:val="37"/>
        </w:numPr>
        <w:tabs>
          <w:tab w:val="left" w:pos="851"/>
        </w:tabs>
        <w:spacing w:after="0" w:line="240" w:lineRule="auto"/>
        <w:jc w:val="both"/>
      </w:pPr>
      <w:r w:rsidRPr="00F46336">
        <w:t>Zamawiający żąda od Wykonawcy, który polega na zdolnościach lub sytuacji innych podmiotów na zasadach określonych w art. 22a Ustawy, przedstawienia w odniesieniu do tych podmiotów dokumentów wymienionych w pkt 9.6</w:t>
      </w:r>
      <w:r w:rsidR="00332A21">
        <w:t>.</w:t>
      </w:r>
      <w:r w:rsidRPr="00F46336">
        <w:t xml:space="preserve"> </w:t>
      </w:r>
      <w:proofErr w:type="spellStart"/>
      <w:r w:rsidRPr="00F46336">
        <w:t>ppkt</w:t>
      </w:r>
      <w:proofErr w:type="spellEnd"/>
      <w:r w:rsidRPr="00F46336">
        <w:t xml:space="preserve"> 2a</w:t>
      </w:r>
      <w:r w:rsidR="002270E8">
        <w:t>)</w:t>
      </w:r>
      <w:r w:rsidR="00332A21">
        <w:t xml:space="preserve"> SIWZ</w:t>
      </w:r>
      <w:r w:rsidRPr="00F46336">
        <w:t>.</w:t>
      </w:r>
    </w:p>
    <w:p w14:paraId="68923CF3" w14:textId="77C6453E" w:rsidR="00F22B7B" w:rsidRDefault="00F22B7B" w:rsidP="00AE17C3">
      <w:pPr>
        <w:pStyle w:val="Akapitzlist"/>
        <w:numPr>
          <w:ilvl w:val="1"/>
          <w:numId w:val="37"/>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w:t>
      </w:r>
      <w:r w:rsidR="00332A21">
        <w:t>.</w:t>
      </w:r>
      <w:r w:rsidRPr="00F46336">
        <w:t xml:space="preserve"> SIWZ nie potwierdzają</w:t>
      </w:r>
      <w:r>
        <w:t xml:space="preserve"> spełni</w:t>
      </w:r>
      <w:r w:rsidR="00800422">
        <w:t>a</w:t>
      </w:r>
      <w:r>
        <w:t>nia przez wykonawcę warunków udziału w postępowaniu lub zachodzą wobec tych podmiotów podstawy wykluczenia, Zamawiający żąda, aby wykonawca w terminie określonym przez Zamawiającego:</w:t>
      </w:r>
    </w:p>
    <w:p w14:paraId="4D392D1D" w14:textId="77777777" w:rsidR="00F22B7B" w:rsidRDefault="00F22B7B" w:rsidP="00924DCE">
      <w:pPr>
        <w:pStyle w:val="Akapitzlist"/>
        <w:numPr>
          <w:ilvl w:val="0"/>
          <w:numId w:val="32"/>
        </w:numPr>
        <w:spacing w:after="0" w:line="240" w:lineRule="auto"/>
        <w:jc w:val="both"/>
      </w:pPr>
      <w:r>
        <w:t>zastąpił ten podmiot innym podmiotem lub podmiotami lub</w:t>
      </w:r>
    </w:p>
    <w:p w14:paraId="279F2C46" w14:textId="0C5B49F9" w:rsidR="00822B53" w:rsidRDefault="00F22B7B" w:rsidP="00CA1FA4">
      <w:pPr>
        <w:pStyle w:val="Akapitzlist"/>
        <w:numPr>
          <w:ilvl w:val="0"/>
          <w:numId w:val="32"/>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332A21">
        <w:t>.</w:t>
      </w:r>
      <w:r>
        <w:t xml:space="preserve"> SIWZ.</w:t>
      </w:r>
    </w:p>
    <w:p w14:paraId="695C6E1D" w14:textId="77777777" w:rsidR="0043130B" w:rsidRDefault="0043130B" w:rsidP="00AE17C3">
      <w:pPr>
        <w:pStyle w:val="Akapitzlist"/>
        <w:numPr>
          <w:ilvl w:val="1"/>
          <w:numId w:val="37"/>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AE17C3">
      <w:pPr>
        <w:pStyle w:val="Akapitzlist"/>
        <w:numPr>
          <w:ilvl w:val="0"/>
          <w:numId w:val="39"/>
        </w:numPr>
        <w:spacing w:after="0" w:line="240" w:lineRule="auto"/>
        <w:jc w:val="both"/>
      </w:pPr>
      <w:r>
        <w:t>zakres dostępnych Wykonawcy zasobów innego podmiotu,</w:t>
      </w:r>
    </w:p>
    <w:p w14:paraId="094C1CFF" w14:textId="77777777" w:rsidR="0043130B" w:rsidRDefault="0043130B" w:rsidP="00AE17C3">
      <w:pPr>
        <w:pStyle w:val="Akapitzlist"/>
        <w:numPr>
          <w:ilvl w:val="0"/>
          <w:numId w:val="39"/>
        </w:numPr>
        <w:spacing w:after="0" w:line="240" w:lineRule="auto"/>
        <w:jc w:val="both"/>
      </w:pPr>
      <w:r>
        <w:t>sposób wykorzystania zasobów innego podmiotu, przez Wykonawcę, przy wykonywaniu zamówienia publicznego,</w:t>
      </w:r>
    </w:p>
    <w:p w14:paraId="48010D92" w14:textId="77777777" w:rsidR="0043130B" w:rsidRDefault="0043130B" w:rsidP="00AE17C3">
      <w:pPr>
        <w:pStyle w:val="Akapitzlist"/>
        <w:numPr>
          <w:ilvl w:val="0"/>
          <w:numId w:val="39"/>
        </w:numPr>
        <w:spacing w:after="0" w:line="240" w:lineRule="auto"/>
        <w:jc w:val="both"/>
      </w:pPr>
      <w:r>
        <w:t>zakres i okres udziału innego podmiotu przy wykonywaniu zamówienia publicznego,</w:t>
      </w:r>
    </w:p>
    <w:p w14:paraId="6B7276F3" w14:textId="25317F0B" w:rsidR="0043130B" w:rsidRDefault="0043130B" w:rsidP="00AE17C3">
      <w:pPr>
        <w:pStyle w:val="Akapitzlist"/>
        <w:numPr>
          <w:ilvl w:val="0"/>
          <w:numId w:val="39"/>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r w:rsidR="00332A21">
        <w:t>.</w:t>
      </w:r>
    </w:p>
    <w:p w14:paraId="214A2B1C" w14:textId="76E39B90" w:rsidR="005E35AD" w:rsidRDefault="00524591" w:rsidP="00AE17C3">
      <w:pPr>
        <w:pStyle w:val="Akapitzlist"/>
        <w:numPr>
          <w:ilvl w:val="1"/>
          <w:numId w:val="37"/>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r w:rsidR="00332A21">
        <w:t>.</w:t>
      </w:r>
      <w:r>
        <w:t xml:space="preserve"> SIWZ.</w:t>
      </w:r>
    </w:p>
    <w:p w14:paraId="78605CE8" w14:textId="77777777" w:rsidR="006D2FA0" w:rsidRPr="00D63039" w:rsidRDefault="006D2FA0" w:rsidP="00540B08">
      <w:pPr>
        <w:pStyle w:val="Akapitzlist"/>
        <w:spacing w:after="0" w:line="240" w:lineRule="auto"/>
        <w:ind w:left="792"/>
        <w:jc w:val="both"/>
      </w:pPr>
    </w:p>
    <w:p w14:paraId="6F9FFF2D" w14:textId="3D752F84" w:rsidR="007617A3" w:rsidRDefault="007617A3" w:rsidP="00AE17C3">
      <w:pPr>
        <w:pStyle w:val="Akapitzlist"/>
        <w:numPr>
          <w:ilvl w:val="0"/>
          <w:numId w:val="37"/>
        </w:numPr>
        <w:spacing w:after="0" w:line="240" w:lineRule="auto"/>
        <w:jc w:val="both"/>
        <w:rPr>
          <w:b/>
        </w:rPr>
      </w:pPr>
      <w:r>
        <w:rPr>
          <w:b/>
        </w:rPr>
        <w:t xml:space="preserve">Informacja </w:t>
      </w:r>
      <w:r w:rsidR="00C02C65">
        <w:rPr>
          <w:b/>
        </w:rPr>
        <w:t>dla wykonawców wspólnie ubiegających się o udzielenie zamówieni</w:t>
      </w:r>
      <w:r w:rsidR="00C02C65" w:rsidRPr="004A57E0">
        <w:rPr>
          <w:b/>
        </w:rPr>
        <w:t>a:</w:t>
      </w:r>
    </w:p>
    <w:p w14:paraId="680D5868" w14:textId="20C34595" w:rsidR="00C02C65" w:rsidRPr="00C02C65" w:rsidRDefault="00C02C65" w:rsidP="00AE17C3">
      <w:pPr>
        <w:pStyle w:val="Akapitzlist"/>
        <w:numPr>
          <w:ilvl w:val="1"/>
          <w:numId w:val="37"/>
        </w:numPr>
        <w:tabs>
          <w:tab w:val="left" w:pos="851"/>
        </w:tabs>
        <w:spacing w:after="0" w:line="240" w:lineRule="auto"/>
        <w:jc w:val="both"/>
        <w:rPr>
          <w:b/>
        </w:rPr>
      </w:pPr>
      <w:r>
        <w:t xml:space="preserve">W przypadku wykonawców wspólnie ubiegających się o udzielenie zamówienia, zgodnie z art. 23 ust. 2 </w:t>
      </w:r>
      <w:r w:rsidR="00332A21">
        <w:t>Ustawy</w:t>
      </w:r>
      <w:r>
        <w:t xml:space="preserve">, </w:t>
      </w:r>
      <w:r w:rsidR="00332A21">
        <w:t>W</w:t>
      </w:r>
      <w:r>
        <w:t>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5115FB" w:rsidR="00206DCF" w:rsidRDefault="00206DCF" w:rsidP="00AE17C3">
      <w:pPr>
        <w:pStyle w:val="Akapitzlist"/>
        <w:numPr>
          <w:ilvl w:val="1"/>
          <w:numId w:val="37"/>
        </w:numPr>
        <w:tabs>
          <w:tab w:val="left" w:pos="851"/>
        </w:tabs>
        <w:spacing w:after="0" w:line="240" w:lineRule="auto"/>
        <w:jc w:val="both"/>
      </w:pPr>
      <w:r w:rsidRPr="00206DCF">
        <w:t xml:space="preserve">W przypadku wspólnego ubiegania się o zamówienie przez wykonawców, </w:t>
      </w:r>
      <w:r>
        <w:t xml:space="preserve">oświadczenia sporządzone odpowiednio według Załącznika nr 2 i </w:t>
      </w:r>
      <w:r w:rsidR="00332A21">
        <w:t>n</w:t>
      </w:r>
      <w:r>
        <w:t xml:space="preserve">r 3 do SIWZ składa każdy z </w:t>
      </w:r>
      <w:r w:rsidR="00332A21">
        <w:t>W</w:t>
      </w:r>
      <w:r>
        <w:t>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07C52883" w:rsidR="00206DCF" w:rsidRDefault="00206DCF" w:rsidP="00AE17C3">
      <w:pPr>
        <w:pStyle w:val="Akapitzlist"/>
        <w:numPr>
          <w:ilvl w:val="1"/>
          <w:numId w:val="37"/>
        </w:numPr>
        <w:tabs>
          <w:tab w:val="left" w:pos="851"/>
        </w:tabs>
        <w:spacing w:after="0" w:line="240" w:lineRule="auto"/>
        <w:jc w:val="both"/>
      </w:pPr>
      <w:r>
        <w:t xml:space="preserve">W przypadku wspólnego ubiegania się o udzielenie zamówienia przez </w:t>
      </w:r>
      <w:r w:rsidR="00332A21">
        <w:t>W</w:t>
      </w:r>
      <w:r>
        <w:t>ykonawców oświadczenie o przynależności lub braku przynależności do tej samej grupy kapitałowej, o którym mowa w pkt 9.2</w:t>
      </w:r>
      <w:r w:rsidR="00332A21">
        <w:t>.</w:t>
      </w:r>
      <w:r>
        <w:t xml:space="preserve"> SIWZ składa każdy z </w:t>
      </w:r>
      <w:r w:rsidR="00332A21">
        <w:t>W</w:t>
      </w:r>
      <w:r>
        <w:t>ykonawców.</w:t>
      </w:r>
    </w:p>
    <w:p w14:paraId="00CEBD30" w14:textId="383DA7CA" w:rsidR="00822B53" w:rsidRDefault="00822B53" w:rsidP="00822B53">
      <w:pPr>
        <w:pStyle w:val="Akapitzlist"/>
        <w:numPr>
          <w:ilvl w:val="1"/>
          <w:numId w:val="37"/>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AE17C3">
      <w:pPr>
        <w:pStyle w:val="Akapitzlist"/>
        <w:numPr>
          <w:ilvl w:val="0"/>
          <w:numId w:val="37"/>
        </w:numPr>
        <w:spacing w:after="0" w:line="240" w:lineRule="auto"/>
        <w:jc w:val="both"/>
        <w:rPr>
          <w:b/>
        </w:rPr>
      </w:pPr>
      <w:r>
        <w:rPr>
          <w:b/>
        </w:rPr>
        <w:t>Podwykonawstwo</w:t>
      </w:r>
      <w:r w:rsidR="000C46A8" w:rsidRPr="000C46A8">
        <w:rPr>
          <w:b/>
        </w:rPr>
        <w:t>:</w:t>
      </w:r>
    </w:p>
    <w:p w14:paraId="5F27CF14" w14:textId="2B76F1FF" w:rsidR="00D05647" w:rsidRDefault="00BB4B3B" w:rsidP="00AE17C3">
      <w:pPr>
        <w:pStyle w:val="Akapitzlist"/>
        <w:numPr>
          <w:ilvl w:val="1"/>
          <w:numId w:val="37"/>
        </w:numPr>
        <w:tabs>
          <w:tab w:val="left" w:pos="851"/>
        </w:tabs>
        <w:spacing w:after="0" w:line="240" w:lineRule="auto"/>
        <w:jc w:val="both"/>
      </w:pPr>
      <w:r>
        <w:lastRenderedPageBreak/>
        <w:t xml:space="preserve">Zgodnie z art. 36a ust. 1 </w:t>
      </w:r>
      <w:r w:rsidR="00624E8C">
        <w:t>Ustawy</w:t>
      </w:r>
      <w:r w:rsidR="00D05647">
        <w:t xml:space="preserve"> Wykonawca może powierzyć wykonanie części zamówienia podwykonawcy.</w:t>
      </w:r>
    </w:p>
    <w:p w14:paraId="154016E6" w14:textId="15F3CAC7" w:rsidR="00BB4B3B" w:rsidRDefault="00D05647" w:rsidP="00AE17C3">
      <w:pPr>
        <w:pStyle w:val="Akapitzlist"/>
        <w:numPr>
          <w:ilvl w:val="1"/>
          <w:numId w:val="37"/>
        </w:numPr>
        <w:tabs>
          <w:tab w:val="left" w:pos="851"/>
        </w:tabs>
        <w:spacing w:after="0" w:line="240" w:lineRule="auto"/>
        <w:jc w:val="both"/>
      </w:pPr>
      <w:r>
        <w:t xml:space="preserve">Na podstawie </w:t>
      </w:r>
      <w:r w:rsidR="00BB4B3B">
        <w:t xml:space="preserve">art. 36b ust. 1 </w:t>
      </w:r>
      <w:r w:rsidR="00624E8C">
        <w:t>Ustawy</w:t>
      </w:r>
      <w:r w:rsidR="00BB4B3B">
        <w:t xml:space="preserve"> </w:t>
      </w:r>
      <w:r>
        <w:t>Z</w:t>
      </w:r>
      <w:r w:rsidR="00800422">
        <w:t>a</w:t>
      </w:r>
      <w:r>
        <w:t>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624E8C">
        <w:t xml:space="preserve"> (o ile są już znane)</w:t>
      </w:r>
      <w:r w:rsidR="0004051F">
        <w:t>.</w:t>
      </w:r>
    </w:p>
    <w:p w14:paraId="56BB26DB" w14:textId="4150B767" w:rsidR="0045661A" w:rsidRDefault="008C5327" w:rsidP="00AE17C3">
      <w:pPr>
        <w:pStyle w:val="Akapitzlist"/>
        <w:numPr>
          <w:ilvl w:val="1"/>
          <w:numId w:val="37"/>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t>
      </w:r>
      <w:r w:rsidR="005F7E28">
        <w:t>W</w:t>
      </w:r>
      <w:r w:rsidR="00A35BD9">
        <w:t>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5098BA37" w:rsidR="003D29C6" w:rsidRDefault="003D29C6" w:rsidP="00AE17C3">
      <w:pPr>
        <w:pStyle w:val="Akapitzlist"/>
        <w:numPr>
          <w:ilvl w:val="1"/>
          <w:numId w:val="37"/>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w:t>
      </w:r>
      <w:r w:rsidR="005F7E28">
        <w:t>Ustawy</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236BD8D0" w:rsidR="00D05647" w:rsidRDefault="003D29C6" w:rsidP="00AE17C3">
      <w:pPr>
        <w:pStyle w:val="Akapitzlist"/>
        <w:numPr>
          <w:ilvl w:val="1"/>
          <w:numId w:val="37"/>
        </w:numPr>
        <w:tabs>
          <w:tab w:val="left" w:pos="851"/>
        </w:tabs>
        <w:spacing w:after="0" w:line="240" w:lineRule="auto"/>
        <w:jc w:val="both"/>
      </w:pPr>
      <w:r>
        <w:t>Zgodnie z dyspo</w:t>
      </w:r>
      <w:r w:rsidR="006E5F99">
        <w:t>zycją</w:t>
      </w:r>
      <w:r>
        <w:t xml:space="preserve"> wyrażoną w art. 36 ust. 2 pkt 11 Ustawy Zamawiający określił w U</w:t>
      </w:r>
      <w:r w:rsidR="00C652BB">
        <w:t xml:space="preserve">mowie stanowiącej </w:t>
      </w:r>
      <w:r w:rsidR="00C652BB" w:rsidRPr="004628FA">
        <w:t xml:space="preserve">Załącznik nr </w:t>
      </w:r>
      <w:r w:rsidR="004E78D8" w:rsidRPr="004628FA">
        <w:t>8</w:t>
      </w:r>
      <w:r w:rsidR="0027789F" w:rsidRPr="004628FA">
        <w:t xml:space="preserve"> </w:t>
      </w:r>
      <w:r w:rsidRPr="004628FA">
        <w:t>do SIWZ.</w:t>
      </w:r>
    </w:p>
    <w:p w14:paraId="11D632E1" w14:textId="77777777" w:rsidR="003D29C6" w:rsidRDefault="00AB47AE" w:rsidP="005F7E28">
      <w:pPr>
        <w:pStyle w:val="Akapitzlist"/>
        <w:numPr>
          <w:ilvl w:val="2"/>
          <w:numId w:val="37"/>
        </w:numPr>
        <w:spacing w:after="0" w:line="240" w:lineRule="auto"/>
        <w:ind w:left="1134" w:hanging="283"/>
        <w:jc w:val="both"/>
      </w:pPr>
      <w:r>
        <w:t>w</w:t>
      </w:r>
      <w:r w:rsidR="003D29C6">
        <w:t>ymagania dotyczące umowy o podwykonawstwo, której przedmiotem są roboty budowlane, których niespełnienie spowoduje zgłoszenie przez Zamawiającego odpowiednio zastrzeżeń lub sprzeciwu,</w:t>
      </w:r>
    </w:p>
    <w:p w14:paraId="616AA087" w14:textId="0E2CBAFB" w:rsidR="00003322" w:rsidRDefault="00AB47AE" w:rsidP="005F7E28">
      <w:pPr>
        <w:pStyle w:val="Akapitzlist"/>
        <w:numPr>
          <w:ilvl w:val="2"/>
          <w:numId w:val="37"/>
        </w:numPr>
        <w:spacing w:after="0" w:line="240" w:lineRule="auto"/>
        <w:ind w:left="1134" w:hanging="283"/>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905DAE">
        <w:t>.</w:t>
      </w:r>
    </w:p>
    <w:p w14:paraId="529D3D20" w14:textId="77777777" w:rsidR="00553121" w:rsidRDefault="00553121" w:rsidP="00540B08">
      <w:pPr>
        <w:spacing w:after="0" w:line="240" w:lineRule="auto"/>
        <w:jc w:val="both"/>
      </w:pPr>
    </w:p>
    <w:p w14:paraId="753EC58B" w14:textId="650DF158" w:rsidR="00003322" w:rsidRPr="00656589" w:rsidRDefault="00003322" w:rsidP="00AE17C3">
      <w:pPr>
        <w:pStyle w:val="Akapitzlist"/>
        <w:numPr>
          <w:ilvl w:val="0"/>
          <w:numId w:val="37"/>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t>
      </w:r>
      <w:r w:rsidR="00AE3A03">
        <w:rPr>
          <w:b/>
        </w:rPr>
        <w:t>W</w:t>
      </w:r>
      <w:r w:rsidR="00A35BD9">
        <w:rPr>
          <w:b/>
        </w:rPr>
        <w:t>ykonawcami</w:t>
      </w:r>
      <w:r w:rsidRPr="00656589">
        <w:rPr>
          <w:b/>
        </w:rPr>
        <w:t>:</w:t>
      </w:r>
    </w:p>
    <w:p w14:paraId="042D6C4C" w14:textId="77777777" w:rsidR="003D6B75" w:rsidRDefault="003D6B75" w:rsidP="00750CF2">
      <w:pPr>
        <w:pStyle w:val="Akapitzlist"/>
        <w:numPr>
          <w:ilvl w:val="1"/>
          <w:numId w:val="37"/>
        </w:numPr>
        <w:tabs>
          <w:tab w:val="left" w:pos="993"/>
        </w:tabs>
        <w:spacing w:after="0" w:line="240" w:lineRule="auto"/>
        <w:ind w:left="993" w:hanging="633"/>
        <w:jc w:val="both"/>
      </w:pPr>
      <w:r w:rsidRPr="003D6B75">
        <w:t>Postępowanie o udzielenie zamówienia prowadzi się z zachowaniem formy pisemnej.</w:t>
      </w:r>
    </w:p>
    <w:p w14:paraId="5DA04A64" w14:textId="77777777" w:rsidR="00003322" w:rsidRDefault="00003322" w:rsidP="00750CF2">
      <w:pPr>
        <w:pStyle w:val="Akapitzlist"/>
        <w:numPr>
          <w:ilvl w:val="1"/>
          <w:numId w:val="37"/>
        </w:numPr>
        <w:tabs>
          <w:tab w:val="left" w:pos="993"/>
        </w:tabs>
        <w:spacing w:after="0" w:line="240" w:lineRule="auto"/>
        <w:ind w:left="993" w:hanging="633"/>
        <w:jc w:val="both"/>
      </w:pPr>
      <w:r w:rsidRPr="00656589">
        <w:t>Niniejsze postępowanie prowadzone jest w języku polskim</w:t>
      </w:r>
      <w:r w:rsidR="00C87E29" w:rsidRPr="00656589">
        <w:t>.</w:t>
      </w:r>
    </w:p>
    <w:p w14:paraId="724D9D75" w14:textId="3115C486" w:rsidR="005C435D" w:rsidRPr="005C435D" w:rsidRDefault="0006013E" w:rsidP="00750CF2">
      <w:pPr>
        <w:pStyle w:val="Akapitzlist"/>
        <w:numPr>
          <w:ilvl w:val="1"/>
          <w:numId w:val="37"/>
        </w:numPr>
        <w:tabs>
          <w:tab w:val="left" w:pos="993"/>
        </w:tabs>
        <w:spacing w:after="0" w:line="240" w:lineRule="auto"/>
        <w:ind w:left="993" w:hanging="633"/>
        <w:jc w:val="both"/>
      </w:pPr>
      <w:r w:rsidRPr="0006013E">
        <w:t>Komunikacja między Zamawiającym a Wykonawcami</w:t>
      </w:r>
      <w:r w:rsidR="005C435D" w:rsidRPr="005C435D">
        <w:t>,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sidR="005C435D" w:rsidRPr="005C435D">
        <w:t>t.j</w:t>
      </w:r>
      <w:proofErr w:type="spellEnd"/>
      <w:r w:rsidR="005C435D" w:rsidRPr="005C435D">
        <w:t>. Dz. U. z 2018 r. poz. 2188 z późn. zm.),  osobiście, za pośrednictwem posłańca lub przy użyciu środków komunikacji elektronicznej w rozumieniu ustawy z dnia 18 lipca 2002 r. o świadczeniu usług drogą elektroniczną (</w:t>
      </w:r>
      <w:proofErr w:type="spellStart"/>
      <w:r w:rsidR="005C435D" w:rsidRPr="005C435D">
        <w:t>t.j</w:t>
      </w:r>
      <w:proofErr w:type="spellEnd"/>
      <w:r w:rsidR="005C435D" w:rsidRPr="005C435D">
        <w:t xml:space="preserve">. </w:t>
      </w:r>
      <w:r w:rsidR="005C435D" w:rsidRPr="005C435D">
        <w:rPr>
          <w:bCs/>
        </w:rPr>
        <w:t>Dz. U. z 2020 r. poz. 344</w:t>
      </w:r>
      <w:r w:rsidR="005C435D" w:rsidRPr="005C435D">
        <w:t xml:space="preserve">) lub elektronicznie za pośrednictwem dostępnej na stronie Zamawiającego </w:t>
      </w:r>
      <w:r w:rsidR="005C435D" w:rsidRPr="005C435D">
        <w:rPr>
          <w:b/>
        </w:rPr>
        <w:t xml:space="preserve">Platformy zakupowej </w:t>
      </w:r>
      <w:hyperlink r:id="rId14" w:history="1">
        <w:r w:rsidR="005C435D" w:rsidRPr="005C435D">
          <w:rPr>
            <w:rStyle w:val="Hipercze"/>
            <w:b/>
          </w:rPr>
          <w:t>https://platformazakupowa.pl/pn/zimslupsk</w:t>
        </w:r>
      </w:hyperlink>
      <w:r w:rsidR="005C435D" w:rsidRPr="005C435D">
        <w:t xml:space="preserve"> i formularza </w:t>
      </w:r>
      <w:r w:rsidR="005C435D" w:rsidRPr="005C435D">
        <w:rPr>
          <w:b/>
          <w:i/>
        </w:rPr>
        <w:t>Wyślij wiadomość</w:t>
      </w:r>
      <w:r w:rsidR="005C435D" w:rsidRPr="005C435D">
        <w:t xml:space="preserve"> dostępnego na stronie dotyczącej danego postępowania.</w:t>
      </w:r>
    </w:p>
    <w:p w14:paraId="298F0BD5" w14:textId="6C3F18A4" w:rsidR="0006013E" w:rsidRDefault="0006013E" w:rsidP="00750CF2">
      <w:pPr>
        <w:pStyle w:val="Akapitzlist"/>
        <w:numPr>
          <w:ilvl w:val="1"/>
          <w:numId w:val="37"/>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rsidR="00AE3A03">
        <w:t>S</w:t>
      </w:r>
      <w:r w:rsidRPr="0006013E">
        <w:t xml:space="preserve">tron na żądanie drugiej </w:t>
      </w:r>
      <w:r w:rsidR="00AE3A03">
        <w:t>S</w:t>
      </w:r>
      <w:r w:rsidRPr="0006013E">
        <w:t xml:space="preserve">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t>
      </w:r>
      <w:r w:rsidR="00AE3A03">
        <w:t xml:space="preserve">Wykonawcy </w:t>
      </w:r>
      <w:r w:rsidRPr="0006013E">
        <w:t>z jego treścią</w:t>
      </w:r>
      <w:r>
        <w:t>.</w:t>
      </w:r>
    </w:p>
    <w:p w14:paraId="2B307B5B" w14:textId="77777777" w:rsidR="00750CF2" w:rsidRDefault="00750CF2" w:rsidP="00750CF2">
      <w:pPr>
        <w:pStyle w:val="Akapitzlist"/>
        <w:numPr>
          <w:ilvl w:val="1"/>
          <w:numId w:val="37"/>
        </w:numPr>
        <w:tabs>
          <w:tab w:val="left" w:pos="993"/>
        </w:tabs>
        <w:spacing w:after="0" w:line="240" w:lineRule="auto"/>
        <w:ind w:left="993" w:hanging="633"/>
        <w:jc w:val="both"/>
      </w:pPr>
      <w:bookmarkStart w:id="30" w:name="_Hlk37163126"/>
      <w:r w:rsidRPr="00387389">
        <w:rPr>
          <w:color w:val="000000" w:themeColor="text1"/>
        </w:rPr>
        <w:t xml:space="preserve">Komunikacja </w:t>
      </w:r>
      <w:r>
        <w:t xml:space="preserve">poprzez </w:t>
      </w:r>
      <w:r w:rsidRPr="00B14260">
        <w:rPr>
          <w:b/>
          <w:bCs/>
          <w:i/>
          <w:iCs/>
        </w:rPr>
        <w:t>Wyślij wiadomość</w:t>
      </w:r>
      <w:r>
        <w:t xml:space="preserve">, </w:t>
      </w:r>
      <w:r w:rsidRPr="00B14260">
        <w:t>umożliwia dodanie do treści wysyłanej wiadomości plików lub spakowanego katalogu (załączników). Występuje limit objętości plików lub spakowan</w:t>
      </w:r>
      <w:r>
        <w:t>ych folderów do ilości 10 plików lub spakowanych folderów przy maksymalnej wielkości 150 MB.</w:t>
      </w:r>
    </w:p>
    <w:bookmarkEnd w:id="30"/>
    <w:p w14:paraId="7DF92E71" w14:textId="4BA13DFE" w:rsidR="00750CF2" w:rsidRDefault="00750CF2" w:rsidP="00750CF2">
      <w:pPr>
        <w:pStyle w:val="Akapitzlist"/>
        <w:numPr>
          <w:ilvl w:val="1"/>
          <w:numId w:val="37"/>
        </w:numPr>
        <w:tabs>
          <w:tab w:val="left" w:pos="993"/>
        </w:tabs>
        <w:spacing w:after="0" w:line="240" w:lineRule="auto"/>
        <w:ind w:left="993" w:hanging="633"/>
        <w:jc w:val="both"/>
      </w:pPr>
      <w:r w:rsidRPr="00B14260">
        <w:lastRenderedPageBreak/>
        <w:t xml:space="preserve">W sytuacjach awaryjnych np. w przypadku niedziałania platformazakupowa.pl Zamawiający może również komunikować się z Wykonawcami za pomocą </w:t>
      </w:r>
      <w:r>
        <w:t>innych form komunikacji określonych w Ogłoszeniu o zamówieniu lub SIWZ.</w:t>
      </w:r>
    </w:p>
    <w:p w14:paraId="5B77A3D4"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Dokumenty elektroniczne, oświadczenia lub elektroniczne kopie dokumentów lub oświadczeń składane są przez Wykonawcę za pośrednictwem przycisku </w:t>
      </w:r>
      <w:r w:rsidRPr="00EF3E2D">
        <w:rPr>
          <w:b/>
          <w:i/>
        </w:rPr>
        <w:t>Wyślij wiadomość</w:t>
      </w:r>
      <w:r w:rsidRPr="00EF3E2D">
        <w:t xml:space="preserve"> jako załączniki</w:t>
      </w:r>
      <w:r>
        <w:t>.</w:t>
      </w:r>
    </w:p>
    <w:p w14:paraId="17D4E2BF" w14:textId="03D42134" w:rsidR="00750CF2" w:rsidRDefault="00750CF2" w:rsidP="00750CF2">
      <w:pPr>
        <w:pStyle w:val="Akapitzlist"/>
        <w:numPr>
          <w:ilvl w:val="1"/>
          <w:numId w:val="37"/>
        </w:numPr>
        <w:tabs>
          <w:tab w:val="left" w:pos="993"/>
        </w:tabs>
        <w:spacing w:after="0" w:line="240" w:lineRule="auto"/>
        <w:ind w:left="993" w:hanging="633"/>
        <w:jc w:val="both"/>
      </w:pPr>
      <w:r w:rsidRPr="00EF3E2D">
        <w:t>Dodatkowo Wykonawca otrzyma powiadomienia tj. wiadomości e-mail dotyczące komunikatów w sytuacji</w:t>
      </w:r>
      <w:r>
        <w:t>,</w:t>
      </w:r>
      <w:r w:rsidRPr="00EF3E2D">
        <w:t xml:space="preserve"> gdy Zamawiający opublikuje informacje publiczne lub spersonalizowaną wiadomość zwaną prywatną korespondencją</w:t>
      </w:r>
      <w:r>
        <w:t>.</w:t>
      </w:r>
    </w:p>
    <w:p w14:paraId="5D0B6DFC" w14:textId="7C0A78E4" w:rsidR="00750CF2" w:rsidRDefault="00750CF2" w:rsidP="00750CF2">
      <w:pPr>
        <w:pStyle w:val="Akapitzlist"/>
        <w:numPr>
          <w:ilvl w:val="1"/>
          <w:numId w:val="37"/>
        </w:numPr>
        <w:tabs>
          <w:tab w:val="left" w:pos="993"/>
        </w:tabs>
        <w:spacing w:after="0" w:line="240" w:lineRule="auto"/>
        <w:ind w:left="993" w:hanging="633"/>
        <w:jc w:val="both"/>
      </w:pPr>
      <w:r w:rsidRPr="00EF3E2D">
        <w:t>Warunkiem otrzymania powiadomień systemowych platformazakupowa.pl zgodnie z pkt. 13.</w:t>
      </w:r>
      <w:r>
        <w:t>8.</w:t>
      </w:r>
      <w:r w:rsidRPr="00EF3E2D">
        <w:t xml:space="preserve"> SIWZ jest wcześniejsze poinformowanie przez Zamawiającego o post</w:t>
      </w:r>
      <w:r>
        <w:t>ę</w:t>
      </w:r>
      <w:r w:rsidRPr="00EF3E2D">
        <w:t>powaniu, złożenie oferty lub wniosku jak i wystosowanie wiadomości przez Wykonawcę w obrębie postępowania, na którą otrzyma odpowiedź</w:t>
      </w:r>
      <w:r>
        <w:t>.</w:t>
      </w:r>
    </w:p>
    <w:p w14:paraId="1A874A05" w14:textId="38CCBB1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Wykonawca ma obowiązek sprawdzania informacji zamieszczonych w informacjach publicznych w </w:t>
      </w:r>
      <w:r w:rsidRPr="00EF3E2D">
        <w:rPr>
          <w:b/>
          <w:bCs/>
        </w:rPr>
        <w:t>Formularzu składania oferty lub wniosku,</w:t>
      </w:r>
      <w:r w:rsidRPr="00EF3E2D">
        <w:t xml:space="preserve"> gdyż pomimo wysyłania powiadomień mailowych mogą one ulec awarii lub wiadomość może trafić do folderu Spam</w:t>
      </w:r>
      <w:r>
        <w:t>.</w:t>
      </w:r>
    </w:p>
    <w:p w14:paraId="532F63C1" w14:textId="2132295D" w:rsidR="00750CF2" w:rsidRDefault="00750CF2" w:rsidP="00750CF2">
      <w:pPr>
        <w:pStyle w:val="Akapitzlist"/>
        <w:numPr>
          <w:ilvl w:val="1"/>
          <w:numId w:val="37"/>
        </w:numPr>
        <w:tabs>
          <w:tab w:val="left" w:pos="993"/>
        </w:tabs>
        <w:spacing w:after="0" w:line="240" w:lineRule="auto"/>
        <w:ind w:left="993" w:hanging="633"/>
        <w:jc w:val="both"/>
      </w:pPr>
      <w:r w:rsidRPr="00EF3E2D">
        <w:t xml:space="preserve">Za datę przekazania składanych dokumentów, oświadczeń, wniosków (innych niż wnioski o dopuszczenie do udziału w postępowaniu), zawiadomień, zapytań oraz przekazywanie informacji uznaje się kliknięcie przycisku </w:t>
      </w:r>
      <w:r w:rsidRPr="00EF3E2D">
        <w:rPr>
          <w:b/>
          <w:bCs/>
          <w:i/>
          <w:iCs/>
        </w:rPr>
        <w:t>Wyślij wiadomość</w:t>
      </w:r>
      <w:r w:rsidRPr="00EF3E2D">
        <w:t xml:space="preserve"> po których pojawi się komunikat, że wiadomość została wysłana do Zamawiającego</w:t>
      </w:r>
      <w:r>
        <w:t>.</w:t>
      </w:r>
    </w:p>
    <w:p w14:paraId="5C12B6F5"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Sposób sporządzania dokumentów </w:t>
      </w:r>
      <w:r>
        <w:t xml:space="preserve">w postaci papierowej i </w:t>
      </w:r>
      <w:r w:rsidRPr="00EF3E2D">
        <w:t>elektronicznych, oświadczeń lub elektronicznych kopii dokumentów lub oświadczeń musi być zgodny z wymaganiami określonymi w</w:t>
      </w:r>
      <w:r>
        <w:t>:</w:t>
      </w:r>
    </w:p>
    <w:p w14:paraId="5501B8A8" w14:textId="77777777" w:rsidR="00750CF2" w:rsidRDefault="00750CF2" w:rsidP="00750CF2">
      <w:pPr>
        <w:pStyle w:val="Akapitzlist"/>
        <w:numPr>
          <w:ilvl w:val="2"/>
          <w:numId w:val="37"/>
        </w:numPr>
        <w:tabs>
          <w:tab w:val="left" w:pos="1276"/>
        </w:tabs>
        <w:spacing w:after="0" w:line="240" w:lineRule="auto"/>
        <w:ind w:hanging="231"/>
        <w:jc w:val="both"/>
      </w:pPr>
      <w:r w:rsidRPr="00EF3E2D">
        <w:t>Rozporządzeniu Prezesa Rady Ministrów z dnia 27 czerwca 2017 r</w:t>
      </w:r>
      <w:r>
        <w:t>.</w:t>
      </w:r>
      <w:r w:rsidRPr="00EF3E2D">
        <w:t xml:space="preserve"> w sprawie użycia środków komunikacji elektronicznej w postępowaniu o udzielenie zamówienia publicznego oraz udostępniania i przechowywania dokumentów elektronicznych</w:t>
      </w:r>
      <w:r>
        <w:t>,</w:t>
      </w:r>
    </w:p>
    <w:p w14:paraId="3E15F533" w14:textId="1C699D9E" w:rsidR="00750CF2" w:rsidRPr="005C3700" w:rsidRDefault="00750CF2" w:rsidP="00750CF2">
      <w:pPr>
        <w:pStyle w:val="Akapitzlist"/>
        <w:numPr>
          <w:ilvl w:val="2"/>
          <w:numId w:val="37"/>
        </w:numPr>
        <w:tabs>
          <w:tab w:val="left" w:pos="1276"/>
        </w:tabs>
        <w:spacing w:after="0" w:line="240" w:lineRule="auto"/>
        <w:ind w:hanging="231"/>
        <w:jc w:val="both"/>
      </w:pPr>
      <w:r w:rsidRPr="00EF3E2D">
        <w:t xml:space="preserve">Rozporządzeniu Prezesa Rady Ministrów z dnia 17 października 2018 r. zmieniające rozporządzenie w </w:t>
      </w:r>
      <w:r w:rsidRPr="005C3700">
        <w:t>sprawie użycia środków komunikacji elektronicznej w postępowaniu o udzielenie zamówienia publicznego oraz udostępniania i przechowywania dokumentów elektronicznych,</w:t>
      </w:r>
    </w:p>
    <w:p w14:paraId="6B6C7C24" w14:textId="75DF86B2"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Prezesa Rady Ministrów z dnia 24 grudnia 2019 r. zmieniające rozporządzenie</w:t>
      </w:r>
      <w:r w:rsidR="00FB61E2" w:rsidRPr="005C3700">
        <w:t xml:space="preserve"> </w:t>
      </w:r>
      <w:r w:rsidRPr="005C3700">
        <w:t>w sprawie użycia środków komunikacji elektronicznej w postępowaniu o udzielenie zamówienia publicznego oraz udostępniania i przechowywania dokumentów elektronicznych,</w:t>
      </w:r>
    </w:p>
    <w:p w14:paraId="3BE37062"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Rozwoju z dnia 26 lipca 2016 r. w sprawie rodzajów dokumentów, jakich może żądać Zamawiający od Wykonawcy w postępowaniu o udzielenie zamówienia,</w:t>
      </w:r>
    </w:p>
    <w:p w14:paraId="1F5B2A75"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Przedsiębiorczości i Technologii z dnia 16 października 2018 r. zmieniające rozporządzenie w sprawie rodzajów dokumentów, jakich może żądać Zamawiający od Wykonawcy w postępowaniu o udzielenie zamówienia,</w:t>
      </w:r>
    </w:p>
    <w:p w14:paraId="4859FA41" w14:textId="4291B4BB" w:rsidR="00750CF2" w:rsidRPr="004A57E0" w:rsidRDefault="00750CF2" w:rsidP="00750CF2">
      <w:pPr>
        <w:pStyle w:val="Akapitzlist"/>
        <w:numPr>
          <w:ilvl w:val="2"/>
          <w:numId w:val="37"/>
        </w:numPr>
        <w:tabs>
          <w:tab w:val="left" w:pos="1276"/>
        </w:tabs>
        <w:spacing w:after="0" w:line="240" w:lineRule="auto"/>
        <w:ind w:hanging="231"/>
        <w:jc w:val="both"/>
      </w:pPr>
      <w:r w:rsidRPr="005C3700">
        <w:t xml:space="preserve">Rozporządzeniu Ministra Rozwoju z dnia 16 grudnia 2019 r. zmieniające rozporządzenie </w:t>
      </w:r>
      <w:r w:rsidRPr="004A57E0">
        <w:t>zmieniające w sprawie rodzajów dokumentów, jakich może żądać Zamawiający od Wykonawcy w postępowaniu o udzielenie zamówienia.</w:t>
      </w:r>
    </w:p>
    <w:p w14:paraId="3EE26927"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w:t>
      </w:r>
    </w:p>
    <w:p w14:paraId="0EE8D955" w14:textId="7B4566EE" w:rsidR="00750CF2" w:rsidRPr="004A57E0" w:rsidRDefault="00750CF2" w:rsidP="00750CF2">
      <w:pPr>
        <w:pStyle w:val="Akapitzlist"/>
        <w:numPr>
          <w:ilvl w:val="2"/>
          <w:numId w:val="37"/>
        </w:numPr>
        <w:spacing w:after="0" w:line="240" w:lineRule="auto"/>
        <w:ind w:hanging="231"/>
        <w:jc w:val="both"/>
      </w:pPr>
      <w:r w:rsidRPr="004A57E0">
        <w:t>w postaci papierowej – składane są w oryginale lub kopii poświadczonej za zgodność z oryginałem,</w:t>
      </w:r>
    </w:p>
    <w:p w14:paraId="15E65564" w14:textId="06C7E172" w:rsidR="00750CF2" w:rsidRPr="004A57E0" w:rsidRDefault="00750CF2" w:rsidP="00750CF2">
      <w:pPr>
        <w:pStyle w:val="Akapitzlist"/>
        <w:numPr>
          <w:ilvl w:val="2"/>
          <w:numId w:val="37"/>
        </w:numPr>
        <w:spacing w:after="0" w:line="240" w:lineRule="auto"/>
        <w:ind w:hanging="231"/>
        <w:jc w:val="both"/>
      </w:pPr>
      <w:r w:rsidRPr="004A57E0">
        <w:t>w postaci elektronicznej - składane są w oryginale w postaci dokumentu elektronicznego lub w elektronicznej kopii dokumentu lub oświadczenia poświadczonej za zgodność z oryginałem.</w:t>
      </w:r>
    </w:p>
    <w:p w14:paraId="4066AA0E"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4A57E0">
        <w:t>Poświadczenia za zgodność z oryginałem dokonuje odpowiednio Wykonawca, podmiot, na którego zdolnościach</w:t>
      </w:r>
      <w:r w:rsidRPr="005C3700">
        <w:t xml:space="preserve"> lub sytuacji polega Wykonawca, wykonawcy wspólnie ubiegający się o udzielenie zamówienia publicznego albo podwykonawca, w zakresie dokumentów lub oświadczeń, które każdego z nich dotyczą.</w:t>
      </w:r>
    </w:p>
    <w:p w14:paraId="3D96B4ED"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następuje poprzez opatrzenie kopii dokumentu lub kopii oświadczenia, o której mowa w pkt 13.13. SIWZ, sporządzonych w postaci papierowej, własnoręcznym podpisem.</w:t>
      </w:r>
    </w:p>
    <w:p w14:paraId="59A7B9C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lastRenderedPageBreak/>
        <w:t>Poświadczenie za zgodność z oryginałem elektronicznej kopii dokumentu lub oświadczenia, o której mowa w pkt 13.13. SIWZ, następuje przy użyciu kwalifikowanego podpisu elektronicznego.</w:t>
      </w:r>
    </w:p>
    <w:p w14:paraId="128E93F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Jeżeli oryginał dokumentu lub oświadczenia,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02CEEC3C"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7495F2F" w14:textId="1B3F4690"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D5806B"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5C3700">
        <w:t xml:space="preserve">Zamawiający może żądać przedstawienia oryginału lub notarialnie poświadczonej kopii dokumentów lub oświadczeń, o których mowa w rozporządzeniu w sprawie rodzajów dokumentów, jakich może żądać zamawiający od wykonawcy w postępowaniu o udzielenie zamówienia, </w:t>
      </w:r>
      <w:r w:rsidRPr="004A57E0">
        <w:t>wyłącznie wtedy, gdy złożona kopia jest nieczytelna lub budzi wątpliwości co do jej prawdziwości.</w:t>
      </w:r>
    </w:p>
    <w:p w14:paraId="7DAC5A64"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DC4719B" w14:textId="0508943F" w:rsidR="00750CF2" w:rsidRPr="004A57E0" w:rsidRDefault="00F14003" w:rsidP="005C3700">
      <w:pPr>
        <w:pStyle w:val="Akapitzlist"/>
        <w:numPr>
          <w:ilvl w:val="1"/>
          <w:numId w:val="37"/>
        </w:numPr>
        <w:tabs>
          <w:tab w:val="left" w:pos="993"/>
        </w:tabs>
        <w:spacing w:after="0" w:line="240" w:lineRule="auto"/>
        <w:ind w:left="993" w:hanging="633"/>
        <w:jc w:val="both"/>
      </w:pPr>
      <w:r w:rsidRPr="004A57E0">
        <w:t>Oferty oraz oświadczenie, o którym mowa w art. 25a ustawy Pzp, składa się pod rygorem nieważności w formie pisemnej</w:t>
      </w:r>
      <w:r w:rsidR="00480511" w:rsidRPr="004A57E0">
        <w:t xml:space="preserve"> -</w:t>
      </w:r>
      <w:r w:rsidRPr="004A57E0">
        <w:t xml:space="preserve"> w postaci papierowej lub w postaci elektronicznej, opatrzone odpowiedni</w:t>
      </w:r>
      <w:r w:rsidR="00942F0B" w:rsidRPr="004A57E0">
        <w:t>o</w:t>
      </w:r>
      <w:r w:rsidRPr="004A57E0">
        <w:t xml:space="preserve"> własnoręcznym podpisem albo kwalifikowanym podpisem elektronicznym.</w:t>
      </w:r>
    </w:p>
    <w:p w14:paraId="2636322E" w14:textId="77777777" w:rsidR="00A55756" w:rsidRPr="005C3700" w:rsidRDefault="00A55756" w:rsidP="00750CF2">
      <w:pPr>
        <w:pStyle w:val="Akapitzlist"/>
        <w:numPr>
          <w:ilvl w:val="1"/>
          <w:numId w:val="37"/>
        </w:numPr>
        <w:tabs>
          <w:tab w:val="left" w:pos="993"/>
        </w:tabs>
        <w:spacing w:after="0" w:line="240" w:lineRule="auto"/>
        <w:ind w:left="993" w:hanging="633"/>
        <w:jc w:val="both"/>
      </w:pPr>
      <w:r w:rsidRPr="005C3700">
        <w:t>Wyjaśnienia treści SIWZ:</w:t>
      </w:r>
    </w:p>
    <w:p w14:paraId="082FDB24" w14:textId="77777777" w:rsidR="00A55756" w:rsidRDefault="00A55756" w:rsidP="00750CF2">
      <w:pPr>
        <w:pStyle w:val="Akapitzlist"/>
        <w:numPr>
          <w:ilvl w:val="0"/>
          <w:numId w:val="33"/>
        </w:numPr>
        <w:spacing w:after="0" w:line="240" w:lineRule="auto"/>
        <w:ind w:left="1276" w:hanging="283"/>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Default="00A55756" w:rsidP="00750CF2">
      <w:pPr>
        <w:pStyle w:val="Akapitzlist"/>
        <w:numPr>
          <w:ilvl w:val="0"/>
          <w:numId w:val="33"/>
        </w:numPr>
        <w:spacing w:after="0" w:line="240" w:lineRule="auto"/>
        <w:ind w:left="1276" w:hanging="283"/>
        <w:jc w:val="both"/>
      </w:pPr>
      <w:r>
        <w:t xml:space="preserve">jeżeli wniosek o wyjaśnienie treści specyfikacji istotnych warunków zamówienia wpłynął po upływie terminu składania wniosku, o którym mowa w </w:t>
      </w:r>
      <w:proofErr w:type="spellStart"/>
      <w:r>
        <w:t>ppkt</w:t>
      </w:r>
      <w:proofErr w:type="spellEnd"/>
      <w:r>
        <w:t xml:space="preserve"> 1 lub dotyczy udzielonych wyjaśnień, Zamawiający może udzielić wyjaśnień albo pozostawić wniosek bez rozpoznania,</w:t>
      </w:r>
    </w:p>
    <w:p w14:paraId="49193227" w14:textId="77777777" w:rsidR="00A55756" w:rsidRDefault="00A55756" w:rsidP="00750CF2">
      <w:pPr>
        <w:pStyle w:val="Akapitzlist"/>
        <w:numPr>
          <w:ilvl w:val="0"/>
          <w:numId w:val="33"/>
        </w:numPr>
        <w:spacing w:after="0" w:line="240" w:lineRule="auto"/>
        <w:ind w:left="1276" w:hanging="283"/>
        <w:jc w:val="both"/>
      </w:pPr>
      <w:r>
        <w:t xml:space="preserve">przedłużenie terminu składania ofert nie wpływa na bieg terminu składania wniosku, o którym mowa w </w:t>
      </w:r>
      <w:proofErr w:type="spellStart"/>
      <w:r>
        <w:t>ppkt</w:t>
      </w:r>
      <w:proofErr w:type="spellEnd"/>
      <w:r>
        <w:t xml:space="preserve"> 1,</w:t>
      </w:r>
    </w:p>
    <w:p w14:paraId="66A5DA0F" w14:textId="66FA8CF3" w:rsidR="00A55756" w:rsidRPr="00726E83" w:rsidRDefault="00A55756" w:rsidP="00750CF2">
      <w:pPr>
        <w:pStyle w:val="Akapitzlist"/>
        <w:numPr>
          <w:ilvl w:val="0"/>
          <w:numId w:val="33"/>
        </w:numPr>
        <w:spacing w:after="0" w:line="240" w:lineRule="auto"/>
        <w:ind w:left="1276" w:hanging="283"/>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r w:rsidR="00D114B5" w:rsidRPr="00387389">
        <w:rPr>
          <w:b/>
        </w:rPr>
        <w:t>Platforma zakupowa</w:t>
      </w:r>
      <w:r w:rsidR="00D114B5" w:rsidRPr="00387389">
        <w:t xml:space="preserve"> </w:t>
      </w:r>
      <w:hyperlink r:id="rId15" w:history="1">
        <w:r w:rsidR="00D114B5" w:rsidRPr="00387389">
          <w:rPr>
            <w:rStyle w:val="Hipercze"/>
            <w:b/>
          </w:rPr>
          <w:t>https://platformazakupowa.pl/pn/zimslupsk</w:t>
        </w:r>
      </w:hyperlink>
      <w:r w:rsidR="00D114B5">
        <w:rPr>
          <w:rStyle w:val="Hipercze"/>
          <w:b/>
        </w:rPr>
        <w:t xml:space="preserve"> </w:t>
      </w:r>
      <w:r w:rsidRPr="00726E83">
        <w:t>, bez ujawniania źródła zapytania,</w:t>
      </w:r>
    </w:p>
    <w:p w14:paraId="03AB4DC4" w14:textId="18617FB0" w:rsidR="00A55756" w:rsidRPr="00726E83" w:rsidRDefault="00A55756" w:rsidP="00750CF2">
      <w:pPr>
        <w:pStyle w:val="Akapitzlist"/>
        <w:numPr>
          <w:ilvl w:val="0"/>
          <w:numId w:val="33"/>
        </w:numPr>
        <w:spacing w:after="0" w:line="240" w:lineRule="auto"/>
        <w:ind w:left="1276" w:hanging="283"/>
        <w:jc w:val="both"/>
      </w:pPr>
      <w:r w:rsidRPr="00726E83">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00D114B5" w:rsidRPr="00387389">
        <w:rPr>
          <w:b/>
        </w:rPr>
        <w:t>Platforma zakupowa</w:t>
      </w:r>
      <w:r w:rsidR="00D114B5" w:rsidRPr="00387389">
        <w:t xml:space="preserve"> </w:t>
      </w:r>
      <w:hyperlink r:id="rId16" w:history="1">
        <w:r w:rsidR="00D114B5" w:rsidRPr="00387389">
          <w:rPr>
            <w:rStyle w:val="Hipercze"/>
            <w:b/>
          </w:rPr>
          <w:t>https://platformazakupowa.pl/pn/zimslupsk</w:t>
        </w:r>
      </w:hyperlink>
      <w:r w:rsidRPr="00726E83">
        <w:t>,</w:t>
      </w:r>
    </w:p>
    <w:p w14:paraId="5DD30349" w14:textId="65C0B2CF" w:rsidR="00A55756" w:rsidRDefault="00A55756" w:rsidP="00750CF2">
      <w:pPr>
        <w:pStyle w:val="Akapitzlist"/>
        <w:numPr>
          <w:ilvl w:val="0"/>
          <w:numId w:val="33"/>
        </w:numPr>
        <w:spacing w:after="0" w:line="240" w:lineRule="auto"/>
        <w:ind w:left="1276" w:hanging="283"/>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rsidR="00D25A44">
        <w:t>–</w:t>
      </w:r>
      <w:r w:rsidRPr="00726E83">
        <w:t xml:space="preserve"> </w:t>
      </w:r>
      <w:r w:rsidR="00D114B5" w:rsidRPr="00387389">
        <w:rPr>
          <w:b/>
        </w:rPr>
        <w:t>Platforma zakupowa</w:t>
      </w:r>
      <w:r w:rsidR="00D114B5" w:rsidRPr="00387389">
        <w:t xml:space="preserve"> </w:t>
      </w:r>
      <w:hyperlink r:id="rId17" w:history="1">
        <w:r w:rsidR="00D114B5" w:rsidRPr="00387389">
          <w:rPr>
            <w:rStyle w:val="Hipercze"/>
            <w:b/>
          </w:rPr>
          <w:t>https://platformazakupowa.pl/pn/zimslupsk</w:t>
        </w:r>
      </w:hyperlink>
      <w:r w:rsidR="00D114B5">
        <w:rPr>
          <w:rStyle w:val="Hipercze"/>
          <w:b/>
        </w:rPr>
        <w:t>,</w:t>
      </w:r>
      <w:r w:rsidRPr="00726E83">
        <w:t xml:space="preserve"> w celu zapoznania się z ewentualnymi odpowiedziami na zapytania do SIWZ</w:t>
      </w:r>
      <w:r w:rsidRPr="00DB4382">
        <w:t xml:space="preserve"> bądź</w:t>
      </w:r>
      <w:r>
        <w:t xml:space="preserve"> wyjaśnieniami SIWZ lub wprowadzonymi zmianami do SIWZ.</w:t>
      </w:r>
    </w:p>
    <w:p w14:paraId="0331F25F" w14:textId="77777777" w:rsidR="003B7FFB" w:rsidRPr="003E05E1" w:rsidRDefault="003B7FFB" w:rsidP="006D2FA0">
      <w:pPr>
        <w:pStyle w:val="Akapitzlist"/>
        <w:numPr>
          <w:ilvl w:val="1"/>
          <w:numId w:val="37"/>
        </w:numPr>
        <w:tabs>
          <w:tab w:val="left" w:pos="993"/>
        </w:tabs>
        <w:spacing w:after="0" w:line="240" w:lineRule="auto"/>
        <w:ind w:left="993" w:hanging="633"/>
        <w:jc w:val="both"/>
      </w:pPr>
      <w:r w:rsidRPr="003E05E1">
        <w:lastRenderedPageBreak/>
        <w:t>Osoby uprawnione do porozumiewania się z Wykonawcami:</w:t>
      </w:r>
    </w:p>
    <w:p w14:paraId="369AB824" w14:textId="039F91DB" w:rsidR="000B6A03" w:rsidRPr="00E86F73" w:rsidRDefault="0006013E" w:rsidP="00905DAE">
      <w:pPr>
        <w:pStyle w:val="Akapitzlist"/>
        <w:numPr>
          <w:ilvl w:val="0"/>
          <w:numId w:val="2"/>
        </w:numPr>
        <w:spacing w:after="0" w:line="240" w:lineRule="auto"/>
        <w:ind w:left="1276" w:hanging="283"/>
        <w:jc w:val="both"/>
      </w:pPr>
      <w:r>
        <w:t xml:space="preserve">w zakresie </w:t>
      </w:r>
      <w:r w:rsidRPr="00E86F73">
        <w:t xml:space="preserve">przedmiotu zamówienia </w:t>
      </w:r>
      <w:r w:rsidR="000B6A03" w:rsidRPr="00E86F73">
        <w:t>–</w:t>
      </w:r>
      <w:r w:rsidRPr="00E86F73">
        <w:t xml:space="preserve"> </w:t>
      </w:r>
    </w:p>
    <w:p w14:paraId="22FED0E1" w14:textId="163FAB8D" w:rsidR="000B6A03" w:rsidRPr="00E86F73" w:rsidRDefault="000B6A03" w:rsidP="00437A67">
      <w:pPr>
        <w:pStyle w:val="Akapitzlist"/>
        <w:numPr>
          <w:ilvl w:val="0"/>
          <w:numId w:val="59"/>
        </w:numPr>
        <w:spacing w:after="0" w:line="240" w:lineRule="auto"/>
        <w:jc w:val="both"/>
      </w:pPr>
      <w:r w:rsidRPr="00E86F73">
        <w:t xml:space="preserve">p. </w:t>
      </w:r>
      <w:r w:rsidR="00A6358C" w:rsidRPr="00E86F73">
        <w:t>Aleksander Syski</w:t>
      </w:r>
      <w:r w:rsidRPr="00E86F73">
        <w:t xml:space="preserve"> – Inspektor Nadzoru Inwestorskiego ZIM w Słupsku,</w:t>
      </w:r>
    </w:p>
    <w:p w14:paraId="2E2BDABD" w14:textId="19E23981" w:rsidR="00214106" w:rsidRPr="003E05E1" w:rsidRDefault="00214106" w:rsidP="00437A67">
      <w:pPr>
        <w:pStyle w:val="Akapitzlist"/>
        <w:numPr>
          <w:ilvl w:val="0"/>
          <w:numId w:val="59"/>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0B6A03">
        <w:t>.</w:t>
      </w:r>
    </w:p>
    <w:p w14:paraId="63734F4A" w14:textId="77777777" w:rsidR="0006013E" w:rsidRDefault="0006013E" w:rsidP="00905DAE">
      <w:pPr>
        <w:pStyle w:val="Akapitzlist"/>
        <w:numPr>
          <w:ilvl w:val="0"/>
          <w:numId w:val="2"/>
        </w:numPr>
        <w:spacing w:after="0" w:line="240" w:lineRule="auto"/>
        <w:ind w:left="1276" w:hanging="283"/>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2ACE5DB5" w14:textId="654866D7" w:rsidR="00FB61E2" w:rsidRDefault="0006013E" w:rsidP="00FB61E2">
      <w:pPr>
        <w:pStyle w:val="Akapitzlist"/>
        <w:numPr>
          <w:ilvl w:val="1"/>
          <w:numId w:val="2"/>
        </w:numPr>
        <w:spacing w:after="0" w:line="240" w:lineRule="auto"/>
        <w:jc w:val="both"/>
      </w:pPr>
      <w:r>
        <w:t xml:space="preserve">p. </w:t>
      </w:r>
      <w:r w:rsidR="0060182B">
        <w:t>Katarzyna Lisiewicz</w:t>
      </w:r>
      <w:r>
        <w:t xml:space="preserve"> – Starszy specjalista Działu Zamówień Publicznych ZIM w Słupsku</w:t>
      </w:r>
      <w:r w:rsidR="000B6A03">
        <w:t>.</w:t>
      </w:r>
    </w:p>
    <w:p w14:paraId="6D32FEE4" w14:textId="0ABD85E5" w:rsidR="00D114B5" w:rsidRPr="00FB61E2" w:rsidRDefault="00214106" w:rsidP="00D114B5">
      <w:pPr>
        <w:pStyle w:val="Akapitzlist"/>
        <w:numPr>
          <w:ilvl w:val="0"/>
          <w:numId w:val="2"/>
        </w:numPr>
        <w:spacing w:after="0" w:line="240" w:lineRule="auto"/>
        <w:jc w:val="both"/>
      </w:pPr>
      <w:r w:rsidRPr="00FB61E2">
        <w:rPr>
          <w:lang w:val="en-US"/>
        </w:rPr>
        <w:t xml:space="preserve">Tel. 59/ </w:t>
      </w:r>
      <w:r w:rsidR="00D25A44" w:rsidRPr="00FB61E2">
        <w:rPr>
          <w:lang w:val="en-US"/>
        </w:rPr>
        <w:t>841 00 91</w:t>
      </w:r>
      <w:r w:rsidRPr="00FB61E2">
        <w:rPr>
          <w:lang w:val="en-US"/>
        </w:rPr>
        <w:t xml:space="preserve">, e-mail: </w:t>
      </w:r>
      <w:hyperlink r:id="rId18" w:history="1">
        <w:r w:rsidR="00D25A44" w:rsidRPr="00FB61E2">
          <w:rPr>
            <w:rStyle w:val="Hipercze"/>
            <w:lang w:val="en-US"/>
          </w:rPr>
          <w:t>zamowienia@zimslupsk.com</w:t>
        </w:r>
      </w:hyperlink>
      <w:r w:rsidR="00FB61E2">
        <w:rPr>
          <w:rStyle w:val="Hipercze"/>
          <w:lang w:val="en-US"/>
        </w:rPr>
        <w:t>,</w:t>
      </w:r>
      <w:r w:rsidR="00FB61E2" w:rsidRPr="00FB61E2">
        <w:rPr>
          <w:rStyle w:val="Hipercze"/>
          <w:u w:val="none"/>
          <w:lang w:val="en-US"/>
        </w:rPr>
        <w:t xml:space="preserve"> </w:t>
      </w:r>
      <w:r w:rsidR="00D114B5" w:rsidRPr="00FB61E2">
        <w:rPr>
          <w:bCs/>
        </w:rPr>
        <w:t xml:space="preserve">Platforma zakupowa </w:t>
      </w:r>
      <w:hyperlink r:id="rId19" w:history="1">
        <w:r w:rsidR="00D114B5" w:rsidRPr="00FB61E2">
          <w:rPr>
            <w:bCs/>
            <w:color w:val="0000FF" w:themeColor="hyperlink"/>
            <w:u w:val="single"/>
          </w:rPr>
          <w:t>https://platformazakupowa.pl/pn/zimslupsk</w:t>
        </w:r>
      </w:hyperlink>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AE17C3">
      <w:pPr>
        <w:pStyle w:val="Akapitzlist"/>
        <w:numPr>
          <w:ilvl w:val="0"/>
          <w:numId w:val="37"/>
        </w:numPr>
        <w:spacing w:after="0" w:line="240" w:lineRule="auto"/>
        <w:jc w:val="both"/>
        <w:rPr>
          <w:b/>
        </w:rPr>
      </w:pPr>
      <w:r w:rsidRPr="00C87E29">
        <w:rPr>
          <w:b/>
        </w:rPr>
        <w:t>Wymagania dotyczące wadium:</w:t>
      </w:r>
    </w:p>
    <w:p w14:paraId="436C9964" w14:textId="77777777" w:rsidR="00FD79A5" w:rsidRPr="00FD79A5" w:rsidRDefault="00803E06" w:rsidP="006D2FA0">
      <w:pPr>
        <w:pStyle w:val="Akapitzlist"/>
        <w:numPr>
          <w:ilvl w:val="1"/>
          <w:numId w:val="37"/>
        </w:numPr>
        <w:tabs>
          <w:tab w:val="left" w:pos="993"/>
        </w:tabs>
        <w:spacing w:after="0" w:line="240" w:lineRule="auto"/>
        <w:ind w:left="993" w:hanging="633"/>
        <w:jc w:val="both"/>
      </w:pPr>
      <w:r w:rsidRPr="00FA7A44">
        <w:t>Wykonawca przystępujący do przetargu jest zobowiązany</w:t>
      </w:r>
      <w:r w:rsidR="00854C30" w:rsidRPr="00FA7A44">
        <w:t xml:space="preserve"> wnieść wadium w wysokości:</w:t>
      </w:r>
      <w:r w:rsidR="0006013E" w:rsidRPr="00FA7A44">
        <w:rPr>
          <w:b/>
        </w:rPr>
        <w:t xml:space="preserve"> </w:t>
      </w:r>
    </w:p>
    <w:p w14:paraId="708FFF9C" w14:textId="3EA43BC9" w:rsidR="008D4230" w:rsidRDefault="00FD79A5" w:rsidP="00FD79A5">
      <w:pPr>
        <w:pStyle w:val="Akapitzlist"/>
        <w:numPr>
          <w:ilvl w:val="2"/>
          <w:numId w:val="37"/>
        </w:numPr>
        <w:tabs>
          <w:tab w:val="left" w:pos="993"/>
        </w:tabs>
        <w:spacing w:after="0" w:line="240" w:lineRule="auto"/>
        <w:jc w:val="both"/>
      </w:pPr>
      <w:r>
        <w:rPr>
          <w:b/>
        </w:rPr>
        <w:t>Zadanie nr 1</w:t>
      </w:r>
      <w:r w:rsidR="00B756A0">
        <w:rPr>
          <w:b/>
        </w:rPr>
        <w:t xml:space="preserve"> – </w:t>
      </w:r>
      <w:r>
        <w:rPr>
          <w:b/>
        </w:rPr>
        <w:t>8</w:t>
      </w:r>
      <w:r w:rsidR="00EF2094" w:rsidRPr="00FA7A44">
        <w:rPr>
          <w:b/>
        </w:rPr>
        <w:t>.000,00 zł</w:t>
      </w:r>
      <w:r w:rsidR="00EF2094" w:rsidRPr="00FA7A44">
        <w:t xml:space="preserve"> (</w:t>
      </w:r>
      <w:r>
        <w:t>osiem</w:t>
      </w:r>
      <w:r w:rsidR="00EF2094" w:rsidRPr="00FA7A44">
        <w:t xml:space="preserve"> tysi</w:t>
      </w:r>
      <w:r w:rsidR="00E163E9" w:rsidRPr="00FA7A44">
        <w:t>ę</w:t>
      </w:r>
      <w:r w:rsidR="00EF2094" w:rsidRPr="00FA7A44">
        <w:t>c</w:t>
      </w:r>
      <w:r w:rsidR="0095251C" w:rsidRPr="00FA7A44">
        <w:t>y</w:t>
      </w:r>
      <w:r w:rsidR="00EF2094" w:rsidRPr="00FA7A44">
        <w:t xml:space="preserve"> złotych</w:t>
      </w:r>
      <w:r w:rsidR="00D50C00" w:rsidRPr="00FA7A44">
        <w:t xml:space="preserve"> 00/100</w:t>
      </w:r>
      <w:r w:rsidR="00EF2094" w:rsidRPr="00FA7A44">
        <w:t>),</w:t>
      </w:r>
    </w:p>
    <w:p w14:paraId="5CFB008B" w14:textId="3417F9B1" w:rsidR="00FD79A5" w:rsidRPr="00FD79A5" w:rsidRDefault="00FD79A5" w:rsidP="00FD79A5">
      <w:pPr>
        <w:pStyle w:val="Akapitzlist"/>
        <w:numPr>
          <w:ilvl w:val="2"/>
          <w:numId w:val="37"/>
        </w:numPr>
        <w:tabs>
          <w:tab w:val="left" w:pos="993"/>
        </w:tabs>
        <w:spacing w:after="0" w:line="240" w:lineRule="auto"/>
        <w:jc w:val="both"/>
      </w:pPr>
      <w:r>
        <w:rPr>
          <w:b/>
        </w:rPr>
        <w:t xml:space="preserve">Zadanie nr 2 – </w:t>
      </w:r>
      <w:r w:rsidRPr="00FD79A5">
        <w:rPr>
          <w:b/>
        </w:rPr>
        <w:t xml:space="preserve">8.000,00 zł </w:t>
      </w:r>
      <w:r w:rsidRPr="00FD79A5">
        <w:rPr>
          <w:bCs/>
        </w:rPr>
        <w:t>(osiem tysięcy złotych 00/100)</w:t>
      </w:r>
      <w:r>
        <w:rPr>
          <w:bCs/>
        </w:rPr>
        <w:t>,</w:t>
      </w:r>
    </w:p>
    <w:p w14:paraId="652E3925" w14:textId="7883FF61" w:rsidR="00FD79A5" w:rsidRPr="00FA7A44" w:rsidRDefault="00FD79A5" w:rsidP="00FD79A5">
      <w:pPr>
        <w:pStyle w:val="Akapitzlist"/>
        <w:numPr>
          <w:ilvl w:val="2"/>
          <w:numId w:val="37"/>
        </w:numPr>
        <w:tabs>
          <w:tab w:val="left" w:pos="993"/>
        </w:tabs>
        <w:spacing w:after="0" w:line="240" w:lineRule="auto"/>
        <w:jc w:val="both"/>
      </w:pPr>
      <w:r>
        <w:rPr>
          <w:b/>
        </w:rPr>
        <w:t>Zadanie nr 3 – 6</w:t>
      </w:r>
      <w:r w:rsidRPr="00FD79A5">
        <w:rPr>
          <w:b/>
        </w:rPr>
        <w:t xml:space="preserve">.000,00 zł </w:t>
      </w:r>
      <w:r w:rsidRPr="00FD79A5">
        <w:rPr>
          <w:bCs/>
        </w:rPr>
        <w:t>(sześć tysięcy złotych 00/100).</w:t>
      </w:r>
    </w:p>
    <w:p w14:paraId="5F4E07C5" w14:textId="77777777" w:rsidR="007D2351" w:rsidRPr="00FA7A44" w:rsidRDefault="007D2351" w:rsidP="006D2FA0">
      <w:pPr>
        <w:pStyle w:val="Akapitzlist"/>
        <w:numPr>
          <w:ilvl w:val="1"/>
          <w:numId w:val="37"/>
        </w:numPr>
        <w:spacing w:after="0" w:line="240" w:lineRule="auto"/>
        <w:ind w:left="993" w:hanging="633"/>
        <w:jc w:val="both"/>
      </w:pPr>
      <w:r w:rsidRPr="00FA7A44">
        <w:t>Wadium wnosi się przed upływem terminu składania ofert. Wadium musi obejmować cały okres związania ofertą.</w:t>
      </w:r>
    </w:p>
    <w:p w14:paraId="4F8CF365" w14:textId="77777777" w:rsidR="00803E06" w:rsidRPr="00FA7A44" w:rsidRDefault="00803E06" w:rsidP="006D2FA0">
      <w:pPr>
        <w:pStyle w:val="Akapitzlist"/>
        <w:numPr>
          <w:ilvl w:val="1"/>
          <w:numId w:val="37"/>
        </w:numPr>
        <w:spacing w:after="0" w:line="240" w:lineRule="auto"/>
        <w:ind w:left="993" w:hanging="633"/>
        <w:jc w:val="both"/>
      </w:pPr>
      <w:r w:rsidRPr="00FA7A44">
        <w:t>Wadium może być wniesione w jednej lub kilku następujących formach:</w:t>
      </w:r>
    </w:p>
    <w:p w14:paraId="6D6259EE" w14:textId="77777777"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ieniądzu,</w:t>
      </w:r>
    </w:p>
    <w:p w14:paraId="71210368" w14:textId="1A6148E3"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bankowych, lub poręczeniach spółdzielczej kasy oszczędnościowo-kredytowej, z tym że poręczenie kasy jest zawsze poręczeniem </w:t>
      </w:r>
      <w:r w:rsidR="00FB196B" w:rsidRPr="00FA7A44">
        <w:t>pieniężnym</w:t>
      </w:r>
      <w:r w:rsidR="00745BA2" w:rsidRPr="00FA7A44">
        <w:t>,</w:t>
      </w:r>
    </w:p>
    <w:p w14:paraId="1A8CA80A"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bankowych,</w:t>
      </w:r>
    </w:p>
    <w:p w14:paraId="211759D5"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ubezpieczeniowych,</w:t>
      </w:r>
    </w:p>
    <w:p w14:paraId="17DDFDD3" w14:textId="2A97F554" w:rsidR="00745BA2"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udzielanych przez podmioty, o których mowa w art. 6b ust. 5 pkt 2 ustawy z dnia 9 listopada 2000 r. o utworzeniu Polskiej Agencji Rozwoju Przedsiębiorczości </w:t>
      </w:r>
      <w:r w:rsidR="00E163E9" w:rsidRPr="00FA7A44">
        <w:t>(D</w:t>
      </w:r>
      <w:r w:rsidR="00D50C00" w:rsidRPr="00FA7A44">
        <w:t>z</w:t>
      </w:r>
      <w:r w:rsidR="00E163E9" w:rsidRPr="00FA7A44">
        <w:t>.</w:t>
      </w:r>
      <w:r w:rsidR="00D50C00" w:rsidRPr="00FA7A44">
        <w:t xml:space="preserve"> </w:t>
      </w:r>
      <w:r w:rsidR="00E163E9" w:rsidRPr="00FA7A44">
        <w:t>U. z 2019 r. poz. 310</w:t>
      </w:r>
      <w:r w:rsidR="00FA7A44" w:rsidRPr="00FA7A44">
        <w:t>,</w:t>
      </w:r>
      <w:r w:rsidR="00E163E9" w:rsidRPr="00FA7A44">
        <w:t xml:space="preserve"> z póź</w:t>
      </w:r>
      <w:r w:rsidR="000D0EC4" w:rsidRPr="00FA7A44">
        <w:t>n</w:t>
      </w:r>
      <w:r w:rsidR="00E163E9" w:rsidRPr="00FA7A44">
        <w:t>. zm.).</w:t>
      </w:r>
    </w:p>
    <w:p w14:paraId="3A5F3908" w14:textId="1A7FD469" w:rsidR="00745BA2" w:rsidRPr="00D114B5" w:rsidRDefault="00745BA2" w:rsidP="006D2FA0">
      <w:pPr>
        <w:pStyle w:val="Akapitzlist"/>
        <w:numPr>
          <w:ilvl w:val="1"/>
          <w:numId w:val="37"/>
        </w:numPr>
        <w:tabs>
          <w:tab w:val="left" w:pos="993"/>
        </w:tabs>
        <w:spacing w:after="0" w:line="240" w:lineRule="auto"/>
        <w:ind w:left="993" w:hanging="633"/>
        <w:jc w:val="both"/>
        <w:rPr>
          <w:color w:val="0070C0"/>
        </w:rPr>
      </w:pPr>
      <w:r w:rsidRPr="00FA7A44">
        <w:rPr>
          <w:b/>
        </w:rPr>
        <w:t xml:space="preserve">Wadium w formie pieniężnej należy wnieść przelewem na rachunek bankowy Zamawiającego: </w:t>
      </w:r>
      <w:r w:rsidR="00111986" w:rsidRPr="00FA7A44">
        <w:rPr>
          <w:b/>
        </w:rPr>
        <w:t>39 1140 1153 0000 2179 2400 1003.</w:t>
      </w:r>
    </w:p>
    <w:p w14:paraId="721BB647" w14:textId="03A1D4D1" w:rsidR="00923EC5" w:rsidRDefault="007D2351" w:rsidP="006D2FA0">
      <w:pPr>
        <w:pStyle w:val="Akapitzlist"/>
        <w:numPr>
          <w:ilvl w:val="1"/>
          <w:numId w:val="37"/>
        </w:numPr>
        <w:tabs>
          <w:tab w:val="left" w:pos="993"/>
        </w:tabs>
        <w:spacing w:after="0" w:line="240" w:lineRule="auto"/>
        <w:ind w:left="993" w:hanging="633"/>
        <w:jc w:val="both"/>
      </w:pPr>
      <w:r w:rsidRPr="00FA7A44">
        <w:t>Wadium wniesione w pieniądzu Zamawiający przechowuje na rachunku bankowym.</w:t>
      </w:r>
    </w:p>
    <w:p w14:paraId="404DC7FD" w14:textId="77777777" w:rsidR="00637216" w:rsidRPr="00954698" w:rsidRDefault="00637216" w:rsidP="006D2FA0">
      <w:pPr>
        <w:pStyle w:val="Akapitzlist"/>
        <w:numPr>
          <w:ilvl w:val="1"/>
          <w:numId w:val="37"/>
        </w:numPr>
        <w:tabs>
          <w:tab w:val="left" w:pos="993"/>
        </w:tabs>
        <w:spacing w:after="0" w:line="240" w:lineRule="auto"/>
        <w:ind w:left="993" w:hanging="633"/>
        <w:jc w:val="both"/>
      </w:pPr>
      <w:r w:rsidRPr="00954698">
        <w:rPr>
          <w:b/>
        </w:rPr>
        <w:t>W przypadku wadium wniesionego w formie innej niż pieniężna:</w:t>
      </w:r>
    </w:p>
    <w:p w14:paraId="6D8E4F0F" w14:textId="349F1E34" w:rsidR="00637216" w:rsidRPr="00954698" w:rsidRDefault="00C00253" w:rsidP="00637216">
      <w:pPr>
        <w:pStyle w:val="Akapitzlist"/>
        <w:numPr>
          <w:ilvl w:val="2"/>
          <w:numId w:val="37"/>
        </w:numPr>
        <w:tabs>
          <w:tab w:val="left" w:pos="993"/>
        </w:tabs>
        <w:spacing w:after="0" w:line="240" w:lineRule="auto"/>
        <w:jc w:val="both"/>
      </w:pPr>
      <w:r w:rsidRPr="00954698">
        <w:rPr>
          <w:b/>
          <w:bCs/>
        </w:rPr>
        <w:t>w postaci papierowej</w:t>
      </w:r>
      <w:r w:rsidRPr="00954698">
        <w:t xml:space="preserve"> – oryginał dokumentu wniesienia wadium należy złoży</w:t>
      </w:r>
      <w:r w:rsidR="002F5A53" w:rsidRPr="00954698">
        <w:t>ć</w:t>
      </w:r>
      <w:r w:rsidRPr="00954698">
        <w:t xml:space="preserve"> wraz z ofertą w oddzielnej kopercie. Opakowanie z wadium </w:t>
      </w:r>
      <w:r w:rsidRPr="009C464E">
        <w:t xml:space="preserve">powinno być oznaczone nazwą i adresem Wykonawcy oraz napisem: </w:t>
      </w:r>
      <w:r w:rsidRPr="009C464E">
        <w:rPr>
          <w:b/>
        </w:rPr>
        <w:t>Wadium do postępowania na wykonanie robót budowlanych pn. „</w:t>
      </w:r>
      <w:r w:rsidRPr="009C464E">
        <w:rPr>
          <w:b/>
          <w:bCs/>
        </w:rPr>
        <w:t xml:space="preserve">Przebudowa </w:t>
      </w:r>
      <w:r w:rsidR="00560423">
        <w:rPr>
          <w:b/>
          <w:bCs/>
        </w:rPr>
        <w:t xml:space="preserve">chodników w Słupsku, w ciągu ulic: Juliana Niemcewicza, </w:t>
      </w:r>
      <w:r w:rsidR="00560423" w:rsidRPr="001928F1">
        <w:rPr>
          <w:b/>
          <w:bCs/>
        </w:rPr>
        <w:t>Ludwika Solskiego i Stanisława Wyspiańskiego – Zadanie nr ……………………..</w:t>
      </w:r>
      <w:r w:rsidRPr="001928F1">
        <w:rPr>
          <w:b/>
        </w:rPr>
        <w:t>”. Znak sprawy: ZP.261</w:t>
      </w:r>
      <w:r w:rsidR="001928F1" w:rsidRPr="001928F1">
        <w:rPr>
          <w:b/>
        </w:rPr>
        <w:t>.18.</w:t>
      </w:r>
      <w:r w:rsidRPr="001928F1">
        <w:rPr>
          <w:b/>
        </w:rPr>
        <w:t>2020.ZP5.</w:t>
      </w:r>
    </w:p>
    <w:p w14:paraId="69998064" w14:textId="5861F03A" w:rsidR="00D336EE" w:rsidRPr="00954698" w:rsidRDefault="00C00253" w:rsidP="00C00253">
      <w:pPr>
        <w:pStyle w:val="Akapitzlist"/>
        <w:numPr>
          <w:ilvl w:val="2"/>
          <w:numId w:val="37"/>
        </w:numPr>
        <w:tabs>
          <w:tab w:val="left" w:pos="993"/>
        </w:tabs>
        <w:spacing w:after="0" w:line="240" w:lineRule="auto"/>
        <w:jc w:val="both"/>
      </w:pPr>
      <w:r w:rsidRPr="00954698">
        <w:rPr>
          <w:b/>
        </w:rPr>
        <w:t xml:space="preserve">w postaci elektronicznej – </w:t>
      </w:r>
      <w:r w:rsidR="00637216" w:rsidRPr="00954698">
        <w:rPr>
          <w:bCs/>
        </w:rPr>
        <w:t>oryginał dokumentu wniesienia wadium</w:t>
      </w:r>
      <w:bookmarkStart w:id="31" w:name="_Hlk23844639"/>
      <w:r w:rsidRPr="00954698">
        <w:rPr>
          <w:bCs/>
        </w:rPr>
        <w:t xml:space="preserve">, </w:t>
      </w:r>
      <w:r w:rsidR="00637216" w:rsidRPr="00954698">
        <w:rPr>
          <w:bCs/>
        </w:rPr>
        <w:t xml:space="preserve">tj. opatrzonego kwalifikowanym podpisem elektronicznym osób upoważnionych do jego wystawienia </w:t>
      </w:r>
      <w:bookmarkEnd w:id="31"/>
      <w:r w:rsidR="00637216" w:rsidRPr="00954698">
        <w:rPr>
          <w:bCs/>
        </w:rPr>
        <w:t>należy złożyć w formie elektronicznej wraz z ofert</w:t>
      </w:r>
      <w:r w:rsidR="000D0B42" w:rsidRPr="00954698">
        <w:rPr>
          <w:bCs/>
        </w:rPr>
        <w:t>ą</w:t>
      </w:r>
      <w:r w:rsidRPr="00954698">
        <w:rPr>
          <w:bCs/>
        </w:rPr>
        <w:t>.</w:t>
      </w:r>
    </w:p>
    <w:p w14:paraId="5BCAB7E7" w14:textId="0AFDFD8D" w:rsidR="00FA7A44" w:rsidRDefault="00FA7A44" w:rsidP="006D2FA0">
      <w:pPr>
        <w:pStyle w:val="Akapitzlist"/>
        <w:numPr>
          <w:ilvl w:val="1"/>
          <w:numId w:val="37"/>
        </w:numPr>
        <w:tabs>
          <w:tab w:val="left" w:pos="993"/>
        </w:tabs>
        <w:spacing w:after="0" w:line="240" w:lineRule="auto"/>
        <w:ind w:left="993" w:hanging="633"/>
        <w:jc w:val="both"/>
      </w:pPr>
      <w:r w:rsidRPr="006D2FA0">
        <w:t>Wadium wniesione w formie innej niż pieniądz musi obejmować odpowiedzialność za wszystkie</w:t>
      </w:r>
      <w:r w:rsidRPr="00FA7A44">
        <w:t xml:space="preserve"> przypadki powodujące utratę wadium przez Wykonawcę określone w art. 46 ust. 4a i 5 Ustawy.</w:t>
      </w:r>
    </w:p>
    <w:p w14:paraId="7B7F8DF1" w14:textId="5399BB16" w:rsidR="00FA7A44" w:rsidRDefault="00FA7A44" w:rsidP="006D2FA0">
      <w:pPr>
        <w:pStyle w:val="Akapitzlist"/>
        <w:numPr>
          <w:ilvl w:val="1"/>
          <w:numId w:val="37"/>
        </w:numPr>
        <w:tabs>
          <w:tab w:val="left" w:pos="993"/>
        </w:tabs>
        <w:spacing w:after="0" w:line="240" w:lineRule="auto"/>
        <w:ind w:left="993" w:hanging="633"/>
        <w:jc w:val="both"/>
      </w:pPr>
      <w:r w:rsidRPr="00FA7A44">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BAB12E2" w14:textId="3C184B35" w:rsidR="00C00253" w:rsidRPr="00FA7A44" w:rsidRDefault="00C00253" w:rsidP="006D2FA0">
      <w:pPr>
        <w:pStyle w:val="Akapitzlist"/>
        <w:numPr>
          <w:ilvl w:val="1"/>
          <w:numId w:val="37"/>
        </w:numPr>
        <w:tabs>
          <w:tab w:val="left" w:pos="993"/>
        </w:tabs>
        <w:spacing w:after="0" w:line="240" w:lineRule="auto"/>
        <w:ind w:left="993" w:hanging="633"/>
        <w:jc w:val="both"/>
      </w:pPr>
      <w:r w:rsidRPr="00C00253">
        <w:rPr>
          <w:b/>
        </w:rPr>
        <w:t>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w:t>
      </w:r>
      <w:r>
        <w:rPr>
          <w:b/>
        </w:rPr>
        <w:t>.</w:t>
      </w:r>
    </w:p>
    <w:p w14:paraId="511A15DC"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09ED360E"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Wykonawcy, którego oferta została wybrana jako najkorzystniejsza, Zamawiający zwraca wadium niezwłocznie po zawarciu umowy w sprawie zmówienia publicznego oraz wniesieniu zabezpieczenia należytego wykonania umowy.</w:t>
      </w:r>
    </w:p>
    <w:p w14:paraId="18A1A92D" w14:textId="77777777" w:rsidR="00FA7A44" w:rsidRPr="00734EE9" w:rsidRDefault="00FA7A44" w:rsidP="006D2FA0">
      <w:pPr>
        <w:pStyle w:val="Akapitzlist"/>
        <w:numPr>
          <w:ilvl w:val="1"/>
          <w:numId w:val="37"/>
        </w:numPr>
        <w:tabs>
          <w:tab w:val="left" w:pos="993"/>
        </w:tabs>
        <w:spacing w:after="0" w:line="240" w:lineRule="auto"/>
        <w:ind w:left="993" w:hanging="633"/>
        <w:jc w:val="both"/>
      </w:pPr>
      <w:r w:rsidRPr="00734EE9">
        <w:lastRenderedPageBreak/>
        <w:t>Zamawiający zwraca niezwłocznie wadium na wniosek Wykonawcy, który wycofał ofertę przed upływem terminu składania ofert.</w:t>
      </w:r>
    </w:p>
    <w:p w14:paraId="6171C456" w14:textId="21A20B6A"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Zamawiający żąda ponownego wniesienia wadium przez Wykonawcę, któremu zwrócono wadium na podstawie pkt. 14.</w:t>
      </w:r>
      <w:r w:rsidR="00C00253">
        <w:t>10</w:t>
      </w:r>
      <w:r>
        <w:t>.</w:t>
      </w:r>
      <w:r w:rsidRPr="007B2675">
        <w:t xml:space="preserve"> SIWZ jeżeli w wyniku rozstrzygnięcia odwołania jego oferta została wybrana jako najkorzystniejsza. Wykonawca wnosi wadium w terminie określonym przez Zamawiającego.</w:t>
      </w:r>
    </w:p>
    <w:p w14:paraId="3D59F9BC" w14:textId="6892252C" w:rsidR="007B2675" w:rsidRPr="007B2675" w:rsidRDefault="007B2675" w:rsidP="006D2FA0">
      <w:pPr>
        <w:pStyle w:val="Akapitzlist"/>
        <w:numPr>
          <w:ilvl w:val="1"/>
          <w:numId w:val="37"/>
        </w:numPr>
        <w:tabs>
          <w:tab w:val="left" w:pos="993"/>
        </w:tabs>
        <w:spacing w:after="0" w:line="240" w:lineRule="auto"/>
        <w:ind w:left="993" w:hanging="633"/>
        <w:jc w:val="both"/>
      </w:pPr>
      <w:r w:rsidRPr="007B2675">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6BB750" w14:textId="093F11C7" w:rsidR="006D2FA0" w:rsidRPr="007B2675" w:rsidRDefault="007B2675" w:rsidP="00C00253">
      <w:pPr>
        <w:pStyle w:val="Akapitzlist"/>
        <w:numPr>
          <w:ilvl w:val="1"/>
          <w:numId w:val="37"/>
        </w:numPr>
        <w:tabs>
          <w:tab w:val="left" w:pos="993"/>
        </w:tabs>
        <w:spacing w:after="0" w:line="240" w:lineRule="auto"/>
        <w:ind w:left="993" w:hanging="633"/>
        <w:jc w:val="both"/>
      </w:pPr>
      <w:r w:rsidRPr="007B2675">
        <w:t xml:space="preserve">Zgodnie z art. 46 ust. 4a Ustawy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D40812" w14:textId="77777777"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Zgodnie z art. 46 ust. 5 Ustawy Zamawiający zatrzymuje wadium wraz z odsetkami, jeżeli Wykonawca, którego oferta została wybrana:</w:t>
      </w:r>
    </w:p>
    <w:p w14:paraId="0046714F" w14:textId="77777777" w:rsidR="007B2675" w:rsidRPr="007B2675" w:rsidRDefault="007B2675" w:rsidP="006D2FA0">
      <w:pPr>
        <w:pStyle w:val="Akapitzlist"/>
        <w:numPr>
          <w:ilvl w:val="0"/>
          <w:numId w:val="8"/>
        </w:numPr>
        <w:spacing w:after="0" w:line="240" w:lineRule="auto"/>
        <w:ind w:left="1276" w:hanging="425"/>
        <w:jc w:val="both"/>
      </w:pPr>
      <w:r w:rsidRPr="007B2675">
        <w:t>odmówił podpisania umowy w sprawie zamówienia publicznego na warunkach określonych w ofercie,</w:t>
      </w:r>
    </w:p>
    <w:p w14:paraId="2975A437" w14:textId="77777777" w:rsidR="007B2675" w:rsidRPr="007B2675" w:rsidRDefault="007B2675" w:rsidP="006D2FA0">
      <w:pPr>
        <w:pStyle w:val="Akapitzlist"/>
        <w:numPr>
          <w:ilvl w:val="0"/>
          <w:numId w:val="8"/>
        </w:numPr>
        <w:spacing w:after="0" w:line="240" w:lineRule="auto"/>
        <w:ind w:left="1276" w:hanging="425"/>
        <w:jc w:val="both"/>
      </w:pPr>
      <w:r w:rsidRPr="007B2675">
        <w:t>nie wniósł wymaganego zabezpieczenia należytego wykonania umowy,</w:t>
      </w:r>
    </w:p>
    <w:p w14:paraId="61DF93C5" w14:textId="326436B4" w:rsidR="00905DAE" w:rsidRDefault="007B2675" w:rsidP="006D2FA0">
      <w:pPr>
        <w:pStyle w:val="Akapitzlist"/>
        <w:numPr>
          <w:ilvl w:val="0"/>
          <w:numId w:val="8"/>
        </w:numPr>
        <w:spacing w:after="0" w:line="240" w:lineRule="auto"/>
        <w:ind w:left="1276" w:hanging="425"/>
        <w:jc w:val="both"/>
      </w:pPr>
      <w:r w:rsidRPr="007B2675">
        <w:t>zawarcie umowy w sprawie zamówienia publicznego stało się niemożliwe z przyczyn leżących po stronie Wykonawcy.</w:t>
      </w:r>
    </w:p>
    <w:p w14:paraId="49936B89" w14:textId="77777777" w:rsidR="006D2FA0" w:rsidRPr="006D2FA0" w:rsidRDefault="006D2FA0" w:rsidP="006D2FA0">
      <w:pPr>
        <w:pStyle w:val="Akapitzlist"/>
        <w:spacing w:after="0" w:line="240" w:lineRule="auto"/>
        <w:ind w:left="1276"/>
        <w:jc w:val="both"/>
        <w:rPr>
          <w:sz w:val="16"/>
          <w:szCs w:val="16"/>
        </w:rPr>
      </w:pPr>
    </w:p>
    <w:p w14:paraId="51165CEC" w14:textId="77777777" w:rsidR="004F1E2C" w:rsidRPr="00075254" w:rsidRDefault="004F1E2C" w:rsidP="00AE17C3">
      <w:pPr>
        <w:pStyle w:val="Akapitzlist"/>
        <w:numPr>
          <w:ilvl w:val="0"/>
          <w:numId w:val="37"/>
        </w:numPr>
        <w:spacing w:after="0" w:line="240" w:lineRule="auto"/>
        <w:jc w:val="both"/>
        <w:rPr>
          <w:b/>
        </w:rPr>
      </w:pPr>
      <w:r w:rsidRPr="00075254">
        <w:rPr>
          <w:b/>
        </w:rPr>
        <w:t>Termin związania ofertą:</w:t>
      </w:r>
    </w:p>
    <w:p w14:paraId="61F7A2AC" w14:textId="77777777" w:rsidR="004F1E2C" w:rsidRPr="00656589" w:rsidRDefault="004F1E2C" w:rsidP="006D2FA0">
      <w:pPr>
        <w:pStyle w:val="Akapitzlist"/>
        <w:numPr>
          <w:ilvl w:val="1"/>
          <w:numId w:val="37"/>
        </w:numPr>
        <w:tabs>
          <w:tab w:val="left" w:pos="993"/>
        </w:tabs>
        <w:spacing w:after="0" w:line="240" w:lineRule="auto"/>
        <w:ind w:left="993" w:hanging="633"/>
        <w:jc w:val="both"/>
      </w:pPr>
      <w:r>
        <w:t xml:space="preserve">Wykonawca pozostaje </w:t>
      </w:r>
      <w:r w:rsidRPr="00656589">
        <w:t>związany ofertą przez okres 30 dni. Bieg terminu związania ofertą rozpoczyna się wraz z upływem terminu składania ofert.</w:t>
      </w:r>
    </w:p>
    <w:p w14:paraId="742891A0" w14:textId="77777777" w:rsidR="007D2351" w:rsidRPr="00656589" w:rsidRDefault="007D2351" w:rsidP="006D2FA0">
      <w:pPr>
        <w:pStyle w:val="Akapitzlist"/>
        <w:numPr>
          <w:ilvl w:val="1"/>
          <w:numId w:val="37"/>
        </w:numPr>
        <w:tabs>
          <w:tab w:val="left" w:pos="993"/>
        </w:tabs>
        <w:spacing w:after="0" w:line="240" w:lineRule="auto"/>
        <w:ind w:left="993" w:hanging="633"/>
        <w:jc w:val="both"/>
      </w:pPr>
      <w:r w:rsidRPr="00656589">
        <w:t>W przypadku wniesienia odwołania po upływie terminu składania ofert bieg terminu związania ofertą ulega zawieszeniu do czasu ogłoszenia orzeczenia przez Krajową Izbę Odwoławczą.</w:t>
      </w:r>
    </w:p>
    <w:p w14:paraId="53678B9A" w14:textId="1BA96AEC" w:rsidR="004F1E2C" w:rsidRPr="00734EE9" w:rsidRDefault="004F1E2C" w:rsidP="006D2FA0">
      <w:pPr>
        <w:pStyle w:val="Akapitzlist"/>
        <w:numPr>
          <w:ilvl w:val="1"/>
          <w:numId w:val="37"/>
        </w:numPr>
        <w:tabs>
          <w:tab w:val="left" w:pos="993"/>
        </w:tabs>
        <w:spacing w:after="0" w:line="240" w:lineRule="auto"/>
        <w:ind w:left="993" w:hanging="633"/>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D336EE">
        <w:t>na</w:t>
      </w:r>
      <w:r w:rsidR="00D33C48" w:rsidRPr="00656589">
        <w:t xml:space="preserve"> przedłużenie</w:t>
      </w:r>
      <w:r w:rsidR="004F62D5">
        <w:t xml:space="preserve"> tego</w:t>
      </w:r>
      <w:r w:rsidR="00D33C48" w:rsidRPr="00656589">
        <w:t xml:space="preserve"> terminu </w:t>
      </w:r>
      <w:r w:rsidR="004F62D5">
        <w:t>o</w:t>
      </w:r>
      <w:r w:rsidR="00D33C48" w:rsidRPr="00656589">
        <w:t xml:space="preserve"> oznaczony okres, nie </w:t>
      </w:r>
      <w:r w:rsidR="00D33C48" w:rsidRPr="00734EE9">
        <w:t>dłuższy jednak niż 60 dni.</w:t>
      </w:r>
    </w:p>
    <w:p w14:paraId="4663831D" w14:textId="77777777" w:rsidR="00D33C48" w:rsidRPr="00734EE9" w:rsidRDefault="00E03491" w:rsidP="006D2FA0">
      <w:pPr>
        <w:pStyle w:val="Akapitzlist"/>
        <w:numPr>
          <w:ilvl w:val="1"/>
          <w:numId w:val="37"/>
        </w:numPr>
        <w:tabs>
          <w:tab w:val="left" w:pos="993"/>
        </w:tabs>
        <w:spacing w:after="0" w:line="240" w:lineRule="auto"/>
        <w:ind w:left="993" w:hanging="633"/>
        <w:jc w:val="both"/>
      </w:pPr>
      <w:r w:rsidRPr="00734EE9">
        <w:t>Odmowa wyrażenia zgod</w:t>
      </w:r>
      <w:r w:rsidR="00D33C48" w:rsidRPr="00734EE9">
        <w:t>y, o której mowa w pkt 1</w:t>
      </w:r>
      <w:r w:rsidR="00552CFD" w:rsidRPr="00734EE9">
        <w:t>5</w:t>
      </w:r>
      <w:r w:rsidR="00D33C48" w:rsidRPr="00734EE9">
        <w:t>.</w:t>
      </w:r>
      <w:r w:rsidR="007D2351" w:rsidRPr="00734EE9">
        <w:t>3</w:t>
      </w:r>
      <w:r w:rsidR="00D33C48" w:rsidRPr="00734EE9">
        <w:t xml:space="preserve"> SIWZ nie powoduje utraty wadium.</w:t>
      </w:r>
    </w:p>
    <w:p w14:paraId="3EFD9E0F" w14:textId="16F57F8D" w:rsidR="00C92699" w:rsidRPr="00734EE9" w:rsidRDefault="00D33C48" w:rsidP="006D2FA0">
      <w:pPr>
        <w:pStyle w:val="Akapitzlist"/>
        <w:numPr>
          <w:ilvl w:val="1"/>
          <w:numId w:val="37"/>
        </w:numPr>
        <w:tabs>
          <w:tab w:val="left" w:pos="993"/>
        </w:tabs>
        <w:spacing w:after="0" w:line="240" w:lineRule="auto"/>
        <w:ind w:left="993" w:hanging="633"/>
        <w:jc w:val="both"/>
      </w:pPr>
      <w:r w:rsidRPr="00734EE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D2FA0" w:rsidRDefault="000F7D25" w:rsidP="00540B08">
      <w:pPr>
        <w:spacing w:after="0" w:line="240" w:lineRule="auto"/>
        <w:jc w:val="both"/>
        <w:rPr>
          <w:sz w:val="16"/>
          <w:szCs w:val="16"/>
        </w:rPr>
      </w:pPr>
    </w:p>
    <w:p w14:paraId="4F9BC006" w14:textId="77777777" w:rsidR="00D33C48" w:rsidRPr="00656589" w:rsidRDefault="00D33C48" w:rsidP="00AE17C3">
      <w:pPr>
        <w:pStyle w:val="Akapitzlist"/>
        <w:numPr>
          <w:ilvl w:val="0"/>
          <w:numId w:val="37"/>
        </w:numPr>
        <w:spacing w:after="0" w:line="240" w:lineRule="auto"/>
        <w:jc w:val="both"/>
        <w:rPr>
          <w:b/>
        </w:rPr>
      </w:pPr>
      <w:r w:rsidRPr="00656589">
        <w:rPr>
          <w:b/>
        </w:rPr>
        <w:t>Opis sposobu przygotowania oferty:</w:t>
      </w:r>
    </w:p>
    <w:p w14:paraId="252291B4" w14:textId="4512642E" w:rsidR="00D33C48" w:rsidRPr="00656589" w:rsidRDefault="00D33C48" w:rsidP="006D2FA0">
      <w:pPr>
        <w:pStyle w:val="Akapitzlist"/>
        <w:numPr>
          <w:ilvl w:val="1"/>
          <w:numId w:val="37"/>
        </w:numPr>
        <w:tabs>
          <w:tab w:val="left" w:pos="993"/>
        </w:tabs>
        <w:spacing w:after="0" w:line="240" w:lineRule="auto"/>
        <w:ind w:left="993" w:hanging="633"/>
        <w:jc w:val="both"/>
      </w:pPr>
      <w:r w:rsidRPr="00656589">
        <w:t>Każdy Wykonawca może złożyć tylko jedną ofertę obejmującą realizację przedmiotu zamówienia. Treść oferty musi odpowiadać treści specyfikacji istotnych warunków zamówienia.</w:t>
      </w:r>
      <w:r w:rsidR="004F62D5">
        <w:t xml:space="preserve"> Przygotowując ofertę Wykonawca winien dokładnie zapoznać się z treścią wszystkich dokumentów składających się na SIWZ, które należy odczytywać wraz z ewentualnymi wyjaśnieniami i/lub zmianami wnoszonymi przez Zamawiającego w trakcie  przeprowadzania postępowania.</w:t>
      </w:r>
    </w:p>
    <w:p w14:paraId="3A3C72F8" w14:textId="1DF9D91A" w:rsidR="001F7CBC" w:rsidRDefault="001F7CBC" w:rsidP="006D2FA0">
      <w:pPr>
        <w:pStyle w:val="Akapitzlist"/>
        <w:numPr>
          <w:ilvl w:val="1"/>
          <w:numId w:val="37"/>
        </w:numPr>
        <w:tabs>
          <w:tab w:val="left" w:pos="993"/>
        </w:tabs>
        <w:spacing w:after="0" w:line="240" w:lineRule="auto"/>
        <w:ind w:left="993" w:hanging="633"/>
        <w:jc w:val="both"/>
      </w:pPr>
      <w:r w:rsidRPr="00656589">
        <w:t xml:space="preserve">Ofertę należy sporządzić wg </w:t>
      </w:r>
      <w:r w:rsidR="00271739">
        <w:t>f</w:t>
      </w:r>
      <w:r w:rsidRPr="00656589">
        <w:t xml:space="preserve">ormularza </w:t>
      </w:r>
      <w:r w:rsidR="00384A4F">
        <w:t>OFERTA</w:t>
      </w:r>
      <w:r w:rsidRPr="00656589">
        <w:t xml:space="preserve"> (załącznik nr 1 do SIWZ) oraz załączyć wymagane oświadczenia i dokumenty.</w:t>
      </w:r>
    </w:p>
    <w:p w14:paraId="101E2295" w14:textId="306F011C"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Instrukcja złożenia oferty w </w:t>
      </w:r>
      <w:r w:rsidR="0045483E">
        <w:rPr>
          <w:b/>
          <w:bCs/>
        </w:rPr>
        <w:t>postaci papierowej</w:t>
      </w:r>
      <w:r w:rsidRPr="00CD3B63">
        <w:rPr>
          <w:b/>
          <w:bCs/>
        </w:rPr>
        <w:t>:</w:t>
      </w:r>
    </w:p>
    <w:p w14:paraId="6F2175FC" w14:textId="77777777" w:rsidR="00CD3B63" w:rsidRPr="00CD3B63" w:rsidRDefault="00CD3B63" w:rsidP="006D2FA0">
      <w:pPr>
        <w:numPr>
          <w:ilvl w:val="2"/>
          <w:numId w:val="37"/>
        </w:numPr>
        <w:tabs>
          <w:tab w:val="left" w:pos="1276"/>
        </w:tabs>
        <w:spacing w:after="0" w:line="240" w:lineRule="auto"/>
        <w:ind w:left="1276" w:hanging="283"/>
        <w:contextualSpacing/>
        <w:jc w:val="both"/>
        <w:rPr>
          <w:color w:val="FF0000"/>
        </w:rPr>
      </w:pPr>
      <w:r w:rsidRPr="00CD3B63">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CD3B63">
        <w:rPr>
          <w:color w:val="FF0000"/>
        </w:rPr>
        <w:t xml:space="preserve"> </w:t>
      </w:r>
    </w:p>
    <w:p w14:paraId="71B825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lastRenderedPageBreak/>
        <w:t>Wszystkie strony oferty zaleca się kolejno ponumerować. Wszystkie strony (kartki) zaleca się spiąć (zszyć) w sposób uniemożliwiający dekompletację.</w:t>
      </w:r>
    </w:p>
    <w:p w14:paraId="408F20F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Błędy zaleca się poprawiać poprzez skreślenie z utrzymaniem czytelności skreślonych wyrażeń lub liczb. Wszelkie poprawki lub zmiany w tekście oferty zaleca się parafować i datować własnoręcznie przez osobę podpisującą ofertę.</w:t>
      </w:r>
    </w:p>
    <w:p w14:paraId="4DF13298" w14:textId="736258A9" w:rsidR="00CD3B63" w:rsidRPr="00CD3B63" w:rsidRDefault="00CD3B63" w:rsidP="006D2FA0">
      <w:pPr>
        <w:numPr>
          <w:ilvl w:val="2"/>
          <w:numId w:val="37"/>
        </w:numPr>
        <w:tabs>
          <w:tab w:val="left" w:pos="1276"/>
        </w:tabs>
        <w:spacing w:after="0" w:line="240" w:lineRule="auto"/>
        <w:ind w:left="1276" w:hanging="283"/>
        <w:contextualSpacing/>
        <w:jc w:val="both"/>
      </w:pPr>
      <w:r w:rsidRPr="00CD3B63">
        <w:t>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76-200 Słupsk oraz oznaczyć napisem:</w:t>
      </w:r>
    </w:p>
    <w:p w14:paraId="392EE343" w14:textId="77777777" w:rsidR="00CD3B63" w:rsidRPr="006D2FA0" w:rsidRDefault="00CD3B63" w:rsidP="00CD3B63">
      <w:pPr>
        <w:tabs>
          <w:tab w:val="left" w:pos="993"/>
        </w:tabs>
        <w:spacing w:after="0" w:line="240" w:lineRule="auto"/>
        <w:ind w:left="792"/>
        <w:contextualSpacing/>
        <w:jc w:val="both"/>
        <w:rPr>
          <w:sz w:val="6"/>
          <w:szCs w:val="6"/>
        </w:rPr>
      </w:pPr>
    </w:p>
    <w:p w14:paraId="339E4F87" w14:textId="0757E010" w:rsidR="00FB61E2" w:rsidRPr="009C464E" w:rsidRDefault="00CD3B63" w:rsidP="006D2FA0">
      <w:pPr>
        <w:spacing w:after="0" w:line="240" w:lineRule="auto"/>
        <w:ind w:left="851"/>
        <w:jc w:val="center"/>
        <w:rPr>
          <w:rFonts w:eastAsia="Times New Roman" w:cs="Times New Roman"/>
          <w:b/>
          <w:bCs/>
          <w:color w:val="000000"/>
          <w:lang w:eastAsia="ar-SA"/>
        </w:rPr>
      </w:pPr>
      <w:r w:rsidRPr="00B82AD4">
        <w:rPr>
          <w:b/>
        </w:rPr>
        <w:t xml:space="preserve">Przetarg nieograniczony </w:t>
      </w:r>
      <w:r w:rsidRPr="009C464E">
        <w:rPr>
          <w:b/>
        </w:rPr>
        <w:t>– oferta „</w:t>
      </w:r>
      <w:r w:rsidR="0093713E" w:rsidRPr="009C464E">
        <w:rPr>
          <w:rFonts w:eastAsia="Times New Roman" w:cs="Times New Roman"/>
          <w:b/>
          <w:bCs/>
          <w:color w:val="000000"/>
          <w:lang w:eastAsia="ar-SA"/>
        </w:rPr>
        <w:t xml:space="preserve">Przebudowa </w:t>
      </w:r>
      <w:r w:rsidR="004F4255">
        <w:rPr>
          <w:rFonts w:eastAsia="Times New Roman" w:cs="Times New Roman"/>
          <w:b/>
          <w:bCs/>
          <w:color w:val="000000"/>
          <w:lang w:eastAsia="ar-SA"/>
        </w:rPr>
        <w:t>chodników w Słupsku, w ciągu ulic: Juliana Niemcewicza, Ludwika Solskiego i Stanisława Wyspiańskiego</w:t>
      </w:r>
      <w:r w:rsidRPr="009C464E">
        <w:rPr>
          <w:rFonts w:eastAsia="Times New Roman" w:cs="Times New Roman"/>
          <w:b/>
          <w:bCs/>
          <w:color w:val="000000"/>
          <w:lang w:eastAsia="ar-SA"/>
        </w:rPr>
        <w:t xml:space="preserve">” </w:t>
      </w:r>
    </w:p>
    <w:p w14:paraId="38251329" w14:textId="32D7BA53" w:rsidR="00CD3B63" w:rsidRPr="0093713E" w:rsidRDefault="00CD3B63" w:rsidP="0093713E">
      <w:pPr>
        <w:spacing w:after="0" w:line="240" w:lineRule="auto"/>
        <w:ind w:left="851"/>
        <w:jc w:val="center"/>
        <w:rPr>
          <w:rFonts w:ascii="Calibri" w:hAnsi="Calibri"/>
          <w:b/>
          <w:bCs/>
        </w:rPr>
      </w:pPr>
      <w:r w:rsidRPr="001928F1">
        <w:rPr>
          <w:b/>
        </w:rPr>
        <w:t>ZP.261</w:t>
      </w:r>
      <w:r w:rsidR="001928F1" w:rsidRPr="001928F1">
        <w:rPr>
          <w:b/>
        </w:rPr>
        <w:t>.18.</w:t>
      </w:r>
      <w:r w:rsidRPr="001928F1">
        <w:rPr>
          <w:b/>
        </w:rPr>
        <w:t>2020.ZP</w:t>
      </w:r>
      <w:r w:rsidR="00D8452F" w:rsidRPr="001928F1">
        <w:rPr>
          <w:b/>
        </w:rPr>
        <w:t>5</w:t>
      </w:r>
    </w:p>
    <w:p w14:paraId="015CD780" w14:textId="76AA7723" w:rsidR="00CD3B63" w:rsidRDefault="00CD3B63" w:rsidP="00CD3B63">
      <w:pPr>
        <w:pStyle w:val="Akapitzlist"/>
        <w:spacing w:after="0" w:line="240" w:lineRule="auto"/>
        <w:ind w:left="792"/>
        <w:jc w:val="center"/>
        <w:rPr>
          <w:b/>
        </w:rPr>
      </w:pPr>
      <w:r w:rsidRPr="00B65B83">
        <w:rPr>
          <w:b/>
        </w:rPr>
        <w:t xml:space="preserve">Nie otwierać przed </w:t>
      </w:r>
      <w:r w:rsidRPr="00B520B2">
        <w:rPr>
          <w:b/>
        </w:rPr>
        <w:t xml:space="preserve">dniem </w:t>
      </w:r>
      <w:r w:rsidR="00B520B2" w:rsidRPr="00B520B2">
        <w:rPr>
          <w:b/>
        </w:rPr>
        <w:t>18.08.</w:t>
      </w:r>
      <w:r w:rsidR="009C464E" w:rsidRPr="00B520B2">
        <w:rPr>
          <w:b/>
        </w:rPr>
        <w:t>2020 r.</w:t>
      </w:r>
      <w:r w:rsidRPr="00B520B2">
        <w:rPr>
          <w:b/>
        </w:rPr>
        <w:t xml:space="preserve"> godz. 10:</w:t>
      </w:r>
      <w:r w:rsidR="00207D51" w:rsidRPr="00B520B2">
        <w:rPr>
          <w:b/>
        </w:rPr>
        <w:t>1</w:t>
      </w:r>
      <w:r w:rsidRPr="00B520B2">
        <w:rPr>
          <w:b/>
        </w:rPr>
        <w:t>5.</w:t>
      </w:r>
    </w:p>
    <w:p w14:paraId="2CA7E928" w14:textId="77777777" w:rsidR="00CD3B63" w:rsidRPr="00CD3B63" w:rsidRDefault="00CD3B63" w:rsidP="00CD3B63">
      <w:pPr>
        <w:spacing w:after="0" w:line="240" w:lineRule="auto"/>
        <w:ind w:left="1276"/>
        <w:contextualSpacing/>
        <w:jc w:val="center"/>
        <w:rPr>
          <w:b/>
          <w:sz w:val="12"/>
          <w:szCs w:val="12"/>
        </w:rPr>
      </w:pPr>
    </w:p>
    <w:p w14:paraId="518ADB21" w14:textId="77777777" w:rsidR="00CD3B63" w:rsidRPr="00CD3B63" w:rsidRDefault="00CD3B63" w:rsidP="00CD3B63">
      <w:pPr>
        <w:tabs>
          <w:tab w:val="left" w:pos="993"/>
        </w:tabs>
        <w:spacing w:after="0" w:line="240" w:lineRule="auto"/>
        <w:ind w:left="792"/>
        <w:contextualSpacing/>
        <w:jc w:val="center"/>
      </w:pPr>
      <w:r w:rsidRPr="00CD3B63">
        <w:t>Na kopercie wewnętrznej należy podać nazwę i adres Wykonawcy.</w:t>
      </w:r>
    </w:p>
    <w:p w14:paraId="570560A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045A7E9B"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Zamawiający nie ponosi odpowiedzialności za otwarcie oferty w przypadku nieprawidłowego oznaczenia na kopercie.</w:t>
      </w:r>
    </w:p>
    <w:p w14:paraId="640D1A09" w14:textId="3170D6FD" w:rsidR="002F5A53" w:rsidRPr="00CD3B63" w:rsidRDefault="00CD3B63" w:rsidP="0045483E">
      <w:pPr>
        <w:pStyle w:val="Akapitzlist"/>
        <w:numPr>
          <w:ilvl w:val="2"/>
          <w:numId w:val="37"/>
        </w:numPr>
        <w:tabs>
          <w:tab w:val="left" w:pos="1276"/>
        </w:tabs>
        <w:spacing w:after="0" w:line="240" w:lineRule="auto"/>
        <w:ind w:left="1276" w:hanging="283"/>
        <w:jc w:val="both"/>
      </w:pPr>
      <w:r w:rsidRPr="00CD3B63">
        <w:t xml:space="preserve">Zamawiający informuje, iż zgodnie z art. 8 ust. 3 </w:t>
      </w:r>
      <w:r>
        <w:t>U</w:t>
      </w:r>
      <w:r w:rsidRPr="00CD3B63">
        <w:t xml:space="preserve">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r>
        <w:t>U</w:t>
      </w:r>
      <w:r w:rsidRPr="00CD3B63">
        <w:t xml:space="preserve">stawy. Wszelkie informacje stanowiące tajemnicę przedsiębiorstwa w rozumieniu ustawy z dnia 16 kwietnia 1993 roku o zwalczaniu nieuczciwej konkurencji </w:t>
      </w:r>
      <w:r w:rsidRPr="00EB5E3B">
        <w:rPr>
          <w:bCs/>
        </w:rPr>
        <w:t>(</w:t>
      </w:r>
      <w:proofErr w:type="spellStart"/>
      <w:r w:rsidRPr="00CD3B63">
        <w:t>t.j</w:t>
      </w:r>
      <w:proofErr w:type="spellEnd"/>
      <w:r w:rsidRPr="00CD3B63">
        <w:t>. Dz. U. z 2019 r. poz. 1010</w:t>
      </w:r>
      <w:r>
        <w:t>,</w:t>
      </w:r>
      <w:r w:rsidRPr="00CD3B63">
        <w:t xml:space="preserve"> z późn.zm.), które Wykonawca pragnie zastrzec jako tajemnicę przedsiębiorstwa winny być załączone w osobnej kopercie, opatrzone napisem </w:t>
      </w:r>
      <w:r w:rsidRPr="00EB5E3B">
        <w:rPr>
          <w:i/>
        </w:rPr>
        <w:t xml:space="preserve">„Informacje stanowiące tajemnicę przedsiębiorstwa – nie udostępniać”, </w:t>
      </w:r>
      <w:r w:rsidRPr="00CD3B63">
        <w:t>z zachowaniem kolejności numerowania stron.</w:t>
      </w:r>
      <w:r w:rsidR="00EB5E3B">
        <w:t xml:space="preserve"> </w:t>
      </w:r>
      <w:r w:rsidR="00EB5E3B" w:rsidRPr="00EB5E3B">
        <w:t>Zastrzeżone informacje należy wskazać w formularzu OFERTA stanowiącym załącznik nr 1 do SIWZ. W przypadku niezabezpieczenia przez Wykonawcę w ofercie informacji zastrzeżonych zgodnie z postanowieniami niniejszej SIWZ, Wykonawcy nie przysługują żadne roszczenia wobec Zamawiającego.</w:t>
      </w:r>
    </w:p>
    <w:p w14:paraId="629749BE" w14:textId="64ECD8D3"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 Instrukcja złożenia oferty w postaci elektronicznej:</w:t>
      </w:r>
    </w:p>
    <w:p w14:paraId="60F4E1A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Wykonawca składa ofertę za pośrednictwem </w:t>
      </w:r>
      <w:r w:rsidRPr="00CD3B63">
        <w:rPr>
          <w:b/>
          <w:i/>
        </w:rPr>
        <w:t>Formularza składania oferty</w:t>
      </w:r>
      <w:r w:rsidRPr="00CD3B63">
        <w:t xml:space="preserve"> dostępnego na </w:t>
      </w:r>
      <w:hyperlink r:id="rId20" w:history="1">
        <w:r w:rsidRPr="00CD3B63">
          <w:rPr>
            <w:b/>
            <w:color w:val="0000FF" w:themeColor="hyperlink"/>
            <w:u w:val="single"/>
          </w:rPr>
          <w:t>https://platformazakupowa.pl/pn/zimslupsk</w:t>
        </w:r>
      </w:hyperlink>
      <w:r w:rsidRPr="00CD3B63">
        <w:t xml:space="preserve"> w konkretnym postępowaniu w sprawie udzielenia zamówienia,</w:t>
      </w:r>
    </w:p>
    <w:p w14:paraId="2D829A04" w14:textId="5B5DAC4F"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wymagania techniczne i organizacyjne związane  z wykorzystaniem Platformy zostały opisane w Regulaminie korzystania z platformy  </w:t>
      </w:r>
      <w:hyperlink r:id="rId21" w:history="1">
        <w:r w:rsidRPr="00CD3B63">
          <w:rPr>
            <w:b/>
            <w:color w:val="0000FF" w:themeColor="hyperlink"/>
            <w:u w:val="single"/>
          </w:rPr>
          <w:t>https://platformazakupowa.pl/pn/zimslupsk</w:t>
        </w:r>
      </w:hyperlink>
      <w:r w:rsidRPr="00CD3B63">
        <w:t>,</w:t>
      </w:r>
    </w:p>
    <w:p w14:paraId="065B6213" w14:textId="33A8415F" w:rsidR="00CD3B63" w:rsidRPr="00CD3B63" w:rsidRDefault="00CD3B63" w:rsidP="006D2FA0">
      <w:pPr>
        <w:numPr>
          <w:ilvl w:val="2"/>
          <w:numId w:val="37"/>
        </w:numPr>
        <w:tabs>
          <w:tab w:val="left" w:pos="1276"/>
        </w:tabs>
        <w:spacing w:after="0" w:line="240" w:lineRule="auto"/>
        <w:ind w:left="1276" w:hanging="283"/>
        <w:contextualSpacing/>
        <w:jc w:val="both"/>
      </w:pPr>
      <w:r w:rsidRPr="00CD3B63">
        <w:t>wszelkie informacje stanowiące tajemnicę przedsiębiorstwa</w:t>
      </w:r>
      <w:r w:rsidRPr="00CD3B63">
        <w:rPr>
          <w:vertAlign w:val="superscript"/>
        </w:rPr>
        <w:footnoteReference w:id="1"/>
      </w:r>
      <w:r w:rsidRPr="00CD3B63">
        <w:t xml:space="preserve">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7ACE257A" w14:textId="58E097DA" w:rsidR="00CD3B63" w:rsidRPr="00CD3B63" w:rsidRDefault="00CD3B63" w:rsidP="006D2FA0">
      <w:pPr>
        <w:numPr>
          <w:ilvl w:val="2"/>
          <w:numId w:val="37"/>
        </w:numPr>
        <w:tabs>
          <w:tab w:val="left" w:pos="1276"/>
        </w:tabs>
        <w:spacing w:after="0" w:line="240" w:lineRule="auto"/>
        <w:ind w:left="1276" w:hanging="283"/>
        <w:contextualSpacing/>
        <w:jc w:val="both"/>
      </w:pPr>
      <w:r w:rsidRPr="00CD3B63">
        <w:t>zaleca się, aby każdy dokument zawierający tajemnicę przedsiębiorstwa został zamieszczony w odrębnym pliku,</w:t>
      </w:r>
    </w:p>
    <w:p w14:paraId="5180AA76" w14:textId="3B2E64D5" w:rsidR="00CD3B63" w:rsidRPr="00CD3B63" w:rsidRDefault="00CD3B63" w:rsidP="006D2FA0">
      <w:pPr>
        <w:numPr>
          <w:ilvl w:val="2"/>
          <w:numId w:val="37"/>
        </w:numPr>
        <w:tabs>
          <w:tab w:val="left" w:pos="1276"/>
        </w:tabs>
        <w:spacing w:after="0" w:line="240" w:lineRule="auto"/>
        <w:ind w:left="1276" w:hanging="283"/>
        <w:contextualSpacing/>
        <w:jc w:val="both"/>
      </w:pPr>
      <w:r w:rsidRPr="00CD3B63">
        <w:lastRenderedPageBreak/>
        <w:t>do oferty należy dołączyć wszystkie wymagane w Ogłoszeniu o zamówieniu i SIWZ dokumenty, w tym oświadczenia, o których mowa w pkt 9.1. SIWZ,</w:t>
      </w:r>
    </w:p>
    <w:p w14:paraId="5018557F"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po wypełnieniu </w:t>
      </w:r>
      <w:r w:rsidRPr="00CD3B63">
        <w:rPr>
          <w:b/>
          <w:i/>
        </w:rPr>
        <w:t>Formularza składania oferty</w:t>
      </w:r>
      <w:r w:rsidRPr="00CD3B63">
        <w:t xml:space="preserve"> i załadowaniu wszystkich wymaganych załączników należy kliknąć przycisk </w:t>
      </w:r>
      <w:r w:rsidRPr="00CD3B63">
        <w:rPr>
          <w:b/>
          <w:i/>
        </w:rPr>
        <w:t>Przejdź do podsumowania,</w:t>
      </w:r>
    </w:p>
    <w:p w14:paraId="5094C0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CD3B63">
        <w:rPr>
          <w:b/>
          <w:i/>
        </w:rPr>
        <w:t>Formularza składania oferty</w:t>
      </w:r>
      <w:r w:rsidRPr="00CD3B63">
        <w:t xml:space="preserve"> (po kliknięciu w przycisk </w:t>
      </w:r>
      <w:r w:rsidRPr="00CD3B63">
        <w:rPr>
          <w:b/>
          <w:i/>
        </w:rPr>
        <w:t>Przejdź do podsumowania</w:t>
      </w:r>
      <w:r w:rsidRPr="00CD3B63">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75B5663D" w14:textId="6F7611F1"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oferty, wnioski o dopuszczenie do udziału w postępowaniu oraz oświadczenie, o którym mowa w art. 25a </w:t>
      </w:r>
      <w:r>
        <w:t>Ustawy</w:t>
      </w:r>
      <w:r w:rsidRPr="00CD3B63">
        <w:t>, sporządza się, pod rygorem nieważności, w postaci elektronicznej i opatruje się kwalifikowanym podpisem elektronicznym,</w:t>
      </w:r>
    </w:p>
    <w:p w14:paraId="4B203655"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ścieżka dla złożenia podpisu kwalifikowanego na każdym dokumencie osobno:</w:t>
      </w:r>
    </w:p>
    <w:p w14:paraId="2DD1449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pobierz wszystkie pliki dołączone do postępowania na swój komputer,</w:t>
      </w:r>
    </w:p>
    <w:p w14:paraId="5041AD19"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wypełnij pliki na swoim komputerze, a następnie podpisz pliki, które zamierzasz dołączyć do oferty kwalifikowanym podpisem elektronicznym,</w:t>
      </w:r>
    </w:p>
    <w:p w14:paraId="029A7A2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dołącz wszystkie podpisane pliki do </w:t>
      </w:r>
      <w:r w:rsidRPr="00CD3B63">
        <w:rPr>
          <w:b/>
          <w:i/>
        </w:rPr>
        <w:t>Formularza składania oferty</w:t>
      </w:r>
      <w:r w:rsidRPr="00CD3B63">
        <w:t xml:space="preserve"> na platformazakupowa.pl,</w:t>
      </w:r>
    </w:p>
    <w:p w14:paraId="7B4D6E2D"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kliknij w przycisk </w:t>
      </w:r>
      <w:r w:rsidRPr="00CD3B63">
        <w:rPr>
          <w:b/>
          <w:i/>
        </w:rPr>
        <w:t>Przejdź do podsumowania,</w:t>
      </w:r>
    </w:p>
    <w:p w14:paraId="6488BB25"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następnie w drugim kroku składania oferty należy sprawdzić poprawność złożonej oferty oraz załączonych plików i ich ilość,</w:t>
      </w:r>
    </w:p>
    <w:p w14:paraId="6C806284"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do celów kontrolnych możesz opcjonalnie sprawdzić ważność i poprawność swojego elektronicznego podpisu kwalifikowanego i w tym celu:</w:t>
      </w:r>
    </w:p>
    <w:p w14:paraId="14504742" w14:textId="77777777" w:rsidR="00CD3B63" w:rsidRPr="00CD3B63" w:rsidRDefault="00CD3B63" w:rsidP="00437A67">
      <w:pPr>
        <w:numPr>
          <w:ilvl w:val="4"/>
          <w:numId w:val="62"/>
        </w:numPr>
        <w:tabs>
          <w:tab w:val="left" w:pos="1843"/>
        </w:tabs>
        <w:spacing w:after="0" w:line="240" w:lineRule="auto"/>
        <w:ind w:left="1843" w:hanging="283"/>
        <w:contextualSpacing/>
        <w:jc w:val="both"/>
      </w:pPr>
      <w:r w:rsidRPr="00CD3B63">
        <w:t>pobrać plik w formacie XML,</w:t>
      </w:r>
    </w:p>
    <w:p w14:paraId="66CA78A1" w14:textId="77777777" w:rsidR="00CD3B63" w:rsidRPr="00CD3B63" w:rsidRDefault="00CD3B63" w:rsidP="00437A67">
      <w:pPr>
        <w:numPr>
          <w:ilvl w:val="4"/>
          <w:numId w:val="62"/>
        </w:numPr>
        <w:tabs>
          <w:tab w:val="left" w:pos="1843"/>
        </w:tabs>
        <w:spacing w:after="0" w:line="240" w:lineRule="auto"/>
        <w:ind w:left="1843" w:hanging="283"/>
        <w:contextualSpacing/>
        <w:jc w:val="both"/>
      </w:pPr>
      <w:r w:rsidRPr="00CD3B63">
        <w:t>po wgraniu XML system dokona wstępnej analizy i wyświetli informację , o tym, czy plik XML został podpisany prawidłowo,</w:t>
      </w:r>
    </w:p>
    <w:p w14:paraId="0082A789" w14:textId="77777777" w:rsidR="00CD3B63" w:rsidRPr="00CD3B63" w:rsidRDefault="00CD3B63" w:rsidP="00437A67">
      <w:pPr>
        <w:numPr>
          <w:ilvl w:val="4"/>
          <w:numId w:val="62"/>
        </w:numPr>
        <w:tabs>
          <w:tab w:val="left" w:pos="1843"/>
        </w:tabs>
        <w:spacing w:after="0" w:line="240" w:lineRule="auto"/>
        <w:ind w:left="1843" w:hanging="283"/>
        <w:contextualSpacing/>
        <w:jc w:val="both"/>
      </w:pPr>
      <w:r w:rsidRPr="00CD3B63">
        <w:t>uzyskaną informację należy traktować jako weryfikację pomocniczą, gdyż to Zamawiający przeprowadzi proces badania ofert w postępowaniu,</w:t>
      </w:r>
    </w:p>
    <w:p w14:paraId="2F61ED97" w14:textId="77777777" w:rsidR="00CD3B63" w:rsidRPr="00CD3B63" w:rsidRDefault="00CD3B63" w:rsidP="00437A67">
      <w:pPr>
        <w:numPr>
          <w:ilvl w:val="4"/>
          <w:numId w:val="62"/>
        </w:numPr>
        <w:tabs>
          <w:tab w:val="left" w:pos="1843"/>
        </w:tabs>
        <w:spacing w:after="0" w:line="240" w:lineRule="auto"/>
        <w:ind w:left="1843" w:hanging="283"/>
        <w:contextualSpacing/>
        <w:jc w:val="both"/>
      </w:pPr>
      <w:r w:rsidRPr="00CD3B63">
        <w:t>przyczyny błędnej walidacji elektronicznego podpisu kwalifikowanego podczas jego weryfikacji mogą być następujące:</w:t>
      </w:r>
    </w:p>
    <w:p w14:paraId="5AE483E2"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brak podpisu na dokumencie XML,</w:t>
      </w:r>
    </w:p>
    <w:p w14:paraId="0BA46C21"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podpis kwalifikowany utracił ważność,</w:t>
      </w:r>
    </w:p>
    <w:p w14:paraId="3DD4E2E3"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niewłaściwy format podpisu,</w:t>
      </w:r>
    </w:p>
    <w:p w14:paraId="2B110172"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użycie podpisu niekwalifikowanego,</w:t>
      </w:r>
    </w:p>
    <w:p w14:paraId="46714A3B"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zmodyfikowano plik XML,</w:t>
      </w:r>
    </w:p>
    <w:p w14:paraId="03398EC8"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załączenie przez Wykonawcę niewłaściwego pliku XML,</w:t>
      </w:r>
    </w:p>
    <w:p w14:paraId="52273DDC"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niezależnie od wyświetlonego komunikatu możesz kliknąć przycisk </w:t>
      </w:r>
      <w:r w:rsidRPr="00CD3B63">
        <w:rPr>
          <w:b/>
          <w:i/>
        </w:rPr>
        <w:t>Złóż ofertę</w:t>
      </w:r>
      <w:r w:rsidRPr="00CD3B63">
        <w:t>, aby zakończyć etap składania oferty,</w:t>
      </w:r>
    </w:p>
    <w:p w14:paraId="467D0B6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następnie system zaszyfruje ofertę, tak by ta była niedostępna dla Zamawiającego do terminu otwarcia ofert,</w:t>
      </w:r>
    </w:p>
    <w:p w14:paraId="462B16CE" w14:textId="62203A2C" w:rsidR="00CD3B63" w:rsidRPr="00CD3B63" w:rsidRDefault="00CD3B63" w:rsidP="00CD3B63">
      <w:pPr>
        <w:numPr>
          <w:ilvl w:val="2"/>
          <w:numId w:val="37"/>
        </w:numPr>
        <w:tabs>
          <w:tab w:val="left" w:pos="1276"/>
        </w:tabs>
        <w:spacing w:after="0" w:line="240" w:lineRule="auto"/>
        <w:ind w:left="1276" w:hanging="425"/>
        <w:contextualSpacing/>
        <w:jc w:val="both"/>
      </w:pPr>
      <w:r w:rsidRPr="00CD3B63">
        <w:t>ostatnim krokiem jest wyświetlenie się komunikatu i przesłanie wiadomości email</w:t>
      </w:r>
      <w:r>
        <w:br/>
      </w:r>
      <w:r w:rsidRPr="00CD3B63">
        <w:t>z platformazakupowa.pl z informacją na temat złożonej oferty</w:t>
      </w:r>
      <w:r w:rsidRPr="00CD3B63">
        <w:rPr>
          <w:vertAlign w:val="superscript"/>
        </w:rPr>
        <w:footnoteReference w:id="2"/>
      </w:r>
      <w:r w:rsidRPr="00CD3B63">
        <w:t>,</w:t>
      </w:r>
    </w:p>
    <w:p w14:paraId="7E16B300"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lastRenderedPageBreak/>
        <w:t>W celach odwoławczych z uwagi na zaszyfrowanie oferty na platformazakupowa.pl Wykonawca powinien przechowywać kopię swojej oferty wraz z pobranym plikiem XML na swoim komputerze,</w:t>
      </w:r>
    </w:p>
    <w:p w14:paraId="47DE02DB"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przed upływem terminu do składania ofert wycofać ofertę za pośrednictwem </w:t>
      </w:r>
      <w:r w:rsidRPr="00CD3B63">
        <w:rPr>
          <w:b/>
          <w:i/>
        </w:rPr>
        <w:t>Formularza składania oferty,</w:t>
      </w:r>
    </w:p>
    <w:p w14:paraId="2B206F24"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Z uwagi na to, że oferta Wykonawcy jest zaszyfrowana nie można jej edytować. Przez zmianę oferty rozumie się złożenie nowej oferty i wycofanie poprzedniej, jednak należy to zrobić przed upływem terminu zakończenia składania ofert w postępowaniu,</w:t>
      </w:r>
    </w:p>
    <w:p w14:paraId="16547AEB" w14:textId="1F9B30D5" w:rsidR="00CD3B63" w:rsidRPr="00CD3B63" w:rsidRDefault="00CD3B63" w:rsidP="00CD3B63">
      <w:pPr>
        <w:numPr>
          <w:ilvl w:val="2"/>
          <w:numId w:val="37"/>
        </w:numPr>
        <w:tabs>
          <w:tab w:val="left" w:pos="1276"/>
        </w:tabs>
        <w:spacing w:after="0" w:line="240" w:lineRule="auto"/>
        <w:ind w:left="1276" w:hanging="425"/>
        <w:contextualSpacing/>
        <w:jc w:val="both"/>
      </w:pPr>
      <w:r w:rsidRPr="00CD3B63">
        <w:t>Złożenie nowej oferty i wycofanie poprzedniej w postępowaniu, w którym Zamawiający dopuszcza złożenie tylko jednej oferty przed upływem terminu zakończenia składania ofert w postępowaniu powoduje wycofanie oferty uprzednio złożonej,</w:t>
      </w:r>
    </w:p>
    <w:p w14:paraId="41FC3DBF"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Wykonawca składający ofertę jest zautoryzowany (zalogowany), to wycofanie oferty następuje od razu po złożeniu nowej oferty,</w:t>
      </w:r>
    </w:p>
    <w:p w14:paraId="04D9A0F5"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oferta składana jest przez nieautoryzowanego Wykonawcę (niezalogowany lub nieposiadający konta) to wycofanie oferty musi być przez niego potwierdzone:</w:t>
      </w:r>
    </w:p>
    <w:p w14:paraId="2C007EF1" w14:textId="77777777" w:rsidR="00CD3B63" w:rsidRPr="00CD3B63" w:rsidRDefault="00CD3B63" w:rsidP="00437A67">
      <w:pPr>
        <w:numPr>
          <w:ilvl w:val="2"/>
          <w:numId w:val="64"/>
        </w:numPr>
        <w:tabs>
          <w:tab w:val="left" w:pos="1560"/>
        </w:tabs>
        <w:spacing w:after="0" w:line="240" w:lineRule="auto"/>
        <w:ind w:left="1560" w:hanging="284"/>
        <w:contextualSpacing/>
        <w:jc w:val="both"/>
      </w:pPr>
      <w:r w:rsidRPr="00CD3B63">
        <w:t>przez kliknięcie w link wysłany w wiadomości email, który musi być zgodny z adresem email podanym podczas pierwotnego składania oferty lub</w:t>
      </w:r>
    </w:p>
    <w:p w14:paraId="2A12B646" w14:textId="77777777" w:rsidR="00CD3B63" w:rsidRPr="00CD3B63" w:rsidRDefault="00CD3B63" w:rsidP="00437A67">
      <w:pPr>
        <w:numPr>
          <w:ilvl w:val="2"/>
          <w:numId w:val="64"/>
        </w:numPr>
        <w:tabs>
          <w:tab w:val="left" w:pos="1560"/>
        </w:tabs>
        <w:spacing w:after="0" w:line="240" w:lineRule="auto"/>
        <w:ind w:left="1560" w:hanging="284"/>
        <w:contextualSpacing/>
        <w:jc w:val="both"/>
      </w:pPr>
      <w:r w:rsidRPr="00CD3B63">
        <w:t xml:space="preserve">zalogowanie i kliknięcie w przycisk </w:t>
      </w:r>
      <w:r w:rsidRPr="00CD3B63">
        <w:rPr>
          <w:b/>
          <w:bCs/>
          <w:i/>
          <w:iCs/>
        </w:rPr>
        <w:t>Potwierdź ofertę,</w:t>
      </w:r>
    </w:p>
    <w:p w14:paraId="2AE763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Potwierdzeniem wycofania oferty w przypadku pkt 16.4. SIWZ </w:t>
      </w:r>
      <w:proofErr w:type="spellStart"/>
      <w:r w:rsidRPr="00CD3B63">
        <w:t>ppkt</w:t>
      </w:r>
      <w:proofErr w:type="spellEnd"/>
      <w:r w:rsidRPr="00CD3B63">
        <w:t xml:space="preserve"> 18) lit. a)  jest data potwierdzenia akcji przez kliknięcie w przycisk </w:t>
      </w:r>
      <w:r w:rsidRPr="00CD3B63">
        <w:rPr>
          <w:b/>
          <w:i/>
        </w:rPr>
        <w:t>Wycofaj ofertę,</w:t>
      </w:r>
    </w:p>
    <w:p w14:paraId="09D8C8C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oferty możliwe jest do zakończenia terminu składania ofert w postępowaniu,</w:t>
      </w:r>
    </w:p>
    <w:p w14:paraId="5C9B4B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złożonej oferty powoduje, że Zamawiający nie będzie miał możliwości zapoznania się z nią po upływie terminu zakończenia składania ofert w postępowaniu,</w:t>
      </w:r>
    </w:p>
    <w:p w14:paraId="4CA43D49"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Wykonawca po upływie terminu składania ofert nie może dokonać zmiany złożonej oferty,</w:t>
      </w:r>
    </w:p>
    <w:p w14:paraId="53CFE67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złożyć ofertę po terminie składania ofert poprzez kliknięcie przycisku </w:t>
      </w:r>
      <w:r w:rsidRPr="00CD3B63">
        <w:rPr>
          <w:b/>
          <w:bCs/>
          <w:i/>
          <w:iCs/>
        </w:rPr>
        <w:t>Odblokuj formularz</w:t>
      </w:r>
      <w:r w:rsidRPr="00CD3B63">
        <w:t>,</w:t>
      </w:r>
    </w:p>
    <w:p w14:paraId="69C9785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Po złożeniu oferty Wykonawca otrzymuje automatyczny komunikat dotyczący tego, że oferta została złożona po terminie.</w:t>
      </w:r>
    </w:p>
    <w:p w14:paraId="49EFBD2F" w14:textId="77777777" w:rsidR="00631F0A" w:rsidRDefault="00C73045" w:rsidP="009E535D">
      <w:pPr>
        <w:pStyle w:val="Akapitzlist"/>
        <w:numPr>
          <w:ilvl w:val="1"/>
          <w:numId w:val="37"/>
        </w:numPr>
        <w:tabs>
          <w:tab w:val="left" w:pos="993"/>
        </w:tabs>
        <w:spacing w:after="0" w:line="240" w:lineRule="auto"/>
        <w:ind w:left="993" w:hanging="567"/>
        <w:jc w:val="both"/>
      </w:pPr>
      <w:r>
        <w:t>Wraz z ofertą powinny być złożone:</w:t>
      </w:r>
    </w:p>
    <w:p w14:paraId="0D39A2AC" w14:textId="77777777" w:rsidR="00C73045" w:rsidRDefault="00C73045" w:rsidP="009E535D">
      <w:pPr>
        <w:pStyle w:val="Akapitzlist"/>
        <w:numPr>
          <w:ilvl w:val="0"/>
          <w:numId w:val="34"/>
        </w:numPr>
        <w:spacing w:after="0" w:line="240" w:lineRule="auto"/>
        <w:ind w:left="1276" w:hanging="425"/>
        <w:jc w:val="both"/>
      </w:pPr>
      <w:r>
        <w:t xml:space="preserve">oświadczenia </w:t>
      </w:r>
      <w:r w:rsidR="000A6BB5">
        <w:t>wymagane postanowieniami pkt 9.1 SIWZ,</w:t>
      </w:r>
    </w:p>
    <w:p w14:paraId="772257DA" w14:textId="77777777" w:rsidR="000A6BB5" w:rsidRDefault="000A6BB5" w:rsidP="009E535D">
      <w:pPr>
        <w:pStyle w:val="Akapitzlist"/>
        <w:numPr>
          <w:ilvl w:val="0"/>
          <w:numId w:val="34"/>
        </w:numPr>
        <w:spacing w:after="0" w:line="240" w:lineRule="auto"/>
        <w:ind w:left="1276" w:hanging="425"/>
        <w:jc w:val="both"/>
      </w:pPr>
      <w:r>
        <w:t>zobowiązanie wymagane postanowieniami pkt 10.2 SIWZ,</w:t>
      </w:r>
    </w:p>
    <w:p w14:paraId="7B914F50" w14:textId="77777777" w:rsidR="00384A4F" w:rsidRDefault="00384A4F" w:rsidP="009E535D">
      <w:pPr>
        <w:pStyle w:val="Akapitzlist"/>
        <w:numPr>
          <w:ilvl w:val="0"/>
          <w:numId w:val="34"/>
        </w:numPr>
        <w:spacing w:after="0" w:line="240" w:lineRule="auto"/>
        <w:ind w:left="1276" w:hanging="425"/>
        <w:jc w:val="both"/>
      </w:pPr>
      <w:r>
        <w:t>kosztorys ofertowy sporządzony metodą uproszczoną,</w:t>
      </w:r>
    </w:p>
    <w:p w14:paraId="109C997D" w14:textId="3610C67D" w:rsidR="000A6BB5" w:rsidRDefault="009E535D" w:rsidP="009E535D">
      <w:pPr>
        <w:pStyle w:val="Akapitzlist"/>
        <w:numPr>
          <w:ilvl w:val="0"/>
          <w:numId w:val="34"/>
        </w:numPr>
        <w:spacing w:after="0" w:line="240" w:lineRule="auto"/>
        <w:ind w:left="1276" w:hanging="425"/>
        <w:jc w:val="both"/>
      </w:pPr>
      <w:r w:rsidRPr="009519B6">
        <w:t>jeżeli Wykonawca działa przez pełnomocników do oferty należy dołączyć notarialnie poświadczoną kopię pełnomocnictwa lub pełnomocnictwo w oryginale, z którego wynikają zasady reprezentacji obowiązujące u danego Wykonawcy</w:t>
      </w:r>
      <w:r w:rsidR="00F34472">
        <w:t>,</w:t>
      </w:r>
    </w:p>
    <w:p w14:paraId="62B919C3" w14:textId="798DC025" w:rsidR="000A6BB5" w:rsidRPr="00F34472" w:rsidRDefault="000A6BB5" w:rsidP="009E535D">
      <w:pPr>
        <w:pStyle w:val="Akapitzlist"/>
        <w:numPr>
          <w:ilvl w:val="0"/>
          <w:numId w:val="34"/>
        </w:numPr>
        <w:spacing w:after="0" w:line="240" w:lineRule="auto"/>
        <w:ind w:left="1276" w:hanging="425"/>
        <w:jc w:val="both"/>
      </w:pPr>
      <w:r w:rsidRPr="00F34472">
        <w:t xml:space="preserve">oryginał dokumentu </w:t>
      </w:r>
      <w:r w:rsidR="000A73FB" w:rsidRPr="00F34472">
        <w:t>wniesieni</w:t>
      </w:r>
      <w:r w:rsidR="00F34472" w:rsidRPr="00F34472">
        <w:t>a</w:t>
      </w:r>
      <w:r w:rsidR="000A73FB" w:rsidRPr="00F34472">
        <w:t xml:space="preserve"> wadium, w przypadku gdy wadium wniesione zostało w formie innej niż pieniądz.</w:t>
      </w:r>
    </w:p>
    <w:p w14:paraId="186150A0" w14:textId="1FAD0C9C" w:rsidR="009E535D" w:rsidRDefault="00A1125A" w:rsidP="009E535D">
      <w:pPr>
        <w:pStyle w:val="Akapitzlist"/>
        <w:numPr>
          <w:ilvl w:val="1"/>
          <w:numId w:val="37"/>
        </w:numPr>
        <w:tabs>
          <w:tab w:val="left" w:pos="993"/>
        </w:tabs>
        <w:spacing w:after="0" w:line="240" w:lineRule="auto"/>
        <w:ind w:left="993" w:hanging="567"/>
        <w:jc w:val="both"/>
      </w:pPr>
      <w:r w:rsidRPr="00656589">
        <w:t>Wykonawcy ponoszą</w:t>
      </w:r>
      <w:r w:rsidR="009E535D">
        <w:t xml:space="preserve"> </w:t>
      </w:r>
      <w:r w:rsidR="009E535D" w:rsidRPr="00B8174C">
        <w:t xml:space="preserve">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w:t>
      </w:r>
      <w:r w:rsidR="009E535D">
        <w:t>U</w:t>
      </w:r>
      <w:r w:rsidR="009E535D" w:rsidRPr="00B8174C">
        <w:t xml:space="preserve">stawy. Składanie ofert przez </w:t>
      </w:r>
      <w:hyperlink r:id="rId22" w:history="1">
        <w:r w:rsidR="009E535D" w:rsidRPr="00B8174C">
          <w:rPr>
            <w:rStyle w:val="Hipercze"/>
          </w:rPr>
          <w:t>www.platformazakupowa.pl</w:t>
        </w:r>
      </w:hyperlink>
      <w:r w:rsidR="009E535D" w:rsidRPr="00B8174C">
        <w:t xml:space="preserve"> jest dla Wykonawców całkowicie bezpłatne</w:t>
      </w:r>
      <w:r w:rsidR="009E535D">
        <w:t>.</w:t>
      </w:r>
    </w:p>
    <w:p w14:paraId="1E953B38" w14:textId="4B0A453F" w:rsidR="009E535D" w:rsidRPr="009E535D" w:rsidRDefault="009E535D" w:rsidP="009E535D">
      <w:pPr>
        <w:pStyle w:val="Akapitzlist"/>
        <w:numPr>
          <w:ilvl w:val="1"/>
          <w:numId w:val="37"/>
        </w:numPr>
        <w:tabs>
          <w:tab w:val="left" w:pos="993"/>
        </w:tabs>
        <w:spacing w:after="0" w:line="240" w:lineRule="auto"/>
        <w:ind w:left="993" w:hanging="567"/>
        <w:jc w:val="both"/>
      </w:pPr>
      <w:r w:rsidRPr="009E535D">
        <w:t>Oferty podmiotów zagranicznych oraz wszystkie dokumenty sporządzone w języku obcym muszą być złożone wraz z tłumaczeniem na język polski. Zamawiający uzna wersję polskojęzyczną oferty jako wersję wiążącą.</w:t>
      </w:r>
    </w:p>
    <w:p w14:paraId="5E0D92F5"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CBA303"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2439740C" w14:textId="77777777" w:rsidR="009E535D" w:rsidRPr="009E535D" w:rsidRDefault="009E535D" w:rsidP="009E535D">
      <w:pPr>
        <w:numPr>
          <w:ilvl w:val="1"/>
          <w:numId w:val="37"/>
        </w:numPr>
        <w:tabs>
          <w:tab w:val="left" w:pos="993"/>
        </w:tabs>
        <w:spacing w:after="0" w:line="240" w:lineRule="auto"/>
        <w:ind w:left="993" w:hanging="567"/>
        <w:contextualSpacing/>
        <w:jc w:val="both"/>
      </w:pPr>
      <w:r w:rsidRPr="009E535D">
        <w:lastRenderedPageBreak/>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15A61A52" w14:textId="4FC2BF78" w:rsidR="006E588A" w:rsidRPr="00EB5E3B" w:rsidRDefault="00EB5E3B" w:rsidP="0093713E">
      <w:pPr>
        <w:pStyle w:val="Akapitzlist"/>
        <w:numPr>
          <w:ilvl w:val="1"/>
          <w:numId w:val="37"/>
        </w:numPr>
        <w:tabs>
          <w:tab w:val="left" w:pos="993"/>
        </w:tabs>
        <w:spacing w:after="0" w:line="240" w:lineRule="auto"/>
        <w:ind w:left="993" w:hanging="633"/>
        <w:jc w:val="both"/>
      </w:pPr>
      <w:r w:rsidRPr="00EB5E3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55E1CB1" w14:textId="4AAF9F8F" w:rsidR="00EB5E3B" w:rsidRPr="00EB5E3B" w:rsidRDefault="00EB5E3B" w:rsidP="00EB5E3B">
      <w:pPr>
        <w:pStyle w:val="Akapitzlist"/>
        <w:numPr>
          <w:ilvl w:val="1"/>
          <w:numId w:val="37"/>
        </w:numPr>
        <w:tabs>
          <w:tab w:val="left" w:pos="993"/>
        </w:tabs>
        <w:spacing w:after="0" w:line="240" w:lineRule="auto"/>
        <w:ind w:left="993" w:hanging="633"/>
        <w:jc w:val="both"/>
      </w:pPr>
      <w:r w:rsidRPr="00EB5E3B">
        <w:rPr>
          <w:b/>
          <w:bCs/>
        </w:rPr>
        <w:t>Wymagania techniczne i organizacyjne w przypadku składania oferty w postaci elektronicznej za pośrednictwem Platformy zakupowej</w:t>
      </w:r>
      <w:r w:rsidRPr="00EB5E3B">
        <w:t>:</w:t>
      </w:r>
    </w:p>
    <w:p w14:paraId="067F54C6"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 xml:space="preserve">wymagania techniczne i organizacyjne zostały opisane w Regulaminie platformazakupowa.pl, </w:t>
      </w:r>
    </w:p>
    <w:p w14:paraId="5DE3D252" w14:textId="4CC97D1C"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występuje limit objętości plików lub spakowanych folderów w zakresie całej oferty do ilości 10 plików lub spakowanych folderów przy maksymalnej wielkości 150 MB,</w:t>
      </w:r>
    </w:p>
    <w:p w14:paraId="08087BF1"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przy dużych plikach kluczowe jest łącze internetowe i dostępna przepustowość łącza po stronie serwera platformazakupowa.pl oraz użytkownika,</w:t>
      </w:r>
    </w:p>
    <w:p w14:paraId="48879275"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40A7E67"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w przypadku większych plików zaleca się skorzystanie z instrukcji pakowania plików dzieląc je na mniejsze paczki po np. 150 MB każda</w:t>
      </w:r>
    </w:p>
    <w:p w14:paraId="719FFE78"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 xml:space="preserve">za datę przekazania oferty przyjmuje się datę ich przekazania w systemie poprzez kliknięcie przycisku </w:t>
      </w:r>
      <w:r w:rsidRPr="00EB5E3B">
        <w:rPr>
          <w:b/>
          <w:bCs/>
        </w:rPr>
        <w:t>Złóż ofertę</w:t>
      </w:r>
      <w:r w:rsidRPr="00EB5E3B">
        <w:t xml:space="preserve"> w drugim kroku i wyświetlaniu komunikatu, że oferta została złożona,</w:t>
      </w:r>
    </w:p>
    <w:p w14:paraId="21F2459F"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czas wyświetlany na platformazakupowa.pl synchronizuje się automatycznie z serwerem Głównego Urzędu Miar.</w:t>
      </w:r>
    </w:p>
    <w:p w14:paraId="66659A55" w14:textId="68D17D1A" w:rsidR="00EB5E3B" w:rsidRPr="00EB5E3B" w:rsidRDefault="00EB5E3B" w:rsidP="00EB5E3B">
      <w:pPr>
        <w:pStyle w:val="Akapitzlist"/>
        <w:numPr>
          <w:ilvl w:val="1"/>
          <w:numId w:val="37"/>
        </w:numPr>
        <w:spacing w:after="0" w:line="240" w:lineRule="auto"/>
        <w:ind w:left="993" w:hanging="636"/>
        <w:jc w:val="both"/>
      </w:pPr>
      <w:r w:rsidRPr="00EB5E3B">
        <w:rPr>
          <w:b/>
        </w:rPr>
        <w:t xml:space="preserve">W przypadku pytań technicznych związanych z działaniem systemu prosimy o skorzystanie z pomocy Centrum Wsparcia Klienta platformazakupowa.pl pod nr tel. 22 101 02 02, adresem email: </w:t>
      </w:r>
      <w:hyperlink r:id="rId23" w:history="1">
        <w:r w:rsidRPr="00EB5E3B">
          <w:rPr>
            <w:rStyle w:val="Hipercze"/>
            <w:b/>
          </w:rPr>
          <w:t>cwk@platformazakupowa.pl</w:t>
        </w:r>
      </w:hyperlink>
    </w:p>
    <w:p w14:paraId="7D76CBE8" w14:textId="77777777" w:rsidR="00F44F1A" w:rsidRDefault="00F44F1A" w:rsidP="00EB5E3B">
      <w:pPr>
        <w:pStyle w:val="Akapitzlist"/>
        <w:numPr>
          <w:ilvl w:val="1"/>
          <w:numId w:val="37"/>
        </w:numPr>
        <w:tabs>
          <w:tab w:val="left" w:pos="993"/>
        </w:tabs>
        <w:spacing w:after="0" w:line="240" w:lineRule="auto"/>
        <w:jc w:val="both"/>
      </w:pPr>
      <w:r w:rsidRPr="00F44F1A">
        <w:t>Obowiązki wynikające z RODO</w:t>
      </w:r>
      <w:r>
        <w:t>:</w:t>
      </w:r>
    </w:p>
    <w:p w14:paraId="7E956836" w14:textId="77777777" w:rsidR="003E44A5" w:rsidRPr="006B08CA" w:rsidRDefault="003E44A5" w:rsidP="003E44A5">
      <w:pPr>
        <w:pStyle w:val="Akapitzlist"/>
        <w:numPr>
          <w:ilvl w:val="2"/>
          <w:numId w:val="37"/>
        </w:numPr>
        <w:spacing w:after="0" w:line="240" w:lineRule="auto"/>
        <w:ind w:left="1276" w:hanging="283"/>
        <w:jc w:val="both"/>
      </w:pPr>
      <w:r w:rsidRPr="006B08CA">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t>.</w:t>
      </w:r>
    </w:p>
    <w:p w14:paraId="44CBE4D7" w14:textId="77777777" w:rsidR="003E44A5" w:rsidRDefault="003E44A5" w:rsidP="003E44A5">
      <w:pPr>
        <w:pStyle w:val="Akapitzlist"/>
        <w:numPr>
          <w:ilvl w:val="2"/>
          <w:numId w:val="37"/>
        </w:numPr>
        <w:spacing w:after="0" w:line="240" w:lineRule="auto"/>
        <w:ind w:left="1276" w:hanging="283"/>
        <w:jc w:val="both"/>
      </w:pPr>
      <w:r w:rsidRPr="006B08CA">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t>f</w:t>
      </w:r>
      <w:r w:rsidRPr="006B08CA">
        <w:t xml:space="preserve">ormularzu </w:t>
      </w:r>
      <w:r>
        <w:t>„</w:t>
      </w:r>
      <w:r w:rsidRPr="006B08CA">
        <w:t>OFERTA</w:t>
      </w:r>
      <w:r>
        <w:t>”</w:t>
      </w:r>
      <w:r w:rsidRPr="006B08CA">
        <w:t xml:space="preserve"> (załącznik nr 1 do SIWZ).</w:t>
      </w:r>
    </w:p>
    <w:p w14:paraId="66C34013" w14:textId="77777777" w:rsidR="00D24D30" w:rsidRPr="00F573A4" w:rsidRDefault="00D24D30" w:rsidP="00540B08">
      <w:pPr>
        <w:spacing w:after="0" w:line="240" w:lineRule="auto"/>
        <w:jc w:val="both"/>
        <w:rPr>
          <w:sz w:val="16"/>
          <w:szCs w:val="16"/>
        </w:rPr>
      </w:pPr>
    </w:p>
    <w:p w14:paraId="6B7E09AB" w14:textId="77777777" w:rsidR="00E735C1" w:rsidRPr="00BB0E0F" w:rsidRDefault="00B12BDF" w:rsidP="00AE17C3">
      <w:pPr>
        <w:pStyle w:val="Akapitzlist"/>
        <w:numPr>
          <w:ilvl w:val="0"/>
          <w:numId w:val="37"/>
        </w:numPr>
        <w:spacing w:after="0" w:line="240" w:lineRule="auto"/>
        <w:jc w:val="both"/>
        <w:rPr>
          <w:b/>
        </w:rPr>
      </w:pPr>
      <w:r w:rsidRPr="007F76B1">
        <w:rPr>
          <w:b/>
        </w:rPr>
        <w:t xml:space="preserve">Miejsce oraz termin </w:t>
      </w:r>
      <w:r w:rsidRPr="00BB0E0F">
        <w:rPr>
          <w:b/>
        </w:rPr>
        <w:t>składania i otwarcia ofert:</w:t>
      </w:r>
    </w:p>
    <w:p w14:paraId="5D45CD1F" w14:textId="472ADB69" w:rsidR="00B12BDF" w:rsidRPr="00B520B2" w:rsidRDefault="00B12BDF" w:rsidP="003E44A5">
      <w:pPr>
        <w:pStyle w:val="Akapitzlist"/>
        <w:numPr>
          <w:ilvl w:val="1"/>
          <w:numId w:val="37"/>
        </w:numPr>
        <w:tabs>
          <w:tab w:val="left" w:pos="993"/>
        </w:tabs>
        <w:spacing w:after="0" w:line="240" w:lineRule="auto"/>
        <w:ind w:left="993" w:hanging="633"/>
        <w:jc w:val="both"/>
      </w:pPr>
      <w:r w:rsidRPr="00BB0E0F">
        <w:t>Oferty należy złożyć w siedzi</w:t>
      </w:r>
      <w:r w:rsidRPr="007A6CEB">
        <w:t xml:space="preserve">bie </w:t>
      </w:r>
      <w:r w:rsidRPr="00790A3F">
        <w:t xml:space="preserve">Zamawiającego, </w:t>
      </w:r>
      <w:r w:rsidR="00BB0E0F" w:rsidRPr="00790A3F">
        <w:t>w sekretariacie</w:t>
      </w:r>
      <w:r w:rsidR="00B83B31">
        <w:t xml:space="preserve"> </w:t>
      </w:r>
      <w:r w:rsidR="003E44A5">
        <w:t>Z</w:t>
      </w:r>
      <w:r w:rsidR="00F9259E">
        <w:t xml:space="preserve">arządu Infrastruktury Miejskiej </w:t>
      </w:r>
      <w:r w:rsidR="003E44A5">
        <w:br/>
      </w:r>
      <w:r w:rsidR="00F9259E">
        <w:t>w Słupsku, ul. Przemysłowa 73, 76-200 Słupsk</w:t>
      </w:r>
      <w:r w:rsidR="003E44A5" w:rsidRPr="003E44A5">
        <w:t xml:space="preserve"> </w:t>
      </w:r>
      <w:r w:rsidR="003E44A5" w:rsidRPr="00E44222">
        <w:t xml:space="preserve">lub za </w:t>
      </w:r>
      <w:r w:rsidR="003E44A5" w:rsidRPr="00B520B2">
        <w:t xml:space="preserve">pośrednictwem platformy zakupowej </w:t>
      </w:r>
      <w:hyperlink r:id="rId24" w:history="1">
        <w:r w:rsidR="003E44A5" w:rsidRPr="00B520B2">
          <w:rPr>
            <w:rStyle w:val="Hipercze"/>
            <w:b/>
          </w:rPr>
          <w:t>https://platformazakupowa.pl/pn/zimslupsk</w:t>
        </w:r>
      </w:hyperlink>
      <w:r w:rsidR="00BC67E7" w:rsidRPr="00B520B2">
        <w:t xml:space="preserve">, w terminie </w:t>
      </w:r>
      <w:r w:rsidR="000472E8" w:rsidRPr="00B520B2">
        <w:rPr>
          <w:bCs/>
        </w:rPr>
        <w:t>do dnia</w:t>
      </w:r>
      <w:r w:rsidR="000472E8" w:rsidRPr="00B520B2">
        <w:rPr>
          <w:b/>
        </w:rPr>
        <w:t xml:space="preserve"> </w:t>
      </w:r>
      <w:r w:rsidR="00B520B2" w:rsidRPr="00B520B2">
        <w:rPr>
          <w:b/>
        </w:rPr>
        <w:t>18.08.</w:t>
      </w:r>
      <w:r w:rsidR="000748D7" w:rsidRPr="00B520B2">
        <w:rPr>
          <w:b/>
        </w:rPr>
        <w:t>2020</w:t>
      </w:r>
      <w:r w:rsidR="004B23CC" w:rsidRPr="00B520B2">
        <w:rPr>
          <w:b/>
        </w:rPr>
        <w:t xml:space="preserve"> </w:t>
      </w:r>
      <w:r w:rsidR="001A4B62" w:rsidRPr="00B520B2">
        <w:rPr>
          <w:b/>
        </w:rPr>
        <w:t xml:space="preserve">r., </w:t>
      </w:r>
      <w:r w:rsidR="001A4B62" w:rsidRPr="00B520B2">
        <w:rPr>
          <w:bCs/>
        </w:rPr>
        <w:t>do godz.</w:t>
      </w:r>
      <w:r w:rsidR="001A4B62" w:rsidRPr="00B520B2">
        <w:rPr>
          <w:b/>
        </w:rPr>
        <w:t xml:space="preserve"> 10</w:t>
      </w:r>
      <w:r w:rsidR="005F4BBC" w:rsidRPr="00B520B2">
        <w:rPr>
          <w:b/>
        </w:rPr>
        <w:t>:00</w:t>
      </w:r>
      <w:r w:rsidR="005F4BBC" w:rsidRPr="00B520B2">
        <w:t>.</w:t>
      </w:r>
    </w:p>
    <w:p w14:paraId="4119475C" w14:textId="6F08FD55" w:rsidR="005F4BBC" w:rsidRPr="007A6CEB" w:rsidRDefault="005F4BBC" w:rsidP="003E44A5">
      <w:pPr>
        <w:pStyle w:val="Akapitzlist"/>
        <w:numPr>
          <w:ilvl w:val="1"/>
          <w:numId w:val="37"/>
        </w:numPr>
        <w:tabs>
          <w:tab w:val="left" w:pos="993"/>
        </w:tabs>
        <w:spacing w:after="0" w:line="240" w:lineRule="auto"/>
        <w:ind w:left="993" w:hanging="633"/>
        <w:jc w:val="both"/>
      </w:pPr>
      <w:r w:rsidRPr="00B520B2">
        <w:t>Otwarcie ofert nas</w:t>
      </w:r>
      <w:r w:rsidR="00A94280" w:rsidRPr="00B520B2">
        <w:t xml:space="preserve">tąpi w siedzibie Zamawiającego, </w:t>
      </w:r>
      <w:r w:rsidR="00F9259E" w:rsidRPr="00B520B2">
        <w:t>Zarząd Infrastruktury Miejskiej w Słupsku</w:t>
      </w:r>
      <w:r w:rsidR="0065234A" w:rsidRPr="00B520B2">
        <w:t xml:space="preserve">, </w:t>
      </w:r>
      <w:r w:rsidR="00271739" w:rsidRPr="00B520B2">
        <w:br/>
      </w:r>
      <w:r w:rsidR="0065234A" w:rsidRPr="00B520B2">
        <w:t xml:space="preserve">ul. </w:t>
      </w:r>
      <w:r w:rsidR="00F9259E" w:rsidRPr="00B520B2">
        <w:t>Przemysłowa 73,</w:t>
      </w:r>
      <w:r w:rsidR="0065234A" w:rsidRPr="00B520B2">
        <w:t xml:space="preserve"> 76-200 Słupsk</w:t>
      </w:r>
      <w:r w:rsidR="003B784D" w:rsidRPr="00B520B2">
        <w:t>,</w:t>
      </w:r>
      <w:r w:rsidRPr="00B520B2">
        <w:t xml:space="preserve"> w dniu </w:t>
      </w:r>
      <w:r w:rsidR="00B520B2" w:rsidRPr="00B520B2">
        <w:rPr>
          <w:b/>
        </w:rPr>
        <w:t>18.08.</w:t>
      </w:r>
      <w:r w:rsidR="000748D7" w:rsidRPr="00B520B2">
        <w:rPr>
          <w:b/>
        </w:rPr>
        <w:t>2020</w:t>
      </w:r>
      <w:r w:rsidRPr="00B520B2">
        <w:rPr>
          <w:b/>
        </w:rPr>
        <w:t xml:space="preserve"> r</w:t>
      </w:r>
      <w:r w:rsidRPr="00B520B2">
        <w:rPr>
          <w:bCs/>
        </w:rPr>
        <w:t>. o godz.</w:t>
      </w:r>
      <w:r w:rsidRPr="00B520B2">
        <w:rPr>
          <w:b/>
        </w:rPr>
        <w:t xml:space="preserve"> </w:t>
      </w:r>
      <w:r w:rsidR="001A4B62" w:rsidRPr="00B520B2">
        <w:rPr>
          <w:b/>
        </w:rPr>
        <w:t>10</w:t>
      </w:r>
      <w:r w:rsidR="00956EE6" w:rsidRPr="00B520B2">
        <w:rPr>
          <w:b/>
        </w:rPr>
        <w:t>:</w:t>
      </w:r>
      <w:r w:rsidR="00207D51" w:rsidRPr="00B520B2">
        <w:rPr>
          <w:b/>
        </w:rPr>
        <w:t>1</w:t>
      </w:r>
      <w:r w:rsidR="00400A9A" w:rsidRPr="00B520B2">
        <w:rPr>
          <w:b/>
        </w:rPr>
        <w:t>5</w:t>
      </w:r>
      <w:r w:rsidRPr="00B520B2">
        <w:t>.</w:t>
      </w:r>
      <w:r w:rsidR="003E44A5" w:rsidRPr="00B520B2">
        <w:t xml:space="preserve"> Oferty złożone</w:t>
      </w:r>
      <w:r w:rsidR="003E44A5" w:rsidRPr="003E44A5">
        <w:t xml:space="preserve"> </w:t>
      </w:r>
      <w:r w:rsidR="003E44A5">
        <w:br/>
      </w:r>
      <w:r w:rsidR="003E44A5" w:rsidRPr="003E44A5">
        <w:t>w postaci elektronicznej zostaną otwarte za pośrednictwem Platformy zakupowej.</w:t>
      </w:r>
    </w:p>
    <w:p w14:paraId="01D35CBB" w14:textId="77777777" w:rsidR="005F4BBC" w:rsidRDefault="003B784D" w:rsidP="003E44A5">
      <w:pPr>
        <w:pStyle w:val="Akapitzlist"/>
        <w:numPr>
          <w:ilvl w:val="1"/>
          <w:numId w:val="37"/>
        </w:numPr>
        <w:tabs>
          <w:tab w:val="left" w:pos="993"/>
        </w:tabs>
        <w:spacing w:after="0" w:line="240" w:lineRule="auto"/>
        <w:ind w:left="993" w:hanging="633"/>
        <w:jc w:val="both"/>
      </w:pPr>
      <w:r w:rsidRPr="007A6CEB">
        <w:t>Otwarcie ofert jest jawne.</w:t>
      </w:r>
    </w:p>
    <w:p w14:paraId="24993047" w14:textId="77777777" w:rsidR="00A9798A" w:rsidRDefault="00A9798A" w:rsidP="003E44A5">
      <w:pPr>
        <w:pStyle w:val="Akapitzlist"/>
        <w:numPr>
          <w:ilvl w:val="1"/>
          <w:numId w:val="37"/>
        </w:numPr>
        <w:tabs>
          <w:tab w:val="left" w:pos="993"/>
        </w:tabs>
        <w:spacing w:after="0" w:line="240" w:lineRule="auto"/>
        <w:ind w:left="993" w:hanging="633"/>
        <w:jc w:val="both"/>
      </w:pPr>
      <w:r>
        <w:lastRenderedPageBreak/>
        <w:t>Bezpośrednio przed otwarciem ofert Zamawiający poda kwotę, jaką zamierza przeznaczyć na sfinansowanie zamówienia.</w:t>
      </w:r>
    </w:p>
    <w:p w14:paraId="23DDCC12" w14:textId="77777777" w:rsidR="00A9798A" w:rsidRDefault="00A9798A" w:rsidP="003E44A5">
      <w:pPr>
        <w:pStyle w:val="Akapitzlist"/>
        <w:numPr>
          <w:ilvl w:val="1"/>
          <w:numId w:val="37"/>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6096E516" w14:textId="77777777" w:rsidR="003E44A5" w:rsidRDefault="003E44A5" w:rsidP="003E44A5">
      <w:pPr>
        <w:pStyle w:val="Akapitzlist"/>
        <w:numPr>
          <w:ilvl w:val="1"/>
          <w:numId w:val="37"/>
        </w:numPr>
        <w:tabs>
          <w:tab w:val="left" w:pos="993"/>
        </w:tabs>
        <w:spacing w:after="0" w:line="240" w:lineRule="auto"/>
        <w:ind w:left="993" w:hanging="633"/>
        <w:jc w:val="both"/>
      </w:pPr>
      <w:r>
        <w:t>Niezwłocznie po otwarciu ofert Zamawiający zamieści na:</w:t>
      </w:r>
    </w:p>
    <w:p w14:paraId="17DF5D34" w14:textId="77777777" w:rsidR="003E44A5" w:rsidRDefault="00B97CCE" w:rsidP="003E44A5">
      <w:pPr>
        <w:pStyle w:val="Akapitzlist"/>
        <w:tabs>
          <w:tab w:val="left" w:pos="993"/>
        </w:tabs>
        <w:spacing w:after="0" w:line="240" w:lineRule="auto"/>
        <w:ind w:left="993"/>
        <w:jc w:val="both"/>
      </w:pPr>
      <w:hyperlink r:id="rId25" w:history="1">
        <w:r w:rsidR="003E44A5" w:rsidRPr="00E44222">
          <w:rPr>
            <w:rStyle w:val="Hipercze"/>
            <w:b/>
          </w:rPr>
          <w:t>https://platformazakupowa.pl/pn/zimslupsk</w:t>
        </w:r>
      </w:hyperlink>
      <w:r w:rsidR="003E44A5" w:rsidRPr="00E44222">
        <w:t xml:space="preserve">  </w:t>
      </w:r>
      <w:r w:rsidR="003E44A5">
        <w:t>informacje dotyczące:</w:t>
      </w:r>
    </w:p>
    <w:p w14:paraId="6F07500E" w14:textId="77777777" w:rsidR="003E44A5" w:rsidRDefault="003E44A5" w:rsidP="003E44A5">
      <w:pPr>
        <w:pStyle w:val="Akapitzlist"/>
        <w:numPr>
          <w:ilvl w:val="2"/>
          <w:numId w:val="37"/>
        </w:numPr>
        <w:spacing w:after="0" w:line="240" w:lineRule="auto"/>
        <w:ind w:left="1418" w:hanging="425"/>
        <w:jc w:val="both"/>
      </w:pPr>
      <w:r>
        <w:t>kwoty, jaką zamierza przeznaczyć na sfinansowanie zamówienia,</w:t>
      </w:r>
    </w:p>
    <w:p w14:paraId="069723D3" w14:textId="77777777" w:rsidR="003E44A5" w:rsidRDefault="003E44A5" w:rsidP="003E44A5">
      <w:pPr>
        <w:pStyle w:val="Akapitzlist"/>
        <w:numPr>
          <w:ilvl w:val="2"/>
          <w:numId w:val="37"/>
        </w:numPr>
        <w:spacing w:after="0" w:line="240" w:lineRule="auto"/>
        <w:ind w:left="1418" w:hanging="425"/>
        <w:jc w:val="both"/>
      </w:pPr>
      <w:r>
        <w:t>firm oraz adresów Wykonawców, którzy złożyli oferty w terminie,</w:t>
      </w:r>
    </w:p>
    <w:p w14:paraId="6F45F725" w14:textId="77777777" w:rsidR="003E44A5" w:rsidRPr="007A6CEB" w:rsidRDefault="003E44A5" w:rsidP="003E44A5">
      <w:pPr>
        <w:pStyle w:val="Akapitzlist"/>
        <w:numPr>
          <w:ilvl w:val="2"/>
          <w:numId w:val="37"/>
        </w:numPr>
        <w:spacing w:after="0" w:line="240" w:lineRule="auto"/>
        <w:ind w:left="1418" w:hanging="425"/>
        <w:jc w:val="both"/>
      </w:pPr>
      <w:r>
        <w:t xml:space="preserve">ceny, terminu wykonania zamówienia, okresu gwarancji i warunków płatności zawartych </w:t>
      </w:r>
      <w:r>
        <w:br/>
        <w:t>w ofertach.</w:t>
      </w:r>
    </w:p>
    <w:p w14:paraId="0E4645BD" w14:textId="29B324CA" w:rsidR="003E44A5" w:rsidRDefault="003E44A5" w:rsidP="003E44A5">
      <w:pPr>
        <w:pStyle w:val="Akapitzlist"/>
        <w:numPr>
          <w:ilvl w:val="1"/>
          <w:numId w:val="37"/>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725D1C2D" w14:textId="77777777" w:rsidR="005F4BBC" w:rsidRPr="00F573A4" w:rsidRDefault="005F4BBC" w:rsidP="00540B08">
      <w:pPr>
        <w:pStyle w:val="Akapitzlist"/>
        <w:spacing w:after="0" w:line="240" w:lineRule="auto"/>
        <w:ind w:left="0"/>
        <w:jc w:val="both"/>
        <w:rPr>
          <w:sz w:val="16"/>
          <w:szCs w:val="16"/>
        </w:rPr>
      </w:pPr>
    </w:p>
    <w:p w14:paraId="790ED425" w14:textId="77777777" w:rsidR="005F4BBC" w:rsidRPr="00C87E29" w:rsidRDefault="007777AF" w:rsidP="00AE17C3">
      <w:pPr>
        <w:pStyle w:val="Akapitzlist"/>
        <w:numPr>
          <w:ilvl w:val="0"/>
          <w:numId w:val="37"/>
        </w:numPr>
        <w:spacing w:after="0" w:line="240" w:lineRule="auto"/>
        <w:jc w:val="both"/>
        <w:rPr>
          <w:b/>
        </w:rPr>
      </w:pPr>
      <w:r w:rsidRPr="00C87E29">
        <w:rPr>
          <w:b/>
        </w:rPr>
        <w:t>Opis sposobu obliczenia ceny:</w:t>
      </w:r>
    </w:p>
    <w:p w14:paraId="48ED7B90" w14:textId="77777777" w:rsidR="00A9798A" w:rsidRDefault="00A9798A" w:rsidP="00193806">
      <w:pPr>
        <w:pStyle w:val="Akapitzlist"/>
        <w:numPr>
          <w:ilvl w:val="1"/>
          <w:numId w:val="37"/>
        </w:numPr>
        <w:tabs>
          <w:tab w:val="left" w:pos="993"/>
        </w:tabs>
        <w:spacing w:after="0" w:line="240" w:lineRule="auto"/>
        <w:ind w:left="993" w:hanging="633"/>
        <w:jc w:val="both"/>
      </w:pPr>
      <w:r w:rsidRPr="00A9798A">
        <w:t xml:space="preserve">Wynagrodzenie określone w ofercie jest </w:t>
      </w:r>
      <w:r w:rsidRPr="00767677">
        <w:t>wynagrodzeniem kosztorysowym.</w:t>
      </w:r>
    </w:p>
    <w:p w14:paraId="59AA2159" w14:textId="7F699226" w:rsidR="00EC52FD" w:rsidRDefault="00EC52FD" w:rsidP="00193806">
      <w:pPr>
        <w:pStyle w:val="Akapitzlist"/>
        <w:numPr>
          <w:ilvl w:val="1"/>
          <w:numId w:val="37"/>
        </w:numPr>
        <w:tabs>
          <w:tab w:val="left" w:pos="993"/>
        </w:tabs>
        <w:spacing w:after="0" w:line="240" w:lineRule="auto"/>
        <w:ind w:left="993" w:hanging="633"/>
        <w:jc w:val="both"/>
      </w:pPr>
      <w:r>
        <w:t>Wykonawca określi cenę na podstawie kosztorysu ofertowego, zawierającego ceny jednostkowe robót netto przemnożone przez ilość jednostek przedmiarowych, sporządzonego w oparciu o opis przedmiotu zamówienia, dokumentacj</w:t>
      </w:r>
      <w:r w:rsidR="00E86F73">
        <w:t>ę</w:t>
      </w:r>
      <w:r>
        <w:t xml:space="preserve"> projektow</w:t>
      </w:r>
      <w:r w:rsidR="00E86F73">
        <w:t>ą</w:t>
      </w:r>
      <w:r>
        <w:t xml:space="preserve"> Specyfikacje Techniczne Wykonania i Odbioru Robót Budowlanych przedmiary robót (Załącznik nr 9) i warunki zawarte we wzorze umowy (</w:t>
      </w:r>
      <w:r w:rsidRPr="00377C82">
        <w:t>Załącznik nr 8</w:t>
      </w:r>
      <w:r w:rsidR="00377C82" w:rsidRPr="00377C82">
        <w:t xml:space="preserve"> </w:t>
      </w:r>
      <w:r w:rsidRPr="00377C82">
        <w:t>do SIWZ),</w:t>
      </w:r>
      <w:r>
        <w:t xml:space="preserve"> ujmując wszystkie koszty towarzyszące wykonaniu zamówienia, a w szczególności koszty:</w:t>
      </w:r>
    </w:p>
    <w:p w14:paraId="6ECE2B98" w14:textId="77777777" w:rsidR="00EC52FD" w:rsidRPr="00CC79F7" w:rsidRDefault="00EC52FD" w:rsidP="00193806">
      <w:pPr>
        <w:pStyle w:val="Akapitzlist"/>
        <w:numPr>
          <w:ilvl w:val="2"/>
          <w:numId w:val="37"/>
        </w:numPr>
        <w:spacing w:after="0" w:line="240" w:lineRule="auto"/>
        <w:ind w:left="1418" w:hanging="425"/>
        <w:jc w:val="both"/>
      </w:pPr>
      <w:r w:rsidRPr="00CC79F7">
        <w:t>ogólne, zakupu, pośrednie, zysk,</w:t>
      </w:r>
    </w:p>
    <w:p w14:paraId="766B655E" w14:textId="77777777" w:rsidR="00EC52FD" w:rsidRPr="00CC79F7" w:rsidRDefault="00EC52FD" w:rsidP="00193806">
      <w:pPr>
        <w:pStyle w:val="Akapitzlist"/>
        <w:numPr>
          <w:ilvl w:val="2"/>
          <w:numId w:val="37"/>
        </w:numPr>
        <w:spacing w:after="0" w:line="240" w:lineRule="auto"/>
        <w:ind w:left="1418" w:hanging="425"/>
        <w:jc w:val="both"/>
      </w:pPr>
      <w:r w:rsidRPr="00CC79F7">
        <w:t>dostaw, dojazdu, podatków, opłat celnych i innych czynników,</w:t>
      </w:r>
    </w:p>
    <w:p w14:paraId="111CD0CB" w14:textId="77777777" w:rsidR="00EC52FD" w:rsidRPr="00CC79F7" w:rsidRDefault="00EC52FD" w:rsidP="00193806">
      <w:pPr>
        <w:pStyle w:val="Akapitzlist"/>
        <w:numPr>
          <w:ilvl w:val="2"/>
          <w:numId w:val="37"/>
        </w:numPr>
        <w:spacing w:after="0" w:line="240" w:lineRule="auto"/>
        <w:ind w:left="1418" w:hanging="425"/>
        <w:jc w:val="both"/>
      </w:pPr>
      <w:r w:rsidRPr="00CC79F7">
        <w:t>ubezpieczeń,</w:t>
      </w:r>
    </w:p>
    <w:p w14:paraId="1982C926" w14:textId="77777777" w:rsidR="00EC52FD" w:rsidRPr="00CC79F7" w:rsidRDefault="00EC52FD" w:rsidP="00193806">
      <w:pPr>
        <w:pStyle w:val="Akapitzlist"/>
        <w:numPr>
          <w:ilvl w:val="2"/>
          <w:numId w:val="37"/>
        </w:numPr>
        <w:spacing w:after="0" w:line="240" w:lineRule="auto"/>
        <w:ind w:left="1418" w:hanging="425"/>
        <w:jc w:val="both"/>
      </w:pPr>
      <w:r w:rsidRPr="00CC79F7">
        <w:t>zorganizowania i utrzymania terenu i zaplecza budowy,</w:t>
      </w:r>
    </w:p>
    <w:p w14:paraId="496B82A2" w14:textId="77777777" w:rsidR="00EC52FD" w:rsidRPr="00CC79F7" w:rsidRDefault="00EC52FD" w:rsidP="00193806">
      <w:pPr>
        <w:pStyle w:val="Akapitzlist"/>
        <w:numPr>
          <w:ilvl w:val="2"/>
          <w:numId w:val="37"/>
        </w:numPr>
        <w:spacing w:after="0" w:line="240" w:lineRule="auto"/>
        <w:ind w:left="1418" w:hanging="425"/>
        <w:jc w:val="both"/>
      </w:pPr>
      <w:r w:rsidRPr="00CC79F7">
        <w:t>pełnej obsługi geodezyjnej wraz z wykonaniem inwentaryzacji geodezyjnej powykonawczej,</w:t>
      </w:r>
    </w:p>
    <w:p w14:paraId="3C7F53CC" w14:textId="77777777" w:rsidR="00EC52FD" w:rsidRPr="00CC79F7" w:rsidRDefault="00EC52FD" w:rsidP="00193806">
      <w:pPr>
        <w:pStyle w:val="Akapitzlist"/>
        <w:numPr>
          <w:ilvl w:val="2"/>
          <w:numId w:val="37"/>
        </w:numPr>
        <w:spacing w:after="0" w:line="240" w:lineRule="auto"/>
        <w:ind w:left="1418" w:hanging="425"/>
        <w:jc w:val="both"/>
      </w:pPr>
      <w:r w:rsidRPr="00CC79F7">
        <w:t>wynikające z zapewnienia sprzętu, materiałów biurowych i innych środków,</w:t>
      </w:r>
    </w:p>
    <w:p w14:paraId="7BBE95DE" w14:textId="77777777" w:rsidR="00EC52FD" w:rsidRPr="00155224" w:rsidRDefault="00EC52FD" w:rsidP="00193806">
      <w:pPr>
        <w:pStyle w:val="Akapitzlist"/>
        <w:numPr>
          <w:ilvl w:val="2"/>
          <w:numId w:val="37"/>
        </w:numPr>
        <w:spacing w:after="0" w:line="240" w:lineRule="auto"/>
        <w:ind w:left="1418" w:hanging="425"/>
        <w:jc w:val="both"/>
      </w:pPr>
      <w:r w:rsidRPr="00CC79F7">
        <w:t xml:space="preserve">zabezpieczenia dróg, chodników, </w:t>
      </w:r>
      <w:r w:rsidRPr="002F5A53">
        <w:t xml:space="preserve">elementów małej architektury oraz drzew i krzewów przed </w:t>
      </w:r>
      <w:r w:rsidRPr="00155224">
        <w:t>zniszczeniem lub uszkodzeniem na czas budowy,</w:t>
      </w:r>
    </w:p>
    <w:p w14:paraId="598860E7" w14:textId="535659D5" w:rsidR="00EC52FD" w:rsidRPr="002F5A53" w:rsidRDefault="002F5A53" w:rsidP="00193806">
      <w:pPr>
        <w:pStyle w:val="Akapitzlist"/>
        <w:numPr>
          <w:ilvl w:val="2"/>
          <w:numId w:val="37"/>
        </w:numPr>
        <w:spacing w:after="0" w:line="240" w:lineRule="auto"/>
        <w:ind w:left="1418" w:hanging="425"/>
        <w:jc w:val="both"/>
      </w:pPr>
      <w:r w:rsidRPr="00155224">
        <w:t xml:space="preserve">wykonania oraz </w:t>
      </w:r>
      <w:r w:rsidR="00EC52FD" w:rsidRPr="00155224">
        <w:t>odtworzeni</w:t>
      </w:r>
      <w:r w:rsidRPr="00155224">
        <w:t>a</w:t>
      </w:r>
      <w:r w:rsidR="00EC52FD" w:rsidRPr="00155224">
        <w:t xml:space="preserve"> zieleni, w tym trawników</w:t>
      </w:r>
      <w:r w:rsidR="00155224" w:rsidRPr="00155224">
        <w:t>, drzew, krzewów</w:t>
      </w:r>
      <w:r w:rsidR="00EC52FD" w:rsidRPr="002F5A53">
        <w:t>,</w:t>
      </w:r>
    </w:p>
    <w:p w14:paraId="5FFA767A" w14:textId="77777777" w:rsidR="00EC52FD" w:rsidRPr="00155224" w:rsidRDefault="00EC52FD" w:rsidP="00193806">
      <w:pPr>
        <w:pStyle w:val="Akapitzlist"/>
        <w:numPr>
          <w:ilvl w:val="2"/>
          <w:numId w:val="37"/>
        </w:numPr>
        <w:spacing w:after="0" w:line="240" w:lineRule="auto"/>
        <w:ind w:left="1418" w:hanging="425"/>
        <w:jc w:val="both"/>
      </w:pPr>
      <w:r w:rsidRPr="002F5A53">
        <w:t xml:space="preserve">utrzymania w okresie </w:t>
      </w:r>
      <w:r w:rsidRPr="00155224">
        <w:t>gwarancji i rękojmi,</w:t>
      </w:r>
    </w:p>
    <w:p w14:paraId="26A00A20" w14:textId="24324C20" w:rsidR="00EC52FD" w:rsidRPr="00155224" w:rsidRDefault="00EC52FD" w:rsidP="00193806">
      <w:pPr>
        <w:pStyle w:val="Akapitzlist"/>
        <w:numPr>
          <w:ilvl w:val="2"/>
          <w:numId w:val="37"/>
        </w:numPr>
        <w:tabs>
          <w:tab w:val="left" w:pos="1276"/>
        </w:tabs>
        <w:spacing w:after="0" w:line="240" w:lineRule="auto"/>
        <w:ind w:left="1418" w:hanging="425"/>
        <w:jc w:val="both"/>
      </w:pPr>
      <w:r w:rsidRPr="00155224">
        <w:t>obsługi, badań i odbiorów,</w:t>
      </w:r>
    </w:p>
    <w:p w14:paraId="389F2478" w14:textId="279E4F6C" w:rsidR="00AF75FC" w:rsidRPr="00155224" w:rsidRDefault="00AF75FC" w:rsidP="00193806">
      <w:pPr>
        <w:pStyle w:val="Akapitzlist"/>
        <w:numPr>
          <w:ilvl w:val="2"/>
          <w:numId w:val="37"/>
        </w:numPr>
        <w:tabs>
          <w:tab w:val="left" w:pos="1276"/>
        </w:tabs>
        <w:spacing w:after="0" w:line="240" w:lineRule="auto"/>
        <w:ind w:left="1418" w:hanging="425"/>
        <w:jc w:val="both"/>
      </w:pPr>
      <w:r w:rsidRPr="00155224">
        <w:t xml:space="preserve">przygotowanie informacji (np. o </w:t>
      </w:r>
      <w:r w:rsidR="00B83B31" w:rsidRPr="00155224">
        <w:t xml:space="preserve">planowanym rozpoczęciu robót, </w:t>
      </w:r>
      <w:r w:rsidRPr="00155224">
        <w:t>utrudnieniach) i zamieszczenie ich w prasie,</w:t>
      </w:r>
    </w:p>
    <w:p w14:paraId="64B1455D" w14:textId="77777777" w:rsidR="00EC52FD" w:rsidRPr="00155224" w:rsidRDefault="00EC52FD" w:rsidP="00193806">
      <w:pPr>
        <w:pStyle w:val="Akapitzlist"/>
        <w:numPr>
          <w:ilvl w:val="2"/>
          <w:numId w:val="37"/>
        </w:numPr>
        <w:tabs>
          <w:tab w:val="left" w:pos="1276"/>
        </w:tabs>
        <w:spacing w:after="0" w:line="240" w:lineRule="auto"/>
        <w:ind w:left="1418" w:hanging="425"/>
        <w:jc w:val="both"/>
      </w:pPr>
      <w:r w:rsidRPr="00155224">
        <w:t>składowania na budowie materiałów przewidzianych do ponownego wbudowania,</w:t>
      </w:r>
    </w:p>
    <w:p w14:paraId="7FBEF585" w14:textId="77777777" w:rsidR="00A9798A" w:rsidRPr="00CC79F7" w:rsidRDefault="00EC52FD" w:rsidP="00193806">
      <w:pPr>
        <w:pStyle w:val="Akapitzlist"/>
        <w:numPr>
          <w:ilvl w:val="2"/>
          <w:numId w:val="37"/>
        </w:numPr>
        <w:tabs>
          <w:tab w:val="left" w:pos="1276"/>
        </w:tabs>
        <w:spacing w:after="0" w:line="240" w:lineRule="auto"/>
        <w:ind w:left="1418" w:hanging="425"/>
        <w:jc w:val="both"/>
      </w:pPr>
      <w:r w:rsidRPr="00CC79F7">
        <w:t>wywiezienia i utylizacji materiałów nienadających się do powtórnego użycia.</w:t>
      </w:r>
    </w:p>
    <w:p w14:paraId="5BDDEF5E" w14:textId="0EEA0320" w:rsidR="00EC52FD" w:rsidRPr="00767677" w:rsidRDefault="00F01A14" w:rsidP="00193806">
      <w:pPr>
        <w:pStyle w:val="Akapitzlist"/>
        <w:numPr>
          <w:ilvl w:val="1"/>
          <w:numId w:val="37"/>
        </w:numPr>
        <w:tabs>
          <w:tab w:val="left" w:pos="993"/>
        </w:tabs>
        <w:spacing w:after="0" w:line="240" w:lineRule="auto"/>
        <w:ind w:left="993" w:hanging="633"/>
        <w:jc w:val="both"/>
      </w:pPr>
      <w:r>
        <w:t xml:space="preserve">Do oferty należy dołączyć </w:t>
      </w:r>
      <w:r w:rsidR="00EC52FD" w:rsidRPr="00767677">
        <w:t>Kosztorys ofertowy sporządzony metodą uproszczoną według kolejności pozycji wyszczególnionych w przedmiarach robót.</w:t>
      </w:r>
    </w:p>
    <w:p w14:paraId="6C34D352" w14:textId="7F59B28E" w:rsidR="00EC52FD" w:rsidRDefault="00EC52FD" w:rsidP="00193806">
      <w:pPr>
        <w:pStyle w:val="Akapitzlist"/>
        <w:numPr>
          <w:ilvl w:val="1"/>
          <w:numId w:val="37"/>
        </w:numPr>
        <w:tabs>
          <w:tab w:val="left" w:pos="993"/>
        </w:tabs>
        <w:spacing w:after="0" w:line="240" w:lineRule="auto"/>
        <w:ind w:left="993" w:hanging="633"/>
        <w:jc w:val="both"/>
      </w:pPr>
      <w:r w:rsidRPr="00EC52FD">
        <w:t xml:space="preserve">Zamawiający informuje, że kosztorys ofertowy nie podlega procedurze uzupełnienia. Zatem w przypadku niezłożenia wymaganego kosztorysu ofertowego </w:t>
      </w:r>
      <w:r w:rsidR="002270E8" w:rsidRPr="00EC52FD">
        <w:t xml:space="preserve">Zamawiający odrzuci ofertę Wykonawcy </w:t>
      </w:r>
      <w:r w:rsidR="002270E8">
        <w:t xml:space="preserve">na podstawie </w:t>
      </w:r>
      <w:r w:rsidRPr="00767677">
        <w:t>art. 89 ust. 1 pkt 2</w:t>
      </w:r>
      <w:r w:rsidRPr="00EC52FD">
        <w:t xml:space="preserve"> </w:t>
      </w:r>
      <w:r w:rsidR="007A7E49">
        <w:t xml:space="preserve">Ustawy, </w:t>
      </w:r>
      <w:r w:rsidRPr="00EC52FD">
        <w:t>jako niezgodną z treścią SIWZ</w:t>
      </w:r>
      <w:r>
        <w:t>.</w:t>
      </w:r>
    </w:p>
    <w:p w14:paraId="419BD964" w14:textId="77777777" w:rsidR="00EC52FD" w:rsidRPr="00767677" w:rsidRDefault="00EC52FD" w:rsidP="00193806">
      <w:pPr>
        <w:pStyle w:val="Akapitzlist"/>
        <w:numPr>
          <w:ilvl w:val="1"/>
          <w:numId w:val="37"/>
        </w:numPr>
        <w:tabs>
          <w:tab w:val="left" w:pos="993"/>
        </w:tabs>
        <w:spacing w:after="0" w:line="240" w:lineRule="auto"/>
        <w:ind w:left="993" w:hanging="633"/>
        <w:jc w:val="both"/>
      </w:pPr>
      <w:r w:rsidRPr="00767677">
        <w:t>W kosztorys</w:t>
      </w:r>
      <w:r w:rsidR="00FF7AB2">
        <w:t>ie</w:t>
      </w:r>
      <w:r w:rsidRPr="00767677">
        <w:t>, należy pokazać wskaźniki cenotwórcze ujęte w kalkulacji ofertowej tj. stawkę roboczogodziny, koszty pośrednie, koszty zakupu oraz zysk Wykonawcy.</w:t>
      </w:r>
    </w:p>
    <w:p w14:paraId="12EF9AB0" w14:textId="0CA7E9AE" w:rsidR="00EC52FD" w:rsidRDefault="00EC52FD" w:rsidP="00193806">
      <w:pPr>
        <w:pStyle w:val="Akapitzlist"/>
        <w:numPr>
          <w:ilvl w:val="1"/>
          <w:numId w:val="37"/>
        </w:numPr>
        <w:tabs>
          <w:tab w:val="left" w:pos="993"/>
        </w:tabs>
        <w:spacing w:after="0" w:line="240" w:lineRule="auto"/>
        <w:ind w:left="993" w:hanging="633"/>
        <w:jc w:val="both"/>
      </w:pPr>
      <w:r w:rsidRPr="00EC52FD">
        <w:t>Cenę netto oferty, wyliczoną w kosztorys</w:t>
      </w:r>
      <w:r w:rsidR="00FF7AB2">
        <w:t>ie</w:t>
      </w:r>
      <w:r w:rsidRPr="00EC52FD">
        <w:t xml:space="preserve"> ofertow</w:t>
      </w:r>
      <w:r w:rsidR="00FF7AB2">
        <w:t>ym</w:t>
      </w:r>
      <w:r w:rsidRPr="00EC52FD">
        <w:t>, należy zsumować i sumę przedstawić w formularzu</w:t>
      </w:r>
      <w:r w:rsidR="00AF75FC">
        <w:t xml:space="preserve"> </w:t>
      </w:r>
      <w:r w:rsidRPr="00EC52FD">
        <w:t xml:space="preserve">OFERTA, stanowiącym </w:t>
      </w:r>
      <w:r w:rsidRPr="00767677">
        <w:t>załącznik nr 1 do SIWZ.</w:t>
      </w:r>
      <w:r w:rsidRPr="00EC52FD">
        <w:t xml:space="preserve"> Na podstawie ceny netto należy wyliczyć wartość podatku od towarów i usług VAT oraz cenę brutto oferty</w:t>
      </w:r>
      <w:r>
        <w:t>.</w:t>
      </w:r>
    </w:p>
    <w:p w14:paraId="0D0DFEC0" w14:textId="77777777" w:rsidR="00EC52FD" w:rsidRDefault="00EC52FD" w:rsidP="00193806">
      <w:pPr>
        <w:pStyle w:val="Akapitzlist"/>
        <w:numPr>
          <w:ilvl w:val="1"/>
          <w:numId w:val="37"/>
        </w:numPr>
        <w:tabs>
          <w:tab w:val="left" w:pos="993"/>
        </w:tabs>
        <w:spacing w:after="0" w:line="240" w:lineRule="auto"/>
        <w:ind w:left="993" w:hanging="633"/>
        <w:jc w:val="both"/>
      </w:pPr>
      <w:r w:rsidRPr="00EC52FD">
        <w:t xml:space="preserve">Przy obliczeniu ceny oferty należy przyjąć </w:t>
      </w:r>
      <w:r w:rsidRPr="00767677">
        <w:t>23 %</w:t>
      </w:r>
      <w:r w:rsidRPr="00EC52FD">
        <w:t xml:space="preserve"> stawkę podatku od towarów i usług VAT</w:t>
      </w:r>
      <w:r>
        <w:t>.</w:t>
      </w:r>
    </w:p>
    <w:p w14:paraId="6CF2B0B0" w14:textId="77777777" w:rsidR="00EC52FD" w:rsidRPr="00EC52FD" w:rsidRDefault="00EC52FD" w:rsidP="00193806">
      <w:pPr>
        <w:pStyle w:val="Akapitzlist"/>
        <w:numPr>
          <w:ilvl w:val="1"/>
          <w:numId w:val="37"/>
        </w:numPr>
        <w:tabs>
          <w:tab w:val="left" w:pos="993"/>
        </w:tabs>
        <w:spacing w:after="0" w:line="240" w:lineRule="auto"/>
        <w:ind w:left="993" w:hanging="633"/>
        <w:jc w:val="both"/>
      </w:pPr>
      <w:r w:rsidRPr="00EC52FD">
        <w:t>Rozliczenie za roboty nastąpi na podstawie faktycznie wykonanych robót, stwierdzonych dokonanym obmiarem, według cen jednostkowych, określonych przez Wykonawcę w kosztorysie ofertowym, które obowiązują w okresie trwania umowy i nie podlegają zmianom</w:t>
      </w:r>
      <w:r>
        <w:t>.</w:t>
      </w:r>
    </w:p>
    <w:p w14:paraId="7866F08A" w14:textId="70FBE281" w:rsidR="006B0259" w:rsidRDefault="007777AF" w:rsidP="00193806">
      <w:pPr>
        <w:pStyle w:val="Akapitzlist"/>
        <w:numPr>
          <w:ilvl w:val="1"/>
          <w:numId w:val="37"/>
        </w:numPr>
        <w:tabs>
          <w:tab w:val="left" w:pos="993"/>
        </w:tabs>
        <w:spacing w:after="0" w:line="240" w:lineRule="auto"/>
        <w:ind w:left="993" w:hanging="633"/>
        <w:jc w:val="both"/>
      </w:pPr>
      <w:r>
        <w:t>Cena oferty ma być wyrażona w PLN zgodnie z polskim systemem płatniczym, z dokładnością do drugiego miejsca po przecinku.</w:t>
      </w:r>
    </w:p>
    <w:p w14:paraId="0BD4134F" w14:textId="77777777" w:rsidR="00193806" w:rsidRDefault="00193806" w:rsidP="00193806">
      <w:pPr>
        <w:pStyle w:val="Akapitzlist"/>
        <w:numPr>
          <w:ilvl w:val="1"/>
          <w:numId w:val="37"/>
        </w:numPr>
        <w:tabs>
          <w:tab w:val="left" w:pos="993"/>
        </w:tabs>
        <w:spacing w:after="0" w:line="240" w:lineRule="auto"/>
        <w:ind w:left="993" w:hanging="633"/>
        <w:jc w:val="both"/>
      </w:pPr>
      <w:r w:rsidRPr="002B1DDD">
        <w:t xml:space="preserve">Sposób zapłaty i rozliczenia za realizację niniejszego zamówienia określone zostały we wzorze umowy – </w:t>
      </w:r>
      <w:r w:rsidRPr="00F34472">
        <w:t>załącznik nr 8 do</w:t>
      </w:r>
      <w:r w:rsidRPr="002B1DDD">
        <w:t xml:space="preserve"> SIWZ.</w:t>
      </w:r>
    </w:p>
    <w:p w14:paraId="0A2D6DA5" w14:textId="1ECBEE4F" w:rsidR="00193806" w:rsidRDefault="00193806" w:rsidP="00193806">
      <w:pPr>
        <w:pStyle w:val="Akapitzlist"/>
        <w:numPr>
          <w:ilvl w:val="1"/>
          <w:numId w:val="37"/>
        </w:numPr>
        <w:tabs>
          <w:tab w:val="left" w:pos="993"/>
        </w:tabs>
        <w:spacing w:after="0" w:line="240" w:lineRule="auto"/>
        <w:ind w:left="993" w:hanging="633"/>
        <w:jc w:val="both"/>
      </w:pPr>
      <w:r>
        <w:lastRenderedPageBreak/>
        <w:t>Zamawiający nie przewiduje udzielania zaliczek na poczet wykonania zamówienia.</w:t>
      </w:r>
    </w:p>
    <w:p w14:paraId="3583FAAA" w14:textId="77777777" w:rsidR="006E588A" w:rsidRDefault="006E588A" w:rsidP="00B83B31">
      <w:pPr>
        <w:pStyle w:val="Akapitzlist"/>
        <w:tabs>
          <w:tab w:val="left" w:pos="851"/>
        </w:tabs>
        <w:spacing w:after="0" w:line="240" w:lineRule="auto"/>
        <w:ind w:left="792"/>
        <w:jc w:val="both"/>
      </w:pPr>
    </w:p>
    <w:p w14:paraId="2BCF8D77" w14:textId="77777777" w:rsidR="002459C7" w:rsidRPr="00656589" w:rsidRDefault="00CE7916" w:rsidP="00AE17C3">
      <w:pPr>
        <w:pStyle w:val="Akapitzlist"/>
        <w:numPr>
          <w:ilvl w:val="0"/>
          <w:numId w:val="37"/>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07C8834" w:rsidR="00CE7916" w:rsidRPr="00656589" w:rsidRDefault="00CE7916" w:rsidP="00193806">
      <w:pPr>
        <w:pStyle w:val="Akapitzlist"/>
        <w:numPr>
          <w:ilvl w:val="1"/>
          <w:numId w:val="37"/>
        </w:numPr>
        <w:tabs>
          <w:tab w:val="left" w:pos="993"/>
        </w:tabs>
        <w:spacing w:after="0" w:line="240" w:lineRule="auto"/>
        <w:ind w:left="993" w:hanging="633"/>
        <w:jc w:val="both"/>
      </w:pPr>
      <w:r w:rsidRPr="00656589">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AE17C3">
      <w:pPr>
        <w:pStyle w:val="Akapitzlist"/>
        <w:numPr>
          <w:ilvl w:val="0"/>
          <w:numId w:val="37"/>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 xml:space="preserve">Przy wyborze oferty, Zamawiający będzie się kierował następującymi kryteriami oceny ofert: </w:t>
      </w:r>
    </w:p>
    <w:p w14:paraId="693E0722" w14:textId="02DD3D1F" w:rsidR="009929D2" w:rsidRPr="002D2D1A" w:rsidRDefault="009929D2" w:rsidP="00193806">
      <w:pPr>
        <w:pStyle w:val="Akapitzlist"/>
        <w:spacing w:after="0" w:line="240" w:lineRule="auto"/>
        <w:ind w:left="993"/>
        <w:jc w:val="both"/>
        <w:rPr>
          <w:b/>
        </w:rPr>
      </w:pPr>
      <w:r w:rsidRPr="002D2D1A">
        <w:rPr>
          <w:b/>
        </w:rPr>
        <w:t>Kryterium 1: Cena C– waga punk</w:t>
      </w:r>
      <w:r w:rsidR="00FA6578" w:rsidRPr="002D2D1A">
        <w:rPr>
          <w:b/>
        </w:rPr>
        <w:t>towa 6</w:t>
      </w:r>
      <w:r w:rsidR="00D25672" w:rsidRPr="002D2D1A">
        <w:rPr>
          <w:b/>
        </w:rPr>
        <w:t>0</w:t>
      </w:r>
      <w:r w:rsidRPr="002D2D1A">
        <w:rPr>
          <w:b/>
        </w:rPr>
        <w:t xml:space="preserve"> </w:t>
      </w:r>
    </w:p>
    <w:p w14:paraId="0BA49758" w14:textId="6CC0B5F0" w:rsidR="009929D2" w:rsidRDefault="009929D2" w:rsidP="00193806">
      <w:pPr>
        <w:pStyle w:val="Akapitzlist"/>
        <w:spacing w:after="0" w:line="240" w:lineRule="auto"/>
        <w:ind w:left="993"/>
        <w:jc w:val="both"/>
        <w:rPr>
          <w:b/>
        </w:rPr>
      </w:pPr>
      <w:r w:rsidRPr="002D2D1A">
        <w:rPr>
          <w:b/>
        </w:rPr>
        <w:t xml:space="preserve">Kryterium 2: </w:t>
      </w:r>
      <w:r w:rsidR="00D25672" w:rsidRPr="002D2D1A">
        <w:rPr>
          <w:b/>
        </w:rPr>
        <w:t>Okres gwarancji</w:t>
      </w:r>
      <w:r w:rsidR="00E17197">
        <w:rPr>
          <w:b/>
        </w:rPr>
        <w:t xml:space="preserve"> na wykonane roboty budowlane</w:t>
      </w:r>
      <w:r w:rsidRPr="002D2D1A">
        <w:rPr>
          <w:b/>
        </w:rPr>
        <w:t xml:space="preserve"> </w:t>
      </w:r>
      <w:r w:rsidR="00DD695A">
        <w:rPr>
          <w:b/>
        </w:rPr>
        <w:t xml:space="preserve">G </w:t>
      </w:r>
      <w:r w:rsidRPr="002D2D1A">
        <w:rPr>
          <w:b/>
        </w:rPr>
        <w:t xml:space="preserve">- </w:t>
      </w:r>
      <w:r w:rsidR="001A4B62" w:rsidRPr="002D2D1A">
        <w:rPr>
          <w:b/>
        </w:rPr>
        <w:t xml:space="preserve">waga punktowa </w:t>
      </w:r>
      <w:r w:rsidR="009C19E5">
        <w:rPr>
          <w:b/>
        </w:rPr>
        <w:t>4</w:t>
      </w:r>
      <w:r w:rsidR="00D25672" w:rsidRPr="002D2D1A">
        <w:rPr>
          <w:b/>
        </w:rPr>
        <w:t>0</w:t>
      </w:r>
      <w:r w:rsidRPr="002D2D1A">
        <w:rPr>
          <w:b/>
        </w:rPr>
        <w:t xml:space="preserve"> </w:t>
      </w:r>
    </w:p>
    <w:p w14:paraId="444EC557"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Ocenie w oparciu o ww</w:t>
      </w:r>
      <w:r w:rsidR="00943237" w:rsidRPr="002D2D1A">
        <w:t>.</w:t>
      </w:r>
      <w:r w:rsidRPr="002D2D1A">
        <w:t xml:space="preserve"> kryteria oceny ofert poddawane są wyłącznie oferty niepodlegające odrzuceniu. </w:t>
      </w:r>
    </w:p>
    <w:p w14:paraId="1CF56131" w14:textId="77777777" w:rsidR="009929D2" w:rsidRPr="00506D3F" w:rsidRDefault="009929D2" w:rsidP="00193806">
      <w:pPr>
        <w:pStyle w:val="Akapitzlist"/>
        <w:spacing w:after="0" w:line="240" w:lineRule="auto"/>
        <w:ind w:left="993"/>
        <w:jc w:val="both"/>
      </w:pPr>
      <w:r>
        <w:t>W trakcie oceny ofert, kolejno ocenianym ofertom, zostaną przyznane punkty wg poniższego wzoru:</w:t>
      </w:r>
    </w:p>
    <w:p w14:paraId="0C9E4C53" w14:textId="77777777" w:rsidR="00F81FD4" w:rsidRPr="00AF75FC" w:rsidRDefault="00F81FD4" w:rsidP="00540B08">
      <w:pPr>
        <w:spacing w:after="0" w:line="240" w:lineRule="auto"/>
        <w:ind w:left="360"/>
        <w:jc w:val="center"/>
        <w:rPr>
          <w:b/>
          <w:sz w:val="16"/>
          <w:szCs w:val="16"/>
        </w:rPr>
      </w:pPr>
    </w:p>
    <w:p w14:paraId="2FE2D67C" w14:textId="78060A66" w:rsidR="009929D2" w:rsidRPr="00D91347" w:rsidRDefault="009929D2" w:rsidP="00540B08">
      <w:pPr>
        <w:spacing w:after="0" w:line="240" w:lineRule="auto"/>
        <w:ind w:left="360"/>
        <w:jc w:val="center"/>
        <w:rPr>
          <w:b/>
          <w:sz w:val="28"/>
          <w:szCs w:val="28"/>
        </w:rPr>
      </w:pPr>
      <w:r>
        <w:rPr>
          <w:b/>
          <w:sz w:val="28"/>
          <w:szCs w:val="28"/>
        </w:rPr>
        <w:t xml:space="preserve">P </w:t>
      </w:r>
      <w:r w:rsidRPr="00D91347">
        <w:rPr>
          <w:b/>
          <w:sz w:val="28"/>
          <w:szCs w:val="28"/>
        </w:rPr>
        <w:t>=</w:t>
      </w:r>
      <w:r>
        <w:rPr>
          <w:b/>
          <w:sz w:val="28"/>
          <w:szCs w:val="28"/>
        </w:rPr>
        <w:t xml:space="preserve"> C + G</w:t>
      </w:r>
    </w:p>
    <w:p w14:paraId="2C4B0DB8" w14:textId="77777777" w:rsidR="009929D2" w:rsidRPr="00AF75FC" w:rsidRDefault="009929D2" w:rsidP="00540B08">
      <w:pPr>
        <w:spacing w:after="0" w:line="240" w:lineRule="auto"/>
        <w:ind w:left="360"/>
        <w:jc w:val="both"/>
        <w:rPr>
          <w:sz w:val="16"/>
          <w:szCs w:val="16"/>
        </w:rPr>
      </w:pPr>
    </w:p>
    <w:p w14:paraId="565A07EF" w14:textId="0A092D9C" w:rsidR="003B784D" w:rsidRDefault="009929D2" w:rsidP="00193806">
      <w:pPr>
        <w:spacing w:after="0" w:line="240" w:lineRule="auto"/>
        <w:ind w:left="993"/>
        <w:jc w:val="both"/>
        <w:rPr>
          <w:b/>
        </w:rPr>
      </w:pPr>
      <w:r w:rsidRPr="000849AE">
        <w:rPr>
          <w:b/>
        </w:rPr>
        <w:t>Suma punktów (P) stanowi sumę „Ceny” C i „</w:t>
      </w:r>
      <w:r w:rsidR="00D25672">
        <w:rPr>
          <w:b/>
        </w:rPr>
        <w:t>Okresu gwarancji</w:t>
      </w:r>
      <w:r w:rsidR="00E17197">
        <w:rPr>
          <w:b/>
        </w:rPr>
        <w:t xml:space="preserve"> na wykonane roboty budowlane</w:t>
      </w:r>
      <w:r w:rsidR="0038440F">
        <w:rPr>
          <w:b/>
        </w:rPr>
        <w:t xml:space="preserve">” </w:t>
      </w:r>
      <w:r w:rsidR="00D25672">
        <w:rPr>
          <w:b/>
        </w:rPr>
        <w:t>G</w:t>
      </w:r>
      <w:r w:rsidR="00AF75FC">
        <w:rPr>
          <w:b/>
        </w:rPr>
        <w:t>.</w:t>
      </w:r>
    </w:p>
    <w:p w14:paraId="56EF4F96" w14:textId="77777777" w:rsidR="00D4272A" w:rsidRPr="00AC0653" w:rsidRDefault="00D4272A" w:rsidP="00193806">
      <w:pPr>
        <w:spacing w:after="0" w:line="240" w:lineRule="auto"/>
        <w:ind w:left="993"/>
        <w:jc w:val="both"/>
        <w:rPr>
          <w:b/>
          <w:sz w:val="16"/>
          <w:szCs w:val="16"/>
        </w:rPr>
      </w:pPr>
    </w:p>
    <w:p w14:paraId="35CD1FAF" w14:textId="210C7022" w:rsidR="00D4272A" w:rsidRPr="007016F5" w:rsidRDefault="00D4272A" w:rsidP="00193806">
      <w:pPr>
        <w:spacing w:after="0" w:line="240" w:lineRule="auto"/>
        <w:ind w:left="993"/>
        <w:jc w:val="both"/>
        <w:rPr>
          <w:b/>
          <w:u w:val="single"/>
        </w:rPr>
      </w:pPr>
      <w:r w:rsidRPr="007016F5">
        <w:rPr>
          <w:b/>
          <w:u w:val="single"/>
        </w:rPr>
        <w:t>Kryteriu</w:t>
      </w:r>
      <w:r w:rsidR="000748D7">
        <w:rPr>
          <w:b/>
          <w:u w:val="single"/>
        </w:rPr>
        <w:t>m</w:t>
      </w:r>
      <w:r w:rsidRPr="007016F5">
        <w:rPr>
          <w:b/>
          <w:u w:val="single"/>
        </w:rPr>
        <w:t xml:space="preserve"> </w:t>
      </w:r>
      <w:r w:rsidR="00AF75FC">
        <w:rPr>
          <w:b/>
          <w:u w:val="single"/>
        </w:rPr>
        <w:t xml:space="preserve">„Cena ” </w:t>
      </w:r>
      <w:r w:rsidRPr="007016F5">
        <w:rPr>
          <w:b/>
          <w:u w:val="single"/>
        </w:rPr>
        <w:t>C</w:t>
      </w:r>
      <w:r w:rsidR="00AF75FC">
        <w:rPr>
          <w:b/>
          <w:u w:val="single"/>
        </w:rPr>
        <w:t>:</w:t>
      </w:r>
      <w:r w:rsidR="00AD3A3F">
        <w:rPr>
          <w:b/>
          <w:u w:val="single"/>
        </w:rPr>
        <w:t xml:space="preserve"> </w:t>
      </w:r>
    </w:p>
    <w:p w14:paraId="013ECE9C" w14:textId="3D527A76" w:rsidR="00AC0653" w:rsidRDefault="00AC0653" w:rsidP="00193806">
      <w:pPr>
        <w:pStyle w:val="Akapitzlist"/>
        <w:spacing w:after="0" w:line="240" w:lineRule="auto"/>
        <w:ind w:left="993"/>
        <w:jc w:val="both"/>
      </w:pPr>
      <w:r>
        <w:t>W tym kryterium można maksymalnie uzyskać 60 punktów.</w:t>
      </w:r>
      <w:r w:rsidR="00193806">
        <w:t xml:space="preserve"> Do oceny ofert będzie brana cena brutto za wykonanie zamówienia określona przez Wykonawcę w formularzu „OFERTA”.</w:t>
      </w:r>
    </w:p>
    <w:p w14:paraId="19454F86" w14:textId="65D3CCE0" w:rsidR="00D4272A" w:rsidRPr="00506D3F" w:rsidRDefault="00D4272A" w:rsidP="00193806">
      <w:pPr>
        <w:pStyle w:val="Akapitzlist"/>
        <w:spacing w:after="0" w:line="240" w:lineRule="auto"/>
        <w:ind w:left="993"/>
        <w:jc w:val="both"/>
      </w:pPr>
      <w:r>
        <w:t xml:space="preserve">W trakcie oceny ofert, kolejno ocenianym ofertom, zostaną przyznane punkty w kryterium </w:t>
      </w:r>
      <w:r w:rsidR="00AF75FC">
        <w:t xml:space="preserve">1 </w:t>
      </w:r>
      <w:r>
        <w:t>„Cena”</w:t>
      </w:r>
      <w:r w:rsidR="00AF75FC">
        <w:t xml:space="preserve"> C</w:t>
      </w:r>
      <w:r>
        <w:t xml:space="preserve"> wg poniższego wzoru:</w:t>
      </w:r>
    </w:p>
    <w:p w14:paraId="01FBE905" w14:textId="5B0C2F52" w:rsidR="00505904" w:rsidRDefault="00505904" w:rsidP="00540B08">
      <w:pPr>
        <w:spacing w:after="0" w:line="240" w:lineRule="auto"/>
        <w:ind w:left="360"/>
        <w:jc w:val="both"/>
        <w:rPr>
          <w:b/>
          <w:sz w:val="16"/>
          <w:szCs w:val="16"/>
        </w:rPr>
      </w:pPr>
    </w:p>
    <w:p w14:paraId="7D803FB1" w14:textId="77777777" w:rsidR="000748D7" w:rsidRPr="00AF75FC" w:rsidRDefault="000748D7" w:rsidP="00540B08">
      <w:pPr>
        <w:spacing w:after="0" w:line="240" w:lineRule="auto"/>
        <w:ind w:left="360"/>
        <w:jc w:val="both"/>
        <w:rPr>
          <w:b/>
          <w:sz w:val="16"/>
          <w:szCs w:val="16"/>
        </w:rPr>
      </w:pPr>
    </w:p>
    <w:p w14:paraId="38271B4A" w14:textId="3E10DCFB" w:rsidR="009929D2" w:rsidRPr="002D2D1A" w:rsidRDefault="009929D2" w:rsidP="00540B08">
      <w:pPr>
        <w:spacing w:after="0" w:line="240" w:lineRule="auto"/>
        <w:ind w:left="360"/>
        <w:jc w:val="both"/>
        <w:rPr>
          <w:b/>
        </w:rPr>
      </w:pPr>
      <w:r w:rsidRPr="008832C9">
        <w:rPr>
          <w:b/>
          <w:vertAlign w:val="superscript"/>
        </w:rPr>
        <w:t xml:space="preserve">                                                </w:t>
      </w:r>
      <w:r w:rsidR="00AF75FC">
        <w:rPr>
          <w:b/>
          <w:vertAlign w:val="superscript"/>
        </w:rPr>
        <w:t xml:space="preserve">  </w:t>
      </w:r>
      <w:r w:rsidR="00193806">
        <w:rPr>
          <w:b/>
          <w:vertAlign w:val="superscript"/>
        </w:rPr>
        <w:t xml:space="preserve">  </w:t>
      </w:r>
      <w:r w:rsidRPr="002D2D1A">
        <w:rPr>
          <w:b/>
        </w:rPr>
        <w:t xml:space="preserve">Najniższa oferowana cena </w:t>
      </w:r>
      <w:r w:rsidR="00AF75FC">
        <w:rPr>
          <w:b/>
        </w:rPr>
        <w:t xml:space="preserve">brutto </w:t>
      </w:r>
      <w:r w:rsidRPr="002D2D1A">
        <w:rPr>
          <w:b/>
        </w:rPr>
        <w:t xml:space="preserve">spośród wszystkich </w:t>
      </w:r>
      <w:r w:rsidR="00AF75FC">
        <w:rPr>
          <w:b/>
        </w:rPr>
        <w:t xml:space="preserve">ocenianych </w:t>
      </w:r>
      <w:r w:rsidRPr="002D2D1A">
        <w:rPr>
          <w:b/>
        </w:rPr>
        <w:t>ofert</w:t>
      </w:r>
    </w:p>
    <w:p w14:paraId="4F4EC1BF" w14:textId="1E52F3B7" w:rsidR="009929D2" w:rsidRPr="002D2D1A" w:rsidRDefault="009929D2" w:rsidP="00193806">
      <w:pPr>
        <w:spacing w:after="0" w:line="240" w:lineRule="auto"/>
        <w:ind w:left="993"/>
        <w:jc w:val="both"/>
        <w:rPr>
          <w:b/>
        </w:rPr>
      </w:pPr>
      <w:r w:rsidRPr="002D2D1A">
        <w:rPr>
          <w:b/>
        </w:rPr>
        <w:t>„Cena”</w:t>
      </w:r>
      <w:r w:rsidR="00AF75FC">
        <w:rPr>
          <w:b/>
        </w:rPr>
        <w:t xml:space="preserve"> C </w:t>
      </w:r>
      <w:r w:rsidRPr="002D2D1A">
        <w:rPr>
          <w:b/>
        </w:rPr>
        <w:t>=</w:t>
      </w:r>
      <w:r w:rsidR="00AF75FC">
        <w:rPr>
          <w:b/>
        </w:rPr>
        <w:t xml:space="preserve"> </w:t>
      </w:r>
      <w:r w:rsidRPr="002D2D1A">
        <w:rPr>
          <w:b/>
        </w:rPr>
        <w:t>---------------------------------------------</w:t>
      </w:r>
      <w:r w:rsidR="001A4B62" w:rsidRPr="002D2D1A">
        <w:rPr>
          <w:b/>
        </w:rPr>
        <w:t>-------------</w:t>
      </w:r>
      <w:r w:rsidR="00AF75FC">
        <w:rPr>
          <w:b/>
        </w:rPr>
        <w:t>-------------------------</w:t>
      </w:r>
      <w:r w:rsidR="001A4B62" w:rsidRPr="002D2D1A">
        <w:rPr>
          <w:b/>
        </w:rPr>
        <w:t xml:space="preserve">-------------- x </w:t>
      </w:r>
      <w:r w:rsidR="00FF2F4E" w:rsidRPr="002D2D1A">
        <w:rPr>
          <w:b/>
        </w:rPr>
        <w:t>6</w:t>
      </w:r>
      <w:r w:rsidR="00D25672" w:rsidRPr="002D2D1A">
        <w:rPr>
          <w:b/>
        </w:rPr>
        <w:t>0</w:t>
      </w:r>
    </w:p>
    <w:p w14:paraId="1B6BA165" w14:textId="06D8952A" w:rsidR="003B784D" w:rsidRPr="002D2D1A" w:rsidRDefault="009929D2" w:rsidP="00540B08">
      <w:pPr>
        <w:spacing w:after="0" w:line="240" w:lineRule="auto"/>
        <w:ind w:left="360"/>
        <w:jc w:val="both"/>
        <w:rPr>
          <w:b/>
        </w:rPr>
      </w:pPr>
      <w:r w:rsidRPr="002D2D1A">
        <w:rPr>
          <w:b/>
        </w:rPr>
        <w:t xml:space="preserve">                                                           </w:t>
      </w:r>
      <w:r w:rsidR="00AF75FC">
        <w:rPr>
          <w:b/>
        </w:rPr>
        <w:t xml:space="preserve"> </w:t>
      </w:r>
      <w:r w:rsidRPr="002D2D1A">
        <w:rPr>
          <w:b/>
        </w:rPr>
        <w:t xml:space="preserve"> Cena oferowana </w:t>
      </w:r>
      <w:r w:rsidR="00AF75FC">
        <w:rPr>
          <w:b/>
        </w:rPr>
        <w:t>brutto ocenianej</w:t>
      </w:r>
      <w:r w:rsidRPr="002D2D1A">
        <w:rPr>
          <w:b/>
        </w:rPr>
        <w:t xml:space="preserve"> oferty</w:t>
      </w:r>
    </w:p>
    <w:p w14:paraId="6C3D6136" w14:textId="77777777" w:rsidR="00AC0653" w:rsidRPr="00AC0653" w:rsidRDefault="00AC0653" w:rsidP="00AC0653">
      <w:pPr>
        <w:spacing w:after="0" w:line="240" w:lineRule="auto"/>
        <w:ind w:left="851"/>
        <w:jc w:val="both"/>
        <w:rPr>
          <w:b/>
          <w:sz w:val="16"/>
          <w:szCs w:val="16"/>
          <w:u w:val="single"/>
        </w:rPr>
      </w:pPr>
    </w:p>
    <w:p w14:paraId="0E3B5B22" w14:textId="77777777" w:rsidR="000748D7" w:rsidRDefault="000748D7" w:rsidP="00193806">
      <w:pPr>
        <w:spacing w:after="0" w:line="240" w:lineRule="auto"/>
        <w:ind w:left="993"/>
        <w:jc w:val="both"/>
        <w:rPr>
          <w:b/>
          <w:u w:val="single"/>
        </w:rPr>
      </w:pPr>
    </w:p>
    <w:p w14:paraId="61DD28F2" w14:textId="3F7F0568" w:rsidR="007016F5" w:rsidRPr="00F04E88" w:rsidRDefault="007016F5" w:rsidP="00193806">
      <w:pPr>
        <w:spacing w:after="0" w:line="240" w:lineRule="auto"/>
        <w:ind w:left="993"/>
        <w:jc w:val="both"/>
        <w:rPr>
          <w:b/>
          <w:u w:val="single"/>
        </w:rPr>
      </w:pPr>
      <w:r w:rsidRPr="00F04E88">
        <w:rPr>
          <w:b/>
          <w:u w:val="single"/>
        </w:rPr>
        <w:t>Kryterium</w:t>
      </w:r>
      <w:r w:rsidR="00AC0653">
        <w:rPr>
          <w:b/>
          <w:u w:val="single"/>
        </w:rPr>
        <w:t xml:space="preserve"> </w:t>
      </w:r>
      <w:r w:rsidRPr="00F04E88">
        <w:rPr>
          <w:b/>
          <w:u w:val="single"/>
        </w:rPr>
        <w:t>„Okres gwarancji</w:t>
      </w:r>
      <w:r w:rsidR="00E17197">
        <w:rPr>
          <w:b/>
          <w:u w:val="single"/>
        </w:rPr>
        <w:t xml:space="preserve"> na wykonane roboty budowlane</w:t>
      </w:r>
      <w:r w:rsidRPr="00F04E88">
        <w:rPr>
          <w:b/>
          <w:u w:val="single"/>
        </w:rPr>
        <w:t>’</w:t>
      </w:r>
      <w:r w:rsidR="00AC0653">
        <w:rPr>
          <w:b/>
          <w:u w:val="single"/>
        </w:rPr>
        <w:t xml:space="preserve"> G:</w:t>
      </w:r>
      <w:r w:rsidR="00AD3A3F" w:rsidRPr="00F04E88">
        <w:rPr>
          <w:b/>
          <w:u w:val="single"/>
        </w:rPr>
        <w:t xml:space="preserve"> </w:t>
      </w:r>
    </w:p>
    <w:p w14:paraId="7C78A407" w14:textId="722265DB" w:rsidR="007016F5" w:rsidRPr="00F04E88" w:rsidRDefault="001673AB" w:rsidP="00193806">
      <w:pPr>
        <w:spacing w:after="0" w:line="240" w:lineRule="auto"/>
        <w:ind w:left="993"/>
        <w:jc w:val="both"/>
        <w:rPr>
          <w:bCs/>
        </w:rPr>
      </w:pPr>
      <w:r w:rsidRPr="001673AB">
        <w:t xml:space="preserve">W tym kryterium można maksymalnie uzyskać 40 punktów. </w:t>
      </w:r>
      <w:r w:rsidR="000748D7" w:rsidRPr="000748D7">
        <w:rPr>
          <w:bCs/>
        </w:rPr>
        <w:t xml:space="preserve">W ramach kryterium „Okres gwarancji na wykonane roboty budowlane” punkty zostaną przyznane na podstawie okresu gwarancji </w:t>
      </w:r>
      <w:r w:rsidR="00E17197">
        <w:rPr>
          <w:bCs/>
        </w:rPr>
        <w:t xml:space="preserve">na wykonane roboty budowlane </w:t>
      </w:r>
      <w:r w:rsidR="000748D7" w:rsidRPr="000748D7">
        <w:rPr>
          <w:bCs/>
        </w:rPr>
        <w:t>zadeklarowanego przez Wykonawcę w Formularzu Oferty</w:t>
      </w:r>
      <w:r w:rsidR="007016F5" w:rsidRPr="00F04E88">
        <w:rPr>
          <w:bCs/>
        </w:rPr>
        <w:t>.</w:t>
      </w:r>
    </w:p>
    <w:p w14:paraId="6441EB93" w14:textId="77777777" w:rsidR="007016F5" w:rsidRPr="00AC0653" w:rsidRDefault="007016F5" w:rsidP="00193806">
      <w:pPr>
        <w:spacing w:after="0" w:line="240" w:lineRule="auto"/>
        <w:ind w:left="993"/>
        <w:jc w:val="both"/>
        <w:rPr>
          <w:b/>
          <w:sz w:val="16"/>
          <w:szCs w:val="16"/>
        </w:rPr>
      </w:pPr>
    </w:p>
    <w:p w14:paraId="4FF758AB" w14:textId="5A4047FC" w:rsidR="007016F5" w:rsidRPr="00F04E88" w:rsidRDefault="007016F5" w:rsidP="00193806">
      <w:pPr>
        <w:spacing w:after="0" w:line="240" w:lineRule="auto"/>
        <w:ind w:left="993"/>
        <w:jc w:val="both"/>
        <w:rPr>
          <w:bCs/>
        </w:rPr>
      </w:pPr>
      <w:r w:rsidRPr="00F04E88">
        <w:rPr>
          <w:bCs/>
        </w:rPr>
        <w:t>Wykonawca może zaproponować okres gwarancji</w:t>
      </w:r>
      <w:r w:rsidR="00E86F73">
        <w:rPr>
          <w:bCs/>
        </w:rPr>
        <w:t xml:space="preserve"> na wykonane roboty budowlane</w:t>
      </w:r>
      <w:r w:rsidRPr="00F04E88">
        <w:rPr>
          <w:bCs/>
        </w:rPr>
        <w:t xml:space="preserve"> w miesiącach –</w:t>
      </w:r>
      <w:r w:rsidR="00B9232D">
        <w:rPr>
          <w:bCs/>
        </w:rPr>
        <w:t xml:space="preserve"> </w:t>
      </w:r>
      <w:r w:rsidR="00E57655" w:rsidRPr="00AC0653">
        <w:rPr>
          <w:b/>
        </w:rPr>
        <w:t>36 miesięcy</w:t>
      </w:r>
      <w:r w:rsidRPr="00F04E88">
        <w:rPr>
          <w:bCs/>
        </w:rPr>
        <w:t xml:space="preserve"> lub </w:t>
      </w:r>
      <w:r w:rsidRPr="00AC0653">
        <w:rPr>
          <w:b/>
        </w:rPr>
        <w:t>48</w:t>
      </w:r>
      <w:r w:rsidR="00AC0653" w:rsidRPr="00AC0653">
        <w:rPr>
          <w:b/>
        </w:rPr>
        <w:t xml:space="preserve"> miesięcy</w:t>
      </w:r>
      <w:r w:rsidRPr="00AC0653">
        <w:rPr>
          <w:b/>
        </w:rPr>
        <w:t xml:space="preserve"> </w:t>
      </w:r>
      <w:r w:rsidR="00C66156" w:rsidRPr="00F04E88">
        <w:rPr>
          <w:bCs/>
        </w:rPr>
        <w:t xml:space="preserve">lub </w:t>
      </w:r>
      <w:r w:rsidR="00C66156" w:rsidRPr="00AC0653">
        <w:rPr>
          <w:b/>
        </w:rPr>
        <w:t xml:space="preserve">60 </w:t>
      </w:r>
      <w:r w:rsidRPr="00AC0653">
        <w:rPr>
          <w:b/>
        </w:rPr>
        <w:t>mies</w:t>
      </w:r>
      <w:r w:rsidR="00C66156" w:rsidRPr="00AC0653">
        <w:rPr>
          <w:b/>
        </w:rPr>
        <w:t>ięcy</w:t>
      </w:r>
      <w:r w:rsidRPr="00F04E88">
        <w:rPr>
          <w:bCs/>
        </w:rPr>
        <w:t>.</w:t>
      </w:r>
    </w:p>
    <w:p w14:paraId="3B509BE9" w14:textId="530AEEF3" w:rsidR="007016F5" w:rsidRPr="00B9232D" w:rsidRDefault="007016F5" w:rsidP="00193806">
      <w:pPr>
        <w:spacing w:after="0" w:line="240" w:lineRule="auto"/>
        <w:ind w:left="993"/>
        <w:jc w:val="both"/>
        <w:rPr>
          <w:bCs/>
        </w:rPr>
      </w:pPr>
      <w:r w:rsidRPr="00F04E88">
        <w:rPr>
          <w:bCs/>
        </w:rPr>
        <w:t>Liczba punktów w kryterium</w:t>
      </w:r>
      <w:r w:rsidR="00AC0653">
        <w:rPr>
          <w:bCs/>
        </w:rPr>
        <w:t xml:space="preserve"> „Okres gwarancji</w:t>
      </w:r>
      <w:r w:rsidR="00E86F73">
        <w:rPr>
          <w:bCs/>
        </w:rPr>
        <w:t xml:space="preserve"> na wykonane roboty budowlane</w:t>
      </w:r>
      <w:r w:rsidR="00AC0653">
        <w:rPr>
          <w:bCs/>
        </w:rPr>
        <w:t>”</w:t>
      </w:r>
      <w:r w:rsidRPr="00F04E88">
        <w:rPr>
          <w:bCs/>
        </w:rPr>
        <w:t xml:space="preserve"> zostanie przyznana w następujący sposób:</w:t>
      </w:r>
    </w:p>
    <w:p w14:paraId="1E7A0EEA" w14:textId="391653D9" w:rsidR="007016F5" w:rsidRPr="00C16080" w:rsidRDefault="007016F5" w:rsidP="00437A67">
      <w:pPr>
        <w:pStyle w:val="Akapitzlist"/>
        <w:numPr>
          <w:ilvl w:val="0"/>
          <w:numId w:val="60"/>
        </w:numPr>
        <w:spacing w:after="0" w:line="240" w:lineRule="auto"/>
        <w:ind w:left="1276" w:hanging="283"/>
        <w:jc w:val="both"/>
        <w:rPr>
          <w:bCs/>
        </w:rPr>
      </w:pPr>
      <w:r w:rsidRPr="00F04E88">
        <w:rPr>
          <w:bCs/>
        </w:rPr>
        <w:t>Zadeklarowany okres gwarancji</w:t>
      </w:r>
      <w:r w:rsidR="00E17197">
        <w:rPr>
          <w:bCs/>
        </w:rPr>
        <w:t xml:space="preserve"> na wykonane roboty budowlane</w:t>
      </w:r>
      <w:r w:rsidRPr="00F04E88">
        <w:rPr>
          <w:bCs/>
        </w:rPr>
        <w:t xml:space="preserve"> </w:t>
      </w:r>
      <w:r w:rsidR="009C19E5" w:rsidRPr="00F04E88">
        <w:rPr>
          <w:b/>
        </w:rPr>
        <w:t>36</w:t>
      </w:r>
      <w:r w:rsidRPr="00F04E88">
        <w:rPr>
          <w:b/>
        </w:rPr>
        <w:t xml:space="preserve"> miesięcy</w:t>
      </w:r>
      <w:r w:rsidR="00AC0653">
        <w:rPr>
          <w:b/>
        </w:rPr>
        <w:t>,</w:t>
      </w:r>
      <w:r w:rsidRPr="00F04E88">
        <w:rPr>
          <w:bCs/>
        </w:rPr>
        <w:t xml:space="preserve"> licząc od dnia odbioru</w:t>
      </w:r>
      <w:r w:rsidR="002A5329">
        <w:rPr>
          <w:bCs/>
        </w:rPr>
        <w:t xml:space="preserve"> </w:t>
      </w:r>
      <w:r w:rsidR="002A5329" w:rsidRPr="00C16080">
        <w:rPr>
          <w:bCs/>
        </w:rPr>
        <w:t>końcowego</w:t>
      </w:r>
      <w:r w:rsidRPr="00C16080">
        <w:rPr>
          <w:bCs/>
        </w:rPr>
        <w:t xml:space="preserve"> </w:t>
      </w:r>
      <w:r w:rsidR="00BA1EBF" w:rsidRPr="00C16080">
        <w:rPr>
          <w:bCs/>
        </w:rPr>
        <w:t>robót budowlanych</w:t>
      </w:r>
      <w:r w:rsidRPr="00C16080">
        <w:rPr>
          <w:bCs/>
        </w:rPr>
        <w:t xml:space="preserve"> – </w:t>
      </w:r>
      <w:r w:rsidR="00B9232D" w:rsidRPr="00C16080">
        <w:rPr>
          <w:b/>
        </w:rPr>
        <w:t>0</w:t>
      </w:r>
      <w:r w:rsidRPr="00C16080">
        <w:rPr>
          <w:b/>
        </w:rPr>
        <w:t xml:space="preserve"> pkt</w:t>
      </w:r>
      <w:r w:rsidR="00AC0653" w:rsidRPr="00C16080">
        <w:rPr>
          <w:b/>
        </w:rPr>
        <w:t>,</w:t>
      </w:r>
    </w:p>
    <w:p w14:paraId="4B9AF59B" w14:textId="11EB97C1" w:rsidR="007016F5" w:rsidRPr="00C16080" w:rsidRDefault="007016F5" w:rsidP="00437A67">
      <w:pPr>
        <w:pStyle w:val="Akapitzlist"/>
        <w:numPr>
          <w:ilvl w:val="0"/>
          <w:numId w:val="60"/>
        </w:numPr>
        <w:spacing w:after="0" w:line="240" w:lineRule="auto"/>
        <w:ind w:left="1276" w:hanging="283"/>
        <w:jc w:val="both"/>
        <w:rPr>
          <w:bCs/>
        </w:rPr>
      </w:pPr>
      <w:bookmarkStart w:id="32" w:name="_Hlk11063720"/>
      <w:r w:rsidRPr="00C16080">
        <w:rPr>
          <w:bCs/>
        </w:rPr>
        <w:t xml:space="preserve">Zadeklarowany okres gwarancji </w:t>
      </w:r>
      <w:r w:rsidR="00E17197">
        <w:rPr>
          <w:bCs/>
        </w:rPr>
        <w:t xml:space="preserve">na wykonane roboty budowlane </w:t>
      </w:r>
      <w:r w:rsidR="009C19E5" w:rsidRPr="00C16080">
        <w:rPr>
          <w:b/>
        </w:rPr>
        <w:t>48</w:t>
      </w:r>
      <w:r w:rsidRPr="00C16080">
        <w:rPr>
          <w:b/>
        </w:rPr>
        <w:t xml:space="preserve"> miesięcy</w:t>
      </w:r>
      <w:r w:rsidR="00AC0653" w:rsidRPr="00C16080">
        <w:rPr>
          <w:b/>
        </w:rPr>
        <w:t>,</w:t>
      </w:r>
      <w:r w:rsidRPr="00C16080">
        <w:rPr>
          <w:bCs/>
        </w:rPr>
        <w:t xml:space="preserve"> licząc od dnia odbioru</w:t>
      </w:r>
      <w:r w:rsidR="002A5329" w:rsidRPr="00C16080">
        <w:rPr>
          <w:bCs/>
        </w:rPr>
        <w:t xml:space="preserve"> końcowego</w:t>
      </w:r>
      <w:r w:rsidRPr="00C16080">
        <w:rPr>
          <w:bCs/>
        </w:rPr>
        <w:t xml:space="preserve"> </w:t>
      </w:r>
      <w:r w:rsidR="00BA1EBF" w:rsidRPr="00C16080">
        <w:rPr>
          <w:bCs/>
        </w:rPr>
        <w:t>robót budowlanych</w:t>
      </w:r>
      <w:r w:rsidRPr="00C16080">
        <w:rPr>
          <w:bCs/>
        </w:rPr>
        <w:t xml:space="preserve"> – </w:t>
      </w:r>
      <w:r w:rsidRPr="00C16080">
        <w:rPr>
          <w:b/>
        </w:rPr>
        <w:t>2</w:t>
      </w:r>
      <w:r w:rsidR="00B9232D" w:rsidRPr="00C16080">
        <w:rPr>
          <w:b/>
        </w:rPr>
        <w:t>0</w:t>
      </w:r>
      <w:r w:rsidRPr="00C16080">
        <w:rPr>
          <w:b/>
        </w:rPr>
        <w:t xml:space="preserve"> pkt</w:t>
      </w:r>
      <w:bookmarkEnd w:id="32"/>
      <w:r w:rsidR="00AC0653" w:rsidRPr="00C16080">
        <w:rPr>
          <w:b/>
        </w:rPr>
        <w:t>,</w:t>
      </w:r>
    </w:p>
    <w:p w14:paraId="12CD29E8" w14:textId="21AB7727" w:rsidR="00C66156" w:rsidRPr="00F04E88" w:rsidRDefault="00C66156" w:rsidP="00437A67">
      <w:pPr>
        <w:pStyle w:val="Akapitzlist"/>
        <w:numPr>
          <w:ilvl w:val="0"/>
          <w:numId w:val="60"/>
        </w:numPr>
        <w:spacing w:after="0" w:line="240" w:lineRule="auto"/>
        <w:ind w:left="1276" w:hanging="283"/>
        <w:jc w:val="both"/>
        <w:rPr>
          <w:bCs/>
        </w:rPr>
      </w:pPr>
      <w:r w:rsidRPr="00C16080">
        <w:rPr>
          <w:bCs/>
        </w:rPr>
        <w:t>Zadeklarowany okres gwarancji</w:t>
      </w:r>
      <w:r w:rsidR="00E17197">
        <w:rPr>
          <w:bCs/>
        </w:rPr>
        <w:t xml:space="preserve"> na wykonane roboty budowlane</w:t>
      </w:r>
      <w:r w:rsidRPr="00C16080">
        <w:rPr>
          <w:bCs/>
        </w:rPr>
        <w:t xml:space="preserve"> </w:t>
      </w:r>
      <w:r w:rsidRPr="00C16080">
        <w:rPr>
          <w:b/>
        </w:rPr>
        <w:t>60 miesięcy</w:t>
      </w:r>
      <w:r w:rsidR="00AC0653" w:rsidRPr="00C16080">
        <w:rPr>
          <w:b/>
        </w:rPr>
        <w:t>,</w:t>
      </w:r>
      <w:r w:rsidRPr="00C16080">
        <w:rPr>
          <w:bCs/>
        </w:rPr>
        <w:t xml:space="preserve"> licząc od dnia odbior</w:t>
      </w:r>
      <w:r w:rsidR="002A5329" w:rsidRPr="00C16080">
        <w:rPr>
          <w:bCs/>
        </w:rPr>
        <w:t>u końcowego</w:t>
      </w:r>
      <w:r w:rsidRPr="00C16080">
        <w:rPr>
          <w:bCs/>
        </w:rPr>
        <w:t xml:space="preserve"> </w:t>
      </w:r>
      <w:r w:rsidR="00BA1EBF">
        <w:rPr>
          <w:bCs/>
        </w:rPr>
        <w:t>robót budowlanych</w:t>
      </w:r>
      <w:r w:rsidRPr="00F04E88">
        <w:rPr>
          <w:bCs/>
        </w:rPr>
        <w:t xml:space="preserve"> – </w:t>
      </w:r>
      <w:r w:rsidRPr="00F04E88">
        <w:rPr>
          <w:b/>
        </w:rPr>
        <w:t>40 pkt</w:t>
      </w:r>
      <w:r w:rsidR="00AC0653">
        <w:rPr>
          <w:b/>
        </w:rPr>
        <w:t>.</w:t>
      </w:r>
    </w:p>
    <w:p w14:paraId="63CD60A7" w14:textId="77777777" w:rsidR="007016F5" w:rsidRPr="00AC0653" w:rsidRDefault="007016F5" w:rsidP="007016F5">
      <w:pPr>
        <w:spacing w:after="0" w:line="240" w:lineRule="auto"/>
        <w:ind w:left="360"/>
        <w:jc w:val="both"/>
        <w:rPr>
          <w:bCs/>
          <w:sz w:val="16"/>
          <w:szCs w:val="16"/>
        </w:rPr>
      </w:pPr>
    </w:p>
    <w:p w14:paraId="34991D82" w14:textId="03CB4399" w:rsidR="007016F5" w:rsidRDefault="007016F5" w:rsidP="00193806">
      <w:pPr>
        <w:spacing w:after="0" w:line="240" w:lineRule="auto"/>
        <w:ind w:left="993"/>
        <w:jc w:val="both"/>
        <w:rPr>
          <w:b/>
        </w:rPr>
      </w:pPr>
      <w:r w:rsidRPr="00F04E88">
        <w:rPr>
          <w:b/>
        </w:rPr>
        <w:t>Zamawiający nie dopuszcza zaoferowania okresów pośrednich.</w:t>
      </w:r>
    </w:p>
    <w:p w14:paraId="27ECFD01" w14:textId="77777777" w:rsidR="00193806" w:rsidRPr="00193806" w:rsidRDefault="00193806" w:rsidP="00193806">
      <w:pPr>
        <w:spacing w:after="0" w:line="240" w:lineRule="auto"/>
        <w:ind w:left="993"/>
        <w:jc w:val="both"/>
        <w:rPr>
          <w:b/>
          <w:sz w:val="12"/>
          <w:szCs w:val="12"/>
        </w:rPr>
      </w:pPr>
    </w:p>
    <w:p w14:paraId="710DE5EE" w14:textId="5BFA8B6D" w:rsidR="007016F5" w:rsidRDefault="007016F5" w:rsidP="00193806">
      <w:pPr>
        <w:spacing w:after="0" w:line="240" w:lineRule="auto"/>
        <w:ind w:left="993"/>
        <w:jc w:val="both"/>
        <w:rPr>
          <w:rFonts w:ascii="Calibri" w:eastAsia="Calibri" w:hAnsi="Calibri" w:cs="Times New Roman"/>
          <w:b/>
        </w:rPr>
      </w:pPr>
      <w:r w:rsidRPr="00F04E88">
        <w:rPr>
          <w:rFonts w:ascii="Calibri" w:eastAsia="Calibri" w:hAnsi="Calibri" w:cs="Times New Roman"/>
          <w:b/>
        </w:rPr>
        <w:t xml:space="preserve">W przypadku błędnego wypełnienia </w:t>
      </w:r>
      <w:r w:rsidR="00AC0653">
        <w:rPr>
          <w:rFonts w:ascii="Calibri" w:eastAsia="Calibri" w:hAnsi="Calibri" w:cs="Times New Roman"/>
          <w:b/>
        </w:rPr>
        <w:t>f</w:t>
      </w:r>
      <w:r w:rsidRPr="00F04E88">
        <w:rPr>
          <w:rFonts w:ascii="Calibri" w:eastAsia="Calibri" w:hAnsi="Calibri" w:cs="Times New Roman"/>
          <w:b/>
        </w:rPr>
        <w:t xml:space="preserve">ormularza </w:t>
      </w:r>
      <w:r w:rsidR="00AC0653">
        <w:rPr>
          <w:rFonts w:ascii="Calibri" w:eastAsia="Calibri" w:hAnsi="Calibri" w:cs="Times New Roman"/>
          <w:b/>
        </w:rPr>
        <w:t xml:space="preserve">OFERTA </w:t>
      </w:r>
      <w:r w:rsidRPr="00F04E88">
        <w:rPr>
          <w:rFonts w:ascii="Calibri" w:eastAsia="Calibri" w:hAnsi="Calibri" w:cs="Times New Roman"/>
          <w:b/>
        </w:rPr>
        <w:t xml:space="preserve">w zakresie </w:t>
      </w:r>
      <w:r w:rsidR="00AC0653">
        <w:rPr>
          <w:rFonts w:ascii="Calibri" w:eastAsia="Calibri" w:hAnsi="Calibri" w:cs="Times New Roman"/>
          <w:b/>
        </w:rPr>
        <w:t>kryterium „Okres gwarancji</w:t>
      </w:r>
      <w:r w:rsidR="00E17197">
        <w:rPr>
          <w:rFonts w:ascii="Calibri" w:eastAsia="Calibri" w:hAnsi="Calibri" w:cs="Times New Roman"/>
          <w:b/>
        </w:rPr>
        <w:t xml:space="preserve"> na wykonane roboty budowlane</w:t>
      </w:r>
      <w:r w:rsidR="00AC0653">
        <w:rPr>
          <w:rFonts w:ascii="Calibri" w:eastAsia="Calibri" w:hAnsi="Calibri" w:cs="Times New Roman"/>
          <w:b/>
        </w:rPr>
        <w:t xml:space="preserve">” </w:t>
      </w:r>
      <w:r w:rsidR="00193806">
        <w:rPr>
          <w:rFonts w:ascii="Calibri" w:eastAsia="Calibri" w:hAnsi="Calibri" w:cs="Times New Roman"/>
          <w:b/>
        </w:rPr>
        <w:t>G</w:t>
      </w:r>
      <w:r w:rsidR="001673AB">
        <w:rPr>
          <w:rFonts w:ascii="Calibri" w:eastAsia="Calibri" w:hAnsi="Calibri" w:cs="Times New Roman"/>
          <w:b/>
        </w:rPr>
        <w:t>,</w:t>
      </w:r>
      <w:r w:rsidRPr="00F04E88">
        <w:rPr>
          <w:rFonts w:ascii="Calibri" w:eastAsia="Calibri" w:hAnsi="Calibri" w:cs="Times New Roman"/>
          <w:b/>
        </w:rPr>
        <w:t xml:space="preserve"> tj. braku wskazania, bądź wskazania innego niż opisany powyżej okres gwarancji, oferta otrzyma 0 pkt, a okres gwarancji zostanie przyjęty jako minimalny (</w:t>
      </w:r>
      <w:r w:rsidR="00B9232D">
        <w:rPr>
          <w:rFonts w:ascii="Calibri" w:eastAsia="Calibri" w:hAnsi="Calibri" w:cs="Times New Roman"/>
          <w:b/>
        </w:rPr>
        <w:t>36</w:t>
      </w:r>
      <w:r w:rsidRPr="00F04E88">
        <w:rPr>
          <w:rFonts w:ascii="Calibri" w:eastAsia="Calibri" w:hAnsi="Calibri" w:cs="Times New Roman"/>
          <w:b/>
        </w:rPr>
        <w:t xml:space="preserve"> miesięcy).</w:t>
      </w:r>
    </w:p>
    <w:p w14:paraId="2AD4AB5D" w14:textId="3BBECBC7" w:rsidR="004F4255" w:rsidRDefault="004F4255" w:rsidP="00193806">
      <w:pPr>
        <w:spacing w:after="0" w:line="240" w:lineRule="auto"/>
        <w:ind w:left="993"/>
        <w:jc w:val="both"/>
        <w:rPr>
          <w:rFonts w:ascii="Calibri" w:eastAsia="Calibri" w:hAnsi="Calibri" w:cs="Times New Roman"/>
          <w:b/>
        </w:rPr>
      </w:pPr>
    </w:p>
    <w:p w14:paraId="219C6597" w14:textId="486DF720" w:rsidR="004F4255" w:rsidRDefault="004F4255" w:rsidP="00193806">
      <w:pPr>
        <w:spacing w:after="0" w:line="240" w:lineRule="auto"/>
        <w:ind w:left="993"/>
        <w:jc w:val="both"/>
        <w:rPr>
          <w:rFonts w:ascii="Calibri" w:eastAsia="Calibri" w:hAnsi="Calibri" w:cs="Times New Roman"/>
          <w:b/>
        </w:rPr>
      </w:pPr>
      <w:r w:rsidRPr="004F4255">
        <w:rPr>
          <w:rFonts w:ascii="Calibri" w:eastAsia="Calibri" w:hAnsi="Calibri" w:cs="Times New Roman"/>
          <w:b/>
        </w:rPr>
        <w:lastRenderedPageBreak/>
        <w:t xml:space="preserve">Okres gwarancji na </w:t>
      </w:r>
      <w:r w:rsidRPr="004F4255">
        <w:rPr>
          <w:rFonts w:ascii="Calibri" w:eastAsia="Calibri" w:hAnsi="Calibri" w:cs="Times New Roman"/>
          <w:b/>
          <w:bCs/>
        </w:rPr>
        <w:t xml:space="preserve">wykonane zamówienie w zakresie zieleni wynosi </w:t>
      </w:r>
      <w:r>
        <w:rPr>
          <w:rFonts w:ascii="Calibri" w:eastAsia="Calibri" w:hAnsi="Calibri" w:cs="Times New Roman"/>
          <w:b/>
          <w:bCs/>
        </w:rPr>
        <w:t>24</w:t>
      </w:r>
      <w:r w:rsidRPr="004F4255">
        <w:rPr>
          <w:rFonts w:ascii="Calibri" w:eastAsia="Calibri" w:hAnsi="Calibri" w:cs="Times New Roman"/>
          <w:b/>
          <w:bCs/>
        </w:rPr>
        <w:t xml:space="preserve"> miesi</w:t>
      </w:r>
      <w:r>
        <w:rPr>
          <w:rFonts w:ascii="Calibri" w:eastAsia="Calibri" w:hAnsi="Calibri" w:cs="Times New Roman"/>
          <w:b/>
          <w:bCs/>
        </w:rPr>
        <w:t>ące</w:t>
      </w:r>
      <w:r w:rsidRPr="004F4255">
        <w:rPr>
          <w:rFonts w:ascii="Calibri" w:eastAsia="Calibri" w:hAnsi="Calibri" w:cs="Times New Roman"/>
          <w:b/>
          <w:bCs/>
        </w:rPr>
        <w:t>, licząc od dnia odbioru końcowego wykonanych robót</w:t>
      </w:r>
    </w:p>
    <w:p w14:paraId="3D3AD645" w14:textId="77777777" w:rsidR="0086638A" w:rsidRPr="00AC0653" w:rsidRDefault="0086638A" w:rsidP="00AC0653">
      <w:pPr>
        <w:spacing w:after="0" w:line="240" w:lineRule="auto"/>
        <w:ind w:left="851"/>
        <w:jc w:val="both"/>
        <w:rPr>
          <w:rFonts w:ascii="Calibri" w:eastAsia="Calibri" w:hAnsi="Calibri" w:cs="Times New Roman"/>
          <w:b/>
          <w:sz w:val="16"/>
          <w:szCs w:val="16"/>
        </w:rPr>
      </w:pPr>
    </w:p>
    <w:p w14:paraId="153AE3D2"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oceny ofert Zamawiający zastosuje zaokrąglenie wyników z dokładnością do dwóch miejsc po przecinku.</w:t>
      </w:r>
    </w:p>
    <w:p w14:paraId="0F429F19" w14:textId="77777777" w:rsidR="009929D2" w:rsidRPr="002372A0" w:rsidRDefault="009929D2" w:rsidP="00193806">
      <w:pPr>
        <w:pStyle w:val="Akapitzlist"/>
        <w:numPr>
          <w:ilvl w:val="1"/>
          <w:numId w:val="37"/>
        </w:numPr>
        <w:tabs>
          <w:tab w:val="left" w:pos="993"/>
        </w:tabs>
        <w:spacing w:after="0" w:line="240" w:lineRule="auto"/>
        <w:ind w:left="993" w:hanging="633"/>
        <w:jc w:val="both"/>
      </w:pPr>
      <w:r w:rsidRPr="00656589">
        <w:t>Zamawiający nie przewiduje wyboru najkorzystniejszej oferty z zastosowaniem aukcji elektronicznej.</w:t>
      </w:r>
    </w:p>
    <w:p w14:paraId="09DE3137"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20.6</w:t>
      </w:r>
      <w:r w:rsidRPr="00656589">
        <w:t xml:space="preserve"> SIWZ, dokonywanie jakichkolwiek zmian w jej treści.</w:t>
      </w:r>
    </w:p>
    <w:p w14:paraId="2C12C820"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Zamawiający poprawia w ofercie:</w:t>
      </w:r>
    </w:p>
    <w:p w14:paraId="67942F7E" w14:textId="77777777" w:rsidR="009929D2" w:rsidRPr="00656589" w:rsidRDefault="009929D2" w:rsidP="00193806">
      <w:pPr>
        <w:pStyle w:val="Akapitzlist"/>
        <w:numPr>
          <w:ilvl w:val="0"/>
          <w:numId w:val="6"/>
        </w:numPr>
        <w:spacing w:after="0" w:line="240" w:lineRule="auto"/>
        <w:ind w:left="1276" w:hanging="283"/>
        <w:jc w:val="both"/>
      </w:pPr>
      <w:r w:rsidRPr="00656589">
        <w:t>oczywiste omyłki pisarskie,</w:t>
      </w:r>
    </w:p>
    <w:p w14:paraId="3AEED3A2" w14:textId="77777777" w:rsidR="009929D2" w:rsidRDefault="009929D2" w:rsidP="00193806">
      <w:pPr>
        <w:pStyle w:val="Akapitzlist"/>
        <w:numPr>
          <w:ilvl w:val="0"/>
          <w:numId w:val="6"/>
        </w:numPr>
        <w:spacing w:after="0" w:line="240" w:lineRule="auto"/>
        <w:ind w:left="1276" w:hanging="283"/>
        <w:jc w:val="both"/>
      </w:pPr>
      <w:r>
        <w:t>oczywiste omyłki rachunkowe z uwzględnieniem konsekwencji rachunkowych dokonywanych poprawek,</w:t>
      </w:r>
    </w:p>
    <w:p w14:paraId="7739C60A" w14:textId="77777777" w:rsidR="009929D2" w:rsidRDefault="009929D2" w:rsidP="00193806">
      <w:pPr>
        <w:pStyle w:val="Akapitzlist"/>
        <w:numPr>
          <w:ilvl w:val="0"/>
          <w:numId w:val="6"/>
        </w:numPr>
        <w:spacing w:after="0" w:line="240" w:lineRule="auto"/>
        <w:ind w:left="1276" w:hanging="283"/>
        <w:jc w:val="both"/>
      </w:pPr>
      <w:r>
        <w:t>inne omyłki polegające na niezgodności oferty ze specyfikacją istotnych warunków zamówienia, niepowodujące istotnych zmian w treści oferty</w:t>
      </w:r>
    </w:p>
    <w:p w14:paraId="7E6F65D0" w14:textId="77777777" w:rsidR="00F6618C" w:rsidRDefault="009929D2" w:rsidP="00193806">
      <w:pPr>
        <w:pStyle w:val="Akapitzlist"/>
        <w:numPr>
          <w:ilvl w:val="1"/>
          <w:numId w:val="6"/>
        </w:numPr>
        <w:spacing w:after="0" w:line="240" w:lineRule="auto"/>
        <w:ind w:left="1560" w:hanging="284"/>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AE17C3">
      <w:pPr>
        <w:pStyle w:val="Akapitzlist"/>
        <w:numPr>
          <w:ilvl w:val="0"/>
          <w:numId w:val="37"/>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7FD18762" w:rsidR="00AF69EF" w:rsidRDefault="006A467B" w:rsidP="00193806">
      <w:pPr>
        <w:pStyle w:val="Akapitzlist"/>
        <w:numPr>
          <w:ilvl w:val="1"/>
          <w:numId w:val="37"/>
        </w:numPr>
        <w:tabs>
          <w:tab w:val="left" w:pos="993"/>
        </w:tabs>
        <w:spacing w:after="0" w:line="240" w:lineRule="auto"/>
        <w:ind w:left="993" w:hanging="633"/>
        <w:jc w:val="both"/>
      </w:pPr>
      <w:r>
        <w:t xml:space="preserve">O wyborze oferty Zamawiający zawiadamia zgodnie z art. 92 </w:t>
      </w:r>
      <w:r w:rsidR="00AC0653">
        <w:t>Ustawy</w:t>
      </w:r>
      <w:r>
        <w:t>.</w:t>
      </w:r>
    </w:p>
    <w:p w14:paraId="089462E9" w14:textId="77777777" w:rsidR="007F007D" w:rsidRDefault="007F007D" w:rsidP="00193806">
      <w:pPr>
        <w:pStyle w:val="Akapitzlist"/>
        <w:numPr>
          <w:ilvl w:val="1"/>
          <w:numId w:val="37"/>
        </w:numPr>
        <w:tabs>
          <w:tab w:val="left" w:pos="993"/>
        </w:tabs>
        <w:spacing w:after="0" w:line="240" w:lineRule="auto"/>
        <w:ind w:left="993" w:hanging="633"/>
        <w:jc w:val="both"/>
      </w:pPr>
      <w:r>
        <w:t>Przed zawarciem umowy o zamówienie publiczne Zamawiający żąda od Wykonawcy:</w:t>
      </w:r>
    </w:p>
    <w:p w14:paraId="108083C6" w14:textId="68C4675A" w:rsidR="007F007D" w:rsidRDefault="007F007D" w:rsidP="00437A67">
      <w:pPr>
        <w:pStyle w:val="Akapitzlist"/>
        <w:numPr>
          <w:ilvl w:val="0"/>
          <w:numId w:val="58"/>
        </w:numPr>
        <w:tabs>
          <w:tab w:val="left" w:pos="1276"/>
        </w:tabs>
        <w:spacing w:after="0" w:line="240" w:lineRule="auto"/>
        <w:ind w:left="1276" w:hanging="283"/>
        <w:jc w:val="both"/>
      </w:pPr>
      <w:r>
        <w:t xml:space="preserve">wniesienia zabezpieczenia należytego wykonania umowy na zasadach określonych w </w:t>
      </w:r>
      <w:r w:rsidR="00F94D78">
        <w:t>pkt 22</w:t>
      </w:r>
      <w:r>
        <w:t xml:space="preserve"> SIWZ i we wzorze umowy stanowiącym załącznik nr </w:t>
      </w:r>
      <w:r w:rsidR="00F94D78">
        <w:t>8</w:t>
      </w:r>
      <w:r>
        <w:t xml:space="preserve"> do SIWZ,</w:t>
      </w:r>
    </w:p>
    <w:p w14:paraId="37003103" w14:textId="3C0494AD" w:rsidR="00E565EC" w:rsidRDefault="00A941D3" w:rsidP="00437A67">
      <w:pPr>
        <w:pStyle w:val="Akapitzlist"/>
        <w:numPr>
          <w:ilvl w:val="0"/>
          <w:numId w:val="58"/>
        </w:numPr>
        <w:tabs>
          <w:tab w:val="left" w:pos="1276"/>
        </w:tabs>
        <w:spacing w:after="0" w:line="240" w:lineRule="auto"/>
        <w:ind w:left="1276" w:hanging="283"/>
        <w:jc w:val="both"/>
      </w:pPr>
      <w:r>
        <w:t>jeżeli zostanie wybrana oferta Wykonawców wspólnie ubiegających się o udzielenie zamówienia, przed zawarciem umowy w sprawie zamówienia publicznego, wymaga się przedstawienia umowy regulującej współpracę Wykonawców.</w:t>
      </w:r>
    </w:p>
    <w:p w14:paraId="2E504183" w14:textId="2341134C" w:rsidR="007B73F4" w:rsidRDefault="007B73F4" w:rsidP="00193806">
      <w:pPr>
        <w:pStyle w:val="Akapitzlist"/>
        <w:numPr>
          <w:ilvl w:val="1"/>
          <w:numId w:val="37"/>
        </w:numPr>
        <w:tabs>
          <w:tab w:val="left" w:pos="993"/>
        </w:tabs>
        <w:spacing w:after="0" w:line="240" w:lineRule="auto"/>
        <w:ind w:left="993" w:hanging="633"/>
        <w:jc w:val="both"/>
      </w:pPr>
      <w:r>
        <w:t xml:space="preserve">Zamawiający zawiera umowę w sprawie zamówienia publicznego, z zastrzeżeniem art. 183 </w:t>
      </w:r>
      <w:r w:rsidR="00A6221A">
        <w:t>Ustawy</w:t>
      </w:r>
      <w:r>
        <w:t>, w terminie nie krótszym niż 5 dni od dnia przesłania zawiadomienia o wyborze najkorzystniejszej oferty</w:t>
      </w:r>
      <w:r w:rsidR="00E03FCD">
        <w:t>, jeżeli zawiadomienie to zostało przesłane przy użyciu środków komunikacji elektronicznej, albo 10 dni - jeżeli zostało przesłane w inny sposób</w:t>
      </w:r>
      <w:r w:rsidR="00822B53">
        <w:t>.</w:t>
      </w:r>
    </w:p>
    <w:p w14:paraId="57EE1A4D" w14:textId="25E7DA56" w:rsidR="00E03FCD" w:rsidRDefault="00E81170" w:rsidP="00193806">
      <w:pPr>
        <w:pStyle w:val="Akapitzlist"/>
        <w:numPr>
          <w:ilvl w:val="1"/>
          <w:numId w:val="37"/>
        </w:numPr>
        <w:tabs>
          <w:tab w:val="left" w:pos="993"/>
        </w:tabs>
        <w:spacing w:after="0" w:line="240" w:lineRule="auto"/>
        <w:ind w:left="993" w:hanging="633"/>
        <w:jc w:val="both"/>
      </w:pPr>
      <w:r>
        <w:t>Zamawiający może zawrzeć umowę w sprawie zamówienia publicznego przed upływem terminów, o których mowa w pkt 21.</w:t>
      </w:r>
      <w:r w:rsidR="00822B53">
        <w:t>3</w:t>
      </w:r>
      <w:r>
        <w:t xml:space="preserve"> SIWZ, jeżeli złożono tylko jedną ofertę lub upłynął termin do wniesienia odwołania na czynności Zamawiającego wymienione w art. 180 ust. 2 </w:t>
      </w:r>
      <w:r w:rsidR="00A6221A">
        <w:t>Us</w:t>
      </w:r>
      <w:r w:rsidR="001C7A50">
        <w:t>ta</w:t>
      </w:r>
      <w:r w:rsidR="00A6221A">
        <w:t>wy</w:t>
      </w:r>
      <w:r>
        <w:t xml:space="preserve"> lub w następstwie jego wniesienia Izba ogłosiła wyrok lub postanowienie kończące postępowanie odwoławcze.</w:t>
      </w:r>
    </w:p>
    <w:p w14:paraId="38E72B1A" w14:textId="0A74F128" w:rsidR="00822B53" w:rsidRDefault="00371B03" w:rsidP="00193806">
      <w:pPr>
        <w:pStyle w:val="Akapitzlist"/>
        <w:numPr>
          <w:ilvl w:val="1"/>
          <w:numId w:val="37"/>
        </w:numPr>
        <w:tabs>
          <w:tab w:val="left" w:pos="993"/>
        </w:tabs>
        <w:spacing w:after="0" w:line="240" w:lineRule="auto"/>
        <w:ind w:left="993" w:hanging="633"/>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AE17C3">
      <w:pPr>
        <w:pStyle w:val="Akapitzlist"/>
        <w:numPr>
          <w:ilvl w:val="0"/>
          <w:numId w:val="37"/>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BB0F91">
      <w:pPr>
        <w:pStyle w:val="Akapitzlist"/>
        <w:numPr>
          <w:ilvl w:val="1"/>
          <w:numId w:val="37"/>
        </w:numPr>
        <w:tabs>
          <w:tab w:val="left" w:pos="993"/>
        </w:tabs>
        <w:spacing w:after="0" w:line="240" w:lineRule="auto"/>
        <w:ind w:left="993" w:hanging="633"/>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3BB5BFF0" w:rsidR="004F15AA" w:rsidRDefault="004F15AA" w:rsidP="00BB0F91">
      <w:pPr>
        <w:pStyle w:val="Akapitzlist"/>
        <w:numPr>
          <w:ilvl w:val="1"/>
          <w:numId w:val="37"/>
        </w:numPr>
        <w:tabs>
          <w:tab w:val="left" w:pos="993"/>
        </w:tabs>
        <w:spacing w:after="0" w:line="240" w:lineRule="auto"/>
        <w:ind w:left="993" w:hanging="633"/>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F44016">
        <w:t>5</w:t>
      </w:r>
      <w:r w:rsidRPr="00767677">
        <w:t>%</w:t>
      </w:r>
      <w:r>
        <w:t xml:space="preserve"> ceny całkowitej podanej w ofercie Wykonawcy.</w:t>
      </w:r>
    </w:p>
    <w:p w14:paraId="338CE361" w14:textId="7482145F" w:rsidR="004F15AA" w:rsidRDefault="004F15AA" w:rsidP="00BB0F91">
      <w:pPr>
        <w:pStyle w:val="Akapitzlist"/>
        <w:numPr>
          <w:ilvl w:val="1"/>
          <w:numId w:val="37"/>
        </w:numPr>
        <w:tabs>
          <w:tab w:val="left" w:pos="993"/>
        </w:tabs>
        <w:spacing w:after="0" w:line="240" w:lineRule="auto"/>
        <w:ind w:left="993" w:hanging="633"/>
        <w:jc w:val="both"/>
      </w:pPr>
      <w:r>
        <w:t>Zabezpieczenie należytego wykonania umowy może być wniesione według wyboru Wykonawcy w jednej lub w kilku następujących formach:</w:t>
      </w:r>
    </w:p>
    <w:p w14:paraId="3EFBCC71" w14:textId="77777777" w:rsidR="00D91347" w:rsidRDefault="00D91347" w:rsidP="00BB0F91">
      <w:pPr>
        <w:pStyle w:val="Akapitzlist"/>
        <w:numPr>
          <w:ilvl w:val="0"/>
          <w:numId w:val="4"/>
        </w:numPr>
        <w:spacing w:after="0" w:line="240" w:lineRule="auto"/>
        <w:ind w:left="1276" w:hanging="283"/>
        <w:jc w:val="both"/>
      </w:pPr>
      <w:r>
        <w:t>p</w:t>
      </w:r>
      <w:r w:rsidR="004F15AA">
        <w:t>ieniądzu,</w:t>
      </w:r>
    </w:p>
    <w:p w14:paraId="5CDEDA79" w14:textId="3D54667D" w:rsidR="00D91347" w:rsidRDefault="00D91347" w:rsidP="00BB0F91">
      <w:pPr>
        <w:pStyle w:val="Akapitzlist"/>
        <w:numPr>
          <w:ilvl w:val="0"/>
          <w:numId w:val="4"/>
        </w:numPr>
        <w:spacing w:after="0" w:line="240" w:lineRule="auto"/>
        <w:ind w:left="1276" w:hanging="283"/>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BB0F91">
      <w:pPr>
        <w:pStyle w:val="Akapitzlist"/>
        <w:numPr>
          <w:ilvl w:val="0"/>
          <w:numId w:val="4"/>
        </w:numPr>
        <w:spacing w:after="0" w:line="240" w:lineRule="auto"/>
        <w:ind w:left="1276" w:hanging="283"/>
        <w:jc w:val="both"/>
      </w:pPr>
      <w:r>
        <w:t>g</w:t>
      </w:r>
      <w:r w:rsidR="004F15AA">
        <w:t>warancjach bankowych,</w:t>
      </w:r>
    </w:p>
    <w:p w14:paraId="29B31917" w14:textId="77777777" w:rsidR="00D91347" w:rsidRDefault="00D91347" w:rsidP="00BB0F91">
      <w:pPr>
        <w:pStyle w:val="Akapitzlist"/>
        <w:numPr>
          <w:ilvl w:val="0"/>
          <w:numId w:val="4"/>
        </w:numPr>
        <w:spacing w:after="0" w:line="240" w:lineRule="auto"/>
        <w:ind w:left="1276" w:hanging="283"/>
        <w:jc w:val="both"/>
      </w:pPr>
      <w:r>
        <w:t>g</w:t>
      </w:r>
      <w:r w:rsidR="004F15AA">
        <w:t>warancjach ubezpieczeniowych,</w:t>
      </w:r>
    </w:p>
    <w:p w14:paraId="56D64804" w14:textId="3FE0E228" w:rsidR="004F15AA" w:rsidRDefault="00D91347" w:rsidP="00BB0F91">
      <w:pPr>
        <w:pStyle w:val="Akapitzlist"/>
        <w:numPr>
          <w:ilvl w:val="0"/>
          <w:numId w:val="4"/>
        </w:numPr>
        <w:spacing w:after="0" w:line="240" w:lineRule="auto"/>
        <w:ind w:left="1276" w:hanging="283"/>
        <w:jc w:val="both"/>
      </w:pPr>
      <w:r>
        <w:lastRenderedPageBreak/>
        <w:t>p</w:t>
      </w:r>
      <w:r w:rsidR="004F15AA">
        <w:t>oręczeniach udzielanych przez podmioty, o których mowa w art. 6b ust. 5 pkt 2 ustawy z dnia</w:t>
      </w:r>
      <w:r w:rsidR="008F0FB6">
        <w:t xml:space="preserve"> </w:t>
      </w:r>
      <w:r w:rsidR="004F15AA">
        <w:t xml:space="preserve">9 listopada 2000 r. o utworzeniu Polskiej Agencji Rozwoju Przedsiębiorczości </w:t>
      </w:r>
      <w:r w:rsidR="00217194">
        <w:t>(Dz. U. z 2019 r. poz. 310</w:t>
      </w:r>
      <w:r w:rsidR="001C7A50">
        <w:t xml:space="preserve"> z późn. zm.</w:t>
      </w:r>
      <w:r w:rsidR="00217194">
        <w:t>).</w:t>
      </w:r>
    </w:p>
    <w:p w14:paraId="7595B849" w14:textId="3150E08A" w:rsidR="004F15AA" w:rsidRDefault="004F15AA" w:rsidP="00BB0F91">
      <w:pPr>
        <w:pStyle w:val="Akapitzlist"/>
        <w:numPr>
          <w:ilvl w:val="1"/>
          <w:numId w:val="37"/>
        </w:numPr>
        <w:tabs>
          <w:tab w:val="left" w:pos="993"/>
        </w:tabs>
        <w:spacing w:after="0" w:line="240" w:lineRule="auto"/>
        <w:ind w:left="993" w:hanging="633"/>
        <w:jc w:val="both"/>
      </w:pPr>
      <w:r>
        <w:t xml:space="preserve">Zamawiający nie wyraża zgody na wniesienie zabezpieczenia należytego wykonania umowy w formach określonych w art. 148 ust. 2 </w:t>
      </w:r>
      <w:r w:rsidR="001C7A50">
        <w:t>Ustawy</w:t>
      </w:r>
      <w:r w:rsidRPr="00F518E5">
        <w:t>.</w:t>
      </w:r>
    </w:p>
    <w:p w14:paraId="0BCBCBDF" w14:textId="77777777" w:rsidR="004F15AA" w:rsidRPr="00232BB7" w:rsidRDefault="009024D1" w:rsidP="00BB0F91">
      <w:pPr>
        <w:pStyle w:val="Akapitzlist"/>
        <w:numPr>
          <w:ilvl w:val="1"/>
          <w:numId w:val="37"/>
        </w:numPr>
        <w:tabs>
          <w:tab w:val="left" w:pos="993"/>
        </w:tabs>
        <w:spacing w:after="0" w:line="240" w:lineRule="auto"/>
        <w:ind w:left="993" w:hanging="633"/>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43917359" w:rsidR="009024D1" w:rsidRDefault="009024D1" w:rsidP="00BB0F91">
      <w:pPr>
        <w:pStyle w:val="Akapitzlist"/>
        <w:numPr>
          <w:ilvl w:val="1"/>
          <w:numId w:val="37"/>
        </w:numPr>
        <w:tabs>
          <w:tab w:val="left" w:pos="993"/>
        </w:tabs>
        <w:spacing w:after="0" w:line="240" w:lineRule="auto"/>
        <w:ind w:left="993" w:hanging="633"/>
        <w:jc w:val="both"/>
      </w:pPr>
      <w:r>
        <w:t xml:space="preserve">Dokument potwierdzający wniesienie zabezpieczenia należytego wykonania umowy należy dostarczyć do Zamawiającego przed </w:t>
      </w:r>
      <w:r w:rsidR="00A26836">
        <w:t>zawarciem</w:t>
      </w:r>
      <w:r>
        <w:t xml:space="preserve"> umowy.</w:t>
      </w:r>
    </w:p>
    <w:p w14:paraId="029CFA69" w14:textId="77777777" w:rsidR="006E3BD5" w:rsidRDefault="00107EF8" w:rsidP="00BB0F91">
      <w:pPr>
        <w:pStyle w:val="Akapitzlist"/>
        <w:numPr>
          <w:ilvl w:val="1"/>
          <w:numId w:val="37"/>
        </w:numPr>
        <w:tabs>
          <w:tab w:val="left" w:pos="993"/>
        </w:tabs>
        <w:spacing w:after="0" w:line="240" w:lineRule="auto"/>
        <w:ind w:left="993" w:hanging="633"/>
        <w:jc w:val="both"/>
      </w:pPr>
      <w:r>
        <w:t xml:space="preserve">Zabezpieczenie wnoszone w innej formie niż w pieniądzu musi być przed zawarciem umowy zaakceptowane przez Zamawiającego. </w:t>
      </w:r>
    </w:p>
    <w:p w14:paraId="1E5D2229" w14:textId="32DDF525" w:rsidR="001A7C0A" w:rsidRDefault="00107EF8" w:rsidP="00BB0F91">
      <w:pPr>
        <w:pStyle w:val="Akapitzlist"/>
        <w:numPr>
          <w:ilvl w:val="1"/>
          <w:numId w:val="37"/>
        </w:numPr>
        <w:tabs>
          <w:tab w:val="left" w:pos="993"/>
        </w:tabs>
        <w:spacing w:after="0" w:line="240" w:lineRule="auto"/>
        <w:ind w:left="993" w:hanging="633"/>
        <w:jc w:val="both"/>
      </w:pPr>
      <w:r>
        <w:t>Wymaga się, aby zabezpieczenie należytego wykonania</w:t>
      </w:r>
      <w:r w:rsidR="002A5329">
        <w:t xml:space="preserve"> umowy</w:t>
      </w:r>
      <w:r>
        <w:t xml:space="preserve"> zawiera</w:t>
      </w:r>
      <w:r w:rsidR="006E3BD5">
        <w:t xml:space="preserve">ło </w:t>
      </w:r>
      <w:r w:rsidRPr="00107EF8">
        <w:t xml:space="preserve">zobowiązanie Gwaranta i/lub Poręczyciela do </w:t>
      </w:r>
      <w:r w:rsidRPr="00352CF3">
        <w:t>nieodwołalnego i bezwarunkowego zapłacenia kwoty gwarancji i/lub poręczenia na pierwsze pisemne żądanie</w:t>
      </w:r>
      <w:r w:rsidRPr="00107EF8">
        <w:t xml:space="preserve"> Zamawiającego</w:t>
      </w:r>
      <w:r w:rsidR="00822B53">
        <w:t>.</w:t>
      </w:r>
    </w:p>
    <w:p w14:paraId="24C54270" w14:textId="77777777" w:rsidR="009024D1" w:rsidRDefault="009024D1" w:rsidP="00BB0F91">
      <w:pPr>
        <w:pStyle w:val="Akapitzlist"/>
        <w:numPr>
          <w:ilvl w:val="1"/>
          <w:numId w:val="37"/>
        </w:numPr>
        <w:tabs>
          <w:tab w:val="left" w:pos="993"/>
        </w:tabs>
        <w:spacing w:after="0" w:line="240" w:lineRule="auto"/>
        <w:ind w:left="993" w:hanging="633"/>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14:paraId="3E928CB8" w14:textId="58CD7143" w:rsidR="000E5072" w:rsidRDefault="000E5072" w:rsidP="00BB0F91">
      <w:pPr>
        <w:pStyle w:val="Akapitzlist"/>
        <w:numPr>
          <w:ilvl w:val="1"/>
          <w:numId w:val="37"/>
        </w:numPr>
        <w:tabs>
          <w:tab w:val="left" w:pos="993"/>
        </w:tabs>
        <w:spacing w:after="0" w:line="240" w:lineRule="auto"/>
        <w:ind w:left="993" w:hanging="633"/>
        <w:jc w:val="both"/>
      </w:pPr>
      <w:r>
        <w:t xml:space="preserve">W trakcie realizacji umowy </w:t>
      </w:r>
      <w:r w:rsidR="001A7C0A">
        <w:t>W</w:t>
      </w:r>
      <w:r>
        <w:t>ykonawca może dokonać zmiany formy zabezpieczenia na jedną lub kilka form, o których mowa w pkt. 22.3 SIWZ.</w:t>
      </w:r>
    </w:p>
    <w:p w14:paraId="172D3401" w14:textId="77777777" w:rsidR="000E5072" w:rsidRDefault="000E5072" w:rsidP="00BB0F91">
      <w:pPr>
        <w:pStyle w:val="Akapitzlist"/>
        <w:numPr>
          <w:ilvl w:val="1"/>
          <w:numId w:val="37"/>
        </w:numPr>
        <w:tabs>
          <w:tab w:val="left" w:pos="993"/>
        </w:tabs>
        <w:spacing w:after="0" w:line="240" w:lineRule="auto"/>
        <w:ind w:left="993" w:hanging="633"/>
        <w:jc w:val="both"/>
      </w:pPr>
      <w:r>
        <w:t>Zmiana formy zabezpieczenia jest dokonywana z zachowaniem ciągłości zabezpieczenia i bez zmniejszenia jego wysokości.</w:t>
      </w:r>
    </w:p>
    <w:p w14:paraId="3C30D6F1" w14:textId="06C2D6F8" w:rsidR="000E5072" w:rsidRDefault="000E5072" w:rsidP="00BB0F91">
      <w:pPr>
        <w:pStyle w:val="Akapitzlist"/>
        <w:numPr>
          <w:ilvl w:val="1"/>
          <w:numId w:val="37"/>
        </w:numPr>
        <w:tabs>
          <w:tab w:val="left" w:pos="993"/>
        </w:tabs>
        <w:spacing w:after="0" w:line="240" w:lineRule="auto"/>
        <w:ind w:left="993" w:hanging="633"/>
        <w:jc w:val="both"/>
      </w:pPr>
      <w: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A7C0A">
        <w:t>W</w:t>
      </w:r>
      <w:r>
        <w:t>ykonawcy do przedłużenia zabezpieczenia lub wniesienia nowego zabezpieczenia na kolejne okresy.</w:t>
      </w:r>
    </w:p>
    <w:p w14:paraId="38B2A774" w14:textId="31769F33" w:rsidR="000E5072" w:rsidRDefault="000E5072" w:rsidP="00BB0F91">
      <w:pPr>
        <w:pStyle w:val="Akapitzlist"/>
        <w:numPr>
          <w:ilvl w:val="1"/>
          <w:numId w:val="37"/>
        </w:numPr>
        <w:tabs>
          <w:tab w:val="left" w:pos="993"/>
        </w:tabs>
        <w:spacing w:after="0" w:line="240" w:lineRule="auto"/>
        <w:ind w:left="993" w:hanging="633"/>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CEE70E" w14:textId="77777777" w:rsidR="000E626F" w:rsidRDefault="000E626F" w:rsidP="00BB0F91">
      <w:pPr>
        <w:pStyle w:val="Akapitzlist"/>
        <w:numPr>
          <w:ilvl w:val="1"/>
          <w:numId w:val="37"/>
        </w:numPr>
        <w:tabs>
          <w:tab w:val="left" w:pos="993"/>
        </w:tabs>
        <w:spacing w:after="0" w:line="240" w:lineRule="auto"/>
        <w:ind w:left="993" w:hanging="633"/>
        <w:jc w:val="both"/>
      </w:pPr>
      <w:r>
        <w:t>Wypłata, o której mowa w pkt. 22.1</w:t>
      </w:r>
      <w:r w:rsidR="002270E8">
        <w:t>3</w:t>
      </w:r>
      <w:r>
        <w:t xml:space="preserve"> SIWZ, następuje nie później niż w ostatnim dniu ważności dotychczasowego zabezpieczenia.</w:t>
      </w:r>
    </w:p>
    <w:p w14:paraId="7482DCB9" w14:textId="77777777" w:rsidR="000E626F" w:rsidRDefault="000E626F" w:rsidP="00BB0F91">
      <w:pPr>
        <w:pStyle w:val="Akapitzlist"/>
        <w:numPr>
          <w:ilvl w:val="1"/>
          <w:numId w:val="37"/>
        </w:numPr>
        <w:tabs>
          <w:tab w:val="left" w:pos="993"/>
        </w:tabs>
        <w:spacing w:after="0" w:line="240" w:lineRule="auto"/>
        <w:ind w:left="993" w:hanging="633"/>
        <w:jc w:val="both"/>
      </w:pPr>
      <w:r>
        <w:t>Przepisy pkt. 22.</w:t>
      </w:r>
      <w:r w:rsidR="002270E8">
        <w:t>10</w:t>
      </w:r>
      <w:r>
        <w:t xml:space="preserve"> i 22.</w:t>
      </w:r>
      <w:r w:rsidR="002270E8">
        <w:t>11</w:t>
      </w:r>
      <w:r>
        <w:t xml:space="preserve"> SIWZ stosuje się.</w:t>
      </w:r>
    </w:p>
    <w:p w14:paraId="5B5AA0D6" w14:textId="0C3E3609" w:rsidR="009024D1" w:rsidRDefault="009024D1" w:rsidP="00BB0F91">
      <w:pPr>
        <w:pStyle w:val="Akapitzlist"/>
        <w:numPr>
          <w:ilvl w:val="1"/>
          <w:numId w:val="37"/>
        </w:numPr>
        <w:tabs>
          <w:tab w:val="left" w:pos="993"/>
        </w:tabs>
        <w:spacing w:after="0" w:line="240" w:lineRule="auto"/>
        <w:ind w:left="993" w:hanging="633"/>
        <w:jc w:val="both"/>
      </w:pPr>
      <w:r>
        <w:t xml:space="preserve">Zamawiający zwróci </w:t>
      </w:r>
      <w:r w:rsidR="000E626F">
        <w:t xml:space="preserve">w terminie 30 dni od dnia wykonania zamówienia i uznania przez Zamawiającego za należycie wykonane </w:t>
      </w:r>
      <w:r>
        <w:t>70</w:t>
      </w:r>
      <w:r w:rsidR="001A7C0A">
        <w:t xml:space="preserve"> </w:t>
      </w:r>
      <w:r>
        <w:t>% zabezpieczenia</w:t>
      </w:r>
      <w:r w:rsidR="000E626F">
        <w:t>.</w:t>
      </w:r>
    </w:p>
    <w:p w14:paraId="3ED926DB" w14:textId="5476509C" w:rsidR="00F466B6" w:rsidRDefault="000E626F" w:rsidP="00BB0F91">
      <w:pPr>
        <w:pStyle w:val="Akapitzlist"/>
        <w:numPr>
          <w:ilvl w:val="1"/>
          <w:numId w:val="37"/>
        </w:numPr>
        <w:tabs>
          <w:tab w:val="left" w:pos="993"/>
        </w:tabs>
        <w:spacing w:after="0" w:line="240" w:lineRule="auto"/>
        <w:ind w:left="993" w:hanging="633"/>
        <w:jc w:val="both"/>
      </w:pPr>
      <w:r>
        <w:t>Na zabezpieczenie roszczeń z tytułu rękojmi  za wady Zamawiający pozostawi 30</w:t>
      </w:r>
      <w:r w:rsidR="001A7C0A">
        <w:t xml:space="preserve"> </w:t>
      </w:r>
      <w:r>
        <w:t xml:space="preserve">% wysokości zabezpieczenia. </w:t>
      </w:r>
      <w:r w:rsidR="009024D1" w:rsidRPr="00526AB8">
        <w:t>Kwota</w:t>
      </w:r>
      <w:r>
        <w:t xml:space="preserve"> ta</w:t>
      </w:r>
      <w:r w:rsidR="009024D1" w:rsidRPr="00526AB8">
        <w:t xml:space="preserve"> zostanie zwrócona nie później niż w 15 dniu po upływie okresu rękojmi za wady.</w:t>
      </w:r>
    </w:p>
    <w:p w14:paraId="59FF4F3B" w14:textId="2EC62D96" w:rsidR="004F4855" w:rsidRDefault="004F4855" w:rsidP="00BB0F91">
      <w:pPr>
        <w:pStyle w:val="Akapitzlist"/>
        <w:numPr>
          <w:ilvl w:val="1"/>
          <w:numId w:val="37"/>
        </w:numPr>
        <w:tabs>
          <w:tab w:val="left" w:pos="993"/>
        </w:tabs>
        <w:spacing w:after="0" w:line="240" w:lineRule="auto"/>
        <w:ind w:left="993" w:hanging="633"/>
        <w:jc w:val="both"/>
      </w:pPr>
      <w:r w:rsidRPr="009C27F1">
        <w:t>W przypadku, gdy zabezpieczenie należytego wykonania umowy zostanie wniesione w innej formie niż  pieniądzu, termin obowiązywania zabezpieczenia musi uwzględniać okres 30 i/lub 15 dni, w którym Zamawiający jest zobowiązany do zwrotu zabezpieczenia zgodnie z art. 151 ust. 1 i ust. 3 Ustawy</w:t>
      </w:r>
      <w:r>
        <w:t>.</w:t>
      </w:r>
    </w:p>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AE17C3">
      <w:pPr>
        <w:pStyle w:val="Akapitzlist"/>
        <w:numPr>
          <w:ilvl w:val="0"/>
          <w:numId w:val="37"/>
        </w:numPr>
        <w:spacing w:after="0" w:line="240" w:lineRule="auto"/>
        <w:jc w:val="both"/>
        <w:rPr>
          <w:b/>
        </w:rPr>
      </w:pPr>
      <w:r w:rsidRPr="00496563">
        <w:rPr>
          <w:b/>
        </w:rPr>
        <w:t>Wzór umowy w sprawie niniejszego zamówienia publicznego:</w:t>
      </w:r>
    </w:p>
    <w:p w14:paraId="59C7E751" w14:textId="77777777"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Wzór umowy w sprawie niniejszego zamówienia publicznego zawarty jest w załączniku nr </w:t>
      </w:r>
      <w:r w:rsidR="00B80958" w:rsidRPr="00496563">
        <w:t>8</w:t>
      </w:r>
      <w:r w:rsidR="00817EC6">
        <w:t xml:space="preserve"> </w:t>
      </w:r>
      <w:r w:rsidRPr="00496563">
        <w:t>do SIWZ.</w:t>
      </w:r>
    </w:p>
    <w:p w14:paraId="6501F0A8" w14:textId="7A72937D"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Zgodnie z treścią art. 144 ust. 1 Ustawy Zamawiający przewidział w SIWZ możliwość dokonania zmiany Umowy zgodnie z postanowieniami Wzoru Umowy (Załącznik </w:t>
      </w:r>
      <w:r w:rsidR="008E4C8E">
        <w:t>n</w:t>
      </w:r>
      <w:r w:rsidRPr="00496563">
        <w:t xml:space="preserve">r </w:t>
      </w:r>
      <w:r w:rsidR="00B80958" w:rsidRPr="00496563">
        <w:t>8</w:t>
      </w:r>
      <w:r w:rsidR="00377C82" w:rsidRPr="00496563">
        <w:t xml:space="preserve"> </w:t>
      </w:r>
      <w:r w:rsidRPr="00496563">
        <w:t>do SIWZ).</w:t>
      </w:r>
    </w:p>
    <w:p w14:paraId="167A3BE5" w14:textId="77777777" w:rsidR="00E732E1" w:rsidRDefault="00E732E1" w:rsidP="00BB0F91">
      <w:pPr>
        <w:pStyle w:val="Akapitzlist"/>
        <w:numPr>
          <w:ilvl w:val="1"/>
          <w:numId w:val="37"/>
        </w:numPr>
        <w:tabs>
          <w:tab w:val="left" w:pos="993"/>
        </w:tabs>
        <w:spacing w:after="0" w:line="240" w:lineRule="auto"/>
        <w:ind w:left="993" w:hanging="636"/>
        <w:jc w:val="both"/>
      </w:pPr>
      <w:r>
        <w:t>Zamawiający nie zamierza zawrzeć umowy ramowej.</w:t>
      </w:r>
    </w:p>
    <w:p w14:paraId="6A587204" w14:textId="76EC0C41" w:rsidR="0038440F" w:rsidRDefault="0038440F" w:rsidP="00540B08">
      <w:pPr>
        <w:spacing w:after="0" w:line="240" w:lineRule="auto"/>
      </w:pPr>
    </w:p>
    <w:p w14:paraId="5E1AFBA3" w14:textId="77777777" w:rsidR="00771E40" w:rsidRPr="001E6BBF" w:rsidRDefault="00771E40" w:rsidP="00AE17C3">
      <w:pPr>
        <w:pStyle w:val="Akapitzlist"/>
        <w:numPr>
          <w:ilvl w:val="0"/>
          <w:numId w:val="37"/>
        </w:numPr>
        <w:spacing w:after="0" w:line="240" w:lineRule="auto"/>
        <w:jc w:val="both"/>
        <w:rPr>
          <w:b/>
        </w:rPr>
      </w:pPr>
      <w:r w:rsidRPr="001E6BBF">
        <w:rPr>
          <w:b/>
        </w:rPr>
        <w:lastRenderedPageBreak/>
        <w:t>Środki ochrony prawnej:</w:t>
      </w:r>
    </w:p>
    <w:p w14:paraId="4C34838A" w14:textId="77777777" w:rsidR="00771E40" w:rsidRDefault="00771E40" w:rsidP="00BB0F91">
      <w:pPr>
        <w:pStyle w:val="Akapitzlist"/>
        <w:numPr>
          <w:ilvl w:val="1"/>
          <w:numId w:val="37"/>
        </w:numPr>
        <w:tabs>
          <w:tab w:val="left" w:pos="993"/>
        </w:tabs>
        <w:spacing w:after="0" w:line="240" w:lineRule="auto"/>
        <w:ind w:left="993" w:hanging="633"/>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79B7AA5E" w:rsidR="001E65CA" w:rsidRDefault="001E6BBF" w:rsidP="00BB0F91">
      <w:pPr>
        <w:pStyle w:val="Akapitzlist"/>
        <w:numPr>
          <w:ilvl w:val="1"/>
          <w:numId w:val="37"/>
        </w:numPr>
        <w:tabs>
          <w:tab w:val="left" w:pos="993"/>
        </w:tabs>
        <w:spacing w:after="0" w:line="240" w:lineRule="auto"/>
        <w:ind w:left="993" w:hanging="633"/>
        <w:jc w:val="both"/>
      </w:pPr>
      <w:r>
        <w:t xml:space="preserve">Szczegóły wnoszenia środka odwoławczego określa dział VI ustawy Prawo zamówień publicznych od art. 179 do art. 198 g </w:t>
      </w:r>
      <w:r w:rsidR="004F4855">
        <w:t>U</w:t>
      </w:r>
      <w:r>
        <w:t>stawy.</w:t>
      </w:r>
    </w:p>
    <w:p w14:paraId="0BEF59B4" w14:textId="77777777" w:rsidR="0041050F" w:rsidRDefault="0041050F" w:rsidP="0041050F">
      <w:pPr>
        <w:pStyle w:val="Akapitzlist"/>
        <w:tabs>
          <w:tab w:val="left" w:pos="851"/>
        </w:tabs>
        <w:spacing w:after="0" w:line="240" w:lineRule="auto"/>
        <w:ind w:left="792"/>
        <w:jc w:val="both"/>
      </w:pPr>
    </w:p>
    <w:p w14:paraId="16A0DE60" w14:textId="254280C9" w:rsidR="00D62405" w:rsidRPr="0016433F" w:rsidRDefault="004F4855" w:rsidP="00AE17C3">
      <w:pPr>
        <w:pStyle w:val="Akapitzlist"/>
        <w:numPr>
          <w:ilvl w:val="0"/>
          <w:numId w:val="37"/>
        </w:numPr>
        <w:spacing w:after="0" w:line="240" w:lineRule="auto"/>
        <w:jc w:val="both"/>
      </w:pPr>
      <w:r>
        <w:rPr>
          <w:b/>
        </w:rPr>
        <w:t xml:space="preserve">REGULACJE RODO - </w:t>
      </w:r>
      <w:r w:rsidR="00D62405" w:rsidRPr="0016433F">
        <w:rPr>
          <w:b/>
        </w:rPr>
        <w:t xml:space="preserve">Klauzula informacyjna dotycząca przetwarzania danych osobowych na podstawie obowiązku prawnego </w:t>
      </w:r>
      <w:r w:rsidR="00D62405" w:rsidRPr="00791908">
        <w:rPr>
          <w:b/>
        </w:rPr>
        <w:t>ciążącego na administratorze.</w:t>
      </w:r>
    </w:p>
    <w:p w14:paraId="347FC08C" w14:textId="04E53CE9" w:rsidR="005041A4" w:rsidRDefault="005041A4" w:rsidP="00BB0F91">
      <w:pPr>
        <w:pStyle w:val="Akapitzlist"/>
        <w:numPr>
          <w:ilvl w:val="1"/>
          <w:numId w:val="37"/>
        </w:numPr>
        <w:spacing w:after="0" w:line="240" w:lineRule="auto"/>
        <w:ind w:left="993" w:hanging="633"/>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655681BA" w:rsidR="005041A4" w:rsidRDefault="005041A4" w:rsidP="00BB0F91">
      <w:pPr>
        <w:pStyle w:val="Akapitzlist"/>
        <w:numPr>
          <w:ilvl w:val="1"/>
          <w:numId w:val="37"/>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 przeprowadzeniem przedmiotowego postępowania.</w:t>
      </w:r>
    </w:p>
    <w:p w14:paraId="44BB0B6A" w14:textId="77777777" w:rsidR="005041A4" w:rsidRDefault="005041A4" w:rsidP="00BB0F91">
      <w:pPr>
        <w:pStyle w:val="Akapitzlist"/>
        <w:numPr>
          <w:ilvl w:val="1"/>
          <w:numId w:val="37"/>
        </w:numPr>
        <w:spacing w:after="0" w:line="240" w:lineRule="auto"/>
        <w:ind w:left="993" w:hanging="633"/>
        <w:jc w:val="both"/>
      </w:pPr>
      <w:r w:rsidRPr="005041A4">
        <w:t>Zgodnie z art. 13 ust. 1 i 2 RODO  Zamawiający informuje, że:</w:t>
      </w:r>
    </w:p>
    <w:p w14:paraId="56B1C4B6" w14:textId="3335386B" w:rsidR="005041A4" w:rsidRDefault="005041A4" w:rsidP="00BB0F91">
      <w:pPr>
        <w:pStyle w:val="Akapitzlist"/>
        <w:numPr>
          <w:ilvl w:val="2"/>
          <w:numId w:val="37"/>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BB0F91">
      <w:pPr>
        <w:pStyle w:val="Akapitzlist"/>
        <w:numPr>
          <w:ilvl w:val="3"/>
          <w:numId w:val="37"/>
        </w:numPr>
        <w:spacing w:after="0" w:line="240" w:lineRule="auto"/>
        <w:ind w:left="1560" w:hanging="284"/>
        <w:jc w:val="both"/>
      </w:pPr>
      <w:r>
        <w:t>adres Zamawiającego: 76-200 Słupsk, ul. Przemysłowa 73,</w:t>
      </w:r>
    </w:p>
    <w:p w14:paraId="7B7A0F15" w14:textId="77777777" w:rsidR="005041A4" w:rsidRDefault="005041A4" w:rsidP="00BB0F91">
      <w:pPr>
        <w:pStyle w:val="Akapitzlist"/>
        <w:numPr>
          <w:ilvl w:val="3"/>
          <w:numId w:val="37"/>
        </w:numPr>
        <w:spacing w:after="0" w:line="240" w:lineRule="auto"/>
        <w:ind w:left="1560" w:hanging="284"/>
        <w:jc w:val="both"/>
      </w:pPr>
      <w:r>
        <w:t>numer telefonu: +48 59 841 00 91,</w:t>
      </w:r>
    </w:p>
    <w:p w14:paraId="14A195D6" w14:textId="02C41432" w:rsidR="005041A4" w:rsidRDefault="005041A4" w:rsidP="00BB0F91">
      <w:pPr>
        <w:pStyle w:val="Akapitzlist"/>
        <w:numPr>
          <w:ilvl w:val="3"/>
          <w:numId w:val="37"/>
        </w:numPr>
        <w:spacing w:after="0" w:line="240" w:lineRule="auto"/>
        <w:ind w:left="1560" w:hanging="284"/>
        <w:jc w:val="both"/>
      </w:pPr>
      <w:r>
        <w:t>numer faksu: +48 59 848 37 35</w:t>
      </w:r>
      <w:r w:rsidR="004F4855">
        <w:t>,</w:t>
      </w:r>
    </w:p>
    <w:p w14:paraId="15FDFA4D" w14:textId="77777777" w:rsidR="005041A4" w:rsidRDefault="005041A4" w:rsidP="00BB0F91">
      <w:pPr>
        <w:pStyle w:val="Akapitzlist"/>
        <w:numPr>
          <w:ilvl w:val="3"/>
          <w:numId w:val="37"/>
        </w:numPr>
        <w:spacing w:after="0" w:line="240" w:lineRule="auto"/>
        <w:ind w:left="1560" w:hanging="284"/>
        <w:jc w:val="both"/>
      </w:pPr>
      <w:r>
        <w:t xml:space="preserve">adres  e-mail: </w:t>
      </w:r>
      <w:hyperlink r:id="rId26" w:history="1">
        <w:r w:rsidRPr="00CA5ADF">
          <w:rPr>
            <w:rStyle w:val="Hipercze"/>
          </w:rPr>
          <w:t>zamowienia@zimslupsk.com</w:t>
        </w:r>
      </w:hyperlink>
    </w:p>
    <w:p w14:paraId="4B78215B" w14:textId="607E1AC6" w:rsidR="005041A4" w:rsidRDefault="005041A4" w:rsidP="00BB0F91">
      <w:pPr>
        <w:pStyle w:val="Akapitzlist"/>
        <w:numPr>
          <w:ilvl w:val="2"/>
          <w:numId w:val="37"/>
        </w:numPr>
        <w:spacing w:after="0" w:line="240" w:lineRule="auto"/>
        <w:ind w:left="1276" w:hanging="425"/>
        <w:jc w:val="both"/>
      </w:pPr>
      <w:r w:rsidRPr="005041A4">
        <w:t>kontakt z Inspektorem ochrony danych osobowych w instytucji Zamawiającego:</w:t>
      </w:r>
      <w:r w:rsidR="0016433F">
        <w:t xml:space="preserve"> </w:t>
      </w:r>
      <w:r w:rsidR="00B875F4">
        <w:t xml:space="preserve">Edyta Zubka, </w:t>
      </w:r>
      <w:r w:rsidRPr="005041A4">
        <w:t xml:space="preserve">adres e-mail: </w:t>
      </w:r>
      <w:hyperlink r:id="rId27" w:history="1">
        <w:r w:rsidRPr="005041A4">
          <w:rPr>
            <w:rStyle w:val="Hipercze"/>
          </w:rPr>
          <w:t>iod@zimslupsk.com</w:t>
        </w:r>
      </w:hyperlink>
      <w:r w:rsidRPr="005041A4">
        <w:t xml:space="preserve">, telefon </w:t>
      </w:r>
      <w:r w:rsidR="008F0FB6">
        <w:t>662 078 280</w:t>
      </w:r>
      <w:r w:rsidR="0016433F">
        <w:t>,</w:t>
      </w:r>
      <w:r w:rsidR="00A73DDA" w:rsidRPr="00A73DDA">
        <w:rPr>
          <w:rFonts w:eastAsia="Times New Roman" w:cs="Times New Roman"/>
          <w:lang w:eastAsia="pl-PL"/>
        </w:rPr>
        <w:t xml:space="preserve"> </w:t>
      </w:r>
      <w:r w:rsidR="00A73DDA" w:rsidRPr="00A73DDA">
        <w:t>59 841 00 91</w:t>
      </w:r>
      <w:r w:rsidR="00A73DDA">
        <w:t>,</w:t>
      </w:r>
    </w:p>
    <w:p w14:paraId="5AA4818A" w14:textId="204DEDA3" w:rsidR="005041A4" w:rsidRPr="009C464E" w:rsidRDefault="005041A4" w:rsidP="00BB0F91">
      <w:pPr>
        <w:pStyle w:val="Akapitzlist"/>
        <w:numPr>
          <w:ilvl w:val="2"/>
          <w:numId w:val="37"/>
        </w:numPr>
        <w:spacing w:after="0" w:line="240" w:lineRule="auto"/>
        <w:ind w:left="1276" w:hanging="425"/>
        <w:jc w:val="both"/>
      </w:pPr>
      <w:r w:rsidRPr="005041A4">
        <w:t xml:space="preserve">Pani/Pana dane osobowe przetwarzane będą na podstawie </w:t>
      </w:r>
      <w:r w:rsidRPr="00767677">
        <w:t>art. 6 ust. 1 lit. c</w:t>
      </w:r>
      <w:r w:rsidRPr="005041A4">
        <w:rPr>
          <w:i/>
        </w:rPr>
        <w:t xml:space="preserve"> </w:t>
      </w:r>
      <w:r w:rsidRPr="005041A4">
        <w:t>RODO w celu związanym z postępowaniem o udzielenie zamówienia publicznego</w:t>
      </w:r>
      <w:r w:rsidRPr="005041A4">
        <w:rPr>
          <w:i/>
        </w:rPr>
        <w:t xml:space="preserve">, </w:t>
      </w:r>
      <w:r w:rsidRPr="005041A4">
        <w:t xml:space="preserve">którego wartość zamówienia nie przekracza kwoty określonej w przepisach wydanych na podstawie art. 11 ust. 8 </w:t>
      </w:r>
      <w:r w:rsidR="004F4855">
        <w:t>Ustawy</w:t>
      </w:r>
      <w:r w:rsidRPr="005041A4">
        <w:t xml:space="preserve">, </w:t>
      </w:r>
      <w:r w:rsidRPr="00D8452F">
        <w:t xml:space="preserve">prowadzonym w trybie przetargu nieograniczonego na </w:t>
      </w:r>
      <w:r w:rsidRPr="001928F1">
        <w:t>wykonanie robót budowlanych</w:t>
      </w:r>
      <w:r w:rsidR="00555254" w:rsidRPr="001928F1">
        <w:t xml:space="preserve"> pn. </w:t>
      </w:r>
      <w:r w:rsidR="00B875F4" w:rsidRPr="001928F1">
        <w:t>„</w:t>
      </w:r>
      <w:r w:rsidR="00A70E00" w:rsidRPr="001928F1">
        <w:t xml:space="preserve">Przebudowa </w:t>
      </w:r>
      <w:r w:rsidR="004F4255" w:rsidRPr="001928F1">
        <w:t>chodników w Słupsku, w ciągu ulic: Juliana Niemcewicza, Ludwika Solskiego i Stanisława Wyspiańskiego</w:t>
      </w:r>
      <w:r w:rsidR="00B875F4" w:rsidRPr="001928F1">
        <w:t>”</w:t>
      </w:r>
      <w:r w:rsidR="00A70E00" w:rsidRPr="001928F1">
        <w:t>.</w:t>
      </w:r>
      <w:r w:rsidR="00B875F4" w:rsidRPr="001928F1">
        <w:t xml:space="preserve"> Numer referencyjny ZP.261</w:t>
      </w:r>
      <w:r w:rsidR="001928F1" w:rsidRPr="001928F1">
        <w:t>.18.</w:t>
      </w:r>
      <w:r w:rsidR="00B875F4" w:rsidRPr="001928F1">
        <w:t>2020.ZP</w:t>
      </w:r>
      <w:r w:rsidR="005371DE" w:rsidRPr="001928F1">
        <w:t>5</w:t>
      </w:r>
      <w:r w:rsidR="00B875F4" w:rsidRPr="001928F1">
        <w:t>,</w:t>
      </w:r>
    </w:p>
    <w:p w14:paraId="740A7108" w14:textId="731F8D3C" w:rsidR="005041A4" w:rsidRPr="00184EFC" w:rsidRDefault="005041A4" w:rsidP="00BB0F91">
      <w:pPr>
        <w:pStyle w:val="Akapitzlist"/>
        <w:numPr>
          <w:ilvl w:val="2"/>
          <w:numId w:val="37"/>
        </w:numPr>
        <w:spacing w:after="0" w:line="240" w:lineRule="auto"/>
        <w:ind w:left="1276" w:hanging="425"/>
        <w:jc w:val="both"/>
      </w:pPr>
      <w:r w:rsidRPr="009C464E">
        <w:t>odbiorcami</w:t>
      </w:r>
      <w:r w:rsidRPr="00184EFC">
        <w:t xml:space="preserve"> Pani/Pana danych osobowych będą osoby lub podmioty, którym udostępniona zostanie dokumentacja przedmiotowego postępowania w oparciu o </w:t>
      </w:r>
      <w:r w:rsidRPr="00555254">
        <w:t>art. 8 oraz art. 96 ust. 3</w:t>
      </w:r>
      <w:r w:rsidRPr="00184EFC">
        <w:t xml:space="preserve"> </w:t>
      </w:r>
      <w:r w:rsidR="004F4855">
        <w:t>Ustawy,</w:t>
      </w:r>
    </w:p>
    <w:p w14:paraId="4F9F414F" w14:textId="2F57347D" w:rsidR="00184EFC" w:rsidRPr="00184EFC" w:rsidRDefault="00184EFC" w:rsidP="00BB0F91">
      <w:pPr>
        <w:pStyle w:val="Akapitzlist"/>
        <w:numPr>
          <w:ilvl w:val="2"/>
          <w:numId w:val="37"/>
        </w:numPr>
        <w:spacing w:after="0" w:line="240" w:lineRule="auto"/>
        <w:ind w:left="1276" w:hanging="425"/>
        <w:jc w:val="both"/>
      </w:pPr>
      <w:r w:rsidRPr="00184EFC">
        <w:t xml:space="preserve">Pani/Pana dane osobowe będą przechowywane, zgodnie z art. 97 ust. 1 </w:t>
      </w:r>
      <w:r w:rsidR="004F4855">
        <w:t>Ustawy</w:t>
      </w:r>
      <w:r w:rsidRPr="00184EFC">
        <w:t>,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3F855DFA" w:rsidR="00184EFC" w:rsidRPr="00184EFC" w:rsidRDefault="00184EFC" w:rsidP="00BB0F91">
      <w:pPr>
        <w:pStyle w:val="Akapitzlist"/>
        <w:numPr>
          <w:ilvl w:val="2"/>
          <w:numId w:val="37"/>
        </w:numPr>
        <w:spacing w:after="0" w:line="240" w:lineRule="auto"/>
        <w:ind w:left="1276" w:hanging="425"/>
        <w:jc w:val="both"/>
      </w:pPr>
      <w:r w:rsidRPr="00184EFC">
        <w:lastRenderedPageBreak/>
        <w:t xml:space="preserve">obowiązek podania przez Panią/Pana danych osobowych bezpośrednio Pani/Pana dotyczących jest wymogiem ustawowym określonym w przepisach </w:t>
      </w:r>
      <w:r w:rsidR="007A7E49">
        <w:t>Ustawy</w:t>
      </w:r>
      <w:r w:rsidRPr="00184EFC">
        <w:t xml:space="preserve">, związanym z udziałem w postępowaniu o udzielenie zamówienia publicznego; konsekwencje niepodania określonych danych wynikają z </w:t>
      </w:r>
      <w:r w:rsidR="004F4855">
        <w:t>Ustawy</w:t>
      </w:r>
      <w:r w:rsidRPr="00184EFC">
        <w:t xml:space="preserve">,  </w:t>
      </w:r>
    </w:p>
    <w:p w14:paraId="31800CFB" w14:textId="77777777" w:rsidR="00184EFC" w:rsidRPr="00184EFC" w:rsidRDefault="00184EFC" w:rsidP="00BB0F91">
      <w:pPr>
        <w:pStyle w:val="Akapitzlist"/>
        <w:numPr>
          <w:ilvl w:val="2"/>
          <w:numId w:val="37"/>
        </w:numPr>
        <w:spacing w:after="0" w:line="240" w:lineRule="auto"/>
        <w:ind w:left="1276" w:hanging="425"/>
        <w:jc w:val="both"/>
      </w:pPr>
      <w:r w:rsidRPr="00184EFC">
        <w:t>w odniesieniu do Pani/Pana danych osobowych decyzje nie będą podejmowane w sposób zautomatyzowany, stosownie do art. 22 RODO,</w:t>
      </w:r>
    </w:p>
    <w:p w14:paraId="187EC949" w14:textId="240A49F5" w:rsidR="00184EFC" w:rsidRDefault="00184EFC" w:rsidP="00BB0F91">
      <w:pPr>
        <w:pStyle w:val="Akapitzlist"/>
        <w:numPr>
          <w:ilvl w:val="2"/>
          <w:numId w:val="37"/>
        </w:numPr>
        <w:spacing w:after="0" w:line="240" w:lineRule="auto"/>
        <w:ind w:left="1276" w:hanging="425"/>
        <w:jc w:val="both"/>
      </w:pPr>
      <w:r w:rsidRPr="00184EFC">
        <w:t>na podstawie art. 15 RODO posiada Pani/Pan prawo dostępu do danych osobowych Pani/Pana dotyczących</w:t>
      </w:r>
      <w:r w:rsidR="004F4855">
        <w:t>,</w:t>
      </w:r>
    </w:p>
    <w:p w14:paraId="52FCAFAA" w14:textId="7A730CFE" w:rsidR="00184EFC" w:rsidRDefault="00184EFC" w:rsidP="00BB0F91">
      <w:pPr>
        <w:pStyle w:val="Akapitzlist"/>
        <w:numPr>
          <w:ilvl w:val="2"/>
          <w:numId w:val="37"/>
        </w:numPr>
        <w:spacing w:after="0" w:line="240" w:lineRule="auto"/>
        <w:ind w:left="1276" w:hanging="425"/>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z </w:t>
      </w:r>
      <w:r w:rsidR="004F4855">
        <w:t>Ustawą</w:t>
      </w:r>
      <w:r>
        <w:t xml:space="preserve"> oraz nie może naruszać integralności protokołu postępowania oraz jego załączników,</w:t>
      </w:r>
    </w:p>
    <w:p w14:paraId="42EBE4CC" w14:textId="77777777" w:rsidR="00184EFC" w:rsidRDefault="00184EFC" w:rsidP="00BB0F91">
      <w:pPr>
        <w:pStyle w:val="Akapitzlist"/>
        <w:numPr>
          <w:ilvl w:val="2"/>
          <w:numId w:val="37"/>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BB0F91">
      <w:pPr>
        <w:pStyle w:val="Akapitzlist"/>
        <w:numPr>
          <w:ilvl w:val="2"/>
          <w:numId w:val="37"/>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17 ust. 3 lit. b, d lub e RODO nie przysługuje Pani/Panu prawo do usunięcia danych osobowych,</w:t>
      </w:r>
    </w:p>
    <w:p w14:paraId="5DE3BFCC"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20 RODO nie przysługuje Pani/Panu prawo do przenoszenia danych osobowych,</w:t>
      </w:r>
    </w:p>
    <w:p w14:paraId="0541CFA0" w14:textId="2AC66FED" w:rsidR="00184EFC" w:rsidRDefault="00184EFC" w:rsidP="00BB0F91">
      <w:pPr>
        <w:pStyle w:val="Akapitzlist"/>
        <w:numPr>
          <w:ilvl w:val="2"/>
          <w:numId w:val="37"/>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r w:rsidR="004F4855">
        <w:t>.</w:t>
      </w:r>
    </w:p>
    <w:p w14:paraId="48C6F0C9" w14:textId="77777777" w:rsidR="00184EFC" w:rsidRDefault="00184EFC" w:rsidP="00BB0F91">
      <w:pPr>
        <w:pStyle w:val="Akapitzlist"/>
        <w:numPr>
          <w:ilvl w:val="1"/>
          <w:numId w:val="37"/>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19C0901F" w:rsidR="00184EFC" w:rsidRDefault="00184EFC" w:rsidP="00BB0F91">
      <w:pPr>
        <w:pStyle w:val="Akapitzlist"/>
        <w:numPr>
          <w:ilvl w:val="1"/>
          <w:numId w:val="37"/>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0B65B182" w:rsidR="00184EFC" w:rsidRDefault="00184EFC" w:rsidP="00BB0F91">
      <w:pPr>
        <w:pStyle w:val="Akapitzlist"/>
        <w:numPr>
          <w:ilvl w:val="1"/>
          <w:numId w:val="37"/>
        </w:numPr>
        <w:tabs>
          <w:tab w:val="left" w:pos="993"/>
        </w:tabs>
        <w:spacing w:after="0" w:line="240" w:lineRule="auto"/>
        <w:ind w:left="993" w:hanging="633"/>
        <w:jc w:val="both"/>
      </w:pPr>
      <w:r w:rsidRPr="00184EFC">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33" w:name="_Hlk515438050"/>
      <w:r w:rsidRPr="00184EFC">
        <w:t xml:space="preserve"> </w:t>
      </w:r>
      <w:bookmarkEnd w:id="33"/>
      <w:r w:rsidRPr="00184EFC">
        <w:t>formularzu OFERTA (załącznik nr 1 do SIWZ).</w:t>
      </w:r>
    </w:p>
    <w:p w14:paraId="77055A20" w14:textId="73E60578" w:rsidR="004E78D8" w:rsidRDefault="00184EFC" w:rsidP="00BB0F91">
      <w:pPr>
        <w:pStyle w:val="Akapitzlist"/>
        <w:numPr>
          <w:ilvl w:val="1"/>
          <w:numId w:val="37"/>
        </w:numPr>
        <w:tabs>
          <w:tab w:val="left" w:pos="993"/>
        </w:tabs>
        <w:spacing w:after="0" w:line="240" w:lineRule="auto"/>
        <w:ind w:left="993" w:hanging="633"/>
        <w:jc w:val="both"/>
      </w:pPr>
      <w:r w:rsidRPr="00184EFC">
        <w:t xml:space="preserve">Regulacje RODO w toku realizacji umowy zawarte są we wzorze umowy (załącznik nr </w:t>
      </w:r>
      <w:r w:rsidR="00555254">
        <w:t>8</w:t>
      </w:r>
      <w:r w:rsidR="00217194">
        <w:t xml:space="preserve"> </w:t>
      </w:r>
      <w:r w:rsidRPr="00184EFC">
        <w:t>do SIWZ).</w:t>
      </w:r>
    </w:p>
    <w:p w14:paraId="586FCD90" w14:textId="1740D983" w:rsidR="00F573A4" w:rsidRDefault="00F573A4" w:rsidP="0086679B">
      <w:pPr>
        <w:spacing w:after="0" w:line="240" w:lineRule="auto"/>
        <w:jc w:val="both"/>
        <w:rPr>
          <w:sz w:val="20"/>
          <w:szCs w:val="20"/>
        </w:rPr>
      </w:pPr>
    </w:p>
    <w:p w14:paraId="009BE513" w14:textId="411112EC" w:rsidR="00F573A4" w:rsidRPr="009C464E" w:rsidRDefault="00CF2678" w:rsidP="0086679B">
      <w:pPr>
        <w:spacing w:after="0" w:line="240" w:lineRule="auto"/>
        <w:jc w:val="both"/>
      </w:pPr>
      <w:r w:rsidRPr="009C464E">
        <w:t xml:space="preserve">Sporządzono w </w:t>
      </w:r>
      <w:r w:rsidRPr="00B520B2">
        <w:t xml:space="preserve">dniu </w:t>
      </w:r>
      <w:r w:rsidR="00B520B2" w:rsidRPr="00B520B2">
        <w:t>30.07.</w:t>
      </w:r>
      <w:r w:rsidR="00207D51" w:rsidRPr="00B520B2">
        <w:t>2020</w:t>
      </w:r>
      <w:r w:rsidRPr="00B520B2">
        <w:t xml:space="preserve"> r.</w:t>
      </w:r>
    </w:p>
    <w:p w14:paraId="2E62687F" w14:textId="3581BD20" w:rsidR="00F573A4" w:rsidRDefault="00F573A4" w:rsidP="0086679B">
      <w:pPr>
        <w:spacing w:after="0" w:line="240" w:lineRule="auto"/>
        <w:jc w:val="both"/>
        <w:rPr>
          <w:sz w:val="20"/>
          <w:szCs w:val="20"/>
        </w:rPr>
      </w:pPr>
    </w:p>
    <w:p w14:paraId="14B8E760" w14:textId="2C75A47F" w:rsidR="00287E96" w:rsidRPr="006D0194" w:rsidRDefault="00964382" w:rsidP="00964382">
      <w:pPr>
        <w:spacing w:after="120" w:line="240" w:lineRule="auto"/>
        <w:ind w:left="6521"/>
        <w:rPr>
          <w:u w:val="single"/>
        </w:rPr>
      </w:pPr>
      <w:r w:rsidRPr="00964382">
        <w:t xml:space="preserve">         </w:t>
      </w:r>
      <w:r w:rsidR="0004753D" w:rsidRPr="006D0194">
        <w:rPr>
          <w:u w:val="single"/>
        </w:rPr>
        <w:t>Zatwierdził:</w:t>
      </w:r>
    </w:p>
    <w:p w14:paraId="1736F59F" w14:textId="7C8E9586" w:rsidR="00964382" w:rsidRDefault="008442D9" w:rsidP="008442D9">
      <w:pPr>
        <w:suppressAutoHyphens/>
        <w:spacing w:after="0" w:line="240" w:lineRule="auto"/>
        <w:ind w:left="5664" w:firstLine="708"/>
        <w:rPr>
          <w:rFonts w:eastAsia="Times New Roman" w:cs="Times New Roman"/>
          <w:b/>
          <w:lang w:eastAsia="ar-SA"/>
        </w:rPr>
      </w:pPr>
      <w:r>
        <w:rPr>
          <w:rFonts w:eastAsia="Times New Roman" w:cs="Times New Roman"/>
          <w:b/>
          <w:lang w:eastAsia="ar-SA"/>
        </w:rPr>
        <w:t xml:space="preserve"> </w:t>
      </w:r>
      <w:r w:rsidR="004F4255">
        <w:rPr>
          <w:rFonts w:eastAsia="Times New Roman" w:cs="Times New Roman"/>
          <w:b/>
          <w:lang w:eastAsia="ar-SA"/>
        </w:rPr>
        <w:t xml:space="preserve">           </w:t>
      </w:r>
      <w:r w:rsidR="00964382">
        <w:rPr>
          <w:rFonts w:eastAsia="Times New Roman" w:cs="Times New Roman"/>
          <w:b/>
          <w:lang w:eastAsia="ar-SA"/>
        </w:rPr>
        <w:t>DYREKTOR</w:t>
      </w:r>
    </w:p>
    <w:p w14:paraId="5C76F098" w14:textId="77777777" w:rsidR="00964382" w:rsidRDefault="00964382" w:rsidP="00964382">
      <w:pPr>
        <w:suppressAutoHyphens/>
        <w:spacing w:after="0" w:line="240" w:lineRule="auto"/>
        <w:ind w:left="5664"/>
        <w:rPr>
          <w:rFonts w:eastAsia="Times New Roman" w:cs="Times New Roman"/>
          <w:b/>
          <w:lang w:eastAsia="ar-SA"/>
        </w:rPr>
      </w:pPr>
      <w:r>
        <w:rPr>
          <w:rFonts w:eastAsia="Times New Roman" w:cs="Times New Roman"/>
          <w:b/>
          <w:lang w:eastAsia="ar-SA"/>
        </w:rPr>
        <w:t xml:space="preserve">Zarządu </w:t>
      </w:r>
      <w:proofErr w:type="spellStart"/>
      <w:r>
        <w:rPr>
          <w:rFonts w:eastAsia="Times New Roman" w:cs="Times New Roman"/>
          <w:b/>
          <w:lang w:eastAsia="ar-SA"/>
        </w:rPr>
        <w:t>InfrastrukturyMiejskiej</w:t>
      </w:r>
      <w:proofErr w:type="spellEnd"/>
      <w:r>
        <w:rPr>
          <w:rFonts w:eastAsia="Times New Roman" w:cs="Times New Roman"/>
          <w:b/>
          <w:lang w:eastAsia="ar-SA"/>
        </w:rPr>
        <w:t xml:space="preserve"> w Słupsku</w:t>
      </w:r>
    </w:p>
    <w:p w14:paraId="2F44F4D7" w14:textId="780C4866" w:rsidR="00964382" w:rsidRDefault="00964382" w:rsidP="00964382">
      <w:pPr>
        <w:suppressAutoHyphens/>
        <w:spacing w:after="0" w:line="240" w:lineRule="auto"/>
        <w:ind w:left="5664" w:firstLine="708"/>
        <w:rPr>
          <w:rFonts w:eastAsia="Times New Roman" w:cs="Times New Roman"/>
          <w:b/>
          <w:lang w:eastAsia="ar-SA"/>
        </w:rPr>
      </w:pPr>
      <w:r w:rsidRPr="008442D9">
        <w:rPr>
          <w:rFonts w:eastAsia="Times New Roman" w:cs="Times New Roman"/>
          <w:b/>
          <w:lang w:eastAsia="ar-SA"/>
        </w:rPr>
        <w:t xml:space="preserve">mgr </w:t>
      </w:r>
      <w:r w:rsidR="004F4255">
        <w:rPr>
          <w:rFonts w:eastAsia="Times New Roman" w:cs="Times New Roman"/>
          <w:b/>
          <w:lang w:eastAsia="ar-SA"/>
        </w:rPr>
        <w:t>inż. Jarosław Borecki</w:t>
      </w:r>
    </w:p>
    <w:p w14:paraId="37B7CC21" w14:textId="77777777" w:rsidR="00964382" w:rsidRDefault="00964382" w:rsidP="00964382">
      <w:pPr>
        <w:suppressAutoHyphens/>
        <w:spacing w:after="0" w:line="240" w:lineRule="auto"/>
        <w:rPr>
          <w:rFonts w:eastAsia="Times New Roman" w:cs="Times New Roman"/>
          <w:b/>
          <w:lang w:eastAsia="ar-SA"/>
        </w:rPr>
      </w:pPr>
    </w:p>
    <w:p w14:paraId="793E5E25" w14:textId="037196EE" w:rsidR="00964382" w:rsidRPr="006D0194" w:rsidRDefault="00964382" w:rsidP="00964382">
      <w:pPr>
        <w:suppressAutoHyphens/>
        <w:spacing w:after="0" w:line="240" w:lineRule="auto"/>
        <w:rPr>
          <w:rFonts w:eastAsia="Times New Roman" w:cs="Times New Roman"/>
          <w:b/>
          <w:lang w:eastAsia="ar-SA"/>
        </w:rPr>
        <w:sectPr w:rsidR="00964382" w:rsidRPr="006D0194" w:rsidSect="005317D9">
          <w:headerReference w:type="default" r:id="rId28"/>
          <w:footerReference w:type="default" r:id="rId29"/>
          <w:headerReference w:type="first" r:id="rId30"/>
          <w:pgSz w:w="11906" w:h="16838"/>
          <w:pgMar w:top="993" w:right="1080" w:bottom="709" w:left="1080" w:header="142" w:footer="708" w:gutter="0"/>
          <w:cols w:space="708"/>
          <w:titlePg/>
          <w:docGrid w:linePitch="360"/>
        </w:sectPr>
      </w:pPr>
    </w:p>
    <w:p w14:paraId="68AEB8FC" w14:textId="166CED43" w:rsidR="00E35F8F" w:rsidRPr="00377324" w:rsidRDefault="00377324" w:rsidP="00540B08">
      <w:pPr>
        <w:jc w:val="right"/>
        <w:rPr>
          <w:b/>
        </w:rPr>
      </w:pPr>
      <w:r w:rsidRPr="00377324">
        <w:rPr>
          <w:b/>
        </w:rPr>
        <w:lastRenderedPageBreak/>
        <w:t>Załącznik nr 1 do SIWZ</w:t>
      </w:r>
    </w:p>
    <w:p w14:paraId="11FB8C04" w14:textId="77777777" w:rsidR="003B784D" w:rsidRDefault="00184EFC" w:rsidP="00540B08">
      <w:pPr>
        <w:jc w:val="center"/>
        <w:rPr>
          <w:b/>
          <w:sz w:val="24"/>
          <w:szCs w:val="24"/>
        </w:rPr>
      </w:pPr>
      <w:r>
        <w:rPr>
          <w:b/>
          <w:sz w:val="24"/>
          <w:szCs w:val="24"/>
        </w:rPr>
        <w:t>OFERTA</w:t>
      </w:r>
    </w:p>
    <w:p w14:paraId="7A374194" w14:textId="77777777" w:rsidR="00CF2678" w:rsidRDefault="00CF2678" w:rsidP="00540B08">
      <w:pPr>
        <w:pStyle w:val="Akapitzlist"/>
        <w:spacing w:after="0" w:line="240" w:lineRule="auto"/>
        <w:ind w:left="0"/>
        <w:jc w:val="both"/>
        <w:rPr>
          <w:b/>
        </w:rPr>
      </w:pPr>
      <w:r w:rsidRPr="00CF2678">
        <w:rPr>
          <w:b/>
          <w:u w:val="single"/>
        </w:rPr>
        <w:t>Zamawiający:</w:t>
      </w:r>
    </w:p>
    <w:p w14:paraId="34DBB996" w14:textId="77777777" w:rsidR="00CF2678" w:rsidRPr="00CF2678" w:rsidRDefault="00CF2678" w:rsidP="00540B08">
      <w:pPr>
        <w:spacing w:after="0" w:line="240" w:lineRule="auto"/>
        <w:ind w:left="4248" w:firstLine="708"/>
        <w:jc w:val="both"/>
        <w:rPr>
          <w:b/>
        </w:rPr>
      </w:pPr>
      <w:r w:rsidRPr="00CF2678">
        <w:rPr>
          <w:b/>
        </w:rPr>
        <w:t>Zarząd Infrastruktury Miejskiej w Słupsku</w:t>
      </w:r>
    </w:p>
    <w:p w14:paraId="6C6B7BD7" w14:textId="77777777" w:rsidR="00CF2678" w:rsidRPr="00CF2678" w:rsidRDefault="00CF2678" w:rsidP="00540B08">
      <w:pPr>
        <w:pStyle w:val="Akapitzlist"/>
        <w:spacing w:after="0" w:line="240" w:lineRule="auto"/>
        <w:jc w:val="both"/>
      </w:pPr>
      <w:r w:rsidRPr="00CF2678">
        <w:rPr>
          <w:b/>
        </w:rPr>
        <w:tab/>
      </w:r>
      <w:r w:rsidRPr="00CF2678">
        <w:rPr>
          <w:b/>
        </w:rPr>
        <w:tab/>
      </w:r>
      <w:r w:rsidRPr="00CF2678">
        <w:rPr>
          <w:b/>
        </w:rPr>
        <w:tab/>
      </w:r>
      <w:r w:rsidRPr="00CF2678">
        <w:rPr>
          <w:b/>
        </w:rPr>
        <w:tab/>
      </w:r>
      <w:r w:rsidRPr="00CF2678">
        <w:rPr>
          <w:b/>
        </w:rPr>
        <w:tab/>
      </w:r>
      <w:r w:rsidRPr="00CF2678">
        <w:rPr>
          <w:b/>
        </w:rPr>
        <w:tab/>
      </w:r>
      <w:r w:rsidRPr="00CF2678">
        <w:t>ul. Przemysłowa 73, 76-200 Słupsk,</w:t>
      </w:r>
    </w:p>
    <w:p w14:paraId="727AEAD4" w14:textId="0601E166" w:rsidR="00CF2678" w:rsidRDefault="00CF2678" w:rsidP="00540B08">
      <w:pPr>
        <w:pStyle w:val="Akapitzlist"/>
        <w:spacing w:after="0" w:line="240" w:lineRule="auto"/>
        <w:jc w:val="both"/>
      </w:pPr>
      <w:r w:rsidRPr="00CF2678">
        <w:tab/>
      </w:r>
      <w:r w:rsidRPr="00CF2678">
        <w:tab/>
      </w:r>
      <w:r w:rsidRPr="00CF2678">
        <w:tab/>
      </w:r>
      <w:r w:rsidRPr="00CF2678">
        <w:tab/>
      </w:r>
      <w:r w:rsidRPr="00CF2678">
        <w:tab/>
      </w:r>
      <w:r w:rsidRPr="00CF2678">
        <w:tab/>
        <w:t>który działa w imieniu i na rzecz Miasta Słupsk</w:t>
      </w:r>
    </w:p>
    <w:p w14:paraId="497436B3" w14:textId="59B16879" w:rsidR="00E52BE1" w:rsidRPr="00CF2678" w:rsidRDefault="00E52BE1" w:rsidP="00E52BE1">
      <w:pPr>
        <w:pStyle w:val="Akapitzlist"/>
        <w:spacing w:after="0" w:line="240" w:lineRule="auto"/>
        <w:ind w:left="4962"/>
        <w:jc w:val="both"/>
      </w:pPr>
      <w:r>
        <w:t>Plac Zwycięstwa 3, 76-200 Słupsk</w:t>
      </w:r>
    </w:p>
    <w:p w14:paraId="708FAD71" w14:textId="77777777" w:rsidR="00DC069B" w:rsidRDefault="00DC069B" w:rsidP="00540B08">
      <w:pPr>
        <w:pStyle w:val="Akapitzlist"/>
        <w:ind w:left="0"/>
        <w:jc w:val="both"/>
        <w:rPr>
          <w:rStyle w:val="Hipercze"/>
          <w:rFonts w:ascii="Calibri" w:eastAsia="Calibri" w:hAnsi="Calibri" w:cs="Times New Roman"/>
        </w:rPr>
      </w:pPr>
    </w:p>
    <w:p w14:paraId="52FDAD94" w14:textId="77777777" w:rsidR="005B268A" w:rsidRDefault="000576F2" w:rsidP="00FF2CFE">
      <w:pPr>
        <w:pStyle w:val="Akapitzlist"/>
        <w:spacing w:after="0"/>
        <w:ind w:left="0"/>
        <w:jc w:val="both"/>
        <w:rPr>
          <w:b/>
          <w:u w:val="single"/>
        </w:rPr>
      </w:pPr>
      <w:r w:rsidRPr="00CF2678">
        <w:rPr>
          <w:b/>
          <w:u w:val="single"/>
        </w:rPr>
        <w:t>Wykonawc</w:t>
      </w:r>
      <w:r w:rsidR="00CF2678" w:rsidRPr="00CF2678">
        <w:rPr>
          <w:b/>
          <w:u w:val="single"/>
        </w:rPr>
        <w:t>a:</w:t>
      </w:r>
    </w:p>
    <w:p w14:paraId="68F8E566" w14:textId="77777777" w:rsidR="00CF2678" w:rsidRPr="00CF2678"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CF2678">
        <w:rPr>
          <w:rFonts w:ascii="Calibri" w:eastAsia="Times New Roman" w:hAnsi="Calibri" w:cs="Calibri"/>
          <w:kern w:val="3"/>
          <w:szCs w:val="24"/>
          <w:lang w:eastAsia="pl-PL" w:bidi="hi-IN"/>
        </w:rPr>
        <w:t>..............................................................................................................................................................................................................................................................................................................................................................</w:t>
      </w:r>
      <w:r w:rsidRPr="00CF2678">
        <w:rPr>
          <w:rFonts w:ascii="Calibri" w:eastAsia="Times New Roman" w:hAnsi="Calibri" w:cs="Calibri"/>
          <w:kern w:val="3"/>
          <w:sz w:val="16"/>
          <w:szCs w:val="16"/>
          <w:lang w:eastAsia="pl-PL" w:bidi="hi-IN"/>
        </w:rPr>
        <w:t>(pełna nazwa i adres siedziby Wykonawcy)</w:t>
      </w:r>
    </w:p>
    <w:p w14:paraId="2F8563B4" w14:textId="77777777" w:rsidR="00CF2678" w:rsidRPr="00CF2678"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Województwo:   .................................................................</w:t>
      </w:r>
    </w:p>
    <w:p w14:paraId="2B4ECE9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527"/>
        <w:gridCol w:w="992"/>
        <w:gridCol w:w="4394"/>
      </w:tblGrid>
      <w:tr w:rsidR="00CF2678" w:rsidRPr="00CF2678" w14:paraId="7C6644C1" w14:textId="77777777" w:rsidTr="00E52BE1">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5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CF2678"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5356AD1F" w:rsidR="00CF2678" w:rsidRPr="00CF2678"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Numer telefonu: ........................</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r w:rsidR="00E52BE1">
        <w:rPr>
          <w:rFonts w:ascii="Calibri" w:eastAsia="Times New Roman" w:hAnsi="Calibri" w:cs="Calibri"/>
          <w:kern w:val="3"/>
          <w:szCs w:val="24"/>
          <w:lang w:eastAsia="pl-PL" w:bidi="hi-IN"/>
        </w:rPr>
        <w:t xml:space="preserve">            </w:t>
      </w:r>
      <w:r w:rsidRPr="00CF2678">
        <w:rPr>
          <w:rFonts w:ascii="Calibri" w:eastAsia="Times New Roman" w:hAnsi="Calibri" w:cs="Calibri"/>
          <w:kern w:val="3"/>
          <w:szCs w:val="24"/>
          <w:lang w:eastAsia="pl-PL" w:bidi="hi-IN"/>
        </w:rPr>
        <w:t>e-mail</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p>
    <w:p w14:paraId="089B88CE" w14:textId="77777777" w:rsidR="00CF2678" w:rsidRPr="00CF2678"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CF2678">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7F5AFE04" w14:textId="77777777" w:rsidR="00CF2678" w:rsidRDefault="00CF2678" w:rsidP="00E52BE1">
      <w:pPr>
        <w:pStyle w:val="Standard"/>
        <w:spacing w:before="120" w:after="0" w:line="240" w:lineRule="auto"/>
      </w:pPr>
      <w:r>
        <w:rPr>
          <w:rFonts w:ascii="Calibri" w:eastAsia="Times New Roman" w:hAnsi="Calibri" w:cs="Calibri"/>
          <w:color w:val="auto"/>
          <w:lang w:eastAsia="pl-PL"/>
        </w:rPr>
        <w:t>Ja (My) niżej podpisany(-ni)  .................................................................................................................................</w:t>
      </w:r>
    </w:p>
    <w:p w14:paraId="60CFD563" w14:textId="77777777" w:rsidR="007D2A2B" w:rsidRPr="00CF2678" w:rsidRDefault="00CF2678" w:rsidP="00540B08">
      <w:pPr>
        <w:pStyle w:val="Standard"/>
        <w:spacing w:after="0" w:line="240" w:lineRule="auto"/>
        <w:rPr>
          <w:rFonts w:ascii="Calibri" w:eastAsia="Times New Roman" w:hAnsi="Calibri" w:cs="Calibri"/>
          <w:color w:val="auto"/>
          <w:lang w:eastAsia="pl-PL"/>
        </w:rPr>
      </w:pPr>
      <w:r>
        <w:rPr>
          <w:rFonts w:ascii="Calibri" w:eastAsia="Times New Roman" w:hAnsi="Calibri" w:cs="Calibri"/>
          <w:color w:val="auto"/>
          <w:lang w:eastAsia="pl-PL"/>
        </w:rPr>
        <w:t>działając w imieniu i na rzecz ww. Wykonawcy:</w:t>
      </w:r>
    </w:p>
    <w:p w14:paraId="203A3393" w14:textId="77777777" w:rsidR="00BC3DB7" w:rsidRDefault="00BC3DB7" w:rsidP="00540B08">
      <w:pPr>
        <w:pStyle w:val="Akapitzlist"/>
        <w:spacing w:after="0" w:line="240" w:lineRule="auto"/>
        <w:ind w:left="1080"/>
        <w:jc w:val="both"/>
      </w:pPr>
    </w:p>
    <w:p w14:paraId="73D9447F" w14:textId="3F763B11" w:rsidR="00A75FA0" w:rsidRDefault="00CF2678" w:rsidP="006F2C9C">
      <w:pPr>
        <w:spacing w:after="0" w:line="240" w:lineRule="auto"/>
        <w:jc w:val="both"/>
        <w:rPr>
          <w:rFonts w:ascii="Calibri" w:eastAsia="Times New Roman" w:hAnsi="Calibri" w:cs="Calibri"/>
          <w:kern w:val="3"/>
          <w:lang w:eastAsia="ar-SA" w:bidi="hi-IN"/>
        </w:rPr>
      </w:pPr>
      <w:r w:rsidRPr="006F2C9C">
        <w:rPr>
          <w:rFonts w:ascii="Calibri" w:eastAsia="Times New Roman" w:hAnsi="Calibri" w:cs="Calibri"/>
          <w:kern w:val="3"/>
          <w:lang w:eastAsia="pl-PL" w:bidi="hi-IN"/>
        </w:rPr>
        <w:t xml:space="preserve">Na podstawie zamówienia publicznego prowadzonego w oparciu o art. 39 ustawy z dnia 29 stycznia </w:t>
      </w:r>
      <w:r w:rsidR="00E52BE1" w:rsidRPr="006F2C9C">
        <w:rPr>
          <w:rFonts w:ascii="Calibri" w:eastAsia="Times New Roman" w:hAnsi="Calibri" w:cs="Calibri"/>
          <w:kern w:val="3"/>
          <w:lang w:eastAsia="pl-PL" w:bidi="hi-IN"/>
        </w:rPr>
        <w:br/>
      </w:r>
      <w:r w:rsidRPr="006F2C9C">
        <w:rPr>
          <w:rFonts w:ascii="Calibri" w:eastAsia="Times New Roman" w:hAnsi="Calibri" w:cs="Calibri"/>
          <w:kern w:val="3"/>
          <w:lang w:eastAsia="pl-PL" w:bidi="hi-IN"/>
        </w:rPr>
        <w:t>2004 r. Prawo zamówień publicznych (</w:t>
      </w:r>
      <w:proofErr w:type="spellStart"/>
      <w:r w:rsidRPr="006F2C9C">
        <w:rPr>
          <w:rFonts w:ascii="Calibri" w:eastAsia="Times New Roman" w:hAnsi="Calibri" w:cs="Calibri"/>
          <w:kern w:val="3"/>
          <w:lang w:eastAsia="pl-PL" w:bidi="hi-IN"/>
        </w:rPr>
        <w:t>t</w:t>
      </w:r>
      <w:r w:rsidR="00E52BE1" w:rsidRPr="006F2C9C">
        <w:rPr>
          <w:rFonts w:ascii="Calibri" w:eastAsia="Times New Roman" w:hAnsi="Calibri" w:cs="Calibri"/>
          <w:kern w:val="3"/>
          <w:lang w:eastAsia="pl-PL" w:bidi="hi-IN"/>
        </w:rPr>
        <w:t>.j</w:t>
      </w:r>
      <w:proofErr w:type="spellEnd"/>
      <w:r w:rsidR="00E52BE1" w:rsidRPr="006F2C9C">
        <w:rPr>
          <w:rFonts w:ascii="Calibri" w:eastAsia="Times New Roman" w:hAnsi="Calibri" w:cs="Calibri"/>
          <w:kern w:val="3"/>
          <w:lang w:eastAsia="pl-PL" w:bidi="hi-IN"/>
        </w:rPr>
        <w:t>.</w:t>
      </w:r>
      <w:r w:rsidRPr="006F2C9C">
        <w:rPr>
          <w:rFonts w:ascii="Calibri" w:eastAsia="Times New Roman" w:hAnsi="Calibri" w:cs="Calibri"/>
          <w:kern w:val="3"/>
          <w:lang w:eastAsia="pl-PL" w:bidi="hi-IN"/>
        </w:rPr>
        <w:t xml:space="preserve"> Dz. U. z 201</w:t>
      </w:r>
      <w:r w:rsidR="00B875F4">
        <w:rPr>
          <w:rFonts w:ascii="Calibri" w:eastAsia="Times New Roman" w:hAnsi="Calibri" w:cs="Calibri"/>
          <w:kern w:val="3"/>
          <w:lang w:eastAsia="pl-PL" w:bidi="hi-IN"/>
        </w:rPr>
        <w:t>9</w:t>
      </w:r>
      <w:r w:rsidRPr="006F2C9C">
        <w:rPr>
          <w:rFonts w:ascii="Calibri" w:eastAsia="Times New Roman" w:hAnsi="Calibri" w:cs="Calibri"/>
          <w:kern w:val="3"/>
          <w:lang w:eastAsia="pl-PL" w:bidi="hi-IN"/>
        </w:rPr>
        <w:t xml:space="preserve"> r. poz. </w:t>
      </w:r>
      <w:r w:rsidR="00C46424" w:rsidRPr="006F2C9C">
        <w:rPr>
          <w:rFonts w:ascii="Calibri" w:eastAsia="Times New Roman" w:hAnsi="Calibri" w:cs="Calibri"/>
          <w:kern w:val="3"/>
          <w:lang w:eastAsia="pl-PL" w:bidi="hi-IN"/>
        </w:rPr>
        <w:t>1</w:t>
      </w:r>
      <w:r w:rsidR="00B875F4">
        <w:rPr>
          <w:rFonts w:ascii="Calibri" w:eastAsia="Times New Roman" w:hAnsi="Calibri" w:cs="Calibri"/>
          <w:kern w:val="3"/>
          <w:lang w:eastAsia="pl-PL" w:bidi="hi-IN"/>
        </w:rPr>
        <w:t>843</w:t>
      </w:r>
      <w:r w:rsidR="00BB0552">
        <w:rPr>
          <w:rFonts w:ascii="Calibri" w:eastAsia="Times New Roman" w:hAnsi="Calibri" w:cs="Calibri"/>
          <w:kern w:val="3"/>
          <w:lang w:eastAsia="pl-PL" w:bidi="hi-IN"/>
        </w:rPr>
        <w:t>, z późn. zm.</w:t>
      </w:r>
      <w:r w:rsidRPr="006F2C9C">
        <w:rPr>
          <w:rFonts w:ascii="Calibri" w:eastAsia="Times New Roman" w:hAnsi="Calibri" w:cs="Calibri"/>
          <w:kern w:val="3"/>
          <w:lang w:eastAsia="pl-PL" w:bidi="hi-IN"/>
        </w:rPr>
        <w:t>) zwanej w dalszej treści „</w:t>
      </w:r>
      <w:r w:rsidR="00E52BE1" w:rsidRPr="006F2C9C">
        <w:rPr>
          <w:rFonts w:ascii="Calibri" w:eastAsia="Times New Roman" w:hAnsi="Calibri" w:cs="Calibri"/>
          <w:kern w:val="3"/>
          <w:lang w:eastAsia="pl-PL" w:bidi="hi-IN"/>
        </w:rPr>
        <w:t>U</w:t>
      </w:r>
      <w:r w:rsidRPr="006F2C9C">
        <w:rPr>
          <w:rFonts w:ascii="Calibri" w:eastAsia="Times New Roman" w:hAnsi="Calibri" w:cs="Calibri"/>
          <w:kern w:val="3"/>
          <w:lang w:eastAsia="pl-PL" w:bidi="hi-IN"/>
        </w:rPr>
        <w:t>stawą”, w trybie przetargu nieograniczonego o wartości zamówienia mniejszej niż kwoty określone</w:t>
      </w:r>
      <w:r w:rsidR="007231F8" w:rsidRPr="006F2C9C">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w przepisach wydanych na podstawie art. 11 ust. 8 </w:t>
      </w:r>
      <w:r w:rsidR="00E52BE1" w:rsidRPr="006F2C9C">
        <w:rPr>
          <w:rFonts w:ascii="Calibri" w:eastAsia="Times New Roman" w:hAnsi="Calibri" w:cs="Calibri"/>
          <w:kern w:val="3"/>
          <w:lang w:eastAsia="pl-PL" w:bidi="hi-IN"/>
        </w:rPr>
        <w:t>Ustawy</w:t>
      </w:r>
      <w:r w:rsidRPr="006F2C9C">
        <w:rPr>
          <w:rFonts w:ascii="Calibri" w:eastAsia="Times New Roman" w:hAnsi="Calibri" w:cs="Calibri"/>
          <w:kern w:val="3"/>
          <w:lang w:eastAsia="pl-PL" w:bidi="hi-IN"/>
        </w:rPr>
        <w:t xml:space="preserve">, na </w:t>
      </w:r>
      <w:r w:rsidR="00A60528" w:rsidRPr="006F2C9C">
        <w:rPr>
          <w:rFonts w:ascii="Calibri" w:eastAsia="Calibri" w:hAnsi="Calibri" w:cs="Calibri"/>
          <w:color w:val="00000A"/>
        </w:rPr>
        <w:t xml:space="preserve">wykonanie robót </w:t>
      </w:r>
      <w:r w:rsidR="00A60528" w:rsidRPr="00B875F4">
        <w:rPr>
          <w:rFonts w:ascii="Calibri" w:eastAsia="Calibri" w:hAnsi="Calibri" w:cs="Calibri"/>
          <w:color w:val="00000A"/>
        </w:rPr>
        <w:t>budowlanych pn.</w:t>
      </w:r>
      <w:r w:rsidR="00A60528" w:rsidRPr="006F2C9C">
        <w:rPr>
          <w:rFonts w:ascii="Calibri" w:eastAsia="Calibri" w:hAnsi="Calibri" w:cs="Calibri"/>
          <w:b/>
          <w:bCs/>
          <w:color w:val="00000A"/>
        </w:rPr>
        <w:t xml:space="preserve"> „</w:t>
      </w:r>
      <w:bookmarkStart w:id="34" w:name="_Hlk35345287"/>
      <w:r w:rsidR="00B235E8">
        <w:rPr>
          <w:rFonts w:ascii="Calibri" w:eastAsia="Calibri" w:hAnsi="Calibri" w:cs="Calibri"/>
          <w:b/>
          <w:bCs/>
          <w:color w:val="00000A"/>
        </w:rPr>
        <w:t xml:space="preserve">Przebudowa </w:t>
      </w:r>
      <w:r w:rsidR="003635FE">
        <w:rPr>
          <w:rFonts w:ascii="Calibri" w:eastAsia="Calibri" w:hAnsi="Calibri" w:cs="Calibri"/>
          <w:b/>
          <w:bCs/>
          <w:color w:val="00000A"/>
        </w:rPr>
        <w:t xml:space="preserve">chodników w Słupsku, w ciągu ulic: Juliana Niemcewicza, Ludwika </w:t>
      </w:r>
      <w:proofErr w:type="spellStart"/>
      <w:r w:rsidR="003635FE">
        <w:rPr>
          <w:rFonts w:ascii="Calibri" w:eastAsia="Calibri" w:hAnsi="Calibri" w:cs="Calibri"/>
          <w:b/>
          <w:bCs/>
          <w:color w:val="00000A"/>
        </w:rPr>
        <w:t>Solskiegi</w:t>
      </w:r>
      <w:proofErr w:type="spellEnd"/>
      <w:r w:rsidR="003635FE">
        <w:rPr>
          <w:rFonts w:ascii="Calibri" w:eastAsia="Calibri" w:hAnsi="Calibri" w:cs="Calibri"/>
          <w:b/>
          <w:bCs/>
          <w:color w:val="00000A"/>
        </w:rPr>
        <w:t xml:space="preserve"> i Stanisława Wyspiańskiego</w:t>
      </w:r>
      <w:r w:rsidR="00B875F4" w:rsidRPr="00B875F4">
        <w:rPr>
          <w:rFonts w:ascii="Calibri" w:eastAsia="Calibri" w:hAnsi="Calibri" w:cs="Calibri"/>
          <w:b/>
          <w:bCs/>
          <w:color w:val="00000A"/>
        </w:rPr>
        <w:t>”</w:t>
      </w:r>
      <w:bookmarkEnd w:id="34"/>
      <w:r w:rsidRPr="006F2C9C">
        <w:rPr>
          <w:rFonts w:ascii="Calibri" w:eastAsia="SimSun" w:hAnsi="Calibri" w:cs="Calibri"/>
          <w:b/>
          <w:bCs/>
          <w:kern w:val="3"/>
          <w:lang w:eastAsia="zh-CN" w:bidi="hi-IN"/>
        </w:rPr>
        <w:t>,</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pl-PL" w:bidi="hi-IN"/>
        </w:rPr>
        <w:t>zgodnie z ogłoszeniem o zamówieniu</w:t>
      </w:r>
      <w:r w:rsidR="00B875F4">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opublikowanym w Biuletynie Zamówień Publicznych oraz na stronie internetowej </w:t>
      </w:r>
      <w:r w:rsidR="00BB0552">
        <w:rPr>
          <w:rFonts w:ascii="Calibri" w:eastAsia="Times New Roman" w:hAnsi="Calibri" w:cs="Calibri"/>
          <w:kern w:val="3"/>
          <w:lang w:eastAsia="pl-PL" w:bidi="hi-IN"/>
        </w:rPr>
        <w:t>za pośrednictwem Platformy zakupowej</w:t>
      </w:r>
      <w:r w:rsidR="00B235E8">
        <w:rPr>
          <w:rFonts w:ascii="Calibri" w:eastAsia="Times New Roman" w:hAnsi="Calibri" w:cs="Calibri"/>
          <w:kern w:val="3"/>
          <w:lang w:eastAsia="pl-PL" w:bidi="hi-IN"/>
        </w:rPr>
        <w:t xml:space="preserve"> </w:t>
      </w:r>
      <w:hyperlink r:id="rId31" w:history="1">
        <w:r w:rsidR="00B235E8" w:rsidRPr="008814EF">
          <w:rPr>
            <w:rStyle w:val="Hipercze"/>
            <w:rFonts w:ascii="Calibri" w:eastAsia="Times New Roman" w:hAnsi="Calibri" w:cs="Calibri"/>
            <w:kern w:val="3"/>
            <w:lang w:eastAsia="pl-PL" w:bidi="hi-IN"/>
          </w:rPr>
          <w:t>http://platformazakupowa.pl/pn/zimslupsk</w:t>
        </w:r>
      </w:hyperlink>
      <w:r w:rsidR="00B235E8">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i tablicy ogłoszeń Zamawiającego, zgodnie z treścią Specyfikacji </w:t>
      </w:r>
      <w:r w:rsidRPr="006F2C9C">
        <w:rPr>
          <w:rFonts w:ascii="Calibri" w:eastAsia="Times New Roman" w:hAnsi="Calibri" w:cs="Calibri"/>
          <w:kern w:val="3"/>
          <w:lang w:eastAsia="ar-SA" w:bidi="hi-IN"/>
        </w:rPr>
        <w:t>Istotnych Warunków Zamówienia oświadczam(-y),</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ar-SA" w:bidi="hi-IN"/>
        </w:rPr>
        <w:t>że:</w:t>
      </w:r>
    </w:p>
    <w:p w14:paraId="35C4CC2D" w14:textId="2C178D6C" w:rsidR="003635FE" w:rsidRPr="00B875F4" w:rsidRDefault="003635FE" w:rsidP="006F2C9C">
      <w:pPr>
        <w:spacing w:after="0" w:line="240" w:lineRule="auto"/>
        <w:jc w:val="both"/>
        <w:rPr>
          <w:rFonts w:ascii="Calibri" w:eastAsia="Calibri" w:hAnsi="Calibri" w:cs="Calibri"/>
          <w:b/>
          <w:bCs/>
          <w:color w:val="00000A"/>
        </w:rPr>
      </w:pPr>
    </w:p>
    <w:p w14:paraId="7125C1E2" w14:textId="7789AAB9" w:rsidR="004706E5" w:rsidRPr="00911CC9" w:rsidRDefault="003635FE" w:rsidP="00437A67">
      <w:pPr>
        <w:pStyle w:val="Akapitzlist"/>
        <w:numPr>
          <w:ilvl w:val="0"/>
          <w:numId w:val="66"/>
        </w:numPr>
        <w:spacing w:after="0" w:line="240" w:lineRule="auto"/>
        <w:jc w:val="both"/>
        <w:rPr>
          <w:b/>
        </w:rPr>
      </w:pPr>
      <w:r>
        <w:rPr>
          <w:b/>
        </w:rPr>
        <w:t>Zadanie nr 1 – Przebudowa chodnika w ciągu ulicy J</w:t>
      </w:r>
      <w:r w:rsidR="00006997">
        <w:rPr>
          <w:b/>
        </w:rPr>
        <w:t>uliana</w:t>
      </w:r>
      <w:r>
        <w:rPr>
          <w:b/>
        </w:rPr>
        <w:t xml:space="preserve"> Niemcewicza </w:t>
      </w:r>
      <w:r w:rsidRPr="00006997">
        <w:rPr>
          <w:bCs/>
        </w:rPr>
        <w:t>(strona wschodnia)</w:t>
      </w:r>
      <w:r>
        <w:rPr>
          <w:b/>
        </w:rPr>
        <w:t>:</w:t>
      </w:r>
    </w:p>
    <w:p w14:paraId="20C8240A" w14:textId="16A68B35" w:rsidR="00911CC9" w:rsidRPr="004706E5" w:rsidRDefault="00A75FA0" w:rsidP="006F2C9C">
      <w:pPr>
        <w:pStyle w:val="Akapitzlist"/>
        <w:numPr>
          <w:ilvl w:val="2"/>
          <w:numId w:val="28"/>
        </w:numPr>
        <w:spacing w:after="120" w:line="240" w:lineRule="auto"/>
        <w:ind w:left="567" w:hanging="283"/>
        <w:jc w:val="both"/>
        <w:rPr>
          <w:b/>
        </w:rPr>
      </w:pPr>
      <w:bookmarkStart w:id="35" w:name="_Hlk9242176"/>
      <w:bookmarkStart w:id="36" w:name="_Hlk46391371"/>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A75FA0" w:rsidRPr="00A75FA0" w14:paraId="2C9C8C40" w14:textId="77777777" w:rsidTr="00FF2CFE">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95B0E1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bookmarkStart w:id="37" w:name="_Hlk9242194"/>
            <w:bookmarkEnd w:id="35"/>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539B43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71C2C27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7AA78E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41ED7942" w14:textId="77777777" w:rsid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4E51A1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A75FA0" w:rsidRPr="00A75FA0" w14:paraId="60CF40C6" w14:textId="77777777" w:rsidTr="00FF2CFE">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CBD37E3"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215C1A0"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7B1FFE0"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2B20BA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3766A0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A75FA0" w:rsidRPr="00A75FA0" w14:paraId="29CC97E4" w14:textId="77777777" w:rsidTr="00FF2CFE">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FE79205" w14:textId="6D79B995" w:rsidR="003635FE" w:rsidRDefault="003635FE" w:rsidP="00540B08">
            <w:pPr>
              <w:tabs>
                <w:tab w:val="left" w:pos="708"/>
                <w:tab w:val="center" w:pos="4536"/>
                <w:tab w:val="right" w:pos="9072"/>
              </w:tabs>
              <w:suppressAutoHyphens/>
              <w:autoSpaceDN w:val="0"/>
              <w:spacing w:after="0" w:line="240" w:lineRule="auto"/>
              <w:jc w:val="center"/>
              <w:textAlignment w:val="baseline"/>
              <w:rPr>
                <w:rFonts w:ascii="Calibri" w:eastAsia="Calibri" w:hAnsi="Calibri" w:cs="Calibri"/>
                <w:b/>
                <w:bCs/>
                <w:color w:val="00000A"/>
                <w:sz w:val="18"/>
                <w:szCs w:val="18"/>
              </w:rPr>
            </w:pPr>
            <w:r w:rsidRPr="003635FE">
              <w:rPr>
                <w:rFonts w:ascii="Calibri" w:eastAsia="Calibri" w:hAnsi="Calibri" w:cs="Calibri"/>
                <w:b/>
                <w:bCs/>
                <w:color w:val="00000A"/>
                <w:sz w:val="18"/>
                <w:szCs w:val="18"/>
              </w:rPr>
              <w:t>Przebudowa chodnika w ciągu ulicy J</w:t>
            </w:r>
            <w:r w:rsidR="00006997">
              <w:rPr>
                <w:rFonts w:ascii="Calibri" w:eastAsia="Calibri" w:hAnsi="Calibri" w:cs="Calibri"/>
                <w:b/>
                <w:bCs/>
                <w:color w:val="00000A"/>
                <w:sz w:val="18"/>
                <w:szCs w:val="18"/>
              </w:rPr>
              <w:t>uliana</w:t>
            </w:r>
            <w:r w:rsidRPr="003635FE">
              <w:rPr>
                <w:rFonts w:ascii="Calibri" w:eastAsia="Calibri" w:hAnsi="Calibri" w:cs="Calibri"/>
                <w:b/>
                <w:bCs/>
                <w:color w:val="00000A"/>
                <w:sz w:val="18"/>
                <w:szCs w:val="18"/>
              </w:rPr>
              <w:t xml:space="preserve"> Niemcewicza </w:t>
            </w:r>
          </w:p>
          <w:p w14:paraId="09F4D3C9" w14:textId="531A381D" w:rsidR="004706E5" w:rsidRPr="00B875F4" w:rsidRDefault="003635FE" w:rsidP="00540B08">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18"/>
                <w:szCs w:val="18"/>
                <w:lang w:eastAsia="zh-CN" w:bidi="hi-IN"/>
              </w:rPr>
            </w:pPr>
            <w:r w:rsidRPr="003635FE">
              <w:rPr>
                <w:rFonts w:ascii="Calibri" w:eastAsia="Calibri" w:hAnsi="Calibri" w:cs="Calibri"/>
                <w:b/>
                <w:bCs/>
                <w:color w:val="00000A"/>
                <w:sz w:val="18"/>
                <w:szCs w:val="18"/>
              </w:rPr>
              <w:t>(strona wschodnia)</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06D70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1709F1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94965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2759598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E52BE1" w:rsidRPr="00A75FA0" w14:paraId="41D53AEB" w14:textId="77777777" w:rsidTr="00FF2CFE">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EBC55E"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20323984"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bookmarkEnd w:id="37"/>
    <w:p w14:paraId="13C4F9A7" w14:textId="1493750A" w:rsidR="000D0EC4" w:rsidRPr="000D0EC4" w:rsidRDefault="00FF2CFE" w:rsidP="006F2C9C">
      <w:pPr>
        <w:pStyle w:val="Akapitzlist"/>
        <w:numPr>
          <w:ilvl w:val="2"/>
          <w:numId w:val="28"/>
        </w:numPr>
        <w:spacing w:before="120" w:after="0" w:line="240" w:lineRule="auto"/>
        <w:ind w:left="567" w:hanging="283"/>
        <w:jc w:val="both"/>
        <w:rPr>
          <w:bCs/>
        </w:rPr>
      </w:pPr>
      <w:r>
        <w:rPr>
          <w:bCs/>
        </w:rPr>
        <w:t xml:space="preserve">która </w:t>
      </w:r>
      <w:r w:rsidR="000D0EC4" w:rsidRPr="000D0EC4">
        <w:rPr>
          <w:bCs/>
        </w:rPr>
        <w:t>została określona w oparciu o uproszczony kosztorys ofertowy, stanowiący załącznik do oferty, zawierający ceny jednostkowe netto oraz wielkości wskaźników cenotwórczych</w:t>
      </w:r>
      <w:r w:rsidR="000D0EC4" w:rsidRPr="000D0EC4">
        <w:rPr>
          <w:b/>
          <w:bCs/>
        </w:rPr>
        <w:t xml:space="preserve"> </w:t>
      </w:r>
      <w:r w:rsidR="000D0EC4" w:rsidRPr="000D0EC4">
        <w:rPr>
          <w:bCs/>
        </w:rPr>
        <w:t>tj.:</w:t>
      </w:r>
    </w:p>
    <w:p w14:paraId="06AA3BCF" w14:textId="583FE1A5" w:rsidR="000D0EC4" w:rsidRPr="00EB7DA5" w:rsidRDefault="000D0EC4" w:rsidP="000D0EC4">
      <w:pPr>
        <w:pStyle w:val="Akapitzlist"/>
        <w:numPr>
          <w:ilvl w:val="3"/>
          <w:numId w:val="28"/>
        </w:numPr>
        <w:spacing w:after="0" w:line="240" w:lineRule="auto"/>
        <w:jc w:val="both"/>
        <w:rPr>
          <w:bCs/>
        </w:rPr>
      </w:pPr>
      <w:r w:rsidRPr="00EB7DA5">
        <w:rPr>
          <w:bCs/>
        </w:rPr>
        <w:t>stawkę roboczogodziny w wysokości ……………………………</w:t>
      </w:r>
      <w:r w:rsidR="00FF2CFE">
        <w:rPr>
          <w:bCs/>
        </w:rPr>
        <w:t xml:space="preserve"> zł</w:t>
      </w:r>
      <w:r w:rsidRPr="00EB7DA5">
        <w:rPr>
          <w:bCs/>
        </w:rPr>
        <w:t>,</w:t>
      </w:r>
    </w:p>
    <w:p w14:paraId="4BC53A42" w14:textId="614ED324" w:rsidR="000D0EC4" w:rsidRPr="00EB7DA5" w:rsidRDefault="000D0EC4" w:rsidP="000D0EC4">
      <w:pPr>
        <w:pStyle w:val="Akapitzlist"/>
        <w:numPr>
          <w:ilvl w:val="3"/>
          <w:numId w:val="28"/>
        </w:numPr>
        <w:spacing w:after="0" w:line="240" w:lineRule="auto"/>
        <w:jc w:val="both"/>
        <w:rPr>
          <w:bCs/>
        </w:rPr>
      </w:pPr>
      <w:r w:rsidRPr="00EB7DA5">
        <w:rPr>
          <w:bCs/>
        </w:rPr>
        <w:t>koszty pośrednie w wysokości ……………………………………..</w:t>
      </w:r>
      <w:r w:rsidR="00FF2CFE">
        <w:rPr>
          <w:bCs/>
        </w:rPr>
        <w:t xml:space="preserve"> %</w:t>
      </w:r>
      <w:r w:rsidRPr="00EB7DA5">
        <w:rPr>
          <w:bCs/>
        </w:rPr>
        <w:t xml:space="preserve">, </w:t>
      </w:r>
    </w:p>
    <w:p w14:paraId="6858C972" w14:textId="2E35FCF2" w:rsidR="000D0EC4" w:rsidRPr="00EB7DA5" w:rsidRDefault="000D0EC4" w:rsidP="000D0EC4">
      <w:pPr>
        <w:pStyle w:val="Akapitzlist"/>
        <w:numPr>
          <w:ilvl w:val="3"/>
          <w:numId w:val="28"/>
        </w:numPr>
        <w:spacing w:after="0" w:line="240" w:lineRule="auto"/>
        <w:jc w:val="both"/>
        <w:rPr>
          <w:bCs/>
        </w:rPr>
      </w:pPr>
      <w:r w:rsidRPr="00EB7DA5">
        <w:rPr>
          <w:bCs/>
        </w:rPr>
        <w:t>koszty zakupu w wysokości ………………………………………….</w:t>
      </w:r>
      <w:r w:rsidR="00FF2CFE">
        <w:rPr>
          <w:bCs/>
        </w:rPr>
        <w:t xml:space="preserve"> %</w:t>
      </w:r>
      <w:r w:rsidRPr="00EB7DA5">
        <w:rPr>
          <w:bCs/>
        </w:rPr>
        <w:t>,</w:t>
      </w:r>
    </w:p>
    <w:p w14:paraId="31350197" w14:textId="54C24086" w:rsidR="000D0EC4" w:rsidRDefault="000D0EC4" w:rsidP="000D0EC4">
      <w:pPr>
        <w:pStyle w:val="Akapitzlist"/>
        <w:numPr>
          <w:ilvl w:val="3"/>
          <w:numId w:val="28"/>
        </w:numPr>
        <w:spacing w:after="0" w:line="240" w:lineRule="auto"/>
        <w:jc w:val="both"/>
        <w:rPr>
          <w:bCs/>
        </w:rPr>
      </w:pPr>
      <w:r w:rsidRPr="00EB7DA5">
        <w:rPr>
          <w:bCs/>
        </w:rPr>
        <w:t>zysk Wykonawcy w wysokości …………………………</w:t>
      </w:r>
      <w:r w:rsidR="00BB0552">
        <w:rPr>
          <w:bCs/>
        </w:rPr>
        <w:t>..</w:t>
      </w:r>
      <w:r w:rsidRPr="00EB7DA5">
        <w:rPr>
          <w:bCs/>
        </w:rPr>
        <w:t>…………</w:t>
      </w:r>
      <w:r w:rsidR="00FF2CFE">
        <w:rPr>
          <w:bCs/>
        </w:rPr>
        <w:t xml:space="preserve"> %.</w:t>
      </w:r>
    </w:p>
    <w:p w14:paraId="3B322CDF" w14:textId="77777777" w:rsidR="00B235E8" w:rsidRDefault="00B235E8" w:rsidP="00B235E8">
      <w:pPr>
        <w:pStyle w:val="Akapitzlist"/>
        <w:spacing w:after="0" w:line="240" w:lineRule="auto"/>
        <w:ind w:left="2520"/>
        <w:jc w:val="both"/>
        <w:rPr>
          <w:bCs/>
        </w:rPr>
      </w:pPr>
    </w:p>
    <w:p w14:paraId="3C51F86F" w14:textId="37DAF76A" w:rsidR="000D0EC4" w:rsidRPr="00B235E8" w:rsidRDefault="000D0EC4" w:rsidP="006F2C9C">
      <w:pPr>
        <w:pStyle w:val="Akapitzlist"/>
        <w:numPr>
          <w:ilvl w:val="2"/>
          <w:numId w:val="28"/>
        </w:numPr>
        <w:spacing w:before="120" w:after="0" w:line="240" w:lineRule="auto"/>
        <w:ind w:left="567" w:hanging="283"/>
        <w:jc w:val="both"/>
        <w:rPr>
          <w:bCs/>
        </w:rPr>
      </w:pPr>
      <w:r>
        <w:rPr>
          <w:bCs/>
        </w:rPr>
        <w:t xml:space="preserve">przedmiot zamówienia </w:t>
      </w:r>
      <w:r w:rsidRPr="000D0EC4">
        <w:rPr>
          <w:bCs/>
        </w:rPr>
        <w:t>wykonamy w terminie</w:t>
      </w:r>
      <w:r w:rsidR="00FF2CFE">
        <w:rPr>
          <w:bCs/>
        </w:rPr>
        <w:t>:</w:t>
      </w:r>
      <w:r w:rsidR="00D8452F">
        <w:rPr>
          <w:bCs/>
        </w:rPr>
        <w:t xml:space="preserve"> </w:t>
      </w:r>
      <w:r w:rsidR="00BA1FF7" w:rsidRPr="00BA1FF7">
        <w:rPr>
          <w:b/>
        </w:rPr>
        <w:t>do 45 dni od dnia udzielenia zamówienia, tj. zawarcia umowy</w:t>
      </w:r>
    </w:p>
    <w:p w14:paraId="30C12AB5" w14:textId="77777777" w:rsidR="00B235E8" w:rsidRPr="000D0EC4" w:rsidRDefault="00B235E8" w:rsidP="00B235E8">
      <w:pPr>
        <w:pStyle w:val="Akapitzlist"/>
        <w:spacing w:before="120" w:after="0" w:line="240" w:lineRule="auto"/>
        <w:ind w:left="567"/>
        <w:jc w:val="both"/>
        <w:rPr>
          <w:bCs/>
        </w:rPr>
      </w:pPr>
    </w:p>
    <w:p w14:paraId="3E028530" w14:textId="682D7909" w:rsidR="000D0EC4" w:rsidRPr="003635FE" w:rsidRDefault="000D0EC4" w:rsidP="006F2C9C">
      <w:pPr>
        <w:pStyle w:val="Akapitzlist"/>
        <w:numPr>
          <w:ilvl w:val="2"/>
          <w:numId w:val="28"/>
        </w:numPr>
        <w:spacing w:before="120" w:after="0" w:line="240" w:lineRule="auto"/>
        <w:ind w:left="567" w:hanging="283"/>
        <w:jc w:val="both"/>
        <w:rPr>
          <w:bCs/>
        </w:rPr>
      </w:pPr>
      <w:bookmarkStart w:id="38" w:name="_Hlk9242312"/>
      <w:r>
        <w:lastRenderedPageBreak/>
        <w:t>na wykonan</w:t>
      </w:r>
      <w:r w:rsidR="00E17197">
        <w:t>e roboty budowlane</w:t>
      </w:r>
      <w:r>
        <w:t xml:space="preserve"> udzielam </w:t>
      </w:r>
      <w:r w:rsidRPr="00C57A5D">
        <w:t xml:space="preserve">gwarancji na </w:t>
      </w:r>
      <w:r>
        <w:t>okres:</w:t>
      </w:r>
      <w:r w:rsidRPr="00C57A5D">
        <w:t xml:space="preserve"> </w:t>
      </w:r>
      <w:r w:rsidRPr="000D0EC4">
        <w:rPr>
          <w:b/>
          <w:bCs/>
        </w:rPr>
        <w:t>36 miesięcy</w:t>
      </w:r>
      <w:r>
        <w:rPr>
          <w:b/>
          <w:bCs/>
        </w:rPr>
        <w:t xml:space="preserve"> </w:t>
      </w:r>
      <w:r w:rsidRPr="000D0EC4">
        <w:rPr>
          <w:b/>
          <w:bCs/>
        </w:rPr>
        <w:t>/</w:t>
      </w:r>
      <w:r>
        <w:rPr>
          <w:b/>
          <w:bCs/>
        </w:rPr>
        <w:t xml:space="preserve"> </w:t>
      </w:r>
      <w:r w:rsidRPr="000D0EC4">
        <w:rPr>
          <w:b/>
          <w:bCs/>
        </w:rPr>
        <w:t>48 miesięcy</w:t>
      </w:r>
      <w:r>
        <w:rPr>
          <w:b/>
          <w:bCs/>
        </w:rPr>
        <w:t xml:space="preserve"> </w:t>
      </w:r>
      <w:r w:rsidRPr="000D0EC4">
        <w:rPr>
          <w:b/>
          <w:bCs/>
        </w:rPr>
        <w:t>/</w:t>
      </w:r>
      <w:r>
        <w:rPr>
          <w:b/>
          <w:bCs/>
        </w:rPr>
        <w:t xml:space="preserve"> </w:t>
      </w:r>
      <w:r>
        <w:rPr>
          <w:b/>
          <w:bCs/>
        </w:rPr>
        <w:br/>
      </w:r>
      <w:r w:rsidRPr="000D0EC4">
        <w:rPr>
          <w:b/>
          <w:bCs/>
        </w:rPr>
        <w:t>60 miesięcy</w:t>
      </w:r>
      <w:r>
        <w:rPr>
          <w:rStyle w:val="Odwoanieprzypisudolnego"/>
          <w:b/>
          <w:bCs/>
        </w:rPr>
        <w:footnoteReference w:id="3"/>
      </w:r>
      <w:r w:rsidRPr="000D0EC4">
        <w:rPr>
          <w:b/>
          <w:bCs/>
        </w:rPr>
        <w:t xml:space="preserve"> </w:t>
      </w:r>
      <w:r w:rsidRPr="00347DA1">
        <w:t xml:space="preserve">licząc od </w:t>
      </w:r>
      <w:r>
        <w:t>dnia</w:t>
      </w:r>
      <w:r w:rsidRPr="00347DA1">
        <w:t xml:space="preserve"> odbioru końcowego </w:t>
      </w:r>
      <w:r w:rsidR="00FF2CFE">
        <w:t>robót budowlanych</w:t>
      </w:r>
      <w:r w:rsidRPr="00347DA1">
        <w:t>.</w:t>
      </w:r>
      <w:bookmarkEnd w:id="38"/>
    </w:p>
    <w:p w14:paraId="66AB43D8" w14:textId="77777777" w:rsidR="003635FE" w:rsidRPr="003635FE" w:rsidRDefault="003635FE" w:rsidP="003635FE">
      <w:pPr>
        <w:pStyle w:val="Akapitzlist"/>
        <w:rPr>
          <w:bCs/>
        </w:rPr>
      </w:pPr>
    </w:p>
    <w:p w14:paraId="121A434D" w14:textId="332EDA29" w:rsidR="003635FE" w:rsidRPr="00B235E8" w:rsidRDefault="003635FE" w:rsidP="006F2C9C">
      <w:pPr>
        <w:pStyle w:val="Akapitzlist"/>
        <w:numPr>
          <w:ilvl w:val="2"/>
          <w:numId w:val="28"/>
        </w:numPr>
        <w:spacing w:before="120" w:after="0" w:line="240" w:lineRule="auto"/>
        <w:ind w:left="567" w:hanging="283"/>
        <w:jc w:val="both"/>
        <w:rPr>
          <w:bCs/>
        </w:rPr>
      </w:pPr>
      <w:r w:rsidRPr="003635FE">
        <w:rPr>
          <w:bCs/>
        </w:rPr>
        <w:t xml:space="preserve">na wykonany przedmiot zamówienia w zakresie zieleni udzielam gwarancji </w:t>
      </w:r>
      <w:r w:rsidRPr="003635FE">
        <w:rPr>
          <w:b/>
          <w:bCs/>
        </w:rPr>
        <w:t xml:space="preserve">na okres </w:t>
      </w:r>
      <w:r>
        <w:rPr>
          <w:b/>
          <w:bCs/>
        </w:rPr>
        <w:t>24</w:t>
      </w:r>
      <w:r w:rsidRPr="003635FE">
        <w:rPr>
          <w:b/>
          <w:bCs/>
        </w:rPr>
        <w:t xml:space="preserve"> miesięcy</w:t>
      </w:r>
      <w:r w:rsidRPr="003635FE">
        <w:rPr>
          <w:bCs/>
        </w:rPr>
        <w:t>, licząc od dnia odbioru końcowego wykonanych robót</w:t>
      </w:r>
    </w:p>
    <w:p w14:paraId="6932ED99" w14:textId="77777777" w:rsidR="00B235E8" w:rsidRPr="000D0EC4" w:rsidRDefault="00B235E8" w:rsidP="00B235E8">
      <w:pPr>
        <w:pStyle w:val="Akapitzlist"/>
        <w:spacing w:before="120" w:after="0" w:line="240" w:lineRule="auto"/>
        <w:ind w:left="567"/>
        <w:jc w:val="both"/>
        <w:rPr>
          <w:bCs/>
        </w:rPr>
      </w:pPr>
    </w:p>
    <w:p w14:paraId="127A1D66" w14:textId="2D185D6C" w:rsidR="000D0EC4" w:rsidRPr="00B235E8" w:rsidRDefault="000D0EC4" w:rsidP="006F2C9C">
      <w:pPr>
        <w:pStyle w:val="Akapitzlist"/>
        <w:numPr>
          <w:ilvl w:val="2"/>
          <w:numId w:val="28"/>
        </w:numPr>
        <w:spacing w:before="120" w:after="0" w:line="240" w:lineRule="auto"/>
        <w:ind w:left="567" w:hanging="283"/>
        <w:jc w:val="both"/>
        <w:rPr>
          <w:bCs/>
        </w:rPr>
      </w:pPr>
      <w:bookmarkStart w:id="39" w:name="_Hlk9242377"/>
      <w:r>
        <w:t xml:space="preserve">na wykonany przedmiot zamówienia udzielam rękojmi </w:t>
      </w:r>
      <w:r w:rsidRPr="000D0EC4">
        <w:rPr>
          <w:b/>
        </w:rPr>
        <w:t>na okres 60 miesięcy</w:t>
      </w:r>
      <w:r>
        <w:t xml:space="preserve"> licząc od dnia odbioru końcowego </w:t>
      </w:r>
      <w:bookmarkEnd w:id="39"/>
      <w:r w:rsidR="00FF2CFE">
        <w:t>robót budowlanych</w:t>
      </w:r>
      <w:r>
        <w:t>.</w:t>
      </w:r>
    </w:p>
    <w:p w14:paraId="016B9C9F" w14:textId="77777777" w:rsidR="00B235E8" w:rsidRPr="000D0EC4" w:rsidRDefault="00B235E8" w:rsidP="00B235E8">
      <w:pPr>
        <w:pStyle w:val="Akapitzlist"/>
        <w:spacing w:before="120" w:after="0" w:line="240" w:lineRule="auto"/>
        <w:ind w:left="567"/>
        <w:jc w:val="both"/>
        <w:rPr>
          <w:bCs/>
        </w:rPr>
      </w:pPr>
    </w:p>
    <w:p w14:paraId="1CEB3F72" w14:textId="18871F22" w:rsidR="00B235E8" w:rsidRPr="00B235E8" w:rsidRDefault="00A177A6" w:rsidP="00B235E8">
      <w:pPr>
        <w:pStyle w:val="Akapitzlist"/>
        <w:numPr>
          <w:ilvl w:val="2"/>
          <w:numId w:val="28"/>
        </w:numPr>
        <w:spacing w:before="120" w:after="0" w:line="240" w:lineRule="auto"/>
        <w:ind w:left="567" w:hanging="283"/>
        <w:jc w:val="both"/>
        <w:rPr>
          <w:bCs/>
        </w:rPr>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bookmarkEnd w:id="36"/>
      <w:r>
        <w:t>.</w:t>
      </w:r>
    </w:p>
    <w:p w14:paraId="3AFBDE76" w14:textId="77777777" w:rsidR="00B235E8" w:rsidRPr="00B235E8" w:rsidRDefault="00B235E8" w:rsidP="00B235E8">
      <w:pPr>
        <w:pStyle w:val="Akapitzlist"/>
        <w:rPr>
          <w:bCs/>
        </w:rPr>
      </w:pPr>
    </w:p>
    <w:p w14:paraId="12C21713" w14:textId="77777777" w:rsidR="00B235E8" w:rsidRPr="00B235E8" w:rsidRDefault="00B235E8" w:rsidP="00B235E8">
      <w:pPr>
        <w:spacing w:before="120" w:after="0" w:line="240" w:lineRule="auto"/>
        <w:jc w:val="both"/>
        <w:rPr>
          <w:bCs/>
        </w:rPr>
      </w:pPr>
    </w:p>
    <w:p w14:paraId="0B79E52E" w14:textId="784101DF" w:rsidR="003635FE" w:rsidRPr="00006997" w:rsidRDefault="003635FE" w:rsidP="003635FE">
      <w:pPr>
        <w:pStyle w:val="Akapitzlist"/>
        <w:numPr>
          <w:ilvl w:val="1"/>
          <w:numId w:val="28"/>
        </w:numPr>
        <w:spacing w:before="120" w:after="0" w:line="240" w:lineRule="auto"/>
        <w:ind w:left="284" w:hanging="284"/>
        <w:jc w:val="both"/>
        <w:rPr>
          <w:b/>
          <w:bCs/>
        </w:rPr>
      </w:pPr>
      <w:r w:rsidRPr="00006997">
        <w:rPr>
          <w:b/>
          <w:bCs/>
        </w:rPr>
        <w:t>Zadanie nr 2 – Przebudowa chodnika w ciągu ul</w:t>
      </w:r>
      <w:r w:rsidR="00006997">
        <w:rPr>
          <w:b/>
          <w:bCs/>
        </w:rPr>
        <w:t>icy</w:t>
      </w:r>
      <w:r w:rsidRPr="00006997">
        <w:rPr>
          <w:b/>
          <w:bCs/>
        </w:rPr>
        <w:t xml:space="preserve"> L</w:t>
      </w:r>
      <w:r w:rsidR="00006997">
        <w:rPr>
          <w:b/>
          <w:bCs/>
        </w:rPr>
        <w:t>udwika</w:t>
      </w:r>
      <w:r w:rsidRPr="00006997">
        <w:rPr>
          <w:b/>
          <w:bCs/>
        </w:rPr>
        <w:t xml:space="preserve"> Solskiego:</w:t>
      </w:r>
    </w:p>
    <w:p w14:paraId="546252E1" w14:textId="77777777" w:rsidR="003635FE" w:rsidRPr="004706E5" w:rsidRDefault="003635FE" w:rsidP="003635FE">
      <w:pPr>
        <w:pStyle w:val="Akapitzlist"/>
        <w:numPr>
          <w:ilvl w:val="2"/>
          <w:numId w:val="28"/>
        </w:numPr>
        <w:spacing w:after="120" w:line="240" w:lineRule="auto"/>
        <w:ind w:left="426"/>
        <w:jc w:val="both"/>
        <w:rPr>
          <w:b/>
        </w:rPr>
      </w:pPr>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3635FE" w:rsidRPr="00A75FA0" w14:paraId="53D3A743" w14:textId="77777777" w:rsidTr="00C55684">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B1271AE"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DA00849"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2F6ABDD3"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2D01114F"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1D01CC62" w14:textId="77777777" w:rsidR="003635FE"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690A866B"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3635FE" w:rsidRPr="00A75FA0" w14:paraId="35A258BC" w14:textId="77777777" w:rsidTr="00C55684">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9C4A0DC" w14:textId="77777777" w:rsidR="003635FE" w:rsidRPr="00A75FA0" w:rsidRDefault="003635FE" w:rsidP="00C5568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75C0ADE" w14:textId="77777777" w:rsidR="003635FE" w:rsidRPr="00A75FA0" w:rsidRDefault="003635FE" w:rsidP="00C5568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1198C56"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C29A717"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64FC1444"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3635FE" w:rsidRPr="00A75FA0" w14:paraId="3F51615A" w14:textId="77777777" w:rsidTr="00C55684">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C5E1824" w14:textId="4E97ABC4" w:rsidR="003635FE" w:rsidRPr="00B875F4" w:rsidRDefault="003635FE" w:rsidP="00006997">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18"/>
                <w:szCs w:val="18"/>
                <w:lang w:eastAsia="zh-CN" w:bidi="hi-IN"/>
              </w:rPr>
            </w:pPr>
            <w:r w:rsidRPr="003635FE">
              <w:rPr>
                <w:rFonts w:ascii="Calibri" w:eastAsia="Calibri" w:hAnsi="Calibri" w:cs="Calibri"/>
                <w:b/>
                <w:bCs/>
                <w:color w:val="00000A"/>
                <w:sz w:val="18"/>
                <w:szCs w:val="18"/>
              </w:rPr>
              <w:t xml:space="preserve">Przebudowa chodnika w ciągu ulicy </w:t>
            </w:r>
            <w:r w:rsidR="00006997">
              <w:rPr>
                <w:rFonts w:ascii="Calibri" w:eastAsia="Calibri" w:hAnsi="Calibri" w:cs="Calibri"/>
                <w:b/>
                <w:bCs/>
                <w:color w:val="00000A"/>
                <w:sz w:val="18"/>
                <w:szCs w:val="18"/>
              </w:rPr>
              <w:t>Ludwika Solskiego</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0D0F7E4"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BC2C55C"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A1A4AF7"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3DBAB8D4"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3635FE" w:rsidRPr="00A75FA0" w14:paraId="3F92BBAF" w14:textId="77777777" w:rsidTr="00C55684">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30108659"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04FED735"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p w14:paraId="7B370196" w14:textId="77777777" w:rsidR="003635FE" w:rsidRPr="000D0EC4" w:rsidRDefault="003635FE" w:rsidP="003635FE">
      <w:pPr>
        <w:pStyle w:val="Akapitzlist"/>
        <w:numPr>
          <w:ilvl w:val="2"/>
          <w:numId w:val="28"/>
        </w:numPr>
        <w:spacing w:before="120" w:after="0" w:line="240" w:lineRule="auto"/>
        <w:ind w:left="567" w:hanging="283"/>
        <w:jc w:val="both"/>
        <w:rPr>
          <w:bCs/>
        </w:rPr>
      </w:pPr>
      <w:r>
        <w:rPr>
          <w:bCs/>
        </w:rPr>
        <w:t xml:space="preserve">która </w:t>
      </w:r>
      <w:r w:rsidRPr="000D0EC4">
        <w:rPr>
          <w:bCs/>
        </w:rPr>
        <w:t>została określona w oparciu o uproszczony kosztorys ofertowy, stanowiący załącznik do oferty, zawierający ceny jednostkowe netto oraz wielkości wskaźników cenotwórczych</w:t>
      </w:r>
      <w:r w:rsidRPr="000D0EC4">
        <w:rPr>
          <w:b/>
          <w:bCs/>
        </w:rPr>
        <w:t xml:space="preserve"> </w:t>
      </w:r>
      <w:r w:rsidRPr="000D0EC4">
        <w:rPr>
          <w:bCs/>
        </w:rPr>
        <w:t>tj.:</w:t>
      </w:r>
    </w:p>
    <w:p w14:paraId="0844CF9B" w14:textId="77777777" w:rsidR="003635FE" w:rsidRPr="00EB7DA5" w:rsidRDefault="003635FE" w:rsidP="003635FE">
      <w:pPr>
        <w:pStyle w:val="Akapitzlist"/>
        <w:numPr>
          <w:ilvl w:val="3"/>
          <w:numId w:val="28"/>
        </w:numPr>
        <w:spacing w:after="0" w:line="240" w:lineRule="auto"/>
        <w:jc w:val="both"/>
        <w:rPr>
          <w:bCs/>
        </w:rPr>
      </w:pPr>
      <w:r w:rsidRPr="00EB7DA5">
        <w:rPr>
          <w:bCs/>
        </w:rPr>
        <w:t>stawkę roboczogodziny w wysokości ……………………………</w:t>
      </w:r>
      <w:r>
        <w:rPr>
          <w:bCs/>
        </w:rPr>
        <w:t xml:space="preserve"> zł</w:t>
      </w:r>
      <w:r w:rsidRPr="00EB7DA5">
        <w:rPr>
          <w:bCs/>
        </w:rPr>
        <w:t>,</w:t>
      </w:r>
    </w:p>
    <w:p w14:paraId="52DD2761" w14:textId="77777777" w:rsidR="003635FE" w:rsidRPr="00EB7DA5" w:rsidRDefault="003635FE" w:rsidP="003635FE">
      <w:pPr>
        <w:pStyle w:val="Akapitzlist"/>
        <w:numPr>
          <w:ilvl w:val="3"/>
          <w:numId w:val="28"/>
        </w:numPr>
        <w:spacing w:after="0" w:line="240" w:lineRule="auto"/>
        <w:jc w:val="both"/>
        <w:rPr>
          <w:bCs/>
        </w:rPr>
      </w:pPr>
      <w:r w:rsidRPr="00EB7DA5">
        <w:rPr>
          <w:bCs/>
        </w:rPr>
        <w:t>koszty pośrednie w wysokości ……………………………………..</w:t>
      </w:r>
      <w:r>
        <w:rPr>
          <w:bCs/>
        </w:rPr>
        <w:t xml:space="preserve"> %</w:t>
      </w:r>
      <w:r w:rsidRPr="00EB7DA5">
        <w:rPr>
          <w:bCs/>
        </w:rPr>
        <w:t xml:space="preserve">, </w:t>
      </w:r>
    </w:p>
    <w:p w14:paraId="093C8550" w14:textId="77777777" w:rsidR="003635FE" w:rsidRPr="00EB7DA5" w:rsidRDefault="003635FE" w:rsidP="003635FE">
      <w:pPr>
        <w:pStyle w:val="Akapitzlist"/>
        <w:numPr>
          <w:ilvl w:val="3"/>
          <w:numId w:val="28"/>
        </w:numPr>
        <w:spacing w:after="0" w:line="240" w:lineRule="auto"/>
        <w:jc w:val="both"/>
        <w:rPr>
          <w:bCs/>
        </w:rPr>
      </w:pPr>
      <w:r w:rsidRPr="00EB7DA5">
        <w:rPr>
          <w:bCs/>
        </w:rPr>
        <w:t>koszty zakupu w wysokości ………………………………………….</w:t>
      </w:r>
      <w:r>
        <w:rPr>
          <w:bCs/>
        </w:rPr>
        <w:t xml:space="preserve"> %</w:t>
      </w:r>
      <w:r w:rsidRPr="00EB7DA5">
        <w:rPr>
          <w:bCs/>
        </w:rPr>
        <w:t>,</w:t>
      </w:r>
    </w:p>
    <w:p w14:paraId="71D31611" w14:textId="77777777" w:rsidR="003635FE" w:rsidRDefault="003635FE" w:rsidP="003635FE">
      <w:pPr>
        <w:pStyle w:val="Akapitzlist"/>
        <w:numPr>
          <w:ilvl w:val="3"/>
          <w:numId w:val="28"/>
        </w:numPr>
        <w:spacing w:after="0" w:line="240" w:lineRule="auto"/>
        <w:jc w:val="both"/>
        <w:rPr>
          <w:bCs/>
        </w:rPr>
      </w:pPr>
      <w:r w:rsidRPr="00EB7DA5">
        <w:rPr>
          <w:bCs/>
        </w:rPr>
        <w:t>zysk Wykonawcy w wysokości …………………………</w:t>
      </w:r>
      <w:r>
        <w:rPr>
          <w:bCs/>
        </w:rPr>
        <w:t>..</w:t>
      </w:r>
      <w:r w:rsidRPr="00EB7DA5">
        <w:rPr>
          <w:bCs/>
        </w:rPr>
        <w:t>…………</w:t>
      </w:r>
      <w:r>
        <w:rPr>
          <w:bCs/>
        </w:rPr>
        <w:t xml:space="preserve"> %.</w:t>
      </w:r>
    </w:p>
    <w:p w14:paraId="4A02795E" w14:textId="77777777" w:rsidR="003635FE" w:rsidRDefault="003635FE" w:rsidP="003635FE">
      <w:pPr>
        <w:pStyle w:val="Akapitzlist"/>
        <w:spacing w:after="0" w:line="240" w:lineRule="auto"/>
        <w:ind w:left="2520"/>
        <w:jc w:val="both"/>
        <w:rPr>
          <w:bCs/>
        </w:rPr>
      </w:pPr>
    </w:p>
    <w:p w14:paraId="5BF6FA44" w14:textId="30BACEAD" w:rsidR="003635FE" w:rsidRPr="00B235E8" w:rsidRDefault="003635FE" w:rsidP="003635FE">
      <w:pPr>
        <w:pStyle w:val="Akapitzlist"/>
        <w:numPr>
          <w:ilvl w:val="2"/>
          <w:numId w:val="28"/>
        </w:numPr>
        <w:spacing w:before="120" w:after="0" w:line="240" w:lineRule="auto"/>
        <w:ind w:left="567" w:hanging="283"/>
        <w:jc w:val="both"/>
        <w:rPr>
          <w:bCs/>
        </w:rPr>
      </w:pPr>
      <w:r>
        <w:rPr>
          <w:bCs/>
        </w:rPr>
        <w:t xml:space="preserve">przedmiot zamówienia </w:t>
      </w:r>
      <w:r w:rsidRPr="000D0EC4">
        <w:rPr>
          <w:bCs/>
        </w:rPr>
        <w:t>wykonamy w terminie</w:t>
      </w:r>
      <w:r>
        <w:rPr>
          <w:bCs/>
        </w:rPr>
        <w:t xml:space="preserve">: </w:t>
      </w:r>
      <w:r w:rsidR="00BA1FF7" w:rsidRPr="00BA1FF7">
        <w:rPr>
          <w:b/>
          <w:bCs/>
        </w:rPr>
        <w:t>do 45 dni od dnia udzielenia zamówienia, tj. zawarcia umowy</w:t>
      </w:r>
    </w:p>
    <w:p w14:paraId="2CEBEADB" w14:textId="77777777" w:rsidR="003635FE" w:rsidRPr="000D0EC4" w:rsidRDefault="003635FE" w:rsidP="003635FE">
      <w:pPr>
        <w:pStyle w:val="Akapitzlist"/>
        <w:spacing w:before="120" w:after="0" w:line="240" w:lineRule="auto"/>
        <w:ind w:left="567"/>
        <w:jc w:val="both"/>
        <w:rPr>
          <w:bCs/>
        </w:rPr>
      </w:pPr>
    </w:p>
    <w:p w14:paraId="037FF8A9" w14:textId="3185B170" w:rsidR="003635FE" w:rsidRPr="00BA1FF7" w:rsidRDefault="003635FE" w:rsidP="00BA1FF7">
      <w:pPr>
        <w:pStyle w:val="Akapitzlist"/>
        <w:numPr>
          <w:ilvl w:val="2"/>
          <w:numId w:val="28"/>
        </w:numPr>
        <w:spacing w:before="120" w:after="0" w:line="240" w:lineRule="auto"/>
        <w:ind w:left="567" w:hanging="283"/>
        <w:jc w:val="both"/>
        <w:rPr>
          <w:bCs/>
        </w:rPr>
      </w:pPr>
      <w:r>
        <w:t>na wykonan</w:t>
      </w:r>
      <w:r w:rsidR="00E86F73">
        <w:t>e roboty budowlane</w:t>
      </w:r>
      <w:r>
        <w:t xml:space="preserve"> udzielam </w:t>
      </w:r>
      <w:r w:rsidRPr="00C57A5D">
        <w:t xml:space="preserve">gwarancji na </w:t>
      </w:r>
      <w:r>
        <w:t>okres:</w:t>
      </w:r>
      <w:r w:rsidRPr="00C57A5D">
        <w:t xml:space="preserve"> </w:t>
      </w:r>
      <w:r w:rsidRPr="000D0EC4">
        <w:rPr>
          <w:b/>
          <w:bCs/>
        </w:rPr>
        <w:t>36 miesięcy</w:t>
      </w:r>
      <w:r>
        <w:rPr>
          <w:b/>
          <w:bCs/>
        </w:rPr>
        <w:t xml:space="preserve"> </w:t>
      </w:r>
      <w:r w:rsidRPr="000D0EC4">
        <w:rPr>
          <w:b/>
          <w:bCs/>
        </w:rPr>
        <w:t>/</w:t>
      </w:r>
      <w:r>
        <w:rPr>
          <w:b/>
          <w:bCs/>
        </w:rPr>
        <w:t xml:space="preserve"> </w:t>
      </w:r>
      <w:r w:rsidRPr="000D0EC4">
        <w:rPr>
          <w:b/>
          <w:bCs/>
        </w:rPr>
        <w:t>48 miesięcy</w:t>
      </w:r>
      <w:r>
        <w:rPr>
          <w:b/>
          <w:bCs/>
        </w:rPr>
        <w:t xml:space="preserve"> </w:t>
      </w:r>
      <w:r w:rsidRPr="000D0EC4">
        <w:rPr>
          <w:b/>
          <w:bCs/>
        </w:rPr>
        <w:t>/</w:t>
      </w:r>
      <w:r>
        <w:rPr>
          <w:b/>
          <w:bCs/>
        </w:rPr>
        <w:t xml:space="preserve"> </w:t>
      </w:r>
      <w:r>
        <w:rPr>
          <w:b/>
          <w:bCs/>
        </w:rPr>
        <w:br/>
      </w:r>
      <w:r w:rsidRPr="000D0EC4">
        <w:rPr>
          <w:b/>
          <w:bCs/>
        </w:rPr>
        <w:t>60 miesięcy</w:t>
      </w:r>
      <w:r>
        <w:rPr>
          <w:rStyle w:val="Odwoanieprzypisudolnego"/>
          <w:b/>
          <w:bCs/>
        </w:rPr>
        <w:footnoteReference w:id="4"/>
      </w:r>
      <w:r w:rsidRPr="000D0EC4">
        <w:rPr>
          <w:b/>
          <w:bCs/>
        </w:rPr>
        <w:t xml:space="preserve"> </w:t>
      </w:r>
      <w:r w:rsidRPr="00347DA1">
        <w:t xml:space="preserve">licząc od </w:t>
      </w:r>
      <w:r>
        <w:t xml:space="preserve">dnia </w:t>
      </w:r>
      <w:r w:rsidRPr="00347DA1">
        <w:t xml:space="preserve">odbioru końcowego </w:t>
      </w:r>
      <w:r>
        <w:t>robót budowlanych</w:t>
      </w:r>
      <w:r w:rsidRPr="00347DA1">
        <w:t>.</w:t>
      </w:r>
    </w:p>
    <w:p w14:paraId="6793CD47" w14:textId="77777777" w:rsidR="00BA1FF7" w:rsidRPr="00BA1FF7" w:rsidRDefault="00BA1FF7" w:rsidP="00BA1FF7">
      <w:pPr>
        <w:pStyle w:val="Akapitzlist"/>
        <w:spacing w:before="120" w:after="0" w:line="240" w:lineRule="auto"/>
        <w:ind w:left="567"/>
        <w:jc w:val="both"/>
        <w:rPr>
          <w:bCs/>
        </w:rPr>
      </w:pPr>
    </w:p>
    <w:p w14:paraId="5F7320D1" w14:textId="70C9473A" w:rsidR="003635FE" w:rsidRPr="00B235E8" w:rsidRDefault="003635FE" w:rsidP="003635FE">
      <w:pPr>
        <w:pStyle w:val="Akapitzlist"/>
        <w:numPr>
          <w:ilvl w:val="2"/>
          <w:numId w:val="28"/>
        </w:numPr>
        <w:spacing w:before="120" w:after="0" w:line="240" w:lineRule="auto"/>
        <w:ind w:left="567" w:hanging="283"/>
        <w:jc w:val="both"/>
        <w:rPr>
          <w:bCs/>
        </w:rPr>
      </w:pPr>
      <w:r>
        <w:t xml:space="preserve">na wykonany przedmiot zamówienia udzielam rękojmi </w:t>
      </w:r>
      <w:r w:rsidRPr="000D0EC4">
        <w:rPr>
          <w:b/>
        </w:rPr>
        <w:t>na okres 60 miesięcy</w:t>
      </w:r>
      <w:r>
        <w:t xml:space="preserve"> licząc od dnia odbioru końcowego robót budowlanych.</w:t>
      </w:r>
    </w:p>
    <w:p w14:paraId="5EBEDF52" w14:textId="77777777" w:rsidR="003635FE" w:rsidRPr="000D0EC4" w:rsidRDefault="003635FE" w:rsidP="003635FE">
      <w:pPr>
        <w:pStyle w:val="Akapitzlist"/>
        <w:spacing w:before="120" w:after="0" w:line="240" w:lineRule="auto"/>
        <w:ind w:left="567"/>
        <w:jc w:val="both"/>
        <w:rPr>
          <w:bCs/>
        </w:rPr>
      </w:pPr>
    </w:p>
    <w:p w14:paraId="306B4750" w14:textId="5B8A2E1F" w:rsidR="003635FE" w:rsidRDefault="003635FE" w:rsidP="003635FE">
      <w:pPr>
        <w:pStyle w:val="Akapitzlist"/>
        <w:numPr>
          <w:ilvl w:val="2"/>
          <w:numId w:val="28"/>
        </w:numPr>
        <w:spacing w:before="120" w:after="0" w:line="240" w:lineRule="auto"/>
        <w:ind w:left="567"/>
        <w:jc w:val="both"/>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p>
    <w:p w14:paraId="3C681B1C" w14:textId="5430CD43" w:rsidR="003635FE" w:rsidRDefault="003635FE" w:rsidP="003635FE">
      <w:pPr>
        <w:pStyle w:val="Akapitzlist"/>
        <w:spacing w:before="120" w:after="0" w:line="240" w:lineRule="auto"/>
        <w:ind w:left="567"/>
        <w:jc w:val="both"/>
      </w:pPr>
    </w:p>
    <w:p w14:paraId="6F3F741B" w14:textId="705617CE" w:rsidR="000D7AB5" w:rsidRDefault="000D7AB5" w:rsidP="003635FE">
      <w:pPr>
        <w:pStyle w:val="Akapitzlist"/>
        <w:spacing w:before="120" w:after="0" w:line="240" w:lineRule="auto"/>
        <w:ind w:left="567"/>
        <w:jc w:val="both"/>
      </w:pPr>
    </w:p>
    <w:p w14:paraId="31DC3E89" w14:textId="77777777" w:rsidR="000D7AB5" w:rsidRDefault="000D7AB5" w:rsidP="003635FE">
      <w:pPr>
        <w:pStyle w:val="Akapitzlist"/>
        <w:spacing w:before="120" w:after="0" w:line="240" w:lineRule="auto"/>
        <w:ind w:left="567"/>
        <w:jc w:val="both"/>
      </w:pPr>
    </w:p>
    <w:p w14:paraId="35AA868F" w14:textId="01236802" w:rsidR="003635FE" w:rsidRPr="00006997" w:rsidRDefault="003635FE" w:rsidP="003635FE">
      <w:pPr>
        <w:pStyle w:val="Akapitzlist"/>
        <w:numPr>
          <w:ilvl w:val="1"/>
          <w:numId w:val="28"/>
        </w:numPr>
        <w:spacing w:before="120" w:after="0" w:line="240" w:lineRule="auto"/>
        <w:ind w:left="284" w:hanging="284"/>
        <w:jc w:val="both"/>
        <w:rPr>
          <w:b/>
          <w:bCs/>
        </w:rPr>
      </w:pPr>
      <w:r w:rsidRPr="00006997">
        <w:rPr>
          <w:b/>
          <w:bCs/>
        </w:rPr>
        <w:t>Zadanie nr 3 – Przebudowa chodnika w ciągu ul</w:t>
      </w:r>
      <w:r w:rsidR="00006997" w:rsidRPr="00006997">
        <w:rPr>
          <w:b/>
          <w:bCs/>
        </w:rPr>
        <w:t>icy</w:t>
      </w:r>
      <w:r w:rsidRPr="00006997">
        <w:rPr>
          <w:b/>
          <w:bCs/>
        </w:rPr>
        <w:t xml:space="preserve"> S</w:t>
      </w:r>
      <w:r w:rsidR="00006997" w:rsidRPr="00006997">
        <w:rPr>
          <w:b/>
          <w:bCs/>
        </w:rPr>
        <w:t>tanisława</w:t>
      </w:r>
      <w:r w:rsidRPr="00006997">
        <w:rPr>
          <w:b/>
          <w:bCs/>
        </w:rPr>
        <w:t xml:space="preserve"> Wyspiańskiego:</w:t>
      </w:r>
    </w:p>
    <w:p w14:paraId="1668A36B" w14:textId="77777777" w:rsidR="003635FE" w:rsidRPr="004706E5" w:rsidRDefault="003635FE" w:rsidP="003635FE">
      <w:pPr>
        <w:pStyle w:val="Akapitzlist"/>
        <w:numPr>
          <w:ilvl w:val="2"/>
          <w:numId w:val="28"/>
        </w:numPr>
        <w:spacing w:after="120" w:line="240" w:lineRule="auto"/>
        <w:ind w:left="567"/>
        <w:jc w:val="both"/>
        <w:rPr>
          <w:b/>
        </w:rPr>
      </w:pPr>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3635FE" w:rsidRPr="00A75FA0" w14:paraId="2BC70F5F" w14:textId="77777777" w:rsidTr="00C55684">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7520C4C"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1AEA3F1"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13D41059"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4983D7DC"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61FCEF3B" w14:textId="77777777" w:rsidR="003635FE"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3F72A23F"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3635FE" w:rsidRPr="00A75FA0" w14:paraId="74EB3C47" w14:textId="77777777" w:rsidTr="00C55684">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EA58A1A" w14:textId="77777777" w:rsidR="003635FE" w:rsidRPr="00A75FA0" w:rsidRDefault="003635FE" w:rsidP="00C5568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FAFD212" w14:textId="77777777" w:rsidR="003635FE" w:rsidRPr="00A75FA0" w:rsidRDefault="003635FE" w:rsidP="00C5568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71AF973"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0E05C77"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A47F0BC"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3635FE" w:rsidRPr="00A75FA0" w14:paraId="1CE3C0E2" w14:textId="77777777" w:rsidTr="00C55684">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0DC9CAE" w14:textId="708BACF1" w:rsidR="003635FE" w:rsidRPr="00006997" w:rsidRDefault="003635FE" w:rsidP="00006997">
            <w:pPr>
              <w:tabs>
                <w:tab w:val="left" w:pos="708"/>
                <w:tab w:val="center" w:pos="4536"/>
                <w:tab w:val="right" w:pos="9072"/>
              </w:tabs>
              <w:suppressAutoHyphens/>
              <w:autoSpaceDN w:val="0"/>
              <w:spacing w:after="0" w:line="240" w:lineRule="auto"/>
              <w:jc w:val="center"/>
              <w:textAlignment w:val="baseline"/>
              <w:rPr>
                <w:rFonts w:ascii="Calibri" w:eastAsia="Calibri" w:hAnsi="Calibri" w:cs="Calibri"/>
                <w:b/>
                <w:bCs/>
                <w:color w:val="00000A"/>
                <w:sz w:val="18"/>
                <w:szCs w:val="18"/>
              </w:rPr>
            </w:pPr>
            <w:r w:rsidRPr="003635FE">
              <w:rPr>
                <w:rFonts w:ascii="Calibri" w:eastAsia="Calibri" w:hAnsi="Calibri" w:cs="Calibri"/>
                <w:b/>
                <w:bCs/>
                <w:color w:val="00000A"/>
                <w:sz w:val="18"/>
                <w:szCs w:val="18"/>
              </w:rPr>
              <w:t xml:space="preserve">Przebudowa chodnika w ciągu ulicy </w:t>
            </w:r>
            <w:r w:rsidR="00006997">
              <w:rPr>
                <w:rFonts w:ascii="Calibri" w:eastAsia="Calibri" w:hAnsi="Calibri" w:cs="Calibri"/>
                <w:b/>
                <w:bCs/>
                <w:color w:val="00000A"/>
                <w:sz w:val="18"/>
                <w:szCs w:val="18"/>
              </w:rPr>
              <w:t>Stanisława Wyspiańskiego</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A737C21"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B6DCB50"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E1DA74A"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72A77295"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3635FE" w:rsidRPr="00A75FA0" w14:paraId="0DCA6C0C" w14:textId="77777777" w:rsidTr="00C55684">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686B503A"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77F1AEC3"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p w14:paraId="299FCFEB" w14:textId="77777777" w:rsidR="003635FE" w:rsidRPr="000D0EC4" w:rsidRDefault="003635FE" w:rsidP="003635FE">
      <w:pPr>
        <w:pStyle w:val="Akapitzlist"/>
        <w:numPr>
          <w:ilvl w:val="2"/>
          <w:numId w:val="28"/>
        </w:numPr>
        <w:spacing w:before="120" w:after="0" w:line="240" w:lineRule="auto"/>
        <w:ind w:left="567" w:hanging="283"/>
        <w:jc w:val="both"/>
        <w:rPr>
          <w:bCs/>
        </w:rPr>
      </w:pPr>
      <w:r>
        <w:rPr>
          <w:bCs/>
        </w:rPr>
        <w:t xml:space="preserve">która </w:t>
      </w:r>
      <w:r w:rsidRPr="000D0EC4">
        <w:rPr>
          <w:bCs/>
        </w:rPr>
        <w:t>została określona w oparciu o uproszczony kosztorys ofertowy, stanowiący załącznik do oferty, zawierający ceny jednostkowe netto oraz wielkości wskaźników cenotwórczych</w:t>
      </w:r>
      <w:r w:rsidRPr="000D0EC4">
        <w:rPr>
          <w:b/>
          <w:bCs/>
        </w:rPr>
        <w:t xml:space="preserve"> </w:t>
      </w:r>
      <w:r w:rsidRPr="000D0EC4">
        <w:rPr>
          <w:bCs/>
        </w:rPr>
        <w:t>tj.:</w:t>
      </w:r>
    </w:p>
    <w:p w14:paraId="72F82FC0" w14:textId="77777777" w:rsidR="003635FE" w:rsidRPr="00EB7DA5" w:rsidRDefault="003635FE" w:rsidP="003635FE">
      <w:pPr>
        <w:pStyle w:val="Akapitzlist"/>
        <w:numPr>
          <w:ilvl w:val="3"/>
          <w:numId w:val="28"/>
        </w:numPr>
        <w:spacing w:after="0" w:line="240" w:lineRule="auto"/>
        <w:jc w:val="both"/>
        <w:rPr>
          <w:bCs/>
        </w:rPr>
      </w:pPr>
      <w:r w:rsidRPr="00EB7DA5">
        <w:rPr>
          <w:bCs/>
        </w:rPr>
        <w:t>stawkę roboczogodziny w wysokości ……………………………</w:t>
      </w:r>
      <w:r>
        <w:rPr>
          <w:bCs/>
        </w:rPr>
        <w:t xml:space="preserve"> zł</w:t>
      </w:r>
      <w:r w:rsidRPr="00EB7DA5">
        <w:rPr>
          <w:bCs/>
        </w:rPr>
        <w:t>,</w:t>
      </w:r>
    </w:p>
    <w:p w14:paraId="364CE099" w14:textId="77777777" w:rsidR="003635FE" w:rsidRPr="00EB7DA5" w:rsidRDefault="003635FE" w:rsidP="003635FE">
      <w:pPr>
        <w:pStyle w:val="Akapitzlist"/>
        <w:numPr>
          <w:ilvl w:val="3"/>
          <w:numId w:val="28"/>
        </w:numPr>
        <w:spacing w:after="0" w:line="240" w:lineRule="auto"/>
        <w:jc w:val="both"/>
        <w:rPr>
          <w:bCs/>
        </w:rPr>
      </w:pPr>
      <w:r w:rsidRPr="00EB7DA5">
        <w:rPr>
          <w:bCs/>
        </w:rPr>
        <w:lastRenderedPageBreak/>
        <w:t>koszty pośrednie w wysokości ……………………………………..</w:t>
      </w:r>
      <w:r>
        <w:rPr>
          <w:bCs/>
        </w:rPr>
        <w:t xml:space="preserve"> %</w:t>
      </w:r>
      <w:r w:rsidRPr="00EB7DA5">
        <w:rPr>
          <w:bCs/>
        </w:rPr>
        <w:t xml:space="preserve">, </w:t>
      </w:r>
    </w:p>
    <w:p w14:paraId="3E510D32" w14:textId="77777777" w:rsidR="003635FE" w:rsidRPr="00EB7DA5" w:rsidRDefault="003635FE" w:rsidP="003635FE">
      <w:pPr>
        <w:pStyle w:val="Akapitzlist"/>
        <w:numPr>
          <w:ilvl w:val="3"/>
          <w:numId w:val="28"/>
        </w:numPr>
        <w:spacing w:after="0" w:line="240" w:lineRule="auto"/>
        <w:jc w:val="both"/>
        <w:rPr>
          <w:bCs/>
        </w:rPr>
      </w:pPr>
      <w:r w:rsidRPr="00EB7DA5">
        <w:rPr>
          <w:bCs/>
        </w:rPr>
        <w:t>koszty zakupu w wysokości ………………………………………….</w:t>
      </w:r>
      <w:r>
        <w:rPr>
          <w:bCs/>
        </w:rPr>
        <w:t xml:space="preserve"> %</w:t>
      </w:r>
      <w:r w:rsidRPr="00EB7DA5">
        <w:rPr>
          <w:bCs/>
        </w:rPr>
        <w:t>,</w:t>
      </w:r>
    </w:p>
    <w:p w14:paraId="4674192C" w14:textId="77777777" w:rsidR="003635FE" w:rsidRDefault="003635FE" w:rsidP="003635FE">
      <w:pPr>
        <w:pStyle w:val="Akapitzlist"/>
        <w:numPr>
          <w:ilvl w:val="3"/>
          <w:numId w:val="28"/>
        </w:numPr>
        <w:spacing w:after="0" w:line="240" w:lineRule="auto"/>
        <w:jc w:val="both"/>
        <w:rPr>
          <w:bCs/>
        </w:rPr>
      </w:pPr>
      <w:r w:rsidRPr="00EB7DA5">
        <w:rPr>
          <w:bCs/>
        </w:rPr>
        <w:t>zysk Wykonawcy w wysokości …………………………</w:t>
      </w:r>
      <w:r>
        <w:rPr>
          <w:bCs/>
        </w:rPr>
        <w:t>..</w:t>
      </w:r>
      <w:r w:rsidRPr="00EB7DA5">
        <w:rPr>
          <w:bCs/>
        </w:rPr>
        <w:t>…………</w:t>
      </w:r>
      <w:r>
        <w:rPr>
          <w:bCs/>
        </w:rPr>
        <w:t xml:space="preserve"> %.</w:t>
      </w:r>
    </w:p>
    <w:p w14:paraId="6EF676F0" w14:textId="77777777" w:rsidR="003635FE" w:rsidRDefault="003635FE" w:rsidP="003635FE">
      <w:pPr>
        <w:pStyle w:val="Akapitzlist"/>
        <w:spacing w:after="0" w:line="240" w:lineRule="auto"/>
        <w:ind w:left="2520"/>
        <w:jc w:val="both"/>
        <w:rPr>
          <w:bCs/>
        </w:rPr>
      </w:pPr>
    </w:p>
    <w:p w14:paraId="003DB9BF" w14:textId="52D2D8B2" w:rsidR="003635FE" w:rsidRPr="00B235E8" w:rsidRDefault="003635FE" w:rsidP="003635FE">
      <w:pPr>
        <w:pStyle w:val="Akapitzlist"/>
        <w:numPr>
          <w:ilvl w:val="2"/>
          <w:numId w:val="28"/>
        </w:numPr>
        <w:spacing w:before="120" w:after="0" w:line="240" w:lineRule="auto"/>
        <w:ind w:left="567" w:hanging="283"/>
        <w:jc w:val="both"/>
        <w:rPr>
          <w:bCs/>
        </w:rPr>
      </w:pPr>
      <w:r>
        <w:rPr>
          <w:bCs/>
        </w:rPr>
        <w:t xml:space="preserve">przedmiot zamówienia </w:t>
      </w:r>
      <w:r w:rsidRPr="000D0EC4">
        <w:rPr>
          <w:bCs/>
        </w:rPr>
        <w:t>wykonamy w terminie</w:t>
      </w:r>
      <w:r>
        <w:rPr>
          <w:bCs/>
        </w:rPr>
        <w:t xml:space="preserve">: </w:t>
      </w:r>
      <w:r w:rsidR="00BA1FF7" w:rsidRPr="00BA1FF7">
        <w:rPr>
          <w:b/>
          <w:bCs/>
        </w:rPr>
        <w:t>do 45 dni od dnia udzielenia zamówienia, tj. zawarcia umowy</w:t>
      </w:r>
    </w:p>
    <w:p w14:paraId="5B0B7EDF" w14:textId="77777777" w:rsidR="003635FE" w:rsidRPr="000D0EC4" w:rsidRDefault="003635FE" w:rsidP="003635FE">
      <w:pPr>
        <w:pStyle w:val="Akapitzlist"/>
        <w:spacing w:before="120" w:after="0" w:line="240" w:lineRule="auto"/>
        <w:ind w:left="567"/>
        <w:jc w:val="both"/>
        <w:rPr>
          <w:bCs/>
        </w:rPr>
      </w:pPr>
    </w:p>
    <w:p w14:paraId="630F0A7A" w14:textId="1A4A4E62" w:rsidR="003635FE" w:rsidRPr="003635FE" w:rsidRDefault="003635FE" w:rsidP="003635FE">
      <w:pPr>
        <w:pStyle w:val="Akapitzlist"/>
        <w:numPr>
          <w:ilvl w:val="2"/>
          <w:numId w:val="28"/>
        </w:numPr>
        <w:spacing w:before="120" w:after="0" w:line="240" w:lineRule="auto"/>
        <w:ind w:left="567" w:hanging="283"/>
        <w:jc w:val="both"/>
        <w:rPr>
          <w:bCs/>
        </w:rPr>
      </w:pPr>
      <w:r>
        <w:t>na wykonan</w:t>
      </w:r>
      <w:r w:rsidR="00E86F73">
        <w:t>e roboty budowlane</w:t>
      </w:r>
      <w:r>
        <w:t xml:space="preserve"> udzielam </w:t>
      </w:r>
      <w:r w:rsidRPr="00C57A5D">
        <w:t xml:space="preserve">gwarancji na </w:t>
      </w:r>
      <w:r>
        <w:t>okres:</w:t>
      </w:r>
      <w:r w:rsidRPr="00C57A5D">
        <w:t xml:space="preserve"> </w:t>
      </w:r>
      <w:r w:rsidRPr="000D0EC4">
        <w:rPr>
          <w:b/>
          <w:bCs/>
        </w:rPr>
        <w:t>36 miesięcy</w:t>
      </w:r>
      <w:r>
        <w:rPr>
          <w:b/>
          <w:bCs/>
        </w:rPr>
        <w:t xml:space="preserve"> </w:t>
      </w:r>
      <w:r w:rsidRPr="000D0EC4">
        <w:rPr>
          <w:b/>
          <w:bCs/>
        </w:rPr>
        <w:t>/</w:t>
      </w:r>
      <w:r>
        <w:rPr>
          <w:b/>
          <w:bCs/>
        </w:rPr>
        <w:t xml:space="preserve"> </w:t>
      </w:r>
      <w:r w:rsidRPr="000D0EC4">
        <w:rPr>
          <w:b/>
          <w:bCs/>
        </w:rPr>
        <w:t>48 miesięcy</w:t>
      </w:r>
      <w:r>
        <w:rPr>
          <w:b/>
          <w:bCs/>
        </w:rPr>
        <w:t xml:space="preserve"> </w:t>
      </w:r>
      <w:r w:rsidRPr="000D0EC4">
        <w:rPr>
          <w:b/>
          <w:bCs/>
        </w:rPr>
        <w:t>/</w:t>
      </w:r>
      <w:r>
        <w:rPr>
          <w:b/>
          <w:bCs/>
        </w:rPr>
        <w:t xml:space="preserve"> </w:t>
      </w:r>
      <w:r>
        <w:rPr>
          <w:b/>
          <w:bCs/>
        </w:rPr>
        <w:br/>
      </w:r>
      <w:r w:rsidRPr="000D0EC4">
        <w:rPr>
          <w:b/>
          <w:bCs/>
        </w:rPr>
        <w:t>60 miesięcy</w:t>
      </w:r>
      <w:r>
        <w:rPr>
          <w:rStyle w:val="Odwoanieprzypisudolnego"/>
          <w:b/>
          <w:bCs/>
        </w:rPr>
        <w:footnoteReference w:id="5"/>
      </w:r>
      <w:r w:rsidRPr="000D0EC4">
        <w:rPr>
          <w:b/>
          <w:bCs/>
        </w:rPr>
        <w:t xml:space="preserve"> </w:t>
      </w:r>
      <w:r w:rsidRPr="00347DA1">
        <w:t xml:space="preserve">licząc od </w:t>
      </w:r>
      <w:r>
        <w:t xml:space="preserve">dnia </w:t>
      </w:r>
      <w:r w:rsidRPr="00347DA1">
        <w:t xml:space="preserve">odbioru końcowego </w:t>
      </w:r>
      <w:r>
        <w:t>robót budowlanych</w:t>
      </w:r>
      <w:r w:rsidRPr="00347DA1">
        <w:t>.</w:t>
      </w:r>
    </w:p>
    <w:p w14:paraId="5311CDE6" w14:textId="77777777" w:rsidR="003635FE" w:rsidRPr="003635FE" w:rsidRDefault="003635FE" w:rsidP="003635FE">
      <w:pPr>
        <w:pStyle w:val="Akapitzlist"/>
        <w:rPr>
          <w:bCs/>
        </w:rPr>
      </w:pPr>
    </w:p>
    <w:p w14:paraId="6D14D9C0" w14:textId="4714C4D2" w:rsidR="003635FE" w:rsidRPr="00B235E8" w:rsidRDefault="003635FE" w:rsidP="003635FE">
      <w:pPr>
        <w:pStyle w:val="Akapitzlist"/>
        <w:numPr>
          <w:ilvl w:val="2"/>
          <w:numId w:val="28"/>
        </w:numPr>
        <w:spacing w:before="120" w:after="0" w:line="240" w:lineRule="auto"/>
        <w:ind w:left="567" w:hanging="283"/>
        <w:jc w:val="both"/>
        <w:rPr>
          <w:bCs/>
        </w:rPr>
      </w:pPr>
      <w:r w:rsidRPr="003635FE">
        <w:rPr>
          <w:bCs/>
        </w:rPr>
        <w:t xml:space="preserve">na wykonany przedmiot zamówienia w zakresie zieleni udzielam gwarancji </w:t>
      </w:r>
      <w:r w:rsidRPr="003635FE">
        <w:rPr>
          <w:b/>
          <w:bCs/>
        </w:rPr>
        <w:t xml:space="preserve">na okres </w:t>
      </w:r>
      <w:r>
        <w:rPr>
          <w:b/>
          <w:bCs/>
        </w:rPr>
        <w:t>24</w:t>
      </w:r>
      <w:r w:rsidRPr="003635FE">
        <w:rPr>
          <w:b/>
          <w:bCs/>
        </w:rPr>
        <w:t xml:space="preserve"> miesięcy</w:t>
      </w:r>
      <w:r w:rsidRPr="003635FE">
        <w:rPr>
          <w:bCs/>
        </w:rPr>
        <w:t>, licząc od dnia odbioru końcowego wykonanych robót</w:t>
      </w:r>
    </w:p>
    <w:p w14:paraId="53F29BDA" w14:textId="77777777" w:rsidR="003635FE" w:rsidRPr="000D0EC4" w:rsidRDefault="003635FE" w:rsidP="003635FE">
      <w:pPr>
        <w:pStyle w:val="Akapitzlist"/>
        <w:spacing w:before="120" w:after="0" w:line="240" w:lineRule="auto"/>
        <w:ind w:left="567"/>
        <w:jc w:val="both"/>
        <w:rPr>
          <w:bCs/>
        </w:rPr>
      </w:pPr>
    </w:p>
    <w:p w14:paraId="1B2D62DB" w14:textId="02CF7CFE" w:rsidR="003635FE" w:rsidRPr="003635FE" w:rsidRDefault="003635FE" w:rsidP="003635FE">
      <w:pPr>
        <w:pStyle w:val="Akapitzlist"/>
        <w:numPr>
          <w:ilvl w:val="2"/>
          <w:numId w:val="28"/>
        </w:numPr>
        <w:spacing w:before="120" w:after="0" w:line="240" w:lineRule="auto"/>
        <w:ind w:left="567" w:hanging="283"/>
        <w:jc w:val="both"/>
        <w:rPr>
          <w:bCs/>
        </w:rPr>
      </w:pPr>
      <w:r>
        <w:t xml:space="preserve">na wykonany przedmiot zamówienia udzielam rękojmi </w:t>
      </w:r>
      <w:r w:rsidRPr="000D0EC4">
        <w:rPr>
          <w:b/>
        </w:rPr>
        <w:t>na okres 60 miesięcy</w:t>
      </w:r>
      <w:r>
        <w:t xml:space="preserve"> licząc od dnia odbioru końcowego robót budowlanych.</w:t>
      </w:r>
    </w:p>
    <w:p w14:paraId="37363BF5" w14:textId="77777777" w:rsidR="003635FE" w:rsidRDefault="003635FE" w:rsidP="003635FE">
      <w:pPr>
        <w:pStyle w:val="Akapitzlist"/>
      </w:pPr>
    </w:p>
    <w:p w14:paraId="21B23030" w14:textId="38173C76" w:rsidR="003635FE" w:rsidRPr="003635FE" w:rsidRDefault="003635FE" w:rsidP="003635FE">
      <w:pPr>
        <w:pStyle w:val="Akapitzlist"/>
        <w:numPr>
          <w:ilvl w:val="2"/>
          <w:numId w:val="28"/>
        </w:numPr>
        <w:spacing w:before="120" w:after="0" w:line="240" w:lineRule="auto"/>
        <w:ind w:left="567" w:hanging="283"/>
        <w:jc w:val="both"/>
        <w:rPr>
          <w:bCs/>
        </w:rPr>
      </w:pPr>
      <w:r w:rsidRPr="00A75FA0">
        <w:t xml:space="preserve">warunki płatności to: </w:t>
      </w:r>
      <w:r w:rsidRPr="003635FE">
        <w:rPr>
          <w:b/>
        </w:rPr>
        <w:t>do 30 dni,</w:t>
      </w:r>
      <w:r w:rsidRPr="00A75FA0">
        <w:t xml:space="preserve"> licząc od daty dostarczenia</w:t>
      </w:r>
      <w:r>
        <w:t xml:space="preserve"> prawidłowo wystawionej</w:t>
      </w:r>
      <w:r w:rsidRPr="00A75FA0">
        <w:t xml:space="preserve"> faktury</w:t>
      </w:r>
      <w:r>
        <w:t>.</w:t>
      </w:r>
    </w:p>
    <w:p w14:paraId="74862393" w14:textId="77777777" w:rsidR="003635FE" w:rsidRPr="003635FE" w:rsidRDefault="003635FE" w:rsidP="003635FE">
      <w:pPr>
        <w:pStyle w:val="Akapitzlist"/>
        <w:rPr>
          <w:bCs/>
        </w:rPr>
      </w:pPr>
    </w:p>
    <w:p w14:paraId="6E775F0B" w14:textId="77777777" w:rsidR="003635FE" w:rsidRPr="003635FE" w:rsidRDefault="003635FE" w:rsidP="003635FE">
      <w:pPr>
        <w:pStyle w:val="Akapitzlist"/>
        <w:spacing w:before="120" w:after="0" w:line="240" w:lineRule="auto"/>
        <w:ind w:left="567"/>
        <w:jc w:val="both"/>
        <w:rPr>
          <w:bCs/>
        </w:rPr>
      </w:pPr>
    </w:p>
    <w:p w14:paraId="5D67E2E1" w14:textId="5E59CA16" w:rsidR="000576F2" w:rsidRDefault="000576F2" w:rsidP="003635FE">
      <w:pPr>
        <w:pStyle w:val="Akapitzlist"/>
        <w:numPr>
          <w:ilvl w:val="1"/>
          <w:numId w:val="28"/>
        </w:numPr>
        <w:spacing w:before="120" w:after="0" w:line="240" w:lineRule="auto"/>
        <w:ind w:left="284" w:hanging="284"/>
        <w:jc w:val="both"/>
      </w:pPr>
      <w:r w:rsidRPr="00C57A5D">
        <w:t>Informacje dotyczące podwykonawstwa</w:t>
      </w:r>
      <w:r>
        <w:t>:</w:t>
      </w:r>
    </w:p>
    <w:p w14:paraId="7577AF2C" w14:textId="77777777" w:rsidR="000576F2" w:rsidRDefault="000576F2" w:rsidP="006F2C9C">
      <w:pPr>
        <w:pStyle w:val="Akapitzlist"/>
        <w:numPr>
          <w:ilvl w:val="1"/>
          <w:numId w:val="5"/>
        </w:numPr>
        <w:ind w:left="567" w:hanging="283"/>
        <w:jc w:val="both"/>
      </w:pPr>
      <w:r>
        <w:t>Zamówienie wykonam sam/następujące części zamówienia powierzę Podwykonawcom</w:t>
      </w:r>
      <w:r w:rsidR="001A4CA0">
        <w:rPr>
          <w:rStyle w:val="Odwoanieprzypisudolnego"/>
        </w:rPr>
        <w:footnoteReference w:id="6"/>
      </w:r>
    </w:p>
    <w:tbl>
      <w:tblPr>
        <w:tblStyle w:val="Tabela-Siatka1"/>
        <w:tblW w:w="0" w:type="auto"/>
        <w:tblInd w:w="562" w:type="dxa"/>
        <w:tblLook w:val="04A0" w:firstRow="1" w:lastRow="0" w:firstColumn="1" w:lastColumn="0" w:noHBand="0" w:noVBand="1"/>
      </w:tblPr>
      <w:tblGrid>
        <w:gridCol w:w="567"/>
        <w:gridCol w:w="4733"/>
        <w:gridCol w:w="3874"/>
      </w:tblGrid>
      <w:tr w:rsidR="00107341" w:rsidRPr="006F2C9C" w14:paraId="6445242B" w14:textId="77777777" w:rsidTr="006F2C9C">
        <w:tc>
          <w:tcPr>
            <w:tcW w:w="567" w:type="dxa"/>
          </w:tcPr>
          <w:p w14:paraId="0B88183C" w14:textId="77777777" w:rsidR="00107341" w:rsidRPr="006F2C9C" w:rsidRDefault="00107341" w:rsidP="006F2C9C">
            <w:pPr>
              <w:contextualSpacing/>
              <w:jc w:val="center"/>
              <w:rPr>
                <w:sz w:val="20"/>
                <w:szCs w:val="20"/>
              </w:rPr>
            </w:pPr>
            <w:bookmarkStart w:id="40" w:name="_Hlk9242693"/>
            <w:r w:rsidRPr="006F2C9C">
              <w:rPr>
                <w:sz w:val="20"/>
                <w:szCs w:val="20"/>
              </w:rPr>
              <w:t>Lp.</w:t>
            </w:r>
          </w:p>
        </w:tc>
        <w:tc>
          <w:tcPr>
            <w:tcW w:w="4733" w:type="dxa"/>
          </w:tcPr>
          <w:p w14:paraId="7F1662FA" w14:textId="0FE90482" w:rsidR="00107341" w:rsidRPr="006F2C9C" w:rsidRDefault="00437A67" w:rsidP="006F2C9C">
            <w:pPr>
              <w:contextualSpacing/>
              <w:jc w:val="center"/>
              <w:rPr>
                <w:sz w:val="20"/>
                <w:szCs w:val="20"/>
              </w:rPr>
            </w:pPr>
            <w:r>
              <w:rPr>
                <w:sz w:val="20"/>
                <w:szCs w:val="20"/>
              </w:rPr>
              <w:t xml:space="preserve">Zadanie nr 1 - </w:t>
            </w:r>
            <w:r w:rsidR="00107341" w:rsidRPr="006F2C9C">
              <w:rPr>
                <w:sz w:val="20"/>
                <w:szCs w:val="20"/>
              </w:rPr>
              <w:t>Zakres powierzonej części zamówienia</w:t>
            </w:r>
          </w:p>
        </w:tc>
        <w:tc>
          <w:tcPr>
            <w:tcW w:w="3874" w:type="dxa"/>
          </w:tcPr>
          <w:p w14:paraId="18DFFEF8" w14:textId="77777777" w:rsidR="00107341" w:rsidRPr="006F2C9C" w:rsidRDefault="00107341" w:rsidP="006F2C9C">
            <w:pPr>
              <w:contextualSpacing/>
              <w:jc w:val="center"/>
              <w:rPr>
                <w:sz w:val="20"/>
                <w:szCs w:val="20"/>
              </w:rPr>
            </w:pPr>
            <w:r w:rsidRPr="006F2C9C">
              <w:rPr>
                <w:sz w:val="20"/>
                <w:szCs w:val="20"/>
              </w:rPr>
              <w:t>Firma podwykonawcy</w:t>
            </w:r>
          </w:p>
        </w:tc>
      </w:tr>
      <w:tr w:rsidR="00107341" w:rsidRPr="00107341" w14:paraId="79EB326B" w14:textId="77777777" w:rsidTr="00364798">
        <w:trPr>
          <w:trHeight w:val="590"/>
        </w:trPr>
        <w:tc>
          <w:tcPr>
            <w:tcW w:w="567" w:type="dxa"/>
          </w:tcPr>
          <w:p w14:paraId="4B8968AD" w14:textId="77777777" w:rsidR="00107341" w:rsidRPr="00107341" w:rsidRDefault="00107341" w:rsidP="00540B08">
            <w:pPr>
              <w:contextualSpacing/>
              <w:jc w:val="both"/>
            </w:pPr>
          </w:p>
          <w:p w14:paraId="718193A1" w14:textId="77777777" w:rsidR="00107341" w:rsidRPr="00107341" w:rsidRDefault="00107341" w:rsidP="00540B08">
            <w:pPr>
              <w:contextualSpacing/>
              <w:jc w:val="both"/>
            </w:pPr>
          </w:p>
        </w:tc>
        <w:tc>
          <w:tcPr>
            <w:tcW w:w="4733" w:type="dxa"/>
          </w:tcPr>
          <w:p w14:paraId="13097F14" w14:textId="77777777" w:rsidR="00107341" w:rsidRPr="00107341" w:rsidRDefault="00107341" w:rsidP="00540B08">
            <w:pPr>
              <w:contextualSpacing/>
              <w:jc w:val="both"/>
            </w:pPr>
          </w:p>
        </w:tc>
        <w:tc>
          <w:tcPr>
            <w:tcW w:w="3874" w:type="dxa"/>
          </w:tcPr>
          <w:p w14:paraId="6E5CD1D8" w14:textId="77777777" w:rsidR="00107341" w:rsidRPr="00107341" w:rsidRDefault="00107341" w:rsidP="00540B08">
            <w:pPr>
              <w:contextualSpacing/>
              <w:jc w:val="both"/>
            </w:pPr>
          </w:p>
        </w:tc>
      </w:tr>
      <w:bookmarkEnd w:id="40"/>
    </w:tbl>
    <w:p w14:paraId="25E9792C" w14:textId="08DA6507" w:rsidR="00437A67" w:rsidRDefault="00437A67" w:rsidP="00437A67">
      <w:pPr>
        <w:pStyle w:val="Akapitzlist"/>
        <w:spacing w:before="120" w:after="0" w:line="240" w:lineRule="auto"/>
        <w:ind w:left="568"/>
        <w:jc w:val="both"/>
      </w:pPr>
    </w:p>
    <w:tbl>
      <w:tblPr>
        <w:tblStyle w:val="Tabela-Siatka1"/>
        <w:tblW w:w="0" w:type="auto"/>
        <w:tblInd w:w="562" w:type="dxa"/>
        <w:tblLook w:val="04A0" w:firstRow="1" w:lastRow="0" w:firstColumn="1" w:lastColumn="0" w:noHBand="0" w:noVBand="1"/>
      </w:tblPr>
      <w:tblGrid>
        <w:gridCol w:w="567"/>
        <w:gridCol w:w="4733"/>
        <w:gridCol w:w="3874"/>
      </w:tblGrid>
      <w:tr w:rsidR="00437A67" w:rsidRPr="006F2C9C" w14:paraId="1BE03BA4" w14:textId="77777777" w:rsidTr="00C55684">
        <w:tc>
          <w:tcPr>
            <w:tcW w:w="567" w:type="dxa"/>
          </w:tcPr>
          <w:p w14:paraId="7645D452" w14:textId="77777777" w:rsidR="00437A67" w:rsidRPr="006F2C9C" w:rsidRDefault="00437A67" w:rsidP="00C55684">
            <w:pPr>
              <w:contextualSpacing/>
              <w:jc w:val="center"/>
              <w:rPr>
                <w:sz w:val="20"/>
                <w:szCs w:val="20"/>
              </w:rPr>
            </w:pPr>
            <w:r w:rsidRPr="006F2C9C">
              <w:rPr>
                <w:sz w:val="20"/>
                <w:szCs w:val="20"/>
              </w:rPr>
              <w:t>Lp.</w:t>
            </w:r>
          </w:p>
        </w:tc>
        <w:tc>
          <w:tcPr>
            <w:tcW w:w="4733" w:type="dxa"/>
          </w:tcPr>
          <w:p w14:paraId="6FEF417A" w14:textId="76CCBC29" w:rsidR="00437A67" w:rsidRPr="006F2C9C" w:rsidRDefault="00437A67" w:rsidP="00C55684">
            <w:pPr>
              <w:contextualSpacing/>
              <w:jc w:val="center"/>
              <w:rPr>
                <w:sz w:val="20"/>
                <w:szCs w:val="20"/>
              </w:rPr>
            </w:pPr>
            <w:r>
              <w:rPr>
                <w:sz w:val="20"/>
                <w:szCs w:val="20"/>
              </w:rPr>
              <w:t xml:space="preserve">Zadanie nr 2 - </w:t>
            </w:r>
            <w:r w:rsidRPr="006F2C9C">
              <w:rPr>
                <w:sz w:val="20"/>
                <w:szCs w:val="20"/>
              </w:rPr>
              <w:t>Zakres powierzonej części zamówienia</w:t>
            </w:r>
          </w:p>
        </w:tc>
        <w:tc>
          <w:tcPr>
            <w:tcW w:w="3874" w:type="dxa"/>
          </w:tcPr>
          <w:p w14:paraId="48AFD08B" w14:textId="77777777" w:rsidR="00437A67" w:rsidRPr="006F2C9C" w:rsidRDefault="00437A67" w:rsidP="00C55684">
            <w:pPr>
              <w:contextualSpacing/>
              <w:jc w:val="center"/>
              <w:rPr>
                <w:sz w:val="20"/>
                <w:szCs w:val="20"/>
              </w:rPr>
            </w:pPr>
            <w:r w:rsidRPr="006F2C9C">
              <w:rPr>
                <w:sz w:val="20"/>
                <w:szCs w:val="20"/>
              </w:rPr>
              <w:t>Firma podwykonawcy</w:t>
            </w:r>
          </w:p>
        </w:tc>
      </w:tr>
      <w:tr w:rsidR="00437A67" w:rsidRPr="00107341" w14:paraId="5FCF69FD" w14:textId="77777777" w:rsidTr="00C55684">
        <w:trPr>
          <w:trHeight w:val="590"/>
        </w:trPr>
        <w:tc>
          <w:tcPr>
            <w:tcW w:w="567" w:type="dxa"/>
          </w:tcPr>
          <w:p w14:paraId="045CBF93" w14:textId="77777777" w:rsidR="00437A67" w:rsidRPr="00107341" w:rsidRDefault="00437A67" w:rsidP="00C55684">
            <w:pPr>
              <w:contextualSpacing/>
              <w:jc w:val="both"/>
            </w:pPr>
          </w:p>
          <w:p w14:paraId="752E1855" w14:textId="77777777" w:rsidR="00437A67" w:rsidRPr="00107341" w:rsidRDefault="00437A67" w:rsidP="00C55684">
            <w:pPr>
              <w:contextualSpacing/>
              <w:jc w:val="both"/>
            </w:pPr>
          </w:p>
        </w:tc>
        <w:tc>
          <w:tcPr>
            <w:tcW w:w="4733" w:type="dxa"/>
          </w:tcPr>
          <w:p w14:paraId="04685BFC" w14:textId="77777777" w:rsidR="00437A67" w:rsidRPr="00107341" w:rsidRDefault="00437A67" w:rsidP="00C55684">
            <w:pPr>
              <w:contextualSpacing/>
              <w:jc w:val="both"/>
            </w:pPr>
          </w:p>
        </w:tc>
        <w:tc>
          <w:tcPr>
            <w:tcW w:w="3874" w:type="dxa"/>
          </w:tcPr>
          <w:p w14:paraId="329D83A0" w14:textId="77777777" w:rsidR="00437A67" w:rsidRPr="00107341" w:rsidRDefault="00437A67" w:rsidP="00C55684">
            <w:pPr>
              <w:contextualSpacing/>
              <w:jc w:val="both"/>
            </w:pPr>
          </w:p>
        </w:tc>
      </w:tr>
    </w:tbl>
    <w:p w14:paraId="3D62816E" w14:textId="3321F916" w:rsidR="00437A67" w:rsidRDefault="00437A67" w:rsidP="00437A67">
      <w:pPr>
        <w:pStyle w:val="Akapitzlist"/>
        <w:spacing w:before="120" w:after="0" w:line="240" w:lineRule="auto"/>
        <w:ind w:left="568"/>
        <w:jc w:val="both"/>
      </w:pPr>
    </w:p>
    <w:tbl>
      <w:tblPr>
        <w:tblStyle w:val="Tabela-Siatka1"/>
        <w:tblW w:w="0" w:type="auto"/>
        <w:tblInd w:w="562" w:type="dxa"/>
        <w:tblLook w:val="04A0" w:firstRow="1" w:lastRow="0" w:firstColumn="1" w:lastColumn="0" w:noHBand="0" w:noVBand="1"/>
      </w:tblPr>
      <w:tblGrid>
        <w:gridCol w:w="567"/>
        <w:gridCol w:w="4733"/>
        <w:gridCol w:w="3874"/>
      </w:tblGrid>
      <w:tr w:rsidR="00437A67" w:rsidRPr="006F2C9C" w14:paraId="3442686F" w14:textId="77777777" w:rsidTr="00C55684">
        <w:tc>
          <w:tcPr>
            <w:tcW w:w="567" w:type="dxa"/>
          </w:tcPr>
          <w:p w14:paraId="538037CA" w14:textId="77777777" w:rsidR="00437A67" w:rsidRPr="006F2C9C" w:rsidRDefault="00437A67" w:rsidP="00C55684">
            <w:pPr>
              <w:contextualSpacing/>
              <w:jc w:val="center"/>
              <w:rPr>
                <w:sz w:val="20"/>
                <w:szCs w:val="20"/>
              </w:rPr>
            </w:pPr>
            <w:r w:rsidRPr="006F2C9C">
              <w:rPr>
                <w:sz w:val="20"/>
                <w:szCs w:val="20"/>
              </w:rPr>
              <w:t>Lp.</w:t>
            </w:r>
          </w:p>
        </w:tc>
        <w:tc>
          <w:tcPr>
            <w:tcW w:w="4733" w:type="dxa"/>
          </w:tcPr>
          <w:p w14:paraId="78E9138D" w14:textId="0E9802A7" w:rsidR="00437A67" w:rsidRPr="006F2C9C" w:rsidRDefault="00437A67" w:rsidP="00C55684">
            <w:pPr>
              <w:contextualSpacing/>
              <w:jc w:val="center"/>
              <w:rPr>
                <w:sz w:val="20"/>
                <w:szCs w:val="20"/>
              </w:rPr>
            </w:pPr>
            <w:r>
              <w:rPr>
                <w:sz w:val="20"/>
                <w:szCs w:val="20"/>
              </w:rPr>
              <w:t xml:space="preserve">Zadanie nr 3 - </w:t>
            </w:r>
            <w:r w:rsidRPr="006F2C9C">
              <w:rPr>
                <w:sz w:val="20"/>
                <w:szCs w:val="20"/>
              </w:rPr>
              <w:t>Zakres powierzonej części zamówienia</w:t>
            </w:r>
          </w:p>
        </w:tc>
        <w:tc>
          <w:tcPr>
            <w:tcW w:w="3874" w:type="dxa"/>
          </w:tcPr>
          <w:p w14:paraId="209FF9E4" w14:textId="77777777" w:rsidR="00437A67" w:rsidRPr="006F2C9C" w:rsidRDefault="00437A67" w:rsidP="00C55684">
            <w:pPr>
              <w:contextualSpacing/>
              <w:jc w:val="center"/>
              <w:rPr>
                <w:sz w:val="20"/>
                <w:szCs w:val="20"/>
              </w:rPr>
            </w:pPr>
            <w:r w:rsidRPr="006F2C9C">
              <w:rPr>
                <w:sz w:val="20"/>
                <w:szCs w:val="20"/>
              </w:rPr>
              <w:t>Firma podwykonawcy</w:t>
            </w:r>
          </w:p>
        </w:tc>
      </w:tr>
      <w:tr w:rsidR="00437A67" w:rsidRPr="00107341" w14:paraId="0FE35999" w14:textId="77777777" w:rsidTr="00C55684">
        <w:trPr>
          <w:trHeight w:val="590"/>
        </w:trPr>
        <w:tc>
          <w:tcPr>
            <w:tcW w:w="567" w:type="dxa"/>
          </w:tcPr>
          <w:p w14:paraId="72AD4489" w14:textId="77777777" w:rsidR="00437A67" w:rsidRPr="00107341" w:rsidRDefault="00437A67" w:rsidP="00C55684">
            <w:pPr>
              <w:contextualSpacing/>
              <w:jc w:val="both"/>
            </w:pPr>
          </w:p>
          <w:p w14:paraId="7C2B3048" w14:textId="77777777" w:rsidR="00437A67" w:rsidRPr="00107341" w:rsidRDefault="00437A67" w:rsidP="00C55684">
            <w:pPr>
              <w:contextualSpacing/>
              <w:jc w:val="both"/>
            </w:pPr>
          </w:p>
        </w:tc>
        <w:tc>
          <w:tcPr>
            <w:tcW w:w="4733" w:type="dxa"/>
          </w:tcPr>
          <w:p w14:paraId="1FE82562" w14:textId="77777777" w:rsidR="00437A67" w:rsidRPr="00107341" w:rsidRDefault="00437A67" w:rsidP="00C55684">
            <w:pPr>
              <w:contextualSpacing/>
              <w:jc w:val="both"/>
            </w:pPr>
          </w:p>
        </w:tc>
        <w:tc>
          <w:tcPr>
            <w:tcW w:w="3874" w:type="dxa"/>
          </w:tcPr>
          <w:p w14:paraId="27EED162" w14:textId="77777777" w:rsidR="00437A67" w:rsidRPr="00107341" w:rsidRDefault="00437A67" w:rsidP="00C55684">
            <w:pPr>
              <w:contextualSpacing/>
              <w:jc w:val="both"/>
            </w:pPr>
          </w:p>
        </w:tc>
      </w:tr>
    </w:tbl>
    <w:p w14:paraId="778790DA" w14:textId="26CCF51B" w:rsidR="00437A67" w:rsidRDefault="00437A67" w:rsidP="00437A67">
      <w:pPr>
        <w:pStyle w:val="Akapitzlist"/>
        <w:spacing w:before="120" w:after="0" w:line="240" w:lineRule="auto"/>
        <w:ind w:left="568"/>
        <w:jc w:val="both"/>
      </w:pPr>
    </w:p>
    <w:p w14:paraId="1FE3D4AB" w14:textId="77777777" w:rsidR="00437A67" w:rsidRDefault="00437A67" w:rsidP="00437A67">
      <w:pPr>
        <w:pStyle w:val="Akapitzlist"/>
        <w:spacing w:before="120" w:after="0" w:line="240" w:lineRule="auto"/>
        <w:ind w:left="568"/>
        <w:jc w:val="both"/>
      </w:pPr>
    </w:p>
    <w:p w14:paraId="6D194D95" w14:textId="7D28EBC2" w:rsidR="00200675" w:rsidRDefault="00107341" w:rsidP="006F2C9C">
      <w:pPr>
        <w:pStyle w:val="Akapitzlist"/>
        <w:numPr>
          <w:ilvl w:val="1"/>
          <w:numId w:val="5"/>
        </w:numPr>
        <w:spacing w:before="120" w:after="0" w:line="240" w:lineRule="auto"/>
        <w:ind w:left="568" w:hanging="284"/>
        <w:jc w:val="both"/>
      </w:pPr>
      <w:r w:rsidRPr="00107341">
        <w:t xml:space="preserve">Zamówienie wykonam z udziałem podwykonawców, na których zasoby powołuję się na zasadach określonych w art. 22a Ustawy, w celu wykazania spełniania warunków udziału w postępowaniu, </w:t>
      </w:r>
      <w:r w:rsidR="006F2C9C">
        <w:br/>
      </w:r>
      <w:r w:rsidRPr="00107341">
        <w:t xml:space="preserve">o których mowa w art. 22 ust. </w:t>
      </w:r>
      <w:r w:rsidR="004544FC">
        <w:t xml:space="preserve">1 </w:t>
      </w:r>
      <w:r w:rsidRPr="00107341">
        <w:t>Ustawy</w:t>
      </w:r>
      <w:r w:rsidRPr="00107341">
        <w:rPr>
          <w:vertAlign w:val="superscript"/>
        </w:rPr>
        <w:footnoteReference w:id="7"/>
      </w:r>
      <w:r w:rsidRPr="00107341">
        <w:t xml:space="preserve"> (nazwa/firma podwykonawców):</w:t>
      </w:r>
      <w:r w:rsidR="00184EFC">
        <w:t xml:space="preserve"> </w:t>
      </w:r>
    </w:p>
    <w:p w14:paraId="7EC23547" w14:textId="253A620F" w:rsidR="00184EFC" w:rsidRDefault="00437A67" w:rsidP="006F2C9C">
      <w:pPr>
        <w:spacing w:after="120" w:line="240" w:lineRule="auto"/>
        <w:ind w:left="567"/>
        <w:jc w:val="both"/>
        <w:rPr>
          <w:b/>
        </w:rPr>
      </w:pPr>
      <w:bookmarkStart w:id="41" w:name="_Hlk46391604"/>
      <w:r>
        <w:rPr>
          <w:b/>
        </w:rPr>
        <w:t xml:space="preserve">Zadanie nr 1 - </w:t>
      </w:r>
      <w:r w:rsidR="00184EFC" w:rsidRPr="00476D06">
        <w:rPr>
          <w:b/>
        </w:rPr>
        <w:t>…………</w:t>
      </w:r>
      <w:r w:rsidR="00200675" w:rsidRPr="00476D06">
        <w:rPr>
          <w:b/>
        </w:rPr>
        <w:t>…………………………</w:t>
      </w:r>
      <w:r w:rsidR="006F2C9C">
        <w:rPr>
          <w:b/>
        </w:rPr>
        <w:t>……………………….</w:t>
      </w:r>
      <w:r w:rsidR="00200675" w:rsidRPr="00476D06">
        <w:rPr>
          <w:b/>
        </w:rPr>
        <w:t>………………………</w:t>
      </w:r>
      <w:r w:rsidR="00476D06">
        <w:rPr>
          <w:b/>
        </w:rPr>
        <w:t>……………………………………………</w:t>
      </w:r>
      <w:bookmarkEnd w:id="41"/>
    </w:p>
    <w:p w14:paraId="4BD0971D" w14:textId="41F34448" w:rsidR="00437A67" w:rsidRDefault="00437A67" w:rsidP="006F2C9C">
      <w:pPr>
        <w:spacing w:after="120" w:line="240" w:lineRule="auto"/>
        <w:ind w:left="567"/>
        <w:jc w:val="both"/>
        <w:rPr>
          <w:b/>
        </w:rPr>
      </w:pPr>
      <w:r w:rsidRPr="00437A67">
        <w:rPr>
          <w:b/>
        </w:rPr>
        <w:t xml:space="preserve">Zadanie nr </w:t>
      </w:r>
      <w:r>
        <w:rPr>
          <w:b/>
        </w:rPr>
        <w:t>2</w:t>
      </w:r>
      <w:r w:rsidRPr="00437A67">
        <w:rPr>
          <w:b/>
        </w:rPr>
        <w:t xml:space="preserve"> - …………………………………………………………….……………………………………………………………………</w:t>
      </w:r>
    </w:p>
    <w:p w14:paraId="55F157E1" w14:textId="0FD9BE36" w:rsidR="00437A67" w:rsidRPr="00476D06" w:rsidRDefault="00437A67" w:rsidP="006F2C9C">
      <w:pPr>
        <w:spacing w:after="120" w:line="240" w:lineRule="auto"/>
        <w:ind w:left="567"/>
        <w:jc w:val="both"/>
        <w:rPr>
          <w:b/>
        </w:rPr>
      </w:pPr>
      <w:r>
        <w:rPr>
          <w:b/>
        </w:rPr>
        <w:t xml:space="preserve">Zadanie nr 3 - </w:t>
      </w:r>
      <w:r w:rsidRPr="00476D06">
        <w:rPr>
          <w:b/>
        </w:rPr>
        <w:t>……………………………………</w:t>
      </w:r>
      <w:r>
        <w:rPr>
          <w:b/>
        </w:rPr>
        <w:t>……………………….</w:t>
      </w:r>
      <w:r w:rsidRPr="00476D06">
        <w:rPr>
          <w:b/>
        </w:rPr>
        <w:t>………………………</w:t>
      </w:r>
      <w:r>
        <w:rPr>
          <w:b/>
        </w:rPr>
        <w:t>……………………………………………</w:t>
      </w:r>
    </w:p>
    <w:p w14:paraId="7B82D136" w14:textId="77777777" w:rsidR="005B268A" w:rsidRPr="006A4DBC" w:rsidRDefault="009F79AC" w:rsidP="006F2C9C">
      <w:pPr>
        <w:pStyle w:val="Akapitzlist"/>
        <w:numPr>
          <w:ilvl w:val="1"/>
          <w:numId w:val="28"/>
        </w:numPr>
        <w:spacing w:after="0" w:line="240" w:lineRule="auto"/>
        <w:ind w:left="284" w:hanging="284"/>
        <w:jc w:val="both"/>
      </w:pPr>
      <w:r w:rsidRPr="006A4DBC">
        <w:t>Oświadczam, że:</w:t>
      </w:r>
    </w:p>
    <w:p w14:paraId="64A0FE86" w14:textId="77777777" w:rsidR="00A11302" w:rsidRDefault="00A11302" w:rsidP="006F2C9C">
      <w:pPr>
        <w:pStyle w:val="Akapitzlist"/>
        <w:numPr>
          <w:ilvl w:val="0"/>
          <w:numId w:val="40"/>
        </w:numPr>
        <w:spacing w:after="0" w:line="240" w:lineRule="auto"/>
        <w:ind w:left="567" w:hanging="283"/>
        <w:jc w:val="both"/>
      </w:pPr>
      <w:r>
        <w:t>uzyskałem(-liśmy) konieczne informacje do przygotowania oferty,</w:t>
      </w:r>
    </w:p>
    <w:p w14:paraId="0F5148E7" w14:textId="77777777" w:rsidR="00A11302" w:rsidRPr="006A4DBC" w:rsidRDefault="00A11302" w:rsidP="006F2C9C">
      <w:pPr>
        <w:pStyle w:val="Akapitzlist"/>
        <w:numPr>
          <w:ilvl w:val="0"/>
          <w:numId w:val="40"/>
        </w:numPr>
        <w:spacing w:after="0" w:line="240" w:lineRule="auto"/>
        <w:ind w:left="567" w:hanging="283"/>
        <w:jc w:val="both"/>
      </w:pPr>
      <w:r w:rsidRPr="00A75FA0">
        <w:lastRenderedPageBreak/>
        <w:t>w cenie oferty, zostały uwzględnione wszystkie koszty wykonania i realizacji przyszłego świadczenia umownego</w:t>
      </w:r>
      <w:r w:rsidRPr="006A4DBC">
        <w:t>,</w:t>
      </w:r>
    </w:p>
    <w:p w14:paraId="3C6680D0" w14:textId="4BDD8F98" w:rsidR="00A11302" w:rsidRDefault="00A11302" w:rsidP="006F2C9C">
      <w:pPr>
        <w:pStyle w:val="Akapitzlist"/>
        <w:numPr>
          <w:ilvl w:val="0"/>
          <w:numId w:val="40"/>
        </w:numPr>
        <w:spacing w:after="0" w:line="240" w:lineRule="auto"/>
        <w:ind w:left="567" w:hanging="283"/>
        <w:jc w:val="both"/>
      </w:pPr>
      <w:r w:rsidRPr="003C2635">
        <w:t>zamówienie przyjmuję(-</w:t>
      </w:r>
      <w:proofErr w:type="spellStart"/>
      <w:r w:rsidRPr="003C2635">
        <w:t>emy</w:t>
      </w:r>
      <w:proofErr w:type="spellEnd"/>
      <w:r w:rsidRPr="003C2635">
        <w:t>) do realizacji bez zastrzeżeń i wykonam(-y) zakres robót wynikający</w:t>
      </w:r>
      <w:r>
        <w:t xml:space="preserve"> </w:t>
      </w:r>
      <w:r w:rsidR="006F2C9C">
        <w:br/>
      </w:r>
      <w:r w:rsidRPr="003C2635">
        <w:t>z przedmiotu zamówienia z należytą starannością, zgodnie z zasadami wiedzy i sztuki budowlanej według obowiązujących przepisów prawnych za oferowaną cenę</w:t>
      </w:r>
      <w:r>
        <w:t>,</w:t>
      </w:r>
    </w:p>
    <w:p w14:paraId="43687C8F" w14:textId="77777777" w:rsidR="00A11302" w:rsidRPr="00B86B04" w:rsidRDefault="00A11302" w:rsidP="006F2C9C">
      <w:pPr>
        <w:pStyle w:val="Akapitzlist"/>
        <w:numPr>
          <w:ilvl w:val="0"/>
          <w:numId w:val="40"/>
        </w:numPr>
        <w:spacing w:after="0" w:line="240" w:lineRule="auto"/>
        <w:ind w:left="567" w:hanging="283"/>
        <w:jc w:val="both"/>
      </w:pPr>
      <w:r w:rsidRPr="00B86B04">
        <w:t>zapoznałem</w:t>
      </w:r>
      <w:r>
        <w:t>(-liśmy)</w:t>
      </w:r>
      <w:r w:rsidRPr="00B86B04">
        <w:t xml:space="preserve"> się z treścią Specyfikacji Istotnych Warunków Zamówienia i nie wnoszę</w:t>
      </w:r>
      <w:r>
        <w:t>(-simy)</w:t>
      </w:r>
      <w:r w:rsidRPr="00B86B04">
        <w:t xml:space="preserve"> do niej zastrzeżeń oraz zdobyłem</w:t>
      </w:r>
      <w:r>
        <w:t>(-liśmy)</w:t>
      </w:r>
      <w:r w:rsidRPr="00B86B04">
        <w:t xml:space="preserve"> wszelkie informacje niezbędne do właściwego opracowania oferty oraz do należytego wykonania przedmiotu zamówienia,</w:t>
      </w:r>
    </w:p>
    <w:p w14:paraId="1A7F615A" w14:textId="77777777" w:rsidR="00A11302" w:rsidRPr="00F46336" w:rsidRDefault="00A11302" w:rsidP="006F2C9C">
      <w:pPr>
        <w:pStyle w:val="Akapitzlist"/>
        <w:numPr>
          <w:ilvl w:val="0"/>
          <w:numId w:val="40"/>
        </w:numPr>
        <w:spacing w:after="0" w:line="240" w:lineRule="auto"/>
        <w:ind w:left="567" w:hanging="283"/>
        <w:jc w:val="both"/>
      </w:pPr>
      <w:r w:rsidRPr="00B86B04">
        <w:t>uważam</w:t>
      </w:r>
      <w:r>
        <w:t>(-y)</w:t>
      </w:r>
      <w:r w:rsidRPr="00B86B04">
        <w:t xml:space="preserve"> się za związanego </w:t>
      </w:r>
      <w:r w:rsidRPr="00F46336">
        <w:t>złożoną ofertą przez okres 30 dni licząc od upływu terminu do składania ofert wraz z tym dniem,</w:t>
      </w:r>
    </w:p>
    <w:p w14:paraId="23C686A6" w14:textId="77777777" w:rsidR="00A11302" w:rsidRDefault="00A11302" w:rsidP="006F2C9C">
      <w:pPr>
        <w:pStyle w:val="Akapitzlist"/>
        <w:numPr>
          <w:ilvl w:val="0"/>
          <w:numId w:val="40"/>
        </w:numPr>
        <w:spacing w:after="0" w:line="240" w:lineRule="auto"/>
        <w:ind w:left="567" w:hanging="283"/>
        <w:jc w:val="both"/>
      </w:pPr>
      <w:r w:rsidRPr="00F46336">
        <w:t>zawarty w Specyfikacji Istotnych Warunków</w:t>
      </w:r>
      <w:r w:rsidRPr="00B86B04">
        <w:t xml:space="preserve"> Zamówienia </w:t>
      </w:r>
      <w:r>
        <w:t>wzór</w:t>
      </w:r>
      <w:r w:rsidRPr="00B86B04">
        <w:t xml:space="preserve"> umowy został przeze mnie</w:t>
      </w:r>
      <w:r>
        <w:t>/nas</w:t>
      </w:r>
      <w:r w:rsidRPr="00B86B04">
        <w:t xml:space="preserve"> zaakceptowany i w razie wybrania mojej</w:t>
      </w:r>
      <w:r>
        <w:t>/naszej</w:t>
      </w:r>
      <w:r w:rsidRPr="00B86B04">
        <w:t xml:space="preserve"> oferty zobowiązuję się do jej podpisania w miejscu i terminie określonym przez Zamawiającego oraz do </w:t>
      </w:r>
      <w:r w:rsidRPr="00753AD9">
        <w:t>wniesienia zabezpieczenia należytego wykonania umowy,</w:t>
      </w:r>
    </w:p>
    <w:p w14:paraId="2A451321" w14:textId="41F9EA1F" w:rsidR="00F70544" w:rsidRPr="00F70544" w:rsidRDefault="00BB630F" w:rsidP="00540A95">
      <w:pPr>
        <w:pStyle w:val="Akapitzlist"/>
        <w:numPr>
          <w:ilvl w:val="0"/>
          <w:numId w:val="40"/>
        </w:numPr>
        <w:spacing w:after="0" w:line="240" w:lineRule="auto"/>
        <w:ind w:left="567" w:hanging="283"/>
        <w:jc w:val="both"/>
        <w:rPr>
          <w:bCs/>
        </w:rPr>
      </w:pPr>
      <w:r w:rsidRPr="00F70544">
        <w:t xml:space="preserve">zobowiązuję się do zatrudnienia na podstawie umowy o pracę osób wykonujących w trakcie realizacji zamówienia czynności podstawowe z zakresu wykonywania </w:t>
      </w:r>
      <w:r w:rsidR="00AD053C" w:rsidRPr="00F70544">
        <w:t xml:space="preserve">prac: </w:t>
      </w:r>
      <w:r w:rsidR="00F70544" w:rsidRPr="00F70544">
        <w:t>przygotowawczych i rozbiórkowych (np. zabezpieczenia rosnących drzew</w:t>
      </w:r>
      <w:r w:rsidR="000D7AB5">
        <w:t>)</w:t>
      </w:r>
      <w:r w:rsidR="00F70544" w:rsidRPr="00F70544">
        <w:t>, robót ziemnych (korytowanie, ustawienie/regulacja krawężników, ustawienie obrzeży), brukarskich (układanie nawierzchni z kostki), montażowych (ustawienie/regulacja oznakowania pionowego, barier) wykończeniowo – porządkowych (regulacja włazów/zaworów, nasadzenie zieleni</w:t>
      </w:r>
      <w:r w:rsidR="000D7AB5">
        <w:t xml:space="preserve"> i jej pielęgnacja</w:t>
      </w:r>
      <w:r w:rsidR="00F70544" w:rsidRPr="00F70544">
        <w:t>),</w:t>
      </w:r>
    </w:p>
    <w:p w14:paraId="00EC1091" w14:textId="50C6AB99" w:rsidR="00A11302" w:rsidRPr="00722BD8" w:rsidRDefault="00A11302" w:rsidP="00540A95">
      <w:pPr>
        <w:pStyle w:val="Akapitzlist"/>
        <w:numPr>
          <w:ilvl w:val="0"/>
          <w:numId w:val="40"/>
        </w:numPr>
        <w:spacing w:after="0" w:line="240" w:lineRule="auto"/>
        <w:ind w:left="567" w:hanging="283"/>
        <w:jc w:val="both"/>
        <w:rPr>
          <w:bCs/>
        </w:rPr>
      </w:pPr>
      <w:r w:rsidRPr="00D6029F">
        <w:rPr>
          <w:bCs/>
        </w:rPr>
        <w:t>wypełniłem obowiązki informacyjne</w:t>
      </w:r>
      <w:r w:rsidRPr="00722BD8">
        <w:rPr>
          <w:bCs/>
        </w:rPr>
        <w:t xml:space="preserve"> przewidziane w art. 13 lub art. 14 RODO</w:t>
      </w:r>
      <w:r w:rsidRPr="002F3BFF">
        <w:rPr>
          <w:rStyle w:val="Odwoanieprzypisudolnego"/>
          <w:bCs/>
        </w:rPr>
        <w:footnoteReference w:id="8"/>
      </w:r>
      <w:r w:rsidRPr="00722BD8">
        <w:rPr>
          <w:bCs/>
          <w:vertAlign w:val="superscript"/>
        </w:rPr>
        <w:t xml:space="preserve"> </w:t>
      </w:r>
      <w:r w:rsidRPr="00722BD8">
        <w:rPr>
          <w:bCs/>
        </w:rPr>
        <w:t xml:space="preserve"> wobec osób fizycznych, od których dane osobowe bezpośrednio lub pośrednio pozyskałem w celu ubiegania się o udzielenie zamówienia publicznego w niniejszym postępowaniu.*</w:t>
      </w:r>
    </w:p>
    <w:p w14:paraId="7EE50167" w14:textId="77777777" w:rsidR="00437A67" w:rsidRDefault="00AC363E" w:rsidP="00791CA5">
      <w:pPr>
        <w:pStyle w:val="Akapitzlist"/>
        <w:numPr>
          <w:ilvl w:val="1"/>
          <w:numId w:val="28"/>
        </w:numPr>
        <w:spacing w:after="0" w:line="240" w:lineRule="auto"/>
        <w:ind w:left="284" w:hanging="284"/>
      </w:pPr>
      <w:r w:rsidRPr="00975C35">
        <w:t xml:space="preserve">Wadium </w:t>
      </w:r>
      <w:r w:rsidR="003C2635" w:rsidRPr="00975C35">
        <w:t>w wysokości</w:t>
      </w:r>
      <w:r w:rsidR="00200675" w:rsidRPr="00975C35">
        <w:t>:</w:t>
      </w:r>
      <w:bookmarkStart w:id="42" w:name="_Hlk9242865"/>
    </w:p>
    <w:p w14:paraId="015F4EE2" w14:textId="5B6CE7FA" w:rsidR="00200675" w:rsidRDefault="00791CA5" w:rsidP="00437A67">
      <w:pPr>
        <w:pStyle w:val="Akapitzlist"/>
        <w:numPr>
          <w:ilvl w:val="2"/>
          <w:numId w:val="28"/>
        </w:numPr>
        <w:spacing w:after="0" w:line="240" w:lineRule="auto"/>
        <w:ind w:left="567"/>
      </w:pPr>
      <w:r w:rsidRPr="00975C35">
        <w:t xml:space="preserve"> </w:t>
      </w:r>
      <w:bookmarkStart w:id="43" w:name="_Hlk46391693"/>
      <w:r w:rsidR="00437A67">
        <w:t xml:space="preserve">Zadanie nr 1 - </w:t>
      </w:r>
      <w:r w:rsidR="00437A67" w:rsidRPr="00437A67">
        <w:rPr>
          <w:b/>
          <w:bCs/>
        </w:rPr>
        <w:t>8</w:t>
      </w:r>
      <w:r w:rsidR="00D6029F" w:rsidRPr="00437A67">
        <w:rPr>
          <w:b/>
          <w:bCs/>
        </w:rPr>
        <w:t>.</w:t>
      </w:r>
      <w:r w:rsidR="00A11302" w:rsidRPr="00975C35">
        <w:rPr>
          <w:b/>
          <w:bCs/>
        </w:rPr>
        <w:t>000,00</w:t>
      </w:r>
      <w:r w:rsidR="003C2635" w:rsidRPr="00975C35">
        <w:rPr>
          <w:b/>
          <w:bCs/>
        </w:rPr>
        <w:t xml:space="preserve"> zł</w:t>
      </w:r>
      <w:r w:rsidR="003C2635" w:rsidRPr="00975C35">
        <w:t xml:space="preserve"> (słownie:</w:t>
      </w:r>
      <w:r w:rsidR="00722BD8" w:rsidRPr="00975C35">
        <w:t xml:space="preserve"> </w:t>
      </w:r>
      <w:r w:rsidR="00437A67">
        <w:t>osiem</w:t>
      </w:r>
      <w:r w:rsidR="00A11302" w:rsidRPr="00975C35">
        <w:t xml:space="preserve"> tysięcy zł</w:t>
      </w:r>
      <w:r w:rsidR="00415A08" w:rsidRPr="00975C35">
        <w:t>o</w:t>
      </w:r>
      <w:r w:rsidR="00A11302" w:rsidRPr="00975C35">
        <w:t>tych</w:t>
      </w:r>
      <w:r w:rsidR="002A1A70" w:rsidRPr="00975C35">
        <w:t xml:space="preserve"> 00/100</w:t>
      </w:r>
      <w:r w:rsidR="003C2635" w:rsidRPr="00975C35">
        <w:t>) zostało wniesione  w dniu ……………………….……..… w formie .....................................................................................</w:t>
      </w:r>
      <w:bookmarkEnd w:id="42"/>
      <w:bookmarkEnd w:id="43"/>
    </w:p>
    <w:p w14:paraId="7C0C5911" w14:textId="0B8D6742" w:rsidR="00437A67" w:rsidRDefault="00437A67" w:rsidP="00437A67">
      <w:pPr>
        <w:pStyle w:val="Akapitzlist"/>
        <w:numPr>
          <w:ilvl w:val="2"/>
          <w:numId w:val="28"/>
        </w:numPr>
        <w:spacing w:after="0" w:line="240" w:lineRule="auto"/>
        <w:ind w:left="567"/>
      </w:pPr>
      <w:r>
        <w:t xml:space="preserve">Zadanie nr 2 - </w:t>
      </w:r>
      <w:r w:rsidRPr="00437A67">
        <w:rPr>
          <w:b/>
          <w:bCs/>
        </w:rPr>
        <w:t>8.</w:t>
      </w:r>
      <w:r w:rsidRPr="00975C35">
        <w:rPr>
          <w:b/>
          <w:bCs/>
        </w:rPr>
        <w:t>000,00 zł</w:t>
      </w:r>
      <w:r w:rsidRPr="00975C35">
        <w:t xml:space="preserve"> (słownie: </w:t>
      </w:r>
      <w:r>
        <w:t>osiem</w:t>
      </w:r>
      <w:r w:rsidRPr="00975C35">
        <w:t xml:space="preserve"> tysięcy złotych 00/100) zostało wniesione  w dniu ……………………….……..… w formie .....................................................................................</w:t>
      </w:r>
    </w:p>
    <w:p w14:paraId="1CC75C24" w14:textId="0E300AA8" w:rsidR="00437A67" w:rsidRPr="00975C35" w:rsidRDefault="00437A67" w:rsidP="00437A67">
      <w:pPr>
        <w:pStyle w:val="Akapitzlist"/>
        <w:numPr>
          <w:ilvl w:val="2"/>
          <w:numId w:val="28"/>
        </w:numPr>
        <w:spacing w:after="0" w:line="240" w:lineRule="auto"/>
        <w:ind w:left="567"/>
      </w:pPr>
      <w:r>
        <w:t xml:space="preserve">Zadanie nr 3 - </w:t>
      </w:r>
      <w:r>
        <w:rPr>
          <w:b/>
          <w:bCs/>
        </w:rPr>
        <w:t>6</w:t>
      </w:r>
      <w:r w:rsidRPr="00437A67">
        <w:rPr>
          <w:b/>
          <w:bCs/>
        </w:rPr>
        <w:t>.</w:t>
      </w:r>
      <w:r w:rsidRPr="00975C35">
        <w:rPr>
          <w:b/>
          <w:bCs/>
        </w:rPr>
        <w:t>000,00 zł</w:t>
      </w:r>
      <w:r w:rsidRPr="00975C35">
        <w:t xml:space="preserve"> (słownie: </w:t>
      </w:r>
      <w:r>
        <w:t>sześć</w:t>
      </w:r>
      <w:r w:rsidRPr="00975C35">
        <w:t xml:space="preserve"> tysięcy złotych 00/100) zostało wniesione  w dniu ……………………….……..… w formie .....................................................................................</w:t>
      </w:r>
    </w:p>
    <w:p w14:paraId="0F7C34A6" w14:textId="69940D1A" w:rsidR="00D6029F" w:rsidRPr="00975C35" w:rsidRDefault="003C2635" w:rsidP="00D6029F">
      <w:pPr>
        <w:pStyle w:val="Akapitzlist"/>
        <w:spacing w:after="0" w:line="240" w:lineRule="auto"/>
        <w:ind w:left="284"/>
        <w:jc w:val="both"/>
      </w:pPr>
      <w:r w:rsidRPr="00975C35">
        <w:t xml:space="preserve">Po zakończeniu postępowania o udzielenie zamówienia publicznego </w:t>
      </w:r>
      <w:r w:rsidRPr="00975C35">
        <w:rPr>
          <w:b/>
        </w:rPr>
        <w:t>wadium wniesione w pieniądzu</w:t>
      </w:r>
      <w:r w:rsidRPr="00975C35">
        <w:t xml:space="preserve"> proszę zwrócić na konto ………………………………….……………………………………....,  </w:t>
      </w:r>
      <w:r w:rsidRPr="00975C35">
        <w:rPr>
          <w:b/>
        </w:rPr>
        <w:t>wadium wniesione w innej formie</w:t>
      </w:r>
      <w:r w:rsidRPr="00975C35">
        <w:t xml:space="preserve"> zwrócić na adres ………………………………</w:t>
      </w:r>
      <w:r w:rsidR="002A1A70" w:rsidRPr="00975C35">
        <w:t>………………………………………………………………………..</w:t>
      </w:r>
      <w:r w:rsidRPr="00975C35">
        <w:t>……………………</w:t>
      </w:r>
    </w:p>
    <w:p w14:paraId="31D9802F" w14:textId="77777777" w:rsidR="002A1A70" w:rsidRPr="002A1A70" w:rsidRDefault="002A1A70" w:rsidP="002A1A70">
      <w:pPr>
        <w:spacing w:after="0" w:line="240" w:lineRule="auto"/>
        <w:rPr>
          <w:sz w:val="6"/>
          <w:szCs w:val="6"/>
        </w:rPr>
      </w:pPr>
    </w:p>
    <w:p w14:paraId="5E1298BA" w14:textId="77777777" w:rsidR="00D6029F" w:rsidRDefault="00D6029F" w:rsidP="00D6029F">
      <w:pPr>
        <w:pStyle w:val="Akapitzlist"/>
        <w:numPr>
          <w:ilvl w:val="1"/>
          <w:numId w:val="28"/>
        </w:numPr>
        <w:spacing w:after="0" w:line="240" w:lineRule="auto"/>
        <w:ind w:left="284" w:hanging="284"/>
        <w:jc w:val="both"/>
      </w:pPr>
      <w:r w:rsidRPr="00D6029F">
        <w:t>Ofertę składam na kolejno ponumerowanych stronach. Cała oferta składa się z ………. Stron</w:t>
      </w:r>
      <w:r>
        <w:t>.</w:t>
      </w:r>
    </w:p>
    <w:p w14:paraId="016BF076" w14:textId="5C810E68" w:rsidR="00D6029F" w:rsidRPr="00D6029F" w:rsidRDefault="00D6029F" w:rsidP="00D6029F">
      <w:pPr>
        <w:pStyle w:val="Akapitzlist"/>
        <w:numPr>
          <w:ilvl w:val="1"/>
          <w:numId w:val="28"/>
        </w:numPr>
        <w:spacing w:after="0" w:line="240" w:lineRule="auto"/>
        <w:ind w:left="284" w:hanging="284"/>
        <w:jc w:val="both"/>
      </w:pPr>
      <w:r w:rsidRPr="00D6029F">
        <w:t>Załącznikami do niniejszego formularza stanowiącymi integralną część oferty są oświadczenia, dokumenty i załączniki w postaci:</w:t>
      </w:r>
    </w:p>
    <w:p w14:paraId="24F49558" w14:textId="77777777" w:rsidR="00D6029F" w:rsidRPr="00D6029F" w:rsidRDefault="00D6029F" w:rsidP="00D6029F">
      <w:pPr>
        <w:pStyle w:val="Akapitzlist"/>
        <w:numPr>
          <w:ilvl w:val="2"/>
          <w:numId w:val="28"/>
        </w:numPr>
        <w:spacing w:after="0" w:line="240" w:lineRule="auto"/>
      </w:pPr>
      <w:r w:rsidRPr="00D6029F">
        <w:t>………………………………………………………………………….</w:t>
      </w:r>
    </w:p>
    <w:p w14:paraId="56120678" w14:textId="77777777" w:rsidR="00D6029F" w:rsidRPr="00D6029F" w:rsidRDefault="00D6029F" w:rsidP="00D6029F">
      <w:pPr>
        <w:pStyle w:val="Akapitzlist"/>
        <w:numPr>
          <w:ilvl w:val="2"/>
          <w:numId w:val="28"/>
        </w:numPr>
        <w:spacing w:after="0" w:line="240" w:lineRule="auto"/>
      </w:pPr>
      <w:r w:rsidRPr="00D6029F">
        <w:t>………………………………………………………………………….</w:t>
      </w:r>
    </w:p>
    <w:p w14:paraId="69DEABBB" w14:textId="0C8F0319" w:rsidR="00D6029F" w:rsidRDefault="00D6029F" w:rsidP="00D6029F">
      <w:pPr>
        <w:pStyle w:val="Akapitzlist"/>
        <w:numPr>
          <w:ilvl w:val="2"/>
          <w:numId w:val="28"/>
        </w:numPr>
        <w:spacing w:after="0" w:line="240" w:lineRule="auto"/>
        <w:jc w:val="both"/>
      </w:pPr>
      <w:r w:rsidRPr="00D6029F">
        <w:t>………………………………………………………………………….</w:t>
      </w:r>
    </w:p>
    <w:p w14:paraId="29C1269D" w14:textId="6FC79D85" w:rsidR="009F79AC" w:rsidRDefault="00924BC9" w:rsidP="002A1A70">
      <w:pPr>
        <w:pStyle w:val="Akapitzlist"/>
        <w:numPr>
          <w:ilvl w:val="1"/>
          <w:numId w:val="28"/>
        </w:numPr>
        <w:spacing w:after="0" w:line="240" w:lineRule="auto"/>
        <w:ind w:left="284" w:hanging="284"/>
        <w:jc w:val="both"/>
      </w:pPr>
      <w:r w:rsidRPr="00B86B04">
        <w:t xml:space="preserve">Oświadczam, </w:t>
      </w:r>
      <w:r w:rsidR="00A11442">
        <w:t>że</w:t>
      </w:r>
      <w:r w:rsidRPr="00B86B04">
        <w:t xml:space="preserve"> </w:t>
      </w:r>
      <w:r w:rsidRPr="002A1A70">
        <w:rPr>
          <w:b/>
          <w:bCs/>
        </w:rPr>
        <w:t>zastrzegam/nie zastrzegam</w:t>
      </w:r>
      <w:r w:rsidRPr="00B86B04">
        <w:rPr>
          <w:rStyle w:val="Odwoanieprzypisudolnego"/>
        </w:rPr>
        <w:footnoteReference w:id="9"/>
      </w:r>
      <w:r w:rsidRPr="00B86B04">
        <w:t xml:space="preserve"> </w:t>
      </w:r>
      <w:r w:rsidR="002A1A70">
        <w:t xml:space="preserve">na podstawie art. 8 ust. 3 Ustawy </w:t>
      </w:r>
      <w:r w:rsidRPr="00B86B04">
        <w:t>w odniesieniu do informacji zawartych w ofercie, iż nie mogą one być udostępniane. Zastrzeżeniu podlegają następujące informacje, stanowiące tajemnicę przedsiębiorstwa w rozumieniu przepisów o zwalczaniu nieuczciwej konkurencji</w:t>
      </w:r>
      <w:r w:rsidRPr="00B86B04">
        <w:rPr>
          <w:rStyle w:val="Odwoanieprzypisudolnego"/>
        </w:rPr>
        <w:footnoteReference w:id="10"/>
      </w:r>
      <w:r w:rsidRPr="00B86B04">
        <w:t>:</w:t>
      </w:r>
    </w:p>
    <w:p w14:paraId="71F33098" w14:textId="2AFC8BCA" w:rsidR="00E7672B" w:rsidRDefault="002A1A70" w:rsidP="002A1A70">
      <w:pPr>
        <w:spacing w:before="120" w:after="0" w:line="240" w:lineRule="auto"/>
        <w:ind w:left="284"/>
        <w:jc w:val="both"/>
      </w:pPr>
      <w:r>
        <w:t>…………………………………………………</w:t>
      </w:r>
      <w:r w:rsidR="00E7672B" w:rsidRPr="00B86B04">
        <w:t>…………………………………………………………………………………………………………………</w:t>
      </w:r>
    </w:p>
    <w:p w14:paraId="358B82CD" w14:textId="77777777" w:rsidR="00D6029F" w:rsidRPr="00B86B04" w:rsidRDefault="00D6029F" w:rsidP="002A1A70">
      <w:pPr>
        <w:spacing w:before="120" w:after="0" w:line="240" w:lineRule="auto"/>
        <w:ind w:left="284"/>
        <w:jc w:val="both"/>
      </w:pPr>
    </w:p>
    <w:p w14:paraId="08DDA8BE" w14:textId="77179974" w:rsidR="00722BD8" w:rsidRDefault="00722BD8" w:rsidP="00722BD8">
      <w:pPr>
        <w:pStyle w:val="Akapitzlist"/>
        <w:numPr>
          <w:ilvl w:val="1"/>
          <w:numId w:val="28"/>
        </w:numPr>
        <w:spacing w:after="0" w:line="240" w:lineRule="auto"/>
        <w:ind w:left="284" w:hanging="284"/>
        <w:jc w:val="both"/>
      </w:pPr>
      <w:r>
        <w:lastRenderedPageBreak/>
        <w:t xml:space="preserve">Oświadczam, że </w:t>
      </w:r>
      <w:r w:rsidRPr="00722BD8">
        <w:rPr>
          <w:b/>
          <w:bCs/>
        </w:rPr>
        <w:t>jestem(-</w:t>
      </w:r>
      <w:proofErr w:type="spellStart"/>
      <w:r w:rsidRPr="00722BD8">
        <w:rPr>
          <w:b/>
          <w:bCs/>
        </w:rPr>
        <w:t>śmy</w:t>
      </w:r>
      <w:proofErr w:type="spellEnd"/>
      <w:r w:rsidRPr="00722BD8">
        <w:rPr>
          <w:b/>
          <w:bCs/>
        </w:rPr>
        <w:t>)</w:t>
      </w:r>
      <w:r>
        <w:t xml:space="preserve">, </w:t>
      </w:r>
      <w:r w:rsidRPr="009739BD">
        <w:t>małym / średnim przedsiębiorstwem     TAK      NIE</w:t>
      </w:r>
      <w:r w:rsidRPr="009739BD">
        <w:rPr>
          <w:vertAlign w:val="superscript"/>
        </w:rPr>
        <w:footnoteReference w:id="11"/>
      </w:r>
      <w:r w:rsidRPr="009739BD">
        <w:t xml:space="preserve"> </w:t>
      </w:r>
    </w:p>
    <w:p w14:paraId="5F66F205" w14:textId="77777777" w:rsidR="00722BD8" w:rsidRPr="00575BDB" w:rsidRDefault="00722BD8" w:rsidP="00722BD8">
      <w:pPr>
        <w:pStyle w:val="Akapitzlist"/>
        <w:spacing w:after="0" w:line="240" w:lineRule="auto"/>
        <w:ind w:left="284"/>
        <w:jc w:val="both"/>
        <w:rPr>
          <w:sz w:val="12"/>
          <w:szCs w:val="12"/>
        </w:rPr>
      </w:pPr>
    </w:p>
    <w:p w14:paraId="6E1C5240"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Zgodnie z art. 7 ust. 1 pkt 2 i pkt 3 ustawy z dnia 6 marca 2018 r. prawo przedsiębiorców (</w:t>
      </w:r>
      <w:bookmarkStart w:id="44" w:name="_Hlk33182752"/>
      <w:proofErr w:type="spellStart"/>
      <w:r w:rsidRPr="00F70544">
        <w:rPr>
          <w:rFonts w:ascii="Calibri" w:eastAsia="Calibri" w:hAnsi="Calibri" w:cs="Times New Roman"/>
          <w:i/>
          <w:sz w:val="20"/>
          <w:szCs w:val="20"/>
        </w:rPr>
        <w:t>t.j</w:t>
      </w:r>
      <w:proofErr w:type="spellEnd"/>
      <w:r w:rsidRPr="00F70544">
        <w:rPr>
          <w:rFonts w:ascii="Calibri" w:eastAsia="Calibri" w:hAnsi="Calibri" w:cs="Times New Roman"/>
          <w:i/>
          <w:sz w:val="20"/>
          <w:szCs w:val="20"/>
        </w:rPr>
        <w:t xml:space="preserve">. Dz. U. z 2019 r. </w:t>
      </w:r>
      <w:r w:rsidRPr="00F70544">
        <w:rPr>
          <w:rFonts w:ascii="Calibri" w:eastAsia="Calibri" w:hAnsi="Calibri" w:cs="Times New Roman"/>
          <w:i/>
          <w:sz w:val="20"/>
          <w:szCs w:val="20"/>
        </w:rPr>
        <w:br/>
        <w:t>poz. 1292 ze zm.</w:t>
      </w:r>
      <w:bookmarkEnd w:id="44"/>
      <w:r w:rsidRPr="00F70544">
        <w:rPr>
          <w:rFonts w:ascii="Calibri" w:eastAsia="Calibri" w:hAnsi="Calibri" w:cs="Times New Roman"/>
          <w:i/>
          <w:sz w:val="20"/>
          <w:szCs w:val="20"/>
        </w:rPr>
        <w:t>):</w:t>
      </w:r>
    </w:p>
    <w:p w14:paraId="4F8C64E6"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u w:val="single"/>
        </w:rPr>
        <w:t>Za małego przedsiębiorcę</w:t>
      </w:r>
      <w:r w:rsidRPr="00F70544">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5807AAF0"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1) zatrudniał średniorocznie mniej niż 50 pracowników oraz</w:t>
      </w:r>
    </w:p>
    <w:p w14:paraId="39359BCB"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F70544">
        <w:rPr>
          <w:rFonts w:ascii="Calibri" w:eastAsia="Calibri" w:hAnsi="Calibri" w:cs="Times New Roman"/>
          <w:i/>
          <w:sz w:val="20"/>
          <w:szCs w:val="20"/>
        </w:rPr>
        <w:t>mikroprzedsiębiorcą</w:t>
      </w:r>
      <w:proofErr w:type="spellEnd"/>
      <w:r w:rsidRPr="00F70544">
        <w:rPr>
          <w:rFonts w:ascii="Calibri" w:eastAsia="Calibri" w:hAnsi="Calibri" w:cs="Times New Roman"/>
          <w:i/>
          <w:sz w:val="20"/>
          <w:szCs w:val="20"/>
        </w:rPr>
        <w:t>.</w:t>
      </w:r>
    </w:p>
    <w:p w14:paraId="58A69615"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u w:val="single"/>
        </w:rPr>
        <w:t>Za średniego przedsiębiorę</w:t>
      </w:r>
      <w:r w:rsidRPr="00F70544">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09D88D95"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1) zatrudniał średniorocznie mniej niż 250 pracowników oraz</w:t>
      </w:r>
    </w:p>
    <w:p w14:paraId="1ABE56A7" w14:textId="53BC3A76" w:rsidR="00722BD8" w:rsidRPr="004D5AF9"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F70544">
        <w:rPr>
          <w:rFonts w:ascii="Calibri" w:eastAsia="Calibri" w:hAnsi="Calibri" w:cs="Times New Roman"/>
          <w:i/>
          <w:sz w:val="20"/>
          <w:szCs w:val="20"/>
        </w:rPr>
        <w:t>mikroprzedsiębiorcą</w:t>
      </w:r>
      <w:proofErr w:type="spellEnd"/>
      <w:r w:rsidRPr="00F70544">
        <w:rPr>
          <w:rFonts w:ascii="Calibri" w:eastAsia="Calibri" w:hAnsi="Calibri" w:cs="Times New Roman"/>
          <w:i/>
          <w:sz w:val="20"/>
          <w:szCs w:val="20"/>
        </w:rPr>
        <w:t xml:space="preserve"> ani małym przedsiębiorcą</w:t>
      </w:r>
      <w:r w:rsidR="00722BD8" w:rsidRPr="00575BDB">
        <w:rPr>
          <w:rFonts w:ascii="Calibri" w:eastAsia="Calibri" w:hAnsi="Calibri" w:cs="Times New Roman"/>
          <w:i/>
          <w:sz w:val="20"/>
          <w:szCs w:val="20"/>
        </w:rPr>
        <w:t>.</w:t>
      </w:r>
    </w:p>
    <w:p w14:paraId="5176BBB2" w14:textId="77777777" w:rsidR="00791CA5" w:rsidRDefault="00791CA5" w:rsidP="00676B6C">
      <w:pPr>
        <w:spacing w:after="0" w:line="240" w:lineRule="auto"/>
      </w:pPr>
    </w:p>
    <w:p w14:paraId="3A7639D7" w14:textId="77777777" w:rsidR="00E86F73" w:rsidRDefault="00E86F73" w:rsidP="00676B6C">
      <w:pPr>
        <w:spacing w:after="0" w:line="240" w:lineRule="auto"/>
      </w:pPr>
    </w:p>
    <w:p w14:paraId="5D4C4E22" w14:textId="77777777" w:rsidR="00E86F73" w:rsidRDefault="00E86F73" w:rsidP="00676B6C">
      <w:pPr>
        <w:spacing w:after="0" w:line="240" w:lineRule="auto"/>
      </w:pPr>
    </w:p>
    <w:p w14:paraId="64EA1B9D" w14:textId="77777777" w:rsidR="00E86F73" w:rsidRDefault="00E86F73" w:rsidP="00676B6C">
      <w:pPr>
        <w:spacing w:after="0" w:line="240" w:lineRule="auto"/>
      </w:pPr>
    </w:p>
    <w:p w14:paraId="192EDED4" w14:textId="77777777" w:rsidR="00E86F73" w:rsidRDefault="00E86F73" w:rsidP="00676B6C">
      <w:pPr>
        <w:spacing w:after="0" w:line="240" w:lineRule="auto"/>
      </w:pPr>
    </w:p>
    <w:p w14:paraId="1678F18F" w14:textId="77777777" w:rsidR="00E86F73" w:rsidRDefault="00E86F73" w:rsidP="00676B6C">
      <w:pPr>
        <w:spacing w:after="0" w:line="240" w:lineRule="auto"/>
      </w:pPr>
    </w:p>
    <w:p w14:paraId="47CC606E" w14:textId="77777777" w:rsidR="00E86F73" w:rsidRDefault="00E86F73" w:rsidP="00676B6C">
      <w:pPr>
        <w:spacing w:after="0" w:line="240" w:lineRule="auto"/>
      </w:pPr>
    </w:p>
    <w:p w14:paraId="31F9A8F2" w14:textId="77777777" w:rsidR="00E86F73" w:rsidRDefault="00E86F73" w:rsidP="00676B6C">
      <w:pPr>
        <w:spacing w:after="0" w:line="240" w:lineRule="auto"/>
      </w:pPr>
    </w:p>
    <w:p w14:paraId="2D4AC40D" w14:textId="77777777" w:rsidR="00E86F73" w:rsidRDefault="00E86F73" w:rsidP="00676B6C">
      <w:pPr>
        <w:spacing w:after="0" w:line="240" w:lineRule="auto"/>
      </w:pPr>
    </w:p>
    <w:p w14:paraId="209CC134" w14:textId="77777777" w:rsidR="00E86F73" w:rsidRDefault="00E86F73" w:rsidP="00676B6C">
      <w:pPr>
        <w:spacing w:after="0" w:line="240" w:lineRule="auto"/>
      </w:pPr>
    </w:p>
    <w:p w14:paraId="50E555EA" w14:textId="77777777" w:rsidR="00E86F73" w:rsidRDefault="00E86F73" w:rsidP="00676B6C">
      <w:pPr>
        <w:spacing w:after="0" w:line="240" w:lineRule="auto"/>
      </w:pPr>
    </w:p>
    <w:p w14:paraId="587DE5DB" w14:textId="77777777" w:rsidR="00E86F73" w:rsidRDefault="00E86F73" w:rsidP="00676B6C">
      <w:pPr>
        <w:spacing w:after="0" w:line="240" w:lineRule="auto"/>
      </w:pPr>
    </w:p>
    <w:p w14:paraId="6BCC8EA3" w14:textId="091DD4EB" w:rsidR="00676B6C" w:rsidRDefault="00676B6C" w:rsidP="00676B6C">
      <w:pPr>
        <w:spacing w:after="0" w:line="240" w:lineRule="auto"/>
      </w:pPr>
      <w:r>
        <w:t>………………………………………………………………….</w:t>
      </w:r>
      <w:r>
        <w:tab/>
      </w:r>
      <w:r>
        <w:tab/>
      </w:r>
      <w:r>
        <w:tab/>
        <w:t xml:space="preserve">   ………………………………………………………………..</w:t>
      </w:r>
    </w:p>
    <w:p w14:paraId="4BC11B47" w14:textId="7BB90129" w:rsidR="00924BC9" w:rsidRPr="00B86B04" w:rsidRDefault="003D57E8" w:rsidP="00791CA5">
      <w:pPr>
        <w:pStyle w:val="Akapitzlist"/>
        <w:spacing w:after="0" w:line="240" w:lineRule="auto"/>
      </w:pPr>
      <w:r>
        <w:t>N</w:t>
      </w:r>
      <w:r w:rsidR="00924BC9" w:rsidRPr="00B86B04">
        <w:t>azwa i adres Wykonawcy</w:t>
      </w:r>
      <w:r w:rsidR="00924BC9" w:rsidRPr="00B86B04">
        <w:tab/>
      </w:r>
      <w:r w:rsidR="00924BC9" w:rsidRPr="00B86B04">
        <w:tab/>
      </w:r>
      <w:r w:rsidR="00676B6C">
        <w:tab/>
      </w:r>
      <w:r w:rsidR="00924BC9" w:rsidRPr="00B86B04">
        <w:tab/>
      </w:r>
      <w:r w:rsidR="00924BC9" w:rsidRPr="00B86B04">
        <w:tab/>
      </w:r>
      <w:r w:rsidR="00676B6C">
        <w:t xml:space="preserve">   </w:t>
      </w:r>
      <w:r w:rsidR="00924BC9" w:rsidRPr="00B86B04">
        <w:t>Imienna pieczątka i podpis</w:t>
      </w:r>
    </w:p>
    <w:p w14:paraId="4A404C8F" w14:textId="40139644" w:rsidR="004D1653" w:rsidRPr="0003376C" w:rsidRDefault="00924BC9" w:rsidP="00791CA5">
      <w:pPr>
        <w:pStyle w:val="Akapitzlist"/>
        <w:spacing w:after="0" w:line="240" w:lineRule="auto"/>
        <w:jc w:val="center"/>
        <w:rPr>
          <w:sz w:val="16"/>
          <w:szCs w:val="16"/>
        </w:rPr>
      </w:pPr>
      <w:r w:rsidRPr="00B86B04">
        <w:rPr>
          <w:sz w:val="16"/>
          <w:szCs w:val="16"/>
        </w:rPr>
        <w:t>(lub pieczątka firmowa)</w:t>
      </w:r>
      <w:r w:rsidRPr="00B86B04">
        <w:rPr>
          <w:sz w:val="16"/>
          <w:szCs w:val="16"/>
        </w:rPr>
        <w:tab/>
      </w:r>
      <w:r w:rsidRPr="00B86B04">
        <w:tab/>
      </w:r>
      <w:r w:rsidRPr="00B86B04">
        <w:tab/>
      </w:r>
      <w:r w:rsidRPr="00B86B04">
        <w:tab/>
        <w:t xml:space="preserve">    </w:t>
      </w:r>
      <w:r w:rsidR="000219B8">
        <w:t xml:space="preserve">            </w:t>
      </w:r>
      <w:r w:rsidRPr="00B86B04">
        <w:rPr>
          <w:sz w:val="16"/>
          <w:szCs w:val="16"/>
        </w:rPr>
        <w:t>(osoby upowa</w:t>
      </w:r>
      <w:r w:rsidR="00235D43">
        <w:rPr>
          <w:sz w:val="16"/>
          <w:szCs w:val="16"/>
        </w:rPr>
        <w:t>żnionej lub osób upoważnionych)</w:t>
      </w:r>
    </w:p>
    <w:p w14:paraId="4A97A281" w14:textId="77777777" w:rsidR="004D5AF9" w:rsidRDefault="004D5AF9" w:rsidP="00791CA5">
      <w:pPr>
        <w:spacing w:before="120" w:after="0" w:line="240" w:lineRule="auto"/>
        <w:jc w:val="both"/>
      </w:pPr>
    </w:p>
    <w:p w14:paraId="177363EA" w14:textId="3642166A" w:rsidR="00A40F19" w:rsidRPr="00364798" w:rsidRDefault="00924BC9" w:rsidP="00791CA5">
      <w:pPr>
        <w:spacing w:before="120" w:after="0" w:line="240" w:lineRule="auto"/>
        <w:jc w:val="both"/>
        <w:sectPr w:rsidR="00A40F19" w:rsidRPr="00364798" w:rsidSect="00063972">
          <w:pgSz w:w="11906" w:h="16838"/>
          <w:pgMar w:top="426" w:right="1080" w:bottom="1440" w:left="1080" w:header="142" w:footer="708" w:gutter="0"/>
          <w:cols w:space="708"/>
          <w:titlePg/>
          <w:docGrid w:linePitch="360"/>
        </w:sectPr>
      </w:pPr>
      <w:r w:rsidRPr="00B86B04">
        <w:t>…………………………………………………………, dnia ………………………………….</w:t>
      </w:r>
      <w:r w:rsidR="00A40F19" w:rsidRPr="00364798">
        <w:rPr>
          <w:b/>
        </w:rPr>
        <w:tab/>
      </w:r>
    </w:p>
    <w:p w14:paraId="40CCC7C6" w14:textId="77777777" w:rsidR="000656E0" w:rsidRPr="00A40F19" w:rsidRDefault="000656E0" w:rsidP="00B520B2">
      <w:pPr>
        <w:ind w:left="7080"/>
        <w:jc w:val="both"/>
        <w:rPr>
          <w:b/>
        </w:rPr>
      </w:pPr>
      <w:r w:rsidRPr="00A40F19">
        <w:rPr>
          <w:b/>
        </w:rPr>
        <w:lastRenderedPageBreak/>
        <w:t>Załącznik nr 2 do SIWZ</w:t>
      </w:r>
    </w:p>
    <w:p w14:paraId="0B18C083" w14:textId="77777777" w:rsidR="00CD067D" w:rsidRPr="00CD067D" w:rsidRDefault="00CD067D" w:rsidP="00903A0D">
      <w:pPr>
        <w:suppressAutoHyphens/>
        <w:spacing w:after="120" w:line="240" w:lineRule="auto"/>
        <w:jc w:val="center"/>
        <w:rPr>
          <w:rFonts w:ascii="Calibri" w:eastAsia="Times New Roman" w:hAnsi="Calibri" w:cs="Times New Roman"/>
          <w:b/>
          <w:sz w:val="28"/>
          <w:szCs w:val="28"/>
          <w:lang w:eastAsia="pl-PL"/>
        </w:rPr>
      </w:pPr>
      <w:r w:rsidRPr="00CD067D">
        <w:rPr>
          <w:rFonts w:ascii="Calibri" w:eastAsia="Times New Roman" w:hAnsi="Calibri" w:cs="Times New Roman"/>
          <w:b/>
          <w:sz w:val="28"/>
          <w:szCs w:val="28"/>
          <w:lang w:eastAsia="pl-PL"/>
        </w:rPr>
        <w:t>OŚWIADCZENIE WYKONAWCY</w:t>
      </w:r>
    </w:p>
    <w:p w14:paraId="4F9E234D" w14:textId="118CF7C7" w:rsidR="00D833F6" w:rsidRPr="00364798" w:rsidRDefault="0079147B" w:rsidP="00540B08">
      <w:pPr>
        <w:spacing w:after="0" w:line="240" w:lineRule="auto"/>
        <w:jc w:val="both"/>
        <w:rPr>
          <w:bCs/>
          <w:i/>
          <w:sz w:val="16"/>
          <w:szCs w:val="16"/>
        </w:rPr>
      </w:pPr>
      <w:bookmarkStart w:id="45" w:name="_Hlk9244639"/>
      <w:bookmarkStart w:id="46" w:name="_Hlk46396802"/>
      <w:bookmarkStart w:id="47" w:name="_Hlk13220075"/>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 xml:space="preserve">zamówienia </w:t>
      </w:r>
      <w:r w:rsidRPr="00364798">
        <w:rPr>
          <w:rFonts w:ascii="Calibri" w:eastAsia="Times New Roman" w:hAnsi="Calibri" w:cs="Times New Roman"/>
          <w:bCs/>
          <w:sz w:val="20"/>
          <w:szCs w:val="20"/>
          <w:lang w:eastAsia="pl-PL"/>
        </w:rPr>
        <w:t>nie przekracza kwoty określonej</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w:t>
      </w:r>
      <w:r w:rsidR="00903A0D"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w:t>
      </w:r>
      <w:bookmarkStart w:id="48" w:name="_Hlk11741589"/>
      <w:r w:rsidRPr="009C464E">
        <w:rPr>
          <w:rFonts w:ascii="Calibri" w:eastAsia="Times New Roman" w:hAnsi="Calibri" w:cs="Times New Roman"/>
          <w:bCs/>
          <w:sz w:val="20"/>
          <w:szCs w:val="20"/>
          <w:lang w:eastAsia="pl-PL"/>
        </w:rPr>
        <w:t xml:space="preserve">na </w:t>
      </w:r>
      <w:bookmarkStart w:id="49" w:name="_Hlk10791084"/>
      <w:r w:rsidR="00A11442" w:rsidRPr="009C464E">
        <w:rPr>
          <w:rFonts w:ascii="Calibri" w:eastAsia="Times New Roman" w:hAnsi="Calibri" w:cs="Times New Roman"/>
          <w:bCs/>
          <w:sz w:val="20"/>
          <w:szCs w:val="20"/>
          <w:lang w:eastAsia="pl-PL"/>
        </w:rPr>
        <w:t xml:space="preserve">wykonanie robót budowlanych pn. </w:t>
      </w:r>
      <w:bookmarkStart w:id="50" w:name="_Hlk35345378"/>
      <w:r w:rsidR="00A11442" w:rsidRPr="009C464E">
        <w:rPr>
          <w:rFonts w:ascii="Calibri" w:eastAsia="Times New Roman" w:hAnsi="Calibri" w:cs="Times New Roman"/>
          <w:bCs/>
          <w:sz w:val="20"/>
          <w:szCs w:val="20"/>
          <w:lang w:eastAsia="pl-PL"/>
        </w:rPr>
        <w:t>„</w:t>
      </w:r>
      <w:r w:rsidR="00EE610C" w:rsidRPr="006679F8">
        <w:rPr>
          <w:rFonts w:ascii="Calibri" w:eastAsia="Times New Roman" w:hAnsi="Calibri" w:cs="Times New Roman"/>
          <w:bCs/>
          <w:sz w:val="20"/>
          <w:szCs w:val="20"/>
          <w:lang w:eastAsia="pl-PL"/>
        </w:rPr>
        <w:t xml:space="preserve">Przebudowa </w:t>
      </w:r>
      <w:r w:rsidR="00C25FBC" w:rsidRPr="006679F8">
        <w:rPr>
          <w:rFonts w:ascii="Calibri" w:eastAsia="Times New Roman" w:hAnsi="Calibri" w:cs="Times New Roman"/>
          <w:bCs/>
          <w:sz w:val="20"/>
          <w:szCs w:val="20"/>
          <w:lang w:eastAsia="pl-PL"/>
        </w:rPr>
        <w:t>chodników w Słupsku, w ciągu ulic: Juliana Niemcewicza, Ludwika Solskiego i Stanisława Wyspiańskiego</w:t>
      </w:r>
      <w:r w:rsidR="00A11442" w:rsidRPr="006679F8">
        <w:rPr>
          <w:rFonts w:ascii="Calibri" w:eastAsia="Times New Roman" w:hAnsi="Calibri" w:cs="Times New Roman"/>
          <w:bCs/>
          <w:sz w:val="20"/>
          <w:szCs w:val="20"/>
          <w:lang w:eastAsia="pl-PL"/>
        </w:rPr>
        <w:t>”</w:t>
      </w:r>
      <w:r w:rsidR="00210FCD" w:rsidRPr="006679F8">
        <w:rPr>
          <w:rFonts w:ascii="Calibri" w:eastAsia="Times New Roman" w:hAnsi="Calibri" w:cs="Times New Roman"/>
          <w:bCs/>
          <w:sz w:val="20"/>
          <w:szCs w:val="20"/>
          <w:lang w:eastAsia="pl-PL"/>
        </w:rPr>
        <w:t xml:space="preserve">. Znak sprawy </w:t>
      </w:r>
      <w:r w:rsidR="00D56D57" w:rsidRPr="006679F8">
        <w:rPr>
          <w:rFonts w:ascii="Calibri" w:eastAsia="Times New Roman" w:hAnsi="Calibri" w:cs="Times New Roman"/>
          <w:bCs/>
          <w:sz w:val="20"/>
          <w:szCs w:val="20"/>
          <w:lang w:eastAsia="pl-PL"/>
        </w:rPr>
        <w:t>ZP.261</w:t>
      </w:r>
      <w:r w:rsidR="006679F8" w:rsidRPr="006679F8">
        <w:rPr>
          <w:rFonts w:ascii="Calibri" w:eastAsia="Times New Roman" w:hAnsi="Calibri" w:cs="Times New Roman"/>
          <w:bCs/>
          <w:sz w:val="20"/>
          <w:szCs w:val="20"/>
          <w:lang w:eastAsia="pl-PL"/>
        </w:rPr>
        <w:t>.18.</w:t>
      </w:r>
      <w:r w:rsidR="00D56D57" w:rsidRPr="006679F8">
        <w:rPr>
          <w:rFonts w:ascii="Calibri" w:eastAsia="Times New Roman" w:hAnsi="Calibri" w:cs="Times New Roman"/>
          <w:bCs/>
          <w:sz w:val="20"/>
          <w:szCs w:val="20"/>
          <w:lang w:eastAsia="pl-PL"/>
        </w:rPr>
        <w:t>20</w:t>
      </w:r>
      <w:bookmarkEnd w:id="45"/>
      <w:r w:rsidR="00364798" w:rsidRPr="006679F8">
        <w:rPr>
          <w:rFonts w:ascii="Calibri" w:eastAsia="Times New Roman" w:hAnsi="Calibri" w:cs="Times New Roman"/>
          <w:bCs/>
          <w:sz w:val="20"/>
          <w:szCs w:val="20"/>
          <w:lang w:eastAsia="pl-PL"/>
        </w:rPr>
        <w:t>20.ZP</w:t>
      </w:r>
      <w:r w:rsidR="00EE610C" w:rsidRPr="006679F8">
        <w:rPr>
          <w:rFonts w:ascii="Calibri" w:eastAsia="Times New Roman" w:hAnsi="Calibri" w:cs="Times New Roman"/>
          <w:bCs/>
          <w:sz w:val="20"/>
          <w:szCs w:val="20"/>
          <w:lang w:eastAsia="pl-PL"/>
        </w:rPr>
        <w:t>5</w:t>
      </w:r>
      <w:bookmarkEnd w:id="46"/>
      <w:r w:rsidR="00184EFC" w:rsidRPr="006679F8">
        <w:rPr>
          <w:rFonts w:ascii="Calibri" w:eastAsia="Times New Roman" w:hAnsi="Calibri" w:cs="Times New Roman"/>
          <w:bCs/>
          <w:sz w:val="20"/>
          <w:szCs w:val="20"/>
          <w:lang w:eastAsia="pl-PL"/>
        </w:rPr>
        <w:t>.</w:t>
      </w:r>
      <w:bookmarkEnd w:id="48"/>
      <w:bookmarkEnd w:id="49"/>
    </w:p>
    <w:bookmarkEnd w:id="47"/>
    <w:bookmarkEnd w:id="50"/>
    <w:p w14:paraId="00BD2648" w14:textId="77777777" w:rsidR="00DC069B" w:rsidRPr="00D833F6" w:rsidRDefault="00DC069B" w:rsidP="00540B08">
      <w:pPr>
        <w:spacing w:after="0" w:line="240" w:lineRule="auto"/>
        <w:jc w:val="center"/>
        <w:rPr>
          <w:i/>
          <w:sz w:val="16"/>
          <w:szCs w:val="16"/>
        </w:rPr>
      </w:pPr>
    </w:p>
    <w:p w14:paraId="73723B72" w14:textId="77777777" w:rsidR="00D56D57"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483E65" w:rsidRDefault="00CD067D" w:rsidP="00540B08">
      <w:pPr>
        <w:suppressAutoHyphens/>
        <w:spacing w:after="0" w:line="240" w:lineRule="auto"/>
        <w:rPr>
          <w:rFonts w:ascii="Calibri" w:eastAsia="Times New Roman" w:hAnsi="Calibri" w:cs="Times New Roman"/>
          <w:b/>
          <w:sz w:val="24"/>
          <w:szCs w:val="24"/>
          <w:lang w:eastAsia="pl-PL"/>
        </w:rPr>
      </w:pPr>
      <w:r w:rsidRPr="00483E65">
        <w:rPr>
          <w:rFonts w:ascii="Calibri" w:eastAsia="Times New Roman" w:hAnsi="Calibri" w:cs="Times New Roman"/>
          <w:b/>
          <w:sz w:val="24"/>
          <w:szCs w:val="24"/>
          <w:lang w:eastAsia="pl-PL"/>
        </w:rPr>
        <w:t xml:space="preserve">Nazwa i adres Zamawiającego: </w:t>
      </w:r>
    </w:p>
    <w:p w14:paraId="68DD3C39"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Zarząd Infrastruktury Miejskiej w Słupsku,</w:t>
      </w:r>
    </w:p>
    <w:p w14:paraId="0A5C460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który  działa w imieniu i na rzecz </w:t>
      </w:r>
      <w:r w:rsidRPr="00FA2336">
        <w:rPr>
          <w:rFonts w:ascii="Calibri" w:eastAsia="Times New Roman" w:hAnsi="Calibri" w:cs="Times New Roman"/>
          <w:b/>
          <w:bCs/>
          <w:lang w:eastAsia="pl-PL"/>
        </w:rPr>
        <w:t>Miasta Słupsk</w:t>
      </w:r>
      <w:r w:rsidRPr="00102FB7">
        <w:rPr>
          <w:rFonts w:ascii="Calibri" w:eastAsia="Times New Roman" w:hAnsi="Calibri" w:cs="Times New Roman"/>
          <w:lang w:eastAsia="pl-PL"/>
        </w:rPr>
        <w:t xml:space="preserve">, </w:t>
      </w:r>
    </w:p>
    <w:p w14:paraId="10F845C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Plac Zwycięstwa 3, 76-200 Słupsk</w:t>
      </w:r>
    </w:p>
    <w:p w14:paraId="1F9AA496"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Adres Zamawiającego: 76-200 Słupsk, ul. Przemysłowa 73</w:t>
      </w:r>
    </w:p>
    <w:p w14:paraId="0AA8E38A"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Numer telefonu: +48 59 841 00 91</w:t>
      </w:r>
    </w:p>
    <w:p w14:paraId="0C2DDED5"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val="en-US" w:eastAsia="pl-PL"/>
        </w:rPr>
        <w:t xml:space="preserve">Adres  e-mail: </w:t>
      </w:r>
      <w:hyperlink r:id="rId32" w:history="1">
        <w:r w:rsidRPr="00102FB7">
          <w:rPr>
            <w:rStyle w:val="Hipercze"/>
            <w:rFonts w:ascii="Calibri" w:eastAsia="Times New Roman" w:hAnsi="Calibri" w:cs="Times New Roman"/>
            <w:lang w:val="en-US" w:eastAsia="pl-PL"/>
          </w:rPr>
          <w:t>zamowienia@zimslupsk.com</w:t>
        </w:r>
      </w:hyperlink>
      <w:r w:rsidRPr="00102FB7">
        <w:rPr>
          <w:rFonts w:ascii="Calibri" w:eastAsia="Times New Roman" w:hAnsi="Calibri" w:cs="Times New Roman"/>
          <w:lang w:val="en-US" w:eastAsia="pl-PL"/>
        </w:rPr>
        <w:t xml:space="preserve"> </w:t>
      </w:r>
    </w:p>
    <w:p w14:paraId="56CA3F9C" w14:textId="77777777" w:rsidR="008A4815" w:rsidRPr="00184EFC"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Adres strony internetowej: </w:t>
      </w:r>
      <w:hyperlink r:id="rId33" w:history="1">
        <w:r w:rsidRPr="00102FB7">
          <w:rPr>
            <w:rStyle w:val="Hipercze"/>
            <w:rFonts w:ascii="Calibri" w:eastAsia="Times New Roman" w:hAnsi="Calibri" w:cs="Times New Roman"/>
            <w:lang w:eastAsia="pl-PL"/>
          </w:rPr>
          <w:t>http://www.zimslupsk.com</w:t>
        </w:r>
      </w:hyperlink>
    </w:p>
    <w:p w14:paraId="27F72049" w14:textId="76B423FB" w:rsidR="00CD067D" w:rsidRPr="00184EFC"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4" w:history="1">
        <w:r w:rsidRPr="00E44222">
          <w:rPr>
            <w:rFonts w:ascii="Calibri" w:eastAsia="Calibri" w:hAnsi="Calibri" w:cs="Calibri"/>
            <w:color w:val="0000FF"/>
            <w:u w:val="single"/>
          </w:rPr>
          <w:t>https://platformazakupowa.pl/pn/zimslupsk</w:t>
        </w:r>
      </w:hyperlink>
    </w:p>
    <w:p w14:paraId="4E9E577A" w14:textId="77777777" w:rsidR="00CD067D" w:rsidRPr="00184EFC" w:rsidRDefault="00CD067D" w:rsidP="00540B08">
      <w:pPr>
        <w:suppressAutoHyphens/>
        <w:spacing w:after="0" w:line="240" w:lineRule="auto"/>
        <w:rPr>
          <w:rFonts w:ascii="Calibri" w:eastAsia="Times New Roman" w:hAnsi="Calibri" w:cs="Times New Roman"/>
          <w:lang w:eastAsia="pl-PL"/>
        </w:rPr>
      </w:pPr>
    </w:p>
    <w:p w14:paraId="4D1ED6C7" w14:textId="77777777" w:rsidR="00C10990" w:rsidRDefault="00C10990" w:rsidP="00540B08">
      <w:pPr>
        <w:suppressAutoHyphens/>
        <w:spacing w:after="0" w:line="360" w:lineRule="auto"/>
        <w:rPr>
          <w:rFonts w:ascii="Calibri" w:eastAsia="Times New Roman" w:hAnsi="Calibri" w:cs="Times New Roman"/>
          <w:lang w:eastAsia="pl-PL"/>
        </w:rPr>
      </w:pPr>
    </w:p>
    <w:p w14:paraId="2B8EBDAF" w14:textId="77D54E04"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Dane dotyczące Wykonawcy:</w:t>
      </w:r>
    </w:p>
    <w:p w14:paraId="1E0FBEAA"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Firma:………………………………..…..………..………………………………………………….</w:t>
      </w:r>
    </w:p>
    <w:p w14:paraId="5D123C4C"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Siedziba : ………………………………………..…………………………………………………..</w:t>
      </w:r>
    </w:p>
    <w:p w14:paraId="1FA026D3"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Nr telefonu:………………………………..…………………………………………………….</w:t>
      </w:r>
    </w:p>
    <w:p w14:paraId="5DFE1FC0"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NIP:………………………………………………………………………………………………..</w:t>
      </w:r>
    </w:p>
    <w:p w14:paraId="7915044E" w14:textId="77777777" w:rsidR="00CD067D" w:rsidRPr="00483E65" w:rsidRDefault="00CD067D" w:rsidP="00540B08">
      <w:pPr>
        <w:suppressAutoHyphens/>
        <w:spacing w:after="0" w:line="360" w:lineRule="auto"/>
        <w:rPr>
          <w:rFonts w:ascii="Calibri" w:eastAsia="Times New Roman" w:hAnsi="Calibri" w:cs="Times New Roman"/>
          <w:sz w:val="24"/>
          <w:szCs w:val="24"/>
          <w:lang w:eastAsia="pl-PL"/>
        </w:rPr>
      </w:pPr>
      <w:r w:rsidRPr="00184EFC">
        <w:rPr>
          <w:rFonts w:ascii="Calibri" w:eastAsia="Times New Roman" w:hAnsi="Calibri" w:cs="Times New Roman"/>
          <w:lang w:eastAsia="pl-PL"/>
        </w:rPr>
        <w:t>Regon:…………………………………………..………………………………………………..</w:t>
      </w:r>
    </w:p>
    <w:p w14:paraId="36531255" w14:textId="77777777" w:rsidR="00CD067D" w:rsidRPr="00CD067D" w:rsidRDefault="00CD067D" w:rsidP="00540B08">
      <w:pPr>
        <w:suppressAutoHyphens/>
        <w:spacing w:after="0" w:line="240" w:lineRule="auto"/>
        <w:jc w:val="center"/>
        <w:rPr>
          <w:rFonts w:ascii="Calibri" w:eastAsia="Times New Roman" w:hAnsi="Calibri" w:cs="Times New Roman"/>
          <w:i/>
          <w:sz w:val="20"/>
          <w:szCs w:val="20"/>
          <w:lang w:eastAsia="ar-SA"/>
        </w:rPr>
      </w:pPr>
      <w:bookmarkStart w:id="51" w:name="_Hlk19272628"/>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bookmarkEnd w:id="51"/>
    <w:p w14:paraId="2BF3133B"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68EF4892" w:rsidR="00CD067D" w:rsidRP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5DE49E7F" w14:textId="77777777" w:rsidR="003A6514"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3B784D"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Default="00D56D57" w:rsidP="00540B08">
      <w:pPr>
        <w:suppressAutoHyphens/>
        <w:spacing w:after="0" w:line="240" w:lineRule="auto"/>
        <w:jc w:val="both"/>
        <w:rPr>
          <w:rFonts w:ascii="Calibri" w:eastAsia="Times New Roman" w:hAnsi="Calibri" w:cs="Times New Roman"/>
          <w:sz w:val="24"/>
          <w:szCs w:val="24"/>
          <w:highlight w:val="lightGray"/>
          <w:lang w:eastAsia="pl-PL"/>
        </w:rPr>
      </w:pPr>
    </w:p>
    <w:p w14:paraId="08F50E58" w14:textId="77777777" w:rsidR="003A6514" w:rsidRPr="007A7EAB" w:rsidRDefault="003A6514"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DOTYCZĄCA WYKONAWCY:</w:t>
      </w:r>
    </w:p>
    <w:p w14:paraId="3C340489" w14:textId="77777777" w:rsidR="003A6514" w:rsidRPr="003B784D"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33227CB7" w:rsid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spełniam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xml:space="preserve"> warunki udziału w postęp</w:t>
      </w:r>
      <w:r w:rsidR="007610CF" w:rsidRPr="003B784D">
        <w:rPr>
          <w:rFonts w:ascii="Calibri" w:eastAsia="Times New Roman" w:hAnsi="Calibri" w:cs="Times New Roman"/>
          <w:sz w:val="24"/>
          <w:szCs w:val="24"/>
          <w:lang w:eastAsia="pl-PL"/>
        </w:rPr>
        <w:t>owaniu określone przez Zamawiają</w:t>
      </w:r>
      <w:r w:rsidRPr="003B784D">
        <w:rPr>
          <w:rFonts w:ascii="Calibri" w:eastAsia="Times New Roman" w:hAnsi="Calibri" w:cs="Times New Roman"/>
          <w:sz w:val="24"/>
          <w:szCs w:val="24"/>
          <w:lang w:eastAsia="pl-PL"/>
        </w:rPr>
        <w:t xml:space="preserve">cego </w:t>
      </w:r>
      <w:r w:rsidR="00FA2336">
        <w:rPr>
          <w:rFonts w:ascii="Calibri" w:eastAsia="Times New Roman" w:hAnsi="Calibri" w:cs="Times New Roman"/>
          <w:sz w:val="24"/>
          <w:szCs w:val="24"/>
          <w:lang w:eastAsia="pl-PL"/>
        </w:rPr>
        <w:br/>
      </w:r>
      <w:r w:rsidRPr="003B784D">
        <w:rPr>
          <w:rFonts w:ascii="Calibri" w:eastAsia="Times New Roman" w:hAnsi="Calibri" w:cs="Times New Roman"/>
          <w:sz w:val="24"/>
          <w:szCs w:val="24"/>
          <w:lang w:eastAsia="pl-PL"/>
        </w:rPr>
        <w:t xml:space="preserve">w </w:t>
      </w:r>
      <w:r w:rsidR="007610CF" w:rsidRPr="003B784D">
        <w:rPr>
          <w:rFonts w:ascii="Calibri" w:eastAsia="Times New Roman" w:hAnsi="Calibri" w:cs="Times New Roman"/>
          <w:sz w:val="24"/>
          <w:szCs w:val="24"/>
          <w:lang w:eastAsia="pl-PL"/>
        </w:rPr>
        <w:t xml:space="preserve">pkt </w:t>
      </w:r>
      <w:r w:rsidR="007610CF" w:rsidRPr="00F24D09">
        <w:rPr>
          <w:rFonts w:ascii="Calibri" w:eastAsia="Times New Roman" w:hAnsi="Calibri" w:cs="Times New Roman"/>
          <w:sz w:val="24"/>
          <w:szCs w:val="24"/>
          <w:lang w:eastAsia="pl-PL"/>
        </w:rPr>
        <w:t>7.2</w:t>
      </w:r>
      <w:r w:rsidR="00C10990">
        <w:rPr>
          <w:rFonts w:ascii="Calibri" w:eastAsia="Times New Roman" w:hAnsi="Calibri" w:cs="Times New Roman"/>
          <w:sz w:val="24"/>
          <w:szCs w:val="24"/>
          <w:lang w:eastAsia="pl-PL"/>
        </w:rPr>
        <w:t>.</w:t>
      </w:r>
      <w:r w:rsidR="007610CF" w:rsidRPr="003B784D">
        <w:rPr>
          <w:rFonts w:ascii="Calibri" w:eastAsia="Times New Roman" w:hAnsi="Calibri" w:cs="Times New Roman"/>
          <w:sz w:val="24"/>
          <w:szCs w:val="24"/>
          <w:lang w:eastAsia="pl-PL"/>
        </w:rPr>
        <w:t xml:space="preserve"> specyfikacji istotnych warunków zamówienia.</w:t>
      </w:r>
    </w:p>
    <w:p w14:paraId="108FC934" w14:textId="77777777" w:rsidR="00483E65" w:rsidRPr="003B784D" w:rsidRDefault="00483E65" w:rsidP="00540B08">
      <w:pPr>
        <w:suppressAutoHyphens/>
        <w:spacing w:after="0" w:line="240" w:lineRule="auto"/>
        <w:jc w:val="both"/>
        <w:rPr>
          <w:rFonts w:ascii="Calibri" w:eastAsia="Times New Roman" w:hAnsi="Calibri" w:cs="Times New Roman"/>
          <w:sz w:val="24"/>
          <w:szCs w:val="24"/>
          <w:lang w:eastAsia="pl-PL"/>
        </w:rPr>
      </w:pPr>
    </w:p>
    <w:p w14:paraId="772688D5"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FA2336">
        <w:rPr>
          <w:rFonts w:ascii="Calibri" w:eastAsia="Times New Roman" w:hAnsi="Calibri" w:cs="Times New Roman"/>
          <w:i/>
          <w:iCs/>
          <w:sz w:val="20"/>
          <w:szCs w:val="20"/>
          <w:lang w:eastAsia="pl-PL"/>
        </w:rPr>
        <w:t>(m</w:t>
      </w:r>
      <w:r w:rsidR="003B784D" w:rsidRPr="00FA2336">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5C5562" w14:textId="77777777" w:rsidR="007610CF" w:rsidRPr="00FA2336"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FA2336">
        <w:rPr>
          <w:rFonts w:ascii="Calibri" w:eastAsia="Times New Roman" w:hAnsi="Calibri" w:cs="Times New Roman"/>
          <w:i/>
          <w:iCs/>
          <w:sz w:val="20"/>
          <w:szCs w:val="20"/>
          <w:lang w:eastAsia="pl-PL"/>
        </w:rPr>
        <w:t>(podpis)</w:t>
      </w:r>
    </w:p>
    <w:p w14:paraId="1D4449C6" w14:textId="77777777" w:rsidR="00C13FDD"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58334547"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lastRenderedPageBreak/>
        <w:t>INFORMACJA W ZWIĄZKU Z POLEGANIEM NA ZASOBACH INNYCH PODMIOTÓW:</w:t>
      </w:r>
    </w:p>
    <w:p w14:paraId="41F58D8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E04D231" w14:textId="4D174BF3"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celu wykazania spełniania warunków udziału w postępowaniu, określonych przez Zamawiającego w pkt 7.2</w:t>
      </w:r>
      <w:r w:rsidR="00C10990">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specyfikacji istotnych warunków zamówienia polegam na zasobach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6152DE8B" w14:textId="77777777"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30C131AC"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3469D647" w14:textId="7E9B6C45"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w następującym zakresie: </w:t>
      </w:r>
    </w:p>
    <w:p w14:paraId="2B959CA3"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04429078" w14:textId="2F287175"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podmiot i określić odpowiedni zakres dla wskazanego podmiotu)</w:t>
      </w:r>
    </w:p>
    <w:p w14:paraId="08ACEFB7" w14:textId="77777777" w:rsidR="007610CF" w:rsidRPr="003B784D"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p>
    <w:p w14:paraId="6D74E1B8"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A453C0"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72DBCD9"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PODANYCH INFORMACJI:</w:t>
      </w:r>
    </w:p>
    <w:p w14:paraId="65B65FD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48148805"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F7F2157"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0F45FB78"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0ACCEDA8"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CD067D"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3CE0B604" w14:textId="77777777" w:rsidR="00F67F87" w:rsidRPr="009318EE" w:rsidRDefault="00F67F87" w:rsidP="00540B08">
      <w:pPr>
        <w:rPr>
          <w:b/>
        </w:rPr>
      </w:pPr>
    </w:p>
    <w:p w14:paraId="0A64969A" w14:textId="77777777" w:rsidR="000161E8" w:rsidRPr="00364798" w:rsidRDefault="000161E8" w:rsidP="00364798">
      <w:pPr>
        <w:rPr>
          <w:b/>
        </w:rPr>
      </w:pPr>
    </w:p>
    <w:p w14:paraId="169819BF" w14:textId="77777777" w:rsidR="00A40F19" w:rsidRDefault="00A40F19" w:rsidP="00E3112C">
      <w:pPr>
        <w:pStyle w:val="Akapitzlist"/>
        <w:jc w:val="center"/>
        <w:rPr>
          <w:b/>
        </w:rPr>
        <w:sectPr w:rsidR="00A40F19" w:rsidSect="00063972">
          <w:pgSz w:w="11906" w:h="16838"/>
          <w:pgMar w:top="1418" w:right="1080" w:bottom="1440" w:left="1080" w:header="142" w:footer="708" w:gutter="0"/>
          <w:cols w:space="708"/>
          <w:titlePg/>
          <w:docGrid w:linePitch="360"/>
        </w:sectPr>
      </w:pPr>
    </w:p>
    <w:p w14:paraId="642064F0" w14:textId="77777777" w:rsidR="00D51EBD" w:rsidRPr="000656E0" w:rsidRDefault="00D51EBD" w:rsidP="00540B08">
      <w:pPr>
        <w:pStyle w:val="Akapitzlist"/>
        <w:jc w:val="right"/>
        <w:rPr>
          <w:b/>
        </w:rPr>
      </w:pPr>
      <w:r w:rsidRPr="000656E0">
        <w:rPr>
          <w:b/>
        </w:rPr>
        <w:lastRenderedPageBreak/>
        <w:t xml:space="preserve">Załącznik nr </w:t>
      </w:r>
      <w:r>
        <w:rPr>
          <w:b/>
        </w:rPr>
        <w:t>3</w:t>
      </w:r>
      <w:r w:rsidRPr="000656E0">
        <w:rPr>
          <w:b/>
        </w:rPr>
        <w:t xml:space="preserve"> do SIWZ</w:t>
      </w:r>
    </w:p>
    <w:p w14:paraId="49CD4000" w14:textId="77777777" w:rsidR="00D51EBD" w:rsidRDefault="00D51EBD" w:rsidP="00540B08">
      <w:pPr>
        <w:pStyle w:val="Akapitzlist"/>
        <w:jc w:val="both"/>
      </w:pPr>
    </w:p>
    <w:p w14:paraId="621D20A8" w14:textId="77777777" w:rsidR="00E17C2A" w:rsidRPr="00E17C2A" w:rsidRDefault="00E17C2A" w:rsidP="007A7EAB">
      <w:pPr>
        <w:suppressAutoHyphens/>
        <w:spacing w:after="120" w:line="240" w:lineRule="auto"/>
        <w:jc w:val="center"/>
        <w:rPr>
          <w:rFonts w:ascii="Calibri" w:eastAsia="Times New Roman" w:hAnsi="Calibri" w:cs="Times New Roman"/>
          <w:b/>
          <w:sz w:val="28"/>
          <w:szCs w:val="28"/>
          <w:lang w:eastAsia="pl-PL"/>
        </w:rPr>
      </w:pPr>
      <w:r w:rsidRPr="00E17C2A">
        <w:rPr>
          <w:rFonts w:ascii="Calibri" w:eastAsia="Times New Roman" w:hAnsi="Calibri" w:cs="Times New Roman"/>
          <w:b/>
          <w:sz w:val="28"/>
          <w:szCs w:val="28"/>
          <w:lang w:eastAsia="pl-PL"/>
        </w:rPr>
        <w:t>OŚWIADCZENIE WYKONAWCY</w:t>
      </w:r>
    </w:p>
    <w:p w14:paraId="4B89B2E4" w14:textId="132D190E" w:rsidR="00364798" w:rsidRPr="00364798" w:rsidRDefault="00C25FBC"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w:t>
      </w:r>
      <w:r w:rsidRPr="009C464E">
        <w:rPr>
          <w:rFonts w:ascii="Calibri" w:eastAsia="Times New Roman" w:hAnsi="Calibri" w:cs="Times New Roman"/>
          <w:bCs/>
          <w:sz w:val="20"/>
          <w:szCs w:val="20"/>
          <w:lang w:eastAsia="pl-PL"/>
        </w:rPr>
        <w:t>przetargu nieograniczonego na wykonanie robót budowlanych pn. „</w:t>
      </w:r>
      <w:r w:rsidRPr="006679F8">
        <w:rPr>
          <w:rFonts w:ascii="Calibri" w:eastAsia="Times New Roman" w:hAnsi="Calibri" w:cs="Times New Roman"/>
          <w:bCs/>
          <w:sz w:val="20"/>
          <w:szCs w:val="20"/>
          <w:lang w:eastAsia="pl-PL"/>
        </w:rPr>
        <w:t>Przebudowa chodników w Słupsku, w ciągu ulic: Juliana Niemcewicza, Ludwika Solskiego i Stanisława Wyspiańskiego”. Znak sprawy ZP.261</w:t>
      </w:r>
      <w:r w:rsidR="006679F8" w:rsidRPr="006679F8">
        <w:rPr>
          <w:rFonts w:ascii="Calibri" w:eastAsia="Times New Roman" w:hAnsi="Calibri" w:cs="Times New Roman"/>
          <w:bCs/>
          <w:sz w:val="20"/>
          <w:szCs w:val="20"/>
          <w:lang w:eastAsia="pl-PL"/>
        </w:rPr>
        <w:t>.18.</w:t>
      </w:r>
      <w:r w:rsidRPr="006679F8">
        <w:rPr>
          <w:rFonts w:ascii="Calibri" w:eastAsia="Times New Roman" w:hAnsi="Calibri" w:cs="Times New Roman"/>
          <w:bCs/>
          <w:sz w:val="20"/>
          <w:szCs w:val="20"/>
          <w:lang w:eastAsia="pl-PL"/>
        </w:rPr>
        <w:t>2020.ZP5</w:t>
      </w:r>
      <w:r w:rsidR="00364798" w:rsidRPr="006679F8">
        <w:rPr>
          <w:rFonts w:ascii="Calibri" w:eastAsia="Times New Roman" w:hAnsi="Calibri" w:cs="Times New Roman"/>
          <w:bCs/>
          <w:sz w:val="20"/>
          <w:szCs w:val="20"/>
          <w:lang w:eastAsia="pl-PL"/>
        </w:rPr>
        <w:t>.</w:t>
      </w:r>
    </w:p>
    <w:p w14:paraId="083235BD" w14:textId="7CA0B1BC" w:rsidR="00D56D57" w:rsidRDefault="00D56D57" w:rsidP="00364798">
      <w:pPr>
        <w:spacing w:after="0" w:line="240" w:lineRule="auto"/>
        <w:jc w:val="both"/>
        <w:rPr>
          <w:rFonts w:ascii="Calibri" w:eastAsia="Times New Roman" w:hAnsi="Calibri" w:cs="Times New Roman"/>
          <w:b/>
          <w:sz w:val="20"/>
          <w:szCs w:val="20"/>
          <w:lang w:eastAsia="pl-PL"/>
        </w:rPr>
      </w:pPr>
    </w:p>
    <w:p w14:paraId="09443741" w14:textId="77777777" w:rsidR="00D56D57" w:rsidRPr="00E17C2A" w:rsidRDefault="00D56D57" w:rsidP="00540B08">
      <w:pPr>
        <w:suppressAutoHyphens/>
        <w:spacing w:after="0" w:line="240" w:lineRule="auto"/>
        <w:rPr>
          <w:rFonts w:ascii="Calibri" w:eastAsia="Times New Roman" w:hAnsi="Calibri" w:cs="Times New Roman"/>
          <w:sz w:val="20"/>
          <w:szCs w:val="20"/>
          <w:highlight w:val="yellow"/>
          <w:lang w:eastAsia="pl-PL"/>
        </w:rPr>
      </w:pPr>
    </w:p>
    <w:p w14:paraId="190876CE" w14:textId="77777777" w:rsidR="00E17C2A" w:rsidRPr="00BC3DB7" w:rsidRDefault="00E17C2A" w:rsidP="00540B08">
      <w:pPr>
        <w:suppressAutoHyphens/>
        <w:spacing w:after="0" w:line="240" w:lineRule="auto"/>
        <w:rPr>
          <w:rFonts w:ascii="Calibri" w:eastAsia="Times New Roman" w:hAnsi="Calibri" w:cs="Times New Roman"/>
          <w:b/>
          <w:sz w:val="24"/>
          <w:szCs w:val="24"/>
          <w:lang w:eastAsia="pl-PL"/>
        </w:rPr>
      </w:pPr>
      <w:r w:rsidRPr="00BC3DB7">
        <w:rPr>
          <w:rFonts w:ascii="Calibri" w:eastAsia="Times New Roman" w:hAnsi="Calibri" w:cs="Times New Roman"/>
          <w:b/>
          <w:sz w:val="24"/>
          <w:szCs w:val="24"/>
          <w:lang w:eastAsia="pl-PL"/>
        </w:rPr>
        <w:t xml:space="preserve">Nazwa i adres Zamawiającego: </w:t>
      </w:r>
    </w:p>
    <w:p w14:paraId="74C28D88"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Zarząd Infrastruktury Miejskiej w Słupsku,</w:t>
      </w:r>
    </w:p>
    <w:p w14:paraId="66BC8C4C"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który  działa w imieniu i na rzecz </w:t>
      </w:r>
      <w:r w:rsidRPr="007A7EAB">
        <w:rPr>
          <w:rFonts w:ascii="Calibri" w:eastAsia="Times New Roman" w:hAnsi="Calibri" w:cs="Times New Roman"/>
          <w:b/>
          <w:bCs/>
          <w:lang w:eastAsia="pl-PL"/>
        </w:rPr>
        <w:t>Miasta Słupsk,</w:t>
      </w:r>
      <w:r w:rsidRPr="006A4786">
        <w:rPr>
          <w:rFonts w:ascii="Calibri" w:eastAsia="Times New Roman" w:hAnsi="Calibri" w:cs="Times New Roman"/>
          <w:lang w:eastAsia="pl-PL"/>
        </w:rPr>
        <w:t xml:space="preserve"> </w:t>
      </w:r>
    </w:p>
    <w:p w14:paraId="6A5F1D0B"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Plac Zwycięstwa 3, 76-200 Słupsk</w:t>
      </w:r>
    </w:p>
    <w:p w14:paraId="5DEA1C3D"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Adres Zamawiającego: 76-200 Słupsk, ul. Przemysłowa 73</w:t>
      </w:r>
    </w:p>
    <w:p w14:paraId="794A49EA"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Numer telefonu: +48 59 841 00 91</w:t>
      </w:r>
    </w:p>
    <w:p w14:paraId="32029C95"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val="en-US" w:eastAsia="pl-PL"/>
        </w:rPr>
        <w:t xml:space="preserve">Adres  e-mail: </w:t>
      </w:r>
      <w:hyperlink r:id="rId35" w:history="1">
        <w:r w:rsidRPr="006A4786">
          <w:rPr>
            <w:rStyle w:val="Hipercze"/>
            <w:rFonts w:ascii="Calibri" w:eastAsia="Times New Roman" w:hAnsi="Calibri" w:cs="Times New Roman"/>
            <w:lang w:val="en-US" w:eastAsia="pl-PL"/>
          </w:rPr>
          <w:t>zamowienia@zimslupsk.com</w:t>
        </w:r>
      </w:hyperlink>
      <w:r w:rsidRPr="006A4786">
        <w:rPr>
          <w:rFonts w:ascii="Calibri" w:eastAsia="Times New Roman" w:hAnsi="Calibri" w:cs="Times New Roman"/>
          <w:lang w:val="en-US" w:eastAsia="pl-PL"/>
        </w:rPr>
        <w:t xml:space="preserve"> </w:t>
      </w:r>
    </w:p>
    <w:p w14:paraId="293DBC4C" w14:textId="77777777" w:rsidR="009B0505" w:rsidRPr="009B0505"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Adres strony internetowej: </w:t>
      </w:r>
      <w:hyperlink r:id="rId36" w:history="1">
        <w:r w:rsidRPr="006A4786">
          <w:rPr>
            <w:rStyle w:val="Hipercze"/>
            <w:rFonts w:ascii="Calibri" w:eastAsia="Times New Roman" w:hAnsi="Calibri" w:cs="Times New Roman"/>
            <w:lang w:eastAsia="pl-PL"/>
          </w:rPr>
          <w:t>http://www.zimslupsk.com</w:t>
        </w:r>
      </w:hyperlink>
    </w:p>
    <w:p w14:paraId="406D83FB" w14:textId="11C99075" w:rsidR="009B0505" w:rsidRPr="009B0505"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7" w:history="1">
        <w:r w:rsidRPr="00E44222">
          <w:rPr>
            <w:rFonts w:ascii="Calibri" w:eastAsia="Calibri" w:hAnsi="Calibri" w:cs="Calibri"/>
            <w:color w:val="0000FF"/>
            <w:u w:val="single"/>
          </w:rPr>
          <w:t>https://platformazakupowa.pl/pn/zimslupsk</w:t>
        </w:r>
      </w:hyperlink>
    </w:p>
    <w:p w14:paraId="446CFBE4" w14:textId="77777777" w:rsidR="00D56D57"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Dane dotyczące Wykonawcy:</w:t>
      </w:r>
    </w:p>
    <w:p w14:paraId="68B8E40B"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Firma:………………………………..…..………..………………………………………………….</w:t>
      </w:r>
    </w:p>
    <w:p w14:paraId="181160A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Siedziba : ………………………………………..…………………………………………………..</w:t>
      </w:r>
    </w:p>
    <w:p w14:paraId="6DB5944C" w14:textId="4C8471B5"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Nr telefonu:………………………………..…</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6A071933" w14:textId="100AFA3C"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NIP:………………………………………………</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D5EA174" w14:textId="54C62B90" w:rsidR="003B784D" w:rsidRPr="006A4786" w:rsidRDefault="00E17C2A" w:rsidP="007A7EAB">
      <w:pPr>
        <w:suppressAutoHyphens/>
        <w:spacing w:after="0" w:line="240" w:lineRule="auto"/>
        <w:rPr>
          <w:rFonts w:ascii="Calibri" w:eastAsia="Times New Roman" w:hAnsi="Calibri" w:cs="Times New Roman"/>
          <w:sz w:val="24"/>
          <w:szCs w:val="24"/>
          <w:lang w:eastAsia="pl-PL"/>
        </w:rPr>
      </w:pPr>
      <w:r w:rsidRPr="009B0505">
        <w:rPr>
          <w:rFonts w:ascii="Calibri" w:eastAsia="Times New Roman" w:hAnsi="Calibri" w:cs="Times New Roman"/>
          <w:lang w:eastAsia="pl-PL"/>
        </w:rPr>
        <w:t>Regon:…………………………………………..…………</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7C025E4" w14:textId="77777777" w:rsidR="007A7EAB" w:rsidRPr="00CD067D" w:rsidRDefault="007A7EAB" w:rsidP="007A7EAB">
      <w:pPr>
        <w:suppressAutoHyphens/>
        <w:spacing w:after="0" w:line="240" w:lineRule="auto"/>
        <w:jc w:val="center"/>
        <w:rPr>
          <w:rFonts w:ascii="Calibri" w:eastAsia="Times New Roman" w:hAnsi="Calibri" w:cs="Times New Roman"/>
          <w:i/>
          <w:sz w:val="20"/>
          <w:szCs w:val="20"/>
          <w:lang w:eastAsia="ar-SA"/>
        </w:rPr>
      </w:pPr>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264B682" w14:textId="77777777" w:rsidR="003B784D" w:rsidRPr="00E17C2A" w:rsidRDefault="003B784D" w:rsidP="00540B08">
      <w:pPr>
        <w:suppressAutoHyphens/>
        <w:spacing w:after="0" w:line="240" w:lineRule="auto"/>
        <w:rPr>
          <w:rFonts w:ascii="Calibri" w:eastAsia="Times New Roman" w:hAnsi="Calibri" w:cs="Times New Roman"/>
          <w:i/>
          <w:sz w:val="20"/>
          <w:szCs w:val="20"/>
          <w:lang w:eastAsia="ar-SA"/>
        </w:rPr>
      </w:pPr>
    </w:p>
    <w:p w14:paraId="6562BB06" w14:textId="77777777" w:rsidR="007A7EAB" w:rsidRDefault="007A7EAB" w:rsidP="00540B08">
      <w:pPr>
        <w:suppressAutoHyphens/>
        <w:spacing w:after="0" w:line="240" w:lineRule="auto"/>
        <w:rPr>
          <w:rFonts w:ascii="Calibri" w:eastAsia="Times New Roman" w:hAnsi="Calibri" w:cs="Times New Roman"/>
          <w:sz w:val="24"/>
          <w:szCs w:val="24"/>
          <w:lang w:eastAsia="pl-PL"/>
        </w:rPr>
      </w:pPr>
    </w:p>
    <w:p w14:paraId="0CBA6B20" w14:textId="757D5CEC" w:rsidR="00E17C2A" w:rsidRPr="003B784D" w:rsidRDefault="006F3AD7"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66AC728E" w14:textId="77777777" w:rsidR="006F3AD7"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3B784D" w:rsidRDefault="003B784D" w:rsidP="00540B08">
      <w:pPr>
        <w:suppressAutoHyphens/>
        <w:spacing w:after="0" w:line="240" w:lineRule="auto"/>
        <w:rPr>
          <w:rFonts w:ascii="Calibri" w:eastAsia="Times New Roman" w:hAnsi="Calibri" w:cs="Times New Roman"/>
          <w:sz w:val="24"/>
          <w:szCs w:val="24"/>
          <w:lang w:eastAsia="pl-PL"/>
        </w:rPr>
      </w:pPr>
    </w:p>
    <w:p w14:paraId="76FAD67E" w14:textId="77777777" w:rsidR="002F5A53" w:rsidRDefault="002F5A53" w:rsidP="007A7EAB">
      <w:pPr>
        <w:suppressAutoHyphens/>
        <w:spacing w:after="0" w:line="360" w:lineRule="auto"/>
        <w:jc w:val="center"/>
        <w:rPr>
          <w:rFonts w:ascii="Calibri" w:eastAsia="Times New Roman" w:hAnsi="Calibri" w:cs="Times New Roman"/>
          <w:b/>
          <w:bCs/>
          <w:sz w:val="24"/>
          <w:szCs w:val="24"/>
          <w:highlight w:val="lightGray"/>
          <w:lang w:eastAsia="pl-PL"/>
        </w:rPr>
      </w:pPr>
    </w:p>
    <w:p w14:paraId="05208D71" w14:textId="3641021D" w:rsidR="00E17C2A" w:rsidRPr="007A7EAB" w:rsidRDefault="006F3AD7" w:rsidP="007A7EAB">
      <w:pPr>
        <w:suppressAutoHyphens/>
        <w:spacing w:after="0" w:line="36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OŚWIADCZENIA DOTYCZĄCE WYKONAWCY:</w:t>
      </w:r>
    </w:p>
    <w:p w14:paraId="4CDEE977" w14:textId="22C548F0" w:rsidR="006F3AD7" w:rsidRPr="002069A4" w:rsidRDefault="006F3AD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2069A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xml:space="preserve"> wykluczeniu z postępowania na po</w:t>
      </w:r>
      <w:r w:rsidR="002069A4" w:rsidRPr="002069A4">
        <w:rPr>
          <w:rFonts w:ascii="Calibri" w:eastAsia="Times New Roman" w:hAnsi="Calibri" w:cs="Times New Roman"/>
          <w:sz w:val="24"/>
          <w:szCs w:val="24"/>
          <w:lang w:eastAsia="pl-PL"/>
        </w:rPr>
        <w:t xml:space="preserve">dstawie art. 24 ust. 1 </w:t>
      </w:r>
      <w:r w:rsidR="007A7EAB">
        <w:rPr>
          <w:rFonts w:ascii="Calibri" w:eastAsia="Times New Roman" w:hAnsi="Calibri" w:cs="Times New Roman"/>
          <w:sz w:val="24"/>
          <w:szCs w:val="24"/>
          <w:lang w:eastAsia="pl-PL"/>
        </w:rPr>
        <w:br/>
      </w:r>
      <w:r w:rsidR="002069A4" w:rsidRPr="002069A4">
        <w:rPr>
          <w:rFonts w:ascii="Calibri" w:eastAsia="Times New Roman" w:hAnsi="Calibri" w:cs="Times New Roman"/>
          <w:sz w:val="24"/>
          <w:szCs w:val="24"/>
          <w:lang w:eastAsia="pl-PL"/>
        </w:rPr>
        <w:t>pkt 12-22</w:t>
      </w:r>
      <w:r w:rsidRPr="002069A4">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D86EF4" w:rsidRPr="002069A4">
        <w:rPr>
          <w:rFonts w:ascii="Calibri" w:eastAsia="Times New Roman" w:hAnsi="Calibri" w:cs="Times New Roman"/>
          <w:sz w:val="24"/>
          <w:szCs w:val="24"/>
          <w:lang w:eastAsia="pl-PL"/>
        </w:rPr>
        <w:t>.</w:t>
      </w:r>
    </w:p>
    <w:p w14:paraId="1EAF4F29" w14:textId="62531CA4" w:rsidR="00BC3DB7" w:rsidRPr="00D86EF4" w:rsidRDefault="00BC3DB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D86EF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D86EF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w:t>
      </w:r>
      <w:r w:rsidRPr="00D86EF4">
        <w:rPr>
          <w:rFonts w:ascii="Calibri" w:eastAsia="Times New Roman" w:hAnsi="Calibri" w:cs="Times New Roman"/>
          <w:sz w:val="24"/>
          <w:szCs w:val="24"/>
          <w:lang w:eastAsia="pl-PL"/>
        </w:rPr>
        <w:t xml:space="preserve"> wykluczeniu z postępowania na podstawie art. 24 ust. 5 </w:t>
      </w:r>
      <w:r w:rsidR="007A7EAB">
        <w:rPr>
          <w:rFonts w:ascii="Calibri" w:eastAsia="Times New Roman" w:hAnsi="Calibri" w:cs="Times New Roman"/>
          <w:sz w:val="24"/>
          <w:szCs w:val="24"/>
          <w:lang w:eastAsia="pl-PL"/>
        </w:rPr>
        <w:br/>
      </w:r>
      <w:r w:rsidRPr="00D86EF4">
        <w:rPr>
          <w:rFonts w:ascii="Calibri" w:eastAsia="Times New Roman" w:hAnsi="Calibri" w:cs="Times New Roman"/>
          <w:sz w:val="24"/>
          <w:szCs w:val="24"/>
          <w:lang w:eastAsia="pl-PL"/>
        </w:rPr>
        <w:t>pkt 1</w:t>
      </w:r>
      <w:r w:rsidR="003E66DF">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8640D3">
        <w:rPr>
          <w:rFonts w:ascii="Calibri" w:eastAsia="Times New Roman" w:hAnsi="Calibri" w:cs="Times New Roman"/>
          <w:sz w:val="24"/>
          <w:szCs w:val="24"/>
          <w:lang w:eastAsia="pl-PL"/>
        </w:rPr>
        <w:t>.</w:t>
      </w:r>
    </w:p>
    <w:p w14:paraId="467C92B7" w14:textId="77777777" w:rsidR="006F3AD7" w:rsidRPr="003B784D"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3B784D" w:rsidRDefault="006F3AD7" w:rsidP="007A7EAB">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w:t>
      </w:r>
      <w:r w:rsidR="003B784D">
        <w:rPr>
          <w:rFonts w:ascii="Calibri" w:eastAsia="Times New Roman" w:hAnsi="Calibri" w:cs="Times New Roman"/>
          <w:sz w:val="24"/>
          <w:szCs w:val="24"/>
          <w:lang w:eastAsia="pl-PL"/>
        </w:rPr>
        <w:t>………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E58A6C0" w14:textId="77777777" w:rsidR="006F3AD7" w:rsidRPr="007A7EAB" w:rsidRDefault="006F3AD7" w:rsidP="00540B08">
      <w:pPr>
        <w:suppressAutoHyphens/>
        <w:spacing w:after="0" w:line="36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1A01E054" w14:textId="77777777" w:rsidR="00DC069B" w:rsidRDefault="00DC069B" w:rsidP="00540B08">
      <w:pPr>
        <w:suppressAutoHyphens/>
        <w:spacing w:after="0" w:line="240" w:lineRule="auto"/>
        <w:rPr>
          <w:rFonts w:ascii="Calibri" w:eastAsia="Times New Roman" w:hAnsi="Calibri" w:cs="Times New Roman"/>
          <w:sz w:val="24"/>
          <w:szCs w:val="24"/>
          <w:lang w:eastAsia="pl-PL"/>
        </w:rPr>
      </w:pPr>
    </w:p>
    <w:p w14:paraId="74AA3C52" w14:textId="77777777" w:rsidR="002F5A53" w:rsidRDefault="002F5A53" w:rsidP="00D56D57">
      <w:pPr>
        <w:suppressAutoHyphens/>
        <w:spacing w:after="0" w:line="240" w:lineRule="auto"/>
        <w:jc w:val="both"/>
        <w:rPr>
          <w:rFonts w:ascii="Calibri" w:eastAsia="Times New Roman" w:hAnsi="Calibri" w:cs="Times New Roman"/>
          <w:sz w:val="24"/>
          <w:szCs w:val="24"/>
          <w:lang w:eastAsia="pl-PL"/>
        </w:rPr>
      </w:pPr>
    </w:p>
    <w:p w14:paraId="712DD064" w14:textId="10039650" w:rsidR="006F3AD7" w:rsidRPr="003B784D" w:rsidRDefault="006F3AD7"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lastRenderedPageBreak/>
        <w:t>Oświadczam</w:t>
      </w:r>
      <w:r w:rsidR="002D5F93">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zachodzą w stosunku do mnie podstawy wyklucz</w:t>
      </w:r>
      <w:r w:rsidR="00924178" w:rsidRPr="003B784D">
        <w:rPr>
          <w:rFonts w:ascii="Calibri" w:eastAsia="Times New Roman" w:hAnsi="Calibri" w:cs="Times New Roman"/>
          <w:sz w:val="24"/>
          <w:szCs w:val="24"/>
          <w:lang w:eastAsia="pl-PL"/>
        </w:rPr>
        <w:t>e</w:t>
      </w:r>
      <w:r w:rsidRPr="003B784D">
        <w:rPr>
          <w:rFonts w:ascii="Calibri" w:eastAsia="Times New Roman" w:hAnsi="Calibri" w:cs="Times New Roman"/>
          <w:sz w:val="24"/>
          <w:szCs w:val="24"/>
          <w:lang w:eastAsia="pl-PL"/>
        </w:rPr>
        <w:t xml:space="preserve">nia z postępowania na podstawie art. ……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mającą zastosowanie podstawę wyklucz</w:t>
      </w:r>
      <w:r w:rsidR="00924178" w:rsidRPr="007A7EAB">
        <w:rPr>
          <w:rFonts w:ascii="Calibri" w:eastAsia="Times New Roman" w:hAnsi="Calibri" w:cs="Times New Roman"/>
          <w:i/>
          <w:iCs/>
          <w:sz w:val="20"/>
          <w:szCs w:val="20"/>
          <w:lang w:eastAsia="pl-PL"/>
        </w:rPr>
        <w:t>e</w:t>
      </w:r>
      <w:r w:rsidRPr="007A7EAB">
        <w:rPr>
          <w:rFonts w:ascii="Calibri" w:eastAsia="Times New Roman" w:hAnsi="Calibri" w:cs="Times New Roman"/>
          <w:i/>
          <w:iCs/>
          <w:sz w:val="20"/>
          <w:szCs w:val="20"/>
          <w:lang w:eastAsia="pl-PL"/>
        </w:rPr>
        <w:t xml:space="preserve">nia spośród wymienionych w art. 24 </w:t>
      </w:r>
      <w:r w:rsidR="007A7EAB">
        <w:rPr>
          <w:rFonts w:ascii="Calibri" w:eastAsia="Times New Roman" w:hAnsi="Calibri" w:cs="Times New Roman"/>
          <w:i/>
          <w:iCs/>
          <w:sz w:val="20"/>
          <w:szCs w:val="20"/>
          <w:lang w:eastAsia="pl-PL"/>
        </w:rPr>
        <w:br/>
      </w:r>
      <w:r w:rsidRPr="007A7EAB">
        <w:rPr>
          <w:rFonts w:ascii="Calibri" w:eastAsia="Times New Roman" w:hAnsi="Calibri" w:cs="Times New Roman"/>
          <w:i/>
          <w:iCs/>
          <w:sz w:val="20"/>
          <w:szCs w:val="20"/>
          <w:lang w:eastAsia="pl-PL"/>
        </w:rPr>
        <w:t>ust. 1 pkt 13-14, 16-20</w:t>
      </w:r>
      <w:r w:rsidR="00BC3DB7" w:rsidRPr="007A7EAB">
        <w:rPr>
          <w:rFonts w:ascii="Calibri" w:eastAsia="Times New Roman" w:hAnsi="Calibri" w:cs="Times New Roman"/>
          <w:i/>
          <w:iCs/>
          <w:sz w:val="20"/>
          <w:szCs w:val="20"/>
          <w:lang w:eastAsia="pl-PL"/>
        </w:rPr>
        <w:t xml:space="preserve"> lub art. 24 ust. 5 </w:t>
      </w:r>
      <w:r w:rsidR="00DF16FA" w:rsidRPr="007A7EAB">
        <w:rPr>
          <w:rFonts w:ascii="Calibri" w:eastAsia="Times New Roman" w:hAnsi="Calibri" w:cs="Times New Roman"/>
          <w:i/>
          <w:iCs/>
          <w:sz w:val="20"/>
          <w:szCs w:val="20"/>
          <w:lang w:eastAsia="pl-PL"/>
        </w:rPr>
        <w:t>pkt 1</w:t>
      </w:r>
      <w:r w:rsidR="003E66DF" w:rsidRPr="007A7EAB">
        <w:rPr>
          <w:rFonts w:ascii="Calibri" w:eastAsia="Times New Roman" w:hAnsi="Calibri" w:cs="Times New Roman"/>
          <w:i/>
          <w:iCs/>
          <w:sz w:val="20"/>
          <w:szCs w:val="20"/>
          <w:lang w:eastAsia="pl-PL"/>
        </w:rPr>
        <w:t xml:space="preserve"> </w:t>
      </w:r>
      <w:r w:rsidR="007A7E49">
        <w:rPr>
          <w:rFonts w:ascii="Calibri" w:eastAsia="Times New Roman" w:hAnsi="Calibri" w:cs="Times New Roman"/>
          <w:i/>
          <w:iCs/>
          <w:sz w:val="20"/>
          <w:szCs w:val="20"/>
          <w:lang w:eastAsia="pl-PL"/>
        </w:rPr>
        <w:t>Ustawy</w:t>
      </w:r>
      <w:r w:rsidRPr="007A7EAB">
        <w:rPr>
          <w:rFonts w:ascii="Calibri" w:eastAsia="Times New Roman" w:hAnsi="Calibri" w:cs="Times New Roman"/>
          <w:i/>
          <w:iCs/>
          <w:sz w:val="20"/>
          <w:szCs w:val="20"/>
          <w:lang w:eastAsia="pl-PL"/>
        </w:rPr>
        <w:t>).</w:t>
      </w:r>
      <w:r w:rsidRPr="003B784D">
        <w:rPr>
          <w:rFonts w:ascii="Calibri" w:eastAsia="Times New Roman" w:hAnsi="Calibri" w:cs="Times New Roman"/>
          <w:sz w:val="24"/>
          <w:szCs w:val="24"/>
          <w:lang w:eastAsia="pl-PL"/>
        </w:rPr>
        <w:t xml:space="preserve"> </w:t>
      </w:r>
      <w:r w:rsidR="00924178" w:rsidRPr="003B784D">
        <w:rPr>
          <w:rFonts w:ascii="Calibri" w:eastAsia="Times New Roman" w:hAnsi="Calibri" w:cs="Times New Roman"/>
          <w:sz w:val="24"/>
          <w:szCs w:val="24"/>
          <w:lang w:eastAsia="pl-PL"/>
        </w:rPr>
        <w:t>Jednocześ</w:t>
      </w:r>
      <w:r w:rsidRPr="003B784D">
        <w:rPr>
          <w:rFonts w:ascii="Calibri" w:eastAsia="Times New Roman" w:hAnsi="Calibri" w:cs="Times New Roman"/>
          <w:sz w:val="24"/>
          <w:szCs w:val="24"/>
          <w:lang w:eastAsia="pl-PL"/>
        </w:rPr>
        <w:t xml:space="preserve">nie oświadczam, że w związku z ww. okolicznością, na podstawie art. 24 ust. 8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podjąłem </w:t>
      </w:r>
      <w:r w:rsidR="00924178" w:rsidRPr="003B784D">
        <w:rPr>
          <w:rFonts w:ascii="Calibri" w:eastAsia="Times New Roman" w:hAnsi="Calibri" w:cs="Times New Roman"/>
          <w:sz w:val="24"/>
          <w:szCs w:val="24"/>
          <w:lang w:eastAsia="pl-PL"/>
        </w:rPr>
        <w:t>następujące środki naprawcze: …………………………………………………………………………………………………………………………………………………………</w:t>
      </w:r>
    </w:p>
    <w:p w14:paraId="05A08830"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432E7863" w14:textId="77777777" w:rsidR="00924178" w:rsidRPr="007A7EAB" w:rsidRDefault="00924178" w:rsidP="00D56D57">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8CD4687"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6A2212A0"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383177E4" w14:textId="41D91E02" w:rsidR="00924178" w:rsidRPr="007A7EAB" w:rsidRDefault="00924178"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PODMIOTU, NA KTÓREGO ZASOBY POWOŁUJE SIĘ WYKONAWCA:</w:t>
      </w:r>
    </w:p>
    <w:p w14:paraId="5CD131A7"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p>
    <w:p w14:paraId="61112570" w14:textId="77777777" w:rsidR="009C7284" w:rsidRDefault="00924178" w:rsidP="009C728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na którego</w:t>
      </w:r>
      <w:r w:rsidR="009C7284">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zasoby powołuję się w niniejszym postępowaniu, tj.:</w:t>
      </w:r>
    </w:p>
    <w:p w14:paraId="53FB406D" w14:textId="2EDC881B" w:rsidR="009C7284" w:rsidRPr="009C7284" w:rsidRDefault="00924178" w:rsidP="009C7284">
      <w:pPr>
        <w:suppressAutoHyphens/>
        <w:spacing w:after="0" w:line="240" w:lineRule="auto"/>
        <w:jc w:val="center"/>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9C7284">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(podać pełną nazwę/firmę, adres, a także w zależności od podmiotu: NIP/PESEL, KRS/</w:t>
      </w:r>
      <w:proofErr w:type="spellStart"/>
      <w:r w:rsidRPr="009C7284">
        <w:rPr>
          <w:rFonts w:ascii="Calibri" w:eastAsia="Times New Roman" w:hAnsi="Calibri" w:cs="Times New Roman"/>
          <w:i/>
          <w:iCs/>
          <w:sz w:val="20"/>
          <w:szCs w:val="20"/>
          <w:lang w:eastAsia="pl-PL"/>
        </w:rPr>
        <w:t>CEiDG</w:t>
      </w:r>
      <w:proofErr w:type="spellEnd"/>
      <w:r w:rsidRPr="009C7284">
        <w:rPr>
          <w:rFonts w:ascii="Calibri" w:eastAsia="Times New Roman" w:hAnsi="Calibri" w:cs="Times New Roman"/>
          <w:i/>
          <w:iCs/>
          <w:sz w:val="20"/>
          <w:szCs w:val="20"/>
          <w:lang w:eastAsia="pl-PL"/>
        </w:rPr>
        <w:t>)</w:t>
      </w:r>
    </w:p>
    <w:p w14:paraId="606ACCFA" w14:textId="66472FA2" w:rsidR="00924178" w:rsidRPr="003B784D" w:rsidRDefault="00924178" w:rsidP="009C7284">
      <w:pPr>
        <w:suppressAutoHyphens/>
        <w:spacing w:before="20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nie zachodzą podstawy wykluczenia z postępowania o udzielenie zamówienia.</w:t>
      </w:r>
    </w:p>
    <w:p w14:paraId="35337C06" w14:textId="77777777" w:rsidR="00924178"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 r.</w:t>
      </w:r>
      <w:r w:rsidRPr="003B784D">
        <w:rPr>
          <w:rFonts w:ascii="Calibri" w:eastAsia="Times New Roman" w:hAnsi="Calibri" w:cs="Times New Roman"/>
          <w:sz w:val="24"/>
          <w:szCs w:val="24"/>
          <w:lang w:eastAsia="pl-PL"/>
        </w:rPr>
        <w:tab/>
        <w:t>…………………………………………………….</w:t>
      </w:r>
    </w:p>
    <w:p w14:paraId="1DF23CF4" w14:textId="77777777" w:rsidR="00924178" w:rsidRPr="009C7284" w:rsidRDefault="00924178" w:rsidP="00540B08">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9C7284">
        <w:rPr>
          <w:rFonts w:ascii="Calibri" w:eastAsia="Times New Roman" w:hAnsi="Calibri" w:cs="Times New Roman"/>
          <w:i/>
          <w:iCs/>
          <w:sz w:val="20"/>
          <w:szCs w:val="20"/>
          <w:lang w:eastAsia="pl-PL"/>
        </w:rPr>
        <w:t>(podpis)</w:t>
      </w:r>
    </w:p>
    <w:p w14:paraId="71192B03" w14:textId="77777777" w:rsidR="00924178" w:rsidRPr="00063972" w:rsidRDefault="00924178" w:rsidP="00540B08">
      <w:pPr>
        <w:suppressAutoHyphens/>
        <w:spacing w:after="0" w:line="240" w:lineRule="auto"/>
        <w:rPr>
          <w:rFonts w:ascii="Calibri" w:eastAsia="Times New Roman" w:hAnsi="Calibri" w:cs="Times New Roman"/>
          <w:i/>
          <w:iCs/>
          <w:sz w:val="16"/>
          <w:szCs w:val="16"/>
          <w:lang w:eastAsia="pl-PL"/>
        </w:rPr>
      </w:pPr>
    </w:p>
    <w:p w14:paraId="46624D10" w14:textId="77777777" w:rsidR="00F36D15" w:rsidRDefault="00F36D15" w:rsidP="00540B08">
      <w:pPr>
        <w:suppressAutoHyphens/>
        <w:spacing w:after="0" w:line="240" w:lineRule="auto"/>
        <w:rPr>
          <w:rFonts w:ascii="Calibri" w:eastAsia="Times New Roman" w:hAnsi="Calibri" w:cs="Times New Roman"/>
          <w:sz w:val="24"/>
          <w:szCs w:val="24"/>
          <w:lang w:eastAsia="pl-PL"/>
        </w:rPr>
      </w:pPr>
    </w:p>
    <w:p w14:paraId="7E657309" w14:textId="77777777" w:rsidR="002F5A53" w:rsidRDefault="002F5A53" w:rsidP="002D5F93">
      <w:pPr>
        <w:suppressAutoHyphens/>
        <w:spacing w:after="0" w:line="240" w:lineRule="auto"/>
        <w:jc w:val="center"/>
        <w:rPr>
          <w:rFonts w:ascii="Calibri" w:eastAsia="Times New Roman" w:hAnsi="Calibri" w:cs="Times New Roman"/>
          <w:b/>
          <w:bCs/>
          <w:sz w:val="24"/>
          <w:szCs w:val="24"/>
          <w:highlight w:val="lightGray"/>
          <w:lang w:eastAsia="pl-PL"/>
        </w:rPr>
      </w:pPr>
    </w:p>
    <w:p w14:paraId="44333368" w14:textId="44795959" w:rsidR="00E17C2A" w:rsidRPr="00322317" w:rsidRDefault="00D97ED0" w:rsidP="002D5F93">
      <w:pPr>
        <w:suppressAutoHyphens/>
        <w:spacing w:after="0" w:line="240" w:lineRule="auto"/>
        <w:jc w:val="center"/>
        <w:rPr>
          <w:rFonts w:ascii="Calibri" w:eastAsia="Times New Roman" w:hAnsi="Calibri" w:cs="Times New Roman"/>
          <w:b/>
          <w:bCs/>
          <w:sz w:val="24"/>
          <w:szCs w:val="24"/>
          <w:lang w:eastAsia="pl-PL"/>
        </w:rPr>
      </w:pPr>
      <w:r w:rsidRPr="00322317">
        <w:rPr>
          <w:rFonts w:ascii="Calibri" w:eastAsia="Times New Roman" w:hAnsi="Calibri" w:cs="Times New Roman"/>
          <w:b/>
          <w:bCs/>
          <w:sz w:val="24"/>
          <w:szCs w:val="24"/>
          <w:highlight w:val="lightGray"/>
          <w:lang w:eastAsia="pl-PL"/>
        </w:rPr>
        <w:t>OŚWIADCZENIE DOTYCZĄCE PODWYKONAWCY NIEBĘDĄCEGO PODMIOTEM, NA KTÓREGO ZASOBY POWOŁUJE SIĘ WYKONAWCA:</w:t>
      </w:r>
    </w:p>
    <w:p w14:paraId="4E37AF89" w14:textId="77777777" w:rsidR="002D5F93" w:rsidRDefault="00D97ED0" w:rsidP="002D5F93">
      <w:pPr>
        <w:suppressAutoHyphens/>
        <w:spacing w:before="12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w:t>
      </w:r>
      <w:r w:rsidR="00004AC3">
        <w:rPr>
          <w:rFonts w:ascii="Calibri" w:eastAsia="Times New Roman" w:hAnsi="Calibri" w:cs="Times New Roman"/>
          <w:sz w:val="24"/>
          <w:szCs w:val="24"/>
          <w:lang w:eastAsia="pl-PL"/>
        </w:rPr>
        <w:t>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ych</w:t>
      </w:r>
      <w:proofErr w:type="spellEnd"/>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xml:space="preserve"> podmiotu</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ów</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będącego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w:t>
      </w:r>
      <w:r w:rsidRPr="003B784D">
        <w:rPr>
          <w:rFonts w:ascii="Calibri" w:eastAsia="Times New Roman" w:hAnsi="Calibri" w:cs="Times New Roman"/>
          <w:sz w:val="24"/>
          <w:szCs w:val="24"/>
          <w:lang w:eastAsia="pl-PL"/>
        </w:rPr>
        <w:t>h</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podwykonawcą</w:t>
      </w:r>
      <w:r w:rsidR="002D5F93">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ami</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w:t>
      </w:r>
      <w:r w:rsidR="002D5F93">
        <w:rPr>
          <w:rFonts w:ascii="Calibri" w:eastAsia="Times New Roman" w:hAnsi="Calibri" w:cs="Times New Roman"/>
          <w:sz w:val="24"/>
          <w:szCs w:val="24"/>
          <w:lang w:eastAsia="pl-PL"/>
        </w:rPr>
        <w:t xml:space="preserve"> </w:t>
      </w:r>
    </w:p>
    <w:p w14:paraId="44C23EE1" w14:textId="6D2C0E91" w:rsidR="002D5F93" w:rsidRPr="002D5F93" w:rsidRDefault="00D97ED0" w:rsidP="002D5F93">
      <w:pPr>
        <w:suppressAutoHyphens/>
        <w:spacing w:after="0" w:line="240" w:lineRule="auto"/>
        <w:jc w:val="center"/>
        <w:rPr>
          <w:rFonts w:ascii="Calibri" w:eastAsia="Times New Roman" w:hAnsi="Calibri" w:cs="Times New Roman"/>
          <w:i/>
          <w:sz w:val="20"/>
          <w:szCs w:val="20"/>
          <w:lang w:eastAsia="pl-PL"/>
        </w:rPr>
      </w:pPr>
      <w:r w:rsidRPr="002D5F93">
        <w:rPr>
          <w:rFonts w:ascii="Calibri" w:eastAsia="Times New Roman" w:hAnsi="Calibri" w:cs="Times New Roman"/>
          <w:sz w:val="20"/>
          <w:szCs w:val="20"/>
          <w:lang w:eastAsia="pl-PL"/>
        </w:rPr>
        <w:t>(</w:t>
      </w:r>
      <w:r w:rsidRPr="002D5F93">
        <w:rPr>
          <w:rFonts w:ascii="Calibri" w:eastAsia="Times New Roman" w:hAnsi="Calibri" w:cs="Times New Roman"/>
          <w:i/>
          <w:sz w:val="20"/>
          <w:szCs w:val="20"/>
          <w:lang w:eastAsia="pl-PL"/>
        </w:rPr>
        <w:t>podać nazwę/firmę, adr</w:t>
      </w:r>
      <w:r w:rsidR="003B784D" w:rsidRPr="002D5F93">
        <w:rPr>
          <w:rFonts w:ascii="Calibri" w:eastAsia="Times New Roman" w:hAnsi="Calibri" w:cs="Times New Roman"/>
          <w:i/>
          <w:sz w:val="20"/>
          <w:szCs w:val="20"/>
          <w:lang w:eastAsia="pl-PL"/>
        </w:rPr>
        <w:t>e</w:t>
      </w:r>
      <w:r w:rsidRPr="002D5F93">
        <w:rPr>
          <w:rFonts w:ascii="Calibri" w:eastAsia="Times New Roman" w:hAnsi="Calibri" w:cs="Times New Roman"/>
          <w:i/>
          <w:sz w:val="20"/>
          <w:szCs w:val="20"/>
          <w:lang w:eastAsia="pl-PL"/>
        </w:rPr>
        <w:t>s, a także zależności od podmiotu: NIP/PESEL, KRS/</w:t>
      </w:r>
      <w:proofErr w:type="spellStart"/>
      <w:r w:rsidRPr="002D5F93">
        <w:rPr>
          <w:rFonts w:ascii="Calibri" w:eastAsia="Times New Roman" w:hAnsi="Calibri" w:cs="Times New Roman"/>
          <w:i/>
          <w:sz w:val="20"/>
          <w:szCs w:val="20"/>
          <w:lang w:eastAsia="pl-PL"/>
        </w:rPr>
        <w:t>CEiDG</w:t>
      </w:r>
      <w:proofErr w:type="spellEnd"/>
      <w:r w:rsidRPr="002D5F93">
        <w:rPr>
          <w:rFonts w:ascii="Calibri" w:eastAsia="Times New Roman" w:hAnsi="Calibri" w:cs="Times New Roman"/>
          <w:i/>
          <w:sz w:val="20"/>
          <w:szCs w:val="20"/>
          <w:lang w:eastAsia="pl-PL"/>
        </w:rPr>
        <w:t>)</w:t>
      </w:r>
    </w:p>
    <w:p w14:paraId="7B47F964" w14:textId="6E1207CD" w:rsidR="00D97ED0" w:rsidRPr="003B784D" w:rsidRDefault="003B784D" w:rsidP="002D5F93">
      <w:pPr>
        <w:suppressAutoHyphens/>
        <w:spacing w:before="120" w:after="0" w:line="240" w:lineRule="auto"/>
        <w:jc w:val="both"/>
        <w:rPr>
          <w:rFonts w:ascii="Calibri" w:eastAsia="Times New Roman" w:hAnsi="Calibri" w:cs="Times New Roman"/>
          <w:i/>
          <w:sz w:val="20"/>
          <w:szCs w:val="20"/>
          <w:lang w:eastAsia="pl-PL"/>
        </w:rPr>
      </w:pPr>
      <w:r w:rsidRPr="00BC3DB7">
        <w:rPr>
          <w:rFonts w:ascii="Calibri" w:eastAsia="Times New Roman" w:hAnsi="Calibri" w:cs="Times New Roman"/>
          <w:sz w:val="24"/>
          <w:szCs w:val="24"/>
          <w:lang w:eastAsia="pl-PL"/>
        </w:rPr>
        <w:t>nie zachodzą podstawy wykluczeni</w:t>
      </w:r>
      <w:r w:rsidR="00D97ED0" w:rsidRPr="00BC3DB7">
        <w:rPr>
          <w:rFonts w:ascii="Calibri" w:eastAsia="Times New Roman" w:hAnsi="Calibri" w:cs="Times New Roman"/>
          <w:sz w:val="24"/>
          <w:szCs w:val="24"/>
          <w:lang w:eastAsia="pl-PL"/>
        </w:rPr>
        <w:t>a z postępowania o udzielenie zamówienia</w:t>
      </w:r>
      <w:r w:rsidR="00D97ED0" w:rsidRPr="003B784D">
        <w:rPr>
          <w:rFonts w:ascii="Calibri" w:eastAsia="Times New Roman" w:hAnsi="Calibri" w:cs="Times New Roman"/>
          <w:i/>
          <w:sz w:val="20"/>
          <w:szCs w:val="20"/>
          <w:lang w:eastAsia="pl-PL"/>
        </w:rPr>
        <w:t>.</w:t>
      </w:r>
    </w:p>
    <w:p w14:paraId="13375EA7"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4E36E0BE"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w:t>
      </w:r>
      <w:r w:rsidR="003B784D" w:rsidRPr="002D5F93">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A58BC15"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29342A0D" w14:textId="77777777" w:rsidR="00D97ED0" w:rsidRPr="00063972" w:rsidRDefault="00D97ED0" w:rsidP="00540B08">
      <w:pPr>
        <w:suppressAutoHyphens/>
        <w:spacing w:after="0" w:line="360" w:lineRule="auto"/>
        <w:rPr>
          <w:rFonts w:ascii="Calibri" w:eastAsia="Times New Roman" w:hAnsi="Calibri" w:cs="Times New Roman"/>
          <w:sz w:val="16"/>
          <w:szCs w:val="16"/>
          <w:lang w:eastAsia="pl-PL"/>
        </w:rPr>
      </w:pPr>
    </w:p>
    <w:p w14:paraId="16712214" w14:textId="14FB19F5" w:rsidR="00D97ED0" w:rsidRPr="002D5F93" w:rsidRDefault="00D97ED0" w:rsidP="002D5F93">
      <w:pPr>
        <w:suppressAutoHyphens/>
        <w:spacing w:after="0" w:line="360" w:lineRule="auto"/>
        <w:jc w:val="center"/>
        <w:rPr>
          <w:rFonts w:ascii="Calibri" w:eastAsia="Times New Roman" w:hAnsi="Calibri" w:cs="Times New Roman"/>
          <w:b/>
          <w:bCs/>
          <w:sz w:val="24"/>
          <w:szCs w:val="24"/>
          <w:lang w:eastAsia="pl-PL"/>
        </w:rPr>
      </w:pPr>
      <w:r w:rsidRPr="002D5F93">
        <w:rPr>
          <w:rFonts w:ascii="Calibri" w:eastAsia="Times New Roman" w:hAnsi="Calibri" w:cs="Times New Roman"/>
          <w:b/>
          <w:bCs/>
          <w:sz w:val="24"/>
          <w:szCs w:val="24"/>
          <w:highlight w:val="lightGray"/>
          <w:lang w:eastAsia="pl-PL"/>
        </w:rPr>
        <w:t>OŚWIADCZENIE DOTYCZĄCE PODANYCH INFORMACJI:</w:t>
      </w:r>
    </w:p>
    <w:p w14:paraId="0D35228D" w14:textId="5BB56473" w:rsidR="00D97ED0" w:rsidRPr="003B784D" w:rsidRDefault="00D97ED0" w:rsidP="002D5F93">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w:t>
      </w:r>
      <w:r w:rsidR="003B784D">
        <w:rPr>
          <w:rFonts w:ascii="Calibri" w:eastAsia="Times New Roman" w:hAnsi="Calibri" w:cs="Times New Roman"/>
          <w:sz w:val="24"/>
          <w:szCs w:val="24"/>
          <w:lang w:eastAsia="pl-PL"/>
        </w:rPr>
        <w:t>sekwencji wprowadzenia Zamawiają</w:t>
      </w:r>
      <w:r w:rsidRPr="003B784D">
        <w:rPr>
          <w:rFonts w:ascii="Calibri" w:eastAsia="Times New Roman" w:hAnsi="Calibri" w:cs="Times New Roman"/>
          <w:sz w:val="24"/>
          <w:szCs w:val="24"/>
          <w:lang w:eastAsia="pl-PL"/>
        </w:rPr>
        <w:t>cego w błąd przy przedstawianiu informacji.</w:t>
      </w:r>
    </w:p>
    <w:p w14:paraId="4A7B2110"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70B0323C"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(miejscowość)</w:t>
      </w:r>
      <w:r w:rsidR="003B784D" w:rsidRPr="002D5F93">
        <w:rPr>
          <w:rFonts w:ascii="Calibri" w:eastAsia="Times New Roman" w:hAnsi="Calibri" w:cs="Times New Roman"/>
          <w:i/>
          <w:iCs/>
          <w:sz w:val="20"/>
          <w:szCs w:val="20"/>
          <w:lang w:eastAsia="pl-PL"/>
        </w:rPr>
        <w:t>,</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32841651"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4F977714" w14:textId="77777777" w:rsidR="00C25FBC" w:rsidRDefault="00C25FBC" w:rsidP="00540B08">
      <w:pPr>
        <w:pStyle w:val="Akapitzlist"/>
        <w:jc w:val="right"/>
        <w:rPr>
          <w:b/>
        </w:rPr>
      </w:pPr>
    </w:p>
    <w:p w14:paraId="4DF6493B" w14:textId="6DBB9030" w:rsidR="00D51EBD" w:rsidRPr="000656E0" w:rsidRDefault="00D51EBD" w:rsidP="00540B08">
      <w:pPr>
        <w:pStyle w:val="Akapitzlist"/>
        <w:jc w:val="right"/>
        <w:rPr>
          <w:b/>
        </w:rPr>
      </w:pPr>
      <w:r>
        <w:rPr>
          <w:b/>
        </w:rPr>
        <w:lastRenderedPageBreak/>
        <w:t>Załącznik nr 4</w:t>
      </w:r>
      <w:r w:rsidRPr="000656E0">
        <w:rPr>
          <w:b/>
        </w:rPr>
        <w:t xml:space="preserve"> do SIWZ</w:t>
      </w:r>
    </w:p>
    <w:p w14:paraId="2755DF2F" w14:textId="77777777" w:rsidR="003F724F" w:rsidRDefault="008A4815" w:rsidP="00540B08">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OŚWIADCZENIE</w:t>
      </w:r>
    </w:p>
    <w:p w14:paraId="2D06FBA5" w14:textId="245FE06C" w:rsidR="001E2603" w:rsidRPr="003F724F" w:rsidRDefault="001E2603" w:rsidP="00C10990">
      <w:pPr>
        <w:suppressAutoHyphens/>
        <w:spacing w:after="120" w:line="240" w:lineRule="auto"/>
        <w:jc w:val="center"/>
        <w:rPr>
          <w:rFonts w:ascii="Calibri" w:eastAsia="Times New Roman" w:hAnsi="Calibri" w:cs="Times New Roman"/>
          <w:b/>
          <w:sz w:val="26"/>
          <w:szCs w:val="26"/>
          <w:lang w:eastAsia="pl-PL"/>
        </w:rPr>
      </w:pPr>
      <w:r w:rsidRPr="001E2603">
        <w:rPr>
          <w:rFonts w:ascii="Calibri" w:eastAsia="Times New Roman" w:hAnsi="Calibri" w:cs="Times New Roman"/>
          <w:b/>
          <w:sz w:val="28"/>
          <w:szCs w:val="28"/>
          <w:lang w:eastAsia="pl-PL"/>
        </w:rPr>
        <w:t xml:space="preserve"> </w:t>
      </w:r>
      <w:r w:rsidR="00D97ED0" w:rsidRPr="003F724F">
        <w:rPr>
          <w:rFonts w:ascii="Calibri" w:eastAsia="Times New Roman" w:hAnsi="Calibri" w:cs="Times New Roman"/>
          <w:b/>
          <w:sz w:val="26"/>
          <w:szCs w:val="26"/>
          <w:lang w:eastAsia="pl-PL"/>
        </w:rPr>
        <w:t xml:space="preserve">O PRZYNALEŻNOŚCI </w:t>
      </w:r>
      <w:r w:rsidR="008A4815" w:rsidRPr="003F724F">
        <w:rPr>
          <w:rFonts w:ascii="Calibri" w:eastAsia="Times New Roman" w:hAnsi="Calibri" w:cs="Times New Roman"/>
          <w:b/>
          <w:sz w:val="26"/>
          <w:szCs w:val="26"/>
          <w:lang w:eastAsia="pl-PL"/>
        </w:rPr>
        <w:t xml:space="preserve">LUB BRAKU PRZYNALEŻNOŚCI </w:t>
      </w:r>
      <w:r w:rsidR="00D97ED0" w:rsidRPr="003F724F">
        <w:rPr>
          <w:rFonts w:ascii="Calibri" w:eastAsia="Times New Roman" w:hAnsi="Calibri" w:cs="Times New Roman"/>
          <w:b/>
          <w:sz w:val="26"/>
          <w:szCs w:val="26"/>
          <w:lang w:eastAsia="pl-PL"/>
        </w:rPr>
        <w:t xml:space="preserve">DO </w:t>
      </w:r>
      <w:r w:rsidR="008A4815" w:rsidRPr="003F724F">
        <w:rPr>
          <w:rFonts w:ascii="Calibri" w:eastAsia="Times New Roman" w:hAnsi="Calibri" w:cs="Times New Roman"/>
          <w:b/>
          <w:sz w:val="26"/>
          <w:szCs w:val="26"/>
          <w:lang w:eastAsia="pl-PL"/>
        </w:rPr>
        <w:t xml:space="preserve">TEJ SAMEJ </w:t>
      </w:r>
      <w:r w:rsidR="00D97ED0" w:rsidRPr="003F724F">
        <w:rPr>
          <w:rFonts w:ascii="Calibri" w:eastAsia="Times New Roman" w:hAnsi="Calibri" w:cs="Times New Roman"/>
          <w:b/>
          <w:sz w:val="26"/>
          <w:szCs w:val="26"/>
          <w:lang w:eastAsia="pl-PL"/>
        </w:rPr>
        <w:t>GRUPY KAPITAŁOWEJ</w:t>
      </w:r>
      <w:r w:rsidRPr="003F724F">
        <w:rPr>
          <w:rFonts w:ascii="Calibri" w:eastAsia="Times New Roman" w:hAnsi="Calibri" w:cs="Times New Roman"/>
          <w:b/>
          <w:sz w:val="26"/>
          <w:szCs w:val="26"/>
          <w:vertAlign w:val="superscript"/>
          <w:lang w:eastAsia="pl-PL"/>
        </w:rPr>
        <w:footnoteReference w:id="12"/>
      </w:r>
      <w:r w:rsidRPr="003F724F">
        <w:rPr>
          <w:rFonts w:ascii="Calibri" w:eastAsia="Times New Roman" w:hAnsi="Calibri" w:cs="Times New Roman"/>
          <w:b/>
          <w:sz w:val="26"/>
          <w:szCs w:val="26"/>
          <w:lang w:eastAsia="pl-PL"/>
        </w:rPr>
        <w:t xml:space="preserve"> </w:t>
      </w:r>
    </w:p>
    <w:p w14:paraId="7C6BFC79" w14:textId="0969990C" w:rsidR="00364798" w:rsidRPr="00364798" w:rsidRDefault="00C25FBC"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w:t>
      </w:r>
      <w:r w:rsidRPr="009C464E">
        <w:rPr>
          <w:rFonts w:ascii="Calibri" w:eastAsia="Times New Roman" w:hAnsi="Calibri" w:cs="Times New Roman"/>
          <w:bCs/>
          <w:sz w:val="20"/>
          <w:szCs w:val="20"/>
          <w:lang w:eastAsia="pl-PL"/>
        </w:rPr>
        <w:t>przetargu nieograniczonego na wykonanie robót budowlanych pn. „</w:t>
      </w:r>
      <w:r w:rsidRPr="006679F8">
        <w:rPr>
          <w:rFonts w:ascii="Calibri" w:eastAsia="Times New Roman" w:hAnsi="Calibri" w:cs="Times New Roman"/>
          <w:bCs/>
          <w:sz w:val="20"/>
          <w:szCs w:val="20"/>
          <w:lang w:eastAsia="pl-PL"/>
        </w:rPr>
        <w:t>Przebudowa chodników w Słupsku, w ciągu ulic: Juliana Niemcewicza, Ludwika Solskiego i Stanisława Wyspiańskiego”. Znak sprawy ZP.261</w:t>
      </w:r>
      <w:r w:rsidR="006679F8" w:rsidRPr="006679F8">
        <w:rPr>
          <w:rFonts w:ascii="Calibri" w:eastAsia="Times New Roman" w:hAnsi="Calibri" w:cs="Times New Roman"/>
          <w:bCs/>
          <w:sz w:val="20"/>
          <w:szCs w:val="20"/>
          <w:lang w:eastAsia="pl-PL"/>
        </w:rPr>
        <w:t>.18.</w:t>
      </w:r>
      <w:r w:rsidRPr="006679F8">
        <w:rPr>
          <w:rFonts w:ascii="Calibri" w:eastAsia="Times New Roman" w:hAnsi="Calibri" w:cs="Times New Roman"/>
          <w:bCs/>
          <w:sz w:val="20"/>
          <w:szCs w:val="20"/>
          <w:lang w:eastAsia="pl-PL"/>
        </w:rPr>
        <w:t>2020.ZP5</w:t>
      </w:r>
      <w:r w:rsidR="00364798" w:rsidRPr="006679F8">
        <w:rPr>
          <w:rFonts w:ascii="Calibri" w:eastAsia="Times New Roman" w:hAnsi="Calibri" w:cs="Times New Roman"/>
          <w:bCs/>
          <w:sz w:val="20"/>
          <w:szCs w:val="20"/>
          <w:lang w:eastAsia="pl-PL"/>
        </w:rPr>
        <w:t>.</w:t>
      </w:r>
    </w:p>
    <w:p w14:paraId="4F7C2636" w14:textId="55C1B73A" w:rsidR="005D6741" w:rsidRDefault="005D6741" w:rsidP="005D6741">
      <w:pPr>
        <w:spacing w:after="0" w:line="240" w:lineRule="auto"/>
        <w:jc w:val="both"/>
        <w:rPr>
          <w:rFonts w:ascii="Calibri" w:eastAsia="Times New Roman" w:hAnsi="Calibri" w:cs="Times New Roman"/>
          <w:b/>
          <w:sz w:val="20"/>
          <w:szCs w:val="20"/>
          <w:lang w:eastAsia="pl-PL"/>
        </w:rPr>
      </w:pPr>
    </w:p>
    <w:p w14:paraId="3FC9043C" w14:textId="77777777" w:rsidR="003F724F" w:rsidRPr="00E6763F" w:rsidRDefault="003F724F" w:rsidP="003F724F">
      <w:pPr>
        <w:suppressAutoHyphens/>
        <w:spacing w:after="0" w:line="240" w:lineRule="auto"/>
        <w:rPr>
          <w:rFonts w:ascii="Calibri" w:eastAsia="Times New Roman" w:hAnsi="Calibri" w:cs="Times New Roman"/>
          <w:bCs/>
          <w:sz w:val="20"/>
          <w:szCs w:val="20"/>
          <w:u w:val="single"/>
          <w:lang w:eastAsia="pl-PL"/>
        </w:rPr>
      </w:pPr>
      <w:r w:rsidRPr="00E6763F">
        <w:rPr>
          <w:rFonts w:ascii="Calibri" w:eastAsia="Times New Roman" w:hAnsi="Calibri" w:cs="Times New Roman"/>
          <w:bCs/>
          <w:sz w:val="20"/>
          <w:szCs w:val="20"/>
          <w:u w:val="single"/>
          <w:lang w:eastAsia="pl-PL"/>
        </w:rPr>
        <w:t xml:space="preserve">Nazwa i adres Zamawiającego: </w:t>
      </w:r>
    </w:p>
    <w:p w14:paraId="1DB44EA3"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Zarząd Infrastruktury Miejskiej w Słupsku,</w:t>
      </w:r>
    </w:p>
    <w:p w14:paraId="293978B7"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który  działa w imieniu i na rzecz </w:t>
      </w:r>
      <w:r w:rsidRPr="00E6763F">
        <w:rPr>
          <w:rFonts w:ascii="Calibri" w:eastAsia="Times New Roman" w:hAnsi="Calibri" w:cs="Times New Roman"/>
          <w:b/>
          <w:bCs/>
          <w:sz w:val="20"/>
          <w:szCs w:val="20"/>
          <w:lang w:eastAsia="pl-PL"/>
        </w:rPr>
        <w:t>Miasta Słupsk</w:t>
      </w:r>
      <w:r w:rsidRPr="006A4786">
        <w:rPr>
          <w:rFonts w:ascii="Calibri" w:eastAsia="Times New Roman" w:hAnsi="Calibri" w:cs="Times New Roman"/>
          <w:sz w:val="20"/>
          <w:szCs w:val="20"/>
          <w:lang w:eastAsia="pl-PL"/>
        </w:rPr>
        <w:t xml:space="preserve">, </w:t>
      </w:r>
    </w:p>
    <w:p w14:paraId="1CD8D27C"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Plac Zwycięstwa 3, 76-200 Słupsk</w:t>
      </w:r>
    </w:p>
    <w:p w14:paraId="450F95E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E6763F">
        <w:rPr>
          <w:rFonts w:ascii="Calibri" w:eastAsia="Times New Roman" w:hAnsi="Calibri" w:cs="Times New Roman"/>
          <w:bCs/>
          <w:sz w:val="20"/>
          <w:szCs w:val="20"/>
          <w:lang w:eastAsia="pl-PL"/>
        </w:rPr>
        <w:t xml:space="preserve">Adres Zamawiającego: </w:t>
      </w:r>
      <w:r w:rsidRPr="006A4786">
        <w:rPr>
          <w:rFonts w:ascii="Calibri" w:eastAsia="Times New Roman" w:hAnsi="Calibri" w:cs="Times New Roman"/>
          <w:b/>
          <w:sz w:val="20"/>
          <w:szCs w:val="20"/>
          <w:lang w:eastAsia="pl-PL"/>
        </w:rPr>
        <w:t>76-200 Słupsk, ul. Przemysłowa 73</w:t>
      </w:r>
    </w:p>
    <w:p w14:paraId="01F64A89"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Numer telefonu: +48 59 841 00 91</w:t>
      </w:r>
    </w:p>
    <w:p w14:paraId="6096232A"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val="en-US" w:eastAsia="pl-PL"/>
        </w:rPr>
        <w:t xml:space="preserve">Adres  e-mail: </w:t>
      </w:r>
      <w:hyperlink r:id="rId38" w:history="1">
        <w:r w:rsidRPr="006A4786">
          <w:rPr>
            <w:rStyle w:val="Hipercze"/>
            <w:rFonts w:ascii="Calibri" w:eastAsia="Times New Roman" w:hAnsi="Calibri" w:cs="Times New Roman"/>
            <w:sz w:val="20"/>
            <w:szCs w:val="20"/>
            <w:lang w:val="en-US" w:eastAsia="pl-PL"/>
          </w:rPr>
          <w:t>zamowienia@zimslupsk.com</w:t>
        </w:r>
      </w:hyperlink>
      <w:r w:rsidRPr="006A4786">
        <w:rPr>
          <w:rFonts w:ascii="Calibri" w:eastAsia="Times New Roman" w:hAnsi="Calibri" w:cs="Times New Roman"/>
          <w:sz w:val="20"/>
          <w:szCs w:val="20"/>
          <w:lang w:val="en-US" w:eastAsia="pl-PL"/>
        </w:rPr>
        <w:t xml:space="preserve"> </w:t>
      </w:r>
    </w:p>
    <w:p w14:paraId="7ACFE157" w14:textId="6255FF5A" w:rsidR="003F724F"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Adres strony internetowej: </w:t>
      </w:r>
      <w:hyperlink r:id="rId39" w:history="1">
        <w:r w:rsidRPr="006A4786">
          <w:rPr>
            <w:rStyle w:val="Hipercze"/>
            <w:rFonts w:ascii="Calibri" w:eastAsia="Times New Roman" w:hAnsi="Calibri" w:cs="Times New Roman"/>
            <w:sz w:val="20"/>
            <w:szCs w:val="20"/>
            <w:lang w:eastAsia="pl-PL"/>
          </w:rPr>
          <w:t>http://www.zimslupsk.com</w:t>
        </w:r>
      </w:hyperlink>
      <w:r w:rsidRPr="006A4786">
        <w:rPr>
          <w:rFonts w:ascii="Calibri" w:eastAsia="Times New Roman" w:hAnsi="Calibri" w:cs="Times New Roman"/>
          <w:sz w:val="20"/>
          <w:szCs w:val="20"/>
          <w:lang w:eastAsia="pl-PL"/>
        </w:rPr>
        <w:t xml:space="preserve"> </w:t>
      </w:r>
    </w:p>
    <w:p w14:paraId="18320BBF" w14:textId="52F94F04" w:rsidR="00C10990" w:rsidRPr="006A4786" w:rsidRDefault="00C10990" w:rsidP="003F724F">
      <w:pPr>
        <w:suppressAutoHyphens/>
        <w:spacing w:after="0" w:line="240" w:lineRule="auto"/>
        <w:rPr>
          <w:rFonts w:ascii="Calibri" w:eastAsia="Times New Roman" w:hAnsi="Calibri" w:cs="Times New Roman"/>
          <w:sz w:val="20"/>
          <w:szCs w:val="20"/>
          <w:lang w:eastAsia="pl-PL"/>
        </w:rPr>
      </w:pPr>
      <w:r w:rsidRPr="00C10990">
        <w:rPr>
          <w:rFonts w:ascii="Calibri" w:eastAsia="Times New Roman" w:hAnsi="Calibri" w:cs="Times New Roman"/>
          <w:sz w:val="20"/>
          <w:szCs w:val="20"/>
          <w:lang w:eastAsia="pl-PL"/>
        </w:rPr>
        <w:t>Platforma zakupowa</w:t>
      </w:r>
      <w:r w:rsidRPr="00C10990">
        <w:rPr>
          <w:rFonts w:ascii="Calibri" w:eastAsia="Times New Roman" w:hAnsi="Calibri" w:cs="Times New Roman"/>
          <w:sz w:val="20"/>
          <w:szCs w:val="20"/>
          <w:u w:val="single"/>
          <w:lang w:eastAsia="pl-PL"/>
        </w:rPr>
        <w:t xml:space="preserve"> </w:t>
      </w:r>
      <w:hyperlink r:id="rId40" w:history="1">
        <w:r w:rsidRPr="00C10990">
          <w:rPr>
            <w:rStyle w:val="Hipercze"/>
            <w:rFonts w:ascii="Calibri" w:eastAsia="Times New Roman" w:hAnsi="Calibri" w:cs="Times New Roman"/>
            <w:sz w:val="20"/>
            <w:szCs w:val="20"/>
            <w:lang w:eastAsia="pl-PL"/>
          </w:rPr>
          <w:t>https://platformazakupowa.pl/pn/zimslupsk</w:t>
        </w:r>
      </w:hyperlink>
    </w:p>
    <w:p w14:paraId="1404CAB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
    <w:p w14:paraId="16E13E39" w14:textId="77777777" w:rsidR="003F724F" w:rsidRPr="006A4786" w:rsidRDefault="003F724F" w:rsidP="003F724F">
      <w:pPr>
        <w:suppressAutoHyphens/>
        <w:spacing w:after="0" w:line="240" w:lineRule="auto"/>
        <w:rPr>
          <w:rFonts w:ascii="Calibri" w:eastAsia="Times New Roman" w:hAnsi="Calibri" w:cs="Times New Roman"/>
          <w:b/>
          <w:sz w:val="20"/>
          <w:szCs w:val="20"/>
          <w:lang w:eastAsia="pl-PL"/>
        </w:rPr>
      </w:pPr>
      <w:r w:rsidRPr="006A4786">
        <w:rPr>
          <w:rFonts w:ascii="Calibri" w:eastAsia="Times New Roman" w:hAnsi="Calibri" w:cs="Times New Roman"/>
          <w:b/>
          <w:sz w:val="20"/>
          <w:szCs w:val="20"/>
          <w:lang w:eastAsia="pl-PL"/>
        </w:rPr>
        <w:t>Dane dotyczące Wykonawcy:</w:t>
      </w:r>
    </w:p>
    <w:p w14:paraId="5A1CDA96"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Nazwa firmy:…………………………………………...……..………………………………….………</w:t>
      </w:r>
    </w:p>
    <w:p w14:paraId="1FFA8A14"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Siedziba firmy:……………………………………………………..……………………………………..</w:t>
      </w:r>
    </w:p>
    <w:p w14:paraId="698FF61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Nr telefonu:……………………………………….………………………………………….……….</w:t>
      </w:r>
    </w:p>
    <w:p w14:paraId="52E0752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e-mail: :…………………………………….……………………………………………………..………….</w:t>
      </w:r>
    </w:p>
    <w:p w14:paraId="07FAED67"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NIP:……………………………………………………….…………………………………………………….</w:t>
      </w:r>
    </w:p>
    <w:p w14:paraId="40723D8B" w14:textId="77777777" w:rsidR="003F724F" w:rsidRPr="006A4786" w:rsidRDefault="003F724F" w:rsidP="00063972">
      <w:pPr>
        <w:suppressAutoHyphens/>
        <w:spacing w:after="0" w:line="300" w:lineRule="atLeast"/>
        <w:jc w:val="both"/>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REGON:…………………………………………………….….……………………………………………..</w:t>
      </w:r>
    </w:p>
    <w:p w14:paraId="79AFCF04" w14:textId="77777777" w:rsidR="003F724F" w:rsidRPr="001E2603" w:rsidRDefault="003F724F" w:rsidP="003F724F">
      <w:pPr>
        <w:suppressAutoHyphens/>
        <w:spacing w:after="0" w:line="240" w:lineRule="auto"/>
        <w:jc w:val="both"/>
        <w:rPr>
          <w:rFonts w:ascii="Calibri" w:eastAsia="Times New Roman" w:hAnsi="Calibri" w:cs="Times New Roman"/>
          <w:lang w:eastAsia="pl-PL"/>
        </w:rPr>
      </w:pPr>
    </w:p>
    <w:p w14:paraId="3981339C" w14:textId="77777777" w:rsidR="003F724F" w:rsidRPr="00A03B21" w:rsidRDefault="003F724F" w:rsidP="003F724F">
      <w:pPr>
        <w:suppressAutoHyphens/>
        <w:spacing w:after="0" w:line="240" w:lineRule="auto"/>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Uczestnicząc w niniejszym postępowaniu o udzielenie zamówienia publicznego oświadczam</w:t>
      </w:r>
      <w:r>
        <w:rPr>
          <w:rFonts w:ascii="Calibri" w:eastAsia="Times New Roman" w:hAnsi="Calibri" w:cs="Times New Roman"/>
          <w:sz w:val="24"/>
          <w:szCs w:val="24"/>
          <w:lang w:eastAsia="pl-PL"/>
        </w:rPr>
        <w:t>(-y)</w:t>
      </w:r>
      <w:r w:rsidRPr="00A03B21">
        <w:rPr>
          <w:rFonts w:ascii="Calibri" w:eastAsia="Times New Roman" w:hAnsi="Calibri" w:cs="Times New Roman"/>
          <w:sz w:val="24"/>
          <w:szCs w:val="24"/>
          <w:lang w:eastAsia="pl-PL"/>
        </w:rPr>
        <w:t>, że</w:t>
      </w:r>
      <w:r w:rsidRPr="00A03B21">
        <w:rPr>
          <w:rFonts w:ascii="Calibri" w:eastAsia="Times New Roman" w:hAnsi="Calibri" w:cs="Times New Roman"/>
          <w:sz w:val="24"/>
          <w:szCs w:val="24"/>
          <w:vertAlign w:val="superscript"/>
          <w:lang w:eastAsia="pl-PL"/>
        </w:rPr>
        <w:footnoteReference w:id="13"/>
      </w:r>
      <w:r w:rsidRPr="00A03B21">
        <w:rPr>
          <w:rFonts w:ascii="Calibri" w:eastAsia="Times New Roman" w:hAnsi="Calibri" w:cs="Times New Roman"/>
          <w:sz w:val="24"/>
          <w:szCs w:val="24"/>
          <w:lang w:eastAsia="pl-PL"/>
        </w:rPr>
        <w:t>:</w:t>
      </w:r>
    </w:p>
    <w:p w14:paraId="2CA5B9A5" w14:textId="018C84BC" w:rsidR="003F724F" w:rsidRPr="00C10990" w:rsidRDefault="003F724F" w:rsidP="003F724F">
      <w:pPr>
        <w:numPr>
          <w:ilvl w:val="0"/>
          <w:numId w:val="29"/>
        </w:numPr>
        <w:tabs>
          <w:tab w:val="left" w:pos="709"/>
        </w:tabs>
        <w:suppressAutoHyphens/>
        <w:spacing w:after="0" w:line="240" w:lineRule="auto"/>
        <w:jc w:val="both"/>
        <w:rPr>
          <w:rFonts w:ascii="Calibri" w:eastAsia="Times New Roman" w:hAnsi="Calibri" w:cs="Times New Roman"/>
          <w:lang w:eastAsia="pl-PL"/>
        </w:rPr>
      </w:pPr>
      <w:r w:rsidRPr="00C10990">
        <w:rPr>
          <w:rFonts w:ascii="Calibri" w:eastAsia="Times New Roman" w:hAnsi="Calibri" w:cs="Times New Roman"/>
          <w:lang w:eastAsia="pl-PL"/>
        </w:rPr>
        <w:t xml:space="preserve">należę do tej samej grupy kapitałowej </w:t>
      </w:r>
      <w:r w:rsidR="00C10990" w:rsidRPr="00C10990">
        <w:rPr>
          <w:rFonts w:ascii="Calibri" w:eastAsia="Times New Roman" w:hAnsi="Calibri" w:cs="Times New Roman"/>
          <w:lang w:eastAsia="pl-PL"/>
        </w:rPr>
        <w:t xml:space="preserve">w rozumieniu ustawy z dnia 16 lutego 2007 r. o ochronie konkurencji i konsumentów (Dz. U. z 2019 r. poz. 369) </w:t>
      </w:r>
      <w:r w:rsidRPr="00C10990">
        <w:rPr>
          <w:rFonts w:ascii="Calibri" w:eastAsia="Times New Roman" w:hAnsi="Calibri" w:cs="Times New Roman"/>
          <w:lang w:eastAsia="pl-PL"/>
        </w:rPr>
        <w:t xml:space="preserve">z innymi Wykonawcami, którzy złożyli odrębne oferty w niniejszym postępowaniu, </w:t>
      </w:r>
    </w:p>
    <w:p w14:paraId="78B2C535" w14:textId="3133E098" w:rsidR="003F724F" w:rsidRPr="00063972" w:rsidRDefault="003F724F" w:rsidP="00063972">
      <w:pPr>
        <w:numPr>
          <w:ilvl w:val="0"/>
          <w:numId w:val="29"/>
        </w:numPr>
        <w:tabs>
          <w:tab w:val="left" w:pos="709"/>
        </w:tabs>
        <w:suppressAutoHyphens/>
        <w:spacing w:after="120" w:line="240" w:lineRule="auto"/>
        <w:ind w:left="714" w:hanging="357"/>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 xml:space="preserve">nie należę do tej samej grupy kapitałowej </w:t>
      </w:r>
      <w:r w:rsidR="00C10990" w:rsidRPr="00C10990">
        <w:rPr>
          <w:rFonts w:ascii="Calibri" w:eastAsia="Times New Roman" w:hAnsi="Calibri" w:cs="Times New Roman"/>
          <w:sz w:val="24"/>
          <w:szCs w:val="24"/>
          <w:lang w:eastAsia="pl-PL"/>
        </w:rPr>
        <w:t xml:space="preserve">w rozumieniu ustawy z dnia 16 lutego 2007 r. </w:t>
      </w:r>
      <w:r w:rsidR="00C10990">
        <w:rPr>
          <w:rFonts w:ascii="Calibri" w:eastAsia="Times New Roman" w:hAnsi="Calibri" w:cs="Times New Roman"/>
          <w:sz w:val="24"/>
          <w:szCs w:val="24"/>
          <w:lang w:eastAsia="pl-PL"/>
        </w:rPr>
        <w:br/>
      </w:r>
      <w:r w:rsidR="00C10990" w:rsidRPr="00C10990">
        <w:rPr>
          <w:rFonts w:ascii="Calibri" w:eastAsia="Times New Roman" w:hAnsi="Calibri" w:cs="Times New Roman"/>
          <w:sz w:val="24"/>
          <w:szCs w:val="24"/>
          <w:lang w:eastAsia="pl-PL"/>
        </w:rPr>
        <w:t xml:space="preserve">o ochronie konkurencji i konsumentów (Dz. U. z 2019 r. poz. 369) </w:t>
      </w:r>
      <w:r>
        <w:rPr>
          <w:rFonts w:ascii="Calibri" w:eastAsia="Times New Roman" w:hAnsi="Calibri" w:cs="Times New Roman"/>
          <w:sz w:val="24"/>
          <w:szCs w:val="24"/>
          <w:lang w:eastAsia="pl-PL"/>
        </w:rPr>
        <w:t>z innymi Wykonawcami, którzy złożyli odrębne oferty w niniejszym postępowaniu.</w:t>
      </w:r>
    </w:p>
    <w:p w14:paraId="7D4475DD" w14:textId="77777777" w:rsidR="003F724F" w:rsidRPr="009E5A99" w:rsidRDefault="003F724F" w:rsidP="003F724F">
      <w:pPr>
        <w:suppressAutoHyphens/>
        <w:spacing w:after="0" w:line="240" w:lineRule="auto"/>
        <w:jc w:val="both"/>
        <w:rPr>
          <w:rFonts w:ascii="Calibri" w:eastAsia="Times New Roman" w:hAnsi="Calibri" w:cs="Times New Roman"/>
          <w:b/>
          <w:lang w:eastAsia="pl-PL"/>
        </w:rPr>
      </w:pPr>
      <w:r w:rsidRPr="009E5A99">
        <w:rPr>
          <w:rFonts w:ascii="Calibri" w:eastAsia="Times New Roman" w:hAnsi="Calibri" w:cs="Times New Roman"/>
          <w:b/>
          <w:lang w:eastAsia="pl-PL"/>
        </w:rPr>
        <w:t xml:space="preserve">Wraz ze złożeniem niniejszego oświadczenia, Wykonawca może przedstawić dowody, że powiązania </w:t>
      </w:r>
      <w:r>
        <w:rPr>
          <w:rFonts w:ascii="Calibri" w:eastAsia="Times New Roman" w:hAnsi="Calibri" w:cs="Times New Roman"/>
          <w:b/>
          <w:lang w:eastAsia="pl-PL"/>
        </w:rPr>
        <w:br/>
      </w:r>
      <w:r w:rsidRPr="009E5A99">
        <w:rPr>
          <w:rFonts w:ascii="Calibri" w:eastAsia="Times New Roman" w:hAnsi="Calibri" w:cs="Times New Roman"/>
          <w:b/>
          <w:lang w:eastAsia="pl-PL"/>
        </w:rPr>
        <w:t>z innym Wykonawcą nie prowadzą do zakłócenia uczciwej konkurencji w postępowaniu o udzielenie zamówienia.</w:t>
      </w:r>
    </w:p>
    <w:p w14:paraId="466AA9FA" w14:textId="77777777" w:rsidR="003F724F" w:rsidRDefault="003F724F" w:rsidP="003F724F">
      <w:pPr>
        <w:suppressAutoHyphens/>
        <w:spacing w:after="0" w:line="240" w:lineRule="auto"/>
        <w:rPr>
          <w:rFonts w:ascii="Calibri" w:eastAsia="Times New Roman" w:hAnsi="Calibri" w:cs="Times New Roman"/>
          <w:b/>
          <w:sz w:val="20"/>
          <w:szCs w:val="20"/>
          <w:lang w:eastAsia="pl-PL"/>
        </w:rPr>
      </w:pPr>
    </w:p>
    <w:p w14:paraId="5D7AD0C4" w14:textId="77777777" w:rsidR="00364798" w:rsidRPr="001A6129" w:rsidRDefault="00364798" w:rsidP="003F724F">
      <w:pPr>
        <w:suppressAutoHyphens/>
        <w:spacing w:after="0" w:line="240" w:lineRule="auto"/>
        <w:rPr>
          <w:rFonts w:ascii="Calibri" w:eastAsia="Times New Roman" w:hAnsi="Calibri" w:cs="Times New Roman"/>
          <w:b/>
          <w:sz w:val="20"/>
          <w:szCs w:val="20"/>
          <w:lang w:eastAsia="pl-PL"/>
        </w:rPr>
      </w:pPr>
    </w:p>
    <w:p w14:paraId="0EE54753" w14:textId="77777777" w:rsidR="003F724F" w:rsidRPr="001E2603" w:rsidRDefault="003F724F" w:rsidP="003F724F">
      <w:pPr>
        <w:suppressAutoHyphens/>
        <w:spacing w:after="0" w:line="240" w:lineRule="auto"/>
        <w:rPr>
          <w:rFonts w:ascii="Calibri" w:eastAsia="Times New Roman" w:hAnsi="Calibri" w:cs="Times New Roman"/>
          <w:sz w:val="20"/>
          <w:szCs w:val="20"/>
          <w:lang w:eastAsia="pl-PL"/>
        </w:rPr>
      </w:pP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0CEDE69D"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Nazwa i adres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Imienna  pieczątka i podpis  (lub pieczątka firmowa)                                                                        </w:t>
      </w:r>
    </w:p>
    <w:p w14:paraId="1DB4D600"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lub pieczęć firmy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osoby upoważnionej lub  osób upoważnionych przez Wykonawcę</w:t>
      </w:r>
    </w:p>
    <w:p w14:paraId="3D8283FC" w14:textId="77777777" w:rsidR="003F724F" w:rsidRPr="009318EE" w:rsidRDefault="003F724F" w:rsidP="00364798">
      <w:pPr>
        <w:spacing w:before="120" w:after="0" w:line="240" w:lineRule="auto"/>
        <w:jc w:val="both"/>
      </w:pPr>
      <w:r w:rsidRPr="009E5A99">
        <w:rPr>
          <w:rFonts w:ascii="Calibri" w:eastAsia="Times New Roman" w:hAnsi="Calibri" w:cs="Times New Roman"/>
          <w:lang w:eastAsia="pl-PL"/>
        </w:rPr>
        <w:t>Miejscowość</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w:t>
      </w:r>
      <w:r w:rsidRPr="009E5A99">
        <w:rPr>
          <w:rFonts w:ascii="Calibri" w:eastAsia="Times New Roman" w:hAnsi="Calibri" w:cs="Times New Roman"/>
          <w:lang w:eastAsia="pl-PL"/>
        </w:rPr>
        <w:t>data</w:t>
      </w:r>
      <w:r>
        <w:rPr>
          <w:rFonts w:ascii="Calibri" w:eastAsia="Times New Roman" w:hAnsi="Calibri" w:cs="Times New Roman"/>
          <w:lang w:eastAsia="pl-PL"/>
        </w:rPr>
        <w:t xml:space="preserve"> </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37A3E4CE" w14:textId="77777777" w:rsidR="004130A2" w:rsidRDefault="004130A2" w:rsidP="00540B08">
      <w:pPr>
        <w:pStyle w:val="Akapitzlist"/>
        <w:jc w:val="right"/>
        <w:rPr>
          <w:b/>
        </w:rPr>
      </w:pPr>
    </w:p>
    <w:p w14:paraId="41D94057" w14:textId="77777777" w:rsidR="004130A2" w:rsidRDefault="004130A2" w:rsidP="00540B08">
      <w:pPr>
        <w:pStyle w:val="Akapitzlist"/>
        <w:jc w:val="right"/>
        <w:rPr>
          <w:b/>
        </w:rPr>
      </w:pPr>
    </w:p>
    <w:p w14:paraId="50B5024B" w14:textId="46861CA0" w:rsidR="008F74AA" w:rsidRPr="000656E0" w:rsidRDefault="008F74AA" w:rsidP="00540B08">
      <w:pPr>
        <w:pStyle w:val="Akapitzlist"/>
        <w:jc w:val="right"/>
        <w:rPr>
          <w:b/>
        </w:rPr>
      </w:pPr>
      <w:r>
        <w:rPr>
          <w:b/>
        </w:rPr>
        <w:lastRenderedPageBreak/>
        <w:t>Załącznik nr 5</w:t>
      </w:r>
      <w:r w:rsidRPr="000656E0">
        <w:rPr>
          <w:b/>
        </w:rPr>
        <w:t xml:space="preserve"> do SIWZ</w:t>
      </w:r>
    </w:p>
    <w:p w14:paraId="4B25DA73" w14:textId="77777777" w:rsidR="00BE5E3E" w:rsidRPr="00BE5E3E" w:rsidRDefault="00BE5E3E" w:rsidP="003F724F">
      <w:pPr>
        <w:suppressAutoHyphens/>
        <w:spacing w:after="120" w:line="240" w:lineRule="auto"/>
        <w:jc w:val="center"/>
        <w:rPr>
          <w:rFonts w:ascii="Calibri" w:eastAsia="Times New Roman" w:hAnsi="Calibri" w:cs="Times New Roman"/>
          <w:b/>
          <w:sz w:val="28"/>
          <w:szCs w:val="28"/>
          <w:lang w:eastAsia="pl-PL"/>
        </w:rPr>
      </w:pPr>
      <w:r w:rsidRPr="00BE5E3E">
        <w:rPr>
          <w:rFonts w:ascii="Calibri" w:eastAsia="Times New Roman" w:hAnsi="Calibri" w:cs="Times New Roman"/>
          <w:b/>
          <w:sz w:val="28"/>
          <w:szCs w:val="28"/>
          <w:lang w:eastAsia="pl-PL"/>
        </w:rPr>
        <w:t>WYK</w:t>
      </w:r>
      <w:r w:rsidR="00B55F3A">
        <w:rPr>
          <w:rFonts w:ascii="Calibri" w:eastAsia="Times New Roman" w:hAnsi="Calibri" w:cs="Times New Roman"/>
          <w:b/>
          <w:sz w:val="28"/>
          <w:szCs w:val="28"/>
          <w:lang w:eastAsia="pl-PL"/>
        </w:rPr>
        <w:t>AZ WYKONANYCH ROBÓT BUDOWLANYCH</w:t>
      </w:r>
    </w:p>
    <w:p w14:paraId="0111A311" w14:textId="06929DD1" w:rsidR="00364798" w:rsidRPr="00364798" w:rsidRDefault="00C25FBC" w:rsidP="00364798">
      <w:pPr>
        <w:spacing w:after="0" w:line="240" w:lineRule="auto"/>
        <w:jc w:val="both"/>
        <w:rPr>
          <w:rFonts w:ascii="Calibri" w:eastAsia="Times New Roman" w:hAnsi="Calibri" w:cs="Times New Roman"/>
          <w:bCs/>
          <w:i/>
          <w:sz w:val="20"/>
          <w:szCs w:val="20"/>
          <w:lang w:eastAsia="pl-PL"/>
        </w:rPr>
      </w:pPr>
      <w:bookmarkStart w:id="52" w:name="_Hlk46397086"/>
      <w:r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w:t>
      </w:r>
      <w:r w:rsidRPr="009C464E">
        <w:rPr>
          <w:rFonts w:ascii="Calibri" w:eastAsia="Times New Roman" w:hAnsi="Calibri" w:cs="Times New Roman"/>
          <w:bCs/>
          <w:sz w:val="20"/>
          <w:szCs w:val="20"/>
          <w:lang w:eastAsia="pl-PL"/>
        </w:rPr>
        <w:t>przetargu nieograniczonego na wykonanie robót budowlanych pn. „</w:t>
      </w:r>
      <w:r w:rsidRPr="006679F8">
        <w:rPr>
          <w:rFonts w:ascii="Calibri" w:eastAsia="Times New Roman" w:hAnsi="Calibri" w:cs="Times New Roman"/>
          <w:bCs/>
          <w:sz w:val="20"/>
          <w:szCs w:val="20"/>
          <w:lang w:eastAsia="pl-PL"/>
        </w:rPr>
        <w:t>Przebudowa chodników w Słupsku, w ciągu ulic: Juliana Niemcewicza, Ludwika Solskiego i Stanisława Wyspiańskiego”. Znak sprawy ZP.261</w:t>
      </w:r>
      <w:r w:rsidR="006679F8" w:rsidRPr="006679F8">
        <w:rPr>
          <w:rFonts w:ascii="Calibri" w:eastAsia="Times New Roman" w:hAnsi="Calibri" w:cs="Times New Roman"/>
          <w:bCs/>
          <w:sz w:val="20"/>
          <w:szCs w:val="20"/>
          <w:lang w:eastAsia="pl-PL"/>
        </w:rPr>
        <w:t>.18.</w:t>
      </w:r>
      <w:r w:rsidRPr="006679F8">
        <w:rPr>
          <w:rFonts w:ascii="Calibri" w:eastAsia="Times New Roman" w:hAnsi="Calibri" w:cs="Times New Roman"/>
          <w:bCs/>
          <w:sz w:val="20"/>
          <w:szCs w:val="20"/>
          <w:lang w:eastAsia="pl-PL"/>
        </w:rPr>
        <w:t>2020.ZP5</w:t>
      </w:r>
      <w:bookmarkEnd w:id="52"/>
      <w:r w:rsidR="00364798" w:rsidRPr="006679F8">
        <w:rPr>
          <w:rFonts w:ascii="Calibri" w:eastAsia="Times New Roman" w:hAnsi="Calibri" w:cs="Times New Roman"/>
          <w:bCs/>
          <w:sz w:val="20"/>
          <w:szCs w:val="20"/>
          <w:lang w:eastAsia="pl-PL"/>
        </w:rPr>
        <w:t>.</w:t>
      </w:r>
    </w:p>
    <w:p w14:paraId="07AEA97C" w14:textId="1CA96BDD" w:rsidR="005D6741" w:rsidRPr="004B417E" w:rsidRDefault="005D6741" w:rsidP="00364798">
      <w:pPr>
        <w:spacing w:after="0" w:line="240" w:lineRule="auto"/>
        <w:jc w:val="both"/>
        <w:rPr>
          <w:rFonts w:ascii="Calibri" w:eastAsia="Times New Roman" w:hAnsi="Calibri" w:cs="Times New Roman"/>
          <w:sz w:val="20"/>
          <w:szCs w:val="20"/>
          <w:lang w:eastAsia="pl-PL"/>
        </w:rPr>
      </w:pPr>
    </w:p>
    <w:p w14:paraId="52A8AA60" w14:textId="711A6070" w:rsidR="00BE5E3E" w:rsidRPr="0000565A" w:rsidRDefault="00C10990" w:rsidP="00540B08">
      <w:pPr>
        <w:suppressAutoHyphens/>
        <w:spacing w:after="0" w:line="240" w:lineRule="auto"/>
        <w:jc w:val="both"/>
        <w:rPr>
          <w:rFonts w:ascii="Calibri" w:eastAsia="Times New Roman" w:hAnsi="Calibri" w:cs="Times New Roman"/>
          <w:sz w:val="20"/>
          <w:szCs w:val="20"/>
          <w:lang w:val="de-DE" w:eastAsia="pl-PL"/>
        </w:rPr>
      </w:pPr>
      <w:r w:rsidRPr="006B08CA">
        <w:rPr>
          <w:rFonts w:ascii="Calibri" w:eastAsia="Times New Roman" w:hAnsi="Calibri" w:cs="Times New Roman"/>
          <w:sz w:val="20"/>
          <w:szCs w:val="20"/>
          <w:lang w:eastAsia="pl-PL"/>
        </w:rPr>
        <w:t>W celu potwierdzenia spełniania warunku udziału w postepowaniu, o którym mowa w punkcie 7.2</w:t>
      </w:r>
      <w:r>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SIWZ oświadczam(-y), że w okresie ostatnich </w:t>
      </w:r>
      <w:r>
        <w:rPr>
          <w:rFonts w:ascii="Calibri" w:eastAsia="Times New Roman" w:hAnsi="Calibri" w:cs="Times New Roman"/>
          <w:sz w:val="20"/>
          <w:szCs w:val="20"/>
          <w:lang w:eastAsia="pl-PL"/>
        </w:rPr>
        <w:t>pięciu</w:t>
      </w:r>
      <w:r w:rsidRPr="006B08CA">
        <w:rPr>
          <w:rFonts w:ascii="Calibri" w:eastAsia="Times New Roman" w:hAnsi="Calibri" w:cs="Times New Roman"/>
          <w:sz w:val="20"/>
          <w:szCs w:val="20"/>
          <w:lang w:eastAsia="pl-PL"/>
        </w:rPr>
        <w:t xml:space="preserve"> lat przed upływem terminu składania ofert do udziału w postępowaniu o</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udzielenie zamówienia, a jeżeli okres prowadzenia działalności jest krótszy – w tym okresie, wykonałem(-</w:t>
      </w:r>
      <w:proofErr w:type="spellStart"/>
      <w:r w:rsidRPr="006B08CA">
        <w:rPr>
          <w:rFonts w:ascii="Calibri" w:eastAsia="Times New Roman" w:hAnsi="Calibri" w:cs="Times New Roman"/>
          <w:sz w:val="20"/>
          <w:szCs w:val="20"/>
          <w:lang w:eastAsia="pl-PL"/>
        </w:rPr>
        <w:t>am</w:t>
      </w:r>
      <w:proofErr w:type="spellEnd"/>
      <w:r w:rsidRPr="006B08CA">
        <w:rPr>
          <w:rFonts w:ascii="Calibri" w:eastAsia="Times New Roman" w:hAnsi="Calibri" w:cs="Times New Roman"/>
          <w:sz w:val="20"/>
          <w:szCs w:val="20"/>
          <w:lang w:eastAsia="pl-PL"/>
        </w:rPr>
        <w:t>)/wykonaliśmy, w</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 xml:space="preserve">sposób należyty następujące </w:t>
      </w:r>
      <w:r>
        <w:rPr>
          <w:rFonts w:ascii="Calibri" w:eastAsia="Times New Roman" w:hAnsi="Calibri" w:cs="Times New Roman"/>
          <w:sz w:val="20"/>
          <w:szCs w:val="20"/>
          <w:lang w:eastAsia="pl-PL"/>
        </w:rPr>
        <w:t>roboty budowlane</w:t>
      </w:r>
      <w:r w:rsidR="0000565A">
        <w:rPr>
          <w:rFonts w:ascii="Calibri" w:eastAsia="Times New Roman" w:hAnsi="Calibri" w:cs="Times New Roman"/>
          <w:sz w:val="20"/>
          <w:szCs w:val="20"/>
          <w:lang w:eastAsia="pl-PL"/>
        </w:rPr>
        <w:t xml:space="preserve">, </w:t>
      </w:r>
      <w:r w:rsidR="004B417E">
        <w:rPr>
          <w:rFonts w:ascii="Calibri" w:eastAsia="Times New Roman" w:hAnsi="Calibri" w:cs="Times New Roman"/>
          <w:sz w:val="20"/>
          <w:szCs w:val="20"/>
          <w:lang w:eastAsia="pl-PL"/>
        </w:rPr>
        <w:t>w zakresie niezbędnym do wykazania spełni</w:t>
      </w:r>
      <w:r w:rsidR="00B068D5">
        <w:rPr>
          <w:rFonts w:ascii="Calibri" w:eastAsia="Times New Roman" w:hAnsi="Calibri" w:cs="Times New Roman"/>
          <w:sz w:val="20"/>
          <w:szCs w:val="20"/>
          <w:lang w:eastAsia="pl-PL"/>
        </w:rPr>
        <w:t>a</w:t>
      </w:r>
      <w:r w:rsidR="004B417E">
        <w:rPr>
          <w:rFonts w:ascii="Calibri" w:eastAsia="Times New Roman" w:hAnsi="Calibri" w:cs="Times New Roman"/>
          <w:sz w:val="20"/>
          <w:szCs w:val="20"/>
          <w:lang w:eastAsia="pl-PL"/>
        </w:rPr>
        <w:t xml:space="preserve">nia warunku </w:t>
      </w:r>
      <w:r w:rsidR="00B520B2">
        <w:rPr>
          <w:rFonts w:ascii="Calibri" w:eastAsia="Times New Roman" w:hAnsi="Calibri" w:cs="Times New Roman"/>
          <w:sz w:val="20"/>
          <w:szCs w:val="20"/>
          <w:lang w:eastAsia="pl-PL"/>
        </w:rPr>
        <w:t>zdolności technicznej lub zawodowej</w:t>
      </w:r>
      <w:r w:rsidR="004B417E">
        <w:rPr>
          <w:rFonts w:ascii="Calibri" w:eastAsia="Times New Roman" w:hAnsi="Calibri" w:cs="Times New Roman"/>
          <w:sz w:val="20"/>
          <w:szCs w:val="20"/>
          <w:lang w:eastAsia="pl-PL"/>
        </w:rPr>
        <w:t>:</w:t>
      </w:r>
    </w:p>
    <w:p w14:paraId="2B9D04C9" w14:textId="65FF72E4" w:rsidR="00F16A3D" w:rsidRDefault="00F16A3D" w:rsidP="00540B08">
      <w:pPr>
        <w:suppressAutoHyphens/>
        <w:spacing w:after="0" w:line="240" w:lineRule="auto"/>
        <w:jc w:val="both"/>
        <w:rPr>
          <w:rFonts w:ascii="Calibri" w:eastAsia="Times New Roman" w:hAnsi="Calibri" w:cs="Times New Roman"/>
          <w:sz w:val="20"/>
          <w:szCs w:val="20"/>
          <w:lang w:eastAsia="pl-PL"/>
        </w:rPr>
      </w:pPr>
    </w:p>
    <w:p w14:paraId="13E7702B" w14:textId="77777777" w:rsidR="00C25FBC" w:rsidRDefault="00C25FBC" w:rsidP="00540B08">
      <w:pPr>
        <w:suppressAutoHyphens/>
        <w:spacing w:after="0" w:line="240" w:lineRule="auto"/>
        <w:jc w:val="both"/>
        <w:rPr>
          <w:rFonts w:ascii="Calibri" w:eastAsia="Times New Roman" w:hAnsi="Calibri" w:cs="Times New Roman"/>
          <w:sz w:val="20"/>
          <w:szCs w:val="20"/>
          <w:lang w:eastAsia="pl-PL"/>
        </w:rPr>
      </w:pPr>
    </w:p>
    <w:p w14:paraId="41CD59AD" w14:textId="4E7FAFBB" w:rsidR="007A0FC6" w:rsidRPr="00A8782D" w:rsidRDefault="00C25FBC" w:rsidP="00540B08">
      <w:pPr>
        <w:suppressAutoHyphens/>
        <w:spacing w:after="0" w:line="240" w:lineRule="auto"/>
        <w:jc w:val="both"/>
        <w:rPr>
          <w:rFonts w:ascii="Calibri" w:eastAsia="Times New Roman" w:hAnsi="Calibri" w:cs="Times New Roman"/>
          <w:b/>
          <w:sz w:val="20"/>
          <w:szCs w:val="20"/>
          <w:lang w:eastAsia="pl-PL"/>
        </w:rPr>
      </w:pPr>
      <w:bookmarkStart w:id="53" w:name="_Hlk9244991"/>
      <w:r>
        <w:rPr>
          <w:rFonts w:ascii="Calibri" w:eastAsia="Times New Roman" w:hAnsi="Calibri" w:cs="Times New Roman"/>
          <w:b/>
          <w:sz w:val="20"/>
          <w:szCs w:val="20"/>
          <w:lang w:eastAsia="pl-PL"/>
        </w:rPr>
        <w:t>Zadanie nr 1 – Przebudowa chodnika w ciągu ulicy Juliana Niemcewicza (strona wschodnia)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FC3F2A" w:rsidRPr="00BE5E3E" w14:paraId="6DD621E6" w14:textId="77777777" w:rsidTr="000B7AE4">
        <w:trPr>
          <w:trHeight w:val="942"/>
        </w:trPr>
        <w:tc>
          <w:tcPr>
            <w:tcW w:w="267" w:type="pct"/>
            <w:vAlign w:val="center"/>
          </w:tcPr>
          <w:p w14:paraId="7DF626B3"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bookmarkStart w:id="54" w:name="_Hlk9244838"/>
            <w:bookmarkEnd w:id="53"/>
            <w:r w:rsidRPr="00BE5E3E">
              <w:rPr>
                <w:rFonts w:ascii="Calibri" w:eastAsia="Times New Roman" w:hAnsi="Calibri" w:cs="Times New Roman"/>
                <w:sz w:val="16"/>
                <w:szCs w:val="16"/>
                <w:lang w:eastAsia="pl-PL"/>
              </w:rPr>
              <w:t>Lp.</w:t>
            </w:r>
          </w:p>
        </w:tc>
        <w:tc>
          <w:tcPr>
            <w:tcW w:w="989" w:type="pct"/>
            <w:vAlign w:val="center"/>
          </w:tcPr>
          <w:p w14:paraId="67378D99" w14:textId="543DB573"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4"/>
            </w:r>
            <w:r>
              <w:rPr>
                <w:rFonts w:ascii="Calibri" w:eastAsia="Times New Roman" w:hAnsi="Calibri" w:cs="Times New Roman"/>
                <w:sz w:val="16"/>
                <w:szCs w:val="16"/>
                <w:u w:val="single"/>
                <w:lang w:eastAsia="pl-PL"/>
              </w:rPr>
              <w:t>,</w:t>
            </w:r>
          </w:p>
        </w:tc>
        <w:tc>
          <w:tcPr>
            <w:tcW w:w="1343" w:type="pct"/>
            <w:vAlign w:val="center"/>
          </w:tcPr>
          <w:p w14:paraId="59400810" w14:textId="77777777" w:rsidR="00FC3F2A" w:rsidRPr="00BE5E3E" w:rsidRDefault="00FC3F2A" w:rsidP="000B7AE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088233B8" w14:textId="4D5C6A61" w:rsidR="00FC3F2A" w:rsidRDefault="00FC3F2A"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w:t>
            </w:r>
            <w:r w:rsidR="000B7AE4">
              <w:rPr>
                <w:rFonts w:ascii="Calibri" w:eastAsia="Times New Roman" w:hAnsi="Calibri" w:cs="Times New Roman"/>
                <w:sz w:val="16"/>
                <w:szCs w:val="16"/>
                <w:lang w:eastAsia="pl-PL"/>
              </w:rPr>
              <w:t xml:space="preserve"> brutto wykonanych robót budowlanych</w:t>
            </w:r>
          </w:p>
          <w:p w14:paraId="0606CE86" w14:textId="6C4DA9D6" w:rsidR="00FC3F2A" w:rsidRPr="00BE5E3E" w:rsidRDefault="000B7AE4"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4E2D9264"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4555EA82" w14:textId="24F47AB8"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sidR="000B7AE4">
              <w:rPr>
                <w:rFonts w:ascii="Calibri" w:eastAsia="Times New Roman" w:hAnsi="Calibri" w:cs="Times New Roman"/>
                <w:sz w:val="16"/>
                <w:szCs w:val="16"/>
                <w:lang w:eastAsia="pl-PL"/>
              </w:rPr>
              <w:t xml:space="preserve"> budowlanych</w:t>
            </w:r>
          </w:p>
          <w:p w14:paraId="35CB628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p>
          <w:p w14:paraId="5690706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E35B7B9"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FC3F2A" w:rsidRPr="00BE5E3E" w14:paraId="746F8909" w14:textId="77777777" w:rsidTr="00364798">
        <w:trPr>
          <w:trHeight w:val="1509"/>
        </w:trPr>
        <w:tc>
          <w:tcPr>
            <w:tcW w:w="267" w:type="pct"/>
          </w:tcPr>
          <w:p w14:paraId="4ADF71C2"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91C0D65"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443AC770"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1E01F552" w14:textId="77777777" w:rsidR="00C13FDD" w:rsidRPr="00BE5E3E" w:rsidRDefault="00C13FDD" w:rsidP="00540B08">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4C2D1844"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7908BB7F"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5F0DEC53"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3430094A"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31E12D42"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2691FA7F"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943927C"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057694D" w14:textId="77777777" w:rsidR="00430907" w:rsidRPr="00BE5E3E" w:rsidRDefault="00430907" w:rsidP="00540B08">
            <w:pPr>
              <w:suppressAutoHyphens/>
              <w:spacing w:after="0" w:line="240" w:lineRule="auto"/>
              <w:rPr>
                <w:rFonts w:ascii="Calibri" w:eastAsia="Times New Roman" w:hAnsi="Calibri" w:cs="Times New Roman"/>
                <w:sz w:val="20"/>
                <w:szCs w:val="20"/>
                <w:highlight w:val="yellow"/>
                <w:lang w:eastAsia="pl-PL"/>
              </w:rPr>
            </w:pPr>
          </w:p>
        </w:tc>
      </w:tr>
      <w:bookmarkEnd w:id="54"/>
    </w:tbl>
    <w:p w14:paraId="75E904D8" w14:textId="30C6E535"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5953F5F3" w14:textId="0B1A3772"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07CDCA0A" w14:textId="7CCC88E4"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4DAC99EC" w14:textId="77777777"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076BC5F0" w14:textId="301F5691" w:rsidR="008F012D" w:rsidRPr="00C25FBC" w:rsidRDefault="00C25FBC" w:rsidP="00540B08">
      <w:pPr>
        <w:suppressAutoHyphens/>
        <w:spacing w:after="0" w:line="240" w:lineRule="auto"/>
        <w:rPr>
          <w:rFonts w:ascii="Calibri" w:eastAsia="Times New Roman" w:hAnsi="Calibri" w:cs="Times New Roman"/>
          <w:b/>
          <w:bCs/>
          <w:sz w:val="20"/>
          <w:szCs w:val="20"/>
          <w:lang w:eastAsia="pl-PL"/>
        </w:rPr>
      </w:pPr>
      <w:bookmarkStart w:id="55" w:name="_Hlk46397182"/>
      <w:r w:rsidRPr="00C25FBC">
        <w:rPr>
          <w:rFonts w:ascii="Calibri" w:eastAsia="Times New Roman" w:hAnsi="Calibri" w:cs="Times New Roman"/>
          <w:b/>
          <w:bCs/>
          <w:sz w:val="20"/>
          <w:szCs w:val="20"/>
          <w:lang w:eastAsia="pl-PL"/>
        </w:rPr>
        <w:t>Zadanie nr 2 – Przebudowa chodnika w ciągu ulicy Ludwika Solskiego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C25FBC" w:rsidRPr="00BE5E3E" w14:paraId="2B22704E" w14:textId="77777777" w:rsidTr="00C55684">
        <w:trPr>
          <w:trHeight w:val="942"/>
        </w:trPr>
        <w:tc>
          <w:tcPr>
            <w:tcW w:w="267" w:type="pct"/>
            <w:vAlign w:val="center"/>
          </w:tcPr>
          <w:bookmarkEnd w:id="55"/>
          <w:p w14:paraId="4D456DCF"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Lp.</w:t>
            </w:r>
          </w:p>
        </w:tc>
        <w:tc>
          <w:tcPr>
            <w:tcW w:w="989" w:type="pct"/>
            <w:vAlign w:val="center"/>
          </w:tcPr>
          <w:p w14:paraId="7B927CFB"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5"/>
            </w:r>
            <w:r>
              <w:rPr>
                <w:rFonts w:ascii="Calibri" w:eastAsia="Times New Roman" w:hAnsi="Calibri" w:cs="Times New Roman"/>
                <w:sz w:val="16"/>
                <w:szCs w:val="16"/>
                <w:u w:val="single"/>
                <w:lang w:eastAsia="pl-PL"/>
              </w:rPr>
              <w:t>,</w:t>
            </w:r>
          </w:p>
        </w:tc>
        <w:tc>
          <w:tcPr>
            <w:tcW w:w="1343" w:type="pct"/>
            <w:vAlign w:val="center"/>
          </w:tcPr>
          <w:p w14:paraId="3DD1A0C5" w14:textId="77777777" w:rsidR="00C25FBC" w:rsidRPr="00BE5E3E" w:rsidRDefault="00C25FBC" w:rsidP="00C5568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2E117B83" w14:textId="77777777" w:rsidR="00C25FBC" w:rsidRDefault="00C25FBC" w:rsidP="00C5568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 brutto wykonanych robót budowlanych</w:t>
            </w:r>
          </w:p>
          <w:p w14:paraId="6FBC112D"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1CEBDB38"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1F45AE2A"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Pr>
                <w:rFonts w:ascii="Calibri" w:eastAsia="Times New Roman" w:hAnsi="Calibri" w:cs="Times New Roman"/>
                <w:sz w:val="16"/>
                <w:szCs w:val="16"/>
                <w:lang w:eastAsia="pl-PL"/>
              </w:rPr>
              <w:t xml:space="preserve"> budowlanych</w:t>
            </w:r>
          </w:p>
          <w:p w14:paraId="4F374B49"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p>
          <w:p w14:paraId="17501B0B"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72A4192"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C25FBC" w:rsidRPr="00BE5E3E" w14:paraId="593C04DB" w14:textId="77777777" w:rsidTr="00C55684">
        <w:trPr>
          <w:trHeight w:val="1509"/>
        </w:trPr>
        <w:tc>
          <w:tcPr>
            <w:tcW w:w="267" w:type="pct"/>
          </w:tcPr>
          <w:p w14:paraId="633B3A53"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23961C2"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1E6846FD"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217826F6"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197B770C"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3092CC5F"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0AB71728"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2D000750"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75256139"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360FCDC1"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17553D4F"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3C1DAB28"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r>
    </w:tbl>
    <w:p w14:paraId="4DB63504" w14:textId="7199DFC1"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3729D3F8" w14:textId="5AB59773"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03800620" w14:textId="6177A9F4"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46BFD58C" w14:textId="487048E1"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16A8C498" w14:textId="638AC16D"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5D2B5401" w14:textId="6242894C"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2D9A07C5" w14:textId="0928DE45"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7FE3BE66" w14:textId="77777777"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0137DEB1" w14:textId="1FEE5DC9"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1690AD08" w14:textId="78B229ED" w:rsidR="00C25FBC" w:rsidRPr="00C25FBC" w:rsidRDefault="00C25FBC" w:rsidP="00540B08">
      <w:pPr>
        <w:suppressAutoHyphens/>
        <w:spacing w:after="0" w:line="240" w:lineRule="auto"/>
        <w:rPr>
          <w:rFonts w:ascii="Calibri" w:eastAsia="Times New Roman" w:hAnsi="Calibri" w:cs="Times New Roman"/>
          <w:b/>
          <w:bCs/>
          <w:sz w:val="20"/>
          <w:szCs w:val="20"/>
          <w:lang w:eastAsia="pl-PL"/>
        </w:rPr>
      </w:pPr>
      <w:r w:rsidRPr="00C25FBC">
        <w:rPr>
          <w:rFonts w:ascii="Calibri" w:eastAsia="Times New Roman" w:hAnsi="Calibri" w:cs="Times New Roman"/>
          <w:b/>
          <w:bCs/>
          <w:sz w:val="20"/>
          <w:szCs w:val="20"/>
          <w:lang w:eastAsia="pl-PL"/>
        </w:rPr>
        <w:lastRenderedPageBreak/>
        <w:t>Zadanie nr 3 – Przebudowa chodnika w ciągu ulicy Stanisława Wyspiańskiego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C25FBC" w:rsidRPr="00BE5E3E" w14:paraId="6E72D0C2" w14:textId="77777777" w:rsidTr="00C55684">
        <w:trPr>
          <w:trHeight w:val="942"/>
        </w:trPr>
        <w:tc>
          <w:tcPr>
            <w:tcW w:w="267" w:type="pct"/>
            <w:vAlign w:val="center"/>
          </w:tcPr>
          <w:p w14:paraId="103855B0"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Lp.</w:t>
            </w:r>
          </w:p>
        </w:tc>
        <w:tc>
          <w:tcPr>
            <w:tcW w:w="989" w:type="pct"/>
            <w:vAlign w:val="center"/>
          </w:tcPr>
          <w:p w14:paraId="5C3C0BCA"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6"/>
            </w:r>
            <w:r>
              <w:rPr>
                <w:rFonts w:ascii="Calibri" w:eastAsia="Times New Roman" w:hAnsi="Calibri" w:cs="Times New Roman"/>
                <w:sz w:val="16"/>
                <w:szCs w:val="16"/>
                <w:u w:val="single"/>
                <w:lang w:eastAsia="pl-PL"/>
              </w:rPr>
              <w:t>,</w:t>
            </w:r>
          </w:p>
        </w:tc>
        <w:tc>
          <w:tcPr>
            <w:tcW w:w="1343" w:type="pct"/>
            <w:vAlign w:val="center"/>
          </w:tcPr>
          <w:p w14:paraId="069D2FD5" w14:textId="77777777" w:rsidR="00C25FBC" w:rsidRPr="00BE5E3E" w:rsidRDefault="00C25FBC" w:rsidP="00C5568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5740C3FC" w14:textId="77777777" w:rsidR="00C25FBC" w:rsidRDefault="00C25FBC" w:rsidP="00C5568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 brutto wykonanych robót budowlanych</w:t>
            </w:r>
          </w:p>
          <w:p w14:paraId="6AAB90EE"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52E3FA5D"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0F089DF3"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Pr>
                <w:rFonts w:ascii="Calibri" w:eastAsia="Times New Roman" w:hAnsi="Calibri" w:cs="Times New Roman"/>
                <w:sz w:val="16"/>
                <w:szCs w:val="16"/>
                <w:lang w:eastAsia="pl-PL"/>
              </w:rPr>
              <w:t xml:space="preserve"> budowlanych</w:t>
            </w:r>
          </w:p>
          <w:p w14:paraId="58A036C9"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p>
          <w:p w14:paraId="1562B01D"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060AFC04"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C25FBC" w:rsidRPr="00BE5E3E" w14:paraId="558AB9CA" w14:textId="77777777" w:rsidTr="00C55684">
        <w:trPr>
          <w:trHeight w:val="1509"/>
        </w:trPr>
        <w:tc>
          <w:tcPr>
            <w:tcW w:w="267" w:type="pct"/>
          </w:tcPr>
          <w:p w14:paraId="45BFA23B"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63BF7FBB"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44942205"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01E9E1AD"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048364BF"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3FBC9E06"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42072436"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27050695"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06DA493D"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7F386B18"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327171EE"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452C74D4"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r>
    </w:tbl>
    <w:p w14:paraId="1B493102" w14:textId="77777777"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1F47D69E" w14:textId="5F0C5E3E"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78884EDB" w14:textId="77777777"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4C953837" w14:textId="10044F6B" w:rsidR="00BE5E3E" w:rsidRPr="00BE5E3E" w:rsidRDefault="00B4269B" w:rsidP="00540B08">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Wraz z wykazem składam</w:t>
      </w:r>
      <w:r w:rsidR="000B7AE4">
        <w:rPr>
          <w:rFonts w:ascii="Calibri" w:eastAsia="Times New Roman" w:hAnsi="Calibri" w:cs="Times New Roman"/>
          <w:sz w:val="20"/>
          <w:szCs w:val="20"/>
          <w:lang w:eastAsia="pl-PL"/>
        </w:rPr>
        <w:t>(-y)</w:t>
      </w:r>
      <w:r>
        <w:rPr>
          <w:rFonts w:ascii="Calibri" w:eastAsia="Times New Roman" w:hAnsi="Calibri" w:cs="Times New Roman"/>
          <w:sz w:val="20"/>
          <w:szCs w:val="20"/>
          <w:lang w:eastAsia="pl-PL"/>
        </w:rPr>
        <w:t xml:space="preserve"> dowody określające, czy ww. roboty budowlane zostały wykonane należycie, </w:t>
      </w:r>
      <w:r w:rsidR="000B7AE4">
        <w:rPr>
          <w:rFonts w:ascii="Calibri" w:eastAsia="Times New Roman" w:hAnsi="Calibri" w:cs="Times New Roman"/>
          <w:sz w:val="20"/>
          <w:szCs w:val="20"/>
          <w:lang w:eastAsia="pl-PL"/>
        </w:rPr>
        <w:br/>
      </w:r>
      <w:r>
        <w:rPr>
          <w:rFonts w:ascii="Calibri" w:eastAsia="Times New Roman" w:hAnsi="Calibri" w:cs="Times New Roman"/>
          <w:sz w:val="20"/>
          <w:szCs w:val="20"/>
          <w:lang w:eastAsia="pl-PL"/>
        </w:rPr>
        <w:t xml:space="preserve">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0B7AE4">
        <w:rPr>
          <w:rFonts w:ascii="Calibri" w:eastAsia="Times New Roman" w:hAnsi="Calibri" w:cs="Times New Roman"/>
          <w:sz w:val="20"/>
          <w:szCs w:val="20"/>
          <w:lang w:eastAsia="pl-PL"/>
        </w:rPr>
        <w:t>W</w:t>
      </w:r>
      <w:r>
        <w:rPr>
          <w:rFonts w:ascii="Calibri" w:eastAsia="Times New Roman" w:hAnsi="Calibri" w:cs="Times New Roman"/>
          <w:sz w:val="20"/>
          <w:szCs w:val="20"/>
          <w:lang w:eastAsia="pl-PL"/>
        </w:rPr>
        <w:t xml:space="preserve">ykonawca nie jest w stanie uzyskać tych dokumentów – inne dokumenty. </w:t>
      </w:r>
    </w:p>
    <w:p w14:paraId="139A8062" w14:textId="77777777" w:rsidR="00BE5E3E" w:rsidRPr="00BE5E3E" w:rsidRDefault="00BE5E3E" w:rsidP="00540B08">
      <w:pPr>
        <w:suppressAutoHyphens/>
        <w:spacing w:after="0" w:line="240" w:lineRule="auto"/>
        <w:rPr>
          <w:rFonts w:ascii="Calibri" w:eastAsia="Times New Roman" w:hAnsi="Calibri" w:cs="Times New Roman"/>
          <w:sz w:val="20"/>
          <w:szCs w:val="20"/>
          <w:lang w:eastAsia="pl-PL"/>
        </w:rPr>
      </w:pPr>
    </w:p>
    <w:p w14:paraId="293BE062" w14:textId="77777777" w:rsidR="002E3D8C" w:rsidRDefault="002E3D8C" w:rsidP="00540B08">
      <w:pPr>
        <w:suppressAutoHyphens/>
        <w:spacing w:after="0" w:line="240" w:lineRule="auto"/>
        <w:rPr>
          <w:rFonts w:ascii="Calibri" w:eastAsia="Times New Roman" w:hAnsi="Calibri" w:cs="Times New Roman"/>
          <w:sz w:val="20"/>
          <w:szCs w:val="20"/>
          <w:lang w:eastAsia="pl-PL"/>
        </w:rPr>
      </w:pPr>
    </w:p>
    <w:p w14:paraId="791BCC97" w14:textId="20461BB3" w:rsidR="00F16A3D" w:rsidRDefault="00F16A3D" w:rsidP="00540B08">
      <w:pPr>
        <w:suppressAutoHyphens/>
        <w:spacing w:after="0" w:line="240" w:lineRule="auto"/>
        <w:rPr>
          <w:rFonts w:ascii="Calibri" w:eastAsia="Times New Roman" w:hAnsi="Calibri" w:cs="Times New Roman"/>
          <w:sz w:val="20"/>
          <w:szCs w:val="20"/>
          <w:lang w:eastAsia="pl-PL"/>
        </w:rPr>
      </w:pPr>
    </w:p>
    <w:p w14:paraId="3CA16A7C" w14:textId="177EE354" w:rsidR="00C25FBC" w:rsidRDefault="00C25FBC" w:rsidP="00540B08">
      <w:pPr>
        <w:suppressAutoHyphens/>
        <w:spacing w:after="0" w:line="240" w:lineRule="auto"/>
        <w:rPr>
          <w:rFonts w:ascii="Calibri" w:eastAsia="Times New Roman" w:hAnsi="Calibri" w:cs="Times New Roman"/>
          <w:sz w:val="20"/>
          <w:szCs w:val="20"/>
          <w:lang w:eastAsia="pl-PL"/>
        </w:rPr>
      </w:pPr>
    </w:p>
    <w:p w14:paraId="79E3BD8B" w14:textId="77777777" w:rsidR="00C25FBC" w:rsidRDefault="00C25FBC" w:rsidP="00540B08">
      <w:pPr>
        <w:suppressAutoHyphens/>
        <w:spacing w:after="0" w:line="240" w:lineRule="auto"/>
        <w:rPr>
          <w:rFonts w:ascii="Calibri" w:eastAsia="Times New Roman" w:hAnsi="Calibri" w:cs="Times New Roman"/>
          <w:sz w:val="20"/>
          <w:szCs w:val="20"/>
          <w:lang w:eastAsia="pl-PL"/>
        </w:rPr>
      </w:pPr>
    </w:p>
    <w:p w14:paraId="3A84B784" w14:textId="00723334" w:rsidR="00BE5E3E" w:rsidRPr="00BE5E3E" w:rsidRDefault="00BE5E3E" w:rsidP="00540B08">
      <w:pPr>
        <w:suppressAutoHyphens/>
        <w:spacing w:after="0" w:line="240" w:lineRule="auto"/>
        <w:rPr>
          <w:rFonts w:ascii="Calibri" w:eastAsia="Times New Roman" w:hAnsi="Calibri" w:cs="Times New Roman"/>
          <w:sz w:val="20"/>
          <w:szCs w:val="20"/>
          <w:lang w:eastAsia="pl-PL"/>
        </w:rPr>
      </w:pPr>
      <w:bookmarkStart w:id="56" w:name="_Hlk19277812"/>
      <w:r w:rsidRPr="00BE5E3E">
        <w:rPr>
          <w:rFonts w:ascii="Calibri" w:eastAsia="Times New Roman" w:hAnsi="Calibri" w:cs="Times New Roman"/>
          <w:sz w:val="20"/>
          <w:szCs w:val="20"/>
          <w:lang w:eastAsia="pl-PL"/>
        </w:rPr>
        <w:t>………………………………</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4C7BE2B7" w14:textId="38230957" w:rsidR="000B7AE4"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Imienna  pieczątka i podpis  (lub pieczątka firmowa)</w:t>
      </w:r>
    </w:p>
    <w:p w14:paraId="108103C5" w14:textId="433E6F28" w:rsidR="00BE5E3E" w:rsidRPr="00281BB3"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osoby upoważnionej lub  osób upoważnionych pr</w:t>
      </w:r>
      <w:r w:rsidR="00281BB3">
        <w:rPr>
          <w:rFonts w:ascii="Calibri" w:eastAsia="Times New Roman" w:hAnsi="Calibri" w:cs="Times New Roman"/>
          <w:sz w:val="16"/>
          <w:szCs w:val="16"/>
          <w:lang w:eastAsia="pl-PL"/>
        </w:rPr>
        <w:t>zez Wykonawcę</w:t>
      </w:r>
    </w:p>
    <w:p w14:paraId="407A549D" w14:textId="77777777" w:rsidR="00BE5E3E"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BE5E3E" w:rsidRDefault="00F16A3D" w:rsidP="00540B08">
      <w:pPr>
        <w:suppressAutoHyphens/>
        <w:spacing w:after="0" w:line="240" w:lineRule="auto"/>
        <w:rPr>
          <w:rFonts w:ascii="Calibri" w:eastAsia="Times New Roman" w:hAnsi="Calibri" w:cs="Times New Roman"/>
          <w:sz w:val="20"/>
          <w:szCs w:val="20"/>
          <w:lang w:eastAsia="pl-PL"/>
        </w:rPr>
      </w:pPr>
    </w:p>
    <w:p w14:paraId="78F1BFD6" w14:textId="4D4AF418" w:rsidR="00A71DC2" w:rsidRPr="00225D45" w:rsidRDefault="00BE5E3E" w:rsidP="00540B08">
      <w:pPr>
        <w:jc w:val="both"/>
      </w:pPr>
      <w:r w:rsidRPr="00BE5E3E">
        <w:rPr>
          <w:rFonts w:ascii="Calibri" w:eastAsia="Times New Roman" w:hAnsi="Calibri" w:cs="Times New Roman"/>
          <w:sz w:val="20"/>
          <w:szCs w:val="20"/>
          <w:lang w:eastAsia="pl-PL"/>
        </w:rPr>
        <w:t>Miejscowość …………</w:t>
      </w:r>
      <w:r w:rsidR="00364798">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………data…………………</w:t>
      </w:r>
      <w:bookmarkEnd w:id="56"/>
      <w:r w:rsidRPr="00BE5E3E">
        <w:rPr>
          <w:rFonts w:ascii="Calibri" w:eastAsia="Times New Roman" w:hAnsi="Calibri" w:cs="Times New Roman"/>
          <w:sz w:val="20"/>
          <w:szCs w:val="20"/>
          <w:lang w:eastAsia="pl-PL"/>
        </w:rPr>
        <w:tab/>
      </w:r>
    </w:p>
    <w:p w14:paraId="6D59802E" w14:textId="77777777" w:rsidR="00A40F19" w:rsidRDefault="00A40F19" w:rsidP="00A8782D">
      <w:pPr>
        <w:rPr>
          <w:b/>
        </w:rPr>
        <w:sectPr w:rsidR="00A40F19" w:rsidSect="00357D23">
          <w:pgSz w:w="11906" w:h="16838"/>
          <w:pgMar w:top="1440" w:right="1080" w:bottom="1440" w:left="1080" w:header="708" w:footer="708" w:gutter="0"/>
          <w:cols w:space="708"/>
          <w:titlePg/>
          <w:docGrid w:linePitch="360"/>
        </w:sectPr>
      </w:pPr>
    </w:p>
    <w:p w14:paraId="1D976644" w14:textId="77777777" w:rsidR="00430907" w:rsidRPr="00290BD9" w:rsidRDefault="00430907" w:rsidP="00430907">
      <w:pPr>
        <w:jc w:val="right"/>
        <w:rPr>
          <w:b/>
        </w:rPr>
      </w:pPr>
      <w:r w:rsidRPr="00290BD9">
        <w:rPr>
          <w:b/>
        </w:rPr>
        <w:lastRenderedPageBreak/>
        <w:t>Załącznik nr 6 do SIWZ</w:t>
      </w:r>
    </w:p>
    <w:p w14:paraId="543AF46D" w14:textId="77777777" w:rsidR="00430907" w:rsidRPr="007936BD" w:rsidRDefault="00430907" w:rsidP="000B7AE4">
      <w:pPr>
        <w:suppressAutoHyphens/>
        <w:spacing w:after="120" w:line="240" w:lineRule="auto"/>
        <w:jc w:val="center"/>
        <w:rPr>
          <w:rFonts w:ascii="Calibri" w:eastAsia="Times New Roman" w:hAnsi="Calibri" w:cs="Times New Roman"/>
          <w:b/>
          <w:sz w:val="28"/>
          <w:szCs w:val="28"/>
          <w:lang w:eastAsia="pl-PL"/>
        </w:rPr>
      </w:pPr>
      <w:r w:rsidRPr="007936BD">
        <w:rPr>
          <w:rFonts w:ascii="Calibri" w:eastAsia="Times New Roman" w:hAnsi="Calibri" w:cs="Times New Roman"/>
          <w:b/>
          <w:sz w:val="28"/>
          <w:szCs w:val="28"/>
          <w:lang w:eastAsia="pl-PL"/>
        </w:rPr>
        <w:t xml:space="preserve">WYKAZ OSÓB </w:t>
      </w:r>
    </w:p>
    <w:p w14:paraId="2CEFEA78" w14:textId="3AF66A65" w:rsidR="00364798" w:rsidRPr="00364798" w:rsidRDefault="00430907" w:rsidP="00364798">
      <w:pPr>
        <w:suppressAutoHyphens/>
        <w:spacing w:after="0" w:line="240" w:lineRule="auto"/>
        <w:jc w:val="both"/>
        <w:rPr>
          <w:rFonts w:ascii="Calibri" w:eastAsia="Times New Roman" w:hAnsi="Calibri" w:cs="Times New Roman"/>
          <w:i/>
          <w:sz w:val="20"/>
          <w:szCs w:val="20"/>
          <w:lang w:eastAsia="pl-PL"/>
        </w:rPr>
      </w:pPr>
      <w:r w:rsidRPr="00364798">
        <w:rPr>
          <w:rFonts w:ascii="Calibri" w:eastAsia="Times New Roman" w:hAnsi="Calibri" w:cs="Times New Roman"/>
          <w:sz w:val="20"/>
          <w:szCs w:val="20"/>
          <w:lang w:eastAsia="pl-PL"/>
        </w:rPr>
        <w:t xml:space="preserve">skierowanych przez </w:t>
      </w:r>
      <w:r w:rsidR="000B7AE4" w:rsidRPr="00364798">
        <w:rPr>
          <w:rFonts w:ascii="Calibri" w:eastAsia="Times New Roman" w:hAnsi="Calibri" w:cs="Times New Roman"/>
          <w:sz w:val="20"/>
          <w:szCs w:val="20"/>
          <w:lang w:eastAsia="pl-PL"/>
        </w:rPr>
        <w:t>W</w:t>
      </w:r>
      <w:r w:rsidRPr="00364798">
        <w:rPr>
          <w:rFonts w:ascii="Calibri" w:eastAsia="Times New Roman" w:hAnsi="Calibri" w:cs="Times New Roman"/>
          <w:sz w:val="20"/>
          <w:szCs w:val="20"/>
          <w:lang w:eastAsia="pl-P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B7AE4" w:rsidRPr="00364798">
        <w:rPr>
          <w:rFonts w:ascii="Calibri" w:eastAsia="Times New Roman" w:hAnsi="Calibri" w:cs="Times New Roman"/>
          <w:sz w:val="20"/>
          <w:szCs w:val="20"/>
          <w:lang w:eastAsia="pl-PL"/>
        </w:rPr>
        <w:t xml:space="preserve"> </w:t>
      </w:r>
      <w:r w:rsidR="00C25FBC"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sidR="00C25FBC">
        <w:rPr>
          <w:rFonts w:ascii="Calibri" w:eastAsia="Times New Roman" w:hAnsi="Calibri" w:cs="Times New Roman"/>
          <w:bCs/>
          <w:sz w:val="20"/>
          <w:szCs w:val="20"/>
          <w:lang w:eastAsia="pl-PL"/>
        </w:rPr>
        <w:br/>
      </w:r>
      <w:r w:rsidR="00C25FBC" w:rsidRPr="00364798">
        <w:rPr>
          <w:rFonts w:ascii="Calibri" w:eastAsia="Times New Roman" w:hAnsi="Calibri" w:cs="Times New Roman"/>
          <w:bCs/>
          <w:sz w:val="20"/>
          <w:szCs w:val="20"/>
          <w:lang w:eastAsia="pl-PL"/>
        </w:rPr>
        <w:t xml:space="preserve">w przepisach wydanych na podstawie art. 11 ust. 8 Ustawy, realizowanym w trybie </w:t>
      </w:r>
      <w:r w:rsidR="00C25FBC" w:rsidRPr="009C464E">
        <w:rPr>
          <w:rFonts w:ascii="Calibri" w:eastAsia="Times New Roman" w:hAnsi="Calibri" w:cs="Times New Roman"/>
          <w:bCs/>
          <w:sz w:val="20"/>
          <w:szCs w:val="20"/>
          <w:lang w:eastAsia="pl-PL"/>
        </w:rPr>
        <w:t>przetargu nieograniczonego na wykonanie robót budowlanych pn. „</w:t>
      </w:r>
      <w:r w:rsidR="00C25FBC" w:rsidRPr="006679F8">
        <w:rPr>
          <w:rFonts w:ascii="Calibri" w:eastAsia="Times New Roman" w:hAnsi="Calibri" w:cs="Times New Roman"/>
          <w:bCs/>
          <w:sz w:val="20"/>
          <w:szCs w:val="20"/>
          <w:lang w:eastAsia="pl-PL"/>
        </w:rPr>
        <w:t>Przebudowa chodników w Słupsku, w ciągu ulic: Juliana Niemcewicza, Ludwika Solskiego i Stanisława Wyspiańskiego”. Znak sprawy ZP.261</w:t>
      </w:r>
      <w:r w:rsidR="006679F8" w:rsidRPr="006679F8">
        <w:rPr>
          <w:rFonts w:ascii="Calibri" w:eastAsia="Times New Roman" w:hAnsi="Calibri" w:cs="Times New Roman"/>
          <w:bCs/>
          <w:sz w:val="20"/>
          <w:szCs w:val="20"/>
          <w:lang w:eastAsia="pl-PL"/>
        </w:rPr>
        <w:t>.18.</w:t>
      </w:r>
      <w:r w:rsidR="00C25FBC" w:rsidRPr="006679F8">
        <w:rPr>
          <w:rFonts w:ascii="Calibri" w:eastAsia="Times New Roman" w:hAnsi="Calibri" w:cs="Times New Roman"/>
          <w:bCs/>
          <w:sz w:val="20"/>
          <w:szCs w:val="20"/>
          <w:lang w:eastAsia="pl-PL"/>
        </w:rPr>
        <w:t>2020.ZP5</w:t>
      </w:r>
      <w:r w:rsidR="00364798" w:rsidRPr="006679F8">
        <w:rPr>
          <w:rFonts w:ascii="Calibri" w:eastAsia="Times New Roman" w:hAnsi="Calibri" w:cs="Times New Roman"/>
          <w:sz w:val="20"/>
          <w:szCs w:val="20"/>
          <w:lang w:eastAsia="pl-PL"/>
        </w:rPr>
        <w:t>.</w:t>
      </w:r>
    </w:p>
    <w:p w14:paraId="2F634CA8" w14:textId="0B02CA66" w:rsidR="00430907" w:rsidRPr="00C9178A" w:rsidRDefault="00430907" w:rsidP="00364798">
      <w:pPr>
        <w:suppressAutoHyphens/>
        <w:spacing w:after="0" w:line="240" w:lineRule="auto"/>
        <w:jc w:val="both"/>
        <w:rPr>
          <w:i/>
          <w:sz w:val="16"/>
          <w:szCs w:val="16"/>
        </w:rPr>
      </w:pPr>
    </w:p>
    <w:p w14:paraId="0F80A545" w14:textId="3E8171DF" w:rsidR="00430907" w:rsidRDefault="00430907" w:rsidP="00430907">
      <w:pPr>
        <w:suppressAutoHyphens/>
        <w:spacing w:after="0" w:line="240" w:lineRule="auto"/>
        <w:jc w:val="both"/>
        <w:rPr>
          <w:rFonts w:ascii="Calibri" w:eastAsia="Times New Roman" w:hAnsi="Calibri" w:cs="Times New Roman"/>
          <w:sz w:val="20"/>
          <w:szCs w:val="20"/>
          <w:lang w:eastAsia="pl-PL"/>
        </w:rPr>
      </w:pPr>
      <w:r w:rsidRPr="00C9178A">
        <w:rPr>
          <w:rFonts w:ascii="Calibri" w:eastAsia="Times New Roman" w:hAnsi="Calibri" w:cs="Times New Roman"/>
          <w:sz w:val="20"/>
          <w:szCs w:val="20"/>
          <w:lang w:eastAsia="pl-PL"/>
        </w:rPr>
        <w:t>W celu zweryfikowania zdolności Wykonawcy do należytego wykonania udzielanego zamówienia</w:t>
      </w:r>
      <w:r w:rsidRPr="007936BD">
        <w:rPr>
          <w:rFonts w:ascii="Calibri" w:eastAsia="Times New Roman" w:hAnsi="Calibri" w:cs="Times New Roman"/>
          <w:sz w:val="20"/>
          <w:szCs w:val="20"/>
          <w:lang w:eastAsia="pl-PL"/>
        </w:rPr>
        <w:t xml:space="preserve"> na podstawie warunku udziału w postępowaniu  w zakresie osób,</w:t>
      </w:r>
      <w:r w:rsidRPr="007936BD">
        <w:rPr>
          <w:rFonts w:ascii="Calibri" w:eastAsia="Times New Roman" w:hAnsi="Calibri" w:cs="Times New Roman"/>
          <w:sz w:val="24"/>
          <w:szCs w:val="20"/>
          <w:lang w:eastAsia="pl-PL"/>
        </w:rPr>
        <w:t xml:space="preserve"> </w:t>
      </w:r>
      <w:r w:rsidRPr="007936BD">
        <w:rPr>
          <w:rFonts w:ascii="Calibri" w:eastAsia="Times New Roman" w:hAnsi="Calibri" w:cs="Times New Roman"/>
          <w:sz w:val="20"/>
          <w:szCs w:val="20"/>
          <w:lang w:eastAsia="pl-PL"/>
        </w:rPr>
        <w:t xml:space="preserve">które </w:t>
      </w:r>
      <w:r>
        <w:rPr>
          <w:rFonts w:ascii="Calibri" w:eastAsia="Times New Roman" w:hAnsi="Calibri" w:cs="Times New Roman"/>
          <w:sz w:val="20"/>
          <w:szCs w:val="20"/>
          <w:lang w:eastAsia="pl-PL"/>
        </w:rPr>
        <w:t>skieruj</w:t>
      </w:r>
      <w:r w:rsidR="006544BE">
        <w:rPr>
          <w:rFonts w:ascii="Calibri" w:eastAsia="Times New Roman" w:hAnsi="Calibri" w:cs="Times New Roman"/>
          <w:sz w:val="20"/>
          <w:szCs w:val="20"/>
          <w:lang w:eastAsia="pl-PL"/>
        </w:rPr>
        <w:t>ę(-</w:t>
      </w:r>
      <w:r>
        <w:rPr>
          <w:rFonts w:ascii="Calibri" w:eastAsia="Times New Roman" w:hAnsi="Calibri" w:cs="Times New Roman"/>
          <w:sz w:val="20"/>
          <w:szCs w:val="20"/>
          <w:lang w:eastAsia="pl-PL"/>
        </w:rPr>
        <w:t>my</w:t>
      </w:r>
      <w:r w:rsidR="006544B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do</w:t>
      </w:r>
      <w:r w:rsidRPr="007936BD">
        <w:rPr>
          <w:rFonts w:ascii="Calibri" w:eastAsia="Times New Roman" w:hAnsi="Calibri" w:cs="Times New Roman"/>
          <w:sz w:val="20"/>
          <w:szCs w:val="20"/>
          <w:lang w:eastAsia="pl-PL"/>
        </w:rPr>
        <w:t xml:space="preserve"> wykonywan</w:t>
      </w:r>
      <w:r>
        <w:rPr>
          <w:rFonts w:ascii="Calibri" w:eastAsia="Times New Roman" w:hAnsi="Calibri" w:cs="Times New Roman"/>
          <w:sz w:val="20"/>
          <w:szCs w:val="20"/>
          <w:lang w:eastAsia="pl-PL"/>
        </w:rPr>
        <w:t>ia</w:t>
      </w:r>
      <w:r w:rsidRPr="007936BD">
        <w:rPr>
          <w:rFonts w:ascii="Calibri" w:eastAsia="Times New Roman" w:hAnsi="Calibri" w:cs="Times New Roman"/>
          <w:sz w:val="20"/>
          <w:szCs w:val="20"/>
          <w:lang w:eastAsia="pl-PL"/>
        </w:rPr>
        <w:t xml:space="preserve"> zamówienia, opisanego  w niniejszym przetargu</w:t>
      </w:r>
      <w:r w:rsidR="00660A5A">
        <w:rPr>
          <w:rFonts w:ascii="Calibri" w:eastAsia="Times New Roman" w:hAnsi="Calibri" w:cs="Times New Roman"/>
          <w:sz w:val="20"/>
          <w:szCs w:val="20"/>
          <w:lang w:eastAsia="pl-PL"/>
        </w:rPr>
        <w:t xml:space="preserve">, </w:t>
      </w:r>
      <w:r w:rsidRPr="007936BD">
        <w:rPr>
          <w:rFonts w:ascii="Calibri" w:eastAsia="Times New Roman" w:hAnsi="Calibri" w:cs="Times New Roman"/>
          <w:sz w:val="20"/>
          <w:szCs w:val="20"/>
          <w:lang w:eastAsia="pl-PL"/>
        </w:rPr>
        <w:t>przedstawiam</w:t>
      </w:r>
      <w:r w:rsidR="00660A5A">
        <w:rPr>
          <w:rFonts w:ascii="Calibri" w:eastAsia="Times New Roman" w:hAnsi="Calibri" w:cs="Times New Roman"/>
          <w:sz w:val="20"/>
          <w:szCs w:val="20"/>
          <w:lang w:eastAsia="pl-PL"/>
        </w:rPr>
        <w:t>(-y)</w:t>
      </w:r>
      <w:r w:rsidRPr="007936BD">
        <w:rPr>
          <w:rFonts w:ascii="Calibri" w:eastAsia="Times New Roman" w:hAnsi="Calibri" w:cs="Times New Roman"/>
          <w:sz w:val="20"/>
          <w:szCs w:val="20"/>
          <w:lang w:eastAsia="pl-PL"/>
        </w:rPr>
        <w:t xml:space="preserve"> poniższy wykaz osób:</w:t>
      </w:r>
    </w:p>
    <w:p w14:paraId="22414D78" w14:textId="24AE9F4B" w:rsidR="00653421" w:rsidRDefault="00653421" w:rsidP="00430907">
      <w:pPr>
        <w:suppressAutoHyphens/>
        <w:spacing w:after="0" w:line="240" w:lineRule="auto"/>
        <w:jc w:val="both"/>
        <w:rPr>
          <w:rFonts w:ascii="Calibri" w:eastAsia="Times New Roman" w:hAnsi="Calibri" w:cs="Times New Roman"/>
          <w:b/>
          <w:sz w:val="20"/>
          <w:szCs w:val="20"/>
          <w:lang w:eastAsia="pl-PL"/>
        </w:rPr>
      </w:pPr>
    </w:p>
    <w:p w14:paraId="5A21C2B5" w14:textId="5C377803" w:rsidR="004E41F1" w:rsidRDefault="004E41F1" w:rsidP="00430907">
      <w:pPr>
        <w:suppressAutoHyphens/>
        <w:spacing w:after="0" w:line="240" w:lineRule="auto"/>
        <w:jc w:val="both"/>
        <w:rPr>
          <w:rFonts w:ascii="Calibri" w:eastAsia="Times New Roman" w:hAnsi="Calibri" w:cs="Times New Roman"/>
          <w:b/>
          <w:sz w:val="20"/>
          <w:szCs w:val="20"/>
          <w:lang w:eastAsia="pl-PL"/>
        </w:rPr>
      </w:pPr>
    </w:p>
    <w:p w14:paraId="75521CEB" w14:textId="77777777" w:rsidR="004E41F1" w:rsidRPr="00A8782D" w:rsidRDefault="004E41F1" w:rsidP="004E41F1">
      <w:pPr>
        <w:suppressAutoHyphens/>
        <w:spacing w:after="0" w:line="240" w:lineRule="auto"/>
        <w:jc w:val="both"/>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Zadanie nr 1 – Przebudowa chodnika w ciągu ulicy Juliana Niemcewicza (strona wschodnia)</w:t>
      </w: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30907" w:rsidRPr="000161E8" w14:paraId="56D2E57F" w14:textId="77777777" w:rsidTr="00225A05">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E45A87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bookmarkStart w:id="57" w:name="_Hlk9244965"/>
            <w:r w:rsidRPr="000161E8">
              <w:rPr>
                <w:rFonts w:ascii="Calibri" w:eastAsia="Times New Roman" w:hAnsi="Calibri" w:cs="Calibri"/>
                <w:b/>
                <w:bCs/>
                <w:kern w:val="3"/>
                <w:sz w:val="16"/>
                <w:szCs w:val="16"/>
                <w:lang w:eastAsia="pl-PL" w:bidi="hi-IN"/>
              </w:rPr>
              <w:t>Wyszczególnienie osób</w:t>
            </w:r>
          </w:p>
          <w:p w14:paraId="115BEB91"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E68DE7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682B24F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5A35F83D"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3811433" w14:textId="77777777" w:rsidR="00430907" w:rsidRPr="00225A05"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9F0D2C6" w14:textId="77777777" w:rsidR="00430907" w:rsidRPr="00103C1C"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30907" w:rsidRPr="000161E8" w14:paraId="06AB21C2" w14:textId="77777777" w:rsidTr="00225A05">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3BB24BB" w14:textId="692CCD2F"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 xml:space="preserve">Kierownik </w:t>
            </w:r>
            <w:r w:rsidR="00D43C97">
              <w:rPr>
                <w:rFonts w:ascii="Calibri" w:eastAsia="Times New Roman" w:hAnsi="Calibri" w:cs="Calibri"/>
                <w:b/>
                <w:kern w:val="3"/>
                <w:sz w:val="20"/>
                <w:szCs w:val="20"/>
                <w:lang w:eastAsia="pl-PL" w:bidi="hi-IN"/>
              </w:rPr>
              <w:t>robót</w:t>
            </w:r>
          </w:p>
          <w:p w14:paraId="6D7D13D7" w14:textId="77777777" w:rsidR="00430907" w:rsidRPr="000161E8"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sidR="00A36BCB">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726F0D5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95F0A7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3E220F1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BA9A93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76CE78B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69FA632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sidR="007B473E">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45BB3C2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B00056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0ADC1AB6"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8F966E0"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52EC600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12D301B" w14:textId="77777777" w:rsidR="00430907" w:rsidRPr="00225A05" w:rsidRDefault="00430907" w:rsidP="004D5FF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D9B58C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5BAA4D8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2F6DB99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1F76C05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17"/>
            </w:r>
          </w:p>
          <w:p w14:paraId="29BE5AB9" w14:textId="3BB09C16"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sidR="007A7E49">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bookmarkEnd w:id="57"/>
    </w:tbl>
    <w:p w14:paraId="2AF5C126" w14:textId="0839C93F" w:rsidR="00430907" w:rsidRDefault="00430907" w:rsidP="00430907">
      <w:pPr>
        <w:suppressAutoHyphens/>
        <w:spacing w:after="0" w:line="240" w:lineRule="auto"/>
        <w:rPr>
          <w:rFonts w:ascii="Calibri" w:eastAsia="Times New Roman" w:hAnsi="Calibri" w:cs="Times New Roman"/>
          <w:b/>
          <w:sz w:val="20"/>
          <w:szCs w:val="20"/>
          <w:lang w:eastAsia="pl-PL"/>
        </w:rPr>
      </w:pPr>
    </w:p>
    <w:p w14:paraId="2BEA3534" w14:textId="1ED13275" w:rsidR="004E41F1" w:rsidRDefault="004E41F1" w:rsidP="00430907">
      <w:pPr>
        <w:suppressAutoHyphens/>
        <w:spacing w:after="0" w:line="240" w:lineRule="auto"/>
        <w:rPr>
          <w:rFonts w:ascii="Calibri" w:eastAsia="Times New Roman" w:hAnsi="Calibri" w:cs="Times New Roman"/>
          <w:b/>
          <w:sz w:val="20"/>
          <w:szCs w:val="20"/>
          <w:lang w:eastAsia="pl-PL"/>
        </w:rPr>
      </w:pPr>
    </w:p>
    <w:p w14:paraId="5F45CB6C" w14:textId="77777777" w:rsidR="004E41F1" w:rsidRPr="00C25FBC" w:rsidRDefault="004E41F1" w:rsidP="004E41F1">
      <w:pPr>
        <w:suppressAutoHyphens/>
        <w:spacing w:after="0" w:line="240" w:lineRule="auto"/>
        <w:rPr>
          <w:rFonts w:ascii="Calibri" w:eastAsia="Times New Roman" w:hAnsi="Calibri" w:cs="Times New Roman"/>
          <w:b/>
          <w:bCs/>
          <w:sz w:val="20"/>
          <w:szCs w:val="20"/>
          <w:lang w:eastAsia="pl-PL"/>
        </w:rPr>
      </w:pPr>
      <w:r w:rsidRPr="00C25FBC">
        <w:rPr>
          <w:rFonts w:ascii="Calibri" w:eastAsia="Times New Roman" w:hAnsi="Calibri" w:cs="Times New Roman"/>
          <w:b/>
          <w:bCs/>
          <w:sz w:val="20"/>
          <w:szCs w:val="20"/>
          <w:lang w:eastAsia="pl-PL"/>
        </w:rPr>
        <w:t>Zadanie nr 2 – Przebudowa chodnika w ciągu ulicy Ludwika Solskiego</w:t>
      </w: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E41F1" w:rsidRPr="000161E8" w14:paraId="4AB6A92B" w14:textId="77777777" w:rsidTr="00C55684">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30C79F5"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Wyszczególnienie osób</w:t>
            </w:r>
          </w:p>
          <w:p w14:paraId="20AF8D0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9C274BB"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0404D0F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47D1AC49"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1CB3F77" w14:textId="77777777" w:rsidR="004E41F1" w:rsidRPr="00225A05" w:rsidRDefault="004E41F1" w:rsidP="00C5568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D4E94FD" w14:textId="77777777" w:rsidR="004E41F1" w:rsidRPr="00103C1C"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E41F1" w:rsidRPr="000161E8" w14:paraId="2CE5C341" w14:textId="77777777" w:rsidTr="00C55684">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C84A8D1" w14:textId="34EE3F16"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 xml:space="preserve">Kierownik </w:t>
            </w:r>
            <w:r w:rsidR="00D43C97">
              <w:rPr>
                <w:rFonts w:ascii="Calibri" w:eastAsia="Times New Roman" w:hAnsi="Calibri" w:cs="Calibri"/>
                <w:b/>
                <w:kern w:val="3"/>
                <w:sz w:val="20"/>
                <w:szCs w:val="20"/>
                <w:lang w:eastAsia="pl-PL" w:bidi="hi-IN"/>
              </w:rPr>
              <w:t>robót</w:t>
            </w:r>
          </w:p>
          <w:p w14:paraId="684D3DBA" w14:textId="77777777" w:rsidR="004E41F1" w:rsidRPr="000161E8" w:rsidRDefault="004E41F1" w:rsidP="00C5568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764606AC"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777AE938"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4152098C"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345119C"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0BC147AB"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10E7353B"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10F1D532"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288C8F4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33628502"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65955B8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2DE447C8"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9A292A2" w14:textId="77777777" w:rsidR="004E41F1" w:rsidRPr="00225A05" w:rsidRDefault="004E41F1" w:rsidP="00C55684">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CE0158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1BA7FE72"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16D919A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21BAFFE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18"/>
            </w:r>
          </w:p>
          <w:p w14:paraId="1DF72226"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tbl>
    <w:p w14:paraId="23F90E84" w14:textId="77777777" w:rsidR="004E41F1" w:rsidRDefault="004E41F1" w:rsidP="00430907">
      <w:pPr>
        <w:suppressAutoHyphens/>
        <w:spacing w:after="0" w:line="240" w:lineRule="auto"/>
        <w:rPr>
          <w:rFonts w:ascii="Calibri" w:eastAsia="Times New Roman" w:hAnsi="Calibri" w:cs="Times New Roman"/>
          <w:b/>
          <w:sz w:val="20"/>
          <w:szCs w:val="20"/>
          <w:lang w:eastAsia="pl-PL"/>
        </w:rPr>
      </w:pPr>
    </w:p>
    <w:p w14:paraId="144492DE" w14:textId="1A5C729F" w:rsidR="005E3A05" w:rsidRDefault="005E3A05" w:rsidP="00430907">
      <w:pPr>
        <w:suppressAutoHyphens/>
        <w:spacing w:after="0" w:line="240" w:lineRule="auto"/>
        <w:rPr>
          <w:rFonts w:ascii="Calibri" w:eastAsia="Times New Roman" w:hAnsi="Calibri" w:cs="Times New Roman"/>
          <w:b/>
          <w:sz w:val="20"/>
          <w:szCs w:val="20"/>
          <w:lang w:eastAsia="pl-PL"/>
        </w:rPr>
      </w:pPr>
    </w:p>
    <w:p w14:paraId="67A5EDA4" w14:textId="77777777" w:rsidR="006679F8" w:rsidRDefault="006679F8" w:rsidP="00430907">
      <w:pPr>
        <w:suppressAutoHyphens/>
        <w:spacing w:after="0" w:line="240" w:lineRule="auto"/>
        <w:rPr>
          <w:rFonts w:ascii="Calibri" w:eastAsia="Times New Roman" w:hAnsi="Calibri" w:cs="Times New Roman"/>
          <w:b/>
          <w:sz w:val="20"/>
          <w:szCs w:val="20"/>
          <w:lang w:eastAsia="pl-PL"/>
        </w:rPr>
      </w:pPr>
    </w:p>
    <w:p w14:paraId="0D9D5294" w14:textId="77777777" w:rsidR="004E41F1" w:rsidRPr="00C25FBC" w:rsidRDefault="004E41F1" w:rsidP="004E41F1">
      <w:pPr>
        <w:suppressAutoHyphens/>
        <w:spacing w:after="0" w:line="240" w:lineRule="auto"/>
        <w:rPr>
          <w:rFonts w:ascii="Calibri" w:eastAsia="Times New Roman" w:hAnsi="Calibri" w:cs="Times New Roman"/>
          <w:b/>
          <w:bCs/>
          <w:sz w:val="20"/>
          <w:szCs w:val="20"/>
          <w:lang w:eastAsia="pl-PL"/>
        </w:rPr>
      </w:pPr>
      <w:r w:rsidRPr="00C25FBC">
        <w:rPr>
          <w:rFonts w:ascii="Calibri" w:eastAsia="Times New Roman" w:hAnsi="Calibri" w:cs="Times New Roman"/>
          <w:b/>
          <w:bCs/>
          <w:sz w:val="20"/>
          <w:szCs w:val="20"/>
          <w:lang w:eastAsia="pl-PL"/>
        </w:rPr>
        <w:lastRenderedPageBreak/>
        <w:t>Zadanie nr 3 – Przebudowa chodnika w ciągu ulicy Stanisława Wyspiańskiego</w:t>
      </w: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E41F1" w:rsidRPr="000161E8" w14:paraId="707C0D9F" w14:textId="77777777" w:rsidTr="00C55684">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560FE76"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Wyszczególnienie osób</w:t>
            </w:r>
          </w:p>
          <w:p w14:paraId="250EE363"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73623CE"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030883A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78B08EFD"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86A6584" w14:textId="77777777" w:rsidR="004E41F1" w:rsidRPr="00225A05" w:rsidRDefault="004E41F1" w:rsidP="00C5568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14C54F33" w14:textId="77777777" w:rsidR="004E41F1" w:rsidRPr="00103C1C"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E41F1" w:rsidRPr="000161E8" w14:paraId="5049046A" w14:textId="77777777" w:rsidTr="00C55684">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2239282" w14:textId="52842958"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 xml:space="preserve">Kierownik </w:t>
            </w:r>
            <w:r w:rsidR="00D43C97">
              <w:rPr>
                <w:rFonts w:ascii="Calibri" w:eastAsia="Times New Roman" w:hAnsi="Calibri" w:cs="Calibri"/>
                <w:b/>
                <w:kern w:val="3"/>
                <w:sz w:val="20"/>
                <w:szCs w:val="20"/>
                <w:lang w:eastAsia="pl-PL" w:bidi="hi-IN"/>
              </w:rPr>
              <w:t>robót</w:t>
            </w:r>
          </w:p>
          <w:p w14:paraId="09B867E9" w14:textId="77777777" w:rsidR="004E41F1" w:rsidRPr="000161E8" w:rsidRDefault="004E41F1" w:rsidP="00C5568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02771197"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CEA8D52"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3D3C56DD"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EDD1F1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13FFC30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55E8AF90"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5AA41BF9"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64D2188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6B04545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2024E1F4"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41FD1EC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692FA5C" w14:textId="77777777" w:rsidR="004E41F1" w:rsidRPr="00225A05" w:rsidRDefault="004E41F1" w:rsidP="00C55684">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F9B602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36C3C17C"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0EE2705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1FFB84BB"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19"/>
            </w:r>
          </w:p>
          <w:p w14:paraId="0F1FC158"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tbl>
    <w:p w14:paraId="6EA2C4B3" w14:textId="77777777" w:rsidR="004E41F1" w:rsidRDefault="004E41F1" w:rsidP="00430907">
      <w:pPr>
        <w:suppressAutoHyphens/>
        <w:spacing w:after="0" w:line="240" w:lineRule="auto"/>
        <w:rPr>
          <w:rFonts w:ascii="Calibri" w:eastAsia="Times New Roman" w:hAnsi="Calibri" w:cs="Times New Roman"/>
          <w:b/>
          <w:sz w:val="20"/>
          <w:szCs w:val="20"/>
          <w:lang w:eastAsia="pl-PL"/>
        </w:rPr>
      </w:pPr>
    </w:p>
    <w:p w14:paraId="036D7770" w14:textId="6775AACA" w:rsidR="00660A5A" w:rsidRDefault="00660A5A" w:rsidP="00430907">
      <w:pPr>
        <w:suppressAutoHyphens/>
        <w:spacing w:after="0" w:line="240" w:lineRule="auto"/>
        <w:rPr>
          <w:rFonts w:ascii="Calibri" w:eastAsia="Times New Roman" w:hAnsi="Calibri" w:cs="Times New Roman"/>
          <w:sz w:val="20"/>
          <w:szCs w:val="20"/>
          <w:lang w:eastAsia="pl-PL"/>
        </w:rPr>
      </w:pPr>
    </w:p>
    <w:p w14:paraId="2825FBF9" w14:textId="54404B35" w:rsidR="004E41F1" w:rsidRDefault="004E41F1" w:rsidP="00430907">
      <w:pPr>
        <w:suppressAutoHyphens/>
        <w:spacing w:after="0" w:line="240" w:lineRule="auto"/>
        <w:rPr>
          <w:rFonts w:ascii="Calibri" w:eastAsia="Times New Roman" w:hAnsi="Calibri" w:cs="Times New Roman"/>
          <w:sz w:val="20"/>
          <w:szCs w:val="20"/>
          <w:lang w:eastAsia="pl-PL"/>
        </w:rPr>
      </w:pPr>
    </w:p>
    <w:p w14:paraId="41922298" w14:textId="1E46021A" w:rsidR="004E41F1" w:rsidRDefault="004E41F1" w:rsidP="00430907">
      <w:pPr>
        <w:suppressAutoHyphens/>
        <w:spacing w:after="0" w:line="240" w:lineRule="auto"/>
        <w:rPr>
          <w:rFonts w:ascii="Calibri" w:eastAsia="Times New Roman" w:hAnsi="Calibri" w:cs="Times New Roman"/>
          <w:sz w:val="20"/>
          <w:szCs w:val="20"/>
          <w:lang w:eastAsia="pl-PL"/>
        </w:rPr>
      </w:pPr>
    </w:p>
    <w:p w14:paraId="7ECB73F6" w14:textId="5E2CA05F" w:rsidR="004E41F1" w:rsidRDefault="004E41F1" w:rsidP="00430907">
      <w:pPr>
        <w:suppressAutoHyphens/>
        <w:spacing w:after="0" w:line="240" w:lineRule="auto"/>
        <w:rPr>
          <w:rFonts w:ascii="Calibri" w:eastAsia="Times New Roman" w:hAnsi="Calibri" w:cs="Times New Roman"/>
          <w:sz w:val="20"/>
          <w:szCs w:val="20"/>
          <w:lang w:eastAsia="pl-PL"/>
        </w:rPr>
      </w:pPr>
    </w:p>
    <w:p w14:paraId="71114E07" w14:textId="3FEB4380" w:rsidR="004E41F1" w:rsidRDefault="004E41F1" w:rsidP="00430907">
      <w:pPr>
        <w:suppressAutoHyphens/>
        <w:spacing w:after="0" w:line="240" w:lineRule="auto"/>
        <w:rPr>
          <w:rFonts w:ascii="Calibri" w:eastAsia="Times New Roman" w:hAnsi="Calibri" w:cs="Times New Roman"/>
          <w:sz w:val="20"/>
          <w:szCs w:val="20"/>
          <w:lang w:eastAsia="pl-PL"/>
        </w:rPr>
      </w:pPr>
    </w:p>
    <w:p w14:paraId="3F896123" w14:textId="77777777" w:rsidR="004E41F1" w:rsidRDefault="004E41F1" w:rsidP="00430907">
      <w:pPr>
        <w:suppressAutoHyphens/>
        <w:spacing w:after="0" w:line="240" w:lineRule="auto"/>
        <w:rPr>
          <w:rFonts w:ascii="Calibri" w:eastAsia="Times New Roman" w:hAnsi="Calibri" w:cs="Times New Roman"/>
          <w:sz w:val="20"/>
          <w:szCs w:val="20"/>
          <w:lang w:eastAsia="pl-PL"/>
        </w:rPr>
      </w:pPr>
    </w:p>
    <w:p w14:paraId="7DD8B016" w14:textId="77777777" w:rsidR="00660A5A" w:rsidRPr="00BE5E3E"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7CE83047" w14:textId="77777777" w:rsidR="00660A5A"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Imienna  pieczątka i podpis  (lub pieczątka firmowa)</w:t>
      </w:r>
    </w:p>
    <w:p w14:paraId="72911065" w14:textId="77777777" w:rsidR="00660A5A" w:rsidRPr="00281BB3"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osoby upoważnionej lub  osób upoważnionych pr</w:t>
      </w:r>
      <w:r>
        <w:rPr>
          <w:rFonts w:ascii="Calibri" w:eastAsia="Times New Roman" w:hAnsi="Calibri" w:cs="Times New Roman"/>
          <w:sz w:val="16"/>
          <w:szCs w:val="16"/>
          <w:lang w:eastAsia="pl-PL"/>
        </w:rPr>
        <w:t>zez Wykonawcę</w:t>
      </w:r>
    </w:p>
    <w:p w14:paraId="5B067066"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6D4AC92B"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215A6849" w14:textId="2112E793" w:rsidR="00660A5A" w:rsidRPr="007936BD"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Miejscowość …………………data…………………</w:t>
      </w:r>
    </w:p>
    <w:p w14:paraId="4D53BA1C" w14:textId="77777777" w:rsidR="005E3A05" w:rsidRDefault="005E3A05" w:rsidP="00540B08">
      <w:pPr>
        <w:jc w:val="right"/>
        <w:rPr>
          <w:b/>
        </w:rPr>
      </w:pPr>
    </w:p>
    <w:p w14:paraId="47D5EB14" w14:textId="77777777" w:rsidR="005E3A05" w:rsidRDefault="005E3A05" w:rsidP="00540B08">
      <w:pPr>
        <w:jc w:val="right"/>
        <w:rPr>
          <w:b/>
        </w:rPr>
      </w:pPr>
    </w:p>
    <w:p w14:paraId="72976B55" w14:textId="77777777" w:rsidR="005E3A05" w:rsidRDefault="005E3A05" w:rsidP="00540B08">
      <w:pPr>
        <w:jc w:val="right"/>
        <w:rPr>
          <w:b/>
        </w:rPr>
      </w:pPr>
    </w:p>
    <w:p w14:paraId="4F96908F" w14:textId="77777777" w:rsidR="004E41F1" w:rsidRDefault="004E41F1" w:rsidP="00540B08">
      <w:pPr>
        <w:jc w:val="right"/>
        <w:rPr>
          <w:b/>
        </w:rPr>
      </w:pPr>
    </w:p>
    <w:p w14:paraId="224B5695" w14:textId="77777777" w:rsidR="004E41F1" w:rsidRDefault="004E41F1" w:rsidP="00540B08">
      <w:pPr>
        <w:jc w:val="right"/>
        <w:rPr>
          <w:b/>
        </w:rPr>
      </w:pPr>
    </w:p>
    <w:p w14:paraId="63D90B72" w14:textId="77777777" w:rsidR="004E41F1" w:rsidRDefault="004E41F1" w:rsidP="00540B08">
      <w:pPr>
        <w:jc w:val="right"/>
        <w:rPr>
          <w:b/>
        </w:rPr>
      </w:pPr>
    </w:p>
    <w:p w14:paraId="42D5AD4A" w14:textId="77777777" w:rsidR="004E41F1" w:rsidRDefault="004E41F1" w:rsidP="00540B08">
      <w:pPr>
        <w:jc w:val="right"/>
        <w:rPr>
          <w:b/>
        </w:rPr>
      </w:pPr>
    </w:p>
    <w:p w14:paraId="4AF352AB" w14:textId="77777777" w:rsidR="004E41F1" w:rsidRDefault="004E41F1" w:rsidP="00540B08">
      <w:pPr>
        <w:jc w:val="right"/>
        <w:rPr>
          <w:b/>
        </w:rPr>
      </w:pPr>
    </w:p>
    <w:p w14:paraId="580D6DAB" w14:textId="77777777" w:rsidR="004E41F1" w:rsidRDefault="004E41F1" w:rsidP="00540B08">
      <w:pPr>
        <w:jc w:val="right"/>
        <w:rPr>
          <w:b/>
        </w:rPr>
      </w:pPr>
    </w:p>
    <w:p w14:paraId="0F082351" w14:textId="77777777" w:rsidR="004E41F1" w:rsidRDefault="004E41F1" w:rsidP="00540B08">
      <w:pPr>
        <w:jc w:val="right"/>
        <w:rPr>
          <w:b/>
        </w:rPr>
      </w:pPr>
    </w:p>
    <w:p w14:paraId="0EDD6C79" w14:textId="77777777" w:rsidR="004E41F1" w:rsidRDefault="004E41F1" w:rsidP="00540B08">
      <w:pPr>
        <w:jc w:val="right"/>
        <w:rPr>
          <w:b/>
        </w:rPr>
      </w:pPr>
    </w:p>
    <w:p w14:paraId="42BB1307" w14:textId="77777777" w:rsidR="004E41F1" w:rsidRDefault="004E41F1" w:rsidP="00540B08">
      <w:pPr>
        <w:jc w:val="right"/>
        <w:rPr>
          <w:b/>
        </w:rPr>
      </w:pPr>
    </w:p>
    <w:p w14:paraId="2930877E" w14:textId="77777777" w:rsidR="00C84098" w:rsidRDefault="00C84098" w:rsidP="00540B08">
      <w:pPr>
        <w:jc w:val="right"/>
        <w:rPr>
          <w:b/>
        </w:rPr>
      </w:pPr>
    </w:p>
    <w:p w14:paraId="19708D7B" w14:textId="29908AFB" w:rsidR="00B52828" w:rsidRPr="004E0459" w:rsidRDefault="00FF1EBE" w:rsidP="00540B08">
      <w:pPr>
        <w:jc w:val="right"/>
        <w:rPr>
          <w:b/>
        </w:rPr>
      </w:pPr>
      <w:r>
        <w:rPr>
          <w:b/>
        </w:rPr>
        <w:t>Załącznik nr 7</w:t>
      </w:r>
      <w:r w:rsidR="004E0459" w:rsidRPr="004E0459">
        <w:rPr>
          <w:b/>
        </w:rPr>
        <w:t xml:space="preserve"> do SIWZ</w:t>
      </w:r>
    </w:p>
    <w:p w14:paraId="0DF0723E" w14:textId="77777777" w:rsidR="007936BD" w:rsidRPr="00281BB3" w:rsidRDefault="007936BD" w:rsidP="00067F3C">
      <w:pPr>
        <w:suppressAutoHyphens/>
        <w:spacing w:after="120" w:line="240" w:lineRule="auto"/>
        <w:jc w:val="center"/>
        <w:rPr>
          <w:rFonts w:ascii="Calibri" w:eastAsia="Times New Roman" w:hAnsi="Calibri" w:cs="Times New Roman"/>
          <w:b/>
          <w:sz w:val="24"/>
          <w:szCs w:val="24"/>
          <w:lang w:eastAsia="pl-PL"/>
        </w:rPr>
      </w:pPr>
      <w:r w:rsidRPr="00281BB3">
        <w:rPr>
          <w:rFonts w:ascii="Calibri" w:eastAsia="Times New Roman" w:hAnsi="Calibri" w:cs="Times New Roman"/>
          <w:b/>
          <w:sz w:val="24"/>
          <w:szCs w:val="24"/>
          <w:lang w:eastAsia="pl-PL"/>
        </w:rPr>
        <w:t xml:space="preserve">ZOBOWIĄZANIE INNEGO PODMIOTU NA PODSTAWIE ART. </w:t>
      </w:r>
      <w:r w:rsidR="00FF1EBE">
        <w:rPr>
          <w:rFonts w:ascii="Calibri" w:eastAsia="Times New Roman" w:hAnsi="Calibri" w:cs="Times New Roman"/>
          <w:b/>
          <w:sz w:val="24"/>
          <w:szCs w:val="24"/>
          <w:lang w:eastAsia="pl-PL"/>
        </w:rPr>
        <w:t>22a</w:t>
      </w:r>
      <w:r w:rsidRPr="00281BB3">
        <w:rPr>
          <w:rFonts w:ascii="Calibri" w:eastAsia="Times New Roman" w:hAnsi="Calibri" w:cs="Times New Roman"/>
          <w:b/>
          <w:sz w:val="24"/>
          <w:szCs w:val="24"/>
          <w:lang w:eastAsia="pl-PL"/>
        </w:rPr>
        <w:t xml:space="preserve"> USTAWY PRAWO ZAMÓWIEŃ PUBLICZNYCH</w:t>
      </w:r>
      <w:r w:rsidRPr="00281BB3">
        <w:rPr>
          <w:rFonts w:ascii="Calibri" w:eastAsia="Times New Roman" w:hAnsi="Calibri" w:cs="Times New Roman"/>
          <w:b/>
          <w:sz w:val="24"/>
          <w:szCs w:val="24"/>
          <w:vertAlign w:val="superscript"/>
          <w:lang w:eastAsia="pl-PL"/>
        </w:rPr>
        <w:footnoteReference w:id="20"/>
      </w:r>
    </w:p>
    <w:p w14:paraId="2600C256" w14:textId="50BCDD7E" w:rsidR="00C323AC" w:rsidRPr="00C323AC" w:rsidRDefault="004E41F1" w:rsidP="00C323AC">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w:t>
      </w:r>
      <w:r w:rsidRPr="009C464E">
        <w:rPr>
          <w:rFonts w:ascii="Calibri" w:eastAsia="Times New Roman" w:hAnsi="Calibri" w:cs="Times New Roman"/>
          <w:bCs/>
          <w:sz w:val="20"/>
          <w:szCs w:val="20"/>
          <w:lang w:eastAsia="pl-PL"/>
        </w:rPr>
        <w:t>przetargu nieograniczonego na wykonanie robót budowlanych pn. „</w:t>
      </w:r>
      <w:r w:rsidRPr="006679F8">
        <w:rPr>
          <w:rFonts w:ascii="Calibri" w:eastAsia="Times New Roman" w:hAnsi="Calibri" w:cs="Times New Roman"/>
          <w:bCs/>
          <w:sz w:val="20"/>
          <w:szCs w:val="20"/>
          <w:lang w:eastAsia="pl-PL"/>
        </w:rPr>
        <w:t>Przebudowa chodników w Słupsku, w ciągu ulic: Juliana Niemcewicza, Ludwika Solskiego i Stanisława Wyspiańskiego”. Znak sprawy ZP.261</w:t>
      </w:r>
      <w:r w:rsidR="006679F8" w:rsidRPr="006679F8">
        <w:rPr>
          <w:rFonts w:ascii="Calibri" w:eastAsia="Times New Roman" w:hAnsi="Calibri" w:cs="Times New Roman"/>
          <w:bCs/>
          <w:sz w:val="20"/>
          <w:szCs w:val="20"/>
          <w:lang w:eastAsia="pl-PL"/>
        </w:rPr>
        <w:t>.18.</w:t>
      </w:r>
      <w:r w:rsidRPr="006679F8">
        <w:rPr>
          <w:rFonts w:ascii="Calibri" w:eastAsia="Times New Roman" w:hAnsi="Calibri" w:cs="Times New Roman"/>
          <w:bCs/>
          <w:sz w:val="20"/>
          <w:szCs w:val="20"/>
          <w:lang w:eastAsia="pl-PL"/>
        </w:rPr>
        <w:t>2020.ZP5</w:t>
      </w:r>
      <w:r w:rsidR="00C323AC" w:rsidRPr="006679F8">
        <w:rPr>
          <w:rFonts w:ascii="Calibri" w:eastAsia="Times New Roman" w:hAnsi="Calibri" w:cs="Times New Roman"/>
          <w:bCs/>
          <w:sz w:val="20"/>
          <w:szCs w:val="20"/>
          <w:lang w:eastAsia="pl-PL"/>
        </w:rPr>
        <w:t>.</w:t>
      </w:r>
    </w:p>
    <w:p w14:paraId="3827CB64" w14:textId="062C3211" w:rsidR="007936BD" w:rsidRPr="007936BD" w:rsidRDefault="007936BD" w:rsidP="00C323AC">
      <w:pPr>
        <w:spacing w:after="0" w:line="240" w:lineRule="auto"/>
        <w:jc w:val="both"/>
        <w:rPr>
          <w:rFonts w:ascii="Calibri" w:eastAsia="Times New Roman" w:hAnsi="Calibri" w:cs="Times New Roman"/>
          <w:sz w:val="20"/>
          <w:szCs w:val="20"/>
          <w:lang w:eastAsia="pl-PL"/>
        </w:rPr>
      </w:pPr>
    </w:p>
    <w:p w14:paraId="69B289DA" w14:textId="4B941358"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Ja</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My</w:t>
      </w:r>
      <w:r w:rsidRPr="007936BD">
        <w:rPr>
          <w:rFonts w:ascii="Calibri" w:eastAsia="Times New Roman" w:hAnsi="Calibri" w:cs="Times New Roman"/>
          <w:sz w:val="24"/>
          <w:szCs w:val="24"/>
          <w:vertAlign w:val="superscript"/>
          <w:lang w:eastAsia="pl-PL"/>
        </w:rPr>
        <w:footnoteReference w:id="21"/>
      </w:r>
      <w:r w:rsidRPr="007936BD">
        <w:rPr>
          <w:rFonts w:ascii="Calibri" w:eastAsia="Times New Roman" w:hAnsi="Calibri" w:cs="Times New Roman"/>
          <w:sz w:val="24"/>
          <w:szCs w:val="24"/>
          <w:lang w:eastAsia="pl-PL"/>
        </w:rPr>
        <w:t xml:space="preserve"> niżej podpisani </w:t>
      </w:r>
    </w:p>
    <w:p w14:paraId="015F57D3" w14:textId="72DE484A"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B8F525"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działając w imieniu i na rzecz </w:t>
      </w:r>
    </w:p>
    <w:p w14:paraId="1F25668D" w14:textId="1350DDC9"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78DBF73A" w14:textId="66411F2E"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Pr>
          <w:rFonts w:ascii="Calibri" w:eastAsia="Times New Roman" w:hAnsi="Calibri" w:cs="Times New Roman"/>
          <w:sz w:val="16"/>
          <w:szCs w:val="16"/>
          <w:lang w:eastAsia="pl-PL"/>
        </w:rPr>
        <w:t>22a</w:t>
      </w:r>
      <w:r w:rsidRPr="007936BD">
        <w:rPr>
          <w:rFonts w:ascii="Calibri" w:eastAsia="Times New Roman" w:hAnsi="Calibri" w:cs="Times New Roman"/>
          <w:sz w:val="16"/>
          <w:szCs w:val="16"/>
          <w:lang w:eastAsia="pl-PL"/>
        </w:rPr>
        <w:t xml:space="preserve"> </w:t>
      </w:r>
      <w:r w:rsidR="002308D0">
        <w:rPr>
          <w:rFonts w:ascii="Calibri" w:eastAsia="Times New Roman" w:hAnsi="Calibri" w:cs="Times New Roman"/>
          <w:sz w:val="16"/>
          <w:szCs w:val="16"/>
          <w:lang w:eastAsia="pl-PL"/>
        </w:rPr>
        <w:t>U</w:t>
      </w:r>
      <w:r w:rsidRPr="007936BD">
        <w:rPr>
          <w:rFonts w:ascii="Calibri" w:eastAsia="Times New Roman" w:hAnsi="Calibri" w:cs="Times New Roman"/>
          <w:sz w:val="16"/>
          <w:szCs w:val="16"/>
          <w:lang w:eastAsia="pl-PL"/>
        </w:rPr>
        <w:t>stawy)</w:t>
      </w:r>
    </w:p>
    <w:p w14:paraId="29A85B44"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3AC20876" w14:textId="33D034E7" w:rsidR="007936BD" w:rsidRPr="007936BD" w:rsidRDefault="007936BD" w:rsidP="00540B08">
      <w:pPr>
        <w:suppressAutoHyphens/>
        <w:spacing w:after="0" w:line="240" w:lineRule="auto"/>
        <w:jc w:val="both"/>
        <w:rPr>
          <w:rFonts w:ascii="Calibri" w:eastAsia="Times New Roman" w:hAnsi="Calibri" w:cs="Times New Roman"/>
          <w:b/>
          <w:sz w:val="24"/>
          <w:szCs w:val="24"/>
          <w:lang w:eastAsia="pl-PL"/>
        </w:rPr>
      </w:pPr>
      <w:r w:rsidRPr="007936BD">
        <w:rPr>
          <w:rFonts w:ascii="Calibri" w:eastAsia="Times New Roman" w:hAnsi="Calibri" w:cs="Times New Roman"/>
          <w:sz w:val="24"/>
          <w:szCs w:val="24"/>
          <w:lang w:eastAsia="pl-PL"/>
        </w:rPr>
        <w:t>zobowiązuję</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my</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vertAlign w:val="superscript"/>
          <w:lang w:eastAsia="pl-PL"/>
        </w:rPr>
        <w:footnoteReference w:id="22"/>
      </w:r>
      <w:r w:rsidRPr="007936BD">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5414EAF0" w14:textId="54D360FE"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85E516" w14:textId="32637DFC"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(firma) i dokładny adres Wykonawcy, który polega na zasobach ww. podmiotu na zasadach</w:t>
      </w:r>
      <w:r w:rsidRPr="007936BD">
        <w:rPr>
          <w:rFonts w:ascii="Calibri" w:eastAsia="Times New Roman" w:hAnsi="Calibri" w:cs="Times New Roman"/>
          <w:sz w:val="16"/>
          <w:szCs w:val="16"/>
          <w:lang w:eastAsia="zh-CN"/>
        </w:rPr>
        <w:t xml:space="preserve"> </w:t>
      </w:r>
      <w:r w:rsidRPr="007936BD">
        <w:rPr>
          <w:rFonts w:ascii="Calibri" w:eastAsia="Times New Roman" w:hAnsi="Calibri" w:cs="Times New Roman"/>
          <w:sz w:val="16"/>
          <w:szCs w:val="16"/>
          <w:lang w:eastAsia="pl-PL"/>
        </w:rPr>
        <w:t>określonych w art. 2</w:t>
      </w:r>
      <w:r w:rsidR="002308D0">
        <w:rPr>
          <w:rFonts w:ascii="Calibri" w:eastAsia="Times New Roman" w:hAnsi="Calibri" w:cs="Times New Roman"/>
          <w:sz w:val="16"/>
          <w:szCs w:val="16"/>
          <w:lang w:eastAsia="pl-PL"/>
        </w:rPr>
        <w:t>2a</w:t>
      </w:r>
      <w:r w:rsidRPr="007936BD">
        <w:rPr>
          <w:rFonts w:ascii="Calibri" w:eastAsia="Times New Roman" w:hAnsi="Calibri" w:cs="Times New Roman"/>
          <w:sz w:val="16"/>
          <w:szCs w:val="16"/>
          <w:lang w:eastAsia="pl-PL"/>
        </w:rPr>
        <w:t xml:space="preserve"> Ustawy)</w:t>
      </w:r>
    </w:p>
    <w:p w14:paraId="48B2460C" w14:textId="77777777" w:rsidR="007936BD" w:rsidRPr="007936BD"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następujące zasoby, na </w:t>
      </w:r>
      <w:r w:rsidR="00064117">
        <w:rPr>
          <w:rFonts w:ascii="Calibri" w:eastAsia="Times New Roman" w:hAnsi="Calibri" w:cs="Times New Roman"/>
          <w:sz w:val="24"/>
          <w:szCs w:val="24"/>
          <w:lang w:eastAsia="pl-PL"/>
        </w:rPr>
        <w:t>potrzeby realizacji w</w:t>
      </w:r>
      <w:r w:rsidRPr="007936BD">
        <w:rPr>
          <w:rFonts w:ascii="Calibri" w:eastAsia="Times New Roman" w:hAnsi="Calibri" w:cs="Times New Roman"/>
          <w:sz w:val="24"/>
          <w:szCs w:val="24"/>
          <w:lang w:eastAsia="pl-PL"/>
        </w:rPr>
        <w:t>w. zamówienia:</w:t>
      </w:r>
    </w:p>
    <w:p w14:paraId="0844539B"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14:paraId="4048286A" w14:textId="77777777" w:rsidR="007936BD"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Default="00FA1F6D" w:rsidP="00540B08">
      <w:pPr>
        <w:suppressAutoHyphens/>
        <w:spacing w:after="0" w:line="240" w:lineRule="auto"/>
        <w:rPr>
          <w:rFonts w:ascii="Calibri" w:eastAsia="Times New Roman" w:hAnsi="Calibri" w:cs="Times New Roman"/>
          <w:sz w:val="24"/>
          <w:szCs w:val="24"/>
          <w:lang w:eastAsia="pl-PL"/>
        </w:rPr>
      </w:pPr>
      <w:r w:rsidRPr="00FA1F6D">
        <w:rPr>
          <w:rFonts w:ascii="Calibri" w:eastAsia="Times New Roman" w:hAnsi="Calibri" w:cs="Times New Roman"/>
          <w:b/>
          <w:bCs/>
          <w:sz w:val="24"/>
          <w:szCs w:val="24"/>
          <w:lang w:eastAsia="pl-PL"/>
        </w:rPr>
        <w:t>Sposób udziału w realizacji zamówienia</w:t>
      </w:r>
      <w:r>
        <w:rPr>
          <w:rFonts w:ascii="Calibri" w:eastAsia="Times New Roman" w:hAnsi="Calibri" w:cs="Times New Roman"/>
          <w:b/>
          <w:bCs/>
          <w:sz w:val="24"/>
          <w:szCs w:val="24"/>
          <w:lang w:eastAsia="pl-PL"/>
        </w:rPr>
        <w:t>:</w:t>
      </w:r>
    </w:p>
    <w:p w14:paraId="50CCA30B" w14:textId="5DD9E6A1" w:rsidR="00036ECB" w:rsidRDefault="00FA1F6D"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5597C0A6" w14:textId="77777777" w:rsidR="00FA1F6D" w:rsidRPr="00FA1F6D"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FA1F6D">
        <w:rPr>
          <w:rFonts w:ascii="Calibri" w:eastAsia="Times New Roman" w:hAnsi="Calibri" w:cs="Calibri"/>
          <w:kern w:val="3"/>
          <w:sz w:val="16"/>
          <w:szCs w:val="16"/>
          <w:lang w:eastAsia="ar-SA" w:bidi="hi-IN"/>
        </w:rPr>
        <w:t>(opisać udział podmiotu w realizacji zamówienia)</w:t>
      </w:r>
    </w:p>
    <w:p w14:paraId="39C69079" w14:textId="77777777" w:rsidR="004D1653" w:rsidRDefault="004D1653" w:rsidP="00540B08">
      <w:pPr>
        <w:suppressAutoHyphens/>
        <w:spacing w:after="0" w:line="240" w:lineRule="auto"/>
        <w:rPr>
          <w:rFonts w:ascii="Calibri" w:eastAsia="Times New Roman" w:hAnsi="Calibri" w:cs="Times New Roman"/>
          <w:sz w:val="24"/>
          <w:szCs w:val="24"/>
          <w:lang w:eastAsia="pl-PL"/>
        </w:rPr>
      </w:pPr>
    </w:p>
    <w:p w14:paraId="11A14894" w14:textId="26868D98" w:rsidR="00036ECB" w:rsidRPr="00127F6E" w:rsidRDefault="00127F6E" w:rsidP="00540B08">
      <w:pPr>
        <w:suppressAutoHyphens/>
        <w:spacing w:after="0" w:line="240" w:lineRule="auto"/>
        <w:jc w:val="both"/>
        <w:rPr>
          <w:rFonts w:ascii="Calibri" w:eastAsia="Times New Roman" w:hAnsi="Calibri" w:cs="Times New Roman"/>
          <w:sz w:val="20"/>
          <w:szCs w:val="20"/>
          <w:lang w:eastAsia="pl-PL"/>
        </w:rPr>
      </w:pPr>
      <w:r w:rsidRPr="00127F6E">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27F6E">
        <w:rPr>
          <w:rFonts w:ascii="Calibri" w:eastAsia="Times New Roman" w:hAnsi="Calibri" w:cs="Calibri"/>
          <w:b/>
          <w:kern w:val="3"/>
          <w:sz w:val="20"/>
          <w:szCs w:val="20"/>
          <w:lang w:eastAsia="ar-SA" w:bidi="hi-IN"/>
        </w:rPr>
        <w:t>art. 22a ust. 4</w:t>
      </w:r>
      <w:r w:rsidRPr="00127F6E">
        <w:rPr>
          <w:rFonts w:ascii="Calibri" w:eastAsia="Times New Roman" w:hAnsi="Calibri" w:cs="Calibri"/>
          <w:kern w:val="3"/>
          <w:sz w:val="20"/>
          <w:szCs w:val="20"/>
          <w:lang w:eastAsia="ar-SA" w:bidi="hi-IN"/>
        </w:rPr>
        <w:t xml:space="preserve"> </w:t>
      </w:r>
      <w:r w:rsidR="00067F3C">
        <w:rPr>
          <w:rFonts w:ascii="Calibri" w:eastAsia="Times New Roman" w:hAnsi="Calibri" w:cs="Calibri"/>
          <w:kern w:val="3"/>
          <w:sz w:val="20"/>
          <w:szCs w:val="20"/>
          <w:lang w:eastAsia="ar-SA" w:bidi="hi-IN"/>
        </w:rPr>
        <w:t>Ustawy</w:t>
      </w:r>
      <w:r w:rsidRPr="00127F6E">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r w:rsidR="00067F3C">
        <w:rPr>
          <w:rFonts w:ascii="Calibri" w:eastAsia="Times New Roman" w:hAnsi="Calibri" w:cs="Calibri"/>
          <w:kern w:val="3"/>
          <w:sz w:val="20"/>
          <w:szCs w:val="20"/>
          <w:lang w:eastAsia="ar-SA" w:bidi="hi-IN"/>
        </w:rPr>
        <w:t>.</w:t>
      </w:r>
    </w:p>
    <w:p w14:paraId="736A0857" w14:textId="092CF5D5" w:rsidR="00036ECB" w:rsidRDefault="00036ECB" w:rsidP="00540B08">
      <w:pPr>
        <w:suppressAutoHyphens/>
        <w:spacing w:after="0" w:line="240" w:lineRule="auto"/>
        <w:rPr>
          <w:rFonts w:ascii="Calibri" w:eastAsia="Times New Roman" w:hAnsi="Calibri" w:cs="Times New Roman"/>
          <w:sz w:val="24"/>
          <w:szCs w:val="24"/>
          <w:lang w:eastAsia="pl-PL"/>
        </w:rPr>
      </w:pPr>
    </w:p>
    <w:p w14:paraId="1CDF9ECF" w14:textId="49DC280A" w:rsidR="002749D1" w:rsidRDefault="002749D1" w:rsidP="00540B08">
      <w:pPr>
        <w:suppressAutoHyphens/>
        <w:spacing w:after="0" w:line="240" w:lineRule="auto"/>
        <w:rPr>
          <w:rFonts w:ascii="Calibri" w:eastAsia="Times New Roman" w:hAnsi="Calibri" w:cs="Times New Roman"/>
          <w:sz w:val="24"/>
          <w:szCs w:val="24"/>
          <w:lang w:eastAsia="pl-PL"/>
        </w:rPr>
      </w:pPr>
    </w:p>
    <w:p w14:paraId="1DF8F45B" w14:textId="72C31009" w:rsidR="002749D1" w:rsidRPr="007936BD" w:rsidRDefault="002749D1"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45CEE2BF" w14:textId="685A050B" w:rsidR="007936BD" w:rsidRPr="007936BD" w:rsidRDefault="007936BD" w:rsidP="00540B08">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r w:rsidR="00067F3C">
        <w:rPr>
          <w:rFonts w:ascii="Calibri" w:eastAsia="Times New Roman" w:hAnsi="Calibri" w:cs="Times New Roman"/>
          <w:sz w:val="20"/>
          <w:szCs w:val="20"/>
          <w:lang w:eastAsia="pl-PL"/>
        </w:rPr>
        <w:t>………………..</w:t>
      </w:r>
      <w:r w:rsidRPr="007936BD">
        <w:rPr>
          <w:rFonts w:ascii="Calibri" w:eastAsia="Times New Roman" w:hAnsi="Calibri" w:cs="Times New Roman"/>
          <w:sz w:val="20"/>
          <w:szCs w:val="20"/>
          <w:lang w:eastAsia="pl-PL"/>
        </w:rPr>
        <w:t>…………………………………</w:t>
      </w:r>
    </w:p>
    <w:p w14:paraId="2CDD9E04" w14:textId="247E1353" w:rsidR="00036ECB" w:rsidRPr="00127F6E" w:rsidRDefault="002749D1" w:rsidP="00067F3C">
      <w:pPr>
        <w:suppressAutoHyphens/>
        <w:spacing w:after="0" w:line="240" w:lineRule="auto"/>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 xml:space="preserve">Nazwa i adres podmiotu  udostępniającego zasoby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Imienna  pieczątka i podpis  (lub pieczątka firmowa)</w:t>
      </w:r>
      <w:r w:rsidR="00067F3C">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 xml:space="preserve">osoby upoważnionej lub  osób upoważnionych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przez podmiot udostępniający swoje zasoby</w:t>
      </w:r>
    </w:p>
    <w:p w14:paraId="4D03D71E" w14:textId="77777777" w:rsidR="00F55B2A" w:rsidRPr="00127F6E" w:rsidRDefault="00E31F18" w:rsidP="00540B08">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14:paraId="276087AC" w14:textId="77777777" w:rsidR="00F36D15" w:rsidRDefault="00F36D15" w:rsidP="00540B08">
      <w:pPr>
        <w:suppressAutoHyphens/>
        <w:spacing w:after="0" w:line="240" w:lineRule="auto"/>
        <w:jc w:val="right"/>
        <w:rPr>
          <w:rFonts w:eastAsia="MS Mincho" w:cs="Tahoma"/>
          <w:b/>
          <w:lang w:eastAsia="pl-PL"/>
        </w:rPr>
      </w:pPr>
    </w:p>
    <w:p w14:paraId="3D4188EF" w14:textId="77777777" w:rsidR="00F36D15" w:rsidRDefault="00F36D15" w:rsidP="00540B08">
      <w:pPr>
        <w:suppressAutoHyphens/>
        <w:spacing w:after="0" w:line="240" w:lineRule="auto"/>
        <w:jc w:val="right"/>
        <w:rPr>
          <w:rFonts w:eastAsia="MS Mincho" w:cs="Tahoma"/>
          <w:b/>
          <w:lang w:eastAsia="pl-PL"/>
        </w:rPr>
      </w:pPr>
    </w:p>
    <w:p w14:paraId="085D6C18" w14:textId="77777777" w:rsidR="005D6741" w:rsidRDefault="005D6741" w:rsidP="00CF50B3">
      <w:pPr>
        <w:suppressAutoHyphens/>
        <w:spacing w:after="0" w:line="240" w:lineRule="auto"/>
        <w:rPr>
          <w:rFonts w:eastAsia="MS Mincho" w:cs="Tahoma"/>
          <w:b/>
          <w:lang w:eastAsia="pl-PL"/>
        </w:rPr>
        <w:sectPr w:rsidR="005D6741" w:rsidSect="00357D23">
          <w:pgSz w:w="11906" w:h="16838"/>
          <w:pgMar w:top="1440" w:right="1080" w:bottom="1440" w:left="1080" w:header="708" w:footer="708" w:gutter="0"/>
          <w:cols w:space="708"/>
          <w:titlePg/>
          <w:docGrid w:linePitch="360"/>
        </w:sectPr>
      </w:pPr>
      <w:bookmarkStart w:id="58" w:name="_Hlk10541195"/>
    </w:p>
    <w:p w14:paraId="03088ECB" w14:textId="77777777" w:rsidR="00515B8F" w:rsidRPr="00515B8F" w:rsidRDefault="001538B4" w:rsidP="00540B08">
      <w:pPr>
        <w:suppressAutoHyphens/>
        <w:spacing w:after="0" w:line="240" w:lineRule="auto"/>
        <w:jc w:val="right"/>
        <w:rPr>
          <w:rFonts w:eastAsia="MS Mincho" w:cs="Tahoma"/>
          <w:b/>
          <w:lang w:eastAsia="pl-PL"/>
        </w:rPr>
      </w:pPr>
      <w:r>
        <w:rPr>
          <w:rFonts w:eastAsia="MS Mincho" w:cs="Tahoma"/>
          <w:b/>
          <w:lang w:eastAsia="pl-PL"/>
        </w:rPr>
        <w:lastRenderedPageBreak/>
        <w:t>Załącznik nr 8</w:t>
      </w:r>
      <w:r w:rsidR="00CD4E8B">
        <w:rPr>
          <w:rFonts w:eastAsia="MS Mincho" w:cs="Tahoma"/>
          <w:b/>
          <w:lang w:eastAsia="pl-PL"/>
        </w:rPr>
        <w:t xml:space="preserve"> </w:t>
      </w:r>
      <w:r w:rsidR="00802085" w:rsidRPr="00515B8F">
        <w:rPr>
          <w:rFonts w:eastAsia="MS Mincho" w:cs="Tahoma"/>
          <w:b/>
          <w:lang w:eastAsia="pl-PL"/>
        </w:rPr>
        <w:t>do SIWZ</w:t>
      </w:r>
    </w:p>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77777777"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77777777"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BD494C">
        <w:rPr>
          <w:rFonts w:eastAsia="Times New Roman" w:cs="Times New Roman"/>
          <w:lang w:eastAsia="pl-PL"/>
        </w:rPr>
        <w:t>Słupsku</w:t>
      </w:r>
      <w:r w:rsidRPr="00D8691E">
        <w:rPr>
          <w:rFonts w:eastAsia="Times New Roman" w:cs="Times New Roman"/>
          <w:lang w:eastAsia="pl-PL"/>
        </w:rPr>
        <w:t xml:space="preserve"> pomiędzy:</w:t>
      </w:r>
    </w:p>
    <w:p w14:paraId="45E155A3" w14:textId="77777777" w:rsidR="00CE39A9" w:rsidRDefault="00954C75"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Miastem</w:t>
      </w:r>
      <w:r w:rsidR="001340A6">
        <w:rPr>
          <w:rFonts w:eastAsia="Times New Roman" w:cs="Times New Roman"/>
          <w:b/>
          <w:bCs/>
          <w:lang w:eastAsia="pl-PL"/>
        </w:rPr>
        <w:t xml:space="preserve"> Słupsk</w:t>
      </w:r>
      <w:r>
        <w:rPr>
          <w:rFonts w:eastAsia="Times New Roman" w:cs="Times New Roman"/>
          <w:b/>
          <w:bCs/>
          <w:lang w:eastAsia="pl-PL"/>
        </w:rPr>
        <w:t xml:space="preserve">, </w:t>
      </w:r>
      <w:r w:rsidRPr="00954C75">
        <w:rPr>
          <w:rFonts w:eastAsia="Times New Roman" w:cs="Times New Roman"/>
          <w:bCs/>
          <w:lang w:eastAsia="pl-PL"/>
        </w:rPr>
        <w:t>Plac Zwycięstwa 3,</w:t>
      </w:r>
      <w:r w:rsidR="001340A6">
        <w:rPr>
          <w:rFonts w:eastAsia="Times New Roman" w:cs="Times New Roman"/>
          <w:bCs/>
          <w:lang w:eastAsia="pl-PL"/>
        </w:rPr>
        <w:t xml:space="preserve"> 76-200 Słupsk</w:t>
      </w:r>
      <w:r w:rsidR="00BD494C">
        <w:rPr>
          <w:rFonts w:eastAsia="Times New Roman" w:cs="Times New Roman"/>
          <w:bCs/>
          <w:lang w:eastAsia="pl-PL"/>
        </w:rPr>
        <w:t xml:space="preserve">, </w:t>
      </w:r>
      <w:r>
        <w:rPr>
          <w:rFonts w:eastAsia="Times New Roman" w:cs="Times New Roman"/>
          <w:bCs/>
          <w:lang w:eastAsia="pl-PL"/>
        </w:rPr>
        <w:t xml:space="preserve">w imieniu i na rzecz którego działa Zarząd Infrastruktury Miejskiej w Słupsku, 76-200 Słupsk, ul. Przemysłowa 73, </w:t>
      </w:r>
    </w:p>
    <w:p w14:paraId="55DABF7E" w14:textId="7251C437" w:rsidR="00BD494C" w:rsidRPr="00BD494C" w:rsidRDefault="00BD494C" w:rsidP="00540B08">
      <w:pPr>
        <w:suppressAutoHyphens/>
        <w:spacing w:after="0" w:line="240" w:lineRule="auto"/>
        <w:jc w:val="both"/>
        <w:rPr>
          <w:rFonts w:eastAsia="Times New Roman" w:cs="Times New Roman"/>
          <w:bCs/>
          <w:lang w:eastAsia="pl-PL"/>
        </w:rPr>
      </w:pPr>
      <w:r>
        <w:rPr>
          <w:rFonts w:eastAsia="Times New Roman" w:cs="Times New Roman"/>
          <w:bCs/>
          <w:lang w:eastAsia="pl-PL"/>
        </w:rPr>
        <w:t>zwan</w:t>
      </w:r>
      <w:r w:rsidR="00954C75">
        <w:rPr>
          <w:rFonts w:eastAsia="Times New Roman" w:cs="Times New Roman"/>
          <w:bCs/>
          <w:lang w:eastAsia="pl-PL"/>
        </w:rPr>
        <w:t>ym</w:t>
      </w:r>
      <w:r w:rsidRPr="00BD494C">
        <w:rPr>
          <w:rFonts w:eastAsia="Times New Roman" w:cs="Times New Roman"/>
          <w:bCs/>
          <w:lang w:eastAsia="pl-PL"/>
        </w:rPr>
        <w:t xml:space="preserve"> dalej</w:t>
      </w:r>
      <w:r w:rsidRPr="00BD494C">
        <w:rPr>
          <w:rFonts w:eastAsia="Times New Roman" w:cs="Times New Roman"/>
          <w:b/>
          <w:bCs/>
          <w:lang w:eastAsia="pl-PL"/>
        </w:rPr>
        <w:t xml:space="preserve"> „Zamawiającym” </w:t>
      </w:r>
      <w:r w:rsidRPr="00BD494C">
        <w:rPr>
          <w:rFonts w:eastAsia="Times New Roman" w:cs="Times New Roman"/>
          <w:bCs/>
          <w:lang w:eastAsia="pl-PL"/>
        </w:rPr>
        <w:t>reprezentowan</w:t>
      </w:r>
      <w:r w:rsidR="00954C75">
        <w:rPr>
          <w:rFonts w:eastAsia="Times New Roman" w:cs="Times New Roman"/>
          <w:bCs/>
          <w:lang w:eastAsia="pl-PL"/>
        </w:rPr>
        <w:t>ym</w:t>
      </w:r>
      <w:r w:rsidRPr="00BD494C">
        <w:rPr>
          <w:rFonts w:eastAsia="Times New Roman" w:cs="Times New Roman"/>
          <w:bCs/>
          <w:lang w:eastAsia="pl-PL"/>
        </w:rPr>
        <w:t xml:space="preserve"> przez:</w:t>
      </w:r>
    </w:p>
    <w:p w14:paraId="226F0E2D" w14:textId="77777777" w:rsidR="00CE39A9"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 </w:t>
      </w:r>
    </w:p>
    <w:p w14:paraId="16F07F06" w14:textId="1C204F60" w:rsidR="00515B8F" w:rsidRPr="00515B8F"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przy kontrasygnacie:</w:t>
      </w:r>
      <w:r w:rsidR="00CE39A9">
        <w:rPr>
          <w:rFonts w:eastAsia="Times New Roman" w:cs="Times New Roman"/>
          <w:lang w:eastAsia="pl-PL"/>
        </w:rPr>
        <w:t xml:space="preserve"> </w:t>
      </w:r>
      <w:r w:rsidRPr="00D8691E">
        <w:rPr>
          <w:rFonts w:eastAsia="Times New Roman" w:cs="Times New Roman"/>
          <w:lang w:eastAsia="pl-PL"/>
        </w:rPr>
        <w:t>................................................................</w:t>
      </w:r>
      <w:r w:rsidR="00CE39A9">
        <w:rPr>
          <w:rFonts w:eastAsia="Times New Roman" w:cs="Times New Roman"/>
          <w:lang w:eastAsia="pl-PL"/>
        </w:rPr>
        <w:t>.................,</w:t>
      </w:r>
    </w:p>
    <w:p w14:paraId="2345D65C" w14:textId="27650A5B"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a</w:t>
      </w:r>
      <w:r w:rsidR="00CE39A9">
        <w:rPr>
          <w:rFonts w:eastAsia="Times New Roman" w:cs="Times New Roman"/>
          <w:lang w:eastAsia="pl-PL"/>
        </w:rPr>
        <w:t xml:space="preserve"> …………………………………………………………………………………………………………….</w:t>
      </w:r>
      <w:r w:rsidRPr="00515B8F">
        <w:rPr>
          <w:rFonts w:eastAsia="Times New Roman" w:cs="Times New Roman"/>
          <w:lang w:eastAsia="pl-PL"/>
        </w:rPr>
        <w:t xml:space="preserve"> </w:t>
      </w:r>
    </w:p>
    <w:p w14:paraId="147CD0F8"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t>
      </w:r>
      <w:r w:rsidR="00CE39A9">
        <w:rPr>
          <w:rFonts w:eastAsia="Times New Roman" w:cs="Times New Roman"/>
          <w:lang w:eastAsia="pl-PL"/>
        </w:rPr>
        <w:t>........................................................</w:t>
      </w:r>
      <w:r w:rsidRPr="00515B8F">
        <w:rPr>
          <w:rFonts w:eastAsia="Times New Roman" w:cs="Times New Roman"/>
          <w:lang w:eastAsia="pl-PL"/>
        </w:rPr>
        <w:t xml:space="preserve">...................................................., </w:t>
      </w:r>
    </w:p>
    <w:p w14:paraId="4FF07C73"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493D3E58" w14:textId="25828A9E" w:rsidR="00515B8F" w:rsidRPr="00515B8F" w:rsidRDefault="00CE39A9" w:rsidP="00540B08">
      <w:pPr>
        <w:suppressAutoHyphens/>
        <w:spacing w:after="0" w:line="240" w:lineRule="auto"/>
        <w:jc w:val="both"/>
        <w:rPr>
          <w:rFonts w:eastAsia="Times New Roman" w:cs="Times New Roman"/>
          <w:lang w:eastAsia="pl-PL"/>
        </w:rPr>
      </w:pPr>
      <w:r>
        <w:rPr>
          <w:rFonts w:eastAsia="Times New Roman" w:cs="Times New Roman"/>
          <w:lang w:eastAsia="pl-PL"/>
        </w:rPr>
        <w:t>………………………………………………………………………………………………..</w:t>
      </w:r>
      <w:r w:rsidR="00515B8F" w:rsidRPr="00515B8F">
        <w:rPr>
          <w:rFonts w:eastAsia="Times New Roman" w:cs="Times New Roman"/>
          <w:lang w:eastAsia="pl-PL"/>
        </w:rPr>
        <w:t>...............</w:t>
      </w:r>
    </w:p>
    <w:p w14:paraId="4BA4A06E" w14:textId="38B1BCD2" w:rsidR="00954C75" w:rsidRDefault="00954C75" w:rsidP="00CE39A9">
      <w:pPr>
        <w:suppressAutoHyphens/>
        <w:spacing w:before="120" w:after="120" w:line="240" w:lineRule="auto"/>
        <w:jc w:val="both"/>
        <w:rPr>
          <w:rFonts w:eastAsia="Times New Roman" w:cs="Times New Roman"/>
          <w:lang w:eastAsia="pl-PL"/>
        </w:rPr>
      </w:pPr>
      <w:r>
        <w:rPr>
          <w:rFonts w:eastAsia="Times New Roman" w:cs="Times New Roman"/>
          <w:lang w:eastAsia="pl-PL"/>
        </w:rPr>
        <w:t>łącznie dalej zwanych „Stronami” lub z osobna „Stroną”</w:t>
      </w:r>
      <w:r w:rsidR="00CE39A9">
        <w:rPr>
          <w:rFonts w:eastAsia="Times New Roman" w:cs="Times New Roman"/>
          <w:lang w:eastAsia="pl-PL"/>
        </w:rPr>
        <w:t>.</w:t>
      </w:r>
    </w:p>
    <w:p w14:paraId="11E12FD1" w14:textId="0ADCDF8F" w:rsidR="00C55399" w:rsidRDefault="00515B8F" w:rsidP="00E26302">
      <w:pPr>
        <w:suppressAutoHyphens/>
        <w:spacing w:after="0" w:line="240" w:lineRule="auto"/>
        <w:jc w:val="both"/>
        <w:rPr>
          <w:rFonts w:eastAsia="Times New Roman" w:cs="Times New Roman"/>
          <w:b/>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w:t>
      </w:r>
      <w:r w:rsidR="00CE39A9">
        <w:rPr>
          <w:rFonts w:eastAsia="Times New Roman" w:cs="Times New Roman"/>
          <w:lang w:eastAsia="pl-PL"/>
        </w:rPr>
        <w:t xml:space="preserve">, </w:t>
      </w:r>
      <w:r w:rsidRPr="00515B8F">
        <w:rPr>
          <w:rFonts w:eastAsia="Times New Roman" w:cs="Times New Roman"/>
          <w:lang w:eastAsia="pl-PL"/>
        </w:rPr>
        <w:t>w podstawowej procedurze ustawowej</w:t>
      </w:r>
      <w:r w:rsidR="0053426A">
        <w:rPr>
          <w:rFonts w:eastAsia="Times New Roman" w:cs="Times New Roman"/>
          <w:lang w:eastAsia="pl-PL"/>
        </w:rPr>
        <w:t xml:space="preserve"> </w:t>
      </w:r>
      <w:r w:rsidR="0053426A" w:rsidRPr="00AB3E42">
        <w:rPr>
          <w:rFonts w:eastAsia="Times New Roman"/>
          <w:lang w:eastAsia="ar-SA"/>
        </w:rPr>
        <w:t>zgodnie z ustawą  z dnia 29 stycznia 2004 r. Prawo zamówień publicznych (</w:t>
      </w:r>
      <w:proofErr w:type="spellStart"/>
      <w:r w:rsidR="0053426A" w:rsidRPr="00AB3E42">
        <w:rPr>
          <w:rFonts w:eastAsia="Times New Roman"/>
          <w:lang w:eastAsia="ar-SA"/>
        </w:rPr>
        <w:t>t</w:t>
      </w:r>
      <w:r w:rsidR="00CE39A9">
        <w:rPr>
          <w:rFonts w:eastAsia="Times New Roman"/>
          <w:lang w:eastAsia="ar-SA"/>
        </w:rPr>
        <w:t>.j</w:t>
      </w:r>
      <w:proofErr w:type="spellEnd"/>
      <w:r w:rsidR="00CE39A9">
        <w:rPr>
          <w:rFonts w:eastAsia="Times New Roman"/>
          <w:lang w:eastAsia="ar-SA"/>
        </w:rPr>
        <w:t>.</w:t>
      </w:r>
      <w:r w:rsidR="0053426A" w:rsidRPr="00AB3E42">
        <w:rPr>
          <w:rFonts w:eastAsia="Times New Roman"/>
          <w:lang w:eastAsia="ar-SA"/>
        </w:rPr>
        <w:t xml:space="preserve"> Dz. U. </w:t>
      </w:r>
      <w:r w:rsidR="00CE39A9">
        <w:rPr>
          <w:rFonts w:eastAsia="Times New Roman"/>
          <w:lang w:eastAsia="ar-SA"/>
        </w:rPr>
        <w:br/>
      </w:r>
      <w:r w:rsidR="0053426A" w:rsidRPr="00AB3E42">
        <w:rPr>
          <w:rFonts w:eastAsia="Times New Roman"/>
          <w:lang w:eastAsia="ar-SA"/>
        </w:rPr>
        <w:t>z 201</w:t>
      </w:r>
      <w:r w:rsidR="00C323AC">
        <w:rPr>
          <w:rFonts w:eastAsia="Times New Roman"/>
          <w:lang w:eastAsia="ar-SA"/>
        </w:rPr>
        <w:t>9</w:t>
      </w:r>
      <w:r w:rsidR="0053426A" w:rsidRPr="00AB3E42">
        <w:rPr>
          <w:rFonts w:eastAsia="Times New Roman"/>
          <w:lang w:eastAsia="ar-SA"/>
        </w:rPr>
        <w:t xml:space="preserve"> r. poz. 1</w:t>
      </w:r>
      <w:r w:rsidR="00C323AC">
        <w:rPr>
          <w:rFonts w:eastAsia="Times New Roman"/>
          <w:lang w:eastAsia="ar-SA"/>
        </w:rPr>
        <w:t>843</w:t>
      </w:r>
      <w:r w:rsidR="00B06BA9">
        <w:rPr>
          <w:rFonts w:eastAsia="Times New Roman"/>
          <w:lang w:eastAsia="ar-SA"/>
        </w:rPr>
        <w:t>, z późn. zm.</w:t>
      </w:r>
      <w:r w:rsidR="0053426A" w:rsidRPr="00AB3E42">
        <w:rPr>
          <w:rFonts w:eastAsia="Times New Roman"/>
          <w:lang w:eastAsia="ar-SA"/>
        </w:rPr>
        <w:t>), zwanej w dalszej treści umowy „</w:t>
      </w:r>
      <w:r w:rsidR="00CE39A9">
        <w:rPr>
          <w:rFonts w:eastAsia="Times New Roman"/>
          <w:lang w:eastAsia="ar-SA"/>
        </w:rPr>
        <w:t>Ustawą</w:t>
      </w:r>
      <w:r w:rsidR="0053426A" w:rsidRPr="00AB3E42">
        <w:rPr>
          <w:rFonts w:eastAsia="Times New Roman"/>
          <w:lang w:eastAsia="ar-SA"/>
        </w:rPr>
        <w:t>”</w:t>
      </w:r>
      <w:r w:rsidR="00D360C8">
        <w:rPr>
          <w:rFonts w:eastAsia="Times New Roman" w:cs="Times New Roman"/>
          <w:lang w:eastAsia="pl-PL"/>
        </w:rPr>
        <w:t xml:space="preserve"> </w:t>
      </w:r>
      <w:r w:rsidR="00CE39A9">
        <w:rPr>
          <w:rFonts w:eastAsia="Times New Roman" w:cs="Times New Roman"/>
          <w:lang w:eastAsia="pl-PL"/>
        </w:rPr>
        <w:t xml:space="preserve">o wartości zamówienia poniżej kwoty określonej w przepisach wydanych na podstawie art. 11 ust. 8 Ustawy </w:t>
      </w:r>
      <w:r w:rsidR="00D360C8">
        <w:rPr>
          <w:rFonts w:eastAsia="Times New Roman" w:cs="Times New Roman"/>
          <w:lang w:eastAsia="pl-PL"/>
        </w:rPr>
        <w:t xml:space="preserve">na </w:t>
      </w:r>
      <w:r w:rsidR="00D360C8">
        <w:t xml:space="preserve">wykonanie </w:t>
      </w:r>
      <w:r w:rsidR="00D360C8" w:rsidRPr="00CE1BA2">
        <w:rPr>
          <w:rFonts w:ascii="Calibri" w:eastAsia="Calibri" w:hAnsi="Calibri" w:cs="Calibri"/>
          <w:bCs/>
          <w:color w:val="00000A"/>
        </w:rPr>
        <w:t>robót budowlanych</w:t>
      </w:r>
      <w:r w:rsidR="00D360C8">
        <w:rPr>
          <w:rFonts w:ascii="Calibri" w:eastAsia="Calibri" w:hAnsi="Calibri" w:cs="Calibri"/>
          <w:bCs/>
          <w:color w:val="00000A"/>
        </w:rPr>
        <w:t xml:space="preserve"> pn.</w:t>
      </w:r>
      <w:r w:rsidR="00D360C8">
        <w:t xml:space="preserve"> </w:t>
      </w:r>
      <w:r w:rsidR="00C323AC" w:rsidRPr="00C323AC">
        <w:t>„</w:t>
      </w:r>
      <w:bookmarkStart w:id="59" w:name="_Hlk46397380"/>
      <w:r w:rsidR="009C0F9D">
        <w:t xml:space="preserve">Przebudowa </w:t>
      </w:r>
      <w:r w:rsidR="00FA33B9">
        <w:t>chodników w Słupsku, w ciągu ulic: Juliana Niemcewicza, Ludwika Solskiego i Stanisława Wyspiańskiego</w:t>
      </w:r>
      <w:bookmarkEnd w:id="59"/>
      <w:r w:rsidR="00C323AC" w:rsidRPr="00C323AC">
        <w:t>”</w:t>
      </w:r>
      <w:r w:rsidRPr="00404F13">
        <w:rPr>
          <w:rFonts w:eastAsia="Times New Roman" w:cs="Times New Roman"/>
          <w:lang w:eastAsia="pl-PL"/>
        </w:rPr>
        <w:t>,</w:t>
      </w:r>
      <w:r w:rsidRPr="00515B8F">
        <w:rPr>
          <w:rFonts w:eastAsia="Times New Roman" w:cs="Times New Roman"/>
          <w:lang w:eastAsia="pl-PL"/>
        </w:rPr>
        <w:t xml:space="preserve"> opublikowanego w </w:t>
      </w:r>
      <w:r w:rsidR="005B4E33">
        <w:rPr>
          <w:rFonts w:eastAsia="Times New Roman" w:cs="Times New Roman"/>
          <w:lang w:eastAsia="pl-PL"/>
        </w:rPr>
        <w:t>Biuletynie</w:t>
      </w:r>
      <w:r w:rsidRPr="00515B8F">
        <w:rPr>
          <w:rFonts w:eastAsia="Times New Roman" w:cs="Times New Roman"/>
          <w:lang w:eastAsia="pl-PL"/>
        </w:rPr>
        <w:t xml:space="preserve"> Zamówień Publicznych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w:t>
      </w:r>
      <w:r w:rsidR="00E26302">
        <w:rPr>
          <w:rFonts w:eastAsia="Times New Roman" w:cs="Times New Roman"/>
          <w:lang w:eastAsia="pl-PL"/>
        </w:rPr>
        <w:t xml:space="preserve"> </w:t>
      </w:r>
      <w:hyperlink r:id="rId41" w:history="1">
        <w:r w:rsidR="00E26302" w:rsidRPr="00FF49B0">
          <w:rPr>
            <w:rStyle w:val="Hipercze"/>
          </w:rPr>
          <w:t>www.zimslupsk.com</w:t>
        </w:r>
      </w:hyperlink>
      <w:r w:rsidR="00E26302" w:rsidRPr="00FF49B0">
        <w:t xml:space="preserve"> za pośrednictwem </w:t>
      </w:r>
      <w:r w:rsidR="00E26302" w:rsidRPr="00FF49B0">
        <w:rPr>
          <w:bCs/>
        </w:rPr>
        <w:t xml:space="preserve">Platformy zakupowej </w:t>
      </w:r>
      <w:hyperlink r:id="rId42" w:history="1">
        <w:r w:rsidR="00E26302" w:rsidRPr="00FF49B0">
          <w:rPr>
            <w:rStyle w:val="Hipercze"/>
            <w:bCs/>
          </w:rPr>
          <w:t>https://platformazakupowa.pl/pn/zimslupsk</w:t>
        </w:r>
      </w:hyperlink>
    </w:p>
    <w:p w14:paraId="535256B8" w14:textId="77777777" w:rsidR="00E26302" w:rsidRDefault="00E26302" w:rsidP="00C55399">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99E91F5"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E26302">
      <w:pPr>
        <w:tabs>
          <w:tab w:val="left" w:pos="92"/>
          <w:tab w:val="left" w:pos="452"/>
          <w:tab w:val="left" w:pos="812"/>
        </w:tabs>
        <w:suppressAutoHyphens/>
        <w:spacing w:after="12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409CD9B7" w:rsidR="00C55399" w:rsidRPr="00C323AC" w:rsidRDefault="00A819C3" w:rsidP="00033A86">
      <w:pPr>
        <w:pStyle w:val="Akapitzlist"/>
        <w:numPr>
          <w:ilvl w:val="0"/>
          <w:numId w:val="46"/>
        </w:numPr>
        <w:tabs>
          <w:tab w:val="left" w:pos="92"/>
          <w:tab w:val="left" w:pos="452"/>
          <w:tab w:val="left" w:pos="812"/>
        </w:tabs>
        <w:suppressAutoHyphens/>
        <w:spacing w:after="0" w:line="240" w:lineRule="auto"/>
        <w:jc w:val="both"/>
      </w:pPr>
      <w:r w:rsidRPr="00A819C3">
        <w:rPr>
          <w:rFonts w:eastAsia="Times New Roman" w:cs="Times New Roman"/>
          <w:lang w:eastAsia="pl-PL"/>
        </w:rPr>
        <w:t xml:space="preserve">Przedmiotem Umowy jest wykonanie robót budowlanych pn. </w:t>
      </w:r>
      <w:r w:rsidR="00C323AC" w:rsidRPr="00C323AC">
        <w:rPr>
          <w:b/>
          <w:bCs/>
        </w:rPr>
        <w:t>„</w:t>
      </w:r>
      <w:r w:rsidR="00FA33B9" w:rsidRPr="00FA33B9">
        <w:t xml:space="preserve">Przebudowa chodników w Słupsku, w ciągu ulic: </w:t>
      </w:r>
      <w:bookmarkStart w:id="60" w:name="_Hlk46397852"/>
      <w:r w:rsidR="00FA33B9" w:rsidRPr="00FA33B9">
        <w:t>Juliana Niemcewicza, Ludwika Solskiego i Stanisława Wyspiańskiego</w:t>
      </w:r>
      <w:bookmarkEnd w:id="60"/>
      <w:r w:rsidR="00C323AC" w:rsidRPr="00C323AC">
        <w:t>”</w:t>
      </w:r>
      <w:r w:rsidR="00FA33B9">
        <w:t xml:space="preserve"> – </w:t>
      </w:r>
      <w:r w:rsidR="00FA33B9" w:rsidRPr="00FA33B9">
        <w:rPr>
          <w:b/>
          <w:bCs/>
        </w:rPr>
        <w:t>Zadanie nr …………………….</w:t>
      </w:r>
      <w:r w:rsidR="00C323AC" w:rsidRPr="00FA33B9">
        <w:rPr>
          <w:b/>
          <w:bCs/>
        </w:rPr>
        <w:t>.</w:t>
      </w:r>
      <w:r w:rsidR="00C323AC" w:rsidRPr="00C323AC">
        <w:t xml:space="preserve"> </w:t>
      </w:r>
    </w:p>
    <w:p w14:paraId="7372C374"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14C12531" w14:textId="7777777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39F6C42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sidR="00922799">
        <w:rPr>
          <w:rFonts w:eastAsia="Times New Roman" w:cs="Times New Roman"/>
          <w:lang w:eastAsia="pl-PL"/>
        </w:rPr>
        <w:br/>
      </w:r>
      <w:r>
        <w:rPr>
          <w:rFonts w:eastAsia="Times New Roman" w:cs="Times New Roman"/>
          <w:lang w:eastAsia="pl-PL"/>
        </w:rPr>
        <w:t>i Odbioru Robót i nie zgłasza w tej sprawie żadnych uwag</w:t>
      </w:r>
      <w:r w:rsidR="007E0465">
        <w:rPr>
          <w:rFonts w:eastAsia="Times New Roman" w:cs="Times New Roman"/>
          <w:lang w:eastAsia="pl-PL"/>
        </w:rPr>
        <w:t>,</w:t>
      </w:r>
    </w:p>
    <w:p w14:paraId="6991061E" w14:textId="77777777" w:rsidR="007E0465" w:rsidRPr="003E5EA9" w:rsidRDefault="006E7C8B"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6BCD9AF"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F985D59"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Dokumentacja projektowa </w:t>
      </w:r>
      <w:r w:rsidR="008E4C8E">
        <w:rPr>
          <w:rFonts w:eastAsia="Times New Roman" w:cs="Times New Roman"/>
          <w:lang w:eastAsia="pl-PL"/>
        </w:rPr>
        <w:t>i</w:t>
      </w:r>
      <w:r>
        <w:rPr>
          <w:rFonts w:eastAsia="Times New Roman" w:cs="Times New Roman"/>
          <w:lang w:eastAsia="pl-PL"/>
        </w:rPr>
        <w:t xml:space="preserve"> Specyfikac</w:t>
      </w:r>
      <w:r w:rsidR="004F3885">
        <w:rPr>
          <w:rFonts w:eastAsia="Times New Roman" w:cs="Times New Roman"/>
          <w:lang w:eastAsia="pl-PL"/>
        </w:rPr>
        <w:t>je</w:t>
      </w:r>
      <w:r>
        <w:rPr>
          <w:rFonts w:eastAsia="Times New Roman" w:cs="Times New Roman"/>
          <w:lang w:eastAsia="pl-PL"/>
        </w:rPr>
        <w:t xml:space="preserve"> </w:t>
      </w:r>
      <w:r w:rsidRPr="00A819C3">
        <w:rPr>
          <w:rFonts w:eastAsia="Times New Roman" w:cs="Times New Roman"/>
          <w:lang w:eastAsia="pl-PL"/>
        </w:rPr>
        <w:t>Techniczn</w:t>
      </w:r>
      <w:r w:rsidR="008E4C8E">
        <w:rPr>
          <w:rFonts w:eastAsia="Times New Roman" w:cs="Times New Roman"/>
          <w:lang w:eastAsia="pl-PL"/>
        </w:rPr>
        <w:t>e</w:t>
      </w:r>
      <w:r w:rsidRPr="00A819C3">
        <w:rPr>
          <w:rFonts w:eastAsia="Times New Roman" w:cs="Times New Roman"/>
          <w:lang w:eastAsia="pl-PL"/>
        </w:rPr>
        <w:t xml:space="preserve"> Wykonania i Odbioru Robót</w:t>
      </w:r>
      <w:r w:rsidR="008E4C8E">
        <w:rPr>
          <w:rFonts w:eastAsia="Times New Roman" w:cs="Times New Roman"/>
          <w:lang w:eastAsia="pl-PL"/>
        </w:rPr>
        <w:t xml:space="preserve"> Budowlanych</w:t>
      </w:r>
      <w:r>
        <w:rPr>
          <w:rFonts w:eastAsia="Times New Roman" w:cs="Times New Roman"/>
          <w:lang w:eastAsia="pl-PL"/>
        </w:rPr>
        <w:t>,</w:t>
      </w:r>
    </w:p>
    <w:p w14:paraId="57FFBE2D" w14:textId="77777777" w:rsidR="00C55399" w:rsidRPr="00DD3F1E"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Oferta Wykonawcy wraz z kosztorysem ofertowym.</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61" w:name="_Hlk9246585"/>
    </w:p>
    <w:p w14:paraId="065260E5" w14:textId="05131FEE"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E26302">
      <w:pPr>
        <w:tabs>
          <w:tab w:val="left" w:pos="92"/>
          <w:tab w:val="left" w:pos="452"/>
          <w:tab w:val="left" w:pos="812"/>
        </w:tabs>
        <w:suppressAutoHyphens/>
        <w:spacing w:after="120" w:line="240" w:lineRule="auto"/>
        <w:jc w:val="center"/>
        <w:rPr>
          <w:rFonts w:eastAsia="Times New Roman" w:cs="Times New Roman"/>
          <w:b/>
          <w:lang w:eastAsia="pl-PL"/>
        </w:rPr>
      </w:pPr>
      <w:r w:rsidRPr="003E5EA9">
        <w:rPr>
          <w:rFonts w:eastAsia="Times New Roman" w:cs="Times New Roman"/>
          <w:b/>
          <w:lang w:eastAsia="pl-PL"/>
        </w:rPr>
        <w:t>Przedmiot umowy</w:t>
      </w:r>
    </w:p>
    <w:bookmarkEnd w:id="61"/>
    <w:p w14:paraId="1FEC1602" w14:textId="4E4C6206" w:rsidR="00CF5B36" w:rsidRPr="00CB2DD2" w:rsidRDefault="00ED7504" w:rsidP="00540A95">
      <w:pPr>
        <w:pStyle w:val="Akapitzlist"/>
        <w:numPr>
          <w:ilvl w:val="0"/>
          <w:numId w:val="9"/>
        </w:numPr>
        <w:spacing w:after="0" w:line="240" w:lineRule="auto"/>
        <w:jc w:val="both"/>
        <w:rPr>
          <w:rFonts w:ascii="Calibri" w:hAnsi="Calibri" w:cs="Calibri"/>
        </w:rPr>
      </w:pPr>
      <w:r w:rsidRPr="00C323AC">
        <w:rPr>
          <w:rFonts w:eastAsia="Arial Narrow" w:cs="Tahoma"/>
          <w:color w:val="000000"/>
          <w:lang w:eastAsia="pl-PL"/>
        </w:rPr>
        <w:t>Zamawiający zleca, a Wykonawca zobowiązuje się do wykonania robót budowlanych</w:t>
      </w:r>
      <w:r w:rsidR="00FA33B9">
        <w:rPr>
          <w:rFonts w:eastAsia="Arial Narrow" w:cs="Tahoma"/>
          <w:color w:val="000000"/>
          <w:lang w:eastAsia="pl-PL"/>
        </w:rPr>
        <w:t xml:space="preserve"> polegających na przebudowie nawierzchni wyznaczonych odcinków istniejących chodników w ciągu ulic: </w:t>
      </w:r>
      <w:r w:rsidR="00FA33B9" w:rsidRPr="00FA33B9">
        <w:rPr>
          <w:rFonts w:eastAsia="Arial Narrow" w:cs="Tahoma"/>
          <w:color w:val="000000"/>
          <w:lang w:eastAsia="pl-PL"/>
        </w:rPr>
        <w:t>Juliana Niemcewicza, Ludwika Solskiego i Stanisława Wyspiańskiego</w:t>
      </w:r>
      <w:r w:rsidR="00FA33B9">
        <w:rPr>
          <w:rFonts w:eastAsia="Arial Narrow" w:cs="Tahoma"/>
          <w:color w:val="000000"/>
          <w:lang w:eastAsia="pl-PL"/>
        </w:rPr>
        <w:t xml:space="preserve"> – Zadanie nr …………………………………</w:t>
      </w:r>
      <w:r w:rsidR="00C323AC" w:rsidRPr="00CB2DD2">
        <w:rPr>
          <w:rFonts w:ascii="Calibri" w:hAnsi="Calibri" w:cs="Calibri"/>
        </w:rPr>
        <w:t xml:space="preserve">. </w:t>
      </w:r>
    </w:p>
    <w:p w14:paraId="44B9EED7" w14:textId="67143964" w:rsidR="00E96AFA" w:rsidRDefault="00E96AFA" w:rsidP="00CF5B36">
      <w:pPr>
        <w:pStyle w:val="Akapitzlist"/>
        <w:numPr>
          <w:ilvl w:val="0"/>
          <w:numId w:val="9"/>
        </w:numPr>
        <w:spacing w:after="0" w:line="240" w:lineRule="auto"/>
        <w:jc w:val="both"/>
        <w:rPr>
          <w:rFonts w:ascii="Calibri" w:hAnsi="Calibri" w:cs="Calibri"/>
        </w:rPr>
      </w:pPr>
      <w:r w:rsidRPr="00CB2DD2">
        <w:rPr>
          <w:rFonts w:ascii="Calibri" w:hAnsi="Calibri" w:cs="Calibri"/>
        </w:rPr>
        <w:t>Zakres przedmiotu Umowy obejmuje w szczególności:</w:t>
      </w:r>
    </w:p>
    <w:p w14:paraId="0DEAA4F2" w14:textId="111E5C93" w:rsidR="00FA33B9" w:rsidRDefault="00FA33B9" w:rsidP="00FA33B9">
      <w:pPr>
        <w:pStyle w:val="Akapitzlist"/>
        <w:numPr>
          <w:ilvl w:val="1"/>
          <w:numId w:val="9"/>
        </w:numPr>
        <w:spacing w:after="0" w:line="240" w:lineRule="auto"/>
        <w:jc w:val="both"/>
        <w:rPr>
          <w:rFonts w:ascii="Calibri" w:hAnsi="Calibri" w:cs="Calibri"/>
        </w:rPr>
      </w:pPr>
      <w:r>
        <w:rPr>
          <w:rFonts w:ascii="Calibri" w:hAnsi="Calibri" w:cs="Calibri"/>
        </w:rPr>
        <w:t xml:space="preserve">Zadanie nr 1 </w:t>
      </w:r>
      <w:r w:rsidR="003252C3">
        <w:rPr>
          <w:rFonts w:ascii="Calibri" w:hAnsi="Calibri" w:cs="Calibri"/>
        </w:rPr>
        <w:t>–</w:t>
      </w:r>
      <w:r>
        <w:rPr>
          <w:rFonts w:ascii="Calibri" w:hAnsi="Calibri" w:cs="Calibri"/>
        </w:rPr>
        <w:t xml:space="preserve"> </w:t>
      </w:r>
      <w:r w:rsidR="003252C3">
        <w:rPr>
          <w:rFonts w:ascii="Calibri" w:hAnsi="Calibri" w:cs="Calibri"/>
        </w:rPr>
        <w:t>Przebudowa chodnika w ciągu ulicy Juliana Niemcewicza (strona wschodnia)</w:t>
      </w:r>
    </w:p>
    <w:p w14:paraId="54D22920" w14:textId="4F81F043" w:rsidR="003252C3" w:rsidRDefault="003252C3" w:rsidP="003252C3">
      <w:pPr>
        <w:pStyle w:val="Akapitzlist"/>
        <w:numPr>
          <w:ilvl w:val="2"/>
          <w:numId w:val="9"/>
        </w:numPr>
        <w:spacing w:after="0" w:line="240" w:lineRule="auto"/>
        <w:jc w:val="both"/>
        <w:rPr>
          <w:rFonts w:ascii="Calibri" w:hAnsi="Calibri" w:cs="Calibri"/>
        </w:rPr>
      </w:pPr>
      <w:bookmarkStart w:id="62" w:name="_Hlk46398304"/>
      <w:r>
        <w:rPr>
          <w:rFonts w:ascii="Calibri" w:hAnsi="Calibri" w:cs="Calibri"/>
        </w:rPr>
        <w:lastRenderedPageBreak/>
        <w:t>roboty przygotowawcze,</w:t>
      </w:r>
    </w:p>
    <w:p w14:paraId="67606FC1" w14:textId="750F9F9B" w:rsidR="00E96AFA" w:rsidRDefault="00E96AFA" w:rsidP="003252C3">
      <w:pPr>
        <w:pStyle w:val="Akapitzlist"/>
        <w:numPr>
          <w:ilvl w:val="2"/>
          <w:numId w:val="9"/>
        </w:numPr>
        <w:spacing w:after="0" w:line="240" w:lineRule="auto"/>
        <w:jc w:val="both"/>
        <w:rPr>
          <w:rFonts w:ascii="Calibri" w:hAnsi="Calibri" w:cs="Calibri"/>
        </w:rPr>
      </w:pPr>
      <w:r w:rsidRPr="003252C3">
        <w:rPr>
          <w:rFonts w:ascii="Calibri" w:hAnsi="Calibri" w:cs="Calibri"/>
        </w:rPr>
        <w:t>roboty rozbiórkowe</w:t>
      </w:r>
      <w:r w:rsidR="003252C3">
        <w:rPr>
          <w:rFonts w:ascii="Calibri" w:hAnsi="Calibri" w:cs="Calibri"/>
        </w:rPr>
        <w:t>,</w:t>
      </w:r>
    </w:p>
    <w:p w14:paraId="79AC22FD" w14:textId="25B6DA3D" w:rsidR="00E96AFA"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 xml:space="preserve">wykonanie </w:t>
      </w:r>
      <w:r w:rsidR="00E96AFA" w:rsidRPr="003252C3">
        <w:rPr>
          <w:rFonts w:ascii="Calibri" w:hAnsi="Calibri" w:cs="Calibri"/>
        </w:rPr>
        <w:t>rob</w:t>
      </w:r>
      <w:r>
        <w:rPr>
          <w:rFonts w:ascii="Calibri" w:hAnsi="Calibri" w:cs="Calibri"/>
        </w:rPr>
        <w:t>ót</w:t>
      </w:r>
      <w:r w:rsidR="00E96AFA" w:rsidRPr="003252C3">
        <w:rPr>
          <w:rFonts w:ascii="Calibri" w:hAnsi="Calibri" w:cs="Calibri"/>
        </w:rPr>
        <w:t xml:space="preserve"> zie</w:t>
      </w:r>
      <w:r w:rsidR="00D33083" w:rsidRPr="003252C3">
        <w:rPr>
          <w:rFonts w:ascii="Calibri" w:hAnsi="Calibri" w:cs="Calibri"/>
        </w:rPr>
        <w:t>m</w:t>
      </w:r>
      <w:r w:rsidR="00E96AFA" w:rsidRPr="003252C3">
        <w:rPr>
          <w:rFonts w:ascii="Calibri" w:hAnsi="Calibri" w:cs="Calibri"/>
        </w:rPr>
        <w:t>n</w:t>
      </w:r>
      <w:r>
        <w:rPr>
          <w:rFonts w:ascii="Calibri" w:hAnsi="Calibri" w:cs="Calibri"/>
        </w:rPr>
        <w:t>ych</w:t>
      </w:r>
      <w:r w:rsidR="00E96AFA" w:rsidRPr="003252C3">
        <w:rPr>
          <w:rFonts w:ascii="Calibri" w:hAnsi="Calibri" w:cs="Calibri"/>
        </w:rPr>
        <w:t>,</w:t>
      </w:r>
    </w:p>
    <w:p w14:paraId="72DF11CD" w14:textId="239DEF4F"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lub regulacja krawężników,</w:t>
      </w:r>
    </w:p>
    <w:p w14:paraId="6750D8E6" w14:textId="237785DE"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obrzeży,</w:t>
      </w:r>
    </w:p>
    <w:p w14:paraId="3B575ABC" w14:textId="63944E62"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konstrukcje podbudów i nawierzchni,</w:t>
      </w:r>
    </w:p>
    <w:p w14:paraId="4B8FFA0A" w14:textId="4EDD6FA2"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zieleń (zabezpieczenie i nasadzenia),</w:t>
      </w:r>
    </w:p>
    <w:p w14:paraId="20107C03" w14:textId="7A084DC2" w:rsidR="003252C3"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roboty towarzyszące i wykończeniowe,</w:t>
      </w:r>
    </w:p>
    <w:p w14:paraId="2B9BF640" w14:textId="055F8844" w:rsidR="0033242C" w:rsidRPr="0033242C" w:rsidRDefault="0033242C" w:rsidP="0033242C">
      <w:pPr>
        <w:pStyle w:val="Akapitzlist"/>
        <w:numPr>
          <w:ilvl w:val="2"/>
          <w:numId w:val="9"/>
        </w:numPr>
        <w:rPr>
          <w:rFonts w:ascii="Calibri" w:hAnsi="Calibri" w:cs="Calibri"/>
        </w:rPr>
      </w:pPr>
      <w:r w:rsidRPr="0033242C">
        <w:rPr>
          <w:rFonts w:ascii="Calibri" w:hAnsi="Calibri" w:cs="Calibri"/>
        </w:rPr>
        <w:t>wykonanie i uzgodnienie projektu oznakowania i organizacji ruchu na czas realizacji robót</w:t>
      </w:r>
    </w:p>
    <w:p w14:paraId="24652A8A" w14:textId="2B574BBB" w:rsidR="003252C3" w:rsidRPr="00C84098"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wykonanie geodezyjnej inwentaryzacji powykonawczej</w:t>
      </w:r>
      <w:bookmarkEnd w:id="62"/>
      <w:r w:rsidRPr="00C84098">
        <w:rPr>
          <w:rFonts w:ascii="Calibri" w:hAnsi="Calibri" w:cs="Calibri"/>
        </w:rPr>
        <w:t>,</w:t>
      </w:r>
    </w:p>
    <w:p w14:paraId="4F011542" w14:textId="134689FC" w:rsidR="003252C3" w:rsidRDefault="003252C3" w:rsidP="003252C3">
      <w:pPr>
        <w:pStyle w:val="Akapitzlist"/>
        <w:numPr>
          <w:ilvl w:val="1"/>
          <w:numId w:val="9"/>
        </w:numPr>
        <w:spacing w:after="0" w:line="240" w:lineRule="auto"/>
        <w:jc w:val="both"/>
        <w:rPr>
          <w:rFonts w:ascii="Calibri" w:hAnsi="Calibri" w:cs="Calibri"/>
        </w:rPr>
      </w:pPr>
      <w:r>
        <w:rPr>
          <w:rFonts w:ascii="Calibri" w:hAnsi="Calibri" w:cs="Calibri"/>
        </w:rPr>
        <w:t>Zadanie nr 2 – Przebudowa chodnika w ciągu ulicy Ludwika Solskiego</w:t>
      </w:r>
    </w:p>
    <w:p w14:paraId="6FCDB8D2" w14:textId="7FBDFE0E"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roboty przygotowawcze (w tym zabezpieczenie drzew),</w:t>
      </w:r>
    </w:p>
    <w:p w14:paraId="42383D29" w14:textId="77777777" w:rsidR="003252C3" w:rsidRDefault="003252C3" w:rsidP="003252C3">
      <w:pPr>
        <w:pStyle w:val="Akapitzlist"/>
        <w:numPr>
          <w:ilvl w:val="2"/>
          <w:numId w:val="9"/>
        </w:numPr>
        <w:spacing w:after="0" w:line="240" w:lineRule="auto"/>
        <w:jc w:val="both"/>
        <w:rPr>
          <w:rFonts w:ascii="Calibri" w:hAnsi="Calibri" w:cs="Calibri"/>
        </w:rPr>
      </w:pPr>
      <w:r w:rsidRPr="003252C3">
        <w:rPr>
          <w:rFonts w:ascii="Calibri" w:hAnsi="Calibri" w:cs="Calibri"/>
        </w:rPr>
        <w:t>roboty rozbiórkowe</w:t>
      </w:r>
      <w:r>
        <w:rPr>
          <w:rFonts w:ascii="Calibri" w:hAnsi="Calibri" w:cs="Calibri"/>
        </w:rPr>
        <w:t>,</w:t>
      </w:r>
    </w:p>
    <w:p w14:paraId="028F24E4"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 xml:space="preserve">wykonanie </w:t>
      </w:r>
      <w:r w:rsidRPr="003252C3">
        <w:rPr>
          <w:rFonts w:ascii="Calibri" w:hAnsi="Calibri" w:cs="Calibri"/>
        </w:rPr>
        <w:t>rob</w:t>
      </w:r>
      <w:r>
        <w:rPr>
          <w:rFonts w:ascii="Calibri" w:hAnsi="Calibri" w:cs="Calibri"/>
        </w:rPr>
        <w:t>ót</w:t>
      </w:r>
      <w:r w:rsidRPr="003252C3">
        <w:rPr>
          <w:rFonts w:ascii="Calibri" w:hAnsi="Calibri" w:cs="Calibri"/>
        </w:rPr>
        <w:t xml:space="preserve"> ziemn</w:t>
      </w:r>
      <w:r>
        <w:rPr>
          <w:rFonts w:ascii="Calibri" w:hAnsi="Calibri" w:cs="Calibri"/>
        </w:rPr>
        <w:t>ych</w:t>
      </w:r>
      <w:r w:rsidRPr="003252C3">
        <w:rPr>
          <w:rFonts w:ascii="Calibri" w:hAnsi="Calibri" w:cs="Calibri"/>
        </w:rPr>
        <w:t>,</w:t>
      </w:r>
    </w:p>
    <w:p w14:paraId="4886EDE2"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lub regulacja krawężników,</w:t>
      </w:r>
    </w:p>
    <w:p w14:paraId="7B60D3A3"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obrzeży,</w:t>
      </w:r>
    </w:p>
    <w:p w14:paraId="4D42E388" w14:textId="325B1F37" w:rsidR="003252C3" w:rsidRPr="00BA1FF7" w:rsidRDefault="003252C3" w:rsidP="00BA1FF7">
      <w:pPr>
        <w:pStyle w:val="Akapitzlist"/>
        <w:numPr>
          <w:ilvl w:val="2"/>
          <w:numId w:val="9"/>
        </w:numPr>
        <w:spacing w:after="0" w:line="240" w:lineRule="auto"/>
        <w:jc w:val="both"/>
        <w:rPr>
          <w:rFonts w:ascii="Calibri" w:hAnsi="Calibri" w:cs="Calibri"/>
        </w:rPr>
      </w:pPr>
      <w:r>
        <w:rPr>
          <w:rFonts w:ascii="Calibri" w:hAnsi="Calibri" w:cs="Calibri"/>
        </w:rPr>
        <w:t>konstrukcje podbudów i nawierzchni,</w:t>
      </w:r>
    </w:p>
    <w:p w14:paraId="1A1FBBEA" w14:textId="3CFB3C72"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roboty towarzyszące i wykończeniowe,</w:t>
      </w:r>
    </w:p>
    <w:p w14:paraId="0D4AAD8B" w14:textId="1FC504F4" w:rsidR="0033242C" w:rsidRPr="0033242C" w:rsidRDefault="0033242C" w:rsidP="0033242C">
      <w:pPr>
        <w:pStyle w:val="Akapitzlist"/>
        <w:numPr>
          <w:ilvl w:val="2"/>
          <w:numId w:val="9"/>
        </w:numPr>
        <w:rPr>
          <w:rFonts w:ascii="Calibri" w:hAnsi="Calibri" w:cs="Calibri"/>
        </w:rPr>
      </w:pPr>
      <w:r w:rsidRPr="0033242C">
        <w:rPr>
          <w:rFonts w:ascii="Calibri" w:hAnsi="Calibri" w:cs="Calibri"/>
        </w:rPr>
        <w:t>wykonanie i uzgodnienie projektu oznakowania i organizacji ruchu na czas realizacji robót</w:t>
      </w:r>
    </w:p>
    <w:p w14:paraId="14283CDA" w14:textId="0AA414DD" w:rsidR="003252C3" w:rsidRPr="00C84098"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wykonanie geodezyjnej inwentaryzacji powykonawczej,</w:t>
      </w:r>
    </w:p>
    <w:p w14:paraId="53C12951" w14:textId="6A8F3744" w:rsidR="003252C3" w:rsidRDefault="003252C3" w:rsidP="003252C3">
      <w:pPr>
        <w:pStyle w:val="Akapitzlist"/>
        <w:numPr>
          <w:ilvl w:val="1"/>
          <w:numId w:val="9"/>
        </w:numPr>
        <w:spacing w:after="0" w:line="240" w:lineRule="auto"/>
        <w:jc w:val="both"/>
        <w:rPr>
          <w:rFonts w:ascii="Calibri" w:hAnsi="Calibri" w:cs="Calibri"/>
        </w:rPr>
      </w:pPr>
      <w:r>
        <w:rPr>
          <w:rFonts w:ascii="Calibri" w:hAnsi="Calibri" w:cs="Calibri"/>
        </w:rPr>
        <w:t>Zadanie nr 3 – Przebudowa chodnika w ciągu ulicy Stanisława Wyspiańskiego</w:t>
      </w:r>
    </w:p>
    <w:p w14:paraId="50D7EB53"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roboty przygotowawcze,</w:t>
      </w:r>
    </w:p>
    <w:p w14:paraId="066BBEF3" w14:textId="77777777" w:rsidR="003252C3" w:rsidRDefault="003252C3" w:rsidP="003252C3">
      <w:pPr>
        <w:pStyle w:val="Akapitzlist"/>
        <w:numPr>
          <w:ilvl w:val="2"/>
          <w:numId w:val="9"/>
        </w:numPr>
        <w:spacing w:after="0" w:line="240" w:lineRule="auto"/>
        <w:jc w:val="both"/>
        <w:rPr>
          <w:rFonts w:ascii="Calibri" w:hAnsi="Calibri" w:cs="Calibri"/>
        </w:rPr>
      </w:pPr>
      <w:r w:rsidRPr="003252C3">
        <w:rPr>
          <w:rFonts w:ascii="Calibri" w:hAnsi="Calibri" w:cs="Calibri"/>
        </w:rPr>
        <w:t>roboty rozbiórkowe</w:t>
      </w:r>
      <w:r>
        <w:rPr>
          <w:rFonts w:ascii="Calibri" w:hAnsi="Calibri" w:cs="Calibri"/>
        </w:rPr>
        <w:t>,</w:t>
      </w:r>
    </w:p>
    <w:p w14:paraId="6E89240D"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 xml:space="preserve">wykonanie </w:t>
      </w:r>
      <w:r w:rsidRPr="003252C3">
        <w:rPr>
          <w:rFonts w:ascii="Calibri" w:hAnsi="Calibri" w:cs="Calibri"/>
        </w:rPr>
        <w:t>rob</w:t>
      </w:r>
      <w:r>
        <w:rPr>
          <w:rFonts w:ascii="Calibri" w:hAnsi="Calibri" w:cs="Calibri"/>
        </w:rPr>
        <w:t>ót</w:t>
      </w:r>
      <w:r w:rsidRPr="003252C3">
        <w:rPr>
          <w:rFonts w:ascii="Calibri" w:hAnsi="Calibri" w:cs="Calibri"/>
        </w:rPr>
        <w:t xml:space="preserve"> ziemn</w:t>
      </w:r>
      <w:r>
        <w:rPr>
          <w:rFonts w:ascii="Calibri" w:hAnsi="Calibri" w:cs="Calibri"/>
        </w:rPr>
        <w:t>ych</w:t>
      </w:r>
      <w:r w:rsidRPr="003252C3">
        <w:rPr>
          <w:rFonts w:ascii="Calibri" w:hAnsi="Calibri" w:cs="Calibri"/>
        </w:rPr>
        <w:t>,</w:t>
      </w:r>
    </w:p>
    <w:p w14:paraId="1E38F445"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lub regulacja krawężników,</w:t>
      </w:r>
    </w:p>
    <w:p w14:paraId="09FFC420"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obrzeży,</w:t>
      </w:r>
    </w:p>
    <w:p w14:paraId="3413B6EC" w14:textId="77777777" w:rsidR="003252C3" w:rsidRPr="00C84098"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konstrukcje podbudów i nawierzchni,</w:t>
      </w:r>
    </w:p>
    <w:p w14:paraId="735D5785" w14:textId="46F1C62C" w:rsidR="003252C3" w:rsidRPr="00C84098"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zieleń (nasadzenia</w:t>
      </w:r>
      <w:r w:rsidR="00C707F4" w:rsidRPr="00C84098">
        <w:rPr>
          <w:rFonts w:ascii="Calibri" w:hAnsi="Calibri" w:cs="Calibri"/>
        </w:rPr>
        <w:t xml:space="preserve"> roślin</w:t>
      </w:r>
      <w:r w:rsidRPr="00C84098">
        <w:rPr>
          <w:rFonts w:ascii="Calibri" w:hAnsi="Calibri" w:cs="Calibri"/>
        </w:rPr>
        <w:t>),</w:t>
      </w:r>
    </w:p>
    <w:p w14:paraId="5EF376B6" w14:textId="645BBC76" w:rsidR="003252C3"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roboty towarzyszące i wykończeniowe,</w:t>
      </w:r>
    </w:p>
    <w:p w14:paraId="2E59E112" w14:textId="30168C24" w:rsidR="0033242C" w:rsidRPr="0033242C" w:rsidRDefault="0033242C" w:rsidP="0033242C">
      <w:pPr>
        <w:pStyle w:val="Akapitzlist"/>
        <w:numPr>
          <w:ilvl w:val="2"/>
          <w:numId w:val="9"/>
        </w:numPr>
        <w:rPr>
          <w:rFonts w:ascii="Calibri" w:hAnsi="Calibri" w:cs="Calibri"/>
        </w:rPr>
      </w:pPr>
      <w:r w:rsidRPr="0033242C">
        <w:rPr>
          <w:rFonts w:ascii="Calibri" w:hAnsi="Calibri" w:cs="Calibri"/>
        </w:rPr>
        <w:t>wykonanie i uzgodnienie projektu oznakowania i organizacji ruchu na czas realizacji robót</w:t>
      </w:r>
    </w:p>
    <w:p w14:paraId="13481EF2" w14:textId="7FDD9944" w:rsidR="003252C3" w:rsidRPr="00C84098"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wykonanie geodezyjnej inwentaryzacji powykonawczej</w:t>
      </w:r>
      <w:r w:rsidR="00C84098">
        <w:rPr>
          <w:rFonts w:ascii="Calibri" w:hAnsi="Calibri" w:cs="Calibri"/>
        </w:rPr>
        <w:t>.</w:t>
      </w:r>
    </w:p>
    <w:p w14:paraId="5BCAA5A7" w14:textId="0F07C352" w:rsidR="00515B8F" w:rsidRPr="00E31A66" w:rsidRDefault="0061279B" w:rsidP="00E31A66">
      <w:pPr>
        <w:numPr>
          <w:ilvl w:val="0"/>
          <w:numId w:val="9"/>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CB2DD2">
        <w:rPr>
          <w:rFonts w:eastAsia="Times New Roman" w:cs="Times New Roman"/>
          <w:lang w:eastAsia="pl-PL"/>
        </w:rPr>
        <w:t xml:space="preserve">Przedmiot </w:t>
      </w:r>
      <w:r w:rsidR="00E96AFA" w:rsidRPr="00CB2DD2">
        <w:rPr>
          <w:rFonts w:eastAsia="Times New Roman" w:cs="Times New Roman"/>
          <w:lang w:eastAsia="pl-PL"/>
        </w:rPr>
        <w:t>U</w:t>
      </w:r>
      <w:r w:rsidRPr="00CB2DD2">
        <w:rPr>
          <w:rFonts w:eastAsia="Times New Roman" w:cs="Times New Roman"/>
          <w:lang w:eastAsia="pl-PL"/>
        </w:rPr>
        <w:t xml:space="preserve">mowy został szczegółowo opisany </w:t>
      </w:r>
      <w:r w:rsidR="00CF5B36" w:rsidRPr="00CB2DD2">
        <w:rPr>
          <w:rFonts w:eastAsia="Times New Roman" w:cs="Times New Roman"/>
          <w:lang w:eastAsia="pl-PL"/>
        </w:rPr>
        <w:t xml:space="preserve">zgodnie z art. 31 Ustawy </w:t>
      </w:r>
      <w:r w:rsidRPr="00CB2DD2">
        <w:rPr>
          <w:rFonts w:eastAsia="Times New Roman" w:cs="Times New Roman"/>
          <w:lang w:eastAsia="pl-PL"/>
        </w:rPr>
        <w:t xml:space="preserve">za pomocą dokumentacji projektowej, </w:t>
      </w:r>
      <w:proofErr w:type="spellStart"/>
      <w:r w:rsidRPr="00CB2DD2">
        <w:rPr>
          <w:rFonts w:eastAsia="Times New Roman" w:cs="Times New Roman"/>
          <w:lang w:eastAsia="pl-PL"/>
        </w:rPr>
        <w:t>STWiOR</w:t>
      </w:r>
      <w:r w:rsidR="00625066" w:rsidRPr="00CB2DD2">
        <w:rPr>
          <w:rFonts w:eastAsia="Times New Roman" w:cs="Times New Roman"/>
          <w:lang w:eastAsia="pl-PL"/>
        </w:rPr>
        <w:t>B</w:t>
      </w:r>
      <w:proofErr w:type="spellEnd"/>
      <w:r w:rsidRPr="00CB2DD2">
        <w:rPr>
          <w:rFonts w:eastAsia="Times New Roman" w:cs="Times New Roman"/>
          <w:lang w:eastAsia="pl-PL"/>
        </w:rPr>
        <w:t>, kt</w:t>
      </w:r>
      <w:r w:rsidR="004D2F31" w:rsidRPr="00CB2DD2">
        <w:rPr>
          <w:rFonts w:eastAsia="Times New Roman" w:cs="Times New Roman"/>
          <w:lang w:eastAsia="pl-PL"/>
        </w:rPr>
        <w:t>óre stanowią załącznik nr 1 do U</w:t>
      </w:r>
      <w:r w:rsidRPr="00CB2DD2">
        <w:rPr>
          <w:rFonts w:eastAsia="Times New Roman" w:cs="Times New Roman"/>
          <w:lang w:eastAsia="pl-PL"/>
        </w:rPr>
        <w:t xml:space="preserve">mowy. </w:t>
      </w:r>
      <w:r w:rsidR="00415DB5" w:rsidRPr="00CB2DD2">
        <w:rPr>
          <w:rFonts w:eastAsia="Times New Roman" w:cs="Times New Roman"/>
          <w:lang w:eastAsia="pl-PL"/>
        </w:rPr>
        <w:t xml:space="preserve">Zgodnie z art. 30 ust. 4 </w:t>
      </w:r>
      <w:r w:rsidR="00CF5B36" w:rsidRPr="00CB2DD2">
        <w:rPr>
          <w:rFonts w:eastAsia="Times New Roman" w:cs="Times New Roman"/>
          <w:lang w:eastAsia="pl-PL"/>
        </w:rPr>
        <w:t>Ustawy</w:t>
      </w:r>
      <w:r w:rsidR="00415DB5" w:rsidRPr="00CB2DD2">
        <w:rPr>
          <w:rFonts w:eastAsia="Times New Roman" w:cs="Times New Roman"/>
          <w:lang w:eastAsia="pl-PL"/>
        </w:rPr>
        <w:t xml:space="preserve"> Zamawiający dopuszcza rozwiązania równoważne </w:t>
      </w:r>
      <w:r w:rsidR="0065405C" w:rsidRPr="00CB2DD2">
        <w:rPr>
          <w:rFonts w:eastAsia="Times New Roman" w:cs="Times New Roman"/>
          <w:lang w:eastAsia="pl-PL"/>
        </w:rPr>
        <w:t xml:space="preserve">z </w:t>
      </w:r>
      <w:r w:rsidR="00415DB5" w:rsidRPr="00CB2DD2">
        <w:rPr>
          <w:rFonts w:eastAsia="Times New Roman" w:cs="Times New Roman"/>
          <w:lang w:eastAsia="pl-PL"/>
        </w:rPr>
        <w:t>opisanym</w:t>
      </w:r>
      <w:r w:rsidR="0065405C" w:rsidRPr="00CB2DD2">
        <w:rPr>
          <w:rFonts w:eastAsia="Times New Roman" w:cs="Times New Roman"/>
          <w:lang w:eastAsia="pl-PL"/>
        </w:rPr>
        <w:t>i</w:t>
      </w:r>
      <w:r w:rsidR="00415DB5" w:rsidRPr="00E31A66">
        <w:rPr>
          <w:rFonts w:eastAsia="Times New Roman" w:cs="Times New Roman"/>
          <w:lang w:eastAsia="pl-PL"/>
        </w:rPr>
        <w:t xml:space="preserve"> w dokumentacji projektowej za pomocą norm, europejskich ocen technicznych, aprobat, specyfikacji technicznych i systemów referencji technicznych, o których mowa w art. 30 ust. 1 pkt 2 i ust. 3 </w:t>
      </w:r>
      <w:r w:rsidR="00CF5B36" w:rsidRPr="00E31A66">
        <w:rPr>
          <w:rFonts w:eastAsia="Times New Roman" w:cs="Times New Roman"/>
          <w:lang w:eastAsia="pl-PL"/>
        </w:rPr>
        <w:t>Ustawy</w:t>
      </w:r>
      <w:r w:rsidRPr="00E31A66">
        <w:rPr>
          <w:rFonts w:eastAsia="Times New Roman" w:cs="Times New Roman"/>
          <w:lang w:eastAsia="pl-PL"/>
        </w:rPr>
        <w:t>.</w:t>
      </w:r>
    </w:p>
    <w:p w14:paraId="0841D5DB" w14:textId="3D06F73A" w:rsidR="009B03DB" w:rsidRDefault="00F166A2"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E31A66">
        <w:rPr>
          <w:rFonts w:eastAsia="Times New Roman" w:cs="Times New Roman"/>
          <w:lang w:eastAsia="pl-PL"/>
        </w:rPr>
        <w:t xml:space="preserve">Wykonawca zobowiązuje się do realizacji przedmiotu Umowy z należytą starannością, zgodnie </w:t>
      </w:r>
      <w:r w:rsidR="00CF5B36" w:rsidRPr="00E31A66">
        <w:rPr>
          <w:rFonts w:eastAsia="Times New Roman" w:cs="Times New Roman"/>
          <w:lang w:eastAsia="pl-PL"/>
        </w:rPr>
        <w:br/>
      </w:r>
      <w:r>
        <w:rPr>
          <w:rFonts w:eastAsia="Times New Roman" w:cs="Times New Roman"/>
          <w:lang w:eastAsia="pl-PL"/>
        </w:rPr>
        <w:t xml:space="preserve">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sidR="00936930">
        <w:rPr>
          <w:rFonts w:eastAsia="Times New Roman" w:cs="Times New Roman"/>
          <w:lang w:eastAsia="pl-PL"/>
        </w:rPr>
        <w:t>b</w:t>
      </w:r>
      <w:r w:rsidRPr="00FC3F2A">
        <w:rPr>
          <w:rFonts w:eastAsia="Times New Roman" w:cs="Times New Roman"/>
          <w:lang w:eastAsia="pl-PL"/>
        </w:rPr>
        <w:t>udowlanego i sztuką budowlaną.</w:t>
      </w:r>
    </w:p>
    <w:p w14:paraId="50C8BD48" w14:textId="1A0973DE" w:rsidR="00CF5B36" w:rsidRPr="003D5C47" w:rsidRDefault="00CF5B36"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Pr>
          <w:rFonts w:eastAsia="Times New Roman" w:cs="Times New Roman"/>
          <w:lang w:eastAsia="pl-PL"/>
        </w:rPr>
        <w:t xml:space="preserve">Zamawiający wymaga wykonania przedmiotu umowy wyłącznie z </w:t>
      </w:r>
      <w:r w:rsidRPr="00CF5B36">
        <w:rPr>
          <w:rFonts w:eastAsia="Times New Roman" w:cs="Times New Roman"/>
          <w:lang w:eastAsia="pl-PL"/>
        </w:rPr>
        <w:t>materiałów i urządzeń fabrycznie nowych, dopuszczonych do obrotu i powszechnego lub jednostkowego stosowania w budownictwie, objętych certyfikatem w zakresie tzw. znaku bezpieczeństwa, wskazującego na zgodność z Polską Normą, aprobatą techniczną</w:t>
      </w:r>
      <w:r w:rsidR="00CE3402">
        <w:rPr>
          <w:rFonts w:eastAsia="Times New Roman" w:cs="Times New Roman"/>
          <w:lang w:eastAsia="pl-PL"/>
        </w:rPr>
        <w:t xml:space="preserve"> </w:t>
      </w:r>
      <w:r w:rsidRPr="00CF5B36">
        <w:rPr>
          <w:rFonts w:eastAsia="Times New Roman" w:cs="Times New Roman"/>
          <w:lang w:eastAsia="pl-PL"/>
        </w:rPr>
        <w:t xml:space="preserve">i właściwymi </w:t>
      </w:r>
      <w:r w:rsidRPr="003D5C47">
        <w:rPr>
          <w:rFonts w:eastAsia="Times New Roman" w:cs="Times New Roman"/>
          <w:lang w:eastAsia="pl-PL"/>
        </w:rPr>
        <w:t>przepisami technicznymi zgodnie z art. 10 ustawy z 7 lipca 1994 r. - Prawo budowlane (</w:t>
      </w:r>
      <w:proofErr w:type="spellStart"/>
      <w:r w:rsidRPr="003D5C47">
        <w:rPr>
          <w:rFonts w:eastAsia="Times New Roman" w:cs="Times New Roman"/>
          <w:lang w:eastAsia="pl-PL"/>
        </w:rPr>
        <w:t>t.j</w:t>
      </w:r>
      <w:proofErr w:type="spellEnd"/>
      <w:r w:rsidRPr="003D5C47">
        <w:rPr>
          <w:rFonts w:eastAsia="Times New Roman" w:cs="Times New Roman"/>
          <w:lang w:eastAsia="pl-PL"/>
        </w:rPr>
        <w:t>. Dz. U. z 2019 r. poz. 1186</w:t>
      </w:r>
      <w:r w:rsidR="003D5C47" w:rsidRPr="003D5C47">
        <w:rPr>
          <w:rFonts w:eastAsia="Times New Roman" w:cs="Times New Roman"/>
          <w:lang w:eastAsia="pl-PL"/>
        </w:rPr>
        <w:t xml:space="preserve"> z późn. zm.</w:t>
      </w:r>
      <w:r w:rsidRPr="003D5C47">
        <w:rPr>
          <w:rFonts w:eastAsia="Times New Roman" w:cs="Times New Roman"/>
          <w:lang w:eastAsia="pl-PL"/>
        </w:rPr>
        <w:t>).</w:t>
      </w:r>
    </w:p>
    <w:p w14:paraId="00CBD1BC" w14:textId="420867DA"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3D5C47">
        <w:t>W przypadku, gdy w dokumentacji zostało wskazane pochodzenie (marka, znak towarowy, producent, dostawca) materiałów i urządzeń, Zamawiający</w:t>
      </w:r>
      <w:r>
        <w:t xml:space="preserve"> dopuszcza oferowanie materiałów i urządzeń równoważnych, pod warunkiem, że gwarantują one realizację robót w zgodzie z Prawem Budowlanym </w:t>
      </w:r>
      <w:r>
        <w:br/>
        <w:t xml:space="preserve">i odpowiednimi normami, zapewnią uzyskanie parametrów technicznych nie gorszych od założonych </w:t>
      </w:r>
      <w:r>
        <w:br/>
        <w:t>w dokumentacji oraz zostaną one wcześniej zaakceptowane przez Zamawiającego.</w:t>
      </w:r>
    </w:p>
    <w:p w14:paraId="5784EE63" w14:textId="319B4387"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Zamawiający dopuszcza zastosowanie materiałów spełniających wymagania norm, posiadających odpowiednie certyfikaty i aprobaty techniczne oraz założone w projekcie parametry techniczne.</w:t>
      </w:r>
    </w:p>
    <w:p w14:paraId="6696B07B" w14:textId="423C2BB3"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lastRenderedPageBreak/>
        <w:t>W przypadku potrzeby zmiany materiałów na etapie realizacji robót Wykonawca przed ich zastosowaniem musi uzyskać pisemną zgodę Zamawiającego.</w:t>
      </w:r>
    </w:p>
    <w:p w14:paraId="60B5F265" w14:textId="77777777" w:rsidR="00F36D15" w:rsidRPr="00F36D15" w:rsidRDefault="00F36D15"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F36D15">
        <w:rPr>
          <w:rFonts w:eastAsia="Times New Roman" w:cs="Times New Roman"/>
          <w:bCs/>
          <w:lang w:eastAsia="pl-PL"/>
        </w:rPr>
        <w:t>Wykonawca zobowiązuje się wykonać roboty budowlane, które nie zostały wyszczególnione</w:t>
      </w:r>
      <w:r w:rsidRPr="00F36D15">
        <w:rPr>
          <w:rFonts w:eastAsia="Times New Roman" w:cs="Times New Roman"/>
          <w:bCs/>
          <w:lang w:eastAsia="pl-PL"/>
        </w:rPr>
        <w:br/>
        <w:t>w przedmiarach robót, a są konieczne do realizacji przedmiotu umowy zgodnie z dokumentacją projektową</w:t>
      </w:r>
      <w:r>
        <w:rPr>
          <w:rFonts w:eastAsia="Times New Roman" w:cs="Times New Roman"/>
          <w:bCs/>
          <w:lang w:eastAsia="pl-PL"/>
        </w:rPr>
        <w:t>.</w:t>
      </w:r>
    </w:p>
    <w:p w14:paraId="3F21039A" w14:textId="31DE8337" w:rsidR="00F36D15" w:rsidRPr="0034701E" w:rsidRDefault="0034701E"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34701E">
        <w:rPr>
          <w:rFonts w:eastAsia="Times New Roman" w:cs="Times New Roman"/>
          <w:bCs/>
          <w:lang w:eastAsia="pl-PL"/>
        </w:rPr>
        <w:t>Wykonanie robót budowlanych, które nie zostały wyszczególnione w przedmiar</w:t>
      </w:r>
      <w:r w:rsidR="009D108C">
        <w:rPr>
          <w:rFonts w:eastAsia="Times New Roman" w:cs="Times New Roman"/>
          <w:bCs/>
          <w:lang w:eastAsia="pl-PL"/>
        </w:rPr>
        <w:t>ach</w:t>
      </w:r>
      <w:r w:rsidRPr="0034701E">
        <w:rPr>
          <w:rFonts w:eastAsia="Times New Roman" w:cs="Times New Roman"/>
          <w:bCs/>
          <w:lang w:eastAsia="pl-PL"/>
        </w:rPr>
        <w:t xml:space="preserve"> robót, a są konieczne do realizacji przedmiotu umowy zgodnie z projektem budowlanym nie wymaga zawarcia odrębnej umowy</w:t>
      </w:r>
      <w:r>
        <w:rPr>
          <w:rFonts w:eastAsia="Times New Roman" w:cs="Times New Roman"/>
          <w:bCs/>
          <w:lang w:eastAsia="pl-PL"/>
        </w:rPr>
        <w:t>.</w:t>
      </w:r>
    </w:p>
    <w:p w14:paraId="70940EE6" w14:textId="77777777" w:rsidR="0034701E"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bCs/>
          <w:lang w:eastAsia="pl-PL"/>
        </w:rPr>
        <w:t xml:space="preserve">Wykonawca zobowiązuje się do realizacji robót zamiennych w stosunku do robót budowlanych opisanych w dokumentacji projektowej, jeżeli ich wykonanie jest konieczne do realizacji umowy zgodnie z zasadami wiedzy technicznej, na zasadach określonych w niniejszej </w:t>
      </w:r>
      <w:r w:rsidR="00DC4E17">
        <w:rPr>
          <w:rFonts w:eastAsia="Times New Roman" w:cs="Times New Roman"/>
          <w:bCs/>
          <w:lang w:eastAsia="pl-PL"/>
        </w:rPr>
        <w:t>U</w:t>
      </w:r>
      <w:r w:rsidRPr="00424EAB">
        <w:rPr>
          <w:rFonts w:eastAsia="Times New Roman" w:cs="Times New Roman"/>
          <w:bCs/>
          <w:lang w:eastAsia="pl-PL"/>
        </w:rPr>
        <w:t>mowie</w:t>
      </w:r>
      <w:r>
        <w:rPr>
          <w:rFonts w:eastAsia="Times New Roman" w:cs="Times New Roman"/>
          <w:bCs/>
          <w:lang w:eastAsia="pl-PL"/>
        </w:rPr>
        <w:t>.</w:t>
      </w:r>
    </w:p>
    <w:p w14:paraId="7B0C733B" w14:textId="424792FA" w:rsidR="00424EAB" w:rsidRDefault="00424EAB" w:rsidP="008B3BC2">
      <w:pPr>
        <w:numPr>
          <w:ilvl w:val="0"/>
          <w:numId w:val="9"/>
        </w:numPr>
        <w:shd w:val="clear" w:color="auto" w:fill="FFFFFF"/>
        <w:tabs>
          <w:tab w:val="clear" w:pos="360"/>
          <w:tab w:val="left" w:pos="426"/>
          <w:tab w:val="left" w:pos="4047"/>
          <w:tab w:val="left" w:pos="4221"/>
        </w:tabs>
        <w:suppressAutoHyphens/>
        <w:spacing w:after="0" w:line="240" w:lineRule="auto"/>
        <w:ind w:left="426" w:hanging="426"/>
        <w:jc w:val="both"/>
        <w:rPr>
          <w:rFonts w:eastAsia="Times New Roman" w:cs="Times New Roman"/>
          <w:lang w:eastAsia="pl-PL"/>
        </w:rPr>
      </w:pPr>
      <w:r w:rsidRPr="00424EAB">
        <w:rPr>
          <w:rFonts w:eastAsia="Times New Roman" w:cs="Times New Roman"/>
          <w:lang w:eastAsia="pl-PL"/>
        </w:rPr>
        <w:t>Inspektor nadzoru inwestorskiego</w:t>
      </w:r>
      <w:r w:rsidR="004F5C90">
        <w:rPr>
          <w:rFonts w:eastAsia="Times New Roman" w:cs="Times New Roman"/>
          <w:lang w:eastAsia="pl-PL"/>
        </w:rPr>
        <w:t xml:space="preserve">/Przedstawiciel </w:t>
      </w:r>
      <w:proofErr w:type="spellStart"/>
      <w:r w:rsidR="004F5C90">
        <w:rPr>
          <w:rFonts w:eastAsia="Times New Roman" w:cs="Times New Roman"/>
          <w:lang w:eastAsia="pl-PL"/>
        </w:rPr>
        <w:t>Zamawiajacego</w:t>
      </w:r>
      <w:proofErr w:type="spellEnd"/>
      <w:r w:rsidRPr="00424EAB">
        <w:rPr>
          <w:rFonts w:eastAsia="Times New Roman" w:cs="Times New Roman"/>
          <w:lang w:eastAsia="pl-PL"/>
        </w:rPr>
        <w:t xml:space="preserve"> w związku z robotami budowlanymi, o których mowa w niniejszym paragrafie, ma prawo wydania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w:t>
      </w:r>
      <w:r w:rsidR="00DC4E17">
        <w:rPr>
          <w:rFonts w:eastAsia="Times New Roman" w:cs="Times New Roman"/>
          <w:lang w:eastAsia="pl-PL"/>
        </w:rPr>
        <w:t>U</w:t>
      </w:r>
      <w:r w:rsidRPr="00424EAB">
        <w:rPr>
          <w:rFonts w:eastAsia="Times New Roman" w:cs="Times New Roman"/>
          <w:lang w:eastAsia="pl-PL"/>
        </w:rPr>
        <w:t>mowy zgodnie z zasadami wiedzy technicznej i zmiana nie stanowi istotnego odstępstwa od dokumentacji projektowej</w:t>
      </w:r>
      <w:r>
        <w:rPr>
          <w:rFonts w:eastAsia="Times New Roman" w:cs="Times New Roman"/>
          <w:lang w:eastAsia="pl-PL"/>
        </w:rPr>
        <w:t>.</w:t>
      </w:r>
    </w:p>
    <w:p w14:paraId="27AD8B02" w14:textId="338B5447" w:rsidR="00424EAB"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W przypadku, gdy rozliczenie zmienionego zakresu robót, o którym mowa w niniejszym paragrafie nie będzie możliwe poprzez obmiar wykonanych robót budowlanych, w szczególności:</w:t>
      </w:r>
    </w:p>
    <w:p w14:paraId="47BA86D8" w14:textId="77777777" w:rsidR="00424EAB" w:rsidRPr="00424EAB" w:rsidRDefault="00424EAB" w:rsidP="00F81ADB">
      <w:pPr>
        <w:numPr>
          <w:ilvl w:val="1"/>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w:t>
      </w:r>
      <w:r>
        <w:rPr>
          <w:rFonts w:eastAsia="Times New Roman" w:cs="Times New Roman"/>
          <w:lang w:eastAsia="pl-PL"/>
        </w:rPr>
        <w:t xml:space="preserve"> </w:t>
      </w:r>
      <w:r w:rsidRPr="00424EAB">
        <w:rPr>
          <w:rFonts w:eastAsia="Times New Roman" w:cs="Times New Roman"/>
          <w:lang w:eastAsia="pl-PL"/>
        </w:rPr>
        <w:t>lub</w:t>
      </w:r>
    </w:p>
    <w:p w14:paraId="59D3F25F" w14:textId="77777777" w:rsidR="006E7C8B" w:rsidRDefault="00424EAB" w:rsidP="00F81ADB">
      <w:pPr>
        <w:numPr>
          <w:ilvl w:val="1"/>
          <w:numId w:val="9"/>
        </w:numPr>
        <w:shd w:val="clear" w:color="auto" w:fill="FFFFFF"/>
        <w:tabs>
          <w:tab w:val="left" w:pos="360"/>
          <w:tab w:val="left" w:pos="4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w przypadku konieczności zaniechania robót budowlanych objętych kosztorysem ofertowym, wykonanie przez Wykonawcę zmienionego zakresu robót </w:t>
      </w:r>
    </w:p>
    <w:p w14:paraId="3306018D" w14:textId="77777777" w:rsidR="00424EAB" w:rsidRDefault="006E7C8B" w:rsidP="006E7C8B">
      <w:pPr>
        <w:shd w:val="clear" w:color="auto" w:fill="FFFFFF"/>
        <w:tabs>
          <w:tab w:val="left" w:pos="420"/>
          <w:tab w:val="left" w:pos="4047"/>
          <w:tab w:val="left" w:pos="4221"/>
        </w:tabs>
        <w:suppressAutoHyphens/>
        <w:spacing w:after="0" w:line="240" w:lineRule="auto"/>
        <w:ind w:left="720"/>
        <w:jc w:val="both"/>
        <w:rPr>
          <w:rFonts w:eastAsia="Times New Roman" w:cs="Times New Roman"/>
          <w:lang w:eastAsia="pl-PL"/>
        </w:rPr>
      </w:pPr>
      <w:r>
        <w:rPr>
          <w:rFonts w:eastAsia="Times New Roman" w:cs="Times New Roman"/>
          <w:lang w:eastAsia="pl-PL"/>
        </w:rPr>
        <w:t xml:space="preserve">- </w:t>
      </w:r>
      <w:r w:rsidR="00424EAB" w:rsidRPr="00424EAB">
        <w:rPr>
          <w:rFonts w:eastAsia="Times New Roman" w:cs="Times New Roman"/>
          <w:lang w:eastAsia="pl-PL"/>
        </w:rPr>
        <w:t>nastąpi na podstawie protokołu konieczności.</w:t>
      </w:r>
    </w:p>
    <w:p w14:paraId="08764C4D" w14:textId="6EBD239D" w:rsidR="00424EAB" w:rsidRPr="00FC3F2A" w:rsidRDefault="00424EAB"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Protokół konieczności jest sporządzany przez kierownika budowy, akceptowany przez Zamawiającego </w:t>
      </w:r>
      <w:r w:rsidR="00CF5B36">
        <w:rPr>
          <w:rFonts w:eastAsia="Times New Roman" w:cs="Times New Roman"/>
          <w:lang w:eastAsia="pl-PL"/>
        </w:rPr>
        <w:br/>
      </w:r>
      <w:r w:rsidRPr="00424EAB">
        <w:rPr>
          <w:rFonts w:eastAsia="Times New Roman" w:cs="Times New Roman"/>
          <w:lang w:eastAsia="pl-PL"/>
        </w:rPr>
        <w:t>i podpisany przez kierownika budowy, inspektora nadzoru inwestorskiego</w:t>
      </w:r>
      <w:r w:rsidR="004F5C90">
        <w:rPr>
          <w:rFonts w:eastAsia="Times New Roman" w:cs="Times New Roman"/>
          <w:lang w:eastAsia="pl-PL"/>
        </w:rPr>
        <w:t>/przedstawiciela Zamawiającego</w:t>
      </w:r>
      <w:r w:rsidRPr="00424EAB">
        <w:rPr>
          <w:rFonts w:eastAsia="Times New Roman" w:cs="Times New Roman"/>
          <w:lang w:eastAsia="pl-PL"/>
        </w:rPr>
        <w:t xml:space="preserve"> oraz Wykonawcę. Protokół konieczności zawiera w szczególności: opis robót, przyczynę ich wystąpienia oraz wycenę kosztów</w:t>
      </w:r>
      <w:r>
        <w:rPr>
          <w:rFonts w:eastAsia="Times New Roman" w:cs="Times New Roman"/>
          <w:lang w:eastAsia="pl-PL"/>
        </w:rPr>
        <w:t>.</w:t>
      </w:r>
    </w:p>
    <w:p w14:paraId="6CCEA47F" w14:textId="55DA3A03" w:rsidR="00BA28D2" w:rsidRPr="00C707F4" w:rsidRDefault="00C707F4" w:rsidP="001D0005">
      <w:pPr>
        <w:numPr>
          <w:ilvl w:val="0"/>
          <w:numId w:val="9"/>
        </w:numPr>
        <w:suppressAutoHyphens/>
        <w:spacing w:after="0" w:line="240" w:lineRule="auto"/>
        <w:jc w:val="both"/>
      </w:pPr>
      <w:r w:rsidRPr="00C707F4">
        <w:t xml:space="preserve">Zamawiający wymaga zatrudnienia na podstawie umowy o pracę przez Wykonawcę lub podwykonawcę osób wykonujących w trakcie realizacji zamówienia czynności z zakresu wykonywania prac: </w:t>
      </w:r>
      <w:bookmarkStart w:id="63" w:name="_Hlk46399936"/>
      <w:r w:rsidRPr="00C707F4">
        <w:t>przygotowawczych i rozbiórkowych (np. zabezpieczenia rosnących drzew</w:t>
      </w:r>
      <w:r w:rsidR="000D7AB5">
        <w:t xml:space="preserve">) </w:t>
      </w:r>
      <w:r w:rsidRPr="00C707F4">
        <w:t>ziemnych (korytowanie/regulacja krawężników, ustawienie obrzeży), brukarskich (układanie nawierzchni z kostki), montażowych (ustawienie/regulacja oznakowania pionowego, barier), wykończeniowo – porządkowych (regulacja włazów/zaworów, nasadzenie zieleni</w:t>
      </w:r>
      <w:bookmarkEnd w:id="63"/>
      <w:r w:rsidR="000D7AB5">
        <w:t xml:space="preserve"> i jej pielęgnacja)</w:t>
      </w:r>
      <w:r w:rsidR="00E141F0" w:rsidRPr="00C707F4">
        <w:t>.</w:t>
      </w:r>
    </w:p>
    <w:p w14:paraId="7B146DD8" w14:textId="22FF412D"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C707F4">
        <w:rPr>
          <w:rFonts w:eastAsia="Times New Roman" w:cs="Times New Roman"/>
          <w:lang w:eastAsia="pl-PL"/>
        </w:rPr>
        <w:t xml:space="preserve">W trakcie realizacji </w:t>
      </w:r>
      <w:r w:rsidR="008B3BC2" w:rsidRPr="00C707F4">
        <w:rPr>
          <w:rFonts w:eastAsia="Times New Roman" w:cs="Times New Roman"/>
          <w:lang w:eastAsia="pl-PL"/>
        </w:rPr>
        <w:t>Umowy</w:t>
      </w:r>
      <w:r w:rsidRPr="00C707F4">
        <w:rPr>
          <w:rFonts w:eastAsia="Times New Roman" w:cs="Times New Roman"/>
          <w:lang w:eastAsia="pl-PL"/>
        </w:rPr>
        <w:t xml:space="preserve">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3E5EA9" w:rsidRPr="003E5EA9">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Zamawiający uprawniony jest w szczególności do:</w:t>
      </w:r>
    </w:p>
    <w:p w14:paraId="59C7036F"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41079F36"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w:t>
      </w:r>
      <w:r w:rsidR="008B3BC2">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DC4E17">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w trakcie </w:t>
      </w:r>
      <w:r w:rsidR="008B3BC2">
        <w:rPr>
          <w:rFonts w:eastAsia="Times New Roman" w:cs="Times New Roman"/>
          <w:lang w:eastAsia="pl-PL"/>
        </w:rPr>
        <w:t>realizacji Umowy</w:t>
      </w:r>
      <w:r w:rsidRPr="005603DF">
        <w:rPr>
          <w:rFonts w:eastAsia="Times New Roman" w:cs="Times New Roman"/>
          <w:lang w:eastAsia="pl-PL"/>
        </w:rPr>
        <w:t>:</w:t>
      </w:r>
    </w:p>
    <w:p w14:paraId="758ECB20" w14:textId="6E2203E1"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5603DF">
        <w:rPr>
          <w:rFonts w:eastAsia="Times New Roman" w:cs="Times New Roman"/>
          <w:lang w:eastAsia="pl-PL"/>
        </w:rPr>
        <w:lastRenderedPageBreak/>
        <w:t>umowy o pracę wraz ze wskazaniem liczby tych osób, rodzaju umowy o pracę i wymiaru etatu oraz podpis osoby uprawnionej do złożenia oświadczenia w imieniu Wykonawcy lub podwykonawcy</w:t>
      </w:r>
      <w:r w:rsidR="008B3BC2">
        <w:rPr>
          <w:rFonts w:eastAsia="Times New Roman" w:cs="Times New Roman"/>
          <w:lang w:eastAsia="pl-PL"/>
        </w:rPr>
        <w:t>,</w:t>
      </w:r>
    </w:p>
    <w:p w14:paraId="0213776D" w14:textId="60FBBE53"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2D3947">
        <w:t xml:space="preserve">Kopia umowy/umów powinna zostać zanonimizowana </w:t>
      </w:r>
      <w:r w:rsidR="002D3947">
        <w:br/>
        <w:t>w sposób zapewniający ochronę danych osobowych pracowników,</w:t>
      </w:r>
      <w:r w:rsidR="002D3947"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2D3947">
        <w:t xml:space="preserve"> zgodnie z przepisami ustawy </w:t>
      </w:r>
      <w:r w:rsidR="002D3947">
        <w:br/>
        <w:t xml:space="preserve">z dnia 10 maja 2018 r. o ochronie danych osobowych (tj. w szczególności bez adresów, nr PESEL pracowników, wysokości wynagrodzenia). Imię i nazwisko pracownika nie podlega </w:t>
      </w:r>
      <w:proofErr w:type="spellStart"/>
      <w:r w:rsidR="002D3947">
        <w:t>anonimizacji</w:t>
      </w:r>
      <w:proofErr w:type="spellEnd"/>
      <w:r w:rsidR="002D3947">
        <w:t>. Informacje takie jak: data zawarcia umowy, rodzaj umowy o pracę i wymiar etatu powinny być możliwe do zidentyfikowania</w:t>
      </w:r>
      <w:r w:rsidR="008B3BC2">
        <w:rPr>
          <w:rFonts w:eastAsia="Times New Roman" w:cs="Times New Roman"/>
          <w:lang w:eastAsia="pl-PL"/>
        </w:rPr>
        <w:t>,</w:t>
      </w:r>
    </w:p>
    <w:p w14:paraId="3FD93A2F" w14:textId="52F0807D"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r w:rsidR="008B3BC2">
        <w:rPr>
          <w:rFonts w:eastAsia="Times New Roman" w:cs="Times New Roman"/>
          <w:lang w:eastAsia="pl-PL"/>
        </w:rPr>
        <w:t>,</w:t>
      </w:r>
    </w:p>
    <w:p w14:paraId="0B99EFA7" w14:textId="6F7E128D" w:rsidR="008E06EA"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8B3BC2">
        <w:rPr>
          <w:rFonts w:eastAsia="Times New Roman" w:cs="Times New Roman"/>
          <w:lang w:eastAsia="pl-PL"/>
        </w:rPr>
        <w:br/>
      </w:r>
      <w:r w:rsidRPr="005603DF">
        <w:rPr>
          <w:rFonts w:eastAsia="Times New Roman" w:cs="Times New Roman"/>
          <w:lang w:eastAsia="pl-PL"/>
        </w:rPr>
        <w:t xml:space="preserve">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roku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w:t>
      </w:r>
    </w:p>
    <w:p w14:paraId="2B8B843B" w14:textId="77777777" w:rsidR="001C7ACD" w:rsidRPr="006E7C8B" w:rsidRDefault="008E06EA"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p w14:paraId="3338B75A" w14:textId="7C0B5D48" w:rsidR="00B36DE5" w:rsidRDefault="00B36DE5" w:rsidP="00540B08">
      <w:pPr>
        <w:tabs>
          <w:tab w:val="left" w:pos="229"/>
        </w:tabs>
        <w:suppressAutoHyphens/>
        <w:spacing w:after="0" w:line="240" w:lineRule="auto"/>
        <w:jc w:val="center"/>
        <w:rPr>
          <w:rFonts w:eastAsia="Times New Roman" w:cs="Times New Roman"/>
          <w:b/>
          <w:lang w:eastAsia="pl-PL"/>
        </w:rPr>
      </w:pPr>
    </w:p>
    <w:p w14:paraId="527A76EF" w14:textId="19CB9C52"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46FD1DFF" w14:textId="77777777" w:rsidR="00C707F4" w:rsidRPr="00C707F4" w:rsidRDefault="009839E1" w:rsidP="00F81ADB">
      <w:pPr>
        <w:numPr>
          <w:ilvl w:val="0"/>
          <w:numId w:val="10"/>
        </w:numPr>
        <w:tabs>
          <w:tab w:val="left" w:pos="360"/>
          <w:tab w:val="left" w:pos="420"/>
          <w:tab w:val="left" w:pos="2389"/>
        </w:tabs>
        <w:suppressAutoHyphens/>
        <w:spacing w:after="0" w:line="240" w:lineRule="auto"/>
        <w:ind w:left="357" w:hanging="357"/>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00C707F4">
        <w:rPr>
          <w:rFonts w:eastAsia="Times New Roman" w:cs="Times New Roman"/>
          <w:bCs/>
          <w:lang w:eastAsia="pl-PL"/>
        </w:rPr>
        <w:t>:</w:t>
      </w:r>
    </w:p>
    <w:p w14:paraId="6D684FFE" w14:textId="11242A77" w:rsidR="00AC0F0F" w:rsidRDefault="00C707F4" w:rsidP="00C707F4">
      <w:pPr>
        <w:numPr>
          <w:ilvl w:val="1"/>
          <w:numId w:val="10"/>
        </w:numPr>
        <w:tabs>
          <w:tab w:val="left" w:pos="360"/>
          <w:tab w:val="left" w:pos="420"/>
          <w:tab w:val="left" w:pos="2389"/>
        </w:tabs>
        <w:suppressAutoHyphens/>
        <w:spacing w:after="0" w:line="240" w:lineRule="auto"/>
        <w:jc w:val="both"/>
        <w:rPr>
          <w:rFonts w:eastAsia="Times New Roman" w:cs="Times New Roman"/>
          <w:b/>
          <w:lang w:eastAsia="pl-PL"/>
        </w:rPr>
      </w:pPr>
      <w:r w:rsidRPr="00C707F4">
        <w:rPr>
          <w:rFonts w:eastAsia="Times New Roman" w:cs="Times New Roman"/>
          <w:b/>
          <w:lang w:eastAsia="pl-PL"/>
        </w:rPr>
        <w:t>Zadanie nr 1 Przebudowa chodnika w ciągu ulicy Juliana Niemcewicza -</w:t>
      </w:r>
      <w:r w:rsidR="009839E1" w:rsidRPr="00C707F4">
        <w:rPr>
          <w:rFonts w:eastAsia="Times New Roman" w:cs="Times New Roman"/>
          <w:b/>
          <w:color w:val="FF0000"/>
          <w:lang w:eastAsia="pl-PL"/>
        </w:rPr>
        <w:t xml:space="preserve"> </w:t>
      </w:r>
      <w:r>
        <w:rPr>
          <w:rFonts w:eastAsia="Times New Roman" w:cs="Times New Roman"/>
          <w:b/>
          <w:color w:val="FF0000"/>
          <w:lang w:eastAsia="pl-PL"/>
        </w:rPr>
        <w:br/>
      </w:r>
      <w:bookmarkStart w:id="64" w:name="_Hlk46398877"/>
      <w:r w:rsidR="00BA1FF7" w:rsidRPr="00BA1FF7">
        <w:rPr>
          <w:rFonts w:eastAsia="Times New Roman" w:cs="Times New Roman"/>
          <w:b/>
          <w:lang w:eastAsia="pl-PL"/>
        </w:rPr>
        <w:t xml:space="preserve">do 45 dni od dnia udzielenia zamówienia, tj. </w:t>
      </w:r>
      <w:r w:rsidR="00BA1FF7">
        <w:rPr>
          <w:rFonts w:eastAsia="Times New Roman" w:cs="Times New Roman"/>
          <w:b/>
          <w:lang w:eastAsia="pl-PL"/>
        </w:rPr>
        <w:t>do dnia ………………</w:t>
      </w:r>
      <w:r>
        <w:rPr>
          <w:rFonts w:eastAsia="Times New Roman" w:cs="Times New Roman"/>
          <w:b/>
          <w:lang w:eastAsia="pl-PL"/>
        </w:rPr>
        <w:t>.</w:t>
      </w:r>
    </w:p>
    <w:bookmarkEnd w:id="64"/>
    <w:p w14:paraId="70A2E512" w14:textId="0592C059" w:rsidR="00C707F4" w:rsidRDefault="00C707F4" w:rsidP="00C707F4">
      <w:pPr>
        <w:numPr>
          <w:ilvl w:val="1"/>
          <w:numId w:val="10"/>
        </w:numPr>
        <w:tabs>
          <w:tab w:val="left" w:pos="360"/>
          <w:tab w:val="left" w:pos="420"/>
          <w:tab w:val="left" w:pos="2389"/>
        </w:tabs>
        <w:suppressAutoHyphens/>
        <w:spacing w:after="0" w:line="240" w:lineRule="auto"/>
        <w:jc w:val="both"/>
        <w:rPr>
          <w:rFonts w:eastAsia="Times New Roman" w:cs="Times New Roman"/>
          <w:b/>
          <w:lang w:eastAsia="pl-PL"/>
        </w:rPr>
      </w:pPr>
      <w:r>
        <w:rPr>
          <w:rFonts w:eastAsia="Times New Roman" w:cs="Times New Roman"/>
          <w:b/>
          <w:lang w:eastAsia="pl-PL"/>
        </w:rPr>
        <w:t xml:space="preserve">Zadanie nr 2 Przebudowa chodnika w ciągu ulicy Ludwika Solskiego – </w:t>
      </w:r>
      <w:r>
        <w:rPr>
          <w:rFonts w:eastAsia="Times New Roman" w:cs="Times New Roman"/>
          <w:b/>
          <w:lang w:eastAsia="pl-PL"/>
        </w:rPr>
        <w:br/>
      </w:r>
      <w:r w:rsidR="00BA1FF7" w:rsidRPr="00BA1FF7">
        <w:rPr>
          <w:rFonts w:eastAsia="Times New Roman" w:cs="Times New Roman"/>
          <w:b/>
          <w:lang w:eastAsia="pl-PL"/>
        </w:rPr>
        <w:t xml:space="preserve">do 45 dni od dnia udzielenia zamówienia, tj. </w:t>
      </w:r>
      <w:r w:rsidR="00D43C97">
        <w:rPr>
          <w:rFonts w:eastAsia="Times New Roman" w:cs="Times New Roman"/>
          <w:b/>
          <w:lang w:eastAsia="pl-PL"/>
        </w:rPr>
        <w:t xml:space="preserve">do dnia </w:t>
      </w:r>
      <w:r w:rsidR="00BA1FF7">
        <w:rPr>
          <w:rFonts w:eastAsia="Times New Roman" w:cs="Times New Roman"/>
          <w:b/>
          <w:lang w:eastAsia="pl-PL"/>
        </w:rPr>
        <w:t>…………………..</w:t>
      </w:r>
      <w:r>
        <w:rPr>
          <w:rFonts w:eastAsia="Times New Roman" w:cs="Times New Roman"/>
          <w:b/>
          <w:lang w:eastAsia="pl-PL"/>
        </w:rPr>
        <w:t>.</w:t>
      </w:r>
    </w:p>
    <w:p w14:paraId="46EE0DC6" w14:textId="19CBB6A4" w:rsidR="00C707F4" w:rsidRPr="00C707F4" w:rsidRDefault="00C707F4" w:rsidP="00C707F4">
      <w:pPr>
        <w:numPr>
          <w:ilvl w:val="1"/>
          <w:numId w:val="10"/>
        </w:numPr>
        <w:tabs>
          <w:tab w:val="left" w:pos="360"/>
          <w:tab w:val="left" w:pos="420"/>
          <w:tab w:val="left" w:pos="2389"/>
        </w:tabs>
        <w:suppressAutoHyphens/>
        <w:spacing w:after="0" w:line="240" w:lineRule="auto"/>
        <w:jc w:val="both"/>
        <w:rPr>
          <w:rFonts w:eastAsia="Times New Roman" w:cs="Times New Roman"/>
          <w:b/>
          <w:lang w:eastAsia="pl-PL"/>
        </w:rPr>
      </w:pPr>
      <w:r>
        <w:rPr>
          <w:rFonts w:eastAsia="Times New Roman" w:cs="Times New Roman"/>
          <w:b/>
          <w:lang w:eastAsia="pl-PL"/>
        </w:rPr>
        <w:t xml:space="preserve">Zadanie nr 3 Przebudowa chodnika w ciągu ulicy Stanisława Wyspiańskiego – </w:t>
      </w:r>
      <w:r>
        <w:rPr>
          <w:rFonts w:eastAsia="Times New Roman" w:cs="Times New Roman"/>
          <w:b/>
          <w:lang w:eastAsia="pl-PL"/>
        </w:rPr>
        <w:br/>
      </w:r>
      <w:r w:rsidR="00BA1FF7" w:rsidRPr="00BA1FF7">
        <w:rPr>
          <w:rFonts w:eastAsia="Times New Roman" w:cs="Times New Roman"/>
          <w:b/>
          <w:lang w:eastAsia="pl-PL"/>
        </w:rPr>
        <w:t xml:space="preserve">do 45 dni od dnia udzielenia zamówienia, tj. </w:t>
      </w:r>
      <w:r w:rsidR="00D43C97">
        <w:rPr>
          <w:rFonts w:eastAsia="Times New Roman" w:cs="Times New Roman"/>
          <w:b/>
          <w:lang w:eastAsia="pl-PL"/>
        </w:rPr>
        <w:t xml:space="preserve">do dnia </w:t>
      </w:r>
      <w:r w:rsidR="00BA1FF7">
        <w:rPr>
          <w:rFonts w:eastAsia="Times New Roman" w:cs="Times New Roman"/>
          <w:b/>
          <w:lang w:eastAsia="pl-PL"/>
        </w:rPr>
        <w:t>………………………..</w:t>
      </w:r>
      <w:r w:rsidRPr="00C707F4">
        <w:rPr>
          <w:rFonts w:eastAsia="Times New Roman" w:cs="Times New Roman"/>
          <w:b/>
          <w:lang w:eastAsia="pl-PL"/>
        </w:rPr>
        <w:t>.</w:t>
      </w:r>
    </w:p>
    <w:p w14:paraId="55D1B264" w14:textId="4022E658" w:rsidR="00692990" w:rsidRPr="00351B2E"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Rozpoczęcie realizacji robót budowlanych przez Wykonawcę nastąpi po protokolarnym przejęciu terenu budowy przez Kierownika budowy i po przekazaniu przez Zamawiającego dokumentacji projektow</w:t>
      </w:r>
      <w:r w:rsidR="00936252">
        <w:rPr>
          <w:rFonts w:eastAsia="Times New Roman" w:cs="Tahoma"/>
          <w:lang w:eastAsia="pl-PL"/>
        </w:rPr>
        <w:t>ych</w:t>
      </w:r>
      <w:r w:rsidR="00692990" w:rsidRPr="00351B2E">
        <w:rPr>
          <w:rFonts w:eastAsia="Times New Roman" w:cs="Tahoma"/>
          <w:lang w:eastAsia="pl-PL"/>
        </w:rPr>
        <w:t>.</w:t>
      </w:r>
    </w:p>
    <w:p w14:paraId="68B58E8D" w14:textId="167FD5B2" w:rsidR="00954C75"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8B3BC2">
        <w:rPr>
          <w:rFonts w:eastAsia="Times New Roman" w:cs="Tahoma"/>
          <w:lang w:eastAsia="pl-PL"/>
        </w:rPr>
        <w:br/>
      </w:r>
      <w:r w:rsidR="00414299" w:rsidRPr="00351B2E">
        <w:rPr>
          <w:rFonts w:eastAsia="Times New Roman" w:cs="Tahoma"/>
          <w:lang w:eastAsia="pl-PL"/>
        </w:rPr>
        <w:t>7</w:t>
      </w:r>
      <w:r w:rsidRPr="00954C75">
        <w:rPr>
          <w:rFonts w:eastAsia="Times New Roman" w:cs="Tahoma"/>
          <w:lang w:eastAsia="pl-PL"/>
        </w:rPr>
        <w:t xml:space="preserve"> dni, licząc od dnia zawarcia </w:t>
      </w:r>
      <w:r w:rsidR="008B3BC2">
        <w:rPr>
          <w:rFonts w:eastAsia="Times New Roman" w:cs="Tahoma"/>
          <w:lang w:eastAsia="pl-PL"/>
        </w:rPr>
        <w:t>U</w:t>
      </w:r>
      <w:r w:rsidRPr="00954C75">
        <w:rPr>
          <w:rFonts w:eastAsia="Times New Roman" w:cs="Tahoma"/>
          <w:lang w:eastAsia="pl-PL"/>
        </w:rPr>
        <w:t>mowy</w:t>
      </w:r>
      <w:r>
        <w:rPr>
          <w:rFonts w:eastAsia="Times New Roman" w:cs="Tahoma"/>
          <w:lang w:eastAsia="pl-PL"/>
        </w:rPr>
        <w:t>.</w:t>
      </w:r>
    </w:p>
    <w:p w14:paraId="182AAA77" w14:textId="77777777" w:rsidR="00EF7E25" w:rsidRDefault="00EF7E25" w:rsidP="00540B08">
      <w:pPr>
        <w:tabs>
          <w:tab w:val="left" w:pos="229"/>
        </w:tabs>
        <w:suppressAutoHyphens/>
        <w:spacing w:after="0" w:line="240" w:lineRule="auto"/>
        <w:jc w:val="center"/>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515B8F" w:rsidRDefault="00515B8F" w:rsidP="00E26302">
      <w:pPr>
        <w:tabs>
          <w:tab w:val="left" w:pos="189"/>
          <w:tab w:val="left" w:pos="625"/>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Osoby odpowiedzialne za realizacj</w:t>
      </w:r>
      <w:r w:rsidR="00BD7AC0">
        <w:rPr>
          <w:rFonts w:eastAsia="Times New Roman" w:cs="Times New Roman"/>
          <w:b/>
          <w:lang w:eastAsia="pl-PL"/>
        </w:rPr>
        <w:t>ę</w:t>
      </w:r>
      <w:r w:rsidRPr="00515B8F">
        <w:rPr>
          <w:rFonts w:eastAsia="Times New Roman" w:cs="Times New Roman"/>
          <w:b/>
          <w:lang w:eastAsia="pl-PL"/>
        </w:rPr>
        <w:t xml:space="preserve"> przedmiotu </w:t>
      </w:r>
      <w:r w:rsidR="007E0465">
        <w:rPr>
          <w:rFonts w:eastAsia="Times New Roman" w:cs="Times New Roman"/>
          <w:b/>
          <w:lang w:eastAsia="pl-PL"/>
        </w:rPr>
        <w:t>U</w:t>
      </w:r>
      <w:r w:rsidRPr="00515B8F">
        <w:rPr>
          <w:rFonts w:eastAsia="Times New Roman" w:cs="Times New Roman"/>
          <w:b/>
          <w:lang w:eastAsia="pl-PL"/>
        </w:rPr>
        <w:t>mowy</w:t>
      </w:r>
    </w:p>
    <w:p w14:paraId="1BB07DCF" w14:textId="7BA84E2E" w:rsidR="006F4BAF" w:rsidRDefault="00515B8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sidR="00B40EE6">
        <w:rPr>
          <w:rFonts w:eastAsia="Times New Roman" w:cs="Times New Roman"/>
          <w:lang w:eastAsia="pl-PL"/>
        </w:rPr>
        <w:t>ustanawia</w:t>
      </w:r>
      <w:r w:rsidR="006F4BAF">
        <w:rPr>
          <w:rFonts w:eastAsia="Times New Roman" w:cs="Times New Roman"/>
          <w:lang w:eastAsia="pl-PL"/>
        </w:rPr>
        <w:t>:</w:t>
      </w:r>
    </w:p>
    <w:p w14:paraId="0A54DF88" w14:textId="32B9B706" w:rsidR="00C84098" w:rsidRDefault="004A16CB" w:rsidP="00437A67">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bookmarkStart w:id="65" w:name="_Hlk14166463"/>
      <w:r w:rsidRPr="004A16CB">
        <w:rPr>
          <w:rFonts w:eastAsia="Times New Roman" w:cs="Times New Roman"/>
          <w:lang w:eastAsia="pl-PL"/>
        </w:rPr>
        <w:t>przedstawiciela Zamawiającego, którym jest: ………………………., nr tel.: …………………, e-mail: ……………………….</w:t>
      </w:r>
    </w:p>
    <w:bookmarkEnd w:id="65"/>
    <w:p w14:paraId="33DF220A" w14:textId="498FD95B" w:rsidR="002068CB" w:rsidRPr="006F4BAF" w:rsidRDefault="002068CB" w:rsidP="00437A67">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Pr>
          <w:rFonts w:eastAsia="Times New Roman" w:cs="Times New Roman"/>
          <w:lang w:eastAsia="pl-PL"/>
        </w:rPr>
        <w:t xml:space="preserve">specjalistę ds. zieleni, </w:t>
      </w:r>
      <w:r w:rsidR="009C464E">
        <w:rPr>
          <w:rFonts w:eastAsia="Times New Roman" w:cs="Times New Roman"/>
          <w:lang w:eastAsia="pl-PL"/>
        </w:rPr>
        <w:t>k</w:t>
      </w:r>
      <w:r>
        <w:rPr>
          <w:rFonts w:eastAsia="Times New Roman" w:cs="Times New Roman"/>
          <w:lang w:eastAsia="pl-PL"/>
        </w:rPr>
        <w:t xml:space="preserve">tórym jest: </w:t>
      </w:r>
      <w:r w:rsidRPr="002068CB">
        <w:rPr>
          <w:rFonts w:eastAsia="Times New Roman" w:cs="Times New Roman"/>
          <w:lang w:eastAsia="pl-PL"/>
        </w:rPr>
        <w:t>......................................., nr tel. ………………….……., e-mail: ……………………….</w:t>
      </w:r>
    </w:p>
    <w:p w14:paraId="6C6F5ED9" w14:textId="3AD130E2" w:rsidR="00515B8F" w:rsidRDefault="003010E2"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Pr>
          <w:rFonts w:eastAsia="Times New Roman" w:cs="Times New Roman"/>
          <w:lang w:eastAsia="pl-PL"/>
        </w:rPr>
        <w:t>Inspektor nadzoru</w:t>
      </w:r>
      <w:r w:rsidR="009E1A9D">
        <w:rPr>
          <w:rFonts w:eastAsia="Times New Roman" w:cs="Times New Roman"/>
          <w:lang w:eastAsia="pl-PL"/>
        </w:rPr>
        <w:t xml:space="preserve">/przedstawiciel </w:t>
      </w:r>
      <w:proofErr w:type="spellStart"/>
      <w:r w:rsidR="009E1A9D">
        <w:rPr>
          <w:rFonts w:eastAsia="Times New Roman" w:cs="Times New Roman"/>
          <w:lang w:eastAsia="pl-PL"/>
        </w:rPr>
        <w:t>Zamawiajacego</w:t>
      </w:r>
      <w:proofErr w:type="spellEnd"/>
      <w:r w:rsidR="00515B8F" w:rsidRPr="00515B8F">
        <w:rPr>
          <w:rFonts w:eastAsia="Times New Roman" w:cs="Times New Roman"/>
          <w:lang w:eastAsia="pl-PL"/>
        </w:rPr>
        <w:t xml:space="preserve"> działa w granicach umocowania określonego </w:t>
      </w:r>
      <w:r w:rsidR="002D5640">
        <w:rPr>
          <w:rFonts w:eastAsia="Times New Roman" w:cs="Times New Roman"/>
          <w:lang w:eastAsia="pl-PL"/>
        </w:rPr>
        <w:t xml:space="preserve">przepisami </w:t>
      </w:r>
      <w:r w:rsidR="00515B8F" w:rsidRPr="00515B8F">
        <w:rPr>
          <w:rFonts w:eastAsia="Times New Roman" w:cs="Times New Roman"/>
          <w:lang w:eastAsia="pl-PL"/>
        </w:rPr>
        <w:t>ustawy z dnia 7 lipca 1994 r</w:t>
      </w:r>
      <w:r w:rsidR="007932A3">
        <w:rPr>
          <w:rFonts w:eastAsia="Times New Roman" w:cs="Times New Roman"/>
          <w:lang w:eastAsia="pl-PL"/>
        </w:rPr>
        <w:t xml:space="preserve">. Prawo </w:t>
      </w:r>
      <w:r w:rsidR="00DA60D2">
        <w:rPr>
          <w:rFonts w:eastAsia="Times New Roman" w:cs="Times New Roman"/>
          <w:lang w:eastAsia="pl-PL"/>
        </w:rPr>
        <w:t>b</w:t>
      </w:r>
      <w:r w:rsidR="007932A3">
        <w:rPr>
          <w:rFonts w:eastAsia="Times New Roman" w:cs="Times New Roman"/>
          <w:lang w:eastAsia="pl-PL"/>
        </w:rPr>
        <w:t>udowlane</w:t>
      </w:r>
      <w:r w:rsidR="002D5640">
        <w:rPr>
          <w:rFonts w:eastAsia="Times New Roman" w:cs="Times New Roman"/>
          <w:lang w:eastAsia="pl-PL"/>
        </w:rPr>
        <w:t>,</w:t>
      </w:r>
      <w:r w:rsidR="007932A3">
        <w:rPr>
          <w:rFonts w:eastAsia="Times New Roman" w:cs="Times New Roman"/>
          <w:lang w:eastAsia="pl-PL"/>
        </w:rPr>
        <w:t xml:space="preserve"> </w:t>
      </w:r>
      <w:r w:rsidR="00515B8F" w:rsidRPr="00515B8F">
        <w:rPr>
          <w:rFonts w:eastAsia="Times New Roman" w:cs="Times New Roman"/>
          <w:lang w:eastAsia="pl-PL"/>
        </w:rPr>
        <w:t xml:space="preserve">z zastrzeżeniem, iż nie jest umocowany do samodzielnego </w:t>
      </w:r>
      <w:r w:rsidR="00515B8F" w:rsidRPr="00515B8F">
        <w:rPr>
          <w:rFonts w:eastAsia="Times New Roman" w:cs="Times New Roman"/>
          <w:lang w:eastAsia="pl-PL"/>
        </w:rPr>
        <w:lastRenderedPageBreak/>
        <w:t>podejmowania decyzji w zakresie robót dodatkowych, zamiennych lub koniecznych</w:t>
      </w:r>
      <w:r w:rsidR="000451D1">
        <w:rPr>
          <w:rFonts w:eastAsia="Times New Roman" w:cs="Times New Roman"/>
          <w:lang w:eastAsia="pl-PL"/>
        </w:rPr>
        <w:t>, a także w zakresie wynagrodzenia</w:t>
      </w:r>
      <w:r w:rsidR="00DC7A25">
        <w:rPr>
          <w:rFonts w:eastAsia="Times New Roman" w:cs="Times New Roman"/>
          <w:lang w:eastAsia="pl-PL"/>
        </w:rPr>
        <w:t xml:space="preserve"> lub</w:t>
      </w:r>
      <w:r w:rsidR="000451D1">
        <w:rPr>
          <w:rFonts w:eastAsia="Times New Roman" w:cs="Times New Roman"/>
          <w:lang w:eastAsia="pl-PL"/>
        </w:rPr>
        <w:t xml:space="preserve"> innych zmian </w:t>
      </w:r>
      <w:r w:rsidR="00DC4E17">
        <w:rPr>
          <w:rFonts w:eastAsia="Times New Roman" w:cs="Times New Roman"/>
          <w:lang w:eastAsia="pl-PL"/>
        </w:rPr>
        <w:t>U</w:t>
      </w:r>
      <w:r w:rsidR="000451D1">
        <w:rPr>
          <w:rFonts w:eastAsia="Times New Roman" w:cs="Times New Roman"/>
          <w:lang w:eastAsia="pl-PL"/>
        </w:rPr>
        <w:t>mowy</w:t>
      </w:r>
      <w:r w:rsidR="00DC7A25">
        <w:rPr>
          <w:rFonts w:eastAsia="Times New Roman" w:cs="Times New Roman"/>
          <w:lang w:eastAsia="pl-PL"/>
        </w:rPr>
        <w:t>.</w:t>
      </w:r>
    </w:p>
    <w:p w14:paraId="07969A1B" w14:textId="25050058"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 xml:space="preserve">zgodnie </w:t>
      </w:r>
      <w:r w:rsidR="00E619AD">
        <w:rPr>
          <w:rFonts w:eastAsia="Times New Roman" w:cs="Times New Roman"/>
          <w:bCs/>
          <w:lang w:eastAsia="pl-PL"/>
        </w:rPr>
        <w:br/>
      </w:r>
      <w:r w:rsidRPr="00B92E00">
        <w:rPr>
          <w:rFonts w:eastAsia="Times New Roman" w:cs="Times New Roman"/>
          <w:bCs/>
          <w:lang w:eastAsia="pl-PL"/>
        </w:rPr>
        <w:t>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37A2A73F" w14:textId="048618EA"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nie może żądać od Zamawiającego wynagrodzenia za robot</w:t>
      </w:r>
      <w:r w:rsidR="006544BE">
        <w:rPr>
          <w:rFonts w:eastAsia="Times New Roman" w:cs="Times New Roman"/>
          <w:lang w:eastAsia="pl-PL"/>
        </w:rPr>
        <w:t xml:space="preserve">y, o których mowa w ust. </w:t>
      </w:r>
      <w:r w:rsidR="006F011F">
        <w:rPr>
          <w:rFonts w:eastAsia="Times New Roman" w:cs="Times New Roman"/>
          <w:lang w:eastAsia="pl-PL"/>
        </w:rPr>
        <w:t>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sidR="006F011F">
        <w:rPr>
          <w:rFonts w:eastAsia="Times New Roman" w:cs="Times New Roman"/>
          <w:lang w:eastAsia="pl-PL"/>
        </w:rPr>
        <w:t>3</w:t>
      </w:r>
      <w:r>
        <w:rPr>
          <w:rFonts w:eastAsia="Times New Roman" w:cs="Times New Roman"/>
          <w:lang w:eastAsia="pl-PL"/>
        </w:rPr>
        <w:t>.</w:t>
      </w:r>
    </w:p>
    <w:p w14:paraId="75F6E085" w14:textId="70F6F3B3" w:rsidR="00515B8F" w:rsidRPr="00DC7A25" w:rsidRDefault="007754F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7754FF">
        <w:rPr>
          <w:rFonts w:eastAsia="Times New Roman" w:cs="Times New Roman"/>
          <w:lang w:eastAsia="pl-PL"/>
        </w:rPr>
        <w:t>Zamawiający zastrzega sobie prawo do zmiany os</w:t>
      </w:r>
      <w:r w:rsidR="002D5640">
        <w:rPr>
          <w:rFonts w:eastAsia="Times New Roman" w:cs="Times New Roman"/>
          <w:lang w:eastAsia="pl-PL"/>
        </w:rPr>
        <w:t>oby</w:t>
      </w:r>
      <w:r w:rsidRPr="007754FF">
        <w:rPr>
          <w:rFonts w:eastAsia="Times New Roman" w:cs="Times New Roman"/>
          <w:lang w:eastAsia="pl-PL"/>
        </w:rPr>
        <w:t xml:space="preserve"> pełniąc</w:t>
      </w:r>
      <w:r w:rsidR="002D5640">
        <w:rPr>
          <w:rFonts w:eastAsia="Times New Roman" w:cs="Times New Roman"/>
          <w:lang w:eastAsia="pl-PL"/>
        </w:rPr>
        <w:t>ej</w:t>
      </w:r>
      <w:r w:rsidRPr="007754FF">
        <w:rPr>
          <w:rFonts w:eastAsia="Times New Roman" w:cs="Times New Roman"/>
          <w:lang w:eastAsia="pl-PL"/>
        </w:rPr>
        <w:t xml:space="preserve"> funkcję inspektor</w:t>
      </w:r>
      <w:r w:rsidR="002D5640">
        <w:rPr>
          <w:rFonts w:eastAsia="Times New Roman" w:cs="Times New Roman"/>
          <w:lang w:eastAsia="pl-PL"/>
        </w:rPr>
        <w:t>a</w:t>
      </w:r>
      <w:r w:rsidRPr="007754FF">
        <w:rPr>
          <w:rFonts w:eastAsia="Times New Roman" w:cs="Times New Roman"/>
          <w:lang w:eastAsia="pl-PL"/>
        </w:rPr>
        <w:t xml:space="preserve"> nadzoru inwestorskiego</w:t>
      </w:r>
      <w:r w:rsidR="005145F4">
        <w:rPr>
          <w:rFonts w:eastAsia="Times New Roman" w:cs="Times New Roman"/>
          <w:lang w:eastAsia="pl-PL"/>
        </w:rPr>
        <w:t xml:space="preserve"> lub </w:t>
      </w:r>
      <w:r w:rsidR="004D1052">
        <w:rPr>
          <w:rFonts w:eastAsia="Times New Roman" w:cs="Times New Roman"/>
          <w:lang w:eastAsia="pl-PL"/>
        </w:rPr>
        <w:t>przedstawiciela Zamawiającego</w:t>
      </w:r>
      <w:r w:rsidRPr="007754FF">
        <w:rPr>
          <w:rFonts w:eastAsia="Times New Roman" w:cs="Times New Roman"/>
          <w:lang w:eastAsia="pl-PL"/>
        </w:rPr>
        <w:t>. Zmiana os</w:t>
      </w:r>
      <w:r w:rsidR="002D5640">
        <w:rPr>
          <w:rFonts w:eastAsia="Times New Roman" w:cs="Times New Roman"/>
          <w:lang w:eastAsia="pl-PL"/>
        </w:rPr>
        <w:t>oby</w:t>
      </w:r>
      <w:r w:rsidRPr="007754FF">
        <w:rPr>
          <w:rFonts w:eastAsia="Times New Roman" w:cs="Times New Roman"/>
          <w:lang w:eastAsia="pl-PL"/>
        </w:rPr>
        <w:t xml:space="preserve"> nie wymaga sporządzenia aneksu do </w:t>
      </w:r>
      <w:r w:rsidR="002D5640">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1B1036D8" w14:textId="2D8B9125" w:rsidR="00515B8F" w:rsidRPr="00515B8F" w:rsidRDefault="003010E2"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004D1052">
        <w:rPr>
          <w:rFonts w:eastAsia="Times New Roman" w:cs="Times New Roman"/>
          <w:lang w:eastAsia="pl-PL"/>
        </w:rPr>
        <w:t>/przedstawiciel Zamawiającego</w:t>
      </w:r>
      <w:r w:rsidR="00515B8F" w:rsidRPr="00515B8F">
        <w:rPr>
          <w:rFonts w:eastAsia="Times New Roman" w:cs="Times New Roman"/>
          <w:lang w:eastAsia="pl-PL"/>
        </w:rPr>
        <w:t xml:space="preserve"> nie ma prawa do zwolnienia Wykonawcy z wykonania jakichkolwiek zobowiązań wynikających z niniejszej </w:t>
      </w:r>
      <w:r w:rsidR="002D5640">
        <w:rPr>
          <w:rFonts w:eastAsia="Times New Roman" w:cs="Times New Roman"/>
          <w:lang w:eastAsia="pl-PL"/>
        </w:rPr>
        <w:t>U</w:t>
      </w:r>
      <w:r w:rsidR="00515B8F" w:rsidRPr="00515B8F">
        <w:rPr>
          <w:rFonts w:eastAsia="Times New Roman" w:cs="Times New Roman"/>
          <w:lang w:eastAsia="pl-PL"/>
        </w:rPr>
        <w:t>mowy.</w:t>
      </w:r>
    </w:p>
    <w:p w14:paraId="2EED8EB9" w14:textId="5C7B6855" w:rsidR="00A36BCB" w:rsidRPr="00C62F88" w:rsidRDefault="00515B8F" w:rsidP="00C62F88">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sidR="00C62F88">
        <w:rPr>
          <w:rFonts w:eastAsia="Times New Roman" w:cs="Times New Roman"/>
          <w:lang w:eastAsia="pl-PL"/>
        </w:rPr>
        <w:t xml:space="preserve"> </w:t>
      </w:r>
      <w:r w:rsidR="00C90307" w:rsidRPr="00C62F88">
        <w:rPr>
          <w:rFonts w:eastAsia="Times New Roman" w:cs="Times New Roman"/>
          <w:lang w:eastAsia="pl-PL"/>
        </w:rPr>
        <w:t xml:space="preserve">Kierownika </w:t>
      </w:r>
      <w:r w:rsidR="00D43C97">
        <w:rPr>
          <w:rFonts w:eastAsia="Times New Roman" w:cs="Times New Roman"/>
          <w:lang w:eastAsia="pl-PL"/>
        </w:rPr>
        <w:t>robót</w:t>
      </w:r>
      <w:r w:rsidR="006F011F" w:rsidRPr="00C62F88">
        <w:rPr>
          <w:rFonts w:eastAsia="Times New Roman" w:cs="Times New Roman"/>
          <w:lang w:eastAsia="pl-PL"/>
        </w:rPr>
        <w:t xml:space="preserve">, którym jest: </w:t>
      </w:r>
      <w:r w:rsidR="00C90307" w:rsidRPr="00C62F88">
        <w:rPr>
          <w:rFonts w:eastAsia="Times New Roman" w:cs="Times New Roman"/>
          <w:lang w:eastAsia="pl-PL"/>
        </w:rPr>
        <w:t xml:space="preserve">............................................, </w:t>
      </w:r>
      <w:bookmarkStart w:id="66" w:name="_Hlk11756942"/>
      <w:proofErr w:type="spellStart"/>
      <w:r w:rsidR="00C90307" w:rsidRPr="00C62F88">
        <w:rPr>
          <w:rFonts w:eastAsia="Times New Roman" w:cs="Times New Roman"/>
          <w:lang w:eastAsia="pl-PL"/>
        </w:rPr>
        <w:t>posiadając</w:t>
      </w:r>
      <w:r w:rsidR="006F011F" w:rsidRPr="00C62F88">
        <w:rPr>
          <w:rFonts w:eastAsia="Times New Roman" w:cs="Times New Roman"/>
          <w:lang w:eastAsia="pl-PL"/>
        </w:rPr>
        <w:t>ay</w:t>
      </w:r>
      <w:proofErr w:type="spellEnd"/>
      <w:r w:rsidR="00C90307" w:rsidRPr="00C62F88">
        <w:rPr>
          <w:rFonts w:eastAsia="Times New Roman" w:cs="Times New Roman"/>
          <w:lang w:eastAsia="pl-PL"/>
        </w:rPr>
        <w:t xml:space="preserve"> uprawnienia budowlane nr: ..........................................., wydane</w:t>
      </w:r>
      <w:r w:rsidR="000D0C88" w:rsidRPr="00C62F88">
        <w:rPr>
          <w:rFonts w:eastAsia="Times New Roman" w:cs="Times New Roman"/>
          <w:lang w:eastAsia="pl-PL"/>
        </w:rPr>
        <w:t xml:space="preserve"> w dniu</w:t>
      </w:r>
      <w:r w:rsidR="00E619AD" w:rsidRPr="00C62F88">
        <w:rPr>
          <w:rFonts w:eastAsia="Times New Roman" w:cs="Times New Roman"/>
          <w:lang w:eastAsia="pl-PL"/>
        </w:rPr>
        <w:t xml:space="preserve"> </w:t>
      </w:r>
      <w:r w:rsidR="00C90307" w:rsidRPr="00C62F88">
        <w:rPr>
          <w:rFonts w:eastAsia="Times New Roman" w:cs="Times New Roman"/>
          <w:lang w:eastAsia="pl-PL"/>
        </w:rPr>
        <w:t>..........</w:t>
      </w:r>
      <w:r w:rsidR="006F011F" w:rsidRPr="00C62F88">
        <w:rPr>
          <w:rFonts w:eastAsia="Times New Roman" w:cs="Times New Roman"/>
          <w:lang w:eastAsia="pl-PL"/>
        </w:rPr>
        <w:t>....</w:t>
      </w:r>
      <w:r w:rsidR="00C90307" w:rsidRPr="00C62F88">
        <w:rPr>
          <w:rFonts w:eastAsia="Times New Roman" w:cs="Times New Roman"/>
          <w:lang w:eastAsia="pl-PL"/>
        </w:rPr>
        <w:t>...</w:t>
      </w:r>
      <w:r w:rsidR="000D0C88" w:rsidRPr="00C62F88">
        <w:rPr>
          <w:rFonts w:eastAsia="Times New Roman" w:cs="Times New Roman"/>
          <w:lang w:eastAsia="pl-PL"/>
        </w:rPr>
        <w:t>, nr tel. ………………, e-mail: ………………</w:t>
      </w:r>
      <w:r w:rsidR="006F011F" w:rsidRPr="00C62F88">
        <w:rPr>
          <w:rFonts w:eastAsia="Times New Roman" w:cs="Times New Roman"/>
          <w:lang w:eastAsia="pl-PL"/>
        </w:rPr>
        <w:t>…</w:t>
      </w:r>
      <w:r w:rsidR="000D0C88" w:rsidRPr="00C62F88">
        <w:rPr>
          <w:rFonts w:eastAsia="Times New Roman" w:cs="Times New Roman"/>
          <w:lang w:eastAsia="pl-PL"/>
        </w:rPr>
        <w:t>……….</w:t>
      </w:r>
      <w:r w:rsidR="00A36BCB" w:rsidRPr="00C62F88">
        <w:rPr>
          <w:rFonts w:eastAsia="Times New Roman" w:cs="Times New Roman"/>
          <w:lang w:eastAsia="pl-PL"/>
        </w:rPr>
        <w:t xml:space="preserve"> </w:t>
      </w:r>
    </w:p>
    <w:bookmarkEnd w:id="66"/>
    <w:p w14:paraId="281E63E2" w14:textId="48056164" w:rsidR="0060223F" w:rsidRPr="00367BB5"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sidR="009967D4">
        <w:rPr>
          <w:rFonts w:eastAsia="Times New Roman" w:cs="Times New Roman"/>
          <w:lang w:eastAsia="pl-PL"/>
        </w:rPr>
        <w:t>j</w:t>
      </w:r>
      <w:r w:rsidR="00537F9F">
        <w:rPr>
          <w:rFonts w:eastAsia="Times New Roman" w:cs="Times New Roman"/>
          <w:lang w:eastAsia="pl-PL"/>
        </w:rPr>
        <w:t xml:space="preserve"> </w:t>
      </w:r>
      <w:r w:rsidR="00792BB6">
        <w:rPr>
          <w:rFonts w:eastAsia="Times New Roman" w:cs="Times New Roman"/>
          <w:lang w:eastAsia="pl-PL"/>
        </w:rPr>
        <w:t xml:space="preserve">umowy możliwa jest zmiana </w:t>
      </w:r>
      <w:r w:rsidR="00C90307">
        <w:rPr>
          <w:rFonts w:eastAsia="Times New Roman" w:cs="Times New Roman"/>
          <w:lang w:eastAsia="pl-PL"/>
        </w:rPr>
        <w:t>os</w:t>
      </w:r>
      <w:r w:rsidR="00C62F88">
        <w:rPr>
          <w:rFonts w:eastAsia="Times New Roman" w:cs="Times New Roman"/>
          <w:lang w:eastAsia="pl-PL"/>
        </w:rPr>
        <w:t>oby</w:t>
      </w:r>
      <w:r w:rsidR="00537F9F">
        <w:rPr>
          <w:rFonts w:eastAsia="Times New Roman" w:cs="Times New Roman"/>
          <w:lang w:eastAsia="pl-PL"/>
        </w:rPr>
        <w:t xml:space="preserve"> wskazan</w:t>
      </w:r>
      <w:r w:rsidR="00C62F88">
        <w:rPr>
          <w:rFonts w:eastAsia="Times New Roman" w:cs="Times New Roman"/>
          <w:lang w:eastAsia="pl-PL"/>
        </w:rPr>
        <w:t>ej</w:t>
      </w:r>
      <w:r w:rsidRPr="00515B8F">
        <w:rPr>
          <w:rFonts w:eastAsia="Times New Roman" w:cs="Times New Roman"/>
          <w:lang w:eastAsia="pl-PL"/>
        </w:rPr>
        <w:t xml:space="preserve"> w ust. </w:t>
      </w:r>
      <w:r w:rsidR="006F011F">
        <w:rPr>
          <w:rFonts w:eastAsia="Times New Roman" w:cs="Times New Roman"/>
          <w:lang w:eastAsia="pl-PL"/>
        </w:rPr>
        <w:t>7</w:t>
      </w:r>
      <w:r w:rsidRPr="00515B8F">
        <w:rPr>
          <w:rFonts w:eastAsia="Times New Roman" w:cs="Times New Roman"/>
          <w:lang w:eastAsia="pl-PL"/>
        </w:rPr>
        <w:t>, wyłącznie za zgodą Zamawiającego wyra</w:t>
      </w:r>
      <w:r w:rsidR="0029134A">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C62F88">
        <w:rPr>
          <w:rFonts w:eastAsia="Times New Roman" w:cs="Times New Roman"/>
          <w:lang w:eastAsia="pl-PL"/>
        </w:rPr>
        <w:t>ą</w:t>
      </w:r>
      <w:r w:rsidR="00537F9F">
        <w:rPr>
          <w:rFonts w:eastAsia="Times New Roman" w:cs="Times New Roman"/>
          <w:lang w:eastAsia="pl-PL"/>
        </w:rPr>
        <w:t xml:space="preserve"> osob</w:t>
      </w:r>
      <w:r w:rsidR="00C62F88">
        <w:rPr>
          <w:rFonts w:eastAsia="Times New Roman" w:cs="Times New Roman"/>
          <w:lang w:eastAsia="pl-PL"/>
        </w:rPr>
        <w:t>ę</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060C7E5C" w14:textId="77777777" w:rsidR="008442D9" w:rsidRDefault="008442D9"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10C238DF"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E4AC308" w:rsidR="00515B8F" w:rsidRPr="00643CA9" w:rsidRDefault="00515B8F"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w:t>
      </w:r>
      <w:r w:rsidR="00BF0075">
        <w:rPr>
          <w:rFonts w:eastAsia="Times New Roman" w:cs="Times New Roman"/>
          <w:lang w:eastAsia="pl-PL"/>
        </w:rPr>
        <w:t>ej</w:t>
      </w:r>
      <w:r w:rsidR="007754FF">
        <w:rPr>
          <w:rFonts w:eastAsia="Times New Roman" w:cs="Times New Roman"/>
          <w:lang w:eastAsia="pl-PL"/>
        </w:rPr>
        <w:t xml:space="preserve"> określając</w:t>
      </w:r>
      <w:r w:rsidR="006F011F">
        <w:rPr>
          <w:rFonts w:eastAsia="Times New Roman" w:cs="Times New Roman"/>
          <w:lang w:eastAsia="pl-PL"/>
        </w:rPr>
        <w:t>ych</w:t>
      </w:r>
      <w:r w:rsidR="007754FF">
        <w:rPr>
          <w:rFonts w:eastAsia="Times New Roman" w:cs="Times New Roman"/>
          <w:lang w:eastAsia="pl-PL"/>
        </w:rPr>
        <w:t xml:space="preserve"> umówione roboty budowlane wraz ze Specyfikacj</w:t>
      </w:r>
      <w:r w:rsidR="00BF0075">
        <w:rPr>
          <w:rFonts w:eastAsia="Times New Roman" w:cs="Times New Roman"/>
          <w:lang w:eastAsia="pl-PL"/>
        </w:rPr>
        <w:t>ą</w:t>
      </w:r>
      <w:r w:rsidR="007754FF">
        <w:rPr>
          <w:rFonts w:eastAsia="Times New Roman" w:cs="Times New Roman"/>
          <w:lang w:eastAsia="pl-PL"/>
        </w:rPr>
        <w:t xml:space="preserve"> Techniczn</w:t>
      </w:r>
      <w:r w:rsidR="00BF0075">
        <w:rPr>
          <w:rFonts w:eastAsia="Times New Roman" w:cs="Times New Roman"/>
          <w:lang w:eastAsia="pl-PL"/>
        </w:rPr>
        <w:t>ą</w:t>
      </w:r>
      <w:r w:rsidR="007754FF">
        <w:rPr>
          <w:rFonts w:eastAsia="Times New Roman" w:cs="Times New Roman"/>
          <w:lang w:eastAsia="pl-PL"/>
        </w:rPr>
        <w:t xml:space="preserve"> Wykonania i Odbioru Robót Budowlanych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r w:rsidR="00AC0F0F">
        <w:rPr>
          <w:rFonts w:eastAsia="Times New Roman" w:cs="Times New Roman"/>
          <w:lang w:eastAsia="pl-PL"/>
        </w:rPr>
        <w:t>.</w:t>
      </w:r>
    </w:p>
    <w:p w14:paraId="4937232F" w14:textId="5958894B" w:rsidR="00643CA9" w:rsidRPr="004C1E41" w:rsidRDefault="00643CA9"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w:t>
      </w:r>
      <w:r w:rsidR="00BF0075">
        <w:rPr>
          <w:rFonts w:eastAsia="Times New Roman" w:cs="Times New Roman"/>
          <w:lang w:eastAsia="pl-PL"/>
        </w:rPr>
        <w:t>/przedstawiciela Zamawiającego</w:t>
      </w:r>
      <w:r>
        <w:rPr>
          <w:rFonts w:eastAsia="Times New Roman" w:cs="Times New Roman"/>
          <w:lang w:eastAsia="pl-PL"/>
        </w:rPr>
        <w:t>.</w:t>
      </w:r>
    </w:p>
    <w:p w14:paraId="634DACEC" w14:textId="46F89FCB" w:rsidR="00515B8F" w:rsidRPr="00515B8F" w:rsidRDefault="00515B8F" w:rsidP="00F81ADB">
      <w:pPr>
        <w:numPr>
          <w:ilvl w:val="0"/>
          <w:numId w:val="12"/>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AB603C">
        <w:rPr>
          <w:rFonts w:eastAsia="Times New Roman" w:cs="Times New Roman"/>
          <w:lang w:eastAsia="pl-PL"/>
        </w:rPr>
        <w:t xml:space="preserve">w </w:t>
      </w:r>
      <w:r w:rsidRPr="00AB603C">
        <w:rPr>
          <w:rFonts w:eastAsia="Times New Roman" w:cs="Tahoma"/>
          <w:lang w:eastAsia="pl-PL"/>
        </w:rPr>
        <w:t>§</w:t>
      </w:r>
      <w:r w:rsidRPr="00AB603C">
        <w:rPr>
          <w:rFonts w:eastAsia="Times New Roman" w:cs="Times New Roman"/>
          <w:lang w:eastAsia="pl-PL"/>
        </w:rPr>
        <w:t xml:space="preserve"> </w:t>
      </w:r>
      <w:r w:rsidR="00AB603C" w:rsidRPr="00AB603C">
        <w:rPr>
          <w:rFonts w:eastAsia="Times New Roman" w:cs="Times New Roman"/>
          <w:lang w:eastAsia="pl-PL"/>
        </w:rPr>
        <w:t>10</w:t>
      </w:r>
      <w:r w:rsidRPr="00AB603C">
        <w:rPr>
          <w:rFonts w:eastAsia="Times New Roman" w:cs="Times New Roman"/>
          <w:lang w:eastAsia="pl-PL"/>
        </w:rPr>
        <w:t xml:space="preserve"> </w:t>
      </w:r>
      <w:r w:rsidRPr="00515B8F">
        <w:rPr>
          <w:rFonts w:eastAsia="Times New Roman" w:cs="Times New Roman"/>
          <w:lang w:eastAsia="pl-PL"/>
        </w:rPr>
        <w:t xml:space="preserve">niniejszej </w:t>
      </w:r>
      <w:r w:rsidR="008F3686">
        <w:rPr>
          <w:rFonts w:eastAsia="Times New Roman" w:cs="Times New Roman"/>
          <w:lang w:eastAsia="pl-PL"/>
        </w:rPr>
        <w:t>U</w:t>
      </w:r>
      <w:r w:rsidRPr="00515B8F">
        <w:rPr>
          <w:rFonts w:eastAsia="Times New Roman" w:cs="Times New Roman"/>
          <w:lang w:eastAsia="pl-PL"/>
        </w:rPr>
        <w:t>mowy.</w:t>
      </w:r>
    </w:p>
    <w:p w14:paraId="35EFB453" w14:textId="77777777" w:rsid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Pr="00515B8F">
        <w:rPr>
          <w:rFonts w:eastAsia="Times New Roman" w:cs="Times New Roman"/>
          <w:lang w:eastAsia="pl-PL"/>
        </w:rPr>
        <w:t>.</w:t>
      </w:r>
    </w:p>
    <w:p w14:paraId="47E59EC8" w14:textId="77777777" w:rsidR="00B47D3A" w:rsidRPr="00515B8F" w:rsidRDefault="00B47D3A" w:rsidP="00F81ADB">
      <w:pPr>
        <w:numPr>
          <w:ilvl w:val="0"/>
          <w:numId w:val="12"/>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 xml:space="preserve">Zamawiający zobowiązuje się do </w:t>
      </w:r>
      <w:r w:rsidRPr="00B47D3A">
        <w:rPr>
          <w:rFonts w:eastAsia="Times New Roman" w:cs="Times New Roman"/>
          <w:lang w:eastAsia="pl-PL"/>
        </w:rPr>
        <w:t>sprawdzeni</w:t>
      </w:r>
      <w:r>
        <w:rPr>
          <w:rFonts w:eastAsia="Times New Roman" w:cs="Times New Roman"/>
          <w:lang w:eastAsia="pl-PL"/>
        </w:rPr>
        <w:t>a</w:t>
      </w:r>
      <w:r w:rsidRPr="00B47D3A">
        <w:rPr>
          <w:rFonts w:eastAsia="Times New Roman" w:cs="Times New Roman"/>
          <w:lang w:eastAsia="pl-PL"/>
        </w:rPr>
        <w:t xml:space="preserve"> i zatwierdzeni</w:t>
      </w:r>
      <w:r>
        <w:rPr>
          <w:rFonts w:eastAsia="Times New Roman" w:cs="Times New Roman"/>
          <w:lang w:eastAsia="pl-PL"/>
        </w:rPr>
        <w:t>a</w:t>
      </w:r>
      <w:r w:rsidRPr="00B47D3A">
        <w:rPr>
          <w:rFonts w:eastAsia="Times New Roman" w:cs="Times New Roman"/>
          <w:lang w:eastAsia="pl-PL"/>
        </w:rPr>
        <w:t xml:space="preserve"> kosztorysów powykonawczych opracowanych na podstawie obmiaru w terminie </w:t>
      </w:r>
      <w:r w:rsidR="00F836E1">
        <w:rPr>
          <w:rFonts w:eastAsia="Times New Roman" w:cs="Times New Roman"/>
          <w:lang w:eastAsia="pl-PL"/>
        </w:rPr>
        <w:t xml:space="preserve">do </w:t>
      </w:r>
      <w:r w:rsidRPr="00B47D3A">
        <w:rPr>
          <w:rFonts w:eastAsia="Times New Roman" w:cs="Times New Roman"/>
          <w:lang w:eastAsia="pl-PL"/>
        </w:rPr>
        <w:t>7 dni roboczych, licząc od dnia ich otrzymania</w:t>
      </w:r>
      <w:r>
        <w:rPr>
          <w:rFonts w:eastAsia="Times New Roman" w:cs="Times New Roman"/>
          <w:lang w:eastAsia="pl-PL"/>
        </w:rPr>
        <w:t>.</w:t>
      </w:r>
    </w:p>
    <w:p w14:paraId="4F093533" w14:textId="605D5D1E" w:rsidR="00515B8F" w:rsidRP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ma prawo zlecenia dodatkowych badań i ekspertyz na stosowane materiały, surowce </w:t>
      </w:r>
      <w:r w:rsidR="00516BE1">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090DC52A" w14:textId="174FBF0D" w:rsidR="000D63F5" w:rsidRPr="005C78B7" w:rsidRDefault="00515B8F" w:rsidP="005C78B7">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22C88936" w14:textId="77777777" w:rsidR="00E26302" w:rsidRDefault="00E26302" w:rsidP="00540B08">
      <w:pPr>
        <w:suppressAutoHyphens/>
        <w:spacing w:after="0" w:line="240" w:lineRule="auto"/>
        <w:jc w:val="center"/>
        <w:rPr>
          <w:rFonts w:eastAsia="Times New Roman" w:cs="Times New Roman"/>
          <w:b/>
          <w:lang w:eastAsia="pl-PL"/>
        </w:rPr>
      </w:pPr>
    </w:p>
    <w:p w14:paraId="70518325" w14:textId="47B91788"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426D56B0" w:rsidR="00515B8F" w:rsidRPr="00367BB5" w:rsidRDefault="00515B8F" w:rsidP="00F81ADB">
      <w:pPr>
        <w:numPr>
          <w:ilvl w:val="0"/>
          <w:numId w:val="13"/>
        </w:numPr>
        <w:tabs>
          <w:tab w:val="left" w:pos="360"/>
        </w:tabs>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w:t>
      </w:r>
      <w:r w:rsidR="00A47686" w:rsidRPr="00AC0F0F">
        <w:rPr>
          <w:rFonts w:eastAsia="Times New Roman" w:cs="Times New Roman"/>
          <w:lang w:eastAsia="pl-PL"/>
        </w:rPr>
        <w:t xml:space="preserve">. </w:t>
      </w:r>
      <w:r w:rsidR="00CC38EA" w:rsidRPr="00AC0F0F">
        <w:rPr>
          <w:rFonts w:eastAsia="Times New Roman" w:cs="Times New Roman"/>
          <w:lang w:eastAsia="pl-PL"/>
        </w:rPr>
        <w:t xml:space="preserve">Wykonawca zobowiązany jest do rozpoczęcia robót w terminie </w:t>
      </w:r>
      <w:r w:rsidR="00F836E1">
        <w:rPr>
          <w:rFonts w:eastAsia="Times New Roman" w:cs="Times New Roman"/>
          <w:lang w:eastAsia="pl-PL"/>
        </w:rPr>
        <w:t xml:space="preserve">do </w:t>
      </w:r>
      <w:r w:rsidR="00CC38EA" w:rsidRPr="00AC0F0F">
        <w:rPr>
          <w:rFonts w:eastAsia="Times New Roman" w:cs="Times New Roman"/>
          <w:lang w:eastAsia="pl-PL"/>
        </w:rPr>
        <w:t xml:space="preserve">7 dni od dnia przekazania placu budowy. </w:t>
      </w:r>
      <w:r w:rsidRPr="00AC0F0F">
        <w:rPr>
          <w:rFonts w:eastAsia="Times New Roman" w:cs="Times New Roman"/>
          <w:lang w:eastAsia="pl-PL"/>
        </w:rPr>
        <w:t xml:space="preserve">Roboty budowlane składające się na przedmiot </w:t>
      </w:r>
      <w:r w:rsidR="00643CA9">
        <w:rPr>
          <w:rFonts w:eastAsia="Times New Roman" w:cs="Times New Roman"/>
          <w:lang w:eastAsia="pl-PL"/>
        </w:rPr>
        <w:t>U</w:t>
      </w:r>
      <w:r w:rsidRPr="00AC0F0F">
        <w:rPr>
          <w:rFonts w:eastAsia="Times New Roman" w:cs="Times New Roman"/>
          <w:lang w:eastAsia="pl-PL"/>
        </w:rPr>
        <w:t>mowy należy wykonywać w terminie, zgodnie z</w:t>
      </w:r>
      <w:r w:rsidRPr="00367BB5">
        <w:rPr>
          <w:rFonts w:eastAsia="Times New Roman" w:cs="Times New Roman"/>
          <w:lang w:eastAsia="pl-PL"/>
        </w:rPr>
        <w:t xml:space="preserve"> niniejszą </w:t>
      </w:r>
      <w:r w:rsidR="00FC2051">
        <w:rPr>
          <w:rFonts w:eastAsia="Times New Roman" w:cs="Times New Roman"/>
          <w:lang w:eastAsia="pl-PL"/>
        </w:rPr>
        <w:t>U</w:t>
      </w:r>
      <w:r w:rsidRPr="00367BB5">
        <w:rPr>
          <w:rFonts w:eastAsia="Times New Roman" w:cs="Times New Roman"/>
          <w:lang w:eastAsia="pl-PL"/>
        </w:rPr>
        <w:t>mową</w:t>
      </w:r>
      <w:r w:rsidR="00A668E4">
        <w:rPr>
          <w:rFonts w:eastAsia="Times New Roman" w:cs="Times New Roman"/>
          <w:lang w:eastAsia="pl-PL"/>
        </w:rPr>
        <w:t xml:space="preserve">, </w:t>
      </w:r>
      <w:r w:rsidRPr="00367BB5">
        <w:rPr>
          <w:rFonts w:eastAsia="Times New Roman" w:cs="Times New Roman"/>
          <w:lang w:eastAsia="pl-PL"/>
        </w:rPr>
        <w:t>z należytą starannością, zgodnie z dokumentacj</w:t>
      </w:r>
      <w:r w:rsidR="00BF0075">
        <w:rPr>
          <w:rFonts w:eastAsia="Times New Roman" w:cs="Times New Roman"/>
          <w:lang w:eastAsia="pl-PL"/>
        </w:rPr>
        <w:t>ą</w:t>
      </w:r>
      <w:r w:rsidRPr="00367BB5">
        <w:rPr>
          <w:rFonts w:eastAsia="Times New Roman" w:cs="Times New Roman"/>
          <w:lang w:eastAsia="pl-PL"/>
        </w:rPr>
        <w:t xml:space="preserve"> projektow</w:t>
      </w:r>
      <w:r w:rsidR="00BF0075">
        <w:rPr>
          <w:rFonts w:eastAsia="Times New Roman" w:cs="Times New Roman"/>
          <w:lang w:eastAsia="pl-PL"/>
        </w:rPr>
        <w:t>ą</w:t>
      </w:r>
      <w:r w:rsidRPr="00367BB5">
        <w:rPr>
          <w:rFonts w:eastAsia="Times New Roman" w:cs="Times New Roman"/>
          <w:lang w:eastAsia="pl-PL"/>
        </w:rPr>
        <w:t xml:space="preserve">, </w:t>
      </w:r>
      <w:r w:rsidR="00D76DF6" w:rsidRPr="00367BB5">
        <w:rPr>
          <w:rFonts w:eastAsia="Times New Roman" w:cs="Times New Roman"/>
          <w:lang w:eastAsia="pl-PL"/>
        </w:rPr>
        <w:t>specyfikacj</w:t>
      </w:r>
      <w:r w:rsidR="00BF0075">
        <w:rPr>
          <w:rFonts w:eastAsia="Times New Roman" w:cs="Times New Roman"/>
          <w:lang w:eastAsia="pl-PL"/>
        </w:rPr>
        <w:t>ą</w:t>
      </w:r>
      <w:r w:rsidR="00D76DF6" w:rsidRPr="00367BB5">
        <w:rPr>
          <w:rFonts w:eastAsia="Times New Roman" w:cs="Times New Roman"/>
          <w:lang w:eastAsia="pl-PL"/>
        </w:rPr>
        <w:t xml:space="preserve"> techniczn</w:t>
      </w:r>
      <w:r w:rsidR="00BF0075">
        <w:rPr>
          <w:rFonts w:eastAsia="Times New Roman" w:cs="Times New Roman"/>
          <w:lang w:eastAsia="pl-PL"/>
        </w:rPr>
        <w:t>ą</w:t>
      </w:r>
      <w:r w:rsidR="00D76DF6" w:rsidRPr="00367BB5">
        <w:rPr>
          <w:rFonts w:eastAsia="Times New Roman" w:cs="Times New Roman"/>
          <w:lang w:eastAsia="pl-PL"/>
        </w:rPr>
        <w:t xml:space="preserve"> wykonania i odbioru robót budowlanych, </w:t>
      </w:r>
      <w:r w:rsidRPr="00367BB5">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Pr>
          <w:rFonts w:eastAsia="Times New Roman" w:cs="Times New Roman"/>
          <w:lang w:eastAsia="pl-PL"/>
        </w:rPr>
        <w:t xml:space="preserve"> </w:t>
      </w:r>
    </w:p>
    <w:p w14:paraId="1C3EDFFA"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14:paraId="33234679" w14:textId="77A36E08"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w:t>
      </w:r>
      <w:r w:rsidR="000B2012">
        <w:rPr>
          <w:rFonts w:eastAsia="Times New Roman" w:cs="Times New Roman"/>
          <w:lang w:eastAsia="pl-PL"/>
        </w:rPr>
        <w:br/>
      </w:r>
      <w:r w:rsidRPr="00515B8F">
        <w:rPr>
          <w:rFonts w:eastAsia="Times New Roman" w:cs="Times New Roman"/>
          <w:lang w:eastAsia="pl-PL"/>
        </w:rPr>
        <w:t>z ustawą Prawo budowlane lub uszkodzeniem pozostałej części obiektu jest zobowiązany do przywrócenia stanu pierwotnego i usunięcia wszelkich usterek na własny koszt.</w:t>
      </w:r>
    </w:p>
    <w:p w14:paraId="6B5362D3" w14:textId="3552BD56" w:rsid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W przypadku stwierdzenia, że roboty wykonywane są niezgodnie </w:t>
      </w:r>
      <w:r w:rsidR="000451D1">
        <w:rPr>
          <w:rFonts w:eastAsia="Times New Roman" w:cs="Times New Roman"/>
          <w:lang w:eastAsia="pl-PL"/>
        </w:rPr>
        <w:t xml:space="preserve">z </w:t>
      </w:r>
      <w:r w:rsidR="00BF0075">
        <w:rPr>
          <w:rFonts w:eastAsia="Times New Roman" w:cs="Times New Roman"/>
          <w:lang w:eastAsia="pl-PL"/>
        </w:rPr>
        <w:t>U</w:t>
      </w:r>
      <w:r w:rsidR="000451D1">
        <w:rPr>
          <w:rFonts w:eastAsia="Times New Roman" w:cs="Times New Roman"/>
          <w:lang w:eastAsia="pl-PL"/>
        </w:rPr>
        <w:t>mową</w:t>
      </w:r>
      <w:r w:rsidR="00543853">
        <w:rPr>
          <w:rFonts w:eastAsia="Times New Roman" w:cs="Times New Roman"/>
          <w:lang w:eastAsia="pl-PL"/>
        </w:rPr>
        <w:t>,</w:t>
      </w:r>
      <w:r w:rsidRPr="00515B8F">
        <w:rPr>
          <w:rFonts w:eastAsia="Times New Roman" w:cs="Times New Roman"/>
          <w:lang w:eastAsia="pl-PL"/>
        </w:rPr>
        <w:t xml:space="preserve"> obowiązującymi przepisami </w:t>
      </w:r>
      <w:r w:rsidR="00543853">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sidR="00543853">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sidR="000451D1">
        <w:rPr>
          <w:rFonts w:eastAsia="Times New Roman" w:cs="Times New Roman"/>
          <w:lang w:eastAsia="pl-PL"/>
        </w:rPr>
        <w:t xml:space="preserve">, również przed terminem wykonania </w:t>
      </w:r>
      <w:r w:rsidR="00FC2051">
        <w:rPr>
          <w:rFonts w:eastAsia="Times New Roman" w:cs="Times New Roman"/>
          <w:lang w:eastAsia="pl-PL"/>
        </w:rPr>
        <w:t>U</w:t>
      </w:r>
      <w:r w:rsidR="000451D1">
        <w:rPr>
          <w:rFonts w:eastAsia="Times New Roman" w:cs="Times New Roman"/>
          <w:lang w:eastAsia="pl-PL"/>
        </w:rPr>
        <w:t>mowy</w:t>
      </w:r>
      <w:r w:rsidRPr="00515B8F">
        <w:rPr>
          <w:rFonts w:eastAsia="Times New Roman" w:cs="Times New Roman"/>
          <w:lang w:eastAsia="pl-PL"/>
        </w:rPr>
        <w:t>.</w:t>
      </w:r>
    </w:p>
    <w:p w14:paraId="790334CE" w14:textId="77777777" w:rsidR="00515B8F" w:rsidRPr="00D43C97"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Wykonawca </w:t>
      </w:r>
      <w:r w:rsidRPr="00D43C97">
        <w:rPr>
          <w:rFonts w:eastAsia="Times New Roman" w:cs="Times New Roman"/>
          <w:lang w:eastAsia="pl-PL"/>
        </w:rPr>
        <w:t>zobowiązuje się do przestrzegania obowiązujących na terenie budowy przepisów BHP oraz ppoż., a także obowiązujących przepisów w zakresie ochrony środowiska.</w:t>
      </w:r>
    </w:p>
    <w:p w14:paraId="0B0DC24B" w14:textId="77777777" w:rsidR="00E22CD3" w:rsidRPr="00D43C97" w:rsidRDefault="00E22CD3" w:rsidP="00F81ADB">
      <w:pPr>
        <w:numPr>
          <w:ilvl w:val="0"/>
          <w:numId w:val="13"/>
        </w:numPr>
        <w:suppressAutoHyphens/>
        <w:spacing w:after="0" w:line="240" w:lineRule="auto"/>
        <w:jc w:val="both"/>
        <w:rPr>
          <w:rFonts w:eastAsia="Times New Roman" w:cs="Times New Roman"/>
          <w:lang w:eastAsia="pl-PL"/>
        </w:rPr>
      </w:pPr>
      <w:bookmarkStart w:id="67" w:name="_Hlk11749578"/>
      <w:r w:rsidRPr="00D43C97">
        <w:rPr>
          <w:rFonts w:eastAsia="Times New Roman" w:cs="Times New Roman"/>
          <w:lang w:eastAsia="pl-PL"/>
        </w:rPr>
        <w:t xml:space="preserve">Do obowiązków Wykonawcy w ramach realizacji przedmiotu </w:t>
      </w:r>
      <w:r w:rsidR="00FC2051" w:rsidRPr="00D43C97">
        <w:rPr>
          <w:rFonts w:eastAsia="Times New Roman" w:cs="Times New Roman"/>
          <w:lang w:eastAsia="pl-PL"/>
        </w:rPr>
        <w:t>U</w:t>
      </w:r>
      <w:r w:rsidRPr="00D43C97">
        <w:rPr>
          <w:rFonts w:eastAsia="Times New Roman" w:cs="Times New Roman"/>
          <w:lang w:eastAsia="pl-PL"/>
        </w:rPr>
        <w:t>mowy należy w szczególności:</w:t>
      </w:r>
    </w:p>
    <w:p w14:paraId="29E369AD" w14:textId="11A39C2A" w:rsidR="00D961DE" w:rsidRPr="005B4BE3" w:rsidRDefault="004D0341" w:rsidP="00437A67">
      <w:pPr>
        <w:numPr>
          <w:ilvl w:val="1"/>
          <w:numId w:val="48"/>
        </w:numPr>
        <w:suppressAutoHyphens/>
        <w:spacing w:after="0" w:line="240" w:lineRule="auto"/>
        <w:jc w:val="both"/>
        <w:rPr>
          <w:rFonts w:eastAsia="Times New Roman" w:cs="Times New Roman"/>
          <w:lang w:eastAsia="pl-PL"/>
        </w:rPr>
      </w:pPr>
      <w:r w:rsidRPr="00D43C97">
        <w:rPr>
          <w:rFonts w:eastAsia="Times New Roman" w:cs="Times New Roman"/>
          <w:lang w:eastAsia="pl-PL"/>
        </w:rPr>
        <w:t xml:space="preserve">w </w:t>
      </w:r>
      <w:r w:rsidR="00F24D09" w:rsidRPr="00D43C97">
        <w:rPr>
          <w:rFonts w:eastAsia="Times New Roman" w:cs="Times New Roman"/>
          <w:lang w:eastAsia="pl-PL"/>
        </w:rPr>
        <w:t>terminie</w:t>
      </w:r>
      <w:r w:rsidRPr="00D43C97">
        <w:rPr>
          <w:rFonts w:eastAsia="Times New Roman" w:cs="Times New Roman"/>
          <w:lang w:eastAsia="pl-PL"/>
        </w:rPr>
        <w:t xml:space="preserve"> </w:t>
      </w:r>
      <w:r w:rsidR="0036645D" w:rsidRPr="00D43C97">
        <w:rPr>
          <w:rFonts w:eastAsia="Times New Roman" w:cs="Times New Roman"/>
          <w:lang w:eastAsia="pl-PL"/>
        </w:rPr>
        <w:t xml:space="preserve">do </w:t>
      </w:r>
      <w:r w:rsidR="00D43C97" w:rsidRPr="00D43C97">
        <w:rPr>
          <w:rFonts w:eastAsia="Times New Roman" w:cs="Times New Roman"/>
          <w:lang w:eastAsia="pl-PL"/>
        </w:rPr>
        <w:t>7</w:t>
      </w:r>
      <w:r w:rsidRPr="00D43C97">
        <w:rPr>
          <w:rFonts w:eastAsia="Times New Roman" w:cs="Times New Roman"/>
          <w:lang w:eastAsia="pl-PL"/>
        </w:rPr>
        <w:t xml:space="preserve"> dni od protokolarnego przekazania placu budowy Wykonawca zobowiązany jest zapoznać się z warunkami</w:t>
      </w:r>
      <w:r w:rsidRPr="005B4BE3">
        <w:rPr>
          <w:rFonts w:eastAsia="Times New Roman" w:cs="Times New Roman"/>
          <w:lang w:eastAsia="pl-PL"/>
        </w:rPr>
        <w:t xml:space="preserve"> w terenie i zgłosić Zamawiającemu wszelkie </w:t>
      </w:r>
      <w:r w:rsidR="00F24D09" w:rsidRPr="005B4BE3">
        <w:rPr>
          <w:rFonts w:eastAsia="Times New Roman" w:cs="Times New Roman"/>
          <w:lang w:eastAsia="pl-PL"/>
        </w:rPr>
        <w:t xml:space="preserve">zastrzeżenia, </w:t>
      </w:r>
      <w:r w:rsidRPr="005B4BE3">
        <w:rPr>
          <w:rFonts w:eastAsia="Times New Roman" w:cs="Times New Roman"/>
          <w:lang w:eastAsia="pl-PL"/>
        </w:rPr>
        <w:t>uwagi</w:t>
      </w:r>
      <w:r w:rsidR="00687C6C" w:rsidRPr="005B4BE3">
        <w:rPr>
          <w:rFonts w:eastAsia="Times New Roman" w:cs="Times New Roman"/>
          <w:lang w:eastAsia="pl-PL"/>
        </w:rPr>
        <w:t xml:space="preserve"> lub braki względem dokumentacji projektowej</w:t>
      </w:r>
      <w:r w:rsidRPr="005B4BE3">
        <w:rPr>
          <w:rFonts w:eastAsia="Times New Roman" w:cs="Times New Roman"/>
          <w:lang w:eastAsia="pl-PL"/>
        </w:rPr>
        <w:t xml:space="preserve">. </w:t>
      </w:r>
      <w:r w:rsidR="00F24D09" w:rsidRPr="005B4BE3">
        <w:rPr>
          <w:rFonts w:eastAsia="Times New Roman" w:cs="Times New Roman"/>
          <w:lang w:eastAsia="pl-PL"/>
        </w:rPr>
        <w:t xml:space="preserve">Po upływie powyższego terminu Wykonawca nie będzie mógł </w:t>
      </w:r>
      <w:r w:rsidR="00405094" w:rsidRPr="005B4BE3">
        <w:rPr>
          <w:rFonts w:eastAsia="Times New Roman" w:cs="Times New Roman"/>
          <w:lang w:eastAsia="pl-PL"/>
        </w:rPr>
        <w:t xml:space="preserve">wnosić roszczeń. </w:t>
      </w:r>
      <w:r w:rsidR="00D961DE" w:rsidRPr="005B4BE3">
        <w:rPr>
          <w:rFonts w:eastAsia="Times New Roman" w:cs="Times New Roman"/>
          <w:lang w:eastAsia="pl-PL"/>
        </w:rPr>
        <w:t xml:space="preserve">Nie dotyczy to warunków niemożliwych do przewidzenia na etapie oferowania, </w:t>
      </w:r>
      <w:r w:rsidR="00516BE1" w:rsidRPr="005B4BE3">
        <w:rPr>
          <w:rFonts w:eastAsia="Times New Roman" w:cs="Times New Roman"/>
          <w:lang w:eastAsia="pl-PL"/>
        </w:rPr>
        <w:br/>
      </w:r>
      <w:r w:rsidR="00D961DE" w:rsidRPr="005B4BE3">
        <w:rPr>
          <w:rFonts w:eastAsia="Times New Roman" w:cs="Times New Roman"/>
          <w:lang w:eastAsia="pl-PL"/>
        </w:rPr>
        <w:t>w szczególności wynikających z napotkania znalezisk uniemożliwiających kontynuowanie robót, ujawnienia niezinwentaryzowanych lub błędnie zinwentaryzowanych instalacji, nietypowych warunków atmosferycznych i pozostałych okoliczności które zostały przywołane we wzorze umowy</w:t>
      </w:r>
      <w:r w:rsidR="00615FE9" w:rsidRPr="005B4BE3">
        <w:rPr>
          <w:rFonts w:eastAsia="Times New Roman" w:cs="Times New Roman"/>
          <w:lang w:eastAsia="pl-PL"/>
        </w:rPr>
        <w:t>,</w:t>
      </w:r>
    </w:p>
    <w:p w14:paraId="1459CEB1" w14:textId="258489A9" w:rsidR="00C84891" w:rsidRPr="005B4BE3" w:rsidRDefault="00C84891" w:rsidP="00437A67">
      <w:pPr>
        <w:pStyle w:val="Akapitzlist"/>
        <w:numPr>
          <w:ilvl w:val="1"/>
          <w:numId w:val="48"/>
        </w:numPr>
        <w:spacing w:after="0" w:line="240" w:lineRule="auto"/>
        <w:jc w:val="both"/>
        <w:rPr>
          <w:rFonts w:eastAsia="Arial Narrow" w:cs="Tahoma"/>
          <w:lang w:eastAsia="pl-PL"/>
        </w:rPr>
      </w:pPr>
      <w:r w:rsidRPr="005B4BE3">
        <w:rPr>
          <w:rFonts w:eastAsia="Arial Narrow" w:cs="Tahoma"/>
          <w:lang w:eastAsia="pl-PL"/>
        </w:rPr>
        <w:t>zabezpieczenie przed uszkodzeniem istniejącego uzbrojenia podziemnego,</w:t>
      </w:r>
    </w:p>
    <w:p w14:paraId="545B22A8" w14:textId="77777777" w:rsidR="00C84891" w:rsidRPr="00D43C97" w:rsidRDefault="00C84891" w:rsidP="00437A67">
      <w:pPr>
        <w:pStyle w:val="Akapitzlist"/>
        <w:numPr>
          <w:ilvl w:val="1"/>
          <w:numId w:val="48"/>
        </w:numPr>
        <w:spacing w:after="0" w:line="240" w:lineRule="auto"/>
        <w:jc w:val="both"/>
        <w:rPr>
          <w:rFonts w:eastAsia="Arial Narrow" w:cs="Tahoma"/>
          <w:color w:val="000000"/>
          <w:lang w:eastAsia="pl-PL"/>
        </w:rPr>
      </w:pPr>
      <w:r w:rsidRPr="00351B2E">
        <w:rPr>
          <w:rFonts w:eastAsia="Arial Narrow" w:cs="Tahoma"/>
          <w:color w:val="000000"/>
          <w:lang w:eastAsia="pl-PL"/>
        </w:rPr>
        <w:t xml:space="preserve">przed rozpoczęciem robót należy wyznaczyć strefy ochronne dla wszystkich drzew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czy urządzeń mechanicznych, w obrębie bryły korzeniowej i korony drzew lub zieleni niskiej powinny być wykonane w sposób najmniej szkodzący drzewom i krzewom. Prace należy przeprowadzać ze szczególną ostrożnością, aby nie uszkodzić roślinności wysokiej i niskiej, w tym </w:t>
      </w:r>
      <w:r w:rsidRPr="00D43C97">
        <w:rPr>
          <w:rFonts w:eastAsia="Arial Narrow" w:cs="Tahoma"/>
          <w:color w:val="000000"/>
          <w:lang w:eastAsia="pl-PL"/>
        </w:rPr>
        <w:t>jej systemu korzeniowego oraz korony. W razie potrzeby zabezpieczenia pni drzew przed uszkodzeniem osłonami</w:t>
      </w:r>
      <w:r w:rsidR="00530AC6" w:rsidRPr="00D43C97">
        <w:rPr>
          <w:rFonts w:eastAsia="Arial Narrow" w:cs="Tahoma"/>
          <w:color w:val="000000"/>
          <w:lang w:eastAsia="pl-PL"/>
        </w:rPr>
        <w:t>,</w:t>
      </w:r>
    </w:p>
    <w:p w14:paraId="01C31792" w14:textId="1A33B2C8" w:rsidR="00C84891" w:rsidRPr="00D43C97" w:rsidRDefault="00C84891" w:rsidP="00437A67">
      <w:pPr>
        <w:pStyle w:val="Akapitzlist"/>
        <w:numPr>
          <w:ilvl w:val="1"/>
          <w:numId w:val="48"/>
        </w:numPr>
        <w:spacing w:after="0" w:line="240" w:lineRule="auto"/>
        <w:jc w:val="both"/>
        <w:rPr>
          <w:rFonts w:eastAsia="Arial Narrow" w:cs="Tahoma"/>
          <w:color w:val="000000"/>
          <w:lang w:eastAsia="pl-PL"/>
        </w:rPr>
      </w:pPr>
      <w:r w:rsidRPr="00D43C97">
        <w:rPr>
          <w:rFonts w:eastAsia="Arial Narrow" w:cs="Tahoma"/>
          <w:color w:val="000000"/>
          <w:lang w:eastAsia="pl-PL"/>
        </w:rPr>
        <w:t>wykonani</w:t>
      </w:r>
      <w:r w:rsidR="00B46DE0" w:rsidRPr="00D43C97">
        <w:rPr>
          <w:rFonts w:eastAsia="Arial Narrow" w:cs="Tahoma"/>
          <w:color w:val="000000"/>
          <w:lang w:eastAsia="pl-PL"/>
        </w:rPr>
        <w:t>e</w:t>
      </w:r>
      <w:r w:rsidRPr="00D43C97">
        <w:rPr>
          <w:rFonts w:eastAsia="Arial Narrow" w:cs="Tahoma"/>
          <w:color w:val="000000"/>
          <w:lang w:eastAsia="pl-PL"/>
        </w:rPr>
        <w:t xml:space="preserve"> </w:t>
      </w:r>
      <w:r w:rsidR="00516BE1" w:rsidRPr="00D43C97">
        <w:rPr>
          <w:rFonts w:eastAsia="Arial Narrow" w:cs="Tahoma"/>
          <w:color w:val="000000"/>
          <w:lang w:eastAsia="pl-PL"/>
        </w:rPr>
        <w:t xml:space="preserve">i uzgodnienie projektu </w:t>
      </w:r>
      <w:r w:rsidRPr="00D43C97">
        <w:rPr>
          <w:rFonts w:eastAsia="Arial Narrow" w:cs="Tahoma"/>
          <w:color w:val="000000"/>
          <w:lang w:eastAsia="pl-PL"/>
        </w:rPr>
        <w:t xml:space="preserve">oznakowania </w:t>
      </w:r>
      <w:r w:rsidR="00516BE1" w:rsidRPr="00D43C97">
        <w:rPr>
          <w:rFonts w:eastAsia="Arial Narrow" w:cs="Tahoma"/>
          <w:color w:val="000000"/>
          <w:lang w:eastAsia="pl-PL"/>
        </w:rPr>
        <w:t>i organizacji ruchu na czas realizacji robót</w:t>
      </w:r>
      <w:r w:rsidR="009732A8" w:rsidRPr="00D43C97">
        <w:rPr>
          <w:rFonts w:eastAsia="Arial Narrow" w:cs="Tahoma"/>
          <w:color w:val="000000"/>
          <w:lang w:eastAsia="pl-PL"/>
        </w:rPr>
        <w:t>,</w:t>
      </w:r>
    </w:p>
    <w:p w14:paraId="4C5E6A23" w14:textId="2F1D5DBC" w:rsidR="00516BE1" w:rsidRPr="00AA48F2" w:rsidRDefault="00516BE1" w:rsidP="00437A67">
      <w:pPr>
        <w:pStyle w:val="Akapitzlist"/>
        <w:numPr>
          <w:ilvl w:val="1"/>
          <w:numId w:val="48"/>
        </w:numPr>
        <w:spacing w:after="0" w:line="240" w:lineRule="auto"/>
        <w:jc w:val="both"/>
        <w:rPr>
          <w:rFonts w:eastAsia="Arial Narrow" w:cs="Tahoma"/>
          <w:color w:val="000000"/>
          <w:lang w:eastAsia="pl-PL"/>
        </w:rPr>
      </w:pPr>
      <w:r w:rsidRPr="00D43C97">
        <w:rPr>
          <w:rFonts w:eastAsia="Arial Narrow" w:cs="Tahoma"/>
          <w:color w:val="000000"/>
          <w:lang w:eastAsia="pl-PL"/>
        </w:rPr>
        <w:t>wykonanie na czas realizacji robót tymczasowego oznakowania robót zgodnie z projektem</w:t>
      </w:r>
      <w:r w:rsidRPr="00AA48F2">
        <w:rPr>
          <w:rFonts w:eastAsia="Arial Narrow" w:cs="Tahoma"/>
          <w:color w:val="000000"/>
          <w:lang w:eastAsia="pl-PL"/>
        </w:rPr>
        <w:t>, o którym mowa w ust. 7 pkt 4 niniejszego paragrafu,</w:t>
      </w:r>
    </w:p>
    <w:p w14:paraId="2CB94227" w14:textId="139D7407" w:rsidR="00C84891" w:rsidRPr="0043391C" w:rsidRDefault="00C84891" w:rsidP="00437A67">
      <w:pPr>
        <w:pStyle w:val="Akapitzlist"/>
        <w:numPr>
          <w:ilvl w:val="1"/>
          <w:numId w:val="48"/>
        </w:numPr>
        <w:spacing w:after="0" w:line="240" w:lineRule="auto"/>
        <w:jc w:val="both"/>
        <w:rPr>
          <w:rFonts w:eastAsia="Arial Narrow" w:cs="Tahoma"/>
          <w:color w:val="000000"/>
          <w:lang w:eastAsia="pl-PL"/>
        </w:rPr>
      </w:pPr>
      <w:r w:rsidRPr="00AA48F2">
        <w:rPr>
          <w:rFonts w:eastAsia="Arial Narrow" w:cs="Tahoma"/>
          <w:color w:val="000000"/>
          <w:lang w:eastAsia="pl-PL"/>
        </w:rPr>
        <w:t>utrzymani</w:t>
      </w:r>
      <w:r w:rsidR="00B46DE0" w:rsidRPr="00AA48F2">
        <w:rPr>
          <w:rFonts w:eastAsia="Arial Narrow" w:cs="Tahoma"/>
          <w:color w:val="000000"/>
          <w:lang w:eastAsia="pl-PL"/>
        </w:rPr>
        <w:t>e</w:t>
      </w:r>
      <w:r w:rsidRPr="00AA48F2">
        <w:rPr>
          <w:rFonts w:eastAsia="Arial Narrow" w:cs="Tahoma"/>
          <w:color w:val="000000"/>
          <w:lang w:eastAsia="pl-PL"/>
        </w:rPr>
        <w:t xml:space="preserve"> ładu i porządku na terenie</w:t>
      </w:r>
      <w:r w:rsidRPr="00C84891">
        <w:rPr>
          <w:rFonts w:eastAsia="Arial Narrow" w:cs="Tahoma"/>
          <w:color w:val="000000"/>
          <w:lang w:eastAsia="pl-PL"/>
        </w:rPr>
        <w:t xml:space="preserve"> budowy, a po zakończeniu robót usunięci</w:t>
      </w:r>
      <w:r w:rsidR="00B46DE0">
        <w:rPr>
          <w:rFonts w:eastAsia="Arial Narrow" w:cs="Tahoma"/>
          <w:color w:val="000000"/>
          <w:lang w:eastAsia="pl-PL"/>
        </w:rPr>
        <w:t>e</w:t>
      </w:r>
      <w:r w:rsidRPr="00C84891">
        <w:rPr>
          <w:rFonts w:eastAsia="Arial Narrow" w:cs="Tahoma"/>
          <w:color w:val="000000"/>
          <w:lang w:eastAsia="pl-PL"/>
        </w:rPr>
        <w:t xml:space="preserve"> poza teren budowy wszelkich urządzeń tymczasowego zaplecza oraz pozostawieni</w:t>
      </w:r>
      <w:r w:rsidR="00B46DE0">
        <w:rPr>
          <w:rFonts w:eastAsia="Arial Narrow" w:cs="Tahoma"/>
          <w:color w:val="000000"/>
          <w:lang w:eastAsia="pl-PL"/>
        </w:rPr>
        <w:t>e</w:t>
      </w:r>
      <w:r w:rsidRPr="00C84891">
        <w:rPr>
          <w:rFonts w:eastAsia="Arial Narrow" w:cs="Tahoma"/>
          <w:color w:val="000000"/>
          <w:lang w:eastAsia="pl-PL"/>
        </w:rPr>
        <w:t xml:space="preserve"> całego terenu budowy i robót czystego i nadającego się do użytkowania</w:t>
      </w:r>
      <w:r w:rsidRPr="0043391C">
        <w:rPr>
          <w:rFonts w:eastAsia="Arial Narrow" w:cs="Tahoma"/>
          <w:color w:val="000000"/>
          <w:lang w:eastAsia="pl-PL"/>
        </w:rPr>
        <w:t>,</w:t>
      </w:r>
    </w:p>
    <w:p w14:paraId="5A2BA7A9" w14:textId="40711FBC" w:rsidR="00FC2051" w:rsidRDefault="00B46DE0" w:rsidP="00437A67">
      <w:pPr>
        <w:pStyle w:val="Akapitzlist"/>
        <w:numPr>
          <w:ilvl w:val="1"/>
          <w:numId w:val="48"/>
        </w:numPr>
        <w:spacing w:after="0" w:line="240" w:lineRule="auto"/>
        <w:ind w:left="714" w:hanging="357"/>
        <w:jc w:val="both"/>
        <w:rPr>
          <w:rFonts w:eastAsia="Times New Roman" w:cs="Times New Roman"/>
          <w:lang w:eastAsia="pl-PL"/>
        </w:rPr>
      </w:pPr>
      <w:bookmarkStart w:id="68" w:name="_Hlk10794909"/>
      <w:r w:rsidRPr="00ED3F74">
        <w:rPr>
          <w:rFonts w:eastAsia="Times New Roman" w:cs="Times New Roman"/>
          <w:lang w:eastAsia="pl-PL"/>
        </w:rPr>
        <w:t>z</w:t>
      </w:r>
      <w:r w:rsidR="00216A79" w:rsidRPr="00ED3F74">
        <w:rPr>
          <w:rFonts w:eastAsia="Times New Roman" w:cs="Times New Roman"/>
          <w:lang w:eastAsia="pl-PL"/>
        </w:rPr>
        <w:t>amieszczenie na koszt Wykonawcy w prasie lokalnej informacji o planowanym rozpoczęciu robót. Treść ogłoszenia do prasy Wykonawca musi uzgodnić z Zamawiającym.</w:t>
      </w:r>
    </w:p>
    <w:bookmarkEnd w:id="68"/>
    <w:p w14:paraId="57CBE1E6" w14:textId="77777777" w:rsidR="00A074E4" w:rsidRDefault="00A074E4" w:rsidP="00437A67">
      <w:pPr>
        <w:numPr>
          <w:ilvl w:val="1"/>
          <w:numId w:val="48"/>
        </w:numPr>
        <w:suppressAutoHyphens/>
        <w:spacing w:after="0" w:line="240" w:lineRule="auto"/>
        <w:ind w:left="714" w:hanging="357"/>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r>
        <w:rPr>
          <w:rFonts w:eastAsia="Times New Roman" w:cs="Times New Roman"/>
          <w:lang w:eastAsia="pl-PL"/>
        </w:rPr>
        <w:t>,</w:t>
      </w:r>
    </w:p>
    <w:p w14:paraId="43A616C9" w14:textId="4C63350B" w:rsidR="00A074E4" w:rsidRDefault="00A074E4" w:rsidP="00437A67">
      <w:pPr>
        <w:numPr>
          <w:ilvl w:val="1"/>
          <w:numId w:val="48"/>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abezpieczenie</w:t>
      </w:r>
      <w:r w:rsidR="00EA3639">
        <w:rPr>
          <w:rFonts w:eastAsia="Times New Roman" w:cs="Times New Roman"/>
          <w:lang w:eastAsia="pl-PL"/>
        </w:rPr>
        <w:t>, oznakowanie</w:t>
      </w:r>
      <w:r w:rsidRPr="00A074E4">
        <w:rPr>
          <w:rFonts w:eastAsia="Times New Roman" w:cs="Times New Roman"/>
          <w:lang w:eastAsia="pl-PL"/>
        </w:rPr>
        <w:t xml:space="preserv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r>
        <w:rPr>
          <w:rFonts w:eastAsia="Times New Roman" w:cs="Times New Roman"/>
          <w:lang w:eastAsia="pl-PL"/>
        </w:rPr>
        <w:t>,</w:t>
      </w:r>
    </w:p>
    <w:p w14:paraId="55C4FBE1" w14:textId="14F6BFF0" w:rsidR="00FC2051" w:rsidRDefault="00FC2051" w:rsidP="00437A67">
      <w:pPr>
        <w:numPr>
          <w:ilvl w:val="1"/>
          <w:numId w:val="48"/>
        </w:numPr>
        <w:suppressAutoHyphens/>
        <w:spacing w:after="0" w:line="240" w:lineRule="auto"/>
        <w:jc w:val="both"/>
        <w:rPr>
          <w:rFonts w:eastAsia="Times New Roman" w:cs="Times New Roman"/>
          <w:lang w:eastAsia="pl-PL"/>
        </w:rPr>
      </w:pPr>
      <w:r w:rsidRPr="00FC2051">
        <w:rPr>
          <w:rFonts w:eastAsia="Times New Roman" w:cs="Times New Roman"/>
          <w:lang w:eastAsia="pl-PL"/>
        </w:rPr>
        <w:t xml:space="preserve">niezwłoczne informowanie Zamawiającego o wszystkich zdarzeniach mających lub mogących mieć wpływ na wykonanie </w:t>
      </w:r>
      <w:r w:rsidR="00F836E1">
        <w:rPr>
          <w:rFonts w:eastAsia="Times New Roman" w:cs="Times New Roman"/>
          <w:lang w:eastAsia="pl-PL"/>
        </w:rPr>
        <w:t>przedmiotu Umowy</w:t>
      </w:r>
      <w:r>
        <w:rPr>
          <w:rFonts w:eastAsia="Times New Roman" w:cs="Times New Roman"/>
          <w:lang w:eastAsia="pl-PL"/>
        </w:rPr>
        <w:t>,</w:t>
      </w:r>
    </w:p>
    <w:p w14:paraId="0865EAD1" w14:textId="54831C0F" w:rsidR="00D71DC6" w:rsidRPr="00A1386E" w:rsidRDefault="00D71DC6" w:rsidP="00437A67">
      <w:pPr>
        <w:numPr>
          <w:ilvl w:val="1"/>
          <w:numId w:val="48"/>
        </w:numPr>
        <w:suppressAutoHyphens/>
        <w:spacing w:after="0" w:line="240" w:lineRule="auto"/>
        <w:jc w:val="both"/>
        <w:rPr>
          <w:rFonts w:eastAsia="Times New Roman" w:cs="Times New Roman"/>
          <w:lang w:eastAsia="pl-PL"/>
        </w:rPr>
      </w:pPr>
      <w:r>
        <w:rPr>
          <w:rFonts w:eastAsia="Times New Roman" w:cs="Times New Roman"/>
          <w:lang w:eastAsia="pl-PL"/>
        </w:rPr>
        <w:t>informowanie inspektora nadzoru inwestorskiego</w:t>
      </w:r>
      <w:r w:rsidR="00571BA2">
        <w:rPr>
          <w:rFonts w:eastAsia="Times New Roman" w:cs="Times New Roman"/>
          <w:lang w:eastAsia="pl-PL"/>
        </w:rPr>
        <w:t>/przedstawiciela Zamawiającego</w:t>
      </w:r>
      <w:r>
        <w:rPr>
          <w:rFonts w:eastAsia="Times New Roman" w:cs="Times New Roman"/>
          <w:lang w:eastAsia="pl-PL"/>
        </w:rPr>
        <w:t xml:space="preserve"> o terminie zakrycia robót ulegających zakryciu oraz robót zanikających; jeżeli Wykonawca nie poinformował inspektora nadzoru inwestorskiego</w:t>
      </w:r>
      <w:r w:rsidR="00571BA2">
        <w:rPr>
          <w:rFonts w:eastAsia="Times New Roman" w:cs="Times New Roman"/>
          <w:lang w:eastAsia="pl-PL"/>
        </w:rPr>
        <w:t>/przedstawiciela Zamawiającego</w:t>
      </w:r>
      <w:r>
        <w:rPr>
          <w:rFonts w:eastAsia="Times New Roman" w:cs="Times New Roman"/>
          <w:lang w:eastAsia="pl-PL"/>
        </w:rPr>
        <w:t xml:space="preserve"> o powyższych okolicznościach, zobowiązany jest na swój koszt odkryć roboty lub wykonać otwory niezbędne do zbadania robót, a następnie przywrócić </w:t>
      </w:r>
      <w:r w:rsidR="0043391C">
        <w:rPr>
          <w:rFonts w:eastAsia="Times New Roman" w:cs="Times New Roman"/>
          <w:lang w:eastAsia="pl-PL"/>
        </w:rPr>
        <w:t>roboty do stanu pierwotnego</w:t>
      </w:r>
      <w:r w:rsidR="00E000D2">
        <w:rPr>
          <w:rFonts w:eastAsia="Times New Roman" w:cs="Times New Roman"/>
          <w:lang w:eastAsia="pl-PL"/>
        </w:rPr>
        <w:t>,</w:t>
      </w:r>
    </w:p>
    <w:p w14:paraId="00FFBEEF" w14:textId="49815970" w:rsidR="00FC2051" w:rsidRPr="00AA48F2" w:rsidRDefault="00FC2051" w:rsidP="00437A67">
      <w:pPr>
        <w:numPr>
          <w:ilvl w:val="1"/>
          <w:numId w:val="48"/>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 xml:space="preserve">abezpieczenie i utrzymanie terenu budowy wraz z odcinkami przygotowanymi przez Wykonawcę dla potrzeb realizacji inwestycji tymczasowych objazdów/przejazdów </w:t>
      </w:r>
      <w:r w:rsidR="0043391C">
        <w:rPr>
          <w:rFonts w:eastAsia="Times New Roman" w:cs="Times New Roman"/>
          <w:lang w:eastAsia="pl-PL"/>
        </w:rPr>
        <w:t xml:space="preserve">(jeżeli zachodzi taka potrzeba ich wyznaczenia) </w:t>
      </w:r>
      <w:r w:rsidRPr="00A074E4">
        <w:rPr>
          <w:rFonts w:eastAsia="Times New Roman" w:cs="Times New Roman"/>
          <w:lang w:eastAsia="pl-PL"/>
        </w:rPr>
        <w:t xml:space="preserve">w zakresie </w:t>
      </w:r>
      <w:r w:rsidRPr="00AA48F2">
        <w:rPr>
          <w:rFonts w:eastAsia="Times New Roman" w:cs="Times New Roman"/>
          <w:lang w:eastAsia="pl-PL"/>
        </w:rPr>
        <w:t xml:space="preserve">ich przejezdności i bezpieczeństwa ruchu drogowego </w:t>
      </w:r>
      <w:r w:rsidR="009E1F43">
        <w:rPr>
          <w:rFonts w:eastAsia="Times New Roman" w:cs="Times New Roman"/>
          <w:lang w:eastAsia="pl-PL"/>
        </w:rPr>
        <w:t xml:space="preserve">i pieszych </w:t>
      </w:r>
      <w:r w:rsidRPr="00AA48F2">
        <w:rPr>
          <w:rFonts w:eastAsia="Times New Roman" w:cs="Times New Roman"/>
          <w:lang w:eastAsia="pl-PL"/>
        </w:rPr>
        <w:t>przez cały okres realizacji robót budowlanych,</w:t>
      </w:r>
    </w:p>
    <w:p w14:paraId="6E4C8248" w14:textId="77777777" w:rsidR="00FC2051" w:rsidRPr="00AA48F2" w:rsidRDefault="007D73FC" w:rsidP="00437A67">
      <w:pPr>
        <w:numPr>
          <w:ilvl w:val="1"/>
          <w:numId w:val="48"/>
        </w:numPr>
        <w:suppressAutoHyphens/>
        <w:spacing w:after="0" w:line="240" w:lineRule="auto"/>
        <w:jc w:val="both"/>
        <w:rPr>
          <w:rFonts w:eastAsia="Times New Roman" w:cs="Times New Roman"/>
          <w:lang w:eastAsia="pl-PL"/>
        </w:rPr>
      </w:pPr>
      <w:r w:rsidRPr="00AA48F2">
        <w:rPr>
          <w:rFonts w:eastAsia="Times New Roman" w:cs="Times New Roman"/>
          <w:lang w:eastAsia="pl-PL"/>
        </w:rPr>
        <w:t>ciągłe monitorowanie stanu tymczasowego oznakowania pionowego i urządzeń bezpieczeństwa ruchu drogowego, ustawionych na okres prowadzenia robót budowlanych,</w:t>
      </w:r>
    </w:p>
    <w:p w14:paraId="082EEB7D" w14:textId="6020F42B" w:rsidR="007D73FC" w:rsidRPr="00AA48F2" w:rsidRDefault="007D73FC" w:rsidP="00437A67">
      <w:pPr>
        <w:numPr>
          <w:ilvl w:val="1"/>
          <w:numId w:val="48"/>
        </w:numPr>
        <w:suppressAutoHyphens/>
        <w:spacing w:after="0" w:line="240" w:lineRule="auto"/>
        <w:jc w:val="both"/>
        <w:rPr>
          <w:rFonts w:eastAsia="Times New Roman" w:cs="Times New Roman"/>
          <w:lang w:eastAsia="pl-PL"/>
        </w:rPr>
      </w:pPr>
      <w:r w:rsidRPr="00AA48F2">
        <w:rPr>
          <w:rFonts w:eastAsia="Times New Roman" w:cs="Times New Roman"/>
          <w:lang w:eastAsia="pl-PL"/>
        </w:rPr>
        <w:lastRenderedPageBreak/>
        <w:t xml:space="preserve">zapewnienie bieżącej czystości w rejonie terenu, na którym wykonywane są roboty i uporządkowania go (oczyszczenia z piasku, błota, liści, </w:t>
      </w:r>
      <w:r w:rsidR="009E1F43">
        <w:rPr>
          <w:rFonts w:eastAsia="Times New Roman" w:cs="Times New Roman"/>
          <w:lang w:eastAsia="pl-PL"/>
        </w:rPr>
        <w:t xml:space="preserve">materiałów budowlanych, </w:t>
      </w:r>
      <w:r w:rsidRPr="00AA48F2">
        <w:rPr>
          <w:rFonts w:eastAsia="Times New Roman" w:cs="Times New Roman"/>
          <w:lang w:eastAsia="pl-PL"/>
        </w:rPr>
        <w:t>itp.) po zakończeniu robót,</w:t>
      </w:r>
    </w:p>
    <w:p w14:paraId="0B0CC5A6" w14:textId="77777777" w:rsidR="007D73FC" w:rsidRDefault="007D73FC" w:rsidP="00437A67">
      <w:pPr>
        <w:numPr>
          <w:ilvl w:val="1"/>
          <w:numId w:val="48"/>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kontroli jakości robót</w:t>
      </w:r>
      <w:r w:rsidRPr="007D73FC">
        <w:rPr>
          <w:rFonts w:eastAsia="Times New Roman" w:cs="Times New Roman"/>
          <w:lang w:eastAsia="pl-PL"/>
        </w:rPr>
        <w:t xml:space="preserve">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r>
        <w:rPr>
          <w:rFonts w:eastAsia="Times New Roman" w:cs="Times New Roman"/>
          <w:lang w:eastAsia="pl-PL"/>
        </w:rPr>
        <w:t>,</w:t>
      </w:r>
    </w:p>
    <w:p w14:paraId="04071D5E" w14:textId="77C2F64C" w:rsidR="007D73FC" w:rsidRPr="00C62F88" w:rsidRDefault="007D73FC"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 xml:space="preserve">Wykonawca będzie ponosił pełną odpowiedzialność wobec Zamawiającego za jakość i terminowość wykonania </w:t>
      </w:r>
      <w:r w:rsidR="0043391C" w:rsidRPr="00C62F88">
        <w:rPr>
          <w:rFonts w:eastAsia="Times New Roman" w:cs="Times New Roman"/>
          <w:lang w:eastAsia="pl-PL"/>
        </w:rPr>
        <w:t>U</w:t>
      </w:r>
      <w:r w:rsidRPr="00C62F88">
        <w:rPr>
          <w:rFonts w:eastAsia="Times New Roman" w:cs="Times New Roman"/>
          <w:lang w:eastAsia="pl-PL"/>
        </w:rPr>
        <w:t>mowy oraz wobec Zamawiającego i osób trzecich za ewentualne szkody powstałe w wyniku niewykonania lub niewłaściwego wykonania robót/prac, w tym dostawy urządzeń,</w:t>
      </w:r>
    </w:p>
    <w:p w14:paraId="52721D5C" w14:textId="049CEE56" w:rsidR="001114ED" w:rsidRPr="00C62F88" w:rsidRDefault="001114ED"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Wykonawca jest posiadaczem i wytwórcą odpadów powstających w związku z realizacją zadania. Na Wykonawcy ciążą obowiązki wynikające z ustawy z dnia 14 grudnia 2012 r. o odpadach (tekst jednolity: Dz. U. z 2019 r., poz. 701 z późn. zm.). Wobec powyższego utylizację powstałych odpadów należy przeprowadzić zgodnie z ww. ustawą,</w:t>
      </w:r>
    </w:p>
    <w:p w14:paraId="799522BA" w14:textId="021DF5FA" w:rsidR="00A1386E" w:rsidRPr="00C62F88" w:rsidRDefault="00A1386E"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przy realizacji zamówienia odpadami są materiały pochodzące z robót ziemnych i rozbiórki, które nie zostaną użyte do wbudowania na miejscu. Wykonawca wywiezie odpady na wybrane przez siebie wysypisko na własny koszt,</w:t>
      </w:r>
    </w:p>
    <w:p w14:paraId="69622F6E" w14:textId="3204F343" w:rsidR="00A1386E" w:rsidRPr="00C62F88" w:rsidRDefault="009421CF"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 xml:space="preserve">Wykonawca odpowiada wobec Zamawiającego za wszelkie szkody wyrządzone Zamawiającemu przez pracowników Wykonawcy oraz osoby trzecie w przypadku niedołożenia przez Wykonawcę należytej staranności przy wykonywaniu przedmiotu </w:t>
      </w:r>
      <w:r w:rsidR="0043391C" w:rsidRPr="00C62F88">
        <w:rPr>
          <w:rFonts w:eastAsia="Times New Roman" w:cs="Times New Roman"/>
          <w:lang w:eastAsia="pl-PL"/>
        </w:rPr>
        <w:t>Umowy</w:t>
      </w:r>
      <w:r w:rsidRPr="00C62F88">
        <w:rPr>
          <w:rFonts w:eastAsia="Times New Roman" w:cs="Times New Roman"/>
          <w:lang w:eastAsia="pl-PL"/>
        </w:rPr>
        <w:t>,</w:t>
      </w:r>
    </w:p>
    <w:p w14:paraId="02F5239D" w14:textId="6FF7C0E5" w:rsidR="0043391C" w:rsidRPr="00C62F88" w:rsidRDefault="0043391C"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76C28485" w14:textId="77777777" w:rsidR="009421CF" w:rsidRPr="00C62F88" w:rsidRDefault="009421CF"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w przypadku zniszczenia lub uszkodzenia w toku realizacji zamówienia dróg, chodników, małej architektury (np. ławki, kosze na odpady), trawników, drzew, krzewów, itp. Wykonawca zobowiązany jest do ich naprawienia i doprowadzenia do stanu poprzedniego, a w przypadku zieleni do jej odtworzenia,</w:t>
      </w:r>
    </w:p>
    <w:p w14:paraId="1F62E24C" w14:textId="038BBB45" w:rsidR="004D0341" w:rsidRPr="00C62F88" w:rsidRDefault="004D0341"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C62F88">
        <w:rPr>
          <w:rFonts w:eastAsia="Times New Roman" w:cs="Times New Roman"/>
          <w:b/>
          <w:lang w:eastAsia="pl-PL"/>
        </w:rPr>
        <w:t xml:space="preserve"> </w:t>
      </w:r>
      <w:r w:rsidRPr="00C62F88">
        <w:rPr>
          <w:rFonts w:eastAsia="Times New Roman" w:cs="Times New Roman"/>
          <w:lang w:eastAsia="pl-PL"/>
        </w:rPr>
        <w:t>sporządzonej</w:t>
      </w:r>
      <w:r w:rsidRPr="00C62F88">
        <w:rPr>
          <w:rFonts w:eastAsia="Times New Roman" w:cs="Times New Roman"/>
          <w:b/>
          <w:lang w:eastAsia="pl-PL"/>
        </w:rPr>
        <w:t xml:space="preserve"> </w:t>
      </w:r>
      <w:r w:rsidRPr="00C62F88">
        <w:rPr>
          <w:rFonts w:eastAsia="Times New Roman" w:cs="Times New Roman"/>
          <w:lang w:eastAsia="pl-PL"/>
        </w:rPr>
        <w:t>przez osobę wykonującą samodzielne funkcje w dziedzinie geodezji i kartografii oraz posiadają</w:t>
      </w:r>
      <w:r w:rsidR="00530AC6" w:rsidRPr="00C62F88">
        <w:rPr>
          <w:rFonts w:eastAsia="Times New Roman" w:cs="Times New Roman"/>
          <w:lang w:eastAsia="pl-PL"/>
        </w:rPr>
        <w:t>cą</w:t>
      </w:r>
      <w:r w:rsidRPr="00C62F88">
        <w:rPr>
          <w:rFonts w:eastAsia="Times New Roman" w:cs="Times New Roman"/>
          <w:lang w:eastAsia="pl-PL"/>
        </w:rPr>
        <w:t xml:space="preserve"> odpowiednie uprawnienia zawodowe. Geodezyjną inwentaryzację powykonawczą należy przekazać </w:t>
      </w:r>
      <w:r w:rsidR="000B2012" w:rsidRPr="00C62F88">
        <w:rPr>
          <w:rFonts w:eastAsia="Times New Roman" w:cs="Times New Roman"/>
          <w:lang w:eastAsia="pl-PL"/>
        </w:rPr>
        <w:br/>
      </w:r>
      <w:r w:rsidRPr="00C62F88">
        <w:rPr>
          <w:rFonts w:eastAsia="Times New Roman" w:cs="Times New Roman"/>
          <w:lang w:eastAsia="pl-PL"/>
        </w:rPr>
        <w:t>w wersji papierowej w</w:t>
      </w:r>
      <w:r w:rsidRPr="00C62F88">
        <w:rPr>
          <w:rFonts w:eastAsia="Times New Roman" w:cs="Times New Roman"/>
          <w:b/>
          <w:lang w:eastAsia="pl-PL"/>
        </w:rPr>
        <w:t xml:space="preserve"> </w:t>
      </w:r>
      <w:r w:rsidRPr="00C62F88">
        <w:rPr>
          <w:rFonts w:eastAsia="Times New Roman" w:cs="Times New Roman"/>
          <w:lang w:eastAsia="pl-PL"/>
        </w:rPr>
        <w:t xml:space="preserve">2 egzemplarzach oraz w formie zeskanowanej w rozdzielczości min. 300 </w:t>
      </w:r>
      <w:proofErr w:type="spellStart"/>
      <w:r w:rsidRPr="00C62F88">
        <w:rPr>
          <w:rFonts w:eastAsia="Times New Roman" w:cs="Times New Roman"/>
          <w:lang w:eastAsia="pl-PL"/>
        </w:rPr>
        <w:t>dpi</w:t>
      </w:r>
      <w:proofErr w:type="spellEnd"/>
      <w:r w:rsidRPr="00C62F88">
        <w:rPr>
          <w:rFonts w:eastAsia="Times New Roman" w:cs="Times New Roman"/>
          <w:lang w:eastAsia="pl-PL"/>
        </w:rPr>
        <w:t xml:space="preserve"> mapy geodezyjnej inwentaryzacji powykonawczej w formacie </w:t>
      </w:r>
      <w:proofErr w:type="spellStart"/>
      <w:r w:rsidRPr="00C62F88">
        <w:rPr>
          <w:rFonts w:eastAsia="Times New Roman" w:cs="Times New Roman"/>
          <w:lang w:eastAsia="pl-PL"/>
        </w:rPr>
        <w:t>bmp</w:t>
      </w:r>
      <w:proofErr w:type="spellEnd"/>
      <w:r w:rsidRPr="00C62F88">
        <w:rPr>
          <w:rFonts w:eastAsia="Times New Roman" w:cs="Times New Roman"/>
          <w:lang w:eastAsia="pl-PL"/>
        </w:rPr>
        <w:t xml:space="preserve"> lub </w:t>
      </w:r>
      <w:proofErr w:type="spellStart"/>
      <w:r w:rsidRPr="00C62F88">
        <w:rPr>
          <w:rFonts w:eastAsia="Times New Roman" w:cs="Times New Roman"/>
          <w:lang w:eastAsia="pl-PL"/>
        </w:rPr>
        <w:t>tiff</w:t>
      </w:r>
      <w:proofErr w:type="spellEnd"/>
      <w:r w:rsidRPr="00C62F88">
        <w:rPr>
          <w:rFonts w:eastAsia="Times New Roman" w:cs="Times New Roman"/>
          <w:lang w:eastAsia="pl-PL"/>
        </w:rPr>
        <w:t xml:space="preserve"> bez kompresji –</w:t>
      </w:r>
      <w:r w:rsidR="00E000D2" w:rsidRPr="00C62F88">
        <w:rPr>
          <w:rFonts w:eastAsia="Times New Roman" w:cs="Times New Roman"/>
          <w:lang w:eastAsia="pl-PL"/>
        </w:rPr>
        <w:t xml:space="preserve"> </w:t>
      </w:r>
      <w:r w:rsidR="000B2012" w:rsidRPr="00C62F88">
        <w:rPr>
          <w:rFonts w:eastAsia="Times New Roman" w:cs="Times New Roman"/>
          <w:lang w:eastAsia="pl-PL"/>
        </w:rPr>
        <w:br/>
      </w:r>
      <w:r w:rsidRPr="00C62F88">
        <w:rPr>
          <w:rFonts w:eastAsia="Times New Roman" w:cs="Times New Roman"/>
          <w:lang w:eastAsia="pl-PL"/>
        </w:rPr>
        <w:t>w 1 egzemplarzu, w terminie 30 dni od podpisania protokołu odbioru końcowego robót</w:t>
      </w:r>
      <w:r w:rsidR="00466C08" w:rsidRPr="00C62F88">
        <w:rPr>
          <w:rFonts w:eastAsia="Times New Roman" w:cs="Times New Roman"/>
          <w:lang w:eastAsia="pl-PL"/>
        </w:rPr>
        <w:t>,</w:t>
      </w:r>
    </w:p>
    <w:p w14:paraId="2F903A61" w14:textId="136FFA5D" w:rsidR="00D223C3" w:rsidRPr="00C62F88" w:rsidRDefault="00D223C3"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informowanie Zamawiającego o konieczności wykonywania robót dodatkowych, zamiennych</w:t>
      </w:r>
      <w:r w:rsidR="0043391C" w:rsidRPr="00C62F88">
        <w:rPr>
          <w:rFonts w:eastAsia="Times New Roman" w:cs="Times New Roman"/>
          <w:lang w:eastAsia="pl-PL"/>
        </w:rPr>
        <w:t xml:space="preserve"> lub </w:t>
      </w:r>
      <w:r w:rsidRPr="00C62F88">
        <w:rPr>
          <w:rFonts w:eastAsia="Times New Roman" w:cs="Times New Roman"/>
          <w:lang w:eastAsia="pl-PL"/>
        </w:rPr>
        <w:t>koniecznych, w terminie 3 dni od daty stwierdzenia konieczności ich wykonania,</w:t>
      </w:r>
    </w:p>
    <w:p w14:paraId="3DD33C80" w14:textId="77777777" w:rsidR="00BC6802" w:rsidRPr="00C62F88" w:rsidRDefault="001114ED"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informowanie inspektora nadzoru o terminie zakrycia robót ulegających zakryciu oraz robót zanikających</w:t>
      </w:r>
    </w:p>
    <w:p w14:paraId="49E48033" w14:textId="5BB0E1FD" w:rsidR="001114ED" w:rsidRPr="00C62F88" w:rsidRDefault="00BC6802"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 xml:space="preserve">Wymagania jakościowe i parametry sadzonych drzew: materiał szkółkarski musi być czysty odmianowo, wyprodukowany zgodnie z zasadami agrotechniki szkółkarskiej, rośliny powinny być zdrewniałe, zahartowane i prawidłowo uformowane z, zachowaniem charakterystycznych dla gatunku i odmiany pokroju, wysokości, szerokości i długości pędów, a także równomiernie rozgałęzione, materiał roślinny musi być zdrowy, wolny od chorób i patogenów, bez śladów żerowania szkodników, uszkodzeń mechanicznych, objawów będących następstwem niewłaściwego nawożenia i agrotechniki oraz bez odrostów podkładki poniżej miejsca szczepienia, system korzeniowy winien być dobrze wykształcony, nie uszkodzony, odpowiedni dla danego gatunku, odmiany i wieku rośliny, na korzeniach szkieletowych powinny występować liczne korzenie drobne, bryła korzeniowa w pojemnikach musi być silnie przerośnięta, nie może być przesuszona, zaleca się </w:t>
      </w:r>
      <w:proofErr w:type="spellStart"/>
      <w:r w:rsidRPr="00C62F88">
        <w:rPr>
          <w:rFonts w:eastAsia="Times New Roman" w:cs="Times New Roman"/>
          <w:lang w:eastAsia="pl-PL"/>
        </w:rPr>
        <w:t>mikoryzowanie</w:t>
      </w:r>
      <w:proofErr w:type="spellEnd"/>
      <w:r w:rsidRPr="00C62F88">
        <w:rPr>
          <w:rFonts w:eastAsia="Times New Roman" w:cs="Times New Roman"/>
          <w:lang w:eastAsia="pl-PL"/>
        </w:rPr>
        <w:t xml:space="preserve"> roślin w szkółkach, krzewy z gatunku kalina, hortensja oraz lilak winny być </w:t>
      </w:r>
      <w:proofErr w:type="spellStart"/>
      <w:r w:rsidRPr="00C62F88">
        <w:rPr>
          <w:rFonts w:eastAsia="Times New Roman" w:cs="Times New Roman"/>
          <w:lang w:eastAsia="pl-PL"/>
        </w:rPr>
        <w:t>kontenerowane</w:t>
      </w:r>
      <w:proofErr w:type="spellEnd"/>
      <w:r w:rsidRPr="00C62F88">
        <w:rPr>
          <w:rFonts w:eastAsia="Times New Roman" w:cs="Times New Roman"/>
          <w:lang w:eastAsia="pl-PL"/>
        </w:rPr>
        <w:t xml:space="preserve"> w pojemnikach min. C3, mieć minimum trzy pędy z typowymi dla odmiany rozgałęzieniami, posiadać odpowiednią dla </w:t>
      </w:r>
      <w:r w:rsidRPr="00C62F88">
        <w:rPr>
          <w:rFonts w:eastAsia="Times New Roman" w:cs="Times New Roman"/>
          <w:lang w:eastAsia="pl-PL"/>
        </w:rPr>
        <w:lastRenderedPageBreak/>
        <w:t xml:space="preserve">danego gatunku wysokość, byliny i róże winny być </w:t>
      </w:r>
      <w:proofErr w:type="spellStart"/>
      <w:r w:rsidRPr="00C62F88">
        <w:rPr>
          <w:rFonts w:eastAsia="Times New Roman" w:cs="Times New Roman"/>
          <w:lang w:eastAsia="pl-PL"/>
        </w:rPr>
        <w:t>kontenerowane</w:t>
      </w:r>
      <w:proofErr w:type="spellEnd"/>
      <w:r w:rsidRPr="00C62F88">
        <w:rPr>
          <w:rFonts w:eastAsia="Times New Roman" w:cs="Times New Roman"/>
          <w:lang w:eastAsia="pl-PL"/>
        </w:rPr>
        <w:t xml:space="preserve"> w pojemnikach min. C1, barwinek dopuszcza się w pojemniku P9, do czasu kwitnienia pędy nie powinny być przycięte, na organach trwałych (kłącza, bulwy, korzenie, zdrewniałe nasady pędów), powinny być widoczne pąki odnawiające, ewentualnie rozety liści, sadzenie roślin winno odbywać się w odpowiednim okresie agrotechnicznym, tj. od  września do pierwszych przymrozków zimowych lub po ustąpieniu przymrozków do końca kwietnia, po posadzeniu wszystkie rośliny należy wyściółkować korą i obficie podlać</w:t>
      </w:r>
      <w:r w:rsidR="001114ED" w:rsidRPr="00C62F88">
        <w:rPr>
          <w:rFonts w:eastAsia="Times New Roman" w:cs="Times New Roman"/>
          <w:lang w:eastAsia="pl-PL"/>
        </w:rPr>
        <w:t>.</w:t>
      </w:r>
    </w:p>
    <w:p w14:paraId="19CD9F98" w14:textId="77777777" w:rsidR="009421CF" w:rsidRPr="00C62F88" w:rsidRDefault="009421CF" w:rsidP="00437A67">
      <w:pPr>
        <w:pStyle w:val="Akapitzlist"/>
        <w:numPr>
          <w:ilvl w:val="0"/>
          <w:numId w:val="52"/>
        </w:numPr>
        <w:suppressAutoHyphens/>
        <w:spacing w:after="0" w:line="240" w:lineRule="auto"/>
        <w:jc w:val="both"/>
        <w:rPr>
          <w:rFonts w:eastAsia="Times New Roman" w:cs="Times New Roman"/>
          <w:lang w:eastAsia="pl-PL"/>
        </w:rPr>
      </w:pPr>
      <w:r w:rsidRPr="00C62F88">
        <w:rPr>
          <w:rFonts w:eastAsia="Times New Roman" w:cs="Times New Roman"/>
          <w:lang w:eastAsia="pl-PL"/>
        </w:rPr>
        <w:t xml:space="preserve">Zamawiający nie ponosi odpowiedzialności za składniki majątkowe Wykonawcy znajdujące się na terenie wykonywanych prac w trakcie realizacji przedmiotu </w:t>
      </w:r>
      <w:r w:rsidR="00466C08" w:rsidRPr="00C62F88">
        <w:rPr>
          <w:rFonts w:eastAsia="Times New Roman" w:cs="Times New Roman"/>
          <w:lang w:eastAsia="pl-PL"/>
        </w:rPr>
        <w:t>Umowy</w:t>
      </w:r>
      <w:r w:rsidR="00D223C3" w:rsidRPr="00C62F88">
        <w:rPr>
          <w:rFonts w:eastAsia="Times New Roman" w:cs="Times New Roman"/>
          <w:lang w:eastAsia="pl-PL"/>
        </w:rPr>
        <w:t>.</w:t>
      </w:r>
    </w:p>
    <w:p w14:paraId="00703A2D" w14:textId="7DADBC76" w:rsidR="00A074E4" w:rsidRPr="00C62F88" w:rsidRDefault="004D0341" w:rsidP="00437A67">
      <w:pPr>
        <w:pStyle w:val="Akapitzlist"/>
        <w:numPr>
          <w:ilvl w:val="0"/>
          <w:numId w:val="52"/>
        </w:numPr>
        <w:suppressAutoHyphens/>
        <w:spacing w:after="0" w:line="240" w:lineRule="auto"/>
        <w:jc w:val="both"/>
        <w:rPr>
          <w:rFonts w:eastAsia="Times New Roman" w:cs="Times New Roman"/>
          <w:lang w:eastAsia="pl-PL"/>
        </w:rPr>
      </w:pPr>
      <w:r w:rsidRPr="00C62F88">
        <w:rPr>
          <w:rFonts w:eastAsia="Times New Roman" w:cs="Times New Roman"/>
          <w:lang w:eastAsia="pl-PL"/>
        </w:rPr>
        <w:t>Wykonawca, w przypadku zgłoszenia wykonywania części robót przez podwykonawców, odpowiedzialny jest za oznakowanie pracowników podwykonawcy w sposób umożliwiający identyfikację tego podmiotu na placu budowy</w:t>
      </w:r>
      <w:r w:rsidR="00E000D2" w:rsidRPr="00C62F88">
        <w:rPr>
          <w:rFonts w:eastAsia="Times New Roman" w:cs="Times New Roman"/>
          <w:lang w:eastAsia="pl-PL"/>
        </w:rPr>
        <w:t>.</w:t>
      </w:r>
    </w:p>
    <w:p w14:paraId="549338F2" w14:textId="54405E64" w:rsidR="00C62F88" w:rsidRDefault="00C62F88" w:rsidP="00C62F88">
      <w:pPr>
        <w:pStyle w:val="Akapitzlist"/>
        <w:numPr>
          <w:ilvl w:val="0"/>
          <w:numId w:val="52"/>
        </w:numPr>
        <w:suppressAutoHyphens/>
        <w:spacing w:after="0" w:line="240" w:lineRule="auto"/>
        <w:jc w:val="both"/>
        <w:rPr>
          <w:rFonts w:eastAsia="Times New Roman" w:cs="Times New Roman"/>
          <w:lang w:eastAsia="pl-PL"/>
        </w:rPr>
      </w:pPr>
      <w:r>
        <w:rPr>
          <w:rFonts w:eastAsia="Times New Roman" w:cs="Times New Roman"/>
          <w:lang w:eastAsia="pl-PL"/>
        </w:rPr>
        <w:t>M</w:t>
      </w:r>
      <w:r w:rsidRPr="00C62F88">
        <w:rPr>
          <w:rFonts w:eastAsia="Times New Roman" w:cs="Times New Roman"/>
          <w:lang w:eastAsia="pl-PL"/>
        </w:rPr>
        <w:t>ateriały rozbiórkowe nadające się do powtórnego użycia są własnością Zamawiającego. Zgodnie z decyzją Inspektora Nadzoru materiały przewidziane w projekcie do powtórnego wbudowania (np. płyty granitowe, kostka kamienna, krawężniki kamienne</w:t>
      </w:r>
      <w:r w:rsidR="00155224">
        <w:rPr>
          <w:rFonts w:eastAsia="Times New Roman" w:cs="Times New Roman"/>
          <w:lang w:eastAsia="pl-PL"/>
        </w:rPr>
        <w:t xml:space="preserve">, </w:t>
      </w:r>
      <w:r w:rsidR="00C84098" w:rsidRPr="00C84098">
        <w:rPr>
          <w:rFonts w:eastAsia="Times New Roman" w:cs="Times New Roman"/>
          <w:lang w:eastAsia="pl-PL"/>
        </w:rPr>
        <w:t>oznakowanie pionowe, elementy małej architektury</w:t>
      </w:r>
      <w:r w:rsidR="00C84098">
        <w:rPr>
          <w:rFonts w:eastAsia="Times New Roman" w:cs="Times New Roman"/>
          <w:lang w:eastAsia="pl-PL"/>
        </w:rPr>
        <w:t>,</w:t>
      </w:r>
      <w:r w:rsidR="00C84098" w:rsidRPr="00C84098">
        <w:rPr>
          <w:rFonts w:eastAsia="Times New Roman" w:cs="Times New Roman"/>
          <w:lang w:eastAsia="pl-PL"/>
        </w:rPr>
        <w:t xml:space="preserve"> w tym stojaki rowerowe, słupki, kosze, bariery, złom metalowy (np. z demontażu wpustów deszczowych</w:t>
      </w:r>
      <w:r w:rsidRPr="00C84098">
        <w:rPr>
          <w:rFonts w:eastAsia="Times New Roman" w:cs="Times New Roman"/>
          <w:lang w:eastAsia="pl-PL"/>
        </w:rPr>
        <w:t>)</w:t>
      </w:r>
      <w:r w:rsidRPr="00C62F88">
        <w:rPr>
          <w:rFonts w:eastAsia="Times New Roman" w:cs="Times New Roman"/>
          <w:lang w:eastAsia="pl-PL"/>
        </w:rPr>
        <w:t xml:space="preserve"> będą składowane na terenie budowy, natomiast pozostałe zakwalifikowane przez Inspektora do ponownego zastosowania będą przewiezione na plac składowy w siedzibie ZIM w Słupsku przy ul. Przemysłowej 73. Z czynności kwalifikacji materiałów każdorazowo Wykonawca i Inspektor Nadzoru sporządzą pisemny protokół. Koszty przewozu materiału Wykonawca winien uwzględnić w ofercie. Materiał rozbiórkowy nie nadający się do powtórnego użycia Wykonawca zutylizuje na własny koszt bez możliwości ponownego jego użycia jako materiał </w:t>
      </w:r>
      <w:proofErr w:type="spellStart"/>
      <w:r w:rsidRPr="00C62F88">
        <w:rPr>
          <w:rFonts w:eastAsia="Times New Roman" w:cs="Times New Roman"/>
          <w:lang w:eastAsia="pl-PL"/>
        </w:rPr>
        <w:t>przekruszony</w:t>
      </w:r>
      <w:proofErr w:type="spellEnd"/>
      <w:r>
        <w:rPr>
          <w:rFonts w:eastAsia="Times New Roman" w:cs="Times New Roman"/>
          <w:lang w:eastAsia="pl-PL"/>
        </w:rPr>
        <w:t>.</w:t>
      </w:r>
    </w:p>
    <w:p w14:paraId="3D3B328C" w14:textId="7981DBFF" w:rsidR="00C62F88" w:rsidRPr="00FE060B" w:rsidRDefault="00C62F88" w:rsidP="00FE060B">
      <w:pPr>
        <w:pStyle w:val="Akapitzlist"/>
        <w:numPr>
          <w:ilvl w:val="0"/>
          <w:numId w:val="52"/>
        </w:numPr>
        <w:suppressAutoHyphens/>
        <w:spacing w:after="0" w:line="240" w:lineRule="auto"/>
        <w:jc w:val="both"/>
        <w:rPr>
          <w:rFonts w:eastAsia="Times New Roman" w:cs="Times New Roman"/>
          <w:lang w:eastAsia="pl-PL"/>
        </w:rPr>
      </w:pPr>
      <w:r>
        <w:rPr>
          <w:rFonts w:eastAsia="Times New Roman" w:cs="Times New Roman"/>
          <w:bCs/>
          <w:lang w:eastAsia="pl-PL"/>
        </w:rPr>
        <w:t>W</w:t>
      </w:r>
      <w:r w:rsidRPr="00C62F88">
        <w:rPr>
          <w:rFonts w:eastAsia="Times New Roman" w:cs="Times New Roman"/>
          <w:bCs/>
          <w:lang w:eastAsia="pl-PL"/>
        </w:rPr>
        <w:t xml:space="preserve"> przypadku niewystarczającej ilości wynikającej z braku lub uszkodzenia w trakcie robót rozbiórkowych materiałów występujących na istniejących nawierzchniach i zakwalifikowanych do ponownego wbudowania np. </w:t>
      </w:r>
      <w:r w:rsidRPr="00C62F88">
        <w:rPr>
          <w:rFonts w:eastAsia="Times New Roman" w:cs="Times New Roman"/>
          <w:bCs/>
          <w:i/>
          <w:iCs/>
          <w:lang w:eastAsia="pl-PL"/>
        </w:rPr>
        <w:t>płyt granitowych, kostki kamiennej, krawężników kamiennych</w:t>
      </w:r>
      <w:r w:rsidRPr="00C62F88">
        <w:rPr>
          <w:rFonts w:eastAsia="Times New Roman" w:cs="Times New Roman"/>
          <w:bCs/>
          <w:lang w:eastAsia="pl-PL"/>
        </w:rPr>
        <w:t>, brakujący materiał należy uzupełnić po uprzednim uzgodnieniu z Inspektorem Nadzoru z placu składowego w siedzibie ZIM (Słupsk przy ul. Przemysłowa 73). Koszty przewozu materiału Wykonawca winien uwzględnić w ofercie</w:t>
      </w:r>
      <w:r>
        <w:rPr>
          <w:rFonts w:eastAsia="Times New Roman" w:cs="Times New Roman"/>
          <w:bCs/>
          <w:lang w:eastAsia="pl-PL"/>
        </w:rPr>
        <w:t>.</w:t>
      </w:r>
    </w:p>
    <w:p w14:paraId="38DB14E3" w14:textId="336C1655" w:rsidR="00E000D2" w:rsidRPr="00E000D2" w:rsidRDefault="00E000D2" w:rsidP="00437A67">
      <w:pPr>
        <w:pStyle w:val="Akapitzlist"/>
        <w:numPr>
          <w:ilvl w:val="0"/>
          <w:numId w:val="52"/>
        </w:numPr>
        <w:suppressAutoHyphens/>
        <w:spacing w:after="0" w:line="240" w:lineRule="auto"/>
        <w:jc w:val="both"/>
        <w:rPr>
          <w:rFonts w:eastAsia="Times New Roman" w:cs="Times New Roman"/>
          <w:lang w:eastAsia="pl-PL"/>
        </w:rPr>
      </w:pPr>
      <w:r w:rsidRPr="00C62F88">
        <w:rPr>
          <w:rFonts w:eastAsia="Times New Roman" w:cs="Times New Roman"/>
          <w:lang w:eastAsia="pl-PL"/>
        </w:rPr>
        <w:t xml:space="preserve">Wykonawca jest posiadaczem i wytwórcą odpadów powstających w związku z realizacją Umowy. </w:t>
      </w:r>
      <w:r w:rsidRPr="00C62F88">
        <w:rPr>
          <w:rFonts w:eastAsia="Times New Roman" w:cs="Times New Roman"/>
          <w:lang w:eastAsia="pl-PL"/>
        </w:rPr>
        <w:br/>
        <w:t>Na Wykonawcy ciążą obowiązki wynikające z ustawy z dnia 14 grudnia 2012</w:t>
      </w:r>
      <w:r w:rsidRPr="00E000D2">
        <w:rPr>
          <w:rFonts w:eastAsia="Times New Roman" w:cs="Times New Roman"/>
          <w:lang w:eastAsia="pl-PL"/>
        </w:rPr>
        <w:t xml:space="preserve"> r. o odpadach (</w:t>
      </w:r>
      <w:proofErr w:type="spellStart"/>
      <w:r w:rsidRPr="00E000D2">
        <w:rPr>
          <w:rFonts w:eastAsia="Times New Roman" w:cs="Times New Roman"/>
          <w:lang w:eastAsia="pl-PL"/>
        </w:rPr>
        <w:t>t.j</w:t>
      </w:r>
      <w:proofErr w:type="spellEnd"/>
      <w:r w:rsidRPr="00E000D2">
        <w:rPr>
          <w:rFonts w:eastAsia="Times New Roman" w:cs="Times New Roman"/>
          <w:lang w:eastAsia="pl-PL"/>
        </w:rPr>
        <w:t xml:space="preserve">. Dz. U. </w:t>
      </w:r>
      <w:r w:rsidR="008627CA">
        <w:rPr>
          <w:rFonts w:eastAsia="Times New Roman" w:cs="Times New Roman"/>
          <w:lang w:eastAsia="pl-PL"/>
        </w:rPr>
        <w:br/>
      </w:r>
      <w:r w:rsidRPr="00E000D2">
        <w:rPr>
          <w:rFonts w:eastAsia="Times New Roman" w:cs="Times New Roman"/>
          <w:lang w:eastAsia="pl-PL"/>
        </w:rPr>
        <w:t>z 2019 r. poz. 701 z późn. zm.). Wobec powyższego utylizację powstałych odpadów należy przeprowadzić zgodnie z ww. ustawą</w:t>
      </w:r>
      <w:r>
        <w:rPr>
          <w:rFonts w:eastAsia="Times New Roman" w:cs="Times New Roman"/>
          <w:lang w:eastAsia="pl-PL"/>
        </w:rPr>
        <w:t>.</w:t>
      </w:r>
    </w:p>
    <w:p w14:paraId="1F44D217" w14:textId="333C52D3" w:rsidR="00E22CD3" w:rsidRPr="007C4888" w:rsidRDefault="00515B8F" w:rsidP="00437A67">
      <w:pPr>
        <w:pStyle w:val="Akapitzlist"/>
        <w:numPr>
          <w:ilvl w:val="0"/>
          <w:numId w:val="52"/>
        </w:numPr>
        <w:suppressAutoHyphens/>
        <w:spacing w:after="0" w:line="240" w:lineRule="auto"/>
        <w:jc w:val="both"/>
        <w:rPr>
          <w:rFonts w:eastAsia="Times New Roman" w:cs="Times New Roman"/>
          <w:lang w:eastAsia="pl-PL"/>
        </w:rPr>
      </w:pPr>
      <w:r w:rsidRPr="007C4888">
        <w:rPr>
          <w:rFonts w:eastAsia="Times New Roman" w:cs="Times New Roman"/>
          <w:lang w:eastAsia="pl-PL"/>
        </w:rPr>
        <w:t xml:space="preserve">Wykonawca zobowiązuje się na swój koszt sporządzić dokumentację odbiorową </w:t>
      </w:r>
      <w:r w:rsidRPr="008627CA">
        <w:rPr>
          <w:rFonts w:eastAsia="Times New Roman" w:cs="Times New Roman"/>
          <w:lang w:eastAsia="pl-PL"/>
        </w:rPr>
        <w:t>zgodnie z</w:t>
      </w:r>
      <w:r w:rsidRPr="008627CA">
        <w:rPr>
          <w:rFonts w:eastAsia="Times New Roman" w:cs="Times New Roman"/>
          <w:b/>
          <w:bCs/>
          <w:lang w:eastAsia="pl-PL"/>
        </w:rPr>
        <w:t xml:space="preserve"> </w:t>
      </w:r>
      <w:r w:rsidRPr="00211D9A">
        <w:rPr>
          <w:rFonts w:eastAsia="Times New Roman" w:cs="Times New Roman"/>
          <w:lang w:eastAsia="pl-PL"/>
        </w:rPr>
        <w:t xml:space="preserve">§ </w:t>
      </w:r>
      <w:r w:rsidR="00283E84" w:rsidRPr="00211D9A">
        <w:rPr>
          <w:rFonts w:eastAsia="Times New Roman" w:cs="Times New Roman"/>
          <w:lang w:eastAsia="pl-PL"/>
        </w:rPr>
        <w:t>1</w:t>
      </w:r>
      <w:r w:rsidR="00211D9A" w:rsidRPr="00211D9A">
        <w:rPr>
          <w:rFonts w:eastAsia="Times New Roman" w:cs="Times New Roman"/>
          <w:lang w:eastAsia="pl-PL"/>
        </w:rPr>
        <w:t>0</w:t>
      </w:r>
      <w:r w:rsidRPr="00211D9A">
        <w:rPr>
          <w:rFonts w:eastAsia="Times New Roman" w:cs="Times New Roman"/>
          <w:lang w:eastAsia="pl-PL"/>
        </w:rPr>
        <w:t xml:space="preserve"> </w:t>
      </w:r>
      <w:r w:rsidR="00283E84" w:rsidRPr="00211D9A">
        <w:rPr>
          <w:rFonts w:eastAsia="Times New Roman" w:cs="Times New Roman"/>
          <w:lang w:eastAsia="pl-PL"/>
        </w:rPr>
        <w:t>U</w:t>
      </w:r>
      <w:r w:rsidRPr="00211D9A">
        <w:rPr>
          <w:rFonts w:eastAsia="Times New Roman" w:cs="Times New Roman"/>
          <w:lang w:eastAsia="pl-PL"/>
        </w:rPr>
        <w:t>mowy</w:t>
      </w:r>
      <w:bookmarkEnd w:id="67"/>
      <w:r w:rsidRPr="00211D9A">
        <w:rPr>
          <w:rFonts w:eastAsia="Times New Roman" w:cs="Times New Roman"/>
          <w:lang w:eastAsia="pl-PL"/>
        </w:rPr>
        <w:t>.</w:t>
      </w:r>
    </w:p>
    <w:p w14:paraId="1A828E5D" w14:textId="77777777" w:rsidR="00C84098" w:rsidRDefault="00C84098" w:rsidP="00540B08">
      <w:pPr>
        <w:suppressAutoHyphens/>
        <w:spacing w:after="0" w:line="240" w:lineRule="auto"/>
        <w:jc w:val="center"/>
        <w:rPr>
          <w:rFonts w:eastAsia="Times New Roman" w:cs="Times New Roman"/>
          <w:b/>
          <w:lang w:eastAsia="pl-PL"/>
        </w:rPr>
      </w:pPr>
    </w:p>
    <w:p w14:paraId="5F25355A" w14:textId="3613391B"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Wykonawcy i Podwykonawcy</w:t>
      </w:r>
    </w:p>
    <w:p w14:paraId="160FFA73" w14:textId="067A474C" w:rsidR="00515B8F" w:rsidRDefault="00515B8F" w:rsidP="00F81ADB">
      <w:pPr>
        <w:numPr>
          <w:ilvl w:val="0"/>
          <w:numId w:val="14"/>
        </w:numPr>
        <w:suppressAutoHyphens/>
        <w:spacing w:after="0" w:line="240" w:lineRule="auto"/>
        <w:jc w:val="both"/>
        <w:rPr>
          <w:rFonts w:eastAsia="Times New Roman" w:cs="Times New Roman"/>
          <w:bCs/>
          <w:kern w:val="1"/>
          <w:lang w:eastAsia="pl-PL"/>
        </w:rPr>
      </w:pPr>
      <w:r w:rsidRPr="00515B8F">
        <w:rPr>
          <w:rFonts w:eastAsia="Times New Roman" w:cs="Times New Roman"/>
          <w:kern w:val="1"/>
          <w:lang w:eastAsia="pl-PL"/>
        </w:rPr>
        <w:t xml:space="preserve">Wykonawca powierzy </w:t>
      </w:r>
      <w:r w:rsidR="002D5640">
        <w:rPr>
          <w:rFonts w:eastAsia="Times New Roman" w:cs="Times New Roman"/>
          <w:kern w:val="1"/>
          <w:lang w:eastAsia="pl-PL"/>
        </w:rPr>
        <w:t>p</w:t>
      </w:r>
      <w:r w:rsidRPr="00515B8F">
        <w:rPr>
          <w:rFonts w:eastAsia="Times New Roman" w:cs="Times New Roman"/>
          <w:kern w:val="1"/>
          <w:lang w:eastAsia="pl-PL"/>
        </w:rPr>
        <w:t xml:space="preserve">odwykonawcy następujący zakres robót stanowiących przedmiot </w:t>
      </w:r>
      <w:r w:rsidR="002D5640">
        <w:rPr>
          <w:rFonts w:eastAsia="Times New Roman" w:cs="Times New Roman"/>
          <w:kern w:val="1"/>
          <w:lang w:eastAsia="pl-PL"/>
        </w:rPr>
        <w:t>U</w:t>
      </w:r>
      <w:r w:rsidRPr="00515B8F">
        <w:rPr>
          <w:rFonts w:eastAsia="Times New Roman" w:cs="Times New Roman"/>
          <w:kern w:val="1"/>
          <w:lang w:eastAsia="pl-PL"/>
        </w:rPr>
        <w:t>mowy:</w:t>
      </w:r>
      <w:r w:rsidR="00E000D2">
        <w:rPr>
          <w:rFonts w:eastAsia="Times New Roman" w:cs="Times New Roman"/>
          <w:kern w:val="1"/>
          <w:lang w:eastAsia="pl-PL"/>
        </w:rPr>
        <w:t xml:space="preserve"> </w:t>
      </w:r>
      <w:r w:rsidRPr="00515B8F">
        <w:rPr>
          <w:rFonts w:eastAsia="Times New Roman" w:cs="Times New Roman"/>
          <w:bCs/>
          <w:kern w:val="1"/>
          <w:lang w:eastAsia="pl-PL"/>
        </w:rPr>
        <w:t>..................................................................................................................................</w:t>
      </w:r>
    </w:p>
    <w:p w14:paraId="7E07D076" w14:textId="1C7FAF61" w:rsidR="00846D6E" w:rsidRPr="000A20B2" w:rsidRDefault="00846D6E" w:rsidP="00F81ADB">
      <w:pPr>
        <w:numPr>
          <w:ilvl w:val="0"/>
          <w:numId w:val="14"/>
        </w:numPr>
        <w:tabs>
          <w:tab w:val="left" w:pos="360"/>
        </w:tabs>
        <w:suppressAutoHyphens/>
        <w:spacing w:after="0" w:line="240" w:lineRule="auto"/>
        <w:ind w:left="357" w:hanging="357"/>
        <w:jc w:val="both"/>
        <w:rPr>
          <w:rFonts w:eastAsia="Times New Roman" w:cs="Times New Roman"/>
          <w:bCs/>
          <w:i/>
          <w:iCs/>
          <w:kern w:val="1"/>
          <w:sz w:val="18"/>
          <w:szCs w:val="18"/>
          <w:lang w:eastAsia="pl-PL"/>
        </w:rPr>
      </w:pPr>
      <w:r>
        <w:rPr>
          <w:rFonts w:eastAsia="Times New Roman" w:cs="Times New Roman"/>
          <w:bCs/>
          <w:kern w:val="1"/>
          <w:lang w:eastAsia="pl-PL"/>
        </w:rPr>
        <w:t xml:space="preserve">Wykonawca oświadcza, że podmiot …………………………. </w:t>
      </w:r>
      <w:r w:rsidRPr="00E000D2">
        <w:rPr>
          <w:rFonts w:eastAsia="Times New Roman" w:cs="Times New Roman"/>
          <w:bCs/>
          <w:i/>
          <w:iCs/>
          <w:kern w:val="1"/>
          <w:sz w:val="18"/>
          <w:szCs w:val="18"/>
          <w:lang w:eastAsia="pl-PL"/>
        </w:rPr>
        <w:t>(nazwa podmiotu),</w:t>
      </w:r>
      <w:r>
        <w:rPr>
          <w:rFonts w:eastAsia="Times New Roman" w:cs="Times New Roman"/>
          <w:bCs/>
          <w:kern w:val="1"/>
          <w:lang w:eastAsia="pl-PL"/>
        </w:rPr>
        <w:t xml:space="preserve"> na zasoby którego </w:t>
      </w:r>
      <w:r w:rsidR="00E000D2">
        <w:rPr>
          <w:rFonts w:eastAsia="Times New Roman" w:cs="Times New Roman"/>
          <w:bCs/>
          <w:kern w:val="1"/>
          <w:lang w:eastAsia="pl-PL"/>
        </w:rPr>
        <w:t>W</w:t>
      </w:r>
      <w:r>
        <w:rPr>
          <w:rFonts w:eastAsia="Times New Roman" w:cs="Times New Roman"/>
          <w:bCs/>
          <w:kern w:val="1"/>
          <w:lang w:eastAsia="pl-PL"/>
        </w:rPr>
        <w:t xml:space="preserve">ykonawca powołał się na zasadach określonych w art. 22a </w:t>
      </w:r>
      <w:r w:rsidR="00E000D2">
        <w:rPr>
          <w:rFonts w:eastAsia="Times New Roman" w:cs="Times New Roman"/>
          <w:bCs/>
          <w:kern w:val="1"/>
          <w:lang w:eastAsia="pl-PL"/>
        </w:rPr>
        <w:t>Ustawy</w:t>
      </w:r>
      <w:r>
        <w:rPr>
          <w:rFonts w:eastAsia="Times New Roman" w:cs="Times New Roman"/>
          <w:bCs/>
          <w:kern w:val="1"/>
          <w:lang w:eastAsia="pl-PL"/>
        </w:rPr>
        <w:t xml:space="preserve">, w celu </w:t>
      </w:r>
      <w:r w:rsidR="00E000D2">
        <w:rPr>
          <w:rFonts w:eastAsia="Times New Roman" w:cs="Times New Roman"/>
          <w:bCs/>
          <w:kern w:val="1"/>
          <w:lang w:eastAsia="pl-PL"/>
        </w:rPr>
        <w:t>potwierdzenia</w:t>
      </w:r>
      <w:r>
        <w:rPr>
          <w:rFonts w:eastAsia="Times New Roman" w:cs="Times New Roman"/>
          <w:bCs/>
          <w:kern w:val="1"/>
          <w:lang w:eastAsia="pl-PL"/>
        </w:rPr>
        <w:t xml:space="preserve"> spełni</w:t>
      </w:r>
      <w:r w:rsidR="00B068D5">
        <w:rPr>
          <w:rFonts w:eastAsia="Times New Roman" w:cs="Times New Roman"/>
          <w:bCs/>
          <w:kern w:val="1"/>
          <w:lang w:eastAsia="pl-PL"/>
        </w:rPr>
        <w:t>a</w:t>
      </w:r>
      <w:r>
        <w:rPr>
          <w:rFonts w:eastAsia="Times New Roman" w:cs="Times New Roman"/>
          <w:bCs/>
          <w:kern w:val="1"/>
          <w:lang w:eastAsia="pl-PL"/>
        </w:rPr>
        <w:t xml:space="preserve">nia warunków udziału </w:t>
      </w:r>
      <w:r w:rsidR="00E000D2">
        <w:rPr>
          <w:rFonts w:eastAsia="Times New Roman" w:cs="Times New Roman"/>
          <w:bCs/>
          <w:kern w:val="1"/>
          <w:lang w:eastAsia="pl-PL"/>
        </w:rPr>
        <w:br/>
      </w:r>
      <w:r>
        <w:rPr>
          <w:rFonts w:eastAsia="Times New Roman" w:cs="Times New Roman"/>
          <w:bCs/>
          <w:kern w:val="1"/>
          <w:lang w:eastAsia="pl-PL"/>
        </w:rPr>
        <w:t xml:space="preserve">w postępowaniu, będzie realizował przedmiot Umowy w zakresie ……………………… </w:t>
      </w:r>
      <w:r w:rsidRPr="000A20B2">
        <w:rPr>
          <w:rFonts w:eastAsia="Times New Roman" w:cs="Times New Roman"/>
          <w:bCs/>
          <w:i/>
          <w:iCs/>
          <w:kern w:val="1"/>
          <w:sz w:val="18"/>
          <w:szCs w:val="18"/>
          <w:lang w:eastAsia="pl-PL"/>
        </w:rPr>
        <w:t>(w jakim udział podmiotu był deklarowany do wykonania przedmiotu Umowy).</w:t>
      </w:r>
    </w:p>
    <w:p w14:paraId="0CD53209" w14:textId="6B480135" w:rsidR="000D0C88" w:rsidRPr="002D5640" w:rsidRDefault="000D0C88" w:rsidP="00F81ADB">
      <w:pPr>
        <w:numPr>
          <w:ilvl w:val="0"/>
          <w:numId w:val="14"/>
        </w:numPr>
        <w:tabs>
          <w:tab w:val="left" w:pos="360"/>
        </w:tabs>
        <w:suppressAutoHyphens/>
        <w:spacing w:after="0" w:line="240" w:lineRule="auto"/>
        <w:ind w:left="357" w:hanging="357"/>
        <w:jc w:val="both"/>
        <w:rPr>
          <w:rFonts w:eastAsia="Times New Roman" w:cs="Times New Roman"/>
          <w:bCs/>
          <w:kern w:val="1"/>
          <w:lang w:eastAsia="pl-PL"/>
        </w:rPr>
      </w:pPr>
      <w:r w:rsidRPr="000D0C88">
        <w:rPr>
          <w:rFonts w:eastAsia="Times New Roman" w:cs="Times New Roman"/>
          <w:bCs/>
          <w:kern w:val="1"/>
          <w:lang w:eastAsia="pl-PL"/>
        </w:rPr>
        <w:t xml:space="preserve">W przypadku zaprzestania wykonywania </w:t>
      </w:r>
      <w:r w:rsidR="00E141F0">
        <w:rPr>
          <w:rFonts w:eastAsia="Times New Roman" w:cs="Times New Roman"/>
          <w:bCs/>
          <w:kern w:val="1"/>
          <w:lang w:eastAsia="pl-PL"/>
        </w:rPr>
        <w:t>U</w:t>
      </w:r>
      <w:r w:rsidRPr="000D0C88">
        <w:rPr>
          <w:rFonts w:eastAsia="Times New Roman" w:cs="Times New Roman"/>
          <w:bCs/>
          <w:kern w:val="1"/>
          <w:lang w:eastAsia="pl-PL"/>
        </w:rPr>
        <w:t xml:space="preserve">mowy przez …………............................................ </w:t>
      </w:r>
      <w:r w:rsidRPr="000A20B2">
        <w:rPr>
          <w:rFonts w:eastAsia="Times New Roman" w:cs="Times New Roman"/>
          <w:bCs/>
          <w:iCs/>
          <w:kern w:val="1"/>
          <w:sz w:val="18"/>
          <w:szCs w:val="18"/>
          <w:lang w:eastAsia="pl-PL"/>
        </w:rPr>
        <w:t>(nazwa podmiotu)</w:t>
      </w:r>
      <w:r w:rsidRPr="000D0C88">
        <w:rPr>
          <w:rFonts w:eastAsia="Times New Roman" w:cs="Times New Roman"/>
          <w:bCs/>
          <w:kern w:val="1"/>
          <w:lang w:eastAsia="pl-PL"/>
        </w:rPr>
        <w:t xml:space="preserve"> </w:t>
      </w:r>
      <w:r w:rsidR="000A20B2">
        <w:rPr>
          <w:rFonts w:eastAsia="Times New Roman" w:cs="Times New Roman"/>
          <w:bCs/>
          <w:kern w:val="1"/>
          <w:lang w:eastAsia="pl-PL"/>
        </w:rPr>
        <w:br/>
      </w:r>
      <w:r w:rsidRPr="000D0C88">
        <w:rPr>
          <w:rFonts w:eastAsia="Times New Roman" w:cs="Times New Roman"/>
          <w:bCs/>
          <w:kern w:val="1"/>
          <w:lang w:eastAsia="pl-PL"/>
        </w:rPr>
        <w:t xml:space="preserve">z jakichkolwiek przyczyn w powyższym zakresie Wykonawca jest obowiązany wykazać Zamawiającemu, że proponowany inny podwykonawca lub Wykonawca samodzielnie </w:t>
      </w:r>
      <w:r w:rsidRPr="002D5640">
        <w:rPr>
          <w:rFonts w:eastAsia="Times New Roman" w:cs="Times New Roman"/>
          <w:bCs/>
          <w:kern w:val="1"/>
          <w:lang w:eastAsia="pl-PL"/>
        </w:rPr>
        <w:t>spełnia je w stopniu nie mniejszym niż wymagany w trakcie postępowania o udzielenie zamówienia.</w:t>
      </w:r>
      <w:r w:rsidR="00007072" w:rsidRPr="002D5640">
        <w:rPr>
          <w:rFonts w:eastAsia="Times New Roman" w:cs="Times New Roman"/>
          <w:bCs/>
          <w:kern w:val="1"/>
          <w:lang w:eastAsia="pl-PL"/>
        </w:rPr>
        <w:t xml:space="preserve"> </w:t>
      </w:r>
    </w:p>
    <w:p w14:paraId="69ED3DC9"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Zlecenie wykonania części robót </w:t>
      </w:r>
      <w:r w:rsidR="002D5640">
        <w:rPr>
          <w:rFonts w:eastAsia="Times New Roman" w:cs="Times New Roman"/>
          <w:kern w:val="1"/>
          <w:lang w:eastAsia="pl-PL"/>
        </w:rPr>
        <w:t>p</w:t>
      </w:r>
      <w:r w:rsidRPr="00515B8F">
        <w:rPr>
          <w:rFonts w:eastAsia="Times New Roman" w:cs="Times New Roman"/>
          <w:kern w:val="1"/>
          <w:lang w:eastAsia="pl-PL"/>
        </w:rPr>
        <w:t xml:space="preserve">odwykonawcy nie zwalnia Wykonawcy z odpowiedzialności za wykonanie obowiązków wynikających z </w:t>
      </w:r>
      <w:r w:rsidR="00E548E4">
        <w:rPr>
          <w:rFonts w:eastAsia="Times New Roman" w:cs="Times New Roman"/>
          <w:kern w:val="1"/>
          <w:lang w:eastAsia="pl-PL"/>
        </w:rPr>
        <w:t>U</w:t>
      </w:r>
      <w:r w:rsidRPr="00515B8F">
        <w:rPr>
          <w:rFonts w:eastAsia="Times New Roman" w:cs="Times New Roman"/>
          <w:kern w:val="1"/>
          <w:lang w:eastAsia="pl-PL"/>
        </w:rPr>
        <w:t>mowy</w:t>
      </w:r>
      <w:r w:rsidR="00D056AD">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w:t>
      </w:r>
      <w:r w:rsidR="002D5640">
        <w:rPr>
          <w:rFonts w:eastAsia="Times New Roman" w:cs="Times New Roman"/>
          <w:kern w:val="1"/>
          <w:lang w:eastAsia="pl-PL"/>
        </w:rPr>
        <w:t>p</w:t>
      </w:r>
      <w:r w:rsidRPr="00515B8F">
        <w:rPr>
          <w:rFonts w:eastAsia="Times New Roman" w:cs="Times New Roman"/>
          <w:kern w:val="1"/>
          <w:lang w:eastAsia="pl-PL"/>
        </w:rPr>
        <w:t xml:space="preserve">odwykonawców jak za własne. </w:t>
      </w:r>
    </w:p>
    <w:p w14:paraId="4D6842E7" w14:textId="1AFE373A" w:rsidR="00515B8F" w:rsidRPr="00F56782"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W toku realizacji </w:t>
      </w:r>
      <w:r w:rsidR="000A20B2">
        <w:rPr>
          <w:rFonts w:eastAsia="Times New Roman" w:cs="Times New Roman"/>
          <w:kern w:val="1"/>
          <w:lang w:eastAsia="pl-PL"/>
        </w:rPr>
        <w:t>U</w:t>
      </w:r>
      <w:r w:rsidRPr="00515B8F">
        <w:rPr>
          <w:rFonts w:eastAsia="Times New Roman" w:cs="Times New Roman"/>
          <w:kern w:val="1"/>
          <w:lang w:eastAsia="pl-PL"/>
        </w:rPr>
        <w:t xml:space="preserve">mowy w sprawie niniejszego zamówienia możliwa jest zmiana </w:t>
      </w:r>
      <w:r w:rsidR="002D5640">
        <w:rPr>
          <w:rFonts w:eastAsia="Times New Roman" w:cs="Times New Roman"/>
          <w:kern w:val="1"/>
          <w:lang w:eastAsia="pl-PL"/>
        </w:rPr>
        <w:t>p</w:t>
      </w:r>
      <w:r w:rsidRPr="00515B8F">
        <w:rPr>
          <w:rFonts w:eastAsia="Times New Roman" w:cs="Times New Roman"/>
          <w:kern w:val="1"/>
          <w:lang w:eastAsia="pl-PL"/>
        </w:rPr>
        <w:t xml:space="preserve">odwykonawców  </w:t>
      </w:r>
      <w:r w:rsidRPr="00F56782">
        <w:rPr>
          <w:rFonts w:eastAsia="Times New Roman" w:cs="Times New Roman"/>
          <w:kern w:val="1"/>
          <w:lang w:eastAsia="pl-PL"/>
        </w:rPr>
        <w:t>wyłącznie za zgodą Zamawiającego wyrażoną w formie pisemnej.</w:t>
      </w:r>
    </w:p>
    <w:p w14:paraId="33DB6D90" w14:textId="77777777" w:rsid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F56782">
        <w:rPr>
          <w:rFonts w:eastAsia="Times New Roman" w:cs="Times New Roman"/>
          <w:bCs/>
          <w:kern w:val="1"/>
          <w:lang w:eastAsia="pl-PL"/>
        </w:rPr>
        <w:lastRenderedPageBreak/>
        <w:t>Wykonawca, podwykonawca lub dalszy podwykonawca zamówienia na roboty budowlane zamierzający zawrzeć</w:t>
      </w:r>
      <w:r w:rsidRPr="00515B8F">
        <w:rPr>
          <w:rFonts w:eastAsia="Times New Roman" w:cs="Times New Roman"/>
          <w:bCs/>
          <w:kern w:val="1"/>
          <w:lang w:eastAsia="pl-PL"/>
        </w:rPr>
        <w:t xml:space="preserve">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406F865" w14:textId="09A55C02" w:rsidR="00CD63C2"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Przedmiotem umowy o podwykonawstwo może być wyłącznie wykonanie odpowiednio: robót budowlanych, dostaw lub usług, które ściśle odpowiadają określonemu zakresowi zamówienia objętego niniejszą </w:t>
      </w:r>
      <w:r w:rsidR="000A20B2">
        <w:rPr>
          <w:rFonts w:eastAsia="Times New Roman" w:cs="Times New Roman"/>
          <w:bCs/>
          <w:kern w:val="1"/>
          <w:lang w:eastAsia="pl-PL"/>
        </w:rPr>
        <w:t>U</w:t>
      </w:r>
      <w:r w:rsidRPr="009660BF">
        <w:rPr>
          <w:rFonts w:eastAsia="Times New Roman" w:cs="Times New Roman"/>
          <w:bCs/>
          <w:kern w:val="1"/>
          <w:lang w:eastAsia="pl-PL"/>
        </w:rPr>
        <w:t>mową, zawartą pomiędzy Zamawiającym a Wykonawcą</w:t>
      </w:r>
      <w:r>
        <w:rPr>
          <w:rFonts w:eastAsia="Times New Roman" w:cs="Times New Roman"/>
          <w:bCs/>
          <w:kern w:val="1"/>
          <w:lang w:eastAsia="pl-PL"/>
        </w:rPr>
        <w:t>.</w:t>
      </w:r>
    </w:p>
    <w:p w14:paraId="1A73EE52" w14:textId="27C7634A" w:rsidR="009660BF" w:rsidRPr="009660BF"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Umowa z podwykonawcą lub dalszym podwykonawcą powinna zawierać, w szczególności zapisy</w:t>
      </w:r>
      <w:r w:rsidR="000A20B2">
        <w:rPr>
          <w:rFonts w:eastAsia="Times New Roman" w:cs="Times New Roman"/>
          <w:bCs/>
          <w:kern w:val="1"/>
          <w:lang w:eastAsia="pl-PL"/>
        </w:rPr>
        <w:br/>
      </w:r>
      <w:r w:rsidRPr="009660BF">
        <w:rPr>
          <w:rFonts w:eastAsia="Times New Roman" w:cs="Times New Roman"/>
          <w:bCs/>
          <w:kern w:val="1"/>
          <w:lang w:eastAsia="pl-PL"/>
        </w:rPr>
        <w:t xml:space="preserve"> w zakresie:  </w:t>
      </w:r>
    </w:p>
    <w:p w14:paraId="6C8A7908"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17521F6B" w14:textId="61A119F2"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wysokości wynagrodzenia nieprzekraczającego kwoty wynikającej z kosztorysu ofertowego złożonego przez Wykonawcę na </w:t>
      </w:r>
      <w:r w:rsidR="000A20B2" w:rsidRPr="009660BF">
        <w:rPr>
          <w:rFonts w:eastAsia="Times New Roman" w:cs="Times New Roman"/>
          <w:bCs/>
          <w:kern w:val="1"/>
          <w:lang w:eastAsia="pl-PL"/>
        </w:rPr>
        <w:t>daną branżę</w:t>
      </w:r>
      <w:r w:rsidRPr="009660BF">
        <w:rPr>
          <w:rFonts w:eastAsia="Times New Roman" w:cs="Times New Roman"/>
          <w:bCs/>
          <w:kern w:val="1"/>
          <w:lang w:eastAsia="pl-PL"/>
        </w:rPr>
        <w:t>,</w:t>
      </w:r>
    </w:p>
    <w:p w14:paraId="448C1AEC"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F19B69" w14:textId="77777777" w:rsidR="009660BF" w:rsidRPr="00E141F0"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okresu </w:t>
      </w:r>
      <w:r w:rsidRPr="00E141F0">
        <w:rPr>
          <w:rFonts w:eastAsia="Times New Roman" w:cs="Times New Roman"/>
          <w:bCs/>
          <w:kern w:val="1"/>
          <w:lang w:eastAsia="pl-PL"/>
        </w:rPr>
        <w:t>odpowiedzialności za wady, który nie może być krótszy od okresu odpowiedzialności za wady Wykonawcy wobec Zamawiającego,</w:t>
      </w:r>
    </w:p>
    <w:p w14:paraId="34328EC3" w14:textId="6DDE28B9" w:rsidR="00C23071" w:rsidRPr="00E141F0" w:rsidRDefault="009660BF" w:rsidP="00C23071">
      <w:pPr>
        <w:numPr>
          <w:ilvl w:val="1"/>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 xml:space="preserve">obowiązku zatrudnienia przez podwykonawcę lub dalszego podwykonawcę na podstawie umowy </w:t>
      </w:r>
      <w:r w:rsidR="000A20B2" w:rsidRPr="00E141F0">
        <w:rPr>
          <w:rFonts w:eastAsia="Times New Roman" w:cs="Times New Roman"/>
          <w:bCs/>
          <w:kern w:val="1"/>
          <w:lang w:eastAsia="pl-PL"/>
        </w:rPr>
        <w:br/>
      </w:r>
      <w:r w:rsidRPr="00E141F0">
        <w:rPr>
          <w:rFonts w:eastAsia="Times New Roman" w:cs="Times New Roman"/>
          <w:bCs/>
          <w:kern w:val="1"/>
          <w:lang w:eastAsia="pl-PL"/>
        </w:rPr>
        <w:t>o pracę osób, które w trakcie realizacji zamówienia wykonują czynności</w:t>
      </w:r>
      <w:r w:rsidR="00332F91" w:rsidRPr="00E141F0">
        <w:rPr>
          <w:rFonts w:eastAsia="Times New Roman" w:cs="Times New Roman"/>
          <w:bCs/>
          <w:kern w:val="1"/>
          <w:lang w:eastAsia="pl-PL"/>
        </w:rPr>
        <w:t xml:space="preserve"> </w:t>
      </w:r>
      <w:r w:rsidR="00E141F0" w:rsidRPr="00E141F0">
        <w:rPr>
          <w:rFonts w:eastAsia="Times New Roman" w:cs="Times New Roman"/>
          <w:bCs/>
          <w:kern w:val="1"/>
          <w:lang w:eastAsia="pl-PL"/>
        </w:rPr>
        <w:t>z zakresu</w:t>
      </w:r>
      <w:r w:rsidR="00FE060B">
        <w:rPr>
          <w:rFonts w:eastAsia="Times New Roman" w:cs="Times New Roman"/>
          <w:bCs/>
          <w:kern w:val="1"/>
          <w:lang w:eastAsia="pl-PL"/>
        </w:rPr>
        <w:t xml:space="preserve"> prac</w:t>
      </w:r>
      <w:r w:rsidR="00E141F0" w:rsidRPr="00E141F0">
        <w:rPr>
          <w:rFonts w:eastAsia="Times New Roman" w:cs="Times New Roman"/>
          <w:bCs/>
          <w:kern w:val="1"/>
          <w:lang w:eastAsia="pl-PL"/>
        </w:rPr>
        <w:t>:</w:t>
      </w:r>
      <w:r w:rsidR="00FE060B" w:rsidRPr="00FE060B">
        <w:t xml:space="preserve"> </w:t>
      </w:r>
      <w:r w:rsidR="00FE060B" w:rsidRPr="00FE060B">
        <w:rPr>
          <w:rFonts w:eastAsia="Times New Roman" w:cs="Times New Roman"/>
          <w:bCs/>
          <w:kern w:val="1"/>
          <w:lang w:eastAsia="pl-PL"/>
        </w:rPr>
        <w:t>przygotowawczych i rozbiórkowych (np. zabezpieczenia rosnących drzew), ziemnych (korytowanie/regulacja krawężników, ustawienie obrzeży), brukarskich (układanie nawierzchni z kostki), montażowych (ustawienie/regulacja oznakowania pionowego, barier), wykończeniowo – porządkowych (regulacja włazów/zaworów, nasadzenie zieleni</w:t>
      </w:r>
      <w:r w:rsidR="00CA2112">
        <w:rPr>
          <w:rFonts w:eastAsia="Times New Roman" w:cs="Times New Roman"/>
          <w:bCs/>
          <w:kern w:val="1"/>
          <w:lang w:eastAsia="pl-PL"/>
        </w:rPr>
        <w:t xml:space="preserve"> i jej pielęgnacja</w:t>
      </w:r>
      <w:r w:rsidR="00FE060B">
        <w:rPr>
          <w:rFonts w:eastAsia="Times New Roman" w:cs="Times New Roman"/>
          <w:bCs/>
          <w:kern w:val="1"/>
          <w:lang w:eastAsia="pl-PL"/>
        </w:rPr>
        <w:t>)</w:t>
      </w:r>
      <w:r w:rsidR="00C23071" w:rsidRPr="00E141F0">
        <w:t>.</w:t>
      </w:r>
    </w:p>
    <w:p w14:paraId="61322D26" w14:textId="497AD6B5"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Zamawiający</w:t>
      </w:r>
      <w:r w:rsidRPr="002E03A4">
        <w:rPr>
          <w:rFonts w:eastAsia="Times New Roman" w:cs="Times New Roman"/>
          <w:bCs/>
          <w:kern w:val="1"/>
          <w:lang w:eastAsia="pl-PL"/>
        </w:rPr>
        <w:t xml:space="preserve"> w terminie do </w:t>
      </w:r>
      <w:r w:rsidR="009660BF" w:rsidRPr="002E03A4">
        <w:rPr>
          <w:rFonts w:eastAsia="Times New Roman" w:cs="Times New Roman"/>
          <w:bCs/>
          <w:kern w:val="1"/>
          <w:lang w:eastAsia="pl-PL"/>
        </w:rPr>
        <w:t>7</w:t>
      </w:r>
      <w:r w:rsidR="00515B8F" w:rsidRPr="002E03A4">
        <w:rPr>
          <w:rFonts w:eastAsia="Times New Roman" w:cs="Times New Roman"/>
          <w:bCs/>
          <w:kern w:val="1"/>
          <w:lang w:eastAsia="pl-PL"/>
        </w:rPr>
        <w:t xml:space="preserve"> dni zgłasza </w:t>
      </w:r>
      <w:r w:rsidR="00646A9F" w:rsidRPr="002E03A4">
        <w:rPr>
          <w:rFonts w:eastAsia="Times New Roman" w:cs="Times New Roman"/>
          <w:bCs/>
          <w:kern w:val="1"/>
          <w:lang w:eastAsia="pl-PL"/>
        </w:rPr>
        <w:t xml:space="preserve">w formie pisemnej </w:t>
      </w:r>
      <w:r w:rsidR="00515B8F" w:rsidRPr="002E03A4">
        <w:rPr>
          <w:rFonts w:eastAsia="Times New Roman" w:cs="Times New Roman"/>
          <w:bCs/>
          <w:kern w:val="1"/>
          <w:lang w:eastAsia="pl-PL"/>
        </w:rPr>
        <w:t>zastrzeżenia do projektu umowy</w:t>
      </w:r>
      <w:r w:rsidR="00515B8F" w:rsidRPr="00515B8F">
        <w:rPr>
          <w:rFonts w:eastAsia="Times New Roman" w:cs="Times New Roman"/>
          <w:bCs/>
          <w:kern w:val="1"/>
          <w:lang w:eastAsia="pl-PL"/>
        </w:rPr>
        <w:t xml:space="preserve"> </w:t>
      </w:r>
      <w:r w:rsidR="000A20B2">
        <w:rPr>
          <w:rFonts w:eastAsia="Times New Roman" w:cs="Times New Roman"/>
          <w:bCs/>
          <w:kern w:val="1"/>
          <w:lang w:eastAsia="pl-PL"/>
        </w:rPr>
        <w:br/>
      </w:r>
      <w:r w:rsidR="00515B8F" w:rsidRPr="00515B8F">
        <w:rPr>
          <w:rFonts w:eastAsia="Times New Roman" w:cs="Times New Roman"/>
          <w:bCs/>
          <w:kern w:val="1"/>
          <w:lang w:eastAsia="pl-PL"/>
        </w:rPr>
        <w:t>o podwykonawstwo, której przedmiotem są roboty budowlane:</w:t>
      </w:r>
    </w:p>
    <w:p w14:paraId="5CFAE40B" w14:textId="5559B01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zawartych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200B60A6" w14:textId="4F4922C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00827741">
        <w:rPr>
          <w:rFonts w:eastAsia="Times New Roman" w:cs="Times New Roman"/>
          <w:bCs/>
          <w:kern w:val="1"/>
          <w:lang w:eastAsia="pl-PL"/>
        </w:rPr>
        <w:t>.</w:t>
      </w:r>
    </w:p>
    <w:p w14:paraId="6F87944C"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sidR="00B95D2D">
        <w:rPr>
          <w:rFonts w:eastAsia="Times New Roman" w:cs="Times New Roman"/>
          <w:bCs/>
          <w:kern w:val="1"/>
          <w:lang w:eastAsia="pl-PL"/>
        </w:rPr>
        <w:t xml:space="preserve">, w terminie określonym w ust. </w:t>
      </w:r>
      <w:r w:rsidR="009B46E2">
        <w:rPr>
          <w:rFonts w:eastAsia="Times New Roman" w:cs="Times New Roman"/>
          <w:bCs/>
          <w:kern w:val="1"/>
          <w:lang w:eastAsia="pl-PL"/>
        </w:rPr>
        <w:t>9</w:t>
      </w:r>
      <w:r w:rsidRPr="00515B8F">
        <w:rPr>
          <w:rFonts w:eastAsia="Times New Roman" w:cs="Times New Roman"/>
          <w:bCs/>
          <w:kern w:val="1"/>
          <w:lang w:eastAsia="pl-PL"/>
        </w:rPr>
        <w:t xml:space="preserve"> uważa się za akceptację projektu umowy przez Zamawiającego.</w:t>
      </w:r>
    </w:p>
    <w:p w14:paraId="3F511933"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B95D2D">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14:paraId="2540A174" w14:textId="77777777"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w formie pisemnej</w:t>
      </w:r>
      <w:r w:rsidR="00515B8F" w:rsidRPr="00515B8F">
        <w:rPr>
          <w:rFonts w:eastAsia="Times New Roman" w:cs="Times New Roman"/>
          <w:bCs/>
          <w:kern w:val="1"/>
          <w:lang w:eastAsia="pl-PL"/>
        </w:rPr>
        <w:t xml:space="preserve"> sprzeciw do umowy o podwykonawstwo, której przedmiotem są roboty budowlane:</w:t>
      </w:r>
    </w:p>
    <w:p w14:paraId="3B7EB682" w14:textId="6FBB340B"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w:t>
      </w:r>
      <w:r w:rsidR="00827741" w:rsidRPr="00827741">
        <w:rPr>
          <w:rFonts w:eastAsia="Times New Roman" w:cs="Times New Roman"/>
          <w:bCs/>
          <w:kern w:val="1"/>
          <w:lang w:eastAsia="pl-PL"/>
        </w:rPr>
        <w:t xml:space="preserve">zawartych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072C6B21" w14:textId="77777777"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Pr="00515B8F">
        <w:rPr>
          <w:rFonts w:eastAsia="Times New Roman" w:cs="Times New Roman"/>
          <w:bCs/>
          <w:kern w:val="1"/>
          <w:lang w:eastAsia="pl-PL"/>
        </w:rPr>
        <w:t>.</w:t>
      </w:r>
    </w:p>
    <w:p w14:paraId="4E16728E"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sidR="0031034A">
        <w:rPr>
          <w:rFonts w:eastAsia="Times New Roman" w:cs="Times New Roman"/>
          <w:bCs/>
          <w:kern w:val="1"/>
          <w:lang w:eastAsia="pl-PL"/>
        </w:rPr>
        <w:t xml:space="preserve">oboty budowlane, w terminie do </w:t>
      </w:r>
      <w:r w:rsidR="009660BF">
        <w:rPr>
          <w:rFonts w:eastAsia="Times New Roman" w:cs="Times New Roman"/>
          <w:bCs/>
          <w:kern w:val="1"/>
          <w:lang w:eastAsia="pl-PL"/>
        </w:rPr>
        <w:t>7</w:t>
      </w:r>
      <w:r w:rsidRPr="00515B8F">
        <w:rPr>
          <w:rFonts w:eastAsia="Times New Roman" w:cs="Times New Roman"/>
          <w:bCs/>
          <w:kern w:val="1"/>
          <w:lang w:eastAsia="pl-PL"/>
        </w:rPr>
        <w:t xml:space="preserve"> dni uważa się za akceptację umowy przez Zamawiającego.</w:t>
      </w:r>
    </w:p>
    <w:p w14:paraId="4E3599D0" w14:textId="088BA8FC"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w:t>
      </w:r>
      <w:r w:rsidR="000A20B2">
        <w:rPr>
          <w:rFonts w:eastAsia="Times New Roman" w:cs="Times New Roman"/>
          <w:bCs/>
          <w:color w:val="000000"/>
          <w:kern w:val="1"/>
          <w:lang w:eastAsia="pl-PL"/>
        </w:rPr>
        <w:br/>
      </w:r>
      <w:r w:rsidRPr="00515B8F">
        <w:rPr>
          <w:rFonts w:eastAsia="Times New Roman" w:cs="Times New Roman"/>
          <w:bCs/>
          <w:color w:val="000000"/>
          <w:kern w:val="1"/>
          <w:lang w:eastAsia="pl-PL"/>
        </w:rPr>
        <w:t xml:space="preserve">o podwykonawstwo o wartości mniejszej niż 0,5% wartości umowy w sprawie zamówienia publicznego </w:t>
      </w:r>
      <w:r w:rsidRPr="00515B8F">
        <w:rPr>
          <w:rFonts w:eastAsia="Times New Roman" w:cs="Times New Roman"/>
          <w:bCs/>
          <w:color w:val="000000"/>
          <w:kern w:val="1"/>
          <w:lang w:eastAsia="pl-PL"/>
        </w:rPr>
        <w:lastRenderedPageBreak/>
        <w:t xml:space="preserve">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795A8D70" w14:textId="3162F0F9"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sidR="00B95D2D">
        <w:rPr>
          <w:rFonts w:eastAsia="Times New Roman" w:cs="Times New Roman"/>
          <w:bCs/>
          <w:kern w:val="1"/>
          <w:lang w:eastAsia="pl-PL"/>
        </w:rPr>
        <w:t xml:space="preserve">zypadku, o którym mowa </w:t>
      </w:r>
      <w:r w:rsidR="00B95D2D" w:rsidRPr="00B12B47">
        <w:rPr>
          <w:rFonts w:eastAsia="Times New Roman" w:cs="Times New Roman"/>
          <w:bCs/>
          <w:kern w:val="1"/>
          <w:lang w:eastAsia="pl-PL"/>
        </w:rPr>
        <w:t>w ust. 1</w:t>
      </w:r>
      <w:r w:rsidR="00026A26" w:rsidRPr="00B12B47">
        <w:rPr>
          <w:rFonts w:eastAsia="Times New Roman" w:cs="Times New Roman"/>
          <w:bCs/>
          <w:kern w:val="1"/>
          <w:lang w:eastAsia="pl-PL"/>
        </w:rPr>
        <w:t>4</w:t>
      </w:r>
      <w:r w:rsidRPr="00B12B47">
        <w:rPr>
          <w:rFonts w:eastAsia="Times New Roman" w:cs="Times New Roman"/>
          <w:bCs/>
          <w:kern w:val="1"/>
          <w:lang w:eastAsia="pl-PL"/>
        </w:rPr>
        <w:t>,</w:t>
      </w:r>
      <w:r w:rsidRPr="00515B8F">
        <w:rPr>
          <w:rFonts w:eastAsia="Times New Roman" w:cs="Times New Roman"/>
          <w:bCs/>
          <w:kern w:val="1"/>
          <w:lang w:eastAsia="pl-PL"/>
        </w:rPr>
        <w:t xml:space="preserve"> jeżeli termin zapłaty wynagrodzenia jest dłuższy niż określony </w:t>
      </w:r>
      <w:r w:rsidR="000A20B2">
        <w:rPr>
          <w:rFonts w:eastAsia="Times New Roman" w:cs="Times New Roman"/>
          <w:bCs/>
          <w:kern w:val="1"/>
          <w:lang w:eastAsia="pl-PL"/>
        </w:rPr>
        <w:br/>
      </w:r>
      <w:r w:rsidRPr="00515B8F">
        <w:rPr>
          <w:rFonts w:eastAsia="Times New Roman" w:cs="Times New Roman"/>
          <w:bCs/>
          <w:kern w:val="1"/>
          <w:lang w:eastAsia="pl-PL"/>
        </w:rPr>
        <w:t xml:space="preserve">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 </w:t>
      </w:r>
      <w:r w:rsidRPr="00515B8F">
        <w:rPr>
          <w:rFonts w:eastAsia="Times New Roman" w:cs="Times New Roman"/>
          <w:bCs/>
          <w:kern w:val="1"/>
          <w:lang w:eastAsia="pl-PL"/>
        </w:rPr>
        <w:t>Zamawiający informuje o tym Wykonawcę i wzywa go do doprowadzenia do zmiany tej umowy pod rygorem wystąpienia o zapłatę kary umownej.</w:t>
      </w:r>
    </w:p>
    <w:p w14:paraId="21F0E977"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Przepisy us</w:t>
      </w:r>
      <w:r w:rsidR="00B95D2D">
        <w:rPr>
          <w:rFonts w:eastAsia="Times New Roman" w:cs="Times New Roman"/>
          <w:bCs/>
          <w:kern w:val="1"/>
          <w:lang w:eastAsia="pl-PL"/>
        </w:rPr>
        <w:t xml:space="preserve">t. </w:t>
      </w:r>
      <w:r w:rsidR="009660BF">
        <w:rPr>
          <w:rFonts w:eastAsia="Times New Roman" w:cs="Times New Roman"/>
          <w:bCs/>
          <w:kern w:val="1"/>
          <w:lang w:eastAsia="pl-PL"/>
        </w:rPr>
        <w:t>4</w:t>
      </w:r>
      <w:r w:rsidR="00B95D2D">
        <w:rPr>
          <w:rFonts w:eastAsia="Times New Roman" w:cs="Times New Roman"/>
          <w:bCs/>
          <w:kern w:val="1"/>
          <w:lang w:eastAsia="pl-PL"/>
        </w:rPr>
        <w:t>-1</w:t>
      </w:r>
      <w:r w:rsidR="009660BF">
        <w:rPr>
          <w:rFonts w:eastAsia="Times New Roman" w:cs="Times New Roman"/>
          <w:bCs/>
          <w:kern w:val="1"/>
          <w:lang w:eastAsia="pl-PL"/>
        </w:rPr>
        <w:t>5</w:t>
      </w:r>
      <w:r w:rsidRPr="00515B8F">
        <w:rPr>
          <w:rFonts w:eastAsia="Times New Roman" w:cs="Times New Roman"/>
          <w:bCs/>
          <w:kern w:val="1"/>
          <w:lang w:eastAsia="pl-PL"/>
        </w:rPr>
        <w:t xml:space="preserve"> </w:t>
      </w:r>
      <w:r w:rsidRPr="009F0411">
        <w:rPr>
          <w:rFonts w:eastAsia="Times New Roman" w:cs="Times New Roman"/>
          <w:bCs/>
          <w:kern w:val="1"/>
          <w:lang w:eastAsia="pl-PL"/>
        </w:rPr>
        <w:t>stosuje się odpowiednio do zmian tej umowy o podwykonawstwo.</w:t>
      </w:r>
    </w:p>
    <w:p w14:paraId="323943BC"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9F0411">
        <w:rPr>
          <w:rFonts w:eastAsia="Times New Roman" w:cs="Times New Roman"/>
          <w:kern w:val="1"/>
          <w:lang w:eastAsia="pl-PL"/>
        </w:rPr>
        <w:t xml:space="preserve">Wykonawca ponosi wobec Zamawiającego pełną odpowiedzialność za działania, uchybienia i zaniedbania </w:t>
      </w:r>
      <w:r w:rsidR="00827741" w:rsidRPr="009F0411">
        <w:rPr>
          <w:rFonts w:eastAsia="Times New Roman" w:cs="Times New Roman"/>
          <w:kern w:val="1"/>
          <w:lang w:eastAsia="pl-PL"/>
        </w:rPr>
        <w:t>p</w:t>
      </w:r>
      <w:r w:rsidRPr="009F0411">
        <w:rPr>
          <w:rFonts w:eastAsia="Times New Roman" w:cs="Times New Roman"/>
          <w:kern w:val="1"/>
          <w:lang w:eastAsia="pl-PL"/>
        </w:rPr>
        <w:t>odwykonawców</w:t>
      </w:r>
      <w:r w:rsidR="009F0411" w:rsidRPr="009F0411">
        <w:rPr>
          <w:rFonts w:eastAsia="Times New Roman" w:cs="Times New Roman"/>
          <w:kern w:val="1"/>
          <w:lang w:eastAsia="pl-PL"/>
        </w:rPr>
        <w:t xml:space="preserve">, dalszych podwykonawców </w:t>
      </w:r>
      <w:r w:rsidRPr="009F0411">
        <w:rPr>
          <w:rFonts w:eastAsia="Times New Roman" w:cs="Times New Roman"/>
          <w:kern w:val="1"/>
          <w:lang w:eastAsia="pl-PL"/>
        </w:rPr>
        <w:t>i jego pracowników w takim samym stopniu, jakby to były działania, uchybienia lub zaniedbania jego własnych pracowników.</w:t>
      </w:r>
    </w:p>
    <w:p w14:paraId="1D9E2AC0" w14:textId="44FAA837" w:rsidR="004C5CF3" w:rsidRPr="00060A78" w:rsidRDefault="00515B8F" w:rsidP="00060A78">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w:t>
      </w:r>
      <w:r w:rsidR="00060A78">
        <w:rPr>
          <w:rFonts w:eastAsia="Times New Roman" w:cs="Times New Roman"/>
          <w:kern w:val="1"/>
          <w:lang w:eastAsia="pl-PL"/>
        </w:rPr>
        <w:t>U</w:t>
      </w:r>
      <w:r w:rsidRPr="00515B8F">
        <w:rPr>
          <w:rFonts w:eastAsia="Times New Roman" w:cs="Times New Roman"/>
          <w:kern w:val="1"/>
          <w:lang w:eastAsia="pl-PL"/>
        </w:rPr>
        <w:t xml:space="preserve">mowie i wynikające z przepisów prawa zasady zatrudnienia podwykonawcy stosuje się odpowiednio do zatrudniania przez podwykonawcę (podwykonawców) dalszych podwykonawców. </w:t>
      </w:r>
    </w:p>
    <w:p w14:paraId="59E86467" w14:textId="5F1424EA" w:rsidR="00827741" w:rsidRDefault="00515B8F" w:rsidP="004C5CF3">
      <w:pPr>
        <w:suppressAutoHyphens/>
        <w:spacing w:after="0" w:line="240" w:lineRule="auto"/>
        <w:ind w:left="360"/>
        <w:jc w:val="both"/>
        <w:rPr>
          <w:rFonts w:eastAsia="Times New Roman" w:cs="Times New Roman"/>
          <w:kern w:val="1"/>
          <w:lang w:eastAsia="pl-PL"/>
        </w:rPr>
      </w:pPr>
      <w:r w:rsidRPr="00515B8F">
        <w:rPr>
          <w:rFonts w:eastAsia="Times New Roman" w:cs="Times New Roman"/>
          <w:kern w:val="1"/>
          <w:lang w:eastAsia="pl-PL"/>
        </w:rPr>
        <w:t xml:space="preserve">Wykonawca zobowiązuje się wobec Zamawiającego do zapewnienia przestrzegania powyższych zasad </w:t>
      </w:r>
      <w:r w:rsidR="00060A78">
        <w:rPr>
          <w:rFonts w:eastAsia="Times New Roman" w:cs="Times New Roman"/>
          <w:kern w:val="1"/>
          <w:lang w:eastAsia="pl-PL"/>
        </w:rPr>
        <w:br/>
      </w:r>
      <w:r w:rsidRPr="00515B8F">
        <w:rPr>
          <w:rFonts w:eastAsia="Times New Roman" w:cs="Times New Roman"/>
          <w:kern w:val="1"/>
          <w:lang w:eastAsia="pl-PL"/>
        </w:rPr>
        <w:t>w umowach zawieranych z podwykonawcami i dalszymi podwykonawcami.</w:t>
      </w:r>
    </w:p>
    <w:p w14:paraId="4360ACD8" w14:textId="5CC9387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00060A78">
        <w:rPr>
          <w:rFonts w:eastAsia="Times New Roman" w:cs="Times New Roman"/>
          <w:kern w:val="1"/>
          <w:lang w:eastAsia="pl-PL"/>
        </w:rPr>
        <w:br/>
      </w:r>
      <w:r w:rsidRPr="00827741">
        <w:rPr>
          <w:rFonts w:eastAsia="Times New Roman" w:cs="Times New Roman"/>
          <w:kern w:val="1"/>
          <w:lang w:eastAsia="pl-PL"/>
        </w:rPr>
        <w:t xml:space="preserve">w trakcie realizacji niniejszej </w:t>
      </w:r>
      <w:r w:rsidR="00060A78">
        <w:rPr>
          <w:rFonts w:eastAsia="Times New Roman" w:cs="Times New Roman"/>
          <w:kern w:val="1"/>
          <w:lang w:eastAsia="pl-PL"/>
        </w:rPr>
        <w:t>U</w:t>
      </w:r>
      <w:r w:rsidRPr="00827741">
        <w:rPr>
          <w:rFonts w:eastAsia="Times New Roman" w:cs="Times New Roman"/>
          <w:kern w:val="1"/>
          <w:lang w:eastAsia="pl-PL"/>
        </w:rPr>
        <w:t>mowy</w:t>
      </w:r>
      <w:r>
        <w:rPr>
          <w:rFonts w:eastAsia="Times New Roman" w:cs="Times New Roman"/>
          <w:kern w:val="1"/>
          <w:lang w:eastAsia="pl-PL"/>
        </w:rPr>
        <w:t>.</w:t>
      </w:r>
    </w:p>
    <w:p w14:paraId="6ED3A3BF" w14:textId="709BDEBB" w:rsidR="00C7640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Umowy o podwykonawstwo mają formę pisemną pod rygorem nieważności</w:t>
      </w:r>
      <w:r>
        <w:rPr>
          <w:rFonts w:eastAsia="Times New Roman" w:cs="Times New Roman"/>
          <w:kern w:val="1"/>
          <w:lang w:eastAsia="pl-PL"/>
        </w:rPr>
        <w:t>.</w:t>
      </w:r>
    </w:p>
    <w:p w14:paraId="483DC8F4" w14:textId="5841680E"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Zamawiający nie wyraża zgody na zawarcie umowy z podwykonawcą lub dalszym podwykonawcą, której treść będzie sprzeczna z postanowieniami niniejszej </w:t>
      </w:r>
      <w:r w:rsidR="00060A78">
        <w:rPr>
          <w:rFonts w:eastAsia="Times New Roman" w:cs="Times New Roman"/>
          <w:kern w:val="1"/>
          <w:lang w:eastAsia="pl-PL"/>
        </w:rPr>
        <w:t>U</w:t>
      </w:r>
      <w:r w:rsidRPr="00827741">
        <w:rPr>
          <w:rFonts w:eastAsia="Times New Roman" w:cs="Times New Roman"/>
          <w:kern w:val="1"/>
          <w:lang w:eastAsia="pl-PL"/>
        </w:rPr>
        <w:t>mowy lub odrębnymi przepisami</w:t>
      </w:r>
      <w:r>
        <w:rPr>
          <w:rFonts w:eastAsia="Times New Roman" w:cs="Times New Roman"/>
          <w:kern w:val="1"/>
          <w:lang w:eastAsia="pl-PL"/>
        </w:rPr>
        <w:t>.</w:t>
      </w:r>
    </w:p>
    <w:p w14:paraId="05530825" w14:textId="7E29813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00060A78">
        <w:rPr>
          <w:rFonts w:eastAsia="Times New Roman" w:cs="Times New Roman"/>
          <w:kern w:val="1"/>
          <w:lang w:eastAsia="pl-PL"/>
        </w:rPr>
        <w:br/>
      </w:r>
      <w:r w:rsidRPr="00827741">
        <w:rPr>
          <w:rFonts w:eastAsia="Times New Roman" w:cs="Times New Roman"/>
          <w:kern w:val="1"/>
          <w:lang w:eastAsia="pl-PL"/>
        </w:rPr>
        <w:t xml:space="preserve">z podwykonawcą lub dalszym podwykonawcą bez zgody Zamawiającego oraz w przypadku nieuwzględnienia zastrzeżeń lub sprzeciwu do umowy zgłoszonych przez Zamawiającego zgodnie </w:t>
      </w:r>
      <w:r w:rsidR="00060A78">
        <w:rPr>
          <w:rFonts w:eastAsia="Times New Roman" w:cs="Times New Roman"/>
          <w:kern w:val="1"/>
          <w:lang w:eastAsia="pl-PL"/>
        </w:rPr>
        <w:br/>
      </w:r>
      <w:r w:rsidRPr="00827741">
        <w:rPr>
          <w:rFonts w:eastAsia="Times New Roman" w:cs="Times New Roman"/>
          <w:kern w:val="1"/>
          <w:lang w:eastAsia="pl-PL"/>
        </w:rPr>
        <w:t xml:space="preserve">z postanowieniami niniejszej </w:t>
      </w:r>
      <w:r w:rsidR="00060A78">
        <w:rPr>
          <w:rFonts w:eastAsia="Times New Roman" w:cs="Times New Roman"/>
          <w:kern w:val="1"/>
          <w:lang w:eastAsia="pl-PL"/>
        </w:rPr>
        <w:t>U</w:t>
      </w:r>
      <w:r w:rsidRPr="00827741">
        <w:rPr>
          <w:rFonts w:eastAsia="Times New Roman" w:cs="Times New Roman"/>
          <w:kern w:val="1"/>
          <w:lang w:eastAsia="pl-PL"/>
        </w:rPr>
        <w:t xml:space="preserve">mowy, Zamawiający jest zwolniony z odpowiedzialności, o której mowa </w:t>
      </w:r>
      <w:r w:rsidR="00060A78">
        <w:rPr>
          <w:rFonts w:eastAsia="Times New Roman" w:cs="Times New Roman"/>
          <w:kern w:val="1"/>
          <w:lang w:eastAsia="pl-PL"/>
        </w:rPr>
        <w:br/>
      </w:r>
      <w:r w:rsidRPr="00827741">
        <w:rPr>
          <w:rFonts w:eastAsia="Times New Roman" w:cs="Times New Roman"/>
          <w:kern w:val="1"/>
          <w:lang w:eastAsia="pl-PL"/>
        </w:rPr>
        <w:t xml:space="preserve">w ust. </w:t>
      </w:r>
      <w:r w:rsidR="009B46E2">
        <w:rPr>
          <w:rFonts w:eastAsia="Times New Roman" w:cs="Times New Roman"/>
          <w:kern w:val="1"/>
          <w:lang w:eastAsia="pl-PL"/>
        </w:rPr>
        <w:t>19</w:t>
      </w:r>
      <w:r w:rsidRPr="00827741">
        <w:rPr>
          <w:rFonts w:eastAsia="Times New Roman" w:cs="Times New Roman"/>
          <w:kern w:val="1"/>
          <w:lang w:eastAsia="pl-PL"/>
        </w:rPr>
        <w:t xml:space="preserve"> niniejszego paragrafu</w:t>
      </w:r>
      <w:r>
        <w:rPr>
          <w:rFonts w:eastAsia="Times New Roman" w:cs="Times New Roman"/>
          <w:kern w:val="1"/>
          <w:lang w:eastAsia="pl-PL"/>
        </w:rPr>
        <w:t>.</w:t>
      </w:r>
    </w:p>
    <w:p w14:paraId="5D6C1C33" w14:textId="2ABADF5D" w:rsidR="00827741" w:rsidRPr="00047CF2"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Jakakolwiek przerwa w realizacji przedmiotu </w:t>
      </w:r>
      <w:r w:rsidR="007662D6">
        <w:rPr>
          <w:rFonts w:eastAsia="Times New Roman" w:cs="Times New Roman"/>
          <w:kern w:val="1"/>
          <w:lang w:eastAsia="pl-PL"/>
        </w:rPr>
        <w:t>U</w:t>
      </w:r>
      <w:r w:rsidRPr="00827741">
        <w:rPr>
          <w:rFonts w:eastAsia="Times New Roman" w:cs="Times New Roman"/>
          <w:kern w:val="1"/>
          <w:lang w:eastAsia="pl-PL"/>
        </w:rPr>
        <w:t xml:space="preserve">mowy wynikająca z braku podwykonawcy będzie traktowana jako przerwa wynikła z przyczyn zależnych od Wykonawcy i nie może stanowić podstawy do zmiany terminu zakończenia robót, o którym mowa w </w:t>
      </w:r>
      <w:r w:rsidRPr="001C750E">
        <w:rPr>
          <w:rFonts w:eastAsia="Times New Roman" w:cs="Times New Roman"/>
          <w:kern w:val="1"/>
          <w:lang w:eastAsia="pl-PL"/>
        </w:rPr>
        <w:t xml:space="preserve">§ </w:t>
      </w:r>
      <w:r w:rsidR="001C750E" w:rsidRPr="001C750E">
        <w:rPr>
          <w:rFonts w:eastAsia="Times New Roman" w:cs="Times New Roman"/>
          <w:kern w:val="1"/>
          <w:lang w:eastAsia="pl-PL"/>
        </w:rPr>
        <w:t>3</w:t>
      </w:r>
      <w:r w:rsidRPr="00827741">
        <w:rPr>
          <w:rFonts w:eastAsia="Times New Roman" w:cs="Times New Roman"/>
          <w:kern w:val="1"/>
          <w:lang w:eastAsia="pl-PL"/>
        </w:rPr>
        <w:t xml:space="preserve"> niniejszej </w:t>
      </w:r>
      <w:r w:rsidR="008627CA">
        <w:rPr>
          <w:rFonts w:eastAsia="Times New Roman" w:cs="Times New Roman"/>
          <w:kern w:val="1"/>
          <w:lang w:eastAsia="pl-PL"/>
        </w:rPr>
        <w:t>U</w:t>
      </w:r>
      <w:r w:rsidRPr="00827741">
        <w:rPr>
          <w:rFonts w:eastAsia="Times New Roman" w:cs="Times New Roman"/>
          <w:kern w:val="1"/>
          <w:lang w:eastAsia="pl-PL"/>
        </w:rPr>
        <w:t>mowy</w:t>
      </w:r>
      <w:r w:rsidR="001C750E">
        <w:rPr>
          <w:rFonts w:eastAsia="Times New Roman" w:cs="Times New Roman"/>
          <w:kern w:val="1"/>
          <w:lang w:eastAsia="pl-PL"/>
        </w:rPr>
        <w:t>.</w:t>
      </w:r>
    </w:p>
    <w:p w14:paraId="09C3FAAD" w14:textId="77777777" w:rsidR="008442D9" w:rsidRDefault="008442D9"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15D0E3E8"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E26302">
      <w:pPr>
        <w:tabs>
          <w:tab w:val="left" w:pos="112"/>
          <w:tab w:val="left" w:pos="472"/>
          <w:tab w:val="left" w:pos="1003"/>
        </w:tabs>
        <w:suppressAutoHyphens/>
        <w:spacing w:after="12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66816F1B" w14:textId="77777777" w:rsidR="0019139F" w:rsidRPr="00DF09A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Wynagrodzenie za wykonanie przedmiotu umowy ma charakter kosztorysowy</w:t>
      </w:r>
      <w:r w:rsidR="00E548E4" w:rsidRPr="00DF09A8">
        <w:rPr>
          <w:rFonts w:eastAsia="Times New Roman" w:cs="Times New Roman"/>
          <w:lang w:eastAsia="pl-PL"/>
        </w:rPr>
        <w:t>.</w:t>
      </w:r>
    </w:p>
    <w:p w14:paraId="0E904BD5" w14:textId="4F96A461" w:rsidR="009660BF" w:rsidRPr="00060A7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Strony ustalają szacunkowe wynagrodzenie Wykonawcy za wykonanie przedmiotu </w:t>
      </w:r>
      <w:r w:rsidR="007662D6">
        <w:rPr>
          <w:rFonts w:eastAsia="Times New Roman" w:cs="Times New Roman"/>
          <w:lang w:eastAsia="pl-PL"/>
        </w:rPr>
        <w:t>U</w:t>
      </w:r>
      <w:r w:rsidRPr="00DF09A8">
        <w:rPr>
          <w:rFonts w:eastAsia="Times New Roman" w:cs="Times New Roman"/>
          <w:lang w:eastAsia="pl-PL"/>
        </w:rPr>
        <w:t xml:space="preserve">mowy, zgodnie </w:t>
      </w:r>
      <w:r w:rsidR="00060A78">
        <w:rPr>
          <w:rFonts w:eastAsia="Times New Roman" w:cs="Times New Roman"/>
          <w:lang w:eastAsia="pl-PL"/>
        </w:rPr>
        <w:br/>
      </w:r>
      <w:r w:rsidRPr="00DF09A8">
        <w:rPr>
          <w:rFonts w:eastAsia="Times New Roman" w:cs="Times New Roman"/>
          <w:lang w:eastAsia="pl-PL"/>
        </w:rPr>
        <w:t>z</w:t>
      </w:r>
      <w:r w:rsidR="00DF09A8">
        <w:rPr>
          <w:rFonts w:eastAsia="Times New Roman" w:cs="Times New Roman"/>
          <w:lang w:eastAsia="pl-PL"/>
        </w:rPr>
        <w:t xml:space="preserve"> </w:t>
      </w:r>
      <w:r w:rsidRPr="00DF09A8">
        <w:rPr>
          <w:rFonts w:eastAsia="Times New Roman" w:cs="Times New Roman"/>
          <w:lang w:eastAsia="pl-PL"/>
        </w:rPr>
        <w:t>Ofertą Wykonawcy, na kwotę w wysokości:</w:t>
      </w:r>
    </w:p>
    <w:p w14:paraId="42F1C7F6" w14:textId="5090FDA3"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sz w:val="12"/>
          <w:szCs w:val="12"/>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060A78" w:rsidRPr="00060A78" w14:paraId="7769C8C4" w14:textId="77777777" w:rsidTr="00A83EEE">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484EE5D"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bookmarkStart w:id="69" w:name="_Hlk46400010"/>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B9408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6FED2D3E"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78ED982F"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4DF43C3C"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2DB798B3"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060A78" w:rsidRPr="00060A78" w14:paraId="69B01F5F" w14:textId="77777777" w:rsidTr="00A83EEE">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047FA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46E0841"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C3F87C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C486875"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10DC2C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1E161917" w14:textId="77777777" w:rsidTr="00A83EEE">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4B06A5D" w14:textId="7ED32669" w:rsidR="00060A78" w:rsidRPr="00540A95" w:rsidRDefault="003B04CC" w:rsidP="00060A78">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Pr>
                <w:rFonts w:eastAsia="Times New Roman" w:cs="Times New Roman"/>
                <w:b/>
                <w:bCs/>
                <w:sz w:val="20"/>
                <w:szCs w:val="20"/>
                <w:lang w:eastAsia="pl-PL"/>
              </w:rPr>
              <w:t xml:space="preserve">Przebudowa </w:t>
            </w:r>
            <w:r w:rsidR="00FE060B">
              <w:rPr>
                <w:rFonts w:eastAsia="Times New Roman" w:cs="Times New Roman"/>
                <w:b/>
                <w:bCs/>
                <w:sz w:val="20"/>
                <w:szCs w:val="20"/>
                <w:lang w:eastAsia="pl-PL"/>
              </w:rPr>
              <w:t xml:space="preserve">chodnika w ciągu ulicy Juliana Niemcewicza (strona </w:t>
            </w:r>
            <w:proofErr w:type="spellStart"/>
            <w:r w:rsidR="00FE060B">
              <w:rPr>
                <w:rFonts w:eastAsia="Times New Roman" w:cs="Times New Roman"/>
                <w:b/>
                <w:bCs/>
                <w:sz w:val="20"/>
                <w:szCs w:val="20"/>
                <w:lang w:eastAsia="pl-PL"/>
              </w:rPr>
              <w:t>wchodnia</w:t>
            </w:r>
            <w:proofErr w:type="spellEnd"/>
            <w:r w:rsidR="00FE060B">
              <w:rPr>
                <w:rFonts w:eastAsia="Times New Roman" w:cs="Times New Roman"/>
                <w:b/>
                <w:bCs/>
                <w:sz w:val="20"/>
                <w:szCs w:val="20"/>
                <w:lang w:eastAsia="pl-PL"/>
              </w:rPr>
              <w:t>)</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EED260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AD80BB9" w14:textId="77777777" w:rsidR="00060A78" w:rsidRPr="00A83EEE" w:rsidRDefault="00060A78" w:rsidP="00A83EEE">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D46686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311F6FF0"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5D00AA22" w14:textId="77777777" w:rsidTr="00060A78">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50CD4518"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6DE09D55"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bookmarkEnd w:id="69"/>
    </w:tbl>
    <w:p w14:paraId="4679F699" w14:textId="01EEF835" w:rsidR="00AA48F2" w:rsidRDefault="00AA48F2"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47B4ADE5" w14:textId="788A00A3" w:rsidR="00FE060B" w:rsidRDefault="00FE060B"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6147738F" w14:textId="77777777" w:rsidR="006679F8" w:rsidRDefault="006679F8"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FE060B" w:rsidRPr="00060A78" w14:paraId="6445345C" w14:textId="77777777" w:rsidTr="00C55684">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55EF1C6"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66E3CBA"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5E1C98E4"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0A223D32"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5E925CE3"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3002535F"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FE060B" w:rsidRPr="00060A78" w14:paraId="1E771381" w14:textId="77777777" w:rsidTr="00C55684">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DF686E3"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5A187AA"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0DE2607"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565A6E6"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27C07C8E"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r w:rsidR="00FE060B" w:rsidRPr="00060A78" w14:paraId="15F45273" w14:textId="77777777" w:rsidTr="00C55684">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933ED04" w14:textId="08CDF5BC" w:rsidR="00FE060B" w:rsidRPr="00540A95" w:rsidRDefault="00FE060B" w:rsidP="00C55684">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sidRPr="00FE060B">
              <w:rPr>
                <w:rFonts w:eastAsia="Times New Roman" w:cs="Times New Roman"/>
                <w:b/>
                <w:bCs/>
                <w:sz w:val="20"/>
                <w:szCs w:val="20"/>
                <w:lang w:eastAsia="pl-PL"/>
              </w:rPr>
              <w:t xml:space="preserve">Przebudowa chodnika w ciągu ulicy </w:t>
            </w:r>
            <w:r>
              <w:rPr>
                <w:rFonts w:eastAsia="Times New Roman" w:cs="Times New Roman"/>
                <w:b/>
                <w:bCs/>
                <w:sz w:val="20"/>
                <w:szCs w:val="20"/>
                <w:lang w:eastAsia="pl-PL"/>
              </w:rPr>
              <w:t>Ludwika Solskiego</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818924A"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1B0E093" w14:textId="77777777" w:rsidR="00FE060B" w:rsidRPr="00A83EEE" w:rsidRDefault="00FE060B" w:rsidP="00C55684">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9A42A04"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49ECA149"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r w:rsidR="00FE060B" w:rsidRPr="00060A78" w14:paraId="24A4DE69" w14:textId="77777777" w:rsidTr="00C55684">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590BD2F4"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35A8B7ED"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bl>
    <w:p w14:paraId="673B5E4B" w14:textId="0D292904" w:rsidR="00FE060B" w:rsidRDefault="00FE060B"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7F173FC9" w14:textId="77777777" w:rsidR="006679F8" w:rsidRDefault="006679F8"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0B9BF6E4" w14:textId="795B37CE" w:rsidR="00FE060B" w:rsidRDefault="00FE060B"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FE060B" w:rsidRPr="00060A78" w14:paraId="09E0587C" w14:textId="77777777" w:rsidTr="00C55684">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3F5176B"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lastRenderedPageBreak/>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C904354"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5573D717"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80F6492"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61921F5C"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3DCA02F5"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FE060B" w:rsidRPr="00060A78" w14:paraId="65CEC3A7" w14:textId="77777777" w:rsidTr="00C55684">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EAF3A9A"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3681092"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A5076CC"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BEA4E12"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56C1D9D6"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r w:rsidR="00FE060B" w:rsidRPr="00060A78" w14:paraId="1938AD22" w14:textId="77777777" w:rsidTr="00C55684">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EA63FE3" w14:textId="77777777" w:rsidR="00FE060B" w:rsidRDefault="00FE060B" w:rsidP="00C55684">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sidRPr="00FE060B">
              <w:rPr>
                <w:rFonts w:eastAsia="Times New Roman" w:cs="Times New Roman"/>
                <w:b/>
                <w:bCs/>
                <w:sz w:val="20"/>
                <w:szCs w:val="20"/>
                <w:lang w:eastAsia="pl-PL"/>
              </w:rPr>
              <w:t xml:space="preserve">Przebudowa chodnika w ciągu ulicy </w:t>
            </w:r>
          </w:p>
          <w:p w14:paraId="4834C080" w14:textId="64CE0517" w:rsidR="00FE060B" w:rsidRPr="00540A95" w:rsidRDefault="00FE060B" w:rsidP="00C55684">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Pr>
                <w:rFonts w:eastAsia="Times New Roman" w:cs="Times New Roman"/>
                <w:b/>
                <w:bCs/>
                <w:sz w:val="20"/>
                <w:szCs w:val="20"/>
                <w:lang w:eastAsia="pl-PL"/>
              </w:rPr>
              <w:t>Stanisława Wyspiańskiego</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AC9B862"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7B33ED4" w14:textId="77777777" w:rsidR="00FE060B" w:rsidRPr="00A83EEE" w:rsidRDefault="00FE060B" w:rsidP="00C55684">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27DF978"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45D8621C"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r w:rsidR="00FE060B" w:rsidRPr="00060A78" w14:paraId="47C594EC" w14:textId="77777777" w:rsidTr="00C55684">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E56A67A"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4D3D67D8"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bl>
    <w:p w14:paraId="3B78D5C5" w14:textId="25ADAAD4" w:rsidR="00FE060B" w:rsidRDefault="00FE060B"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0A7961AA" w14:textId="625DE07D" w:rsidR="00DF09A8" w:rsidRPr="00DF09A8" w:rsidRDefault="006073E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Pr>
          <w:rFonts w:eastAsia="Times New Roman" w:cs="Times New Roman"/>
          <w:lang w:eastAsia="pl-PL"/>
        </w:rPr>
        <w:t>Wynagrodzenie</w:t>
      </w:r>
      <w:r w:rsidR="00FE556C" w:rsidRPr="00DF09A8">
        <w:rPr>
          <w:rFonts w:eastAsia="Times New Roman" w:cs="Times New Roman"/>
          <w:lang w:eastAsia="pl-PL"/>
        </w:rPr>
        <w:t xml:space="preserve"> określon</w:t>
      </w:r>
      <w:r>
        <w:rPr>
          <w:rFonts w:eastAsia="Times New Roman" w:cs="Times New Roman"/>
          <w:lang w:eastAsia="pl-PL"/>
        </w:rPr>
        <w:t>e</w:t>
      </w:r>
      <w:r w:rsidR="00FE556C" w:rsidRPr="00DF09A8">
        <w:rPr>
          <w:rFonts w:eastAsia="Times New Roman" w:cs="Times New Roman"/>
          <w:lang w:eastAsia="pl-PL"/>
        </w:rPr>
        <w:t xml:space="preserve"> w ust. </w:t>
      </w:r>
      <w:r w:rsidR="00E41951">
        <w:rPr>
          <w:rFonts w:eastAsia="Times New Roman" w:cs="Times New Roman"/>
          <w:lang w:eastAsia="pl-PL"/>
        </w:rPr>
        <w:t>2</w:t>
      </w:r>
      <w:r w:rsidR="00FE556C" w:rsidRPr="00DF09A8">
        <w:rPr>
          <w:rFonts w:eastAsia="Times New Roman" w:cs="Times New Roman"/>
          <w:lang w:eastAsia="pl-PL"/>
        </w:rPr>
        <w:t xml:space="preserve"> niniejszego paragrafu zawiera wszystkie koszty </w:t>
      </w:r>
      <w:r w:rsidR="00E548E4" w:rsidRPr="00DF09A8">
        <w:rPr>
          <w:rFonts w:eastAsia="Times New Roman" w:cs="Times New Roman"/>
          <w:lang w:eastAsia="pl-PL"/>
        </w:rPr>
        <w:t>związane z realizacją przedmiotu Umowy.</w:t>
      </w:r>
    </w:p>
    <w:p w14:paraId="6DA478D8" w14:textId="77777777" w:rsidR="00DF09A8" w:rsidRPr="00DF09A8" w:rsidRDefault="0097165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Ostateczne określenie wynagrodzenia nastąpi w oparciu o faktycznie wykonaną ilość robót stwierdzonych dokonanym obmiarem i wskazane w ofercie podstawy do ustalenia wynagrodzenia.</w:t>
      </w:r>
    </w:p>
    <w:p w14:paraId="59BCD840" w14:textId="18700FE3" w:rsidR="00DF09A8" w:rsidRPr="00B76CEF" w:rsidRDefault="00D91FB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Rozliczenie za wykonane roboty budowlane nastąpi wg kosztorysu powykonawczego i protokołu odbioru sporządzonych przez Wykonawcę na podstawie rzeczywiście wykonanych, odebranych i zatwierdzonych przez Zamawiającego (inspektora nadzoru</w:t>
      </w:r>
      <w:r w:rsidR="003B04CC">
        <w:rPr>
          <w:rFonts w:eastAsia="Times New Roman" w:cs="Times New Roman"/>
          <w:lang w:eastAsia="pl-PL"/>
        </w:rPr>
        <w:t>/przedstawiciela Zamawiającego</w:t>
      </w:r>
      <w:r w:rsidRPr="00DF09A8">
        <w:rPr>
          <w:rFonts w:eastAsia="Times New Roman" w:cs="Times New Roman"/>
          <w:lang w:eastAsia="pl-PL"/>
        </w:rPr>
        <w:t xml:space="preserve">) ilości robót, przy zachowaniu cen jednostkowych obowiązujących dla danej pozycji kosztorysowej oraz wskaźników </w:t>
      </w:r>
      <w:r w:rsidR="00793BC9" w:rsidRPr="00DF09A8">
        <w:rPr>
          <w:rFonts w:eastAsia="Times New Roman" w:cs="Times New Roman"/>
          <w:lang w:eastAsia="pl-PL"/>
        </w:rPr>
        <w:t>kosztowych</w:t>
      </w:r>
      <w:r w:rsidRPr="00DF09A8">
        <w:rPr>
          <w:rFonts w:eastAsia="Times New Roman" w:cs="Times New Roman"/>
          <w:lang w:eastAsia="pl-PL"/>
        </w:rPr>
        <w:t>, przedstawionych w kosztorysie ofertowym.</w:t>
      </w:r>
    </w:p>
    <w:p w14:paraId="3FF51DB7" w14:textId="24EA79D6" w:rsidR="002E03A4" w:rsidRPr="002E03A4" w:rsidRDefault="00397689" w:rsidP="002E03A4">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E03A4">
        <w:rPr>
          <w:rFonts w:eastAsia="Times New Roman" w:cs="Times New Roman"/>
          <w:lang w:eastAsia="pl-PL"/>
        </w:rPr>
        <w:t xml:space="preserve">Zamawiający zapłaci Wykonawcy umówione wynagrodzenie wyliczone zgodnie z zasadami określonymi </w:t>
      </w:r>
      <w:r w:rsidR="006073E8" w:rsidRPr="002E03A4">
        <w:rPr>
          <w:rFonts w:eastAsia="Times New Roman" w:cs="Times New Roman"/>
          <w:lang w:eastAsia="pl-PL"/>
        </w:rPr>
        <w:t>U</w:t>
      </w:r>
      <w:r w:rsidRPr="002E03A4">
        <w:rPr>
          <w:rFonts w:eastAsia="Times New Roman" w:cs="Times New Roman"/>
          <w:lang w:eastAsia="pl-PL"/>
        </w:rPr>
        <w:t>mową</w:t>
      </w:r>
      <w:r w:rsidR="003B04CC">
        <w:rPr>
          <w:rFonts w:eastAsia="Times New Roman" w:cs="Times New Roman"/>
          <w:lang w:eastAsia="pl-PL"/>
        </w:rPr>
        <w:t>.</w:t>
      </w:r>
    </w:p>
    <w:p w14:paraId="3CC0EABD" w14:textId="224A905F" w:rsidR="00DF09A8" w:rsidRPr="002E03A4" w:rsidRDefault="00D91FBE" w:rsidP="00C16080">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2E03A4">
        <w:rPr>
          <w:rFonts w:eastAsia="Times New Roman" w:cs="Times New Roman"/>
          <w:lang w:eastAsia="pl-PL"/>
        </w:rPr>
        <w:t>Wskazane przez Wykonawcę w kosztorysie ofertowym ceny jednostkowe netto i wskaźniki cenotwórcze (tj. stawka roboczogodziny, koszty pośrednie, koszty zakupu oraz zysk Wykonawcy) obowiązują  w okresie trwania</w:t>
      </w:r>
      <w:r w:rsidR="00741D24" w:rsidRPr="002E03A4">
        <w:rPr>
          <w:rFonts w:eastAsia="Times New Roman" w:cs="Times New Roman"/>
          <w:lang w:eastAsia="pl-PL"/>
        </w:rPr>
        <w:t xml:space="preserve"> </w:t>
      </w:r>
      <w:r w:rsidR="006073E8" w:rsidRPr="002E03A4">
        <w:rPr>
          <w:rFonts w:eastAsia="Times New Roman" w:cs="Times New Roman"/>
          <w:lang w:eastAsia="pl-PL"/>
        </w:rPr>
        <w:t>U</w:t>
      </w:r>
      <w:r w:rsidRPr="002E03A4">
        <w:rPr>
          <w:rFonts w:eastAsia="Times New Roman" w:cs="Times New Roman"/>
          <w:lang w:eastAsia="pl-PL"/>
        </w:rPr>
        <w:t>mowy i nie podlegają zmianom</w:t>
      </w:r>
      <w:r w:rsidR="00587D0D">
        <w:rPr>
          <w:rFonts w:eastAsia="Times New Roman" w:cs="Times New Roman"/>
          <w:lang w:eastAsia="pl-PL"/>
        </w:rPr>
        <w:t xml:space="preserve">, </w:t>
      </w:r>
      <w:r w:rsidR="00587D0D" w:rsidRPr="00587D0D">
        <w:rPr>
          <w:rFonts w:eastAsia="Times New Roman" w:cs="Times New Roman"/>
          <w:lang w:eastAsia="pl-PL"/>
        </w:rPr>
        <w:t xml:space="preserve">za wyjątkiem sytuacji określonych w </w:t>
      </w:r>
      <w:r w:rsidR="00587D0D" w:rsidRPr="00587D0D">
        <w:rPr>
          <w:rFonts w:eastAsia="Times New Roman" w:cs="Times New Roman"/>
          <w:bCs/>
          <w:lang w:eastAsia="pl-PL"/>
        </w:rPr>
        <w:t>§ 1</w:t>
      </w:r>
      <w:r w:rsidR="00587D0D">
        <w:rPr>
          <w:rFonts w:eastAsia="Times New Roman" w:cs="Times New Roman"/>
          <w:bCs/>
          <w:lang w:eastAsia="pl-PL"/>
        </w:rPr>
        <w:t>5</w:t>
      </w:r>
      <w:r w:rsidR="00587D0D" w:rsidRPr="00587D0D">
        <w:rPr>
          <w:rFonts w:eastAsia="Times New Roman" w:cs="Times New Roman"/>
          <w:lang w:eastAsia="pl-PL"/>
        </w:rPr>
        <w:t xml:space="preserve"> niniejszej </w:t>
      </w:r>
      <w:r w:rsidR="00587D0D">
        <w:rPr>
          <w:rFonts w:eastAsia="Times New Roman" w:cs="Times New Roman"/>
          <w:lang w:eastAsia="pl-PL"/>
        </w:rPr>
        <w:t>U</w:t>
      </w:r>
      <w:r w:rsidR="00587D0D" w:rsidRPr="00587D0D">
        <w:rPr>
          <w:rFonts w:eastAsia="Times New Roman" w:cs="Times New Roman"/>
          <w:lang w:eastAsia="pl-PL"/>
        </w:rPr>
        <w:t>mowy</w:t>
      </w:r>
      <w:r w:rsidRPr="002E03A4">
        <w:rPr>
          <w:rFonts w:eastAsia="Times New Roman" w:cs="Times New Roman"/>
          <w:lang w:eastAsia="pl-PL"/>
        </w:rPr>
        <w:t>.</w:t>
      </w:r>
    </w:p>
    <w:p w14:paraId="4FFA262E" w14:textId="77777777" w:rsidR="00DF09A8" w:rsidRPr="00DF09A8" w:rsidRDefault="00DF09A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Roboty zamienne i dodatkowe:</w:t>
      </w:r>
    </w:p>
    <w:p w14:paraId="4A97A487" w14:textId="605F7943" w:rsidR="00DF09A8" w:rsidRPr="00DF09A8" w:rsidRDefault="00DF09A8" w:rsidP="00033A86">
      <w:pPr>
        <w:pStyle w:val="Akapitzlist"/>
        <w:numPr>
          <w:ilvl w:val="1"/>
          <w:numId w:val="47"/>
        </w:numPr>
        <w:tabs>
          <w:tab w:val="left" w:pos="112"/>
          <w:tab w:val="left" w:pos="709"/>
        </w:tabs>
        <w:suppressAutoHyphens/>
        <w:spacing w:after="0" w:line="240" w:lineRule="auto"/>
        <w:ind w:left="709" w:hanging="283"/>
        <w:jc w:val="both"/>
        <w:rPr>
          <w:rFonts w:eastAsia="Times New Roman" w:cs="Times New Roman"/>
          <w:b/>
          <w:bCs/>
          <w:lang w:eastAsia="pl-PL"/>
        </w:rPr>
      </w:pPr>
      <w:r w:rsidRPr="00DF09A8">
        <w:rPr>
          <w:rFonts w:ascii="Calibri" w:eastAsia="Times New Roman" w:hAnsi="Calibri" w:cs="Calibri"/>
          <w:bCs/>
          <w:lang w:eastAsia="ar-SA"/>
        </w:rPr>
        <w:t xml:space="preserve">Wykonawca po wydaniu pisemnej zgody przez Zamawiającego ma prawo, jeżeli jest to niezbędne dla wykonania przedmiotu niniejszej </w:t>
      </w:r>
      <w:r w:rsidR="00741D24">
        <w:rPr>
          <w:rFonts w:ascii="Calibri" w:eastAsia="Times New Roman" w:hAnsi="Calibri" w:cs="Calibri"/>
          <w:bCs/>
          <w:lang w:eastAsia="ar-SA"/>
        </w:rPr>
        <w:t>U</w:t>
      </w:r>
      <w:r w:rsidRPr="00DF09A8">
        <w:rPr>
          <w:rFonts w:ascii="Calibri" w:eastAsia="Times New Roman" w:hAnsi="Calibri" w:cs="Calibri"/>
          <w:bCs/>
          <w:lang w:eastAsia="ar-SA"/>
        </w:rPr>
        <w:t>mowy</w:t>
      </w:r>
      <w:r w:rsidR="00741D24">
        <w:rPr>
          <w:rFonts w:ascii="Calibri" w:eastAsia="Times New Roman" w:hAnsi="Calibri" w:cs="Calibri"/>
          <w:bCs/>
          <w:lang w:eastAsia="ar-SA"/>
        </w:rPr>
        <w:t>, do</w:t>
      </w:r>
      <w:r>
        <w:rPr>
          <w:rFonts w:ascii="Calibri" w:eastAsia="Times New Roman" w:hAnsi="Calibri" w:cs="Calibri"/>
          <w:bCs/>
          <w:lang w:eastAsia="ar-SA"/>
        </w:rPr>
        <w:t>:</w:t>
      </w:r>
    </w:p>
    <w:p w14:paraId="368FA583" w14:textId="4AD479DA" w:rsidR="00DF09A8" w:rsidRDefault="00DF09A8" w:rsidP="00033A86">
      <w:pPr>
        <w:pStyle w:val="Akapitzlist"/>
        <w:numPr>
          <w:ilvl w:val="2"/>
          <w:numId w:val="47"/>
        </w:numPr>
        <w:tabs>
          <w:tab w:val="left" w:pos="851"/>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 wykonania</w:t>
      </w:r>
      <w:r w:rsidR="00741D24">
        <w:rPr>
          <w:rFonts w:eastAsia="Times New Roman" w:cs="Times New Roman"/>
          <w:lang w:eastAsia="pl-PL"/>
        </w:rPr>
        <w:t>,</w:t>
      </w:r>
      <w:r w:rsidRPr="00DF09A8">
        <w:rPr>
          <w:rFonts w:eastAsia="Times New Roman" w:cs="Times New Roman"/>
          <w:lang w:eastAsia="pl-PL"/>
        </w:rPr>
        <w:t xml:space="preserve"> w uzasadnionych przypadkach</w:t>
      </w:r>
      <w:r w:rsidR="00741D24">
        <w:rPr>
          <w:rFonts w:eastAsia="Times New Roman" w:cs="Times New Roman"/>
          <w:lang w:eastAsia="pl-PL"/>
        </w:rPr>
        <w:t>,</w:t>
      </w:r>
      <w:r w:rsidRPr="00DF09A8">
        <w:rPr>
          <w:rFonts w:eastAsia="Times New Roman" w:cs="Times New Roman"/>
          <w:lang w:eastAsia="pl-PL"/>
        </w:rPr>
        <w:t xml:space="preserve"> rozwiązań zamiennych w stosunku do założonych</w:t>
      </w:r>
      <w:r w:rsidR="00741D24">
        <w:rPr>
          <w:rFonts w:eastAsia="Times New Roman" w:cs="Times New Roman"/>
          <w:lang w:eastAsia="pl-PL"/>
        </w:rPr>
        <w:br/>
        <w:t xml:space="preserve"> </w:t>
      </w:r>
      <w:r w:rsidRPr="00DF09A8">
        <w:rPr>
          <w:rFonts w:eastAsia="Times New Roman" w:cs="Times New Roman"/>
          <w:lang w:eastAsia="pl-PL"/>
        </w:rPr>
        <w:t>w dokumentacji przetargowej,</w:t>
      </w:r>
    </w:p>
    <w:p w14:paraId="3FCD5D98" w14:textId="7B366C0A" w:rsidR="00DF09A8" w:rsidRPr="00A47A33" w:rsidRDefault="00DF09A8" w:rsidP="00033A86">
      <w:pPr>
        <w:pStyle w:val="Akapitzlist"/>
        <w:numPr>
          <w:ilvl w:val="2"/>
          <w:numId w:val="47"/>
        </w:numPr>
        <w:tabs>
          <w:tab w:val="left" w:pos="993"/>
          <w:tab w:val="left" w:pos="1985"/>
        </w:tabs>
        <w:suppressAutoHyphens/>
        <w:spacing w:after="0" w:line="240" w:lineRule="auto"/>
        <w:ind w:left="993" w:hanging="284"/>
        <w:jc w:val="both"/>
        <w:rPr>
          <w:rFonts w:eastAsia="Times New Roman" w:cs="Times New Roman"/>
          <w:lang w:eastAsia="pl-PL"/>
        </w:rPr>
      </w:pPr>
      <w:r w:rsidRPr="00A47A33">
        <w:rPr>
          <w:rFonts w:eastAsia="Times New Roman" w:cs="Times New Roman"/>
          <w:lang w:eastAsia="pl-PL"/>
        </w:rPr>
        <w:t>zmniejszenia lub zwiększenia ilości robót</w:t>
      </w:r>
      <w:r w:rsidR="00741D24">
        <w:rPr>
          <w:rFonts w:eastAsia="Times New Roman" w:cs="Times New Roman"/>
          <w:lang w:eastAsia="pl-PL"/>
        </w:rPr>
        <w:t>/prac</w:t>
      </w:r>
      <w:r w:rsidRPr="00A47A33">
        <w:rPr>
          <w:rFonts w:eastAsia="Times New Roman" w:cs="Times New Roman"/>
          <w:lang w:eastAsia="pl-PL"/>
        </w:rPr>
        <w:t xml:space="preserve"> lub pominięcia jakiejś roboty</w:t>
      </w:r>
      <w:r w:rsidR="00741D24">
        <w:rPr>
          <w:rFonts w:eastAsia="Times New Roman" w:cs="Times New Roman"/>
          <w:lang w:eastAsia="pl-PL"/>
        </w:rPr>
        <w:t>/pracy</w:t>
      </w:r>
      <w:r w:rsidRPr="00A47A33">
        <w:rPr>
          <w:rFonts w:eastAsia="Times New Roman" w:cs="Times New Roman"/>
          <w:lang w:eastAsia="pl-PL"/>
        </w:rPr>
        <w:t>,</w:t>
      </w:r>
    </w:p>
    <w:p w14:paraId="448C633D" w14:textId="110DD18F" w:rsidR="00DF09A8" w:rsidRPr="00DF09A8" w:rsidRDefault="00DF09A8" w:rsidP="00033A86">
      <w:pPr>
        <w:pStyle w:val="Akapitzlist"/>
        <w:numPr>
          <w:ilvl w:val="2"/>
          <w:numId w:val="47"/>
        </w:numPr>
        <w:tabs>
          <w:tab w:val="left" w:pos="993"/>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wykonania robót dodatkowych niezbędnych do wykonania przedmiotu </w:t>
      </w:r>
      <w:r w:rsidR="00741D24">
        <w:rPr>
          <w:rFonts w:eastAsia="Times New Roman" w:cs="Times New Roman"/>
          <w:lang w:eastAsia="pl-PL"/>
        </w:rPr>
        <w:t>U</w:t>
      </w:r>
      <w:r w:rsidRPr="00DF09A8">
        <w:rPr>
          <w:rFonts w:eastAsia="Times New Roman" w:cs="Times New Roman"/>
          <w:lang w:eastAsia="pl-PL"/>
        </w:rPr>
        <w:t>mowy</w:t>
      </w:r>
      <w:r w:rsidR="000D068C">
        <w:rPr>
          <w:rFonts w:eastAsia="Times New Roman" w:cs="Times New Roman"/>
          <w:lang w:eastAsia="pl-PL"/>
        </w:rPr>
        <w:t>.</w:t>
      </w:r>
    </w:p>
    <w:p w14:paraId="58C7FEE3" w14:textId="35EF9F9D" w:rsidR="00DF09A8" w:rsidRPr="00E93D62" w:rsidRDefault="00FD2615"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FD2615">
        <w:rPr>
          <w:rFonts w:ascii="Calibri" w:eastAsia="Times New Roman" w:hAnsi="Calibri" w:cs="Calibri"/>
          <w:bCs/>
          <w:lang w:eastAsia="ar-SA"/>
        </w:rPr>
        <w:t xml:space="preserve">W przypadku zaistnienia konieczności wykonania ww. robót Wykonawca przy udziale inspektora nadzoru </w:t>
      </w:r>
      <w:r w:rsidR="00741D24">
        <w:rPr>
          <w:rFonts w:ascii="Calibri" w:eastAsia="Times New Roman" w:hAnsi="Calibri" w:cs="Calibri"/>
          <w:bCs/>
          <w:lang w:eastAsia="ar-SA"/>
        </w:rPr>
        <w:t>inwestorskiego</w:t>
      </w:r>
      <w:r w:rsidR="00587D0D">
        <w:rPr>
          <w:rFonts w:ascii="Calibri" w:eastAsia="Times New Roman" w:hAnsi="Calibri" w:cs="Calibri"/>
          <w:bCs/>
          <w:lang w:eastAsia="ar-SA"/>
        </w:rPr>
        <w:t>/przedstawiciela Zamawiającego</w:t>
      </w:r>
      <w:r w:rsidR="00741D24">
        <w:rPr>
          <w:rFonts w:ascii="Calibri" w:eastAsia="Times New Roman" w:hAnsi="Calibri" w:cs="Calibri"/>
          <w:bCs/>
          <w:lang w:eastAsia="ar-SA"/>
        </w:rPr>
        <w:t xml:space="preserve"> </w:t>
      </w:r>
      <w:r w:rsidRPr="00FD2615">
        <w:rPr>
          <w:rFonts w:ascii="Calibri" w:eastAsia="Times New Roman" w:hAnsi="Calibri" w:cs="Calibri"/>
          <w:bCs/>
          <w:lang w:eastAsia="ar-SA"/>
        </w:rPr>
        <w:t>sporządza protokół konieczności zawierający opis robót</w:t>
      </w:r>
      <w:r w:rsidR="00741D24">
        <w:rPr>
          <w:rFonts w:ascii="Calibri" w:eastAsia="Times New Roman" w:hAnsi="Calibri" w:cs="Calibri"/>
          <w:bCs/>
          <w:lang w:eastAsia="ar-SA"/>
        </w:rPr>
        <w:t>/prac</w:t>
      </w:r>
      <w:r w:rsidRPr="00FD2615">
        <w:rPr>
          <w:rFonts w:ascii="Calibri" w:eastAsia="Times New Roman" w:hAnsi="Calibri" w:cs="Calibri"/>
          <w:bCs/>
          <w:lang w:eastAsia="ar-SA"/>
        </w:rPr>
        <w:t xml:space="preserve">, przyczynę ich wystąpienia. Inspektor nadzoru </w:t>
      </w:r>
      <w:r w:rsidR="00741D24">
        <w:rPr>
          <w:rFonts w:ascii="Calibri" w:eastAsia="Times New Roman" w:hAnsi="Calibri" w:cs="Calibri"/>
          <w:bCs/>
          <w:lang w:eastAsia="ar-SA"/>
        </w:rPr>
        <w:t>inwestorskiego</w:t>
      </w:r>
      <w:r w:rsidR="00587D0D">
        <w:rPr>
          <w:rFonts w:ascii="Calibri" w:eastAsia="Times New Roman" w:hAnsi="Calibri" w:cs="Calibri"/>
          <w:bCs/>
          <w:lang w:eastAsia="ar-SA"/>
        </w:rPr>
        <w:t>/przedstawiciel Zamawiającego</w:t>
      </w:r>
      <w:r w:rsidR="00741D24">
        <w:rPr>
          <w:rFonts w:ascii="Calibri" w:eastAsia="Times New Roman" w:hAnsi="Calibri" w:cs="Calibri"/>
          <w:bCs/>
          <w:lang w:eastAsia="ar-SA"/>
        </w:rPr>
        <w:t xml:space="preserve"> </w:t>
      </w:r>
      <w:r w:rsidRPr="00FD2615">
        <w:rPr>
          <w:rFonts w:ascii="Calibri" w:eastAsia="Times New Roman" w:hAnsi="Calibri" w:cs="Calibri"/>
          <w:bCs/>
          <w:lang w:eastAsia="ar-SA"/>
        </w:rPr>
        <w:t>sprawdza wycenę kosztów opracowaną przez Wykonawcę robót</w:t>
      </w:r>
      <w:r w:rsidR="004D3C74">
        <w:rPr>
          <w:rFonts w:ascii="Calibri" w:eastAsia="Times New Roman" w:hAnsi="Calibri" w:cs="Calibri"/>
          <w:bCs/>
          <w:lang w:eastAsia="ar-SA"/>
        </w:rPr>
        <w:t>/prac</w:t>
      </w:r>
      <w:r w:rsidRPr="00FD2615">
        <w:rPr>
          <w:rFonts w:ascii="Calibri" w:eastAsia="Times New Roman" w:hAnsi="Calibri" w:cs="Calibri"/>
          <w:bCs/>
          <w:lang w:eastAsia="ar-SA"/>
        </w:rPr>
        <w:t xml:space="preserve"> w oparciu o ceny jednostkowe obowiązujące dla danej pozycji kosztorysowej oraz wskaźniki kosztowe </w:t>
      </w:r>
      <w:r w:rsidRPr="00FD2615">
        <w:rPr>
          <w:rFonts w:ascii="Calibri" w:eastAsia="Times New Roman" w:hAnsi="Calibri" w:cs="Calibri"/>
          <w:lang w:eastAsia="ar-SA"/>
        </w:rPr>
        <w:t>(tj. stawka roboczogodziny, koszty pośrednie, koszty zakupu oraz zysk Wykonawcy)</w:t>
      </w:r>
      <w:r w:rsidRPr="00FD2615">
        <w:rPr>
          <w:rFonts w:ascii="Calibri" w:eastAsia="Times New Roman" w:hAnsi="Calibri" w:cs="Calibri"/>
          <w:bCs/>
          <w:lang w:eastAsia="ar-SA"/>
        </w:rPr>
        <w:t xml:space="preserve"> przedstawione w kosztorysie ofertowym. </w:t>
      </w:r>
      <w:r w:rsidR="00033A86" w:rsidRPr="00033A86">
        <w:rPr>
          <w:rFonts w:ascii="Calibri" w:eastAsia="Times New Roman" w:hAnsi="Calibri" w:cs="Calibri"/>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FD2615">
        <w:rPr>
          <w:rFonts w:ascii="Calibri" w:eastAsia="Times New Roman" w:hAnsi="Calibri" w:cs="Calibri"/>
          <w:bCs/>
          <w:lang w:eastAsia="ar-SA"/>
        </w:rPr>
        <w:t>Protokół konieczności po analizie  zatwierdza Zamawiający</w:t>
      </w:r>
      <w:r w:rsidR="000D068C">
        <w:rPr>
          <w:rFonts w:ascii="Calibri" w:eastAsia="Times New Roman" w:hAnsi="Calibri" w:cs="Calibri"/>
          <w:bCs/>
          <w:lang w:eastAsia="ar-SA"/>
        </w:rPr>
        <w:t>.</w:t>
      </w:r>
    </w:p>
    <w:p w14:paraId="0B8A419B" w14:textId="3C9E69D0" w:rsidR="00E93D62" w:rsidRPr="002F1961" w:rsidRDefault="00E93D62"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E93D62">
        <w:rPr>
          <w:rFonts w:ascii="Calibri" w:eastAsia="Times New Roman" w:hAnsi="Calibri" w:cs="Calibri"/>
          <w:bCs/>
          <w:lang w:eastAsia="ar-SA"/>
        </w:rPr>
        <w:t>Wykonanie jakichkolwiek robót budowlanych</w:t>
      </w:r>
      <w:r w:rsidR="004D3C74">
        <w:rPr>
          <w:rFonts w:ascii="Calibri" w:eastAsia="Times New Roman" w:hAnsi="Calibri" w:cs="Calibri"/>
          <w:bCs/>
          <w:lang w:eastAsia="ar-SA"/>
        </w:rPr>
        <w:t>/prac</w:t>
      </w:r>
      <w:r w:rsidRPr="00E93D62">
        <w:rPr>
          <w:rFonts w:ascii="Calibri" w:eastAsia="Times New Roman" w:hAnsi="Calibri" w:cs="Calibri"/>
          <w:bCs/>
          <w:lang w:eastAsia="ar-SA"/>
        </w:rPr>
        <w:t xml:space="preserve"> bez zachowania procedury określonej niniejszą </w:t>
      </w:r>
      <w:r w:rsidR="004D3C74">
        <w:rPr>
          <w:rFonts w:ascii="Calibri" w:eastAsia="Times New Roman" w:hAnsi="Calibri" w:cs="Calibri"/>
          <w:bCs/>
          <w:lang w:eastAsia="ar-SA"/>
        </w:rPr>
        <w:t>U</w:t>
      </w:r>
      <w:r w:rsidRPr="00E93D62">
        <w:rPr>
          <w:rFonts w:ascii="Calibri" w:eastAsia="Times New Roman" w:hAnsi="Calibri" w:cs="Calibri"/>
          <w:bCs/>
          <w:lang w:eastAsia="ar-SA"/>
        </w:rPr>
        <w:t>mową wyklucza możliwość uzyskania z tego tytułu jakiegokolwiek wynagrodzenia</w:t>
      </w:r>
      <w:r>
        <w:rPr>
          <w:rFonts w:ascii="Calibri" w:eastAsia="Times New Roman" w:hAnsi="Calibri" w:cs="Calibri"/>
          <w:bCs/>
          <w:lang w:eastAsia="ar-SA"/>
        </w:rPr>
        <w:t>.</w:t>
      </w:r>
    </w:p>
    <w:p w14:paraId="52038371" w14:textId="19F50955" w:rsidR="002F1961" w:rsidRPr="002F1961" w:rsidRDefault="002F1961"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F1961">
        <w:rPr>
          <w:rFonts w:eastAsia="Times New Roman" w:cs="Times New Roman"/>
          <w:lang w:eastAsia="pl-PL"/>
        </w:rPr>
        <w:t>Podstawy wyliczenia wynagrodzenia za roboty budowlane</w:t>
      </w:r>
      <w:r w:rsidR="004D3C74">
        <w:rPr>
          <w:rFonts w:eastAsia="Times New Roman" w:cs="Times New Roman"/>
          <w:lang w:eastAsia="pl-PL"/>
        </w:rPr>
        <w:t>/prace</w:t>
      </w:r>
      <w:r w:rsidRPr="002F1961">
        <w:rPr>
          <w:rFonts w:eastAsia="Times New Roman" w:cs="Times New Roman"/>
          <w:lang w:eastAsia="pl-PL"/>
        </w:rPr>
        <w:t xml:space="preserve"> niezbędne do realizacji umowy nieujęte w kosztorysie ofertowym:</w:t>
      </w:r>
    </w:p>
    <w:p w14:paraId="6BD65F5D" w14:textId="5CF9552C" w:rsidR="002F1961" w:rsidRPr="002F1961" w:rsidRDefault="002F1961"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2F1961">
        <w:rPr>
          <w:rFonts w:ascii="Calibri" w:eastAsia="Times New Roman" w:hAnsi="Calibri" w:cs="Calibri"/>
          <w:lang w:eastAsia="ar-SA"/>
        </w:rPr>
        <w:t xml:space="preserve">Wynagrodzenie Wykonawcy za wykonanie robót budowlanych, o których mowa w </w:t>
      </w:r>
      <w:r w:rsidRPr="002F1961">
        <w:rPr>
          <w:rFonts w:ascii="Calibri" w:eastAsia="Times New Roman" w:hAnsi="Calibri" w:cs="Calibri"/>
          <w:bCs/>
          <w:lang w:eastAsia="ar-SA"/>
        </w:rPr>
        <w:t>§ 2</w:t>
      </w:r>
      <w:r w:rsidRPr="002F1961">
        <w:rPr>
          <w:rFonts w:ascii="Calibri" w:eastAsia="Times New Roman" w:hAnsi="Calibri" w:cs="Calibri"/>
          <w:color w:val="FF0000"/>
          <w:lang w:eastAsia="ar-SA"/>
        </w:rPr>
        <w:t xml:space="preserve"> </w:t>
      </w:r>
      <w:r w:rsidRPr="002F1961">
        <w:rPr>
          <w:rFonts w:ascii="Calibri" w:eastAsia="Times New Roman" w:hAnsi="Calibri" w:cs="Calibri"/>
          <w:lang w:eastAsia="ar-SA"/>
        </w:rPr>
        <w:t xml:space="preserve">niniejszej </w:t>
      </w:r>
      <w:r w:rsidR="001C38A7">
        <w:rPr>
          <w:rFonts w:ascii="Calibri" w:eastAsia="Times New Roman" w:hAnsi="Calibri" w:cs="Calibri"/>
          <w:lang w:eastAsia="ar-SA"/>
        </w:rPr>
        <w:t>U</w:t>
      </w:r>
      <w:r w:rsidRPr="002F1961">
        <w:rPr>
          <w:rFonts w:ascii="Calibri" w:eastAsia="Times New Roman" w:hAnsi="Calibri" w:cs="Calibri"/>
          <w:lang w:eastAsia="ar-SA"/>
        </w:rPr>
        <w:t>mowy zostanie ustalone z zastosowaniem następujących zasad</w:t>
      </w:r>
      <w:r>
        <w:rPr>
          <w:rFonts w:ascii="Calibri" w:eastAsia="Times New Roman" w:hAnsi="Calibri" w:cs="Calibri"/>
          <w:lang w:eastAsia="ar-SA"/>
        </w:rPr>
        <w:t>:</w:t>
      </w:r>
    </w:p>
    <w:p w14:paraId="1A156068" w14:textId="00E5FF92" w:rsidR="002F1961" w:rsidRPr="002F1961" w:rsidRDefault="002F1961" w:rsidP="00033A86">
      <w:pPr>
        <w:pStyle w:val="Akapitzlist"/>
        <w:numPr>
          <w:ilvl w:val="2"/>
          <w:numId w:val="47"/>
        </w:numPr>
        <w:tabs>
          <w:tab w:val="left" w:pos="112"/>
          <w:tab w:val="left" w:pos="472"/>
          <w:tab w:val="left" w:pos="1003"/>
        </w:tabs>
        <w:suppressAutoHyphens/>
        <w:spacing w:after="0" w:line="240" w:lineRule="auto"/>
        <w:ind w:left="993" w:hanging="284"/>
        <w:jc w:val="both"/>
        <w:rPr>
          <w:rFonts w:eastAsia="Times New Roman" w:cs="Times New Roman"/>
          <w:b/>
          <w:bCs/>
          <w:lang w:eastAsia="pl-PL"/>
        </w:rPr>
      </w:pPr>
      <w:r w:rsidRPr="002F1961">
        <w:rPr>
          <w:rFonts w:ascii="Calibri" w:eastAsia="Times New Roman" w:hAnsi="Calibri" w:cs="Calibri"/>
          <w:lang w:eastAsia="ar-SA"/>
        </w:rPr>
        <w:t xml:space="preserve">jeżeli roboty wynikające z </w:t>
      </w:r>
      <w:r w:rsidRPr="002F1961">
        <w:rPr>
          <w:rFonts w:ascii="Calibri" w:eastAsia="Times New Roman" w:hAnsi="Calibri" w:cs="Calibri"/>
          <w:bCs/>
          <w:lang w:eastAsia="ar-SA"/>
        </w:rPr>
        <w:t>§ 2</w:t>
      </w:r>
      <w:r w:rsidRPr="002F1961">
        <w:rPr>
          <w:rFonts w:ascii="Calibri" w:eastAsia="Times New Roman" w:hAnsi="Calibri" w:cs="Calibri"/>
          <w:lang w:eastAsia="ar-SA"/>
        </w:rPr>
        <w:t xml:space="preserve"> niniejszej </w:t>
      </w:r>
      <w:r w:rsidR="001C38A7">
        <w:rPr>
          <w:rFonts w:ascii="Calibri" w:eastAsia="Times New Roman" w:hAnsi="Calibri" w:cs="Calibri"/>
          <w:lang w:eastAsia="ar-SA"/>
        </w:rPr>
        <w:t>U</w:t>
      </w:r>
      <w:r w:rsidRPr="002F1961">
        <w:rPr>
          <w:rFonts w:ascii="Calibri" w:eastAsia="Times New Roman" w:hAnsi="Calibri" w:cs="Calibri"/>
          <w:lang w:eastAsia="ar-SA"/>
        </w:rPr>
        <w:t xml:space="preserve">mowy nie odpowiadają opisowi pozycji w kosztorysie ofertowym, ale jest możliwe ustalenie nowej ceny na podstawie ceny jednostkowej z kosztorysu ofertowego poprzez interpolację, Wykonawca jest zobowiązany do wyliczenia ceny taką metodą </w:t>
      </w:r>
      <w:r w:rsidR="001C38A7">
        <w:rPr>
          <w:rFonts w:ascii="Calibri" w:eastAsia="Times New Roman" w:hAnsi="Calibri" w:cs="Calibri"/>
          <w:lang w:eastAsia="ar-SA"/>
        </w:rPr>
        <w:br/>
      </w:r>
      <w:r w:rsidRPr="002F1961">
        <w:rPr>
          <w:rFonts w:ascii="Calibri" w:eastAsia="Times New Roman" w:hAnsi="Calibri" w:cs="Calibri"/>
          <w:lang w:eastAsia="ar-SA"/>
        </w:rPr>
        <w:t>i przedłożenia wyliczenia inspektorowi nadzoru inwestorskiego</w:t>
      </w:r>
      <w:r w:rsidR="00091DF3">
        <w:rPr>
          <w:rFonts w:ascii="Calibri" w:eastAsia="Times New Roman" w:hAnsi="Calibri" w:cs="Calibri"/>
          <w:lang w:eastAsia="ar-SA"/>
        </w:rPr>
        <w:t>/przedstawicielowi Zamawiającego</w:t>
      </w:r>
      <w:r>
        <w:rPr>
          <w:rFonts w:ascii="Calibri" w:eastAsia="Times New Roman" w:hAnsi="Calibri" w:cs="Calibri"/>
          <w:lang w:eastAsia="ar-SA"/>
        </w:rPr>
        <w:t>,</w:t>
      </w:r>
    </w:p>
    <w:p w14:paraId="412045BB" w14:textId="3BFDF65E" w:rsidR="002F1961" w:rsidRPr="00033A86" w:rsidRDefault="002F1961" w:rsidP="00033A86">
      <w:pPr>
        <w:pStyle w:val="Akapitzlist"/>
        <w:numPr>
          <w:ilvl w:val="2"/>
          <w:numId w:val="47"/>
        </w:numPr>
        <w:tabs>
          <w:tab w:val="left" w:pos="112"/>
          <w:tab w:val="left" w:pos="472"/>
          <w:tab w:val="left" w:pos="1003"/>
          <w:tab w:val="left" w:pos="1985"/>
        </w:tabs>
        <w:suppressAutoHyphens/>
        <w:spacing w:after="0" w:line="240" w:lineRule="auto"/>
        <w:ind w:left="993" w:hanging="284"/>
        <w:jc w:val="both"/>
        <w:rPr>
          <w:rFonts w:ascii="Calibri" w:eastAsia="Calibri" w:hAnsi="Calibri" w:cs="Calibri"/>
          <w:b/>
          <w:bCs/>
        </w:rPr>
      </w:pPr>
      <w:r w:rsidRPr="002F1961">
        <w:rPr>
          <w:rFonts w:ascii="Calibri" w:eastAsia="Calibri" w:hAnsi="Calibri" w:cs="Calibri"/>
        </w:rPr>
        <w:t xml:space="preserve">jeżeli nie można wycenić robót wynikających z </w:t>
      </w:r>
      <w:r w:rsidRPr="002F1961">
        <w:rPr>
          <w:rFonts w:ascii="Calibri" w:eastAsia="Calibri" w:hAnsi="Calibri" w:cs="Calibri"/>
          <w:bCs/>
        </w:rPr>
        <w:t>§ 2</w:t>
      </w:r>
      <w:r w:rsidRPr="002F1961">
        <w:rPr>
          <w:rFonts w:ascii="Calibri" w:eastAsia="Calibri" w:hAnsi="Calibri" w:cs="Calibri"/>
          <w:b/>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 xml:space="preserve">mowy z zastosowaniem metody, </w:t>
      </w:r>
      <w:r w:rsidR="001C38A7">
        <w:rPr>
          <w:rFonts w:ascii="Calibri" w:eastAsia="Calibri" w:hAnsi="Calibri" w:cs="Calibri"/>
        </w:rPr>
        <w:br/>
      </w:r>
      <w:r w:rsidRPr="002F1961">
        <w:rPr>
          <w:rFonts w:ascii="Calibri" w:eastAsia="Calibri" w:hAnsi="Calibri" w:cs="Calibri"/>
        </w:rPr>
        <w:t xml:space="preserve">o której mowa w </w:t>
      </w:r>
      <w:r w:rsidRPr="00FF5E5F">
        <w:rPr>
          <w:rFonts w:ascii="Calibri" w:eastAsia="Calibri" w:hAnsi="Calibri" w:cs="Calibri"/>
          <w:bCs/>
        </w:rPr>
        <w:t xml:space="preserve">ust. </w:t>
      </w:r>
      <w:r w:rsidR="003A24A5">
        <w:rPr>
          <w:rFonts w:ascii="Calibri" w:eastAsia="Calibri" w:hAnsi="Calibri" w:cs="Calibri"/>
          <w:bCs/>
        </w:rPr>
        <w:t>9</w:t>
      </w:r>
      <w:r w:rsidRPr="00FF5E5F">
        <w:rPr>
          <w:rFonts w:ascii="Calibri" w:eastAsia="Calibri" w:hAnsi="Calibri" w:cs="Calibri"/>
          <w:bCs/>
        </w:rPr>
        <w:t xml:space="preserve"> pkt 1 lit. a</w:t>
      </w:r>
      <w:r w:rsidR="00FF5E5F" w:rsidRPr="00FF5E5F">
        <w:rPr>
          <w:rFonts w:ascii="Calibri" w:eastAsia="Calibri" w:hAnsi="Calibri" w:cs="Calibri"/>
          <w:bCs/>
        </w:rPr>
        <w:t>)</w:t>
      </w:r>
      <w:r w:rsidRPr="002F1961">
        <w:rPr>
          <w:rFonts w:ascii="Calibri" w:eastAsia="Calibri" w:hAnsi="Calibri" w:cs="Calibri"/>
        </w:rPr>
        <w:t xml:space="preserve"> niniejszego paragrafu, Wykonawca powinien przedłożyć do akceptacji inspektora nadzoru inwestorskiego</w:t>
      </w:r>
      <w:r w:rsidR="00091DF3">
        <w:rPr>
          <w:rFonts w:ascii="Calibri" w:eastAsia="Calibri" w:hAnsi="Calibri" w:cs="Calibri"/>
        </w:rPr>
        <w:t>/przedstawiciela Zamawiającego</w:t>
      </w:r>
      <w:r w:rsidRPr="002F1961">
        <w:rPr>
          <w:rFonts w:ascii="Calibri" w:eastAsia="Calibri" w:hAnsi="Calibri" w:cs="Calibri"/>
        </w:rPr>
        <w:t xml:space="preserve"> kalkulację ceny jednostkowej tych robót z uwzględnieniem cen czynników produkcji nie wyższych </w:t>
      </w:r>
      <w:r w:rsidR="00033A86" w:rsidRPr="00033A86">
        <w:rPr>
          <w:rFonts w:ascii="Calibri" w:eastAsia="Calibri" w:hAnsi="Calibri" w:cs="Calibri"/>
        </w:rPr>
        <w:t xml:space="preserve">od cen </w:t>
      </w:r>
      <w:r w:rsidR="00033A86" w:rsidRPr="00033A86">
        <w:rPr>
          <w:rFonts w:ascii="Calibri" w:eastAsia="Calibri" w:hAnsi="Calibri" w:cs="Calibri"/>
        </w:rPr>
        <w:lastRenderedPageBreak/>
        <w:t>jednostkowych robót określonych na podstawie danych rynkowych, w tym danych z zawartych wcześniej umów lub powszechnie stosowanych, aktualnych publikacji.</w:t>
      </w:r>
    </w:p>
    <w:p w14:paraId="0E1FE982" w14:textId="6B2C006D" w:rsidR="002F1961" w:rsidRPr="00FD2615" w:rsidRDefault="002F1961"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2F1961">
        <w:rPr>
          <w:rFonts w:ascii="Calibri" w:eastAsia="Calibri" w:hAnsi="Calibri" w:cs="Calibri"/>
        </w:rPr>
        <w:t xml:space="preserve">Wykonawca dokona wyliczeń, o których mowa w </w:t>
      </w:r>
      <w:r w:rsidRPr="002F1961">
        <w:rPr>
          <w:rFonts w:ascii="Calibri" w:eastAsia="Calibri" w:hAnsi="Calibri" w:cs="Calibri"/>
          <w:bCs/>
        </w:rPr>
        <w:t xml:space="preserve">ust. </w:t>
      </w:r>
      <w:r w:rsidR="003A24A5">
        <w:rPr>
          <w:rFonts w:ascii="Calibri" w:eastAsia="Calibri" w:hAnsi="Calibri" w:cs="Calibri"/>
          <w:bCs/>
        </w:rPr>
        <w:t>9</w:t>
      </w:r>
      <w:r>
        <w:rPr>
          <w:rFonts w:ascii="Calibri" w:eastAsia="Calibri" w:hAnsi="Calibri" w:cs="Calibri"/>
          <w:bCs/>
        </w:rPr>
        <w:t xml:space="preserve"> pkt 1</w:t>
      </w:r>
      <w:r w:rsidRPr="002F1961">
        <w:rPr>
          <w:rFonts w:ascii="Calibri" w:eastAsia="Calibri" w:hAnsi="Calibri" w:cs="Calibri"/>
        </w:rPr>
        <w:t xml:space="preserve"> niniejszego paragrafu oraz przedstawi Zamawiającemu za pośrednictwem inspektora nadzoru inwestorskiego</w:t>
      </w:r>
      <w:r w:rsidR="00091DF3">
        <w:rPr>
          <w:rFonts w:ascii="Calibri" w:eastAsia="Calibri" w:hAnsi="Calibri" w:cs="Calibri"/>
        </w:rPr>
        <w:t>/</w:t>
      </w:r>
      <w:proofErr w:type="spellStart"/>
      <w:r w:rsidR="00091DF3">
        <w:rPr>
          <w:rFonts w:ascii="Calibri" w:eastAsia="Calibri" w:hAnsi="Calibri" w:cs="Calibri"/>
        </w:rPr>
        <w:t>przedsstawicela</w:t>
      </w:r>
      <w:proofErr w:type="spellEnd"/>
      <w:r w:rsidR="00091DF3">
        <w:rPr>
          <w:rFonts w:ascii="Calibri" w:eastAsia="Calibri" w:hAnsi="Calibri" w:cs="Calibri"/>
        </w:rPr>
        <w:t xml:space="preserve"> Zamawiającego</w:t>
      </w:r>
      <w:r w:rsidRPr="002F1961">
        <w:rPr>
          <w:rFonts w:ascii="Calibri" w:eastAsia="Calibri" w:hAnsi="Calibri" w:cs="Calibri"/>
        </w:rPr>
        <w:t xml:space="preserve"> do zatwierdzenia wysokość wynagrodzenia za roboty, o których mowa w </w:t>
      </w:r>
      <w:r w:rsidRPr="002F1961">
        <w:rPr>
          <w:rFonts w:ascii="Calibri" w:eastAsia="Calibri" w:hAnsi="Calibri" w:cs="Calibri"/>
          <w:bCs/>
        </w:rPr>
        <w:t>§ 2</w:t>
      </w:r>
      <w:r w:rsidRPr="002F1961">
        <w:rPr>
          <w:rFonts w:ascii="Calibri" w:eastAsia="Calibri" w:hAnsi="Calibri" w:cs="Calibri"/>
          <w:b/>
          <w:color w:val="FF0000"/>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mowy przed rozpoczęciem tych robót</w:t>
      </w:r>
      <w:r>
        <w:rPr>
          <w:rFonts w:ascii="Calibri" w:eastAsia="Calibri" w:hAnsi="Calibri" w:cs="Calibri"/>
        </w:rPr>
        <w:t>.</w:t>
      </w:r>
    </w:p>
    <w:p w14:paraId="7A0F8FE3"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Rozliczenie końcowe:</w:t>
      </w:r>
    </w:p>
    <w:p w14:paraId="420FF69E" w14:textId="6E21A0ED"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Z wnioskiem o odbiór końcowy Wykonawca przedstawia inspektorowi nadzoru inwestorskiego</w:t>
      </w:r>
      <w:r w:rsidR="00091DF3">
        <w:rPr>
          <w:rFonts w:eastAsia="Times New Roman" w:cs="Times New Roman"/>
          <w:lang w:eastAsia="pl-PL"/>
        </w:rPr>
        <w:t>/przedstawicielowi Zamawiającego</w:t>
      </w:r>
      <w:r w:rsidRPr="00E93D62">
        <w:rPr>
          <w:rFonts w:eastAsia="Times New Roman" w:cs="Times New Roman"/>
          <w:lang w:eastAsia="pl-PL"/>
        </w:rPr>
        <w:t xml:space="preserve"> szczegółowe rozliczenie całości </w:t>
      </w:r>
      <w:r w:rsidR="00033A86">
        <w:rPr>
          <w:rFonts w:eastAsia="Times New Roman" w:cs="Times New Roman"/>
          <w:lang w:eastAsia="pl-PL"/>
        </w:rPr>
        <w:t>robót</w:t>
      </w:r>
      <w:r w:rsidR="00091DF3">
        <w:rPr>
          <w:rFonts w:eastAsia="Times New Roman" w:cs="Times New Roman"/>
          <w:lang w:eastAsia="pl-PL"/>
        </w:rPr>
        <w:t xml:space="preserve"> </w:t>
      </w:r>
      <w:r w:rsidR="00033A86">
        <w:rPr>
          <w:rFonts w:eastAsia="Times New Roman" w:cs="Times New Roman"/>
          <w:lang w:eastAsia="pl-PL"/>
        </w:rPr>
        <w:t xml:space="preserve">budowlanych </w:t>
      </w:r>
      <w:r w:rsidRPr="00E93D62">
        <w:rPr>
          <w:rFonts w:eastAsia="Times New Roman" w:cs="Times New Roman"/>
          <w:lang w:eastAsia="pl-PL"/>
        </w:rPr>
        <w:t>będąc</w:t>
      </w:r>
      <w:r w:rsidR="00033A86">
        <w:rPr>
          <w:rFonts w:eastAsia="Times New Roman" w:cs="Times New Roman"/>
          <w:lang w:eastAsia="pl-PL"/>
        </w:rPr>
        <w:t>ych</w:t>
      </w:r>
      <w:r w:rsidRPr="00E93D62">
        <w:rPr>
          <w:rFonts w:eastAsia="Times New Roman" w:cs="Times New Roman"/>
          <w:lang w:eastAsia="pl-PL"/>
        </w:rPr>
        <w:t xml:space="preserve"> przedmiotem </w:t>
      </w:r>
      <w:r w:rsidR="001C38A7">
        <w:rPr>
          <w:rFonts w:eastAsia="Times New Roman" w:cs="Times New Roman"/>
          <w:lang w:eastAsia="pl-PL"/>
        </w:rPr>
        <w:t>U</w:t>
      </w:r>
      <w:r w:rsidRPr="00E93D62">
        <w:rPr>
          <w:rFonts w:eastAsia="Times New Roman" w:cs="Times New Roman"/>
          <w:lang w:eastAsia="pl-PL"/>
        </w:rPr>
        <w:t>mowy,</w:t>
      </w:r>
    </w:p>
    <w:p w14:paraId="7974EEAD" w14:textId="701D8DBA"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Inspektor nadzoru inwestorskiego</w:t>
      </w:r>
      <w:r w:rsidR="00091DF3">
        <w:rPr>
          <w:rFonts w:eastAsia="Times New Roman" w:cs="Times New Roman"/>
          <w:lang w:eastAsia="pl-PL"/>
        </w:rPr>
        <w:t>/przedstawiciel Zamawiającego</w:t>
      </w:r>
      <w:r w:rsidRPr="00E93D62">
        <w:rPr>
          <w:rFonts w:eastAsia="Times New Roman" w:cs="Times New Roman"/>
          <w:lang w:eastAsia="pl-PL"/>
        </w:rPr>
        <w:t xml:space="preserve"> sprawdza zakres i wartość całości wykonanych robót na zasadach określonych </w:t>
      </w:r>
      <w:r w:rsidRPr="00FF5E5F">
        <w:rPr>
          <w:rFonts w:eastAsia="Times New Roman" w:cs="Times New Roman"/>
          <w:lang w:eastAsia="pl-PL"/>
        </w:rPr>
        <w:t xml:space="preserve">w </w:t>
      </w:r>
      <w:r w:rsidRPr="005E7CF0">
        <w:rPr>
          <w:rFonts w:eastAsia="Times New Roman" w:cs="Times New Roman"/>
          <w:bCs/>
          <w:lang w:eastAsia="pl-PL"/>
        </w:rPr>
        <w:t>ust. 10</w:t>
      </w:r>
      <w:r w:rsidRPr="00FF5E5F">
        <w:rPr>
          <w:rFonts w:eastAsia="Times New Roman" w:cs="Times New Roman"/>
          <w:lang w:eastAsia="pl-PL"/>
        </w:rPr>
        <w:t xml:space="preserve"> niniejszego</w:t>
      </w:r>
      <w:r w:rsidRPr="00E93D62">
        <w:rPr>
          <w:rFonts w:eastAsia="Times New Roman" w:cs="Times New Roman"/>
          <w:lang w:eastAsia="pl-PL"/>
        </w:rPr>
        <w:t xml:space="preserve"> paragrafu.</w:t>
      </w:r>
    </w:p>
    <w:p w14:paraId="6393EA62" w14:textId="35527722" w:rsidR="00E93D62" w:rsidRPr="00E93D62" w:rsidRDefault="00CC7A8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BE05AA">
        <w:rPr>
          <w:rFonts w:eastAsia="Times New Roman" w:cs="Times New Roman"/>
          <w:lang w:eastAsia="pl-PL"/>
        </w:rPr>
        <w:t>Zmiana</w:t>
      </w:r>
      <w:r w:rsidRPr="00E93D62">
        <w:rPr>
          <w:rFonts w:eastAsia="Times New Roman" w:cs="Times New Roman"/>
          <w:lang w:eastAsia="pl-PL"/>
        </w:rPr>
        <w:t xml:space="preserve"> wysokości wynagrodzenia należnego Wykonawcy w przypadku zmiany stawki podatku od towarów i usług VAT będzie odnosić się wyłącznie do części przedmiotu niniejszej </w:t>
      </w:r>
      <w:r w:rsidR="001C38A7">
        <w:rPr>
          <w:rFonts w:eastAsia="Times New Roman" w:cs="Times New Roman"/>
          <w:lang w:eastAsia="pl-PL"/>
        </w:rPr>
        <w:t>U</w:t>
      </w:r>
      <w:r w:rsidRPr="00E93D62">
        <w:rPr>
          <w:rFonts w:eastAsia="Times New Roman" w:cs="Times New Roman"/>
          <w:lang w:eastAsia="pl-PL"/>
        </w:rPr>
        <w:t xml:space="preserve">mowy zrealizowanej, zgodnie z terminami ustalonymi niniejszą </w:t>
      </w:r>
      <w:r w:rsidR="001C38A7">
        <w:rPr>
          <w:rFonts w:eastAsia="Times New Roman" w:cs="Times New Roman"/>
          <w:lang w:eastAsia="pl-PL"/>
        </w:rPr>
        <w:t>U</w:t>
      </w:r>
      <w:r w:rsidRPr="00E93D62">
        <w:rPr>
          <w:rFonts w:eastAsia="Times New Roman" w:cs="Times New Roman"/>
          <w:lang w:eastAsia="pl-PL"/>
        </w:rPr>
        <w:t xml:space="preserve">mową, po dniu wejścia w życie przepisów zmieniających stawkę podatku od towarów i usług oraz wyłącznie do części przedmiotu </w:t>
      </w:r>
      <w:r w:rsidR="001C38A7">
        <w:rPr>
          <w:rFonts w:eastAsia="Times New Roman" w:cs="Times New Roman"/>
          <w:lang w:eastAsia="pl-PL"/>
        </w:rPr>
        <w:t>U</w:t>
      </w:r>
      <w:r w:rsidRPr="00E93D62">
        <w:rPr>
          <w:rFonts w:eastAsia="Times New Roman" w:cs="Times New Roman"/>
          <w:lang w:eastAsia="pl-PL"/>
        </w:rPr>
        <w:t>mowy, do której zastosowanie znajdzie zmiana stawki od towarów i usług.</w:t>
      </w:r>
    </w:p>
    <w:p w14:paraId="3C939C9A" w14:textId="1253AF50" w:rsidR="00E93D62" w:rsidRPr="00E93D62" w:rsidRDefault="00E06E3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W przypadku zmiany, o której mowa </w:t>
      </w:r>
      <w:r w:rsidRPr="00BE05AA">
        <w:rPr>
          <w:rFonts w:eastAsia="Times New Roman" w:cs="Times New Roman"/>
          <w:lang w:eastAsia="pl-PL"/>
        </w:rPr>
        <w:t xml:space="preserve">w ust. </w:t>
      </w:r>
      <w:r w:rsidR="00461A13" w:rsidRPr="00BE05AA">
        <w:rPr>
          <w:rFonts w:eastAsia="Times New Roman" w:cs="Times New Roman"/>
          <w:lang w:eastAsia="pl-PL"/>
        </w:rPr>
        <w:t>1</w:t>
      </w:r>
      <w:r w:rsidR="00D62587">
        <w:rPr>
          <w:rFonts w:eastAsia="Times New Roman" w:cs="Times New Roman"/>
          <w:lang w:eastAsia="pl-PL"/>
        </w:rPr>
        <w:t>1</w:t>
      </w:r>
      <w:r w:rsidRPr="00E93D62">
        <w:rPr>
          <w:rFonts w:eastAsia="Times New Roman" w:cs="Times New Roman"/>
          <w:lang w:eastAsia="pl-PL"/>
        </w:rPr>
        <w:t xml:space="preserve"> niniejszego paragrafu, wartość wynagrodzenia netto </w:t>
      </w:r>
      <w:r w:rsidR="001C38A7">
        <w:rPr>
          <w:rFonts w:eastAsia="Times New Roman" w:cs="Times New Roman"/>
          <w:lang w:eastAsia="pl-PL"/>
        </w:rPr>
        <w:br/>
      </w:r>
      <w:r w:rsidRPr="00E93D62">
        <w:rPr>
          <w:rFonts w:eastAsia="Times New Roman" w:cs="Times New Roman"/>
          <w:lang w:eastAsia="pl-PL"/>
        </w:rPr>
        <w:t xml:space="preserve">w fakturze nie zmieni się, a wartość wynagrodzenia brutto zostanie wyliczona na podstawie nowych przepisów. Zmiana stawki podatku od towarów i usług nie wymaga zmiany </w:t>
      </w:r>
      <w:r w:rsidR="001C38A7">
        <w:rPr>
          <w:rFonts w:eastAsia="Times New Roman" w:cs="Times New Roman"/>
          <w:lang w:eastAsia="pl-PL"/>
        </w:rPr>
        <w:t>U</w:t>
      </w:r>
      <w:r w:rsidRPr="00E93D62">
        <w:rPr>
          <w:rFonts w:eastAsia="Times New Roman" w:cs="Times New Roman"/>
          <w:lang w:eastAsia="pl-PL"/>
        </w:rPr>
        <w:t>mowy.</w:t>
      </w:r>
    </w:p>
    <w:p w14:paraId="05EB821C" w14:textId="153F178B" w:rsidR="00B92C91" w:rsidRPr="00D210C7" w:rsidRDefault="00A3113B"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Zamawiający zastrzega sobie prawo do odliczenia z wynagrodzenia umownego, o którym </w:t>
      </w:r>
      <w:r w:rsidRPr="00BE05AA">
        <w:rPr>
          <w:rFonts w:eastAsia="Times New Roman" w:cs="Times New Roman"/>
          <w:lang w:eastAsia="pl-PL"/>
        </w:rPr>
        <w:t xml:space="preserve">mowa w ust. </w:t>
      </w:r>
      <w:r w:rsidR="00E41951">
        <w:rPr>
          <w:rFonts w:eastAsia="Times New Roman" w:cs="Times New Roman"/>
          <w:lang w:eastAsia="pl-PL"/>
        </w:rPr>
        <w:t>2</w:t>
      </w:r>
      <w:r w:rsidRPr="00BE05AA">
        <w:rPr>
          <w:rFonts w:eastAsia="Times New Roman" w:cs="Times New Roman"/>
          <w:lang w:eastAsia="pl-PL"/>
        </w:rPr>
        <w:t>,</w:t>
      </w:r>
      <w:r w:rsidRPr="00E93D62">
        <w:rPr>
          <w:rFonts w:eastAsia="Times New Roman" w:cs="Times New Roman"/>
          <w:lang w:eastAsia="pl-PL"/>
        </w:rPr>
        <w:t xml:space="preserve"> wartości robót niewykonanych, a ujętych w cenie na zasadach określonych w niniejszej </w:t>
      </w:r>
      <w:r w:rsidR="00091DF3">
        <w:rPr>
          <w:rFonts w:eastAsia="Times New Roman" w:cs="Times New Roman"/>
          <w:lang w:eastAsia="pl-PL"/>
        </w:rPr>
        <w:t>U</w:t>
      </w:r>
      <w:r w:rsidRPr="00E93D62">
        <w:rPr>
          <w:rFonts w:eastAsia="Times New Roman" w:cs="Times New Roman"/>
          <w:lang w:eastAsia="pl-PL"/>
        </w:rPr>
        <w:t>mowie.</w:t>
      </w:r>
    </w:p>
    <w:p w14:paraId="2536B790" w14:textId="77777777" w:rsidR="004F3885" w:rsidRDefault="004F3885" w:rsidP="00540B08">
      <w:pPr>
        <w:suppressAutoHyphens/>
        <w:spacing w:after="0" w:line="240" w:lineRule="auto"/>
        <w:jc w:val="center"/>
        <w:rPr>
          <w:rFonts w:eastAsia="Times New Roman" w:cs="Times New Roman"/>
          <w:b/>
          <w:lang w:eastAsia="pl-PL"/>
        </w:rPr>
      </w:pPr>
      <w:bookmarkStart w:id="70" w:name="_Hlk13644434"/>
    </w:p>
    <w:p w14:paraId="7765FB3D" w14:textId="46149898" w:rsidR="00515B8F" w:rsidRPr="00515B8F" w:rsidRDefault="00515B8F" w:rsidP="00540B08">
      <w:pPr>
        <w:suppressAutoHyphens/>
        <w:spacing w:after="0" w:line="240" w:lineRule="auto"/>
        <w:jc w:val="center"/>
        <w:rPr>
          <w:rFonts w:eastAsia="Times New Roman" w:cs="Times New Roman"/>
          <w:b/>
          <w:lang w:eastAsia="pl-PL"/>
        </w:rPr>
      </w:pPr>
      <w:r w:rsidRPr="001526E6">
        <w:rPr>
          <w:rFonts w:eastAsia="Times New Roman" w:cs="Times New Roman"/>
          <w:b/>
          <w:lang w:eastAsia="pl-PL"/>
        </w:rPr>
        <w:t xml:space="preserve">§ </w:t>
      </w:r>
      <w:r w:rsidR="00033A86">
        <w:rPr>
          <w:rFonts w:eastAsia="Times New Roman" w:cs="Times New Roman"/>
          <w:b/>
          <w:lang w:eastAsia="pl-PL"/>
        </w:rPr>
        <w:t>9</w:t>
      </w:r>
    </w:p>
    <w:bookmarkEnd w:id="70"/>
    <w:p w14:paraId="1E644474" w14:textId="3B3CE79A" w:rsidR="00515B8F" w:rsidRPr="00BC23D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Warunki płatności</w:t>
      </w:r>
    </w:p>
    <w:p w14:paraId="07A2E232" w14:textId="6CB5DD2D" w:rsidR="00DD4650" w:rsidRPr="00BE05AA" w:rsidRDefault="00DD4650" w:rsidP="00437A67">
      <w:pPr>
        <w:pStyle w:val="Akapitzlist"/>
        <w:numPr>
          <w:ilvl w:val="0"/>
          <w:numId w:val="50"/>
        </w:numPr>
        <w:tabs>
          <w:tab w:val="left" w:pos="1480"/>
        </w:tabs>
        <w:suppressAutoHyphens/>
        <w:spacing w:after="0" w:line="240" w:lineRule="auto"/>
        <w:jc w:val="both"/>
        <w:rPr>
          <w:rFonts w:eastAsia="Times New Roman" w:cs="Times New Roman"/>
          <w:lang w:eastAsia="pl-PL"/>
        </w:rPr>
      </w:pPr>
      <w:r w:rsidRPr="00DD4650">
        <w:rPr>
          <w:rFonts w:eastAsia="Times New Roman" w:cs="Times New Roman"/>
          <w:lang w:eastAsia="pl-PL"/>
        </w:rPr>
        <w:t xml:space="preserve">Podstawą zapłaty za wykonanie przedmiotu </w:t>
      </w:r>
      <w:r w:rsidR="00D478FA">
        <w:rPr>
          <w:rFonts w:eastAsia="Times New Roman" w:cs="Times New Roman"/>
          <w:lang w:eastAsia="pl-PL"/>
        </w:rPr>
        <w:t>U</w:t>
      </w:r>
      <w:r w:rsidRPr="00DD4650">
        <w:rPr>
          <w:rFonts w:eastAsia="Times New Roman" w:cs="Times New Roman"/>
          <w:lang w:eastAsia="pl-PL"/>
        </w:rPr>
        <w:t>mowy będ</w:t>
      </w:r>
      <w:r w:rsidR="00F5749B">
        <w:rPr>
          <w:rFonts w:eastAsia="Times New Roman" w:cs="Times New Roman"/>
          <w:lang w:eastAsia="pl-PL"/>
        </w:rPr>
        <w:t>zie</w:t>
      </w:r>
      <w:r w:rsidRPr="00DD4650">
        <w:rPr>
          <w:rFonts w:eastAsia="Times New Roman" w:cs="Times New Roman"/>
          <w:lang w:eastAsia="pl-PL"/>
        </w:rPr>
        <w:t xml:space="preserve"> faktur</w:t>
      </w:r>
      <w:r w:rsidR="00F5749B">
        <w:rPr>
          <w:rFonts w:eastAsia="Times New Roman" w:cs="Times New Roman"/>
          <w:lang w:eastAsia="pl-PL"/>
        </w:rPr>
        <w:t>a</w:t>
      </w:r>
      <w:r w:rsidRPr="00DD4650">
        <w:rPr>
          <w:rFonts w:eastAsia="Times New Roman" w:cs="Times New Roman"/>
          <w:lang w:eastAsia="pl-PL"/>
        </w:rPr>
        <w:t xml:space="preserve"> VAT, wystawion</w:t>
      </w:r>
      <w:r w:rsidR="00F5749B">
        <w:rPr>
          <w:rFonts w:eastAsia="Times New Roman" w:cs="Times New Roman"/>
          <w:lang w:eastAsia="pl-PL"/>
        </w:rPr>
        <w:t>a</w:t>
      </w:r>
      <w:r w:rsidRPr="00DD4650">
        <w:rPr>
          <w:rFonts w:eastAsia="Times New Roman" w:cs="Times New Roman"/>
          <w:lang w:eastAsia="pl-PL"/>
        </w:rPr>
        <w:t xml:space="preserve"> Zamawiającemu </w:t>
      </w:r>
      <w:r w:rsidRPr="00BE05AA">
        <w:rPr>
          <w:rFonts w:eastAsia="Times New Roman" w:cs="Times New Roman"/>
          <w:lang w:eastAsia="pl-PL"/>
        </w:rPr>
        <w:t xml:space="preserve">na podstawie protokołu odbioru robót, o którym mowa </w:t>
      </w:r>
      <w:r w:rsidRPr="00B46EB6">
        <w:rPr>
          <w:rFonts w:eastAsia="Times New Roman" w:cs="Times New Roman"/>
          <w:lang w:eastAsia="pl-PL"/>
        </w:rPr>
        <w:t xml:space="preserve">w </w:t>
      </w:r>
      <w:bookmarkStart w:id="71" w:name="_Hlk19605035"/>
      <w:r w:rsidRPr="00B46EB6">
        <w:rPr>
          <w:rFonts w:eastAsia="Times New Roman" w:cs="Times New Roman"/>
          <w:lang w:eastAsia="pl-PL"/>
        </w:rPr>
        <w:t xml:space="preserve">§ 8 ust. </w:t>
      </w:r>
      <w:r w:rsidR="004061BC" w:rsidRPr="00B46EB6">
        <w:rPr>
          <w:rFonts w:eastAsia="Times New Roman" w:cs="Times New Roman"/>
          <w:lang w:eastAsia="pl-PL"/>
        </w:rPr>
        <w:t>5</w:t>
      </w:r>
      <w:r w:rsidRPr="00B46EB6">
        <w:rPr>
          <w:rFonts w:eastAsia="Times New Roman" w:cs="Times New Roman"/>
          <w:lang w:eastAsia="pl-PL"/>
        </w:rPr>
        <w:t xml:space="preserve"> </w:t>
      </w:r>
      <w:bookmarkEnd w:id="71"/>
      <w:r w:rsidR="00D478FA" w:rsidRPr="00B46EB6">
        <w:rPr>
          <w:rFonts w:eastAsia="Times New Roman" w:cs="Times New Roman"/>
          <w:lang w:eastAsia="pl-PL"/>
        </w:rPr>
        <w:t>i § 1</w:t>
      </w:r>
      <w:r w:rsidR="00540A95" w:rsidRPr="00B46EB6">
        <w:rPr>
          <w:rFonts w:eastAsia="Times New Roman" w:cs="Times New Roman"/>
          <w:lang w:eastAsia="pl-PL"/>
        </w:rPr>
        <w:t>0</w:t>
      </w:r>
      <w:r w:rsidR="00D478FA" w:rsidRPr="00B46EB6">
        <w:rPr>
          <w:rFonts w:eastAsia="Times New Roman" w:cs="Times New Roman"/>
          <w:lang w:eastAsia="pl-PL"/>
        </w:rPr>
        <w:t xml:space="preserve"> ust. 1</w:t>
      </w:r>
      <w:r w:rsidR="00F5749B">
        <w:rPr>
          <w:rFonts w:eastAsia="Times New Roman" w:cs="Times New Roman"/>
          <w:lang w:eastAsia="pl-PL"/>
        </w:rPr>
        <w:t>3</w:t>
      </w:r>
      <w:r w:rsidR="00D478FA" w:rsidRPr="00B46EB6">
        <w:rPr>
          <w:rFonts w:eastAsia="Times New Roman" w:cs="Times New Roman"/>
          <w:lang w:eastAsia="pl-PL"/>
        </w:rPr>
        <w:t xml:space="preserve"> </w:t>
      </w:r>
      <w:r w:rsidRPr="00B46EB6">
        <w:rPr>
          <w:rFonts w:eastAsia="Times New Roman" w:cs="Times New Roman"/>
          <w:lang w:eastAsia="pl-PL"/>
        </w:rPr>
        <w:t>niniejszej</w:t>
      </w:r>
      <w:r w:rsidRPr="00BE05AA">
        <w:rPr>
          <w:rFonts w:eastAsia="Times New Roman" w:cs="Times New Roman"/>
          <w:lang w:eastAsia="pl-PL"/>
        </w:rPr>
        <w:t xml:space="preserve"> </w:t>
      </w:r>
      <w:r w:rsidR="00D478FA">
        <w:rPr>
          <w:rFonts w:eastAsia="Times New Roman" w:cs="Times New Roman"/>
          <w:lang w:eastAsia="pl-PL"/>
        </w:rPr>
        <w:t>U</w:t>
      </w:r>
      <w:r w:rsidRPr="00BE05AA">
        <w:rPr>
          <w:rFonts w:eastAsia="Times New Roman" w:cs="Times New Roman"/>
          <w:lang w:eastAsia="pl-PL"/>
        </w:rPr>
        <w:t xml:space="preserve">mowy i innych dokumentów rozliczeniowych podpisanych przez osobę(-y) wyznaczoną(-e) do nadzoru przedmiotu </w:t>
      </w:r>
      <w:r w:rsidR="00D478FA">
        <w:rPr>
          <w:rFonts w:eastAsia="Times New Roman" w:cs="Times New Roman"/>
          <w:lang w:eastAsia="pl-PL"/>
        </w:rPr>
        <w:t>U</w:t>
      </w:r>
      <w:r w:rsidRPr="00BE05AA">
        <w:rPr>
          <w:rFonts w:eastAsia="Times New Roman" w:cs="Times New Roman"/>
          <w:lang w:eastAsia="pl-PL"/>
        </w:rPr>
        <w:t>mowy, zawierające minimum następujące dane</w:t>
      </w:r>
      <w:r w:rsidR="00D478FA">
        <w:rPr>
          <w:rFonts w:eastAsia="Times New Roman" w:cs="Times New Roman"/>
          <w:lang w:eastAsia="pl-PL"/>
        </w:rPr>
        <w:t xml:space="preserve"> (na pierwszej stronie faktury)</w:t>
      </w:r>
      <w:r w:rsidR="004061BC">
        <w:rPr>
          <w:rFonts w:eastAsia="Times New Roman" w:cs="Times New Roman"/>
          <w:lang w:eastAsia="pl-PL"/>
        </w:rPr>
        <w:t>:</w:t>
      </w:r>
    </w:p>
    <w:p w14:paraId="0ECC59A8" w14:textId="77777777" w:rsidR="00DD4650" w:rsidRDefault="00DD4650" w:rsidP="00437A67">
      <w:pPr>
        <w:pStyle w:val="Akapitzlist"/>
        <w:numPr>
          <w:ilvl w:val="0"/>
          <w:numId w:val="49"/>
        </w:numPr>
        <w:tabs>
          <w:tab w:val="left" w:pos="709"/>
        </w:tabs>
        <w:suppressAutoHyphens/>
        <w:spacing w:after="0" w:line="240" w:lineRule="auto"/>
        <w:ind w:left="709" w:hanging="283"/>
        <w:jc w:val="both"/>
        <w:rPr>
          <w:rFonts w:eastAsia="Times New Roman" w:cs="Times New Roman"/>
          <w:lang w:eastAsia="pl-PL"/>
        </w:rPr>
      </w:pPr>
      <w:r w:rsidRPr="00DD4650">
        <w:rPr>
          <w:rFonts w:eastAsia="Times New Roman" w:cs="Times New Roman"/>
          <w:lang w:eastAsia="pl-PL"/>
        </w:rPr>
        <w:t>Nabywca: Miasto Słupsk, Plac Zwycięstwa 3, 76-200 Słupsk, NIP 839-10-05-507</w:t>
      </w:r>
      <w:r w:rsidR="007D607E">
        <w:rPr>
          <w:rFonts w:eastAsia="Times New Roman" w:cs="Times New Roman"/>
          <w:lang w:eastAsia="pl-PL"/>
        </w:rPr>
        <w:t>,</w:t>
      </w:r>
    </w:p>
    <w:p w14:paraId="2C3896FB" w14:textId="251E0923" w:rsidR="00554EBA" w:rsidRPr="00BA492E" w:rsidRDefault="00DD4650" w:rsidP="00BA492E">
      <w:pPr>
        <w:pStyle w:val="Akapitzlist"/>
        <w:numPr>
          <w:ilvl w:val="0"/>
          <w:numId w:val="49"/>
        </w:numPr>
        <w:tabs>
          <w:tab w:val="left" w:pos="709"/>
        </w:tabs>
        <w:suppressAutoHyphens/>
        <w:spacing w:after="0" w:line="240" w:lineRule="auto"/>
        <w:ind w:left="709" w:hanging="283"/>
        <w:jc w:val="both"/>
        <w:rPr>
          <w:rFonts w:eastAsia="Times New Roman" w:cs="Times New Roman"/>
          <w:lang w:eastAsia="pl-PL"/>
        </w:rPr>
      </w:pPr>
      <w:r w:rsidRPr="007D607E">
        <w:rPr>
          <w:rFonts w:eastAsia="Times New Roman" w:cs="Times New Roman"/>
          <w:lang w:eastAsia="pl-PL"/>
        </w:rPr>
        <w:t>Odbiorca: Zarząd Infrastruktury Miejskiej w Słupsku, ul. Przemysłowa 73, 76-200 Słupsk</w:t>
      </w:r>
      <w:r w:rsidR="00B46EB6">
        <w:rPr>
          <w:rFonts w:eastAsia="Times New Roman" w:cs="Times New Roman"/>
          <w:lang w:eastAsia="pl-PL"/>
        </w:rPr>
        <w:t>.</w:t>
      </w:r>
    </w:p>
    <w:p w14:paraId="78DF5E31" w14:textId="718E7ED6" w:rsidR="007263C4" w:rsidRDefault="007263C4" w:rsidP="00437A67">
      <w:pPr>
        <w:numPr>
          <w:ilvl w:val="0"/>
          <w:numId w:val="51"/>
        </w:numPr>
        <w:tabs>
          <w:tab w:val="left" w:pos="1480"/>
        </w:tabs>
        <w:suppressAutoHyphens/>
        <w:spacing w:after="0" w:line="240" w:lineRule="auto"/>
        <w:ind w:left="357" w:hanging="357"/>
        <w:jc w:val="both"/>
        <w:rPr>
          <w:rFonts w:eastAsia="Times New Roman" w:cs="Times New Roman"/>
          <w:lang w:eastAsia="pl-PL"/>
        </w:rPr>
      </w:pPr>
      <w:r w:rsidRPr="007263C4">
        <w:rPr>
          <w:rFonts w:eastAsia="Times New Roman" w:cs="Times New Roman"/>
          <w:lang w:eastAsia="pl-PL"/>
        </w:rPr>
        <w:t>Wykonawca wystawi fakturę VAT na podstawie sprawdzon</w:t>
      </w:r>
      <w:r w:rsidR="00D62587">
        <w:rPr>
          <w:rFonts w:eastAsia="Times New Roman" w:cs="Times New Roman"/>
          <w:lang w:eastAsia="pl-PL"/>
        </w:rPr>
        <w:t>ego</w:t>
      </w:r>
      <w:r w:rsidRPr="007263C4">
        <w:rPr>
          <w:rFonts w:eastAsia="Times New Roman" w:cs="Times New Roman"/>
          <w:lang w:eastAsia="pl-PL"/>
        </w:rPr>
        <w:t xml:space="preserve"> przez inspektora nadzoru inwestorskiego</w:t>
      </w:r>
      <w:r w:rsidR="00B46EB6">
        <w:rPr>
          <w:rFonts w:eastAsia="Times New Roman" w:cs="Times New Roman"/>
          <w:lang w:eastAsia="pl-PL"/>
        </w:rPr>
        <w:t>/przedstawiciela Zamawiającego</w:t>
      </w:r>
      <w:r w:rsidRPr="007263C4">
        <w:rPr>
          <w:rFonts w:eastAsia="Times New Roman" w:cs="Times New Roman"/>
          <w:lang w:eastAsia="pl-PL"/>
        </w:rPr>
        <w:t xml:space="preserve"> kosztorys</w:t>
      </w:r>
      <w:r w:rsidR="00D62587">
        <w:rPr>
          <w:rFonts w:eastAsia="Times New Roman" w:cs="Times New Roman"/>
          <w:lang w:eastAsia="pl-PL"/>
        </w:rPr>
        <w:t>u</w:t>
      </w:r>
      <w:r w:rsidRPr="007263C4">
        <w:rPr>
          <w:rFonts w:eastAsia="Times New Roman" w:cs="Times New Roman"/>
          <w:lang w:eastAsia="pl-PL"/>
        </w:rPr>
        <w:t xml:space="preserve"> powykonawcz</w:t>
      </w:r>
      <w:r w:rsidR="00D62587">
        <w:rPr>
          <w:rFonts w:eastAsia="Times New Roman" w:cs="Times New Roman"/>
          <w:lang w:eastAsia="pl-PL"/>
        </w:rPr>
        <w:t>ego</w:t>
      </w:r>
      <w:r w:rsidRPr="007263C4">
        <w:rPr>
          <w:rFonts w:eastAsia="Times New Roman" w:cs="Times New Roman"/>
          <w:lang w:eastAsia="pl-PL"/>
        </w:rPr>
        <w:t xml:space="preserve"> sporządzon</w:t>
      </w:r>
      <w:r w:rsidR="00D62587">
        <w:rPr>
          <w:rFonts w:eastAsia="Times New Roman" w:cs="Times New Roman"/>
          <w:lang w:eastAsia="pl-PL"/>
        </w:rPr>
        <w:t>ego</w:t>
      </w:r>
      <w:r w:rsidRPr="007263C4">
        <w:rPr>
          <w:rFonts w:eastAsia="Times New Roman" w:cs="Times New Roman"/>
          <w:lang w:eastAsia="pl-PL"/>
        </w:rPr>
        <w:t xml:space="preserve"> na podstawie protokołu odbioru robót</w:t>
      </w:r>
      <w:r>
        <w:rPr>
          <w:rFonts w:eastAsia="Times New Roman" w:cs="Times New Roman"/>
          <w:lang w:eastAsia="pl-PL"/>
        </w:rPr>
        <w:t>.</w:t>
      </w:r>
    </w:p>
    <w:p w14:paraId="2C2D6BB9" w14:textId="02A4D301" w:rsidR="007263C4" w:rsidRPr="00933D77"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9B680A">
        <w:rPr>
          <w:rFonts w:eastAsia="Times New Roman" w:cs="Times New Roman"/>
          <w:lang w:eastAsia="pl-PL"/>
        </w:rPr>
        <w:t>Wykonawca zobowiązany jest do doręczania faktur</w:t>
      </w:r>
      <w:r w:rsidR="00D62587">
        <w:rPr>
          <w:rFonts w:eastAsia="Times New Roman" w:cs="Times New Roman"/>
          <w:lang w:eastAsia="pl-PL"/>
        </w:rPr>
        <w:t>y</w:t>
      </w:r>
      <w:r w:rsidRPr="009B680A">
        <w:rPr>
          <w:rFonts w:eastAsia="Times New Roman" w:cs="Times New Roman"/>
          <w:lang w:eastAsia="pl-PL"/>
        </w:rPr>
        <w:t xml:space="preserve"> wraz z zestawieniem kwot należnych podwykonawcom za roboty ujęte w faktur</w:t>
      </w:r>
      <w:r w:rsidR="009B680A" w:rsidRPr="009B680A">
        <w:rPr>
          <w:rFonts w:eastAsia="Times New Roman" w:cs="Times New Roman"/>
          <w:lang w:eastAsia="pl-PL"/>
        </w:rPr>
        <w:t>ze</w:t>
      </w:r>
      <w:r w:rsidR="00933D77">
        <w:rPr>
          <w:rFonts w:eastAsia="Times New Roman" w:cs="Times New Roman"/>
          <w:lang w:eastAsia="pl-PL"/>
        </w:rPr>
        <w:t xml:space="preserve">, w formie papierowej lub drogą elektroniczną z adresu e-mail: ……………………… na adres e-mail Zamawiającego właściwy do przesyłania faktur: </w:t>
      </w:r>
      <w:hyperlink r:id="rId43" w:history="1">
        <w:r w:rsidR="00B46EB6" w:rsidRPr="00807726">
          <w:rPr>
            <w:rStyle w:val="Hipercze"/>
            <w:rFonts w:eastAsia="Times New Roman" w:cs="Times New Roman"/>
            <w:lang w:eastAsia="pl-PL"/>
          </w:rPr>
          <w:t>faktura@zimslupsk.com</w:t>
        </w:r>
      </w:hyperlink>
      <w:r w:rsidR="00B46EB6" w:rsidRPr="00B46EB6">
        <w:rPr>
          <w:rFonts w:eastAsia="Times New Roman" w:cs="Times New Roman"/>
          <w:lang w:eastAsia="pl-PL"/>
        </w:rPr>
        <w:t xml:space="preserve"> </w:t>
      </w:r>
      <w:r w:rsidR="00933D77" w:rsidRPr="00933D77">
        <w:rPr>
          <w:rFonts w:eastAsia="Times New Roman" w:cs="Times New Roman"/>
          <w:lang w:eastAsia="pl-PL"/>
        </w:rPr>
        <w:t xml:space="preserve">. Wykonawca może </w:t>
      </w:r>
      <w:r w:rsidR="00933D77">
        <w:rPr>
          <w:rFonts w:eastAsia="Times New Roman" w:cs="Times New Roman"/>
          <w:lang w:eastAsia="pl-PL"/>
        </w:rPr>
        <w:t xml:space="preserve">złożyć fakturę na Platformie Elektronicznego Fakturowania – w przypadku takiej formy złożenia faktury Wykonawca jest zobowiązany do poinformowania Zamawiającego o tym fakcie na adres e-mail: </w:t>
      </w:r>
      <w:hyperlink r:id="rId44" w:history="1">
        <w:r w:rsidR="00B46EB6" w:rsidRPr="00807726">
          <w:rPr>
            <w:rStyle w:val="Hipercze"/>
            <w:rFonts w:eastAsia="Times New Roman" w:cs="Times New Roman"/>
            <w:lang w:eastAsia="pl-PL"/>
          </w:rPr>
          <w:t>a.duda@zimslupsk.com</w:t>
        </w:r>
      </w:hyperlink>
      <w:r w:rsidR="00B46EB6" w:rsidRPr="00B46EB6">
        <w:rPr>
          <w:rFonts w:eastAsia="Times New Roman" w:cs="Times New Roman"/>
          <w:lang w:eastAsia="pl-PL"/>
        </w:rPr>
        <w:t xml:space="preserve"> </w:t>
      </w:r>
      <w:r w:rsidR="00933D77">
        <w:rPr>
          <w:rFonts w:eastAsia="Times New Roman" w:cs="Times New Roman"/>
          <w:lang w:eastAsia="pl-PL"/>
        </w:rPr>
        <w:t>.</w:t>
      </w:r>
    </w:p>
    <w:p w14:paraId="658A5DAA" w14:textId="643098B2" w:rsidR="007263C4"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Zamawiający obowiązany jest do zapłaty wynagrodzenia</w:t>
      </w:r>
      <w:r w:rsidR="00CC5514">
        <w:rPr>
          <w:rFonts w:eastAsia="Times New Roman" w:cs="Times New Roman"/>
          <w:lang w:eastAsia="pl-PL"/>
        </w:rPr>
        <w:t xml:space="preserve">, z zastrzeżeniem </w:t>
      </w:r>
      <w:r w:rsidR="00CC5514" w:rsidRPr="00910FBF">
        <w:rPr>
          <w:rFonts w:eastAsia="Times New Roman" w:cs="Times New Roman"/>
          <w:lang w:eastAsia="pl-PL"/>
        </w:rPr>
        <w:t>ust. 1</w:t>
      </w:r>
      <w:r w:rsidR="008145D1">
        <w:rPr>
          <w:rFonts w:eastAsia="Times New Roman" w:cs="Times New Roman"/>
          <w:lang w:eastAsia="pl-PL"/>
        </w:rPr>
        <w:t>1</w:t>
      </w:r>
      <w:r w:rsidR="00910FBF" w:rsidRPr="00910FBF">
        <w:rPr>
          <w:rFonts w:eastAsia="Times New Roman" w:cs="Times New Roman"/>
          <w:lang w:eastAsia="pl-PL"/>
        </w:rPr>
        <w:t xml:space="preserve"> niniejszego paragrafu</w:t>
      </w:r>
      <w:r w:rsidR="00CF5E1F" w:rsidRPr="00910FBF">
        <w:rPr>
          <w:rFonts w:eastAsia="Times New Roman" w:cs="Times New Roman"/>
          <w:lang w:eastAsia="pl-PL"/>
        </w:rPr>
        <w:t>,</w:t>
      </w:r>
      <w:r w:rsidR="00910FBF">
        <w:rPr>
          <w:rFonts w:eastAsia="Times New Roman" w:cs="Times New Roman"/>
          <w:lang w:eastAsia="pl-PL"/>
        </w:rPr>
        <w:br/>
      </w:r>
      <w:r w:rsidRPr="007263C4">
        <w:rPr>
          <w:rFonts w:eastAsia="Times New Roman" w:cs="Times New Roman"/>
          <w:lang w:eastAsia="pl-PL"/>
        </w:rPr>
        <w:t xml:space="preserve"> w terminie </w:t>
      </w:r>
      <w:r w:rsidR="00200748">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sidR="00933D77">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i dowodu potwierdzającego zapłatę wymagalnego wynagrodzenia podwykonawcy lub dalszemu podwykonawcy za roboty ujęte w fakturze, poświadczonego za zgodność z oryginałem przez Wykonawcę. </w:t>
      </w:r>
    </w:p>
    <w:p w14:paraId="08382B36" w14:textId="1324159B" w:rsidR="007263C4"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Zapłata wynagrodzenia nastąpi przelewem na rachunek bankowy Wykonawcy wskazany na fakturze, z zastrzeżeni</w:t>
      </w:r>
      <w:r w:rsidR="00933D77">
        <w:rPr>
          <w:rFonts w:eastAsia="Times New Roman" w:cs="Times New Roman"/>
          <w:lang w:eastAsia="pl-PL"/>
        </w:rPr>
        <w:t>ami</w:t>
      </w:r>
      <w:r w:rsidRPr="007263C4">
        <w:rPr>
          <w:rFonts w:eastAsia="Times New Roman" w:cs="Times New Roman"/>
          <w:lang w:eastAsia="pl-PL"/>
        </w:rPr>
        <w:t xml:space="preserve"> określonym</w:t>
      </w:r>
      <w:r w:rsidR="00933D77">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sidR="00933D77">
        <w:rPr>
          <w:rFonts w:eastAsia="Times New Roman" w:cs="Times New Roman"/>
          <w:lang w:eastAsia="pl-PL"/>
        </w:rPr>
        <w:t>ym</w:t>
      </w:r>
      <w:r w:rsidRPr="007263C4">
        <w:rPr>
          <w:rFonts w:eastAsia="Times New Roman" w:cs="Times New Roman"/>
          <w:lang w:eastAsia="pl-PL"/>
        </w:rPr>
        <w:t xml:space="preserve"> paragraf</w:t>
      </w:r>
      <w:r w:rsidR="00933D77">
        <w:rPr>
          <w:rFonts w:eastAsia="Times New Roman" w:cs="Times New Roman"/>
          <w:lang w:eastAsia="pl-PL"/>
        </w:rPr>
        <w:t>ie</w:t>
      </w:r>
      <w:r>
        <w:rPr>
          <w:rFonts w:eastAsia="Times New Roman" w:cs="Times New Roman"/>
          <w:lang w:eastAsia="pl-PL"/>
        </w:rPr>
        <w:t>.</w:t>
      </w:r>
    </w:p>
    <w:p w14:paraId="6DDE7208" w14:textId="19076F63" w:rsidR="00970B3D" w:rsidRDefault="00970B3D" w:rsidP="00437A67">
      <w:pPr>
        <w:numPr>
          <w:ilvl w:val="0"/>
          <w:numId w:val="51"/>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4D48F28B" w14:textId="34D11CD4" w:rsidR="00E46244" w:rsidRPr="00970B3D" w:rsidRDefault="00E46244" w:rsidP="00437A67">
      <w:pPr>
        <w:numPr>
          <w:ilvl w:val="0"/>
          <w:numId w:val="51"/>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w:t>
      </w:r>
      <w:proofErr w:type="spellStart"/>
      <w:r>
        <w:rPr>
          <w:rFonts w:eastAsia="Times New Roman" w:cs="Times New Roman"/>
          <w:lang w:eastAsia="pl-PL"/>
        </w:rPr>
        <w:t>split</w:t>
      </w:r>
      <w:proofErr w:type="spellEnd"/>
      <w:r>
        <w:rPr>
          <w:rFonts w:eastAsia="Times New Roman" w:cs="Times New Roman"/>
          <w:lang w:eastAsia="pl-PL"/>
        </w:rPr>
        <w:t xml:space="preserve"> </w:t>
      </w:r>
      <w:proofErr w:type="spellStart"/>
      <w:r>
        <w:rPr>
          <w:rFonts w:eastAsia="Times New Roman" w:cs="Times New Roman"/>
          <w:lang w:eastAsia="pl-PL"/>
        </w:rPr>
        <w:t>payment</w:t>
      </w:r>
      <w:proofErr w:type="spellEnd"/>
      <w:r>
        <w:rPr>
          <w:rFonts w:eastAsia="Times New Roman" w:cs="Times New Roman"/>
          <w:lang w:eastAsia="pl-PL"/>
        </w:rPr>
        <w:t>). Ponadto Wykonawca oświadcza, że wskazany w fakturze VAT rachunek należy do Wykonawcy Umowy i służy do prowadzenia działalności gospodarczej.</w:t>
      </w:r>
    </w:p>
    <w:p w14:paraId="09C99EB0" w14:textId="1FD081F9" w:rsidR="007263C4"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lastRenderedPageBreak/>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910FBF">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1D31C168" w14:textId="77777777" w:rsidR="007263C4"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NIP Wykonawcy ...................................</w:t>
      </w:r>
    </w:p>
    <w:p w14:paraId="18D5814F" w14:textId="1D16EA60" w:rsidR="007263C4" w:rsidRPr="00970B3D" w:rsidRDefault="00970B3D" w:rsidP="00437A67">
      <w:pPr>
        <w:numPr>
          <w:ilvl w:val="0"/>
          <w:numId w:val="51"/>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NIP Miasta Słupsk </w:t>
      </w:r>
      <w:r w:rsidRPr="006E7C8B">
        <w:rPr>
          <w:rFonts w:eastAsia="Times New Roman" w:cs="Times New Roman"/>
          <w:bCs/>
          <w:lang w:eastAsia="pl-PL"/>
        </w:rPr>
        <w:t>839-10-05-507</w:t>
      </w:r>
      <w:r w:rsidR="00910FBF">
        <w:rPr>
          <w:rFonts w:eastAsia="Times New Roman" w:cs="Times New Roman"/>
          <w:bCs/>
          <w:lang w:eastAsia="pl-PL"/>
        </w:rPr>
        <w:t>.</w:t>
      </w:r>
    </w:p>
    <w:p w14:paraId="51CE74F6" w14:textId="482C542C" w:rsidR="005E624F" w:rsidRPr="004D4761" w:rsidRDefault="005E624F" w:rsidP="00437A67">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Warunkiem zapłaty przez Zamawiającego należnego wynagrodzenia za odebrane roboty budowlane jest przedstawienie dowodów zapłaty wymagalnego wynagrodzenia podwykonawcom i dalszym podwykonawcom</w:t>
      </w:r>
      <w:r w:rsidR="00480A91" w:rsidRPr="004D4761">
        <w:rPr>
          <w:rFonts w:eastAsia="Times New Roman" w:cs="Times New Roman"/>
          <w:lang w:eastAsia="pl-PL"/>
        </w:rPr>
        <w:t xml:space="preserve"> (oświadczenie podwykonawcy lub dalszego podwykonawcy o braku wymagalnych zobowiązań Wykonawcy w stosunku do nich</w:t>
      </w:r>
      <w:r w:rsidR="00F81ADB">
        <w:rPr>
          <w:rFonts w:eastAsia="Times New Roman" w:cs="Times New Roman"/>
          <w:lang w:eastAsia="pl-PL"/>
        </w:rPr>
        <w:t>, kopia faktury podwykonawcy lub dalszego podwykonawcy wraz z kopią dowodu dokonania przelewu</w:t>
      </w:r>
      <w:r w:rsidR="00910FBF">
        <w:rPr>
          <w:rFonts w:eastAsia="Times New Roman" w:cs="Times New Roman"/>
          <w:lang w:eastAsia="pl-PL"/>
        </w:rPr>
        <w:t xml:space="preserve"> poświadczonych za zgodność z oryginałem przez Wykonawcę</w:t>
      </w:r>
      <w:r w:rsidR="00480A91" w:rsidRPr="004D4761">
        <w:rPr>
          <w:rFonts w:eastAsia="Times New Roman" w:cs="Times New Roman"/>
          <w:lang w:eastAsia="pl-PL"/>
        </w:rPr>
        <w:t>)</w:t>
      </w:r>
      <w:r w:rsidRPr="004D4761">
        <w:rPr>
          <w:rFonts w:eastAsia="Times New Roman" w:cs="Times New Roman"/>
          <w:lang w:eastAsia="pl-PL"/>
        </w:rPr>
        <w:t xml:space="preserve">, </w:t>
      </w:r>
      <w:r w:rsidR="00D85783" w:rsidRPr="004D4761">
        <w:rPr>
          <w:rFonts w:eastAsia="Times New Roman" w:cs="Times New Roman"/>
          <w:lang w:eastAsia="pl-PL"/>
        </w:rPr>
        <w:t xml:space="preserve">o których mowa w </w:t>
      </w:r>
      <w:r w:rsidR="00D85783" w:rsidRPr="00910FBF">
        <w:rPr>
          <w:rFonts w:eastAsia="Times New Roman" w:cs="Times New Roman"/>
          <w:lang w:eastAsia="pl-PL"/>
        </w:rPr>
        <w:t xml:space="preserve">ust. </w:t>
      </w:r>
      <w:r w:rsidR="00F81ADB" w:rsidRPr="00910FBF">
        <w:rPr>
          <w:rFonts w:eastAsia="Times New Roman" w:cs="Times New Roman"/>
          <w:lang w:eastAsia="pl-PL"/>
        </w:rPr>
        <w:t>1</w:t>
      </w:r>
      <w:r w:rsidR="008145D1">
        <w:rPr>
          <w:rFonts w:eastAsia="Times New Roman" w:cs="Times New Roman"/>
          <w:lang w:eastAsia="pl-PL"/>
        </w:rPr>
        <w:t>3</w:t>
      </w:r>
      <w:r w:rsidR="00910FBF" w:rsidRPr="00910FBF">
        <w:rPr>
          <w:rFonts w:eastAsia="Times New Roman" w:cs="Times New Roman"/>
          <w:lang w:eastAsia="pl-PL"/>
        </w:rPr>
        <w:t xml:space="preserve"> niniejszego paragrafu</w:t>
      </w:r>
      <w:r w:rsidR="00D85783" w:rsidRPr="00910FBF">
        <w:rPr>
          <w:rFonts w:eastAsia="Times New Roman" w:cs="Times New Roman"/>
          <w:lang w:eastAsia="pl-PL"/>
        </w:rPr>
        <w:t xml:space="preserve">, </w:t>
      </w:r>
      <w:r w:rsidR="00D85783" w:rsidRPr="004D4761">
        <w:rPr>
          <w:rFonts w:eastAsia="Times New Roman" w:cs="Times New Roman"/>
          <w:lang w:eastAsia="pl-PL"/>
        </w:rPr>
        <w:t>biorącym udział w realizacji odebranych robót budowlanych.</w:t>
      </w:r>
    </w:p>
    <w:p w14:paraId="7869E338" w14:textId="7BE1793F" w:rsidR="00CC5514" w:rsidRPr="00CC5514" w:rsidRDefault="00CC5514" w:rsidP="00437A67">
      <w:pPr>
        <w:numPr>
          <w:ilvl w:val="0"/>
          <w:numId w:val="51"/>
        </w:numPr>
        <w:tabs>
          <w:tab w:val="left" w:pos="1480"/>
        </w:tabs>
        <w:suppressAutoHyphens/>
        <w:spacing w:after="0" w:line="240" w:lineRule="auto"/>
        <w:jc w:val="both"/>
        <w:rPr>
          <w:rFonts w:eastAsia="Times New Roman" w:cs="Times New Roman"/>
          <w:lang w:eastAsia="pl-PL"/>
        </w:rPr>
      </w:pPr>
      <w:bookmarkStart w:id="72"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8145D1">
        <w:rPr>
          <w:rFonts w:eastAsia="Times New Roman" w:cs="Times New Roman"/>
          <w:bCs/>
          <w:lang w:eastAsia="pl-PL"/>
        </w:rPr>
        <w:t>1</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bookmarkEnd w:id="72"/>
    <w:p w14:paraId="113EE417" w14:textId="77777777" w:rsidR="00D85783" w:rsidRPr="004D4761" w:rsidRDefault="00D85783" w:rsidP="00437A67">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C10CDD" w14:textId="4963052A" w:rsidR="00480A91" w:rsidRPr="004D4761" w:rsidRDefault="00480A91" w:rsidP="00437A67">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Wynagrodzenie, o którym mowa </w:t>
      </w:r>
      <w:r w:rsidRPr="00A671BA">
        <w:rPr>
          <w:rFonts w:eastAsia="Times New Roman" w:cs="Times New Roman"/>
          <w:lang w:eastAsia="pl-PL"/>
        </w:rPr>
        <w:t xml:space="preserve">w ust. </w:t>
      </w:r>
      <w:r w:rsidR="00F81ADB" w:rsidRPr="00A671BA">
        <w:rPr>
          <w:rFonts w:eastAsia="Times New Roman" w:cs="Times New Roman"/>
          <w:lang w:eastAsia="pl-PL"/>
        </w:rPr>
        <w:t>1</w:t>
      </w:r>
      <w:r w:rsidR="008145D1">
        <w:rPr>
          <w:rFonts w:eastAsia="Times New Roman" w:cs="Times New Roman"/>
          <w:lang w:eastAsia="pl-PL"/>
        </w:rPr>
        <w:t>3</w:t>
      </w:r>
      <w:r w:rsidRPr="00A671BA">
        <w:rPr>
          <w:rFonts w:eastAsia="Times New Roman" w:cs="Times New Roman"/>
          <w:lang w:eastAsia="pl-PL"/>
        </w:rPr>
        <w:t xml:space="preserve">, dotyczy </w:t>
      </w:r>
      <w:r w:rsidRPr="004D4761">
        <w:rPr>
          <w:rFonts w:eastAsia="Times New Roman" w:cs="Times New Roman"/>
          <w:lang w:eastAsia="pl-PL"/>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175133" w14:textId="77777777" w:rsidR="00172718" w:rsidRPr="00172718" w:rsidRDefault="00E6390F" w:rsidP="00437A67">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w:t>
      </w:r>
      <w:r w:rsidR="00172718" w:rsidRPr="004D4761">
        <w:rPr>
          <w:rFonts w:eastAsia="Times New Roman" w:cs="Times New Roman"/>
          <w:lang w:eastAsia="pl-PL"/>
        </w:rPr>
        <w:t xml:space="preserve"> obejmuje wyłącznie należne wynagrodzenie</w:t>
      </w:r>
      <w:r w:rsidR="00172718" w:rsidRPr="00172718">
        <w:rPr>
          <w:rFonts w:eastAsia="Times New Roman" w:cs="Times New Roman"/>
          <w:lang w:eastAsia="pl-PL"/>
        </w:rPr>
        <w:t>, bez odsetek należnych podwykonawcy lub dalszemu podwykonawcy.</w:t>
      </w:r>
    </w:p>
    <w:p w14:paraId="32930657" w14:textId="3C2C97AE" w:rsidR="00172718" w:rsidRPr="00910FBF" w:rsidRDefault="00172718" w:rsidP="00437A67">
      <w:pPr>
        <w:numPr>
          <w:ilvl w:val="0"/>
          <w:numId w:val="51"/>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Przed dokonaniem bezpośredniej zapłaty Zamawiający umożliwi Wykonawcy zgłoszenie </w:t>
      </w:r>
      <w:r w:rsidR="00646A9F" w:rsidRPr="00910FBF">
        <w:rPr>
          <w:rFonts w:eastAsia="Times New Roman" w:cs="Times New Roman"/>
          <w:lang w:eastAsia="pl-PL"/>
        </w:rPr>
        <w:t>w formie pisemnej</w:t>
      </w:r>
      <w:r w:rsidRPr="00910FBF">
        <w:rPr>
          <w:rFonts w:eastAsia="Times New Roman" w:cs="Times New Roman"/>
          <w:lang w:eastAsia="pl-PL"/>
        </w:rPr>
        <w:t xml:space="preserve"> uwag dotyczących zasadności bezpośredniej zapłaty wynagrodzenia podwykonawcy lub dalszemu podwykonawcy, o których mowa w ust. </w:t>
      </w:r>
      <w:r w:rsidR="00F81ADB" w:rsidRPr="00910FBF">
        <w:rPr>
          <w:rFonts w:eastAsia="Times New Roman" w:cs="Times New Roman"/>
          <w:lang w:eastAsia="pl-PL"/>
        </w:rPr>
        <w:t>1</w:t>
      </w:r>
      <w:r w:rsidR="008145D1">
        <w:rPr>
          <w:rFonts w:eastAsia="Times New Roman" w:cs="Times New Roman"/>
          <w:lang w:eastAsia="pl-PL"/>
        </w:rPr>
        <w:t>3</w:t>
      </w:r>
      <w:r w:rsidR="00910FBF" w:rsidRPr="00910FBF">
        <w:rPr>
          <w:rFonts w:eastAsia="Times New Roman" w:cs="Times New Roman"/>
          <w:lang w:eastAsia="pl-PL"/>
        </w:rPr>
        <w:t xml:space="preserve"> niniejszego paragrafu</w:t>
      </w:r>
      <w:r w:rsidRPr="00910FBF">
        <w:rPr>
          <w:rFonts w:eastAsia="Times New Roman" w:cs="Times New Roman"/>
          <w:lang w:eastAsia="pl-PL"/>
        </w:rPr>
        <w:t xml:space="preserve">. Termin zgłaszania uwag – </w:t>
      </w:r>
      <w:r w:rsidR="00910FBF" w:rsidRPr="00910FBF">
        <w:rPr>
          <w:rFonts w:eastAsia="Times New Roman" w:cs="Times New Roman"/>
          <w:lang w:eastAsia="pl-PL"/>
        </w:rPr>
        <w:br/>
      </w:r>
      <w:r w:rsidRPr="00910FBF">
        <w:rPr>
          <w:rFonts w:eastAsia="Times New Roman" w:cs="Times New Roman"/>
          <w:lang w:eastAsia="pl-PL"/>
        </w:rPr>
        <w:t>7 dni od dnia doręczenia tej informacji Wykonawcy.</w:t>
      </w:r>
    </w:p>
    <w:p w14:paraId="4D671856" w14:textId="0F6ED3F9" w:rsidR="00172718" w:rsidRPr="00A671BA" w:rsidRDefault="00172718" w:rsidP="00437A67">
      <w:pPr>
        <w:numPr>
          <w:ilvl w:val="0"/>
          <w:numId w:val="51"/>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 xml:space="preserve">w ust. </w:t>
      </w:r>
      <w:r w:rsidR="00E6390F" w:rsidRPr="00A671BA">
        <w:rPr>
          <w:rFonts w:eastAsia="Times New Roman" w:cs="Times New Roman"/>
          <w:lang w:eastAsia="pl-PL"/>
        </w:rPr>
        <w:t>1</w:t>
      </w:r>
      <w:r w:rsidR="008145D1">
        <w:rPr>
          <w:rFonts w:eastAsia="Times New Roman" w:cs="Times New Roman"/>
          <w:lang w:eastAsia="pl-PL"/>
        </w:rPr>
        <w:t>6</w:t>
      </w:r>
      <w:r w:rsidR="00910FBF" w:rsidRPr="00A671BA">
        <w:rPr>
          <w:rFonts w:eastAsia="Times New Roman" w:cs="Times New Roman"/>
          <w:lang w:eastAsia="pl-PL"/>
        </w:rPr>
        <w:t xml:space="preserve"> niniejszego paragrafu</w:t>
      </w:r>
      <w:r w:rsidRPr="00A671BA">
        <w:rPr>
          <w:rFonts w:eastAsia="Times New Roman" w:cs="Times New Roman"/>
          <w:lang w:eastAsia="pl-PL"/>
        </w:rPr>
        <w:t>, Zamawiający może:</w:t>
      </w:r>
    </w:p>
    <w:p w14:paraId="071D8831" w14:textId="77777777" w:rsidR="00172718" w:rsidRPr="00A671BA" w:rsidRDefault="00172718" w:rsidP="00437A67">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12FE7753" w14:textId="77777777" w:rsidR="00172718" w:rsidRPr="00A671BA" w:rsidRDefault="00172718" w:rsidP="00437A67">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34757B" w14:textId="77777777" w:rsidR="00172718" w:rsidRPr="00A671BA" w:rsidRDefault="00172718" w:rsidP="00437A67">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428BD0B7" w14:textId="44C96DCF" w:rsidR="00172718" w:rsidRPr="00910FBF" w:rsidRDefault="00172718" w:rsidP="00437A67">
      <w:pPr>
        <w:numPr>
          <w:ilvl w:val="0"/>
          <w:numId w:val="51"/>
        </w:numPr>
        <w:tabs>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 xml:space="preserve">W przypadku dokonania bezpośredniej zapłaty podwykonawcy lub dalszemu podwykonawcy, o których mowa w ust. </w:t>
      </w:r>
      <w:r w:rsidR="00832F30" w:rsidRPr="00A671BA">
        <w:rPr>
          <w:rFonts w:eastAsia="Times New Roman" w:cs="Times New Roman"/>
          <w:lang w:eastAsia="pl-PL"/>
        </w:rPr>
        <w:t>1</w:t>
      </w:r>
      <w:r w:rsidR="008145D1">
        <w:rPr>
          <w:rFonts w:eastAsia="Times New Roman" w:cs="Times New Roman"/>
          <w:lang w:eastAsia="pl-PL"/>
        </w:rPr>
        <w:t>3</w:t>
      </w:r>
      <w:r w:rsidR="00910FBF" w:rsidRPr="00A671BA">
        <w:rPr>
          <w:rFonts w:eastAsia="Times New Roman" w:cs="Times New Roman"/>
          <w:lang w:eastAsia="pl-PL"/>
        </w:rPr>
        <w:t xml:space="preserve"> niniejszego paragrafu</w:t>
      </w:r>
      <w:r w:rsidRPr="00A671BA">
        <w:rPr>
          <w:rFonts w:eastAsia="Times New Roman" w:cs="Times New Roman"/>
          <w:lang w:eastAsia="pl-PL"/>
        </w:rPr>
        <w:t>, Za</w:t>
      </w:r>
      <w:r w:rsidRPr="00910FBF">
        <w:rPr>
          <w:rFonts w:eastAsia="Times New Roman" w:cs="Times New Roman"/>
          <w:lang w:eastAsia="pl-PL"/>
        </w:rPr>
        <w:t xml:space="preserve">mawiający potrąca kwotę wypłaconego wynagrodzenia </w:t>
      </w:r>
      <w:r w:rsidR="00910FBF">
        <w:rPr>
          <w:rFonts w:eastAsia="Times New Roman" w:cs="Times New Roman"/>
          <w:lang w:eastAsia="pl-PL"/>
        </w:rPr>
        <w:br/>
      </w:r>
      <w:r w:rsidRPr="00910FBF">
        <w:rPr>
          <w:rFonts w:eastAsia="Times New Roman" w:cs="Times New Roman"/>
          <w:lang w:eastAsia="pl-PL"/>
        </w:rPr>
        <w:t>z wynagrodzenia należnego Wykonawcy.</w:t>
      </w:r>
    </w:p>
    <w:p w14:paraId="08D2DEF1" w14:textId="30A1461C" w:rsidR="00172718" w:rsidRDefault="00540A95" w:rsidP="00437A67">
      <w:pPr>
        <w:numPr>
          <w:ilvl w:val="0"/>
          <w:numId w:val="51"/>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 xml:space="preserve">mowy </w:t>
      </w:r>
      <w:r w:rsidR="00172718" w:rsidRPr="00172718">
        <w:rPr>
          <w:rFonts w:eastAsia="Times New Roman" w:cs="Times New Roman"/>
          <w:lang w:eastAsia="pl-PL"/>
        </w:rPr>
        <w:t>Zamawiający wstrzyma, do czasu ustania przyczyny, płatność faktury – w całości lub w części. W takim przypadku Wykonawcy nie przysługują odsetki z tytułu opóźnienia w zapłacie.</w:t>
      </w:r>
    </w:p>
    <w:p w14:paraId="1CBF6A97" w14:textId="1382F743" w:rsidR="00200748" w:rsidRPr="00172718" w:rsidRDefault="00200748" w:rsidP="00437A67">
      <w:pPr>
        <w:numPr>
          <w:ilvl w:val="0"/>
          <w:numId w:val="51"/>
        </w:numPr>
        <w:tabs>
          <w:tab w:val="left" w:pos="1480"/>
        </w:tabs>
        <w:suppressAutoHyphens/>
        <w:spacing w:after="0" w:line="240" w:lineRule="auto"/>
        <w:jc w:val="both"/>
        <w:rPr>
          <w:rFonts w:eastAsia="Times New Roman" w:cs="Times New Roman"/>
          <w:lang w:eastAsia="pl-PL"/>
        </w:rPr>
      </w:pPr>
      <w:r w:rsidRPr="00200748">
        <w:rPr>
          <w:rFonts w:eastAsia="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sidR="00910FBF">
        <w:rPr>
          <w:rFonts w:eastAsia="Times New Roman" w:cs="Times New Roman"/>
          <w:lang w:eastAsia="pl-PL"/>
        </w:rPr>
        <w:br/>
      </w:r>
      <w:r w:rsidRPr="00200748">
        <w:rPr>
          <w:rFonts w:eastAsia="Times New Roman" w:cs="Times New Roman"/>
          <w:lang w:eastAsia="pl-PL"/>
        </w:rPr>
        <w:t>i urządzenia. Wykonawca wyraża na to zgodę</w:t>
      </w:r>
      <w:r>
        <w:rPr>
          <w:rFonts w:eastAsia="Times New Roman" w:cs="Times New Roman"/>
          <w:lang w:eastAsia="pl-PL"/>
        </w:rPr>
        <w:t>.</w:t>
      </w:r>
    </w:p>
    <w:p w14:paraId="7668EEAE" w14:textId="21495F9D" w:rsidR="00294D3E" w:rsidRPr="000F2880" w:rsidRDefault="00970B3D" w:rsidP="00437A67">
      <w:pPr>
        <w:numPr>
          <w:ilvl w:val="0"/>
          <w:numId w:val="51"/>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sidR="00910FBF">
        <w:rPr>
          <w:rFonts w:eastAsia="Times New Roman" w:cs="Times New Roman"/>
          <w:lang w:eastAsia="pl-PL"/>
        </w:rPr>
        <w:t>U</w:t>
      </w:r>
      <w:r w:rsidRPr="00970B3D">
        <w:rPr>
          <w:rFonts w:eastAsia="Times New Roman" w:cs="Times New Roman"/>
          <w:lang w:eastAsia="pl-PL"/>
        </w:rPr>
        <w:t>mowy na osoby trzecie</w:t>
      </w:r>
      <w:r w:rsidR="00172718" w:rsidRPr="00172718">
        <w:rPr>
          <w:rFonts w:eastAsia="Times New Roman" w:cs="Times New Roman"/>
          <w:lang w:eastAsia="pl-PL"/>
        </w:rPr>
        <w:t xml:space="preserve">. </w:t>
      </w:r>
    </w:p>
    <w:p w14:paraId="46310527" w14:textId="6C285CA0"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lastRenderedPageBreak/>
        <w:t xml:space="preserve">§ </w:t>
      </w:r>
      <w:r w:rsidR="00540A95">
        <w:rPr>
          <w:rFonts w:eastAsia="Times New Roman" w:cs="Times New Roman"/>
          <w:b/>
          <w:lang w:eastAsia="pl-PL"/>
        </w:rPr>
        <w:t>10</w:t>
      </w:r>
    </w:p>
    <w:p w14:paraId="619F8507" w14:textId="77777777" w:rsidR="00515B8F" w:rsidRPr="00515B8F" w:rsidRDefault="00515B8F" w:rsidP="00E26302">
      <w:pPr>
        <w:tabs>
          <w:tab w:val="left" w:pos="47"/>
          <w:tab w:val="left" w:pos="407"/>
          <w:tab w:val="left" w:pos="767"/>
          <w:tab w:val="left" w:pos="1127"/>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Odbiór robót</w:t>
      </w:r>
    </w:p>
    <w:p w14:paraId="3FBF51E8" w14:textId="7E756AF6" w:rsidR="00515B8F" w:rsidRDefault="00515B8F" w:rsidP="00041ADD">
      <w:pPr>
        <w:pStyle w:val="Normalny1"/>
        <w:numPr>
          <w:ilvl w:val="6"/>
          <w:numId w:val="27"/>
        </w:numPr>
        <w:ind w:left="426" w:hanging="426"/>
        <w:jc w:val="both"/>
        <w:rPr>
          <w:rFonts w:asciiTheme="minorHAnsi" w:hAnsiTheme="minorHAnsi" w:cs="Tahoma"/>
          <w:sz w:val="22"/>
          <w:szCs w:val="22"/>
        </w:rPr>
      </w:pPr>
      <w:r w:rsidRPr="00515B8F">
        <w:rPr>
          <w:rFonts w:asciiTheme="minorHAnsi" w:hAnsiTheme="minorHAnsi" w:cs="Tahoma"/>
          <w:sz w:val="22"/>
          <w:szCs w:val="22"/>
        </w:rPr>
        <w:t xml:space="preserve">Zakres i sposób odbiorów elementów robót odbywać się będzie zgodnie z warunkami niniejszej </w:t>
      </w:r>
      <w:r w:rsidR="00041ADD">
        <w:rPr>
          <w:rFonts w:asciiTheme="minorHAnsi" w:hAnsiTheme="minorHAnsi" w:cs="Tahoma"/>
          <w:sz w:val="22"/>
          <w:szCs w:val="22"/>
        </w:rPr>
        <w:t>U</w:t>
      </w:r>
      <w:r w:rsidRPr="00515B8F">
        <w:rPr>
          <w:rFonts w:asciiTheme="minorHAnsi" w:hAnsiTheme="minorHAnsi" w:cs="Tahoma"/>
          <w:sz w:val="22"/>
          <w:szCs w:val="22"/>
        </w:rPr>
        <w:t xml:space="preserve">mowy, obowiązującymi przepisami w </w:t>
      </w:r>
      <w:r w:rsidRPr="00B551A6">
        <w:rPr>
          <w:rFonts w:asciiTheme="minorHAnsi" w:hAnsiTheme="minorHAnsi" w:cs="Tahoma"/>
          <w:sz w:val="22"/>
          <w:szCs w:val="22"/>
        </w:rPr>
        <w:t>tym prawem budowlanym.</w:t>
      </w:r>
    </w:p>
    <w:p w14:paraId="29B60E7E" w14:textId="46E9CA2F" w:rsidR="00431A18"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nie jest uprawniony do zakrycia wykonanej roboty budowlanej bez uprzedniej zgody inspektora nadzoru inwestorskiego</w:t>
      </w:r>
      <w:r w:rsidR="000753E2">
        <w:rPr>
          <w:rFonts w:asciiTheme="minorHAnsi" w:hAnsiTheme="minorHAnsi" w:cs="Tahoma"/>
          <w:sz w:val="22"/>
          <w:szCs w:val="22"/>
        </w:rPr>
        <w:t>/przedstawiciela Zamawiającego</w:t>
      </w:r>
      <w:r w:rsidRPr="0024642A">
        <w:rPr>
          <w:rFonts w:asciiTheme="minorHAnsi" w:hAnsiTheme="minorHAnsi" w:cs="Tahoma"/>
          <w:sz w:val="22"/>
          <w:szCs w:val="22"/>
        </w:rPr>
        <w:t>. Wykonawca ma obowiązek umożliwić inspektorowi nadzoru inwestorskiego</w:t>
      </w:r>
      <w:r w:rsidR="000753E2">
        <w:rPr>
          <w:rFonts w:asciiTheme="minorHAnsi" w:hAnsiTheme="minorHAnsi" w:cs="Tahoma"/>
          <w:sz w:val="22"/>
          <w:szCs w:val="22"/>
        </w:rPr>
        <w:t>/przedstawicielowi Zama</w:t>
      </w:r>
      <w:r w:rsidR="00D33083">
        <w:rPr>
          <w:rFonts w:asciiTheme="minorHAnsi" w:hAnsiTheme="minorHAnsi" w:cs="Tahoma"/>
          <w:sz w:val="22"/>
          <w:szCs w:val="22"/>
        </w:rPr>
        <w:t>wi</w:t>
      </w:r>
      <w:r w:rsidR="000753E2">
        <w:rPr>
          <w:rFonts w:asciiTheme="minorHAnsi" w:hAnsiTheme="minorHAnsi" w:cs="Tahoma"/>
          <w:sz w:val="22"/>
          <w:szCs w:val="22"/>
        </w:rPr>
        <w:t>ającego</w:t>
      </w:r>
      <w:r w:rsidRPr="0024642A">
        <w:rPr>
          <w:rFonts w:asciiTheme="minorHAnsi" w:hAnsiTheme="minorHAnsi" w:cs="Tahoma"/>
          <w:sz w:val="22"/>
          <w:szCs w:val="22"/>
        </w:rPr>
        <w:t xml:space="preserve"> sprawdzenie każdej roboty budowlanej zanikającej lub która ulega zakryciu</w:t>
      </w:r>
      <w:r>
        <w:rPr>
          <w:rFonts w:asciiTheme="minorHAnsi" w:hAnsiTheme="minorHAnsi" w:cs="Tahoma"/>
          <w:sz w:val="22"/>
          <w:szCs w:val="22"/>
        </w:rPr>
        <w:t>.</w:t>
      </w:r>
    </w:p>
    <w:p w14:paraId="4856D01D" w14:textId="420AB03A"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zgłasza gotowość do</w:t>
      </w:r>
      <w:r w:rsidRPr="0024642A">
        <w:rPr>
          <w:rFonts w:asciiTheme="minorHAnsi" w:hAnsiTheme="minorHAnsi" w:cs="Tahoma"/>
          <w:b/>
          <w:sz w:val="22"/>
          <w:szCs w:val="22"/>
        </w:rPr>
        <w:t xml:space="preserve"> </w:t>
      </w:r>
      <w:r w:rsidRPr="00E92D81">
        <w:rPr>
          <w:rFonts w:asciiTheme="minorHAnsi" w:hAnsiTheme="minorHAnsi" w:cs="Tahoma"/>
          <w:bCs/>
          <w:sz w:val="22"/>
          <w:szCs w:val="22"/>
        </w:rPr>
        <w:t>odbioru robót zanikających i ulegających zakryciu</w:t>
      </w:r>
      <w:r w:rsidRPr="0024642A">
        <w:rPr>
          <w:rFonts w:asciiTheme="minorHAnsi" w:hAnsiTheme="minorHAnsi" w:cs="Tahoma"/>
          <w:sz w:val="22"/>
          <w:szCs w:val="22"/>
        </w:rPr>
        <w:t xml:space="preserve"> i jednocześnie zawiadamia o tej gotowości inspektora nadzoru inwestorskiego</w:t>
      </w:r>
      <w:r w:rsidR="000753E2">
        <w:rPr>
          <w:rFonts w:asciiTheme="minorHAnsi" w:hAnsiTheme="minorHAnsi" w:cs="Tahoma"/>
          <w:sz w:val="22"/>
          <w:szCs w:val="22"/>
        </w:rPr>
        <w:t>/przedstawiciela Zama</w:t>
      </w:r>
      <w:r w:rsidR="00D33083">
        <w:rPr>
          <w:rFonts w:asciiTheme="minorHAnsi" w:hAnsiTheme="minorHAnsi" w:cs="Tahoma"/>
          <w:sz w:val="22"/>
          <w:szCs w:val="22"/>
        </w:rPr>
        <w:t>wi</w:t>
      </w:r>
      <w:r w:rsidR="000753E2">
        <w:rPr>
          <w:rFonts w:asciiTheme="minorHAnsi" w:hAnsiTheme="minorHAnsi" w:cs="Tahoma"/>
          <w:sz w:val="22"/>
          <w:szCs w:val="22"/>
        </w:rPr>
        <w:t>ającego</w:t>
      </w:r>
      <w:r>
        <w:rPr>
          <w:rFonts w:asciiTheme="minorHAnsi" w:hAnsiTheme="minorHAnsi" w:cs="Tahoma"/>
          <w:sz w:val="22"/>
          <w:szCs w:val="22"/>
        </w:rPr>
        <w:t>.</w:t>
      </w:r>
    </w:p>
    <w:p w14:paraId="457AC84B" w14:textId="028BB834"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Inspektor nadzoru inwestorskiego</w:t>
      </w:r>
      <w:r w:rsidR="000753E2">
        <w:rPr>
          <w:rFonts w:asciiTheme="minorHAnsi" w:hAnsiTheme="minorHAnsi" w:cs="Tahoma"/>
          <w:sz w:val="22"/>
          <w:szCs w:val="22"/>
        </w:rPr>
        <w:t>/przedstawiciel Zama</w:t>
      </w:r>
      <w:r w:rsidR="00D33083">
        <w:rPr>
          <w:rFonts w:asciiTheme="minorHAnsi" w:hAnsiTheme="minorHAnsi" w:cs="Tahoma"/>
          <w:sz w:val="22"/>
          <w:szCs w:val="22"/>
        </w:rPr>
        <w:t>w</w:t>
      </w:r>
      <w:r w:rsidR="000753E2">
        <w:rPr>
          <w:rFonts w:asciiTheme="minorHAnsi" w:hAnsiTheme="minorHAnsi" w:cs="Tahoma"/>
          <w:sz w:val="22"/>
          <w:szCs w:val="22"/>
        </w:rPr>
        <w:t>iającego</w:t>
      </w:r>
      <w:r w:rsidRPr="0024642A">
        <w:rPr>
          <w:rFonts w:asciiTheme="minorHAnsi" w:hAnsiTheme="minorHAnsi" w:cs="Tahoma"/>
          <w:sz w:val="22"/>
          <w:szCs w:val="22"/>
        </w:rPr>
        <w:t xml:space="preserve"> dokonuje odbioru zgłoszonych przez Wykonawcę </w:t>
      </w:r>
      <w:r w:rsidRPr="00E92D81">
        <w:rPr>
          <w:rFonts w:asciiTheme="minorHAnsi" w:hAnsiTheme="minorHAnsi" w:cs="Tahoma"/>
          <w:bCs/>
          <w:sz w:val="22"/>
          <w:szCs w:val="22"/>
        </w:rPr>
        <w:t>robót zanikających i ulegających zakryciu</w:t>
      </w:r>
      <w:r w:rsidRPr="0024642A">
        <w:rPr>
          <w:rFonts w:asciiTheme="minorHAnsi" w:hAnsiTheme="minorHAnsi" w:cs="Tahoma"/>
          <w:b/>
          <w:sz w:val="22"/>
          <w:szCs w:val="22"/>
        </w:rPr>
        <w:t xml:space="preserve"> </w:t>
      </w:r>
      <w:r w:rsidRPr="0024642A">
        <w:rPr>
          <w:rFonts w:asciiTheme="minorHAnsi" w:hAnsiTheme="minorHAnsi" w:cs="Tahoma"/>
          <w:sz w:val="22"/>
          <w:szCs w:val="22"/>
        </w:rPr>
        <w:t xml:space="preserve">niezwłocznie, nie później jednak niż </w:t>
      </w:r>
      <w:r w:rsidRPr="00E92D81">
        <w:rPr>
          <w:rFonts w:asciiTheme="minorHAnsi" w:hAnsiTheme="minorHAnsi" w:cs="Tahoma"/>
          <w:bCs/>
          <w:sz w:val="22"/>
          <w:szCs w:val="22"/>
        </w:rPr>
        <w:t>3 dni</w:t>
      </w:r>
      <w:r w:rsidRPr="0024642A">
        <w:rPr>
          <w:rFonts w:asciiTheme="minorHAnsi" w:hAnsiTheme="minorHAnsi" w:cs="Tahoma"/>
          <w:sz w:val="22"/>
          <w:szCs w:val="22"/>
        </w:rPr>
        <w:t xml:space="preserve"> robocze od daty zgłoszenia gotowości do odbioru i potwierdza odbiór robót</w:t>
      </w:r>
      <w:r>
        <w:rPr>
          <w:rFonts w:asciiTheme="minorHAnsi" w:hAnsiTheme="minorHAnsi" w:cs="Tahoma"/>
          <w:sz w:val="22"/>
          <w:szCs w:val="22"/>
        </w:rPr>
        <w:t>.</w:t>
      </w:r>
    </w:p>
    <w:p w14:paraId="5EF53A21" w14:textId="3F242646" w:rsidR="009C22AE" w:rsidRPr="00D62587" w:rsidRDefault="0024642A" w:rsidP="00D62587">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 przypadku niezgłoszenia inspektorowi nadzoru inwestorskiego</w:t>
      </w:r>
      <w:r w:rsidR="000B6130">
        <w:rPr>
          <w:rFonts w:asciiTheme="minorHAnsi" w:hAnsiTheme="minorHAnsi" w:cs="Tahoma"/>
          <w:sz w:val="22"/>
          <w:szCs w:val="22"/>
        </w:rPr>
        <w:t>/przedstawicielowi Zama</w:t>
      </w:r>
      <w:r w:rsidR="00D33083">
        <w:rPr>
          <w:rFonts w:asciiTheme="minorHAnsi" w:hAnsiTheme="minorHAnsi" w:cs="Tahoma"/>
          <w:sz w:val="22"/>
          <w:szCs w:val="22"/>
        </w:rPr>
        <w:t>wi</w:t>
      </w:r>
      <w:r w:rsidR="000B6130">
        <w:rPr>
          <w:rFonts w:asciiTheme="minorHAnsi" w:hAnsiTheme="minorHAnsi" w:cs="Tahoma"/>
          <w:sz w:val="22"/>
          <w:szCs w:val="22"/>
        </w:rPr>
        <w:t>a</w:t>
      </w:r>
      <w:r w:rsidR="00D33083">
        <w:rPr>
          <w:rFonts w:asciiTheme="minorHAnsi" w:hAnsiTheme="minorHAnsi" w:cs="Tahoma"/>
          <w:sz w:val="22"/>
          <w:szCs w:val="22"/>
        </w:rPr>
        <w:t>ją</w:t>
      </w:r>
      <w:r w:rsidR="000B6130">
        <w:rPr>
          <w:rFonts w:asciiTheme="minorHAnsi" w:hAnsiTheme="minorHAnsi" w:cs="Tahoma"/>
          <w:sz w:val="22"/>
          <w:szCs w:val="22"/>
        </w:rPr>
        <w:t xml:space="preserve">cego </w:t>
      </w:r>
      <w:r w:rsidRPr="0024642A">
        <w:rPr>
          <w:rFonts w:asciiTheme="minorHAnsi" w:hAnsiTheme="minorHAnsi" w:cs="Tahoma"/>
          <w:sz w:val="22"/>
          <w:szCs w:val="22"/>
        </w:rPr>
        <w:t xml:space="preserve"> gotowości do </w:t>
      </w:r>
      <w:r w:rsidRPr="00E92D81">
        <w:rPr>
          <w:rFonts w:asciiTheme="minorHAnsi" w:hAnsiTheme="minorHAnsi" w:cs="Tahoma"/>
          <w:bCs/>
          <w:sz w:val="22"/>
          <w:szCs w:val="22"/>
        </w:rPr>
        <w:t xml:space="preserve">odbioru robót zanikających lub ulegających zakryciu </w:t>
      </w:r>
      <w:r w:rsidRPr="0024642A">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r>
        <w:rPr>
          <w:rFonts w:asciiTheme="minorHAnsi" w:hAnsiTheme="minorHAnsi" w:cs="Tahoma"/>
          <w:sz w:val="22"/>
          <w:szCs w:val="22"/>
        </w:rPr>
        <w:t>.</w:t>
      </w:r>
    </w:p>
    <w:p w14:paraId="7212B79C" w14:textId="57320125" w:rsidR="0024642A" w:rsidRPr="00340258" w:rsidRDefault="0024642A" w:rsidP="00041ADD">
      <w:pPr>
        <w:pStyle w:val="Normalny1"/>
        <w:numPr>
          <w:ilvl w:val="6"/>
          <w:numId w:val="27"/>
        </w:numPr>
        <w:ind w:left="426" w:hanging="426"/>
        <w:jc w:val="both"/>
        <w:rPr>
          <w:rFonts w:asciiTheme="minorHAnsi" w:hAnsiTheme="minorHAnsi" w:cs="Tahoma"/>
          <w:sz w:val="22"/>
          <w:szCs w:val="22"/>
        </w:rPr>
      </w:pPr>
      <w:r w:rsidRPr="00340258">
        <w:rPr>
          <w:rFonts w:asciiTheme="minorHAnsi" w:hAnsiTheme="minorHAnsi" w:cs="Tahoma"/>
          <w:sz w:val="22"/>
          <w:szCs w:val="22"/>
        </w:rPr>
        <w:t>Wykaz robót jest akceptowany i korygowany przez inspektora nadzoru inwestorskiego</w:t>
      </w:r>
      <w:r w:rsidR="000B6130">
        <w:rPr>
          <w:rFonts w:asciiTheme="minorHAnsi" w:hAnsiTheme="minorHAnsi" w:cs="Tahoma"/>
          <w:sz w:val="22"/>
          <w:szCs w:val="22"/>
        </w:rPr>
        <w:t>/przedstawiciela Zamawiającego</w:t>
      </w:r>
      <w:r w:rsidRPr="00340258">
        <w:rPr>
          <w:rFonts w:asciiTheme="minorHAnsi" w:hAnsiTheme="minorHAnsi" w:cs="Tahoma"/>
          <w:sz w:val="22"/>
          <w:szCs w:val="22"/>
        </w:rPr>
        <w:t xml:space="preserve"> na podstawie obmiaru rzeczywiście wykonanych i odebranych robót, w terminie </w:t>
      </w:r>
      <w:r w:rsidRPr="00340258">
        <w:rPr>
          <w:rFonts w:asciiTheme="minorHAnsi" w:hAnsiTheme="minorHAnsi" w:cs="Tahoma"/>
          <w:bCs/>
          <w:sz w:val="22"/>
          <w:szCs w:val="22"/>
        </w:rPr>
        <w:t>5 dni</w:t>
      </w:r>
      <w:r w:rsidRPr="00340258">
        <w:rPr>
          <w:rFonts w:asciiTheme="minorHAnsi" w:hAnsiTheme="minorHAnsi" w:cs="Tahoma"/>
          <w:sz w:val="22"/>
          <w:szCs w:val="22"/>
        </w:rPr>
        <w:t xml:space="preserve"> roboczych licząc od dnia przedłożenia przez Wykonawcę wykazu robót.</w:t>
      </w:r>
    </w:p>
    <w:p w14:paraId="531AC77E" w14:textId="1F25A361"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będzie dokonany po zakończeniu przez Wykonawcę całości robót budowlanych składających się na przedmiot </w:t>
      </w:r>
      <w:r w:rsidR="00041ADD">
        <w:rPr>
          <w:rFonts w:asciiTheme="minorHAnsi" w:hAnsiTheme="minorHAnsi" w:cs="Tahoma"/>
          <w:sz w:val="22"/>
          <w:szCs w:val="22"/>
        </w:rPr>
        <w:t>U</w:t>
      </w:r>
      <w:r w:rsidRPr="0024642A">
        <w:rPr>
          <w:rFonts w:asciiTheme="minorHAnsi" w:hAnsiTheme="minorHAnsi" w:cs="Tahoma"/>
          <w:sz w:val="22"/>
          <w:szCs w:val="22"/>
        </w:rPr>
        <w:t xml:space="preserve">mowy, na podstawie oświadczenia kierownika </w:t>
      </w:r>
      <w:r w:rsidR="004847F5">
        <w:rPr>
          <w:rFonts w:asciiTheme="minorHAnsi" w:hAnsiTheme="minorHAnsi" w:cs="Tahoma"/>
          <w:sz w:val="22"/>
          <w:szCs w:val="22"/>
        </w:rPr>
        <w:t>robót</w:t>
      </w:r>
      <w:r w:rsidRPr="0024642A">
        <w:rPr>
          <w:rFonts w:asciiTheme="minorHAnsi" w:hAnsiTheme="minorHAnsi" w:cs="Tahoma"/>
          <w:sz w:val="22"/>
          <w:szCs w:val="22"/>
        </w:rPr>
        <w:t xml:space="preserve"> i potwierdzenia tego faktu przez inspektora nadzoru inwestorskiego</w:t>
      </w:r>
      <w:r w:rsidR="000B6130">
        <w:rPr>
          <w:rFonts w:asciiTheme="minorHAnsi" w:hAnsiTheme="minorHAnsi" w:cs="Tahoma"/>
          <w:sz w:val="22"/>
          <w:szCs w:val="22"/>
        </w:rPr>
        <w:t>/przedstawiciela Zamawiającego</w:t>
      </w:r>
      <w:r w:rsidRPr="0024642A">
        <w:rPr>
          <w:rFonts w:asciiTheme="minorHAnsi" w:hAnsiTheme="minorHAnsi" w:cs="Tahoma"/>
          <w:sz w:val="22"/>
          <w:szCs w:val="22"/>
        </w:rPr>
        <w:t>, po zgłoszeniu przez Wykonawcę zakończenia robót i zgłoszeniu gotowości do ich odbioru</w:t>
      </w:r>
      <w:r>
        <w:rPr>
          <w:rFonts w:asciiTheme="minorHAnsi" w:hAnsiTheme="minorHAnsi" w:cs="Tahoma"/>
          <w:sz w:val="22"/>
          <w:szCs w:val="22"/>
        </w:rPr>
        <w:t>.</w:t>
      </w:r>
    </w:p>
    <w:p w14:paraId="4564154C" w14:textId="7EF5FE14"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Przed zgłoszeniem gotowości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Wykonawca przeprowadza wszystkie wymagane prawem próby i sprawdzenia, zawiadamiając o nich uprzednio Zamawiającego w terminie umożliwiającym udział przedstawicieli Zamawiającego w próbach i sprawdzeniach</w:t>
      </w:r>
      <w:r>
        <w:rPr>
          <w:rFonts w:asciiTheme="minorHAnsi" w:hAnsiTheme="minorHAnsi" w:cs="Tahoma"/>
          <w:sz w:val="22"/>
          <w:szCs w:val="22"/>
        </w:rPr>
        <w:t>.</w:t>
      </w:r>
    </w:p>
    <w:p w14:paraId="3C92BEE8" w14:textId="7CEB8E90" w:rsidR="001A75DF"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celu dokonania </w:t>
      </w:r>
      <w:r w:rsidRPr="00E92D81">
        <w:rPr>
          <w:rFonts w:asciiTheme="minorHAnsi" w:hAnsiTheme="minorHAnsi" w:cs="Tahoma"/>
          <w:sz w:val="22"/>
          <w:szCs w:val="22"/>
        </w:rPr>
        <w:t>odbioru końcowego</w:t>
      </w:r>
      <w:r w:rsidRPr="0024642A">
        <w:rPr>
          <w:rFonts w:asciiTheme="minorHAnsi" w:hAnsiTheme="minorHAnsi" w:cs="Tahoma"/>
          <w:sz w:val="22"/>
          <w:szCs w:val="22"/>
        </w:rPr>
        <w:t xml:space="preserve"> Wykonawca przedstawia Zamawiającemu komplet dokumentów, pozwalających na ocenę prawidłowego wykonania przedmiotu odbioru, a w szczególności: </w:t>
      </w:r>
      <w:r w:rsidR="001A75DF">
        <w:rPr>
          <w:rFonts w:asciiTheme="minorHAnsi" w:hAnsiTheme="minorHAnsi" w:cs="Tahoma"/>
          <w:sz w:val="22"/>
          <w:szCs w:val="22"/>
        </w:rPr>
        <w:t>sprawozdanie techniczne z realizacji robót</w:t>
      </w:r>
      <w:r w:rsidRPr="0024642A">
        <w:rPr>
          <w:rFonts w:asciiTheme="minorHAnsi" w:hAnsiTheme="minorHAnsi" w:cs="Tahoma"/>
          <w:sz w:val="22"/>
          <w:szCs w:val="22"/>
        </w:rPr>
        <w:t xml:space="preserve">, protokoły odbiorów technicznych, certyfikaty i aprobaty techniczne, protokoły prób i sprawdzeń, oświadczenia kierownika </w:t>
      </w:r>
      <w:r w:rsidR="004847F5">
        <w:rPr>
          <w:rFonts w:asciiTheme="minorHAnsi" w:hAnsiTheme="minorHAnsi" w:cs="Tahoma"/>
          <w:sz w:val="22"/>
          <w:szCs w:val="22"/>
        </w:rPr>
        <w:t>robót</w:t>
      </w:r>
      <w:r w:rsidRPr="0024642A">
        <w:rPr>
          <w:rFonts w:asciiTheme="minorHAnsi" w:hAnsiTheme="minorHAnsi" w:cs="Tahoma"/>
          <w:sz w:val="22"/>
          <w:szCs w:val="22"/>
        </w:rPr>
        <w:t xml:space="preserve"> o których mowa w </w:t>
      </w:r>
      <w:r w:rsidRPr="00E92D81">
        <w:rPr>
          <w:rFonts w:asciiTheme="minorHAnsi" w:hAnsiTheme="minorHAnsi" w:cs="Tahoma"/>
          <w:bCs/>
          <w:sz w:val="22"/>
          <w:szCs w:val="22"/>
        </w:rPr>
        <w:t>art. 57 ust 1 pkt 2 lit. a i b</w:t>
      </w:r>
      <w:r w:rsidRPr="0024642A">
        <w:rPr>
          <w:rFonts w:asciiTheme="minorHAnsi" w:hAnsiTheme="minorHAnsi" w:cs="Tahoma"/>
          <w:sz w:val="22"/>
          <w:szCs w:val="22"/>
        </w:rPr>
        <w:t xml:space="preserve"> ustawy Prawo budowlane, </w:t>
      </w:r>
      <w:r w:rsidR="00B43887">
        <w:rPr>
          <w:rFonts w:asciiTheme="minorHAnsi" w:hAnsiTheme="minorHAnsi" w:cs="Tahoma"/>
          <w:sz w:val="22"/>
          <w:szCs w:val="22"/>
        </w:rPr>
        <w:t xml:space="preserve">potwierdzenie złożenia w zasobach geodezyjnych </w:t>
      </w:r>
      <w:r w:rsidR="00CE3A87">
        <w:rPr>
          <w:rFonts w:asciiTheme="minorHAnsi" w:hAnsiTheme="minorHAnsi" w:cs="Tahoma"/>
          <w:sz w:val="22"/>
          <w:szCs w:val="22"/>
        </w:rPr>
        <w:t>geodezyjn</w:t>
      </w:r>
      <w:r w:rsidR="00B43887">
        <w:rPr>
          <w:rFonts w:asciiTheme="minorHAnsi" w:hAnsiTheme="minorHAnsi" w:cs="Tahoma"/>
          <w:sz w:val="22"/>
          <w:szCs w:val="22"/>
        </w:rPr>
        <w:t>ej</w:t>
      </w:r>
      <w:r w:rsidR="00CE3A87">
        <w:rPr>
          <w:rFonts w:asciiTheme="minorHAnsi" w:hAnsiTheme="minorHAnsi" w:cs="Tahoma"/>
          <w:sz w:val="22"/>
          <w:szCs w:val="22"/>
        </w:rPr>
        <w:t xml:space="preserve"> inwentaryzacj</w:t>
      </w:r>
      <w:r w:rsidR="00B43887">
        <w:rPr>
          <w:rFonts w:asciiTheme="minorHAnsi" w:hAnsiTheme="minorHAnsi" w:cs="Tahoma"/>
          <w:sz w:val="22"/>
          <w:szCs w:val="22"/>
        </w:rPr>
        <w:t>i</w:t>
      </w:r>
      <w:r w:rsidR="00CE3A87">
        <w:rPr>
          <w:rFonts w:asciiTheme="minorHAnsi" w:hAnsiTheme="minorHAnsi" w:cs="Tahoma"/>
          <w:sz w:val="22"/>
          <w:szCs w:val="22"/>
        </w:rPr>
        <w:t xml:space="preserve"> powykonawcz</w:t>
      </w:r>
      <w:r w:rsidR="00B43887">
        <w:rPr>
          <w:rFonts w:asciiTheme="minorHAnsi" w:hAnsiTheme="minorHAnsi" w:cs="Tahoma"/>
          <w:sz w:val="22"/>
          <w:szCs w:val="22"/>
        </w:rPr>
        <w:t>ej</w:t>
      </w:r>
      <w:r w:rsidR="00050776">
        <w:rPr>
          <w:rFonts w:asciiTheme="minorHAnsi" w:hAnsiTheme="minorHAnsi" w:cs="Tahoma"/>
          <w:sz w:val="22"/>
          <w:szCs w:val="22"/>
        </w:rPr>
        <w:t xml:space="preserve">. </w:t>
      </w:r>
    </w:p>
    <w:p w14:paraId="2B91ED5C" w14:textId="64B2AAB6" w:rsidR="0024642A" w:rsidRDefault="00050776" w:rsidP="001A75DF">
      <w:pPr>
        <w:pStyle w:val="Normalny1"/>
        <w:ind w:left="426"/>
        <w:jc w:val="both"/>
        <w:rPr>
          <w:rFonts w:asciiTheme="minorHAnsi" w:hAnsiTheme="minorHAnsi" w:cs="Tahoma"/>
          <w:sz w:val="22"/>
          <w:szCs w:val="22"/>
        </w:rPr>
      </w:pPr>
      <w:r w:rsidRPr="00B90FB3">
        <w:rPr>
          <w:rFonts w:asciiTheme="minorHAnsi" w:hAnsiTheme="minorHAnsi" w:cs="Tahoma"/>
          <w:b/>
          <w:bCs/>
          <w:sz w:val="22"/>
          <w:szCs w:val="22"/>
        </w:rPr>
        <w:t xml:space="preserve">UWAGA! </w:t>
      </w:r>
      <w:r w:rsidR="00B243F2" w:rsidRPr="00B90FB3">
        <w:rPr>
          <w:rFonts w:asciiTheme="minorHAnsi" w:hAnsiTheme="minorHAnsi" w:cs="Tahoma"/>
          <w:b/>
          <w:bCs/>
          <w:sz w:val="22"/>
          <w:szCs w:val="22"/>
        </w:rPr>
        <w:t>W terminie do 30 dni od daty odbioru robót budowlanych Wykonawca zobligowany jest do złożenia u Zamawiającego geodezyjnej inwentaryzacji powykonawczej</w:t>
      </w:r>
      <w:r w:rsidR="00056A0C">
        <w:rPr>
          <w:rFonts w:asciiTheme="minorHAnsi" w:hAnsiTheme="minorHAnsi" w:cs="Tahoma"/>
          <w:b/>
          <w:bCs/>
          <w:sz w:val="22"/>
          <w:szCs w:val="22"/>
        </w:rPr>
        <w:t xml:space="preserve"> </w:t>
      </w:r>
      <w:r w:rsidR="00B243F2" w:rsidRPr="00B90FB3">
        <w:rPr>
          <w:rFonts w:asciiTheme="minorHAnsi" w:hAnsiTheme="minorHAnsi" w:cs="Tahoma"/>
          <w:b/>
          <w:bCs/>
          <w:sz w:val="22"/>
          <w:szCs w:val="22"/>
        </w:rPr>
        <w:t>po jej ostatecznym przyjęciu do zasobów geodezyjnych.</w:t>
      </w:r>
    </w:p>
    <w:p w14:paraId="184BB9B7"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jest przeprowadzany komisyjnie przy udziale upoważnionych przedstawicieli Zamawiającego i Wykonawcy. W uzasadnionych przypadkach komisja może zaprosić do współpracy rzeczoznawców lub specjalistów branżowych</w:t>
      </w:r>
      <w:r>
        <w:rPr>
          <w:rFonts w:asciiTheme="minorHAnsi" w:hAnsiTheme="minorHAnsi" w:cs="Tahoma"/>
          <w:sz w:val="22"/>
          <w:szCs w:val="22"/>
        </w:rPr>
        <w:t>.</w:t>
      </w:r>
    </w:p>
    <w:p w14:paraId="2C206C69" w14:textId="7693BB4B"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O terminie odbioru Wykonawca ma obowiązek poinformowania </w:t>
      </w:r>
      <w:r w:rsidR="00E92D81">
        <w:rPr>
          <w:rFonts w:asciiTheme="minorHAnsi" w:hAnsiTheme="minorHAnsi" w:cs="Tahoma"/>
          <w:sz w:val="22"/>
          <w:szCs w:val="22"/>
        </w:rPr>
        <w:t>p</w:t>
      </w:r>
      <w:r w:rsidRPr="0024642A">
        <w:rPr>
          <w:rFonts w:asciiTheme="minorHAnsi" w:hAnsiTheme="minorHAnsi" w:cs="Tahoma"/>
          <w:sz w:val="22"/>
          <w:szCs w:val="22"/>
        </w:rPr>
        <w:t xml:space="preserve">odwykonawców, przy udziale których wykonał przedmiot </w:t>
      </w:r>
      <w:r w:rsidR="007D04E6">
        <w:rPr>
          <w:rFonts w:asciiTheme="minorHAnsi" w:hAnsiTheme="minorHAnsi" w:cs="Tahoma"/>
          <w:sz w:val="22"/>
          <w:szCs w:val="22"/>
        </w:rPr>
        <w:t>U</w:t>
      </w:r>
      <w:r w:rsidRPr="0024642A">
        <w:rPr>
          <w:rFonts w:asciiTheme="minorHAnsi" w:hAnsiTheme="minorHAnsi" w:cs="Tahoma"/>
          <w:sz w:val="22"/>
          <w:szCs w:val="22"/>
        </w:rPr>
        <w:t>mowy</w:t>
      </w:r>
      <w:r>
        <w:rPr>
          <w:rFonts w:asciiTheme="minorHAnsi" w:hAnsiTheme="minorHAnsi" w:cs="Tahoma"/>
          <w:sz w:val="22"/>
          <w:szCs w:val="22"/>
        </w:rPr>
        <w:t>.</w:t>
      </w:r>
    </w:p>
    <w:p w14:paraId="72EBC432" w14:textId="066D43F5"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Przystąpienie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następuje w terminie nie dłuższym niż </w:t>
      </w:r>
      <w:r w:rsidRPr="00E92D81">
        <w:rPr>
          <w:rFonts w:asciiTheme="minorHAnsi" w:hAnsiTheme="minorHAnsi" w:cs="Tahoma"/>
          <w:bCs/>
          <w:sz w:val="22"/>
          <w:szCs w:val="22"/>
        </w:rPr>
        <w:t>10 dni</w:t>
      </w:r>
      <w:r w:rsidRPr="0024642A">
        <w:rPr>
          <w:rFonts w:asciiTheme="minorHAnsi" w:hAnsiTheme="minorHAnsi" w:cs="Tahoma"/>
          <w:sz w:val="22"/>
          <w:szCs w:val="22"/>
        </w:rPr>
        <w:t xml:space="preserve"> roboczych od dnia zgłoszenia robót do odbioru</w:t>
      </w:r>
      <w:r>
        <w:rPr>
          <w:rFonts w:asciiTheme="minorHAnsi" w:hAnsiTheme="minorHAnsi" w:cs="Tahoma"/>
          <w:sz w:val="22"/>
          <w:szCs w:val="22"/>
        </w:rPr>
        <w:t>.</w:t>
      </w:r>
    </w:p>
    <w:p w14:paraId="59D29A03"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 czynności </w:t>
      </w:r>
      <w:r w:rsidRPr="00E92D81">
        <w:rPr>
          <w:rFonts w:asciiTheme="minorHAnsi" w:hAnsiTheme="minorHAnsi" w:cs="Tahoma"/>
          <w:bCs/>
          <w:sz w:val="22"/>
          <w:szCs w:val="22"/>
        </w:rPr>
        <w:t>odbioru końcowego</w:t>
      </w:r>
      <w:r w:rsidRPr="0024642A">
        <w:rPr>
          <w:rFonts w:asciiTheme="minorHAnsi" w:hAnsiTheme="minorHAnsi" w:cs="Tahoma"/>
          <w:b/>
          <w:sz w:val="22"/>
          <w:szCs w:val="22"/>
        </w:rPr>
        <w:t xml:space="preserve"> </w:t>
      </w:r>
      <w:r w:rsidRPr="0024642A">
        <w:rPr>
          <w:rFonts w:asciiTheme="minorHAnsi" w:hAnsiTheme="minorHAnsi" w:cs="Tahoma"/>
          <w:sz w:val="22"/>
          <w:szCs w:val="22"/>
        </w:rPr>
        <w:t>zostanie sporządzony protokół odbioru końcowego robót. Podpisany protokół odbioru końcowego robót jest podstawą do dokonania końcowych rozliczeń Stron</w:t>
      </w:r>
      <w:r>
        <w:rPr>
          <w:rFonts w:asciiTheme="minorHAnsi" w:hAnsiTheme="minorHAnsi" w:cs="Tahoma"/>
          <w:sz w:val="22"/>
          <w:szCs w:val="22"/>
        </w:rPr>
        <w:t>.</w:t>
      </w:r>
    </w:p>
    <w:p w14:paraId="7F6B5BFF" w14:textId="21D37A11"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stwierdzenia w toku odbioru nieistotnych wad przedmiotu </w:t>
      </w:r>
      <w:r w:rsidR="00462284">
        <w:rPr>
          <w:rFonts w:asciiTheme="minorHAnsi" w:hAnsiTheme="minorHAnsi" w:cs="Tahoma"/>
          <w:sz w:val="22"/>
          <w:szCs w:val="22"/>
        </w:rPr>
        <w:t>U</w:t>
      </w:r>
      <w:r w:rsidRPr="0024642A">
        <w:rPr>
          <w:rFonts w:asciiTheme="minorHAnsi" w:hAnsiTheme="minorHAnsi" w:cs="Tahoma"/>
          <w:sz w:val="22"/>
          <w:szCs w:val="22"/>
        </w:rPr>
        <w:t xml:space="preserve">mowy, Strony uzgadniają </w:t>
      </w:r>
      <w:r w:rsidR="007D04E6">
        <w:rPr>
          <w:rFonts w:asciiTheme="minorHAnsi" w:hAnsiTheme="minorHAnsi" w:cs="Tahoma"/>
          <w:sz w:val="22"/>
          <w:szCs w:val="22"/>
        </w:rPr>
        <w:br/>
      </w:r>
      <w:r w:rsidRPr="0024642A">
        <w:rPr>
          <w:rFonts w:asciiTheme="minorHAnsi" w:hAnsiTheme="minorHAnsi" w:cs="Tahoma"/>
          <w:sz w:val="22"/>
          <w:szCs w:val="22"/>
        </w:rPr>
        <w:t xml:space="preserve">w treści protokołu termin i sposób usunięcia wad. Jeżeli Wykonawca nie usunie wad w terminie lub </w:t>
      </w:r>
      <w:r w:rsidR="007D04E6">
        <w:rPr>
          <w:rFonts w:asciiTheme="minorHAnsi" w:hAnsiTheme="minorHAnsi" w:cs="Tahoma"/>
          <w:sz w:val="22"/>
          <w:szCs w:val="22"/>
        </w:rPr>
        <w:br/>
      </w:r>
      <w:r w:rsidRPr="0024642A">
        <w:rPr>
          <w:rFonts w:asciiTheme="minorHAnsi" w:hAnsiTheme="minorHAnsi" w:cs="Tahoma"/>
          <w:sz w:val="22"/>
          <w:szCs w:val="22"/>
        </w:rPr>
        <w:t>w sposób ustalony w protokole odbioru końcowego, Zamawiający, po uprzednim powiadomieniu Wykonawcy, jest uprawniony do zlecenia usunięcia wad innemu podmiotowi na koszt i ryzyko Wykonawcy</w:t>
      </w:r>
      <w:r>
        <w:rPr>
          <w:rFonts w:asciiTheme="minorHAnsi" w:hAnsiTheme="minorHAnsi" w:cs="Tahoma"/>
          <w:sz w:val="22"/>
          <w:szCs w:val="22"/>
        </w:rPr>
        <w:t>.</w:t>
      </w:r>
    </w:p>
    <w:p w14:paraId="54B54FF4"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Za dzień faktycznego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uznaje się dzień podpisania przez upoważnionych przedstawicieli Stron umowy protokołu odbioru końcowego robót</w:t>
      </w:r>
      <w:r>
        <w:rPr>
          <w:rFonts w:asciiTheme="minorHAnsi" w:hAnsiTheme="minorHAnsi" w:cs="Tahoma"/>
          <w:sz w:val="22"/>
          <w:szCs w:val="22"/>
        </w:rPr>
        <w:t>.</w:t>
      </w:r>
    </w:p>
    <w:p w14:paraId="4AC92978" w14:textId="1C29F126" w:rsidR="0024642A" w:rsidRPr="00E92D81" w:rsidRDefault="0024642A" w:rsidP="00041ADD">
      <w:pPr>
        <w:pStyle w:val="Normalny1"/>
        <w:numPr>
          <w:ilvl w:val="6"/>
          <w:numId w:val="27"/>
        </w:numPr>
        <w:ind w:left="426" w:hanging="426"/>
        <w:jc w:val="both"/>
        <w:rPr>
          <w:rFonts w:asciiTheme="minorHAnsi" w:hAnsiTheme="minorHAnsi" w:cs="Tahoma"/>
          <w:bCs/>
          <w:sz w:val="22"/>
          <w:szCs w:val="22"/>
        </w:rPr>
      </w:pPr>
      <w:r w:rsidRPr="00E92D81">
        <w:rPr>
          <w:rFonts w:asciiTheme="minorHAnsi" w:hAnsiTheme="minorHAnsi" w:cs="Tahoma"/>
          <w:bCs/>
          <w:sz w:val="22"/>
          <w:szCs w:val="22"/>
        </w:rPr>
        <w:lastRenderedPageBreak/>
        <w:t xml:space="preserve">Przegląd gwarancyjny przeprowadzany jest na co najmniej 30 dni przed upływem okresu rękojmi </w:t>
      </w:r>
      <w:r w:rsidR="007D04E6">
        <w:rPr>
          <w:rFonts w:asciiTheme="minorHAnsi" w:hAnsiTheme="minorHAnsi" w:cs="Tahoma"/>
          <w:bCs/>
          <w:sz w:val="22"/>
          <w:szCs w:val="22"/>
        </w:rPr>
        <w:br/>
      </w:r>
      <w:r w:rsidRPr="00E92D81">
        <w:rPr>
          <w:rFonts w:asciiTheme="minorHAnsi" w:hAnsiTheme="minorHAnsi" w:cs="Tahoma"/>
          <w:bCs/>
          <w:sz w:val="22"/>
          <w:szCs w:val="22"/>
        </w:rPr>
        <w:t>i gwarancji jakości.</w:t>
      </w:r>
    </w:p>
    <w:p w14:paraId="2248B4AA" w14:textId="133A10CF"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Przegląd gwarancyjny</w:t>
      </w:r>
      <w:r w:rsidRPr="0024642A">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sidR="007D04E6">
        <w:rPr>
          <w:rFonts w:asciiTheme="minorHAnsi" w:hAnsiTheme="minorHAnsi" w:cs="Tahoma"/>
          <w:sz w:val="22"/>
          <w:szCs w:val="22"/>
        </w:rPr>
        <w:br/>
      </w:r>
      <w:r w:rsidRPr="0024642A">
        <w:rPr>
          <w:rFonts w:asciiTheme="minorHAnsi" w:hAnsiTheme="minorHAnsi" w:cs="Tahoma"/>
          <w:sz w:val="22"/>
          <w:szCs w:val="22"/>
        </w:rPr>
        <w:t xml:space="preserve">a Zamawiający jest wówczas zobowiązany przesłać Wykonawcy protokół przeglądu gwarancyjnego wraz </w:t>
      </w:r>
      <w:r w:rsidR="007D04E6">
        <w:rPr>
          <w:rFonts w:asciiTheme="minorHAnsi" w:hAnsiTheme="minorHAnsi" w:cs="Tahoma"/>
          <w:sz w:val="22"/>
          <w:szCs w:val="22"/>
        </w:rPr>
        <w:br/>
      </w:r>
      <w:r w:rsidRPr="0024642A">
        <w:rPr>
          <w:rFonts w:asciiTheme="minorHAnsi" w:hAnsiTheme="minorHAnsi" w:cs="Tahoma"/>
          <w:sz w:val="22"/>
          <w:szCs w:val="22"/>
        </w:rPr>
        <w:t>z wezwaniem do usunięcia stwierdzonych wad gwarancyjnych w określonym przez Zamawiającego terminie</w:t>
      </w:r>
      <w:r w:rsidR="002C5A22">
        <w:rPr>
          <w:rFonts w:asciiTheme="minorHAnsi" w:hAnsiTheme="minorHAnsi" w:cs="Tahoma"/>
          <w:sz w:val="22"/>
          <w:szCs w:val="22"/>
        </w:rPr>
        <w:t>.</w:t>
      </w:r>
    </w:p>
    <w:p w14:paraId="5A47AFF4" w14:textId="13C79353" w:rsidR="002C5A22" w:rsidRDefault="002C5A22" w:rsidP="00041ADD">
      <w:pPr>
        <w:pStyle w:val="Normalny1"/>
        <w:numPr>
          <w:ilvl w:val="6"/>
          <w:numId w:val="27"/>
        </w:numPr>
        <w:ind w:left="426" w:hanging="426"/>
        <w:jc w:val="both"/>
        <w:rPr>
          <w:rFonts w:asciiTheme="minorHAnsi" w:hAnsiTheme="minorHAnsi" w:cs="Tahoma"/>
          <w:sz w:val="22"/>
          <w:szCs w:val="22"/>
        </w:rPr>
      </w:pPr>
      <w:r w:rsidRPr="00CE3A87">
        <w:rPr>
          <w:rFonts w:asciiTheme="minorHAnsi" w:hAnsiTheme="minorHAnsi" w:cs="Tahoma"/>
          <w:bCs/>
          <w:sz w:val="22"/>
          <w:szCs w:val="22"/>
        </w:rPr>
        <w:t>Odbiór gwarancyjny</w:t>
      </w:r>
      <w:r w:rsidRPr="002C5A22">
        <w:rPr>
          <w:rFonts w:asciiTheme="minorHAnsi" w:hAnsiTheme="minorHAnsi" w:cs="Tahoma"/>
          <w:b/>
          <w:sz w:val="22"/>
          <w:szCs w:val="22"/>
        </w:rPr>
        <w:t xml:space="preserve"> </w:t>
      </w:r>
      <w:r w:rsidR="007D04E6" w:rsidRPr="007D04E6">
        <w:rPr>
          <w:rFonts w:asciiTheme="minorHAnsi" w:hAnsiTheme="minorHAnsi" w:cs="Tahoma"/>
          <w:bCs/>
          <w:sz w:val="22"/>
          <w:szCs w:val="22"/>
        </w:rPr>
        <w:t>(ostateczny)</w:t>
      </w:r>
      <w:r w:rsidR="007D04E6">
        <w:rPr>
          <w:rFonts w:asciiTheme="minorHAnsi" w:hAnsiTheme="minorHAnsi" w:cs="Tahoma"/>
          <w:b/>
          <w:sz w:val="22"/>
          <w:szCs w:val="22"/>
        </w:rPr>
        <w:t xml:space="preserve"> </w:t>
      </w:r>
      <w:r w:rsidRPr="002C5A22">
        <w:rPr>
          <w:rFonts w:asciiTheme="minorHAnsi" w:hAnsiTheme="minorHAnsi" w:cs="Tahoma"/>
          <w:sz w:val="22"/>
          <w:szCs w:val="22"/>
        </w:rPr>
        <w:t>całego przedmiotu</w:t>
      </w:r>
      <w:r w:rsidR="007D04E6">
        <w:rPr>
          <w:rFonts w:asciiTheme="minorHAnsi" w:hAnsiTheme="minorHAnsi" w:cs="Tahoma"/>
          <w:sz w:val="22"/>
          <w:szCs w:val="22"/>
        </w:rPr>
        <w:t xml:space="preserve"> U</w:t>
      </w:r>
      <w:r w:rsidRPr="002C5A22">
        <w:rPr>
          <w:rFonts w:asciiTheme="minorHAnsi" w:hAnsiTheme="minorHAnsi" w:cs="Tahoma"/>
          <w:sz w:val="22"/>
          <w:szCs w:val="22"/>
        </w:rPr>
        <w:t>mowy</w:t>
      </w:r>
      <w:r w:rsidR="007D04E6">
        <w:rPr>
          <w:rFonts w:asciiTheme="minorHAnsi" w:hAnsiTheme="minorHAnsi" w:cs="Tahoma"/>
          <w:sz w:val="22"/>
          <w:szCs w:val="22"/>
        </w:rPr>
        <w:t xml:space="preserve"> </w:t>
      </w:r>
      <w:r w:rsidRPr="002C5A22">
        <w:rPr>
          <w:rFonts w:asciiTheme="minorHAnsi" w:hAnsiTheme="minorHAnsi" w:cs="Tahoma"/>
          <w:sz w:val="22"/>
          <w:szCs w:val="22"/>
        </w:rPr>
        <w:t>odbywać się będzie na następujących zasadach:</w:t>
      </w:r>
    </w:p>
    <w:p w14:paraId="0B360773" w14:textId="77777777" w:rsidR="002C5A22"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p</w:t>
      </w:r>
      <w:r w:rsidRPr="002C5A22">
        <w:rPr>
          <w:rFonts w:asciiTheme="minorHAnsi" w:hAnsiTheme="minorHAnsi" w:cs="Tahoma"/>
          <w:sz w:val="22"/>
          <w:szCs w:val="22"/>
        </w:rPr>
        <w:t>rzegląd gwarancyjny polega na ocenie robót związanych z usunięciem wad ujawnionych w okresie rękojmi i gwarancji jakości</w:t>
      </w:r>
      <w:r w:rsidR="00D76E41">
        <w:rPr>
          <w:rFonts w:asciiTheme="minorHAnsi" w:hAnsiTheme="minorHAnsi" w:cs="Tahoma"/>
          <w:sz w:val="22"/>
          <w:szCs w:val="22"/>
        </w:rPr>
        <w:t>,</w:t>
      </w:r>
    </w:p>
    <w:p w14:paraId="32C87828"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sidR="00D76E41">
        <w:rPr>
          <w:rFonts w:asciiTheme="minorHAnsi" w:hAnsiTheme="minorHAnsi" w:cs="Tahoma"/>
          <w:sz w:val="22"/>
          <w:szCs w:val="22"/>
        </w:rPr>
        <w:t>,</w:t>
      </w:r>
    </w:p>
    <w:p w14:paraId="4FB664E8" w14:textId="3C6CC03F"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sidR="00D76E41">
        <w:rPr>
          <w:rFonts w:asciiTheme="minorHAnsi" w:hAnsiTheme="minorHAnsi" w:cs="Tahoma"/>
          <w:sz w:val="22"/>
          <w:szCs w:val="22"/>
        </w:rPr>
        <w:t>,</w:t>
      </w:r>
    </w:p>
    <w:p w14:paraId="2349F1F9" w14:textId="4D16F9C1"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 xml:space="preserve">trony postanawiają, że termin usunięcia przez Wykonawcę wad stwierdzonych przy odbiorze, </w:t>
      </w:r>
      <w:r>
        <w:rPr>
          <w:rFonts w:asciiTheme="minorHAnsi" w:hAnsiTheme="minorHAnsi" w:cs="Tahoma"/>
          <w:sz w:val="22"/>
          <w:szCs w:val="22"/>
        </w:rPr>
        <w:br/>
      </w:r>
      <w:r w:rsidR="002C5A22" w:rsidRPr="002C5A22">
        <w:rPr>
          <w:rFonts w:asciiTheme="minorHAnsi" w:hAnsiTheme="minorHAnsi" w:cs="Tahoma"/>
          <w:sz w:val="22"/>
          <w:szCs w:val="22"/>
        </w:rPr>
        <w:t xml:space="preserve">w okresie gwarancyjnym lub w okresie rękojmi wynosić będzie </w:t>
      </w:r>
      <w:r w:rsidR="002C5A22" w:rsidRPr="00CE3A87">
        <w:rPr>
          <w:rFonts w:asciiTheme="minorHAnsi" w:hAnsiTheme="minorHAnsi" w:cs="Tahoma"/>
          <w:bCs/>
          <w:sz w:val="22"/>
          <w:szCs w:val="22"/>
        </w:rPr>
        <w:t>14 dni</w:t>
      </w:r>
      <w:r w:rsidR="002C5A22" w:rsidRPr="002C5A22">
        <w:rPr>
          <w:rFonts w:asciiTheme="minorHAnsi" w:hAnsiTheme="minorHAnsi" w:cs="Tahoma"/>
          <w:sz w:val="22"/>
          <w:szCs w:val="22"/>
        </w:rPr>
        <w:t xml:space="preserve">, chyba, że w trakcie odbioru </w:t>
      </w:r>
      <w:r>
        <w:rPr>
          <w:rFonts w:asciiTheme="minorHAnsi" w:hAnsiTheme="minorHAnsi" w:cs="Tahoma"/>
          <w:sz w:val="22"/>
          <w:szCs w:val="22"/>
        </w:rPr>
        <w:t>S</w:t>
      </w:r>
      <w:r w:rsidR="002C5A22" w:rsidRPr="002C5A22">
        <w:rPr>
          <w:rFonts w:asciiTheme="minorHAnsi" w:hAnsiTheme="minorHAnsi" w:cs="Tahoma"/>
          <w:sz w:val="22"/>
          <w:szCs w:val="22"/>
        </w:rPr>
        <w:t>trony postanowią inaczej</w:t>
      </w:r>
      <w:r w:rsidR="00D76E41">
        <w:rPr>
          <w:rFonts w:asciiTheme="minorHAnsi" w:hAnsiTheme="minorHAnsi" w:cs="Tahoma"/>
          <w:sz w:val="22"/>
          <w:szCs w:val="22"/>
        </w:rPr>
        <w:t>,</w:t>
      </w:r>
    </w:p>
    <w:p w14:paraId="66D4A131" w14:textId="05785026"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sidR="007D04E6">
        <w:rPr>
          <w:rFonts w:asciiTheme="minorHAnsi" w:hAnsiTheme="minorHAnsi" w:cs="Tahoma"/>
          <w:sz w:val="22"/>
          <w:szCs w:val="22"/>
        </w:rPr>
        <w:br/>
      </w:r>
      <w:r w:rsidRPr="002C5A22">
        <w:rPr>
          <w:rFonts w:asciiTheme="minorHAnsi" w:hAnsiTheme="minorHAnsi" w:cs="Tahoma"/>
          <w:sz w:val="22"/>
          <w:szCs w:val="22"/>
        </w:rPr>
        <w:t xml:space="preserve"> z przeznaczeniem – aż do czasu usunięcia wad</w:t>
      </w:r>
      <w:r w:rsidR="00D76E41">
        <w:rPr>
          <w:rFonts w:asciiTheme="minorHAnsi" w:hAnsiTheme="minorHAnsi" w:cs="Tahoma"/>
          <w:sz w:val="22"/>
          <w:szCs w:val="22"/>
        </w:rPr>
        <w:t>,</w:t>
      </w:r>
    </w:p>
    <w:p w14:paraId="0638B670"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Wykonawca zobowiązany jest do zawiadomienia na piśmie Zamawiającego o usunięciu wad</w:t>
      </w:r>
      <w:r w:rsidR="00D76E41">
        <w:rPr>
          <w:rFonts w:asciiTheme="minorHAnsi" w:hAnsiTheme="minorHAnsi" w:cs="Tahoma"/>
          <w:sz w:val="22"/>
          <w:szCs w:val="22"/>
        </w:rPr>
        <w:t>,</w:t>
      </w:r>
    </w:p>
    <w:p w14:paraId="786B3B38" w14:textId="77777777" w:rsidR="007D04E6"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j</w:t>
      </w:r>
      <w:r w:rsidRPr="002C5A22">
        <w:rPr>
          <w:rFonts w:asciiTheme="minorHAnsi" w:hAnsiTheme="minorHAnsi" w:cs="Tahoma"/>
          <w:sz w:val="22"/>
          <w:szCs w:val="22"/>
        </w:rPr>
        <w:t>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sidR="007D04E6">
        <w:rPr>
          <w:rFonts w:asciiTheme="minorHAnsi" w:hAnsiTheme="minorHAnsi" w:cs="Tahoma"/>
          <w:sz w:val="22"/>
          <w:szCs w:val="22"/>
        </w:rPr>
        <w:t xml:space="preserve">, </w:t>
      </w:r>
    </w:p>
    <w:p w14:paraId="48BB8DCD" w14:textId="6DA54594" w:rsidR="00515B8F" w:rsidRP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z czynności odbioru gwarancyjnego zostanie sporządzony protokół odbioru ostatecznego robót.</w:t>
      </w:r>
    </w:p>
    <w:p w14:paraId="5E3BC444" w14:textId="34F39B00" w:rsid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W przypadku stwierdzenia przez inspektora nadzoru inwestorskiego</w:t>
      </w:r>
      <w:r w:rsidR="00462284">
        <w:rPr>
          <w:rFonts w:asciiTheme="minorHAnsi" w:hAnsiTheme="minorHAnsi" w:cs="Tahoma"/>
          <w:sz w:val="22"/>
          <w:szCs w:val="22"/>
        </w:rPr>
        <w:t xml:space="preserve">/przedstawiciela </w:t>
      </w:r>
      <w:proofErr w:type="spellStart"/>
      <w:r w:rsidR="00462284">
        <w:rPr>
          <w:rFonts w:asciiTheme="minorHAnsi" w:hAnsiTheme="minorHAnsi" w:cs="Tahoma"/>
          <w:sz w:val="22"/>
          <w:szCs w:val="22"/>
        </w:rPr>
        <w:t>Zamaiwającego</w:t>
      </w:r>
      <w:proofErr w:type="spellEnd"/>
      <w:r w:rsidRPr="002C5A22">
        <w:rPr>
          <w:rFonts w:asciiTheme="minorHAnsi" w:hAnsiTheme="minorHAnsi" w:cs="Tahoma"/>
          <w:sz w:val="22"/>
          <w:szCs w:val="22"/>
        </w:rPr>
        <w:t xml:space="preserve"> wykonywania robót budowlanych niezgodnie</w:t>
      </w:r>
      <w:r w:rsidR="00D76E41">
        <w:rPr>
          <w:rFonts w:asciiTheme="minorHAnsi" w:hAnsiTheme="minorHAnsi" w:cs="Tahoma"/>
          <w:sz w:val="22"/>
          <w:szCs w:val="22"/>
        </w:rPr>
        <w:t xml:space="preserve"> </w:t>
      </w:r>
      <w:r w:rsidRPr="002C5A22">
        <w:rPr>
          <w:rFonts w:asciiTheme="minorHAnsi" w:hAnsiTheme="minorHAnsi" w:cs="Tahoma"/>
          <w:sz w:val="22"/>
          <w:szCs w:val="22"/>
        </w:rPr>
        <w:t xml:space="preserve">z </w:t>
      </w:r>
      <w:r w:rsidR="007D04E6">
        <w:rPr>
          <w:rFonts w:asciiTheme="minorHAnsi" w:hAnsiTheme="minorHAnsi" w:cs="Tahoma"/>
          <w:sz w:val="22"/>
          <w:szCs w:val="22"/>
        </w:rPr>
        <w:t>U</w:t>
      </w:r>
      <w:r w:rsidRPr="002C5A22">
        <w:rPr>
          <w:rFonts w:asciiTheme="minorHAnsi" w:hAnsiTheme="minorHAnsi" w:cs="Tahoma"/>
          <w:sz w:val="22"/>
          <w:szCs w:val="22"/>
        </w:rPr>
        <w:t xml:space="preserve">mową lub ujawnienia powstałych z przyczyn obciążających Wykonawcę wad w robotach budowlanych, stanowiących przedmiot </w:t>
      </w:r>
      <w:r w:rsidR="00462284">
        <w:rPr>
          <w:rFonts w:asciiTheme="minorHAnsi" w:hAnsiTheme="minorHAnsi" w:cs="Tahoma"/>
          <w:sz w:val="22"/>
          <w:szCs w:val="22"/>
        </w:rPr>
        <w:t>U</w:t>
      </w:r>
      <w:r w:rsidRPr="002C5A22">
        <w:rPr>
          <w:rFonts w:asciiTheme="minorHAnsi" w:hAnsiTheme="minorHAnsi" w:cs="Tahoma"/>
          <w:sz w:val="22"/>
          <w:szCs w:val="22"/>
        </w:rPr>
        <w:t>mowy, inspektor nadzoru inwestorskiego</w:t>
      </w:r>
      <w:r w:rsidR="00462284">
        <w:rPr>
          <w:rFonts w:asciiTheme="minorHAnsi" w:hAnsiTheme="minorHAnsi" w:cs="Tahoma"/>
          <w:sz w:val="22"/>
          <w:szCs w:val="22"/>
        </w:rPr>
        <w:t>/przedstawiciel Zamawiającego</w:t>
      </w:r>
      <w:r w:rsidRPr="002C5A22">
        <w:rPr>
          <w:rFonts w:asciiTheme="minorHAnsi" w:hAnsiTheme="minorHAnsi" w:cs="Tahoma"/>
          <w:sz w:val="22"/>
          <w:szCs w:val="22"/>
        </w:rPr>
        <w:t xml:space="preserve"> jest uprawniony do żądania usunięcia przez Wykonawcę stwierdzonych nieprawidłowości lub wad w określonym, odpowiednim technicznie terminie. Koszt usunięcia nieprawidłowości lub wad ponosi Wykonawca</w:t>
      </w:r>
      <w:r>
        <w:rPr>
          <w:rFonts w:asciiTheme="minorHAnsi" w:hAnsiTheme="minorHAnsi" w:cs="Tahoma"/>
          <w:sz w:val="22"/>
          <w:szCs w:val="22"/>
        </w:rPr>
        <w:t>.</w:t>
      </w:r>
    </w:p>
    <w:p w14:paraId="35E559E4" w14:textId="14796F61" w:rsidR="002C5A22" w:rsidRP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Jeżeli dla ustalenia wystąpienia wad i ich przyczyn niezbędne jest dokonanie prób, badań, odkryć lub ekspertyz, inspektor nadzoru inwestorskiego</w:t>
      </w:r>
      <w:r w:rsidR="00462284">
        <w:rPr>
          <w:rFonts w:asciiTheme="minorHAnsi" w:hAnsiTheme="minorHAnsi" w:cs="Tahoma"/>
          <w:sz w:val="22"/>
          <w:szCs w:val="22"/>
        </w:rPr>
        <w:t>/przedstawiciel Zamawiającego</w:t>
      </w:r>
      <w:r w:rsidRPr="002C5A22">
        <w:rPr>
          <w:rFonts w:asciiTheme="minorHAnsi" w:hAnsiTheme="minorHAnsi" w:cs="Tahoma"/>
          <w:sz w:val="22"/>
          <w:szCs w:val="22"/>
        </w:rPr>
        <w:t xml:space="preserve"> może polecić Wykonawcy dokonanie tych czynności na koszt Wykonawcy</w:t>
      </w:r>
      <w:r>
        <w:rPr>
          <w:rFonts w:asciiTheme="minorHAnsi" w:hAnsiTheme="minorHAnsi" w:cs="Tahoma"/>
          <w:sz w:val="22"/>
          <w:szCs w:val="22"/>
        </w:rPr>
        <w:t>.</w:t>
      </w:r>
    </w:p>
    <w:p w14:paraId="3AB65CF7"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 xml:space="preserve"> </w:t>
      </w:r>
      <w:r w:rsidR="002C5A22" w:rsidRPr="002C5A22">
        <w:rPr>
          <w:rFonts w:asciiTheme="minorHAnsi" w:eastAsia="Times New Roman" w:hAnsiTheme="minorHAnsi" w:cs="Times New Roman"/>
          <w:sz w:val="22"/>
          <w:szCs w:val="22"/>
          <w:lang w:eastAsia="pl-PL"/>
        </w:rPr>
        <w:t>Jeżeli próby, badania, odkrycia czy ekspertyzy nie potwierdzą wadliwości robót, Zamawiający zwraca Wykonawcy koszty ich przeprowadzenia</w:t>
      </w:r>
      <w:r w:rsidR="002C5A22">
        <w:rPr>
          <w:rFonts w:asciiTheme="minorHAnsi" w:eastAsia="Times New Roman" w:hAnsiTheme="minorHAnsi" w:cs="Times New Roman"/>
          <w:sz w:val="22"/>
          <w:szCs w:val="22"/>
          <w:lang w:eastAsia="pl-PL"/>
        </w:rPr>
        <w:t>.</w:t>
      </w:r>
    </w:p>
    <w:p w14:paraId="0119411B"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40E36653" w14:textId="77777777" w:rsidR="00515B8F" w:rsidRPr="00515B8F"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obniżyć odpowiednio wynagrodzenie, jeśli wady są nieistotne i dokonać odbioru robót</w:t>
      </w:r>
      <w:r w:rsidR="00D76E41">
        <w:rPr>
          <w:rFonts w:eastAsia="Times New Roman" w:cs="Times New Roman"/>
          <w:lang w:eastAsia="pl-PL"/>
        </w:rPr>
        <w:t>,</w:t>
      </w:r>
    </w:p>
    <w:p w14:paraId="05C19557" w14:textId="7FFD8321" w:rsidR="004847F5" w:rsidRPr="004847F5" w:rsidRDefault="00515B8F" w:rsidP="004847F5">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odstąpić od </w:t>
      </w:r>
      <w:r w:rsidR="007D04E6">
        <w:rPr>
          <w:rFonts w:eastAsia="Times New Roman" w:cs="Times New Roman"/>
          <w:lang w:eastAsia="pl-PL"/>
        </w:rPr>
        <w:t>U</w:t>
      </w:r>
      <w:r w:rsidRPr="00515B8F">
        <w:rPr>
          <w:rFonts w:eastAsia="Times New Roman" w:cs="Times New Roman"/>
          <w:lang w:eastAsia="pl-PL"/>
        </w:rPr>
        <w:t>mowy</w:t>
      </w:r>
      <w:r w:rsidR="00FF32D9">
        <w:rPr>
          <w:rFonts w:eastAsia="Times New Roman" w:cs="Times New Roman"/>
          <w:lang w:eastAsia="pl-PL"/>
        </w:rPr>
        <w:t xml:space="preserve"> w całości lub w części </w:t>
      </w:r>
      <w:r w:rsidR="00FF32D9" w:rsidRPr="00F60800">
        <w:rPr>
          <w:rFonts w:eastAsia="Times New Roman" w:cs="Times New Roman"/>
          <w:lang w:eastAsia="pl-PL"/>
        </w:rPr>
        <w:t xml:space="preserve">w </w:t>
      </w:r>
      <w:r w:rsidR="002E20E9" w:rsidRPr="00F60800">
        <w:rPr>
          <w:rFonts w:eastAsia="Times New Roman" w:cs="Times New Roman"/>
          <w:lang w:eastAsia="pl-PL"/>
        </w:rPr>
        <w:t xml:space="preserve">terminie </w:t>
      </w:r>
      <w:r w:rsidR="00540A95">
        <w:rPr>
          <w:rFonts w:eastAsia="Times New Roman" w:cs="Times New Roman"/>
          <w:lang w:eastAsia="pl-PL"/>
        </w:rPr>
        <w:t>30</w:t>
      </w:r>
      <w:r w:rsidR="00FF32D9" w:rsidRPr="00F60800">
        <w:rPr>
          <w:rFonts w:eastAsia="Times New Roman" w:cs="Times New Roman"/>
          <w:lang w:eastAsia="pl-PL"/>
        </w:rPr>
        <w:t xml:space="preserve"> dni od podpisania protokołu</w:t>
      </w:r>
      <w:r w:rsidR="00FF32D9">
        <w:rPr>
          <w:rFonts w:eastAsia="Times New Roman" w:cs="Times New Roman"/>
          <w:lang w:eastAsia="pl-PL"/>
        </w:rPr>
        <w:t xml:space="preserve"> stwierdzającego istnienie wad.</w:t>
      </w:r>
    </w:p>
    <w:p w14:paraId="23CC6001" w14:textId="77777777" w:rsidR="007A6CEB" w:rsidRPr="002C5A22" w:rsidRDefault="00515B8F" w:rsidP="004847F5">
      <w:pPr>
        <w:pStyle w:val="Akapitzlist"/>
        <w:numPr>
          <w:ilvl w:val="0"/>
          <w:numId w:val="67"/>
        </w:numPr>
        <w:tabs>
          <w:tab w:val="left" w:pos="720"/>
          <w:tab w:val="left" w:pos="916"/>
          <w:tab w:val="left" w:pos="1757"/>
        </w:tabs>
        <w:suppressAutoHyphens/>
        <w:spacing w:after="0" w:line="240" w:lineRule="auto"/>
        <w:jc w:val="both"/>
        <w:rPr>
          <w:rFonts w:eastAsia="Times New Roman" w:cs="Times New Roman"/>
          <w:lang w:eastAsia="pl-PL"/>
        </w:rPr>
      </w:pPr>
      <w:r w:rsidRPr="002C5A22">
        <w:rPr>
          <w:rFonts w:eastAsia="Times New Roman" w:cs="Times New Roman"/>
          <w:lang w:eastAsia="pl-PL"/>
        </w:rPr>
        <w:t xml:space="preserve">Powyższe postanowienia nie naruszają uprawnień </w:t>
      </w:r>
      <w:r w:rsidR="00D76E41">
        <w:rPr>
          <w:rFonts w:eastAsia="Times New Roman" w:cs="Times New Roman"/>
          <w:lang w:eastAsia="pl-PL"/>
        </w:rPr>
        <w:t>S</w:t>
      </w:r>
      <w:r w:rsidRPr="002C5A22">
        <w:rPr>
          <w:rFonts w:eastAsia="Times New Roman" w:cs="Times New Roman"/>
          <w:lang w:eastAsia="pl-PL"/>
        </w:rPr>
        <w:t>tron przysługujących zgodnie z przepisami kodeksu cywilnego w zakresie niewykonania lub nienależytego wykonania zobowiązań.</w:t>
      </w:r>
    </w:p>
    <w:p w14:paraId="4968A3C6" w14:textId="77777777" w:rsidR="00207D51" w:rsidRDefault="00207D51" w:rsidP="00540B08">
      <w:pPr>
        <w:tabs>
          <w:tab w:val="left" w:pos="283"/>
        </w:tabs>
        <w:suppressAutoHyphens/>
        <w:spacing w:after="0" w:line="240" w:lineRule="auto"/>
        <w:jc w:val="center"/>
        <w:rPr>
          <w:rFonts w:eastAsia="Times New Roman" w:cs="Times New Roman"/>
          <w:b/>
          <w:lang w:eastAsia="pl-PL"/>
        </w:rPr>
      </w:pPr>
    </w:p>
    <w:p w14:paraId="79FA0A02" w14:textId="2E92587E"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11</w:t>
      </w:r>
    </w:p>
    <w:p w14:paraId="085EF53A" w14:textId="77777777" w:rsidR="00515B8F" w:rsidRPr="00BA3603" w:rsidRDefault="006F42EE" w:rsidP="00E26302">
      <w:pPr>
        <w:tabs>
          <w:tab w:val="left" w:pos="283"/>
        </w:tabs>
        <w:suppressAutoHyphens/>
        <w:spacing w:after="12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W razie niewykonania lub nienależytego wykonania umowy przez Wykonawcę, Wykonawca zobowiązuje się zapłacić Zamawiającemu kary umowne:</w:t>
      </w:r>
    </w:p>
    <w:p w14:paraId="17737A6E" w14:textId="1E4A8ECC" w:rsidR="00515B8F" w:rsidRPr="00515B8F" w:rsidRDefault="00EF7E25"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za naruszenie termin</w:t>
      </w:r>
      <w:r w:rsidR="000B284C">
        <w:rPr>
          <w:rFonts w:eastAsia="Times New Roman" w:cs="Times New Roman"/>
          <w:lang w:eastAsia="pl-PL"/>
        </w:rPr>
        <w:t>u</w:t>
      </w:r>
      <w:r>
        <w:rPr>
          <w:rFonts w:eastAsia="Times New Roman" w:cs="Times New Roman"/>
          <w:lang w:eastAsia="pl-PL"/>
        </w:rPr>
        <w:t xml:space="preserve"> wykonania zamówienia o który</w:t>
      </w:r>
      <w:r w:rsidR="000B284C">
        <w:rPr>
          <w:rFonts w:eastAsia="Times New Roman" w:cs="Times New Roman"/>
          <w:lang w:eastAsia="pl-PL"/>
        </w:rPr>
        <w:t>m</w:t>
      </w:r>
      <w:r w:rsidR="00B95D2D">
        <w:rPr>
          <w:rFonts w:eastAsia="Times New Roman" w:cs="Times New Roman"/>
          <w:lang w:eastAsia="pl-PL"/>
        </w:rPr>
        <w:t xml:space="preserve"> mowa </w:t>
      </w:r>
      <w:r w:rsidR="00B95D2D" w:rsidRPr="000B284C">
        <w:rPr>
          <w:rFonts w:eastAsia="Times New Roman" w:cs="Times New Roman"/>
          <w:lang w:eastAsia="pl-PL"/>
        </w:rPr>
        <w:t xml:space="preserve">w § </w:t>
      </w:r>
      <w:r w:rsidR="009B680A" w:rsidRPr="000B284C">
        <w:rPr>
          <w:rFonts w:eastAsia="Times New Roman" w:cs="Times New Roman"/>
          <w:lang w:eastAsia="pl-PL"/>
        </w:rPr>
        <w:t>3</w:t>
      </w:r>
      <w:r w:rsidR="00B95D2D" w:rsidRPr="000B284C">
        <w:rPr>
          <w:rFonts w:eastAsia="Times New Roman" w:cs="Times New Roman"/>
          <w:lang w:eastAsia="pl-PL"/>
        </w:rPr>
        <w:t xml:space="preserve"> ust. 1 </w:t>
      </w:r>
      <w:r w:rsidR="00B95D2D">
        <w:rPr>
          <w:rFonts w:eastAsia="Times New Roman" w:cs="Times New Roman"/>
          <w:lang w:eastAsia="pl-PL"/>
        </w:rPr>
        <w:t xml:space="preserve">w </w:t>
      </w:r>
      <w:r w:rsidR="00B95D2D" w:rsidRPr="004C1E41">
        <w:rPr>
          <w:rFonts w:eastAsia="Times New Roman" w:cs="Times New Roman"/>
          <w:lang w:eastAsia="pl-PL"/>
        </w:rPr>
        <w:t xml:space="preserve">wysokości </w:t>
      </w:r>
      <w:r w:rsidR="00CF777F">
        <w:rPr>
          <w:rFonts w:eastAsia="Times New Roman" w:cs="Times New Roman"/>
          <w:lang w:eastAsia="pl-PL"/>
        </w:rPr>
        <w:t>0,</w:t>
      </w:r>
      <w:r w:rsidR="00C90307">
        <w:rPr>
          <w:rFonts w:eastAsia="Times New Roman" w:cs="Times New Roman"/>
          <w:lang w:eastAsia="pl-PL"/>
        </w:rPr>
        <w:t>2</w:t>
      </w:r>
      <w:r w:rsidR="007D04E6">
        <w:rPr>
          <w:rFonts w:eastAsia="Times New Roman" w:cs="Times New Roman"/>
          <w:lang w:eastAsia="pl-PL"/>
        </w:rPr>
        <w:t xml:space="preserve"> </w:t>
      </w:r>
      <w:r w:rsidR="00515B8F" w:rsidRPr="004C1E41">
        <w:rPr>
          <w:rFonts w:eastAsia="Times New Roman" w:cs="Times New Roman"/>
          <w:lang w:eastAsia="pl-PL"/>
        </w:rPr>
        <w:t>%</w:t>
      </w:r>
      <w:r w:rsidR="00515B8F" w:rsidRPr="00515B8F">
        <w:rPr>
          <w:rFonts w:eastAsia="Times New Roman" w:cs="Times New Roman"/>
          <w:lang w:eastAsia="pl-PL"/>
        </w:rPr>
        <w:t xml:space="preserve"> wynagrodzenia brutto określonego w § </w:t>
      </w:r>
      <w:r w:rsidR="00252E19">
        <w:rPr>
          <w:rFonts w:eastAsia="Times New Roman" w:cs="Times New Roman"/>
          <w:lang w:eastAsia="pl-PL"/>
        </w:rPr>
        <w:t>8</w:t>
      </w:r>
      <w:r w:rsidR="00515B8F" w:rsidRPr="00515B8F">
        <w:rPr>
          <w:rFonts w:eastAsia="Times New Roman" w:cs="Times New Roman"/>
          <w:lang w:eastAsia="pl-PL"/>
        </w:rPr>
        <w:t xml:space="preserve"> ust. </w:t>
      </w:r>
      <w:r w:rsidR="00D76E41">
        <w:rPr>
          <w:rFonts w:eastAsia="Times New Roman" w:cs="Times New Roman"/>
          <w:lang w:eastAsia="pl-PL"/>
        </w:rPr>
        <w:t>2</w:t>
      </w:r>
      <w:r w:rsidR="00515B8F" w:rsidRPr="00515B8F">
        <w:rPr>
          <w:rFonts w:eastAsia="Times New Roman" w:cs="Times New Roman"/>
          <w:lang w:eastAsia="pl-PL"/>
        </w:rPr>
        <w:t xml:space="preserve"> niniejszej </w:t>
      </w:r>
      <w:r w:rsidR="007D04E6">
        <w:rPr>
          <w:rFonts w:eastAsia="Times New Roman" w:cs="Times New Roman"/>
          <w:lang w:eastAsia="pl-PL"/>
        </w:rPr>
        <w:t>U</w:t>
      </w:r>
      <w:r w:rsidR="00515B8F" w:rsidRPr="00515B8F">
        <w:rPr>
          <w:rFonts w:eastAsia="Times New Roman" w:cs="Times New Roman"/>
          <w:lang w:eastAsia="pl-PL"/>
        </w:rPr>
        <w:t xml:space="preserve">mowy za każdy dzień </w:t>
      </w:r>
      <w:r w:rsidR="00E30345">
        <w:rPr>
          <w:rFonts w:eastAsia="Times New Roman" w:cs="Times New Roman"/>
          <w:lang w:eastAsia="pl-PL"/>
        </w:rPr>
        <w:t>opóźnienia</w:t>
      </w:r>
      <w:r w:rsidR="00515B8F" w:rsidRPr="00515B8F">
        <w:rPr>
          <w:rFonts w:eastAsia="Times New Roman" w:cs="Times New Roman"/>
          <w:lang w:eastAsia="pl-PL"/>
        </w:rPr>
        <w:t>,</w:t>
      </w:r>
    </w:p>
    <w:p w14:paraId="442C912C" w14:textId="4CD6D685" w:rsidR="00515B8F" w:rsidRPr="00AA48F2" w:rsidRDefault="00515B8F" w:rsidP="00924DCE">
      <w:pPr>
        <w:numPr>
          <w:ilvl w:val="0"/>
          <w:numId w:val="17"/>
        </w:numPr>
        <w:tabs>
          <w:tab w:val="left" w:pos="720"/>
          <w:tab w:val="left" w:pos="1788"/>
        </w:tabs>
        <w:suppressAutoHyphens/>
        <w:spacing w:after="0" w:line="240" w:lineRule="auto"/>
        <w:jc w:val="both"/>
        <w:rPr>
          <w:rFonts w:eastAsia="Times New Roman" w:cstheme="minorHAnsi"/>
          <w:lang w:eastAsia="pl-PL"/>
        </w:rPr>
      </w:pPr>
      <w:r w:rsidRPr="00515B8F">
        <w:rPr>
          <w:rFonts w:eastAsia="Times New Roman" w:cs="Times New Roman"/>
          <w:lang w:eastAsia="pl-PL"/>
        </w:rPr>
        <w:t xml:space="preserve">za naruszenie terminu rozpoczęcia robót w wysokości </w:t>
      </w:r>
      <w:r w:rsidR="00B8795C">
        <w:rPr>
          <w:rFonts w:eastAsia="Times New Roman" w:cs="Times New Roman"/>
          <w:lang w:eastAsia="pl-PL"/>
        </w:rPr>
        <w:t>0,2</w:t>
      </w:r>
      <w:r w:rsidR="007D04E6">
        <w:rPr>
          <w:rFonts w:eastAsia="Times New Roman" w:cs="Times New Roman"/>
          <w:lang w:eastAsia="pl-PL"/>
        </w:rPr>
        <w:t xml:space="preserve"> </w:t>
      </w:r>
      <w:r w:rsidRPr="00515B8F">
        <w:rPr>
          <w:rFonts w:eastAsia="Times New Roman" w:cs="Times New Roman"/>
          <w:lang w:eastAsia="pl-PL"/>
        </w:rPr>
        <w:t xml:space="preserve">% łącznego wynagrodzenia brutto </w:t>
      </w:r>
      <w:r w:rsidRPr="008046C9">
        <w:rPr>
          <w:rFonts w:eastAsia="Times New Roman" w:cstheme="minorHAnsi"/>
          <w:lang w:eastAsia="pl-PL"/>
        </w:rPr>
        <w:t xml:space="preserve">określonego w § </w:t>
      </w:r>
      <w:r w:rsidR="00252E19" w:rsidRPr="008046C9">
        <w:rPr>
          <w:rFonts w:eastAsia="Times New Roman" w:cstheme="minorHAnsi"/>
          <w:lang w:eastAsia="pl-PL"/>
        </w:rPr>
        <w:t>8</w:t>
      </w:r>
      <w:r w:rsidRPr="008046C9">
        <w:rPr>
          <w:rFonts w:eastAsia="Times New Roman" w:cstheme="minorHAnsi"/>
          <w:lang w:eastAsia="pl-PL"/>
        </w:rPr>
        <w:t xml:space="preserve"> ust. </w:t>
      </w:r>
      <w:r w:rsidR="00D76E41">
        <w:rPr>
          <w:rFonts w:eastAsia="Times New Roman" w:cstheme="minorHAnsi"/>
          <w:lang w:eastAsia="pl-PL"/>
        </w:rPr>
        <w:t>2</w:t>
      </w:r>
      <w:r w:rsidRPr="008046C9">
        <w:rPr>
          <w:rFonts w:eastAsia="Times New Roman" w:cstheme="minorHAnsi"/>
          <w:lang w:eastAsia="pl-PL"/>
        </w:rPr>
        <w:t xml:space="preserve"> niniejszej </w:t>
      </w:r>
      <w:r w:rsidR="007D04E6" w:rsidRPr="00AA48F2">
        <w:rPr>
          <w:rFonts w:eastAsia="Times New Roman" w:cstheme="minorHAnsi"/>
          <w:lang w:eastAsia="pl-PL"/>
        </w:rPr>
        <w:t>U</w:t>
      </w:r>
      <w:r w:rsidRPr="00AA48F2">
        <w:rPr>
          <w:rFonts w:eastAsia="Times New Roman" w:cstheme="minorHAnsi"/>
          <w:lang w:eastAsia="pl-PL"/>
        </w:rPr>
        <w:t xml:space="preserve">mowy za każdy dzień </w:t>
      </w:r>
      <w:r w:rsidR="00E30345" w:rsidRPr="00AA48F2">
        <w:rPr>
          <w:rFonts w:eastAsia="Times New Roman" w:cstheme="minorHAnsi"/>
          <w:lang w:eastAsia="pl-PL"/>
        </w:rPr>
        <w:t>opóźnienia</w:t>
      </w:r>
      <w:r w:rsidRPr="00AA48F2">
        <w:rPr>
          <w:rFonts w:eastAsia="Times New Roman" w:cstheme="minorHAnsi"/>
          <w:lang w:eastAsia="pl-PL"/>
        </w:rPr>
        <w:t>,</w:t>
      </w:r>
    </w:p>
    <w:p w14:paraId="70A8BAD9" w14:textId="77777777" w:rsidR="001E1A49" w:rsidRPr="00AA48F2" w:rsidRDefault="001E1A49" w:rsidP="00924DCE">
      <w:pPr>
        <w:pStyle w:val="Akapitzlist1"/>
        <w:numPr>
          <w:ilvl w:val="0"/>
          <w:numId w:val="17"/>
        </w:numPr>
        <w:spacing w:line="240" w:lineRule="auto"/>
        <w:ind w:left="714" w:hanging="357"/>
        <w:rPr>
          <w:rFonts w:asciiTheme="minorHAnsi" w:hAnsiTheme="minorHAnsi" w:cstheme="minorHAnsi"/>
        </w:rPr>
      </w:pPr>
      <w:r w:rsidRPr="00AA48F2">
        <w:rPr>
          <w:rFonts w:asciiTheme="minorHAnsi" w:hAnsiTheme="minorHAnsi" w:cstheme="minorHAnsi"/>
          <w:lang w:eastAsia="pl-PL"/>
        </w:rPr>
        <w:t>za wprowadzenie zmian w oznakowaniu na czas prowadzenia robót niezgodnych z zatwierdzonym projektem organizacji ruchu, braki w oznakowaniu lub wykonanie oznakowania z nienależytą starannością 500 zł za każdy dzień stwierdzonych powyższych nieprawidłowości,</w:t>
      </w:r>
    </w:p>
    <w:p w14:paraId="14150D72" w14:textId="00FB8EA6" w:rsidR="00515B8F" w:rsidRPr="00515B8F" w:rsidRDefault="00515B8F" w:rsidP="00924DCE">
      <w:pPr>
        <w:numPr>
          <w:ilvl w:val="0"/>
          <w:numId w:val="17"/>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AA48F2">
        <w:rPr>
          <w:rFonts w:eastAsia="Times New Roman" w:cs="Times New Roman"/>
          <w:lang w:eastAsia="pl-PL"/>
        </w:rPr>
        <w:t>za brak zapłaty lub za nieterminową zapłatę</w:t>
      </w:r>
      <w:r w:rsidRPr="00515B8F">
        <w:rPr>
          <w:rFonts w:eastAsia="Times New Roman" w:cs="Times New Roman"/>
          <w:lang w:eastAsia="pl-PL"/>
        </w:rPr>
        <w:t xml:space="preserve"> wynagrodzenia należnego Podwykonawcom lub dalszym Podwykonawcom w wysokości 10</w:t>
      </w:r>
      <w:r w:rsidRPr="00515B8F">
        <w:rPr>
          <w:rFonts w:eastAsia="Times New Roman" w:cs="Times New Roman"/>
          <w:color w:val="000000"/>
          <w:lang w:eastAsia="pl-PL"/>
        </w:rPr>
        <w:t>0 zł za każdy dzień opóźnienia,</w:t>
      </w:r>
    </w:p>
    <w:p w14:paraId="06B19693"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14:paraId="65EA35CE"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14:paraId="651F06B6" w14:textId="68F098CF" w:rsid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brak zmiany umowy o podwykonawstwo w zakresie terminu zapłaty w wysokości 500 zł</w:t>
      </w:r>
      <w:r w:rsidR="005A1524">
        <w:rPr>
          <w:rFonts w:eastAsia="Times New Roman" w:cs="Times New Roman"/>
          <w:lang w:eastAsia="pl-PL"/>
        </w:rPr>
        <w:t>,</w:t>
      </w:r>
    </w:p>
    <w:p w14:paraId="72515D04" w14:textId="77777777" w:rsidR="005A1524" w:rsidRPr="000B284C" w:rsidRDefault="005A1524"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 xml:space="preserve">będzie wymagana, jeżeli przed terminem ustalonym do jej zapłaty w wezwaniu Zamawiającego, Wykonawca ureguluje wszelkie zobowiązania wobec </w:t>
      </w:r>
      <w:r w:rsidRPr="000B284C">
        <w:rPr>
          <w:rFonts w:eastAsia="Times New Roman" w:cs="Times New Roman"/>
          <w:lang w:eastAsia="pl-PL"/>
        </w:rPr>
        <w:t>niezgłoszonego lub nieprawidłowo zgłoszonego podwykonawcy lub dalszego podwykonawcy,</w:t>
      </w:r>
    </w:p>
    <w:p w14:paraId="264CC756" w14:textId="7E013FCD"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naruszenie terminu w usunięciu wad i usterek stwierdzonych przy odbiorze </w:t>
      </w:r>
      <w:r w:rsidR="004C540B" w:rsidRPr="000B284C">
        <w:rPr>
          <w:rFonts w:eastAsia="Times New Roman" w:cs="Times New Roman"/>
          <w:lang w:eastAsia="pl-PL"/>
        </w:rPr>
        <w:t xml:space="preserve">częściowym, </w:t>
      </w:r>
      <w:r w:rsidRPr="000B284C">
        <w:rPr>
          <w:rFonts w:eastAsia="Times New Roman" w:cs="Times New Roman"/>
          <w:lang w:eastAsia="pl-PL"/>
        </w:rPr>
        <w:t>końcowym i ostatecznym wskazany</w:t>
      </w:r>
      <w:r w:rsidR="009C2EC1" w:rsidRPr="000B284C">
        <w:rPr>
          <w:rFonts w:eastAsia="Times New Roman" w:cs="Times New Roman"/>
          <w:lang w:eastAsia="pl-PL"/>
        </w:rPr>
        <w:t>m</w:t>
      </w:r>
      <w:r w:rsidRPr="000B284C">
        <w:rPr>
          <w:rFonts w:eastAsia="Times New Roman" w:cs="Times New Roman"/>
          <w:lang w:eastAsia="pl-PL"/>
        </w:rPr>
        <w:t xml:space="preserve"> w protokołach odbioru w wysokości </w:t>
      </w:r>
      <w:r w:rsidR="00EB439E" w:rsidRPr="000B284C">
        <w:rPr>
          <w:rFonts w:eastAsia="Times New Roman" w:cs="Times New Roman"/>
          <w:lang w:eastAsia="pl-PL"/>
        </w:rPr>
        <w:t xml:space="preserve">0,5 </w:t>
      </w:r>
      <w:r w:rsidRPr="000B284C">
        <w:rPr>
          <w:rFonts w:eastAsia="Times New Roman" w:cs="Times New Roman"/>
          <w:lang w:eastAsia="pl-PL"/>
        </w:rPr>
        <w:t xml:space="preserve">% łącznego wynagrodzenia brutto określonego w § </w:t>
      </w:r>
      <w:r w:rsidR="00252E19" w:rsidRPr="000B284C">
        <w:rPr>
          <w:rFonts w:eastAsia="Times New Roman" w:cs="Times New Roman"/>
          <w:lang w:eastAsia="pl-PL"/>
        </w:rPr>
        <w:t>8</w:t>
      </w:r>
      <w:r w:rsidRPr="000B284C">
        <w:rPr>
          <w:rFonts w:eastAsia="Times New Roman" w:cs="Times New Roman"/>
          <w:lang w:eastAsia="pl-PL"/>
        </w:rPr>
        <w:t xml:space="preserve"> ust. </w:t>
      </w:r>
      <w:r w:rsidR="007C4354"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za każdy dzień </w:t>
      </w:r>
      <w:r w:rsidR="00E30345" w:rsidRPr="000B284C">
        <w:rPr>
          <w:rFonts w:eastAsia="Times New Roman" w:cs="Times New Roman"/>
          <w:lang w:eastAsia="pl-PL"/>
        </w:rPr>
        <w:t>opóźnienia</w:t>
      </w:r>
      <w:r w:rsidRPr="000B284C">
        <w:rPr>
          <w:rFonts w:eastAsia="Times New Roman" w:cs="Times New Roman"/>
          <w:lang w:eastAsia="pl-PL"/>
        </w:rPr>
        <w:t>, liczony od dnia wyznaczonego na usunięcie wad</w:t>
      </w:r>
      <w:r w:rsidR="00E01E22" w:rsidRPr="000B284C">
        <w:rPr>
          <w:rFonts w:eastAsia="Times New Roman" w:cs="Times New Roman"/>
          <w:lang w:eastAsia="pl-PL"/>
        </w:rPr>
        <w:t>,</w:t>
      </w:r>
    </w:p>
    <w:p w14:paraId="6A880202" w14:textId="4D9C1ED7"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odstąpienie od umowy z przyczyn </w:t>
      </w:r>
      <w:r w:rsidR="00955391" w:rsidRPr="000B284C">
        <w:rPr>
          <w:rFonts w:eastAsia="Times New Roman" w:cs="Times New Roman"/>
          <w:lang w:eastAsia="pl-PL"/>
        </w:rPr>
        <w:t>niezależnych od Zamawiającego</w:t>
      </w:r>
      <w:r w:rsidRPr="000B284C">
        <w:rPr>
          <w:rFonts w:eastAsia="Times New Roman" w:cs="Times New Roman"/>
          <w:lang w:eastAsia="pl-PL"/>
        </w:rPr>
        <w:t xml:space="preserve"> w wysokości 30%  wynagrodzenia brutto określoneg</w:t>
      </w:r>
      <w:r w:rsidR="00595DF1" w:rsidRPr="000B284C">
        <w:rPr>
          <w:rFonts w:eastAsia="Times New Roman" w:cs="Times New Roman"/>
          <w:lang w:eastAsia="pl-PL"/>
        </w:rPr>
        <w:t xml:space="preserve">o w § </w:t>
      </w:r>
      <w:r w:rsidR="00252E19" w:rsidRPr="000B284C">
        <w:rPr>
          <w:rFonts w:eastAsia="Times New Roman" w:cs="Times New Roman"/>
          <w:lang w:eastAsia="pl-PL"/>
        </w:rPr>
        <w:t>8</w:t>
      </w:r>
      <w:r w:rsidR="00595DF1" w:rsidRPr="000B284C">
        <w:rPr>
          <w:rFonts w:eastAsia="Times New Roman" w:cs="Times New Roman"/>
          <w:lang w:eastAsia="pl-PL"/>
        </w:rPr>
        <w:t xml:space="preserve"> ust. </w:t>
      </w:r>
      <w:r w:rsidR="007C4354" w:rsidRPr="000B284C">
        <w:rPr>
          <w:rFonts w:eastAsia="Times New Roman" w:cs="Times New Roman"/>
          <w:lang w:eastAsia="pl-PL"/>
        </w:rPr>
        <w:t>2</w:t>
      </w:r>
      <w:r w:rsidR="00595DF1" w:rsidRPr="000B284C">
        <w:rPr>
          <w:rFonts w:eastAsia="Times New Roman" w:cs="Times New Roman"/>
          <w:lang w:eastAsia="pl-PL"/>
        </w:rPr>
        <w:t xml:space="preserve"> niniejszej </w:t>
      </w:r>
      <w:r w:rsidR="00E01E22" w:rsidRPr="000B284C">
        <w:rPr>
          <w:rFonts w:eastAsia="Times New Roman" w:cs="Times New Roman"/>
          <w:lang w:eastAsia="pl-PL"/>
        </w:rPr>
        <w:t>U</w:t>
      </w:r>
      <w:r w:rsidR="00595DF1" w:rsidRPr="000B284C">
        <w:rPr>
          <w:rFonts w:eastAsia="Times New Roman" w:cs="Times New Roman"/>
          <w:lang w:eastAsia="pl-PL"/>
        </w:rPr>
        <w:t>mowy</w:t>
      </w:r>
      <w:r w:rsidR="00E01E22" w:rsidRPr="000B284C">
        <w:rPr>
          <w:rFonts w:eastAsia="Times New Roman" w:cs="Times New Roman"/>
          <w:lang w:eastAsia="pl-PL"/>
        </w:rPr>
        <w:t>,</w:t>
      </w:r>
    </w:p>
    <w:p w14:paraId="7EC209C6" w14:textId="3159CE28" w:rsidR="00595DF1" w:rsidRPr="00720511" w:rsidRDefault="00595DF1" w:rsidP="002D3947">
      <w:pPr>
        <w:pStyle w:val="Akapitzlist"/>
        <w:numPr>
          <w:ilvl w:val="0"/>
          <w:numId w:val="17"/>
        </w:numPr>
        <w:spacing w:after="0" w:line="240" w:lineRule="auto"/>
        <w:ind w:hanging="357"/>
        <w:jc w:val="both"/>
        <w:rPr>
          <w:rFonts w:eastAsia="Times New Roman" w:cs="Times New Roman"/>
          <w:lang w:eastAsia="pl-PL"/>
        </w:rPr>
      </w:pPr>
      <w:r w:rsidRPr="000B284C">
        <w:rPr>
          <w:rFonts w:eastAsia="Times New Roman" w:cs="Times New Roman"/>
          <w:lang w:eastAsia="pl-PL"/>
        </w:rPr>
        <w:t xml:space="preserve">z tytułu niespełnienia przez Wykonawcę lub podwykonawcę wymogu zatrudnienia na podstawie umowy o pracę osób wykonujących wskazane </w:t>
      </w:r>
      <w:r w:rsidRPr="00933D86">
        <w:rPr>
          <w:rFonts w:eastAsia="Times New Roman" w:cs="Times New Roman"/>
          <w:lang w:eastAsia="pl-PL"/>
        </w:rPr>
        <w:t xml:space="preserve">w § </w:t>
      </w:r>
      <w:r w:rsidR="00DD6B8E" w:rsidRPr="00933D86">
        <w:rPr>
          <w:rFonts w:eastAsia="Times New Roman" w:cs="Times New Roman"/>
          <w:lang w:eastAsia="pl-PL"/>
        </w:rPr>
        <w:t>2</w:t>
      </w:r>
      <w:r w:rsidRPr="00933D86">
        <w:rPr>
          <w:rFonts w:eastAsia="Times New Roman" w:cs="Times New Roman"/>
          <w:lang w:eastAsia="pl-PL"/>
        </w:rPr>
        <w:t xml:space="preserve"> ust. </w:t>
      </w:r>
      <w:r w:rsidR="00DD6B8E" w:rsidRPr="00933D86">
        <w:rPr>
          <w:rFonts w:eastAsia="Times New Roman" w:cs="Times New Roman"/>
          <w:lang w:eastAsia="pl-PL"/>
        </w:rPr>
        <w:t>1</w:t>
      </w:r>
      <w:r w:rsidR="00933D86" w:rsidRPr="00933D86">
        <w:rPr>
          <w:rFonts w:eastAsia="Times New Roman" w:cs="Times New Roman"/>
          <w:lang w:eastAsia="pl-PL"/>
        </w:rPr>
        <w:t>5</w:t>
      </w:r>
      <w:r w:rsidRPr="00933D86">
        <w:rPr>
          <w:rFonts w:eastAsia="Times New Roman" w:cs="Times New Roman"/>
          <w:lang w:eastAsia="pl-PL"/>
        </w:rPr>
        <w:t xml:space="preserve"> Umowy</w:t>
      </w:r>
      <w:r w:rsidRPr="000B284C">
        <w:rPr>
          <w:rFonts w:eastAsia="Times New Roman" w:cs="Times New Roman"/>
          <w:lang w:eastAsia="pl-PL"/>
        </w:rPr>
        <w:t xml:space="preserve"> czynności Zamawiający przewiduje sankcję w postaci obowiązku zapłaty przez Wykonawcę kary umownej w wysokości</w:t>
      </w:r>
      <w:r w:rsidR="003D42AC" w:rsidRPr="000B284C">
        <w:rPr>
          <w:rFonts w:eastAsia="Times New Roman" w:cs="Times New Roman"/>
          <w:lang w:eastAsia="pl-PL"/>
        </w:rPr>
        <w:t xml:space="preserve"> 500,00 zł za każdy stwierdzony przypade</w:t>
      </w:r>
      <w:r w:rsidR="002D3947" w:rsidRPr="000B284C">
        <w:rPr>
          <w:rFonts w:eastAsia="Times New Roman" w:cs="Times New Roman"/>
          <w:lang w:eastAsia="pl-PL"/>
        </w:rPr>
        <w:t>k</w:t>
      </w:r>
      <w:r w:rsidR="002D3947" w:rsidRPr="00720511">
        <w:rPr>
          <w:rFonts w:eastAsia="Times New Roman" w:cs="Times New Roman"/>
          <w:lang w:eastAsia="pl-PL"/>
        </w:rPr>
        <w:t>,</w:t>
      </w:r>
    </w:p>
    <w:p w14:paraId="74FDE537" w14:textId="38EC5A24" w:rsidR="00105B28" w:rsidRPr="00105B28" w:rsidRDefault="00105B28" w:rsidP="00105B28">
      <w:pPr>
        <w:pStyle w:val="Akapitzlist"/>
        <w:numPr>
          <w:ilvl w:val="0"/>
          <w:numId w:val="17"/>
        </w:numPr>
        <w:spacing w:after="0" w:line="240" w:lineRule="auto"/>
        <w:ind w:hanging="357"/>
        <w:jc w:val="both"/>
        <w:rPr>
          <w:rFonts w:eastAsia="Times New Roman" w:cs="Times New Roman"/>
          <w:lang w:eastAsia="pl-PL"/>
        </w:rPr>
      </w:pPr>
      <w:r w:rsidRPr="00C05B2D">
        <w:rPr>
          <w:rFonts w:eastAsia="Times New Roman" w:cs="Times New Roman"/>
          <w:lang w:eastAsia="pl-PL"/>
        </w:rPr>
        <w:t xml:space="preserve">za naruszenie terminu </w:t>
      </w:r>
      <w:r>
        <w:rPr>
          <w:rFonts w:eastAsia="Times New Roman" w:cs="Times New Roman"/>
          <w:lang w:eastAsia="pl-PL"/>
        </w:rPr>
        <w:t xml:space="preserve">dostarczenia geodezyjnej inwentaryzacji powykonawczej, o którym mowa </w:t>
      </w:r>
      <w:r w:rsidR="00E01E22">
        <w:rPr>
          <w:rFonts w:eastAsia="Times New Roman" w:cs="Times New Roman"/>
          <w:lang w:eastAsia="pl-PL"/>
        </w:rPr>
        <w:br/>
      </w:r>
      <w:r w:rsidRPr="000B284C">
        <w:rPr>
          <w:rFonts w:eastAsia="Times New Roman" w:cs="Times New Roman"/>
          <w:lang w:eastAsia="pl-PL"/>
        </w:rPr>
        <w:t xml:space="preserve">w </w:t>
      </w:r>
      <w:r w:rsidRPr="000B284C">
        <w:rPr>
          <w:rFonts w:eastAsia="Times New Roman" w:cstheme="minorHAnsi"/>
          <w:lang w:eastAsia="pl-PL"/>
        </w:rPr>
        <w:t>§</w:t>
      </w:r>
      <w:r w:rsidRPr="000B284C">
        <w:rPr>
          <w:rFonts w:eastAsia="Times New Roman" w:cs="Times New Roman"/>
          <w:lang w:eastAsia="pl-PL"/>
        </w:rPr>
        <w:t xml:space="preserve"> 1</w:t>
      </w:r>
      <w:r w:rsidR="00540A95" w:rsidRPr="000B284C">
        <w:rPr>
          <w:rFonts w:eastAsia="Times New Roman" w:cs="Times New Roman"/>
          <w:lang w:eastAsia="pl-PL"/>
        </w:rPr>
        <w:t>0</w:t>
      </w:r>
      <w:r w:rsidRPr="000B284C">
        <w:rPr>
          <w:rFonts w:eastAsia="Times New Roman" w:cs="Times New Roman"/>
          <w:lang w:eastAsia="pl-PL"/>
        </w:rPr>
        <w:t xml:space="preserve"> ust. </w:t>
      </w:r>
      <w:r w:rsidR="00684812">
        <w:rPr>
          <w:rFonts w:eastAsia="Times New Roman" w:cs="Times New Roman"/>
          <w:lang w:eastAsia="pl-PL"/>
        </w:rPr>
        <w:t>9</w:t>
      </w:r>
      <w:r w:rsidRPr="000B284C">
        <w:rPr>
          <w:rFonts w:eastAsia="Times New Roman" w:cs="Times New Roman"/>
          <w:lang w:eastAsia="pl-PL"/>
        </w:rPr>
        <w:t xml:space="preserve"> </w:t>
      </w:r>
      <w:r w:rsidR="00E01E22" w:rsidRPr="000B284C">
        <w:rPr>
          <w:rFonts w:eastAsia="Times New Roman" w:cs="Times New Roman"/>
          <w:lang w:eastAsia="pl-PL"/>
        </w:rPr>
        <w:t>Umowy</w:t>
      </w:r>
      <w:r w:rsidR="00E01E22">
        <w:rPr>
          <w:rFonts w:eastAsia="Times New Roman" w:cs="Times New Roman"/>
          <w:lang w:eastAsia="pl-PL"/>
        </w:rPr>
        <w:t xml:space="preserve"> </w:t>
      </w:r>
      <w:r>
        <w:rPr>
          <w:rFonts w:eastAsia="Times New Roman" w:cs="Times New Roman"/>
          <w:lang w:eastAsia="pl-PL"/>
        </w:rPr>
        <w:t xml:space="preserve">w wysokości </w:t>
      </w:r>
      <w:r w:rsidRPr="00C05B2D">
        <w:rPr>
          <w:rFonts w:eastAsia="Times New Roman" w:cs="Times New Roman"/>
          <w:lang w:eastAsia="pl-PL"/>
        </w:rPr>
        <w:t>0,</w:t>
      </w:r>
      <w:r>
        <w:rPr>
          <w:rFonts w:eastAsia="Times New Roman" w:cs="Times New Roman"/>
          <w:lang w:eastAsia="pl-PL"/>
        </w:rPr>
        <w:t>02</w:t>
      </w:r>
      <w:r w:rsidRPr="00C05B2D">
        <w:rPr>
          <w:rFonts w:eastAsia="Times New Roman" w:cs="Times New Roman"/>
          <w:lang w:eastAsia="pl-PL"/>
        </w:rPr>
        <w:t xml:space="preserve"> % wynagrodzenia brutto określonego w § 8 ust. </w:t>
      </w:r>
      <w:r w:rsidR="00321286">
        <w:rPr>
          <w:rFonts w:eastAsia="Times New Roman" w:cs="Times New Roman"/>
          <w:lang w:eastAsia="pl-PL"/>
        </w:rPr>
        <w:t>2</w:t>
      </w:r>
      <w:r w:rsidRPr="00C05B2D">
        <w:rPr>
          <w:rFonts w:eastAsia="Times New Roman" w:cs="Times New Roman"/>
          <w:lang w:eastAsia="pl-PL"/>
        </w:rPr>
        <w:t xml:space="preserve"> niniejszej </w:t>
      </w:r>
      <w:r w:rsidR="00E01E22">
        <w:rPr>
          <w:rFonts w:eastAsia="Times New Roman" w:cs="Times New Roman"/>
          <w:lang w:eastAsia="pl-PL"/>
        </w:rPr>
        <w:t>U</w:t>
      </w:r>
      <w:r w:rsidRPr="00C05B2D">
        <w:rPr>
          <w:rFonts w:eastAsia="Times New Roman" w:cs="Times New Roman"/>
          <w:lang w:eastAsia="pl-PL"/>
        </w:rPr>
        <w:t>mowy za każdy dzień opóźnienia</w:t>
      </w:r>
      <w:r>
        <w:rPr>
          <w:rFonts w:eastAsia="Times New Roman" w:cs="Times New Roman"/>
          <w:lang w:eastAsia="pl-PL"/>
        </w:rPr>
        <w:t>.</w:t>
      </w:r>
    </w:p>
    <w:p w14:paraId="4B4F6B96" w14:textId="34BFBDC6" w:rsidR="00515B8F" w:rsidRPr="00515B8F" w:rsidRDefault="00515B8F" w:rsidP="00924DCE">
      <w:pPr>
        <w:numPr>
          <w:ilvl w:val="0"/>
          <w:numId w:val="16"/>
        </w:numPr>
        <w:tabs>
          <w:tab w:val="left" w:pos="360"/>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 xml:space="preserve">Wykonawca może naliczyć Zamawiającemu karę umowną za odstąpienie od umowy z przyczyn zależnych od </w:t>
      </w:r>
      <w:r w:rsidRPr="000B284C">
        <w:rPr>
          <w:rFonts w:eastAsia="Times New Roman" w:cs="Times New Roman"/>
          <w:lang w:eastAsia="pl-PL"/>
        </w:rPr>
        <w:t xml:space="preserve">Zamawiającego w wysokości 30 %  wynagrodzenia brutto określonego w § </w:t>
      </w:r>
      <w:r w:rsidR="00257345" w:rsidRPr="000B284C">
        <w:rPr>
          <w:rFonts w:eastAsia="Times New Roman" w:cs="Times New Roman"/>
          <w:lang w:eastAsia="pl-PL"/>
        </w:rPr>
        <w:t>8</w:t>
      </w:r>
      <w:r w:rsidRPr="000B284C">
        <w:rPr>
          <w:rFonts w:eastAsia="Times New Roman" w:cs="Times New Roman"/>
          <w:lang w:eastAsia="pl-PL"/>
        </w:rPr>
        <w:t xml:space="preserve"> ust. </w:t>
      </w:r>
      <w:r w:rsidR="00321286"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w:t>
      </w:r>
      <w:r w:rsidR="00E01E22" w:rsidRPr="000B284C">
        <w:rPr>
          <w:rFonts w:eastAsia="Times New Roman" w:cs="Times New Roman"/>
          <w:lang w:eastAsia="pl-PL"/>
        </w:rPr>
        <w:br/>
      </w:r>
      <w:r w:rsidRPr="000B284C">
        <w:rPr>
          <w:rFonts w:eastAsia="Times New Roman" w:cs="Times New Roman"/>
          <w:lang w:eastAsia="pl-PL"/>
        </w:rPr>
        <w:t>z zastrzeżeniem § 1</w:t>
      </w:r>
      <w:r w:rsidR="009245B7" w:rsidRPr="000B284C">
        <w:rPr>
          <w:rFonts w:eastAsia="Times New Roman" w:cs="Times New Roman"/>
          <w:lang w:eastAsia="pl-PL"/>
        </w:rPr>
        <w:t>4</w:t>
      </w:r>
      <w:r w:rsidRPr="000B284C">
        <w:rPr>
          <w:rFonts w:eastAsia="Times New Roman" w:cs="Times New Roman"/>
          <w:lang w:eastAsia="pl-PL"/>
        </w:rPr>
        <w:t xml:space="preserve"> ust.1 </w:t>
      </w:r>
      <w:r w:rsidRPr="00515B8F">
        <w:rPr>
          <w:rFonts w:eastAsia="Times New Roman" w:cs="Times New Roman"/>
          <w:lang w:eastAsia="pl-PL"/>
        </w:rPr>
        <w:t xml:space="preserve">pkt 1 niniejszej </w:t>
      </w:r>
      <w:r w:rsidR="00E01E22">
        <w:rPr>
          <w:rFonts w:eastAsia="Times New Roman" w:cs="Times New Roman"/>
          <w:lang w:eastAsia="pl-PL"/>
        </w:rPr>
        <w:t>U</w:t>
      </w:r>
      <w:r w:rsidRPr="00515B8F">
        <w:rPr>
          <w:rFonts w:eastAsia="Times New Roman" w:cs="Times New Roman"/>
          <w:lang w:eastAsia="pl-PL"/>
        </w:rPr>
        <w:t>mowy.</w:t>
      </w:r>
    </w:p>
    <w:p w14:paraId="40DF3607"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4E2890E5" w14:textId="38F043E3"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p>
    <w:p w14:paraId="054B7FAE"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3C6DEB8F" w14:textId="77777777" w:rsidR="00047CF2" w:rsidRPr="00237C3B"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5FF2B360" w14:textId="058D068A" w:rsidR="00523512" w:rsidRDefault="00523512" w:rsidP="00540B08">
      <w:pPr>
        <w:tabs>
          <w:tab w:val="left" w:pos="348"/>
        </w:tabs>
        <w:suppressAutoHyphens/>
        <w:spacing w:after="0" w:line="240" w:lineRule="auto"/>
        <w:rPr>
          <w:rFonts w:eastAsia="Times New Roman" w:cs="Times New Roman"/>
          <w:b/>
          <w:bCs/>
          <w:lang w:eastAsia="pl-PL"/>
        </w:rPr>
      </w:pPr>
    </w:p>
    <w:p w14:paraId="7CD84F53" w14:textId="6DFC0ED6"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w:t>
      </w:r>
      <w:r w:rsidR="009245B7">
        <w:rPr>
          <w:rFonts w:eastAsia="Times New Roman" w:cs="Times New Roman"/>
          <w:b/>
          <w:bCs/>
          <w:lang w:eastAsia="pl-PL"/>
        </w:rPr>
        <w:t xml:space="preserve"> 12</w:t>
      </w:r>
      <w:r w:rsidRPr="00515B8F">
        <w:rPr>
          <w:rFonts w:eastAsia="Times New Roman" w:cs="Times New Roman"/>
          <w:b/>
          <w:bCs/>
          <w:lang w:eastAsia="pl-PL"/>
        </w:rPr>
        <w:t>.</w:t>
      </w:r>
    </w:p>
    <w:p w14:paraId="1168211C" w14:textId="77777777" w:rsidR="00515B8F" w:rsidRPr="00515B8F" w:rsidRDefault="00515B8F" w:rsidP="00720511">
      <w:pPr>
        <w:tabs>
          <w:tab w:val="left" w:pos="348"/>
        </w:tabs>
        <w:suppressAutoHyphens/>
        <w:spacing w:after="12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2C181647" w14:textId="77777777" w:rsidR="000106A1"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Wykonawca na podstawie niniejszego dokumentu umowy udziela</w:t>
      </w:r>
      <w:r w:rsidR="000106A1">
        <w:rPr>
          <w:rFonts w:asciiTheme="minorHAnsi" w:hAnsiTheme="minorHAnsi" w:cs="Tahoma"/>
          <w:sz w:val="22"/>
          <w:szCs w:val="22"/>
        </w:rPr>
        <w:t>:</w:t>
      </w:r>
    </w:p>
    <w:p w14:paraId="62CAEFAF" w14:textId="44557CBD" w:rsidR="00515B8F" w:rsidRPr="00EA3C95" w:rsidRDefault="00515B8F" w:rsidP="000106A1">
      <w:pPr>
        <w:pStyle w:val="Listapunktowana2"/>
        <w:numPr>
          <w:ilvl w:val="1"/>
          <w:numId w:val="18"/>
        </w:numPr>
        <w:tabs>
          <w:tab w:val="left" w:pos="284"/>
        </w:tabs>
        <w:jc w:val="both"/>
        <w:rPr>
          <w:rFonts w:asciiTheme="minorHAnsi" w:hAnsiTheme="minorHAnsi" w:cs="Tahoma"/>
          <w:sz w:val="22"/>
          <w:szCs w:val="22"/>
        </w:rPr>
      </w:pPr>
      <w:r w:rsidRPr="00515B8F">
        <w:rPr>
          <w:rFonts w:asciiTheme="minorHAnsi" w:hAnsiTheme="minorHAnsi" w:cs="Tahoma"/>
          <w:sz w:val="22"/>
          <w:szCs w:val="22"/>
        </w:rPr>
        <w:lastRenderedPageBreak/>
        <w:t xml:space="preserve"> </w:t>
      </w:r>
      <w:r w:rsidR="009E626D" w:rsidRPr="00F71391">
        <w:rPr>
          <w:rFonts w:asciiTheme="minorHAnsi" w:hAnsiTheme="minorHAnsi" w:cs="Tahoma"/>
          <w:b/>
          <w:bCs/>
          <w:sz w:val="22"/>
          <w:szCs w:val="22"/>
        </w:rPr>
        <w:t>…….</w:t>
      </w:r>
      <w:r w:rsidRPr="00F71391">
        <w:rPr>
          <w:rFonts w:asciiTheme="minorHAnsi" w:hAnsiTheme="minorHAnsi" w:cs="Tahoma"/>
          <w:b/>
          <w:bCs/>
          <w:sz w:val="22"/>
          <w:szCs w:val="22"/>
        </w:rPr>
        <w:t xml:space="preserve"> </w:t>
      </w:r>
      <w:r w:rsidRPr="00F71391">
        <w:rPr>
          <w:rFonts w:asciiTheme="minorHAnsi" w:hAnsiTheme="minorHAnsi" w:cs="Tahoma"/>
          <w:b/>
          <w:sz w:val="22"/>
          <w:szCs w:val="22"/>
        </w:rPr>
        <w:t>miesięcy</w:t>
      </w:r>
      <w:r w:rsidRPr="00515B8F">
        <w:rPr>
          <w:rFonts w:asciiTheme="minorHAnsi" w:hAnsiTheme="minorHAnsi" w:cs="Tahoma"/>
          <w:sz w:val="22"/>
          <w:szCs w:val="22"/>
        </w:rPr>
        <w:t xml:space="preserve"> </w:t>
      </w:r>
      <w:r w:rsidR="009E626D">
        <w:rPr>
          <w:rFonts w:asciiTheme="minorHAnsi" w:hAnsiTheme="minorHAnsi" w:cs="Tahoma"/>
          <w:sz w:val="22"/>
          <w:szCs w:val="22"/>
        </w:rPr>
        <w:t>gwarancji na wykonany przedmiot U</w:t>
      </w:r>
      <w:r w:rsidRPr="00515B8F">
        <w:rPr>
          <w:rFonts w:asciiTheme="minorHAnsi" w:hAnsiTheme="minorHAnsi" w:cs="Tahoma"/>
          <w:sz w:val="22"/>
          <w:szCs w:val="22"/>
        </w:rPr>
        <w:t>mowy</w:t>
      </w:r>
      <w:r w:rsidR="00570086">
        <w:rPr>
          <w:rFonts w:asciiTheme="minorHAnsi" w:hAnsiTheme="minorHAnsi" w:cs="Tahoma"/>
          <w:sz w:val="22"/>
          <w:szCs w:val="22"/>
        </w:rPr>
        <w:t xml:space="preserve"> w zakresie robót budowlanych</w:t>
      </w:r>
      <w:r w:rsidRPr="00515B8F">
        <w:rPr>
          <w:rFonts w:asciiTheme="minorHAnsi" w:hAnsiTheme="minorHAnsi" w:cs="Tahoma"/>
          <w:sz w:val="22"/>
          <w:szCs w:val="22"/>
        </w:rPr>
        <w:t xml:space="preserve">, w szczególności w odniesieniu do usterek, uszkodzeń, </w:t>
      </w:r>
      <w:r w:rsidRPr="00EA3C95">
        <w:rPr>
          <w:rFonts w:asciiTheme="minorHAnsi" w:hAnsiTheme="minorHAnsi" w:cs="Tahoma"/>
          <w:sz w:val="22"/>
          <w:szCs w:val="22"/>
        </w:rPr>
        <w:t xml:space="preserve">niedokładności, wad jakiegokolwiek rodzaju mających swoją przyczynę w niewłaściwym wykonaniu </w:t>
      </w:r>
      <w:r w:rsidR="00DC6608" w:rsidRPr="00EA3C95">
        <w:rPr>
          <w:rFonts w:asciiTheme="minorHAnsi" w:hAnsiTheme="minorHAnsi" w:cs="Tahoma"/>
          <w:sz w:val="22"/>
          <w:szCs w:val="22"/>
        </w:rPr>
        <w:t>U</w:t>
      </w:r>
      <w:r w:rsidRPr="00EA3C95">
        <w:rPr>
          <w:rFonts w:asciiTheme="minorHAnsi" w:hAnsiTheme="minorHAnsi" w:cs="Tahoma"/>
          <w:sz w:val="22"/>
          <w:szCs w:val="22"/>
        </w:rPr>
        <w:t xml:space="preserve">mowy i ujawnionych </w:t>
      </w:r>
      <w:r w:rsidR="00282658" w:rsidRPr="00EA3C95">
        <w:rPr>
          <w:rFonts w:asciiTheme="minorHAnsi" w:hAnsiTheme="minorHAnsi" w:cs="Tahoma"/>
          <w:sz w:val="22"/>
          <w:szCs w:val="22"/>
        </w:rPr>
        <w:t xml:space="preserve">w </w:t>
      </w:r>
      <w:r w:rsidRPr="00EA3C95">
        <w:rPr>
          <w:rFonts w:asciiTheme="minorHAnsi" w:hAnsiTheme="minorHAnsi" w:cs="Tahoma"/>
          <w:sz w:val="22"/>
          <w:szCs w:val="22"/>
        </w:rPr>
        <w:t>okresie gwarancji. Okres gwarancyjny rozpoczyna bieg od daty odbioru końcowego.</w:t>
      </w:r>
    </w:p>
    <w:p w14:paraId="0C188531" w14:textId="04F6246E" w:rsidR="000106A1" w:rsidRPr="000106A1" w:rsidRDefault="004A16CB" w:rsidP="000106A1">
      <w:pPr>
        <w:pStyle w:val="Listapunktowana2"/>
        <w:numPr>
          <w:ilvl w:val="1"/>
          <w:numId w:val="18"/>
        </w:numPr>
        <w:tabs>
          <w:tab w:val="left" w:pos="284"/>
        </w:tabs>
        <w:jc w:val="both"/>
        <w:rPr>
          <w:rFonts w:asciiTheme="minorHAnsi" w:hAnsiTheme="minorHAnsi" w:cs="Tahoma"/>
          <w:sz w:val="22"/>
          <w:szCs w:val="22"/>
        </w:rPr>
      </w:pPr>
      <w:r>
        <w:rPr>
          <w:rStyle w:val="Odwoanieprzypisudolnego"/>
          <w:rFonts w:asciiTheme="minorHAnsi" w:hAnsiTheme="minorHAnsi" w:cs="Tahoma"/>
          <w:b/>
          <w:bCs/>
          <w:sz w:val="22"/>
          <w:szCs w:val="22"/>
        </w:rPr>
        <w:footnoteReference w:id="23"/>
      </w:r>
      <w:r w:rsidRPr="004A16CB">
        <w:rPr>
          <w:rFonts w:asciiTheme="minorHAnsi" w:hAnsiTheme="minorHAnsi" w:cs="Tahoma"/>
          <w:b/>
          <w:bCs/>
          <w:sz w:val="22"/>
          <w:szCs w:val="22"/>
        </w:rPr>
        <w:t>24</w:t>
      </w:r>
      <w:r w:rsidR="000106A1" w:rsidRPr="004A16CB">
        <w:rPr>
          <w:rFonts w:asciiTheme="minorHAnsi" w:hAnsiTheme="minorHAnsi" w:cs="Tahoma"/>
          <w:b/>
          <w:bCs/>
          <w:sz w:val="22"/>
          <w:szCs w:val="22"/>
        </w:rPr>
        <w:t xml:space="preserve"> miesięcy</w:t>
      </w:r>
      <w:r w:rsidR="000106A1" w:rsidRPr="00EA3C95">
        <w:rPr>
          <w:rFonts w:asciiTheme="minorHAnsi" w:hAnsiTheme="minorHAnsi" w:cs="Tahoma"/>
          <w:sz w:val="22"/>
          <w:szCs w:val="22"/>
        </w:rPr>
        <w:t xml:space="preserve"> gwarancji</w:t>
      </w:r>
      <w:r w:rsidR="000106A1" w:rsidRPr="000106A1">
        <w:rPr>
          <w:rFonts w:asciiTheme="minorHAnsi" w:hAnsiTheme="minorHAnsi" w:cs="Tahoma"/>
          <w:sz w:val="22"/>
          <w:szCs w:val="22"/>
        </w:rPr>
        <w:t xml:space="preserve"> na wykonany przedmiot Umowy w zakresie zieleni, licząc od dnia odbioru końcowego zadania objętego niniejszym zamówieniem. W ramach udzielonej gwarancji należy wykonać:</w:t>
      </w:r>
    </w:p>
    <w:p w14:paraId="23BA5EAD"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podlewanie – 20 razy w sezonie wegetacyjnym,</w:t>
      </w:r>
    </w:p>
    <w:p w14:paraId="3FCEDD54"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pielenie chwastów przy roślinach – 6 razy w sezonie wegetacyjnym,</w:t>
      </w:r>
    </w:p>
    <w:p w14:paraId="7E0DA81E"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nawożenie – jeden raz wiosną nawozem o spowolnionym uwalnianiu składników pokarmowych,</w:t>
      </w:r>
    </w:p>
    <w:p w14:paraId="6CF78779"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usuwanie odrostów korzeniowych i „dzików”, przycięcie koron drzew oraz skupin krzewów – 1 raz w sezonie wegetacyjnym,</w:t>
      </w:r>
    </w:p>
    <w:p w14:paraId="6F152178"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usuwanie przekwitłych kwiatostanów – 1 raz w sezonie wegetacyjnym,</w:t>
      </w:r>
    </w:p>
    <w:p w14:paraId="1D728F88" w14:textId="68ABE05B"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 xml:space="preserve">jesienne </w:t>
      </w:r>
      <w:proofErr w:type="spellStart"/>
      <w:r w:rsidRPr="000106A1">
        <w:rPr>
          <w:rFonts w:asciiTheme="minorHAnsi" w:hAnsiTheme="minorHAnsi" w:cs="Tahoma"/>
          <w:sz w:val="22"/>
          <w:szCs w:val="22"/>
        </w:rPr>
        <w:t>okopczykowanie</w:t>
      </w:r>
      <w:proofErr w:type="spellEnd"/>
      <w:r w:rsidRPr="000106A1">
        <w:rPr>
          <w:rFonts w:asciiTheme="minorHAnsi" w:hAnsiTheme="minorHAnsi" w:cs="Tahoma"/>
          <w:sz w:val="22"/>
          <w:szCs w:val="22"/>
        </w:rPr>
        <w:t xml:space="preserve"> oraz wiosenne rozgarnięcie kopczyków – 1 raz w sezonie wegetacyjnym,</w:t>
      </w:r>
    </w:p>
    <w:p w14:paraId="4EF928DA"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kontrola i wymiana zniszczonych wiązadeł oraz palików – 1 raz w sezonie wegetacyjnym,</w:t>
      </w:r>
    </w:p>
    <w:p w14:paraId="47A101DF"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bieżąca wymiana uschniętych i uszkodzonych roślin.</w:t>
      </w:r>
    </w:p>
    <w:p w14:paraId="2EE5AC67" w14:textId="06D19737" w:rsidR="000106A1" w:rsidRPr="00515B8F" w:rsidRDefault="000106A1" w:rsidP="000106A1">
      <w:pPr>
        <w:pStyle w:val="Listapunktowana2"/>
        <w:tabs>
          <w:tab w:val="left" w:pos="284"/>
        </w:tabs>
        <w:ind w:left="720" w:firstLine="0"/>
        <w:jc w:val="both"/>
        <w:rPr>
          <w:rFonts w:asciiTheme="minorHAnsi" w:hAnsiTheme="minorHAnsi" w:cs="Tahoma"/>
          <w:sz w:val="22"/>
          <w:szCs w:val="22"/>
        </w:rPr>
      </w:pPr>
      <w:r w:rsidRPr="000106A1">
        <w:rPr>
          <w:rFonts w:asciiTheme="minorHAnsi" w:hAnsiTheme="minorHAnsi" w:cs="Tahoma"/>
          <w:sz w:val="22"/>
          <w:szCs w:val="22"/>
        </w:rPr>
        <w:t xml:space="preserve">W ramach udzielonej gwarancji Gwarant ponosi odpowiedzialność za jakość wykonanych prac, w tym jakość posadzonego materiału roślinnego i zobowiązuje się do usuwania wad poprzez nieodpłatne uzupełnienie – wymianę roślin obumarłych, nie rokujących szans na przeżycie lub uszkodzonych np. przez szkodniki itp. z wyłączeniem przypadków spowodowanych nieprzewidywalnymi okolicznościami jak kradzież, klęska żywiołowa. Materiał roślinny w okresie udzielonej gwarancji winien być utrzymywany w stanie nie pogorszonym od momentu posadzenia, posiadać cechy i wygląd charakterystyczny dla danego gatunku i odmiany oraz zachowywać żywotność minimum w 80% rośliny (w przypadku drzew minimum 80% objętości korony). Zamawiający przewiduje trzy przeglądy </w:t>
      </w:r>
      <w:proofErr w:type="spellStart"/>
      <w:r w:rsidRPr="000106A1">
        <w:rPr>
          <w:rFonts w:asciiTheme="minorHAnsi" w:hAnsiTheme="minorHAnsi" w:cs="Tahoma"/>
          <w:sz w:val="22"/>
          <w:szCs w:val="22"/>
        </w:rPr>
        <w:t>międzygwarancyjne</w:t>
      </w:r>
      <w:proofErr w:type="spellEnd"/>
      <w:r w:rsidRPr="000106A1">
        <w:rPr>
          <w:rFonts w:asciiTheme="minorHAnsi" w:hAnsiTheme="minorHAnsi" w:cs="Tahoma"/>
          <w:sz w:val="22"/>
          <w:szCs w:val="22"/>
        </w:rPr>
        <w:t xml:space="preserve"> w okresie gwarancji na zieleń w celu oceny żywotności roślin, po których wskazane zostaną ewentualne rośliny do bieżącej wymiany</w:t>
      </w:r>
    </w:p>
    <w:p w14:paraId="1E59F57A" w14:textId="4491E8AF" w:rsidR="001112AE"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866C1C">
        <w:rPr>
          <w:rFonts w:asciiTheme="minorHAnsi" w:hAnsiTheme="minorHAnsi" w:cs="Tahoma"/>
          <w:sz w:val="22"/>
          <w:szCs w:val="22"/>
        </w:rPr>
        <w:t xml:space="preserve">Żadne postanowienia </w:t>
      </w:r>
      <w:r w:rsidR="00DC6608">
        <w:rPr>
          <w:rFonts w:asciiTheme="minorHAnsi" w:hAnsiTheme="minorHAnsi" w:cs="Tahoma"/>
          <w:sz w:val="22"/>
          <w:szCs w:val="22"/>
        </w:rPr>
        <w:t>U</w:t>
      </w:r>
      <w:r w:rsidR="001112AE" w:rsidRPr="00866C1C">
        <w:rPr>
          <w:rFonts w:asciiTheme="minorHAnsi" w:hAnsiTheme="minorHAnsi" w:cs="Tahoma"/>
          <w:sz w:val="22"/>
          <w:szCs w:val="22"/>
        </w:rPr>
        <w:t>mowy nie ograniczają ani nie wykluczają w żaden sposób odpowiedzialności Wykonawcy wobec Zamawiającego z tytułu rękojmi, za wady fizyczne lub prawne, wynikające</w:t>
      </w:r>
      <w:r>
        <w:rPr>
          <w:rFonts w:asciiTheme="minorHAnsi" w:hAnsiTheme="minorHAnsi" w:cs="Tahoma"/>
          <w:sz w:val="22"/>
          <w:szCs w:val="22"/>
        </w:rPr>
        <w:br/>
      </w:r>
      <w:r w:rsidR="001112AE" w:rsidRPr="00866C1C">
        <w:rPr>
          <w:rFonts w:asciiTheme="minorHAnsi" w:hAnsiTheme="minorHAnsi" w:cs="Tahoma"/>
          <w:sz w:val="22"/>
          <w:szCs w:val="22"/>
        </w:rPr>
        <w:t>z postanowień kodeksu cywilnego.</w:t>
      </w:r>
    </w:p>
    <w:p w14:paraId="7C2B082F" w14:textId="202D9935" w:rsidR="001112AE" w:rsidRPr="008A3702"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515B8F">
        <w:rPr>
          <w:rFonts w:asciiTheme="minorHAnsi" w:hAnsiTheme="minorHAnsi" w:cs="Tahoma"/>
          <w:sz w:val="22"/>
          <w:szCs w:val="22"/>
        </w:rPr>
        <w:t xml:space="preserve">Uprawnienia Zamawiającego z tytułu rękojmi za wady wygasają po upływie </w:t>
      </w:r>
      <w:r w:rsidR="001112AE">
        <w:rPr>
          <w:rFonts w:asciiTheme="minorHAnsi" w:hAnsiTheme="minorHAnsi" w:cs="Tahoma"/>
          <w:b/>
          <w:bCs/>
          <w:sz w:val="22"/>
          <w:szCs w:val="22"/>
        </w:rPr>
        <w:t>60</w:t>
      </w:r>
      <w:r w:rsidR="001112AE" w:rsidRPr="00515B8F">
        <w:rPr>
          <w:rFonts w:asciiTheme="minorHAnsi" w:hAnsiTheme="minorHAnsi" w:cs="Tahoma"/>
          <w:b/>
          <w:bCs/>
          <w:sz w:val="22"/>
          <w:szCs w:val="22"/>
        </w:rPr>
        <w:t xml:space="preserve"> miesięcy</w:t>
      </w:r>
      <w:r w:rsidR="001112AE" w:rsidRPr="00515B8F">
        <w:rPr>
          <w:rFonts w:asciiTheme="minorHAnsi" w:hAnsiTheme="minorHAnsi" w:cs="Tahoma"/>
          <w:sz w:val="22"/>
          <w:szCs w:val="22"/>
        </w:rPr>
        <w:t xml:space="preserve"> od daty </w:t>
      </w:r>
      <w:r w:rsidR="00347DA1">
        <w:rPr>
          <w:rFonts w:asciiTheme="minorHAnsi" w:hAnsiTheme="minorHAnsi" w:cs="Tahoma"/>
          <w:sz w:val="22"/>
          <w:szCs w:val="22"/>
        </w:rPr>
        <w:t>bezusterkowego</w:t>
      </w:r>
      <w:r w:rsidR="00347DA1" w:rsidRPr="00515B8F">
        <w:rPr>
          <w:rFonts w:asciiTheme="minorHAnsi" w:hAnsiTheme="minorHAnsi" w:cs="Tahoma"/>
          <w:sz w:val="22"/>
          <w:szCs w:val="22"/>
        </w:rPr>
        <w:t xml:space="preserve"> </w:t>
      </w:r>
      <w:r w:rsidR="001112AE" w:rsidRPr="00515B8F">
        <w:rPr>
          <w:rFonts w:asciiTheme="minorHAnsi" w:hAnsiTheme="minorHAnsi" w:cs="Tahoma"/>
          <w:sz w:val="22"/>
          <w:szCs w:val="22"/>
        </w:rPr>
        <w:t>odbioru końcowego.</w:t>
      </w:r>
    </w:p>
    <w:p w14:paraId="19E5DC20" w14:textId="2C9854F9"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00515B8F"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 xml:space="preserve">na swój koszt, ryzyko </w:t>
      </w:r>
      <w:r>
        <w:rPr>
          <w:rFonts w:asciiTheme="minorHAnsi" w:hAnsiTheme="minorHAnsi" w:cs="Tahoma"/>
          <w:sz w:val="22"/>
          <w:szCs w:val="22"/>
        </w:rPr>
        <w:br/>
      </w:r>
      <w:r w:rsidR="00EA21B7" w:rsidRPr="00515B8F">
        <w:rPr>
          <w:rFonts w:asciiTheme="minorHAnsi" w:hAnsiTheme="minorHAnsi" w:cs="Tahoma"/>
          <w:sz w:val="22"/>
          <w:szCs w:val="22"/>
        </w:rPr>
        <w:t>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1ADA4D78"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00515B8F" w:rsidRPr="00515B8F">
        <w:rPr>
          <w:rFonts w:asciiTheme="minorHAnsi" w:hAnsiTheme="minorHAnsi" w:cs="Tahoma"/>
          <w:sz w:val="22"/>
          <w:szCs w:val="22"/>
        </w:rPr>
        <w:t xml:space="preserve"> </w:t>
      </w:r>
    </w:p>
    <w:p w14:paraId="39FCEA26" w14:textId="4DEB6E75"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Pr>
          <w:rFonts w:asciiTheme="minorHAnsi" w:hAnsiTheme="minorHAnsi" w:cs="Tahoma"/>
          <w:sz w:val="22"/>
          <w:szCs w:val="22"/>
        </w:rPr>
        <w:br/>
      </w:r>
      <w:r w:rsidR="00515B8F" w:rsidRPr="00515B8F">
        <w:rPr>
          <w:rFonts w:asciiTheme="minorHAnsi" w:hAnsiTheme="minorHAnsi" w:cs="Tahoma"/>
          <w:sz w:val="22"/>
          <w:szCs w:val="22"/>
        </w:rPr>
        <w:t>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663D8C38" w:rsid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00515B8F" w:rsidRPr="00515B8F">
        <w:rPr>
          <w:rFonts w:asciiTheme="minorHAnsi" w:hAnsiTheme="minorHAnsi" w:cs="Tahoma"/>
          <w:sz w:val="22"/>
          <w:szCs w:val="22"/>
        </w:rPr>
        <w:t xml:space="preserve"> przez Zamawiającego </w:t>
      </w:r>
      <w:r>
        <w:rPr>
          <w:rFonts w:asciiTheme="minorHAnsi" w:hAnsiTheme="minorHAnsi" w:cs="Tahoma"/>
          <w:sz w:val="22"/>
          <w:szCs w:val="22"/>
        </w:rPr>
        <w:br/>
      </w:r>
      <w:r w:rsidR="00515B8F" w:rsidRPr="00515B8F">
        <w:rPr>
          <w:rFonts w:asciiTheme="minorHAnsi" w:hAnsiTheme="minorHAnsi" w:cs="Tahoma"/>
          <w:sz w:val="22"/>
          <w:szCs w:val="22"/>
        </w:rPr>
        <w:t>z tytułu wadliwie wykonanych robót.</w:t>
      </w:r>
    </w:p>
    <w:p w14:paraId="623935C1" w14:textId="2B3DE6FD" w:rsidR="00DC6608" w:rsidRPr="00DC6608" w:rsidRDefault="00DC6608" w:rsidP="00DC6608">
      <w:pPr>
        <w:pStyle w:val="Akapitzlist"/>
        <w:numPr>
          <w:ilvl w:val="0"/>
          <w:numId w:val="18"/>
        </w:numPr>
        <w:tabs>
          <w:tab w:val="left" w:pos="851"/>
        </w:tabs>
        <w:spacing w:after="0" w:line="240" w:lineRule="auto"/>
        <w:jc w:val="both"/>
        <w:rPr>
          <w:bCs/>
        </w:rPr>
      </w:pPr>
      <w:r>
        <w:rPr>
          <w:bCs/>
        </w:rPr>
        <w:t>Zamawiającemu przysługują roszczenia z tytułu rękojmi niezależnie od roszczeń z tytułu udzielonej gwarancji na wykonany przedmiot umowy.</w:t>
      </w:r>
    </w:p>
    <w:p w14:paraId="04C6280D" w14:textId="1AB87807"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Wszystkie reklamacje Zamawiającego będą zgłaszane pisemnie.</w:t>
      </w:r>
    </w:p>
    <w:p w14:paraId="40FB3E62" w14:textId="735E9AFB" w:rsidR="00515B8F" w:rsidRPr="00515B8F" w:rsidRDefault="00041010" w:rsidP="00924DCE">
      <w:pPr>
        <w:pStyle w:val="Listapunktowana2"/>
        <w:numPr>
          <w:ilvl w:val="0"/>
          <w:numId w:val="18"/>
        </w:numPr>
        <w:tabs>
          <w:tab w:val="left" w:pos="284"/>
        </w:tabs>
        <w:jc w:val="both"/>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lastRenderedPageBreak/>
        <w:t xml:space="preserve"> </w:t>
      </w:r>
      <w:r w:rsidR="00515B8F" w:rsidRPr="00515B8F">
        <w:rPr>
          <w:rFonts w:asciiTheme="minorHAnsi" w:eastAsia="Times New Roman" w:hAnsiTheme="minorHAnsi" w:cs="Tahoma"/>
          <w:sz w:val="22"/>
          <w:szCs w:val="22"/>
          <w:lang w:eastAsia="pl-PL"/>
        </w:rPr>
        <w:t>Protokół odbioru ostatecznego</w:t>
      </w:r>
      <w:r w:rsidR="00515B8F" w:rsidRPr="00515B8F">
        <w:rPr>
          <w:rFonts w:asciiTheme="minorHAnsi" w:eastAsia="Times New Roman" w:hAnsiTheme="minorHAnsi" w:cs="Tahoma"/>
          <w:color w:val="00B050"/>
          <w:sz w:val="22"/>
          <w:szCs w:val="22"/>
          <w:lang w:eastAsia="pl-PL"/>
        </w:rPr>
        <w:t xml:space="preserve"> </w:t>
      </w:r>
      <w:r w:rsidR="00515B8F"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00515B8F" w:rsidRPr="00515B8F">
        <w:rPr>
          <w:rFonts w:asciiTheme="minorHAnsi" w:eastAsia="Times New Roman" w:hAnsiTheme="minorHAnsi" w:cs="Tahoma"/>
          <w:sz w:val="22"/>
          <w:szCs w:val="22"/>
          <w:lang w:eastAsia="pl-PL"/>
        </w:rPr>
        <w:t>mowy.</w:t>
      </w:r>
    </w:p>
    <w:p w14:paraId="7FFA65EE" w14:textId="5D7E99E1" w:rsidR="000F2880" w:rsidRPr="005C78B7" w:rsidRDefault="00515B8F" w:rsidP="005C78B7">
      <w:pPr>
        <w:pStyle w:val="Listapunktowana2"/>
        <w:numPr>
          <w:ilvl w:val="0"/>
          <w:numId w:val="18"/>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4256AF3" w14:textId="77777777"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14057601"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w:t>
      </w:r>
      <w:r w:rsidR="009245B7">
        <w:rPr>
          <w:rFonts w:eastAsia="Times New Roman" w:cs="Times New Roman"/>
          <w:b/>
          <w:lang w:eastAsia="pl-PL"/>
        </w:rPr>
        <w:t xml:space="preserve"> 13</w:t>
      </w:r>
    </w:p>
    <w:p w14:paraId="01CB48EC" w14:textId="77777777" w:rsid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3A7E609C" w:rsidR="00FD6A86" w:rsidRPr="000F2880" w:rsidRDefault="00FD6A86"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Wykonawca wnosi zabezpieczenie należytego wykonania umowy w wysokości </w:t>
      </w:r>
      <w:r w:rsidR="000106A1">
        <w:rPr>
          <w:rFonts w:eastAsia="Times New Roman" w:cs="Times New Roman"/>
          <w:b/>
          <w:lang w:eastAsia="pl-PL"/>
        </w:rPr>
        <w:t>5</w:t>
      </w:r>
      <w:r w:rsidRPr="000F2880">
        <w:rPr>
          <w:rFonts w:eastAsia="Times New Roman" w:cs="Times New Roman"/>
          <w:b/>
          <w:lang w:eastAsia="pl-PL"/>
        </w:rPr>
        <w:t>%</w:t>
      </w:r>
      <w:r w:rsidRPr="000F2880">
        <w:rPr>
          <w:rFonts w:eastAsia="Times New Roman" w:cs="Times New Roman"/>
          <w:lang w:eastAsia="pl-PL"/>
        </w:rPr>
        <w:t xml:space="preserve"> ceny całkowitej, podanej w ofercie (brutto) za wykonanie przedmiotu umowy tj. ………………… zł najpóźniej w dniu zawarcia </w:t>
      </w:r>
      <w:r w:rsidR="00041010">
        <w:rPr>
          <w:rFonts w:eastAsia="Times New Roman" w:cs="Times New Roman"/>
          <w:lang w:eastAsia="pl-PL"/>
        </w:rPr>
        <w:t>U</w:t>
      </w:r>
      <w:r w:rsidRPr="000F2880">
        <w:rPr>
          <w:rFonts w:eastAsia="Times New Roman" w:cs="Times New Roman"/>
          <w:lang w:eastAsia="pl-PL"/>
        </w:rPr>
        <w:t>mowy, w formie …………………………………..</w:t>
      </w:r>
    </w:p>
    <w:p w14:paraId="12ECE8C0" w14:textId="11815526" w:rsidR="00FD6A86" w:rsidRPr="00282658" w:rsidRDefault="00FD6A86" w:rsidP="00437A67">
      <w:pPr>
        <w:pStyle w:val="Akapitzlist"/>
        <w:numPr>
          <w:ilvl w:val="0"/>
          <w:numId w:val="54"/>
        </w:numPr>
        <w:tabs>
          <w:tab w:val="left" w:pos="284"/>
        </w:tabs>
        <w:suppressAutoHyphens/>
        <w:spacing w:after="0" w:line="240" w:lineRule="auto"/>
        <w:ind w:left="284" w:hanging="284"/>
        <w:jc w:val="both"/>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 xml:space="preserve">co najmniej </w:t>
      </w:r>
      <w:r w:rsidRPr="00282658">
        <w:rPr>
          <w:rFonts w:eastAsia="Times New Roman" w:cs="Times New Roman"/>
          <w:bCs/>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1E1BBE34" w14:textId="04AA6DF9" w:rsidR="00041010" w:rsidRPr="00AA48F2" w:rsidRDefault="00515B8F"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r w:rsidR="00AA48F2">
        <w:rPr>
          <w:rFonts w:eastAsia="Times New Roman" w:cs="Times New Roman"/>
          <w:lang w:eastAsia="pl-PL"/>
        </w:rPr>
        <w:t>.</w:t>
      </w:r>
    </w:p>
    <w:p w14:paraId="2E25F403" w14:textId="71567D8F" w:rsidR="00041010" w:rsidRPr="00041010" w:rsidRDefault="00515B8F"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6E920B5C" w:rsidR="00FD6A86" w:rsidRPr="000F2880" w:rsidRDefault="00515B8F"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Kwota w wysokości 30</w:t>
      </w:r>
      <w:r w:rsidR="00041010">
        <w:rPr>
          <w:rFonts w:eastAsia="Times New Roman" w:cs="Times New Roman"/>
          <w:lang w:eastAsia="pl-PL"/>
        </w:rPr>
        <w:t xml:space="preserve"> </w:t>
      </w:r>
      <w:r w:rsidRPr="000F2880">
        <w:rPr>
          <w:rFonts w:eastAsia="Times New Roman" w:cs="Times New Roman"/>
          <w:lang w:eastAsia="pl-PL"/>
        </w:rPr>
        <w:t xml:space="preserve">% kwoty wniesionego zabezpieczenia zostaje pozostawiona na zabezpieczenie roszczeń z tytułu rękojmi za wady. </w:t>
      </w:r>
    </w:p>
    <w:p w14:paraId="519DFB1D" w14:textId="315CCC3F" w:rsidR="00FD6A86" w:rsidRPr="000F2880" w:rsidRDefault="00515B8F"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Kwota, o której mowa w ust. </w:t>
      </w:r>
      <w:r w:rsidR="004847F5">
        <w:rPr>
          <w:rFonts w:eastAsia="Times New Roman" w:cs="Times New Roman"/>
          <w:lang w:eastAsia="pl-PL"/>
        </w:rPr>
        <w:t>6</w:t>
      </w:r>
      <w:r w:rsidR="00041010">
        <w:rPr>
          <w:rFonts w:eastAsia="Times New Roman" w:cs="Times New Roman"/>
          <w:lang w:eastAsia="pl-PL"/>
        </w:rPr>
        <w:t xml:space="preserve"> niniejszego paragrafu</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34B77A8D" w14:textId="77777777" w:rsidR="00200748" w:rsidRPr="000F2880" w:rsidRDefault="00200748"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7DE54617" w14:textId="77777777" w:rsidR="00200748" w:rsidRPr="000F2880" w:rsidRDefault="00200748"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381E66AE" w14:textId="77777777" w:rsidR="00DF3687" w:rsidRDefault="00DF3687" w:rsidP="00540B08">
      <w:pPr>
        <w:tabs>
          <w:tab w:val="left" w:pos="190"/>
          <w:tab w:val="left" w:pos="361"/>
          <w:tab w:val="left" w:pos="503"/>
        </w:tabs>
        <w:suppressAutoHyphens/>
        <w:spacing w:after="0" w:line="240" w:lineRule="auto"/>
        <w:rPr>
          <w:rFonts w:eastAsia="Times New Roman" w:cs="Times New Roman"/>
          <w:b/>
          <w:lang w:eastAsia="pl-PL"/>
        </w:rPr>
      </w:pPr>
    </w:p>
    <w:p w14:paraId="0155F9EE" w14:textId="0992AE6F"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14</w:t>
      </w:r>
    </w:p>
    <w:p w14:paraId="5A61D555"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4916E04" w:rsidR="00515B8F" w:rsidRPr="00515B8F" w:rsidRDefault="00515B8F" w:rsidP="00924DCE">
      <w:pPr>
        <w:numPr>
          <w:ilvl w:val="0"/>
          <w:numId w:val="1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sidR="00724B4E">
        <w:rPr>
          <w:rFonts w:eastAsia="Times New Roman" w:cs="Times New Roman"/>
          <w:lang w:eastAsia="pl-PL"/>
        </w:rPr>
        <w:t>U</w:t>
      </w:r>
      <w:r w:rsidRPr="00515B8F">
        <w:rPr>
          <w:rFonts w:eastAsia="Times New Roman" w:cs="Times New Roman"/>
          <w:lang w:eastAsia="pl-PL"/>
        </w:rPr>
        <w:t xml:space="preserve">mowy bez wyznaczania dodatkowego terminu </w:t>
      </w:r>
      <w:r w:rsidR="00724B4E">
        <w:rPr>
          <w:rFonts w:eastAsia="Times New Roman" w:cs="Times New Roman"/>
          <w:lang w:eastAsia="pl-PL"/>
        </w:rPr>
        <w:br/>
      </w:r>
      <w:r w:rsidRPr="00515B8F">
        <w:rPr>
          <w:rFonts w:eastAsia="Times New Roman" w:cs="Times New Roman"/>
          <w:lang w:eastAsia="pl-PL"/>
        </w:rPr>
        <w:t>i jakichkolwiek roszczeń ze strony Wykonawcy:</w:t>
      </w:r>
    </w:p>
    <w:p w14:paraId="5F3BA346" w14:textId="77777777"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sidR="0082077C">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t>
      </w:r>
      <w:r w:rsidRPr="00BA050F">
        <w:rPr>
          <w:rFonts w:eastAsia="Times New Roman" w:cs="Times New Roman"/>
          <w:lang w:eastAsia="pl-PL"/>
        </w:rPr>
        <w:lastRenderedPageBreak/>
        <w:t>wykonania umowy w wyznaczonym, uzasadnionym technicznie terminie, nie zadośćuczyni żądaniu Zamawiającego</w:t>
      </w:r>
      <w:r>
        <w:rPr>
          <w:rFonts w:eastAsia="Times New Roman" w:cs="Times New Roman"/>
          <w:lang w:eastAsia="pl-PL"/>
        </w:rPr>
        <w:t>,</w:t>
      </w:r>
    </w:p>
    <w:p w14:paraId="11E59D02"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0C4FE7D" w14:textId="77777777" w:rsidR="00BA050F" w:rsidRP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zostanie zajęty majątek Wykonawcy</w:t>
      </w:r>
      <w:r>
        <w:rPr>
          <w:rFonts w:eastAsia="Times New Roman" w:cs="Times New Roman"/>
          <w:lang w:eastAsia="pl-PL"/>
        </w:rPr>
        <w:t>,</w:t>
      </w:r>
    </w:p>
    <w:p w14:paraId="1063D40F" w14:textId="68B5076E"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w:t>
      </w:r>
      <w:r w:rsidR="00810090">
        <w:rPr>
          <w:rFonts w:eastAsia="Times New Roman" w:cs="Times New Roman"/>
          <w:lang w:eastAsia="pl-PL"/>
        </w:rPr>
        <w:t xml:space="preserve"> </w:t>
      </w:r>
      <w:r w:rsidRPr="00515B8F">
        <w:rPr>
          <w:rFonts w:eastAsia="Times New Roman" w:cs="Times New Roman"/>
          <w:lang w:eastAsia="pl-PL"/>
        </w:rPr>
        <w:t xml:space="preserve">7 </w:t>
      </w:r>
      <w:r w:rsidR="00810090">
        <w:rPr>
          <w:rFonts w:eastAsia="Times New Roman" w:cs="Times New Roman"/>
          <w:lang w:eastAsia="pl-PL"/>
        </w:rPr>
        <w:t>U</w:t>
      </w:r>
      <w:r w:rsidRPr="00515B8F">
        <w:rPr>
          <w:rFonts w:eastAsia="Times New Roman" w:cs="Times New Roman"/>
          <w:lang w:eastAsia="pl-PL"/>
        </w:rPr>
        <w:t>stawy</w:t>
      </w:r>
      <w:r w:rsidR="00A25747">
        <w:rPr>
          <w:rFonts w:eastAsia="Times New Roman" w:cs="Times New Roman"/>
          <w:lang w:eastAsia="pl-PL"/>
        </w:rPr>
        <w:t>,</w:t>
      </w:r>
    </w:p>
    <w:p w14:paraId="60CB0456" w14:textId="792F19E3" w:rsidR="002147EC" w:rsidRPr="00D30C9C" w:rsidRDefault="002147EC"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147EC">
        <w:rPr>
          <w:rFonts w:eastAsia="Times New Roman" w:cs="Times New Roman"/>
          <w:lang w:eastAsia="pl-PL"/>
        </w:rPr>
        <w:t>sytuacji</w:t>
      </w:r>
      <w:r>
        <w:rPr>
          <w:rFonts w:eastAsia="Times New Roman" w:cs="Times New Roman"/>
          <w:lang w:eastAsia="pl-PL"/>
        </w:rPr>
        <w:t xml:space="preserve"> </w:t>
      </w:r>
      <w:r w:rsidRPr="00525083">
        <w:rPr>
          <w:rFonts w:eastAsia="Times New Roman" w:cs="Times New Roman"/>
          <w:lang w:eastAsia="pl-PL"/>
        </w:rPr>
        <w:t xml:space="preserve">określonej </w:t>
      </w:r>
      <w:r w:rsidRPr="00D30C9C">
        <w:rPr>
          <w:rFonts w:eastAsia="Times New Roman" w:cs="Times New Roman"/>
          <w:lang w:eastAsia="pl-PL"/>
        </w:rPr>
        <w:t>w § 6 ust 5 i § 1</w:t>
      </w:r>
      <w:r w:rsidR="00525083" w:rsidRPr="00D30C9C">
        <w:rPr>
          <w:rFonts w:eastAsia="Times New Roman" w:cs="Times New Roman"/>
          <w:lang w:eastAsia="pl-PL"/>
        </w:rPr>
        <w:t>0</w:t>
      </w:r>
      <w:r w:rsidRPr="00D30C9C">
        <w:rPr>
          <w:rFonts w:eastAsia="Times New Roman" w:cs="Times New Roman"/>
          <w:lang w:eastAsia="pl-PL"/>
        </w:rPr>
        <w:t xml:space="preserve"> ust. 2</w:t>
      </w:r>
      <w:r w:rsidR="00684812">
        <w:rPr>
          <w:rFonts w:eastAsia="Times New Roman" w:cs="Times New Roman"/>
          <w:lang w:eastAsia="pl-PL"/>
        </w:rPr>
        <w:t>2</w:t>
      </w:r>
      <w:r w:rsidR="005038AD" w:rsidRPr="00D30C9C">
        <w:rPr>
          <w:rFonts w:eastAsia="Times New Roman" w:cs="Times New Roman"/>
          <w:lang w:eastAsia="pl-PL"/>
        </w:rPr>
        <w:t xml:space="preserve"> pkt 2</w:t>
      </w:r>
      <w:r w:rsidR="00513539" w:rsidRPr="00D30C9C">
        <w:rPr>
          <w:rFonts w:eastAsia="Times New Roman" w:cs="Times New Roman"/>
          <w:lang w:eastAsia="pl-PL"/>
        </w:rPr>
        <w:t>.</w:t>
      </w:r>
    </w:p>
    <w:p w14:paraId="67723C9E" w14:textId="77777777" w:rsidR="00251B5B" w:rsidRPr="002147EC" w:rsidRDefault="00A25747" w:rsidP="002147EC">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16B6281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określonym w ust. 1 pkt 1) </w:t>
      </w:r>
      <w:r w:rsidR="00810090">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3AC04A86" w14:textId="35BBAEE1"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w:t>
      </w:r>
      <w:r w:rsidR="00810090">
        <w:rPr>
          <w:rFonts w:eastAsia="Times New Roman" w:cs="Times New Roman"/>
          <w:lang w:eastAsia="pl-PL"/>
        </w:rPr>
        <w:t>U</w:t>
      </w:r>
      <w:r w:rsidRPr="00515B8F">
        <w:rPr>
          <w:rFonts w:eastAsia="Times New Roman" w:cs="Times New Roman"/>
          <w:lang w:eastAsia="pl-PL"/>
        </w:rPr>
        <w:t xml:space="preserve">mowy </w:t>
      </w:r>
      <w:r w:rsidR="00BA050F">
        <w:rPr>
          <w:rFonts w:eastAsia="Times New Roman" w:cs="Times New Roman"/>
          <w:lang w:eastAsia="pl-PL"/>
        </w:rPr>
        <w:t xml:space="preserve">lub jej części z przyczyn wskazanych w ust. 1 pkt od 2 do </w:t>
      </w:r>
      <w:r w:rsidR="002147EC">
        <w:rPr>
          <w:rFonts w:eastAsia="Times New Roman" w:cs="Times New Roman"/>
          <w:lang w:eastAsia="pl-PL"/>
        </w:rPr>
        <w:t>7</w:t>
      </w:r>
      <w:r w:rsidR="00BA050F">
        <w:rPr>
          <w:rFonts w:eastAsia="Times New Roman" w:cs="Times New Roman"/>
          <w:lang w:eastAsia="pl-PL"/>
        </w:rPr>
        <w:t xml:space="preserve">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0A81F2E" w14:textId="77777777" w:rsidR="00515B8F" w:rsidRPr="002E20E9"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7F85857E" w:rsidR="00FF32D9" w:rsidRPr="002E20E9" w:rsidRDefault="007440ED"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w:t>
      </w:r>
      <w:r w:rsidR="00810090">
        <w:rPr>
          <w:rFonts w:eastAsia="Times New Roman" w:cs="Times New Roman"/>
          <w:lang w:eastAsia="pl-PL"/>
        </w:rPr>
        <w:t>U</w:t>
      </w:r>
      <w:r w:rsidRPr="002E20E9">
        <w:rPr>
          <w:rFonts w:eastAsia="Times New Roman" w:cs="Times New Roman"/>
          <w:lang w:eastAsia="pl-PL"/>
        </w:rPr>
        <w:t>mowy.</w:t>
      </w:r>
    </w:p>
    <w:p w14:paraId="2F859C83" w14:textId="77777777" w:rsidR="00515B8F" w:rsidRDefault="00515B8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3D2294E" w14:textId="39466A24" w:rsidR="007440ED" w:rsidRDefault="007440ED"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 xml:space="preserve">Jeżeli Wykonawca nie wykona czynności, o których mowa w ust. 4 pkt 3) i 4) </w:t>
      </w:r>
      <w:r w:rsidR="00810090">
        <w:rPr>
          <w:rFonts w:eastAsia="Times New Roman" w:cs="Times New Roman"/>
          <w:lang w:eastAsia="pl-PL"/>
        </w:rPr>
        <w:t xml:space="preserve">niniejszego paragrafu </w:t>
      </w:r>
      <w:r>
        <w:rPr>
          <w:rFonts w:eastAsia="Times New Roman" w:cs="Times New Roman"/>
          <w:lang w:eastAsia="pl-PL"/>
        </w:rPr>
        <w:t>we wskazanym terminie Zamawiający dokona tych czynności na koszt i ryzyko Wykonawcy.</w:t>
      </w:r>
    </w:p>
    <w:p w14:paraId="20875567" w14:textId="5D62A903" w:rsidR="00BA050F" w:rsidRDefault="00BA050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sidR="00810090">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2D629144"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sidR="00810090">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1738C9BC" w14:textId="77777777"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789FDD7F" w14:textId="18B0B6A8"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rozwiązać </w:t>
      </w:r>
      <w:r w:rsidR="00810090">
        <w:rPr>
          <w:rFonts w:eastAsia="Times New Roman" w:cs="Times New Roman"/>
          <w:lang w:eastAsia="pl-PL"/>
        </w:rPr>
        <w:t>U</w:t>
      </w:r>
      <w:r w:rsidRPr="009E7829">
        <w:rPr>
          <w:rFonts w:eastAsia="Times New Roman" w:cs="Times New Roman"/>
          <w:lang w:eastAsia="pl-PL"/>
        </w:rPr>
        <w:t xml:space="preserve">mowę, jeżeli Wykonawca w chwili zawarcia </w:t>
      </w:r>
      <w:r w:rsidR="00810090">
        <w:rPr>
          <w:rFonts w:eastAsia="Times New Roman" w:cs="Times New Roman"/>
          <w:lang w:eastAsia="pl-PL"/>
        </w:rPr>
        <w:t>U</w:t>
      </w:r>
      <w:r w:rsidRPr="009E7829">
        <w:rPr>
          <w:rFonts w:eastAsia="Times New Roman" w:cs="Times New Roman"/>
          <w:lang w:eastAsia="pl-PL"/>
        </w:rPr>
        <w:t xml:space="preserve">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w:t>
      </w:r>
      <w:r w:rsidR="00810090">
        <w:rPr>
          <w:rFonts w:eastAsia="Times New Roman" w:cs="Times New Roman"/>
          <w:lang w:eastAsia="pl-PL"/>
        </w:rPr>
        <w:t>Ustawy</w:t>
      </w:r>
      <w:r>
        <w:rPr>
          <w:rFonts w:eastAsia="Times New Roman" w:cs="Times New Roman"/>
          <w:lang w:eastAsia="pl-PL"/>
        </w:rPr>
        <w:t>.</w:t>
      </w:r>
    </w:p>
    <w:p w14:paraId="4E5C05A0" w14:textId="287085FD" w:rsidR="00810090" w:rsidRDefault="00810090"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312D0EB4" w14:textId="77777777" w:rsidR="000106A1" w:rsidRDefault="000106A1"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73" w:name="_Hlk13654997"/>
    </w:p>
    <w:p w14:paraId="556D0272" w14:textId="1D4D150B"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15</w:t>
      </w:r>
      <w:bookmarkEnd w:id="73"/>
    </w:p>
    <w:p w14:paraId="5203A92D"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10F973BD" w:rsidR="00515B8F" w:rsidRPr="00B95D2D" w:rsidRDefault="00515B8F" w:rsidP="00924DCE">
      <w:pPr>
        <w:numPr>
          <w:ilvl w:val="0"/>
          <w:numId w:val="23"/>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w:t>
      </w:r>
      <w:r w:rsidR="00810090">
        <w:rPr>
          <w:rFonts w:eastAsia="Times New Roman" w:cs="Times New Roman"/>
          <w:lang w:eastAsia="pl-PL"/>
        </w:rPr>
        <w:t>U</w:t>
      </w:r>
      <w:r w:rsidRPr="00515B8F">
        <w:rPr>
          <w:rFonts w:eastAsia="Times New Roman" w:cs="Times New Roman"/>
          <w:lang w:eastAsia="pl-PL"/>
        </w:rPr>
        <w:t xml:space="preserve">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CE20406" w14:textId="77777777" w:rsidR="00F610AD" w:rsidRPr="00F610AD" w:rsidRDefault="00836122" w:rsidP="00924DCE">
      <w:pPr>
        <w:numPr>
          <w:ilvl w:val="0"/>
          <w:numId w:val="23"/>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lastRenderedPageBreak/>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55C101AA" w14:textId="77777777" w:rsidR="00515B8F" w:rsidRPr="00E23353"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17CE684F" w:rsidR="00515B8F"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wystąpienia działania siły wyższej (np. powódź</w:t>
      </w:r>
      <w:r w:rsidR="00A22C50">
        <w:rPr>
          <w:rFonts w:eastAsia="Times New Roman" w:cs="Tahoma"/>
          <w:color w:val="000000"/>
          <w:lang w:eastAsia="pl-PL"/>
        </w:rPr>
        <w:t>, stan zagrożenia epidemicznego</w:t>
      </w:r>
      <w:r w:rsidRPr="00A25747">
        <w:rPr>
          <w:rFonts w:eastAsia="Times New Roman" w:cs="Tahoma"/>
          <w:color w:val="000000"/>
          <w:lang w:eastAsia="pl-PL"/>
        </w:rPr>
        <w:t xml:space="preserve">); pod pojęciem „siły wyższej” Zamawiający rozumieć będzie zdarzenie zewnętrzne o charakterze niezależnym od Stron, którego Strony nie mogły przewidzieć przed zawarciem </w:t>
      </w:r>
      <w:r w:rsidR="00810090">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zachowaniu należytej staranności, występujące po zawarciu </w:t>
      </w:r>
      <w:r w:rsidR="00810090">
        <w:rPr>
          <w:rFonts w:eastAsia="Times New Roman" w:cs="Tahoma"/>
          <w:color w:val="000000"/>
          <w:lang w:eastAsia="pl-PL"/>
        </w:rPr>
        <w:t>U</w:t>
      </w:r>
      <w:r w:rsidRPr="00A25747">
        <w:rPr>
          <w:rFonts w:eastAsia="Times New Roman" w:cs="Tahoma"/>
          <w:color w:val="000000"/>
          <w:lang w:eastAsia="pl-PL"/>
        </w:rPr>
        <w:t xml:space="preserve">mowy i powodujące niemożność wywiązania się z </w:t>
      </w:r>
      <w:r w:rsidR="00810090">
        <w:rPr>
          <w:rFonts w:eastAsia="Times New Roman" w:cs="Tahoma"/>
          <w:color w:val="000000"/>
          <w:lang w:eastAsia="pl-PL"/>
        </w:rPr>
        <w:t>U</w:t>
      </w:r>
      <w:r w:rsidRPr="00A25747">
        <w:rPr>
          <w:rFonts w:eastAsia="Times New Roman" w:cs="Tahoma"/>
          <w:color w:val="000000"/>
          <w:lang w:eastAsia="pl-PL"/>
        </w:rPr>
        <w:t>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59E53B4C" w:rsidR="00A25747" w:rsidRP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00A4770C">
        <w:rPr>
          <w:rFonts w:eastAsia="Times New Roman" w:cs="Tahoma"/>
          <w:color w:val="000000"/>
          <w:lang w:eastAsia="pl-PL"/>
        </w:rPr>
        <w:br/>
      </w:r>
      <w:bookmarkStart w:id="74" w:name="_Hlk19601905"/>
      <w:r w:rsidRPr="00A25747">
        <w:rPr>
          <w:rFonts w:eastAsia="Times New Roman" w:cs="Tahoma"/>
          <w:color w:val="000000"/>
          <w:lang w:eastAsia="pl-PL"/>
        </w:rPr>
        <w:t>w takim przypadku przesunięcie terminu realizacji zamówienia wynieść powinno tyle dni ile trwa opóźnienie spowodowane powyższymi okolicznościami</w:t>
      </w:r>
      <w:r>
        <w:rPr>
          <w:rFonts w:eastAsia="Times New Roman" w:cs="Tahoma"/>
          <w:color w:val="000000"/>
          <w:lang w:eastAsia="pl-PL"/>
        </w:rPr>
        <w:t>,</w:t>
      </w:r>
    </w:p>
    <w:bookmarkEnd w:id="74"/>
    <w:p w14:paraId="67639F70" w14:textId="3DD26785" w:rsidR="00515B8F" w:rsidRPr="00A4770C" w:rsidRDefault="00515B8F" w:rsidP="00A4770C">
      <w:pPr>
        <w:numPr>
          <w:ilvl w:val="1"/>
          <w:numId w:val="24"/>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3E871D0" w14:textId="0A9C5A3A"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wydania decyzji, postanowień lub innych aktów administracyjnych a także ich zmiany mających wpływ na wykonanie przedmiotu </w:t>
      </w:r>
      <w:r w:rsidR="00A4770C">
        <w:rPr>
          <w:rFonts w:eastAsia="Times New Roman" w:cs="Tahoma"/>
          <w:color w:val="000000"/>
          <w:lang w:eastAsia="pl-PL"/>
        </w:rPr>
        <w:t>U</w:t>
      </w:r>
      <w:r w:rsidRPr="00515B8F">
        <w:rPr>
          <w:rFonts w:eastAsia="Times New Roman" w:cs="Tahoma"/>
          <w:color w:val="000000"/>
          <w:lang w:eastAsia="pl-PL"/>
        </w:rPr>
        <w:t>mow</w:t>
      </w:r>
      <w:r w:rsidR="00A4770C">
        <w:rPr>
          <w:rFonts w:eastAsia="Times New Roman" w:cs="Tahoma"/>
          <w:color w:val="000000"/>
          <w:lang w:eastAsia="pl-PL"/>
        </w:rPr>
        <w:t xml:space="preserve">y;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37632882" w14:textId="798A8C58"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215C516" w14:textId="2DD0BDC1"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w:t>
      </w:r>
      <w:r w:rsidR="00A4770C">
        <w:rPr>
          <w:rFonts w:eastAsia="Times New Roman" w:cs="Tahoma"/>
          <w:color w:val="000000"/>
          <w:lang w:eastAsia="pl-PL"/>
        </w:rPr>
        <w:t>,</w:t>
      </w:r>
      <w:r w:rsidRPr="00515B8F">
        <w:rPr>
          <w:rFonts w:eastAsia="Times New Roman" w:cs="Tahoma"/>
          <w:color w:val="000000"/>
          <w:lang w:eastAsia="pl-PL"/>
        </w:rPr>
        <w:t xml:space="preserve"> zamiennych</w:t>
      </w:r>
      <w:r w:rsidR="00A4770C">
        <w:rPr>
          <w:rFonts w:eastAsia="Times New Roman" w:cs="Tahoma"/>
          <w:color w:val="000000"/>
          <w:lang w:eastAsia="pl-PL"/>
        </w:rPr>
        <w:t xml:space="preserve"> lub koniecznych</w:t>
      </w:r>
      <w:r w:rsidRPr="00515B8F">
        <w:rPr>
          <w:rFonts w:eastAsia="Times New Roman" w:cs="Tahoma"/>
          <w:color w:val="000000"/>
          <w:lang w:eastAsia="pl-PL"/>
        </w:rPr>
        <w:t xml:space="preserve">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4836D03B" w14:textId="540DD56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9DF4F5B" w14:textId="7BC9C1B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r w:rsidR="00A4770C">
        <w:rPr>
          <w:rFonts w:eastAsia="Times New Roman" w:cs="Tahoma"/>
          <w:color w:val="000000"/>
          <w:lang w:eastAsia="pl-PL"/>
        </w:rPr>
        <w:t xml:space="preserve">; </w:t>
      </w:r>
      <w:r w:rsidR="00A4770C" w:rsidRPr="00A25747">
        <w:rPr>
          <w:rFonts w:eastAsia="Times New Roman" w:cs="Tahoma"/>
          <w:color w:val="000000"/>
          <w:lang w:eastAsia="pl-PL"/>
        </w:rPr>
        <w:t xml:space="preserve">w takim przypadku przesunięcie terminu realizacji zamówienia wynieść powinno </w:t>
      </w:r>
      <w:r w:rsidR="0027068C">
        <w:rPr>
          <w:rFonts w:eastAsia="Times New Roman" w:cs="Tahoma"/>
          <w:color w:val="000000"/>
          <w:lang w:eastAsia="pl-PL"/>
        </w:rPr>
        <w:t xml:space="preserve">minimum </w:t>
      </w:r>
      <w:r w:rsidR="00A4770C" w:rsidRPr="00A25747">
        <w:rPr>
          <w:rFonts w:eastAsia="Times New Roman" w:cs="Tahoma"/>
          <w:color w:val="000000"/>
          <w:lang w:eastAsia="pl-PL"/>
        </w:rPr>
        <w:t>tyle dni ile trwa</w:t>
      </w:r>
      <w:r w:rsidR="0027068C">
        <w:rPr>
          <w:rFonts w:eastAsia="Times New Roman" w:cs="Tahoma"/>
          <w:color w:val="000000"/>
          <w:lang w:eastAsia="pl-PL"/>
        </w:rPr>
        <w:t>ło</w:t>
      </w:r>
      <w:r w:rsidR="00A4770C" w:rsidRPr="00A25747">
        <w:rPr>
          <w:rFonts w:eastAsia="Times New Roman" w:cs="Tahoma"/>
          <w:color w:val="000000"/>
          <w:lang w:eastAsia="pl-PL"/>
        </w:rPr>
        <w:t xml:space="preserve"> opóźnienie </w:t>
      </w:r>
      <w:r w:rsidR="0027068C">
        <w:rPr>
          <w:rFonts w:eastAsia="Times New Roman" w:cs="Tahoma"/>
          <w:color w:val="000000"/>
          <w:lang w:eastAsia="pl-PL"/>
        </w:rPr>
        <w:t>w przekazaniu placu budowy</w:t>
      </w:r>
      <w:r w:rsidR="00A4770C">
        <w:rPr>
          <w:rFonts w:eastAsia="Times New Roman" w:cs="Tahoma"/>
          <w:color w:val="000000"/>
          <w:lang w:eastAsia="pl-PL"/>
        </w:rPr>
        <w:t>,</w:t>
      </w:r>
    </w:p>
    <w:p w14:paraId="06F453CB" w14:textId="26A8BFE0"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w:t>
      </w:r>
      <w:r w:rsidR="00A4770C">
        <w:rPr>
          <w:rFonts w:eastAsia="Times New Roman" w:cs="Tahoma"/>
          <w:color w:val="000000"/>
          <w:lang w:eastAsia="pl-PL"/>
        </w:rPr>
        <w:t>,</w:t>
      </w:r>
      <w:r w:rsidRPr="00515B8F">
        <w:rPr>
          <w:rFonts w:eastAsia="Times New Roman" w:cs="Tahoma"/>
          <w:color w:val="000000"/>
          <w:lang w:eastAsia="pl-PL"/>
        </w:rPr>
        <w:t xml:space="preserve"> które uniemożliwiają należyte wykonanie przedmiotu </w:t>
      </w:r>
      <w:r w:rsidR="00A4770C">
        <w:rPr>
          <w:rFonts w:eastAsia="Times New Roman" w:cs="Tahoma"/>
          <w:color w:val="000000"/>
          <w:lang w:eastAsia="pl-PL"/>
        </w:rPr>
        <w:t>U</w:t>
      </w:r>
      <w:r w:rsidRPr="00515B8F">
        <w:rPr>
          <w:rFonts w:eastAsia="Times New Roman" w:cs="Tahoma"/>
          <w:color w:val="000000"/>
          <w:lang w:eastAsia="pl-PL"/>
        </w:rPr>
        <w:t>mowy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663F3E6D" w14:textId="00D25B1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r w:rsidR="00A4770C">
        <w:rPr>
          <w:rFonts w:eastAsia="Times New Roman" w:cs="Tahoma"/>
          <w:color w:val="000000"/>
          <w:lang w:eastAsia="pl-PL"/>
        </w:rPr>
        <w:t>;</w:t>
      </w:r>
      <w:r w:rsidR="00A4770C" w:rsidRP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234AD7D5" w14:textId="38116DA7" w:rsidR="00C7465B" w:rsidRDefault="00C7465B"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lastRenderedPageBreak/>
        <w:t>w razie potrzeby wykonania robót dodatkowych niezbędnych do prawidłowego zakończenia inwestycji</w:t>
      </w:r>
      <w:r w:rsidR="009E1A7C">
        <w:rPr>
          <w:rFonts w:eastAsia="Times New Roman" w:cs="Tahoma"/>
          <w:color w:val="000000"/>
          <w:lang w:eastAsia="pl-PL"/>
        </w:rPr>
        <w:t>;</w:t>
      </w:r>
      <w:r w:rsidR="009E1A7C" w:rsidRPr="009E1A7C">
        <w:t xml:space="preserve"> </w:t>
      </w:r>
      <w:r w:rsidR="009E1A7C" w:rsidRPr="009E1A7C">
        <w:rPr>
          <w:rFonts w:eastAsia="Times New Roman" w:cs="Tahoma"/>
          <w:color w:val="000000"/>
          <w:lang w:eastAsia="pl-PL"/>
        </w:rPr>
        <w:t>w takim przypadku przesunięcie terminu realizacji zamówienia wynieść powinno minimum tyle dni ile trwa opóźnienie spowodowane powyższymi okolicznościami</w:t>
      </w:r>
      <w:r w:rsidR="009E1A7C">
        <w:rPr>
          <w:rFonts w:eastAsia="Times New Roman" w:cs="Tahoma"/>
          <w:color w:val="000000"/>
          <w:lang w:eastAsia="pl-PL"/>
        </w:rPr>
        <w:t>,</w:t>
      </w:r>
    </w:p>
    <w:p w14:paraId="1B582FAB" w14:textId="25F78D31" w:rsidR="00150604" w:rsidRPr="00954FEC" w:rsidRDefault="00A25747"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150604">
        <w:rPr>
          <w:rFonts w:eastAsia="Times New Roman" w:cs="Tahoma"/>
          <w:color w:val="000000"/>
          <w:lang w:eastAsia="pl-PL"/>
        </w:rPr>
        <w:t>,</w:t>
      </w:r>
    </w:p>
    <w:p w14:paraId="7A408D9F"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98613DC" w14:textId="0E4D6136" w:rsid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niniejszej </w:t>
      </w:r>
      <w:r w:rsidR="00A4770C">
        <w:rPr>
          <w:rFonts w:eastAsia="Times New Roman" w:cs="Tahoma"/>
          <w:color w:val="000000"/>
          <w:lang w:eastAsia="pl-PL"/>
        </w:rPr>
        <w:t>U</w:t>
      </w:r>
      <w:r w:rsidRPr="00A25747">
        <w:rPr>
          <w:rFonts w:eastAsia="Times New Roman" w:cs="Tahoma"/>
          <w:color w:val="000000"/>
          <w:lang w:eastAsia="pl-PL"/>
        </w:rPr>
        <w:t>mowie</w:t>
      </w:r>
      <w:r>
        <w:rPr>
          <w:rFonts w:eastAsia="Times New Roman" w:cs="Tahoma"/>
          <w:color w:val="000000"/>
          <w:lang w:eastAsia="pl-PL"/>
        </w:rPr>
        <w:t>,</w:t>
      </w:r>
    </w:p>
    <w:p w14:paraId="47B4A594" w14:textId="77777777" w:rsidR="00515B8F" w:rsidRPr="00515B8F" w:rsidRDefault="00515B8F"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14:paraId="7841039E" w14:textId="0CA67E2F" w:rsidR="00515B8F" w:rsidRDefault="00AA48F2"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A48F2">
        <w:rPr>
          <w:rFonts w:eastAsia="Times New Roman" w:cs="Tahoma"/>
          <w:color w:val="000000"/>
          <w:lang w:eastAsia="pl-PL"/>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w:t>
      </w:r>
      <w:r>
        <w:rPr>
          <w:rFonts w:eastAsia="Times New Roman" w:cs="Tahoma"/>
          <w:color w:val="000000"/>
          <w:lang w:eastAsia="pl-PL"/>
        </w:rPr>
        <w:t>i/lub</w:t>
      </w:r>
      <w:r w:rsidRPr="00AA48F2">
        <w:rPr>
          <w:rFonts w:eastAsia="Times New Roman" w:cs="Tahoma"/>
          <w:color w:val="000000"/>
          <w:lang w:eastAsia="pl-PL"/>
        </w:rPr>
        <w:t xml:space="preserve"> ilości urządzeń, Zamawiający zastrzega sobie prawo do odliczenia z wynagrodzenia umownego wartości robót niewykonanych oraz wartości niezrealizowanych dostaw i</w:t>
      </w:r>
      <w:r>
        <w:rPr>
          <w:rFonts w:eastAsia="Times New Roman" w:cs="Tahoma"/>
          <w:color w:val="000000"/>
          <w:lang w:eastAsia="pl-PL"/>
        </w:rPr>
        <w:t>/lub</w:t>
      </w:r>
      <w:r w:rsidRPr="00AA48F2">
        <w:rPr>
          <w:rFonts w:eastAsia="Times New Roman" w:cs="Tahoma"/>
          <w:color w:val="000000"/>
          <w:lang w:eastAsia="pl-PL"/>
        </w:rPr>
        <w:t xml:space="preserve"> usług objętych przedmiotem umowy a ujętych w cenie oferty Wykonawcy</w:t>
      </w:r>
      <w:r w:rsidR="00C7465B">
        <w:rPr>
          <w:rFonts w:eastAsia="Times New Roman" w:cs="Tahoma"/>
          <w:color w:val="000000"/>
          <w:lang w:eastAsia="pl-PL"/>
        </w:rPr>
        <w:t>,</w:t>
      </w:r>
    </w:p>
    <w:p w14:paraId="621636E0" w14:textId="32622C60" w:rsidR="00150604" w:rsidRPr="00954FEC" w:rsidRDefault="00C7465B"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w:t>
      </w:r>
      <w:r w:rsidR="00A4770C">
        <w:rPr>
          <w:rFonts w:eastAsia="Times New Roman" w:cs="Tahoma"/>
          <w:color w:val="000000"/>
          <w:lang w:eastAsia="pl-PL"/>
        </w:rPr>
        <w:t>, zamiennych i innych</w:t>
      </w:r>
      <w:r>
        <w:rPr>
          <w:rFonts w:eastAsia="Times New Roman" w:cs="Tahoma"/>
          <w:color w:val="000000"/>
          <w:lang w:eastAsia="pl-PL"/>
        </w:rPr>
        <w:t xml:space="preserve"> niezbędnych do prawidłowego zakończenia in</w:t>
      </w:r>
      <w:r w:rsidR="00D73C31">
        <w:rPr>
          <w:rFonts w:eastAsia="Times New Roman" w:cs="Tahoma"/>
          <w:color w:val="000000"/>
          <w:lang w:eastAsia="pl-PL"/>
        </w:rPr>
        <w:t>westycji,</w:t>
      </w:r>
      <w:r w:rsidR="00A4770C">
        <w:rPr>
          <w:rFonts w:eastAsia="Times New Roman" w:cs="Tahoma"/>
          <w:color w:val="000000"/>
          <w:lang w:eastAsia="pl-PL"/>
        </w:rPr>
        <w:t xml:space="preserve"> których sposób udzielenia i rozliczenia został określony </w:t>
      </w:r>
      <w:r w:rsidR="00D478FA">
        <w:rPr>
          <w:rFonts w:eastAsia="Times New Roman" w:cs="Tahoma"/>
          <w:color w:val="000000"/>
          <w:lang w:eastAsia="pl-PL"/>
        </w:rPr>
        <w:br/>
      </w:r>
      <w:r w:rsidR="00A4770C">
        <w:rPr>
          <w:rFonts w:eastAsia="Times New Roman" w:cs="Tahoma"/>
          <w:color w:val="000000"/>
          <w:lang w:eastAsia="pl-PL"/>
        </w:rPr>
        <w:t>w niniejszej Umowie</w:t>
      </w:r>
      <w:r w:rsidR="00150604">
        <w:rPr>
          <w:rFonts w:eastAsia="Times New Roman" w:cs="Tahoma"/>
          <w:color w:val="000000"/>
          <w:lang w:eastAsia="pl-PL"/>
        </w:rPr>
        <w:t>,</w:t>
      </w:r>
    </w:p>
    <w:p w14:paraId="0D75FB94" w14:textId="75F655F0"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2411C62" w14:textId="2440E287"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75B61DC" w14:textId="416F832D" w:rsidR="00A4770C" w:rsidRPr="00F4400F" w:rsidRDefault="00554CDA" w:rsidP="00F4400F">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sidR="00A4770C">
        <w:rPr>
          <w:rFonts w:eastAsia="Times New Roman" w:cs="Tahoma"/>
          <w:color w:val="000000"/>
          <w:lang w:eastAsia="pl-PL"/>
        </w:rPr>
        <w:t xml:space="preserve">; </w:t>
      </w:r>
      <w:r w:rsidR="00A4770C" w:rsidRPr="00A4770C">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 xml:space="preserve"> a wysokość wynagrodzenia zostanie ustalona zgodnie z zapisami zawartymi w </w:t>
      </w:r>
      <w:r w:rsidR="00A4770C">
        <w:rPr>
          <w:rFonts w:eastAsia="Times New Roman" w:cstheme="minorHAnsi"/>
          <w:color w:val="000000"/>
          <w:lang w:eastAsia="pl-PL"/>
        </w:rPr>
        <w:t>§</w:t>
      </w:r>
      <w:r w:rsidR="00F4400F">
        <w:rPr>
          <w:rFonts w:eastAsia="Times New Roman" w:cs="Tahoma"/>
          <w:color w:val="000000"/>
          <w:lang w:eastAsia="pl-PL"/>
        </w:rPr>
        <w:t xml:space="preserve"> 8 niniejszej Umowy,</w:t>
      </w:r>
    </w:p>
    <w:p w14:paraId="40B915D8" w14:textId="49973DAA"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 wynikających ze zmian przepisów prawa, niezależnych od </w:t>
      </w:r>
      <w:r w:rsidR="00F4400F">
        <w:rPr>
          <w:rFonts w:eastAsia="Times New Roman" w:cs="Tahoma"/>
          <w:color w:val="000000"/>
          <w:lang w:eastAsia="pl-PL"/>
        </w:rPr>
        <w:t>S</w:t>
      </w:r>
      <w:r w:rsidRPr="00515B8F">
        <w:rPr>
          <w:rFonts w:eastAsia="Times New Roman" w:cs="Tahoma"/>
          <w:color w:val="000000"/>
          <w:lang w:eastAsia="pl-PL"/>
        </w:rPr>
        <w:t>tron,</w:t>
      </w:r>
    </w:p>
    <w:p w14:paraId="1787D4AA" w14:textId="1E0F69E4" w:rsidR="00890B90" w:rsidRPr="00515B8F"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zakresu robót, które Wykonawca będzie prowadził sam i przy pomocy podwykonawców lub konieczności udziału podwykonawcy na etapie realizacji umowy w sytuacji, gdy Wykonawca nie przewidział jego udziału w treści oferty w przetargu poprzedzającym zawarcie niniejszej </w:t>
      </w:r>
      <w:r w:rsidR="00F4400F">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50F64563"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4C308E92"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w:t>
      </w:r>
      <w:r w:rsidR="00F4400F">
        <w:rPr>
          <w:rFonts w:eastAsia="Times New Roman" w:cs="Tahoma"/>
          <w:color w:val="000000"/>
          <w:lang w:eastAsia="pl-PL"/>
        </w:rPr>
        <w:t>U</w:t>
      </w:r>
      <w:r w:rsidRPr="00F57836">
        <w:rPr>
          <w:rFonts w:eastAsia="Times New Roman" w:cs="Tahoma"/>
          <w:color w:val="000000"/>
          <w:lang w:eastAsia="pl-PL"/>
        </w:rPr>
        <w:t>mowy</w:t>
      </w:r>
      <w:r w:rsidRPr="00515B8F">
        <w:rPr>
          <w:rFonts w:eastAsia="Times New Roman" w:cs="Tahoma"/>
          <w:color w:val="000000"/>
          <w:lang w:eastAsia="pl-PL"/>
        </w:rPr>
        <w:t xml:space="preserve">, przy czym nowo wskazane osoby powinny spełniać wymagania określone przez Zamawiającego w SIWZ </w:t>
      </w:r>
      <w:r w:rsidR="00F4400F">
        <w:rPr>
          <w:rFonts w:eastAsia="Times New Roman" w:cs="Tahoma"/>
          <w:color w:val="000000"/>
          <w:lang w:eastAsia="pl-PL"/>
        </w:rPr>
        <w:br/>
      </w:r>
      <w:r w:rsidRPr="00515B8F">
        <w:rPr>
          <w:rFonts w:eastAsia="Times New Roman" w:cs="Tahoma"/>
          <w:color w:val="000000"/>
          <w:lang w:eastAsia="pl-PL"/>
        </w:rPr>
        <w:t>i uzyskać akceptację Zamawiającego</w:t>
      </w:r>
      <w:r w:rsidR="009E1A7C">
        <w:rPr>
          <w:rFonts w:eastAsia="Times New Roman" w:cs="Tahoma"/>
          <w:color w:val="000000"/>
          <w:lang w:eastAsia="pl-PL"/>
        </w:rPr>
        <w:t>,</w:t>
      </w:r>
    </w:p>
    <w:p w14:paraId="713BC592" w14:textId="111F2B0A" w:rsidR="00554CDA" w:rsidRDefault="00554CDA"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 xml:space="preserve">zmiany podmiotów na etapie realizacji Umowy, na zasobach których Wykonawca opierał się wskazując spełnianie warunków udziału w postępowaniu, z zastrzeżeniem, że spełnione są warunki udziału </w:t>
      </w:r>
      <w:r w:rsidR="00F4400F">
        <w:rPr>
          <w:rFonts w:eastAsia="Times New Roman" w:cs="Tahoma"/>
          <w:color w:val="000000"/>
          <w:lang w:eastAsia="pl-PL"/>
        </w:rPr>
        <w:br/>
      </w:r>
      <w:r w:rsidRPr="00554CDA">
        <w:rPr>
          <w:rFonts w:eastAsia="Times New Roman" w:cs="Tahoma"/>
          <w:color w:val="000000"/>
          <w:lang w:eastAsia="pl-PL"/>
        </w:rPr>
        <w:t>w postępowaniu określone w SIWZ</w:t>
      </w:r>
      <w:r w:rsidR="00F610AD">
        <w:rPr>
          <w:rFonts w:eastAsia="Times New Roman" w:cs="Tahoma"/>
          <w:color w:val="000000"/>
          <w:lang w:eastAsia="pl-PL"/>
        </w:rPr>
        <w:t>,</w:t>
      </w:r>
    </w:p>
    <w:p w14:paraId="1D175852" w14:textId="1849E10B" w:rsidR="00515B8F" w:rsidRDefault="00F610A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lastRenderedPageBreak/>
        <w:t>zmiany dotyczą wprowadzenia zamiennych materiałów, urządzeń jak również technologii wykonywania robót przedstawionych w dokumentacj</w:t>
      </w:r>
      <w:r w:rsidR="00525083">
        <w:rPr>
          <w:rFonts w:eastAsia="Times New Roman" w:cs="Tahoma"/>
          <w:color w:val="000000"/>
          <w:lang w:eastAsia="pl-PL"/>
        </w:rPr>
        <w:t>ach</w:t>
      </w:r>
      <w:r>
        <w:rPr>
          <w:rFonts w:eastAsia="Times New Roman" w:cs="Tahoma"/>
          <w:color w:val="000000"/>
          <w:lang w:eastAsia="pl-PL"/>
        </w:rPr>
        <w:t xml:space="preserve"> projektow</w:t>
      </w:r>
      <w:r w:rsidR="00525083">
        <w:rPr>
          <w:rFonts w:eastAsia="Times New Roman" w:cs="Tahoma"/>
          <w:color w:val="000000"/>
          <w:lang w:eastAsia="pl-PL"/>
        </w:rPr>
        <w:t>ych</w:t>
      </w:r>
      <w:r>
        <w:rPr>
          <w:rFonts w:eastAsia="Times New Roman" w:cs="Tahoma"/>
          <w:color w:val="000000"/>
          <w:lang w:eastAsia="pl-PL"/>
        </w:rPr>
        <w:t xml:space="preserve"> stanowiąc</w:t>
      </w:r>
      <w:r w:rsidR="00525083">
        <w:rPr>
          <w:rFonts w:eastAsia="Times New Roman" w:cs="Tahoma"/>
          <w:color w:val="000000"/>
          <w:lang w:eastAsia="pl-PL"/>
        </w:rPr>
        <w:t>ych</w:t>
      </w:r>
      <w:r>
        <w:rPr>
          <w:rFonts w:eastAsia="Times New Roman" w:cs="Tahoma"/>
          <w:color w:val="000000"/>
          <w:lang w:eastAsia="pl-PL"/>
        </w:rPr>
        <w:t xml:space="preserve">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 xml:space="preserve">cego, np. przyczynią się do obniżenia kosztów eksploatacji i konserwacji wykonywanego przedmiotu </w:t>
      </w:r>
      <w:r w:rsidR="00F4400F">
        <w:rPr>
          <w:rFonts w:eastAsia="Times New Roman" w:cs="Tahoma"/>
          <w:color w:val="000000"/>
          <w:lang w:eastAsia="pl-PL"/>
        </w:rPr>
        <w:t>U</w:t>
      </w:r>
      <w:r>
        <w:rPr>
          <w:rFonts w:eastAsia="Times New Roman" w:cs="Tahoma"/>
          <w:color w:val="000000"/>
          <w:lang w:eastAsia="pl-PL"/>
        </w:rPr>
        <w:t>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45507E36"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zmiana </w:t>
      </w:r>
      <w:r w:rsidR="00F4400F">
        <w:rPr>
          <w:rFonts w:eastAsia="Times New Roman" w:cs="Tahoma"/>
          <w:color w:val="000000"/>
          <w:lang w:eastAsia="pl-PL"/>
        </w:rPr>
        <w:t>W</w:t>
      </w:r>
      <w:r>
        <w:rPr>
          <w:rFonts w:eastAsia="Times New Roman" w:cs="Tahoma"/>
          <w:color w:val="000000"/>
          <w:lang w:eastAsia="pl-PL"/>
        </w:rPr>
        <w:t xml:space="preserve">ykonawcy nie może zostać dokonana z powodów ekonomicznych lub technicznych, </w:t>
      </w:r>
      <w:r w:rsidR="00F4400F">
        <w:rPr>
          <w:rFonts w:eastAsia="Times New Roman" w:cs="Tahoma"/>
          <w:color w:val="000000"/>
          <w:lang w:eastAsia="pl-PL"/>
        </w:rPr>
        <w:br/>
      </w:r>
      <w:r>
        <w:rPr>
          <w:rFonts w:eastAsia="Times New Roman" w:cs="Tahoma"/>
          <w:color w:val="000000"/>
          <w:lang w:eastAsia="pl-PL"/>
        </w:rPr>
        <w:t>w szczególności dotyczących zamienności lub interoperacyjności sprzętu, usług lub instalacji, zamówionych w ramach zamówienia podstawowego,</w:t>
      </w:r>
    </w:p>
    <w:p w14:paraId="1418BFD9" w14:textId="77777777"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50298930"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każdej kolejnej zmiany nie przekracza 50</w:t>
      </w:r>
      <w:r w:rsidR="00F4400F">
        <w:rPr>
          <w:rFonts w:eastAsia="Times New Roman" w:cs="Tahoma"/>
          <w:color w:val="000000"/>
          <w:lang w:eastAsia="pl-PL"/>
        </w:rPr>
        <w:t xml:space="preserve"> </w:t>
      </w:r>
      <w:r>
        <w:rPr>
          <w:rFonts w:eastAsia="Times New Roman" w:cs="Tahoma"/>
          <w:color w:val="000000"/>
          <w:lang w:eastAsia="pl-PL"/>
        </w:rPr>
        <w:t>% wartości zamówienia określonej pierwotnie</w:t>
      </w:r>
      <w:r w:rsidR="00F4400F">
        <w:rPr>
          <w:rFonts w:eastAsia="Times New Roman" w:cs="Tahoma"/>
          <w:color w:val="000000"/>
          <w:lang w:eastAsia="pl-PL"/>
        </w:rPr>
        <w:br/>
      </w:r>
      <w:r w:rsidR="008113F6">
        <w:rPr>
          <w:rFonts w:eastAsia="Times New Roman" w:cs="Tahoma"/>
          <w:color w:val="000000"/>
          <w:lang w:eastAsia="pl-PL"/>
        </w:rPr>
        <w:t xml:space="preserve">w </w:t>
      </w:r>
      <w:r w:rsidR="00F4400F">
        <w:rPr>
          <w:rFonts w:eastAsia="Times New Roman" w:cs="Tahoma"/>
          <w:color w:val="000000"/>
          <w:lang w:eastAsia="pl-PL"/>
        </w:rPr>
        <w:t>U</w:t>
      </w:r>
      <w:r w:rsidR="008113F6">
        <w:rPr>
          <w:rFonts w:eastAsia="Times New Roman" w:cs="Tahoma"/>
          <w:color w:val="000000"/>
          <w:lang w:eastAsia="pl-PL"/>
        </w:rPr>
        <w:t>mowie,</w:t>
      </w:r>
    </w:p>
    <w:p w14:paraId="40801DC4" w14:textId="77777777"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410AC1EC"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konieczność zmiany </w:t>
      </w:r>
      <w:r w:rsidR="00F4400F">
        <w:rPr>
          <w:rFonts w:eastAsia="Times New Roman" w:cs="Tahoma"/>
          <w:color w:val="000000"/>
          <w:lang w:eastAsia="pl-PL"/>
        </w:rPr>
        <w:t>U</w:t>
      </w:r>
      <w:r>
        <w:rPr>
          <w:rFonts w:eastAsia="Times New Roman" w:cs="Tahoma"/>
          <w:color w:val="000000"/>
          <w:lang w:eastAsia="pl-PL"/>
        </w:rPr>
        <w:t xml:space="preserve">mowy spowodowana jest okolicznościami, których </w:t>
      </w:r>
      <w:r w:rsidR="00F4400F">
        <w:rPr>
          <w:rFonts w:eastAsia="Times New Roman" w:cs="Tahoma"/>
          <w:color w:val="000000"/>
          <w:lang w:eastAsia="pl-PL"/>
        </w:rPr>
        <w:t>Z</w:t>
      </w:r>
      <w:r>
        <w:rPr>
          <w:rFonts w:eastAsia="Times New Roman" w:cs="Tahoma"/>
          <w:color w:val="000000"/>
          <w:lang w:eastAsia="pl-PL"/>
        </w:rPr>
        <w:t xml:space="preserve">amawiający, działając </w:t>
      </w:r>
      <w:r w:rsidR="00F4400F">
        <w:rPr>
          <w:rFonts w:eastAsia="Times New Roman" w:cs="Tahoma"/>
          <w:color w:val="000000"/>
          <w:lang w:eastAsia="pl-PL"/>
        </w:rPr>
        <w:br/>
      </w:r>
      <w:r>
        <w:rPr>
          <w:rFonts w:eastAsia="Times New Roman" w:cs="Tahoma"/>
          <w:color w:val="000000"/>
          <w:lang w:eastAsia="pl-PL"/>
        </w:rPr>
        <w:t>z należytą starannością, nie mógł przewidzieć,</w:t>
      </w:r>
    </w:p>
    <w:p w14:paraId="193D044B" w14:textId="1782240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w:t>
      </w:r>
      <w:r w:rsidR="00F4400F">
        <w:rPr>
          <w:rFonts w:eastAsia="Times New Roman" w:cs="Tahoma"/>
          <w:color w:val="000000"/>
          <w:lang w:eastAsia="pl-PL"/>
        </w:rPr>
        <w:t xml:space="preserve"> </w:t>
      </w:r>
      <w:r>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Pr>
          <w:rFonts w:eastAsia="Times New Roman" w:cs="Tahoma"/>
          <w:color w:val="000000"/>
          <w:lang w:eastAsia="pl-PL"/>
        </w:rPr>
        <w:t>mowie,</w:t>
      </w:r>
    </w:p>
    <w:p w14:paraId="54DA7641" w14:textId="7627219B" w:rsidR="008113F6" w:rsidRDefault="00F4400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8113F6">
        <w:rPr>
          <w:rFonts w:eastAsia="Times New Roman" w:cs="Tahoma"/>
          <w:color w:val="000000"/>
          <w:lang w:eastAsia="pl-PL"/>
        </w:rPr>
        <w:t>ykonawcę, któremu Z</w:t>
      </w:r>
      <w:r w:rsidR="00800422">
        <w:rPr>
          <w:rFonts w:eastAsia="Times New Roman" w:cs="Tahoma"/>
          <w:color w:val="000000"/>
          <w:lang w:eastAsia="pl-PL"/>
        </w:rPr>
        <w:t>a</w:t>
      </w:r>
      <w:r w:rsidR="008113F6">
        <w:rPr>
          <w:rFonts w:eastAsia="Times New Roman" w:cs="Tahoma"/>
          <w:color w:val="000000"/>
          <w:lang w:eastAsia="pl-PL"/>
        </w:rPr>
        <w:t>mawiający  udzielił zamówienia, ma zastąpić nowy wykonawca:</w:t>
      </w:r>
    </w:p>
    <w:p w14:paraId="5BF7809E" w14:textId="2ABB2C56"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 wyniku połączenia, podziału, przekształcenia, upadłości, restrukturyzacji lub nabycia dotychczasowego </w:t>
      </w:r>
      <w:r w:rsidR="00F4400F">
        <w:rPr>
          <w:rFonts w:eastAsia="Times New Roman" w:cs="Tahoma"/>
          <w:color w:val="000000"/>
          <w:lang w:eastAsia="pl-PL"/>
        </w:rPr>
        <w:t>W</w:t>
      </w:r>
      <w:r>
        <w:rPr>
          <w:rFonts w:eastAsia="Times New Roman" w:cs="Tahoma"/>
          <w:color w:val="000000"/>
          <w:lang w:eastAsia="pl-PL"/>
        </w:rPr>
        <w:t xml:space="preserve">ykonawcy lub jego przedsiębiorstwa, o ile nowy wykonawca spełnia warunki udziału w postępowaniu, nie zachodzą wobec niego podstawy wykluczenia oraz nie pociąga to za sobą istotnych zmian </w:t>
      </w:r>
      <w:r w:rsidR="00F4400F">
        <w:rPr>
          <w:rFonts w:eastAsia="Times New Roman" w:cs="Tahoma"/>
          <w:color w:val="000000"/>
          <w:lang w:eastAsia="pl-PL"/>
        </w:rPr>
        <w:t>U</w:t>
      </w:r>
      <w:r>
        <w:rPr>
          <w:rFonts w:eastAsia="Times New Roman" w:cs="Tahoma"/>
          <w:color w:val="000000"/>
          <w:lang w:eastAsia="pl-PL"/>
        </w:rPr>
        <w:t>mowy,</w:t>
      </w:r>
    </w:p>
    <w:p w14:paraId="410E018B" w14:textId="7777777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236B759B"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w:t>
      </w:r>
      <w:r w:rsidR="009E1A7C">
        <w:rPr>
          <w:rFonts w:eastAsia="Times New Roman" w:cs="Tahoma"/>
          <w:color w:val="000000"/>
          <w:lang w:eastAsia="pl-PL"/>
        </w:rPr>
        <w:t>Ustawy</w:t>
      </w:r>
      <w:r>
        <w:rPr>
          <w:rFonts w:eastAsia="Times New Roman" w:cs="Tahoma"/>
          <w:color w:val="000000"/>
          <w:lang w:eastAsia="pl-PL"/>
        </w:rPr>
        <w:t>,</w:t>
      </w:r>
    </w:p>
    <w:p w14:paraId="1FCBD515" w14:textId="74F7563D" w:rsidR="009B03DB"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w:t>
      </w:r>
      <w:r w:rsidR="00F4400F">
        <w:rPr>
          <w:rFonts w:eastAsia="Times New Roman" w:cs="Tahoma"/>
          <w:color w:val="000000"/>
          <w:lang w:eastAsia="pl-PL"/>
        </w:rPr>
        <w:t>Ustawy</w:t>
      </w:r>
      <w:r w:rsidR="00970F2D">
        <w:rPr>
          <w:rFonts w:eastAsia="Times New Roman" w:cs="Tahoma"/>
          <w:color w:val="000000"/>
          <w:lang w:eastAsia="pl-PL"/>
        </w:rPr>
        <w:t xml:space="preserve"> i jest mniejsza od 10</w:t>
      </w:r>
      <w:r w:rsidR="00F4400F">
        <w:rPr>
          <w:rFonts w:eastAsia="Times New Roman" w:cs="Tahoma"/>
          <w:color w:val="000000"/>
          <w:lang w:eastAsia="pl-PL"/>
        </w:rPr>
        <w:t xml:space="preserve"> </w:t>
      </w:r>
      <w:r w:rsidR="00970F2D">
        <w:rPr>
          <w:rFonts w:eastAsia="Times New Roman" w:cs="Tahoma"/>
          <w:color w:val="000000"/>
          <w:lang w:eastAsia="pl-PL"/>
        </w:rPr>
        <w:t>%</w:t>
      </w:r>
      <w:r w:rsidR="00F4400F">
        <w:rPr>
          <w:rFonts w:eastAsia="Times New Roman" w:cs="Tahoma"/>
          <w:color w:val="000000"/>
          <w:lang w:eastAsia="pl-PL"/>
        </w:rPr>
        <w:t xml:space="preserve"> </w:t>
      </w:r>
      <w:r w:rsidR="00970F2D">
        <w:rPr>
          <w:rFonts w:eastAsia="Times New Roman" w:cs="Tahoma"/>
          <w:color w:val="000000"/>
          <w:lang w:eastAsia="pl-PL"/>
        </w:rPr>
        <w:t xml:space="preserve">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 xml:space="preserve">mowie </w:t>
      </w:r>
      <w:r w:rsidR="00F4400F">
        <w:rPr>
          <w:rFonts w:eastAsia="Times New Roman" w:cs="Tahoma"/>
          <w:color w:val="000000"/>
          <w:lang w:eastAsia="pl-PL"/>
        </w:rPr>
        <w:br/>
      </w:r>
      <w:r w:rsidR="00970F2D">
        <w:rPr>
          <w:rFonts w:eastAsia="Times New Roman" w:cs="Tahoma"/>
          <w:color w:val="000000"/>
          <w:lang w:eastAsia="pl-PL"/>
        </w:rPr>
        <w:t>w przypadku zamówień na usługi lub dostawy albo, w przypadku zamówień na roboty budowlane – jest mniejsza od 15</w:t>
      </w:r>
      <w:r w:rsidR="00F4400F">
        <w:rPr>
          <w:rFonts w:eastAsia="Times New Roman" w:cs="Tahoma"/>
          <w:color w:val="000000"/>
          <w:lang w:eastAsia="pl-PL"/>
        </w:rPr>
        <w:t xml:space="preserve"> </w:t>
      </w:r>
      <w:r w:rsidR="00970F2D">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mowie.</w:t>
      </w:r>
    </w:p>
    <w:p w14:paraId="69BA3861" w14:textId="55B5A0F6" w:rsidR="00E23353" w:rsidRDefault="00E23353" w:rsidP="00437A67">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Zmiany przewidziane w </w:t>
      </w:r>
      <w:r w:rsidR="00F4400F">
        <w:rPr>
          <w:rFonts w:eastAsia="Times New Roman" w:cs="Tahoma"/>
          <w:color w:val="000000"/>
          <w:lang w:eastAsia="pl-PL"/>
        </w:rPr>
        <w:t>U</w:t>
      </w:r>
      <w:r w:rsidRPr="00E23353">
        <w:rPr>
          <w:rFonts w:eastAsia="Times New Roman" w:cs="Tahoma"/>
          <w:color w:val="000000"/>
          <w:lang w:eastAsia="pl-PL"/>
        </w:rPr>
        <w:t>mowie mogą być inicjowane przez Zamawiającego, lub przez Wykonawcę</w:t>
      </w:r>
      <w:r>
        <w:rPr>
          <w:rFonts w:eastAsia="Times New Roman" w:cs="Tahoma"/>
          <w:color w:val="000000"/>
          <w:lang w:eastAsia="pl-PL"/>
        </w:rPr>
        <w:t>.</w:t>
      </w:r>
    </w:p>
    <w:p w14:paraId="2811D275" w14:textId="65350254" w:rsidR="00E23353" w:rsidRDefault="00E23353" w:rsidP="00437A67">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sidR="00F4400F">
        <w:rPr>
          <w:rFonts w:eastAsia="Times New Roman" w:cs="Tahoma"/>
          <w:color w:val="000000"/>
          <w:lang w:eastAsia="pl-PL"/>
        </w:rPr>
        <w:br/>
      </w:r>
      <w:r w:rsidRPr="00E23353">
        <w:rPr>
          <w:rFonts w:eastAsia="Times New Roman" w:cs="Tahoma"/>
          <w:color w:val="000000"/>
          <w:lang w:eastAsia="pl-PL"/>
        </w:rPr>
        <w:t xml:space="preserve">w przedmiotowej </w:t>
      </w:r>
      <w:r w:rsidR="00F4400F">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4EC39796" w14:textId="27A0CB4F" w:rsidR="00E23353" w:rsidRPr="00E23353" w:rsidRDefault="00E23353" w:rsidP="00437A67">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sidR="00F4400F">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sidR="00F4400F">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sidR="00F4400F">
        <w:rPr>
          <w:rFonts w:eastAsia="Times New Roman" w:cs="Tahoma"/>
          <w:bCs/>
          <w:color w:val="000000"/>
          <w:lang w:eastAsia="pl-PL"/>
        </w:rPr>
        <w:br/>
      </w:r>
      <w:r w:rsidRPr="00E23353">
        <w:rPr>
          <w:rFonts w:eastAsia="Times New Roman" w:cs="Tahoma"/>
          <w:bCs/>
          <w:color w:val="000000"/>
          <w:lang w:eastAsia="pl-PL"/>
        </w:rPr>
        <w:t xml:space="preserve">w </w:t>
      </w:r>
      <w:r w:rsidR="00F4400F">
        <w:rPr>
          <w:rFonts w:eastAsia="Times New Roman" w:cs="Tahoma"/>
          <w:bCs/>
          <w:color w:val="000000"/>
          <w:lang w:eastAsia="pl-PL"/>
        </w:rPr>
        <w:t>niniejszej U</w:t>
      </w:r>
      <w:r w:rsidRPr="00E23353">
        <w:rPr>
          <w:rFonts w:eastAsia="Times New Roman" w:cs="Tahoma"/>
          <w:bCs/>
          <w:color w:val="000000"/>
          <w:lang w:eastAsia="pl-PL"/>
        </w:rPr>
        <w:t>mowie</w:t>
      </w:r>
      <w:r>
        <w:rPr>
          <w:rFonts w:eastAsia="Times New Roman" w:cs="Tahoma"/>
          <w:bCs/>
          <w:color w:val="000000"/>
          <w:lang w:eastAsia="pl-PL"/>
        </w:rPr>
        <w:t>.</w:t>
      </w:r>
    </w:p>
    <w:p w14:paraId="3BFA92CD" w14:textId="77777777" w:rsidR="003715DF" w:rsidRDefault="003715DF" w:rsidP="003715DF">
      <w:pPr>
        <w:pStyle w:val="Akapitzlist"/>
        <w:tabs>
          <w:tab w:val="left" w:pos="4111"/>
          <w:tab w:val="center" w:pos="7142"/>
          <w:tab w:val="right" w:pos="11678"/>
        </w:tabs>
        <w:suppressAutoHyphens/>
        <w:spacing w:after="0" w:line="240" w:lineRule="auto"/>
        <w:ind w:left="472"/>
        <w:jc w:val="both"/>
        <w:rPr>
          <w:rFonts w:eastAsia="Times New Roman" w:cs="Tahoma"/>
          <w:color w:val="000000"/>
          <w:lang w:eastAsia="pl-PL"/>
        </w:rPr>
      </w:pPr>
    </w:p>
    <w:p w14:paraId="62A9889C" w14:textId="2D3E3D5A" w:rsidR="003715DF" w:rsidRDefault="003715DF" w:rsidP="003715DF">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1</w:t>
      </w:r>
      <w:r w:rsidR="00B97CCE">
        <w:rPr>
          <w:rFonts w:eastAsia="Times New Roman" w:cs="Times New Roman"/>
          <w:b/>
          <w:lang w:eastAsia="pl-PL"/>
        </w:rPr>
        <w:t>6</w:t>
      </w:r>
      <w:r w:rsidRPr="009E7829">
        <w:rPr>
          <w:rFonts w:eastAsia="Times New Roman" w:cs="Times New Roman"/>
          <w:b/>
          <w:lang w:eastAsia="pl-PL"/>
        </w:rPr>
        <w:t>.</w:t>
      </w:r>
    </w:p>
    <w:p w14:paraId="73626154" w14:textId="77777777" w:rsidR="009E7829" w:rsidRPr="009E7829" w:rsidRDefault="009E7829" w:rsidP="00720511">
      <w:pPr>
        <w:suppressAutoHyphens/>
        <w:spacing w:after="120" w:line="240" w:lineRule="auto"/>
        <w:jc w:val="center"/>
        <w:rPr>
          <w:rFonts w:eastAsia="Times New Roman" w:cs="Times New Roman"/>
          <w:b/>
          <w:lang w:eastAsia="pl-PL"/>
        </w:rPr>
      </w:pPr>
      <w:r>
        <w:rPr>
          <w:rFonts w:eastAsia="Times New Roman" w:cs="Times New Roman"/>
          <w:b/>
          <w:lang w:eastAsia="pl-PL"/>
        </w:rPr>
        <w:t>Regulacje RODO</w:t>
      </w:r>
    </w:p>
    <w:p w14:paraId="203CBD64" w14:textId="562F0EBF"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wyniku postępowania, o którym mowa w § 1 niniejszej </w:t>
      </w:r>
      <w:r w:rsidR="00EA3990">
        <w:rPr>
          <w:rFonts w:eastAsia="Times New Roman" w:cs="Times New Roman"/>
          <w:lang w:eastAsia="pl-PL"/>
        </w:rPr>
        <w:t>U</w:t>
      </w:r>
      <w:r w:rsidRPr="009E7829">
        <w:rPr>
          <w:rFonts w:eastAsia="Times New Roman" w:cs="Times New Roman"/>
          <w:lang w:eastAsia="pl-PL"/>
        </w:rPr>
        <w:t>mowy, zwanego w dalszej treści „</w:t>
      </w:r>
      <w:r w:rsidR="00772BE3">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00EA3990" w:rsidRPr="00EA3990">
        <w:rPr>
          <w:rFonts w:eastAsia="Times New Roman" w:cs="Times New Roman"/>
          <w:lang w:eastAsia="pl-PL"/>
        </w:rPr>
        <w:t>rozporządzeni</w:t>
      </w:r>
      <w:r w:rsidR="00EA3990">
        <w:rPr>
          <w:rFonts w:eastAsia="Times New Roman" w:cs="Times New Roman"/>
          <w:lang w:eastAsia="pl-PL"/>
        </w:rPr>
        <w:t>a</w:t>
      </w:r>
      <w:r w:rsidR="00EA3990"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sidR="00EA3990">
        <w:rPr>
          <w:rFonts w:eastAsia="Times New Roman" w:cs="Times New Roman"/>
          <w:lang w:eastAsia="pl-PL"/>
        </w:rPr>
        <w:t xml:space="preserve">, </w:t>
      </w:r>
      <w:r w:rsidR="00EA3990" w:rsidRPr="00C618D1">
        <w:t xml:space="preserve">ustawy o ochronie danych osobowych z dnia 10 maja 2018 r. </w:t>
      </w:r>
      <w:r w:rsidR="00EA3990">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t>
      </w:r>
      <w:r w:rsidRPr="009E7829">
        <w:rPr>
          <w:rFonts w:eastAsia="Times New Roman" w:cs="Times New Roman"/>
          <w:lang w:eastAsia="pl-PL"/>
        </w:rPr>
        <w:lastRenderedPageBreak/>
        <w:t xml:space="preserve">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00EA3990">
        <w:rPr>
          <w:rFonts w:eastAsia="Times New Roman" w:cs="Times New Roman"/>
          <w:lang w:eastAsia="pl-PL"/>
        </w:rPr>
        <w:br/>
      </w:r>
      <w:r w:rsidRPr="009E7829">
        <w:rPr>
          <w:rFonts w:eastAsia="Times New Roman" w:cs="Times New Roman"/>
          <w:lang w:eastAsia="pl-PL"/>
        </w:rP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2DC39026"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sidR="00EA3990">
        <w:rPr>
          <w:rFonts w:eastAsia="Times New Roman" w:cs="Times New Roman"/>
          <w:lang w:eastAsia="pl-PL"/>
        </w:rPr>
        <w:t>U</w:t>
      </w:r>
      <w:r w:rsidRPr="009E7829">
        <w:rPr>
          <w:rFonts w:eastAsia="Times New Roman" w:cs="Times New Roman"/>
          <w:lang w:eastAsia="pl-PL"/>
        </w:rPr>
        <w:t xml:space="preserve">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r w:rsidR="00EA3990">
        <w:rPr>
          <w:rFonts w:eastAsia="Times New Roman" w:cs="Times New Roman"/>
          <w:lang w:eastAsia="pl-PL"/>
        </w:rPr>
        <w:t xml:space="preserve"> i realizacją Umowy</w:t>
      </w:r>
      <w:r w:rsidRPr="009E7829">
        <w:rPr>
          <w:rFonts w:eastAsia="Times New Roman" w:cs="Times New Roman"/>
          <w:lang w:eastAsia="pl-PL"/>
        </w:rPr>
        <w:t>.</w:t>
      </w:r>
    </w:p>
    <w:p w14:paraId="3E393CCC"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Zgodnie z art. 13 ust. 1 i 2 RODO  Zamawiający informuje, że:</w:t>
      </w:r>
    </w:p>
    <w:p w14:paraId="34DE2BA9"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6C7ADFAE"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adres Zamawiającego: 76-200 Słupsk, ul. Przemysłowa 73</w:t>
      </w:r>
      <w:r w:rsidR="00EA3990">
        <w:rPr>
          <w:rFonts w:eastAsia="Times New Roman" w:cs="Times New Roman"/>
          <w:lang w:eastAsia="pl-PL"/>
        </w:rPr>
        <w:t>,</w:t>
      </w:r>
    </w:p>
    <w:p w14:paraId="3FCE0B99" w14:textId="05D8995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telefonu: +48 59 841 00 91</w:t>
      </w:r>
      <w:r w:rsidR="00EA3990">
        <w:rPr>
          <w:rFonts w:eastAsia="Times New Roman" w:cs="Times New Roman"/>
          <w:lang w:eastAsia="pl-PL"/>
        </w:rPr>
        <w:t>,</w:t>
      </w:r>
    </w:p>
    <w:p w14:paraId="5E9FCA17" w14:textId="47C24853"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faksu: +48 59 848 37 35</w:t>
      </w:r>
      <w:r w:rsidR="00EA3990">
        <w:rPr>
          <w:rFonts w:eastAsia="Times New Roman" w:cs="Times New Roman"/>
          <w:lang w:eastAsia="pl-PL"/>
        </w:rPr>
        <w:t>,</w:t>
      </w:r>
    </w:p>
    <w:p w14:paraId="3318C892" w14:textId="5EB8E31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e-mail: </w:t>
      </w:r>
      <w:hyperlink r:id="rId45" w:history="1">
        <w:r w:rsidRPr="0057038E">
          <w:rPr>
            <w:rStyle w:val="Hipercze"/>
            <w:rFonts w:eastAsia="Times New Roman" w:cs="Times New Roman"/>
            <w:lang w:eastAsia="pl-PL"/>
          </w:rPr>
          <w:t>zamowienia@zimslupsk.com</w:t>
        </w:r>
      </w:hyperlink>
      <w:r w:rsidR="00EA3990" w:rsidRPr="00EA3990">
        <w:rPr>
          <w:rStyle w:val="Hipercze"/>
          <w:rFonts w:eastAsia="Times New Roman" w:cs="Times New Roman"/>
          <w:u w:val="none"/>
          <w:lang w:eastAsia="pl-PL"/>
        </w:rPr>
        <w:t xml:space="preserve"> ,</w:t>
      </w:r>
    </w:p>
    <w:p w14:paraId="58D35850" w14:textId="074CECD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strony internetowej: </w:t>
      </w:r>
      <w:hyperlink r:id="rId46" w:history="1">
        <w:r w:rsidRPr="009E7829">
          <w:rPr>
            <w:rStyle w:val="Hipercze"/>
            <w:rFonts w:eastAsia="Times New Roman" w:cs="Times New Roman"/>
            <w:lang w:eastAsia="pl-PL"/>
          </w:rPr>
          <w:t>http://www.zimslupsk.com</w:t>
        </w:r>
      </w:hyperlink>
      <w:r w:rsidR="00EA3990">
        <w:rPr>
          <w:rFonts w:eastAsia="Times New Roman" w:cs="Times New Roman"/>
          <w:lang w:eastAsia="pl-PL"/>
        </w:rPr>
        <w:t xml:space="preserve"> ,</w:t>
      </w:r>
    </w:p>
    <w:p w14:paraId="3EEFD5A5" w14:textId="4D8F0EBE"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kontakt z Inspektorem ochrony danych osobowych w instytucji Zamawiającego:</w:t>
      </w:r>
      <w:r w:rsidR="00A73DDA" w:rsidRPr="00A73DDA">
        <w:t xml:space="preserve"> </w:t>
      </w:r>
      <w:r w:rsidR="00A73DDA" w:rsidRPr="00A73DDA">
        <w:rPr>
          <w:rFonts w:eastAsia="Times New Roman" w:cs="Times New Roman"/>
          <w:lang w:eastAsia="pl-PL"/>
        </w:rPr>
        <w:t xml:space="preserve">Edyta Zubka, adres e-mail: </w:t>
      </w:r>
      <w:hyperlink r:id="rId47" w:history="1">
        <w:r w:rsidR="00A73DDA" w:rsidRPr="00A73DDA">
          <w:rPr>
            <w:rStyle w:val="Hipercze"/>
            <w:rFonts w:eastAsia="Times New Roman" w:cs="Times New Roman"/>
            <w:lang w:eastAsia="pl-PL"/>
          </w:rPr>
          <w:t>iod@zimslupsk.com</w:t>
        </w:r>
      </w:hyperlink>
      <w:r w:rsidR="00A73DDA" w:rsidRPr="00A73DDA">
        <w:rPr>
          <w:rFonts w:eastAsia="Times New Roman" w:cs="Times New Roman"/>
          <w:lang w:eastAsia="pl-PL"/>
        </w:rPr>
        <w:t>, telefon 662 078</w:t>
      </w:r>
      <w:r w:rsidR="00A73DDA">
        <w:rPr>
          <w:rFonts w:eastAsia="Times New Roman" w:cs="Times New Roman"/>
          <w:lang w:eastAsia="pl-PL"/>
        </w:rPr>
        <w:t> </w:t>
      </w:r>
      <w:r w:rsidR="00A73DDA" w:rsidRPr="00A73DDA">
        <w:rPr>
          <w:rFonts w:eastAsia="Times New Roman" w:cs="Times New Roman"/>
          <w:lang w:eastAsia="pl-PL"/>
        </w:rPr>
        <w:t>280,</w:t>
      </w:r>
      <w:r w:rsidRPr="00A73DDA">
        <w:rPr>
          <w:rFonts w:eastAsia="Times New Roman" w:cs="Times New Roman"/>
          <w:lang w:eastAsia="pl-PL"/>
        </w:rPr>
        <w:t xml:space="preserve"> 59 841 00 91</w:t>
      </w:r>
      <w:r w:rsidR="00EA3990" w:rsidRPr="00A73DDA">
        <w:rPr>
          <w:rFonts w:eastAsia="Times New Roman" w:cs="Times New Roman"/>
          <w:lang w:eastAsia="pl-PL"/>
        </w:rPr>
        <w:t>,</w:t>
      </w:r>
    </w:p>
    <w:p w14:paraId="11E3F9F4"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39166FA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związanym z niniejszym Postępowaniem, w tym dokumentacji zgromadzonej w związku </w:t>
      </w:r>
      <w:r w:rsidR="00EA3990">
        <w:rPr>
          <w:rFonts w:eastAsia="Times New Roman" w:cs="Times New Roman"/>
          <w:lang w:eastAsia="pl-PL"/>
        </w:rPr>
        <w:br/>
      </w:r>
      <w:r w:rsidRPr="009E7829">
        <w:rPr>
          <w:rFonts w:eastAsia="Times New Roman" w:cs="Times New Roman"/>
          <w:lang w:eastAsia="pl-PL"/>
        </w:rPr>
        <w:t>z przeprowadzeniem tego postępowania</w:t>
      </w:r>
      <w:r w:rsidR="00EA3990">
        <w:rPr>
          <w:rFonts w:eastAsia="Times New Roman" w:cs="Times New Roman"/>
          <w:lang w:eastAsia="pl-PL"/>
        </w:rPr>
        <w:t>,</w:t>
      </w:r>
    </w:p>
    <w:p w14:paraId="6FB9F05C" w14:textId="79C3AA1E"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wykonywania niniejszej </w:t>
      </w:r>
      <w:r w:rsidR="00EA3990">
        <w:rPr>
          <w:rFonts w:eastAsia="Times New Roman" w:cs="Times New Roman"/>
          <w:lang w:eastAsia="pl-PL"/>
        </w:rPr>
        <w:t>U</w:t>
      </w:r>
      <w:r w:rsidRPr="009E7829">
        <w:rPr>
          <w:rFonts w:eastAsia="Times New Roman" w:cs="Times New Roman"/>
          <w:lang w:eastAsia="pl-PL"/>
        </w:rPr>
        <w:t>mowy</w:t>
      </w:r>
      <w:r w:rsidR="00EA3990">
        <w:rPr>
          <w:rFonts w:eastAsia="Times New Roman" w:cs="Times New Roman"/>
          <w:lang w:eastAsia="pl-PL"/>
        </w:rPr>
        <w:t>,</w:t>
      </w:r>
    </w:p>
    <w:p w14:paraId="4B46E1A6"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794B6A41" w14:textId="36B5BEB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dokumentacja niniejszego Postępowania w oparciu o art. 8 oraz art. 96 ust. 3 </w:t>
      </w:r>
      <w:r w:rsidR="00EA3990">
        <w:rPr>
          <w:rFonts w:eastAsia="Times New Roman" w:cs="Times New Roman"/>
          <w:lang w:eastAsia="pl-PL"/>
        </w:rPr>
        <w:t>Ustawy,</w:t>
      </w:r>
    </w:p>
    <w:p w14:paraId="5D382E5B" w14:textId="386ACA90"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 xml:space="preserve">mowa w oparciu o art. 139 </w:t>
      </w:r>
      <w:r w:rsidR="00EA3990">
        <w:rPr>
          <w:rFonts w:eastAsia="Times New Roman" w:cs="Times New Roman"/>
          <w:lang w:eastAsia="pl-PL"/>
        </w:rPr>
        <w:t>Ustawy,</w:t>
      </w:r>
    </w:p>
    <w:p w14:paraId="4F5744E1" w14:textId="5FB8132D"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Pani/Pana dane osobowe będą przechowywane, zgodnie z art. 97 ust. 1 </w:t>
      </w:r>
      <w:r w:rsidR="00EA3990">
        <w:rPr>
          <w:rFonts w:eastAsia="Times New Roman" w:cs="Times New Roman"/>
          <w:lang w:eastAsia="pl-PL"/>
        </w:rPr>
        <w:t>Ustawy</w:t>
      </w:r>
      <w:r w:rsidRPr="009E7829">
        <w:rPr>
          <w:rFonts w:eastAsia="Times New Roman" w:cs="Times New Roman"/>
          <w:lang w:eastAsia="pl-PL"/>
        </w:rPr>
        <w:t xml:space="preserve">, przez okres 4 lat od dnia zakończenia niniejszego Postępowania, a jeżeli czas trwania </w:t>
      </w:r>
      <w:r w:rsidR="00EA3990">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sidR="00EA3990">
        <w:rPr>
          <w:rFonts w:eastAsia="Times New Roman" w:cs="Times New Roman"/>
          <w:lang w:eastAsia="pl-PL"/>
        </w:rPr>
        <w:t>U</w:t>
      </w:r>
      <w:r w:rsidRPr="009E7829">
        <w:rPr>
          <w:rFonts w:eastAsia="Times New Roman" w:cs="Times New Roman"/>
          <w:lang w:eastAsia="pl-PL"/>
        </w:rPr>
        <w:t>mowy</w:t>
      </w:r>
      <w:r w:rsidR="004975DD">
        <w:rPr>
          <w:rFonts w:eastAsia="Times New Roman" w:cs="Times New Roman"/>
          <w:lang w:eastAsia="pl-PL"/>
        </w:rPr>
        <w:t>.</w:t>
      </w:r>
      <w:bookmarkStart w:id="75" w:name="_Hlk11759689"/>
      <w:r w:rsidR="004975DD" w:rsidRPr="004975DD">
        <w:rPr>
          <w:rFonts w:eastAsia="Times New Roman" w:cs="Times New Roman"/>
          <w:lang w:eastAsia="pl-PL"/>
        </w:rPr>
        <w:t xml:space="preserve"> </w:t>
      </w:r>
      <w:r w:rsidR="004975DD">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bookmarkEnd w:id="75"/>
      <w:r w:rsidR="004975DD">
        <w:rPr>
          <w:rFonts w:eastAsia="Times New Roman" w:cs="Times New Roman"/>
          <w:lang w:eastAsia="pl-PL"/>
        </w:rPr>
        <w:t xml:space="preserve"> </w:t>
      </w:r>
    </w:p>
    <w:p w14:paraId="61FA5430" w14:textId="3D52BE39"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sidR="00EA3990">
        <w:rPr>
          <w:rFonts w:eastAsia="Times New Roman" w:cs="Times New Roman"/>
          <w:lang w:eastAsia="pl-PL"/>
        </w:rPr>
        <w:t>Ustawy</w:t>
      </w:r>
      <w:r w:rsidRPr="009E7829">
        <w:rPr>
          <w:rFonts w:eastAsia="Times New Roman" w:cs="Times New Roman"/>
          <w:lang w:eastAsia="pl-PL"/>
        </w:rPr>
        <w:t xml:space="preserve">, związanym z udziałem w postępowaniu </w:t>
      </w:r>
      <w:r w:rsidR="00EA3990">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sidR="00EA3990">
        <w:rPr>
          <w:rFonts w:eastAsia="Times New Roman" w:cs="Times New Roman"/>
          <w:lang w:eastAsia="pl-PL"/>
        </w:rPr>
        <w:br/>
      </w:r>
      <w:r w:rsidRPr="009E7829">
        <w:rPr>
          <w:rFonts w:eastAsia="Times New Roman" w:cs="Times New Roman"/>
          <w:lang w:eastAsia="pl-PL"/>
        </w:rPr>
        <w:t xml:space="preserve">z </w:t>
      </w:r>
      <w:r w:rsidR="00EA3990">
        <w:rPr>
          <w:rFonts w:eastAsia="Times New Roman" w:cs="Times New Roman"/>
          <w:lang w:eastAsia="pl-PL"/>
        </w:rPr>
        <w:t>Ustawy,</w:t>
      </w:r>
    </w:p>
    <w:p w14:paraId="5B7C9738" w14:textId="1DE2443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EA3990">
        <w:rPr>
          <w:rFonts w:eastAsia="Times New Roman" w:cs="Times New Roman"/>
          <w:lang w:eastAsia="pl-PL"/>
        </w:rPr>
        <w:t>,</w:t>
      </w:r>
    </w:p>
    <w:p w14:paraId="55C21AC1" w14:textId="2661C08F"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EA3990">
        <w:rPr>
          <w:rFonts w:eastAsia="Times New Roman" w:cs="Times New Roman"/>
          <w:lang w:eastAsia="pl-PL"/>
        </w:rPr>
        <w:t>,</w:t>
      </w:r>
    </w:p>
    <w:p w14:paraId="12894F09" w14:textId="449CD413"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sidR="00EA3990">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sidR="00EA3990">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sidR="00EA3990">
        <w:rPr>
          <w:rFonts w:eastAsia="Times New Roman" w:cs="Times New Roman"/>
          <w:lang w:eastAsia="pl-PL"/>
        </w:rPr>
        <w:t>,</w:t>
      </w:r>
    </w:p>
    <w:p w14:paraId="38A9B57B" w14:textId="06A0CE2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B08C4">
        <w:rPr>
          <w:rFonts w:eastAsia="Times New Roman" w:cs="Times New Roman"/>
          <w:lang w:eastAsia="pl-PL"/>
        </w:rPr>
        <w:t>,</w:t>
      </w:r>
    </w:p>
    <w:p w14:paraId="61A405C6" w14:textId="519C347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lastRenderedPageBreak/>
        <w:t>posiada Pani/Pan prawo do wniesienia skargi do Prezesa Urzędu Ochrony Danych Osobowych, gdy uzna Pani/Pan, że przetwarzanie danych osobowych Pani/Pana dotyczących narusza przepisy RODO</w:t>
      </w:r>
      <w:r w:rsidR="00FB08C4">
        <w:rPr>
          <w:rFonts w:eastAsia="Times New Roman" w:cs="Times New Roman"/>
          <w:lang w:eastAsia="pl-PL"/>
        </w:rPr>
        <w:t>,</w:t>
      </w:r>
    </w:p>
    <w:p w14:paraId="6C7E71D1" w14:textId="0E4CEB75"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FB08C4">
        <w:rPr>
          <w:rFonts w:eastAsia="Times New Roman" w:cs="Times New Roman"/>
          <w:lang w:eastAsia="pl-PL"/>
        </w:rPr>
        <w:t>,</w:t>
      </w:r>
    </w:p>
    <w:p w14:paraId="49E1468D" w14:textId="37F1A6F8"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FB08C4">
        <w:rPr>
          <w:rFonts w:eastAsia="Times New Roman" w:cs="Times New Roman"/>
          <w:lang w:eastAsia="pl-PL"/>
        </w:rPr>
        <w:t>,</w:t>
      </w:r>
    </w:p>
    <w:p w14:paraId="625C7127"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0F6DCE85" w14:textId="0B556DA9"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sidR="00FB08C4">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sidR="00FB08C4">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0E7E7C8D" w:rsidR="005C78B7" w:rsidRPr="005C78B7"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B08C4">
        <w:rPr>
          <w:rFonts w:eastAsia="Times New Roman" w:cs="Times New Roman"/>
          <w:lang w:eastAsia="pl-PL"/>
        </w:rPr>
        <w:t>U</w:t>
      </w:r>
      <w:r w:rsidRPr="009E7829">
        <w:rPr>
          <w:rFonts w:eastAsia="Times New Roman" w:cs="Times New Roman"/>
          <w:lang w:eastAsia="pl-PL"/>
        </w:rPr>
        <w:t xml:space="preserve">mowy wymagane jest Oświadczenie Wykonawcy  dotyczące  pozyskania przez Wykonawcę danych osobowych od osób trzecich, sporządzonego wg Załącznika nr </w:t>
      </w:r>
      <w:r w:rsidR="00525083">
        <w:rPr>
          <w:rFonts w:eastAsia="Times New Roman" w:cs="Times New Roman"/>
          <w:lang w:eastAsia="pl-PL"/>
        </w:rPr>
        <w:t>4</w:t>
      </w:r>
      <w:r w:rsidRPr="009E7829">
        <w:rPr>
          <w:rFonts w:eastAsia="Times New Roman" w:cs="Times New Roman"/>
          <w:lang w:eastAsia="pl-PL"/>
        </w:rPr>
        <w:t xml:space="preserve"> do niniejszej </w:t>
      </w:r>
      <w:r w:rsidR="00772BE3">
        <w:rPr>
          <w:rFonts w:eastAsia="Times New Roman" w:cs="Times New Roman"/>
          <w:lang w:eastAsia="pl-PL"/>
        </w:rPr>
        <w:t>U</w:t>
      </w:r>
      <w:r w:rsidRPr="009E7829">
        <w:rPr>
          <w:rFonts w:eastAsia="Times New Roman" w:cs="Times New Roman"/>
          <w:lang w:eastAsia="pl-PL"/>
        </w:rPr>
        <w:t>mowy</w:t>
      </w:r>
      <w:r w:rsidR="00772BE3">
        <w:rPr>
          <w:rFonts w:eastAsia="Times New Roman" w:cs="Times New Roman"/>
          <w:lang w:eastAsia="pl-PL"/>
        </w:rPr>
        <w:t>.</w:t>
      </w:r>
    </w:p>
    <w:p w14:paraId="5DC9BC3D" w14:textId="77777777" w:rsidR="005C78B7" w:rsidRDefault="005C78B7" w:rsidP="00540B08">
      <w:pPr>
        <w:suppressAutoHyphens/>
        <w:spacing w:after="0" w:line="240" w:lineRule="auto"/>
        <w:jc w:val="center"/>
        <w:rPr>
          <w:rFonts w:eastAsia="Times New Roman" w:cs="Times New Roman"/>
          <w:b/>
          <w:lang w:eastAsia="pl-PL"/>
        </w:rPr>
      </w:pPr>
    </w:p>
    <w:p w14:paraId="4E1549B7" w14:textId="57DC2243"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r w:rsidR="00B97CCE">
        <w:rPr>
          <w:rFonts w:eastAsia="Times New Roman" w:cs="Times New Roman"/>
          <w:b/>
          <w:lang w:eastAsia="pl-PL"/>
        </w:rPr>
        <w:t>7</w:t>
      </w:r>
      <w:r w:rsidRPr="00515B8F">
        <w:rPr>
          <w:rFonts w:eastAsia="Times New Roman" w:cs="Times New Roman"/>
          <w:b/>
          <w:lang w:eastAsia="pl-PL"/>
        </w:rPr>
        <w:t>.</w:t>
      </w:r>
    </w:p>
    <w:p w14:paraId="21B9D3CA" w14:textId="77777777" w:rsidR="00515B8F" w:rsidRPr="00515B8F" w:rsidRDefault="00515B8F" w:rsidP="00720511">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2ED4959E" w14:textId="77777777" w:rsidR="00FB08C4" w:rsidRPr="00FB08C4" w:rsidRDefault="00FB08C4" w:rsidP="00FB08C4">
      <w:pPr>
        <w:numPr>
          <w:ilvl w:val="0"/>
          <w:numId w:val="25"/>
        </w:numPr>
        <w:tabs>
          <w:tab w:val="left" w:pos="360"/>
        </w:tabs>
        <w:suppressAutoHyphens/>
        <w:spacing w:after="0" w:line="240" w:lineRule="auto"/>
        <w:jc w:val="both"/>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2C7C8925" w14:textId="7A2A6A29"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ustawy z dnia 29 stycznia 2004 r. Prawo zamówień publicznych,</w:t>
      </w:r>
      <w:r w:rsidRPr="00FB08C4">
        <w:rPr>
          <w:rFonts w:eastAsia="Times New Roman" w:cs="Times New Roman"/>
          <w:color w:val="000000"/>
          <w:lang w:eastAsia="pl-PL"/>
        </w:rPr>
        <w:t xml:space="preserve"> ustawy z dnia 7 lipca 1994 r. Prawo budowlane</w:t>
      </w:r>
      <w:r w:rsidRPr="00FB08C4">
        <w:rPr>
          <w:rFonts w:eastAsia="Times New Roman" w:cs="Times New Roman"/>
          <w:lang w:eastAsia="pl-PL"/>
        </w:rPr>
        <w:t>,</w:t>
      </w:r>
      <w:r w:rsidRPr="00FB08C4">
        <w:rPr>
          <w:rFonts w:eastAsia="Times New Roman" w:cs="Times New Roman"/>
          <w:color w:val="000000"/>
          <w:lang w:eastAsia="pl-PL"/>
        </w:rPr>
        <w:t xml:space="preserve"> </w:t>
      </w:r>
      <w:r w:rsidR="00697E2E" w:rsidRPr="00697E2E">
        <w:rPr>
          <w:rFonts w:eastAsia="Times New Roman" w:cs="Times New Roman"/>
          <w:color w:val="000000"/>
          <w:lang w:eastAsia="pl-PL"/>
        </w:rPr>
        <w:t>ustawie z dnia 21 marca 1985 r. o drogach publicznych</w:t>
      </w:r>
      <w:r w:rsidR="00697E2E">
        <w:rPr>
          <w:rFonts w:eastAsia="Times New Roman" w:cs="Times New Roman"/>
          <w:color w:val="000000"/>
          <w:lang w:eastAsia="pl-PL"/>
        </w:rPr>
        <w:t>,</w:t>
      </w:r>
      <w:r w:rsidR="00150604">
        <w:rPr>
          <w:rFonts w:eastAsia="Times New Roman" w:cs="Times New Roman"/>
          <w:color w:val="000000"/>
          <w:lang w:eastAsia="pl-PL"/>
        </w:rPr>
        <w:t xml:space="preserve"> </w:t>
      </w:r>
      <w:r w:rsidRPr="00FB08C4">
        <w:rPr>
          <w:rFonts w:eastAsia="Times New Roman" w:cs="Times New Roman"/>
          <w:color w:val="000000"/>
          <w:lang w:eastAsia="pl-PL"/>
        </w:rPr>
        <w:t>ustawy z dnia 23 kwietnia 1964 r. Kodeks cywilny  i akty prawne wydane na podstawie wyżej podanych ustaw,</w:t>
      </w:r>
      <w:r w:rsidR="00525083">
        <w:rPr>
          <w:rFonts w:eastAsia="Times New Roman" w:cs="Times New Roman"/>
          <w:color w:val="000000"/>
          <w:lang w:eastAsia="pl-PL"/>
        </w:rPr>
        <w:t xml:space="preserve"> </w:t>
      </w:r>
    </w:p>
    <w:p w14:paraId="40A61381" w14:textId="77777777"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 ( (Dz. Urz. UE L 119 z 04.05.2016, str. 1),</w:t>
      </w:r>
    </w:p>
    <w:p w14:paraId="3E470525" w14:textId="22A9892C"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w sprawach procesowych – przepisy Kodeksu postępowania cywilnego</w:t>
      </w:r>
      <w:r w:rsidR="00AE1736">
        <w:rPr>
          <w:rFonts w:eastAsia="Times New Roman" w:cs="Times New Roman"/>
          <w:lang w:eastAsia="pl-PL"/>
        </w:rPr>
        <w:t>,</w:t>
      </w:r>
      <w:r w:rsidRPr="00FB08C4">
        <w:rPr>
          <w:rFonts w:eastAsia="Times New Roman" w:cs="Times New Roman"/>
          <w:lang w:eastAsia="pl-PL"/>
        </w:rPr>
        <w:t xml:space="preserve"> </w:t>
      </w:r>
    </w:p>
    <w:p w14:paraId="459D28A5" w14:textId="77777777"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392D115E" w14:textId="77777777"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51377E6"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235F30D8"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Właściwym do rozpatrzenia i rozpoznania sporów wynikłych na tle realizacji niniejszej </w:t>
      </w:r>
      <w:r w:rsidR="00FB08C4">
        <w:rPr>
          <w:rFonts w:eastAsia="Times New Roman" w:cs="Times New Roman"/>
          <w:lang w:eastAsia="pl-PL"/>
        </w:rPr>
        <w:t>Um</w:t>
      </w:r>
      <w:r w:rsidRPr="00515B8F">
        <w:rPr>
          <w:rFonts w:eastAsia="Times New Roman" w:cs="Times New Roman"/>
          <w:lang w:eastAsia="pl-PL"/>
        </w:rPr>
        <w:t>owy jest Sąd właściwy dla Zamawiającego.</w:t>
      </w:r>
    </w:p>
    <w:p w14:paraId="71657C62" w14:textId="0C2C28CB" w:rsidR="00690D6A" w:rsidRPr="00FB08C4" w:rsidRDefault="00690D6A" w:rsidP="00690D6A">
      <w:pPr>
        <w:numPr>
          <w:ilvl w:val="0"/>
          <w:numId w:val="25"/>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lastRenderedPageBreak/>
        <w:t xml:space="preserve">Umowę sporządzono w </w:t>
      </w:r>
      <w:r w:rsidR="00FB08C4">
        <w:rPr>
          <w:rFonts w:eastAsia="Times New Roman" w:cs="Times New Roman"/>
          <w:lang w:eastAsia="pl-PL"/>
        </w:rPr>
        <w:t xml:space="preserve">trzech jednobrzmiących </w:t>
      </w:r>
      <w:r>
        <w:rPr>
          <w:rFonts w:eastAsia="Times New Roman" w:cs="Times New Roman"/>
          <w:lang w:eastAsia="pl-PL"/>
        </w:rPr>
        <w:t xml:space="preserve">egzemplarzach </w:t>
      </w:r>
      <w:r w:rsidR="00FB08C4">
        <w:rPr>
          <w:rFonts w:eastAsia="Times New Roman" w:cs="Times New Roman"/>
          <w:lang w:eastAsia="pl-PL"/>
        </w:rPr>
        <w:t>–</w:t>
      </w:r>
      <w:r>
        <w:rPr>
          <w:rFonts w:eastAsia="Times New Roman" w:cs="Times New Roman"/>
          <w:lang w:eastAsia="pl-PL"/>
        </w:rPr>
        <w:t xml:space="preserve"> </w:t>
      </w:r>
      <w:r w:rsidR="00FB08C4">
        <w:rPr>
          <w:rFonts w:eastAsia="Times New Roman" w:cs="Times New Roman"/>
          <w:lang w:eastAsia="pl-PL"/>
        </w:rPr>
        <w:t xml:space="preserve">dwa egzemplarze </w:t>
      </w:r>
      <w:r w:rsidRPr="008F18E7">
        <w:rPr>
          <w:rFonts w:eastAsia="Times New Roman" w:cs="Times New Roman"/>
          <w:lang w:eastAsia="pl-PL"/>
        </w:rPr>
        <w:t>dla Zamawiającego</w:t>
      </w:r>
      <w:r w:rsidR="00FB08C4">
        <w:rPr>
          <w:rFonts w:eastAsia="Times New Roman" w:cs="Times New Roman"/>
          <w:lang w:eastAsia="pl-PL"/>
        </w:rPr>
        <w:t xml:space="preserve"> </w:t>
      </w:r>
      <w:r w:rsidR="00FB08C4">
        <w:rPr>
          <w:rFonts w:eastAsia="Times New Roman" w:cs="Times New Roman"/>
          <w:lang w:eastAsia="pl-PL"/>
        </w:rPr>
        <w:br/>
        <w:t>i jeden egzemplarz dla Wykonawcy.</w:t>
      </w:r>
    </w:p>
    <w:p w14:paraId="7F983376" w14:textId="77777777" w:rsidR="00515B8F" w:rsidRPr="00FB08C4" w:rsidRDefault="00515B8F" w:rsidP="00FB08C4">
      <w:pPr>
        <w:numPr>
          <w:ilvl w:val="0"/>
          <w:numId w:val="25"/>
        </w:numPr>
        <w:suppressAutoHyphens/>
        <w:spacing w:after="0" w:line="240" w:lineRule="auto"/>
        <w:ind w:left="357" w:hanging="357"/>
        <w:jc w:val="both"/>
        <w:rPr>
          <w:rFonts w:eastAsia="Times New Roman" w:cs="Times New Roman"/>
          <w:b/>
          <w:lang w:eastAsia="pl-PL"/>
        </w:rPr>
      </w:pPr>
      <w:r w:rsidRPr="00FB08C4">
        <w:rPr>
          <w:rFonts w:eastAsia="Times New Roman" w:cs="Times New Roman"/>
          <w:b/>
          <w:lang w:eastAsia="pl-PL"/>
        </w:rPr>
        <w:t>Załącznikami do umowy są:</w:t>
      </w:r>
    </w:p>
    <w:p w14:paraId="0CFB23DE" w14:textId="2C7A47E8" w:rsidR="00515B8F" w:rsidRPr="00515B8F"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proofErr w:type="spellStart"/>
      <w:r w:rsidRPr="00515B8F">
        <w:rPr>
          <w:rFonts w:eastAsia="Times New Roman" w:cs="Times New Roman"/>
          <w:lang w:eastAsia="pl-PL"/>
        </w:rPr>
        <w:t>Dokumentac</w:t>
      </w:r>
      <w:r w:rsidR="00150604">
        <w:rPr>
          <w:rFonts w:eastAsia="Times New Roman" w:cs="Times New Roman"/>
          <w:lang w:eastAsia="pl-PL"/>
        </w:rPr>
        <w:t>a</w:t>
      </w:r>
      <w:proofErr w:type="spellEnd"/>
      <w:r w:rsidRPr="00515B8F">
        <w:rPr>
          <w:rFonts w:eastAsia="Times New Roman" w:cs="Times New Roman"/>
          <w:lang w:eastAsia="pl-PL"/>
        </w:rPr>
        <w:t xml:space="preserve"> projektow</w:t>
      </w:r>
      <w:r w:rsidR="00150604">
        <w:rPr>
          <w:rFonts w:eastAsia="Times New Roman" w:cs="Times New Roman"/>
          <w:lang w:eastAsia="pl-PL"/>
        </w:rPr>
        <w:t>a</w:t>
      </w:r>
      <w:r w:rsidRPr="00515B8F">
        <w:rPr>
          <w:rFonts w:eastAsia="Times New Roman" w:cs="Times New Roman"/>
          <w:lang w:eastAsia="pl-PL"/>
        </w:rPr>
        <w:t xml:space="preserve"> - zał. nr 1 do </w:t>
      </w:r>
      <w:r w:rsidR="00627D9C">
        <w:rPr>
          <w:rFonts w:eastAsia="Times New Roman" w:cs="Times New Roman"/>
          <w:lang w:eastAsia="pl-PL"/>
        </w:rPr>
        <w:t>U</w:t>
      </w:r>
      <w:r w:rsidRPr="00515B8F">
        <w:rPr>
          <w:rFonts w:eastAsia="Times New Roman" w:cs="Times New Roman"/>
          <w:lang w:eastAsia="pl-PL"/>
        </w:rPr>
        <w:t>mowy,</w:t>
      </w:r>
    </w:p>
    <w:p w14:paraId="199BA1A4" w14:textId="77777777" w:rsidR="00511B0A"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 nr 2 do </w:t>
      </w:r>
      <w:r w:rsidR="00627D9C">
        <w:rPr>
          <w:rFonts w:eastAsia="Times New Roman" w:cs="Times New Roman"/>
          <w:lang w:eastAsia="pl-PL"/>
        </w:rPr>
        <w:t>U</w:t>
      </w:r>
      <w:r w:rsidR="002A6D63">
        <w:rPr>
          <w:rFonts w:eastAsia="Times New Roman" w:cs="Times New Roman"/>
          <w:lang w:eastAsia="pl-PL"/>
        </w:rPr>
        <w:t>mowy,</w:t>
      </w:r>
    </w:p>
    <w:p w14:paraId="0294C794" w14:textId="439FFF86" w:rsidR="005B130D" w:rsidRDefault="00DD52CD" w:rsidP="00924DCE">
      <w:pPr>
        <w:numPr>
          <w:ilvl w:val="0"/>
          <w:numId w:val="26"/>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 nr 3</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p>
    <w:p w14:paraId="20B938AF" w14:textId="4DC450E9" w:rsidR="00772BE3" w:rsidRDefault="00772BE3"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772BE3">
        <w:rPr>
          <w:rFonts w:eastAsia="Times New Roman" w:cs="Times New Roman"/>
          <w:lang w:eastAsia="pl-PL"/>
        </w:rPr>
        <w:t>Oświadcz</w:t>
      </w:r>
      <w:r>
        <w:rPr>
          <w:rFonts w:eastAsia="Times New Roman" w:cs="Times New Roman"/>
          <w:lang w:eastAsia="pl-PL"/>
        </w:rPr>
        <w:t xml:space="preserve">enie </w:t>
      </w:r>
      <w:r w:rsidR="008D2E8A">
        <w:rPr>
          <w:rFonts w:eastAsia="Times New Roman" w:cs="Times New Roman"/>
          <w:lang w:eastAsia="pl-PL"/>
        </w:rPr>
        <w:t xml:space="preserve">Wykonawcy dotyczące pozyskania przez Wykonawcę danych osobowych od osób trzecich- </w:t>
      </w:r>
      <w:r w:rsidR="00FB08C4">
        <w:rPr>
          <w:rFonts w:eastAsia="Times New Roman" w:cs="Times New Roman"/>
          <w:lang w:eastAsia="pl-PL"/>
        </w:rPr>
        <w:t xml:space="preserve"> zał</w:t>
      </w:r>
      <w:r w:rsidR="009E5C9A">
        <w:rPr>
          <w:rFonts w:eastAsia="Times New Roman" w:cs="Times New Roman"/>
          <w:lang w:eastAsia="pl-PL"/>
        </w:rPr>
        <w:t>.</w:t>
      </w:r>
      <w:r w:rsidR="00FB08C4">
        <w:rPr>
          <w:rFonts w:eastAsia="Times New Roman" w:cs="Times New Roman"/>
          <w:lang w:eastAsia="pl-PL"/>
        </w:rPr>
        <w:t xml:space="preserve"> nr </w:t>
      </w:r>
      <w:r w:rsidR="008D2E8A">
        <w:rPr>
          <w:rFonts w:eastAsia="Times New Roman" w:cs="Times New Roman"/>
          <w:lang w:eastAsia="pl-PL"/>
        </w:rPr>
        <w:t>4</w:t>
      </w:r>
      <w:r w:rsidR="00FB08C4">
        <w:rPr>
          <w:rFonts w:eastAsia="Times New Roman" w:cs="Times New Roman"/>
          <w:lang w:eastAsia="pl-PL"/>
        </w:rPr>
        <w:t xml:space="preserve"> do </w:t>
      </w:r>
      <w:r w:rsidR="00954FEC">
        <w:rPr>
          <w:rFonts w:eastAsia="Times New Roman" w:cs="Times New Roman"/>
          <w:lang w:eastAsia="pl-PL"/>
        </w:rPr>
        <w:t>Umowy</w:t>
      </w:r>
      <w:r w:rsidR="00FB08C4">
        <w:rPr>
          <w:rFonts w:eastAsia="Times New Roman" w:cs="Times New Roman"/>
          <w:lang w:eastAsia="pl-PL"/>
        </w:rPr>
        <w:t>.</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77777777" w:rsidR="00E40B7B" w:rsidRPr="00515B8F" w:rsidRDefault="00E40B7B" w:rsidP="00540B08">
      <w:pPr>
        <w:tabs>
          <w:tab w:val="left" w:pos="113"/>
        </w:tabs>
        <w:suppressAutoHyphens/>
        <w:spacing w:after="0" w:line="240" w:lineRule="auto"/>
        <w:rPr>
          <w:rFonts w:eastAsia="Times New Roman" w:cs="Times New Roman"/>
          <w:b/>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58"/>
    </w:p>
    <w:p w14:paraId="59D0C2D1"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6F57C099" w14:textId="77777777" w:rsidR="005E3A05" w:rsidRDefault="005E3A05" w:rsidP="00FA292F">
      <w:pPr>
        <w:suppressAutoHyphens/>
        <w:spacing w:after="0" w:line="240" w:lineRule="auto"/>
        <w:jc w:val="right"/>
        <w:rPr>
          <w:rFonts w:eastAsia="Times New Roman" w:cs="Calibri"/>
          <w:b/>
          <w:lang w:eastAsia="ar-SA"/>
        </w:rPr>
      </w:pPr>
    </w:p>
    <w:p w14:paraId="41A1430B" w14:textId="77777777" w:rsidR="005E3A05" w:rsidRDefault="005E3A05" w:rsidP="00FA292F">
      <w:pPr>
        <w:suppressAutoHyphens/>
        <w:spacing w:after="0" w:line="240" w:lineRule="auto"/>
        <w:jc w:val="right"/>
        <w:rPr>
          <w:rFonts w:eastAsia="Times New Roman" w:cs="Calibri"/>
          <w:b/>
          <w:lang w:eastAsia="ar-SA"/>
        </w:rPr>
      </w:pPr>
    </w:p>
    <w:p w14:paraId="26FB5CF6" w14:textId="77777777" w:rsidR="005E3A05" w:rsidRDefault="005E3A05" w:rsidP="00FA292F">
      <w:pPr>
        <w:suppressAutoHyphens/>
        <w:spacing w:after="0" w:line="240" w:lineRule="auto"/>
        <w:jc w:val="right"/>
        <w:rPr>
          <w:rFonts w:eastAsia="Times New Roman" w:cs="Calibri"/>
          <w:b/>
          <w:lang w:eastAsia="ar-SA"/>
        </w:rPr>
      </w:pPr>
    </w:p>
    <w:p w14:paraId="246674FD" w14:textId="77777777" w:rsidR="00EA3C95" w:rsidRDefault="00EA3C95" w:rsidP="00FA292F">
      <w:pPr>
        <w:suppressAutoHyphens/>
        <w:spacing w:after="0" w:line="240" w:lineRule="auto"/>
        <w:jc w:val="right"/>
        <w:rPr>
          <w:rFonts w:eastAsia="Times New Roman" w:cs="Calibri"/>
          <w:b/>
          <w:lang w:eastAsia="ar-SA"/>
        </w:rPr>
      </w:pPr>
    </w:p>
    <w:p w14:paraId="451556CD" w14:textId="77777777" w:rsidR="00EA3C95" w:rsidRDefault="00EA3C95" w:rsidP="00FA292F">
      <w:pPr>
        <w:suppressAutoHyphens/>
        <w:spacing w:after="0" w:line="240" w:lineRule="auto"/>
        <w:jc w:val="right"/>
        <w:rPr>
          <w:rFonts w:eastAsia="Times New Roman" w:cs="Calibri"/>
          <w:b/>
          <w:lang w:eastAsia="ar-SA"/>
        </w:rPr>
      </w:pPr>
    </w:p>
    <w:p w14:paraId="16EEE03C" w14:textId="77777777" w:rsidR="00EA3C95" w:rsidRDefault="00EA3C95" w:rsidP="00FA292F">
      <w:pPr>
        <w:suppressAutoHyphens/>
        <w:spacing w:after="0" w:line="240" w:lineRule="auto"/>
        <w:jc w:val="right"/>
        <w:rPr>
          <w:rFonts w:eastAsia="Times New Roman" w:cs="Calibri"/>
          <w:b/>
          <w:lang w:eastAsia="ar-SA"/>
        </w:rPr>
      </w:pPr>
    </w:p>
    <w:p w14:paraId="2615A8A6" w14:textId="77777777" w:rsidR="00EA3C95" w:rsidRDefault="00EA3C95" w:rsidP="00FA292F">
      <w:pPr>
        <w:suppressAutoHyphens/>
        <w:spacing w:after="0" w:line="240" w:lineRule="auto"/>
        <w:jc w:val="right"/>
        <w:rPr>
          <w:rFonts w:eastAsia="Times New Roman" w:cs="Calibri"/>
          <w:b/>
          <w:lang w:eastAsia="ar-SA"/>
        </w:rPr>
      </w:pPr>
    </w:p>
    <w:p w14:paraId="4A04DE4C" w14:textId="77777777" w:rsidR="00EA3C95" w:rsidRDefault="00EA3C95" w:rsidP="00FA292F">
      <w:pPr>
        <w:suppressAutoHyphens/>
        <w:spacing w:after="0" w:line="240" w:lineRule="auto"/>
        <w:jc w:val="right"/>
        <w:rPr>
          <w:rFonts w:eastAsia="Times New Roman" w:cs="Calibri"/>
          <w:b/>
          <w:lang w:eastAsia="ar-SA"/>
        </w:rPr>
      </w:pPr>
    </w:p>
    <w:p w14:paraId="66C900E2" w14:textId="77777777" w:rsidR="00EA3C95" w:rsidRDefault="00EA3C95" w:rsidP="00FA292F">
      <w:pPr>
        <w:suppressAutoHyphens/>
        <w:spacing w:after="0" w:line="240" w:lineRule="auto"/>
        <w:jc w:val="right"/>
        <w:rPr>
          <w:rFonts w:eastAsia="Times New Roman" w:cs="Calibri"/>
          <w:b/>
          <w:lang w:eastAsia="ar-SA"/>
        </w:rPr>
      </w:pPr>
    </w:p>
    <w:p w14:paraId="05B6AC9C" w14:textId="77777777" w:rsidR="00EA3C95" w:rsidRDefault="00EA3C95" w:rsidP="00FA292F">
      <w:pPr>
        <w:suppressAutoHyphens/>
        <w:spacing w:after="0" w:line="240" w:lineRule="auto"/>
        <w:jc w:val="right"/>
        <w:rPr>
          <w:rFonts w:eastAsia="Times New Roman" w:cs="Calibri"/>
          <w:b/>
          <w:lang w:eastAsia="ar-SA"/>
        </w:rPr>
      </w:pPr>
    </w:p>
    <w:p w14:paraId="01CAD9BF" w14:textId="77777777" w:rsidR="00EA3C95" w:rsidRDefault="00EA3C95" w:rsidP="00FA292F">
      <w:pPr>
        <w:suppressAutoHyphens/>
        <w:spacing w:after="0" w:line="240" w:lineRule="auto"/>
        <w:jc w:val="right"/>
        <w:rPr>
          <w:rFonts w:eastAsia="Times New Roman" w:cs="Calibri"/>
          <w:b/>
          <w:lang w:eastAsia="ar-SA"/>
        </w:rPr>
      </w:pPr>
    </w:p>
    <w:p w14:paraId="2A9A14B2" w14:textId="77777777" w:rsidR="00EA3C95" w:rsidRDefault="00EA3C95" w:rsidP="00FA292F">
      <w:pPr>
        <w:suppressAutoHyphens/>
        <w:spacing w:after="0" w:line="240" w:lineRule="auto"/>
        <w:jc w:val="right"/>
        <w:rPr>
          <w:rFonts w:eastAsia="Times New Roman" w:cs="Calibri"/>
          <w:b/>
          <w:lang w:eastAsia="ar-SA"/>
        </w:rPr>
      </w:pPr>
    </w:p>
    <w:p w14:paraId="75E9CADC" w14:textId="77777777" w:rsidR="00EA3C95" w:rsidRDefault="00EA3C95" w:rsidP="00FA292F">
      <w:pPr>
        <w:suppressAutoHyphens/>
        <w:spacing w:after="0" w:line="240" w:lineRule="auto"/>
        <w:jc w:val="right"/>
        <w:rPr>
          <w:rFonts w:eastAsia="Times New Roman" w:cs="Calibri"/>
          <w:b/>
          <w:lang w:eastAsia="ar-SA"/>
        </w:rPr>
      </w:pPr>
    </w:p>
    <w:p w14:paraId="31D3548C" w14:textId="77777777" w:rsidR="00EA3C95" w:rsidRDefault="00EA3C95" w:rsidP="00FA292F">
      <w:pPr>
        <w:suppressAutoHyphens/>
        <w:spacing w:after="0" w:line="240" w:lineRule="auto"/>
        <w:jc w:val="right"/>
        <w:rPr>
          <w:rFonts w:eastAsia="Times New Roman" w:cs="Calibri"/>
          <w:b/>
          <w:lang w:eastAsia="ar-SA"/>
        </w:rPr>
      </w:pPr>
    </w:p>
    <w:p w14:paraId="48C9E001" w14:textId="77777777" w:rsidR="00EA3C95" w:rsidRDefault="00EA3C95" w:rsidP="00FA292F">
      <w:pPr>
        <w:suppressAutoHyphens/>
        <w:spacing w:after="0" w:line="240" w:lineRule="auto"/>
        <w:jc w:val="right"/>
        <w:rPr>
          <w:rFonts w:eastAsia="Times New Roman" w:cs="Calibri"/>
          <w:b/>
          <w:lang w:eastAsia="ar-SA"/>
        </w:rPr>
      </w:pPr>
    </w:p>
    <w:p w14:paraId="2F7D47BE" w14:textId="77777777" w:rsidR="00EA3C95" w:rsidRDefault="00EA3C95" w:rsidP="00FA292F">
      <w:pPr>
        <w:suppressAutoHyphens/>
        <w:spacing w:after="0" w:line="240" w:lineRule="auto"/>
        <w:jc w:val="right"/>
        <w:rPr>
          <w:rFonts w:eastAsia="Times New Roman" w:cs="Calibri"/>
          <w:b/>
          <w:lang w:eastAsia="ar-SA"/>
        </w:rPr>
      </w:pPr>
    </w:p>
    <w:p w14:paraId="59612D43" w14:textId="77777777" w:rsidR="00EA3C95" w:rsidRDefault="00EA3C95" w:rsidP="00FA292F">
      <w:pPr>
        <w:suppressAutoHyphens/>
        <w:spacing w:after="0" w:line="240" w:lineRule="auto"/>
        <w:jc w:val="right"/>
        <w:rPr>
          <w:rFonts w:eastAsia="Times New Roman" w:cs="Calibri"/>
          <w:b/>
          <w:lang w:eastAsia="ar-SA"/>
        </w:rPr>
      </w:pPr>
    </w:p>
    <w:p w14:paraId="55ED28F4" w14:textId="77777777" w:rsidR="00EA3C95" w:rsidRDefault="00EA3C95" w:rsidP="00FA292F">
      <w:pPr>
        <w:suppressAutoHyphens/>
        <w:spacing w:after="0" w:line="240" w:lineRule="auto"/>
        <w:jc w:val="right"/>
        <w:rPr>
          <w:rFonts w:eastAsia="Times New Roman" w:cs="Calibri"/>
          <w:b/>
          <w:lang w:eastAsia="ar-SA"/>
        </w:rPr>
      </w:pPr>
    </w:p>
    <w:p w14:paraId="372F3C22" w14:textId="77777777" w:rsidR="00EA3C95" w:rsidRDefault="00EA3C95" w:rsidP="00FA292F">
      <w:pPr>
        <w:suppressAutoHyphens/>
        <w:spacing w:after="0" w:line="240" w:lineRule="auto"/>
        <w:jc w:val="right"/>
        <w:rPr>
          <w:rFonts w:eastAsia="Times New Roman" w:cs="Calibri"/>
          <w:b/>
          <w:lang w:eastAsia="ar-SA"/>
        </w:rPr>
      </w:pPr>
    </w:p>
    <w:p w14:paraId="0EF0519E" w14:textId="77777777" w:rsidR="00EA3C95" w:rsidRDefault="00EA3C95" w:rsidP="00FA292F">
      <w:pPr>
        <w:suppressAutoHyphens/>
        <w:spacing w:after="0" w:line="240" w:lineRule="auto"/>
        <w:jc w:val="right"/>
        <w:rPr>
          <w:rFonts w:eastAsia="Times New Roman" w:cs="Calibri"/>
          <w:b/>
          <w:lang w:eastAsia="ar-SA"/>
        </w:rPr>
      </w:pPr>
    </w:p>
    <w:p w14:paraId="75218506" w14:textId="77777777" w:rsidR="00EA3C95" w:rsidRDefault="00EA3C95" w:rsidP="00FA292F">
      <w:pPr>
        <w:suppressAutoHyphens/>
        <w:spacing w:after="0" w:line="240" w:lineRule="auto"/>
        <w:jc w:val="right"/>
        <w:rPr>
          <w:rFonts w:eastAsia="Times New Roman" w:cs="Calibri"/>
          <w:b/>
          <w:lang w:eastAsia="ar-SA"/>
        </w:rPr>
      </w:pPr>
    </w:p>
    <w:p w14:paraId="700B0524" w14:textId="77777777" w:rsidR="00EA3C95" w:rsidRDefault="00EA3C95" w:rsidP="00FA292F">
      <w:pPr>
        <w:suppressAutoHyphens/>
        <w:spacing w:after="0" w:line="240" w:lineRule="auto"/>
        <w:jc w:val="right"/>
        <w:rPr>
          <w:rFonts w:eastAsia="Times New Roman" w:cs="Calibri"/>
          <w:b/>
          <w:lang w:eastAsia="ar-SA"/>
        </w:rPr>
      </w:pPr>
    </w:p>
    <w:p w14:paraId="7F16FCC3" w14:textId="77777777" w:rsidR="00EA3C95" w:rsidRDefault="00EA3C95" w:rsidP="00FA292F">
      <w:pPr>
        <w:suppressAutoHyphens/>
        <w:spacing w:after="0" w:line="240" w:lineRule="auto"/>
        <w:jc w:val="right"/>
        <w:rPr>
          <w:rFonts w:eastAsia="Times New Roman" w:cs="Calibri"/>
          <w:b/>
          <w:lang w:eastAsia="ar-SA"/>
        </w:rPr>
      </w:pPr>
    </w:p>
    <w:p w14:paraId="0462F831" w14:textId="77777777" w:rsidR="00EA3C95" w:rsidRDefault="00EA3C95" w:rsidP="00FA292F">
      <w:pPr>
        <w:suppressAutoHyphens/>
        <w:spacing w:after="0" w:line="240" w:lineRule="auto"/>
        <w:jc w:val="right"/>
        <w:rPr>
          <w:rFonts w:eastAsia="Times New Roman" w:cs="Calibri"/>
          <w:b/>
          <w:lang w:eastAsia="ar-SA"/>
        </w:rPr>
      </w:pPr>
    </w:p>
    <w:p w14:paraId="783830A8" w14:textId="77777777" w:rsidR="00EA3C95" w:rsidRDefault="00EA3C95" w:rsidP="00FA292F">
      <w:pPr>
        <w:suppressAutoHyphens/>
        <w:spacing w:after="0" w:line="240" w:lineRule="auto"/>
        <w:jc w:val="right"/>
        <w:rPr>
          <w:rFonts w:eastAsia="Times New Roman" w:cs="Calibri"/>
          <w:b/>
          <w:lang w:eastAsia="ar-SA"/>
        </w:rPr>
      </w:pPr>
    </w:p>
    <w:p w14:paraId="67D78147" w14:textId="77777777" w:rsidR="00AE1736" w:rsidRDefault="00AE1736" w:rsidP="00FA292F">
      <w:pPr>
        <w:suppressAutoHyphens/>
        <w:spacing w:after="0" w:line="240" w:lineRule="auto"/>
        <w:jc w:val="right"/>
        <w:rPr>
          <w:rFonts w:eastAsia="Times New Roman" w:cs="Calibri"/>
          <w:b/>
          <w:lang w:eastAsia="ar-SA"/>
        </w:rPr>
      </w:pPr>
    </w:p>
    <w:p w14:paraId="5278B5D5" w14:textId="77777777" w:rsidR="00AE1736" w:rsidRDefault="00AE1736" w:rsidP="00FA292F">
      <w:pPr>
        <w:suppressAutoHyphens/>
        <w:spacing w:after="0" w:line="240" w:lineRule="auto"/>
        <w:jc w:val="right"/>
        <w:rPr>
          <w:rFonts w:eastAsia="Times New Roman" w:cs="Calibri"/>
          <w:b/>
          <w:lang w:eastAsia="ar-SA"/>
        </w:rPr>
      </w:pPr>
    </w:p>
    <w:p w14:paraId="07D8B136" w14:textId="77777777" w:rsidR="00AE1736" w:rsidRDefault="00AE1736" w:rsidP="00FA292F">
      <w:pPr>
        <w:suppressAutoHyphens/>
        <w:spacing w:after="0" w:line="240" w:lineRule="auto"/>
        <w:jc w:val="right"/>
        <w:rPr>
          <w:rFonts w:eastAsia="Times New Roman" w:cs="Calibri"/>
          <w:b/>
          <w:lang w:eastAsia="ar-SA"/>
        </w:rPr>
      </w:pPr>
    </w:p>
    <w:p w14:paraId="3A3FA603" w14:textId="77777777" w:rsidR="00AE1736" w:rsidRDefault="00AE1736" w:rsidP="00FA292F">
      <w:pPr>
        <w:suppressAutoHyphens/>
        <w:spacing w:after="0" w:line="240" w:lineRule="auto"/>
        <w:jc w:val="right"/>
        <w:rPr>
          <w:rFonts w:eastAsia="Times New Roman" w:cs="Calibri"/>
          <w:b/>
          <w:lang w:eastAsia="ar-SA"/>
        </w:rPr>
      </w:pPr>
    </w:p>
    <w:p w14:paraId="47258DEB" w14:textId="77777777" w:rsidR="00A22C50" w:rsidRDefault="00A22C50" w:rsidP="00FA292F">
      <w:pPr>
        <w:suppressAutoHyphens/>
        <w:spacing w:after="0" w:line="240" w:lineRule="auto"/>
        <w:jc w:val="right"/>
        <w:rPr>
          <w:rFonts w:eastAsia="Times New Roman" w:cs="Calibri"/>
          <w:b/>
          <w:lang w:eastAsia="ar-SA"/>
        </w:rPr>
      </w:pPr>
    </w:p>
    <w:p w14:paraId="68B3D39F" w14:textId="77777777" w:rsidR="00A22C50" w:rsidRDefault="00A22C50" w:rsidP="00FA292F">
      <w:pPr>
        <w:suppressAutoHyphens/>
        <w:spacing w:after="0" w:line="240" w:lineRule="auto"/>
        <w:jc w:val="right"/>
        <w:rPr>
          <w:rFonts w:eastAsia="Times New Roman" w:cs="Calibri"/>
          <w:b/>
          <w:lang w:eastAsia="ar-SA"/>
        </w:rPr>
      </w:pPr>
    </w:p>
    <w:p w14:paraId="500233C3" w14:textId="77777777" w:rsidR="00A22C50" w:rsidRDefault="00A22C50" w:rsidP="00FA292F">
      <w:pPr>
        <w:suppressAutoHyphens/>
        <w:spacing w:after="0" w:line="240" w:lineRule="auto"/>
        <w:jc w:val="right"/>
        <w:rPr>
          <w:rFonts w:eastAsia="Times New Roman" w:cs="Calibri"/>
          <w:b/>
          <w:lang w:eastAsia="ar-SA"/>
        </w:rPr>
      </w:pPr>
    </w:p>
    <w:p w14:paraId="358824E0" w14:textId="77777777" w:rsidR="00A22C50" w:rsidRDefault="00A22C50" w:rsidP="00FA292F">
      <w:pPr>
        <w:suppressAutoHyphens/>
        <w:spacing w:after="0" w:line="240" w:lineRule="auto"/>
        <w:jc w:val="right"/>
        <w:rPr>
          <w:rFonts w:eastAsia="Times New Roman" w:cs="Calibri"/>
          <w:b/>
          <w:lang w:eastAsia="ar-SA"/>
        </w:rPr>
      </w:pPr>
    </w:p>
    <w:p w14:paraId="45FE6AA2" w14:textId="77777777" w:rsidR="00A22C50" w:rsidRDefault="00A22C50" w:rsidP="00FA292F">
      <w:pPr>
        <w:suppressAutoHyphens/>
        <w:spacing w:after="0" w:line="240" w:lineRule="auto"/>
        <w:jc w:val="right"/>
        <w:rPr>
          <w:rFonts w:eastAsia="Times New Roman" w:cs="Calibri"/>
          <w:b/>
          <w:lang w:eastAsia="ar-SA"/>
        </w:rPr>
      </w:pPr>
    </w:p>
    <w:p w14:paraId="5B4A1C3F" w14:textId="77777777" w:rsidR="00A22C50" w:rsidRDefault="00A22C50" w:rsidP="00FA292F">
      <w:pPr>
        <w:suppressAutoHyphens/>
        <w:spacing w:after="0" w:line="240" w:lineRule="auto"/>
        <w:jc w:val="right"/>
        <w:rPr>
          <w:rFonts w:eastAsia="Times New Roman" w:cs="Calibri"/>
          <w:b/>
          <w:lang w:eastAsia="ar-SA"/>
        </w:rPr>
      </w:pPr>
    </w:p>
    <w:p w14:paraId="08C35320" w14:textId="77777777" w:rsidR="00A22C50" w:rsidRDefault="00A22C50" w:rsidP="00FA292F">
      <w:pPr>
        <w:suppressAutoHyphens/>
        <w:spacing w:after="0" w:line="240" w:lineRule="auto"/>
        <w:jc w:val="right"/>
        <w:rPr>
          <w:rFonts w:eastAsia="Times New Roman" w:cs="Calibri"/>
          <w:b/>
          <w:lang w:eastAsia="ar-SA"/>
        </w:rPr>
      </w:pPr>
    </w:p>
    <w:p w14:paraId="0D1F7727" w14:textId="77777777" w:rsidR="00A22C50" w:rsidRDefault="00A22C50" w:rsidP="00FA292F">
      <w:pPr>
        <w:suppressAutoHyphens/>
        <w:spacing w:after="0" w:line="240" w:lineRule="auto"/>
        <w:jc w:val="right"/>
        <w:rPr>
          <w:rFonts w:eastAsia="Times New Roman" w:cs="Calibri"/>
          <w:b/>
          <w:lang w:eastAsia="ar-SA"/>
        </w:rPr>
      </w:pPr>
    </w:p>
    <w:p w14:paraId="054CA003" w14:textId="77777777" w:rsidR="00A22C50" w:rsidRDefault="00A22C50" w:rsidP="00FA292F">
      <w:pPr>
        <w:suppressAutoHyphens/>
        <w:spacing w:after="0" w:line="240" w:lineRule="auto"/>
        <w:jc w:val="right"/>
        <w:rPr>
          <w:rFonts w:eastAsia="Times New Roman" w:cs="Calibri"/>
          <w:b/>
          <w:lang w:eastAsia="ar-SA"/>
        </w:rPr>
      </w:pPr>
    </w:p>
    <w:p w14:paraId="7C390CF8" w14:textId="77777777" w:rsidR="00A22C50" w:rsidRDefault="00A22C50" w:rsidP="00FA292F">
      <w:pPr>
        <w:suppressAutoHyphens/>
        <w:spacing w:after="0" w:line="240" w:lineRule="auto"/>
        <w:jc w:val="right"/>
        <w:rPr>
          <w:rFonts w:eastAsia="Times New Roman" w:cs="Calibri"/>
          <w:b/>
          <w:lang w:eastAsia="ar-SA"/>
        </w:rPr>
      </w:pPr>
    </w:p>
    <w:p w14:paraId="0614C750" w14:textId="77777777" w:rsidR="00A22C50" w:rsidRDefault="00A22C50" w:rsidP="00FA292F">
      <w:pPr>
        <w:suppressAutoHyphens/>
        <w:spacing w:after="0" w:line="240" w:lineRule="auto"/>
        <w:jc w:val="right"/>
        <w:rPr>
          <w:rFonts w:eastAsia="Times New Roman" w:cs="Calibri"/>
          <w:b/>
          <w:lang w:eastAsia="ar-SA"/>
        </w:rPr>
      </w:pPr>
    </w:p>
    <w:p w14:paraId="633C1470" w14:textId="1422E53E" w:rsidR="00FA292F" w:rsidRPr="003719EB" w:rsidRDefault="0001543A" w:rsidP="00FA292F">
      <w:pPr>
        <w:suppressAutoHyphens/>
        <w:spacing w:after="0" w:line="240" w:lineRule="auto"/>
        <w:jc w:val="right"/>
        <w:rPr>
          <w:rFonts w:ascii="Calibri" w:eastAsia="Calibri" w:hAnsi="Calibri" w:cs="Arial"/>
        </w:rPr>
      </w:pPr>
      <w:r>
        <w:rPr>
          <w:rFonts w:eastAsia="Times New Roman" w:cs="Calibri"/>
          <w:b/>
          <w:lang w:eastAsia="ar-SA"/>
        </w:rPr>
        <w:t>Załącznik nr 10 do SIWZ/</w:t>
      </w:r>
      <w:r w:rsidR="00FA292F" w:rsidRPr="003719EB">
        <w:rPr>
          <w:rFonts w:eastAsia="Times New Roman" w:cs="Calibri"/>
          <w:b/>
          <w:lang w:eastAsia="ar-SA"/>
        </w:rPr>
        <w:t>Z</w:t>
      </w:r>
      <w:r w:rsidR="00FA292F" w:rsidRPr="003719EB">
        <w:rPr>
          <w:rFonts w:eastAsia="Calibri" w:cs="Arial"/>
          <w:b/>
        </w:rPr>
        <w:t xml:space="preserve">ałącznik nr </w:t>
      </w:r>
      <w:r w:rsidR="00523492">
        <w:rPr>
          <w:rFonts w:eastAsia="Calibri" w:cs="Arial"/>
          <w:b/>
        </w:rPr>
        <w:t>4</w:t>
      </w:r>
      <w:r w:rsidR="00FA292F" w:rsidRPr="003719EB">
        <w:rPr>
          <w:rFonts w:eastAsia="Calibri" w:cs="Arial"/>
        </w:rPr>
        <w:t xml:space="preserve"> </w:t>
      </w:r>
    </w:p>
    <w:p w14:paraId="12E8F404" w14:textId="775C8D4F"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w:t>
      </w:r>
      <w:r w:rsidR="00FB08C4">
        <w:rPr>
          <w:rFonts w:eastAsia="Calibri" w:cs="Arial"/>
        </w:rPr>
        <w:t>…</w:t>
      </w:r>
      <w:r w:rsidRPr="003719EB">
        <w:rPr>
          <w:rFonts w:eastAsia="Calibri" w:cs="Arial"/>
        </w:rPr>
        <w:t>/20</w:t>
      </w:r>
      <w:r w:rsidR="0052349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0D4C864F" w14:textId="77777777" w:rsidR="00720511" w:rsidRPr="002A0F3A" w:rsidRDefault="00720511" w:rsidP="00720511">
      <w:pPr>
        <w:spacing w:line="360" w:lineRule="auto"/>
        <w:ind w:firstLine="567"/>
        <w:rPr>
          <w:rFonts w:ascii="Times New Roman" w:eastAsia="Calibri" w:hAnsi="Times New Roman" w:cs="Times New Roman"/>
          <w:color w:val="76923C" w:themeColor="accent3" w:themeShade="BF"/>
          <w:sz w:val="24"/>
          <w:szCs w:val="24"/>
          <w:highlight w:val="yellow"/>
        </w:rPr>
      </w:pPr>
    </w:p>
    <w:p w14:paraId="4BC92DC2" w14:textId="77777777" w:rsidR="00720511" w:rsidRPr="003719EB" w:rsidRDefault="00720511" w:rsidP="00720511">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proofErr w:type="spellStart"/>
      <w:r w:rsidRPr="003719EB">
        <w:rPr>
          <w:rFonts w:eastAsia="Calibri" w:cstheme="minorHAnsi"/>
        </w:rPr>
        <w:t>am</w:t>
      </w:r>
      <w:proofErr w:type="spellEnd"/>
      <w:r w:rsidRPr="003719EB">
        <w:rPr>
          <w:rFonts w:eastAsia="Calibri" w:cstheme="minorHAnsi"/>
        </w:rPr>
        <w:t>)(</w:t>
      </w:r>
      <w:r>
        <w:rPr>
          <w:rFonts w:eastAsia="Calibri" w:cstheme="minorHAnsi"/>
        </w:rPr>
        <w:t>-</w:t>
      </w:r>
      <w:r w:rsidRPr="003719EB">
        <w:rPr>
          <w:rFonts w:eastAsia="Calibri" w:cstheme="minorHAnsi"/>
        </w:rPr>
        <w:t>liśmy)</w:t>
      </w:r>
      <w:r>
        <w:rPr>
          <w:rFonts w:eastAsia="Calibri" w:cstheme="minorHAnsi"/>
        </w:rPr>
        <w:t>.</w:t>
      </w:r>
    </w:p>
    <w:p w14:paraId="7FED59FE" w14:textId="77777777" w:rsidR="00720511" w:rsidRPr="003719EB" w:rsidRDefault="00720511" w:rsidP="00720511">
      <w:pPr>
        <w:suppressAutoHyphens/>
        <w:spacing w:after="0" w:line="240" w:lineRule="auto"/>
      </w:pPr>
    </w:p>
    <w:p w14:paraId="4FA26267" w14:textId="77777777" w:rsidR="00720511" w:rsidRPr="003719EB" w:rsidRDefault="00720511" w:rsidP="00720511">
      <w:pPr>
        <w:suppressAutoHyphens/>
        <w:spacing w:after="0" w:line="240" w:lineRule="auto"/>
      </w:pPr>
    </w:p>
    <w:p w14:paraId="23A5F072" w14:textId="77777777" w:rsidR="00720511" w:rsidRPr="002A0F3A" w:rsidRDefault="00720511" w:rsidP="00720511">
      <w:pPr>
        <w:suppressAutoHyphens/>
        <w:spacing w:after="0" w:line="240" w:lineRule="auto"/>
        <w:rPr>
          <w:color w:val="76923C" w:themeColor="accent3" w:themeShade="BF"/>
        </w:rPr>
      </w:pPr>
    </w:p>
    <w:p w14:paraId="300615E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7482827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DD35F93"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1067686" w14:textId="77777777" w:rsidR="00720511" w:rsidRPr="003719EB" w:rsidRDefault="00720511" w:rsidP="00720511">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2FFDD0A4" w14:textId="77777777" w:rsidR="00720511" w:rsidRPr="003719EB" w:rsidRDefault="00720511" w:rsidP="00720511">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3739F4E0" w14:textId="77777777" w:rsidR="00720511" w:rsidRPr="002A0F3A" w:rsidRDefault="00720511" w:rsidP="00720511">
      <w:pPr>
        <w:suppressAutoHyphens/>
        <w:spacing w:after="0" w:line="240" w:lineRule="auto"/>
        <w:jc w:val="both"/>
        <w:rPr>
          <w:rFonts w:eastAsia="Calibri" w:cstheme="minorHAnsi"/>
          <w:color w:val="76923C" w:themeColor="accent3" w:themeShade="BF"/>
          <w:vertAlign w:val="superscript"/>
        </w:rPr>
      </w:pPr>
    </w:p>
    <w:p w14:paraId="45741249" w14:textId="77777777" w:rsidR="00720511" w:rsidRPr="002A0F3A" w:rsidRDefault="00720511" w:rsidP="00720511">
      <w:pPr>
        <w:suppressAutoHyphens/>
        <w:spacing w:after="0" w:line="240" w:lineRule="auto"/>
        <w:rPr>
          <w:color w:val="76923C" w:themeColor="accent3" w:themeShade="BF"/>
        </w:rPr>
      </w:pPr>
    </w:p>
    <w:p w14:paraId="10EE5D5A"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23800F94"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2E257FE"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05659BB"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BBD2617"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326B11F4"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509C9010"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214F8829"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3275847"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177244EE" w14:textId="77777777" w:rsidR="00720511" w:rsidRPr="002A0F3A" w:rsidRDefault="00720511" w:rsidP="00720511">
      <w:pPr>
        <w:tabs>
          <w:tab w:val="left" w:pos="426"/>
        </w:tabs>
        <w:ind w:left="284" w:hanging="284"/>
        <w:rPr>
          <w:color w:val="76923C" w:themeColor="accent3" w:themeShade="BF"/>
          <w:sz w:val="18"/>
          <w:szCs w:val="18"/>
          <w:vertAlign w:val="superscript"/>
        </w:rPr>
      </w:pPr>
    </w:p>
    <w:p w14:paraId="15CB2D97" w14:textId="77777777" w:rsidR="00720511" w:rsidRPr="002A0F3A" w:rsidRDefault="00720511" w:rsidP="00720511">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2EA0BD24" w14:textId="77777777" w:rsidR="00720511" w:rsidRPr="003719EB" w:rsidRDefault="00720511" w:rsidP="00720511">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6784EC43" w14:textId="77777777" w:rsidR="00720511" w:rsidRPr="00FA292F" w:rsidRDefault="00720511" w:rsidP="00720511">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720511" w:rsidRPr="00FA292F" w:rsidSect="00357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5B53" w14:textId="77777777" w:rsidR="00F66427" w:rsidRDefault="00F66427" w:rsidP="00597E0F">
      <w:pPr>
        <w:spacing w:after="0" w:line="240" w:lineRule="auto"/>
      </w:pPr>
      <w:r>
        <w:separator/>
      </w:r>
    </w:p>
  </w:endnote>
  <w:endnote w:type="continuationSeparator" w:id="0">
    <w:p w14:paraId="44790CF1" w14:textId="77777777" w:rsidR="00F66427" w:rsidRDefault="00F66427"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F66427" w:rsidRPr="00F221CE" w:rsidRDefault="00F66427"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F66427" w:rsidRPr="00D47DF8" w:rsidRDefault="00F66427"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F76E" w14:textId="77777777" w:rsidR="00F66427" w:rsidRDefault="00F66427" w:rsidP="00597E0F">
      <w:pPr>
        <w:spacing w:after="0" w:line="240" w:lineRule="auto"/>
      </w:pPr>
      <w:r>
        <w:separator/>
      </w:r>
    </w:p>
  </w:footnote>
  <w:footnote w:type="continuationSeparator" w:id="0">
    <w:p w14:paraId="7CFC17D0" w14:textId="77777777" w:rsidR="00F66427" w:rsidRDefault="00F66427" w:rsidP="00597E0F">
      <w:pPr>
        <w:spacing w:after="0" w:line="240" w:lineRule="auto"/>
      </w:pPr>
      <w:r>
        <w:continuationSeparator/>
      </w:r>
    </w:p>
  </w:footnote>
  <w:footnote w:id="1">
    <w:p w14:paraId="1CEAF986" w14:textId="77777777" w:rsidR="00F66427" w:rsidRPr="00E44222" w:rsidRDefault="00F66427" w:rsidP="00CD3B63">
      <w:pPr>
        <w:pStyle w:val="Tekstprzypisudolnego"/>
        <w:jc w:val="both"/>
        <w:rPr>
          <w:color w:val="000000" w:themeColor="text1"/>
        </w:rPr>
      </w:pPr>
      <w:r w:rsidRPr="00E44222">
        <w:rPr>
          <w:rStyle w:val="Odwoanieprzypisudolnego"/>
          <w:color w:val="000000" w:themeColor="text1"/>
        </w:rPr>
        <w:footnoteRef/>
      </w:r>
      <w:r w:rsidRPr="00E44222">
        <w:rPr>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7D734D56" w14:textId="77777777" w:rsidR="00F66427" w:rsidRDefault="00F66427" w:rsidP="00CD3B63">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3">
    <w:p w14:paraId="01BC48CD" w14:textId="77777777" w:rsidR="00F66427" w:rsidRDefault="00F66427" w:rsidP="000D0EC4">
      <w:pPr>
        <w:pStyle w:val="Tekstprzypisudolnego"/>
      </w:pPr>
      <w:r>
        <w:rPr>
          <w:rStyle w:val="Odwoanieprzypisudolnego"/>
        </w:rPr>
        <w:footnoteRef/>
      </w:r>
      <w:r>
        <w:t xml:space="preserve"> Właściwe zaznaczyć</w:t>
      </w:r>
    </w:p>
  </w:footnote>
  <w:footnote w:id="4">
    <w:p w14:paraId="5F18333A" w14:textId="77777777" w:rsidR="00F66427" w:rsidRDefault="00F66427" w:rsidP="003635FE">
      <w:pPr>
        <w:pStyle w:val="Tekstprzypisudolnego"/>
      </w:pPr>
      <w:r>
        <w:rPr>
          <w:rStyle w:val="Odwoanieprzypisudolnego"/>
        </w:rPr>
        <w:footnoteRef/>
      </w:r>
      <w:r>
        <w:t xml:space="preserve"> Właściwe zaznaczyć</w:t>
      </w:r>
    </w:p>
  </w:footnote>
  <w:footnote w:id="5">
    <w:p w14:paraId="51136488" w14:textId="77777777" w:rsidR="00F66427" w:rsidRDefault="00F66427" w:rsidP="003635FE">
      <w:pPr>
        <w:pStyle w:val="Tekstprzypisudolnego"/>
      </w:pPr>
      <w:r>
        <w:rPr>
          <w:rStyle w:val="Odwoanieprzypisudolnego"/>
        </w:rPr>
        <w:footnoteRef/>
      </w:r>
      <w:r>
        <w:t xml:space="preserve"> Właściwe zaznaczyć</w:t>
      </w:r>
    </w:p>
  </w:footnote>
  <w:footnote w:id="6">
    <w:p w14:paraId="7ADCEDE0" w14:textId="77777777" w:rsidR="00F66427" w:rsidRDefault="00F66427"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7">
    <w:p w14:paraId="089EA51C" w14:textId="34215E49" w:rsidR="00F66427" w:rsidRDefault="00F66427"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8">
    <w:p w14:paraId="4930EB07" w14:textId="2724DAC0" w:rsidR="00F66427" w:rsidRDefault="00F66427"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F66427" w:rsidRDefault="00F66427"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6A502578" w14:textId="77777777" w:rsidR="00F66427" w:rsidRDefault="00F66427">
      <w:pPr>
        <w:pStyle w:val="Tekstprzypisudolnego"/>
      </w:pPr>
      <w:r>
        <w:rPr>
          <w:rStyle w:val="Odwoanieprzypisudolnego"/>
        </w:rPr>
        <w:footnoteRef/>
      </w:r>
      <w:r>
        <w:t xml:space="preserve"> Niepotrzebne skreślić.</w:t>
      </w:r>
    </w:p>
  </w:footnote>
  <w:footnote w:id="10">
    <w:p w14:paraId="1FBA5412" w14:textId="389BBAA1" w:rsidR="00F66427" w:rsidRDefault="00F66427" w:rsidP="00903A0D">
      <w:pPr>
        <w:pStyle w:val="Tekstprzypisudolnego"/>
        <w:jc w:val="both"/>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11">
    <w:p w14:paraId="7CCA096F" w14:textId="77777777" w:rsidR="00F66427" w:rsidRDefault="00F66427" w:rsidP="00722BD8">
      <w:pPr>
        <w:pStyle w:val="Tekstprzypisudolnego"/>
      </w:pPr>
      <w:r>
        <w:rPr>
          <w:rStyle w:val="Odwoanieprzypisudolnego"/>
        </w:rPr>
        <w:footnoteRef/>
      </w:r>
      <w:r>
        <w:t xml:space="preserve"> Niepotrzebne skreślić</w:t>
      </w:r>
    </w:p>
  </w:footnote>
  <w:footnote w:id="12">
    <w:p w14:paraId="62F61520" w14:textId="10371A38" w:rsidR="00F66427" w:rsidRPr="00FF4806" w:rsidRDefault="00F66427" w:rsidP="003F724F">
      <w:pPr>
        <w:pStyle w:val="Tekstprzypisudolnego"/>
        <w:jc w:val="both"/>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dostarcza powyższe oświadczenie o przynależności lub braku przynależności do tej samej grupy kapitałowej w terminie 3 dni od dnia zamieszczenia przez Zamawiającego na stronie internetowej informacji z otwarcia ofert, o której mowa w art. 86 ust. 5 Ustawy. Wraz ze złożeniem oświadczenia Wykonawca może przedstawić dowody, że powiązania z innym Wykonawcą nie prowadzą do zakłócenia konkurencji w postępowaniu o udzielenie zamówienia</w:t>
      </w:r>
    </w:p>
  </w:footnote>
  <w:footnote w:id="13">
    <w:p w14:paraId="530E270C" w14:textId="77777777" w:rsidR="00F66427" w:rsidRPr="00FF4806" w:rsidRDefault="00F66427" w:rsidP="003F724F">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4">
    <w:p w14:paraId="1D77957B" w14:textId="62E7D84C" w:rsidR="00F66427" w:rsidRPr="00194696" w:rsidRDefault="00F66427"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5">
    <w:p w14:paraId="6E9331E7" w14:textId="77777777" w:rsidR="00F66427" w:rsidRPr="00194696" w:rsidRDefault="00F66427" w:rsidP="00C25FBC">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 xml:space="preserve">opisane w pkt 7.2. </w:t>
      </w:r>
      <w:proofErr w:type="spellStart"/>
      <w:r>
        <w:rPr>
          <w:sz w:val="16"/>
          <w:szCs w:val="16"/>
        </w:rPr>
        <w:t>ppkt</w:t>
      </w:r>
      <w:proofErr w:type="spellEnd"/>
      <w:r>
        <w:rPr>
          <w:sz w:val="16"/>
          <w:szCs w:val="16"/>
        </w:rPr>
        <w:t xml:space="preserve"> 1 lit. a SIWZ.</w:t>
      </w:r>
    </w:p>
  </w:footnote>
  <w:footnote w:id="16">
    <w:p w14:paraId="46064CE1" w14:textId="77777777" w:rsidR="00F66427" w:rsidRPr="00194696" w:rsidRDefault="00F66427" w:rsidP="00C25FBC">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 xml:space="preserve">opisane w pkt 7.2. </w:t>
      </w:r>
      <w:proofErr w:type="spellStart"/>
      <w:r>
        <w:rPr>
          <w:sz w:val="16"/>
          <w:szCs w:val="16"/>
        </w:rPr>
        <w:t>ppkt</w:t>
      </w:r>
      <w:proofErr w:type="spellEnd"/>
      <w:r>
        <w:rPr>
          <w:sz w:val="16"/>
          <w:szCs w:val="16"/>
        </w:rPr>
        <w:t xml:space="preserve"> 1 lit. a SIWZ.</w:t>
      </w:r>
    </w:p>
  </w:footnote>
  <w:footnote w:id="17">
    <w:p w14:paraId="0FAE3EBE" w14:textId="0FE232BD" w:rsidR="00F66427" w:rsidRDefault="00F66427"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8">
    <w:p w14:paraId="058057FA" w14:textId="77777777" w:rsidR="00F66427" w:rsidRDefault="00F66427" w:rsidP="004E41F1">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9">
    <w:p w14:paraId="1C3B403C" w14:textId="77777777" w:rsidR="00F66427" w:rsidRDefault="00F66427" w:rsidP="004E41F1">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20">
    <w:p w14:paraId="4B992584" w14:textId="42BAE4C0" w:rsidR="00F66427" w:rsidRPr="000128CF" w:rsidRDefault="00F66427"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w:t>
      </w:r>
      <w:r w:rsidRPr="000128CF">
        <w:rPr>
          <w:sz w:val="16"/>
          <w:szCs w:val="16"/>
        </w:rPr>
        <w:t xml:space="preserve"> </w:t>
      </w:r>
    </w:p>
  </w:footnote>
  <w:footnote w:id="21">
    <w:p w14:paraId="4D411770" w14:textId="77777777" w:rsidR="00F66427" w:rsidRPr="000128CF" w:rsidRDefault="00F66427"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22">
    <w:p w14:paraId="552CFF66" w14:textId="77777777" w:rsidR="00F66427" w:rsidRPr="000128CF" w:rsidRDefault="00F66427"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23">
    <w:p w14:paraId="7A93E821" w14:textId="2179AEEA" w:rsidR="00F66427" w:rsidRDefault="00F66427">
      <w:pPr>
        <w:pStyle w:val="Tekstprzypisudolnego"/>
      </w:pPr>
      <w:r>
        <w:rPr>
          <w:rStyle w:val="Odwoanieprzypisudolnego"/>
        </w:rPr>
        <w:footnoteRef/>
      </w:r>
      <w:r>
        <w:t xml:space="preserve"> Dotyczy Zadania nr 1 i Zadania nr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52C8" w14:textId="77777777" w:rsidR="00F66427" w:rsidRDefault="00F66427" w:rsidP="00435AFA">
    <w:pPr>
      <w:pStyle w:val="Nagwek"/>
      <w:jc w:val="right"/>
      <w:rPr>
        <w:bCs/>
        <w:sz w:val="18"/>
        <w:szCs w:val="18"/>
      </w:rPr>
    </w:pPr>
  </w:p>
  <w:p w14:paraId="5FE713A9" w14:textId="77777777" w:rsidR="00F66427" w:rsidRDefault="00F66427" w:rsidP="00435AFA">
    <w:pPr>
      <w:pStyle w:val="Nagwek"/>
      <w:jc w:val="right"/>
      <w:rPr>
        <w:bCs/>
        <w:sz w:val="18"/>
        <w:szCs w:val="18"/>
      </w:rPr>
    </w:pPr>
  </w:p>
  <w:p w14:paraId="14EEEC66" w14:textId="35493BCC" w:rsidR="00F66427" w:rsidRDefault="00F66427" w:rsidP="00435AFA">
    <w:pPr>
      <w:pStyle w:val="Nagwek"/>
      <w:jc w:val="right"/>
      <w:rPr>
        <w:bCs/>
        <w:sz w:val="18"/>
        <w:szCs w:val="18"/>
      </w:rPr>
    </w:pPr>
    <w:r w:rsidRPr="001928F1">
      <w:rPr>
        <w:bCs/>
        <w:sz w:val="18"/>
        <w:szCs w:val="18"/>
      </w:rPr>
      <w:t>ZP.261</w:t>
    </w:r>
    <w:r w:rsidR="001928F1" w:rsidRPr="001928F1">
      <w:rPr>
        <w:bCs/>
        <w:sz w:val="18"/>
        <w:szCs w:val="18"/>
      </w:rPr>
      <w:t>.18.</w:t>
    </w:r>
    <w:r w:rsidRPr="001928F1">
      <w:rPr>
        <w:bCs/>
        <w:sz w:val="18"/>
        <w:szCs w:val="18"/>
      </w:rPr>
      <w:t>2020.ZP5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F2F6" w14:textId="6F04D36F" w:rsidR="00F66427" w:rsidRPr="00063972" w:rsidRDefault="00F66427" w:rsidP="00435AFA">
    <w:pPr>
      <w:pStyle w:val="Nagwek"/>
      <w:jc w:val="right"/>
      <w:rPr>
        <w:bCs/>
        <w:sz w:val="18"/>
        <w:szCs w:val="18"/>
      </w:rPr>
    </w:pPr>
    <w:r w:rsidRPr="001928F1">
      <w:rPr>
        <w:bCs/>
        <w:sz w:val="18"/>
        <w:szCs w:val="18"/>
      </w:rPr>
      <w:t>ZP.26</w:t>
    </w:r>
    <w:r w:rsidR="001928F1" w:rsidRPr="001928F1">
      <w:rPr>
        <w:bCs/>
        <w:sz w:val="18"/>
        <w:szCs w:val="18"/>
      </w:rPr>
      <w:t>1.18.</w:t>
    </w:r>
    <w:r w:rsidRPr="001928F1">
      <w:rPr>
        <w:bCs/>
        <w:sz w:val="18"/>
        <w:szCs w:val="18"/>
      </w:rPr>
      <w:t>2020.ZP5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6F6043EA"/>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8"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9"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5"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6"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ED4BFC"/>
    <w:multiLevelType w:val="hybridMultilevel"/>
    <w:tmpl w:val="50F08D3E"/>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2FE46DAC"/>
    <w:multiLevelType w:val="hybridMultilevel"/>
    <w:tmpl w:val="43BCD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F55DF2"/>
    <w:multiLevelType w:val="hybridMultilevel"/>
    <w:tmpl w:val="9500C686"/>
    <w:name w:val="WWNum124"/>
    <w:lvl w:ilvl="0" w:tplc="A32C4870">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5"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0"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2"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3"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66"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9"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4"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5"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6"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7"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8"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9"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1"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39"/>
  </w:num>
  <w:num w:numId="3">
    <w:abstractNumId w:val="62"/>
  </w:num>
  <w:num w:numId="4">
    <w:abstractNumId w:val="48"/>
  </w:num>
  <w:num w:numId="5">
    <w:abstractNumId w:val="46"/>
  </w:num>
  <w:num w:numId="6">
    <w:abstractNumId w:val="76"/>
  </w:num>
  <w:num w:numId="7">
    <w:abstractNumId w:val="19"/>
  </w:num>
  <w:num w:numId="8">
    <w:abstractNumId w:val="51"/>
  </w:num>
  <w:num w:numId="9">
    <w:abstractNumId w:val="0"/>
  </w:num>
  <w:num w:numId="10">
    <w:abstractNumId w:val="1"/>
  </w:num>
  <w:num w:numId="11">
    <w:abstractNumId w:val="2"/>
  </w:num>
  <w:num w:numId="12">
    <w:abstractNumId w:val="3"/>
  </w:num>
  <w:num w:numId="13">
    <w:abstractNumId w:val="4"/>
  </w:num>
  <w:num w:numId="14">
    <w:abstractNumId w:val="7"/>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0"/>
  </w:num>
  <w:num w:numId="29">
    <w:abstractNumId w:val="72"/>
  </w:num>
  <w:num w:numId="30">
    <w:abstractNumId w:val="57"/>
  </w:num>
  <w:num w:numId="31">
    <w:abstractNumId w:val="60"/>
  </w:num>
  <w:num w:numId="32">
    <w:abstractNumId w:val="35"/>
  </w:num>
  <w:num w:numId="33">
    <w:abstractNumId w:val="47"/>
  </w:num>
  <w:num w:numId="34">
    <w:abstractNumId w:val="70"/>
  </w:num>
  <w:num w:numId="35">
    <w:abstractNumId w:val="45"/>
  </w:num>
  <w:num w:numId="36">
    <w:abstractNumId w:val="80"/>
  </w:num>
  <w:num w:numId="37">
    <w:abstractNumId w:val="55"/>
  </w:num>
  <w:num w:numId="38">
    <w:abstractNumId w:val="40"/>
  </w:num>
  <w:num w:numId="39">
    <w:abstractNumId w:val="75"/>
  </w:num>
  <w:num w:numId="40">
    <w:abstractNumId w:val="67"/>
  </w:num>
  <w:num w:numId="41">
    <w:abstractNumId w:val="36"/>
  </w:num>
  <w:num w:numId="42">
    <w:abstractNumId w:val="82"/>
  </w:num>
  <w:num w:numId="43">
    <w:abstractNumId w:val="77"/>
  </w:num>
  <w:num w:numId="44">
    <w:abstractNumId w:val="44"/>
  </w:num>
  <w:num w:numId="45">
    <w:abstractNumId w:val="37"/>
  </w:num>
  <w:num w:numId="46">
    <w:abstractNumId w:val="71"/>
  </w:num>
  <w:num w:numId="47">
    <w:abstractNumId w:val="65"/>
  </w:num>
  <w:num w:numId="48">
    <w:abstractNumId w:val="54"/>
  </w:num>
  <w:num w:numId="49">
    <w:abstractNumId w:val="79"/>
  </w:num>
  <w:num w:numId="50">
    <w:abstractNumId w:val="56"/>
  </w:num>
  <w:num w:numId="51">
    <w:abstractNumId w:val="38"/>
  </w:num>
  <w:num w:numId="52">
    <w:abstractNumId w:val="49"/>
  </w:num>
  <w:num w:numId="53">
    <w:abstractNumId w:val="84"/>
  </w:num>
  <w:num w:numId="54">
    <w:abstractNumId w:val="66"/>
  </w:num>
  <w:num w:numId="55">
    <w:abstractNumId w:val="61"/>
  </w:num>
  <w:num w:numId="56">
    <w:abstractNumId w:val="64"/>
  </w:num>
  <w:num w:numId="57">
    <w:abstractNumId w:val="74"/>
  </w:num>
  <w:num w:numId="58">
    <w:abstractNumId w:val="41"/>
  </w:num>
  <w:num w:numId="59">
    <w:abstractNumId w:val="73"/>
  </w:num>
  <w:num w:numId="60">
    <w:abstractNumId w:val="83"/>
  </w:num>
  <w:num w:numId="61">
    <w:abstractNumId w:val="81"/>
  </w:num>
  <w:num w:numId="62">
    <w:abstractNumId w:val="58"/>
  </w:num>
  <w:num w:numId="63">
    <w:abstractNumId w:val="63"/>
  </w:num>
  <w:num w:numId="64">
    <w:abstractNumId w:val="43"/>
  </w:num>
  <w:num w:numId="65">
    <w:abstractNumId w:val="42"/>
  </w:num>
  <w:num w:numId="66">
    <w:abstractNumId w:val="52"/>
  </w:num>
  <w:num w:numId="67">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47AE"/>
    <w:rsid w:val="00004A76"/>
    <w:rsid w:val="00004AC3"/>
    <w:rsid w:val="0000565A"/>
    <w:rsid w:val="00006997"/>
    <w:rsid w:val="00006DD8"/>
    <w:rsid w:val="00006F78"/>
    <w:rsid w:val="00007072"/>
    <w:rsid w:val="00010029"/>
    <w:rsid w:val="000106A1"/>
    <w:rsid w:val="00011CBC"/>
    <w:rsid w:val="00012562"/>
    <w:rsid w:val="00012F24"/>
    <w:rsid w:val="000134BA"/>
    <w:rsid w:val="000140E0"/>
    <w:rsid w:val="000149A2"/>
    <w:rsid w:val="00015414"/>
    <w:rsid w:val="0001543A"/>
    <w:rsid w:val="000161E8"/>
    <w:rsid w:val="000168D1"/>
    <w:rsid w:val="00016961"/>
    <w:rsid w:val="00017D5C"/>
    <w:rsid w:val="000202FD"/>
    <w:rsid w:val="00020AF2"/>
    <w:rsid w:val="000217D1"/>
    <w:rsid w:val="000219B8"/>
    <w:rsid w:val="00021DC9"/>
    <w:rsid w:val="00022E15"/>
    <w:rsid w:val="00023546"/>
    <w:rsid w:val="000237D5"/>
    <w:rsid w:val="00023DAA"/>
    <w:rsid w:val="00024209"/>
    <w:rsid w:val="00025982"/>
    <w:rsid w:val="00025D28"/>
    <w:rsid w:val="0002614C"/>
    <w:rsid w:val="000265F3"/>
    <w:rsid w:val="00026A26"/>
    <w:rsid w:val="00026B79"/>
    <w:rsid w:val="0002770C"/>
    <w:rsid w:val="00027ECA"/>
    <w:rsid w:val="0003096A"/>
    <w:rsid w:val="00030E45"/>
    <w:rsid w:val="00031919"/>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7F55"/>
    <w:rsid w:val="0008032A"/>
    <w:rsid w:val="000803F3"/>
    <w:rsid w:val="000804FF"/>
    <w:rsid w:val="00082489"/>
    <w:rsid w:val="000828B9"/>
    <w:rsid w:val="000828EF"/>
    <w:rsid w:val="000853D1"/>
    <w:rsid w:val="00085AE7"/>
    <w:rsid w:val="00085BEC"/>
    <w:rsid w:val="00086EDB"/>
    <w:rsid w:val="00087515"/>
    <w:rsid w:val="000903CA"/>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1380"/>
    <w:rsid w:val="000C4672"/>
    <w:rsid w:val="000C46A8"/>
    <w:rsid w:val="000C4FDD"/>
    <w:rsid w:val="000C50DC"/>
    <w:rsid w:val="000C619A"/>
    <w:rsid w:val="000C7391"/>
    <w:rsid w:val="000C78C5"/>
    <w:rsid w:val="000D068C"/>
    <w:rsid w:val="000D0B42"/>
    <w:rsid w:val="000D0C88"/>
    <w:rsid w:val="000D0EC4"/>
    <w:rsid w:val="000D0ED2"/>
    <w:rsid w:val="000D0FA4"/>
    <w:rsid w:val="000D1A17"/>
    <w:rsid w:val="000D2814"/>
    <w:rsid w:val="000D290D"/>
    <w:rsid w:val="000D2D89"/>
    <w:rsid w:val="000D4B8D"/>
    <w:rsid w:val="000D4F41"/>
    <w:rsid w:val="000D5EF2"/>
    <w:rsid w:val="000D63F5"/>
    <w:rsid w:val="000D66EB"/>
    <w:rsid w:val="000D6CE8"/>
    <w:rsid w:val="000D6E3A"/>
    <w:rsid w:val="000D7026"/>
    <w:rsid w:val="000D7AB5"/>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4ED"/>
    <w:rsid w:val="00111986"/>
    <w:rsid w:val="001128B1"/>
    <w:rsid w:val="001142F8"/>
    <w:rsid w:val="00114D3F"/>
    <w:rsid w:val="00115213"/>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ABA"/>
    <w:rsid w:val="00127C4C"/>
    <w:rsid w:val="00127F6E"/>
    <w:rsid w:val="0013048C"/>
    <w:rsid w:val="00130B75"/>
    <w:rsid w:val="00130B76"/>
    <w:rsid w:val="00130DB0"/>
    <w:rsid w:val="00131890"/>
    <w:rsid w:val="00133035"/>
    <w:rsid w:val="001340A6"/>
    <w:rsid w:val="00135B53"/>
    <w:rsid w:val="00136BD9"/>
    <w:rsid w:val="001372F3"/>
    <w:rsid w:val="0013736D"/>
    <w:rsid w:val="00137540"/>
    <w:rsid w:val="0014008D"/>
    <w:rsid w:val="00140B49"/>
    <w:rsid w:val="00141243"/>
    <w:rsid w:val="00141811"/>
    <w:rsid w:val="00141D91"/>
    <w:rsid w:val="00142C5B"/>
    <w:rsid w:val="00143B79"/>
    <w:rsid w:val="00143F74"/>
    <w:rsid w:val="00144C0E"/>
    <w:rsid w:val="00146117"/>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24"/>
    <w:rsid w:val="00155243"/>
    <w:rsid w:val="00155E6F"/>
    <w:rsid w:val="001570FB"/>
    <w:rsid w:val="00157232"/>
    <w:rsid w:val="00157BAB"/>
    <w:rsid w:val="00160509"/>
    <w:rsid w:val="00160CBA"/>
    <w:rsid w:val="0016256B"/>
    <w:rsid w:val="0016350A"/>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30D0"/>
    <w:rsid w:val="00183470"/>
    <w:rsid w:val="00183493"/>
    <w:rsid w:val="00184D0B"/>
    <w:rsid w:val="00184D53"/>
    <w:rsid w:val="00184EFC"/>
    <w:rsid w:val="00185F94"/>
    <w:rsid w:val="00190708"/>
    <w:rsid w:val="001911E3"/>
    <w:rsid w:val="00191383"/>
    <w:rsid w:val="0019139F"/>
    <w:rsid w:val="0019183A"/>
    <w:rsid w:val="001928F1"/>
    <w:rsid w:val="00192BE2"/>
    <w:rsid w:val="00193806"/>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5DF"/>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318E"/>
    <w:rsid w:val="00203510"/>
    <w:rsid w:val="0020358C"/>
    <w:rsid w:val="002059F2"/>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2513"/>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5EE"/>
    <w:rsid w:val="0027474C"/>
    <w:rsid w:val="002749D1"/>
    <w:rsid w:val="0027511C"/>
    <w:rsid w:val="00275FCF"/>
    <w:rsid w:val="00276C16"/>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BFB"/>
    <w:rsid w:val="00292D6D"/>
    <w:rsid w:val="00293AFF"/>
    <w:rsid w:val="002945F0"/>
    <w:rsid w:val="00294D3E"/>
    <w:rsid w:val="00294F7D"/>
    <w:rsid w:val="00295BEC"/>
    <w:rsid w:val="00295FF6"/>
    <w:rsid w:val="00296335"/>
    <w:rsid w:val="002965FE"/>
    <w:rsid w:val="00296A55"/>
    <w:rsid w:val="00297E8A"/>
    <w:rsid w:val="002A0609"/>
    <w:rsid w:val="002A0BFE"/>
    <w:rsid w:val="002A1A70"/>
    <w:rsid w:val="002A1BC5"/>
    <w:rsid w:val="002A32A8"/>
    <w:rsid w:val="002A3CC0"/>
    <w:rsid w:val="002A3E9E"/>
    <w:rsid w:val="002A4228"/>
    <w:rsid w:val="002A451E"/>
    <w:rsid w:val="002A4729"/>
    <w:rsid w:val="002A5329"/>
    <w:rsid w:val="002A53C4"/>
    <w:rsid w:val="002A5F1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E03A4"/>
    <w:rsid w:val="002E0693"/>
    <w:rsid w:val="002E0D6E"/>
    <w:rsid w:val="002E0EF3"/>
    <w:rsid w:val="002E126B"/>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5DB"/>
    <w:rsid w:val="002F2BB9"/>
    <w:rsid w:val="002F3268"/>
    <w:rsid w:val="002F35EC"/>
    <w:rsid w:val="002F3BFF"/>
    <w:rsid w:val="002F3F1B"/>
    <w:rsid w:val="002F4510"/>
    <w:rsid w:val="002F477B"/>
    <w:rsid w:val="002F47B1"/>
    <w:rsid w:val="002F519D"/>
    <w:rsid w:val="002F555A"/>
    <w:rsid w:val="002F5A53"/>
    <w:rsid w:val="002F74B0"/>
    <w:rsid w:val="003004A8"/>
    <w:rsid w:val="00300950"/>
    <w:rsid w:val="00300A88"/>
    <w:rsid w:val="003010E2"/>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17"/>
    <w:rsid w:val="00322694"/>
    <w:rsid w:val="00323CB0"/>
    <w:rsid w:val="003243CA"/>
    <w:rsid w:val="00324804"/>
    <w:rsid w:val="003252C3"/>
    <w:rsid w:val="00327075"/>
    <w:rsid w:val="0032744C"/>
    <w:rsid w:val="00327EF3"/>
    <w:rsid w:val="003300E4"/>
    <w:rsid w:val="003304F3"/>
    <w:rsid w:val="00330D9D"/>
    <w:rsid w:val="00331515"/>
    <w:rsid w:val="0033242C"/>
    <w:rsid w:val="00332A21"/>
    <w:rsid w:val="00332F91"/>
    <w:rsid w:val="00333CE5"/>
    <w:rsid w:val="00333EAD"/>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0B7B"/>
    <w:rsid w:val="0035106A"/>
    <w:rsid w:val="00351B2E"/>
    <w:rsid w:val="00352603"/>
    <w:rsid w:val="00352C18"/>
    <w:rsid w:val="00352CF3"/>
    <w:rsid w:val="00353C11"/>
    <w:rsid w:val="00353F1F"/>
    <w:rsid w:val="00355093"/>
    <w:rsid w:val="003557AB"/>
    <w:rsid w:val="003559DF"/>
    <w:rsid w:val="00355B9D"/>
    <w:rsid w:val="00355C63"/>
    <w:rsid w:val="0035603B"/>
    <w:rsid w:val="00356135"/>
    <w:rsid w:val="00357D23"/>
    <w:rsid w:val="00361128"/>
    <w:rsid w:val="003611AD"/>
    <w:rsid w:val="00361D75"/>
    <w:rsid w:val="00361F76"/>
    <w:rsid w:val="00362638"/>
    <w:rsid w:val="003627D4"/>
    <w:rsid w:val="00362C7A"/>
    <w:rsid w:val="00362EC2"/>
    <w:rsid w:val="003635FE"/>
    <w:rsid w:val="0036415A"/>
    <w:rsid w:val="00364570"/>
    <w:rsid w:val="00364688"/>
    <w:rsid w:val="00364798"/>
    <w:rsid w:val="00365105"/>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684"/>
    <w:rsid w:val="003776B4"/>
    <w:rsid w:val="00377C82"/>
    <w:rsid w:val="003803EE"/>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2635"/>
    <w:rsid w:val="003C2955"/>
    <w:rsid w:val="003C33CC"/>
    <w:rsid w:val="003C488C"/>
    <w:rsid w:val="003C4D9D"/>
    <w:rsid w:val="003C502A"/>
    <w:rsid w:val="003C56AC"/>
    <w:rsid w:val="003C56BC"/>
    <w:rsid w:val="003C5D04"/>
    <w:rsid w:val="003C5FC5"/>
    <w:rsid w:val="003C61A7"/>
    <w:rsid w:val="003D035B"/>
    <w:rsid w:val="003D1BAE"/>
    <w:rsid w:val="003D29C6"/>
    <w:rsid w:val="003D31C7"/>
    <w:rsid w:val="003D402D"/>
    <w:rsid w:val="003D42AC"/>
    <w:rsid w:val="003D4329"/>
    <w:rsid w:val="003D4487"/>
    <w:rsid w:val="003D455F"/>
    <w:rsid w:val="003D48E0"/>
    <w:rsid w:val="003D4B36"/>
    <w:rsid w:val="003D57E8"/>
    <w:rsid w:val="003D5C47"/>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86A"/>
    <w:rsid w:val="003F724F"/>
    <w:rsid w:val="003F7DB3"/>
    <w:rsid w:val="00400A46"/>
    <w:rsid w:val="00400A9A"/>
    <w:rsid w:val="00401291"/>
    <w:rsid w:val="00401BA8"/>
    <w:rsid w:val="00401E45"/>
    <w:rsid w:val="0040334C"/>
    <w:rsid w:val="004040C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0A2"/>
    <w:rsid w:val="004139F2"/>
    <w:rsid w:val="0041408F"/>
    <w:rsid w:val="00414299"/>
    <w:rsid w:val="00415A08"/>
    <w:rsid w:val="00415A78"/>
    <w:rsid w:val="00415DB5"/>
    <w:rsid w:val="00416303"/>
    <w:rsid w:val="00416892"/>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A6A"/>
    <w:rsid w:val="0043391C"/>
    <w:rsid w:val="00434030"/>
    <w:rsid w:val="004340E2"/>
    <w:rsid w:val="0043423A"/>
    <w:rsid w:val="004350E5"/>
    <w:rsid w:val="00435AFA"/>
    <w:rsid w:val="004376E3"/>
    <w:rsid w:val="00437970"/>
    <w:rsid w:val="00437A67"/>
    <w:rsid w:val="00440853"/>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717"/>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47F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648"/>
    <w:rsid w:val="004A16CB"/>
    <w:rsid w:val="004A1C5A"/>
    <w:rsid w:val="004A21E4"/>
    <w:rsid w:val="004A2D03"/>
    <w:rsid w:val="004A410F"/>
    <w:rsid w:val="004A4BEB"/>
    <w:rsid w:val="004A52AC"/>
    <w:rsid w:val="004A57E0"/>
    <w:rsid w:val="004A7141"/>
    <w:rsid w:val="004B0C95"/>
    <w:rsid w:val="004B23CC"/>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ED3"/>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4049"/>
    <w:rsid w:val="004E41F1"/>
    <w:rsid w:val="004E4717"/>
    <w:rsid w:val="004E5025"/>
    <w:rsid w:val="004E539B"/>
    <w:rsid w:val="004E5D09"/>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25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B06"/>
    <w:rsid w:val="00507E3D"/>
    <w:rsid w:val="00510C42"/>
    <w:rsid w:val="0051113A"/>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1473"/>
    <w:rsid w:val="00522C04"/>
    <w:rsid w:val="00523492"/>
    <w:rsid w:val="00523512"/>
    <w:rsid w:val="00523F69"/>
    <w:rsid w:val="00524591"/>
    <w:rsid w:val="0052477A"/>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186A"/>
    <w:rsid w:val="00541C81"/>
    <w:rsid w:val="005435AC"/>
    <w:rsid w:val="00543853"/>
    <w:rsid w:val="00544497"/>
    <w:rsid w:val="00544922"/>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BE"/>
    <w:rsid w:val="0056011B"/>
    <w:rsid w:val="00560423"/>
    <w:rsid w:val="005607B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0086"/>
    <w:rsid w:val="00570D12"/>
    <w:rsid w:val="00571702"/>
    <w:rsid w:val="0057195E"/>
    <w:rsid w:val="00571BA2"/>
    <w:rsid w:val="00571EAC"/>
    <w:rsid w:val="005729BE"/>
    <w:rsid w:val="00572AA9"/>
    <w:rsid w:val="00575BDB"/>
    <w:rsid w:val="005761AB"/>
    <w:rsid w:val="0057674A"/>
    <w:rsid w:val="005767E3"/>
    <w:rsid w:val="005769D1"/>
    <w:rsid w:val="005769EA"/>
    <w:rsid w:val="00576EFB"/>
    <w:rsid w:val="0057774E"/>
    <w:rsid w:val="00580B97"/>
    <w:rsid w:val="00584E42"/>
    <w:rsid w:val="00585964"/>
    <w:rsid w:val="005864EB"/>
    <w:rsid w:val="00587D0D"/>
    <w:rsid w:val="00587DA6"/>
    <w:rsid w:val="00591E97"/>
    <w:rsid w:val="005927C7"/>
    <w:rsid w:val="00592E59"/>
    <w:rsid w:val="00594959"/>
    <w:rsid w:val="00595D8F"/>
    <w:rsid w:val="00595DF1"/>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6B2"/>
    <w:rsid w:val="005B3C47"/>
    <w:rsid w:val="005B403F"/>
    <w:rsid w:val="005B40AE"/>
    <w:rsid w:val="005B4BE3"/>
    <w:rsid w:val="005B4E33"/>
    <w:rsid w:val="005B5729"/>
    <w:rsid w:val="005B58DB"/>
    <w:rsid w:val="005B5A4A"/>
    <w:rsid w:val="005B5A65"/>
    <w:rsid w:val="005B6623"/>
    <w:rsid w:val="005B680E"/>
    <w:rsid w:val="005B7919"/>
    <w:rsid w:val="005B7EE0"/>
    <w:rsid w:val="005B7FC6"/>
    <w:rsid w:val="005C0DB0"/>
    <w:rsid w:val="005C13AA"/>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22E0"/>
    <w:rsid w:val="005E31FB"/>
    <w:rsid w:val="005E35AD"/>
    <w:rsid w:val="005E3917"/>
    <w:rsid w:val="005E3A05"/>
    <w:rsid w:val="005E3F6A"/>
    <w:rsid w:val="005E4217"/>
    <w:rsid w:val="005E43AE"/>
    <w:rsid w:val="005E575C"/>
    <w:rsid w:val="005E624F"/>
    <w:rsid w:val="005E628A"/>
    <w:rsid w:val="005E6888"/>
    <w:rsid w:val="005E7AB6"/>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1000D"/>
    <w:rsid w:val="00610EB9"/>
    <w:rsid w:val="0061279B"/>
    <w:rsid w:val="0061435F"/>
    <w:rsid w:val="0061447D"/>
    <w:rsid w:val="006148D7"/>
    <w:rsid w:val="006153E1"/>
    <w:rsid w:val="006156D0"/>
    <w:rsid w:val="006156EA"/>
    <w:rsid w:val="00615FE9"/>
    <w:rsid w:val="00616089"/>
    <w:rsid w:val="00616F1A"/>
    <w:rsid w:val="00617365"/>
    <w:rsid w:val="00620B3E"/>
    <w:rsid w:val="0062165C"/>
    <w:rsid w:val="0062193E"/>
    <w:rsid w:val="00621C57"/>
    <w:rsid w:val="00622F0F"/>
    <w:rsid w:val="0062472E"/>
    <w:rsid w:val="00624E8C"/>
    <w:rsid w:val="00625066"/>
    <w:rsid w:val="00625336"/>
    <w:rsid w:val="00625A1D"/>
    <w:rsid w:val="00626CE2"/>
    <w:rsid w:val="00627D9C"/>
    <w:rsid w:val="00627EFA"/>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A5A"/>
    <w:rsid w:val="00660F7A"/>
    <w:rsid w:val="006619BE"/>
    <w:rsid w:val="00661A0D"/>
    <w:rsid w:val="00662495"/>
    <w:rsid w:val="00663279"/>
    <w:rsid w:val="00663A22"/>
    <w:rsid w:val="00665225"/>
    <w:rsid w:val="00665729"/>
    <w:rsid w:val="00666014"/>
    <w:rsid w:val="006660C1"/>
    <w:rsid w:val="00666D9D"/>
    <w:rsid w:val="006679F8"/>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4812"/>
    <w:rsid w:val="00684A39"/>
    <w:rsid w:val="00684B30"/>
    <w:rsid w:val="00684DE9"/>
    <w:rsid w:val="00685742"/>
    <w:rsid w:val="00686380"/>
    <w:rsid w:val="00686A48"/>
    <w:rsid w:val="00687C6C"/>
    <w:rsid w:val="00687E06"/>
    <w:rsid w:val="00690D6A"/>
    <w:rsid w:val="00691635"/>
    <w:rsid w:val="00692990"/>
    <w:rsid w:val="0069302C"/>
    <w:rsid w:val="00693345"/>
    <w:rsid w:val="006935A6"/>
    <w:rsid w:val="00693767"/>
    <w:rsid w:val="00694846"/>
    <w:rsid w:val="00694B98"/>
    <w:rsid w:val="006957DE"/>
    <w:rsid w:val="00696B3D"/>
    <w:rsid w:val="00696D21"/>
    <w:rsid w:val="00696FF0"/>
    <w:rsid w:val="006971B7"/>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4B2E"/>
    <w:rsid w:val="006B589F"/>
    <w:rsid w:val="006B5FF3"/>
    <w:rsid w:val="006B6521"/>
    <w:rsid w:val="006B6F5A"/>
    <w:rsid w:val="006C0271"/>
    <w:rsid w:val="006C031E"/>
    <w:rsid w:val="006C05A5"/>
    <w:rsid w:val="006C05C4"/>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791"/>
    <w:rsid w:val="00704B0C"/>
    <w:rsid w:val="00704D38"/>
    <w:rsid w:val="00705047"/>
    <w:rsid w:val="0070676C"/>
    <w:rsid w:val="0071036B"/>
    <w:rsid w:val="0071079D"/>
    <w:rsid w:val="00710F6A"/>
    <w:rsid w:val="00711547"/>
    <w:rsid w:val="00712C5A"/>
    <w:rsid w:val="007142D1"/>
    <w:rsid w:val="00714584"/>
    <w:rsid w:val="00715049"/>
    <w:rsid w:val="00715318"/>
    <w:rsid w:val="00715A91"/>
    <w:rsid w:val="00715DD9"/>
    <w:rsid w:val="007162AB"/>
    <w:rsid w:val="00716942"/>
    <w:rsid w:val="00716C4F"/>
    <w:rsid w:val="0071728D"/>
    <w:rsid w:val="00720094"/>
    <w:rsid w:val="007202D6"/>
    <w:rsid w:val="00720511"/>
    <w:rsid w:val="00721630"/>
    <w:rsid w:val="007220AE"/>
    <w:rsid w:val="00722874"/>
    <w:rsid w:val="007229E6"/>
    <w:rsid w:val="00722BD8"/>
    <w:rsid w:val="007231F8"/>
    <w:rsid w:val="00723E92"/>
    <w:rsid w:val="00723FD2"/>
    <w:rsid w:val="00724B4E"/>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4EE9"/>
    <w:rsid w:val="007350A1"/>
    <w:rsid w:val="0073577B"/>
    <w:rsid w:val="00735BB0"/>
    <w:rsid w:val="007377B1"/>
    <w:rsid w:val="00737F1A"/>
    <w:rsid w:val="00741867"/>
    <w:rsid w:val="00741D24"/>
    <w:rsid w:val="007420AE"/>
    <w:rsid w:val="00743336"/>
    <w:rsid w:val="007440ED"/>
    <w:rsid w:val="007456D1"/>
    <w:rsid w:val="00745810"/>
    <w:rsid w:val="00745BA2"/>
    <w:rsid w:val="00746B40"/>
    <w:rsid w:val="00747B5D"/>
    <w:rsid w:val="00747BA8"/>
    <w:rsid w:val="00747BEF"/>
    <w:rsid w:val="00747F1C"/>
    <w:rsid w:val="0075032E"/>
    <w:rsid w:val="00750CF2"/>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5DC"/>
    <w:rsid w:val="0076373D"/>
    <w:rsid w:val="007662D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541C"/>
    <w:rsid w:val="007754FF"/>
    <w:rsid w:val="00776804"/>
    <w:rsid w:val="00776857"/>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97908"/>
    <w:rsid w:val="007A048C"/>
    <w:rsid w:val="007A0FC6"/>
    <w:rsid w:val="007A1FD1"/>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F31"/>
    <w:rsid w:val="007B7315"/>
    <w:rsid w:val="007B73F4"/>
    <w:rsid w:val="007B75AC"/>
    <w:rsid w:val="007B770F"/>
    <w:rsid w:val="007B7A39"/>
    <w:rsid w:val="007C15ED"/>
    <w:rsid w:val="007C1D2D"/>
    <w:rsid w:val="007C24B2"/>
    <w:rsid w:val="007C27C9"/>
    <w:rsid w:val="007C2FB7"/>
    <w:rsid w:val="007C3D58"/>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218"/>
    <w:rsid w:val="007F76B1"/>
    <w:rsid w:val="00800422"/>
    <w:rsid w:val="00800DBE"/>
    <w:rsid w:val="0080130D"/>
    <w:rsid w:val="0080144D"/>
    <w:rsid w:val="00802085"/>
    <w:rsid w:val="008023F4"/>
    <w:rsid w:val="00803D78"/>
    <w:rsid w:val="00803E06"/>
    <w:rsid w:val="00803F9D"/>
    <w:rsid w:val="008046C9"/>
    <w:rsid w:val="00804D32"/>
    <w:rsid w:val="008064A5"/>
    <w:rsid w:val="00807AEB"/>
    <w:rsid w:val="00810090"/>
    <w:rsid w:val="008106FD"/>
    <w:rsid w:val="008113F6"/>
    <w:rsid w:val="00813B07"/>
    <w:rsid w:val="008144F0"/>
    <w:rsid w:val="008145D1"/>
    <w:rsid w:val="0081473A"/>
    <w:rsid w:val="008150BF"/>
    <w:rsid w:val="00817125"/>
    <w:rsid w:val="0081786F"/>
    <w:rsid w:val="00817EC6"/>
    <w:rsid w:val="0082077C"/>
    <w:rsid w:val="0082087D"/>
    <w:rsid w:val="00820E53"/>
    <w:rsid w:val="008211B1"/>
    <w:rsid w:val="008218FC"/>
    <w:rsid w:val="008222AC"/>
    <w:rsid w:val="00822B53"/>
    <w:rsid w:val="0082327B"/>
    <w:rsid w:val="00823538"/>
    <w:rsid w:val="008246DC"/>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3826"/>
    <w:rsid w:val="008438C3"/>
    <w:rsid w:val="008440CF"/>
    <w:rsid w:val="008442D9"/>
    <w:rsid w:val="00844FE2"/>
    <w:rsid w:val="00845DD6"/>
    <w:rsid w:val="00845E1F"/>
    <w:rsid w:val="00846D6E"/>
    <w:rsid w:val="0084724C"/>
    <w:rsid w:val="00847B5A"/>
    <w:rsid w:val="00847C1C"/>
    <w:rsid w:val="008501EE"/>
    <w:rsid w:val="00850948"/>
    <w:rsid w:val="00850A7C"/>
    <w:rsid w:val="0085101B"/>
    <w:rsid w:val="00852311"/>
    <w:rsid w:val="0085254E"/>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ADD"/>
    <w:rsid w:val="00861DEC"/>
    <w:rsid w:val="00862114"/>
    <w:rsid w:val="008627CA"/>
    <w:rsid w:val="008632B4"/>
    <w:rsid w:val="00863477"/>
    <w:rsid w:val="008640D3"/>
    <w:rsid w:val="00864253"/>
    <w:rsid w:val="008645A3"/>
    <w:rsid w:val="008645AE"/>
    <w:rsid w:val="00864990"/>
    <w:rsid w:val="008654E4"/>
    <w:rsid w:val="008658D4"/>
    <w:rsid w:val="00865EA3"/>
    <w:rsid w:val="0086638A"/>
    <w:rsid w:val="0086679B"/>
    <w:rsid w:val="008667BD"/>
    <w:rsid w:val="00866C1C"/>
    <w:rsid w:val="0087007A"/>
    <w:rsid w:val="008716BE"/>
    <w:rsid w:val="00871C25"/>
    <w:rsid w:val="008720EA"/>
    <w:rsid w:val="0087351F"/>
    <w:rsid w:val="00873694"/>
    <w:rsid w:val="00874259"/>
    <w:rsid w:val="008756F9"/>
    <w:rsid w:val="00875875"/>
    <w:rsid w:val="00875A32"/>
    <w:rsid w:val="00876434"/>
    <w:rsid w:val="00877902"/>
    <w:rsid w:val="0088078F"/>
    <w:rsid w:val="008814C5"/>
    <w:rsid w:val="008833FA"/>
    <w:rsid w:val="00884726"/>
    <w:rsid w:val="008849BC"/>
    <w:rsid w:val="008854C2"/>
    <w:rsid w:val="00885C73"/>
    <w:rsid w:val="008863EF"/>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089"/>
    <w:rsid w:val="008B1890"/>
    <w:rsid w:val="008B206B"/>
    <w:rsid w:val="008B239D"/>
    <w:rsid w:val="008B312A"/>
    <w:rsid w:val="008B3ACA"/>
    <w:rsid w:val="008B3BBE"/>
    <w:rsid w:val="008B3BC2"/>
    <w:rsid w:val="008B40D1"/>
    <w:rsid w:val="008B50BC"/>
    <w:rsid w:val="008B5400"/>
    <w:rsid w:val="008C214F"/>
    <w:rsid w:val="008C2C34"/>
    <w:rsid w:val="008C4224"/>
    <w:rsid w:val="008C42FC"/>
    <w:rsid w:val="008C4A2F"/>
    <w:rsid w:val="008C4CEF"/>
    <w:rsid w:val="008C5327"/>
    <w:rsid w:val="008C7AB4"/>
    <w:rsid w:val="008C7DBE"/>
    <w:rsid w:val="008D0612"/>
    <w:rsid w:val="008D167C"/>
    <w:rsid w:val="008D1A7E"/>
    <w:rsid w:val="008D1EFE"/>
    <w:rsid w:val="008D2825"/>
    <w:rsid w:val="008D2E8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53"/>
    <w:rsid w:val="008E6A25"/>
    <w:rsid w:val="008E6A5E"/>
    <w:rsid w:val="008E6C4B"/>
    <w:rsid w:val="008E763A"/>
    <w:rsid w:val="008E7ACF"/>
    <w:rsid w:val="008F012D"/>
    <w:rsid w:val="008F0439"/>
    <w:rsid w:val="008F05F6"/>
    <w:rsid w:val="008F0936"/>
    <w:rsid w:val="008F0FB6"/>
    <w:rsid w:val="008F18E7"/>
    <w:rsid w:val="008F1F43"/>
    <w:rsid w:val="008F273F"/>
    <w:rsid w:val="008F2A09"/>
    <w:rsid w:val="008F2CC1"/>
    <w:rsid w:val="008F2CDA"/>
    <w:rsid w:val="008F2E32"/>
    <w:rsid w:val="008F32EB"/>
    <w:rsid w:val="008F3386"/>
    <w:rsid w:val="008F34F4"/>
    <w:rsid w:val="008F3686"/>
    <w:rsid w:val="008F5226"/>
    <w:rsid w:val="008F5E92"/>
    <w:rsid w:val="008F6AC8"/>
    <w:rsid w:val="008F6D49"/>
    <w:rsid w:val="008F6DD9"/>
    <w:rsid w:val="008F74AA"/>
    <w:rsid w:val="00900BB9"/>
    <w:rsid w:val="009024D1"/>
    <w:rsid w:val="00902B26"/>
    <w:rsid w:val="00902C54"/>
    <w:rsid w:val="00903A0D"/>
    <w:rsid w:val="00904579"/>
    <w:rsid w:val="00905269"/>
    <w:rsid w:val="00905C15"/>
    <w:rsid w:val="00905DAE"/>
    <w:rsid w:val="00906845"/>
    <w:rsid w:val="00906C58"/>
    <w:rsid w:val="00907E11"/>
    <w:rsid w:val="00910939"/>
    <w:rsid w:val="00910C85"/>
    <w:rsid w:val="00910FBF"/>
    <w:rsid w:val="00910FC1"/>
    <w:rsid w:val="00911CC9"/>
    <w:rsid w:val="0091431C"/>
    <w:rsid w:val="009143F0"/>
    <w:rsid w:val="009145AE"/>
    <w:rsid w:val="009148AE"/>
    <w:rsid w:val="00916484"/>
    <w:rsid w:val="0091798E"/>
    <w:rsid w:val="009201B2"/>
    <w:rsid w:val="00920664"/>
    <w:rsid w:val="009224C6"/>
    <w:rsid w:val="00922799"/>
    <w:rsid w:val="0092291D"/>
    <w:rsid w:val="00922C67"/>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3D77"/>
    <w:rsid w:val="00933D86"/>
    <w:rsid w:val="009341A8"/>
    <w:rsid w:val="009345D4"/>
    <w:rsid w:val="00936252"/>
    <w:rsid w:val="00936930"/>
    <w:rsid w:val="00936EC0"/>
    <w:rsid w:val="0093713E"/>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C41"/>
    <w:rsid w:val="00962775"/>
    <w:rsid w:val="009631B8"/>
    <w:rsid w:val="00964382"/>
    <w:rsid w:val="00964530"/>
    <w:rsid w:val="0096569F"/>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CA1"/>
    <w:rsid w:val="00984ED6"/>
    <w:rsid w:val="009861B8"/>
    <w:rsid w:val="00986495"/>
    <w:rsid w:val="0098666B"/>
    <w:rsid w:val="00987761"/>
    <w:rsid w:val="00987EBB"/>
    <w:rsid w:val="009900E2"/>
    <w:rsid w:val="00991312"/>
    <w:rsid w:val="009920F3"/>
    <w:rsid w:val="009923DD"/>
    <w:rsid w:val="009926EB"/>
    <w:rsid w:val="009929D2"/>
    <w:rsid w:val="009935F8"/>
    <w:rsid w:val="009952FB"/>
    <w:rsid w:val="009963FE"/>
    <w:rsid w:val="00996573"/>
    <w:rsid w:val="009967D4"/>
    <w:rsid w:val="00997EFC"/>
    <w:rsid w:val="009A01E9"/>
    <w:rsid w:val="009A060C"/>
    <w:rsid w:val="009A07F4"/>
    <w:rsid w:val="009A0FCE"/>
    <w:rsid w:val="009A1552"/>
    <w:rsid w:val="009A1ABD"/>
    <w:rsid w:val="009A2AD3"/>
    <w:rsid w:val="009A2B05"/>
    <w:rsid w:val="009A408A"/>
    <w:rsid w:val="009A47B3"/>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3177"/>
    <w:rsid w:val="009D46BD"/>
    <w:rsid w:val="009D4945"/>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1F4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E2"/>
    <w:rsid w:val="00A1386E"/>
    <w:rsid w:val="00A144F5"/>
    <w:rsid w:val="00A14C2D"/>
    <w:rsid w:val="00A14CC4"/>
    <w:rsid w:val="00A154AF"/>
    <w:rsid w:val="00A1562E"/>
    <w:rsid w:val="00A15FAF"/>
    <w:rsid w:val="00A15FCE"/>
    <w:rsid w:val="00A1609F"/>
    <w:rsid w:val="00A16673"/>
    <w:rsid w:val="00A177A6"/>
    <w:rsid w:val="00A17EEF"/>
    <w:rsid w:val="00A20C12"/>
    <w:rsid w:val="00A215B9"/>
    <w:rsid w:val="00A216CD"/>
    <w:rsid w:val="00A21FC6"/>
    <w:rsid w:val="00A22C50"/>
    <w:rsid w:val="00A23071"/>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04C"/>
    <w:rsid w:val="00A8370A"/>
    <w:rsid w:val="00A83EEE"/>
    <w:rsid w:val="00A844F5"/>
    <w:rsid w:val="00A84FF1"/>
    <w:rsid w:val="00A853C8"/>
    <w:rsid w:val="00A8553D"/>
    <w:rsid w:val="00A85BB0"/>
    <w:rsid w:val="00A860CA"/>
    <w:rsid w:val="00A86384"/>
    <w:rsid w:val="00A8782D"/>
    <w:rsid w:val="00A87A27"/>
    <w:rsid w:val="00A900E4"/>
    <w:rsid w:val="00A90E0A"/>
    <w:rsid w:val="00A91C3D"/>
    <w:rsid w:val="00A9388A"/>
    <w:rsid w:val="00A93C3D"/>
    <w:rsid w:val="00A941D3"/>
    <w:rsid w:val="00A94280"/>
    <w:rsid w:val="00A95368"/>
    <w:rsid w:val="00A966DB"/>
    <w:rsid w:val="00A97872"/>
    <w:rsid w:val="00A9798A"/>
    <w:rsid w:val="00A979F3"/>
    <w:rsid w:val="00A97BAC"/>
    <w:rsid w:val="00A97C27"/>
    <w:rsid w:val="00A97DB4"/>
    <w:rsid w:val="00AA0073"/>
    <w:rsid w:val="00AA09E3"/>
    <w:rsid w:val="00AA1FAE"/>
    <w:rsid w:val="00AA43C6"/>
    <w:rsid w:val="00AA48F2"/>
    <w:rsid w:val="00AA4A44"/>
    <w:rsid w:val="00AB0EB6"/>
    <w:rsid w:val="00AB10AC"/>
    <w:rsid w:val="00AB285E"/>
    <w:rsid w:val="00AB2D21"/>
    <w:rsid w:val="00AB3D0C"/>
    <w:rsid w:val="00AB47AE"/>
    <w:rsid w:val="00AB5264"/>
    <w:rsid w:val="00AB603C"/>
    <w:rsid w:val="00AB6261"/>
    <w:rsid w:val="00AB6C3C"/>
    <w:rsid w:val="00AB7003"/>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53C"/>
    <w:rsid w:val="00AD0835"/>
    <w:rsid w:val="00AD16FE"/>
    <w:rsid w:val="00AD232B"/>
    <w:rsid w:val="00AD31DB"/>
    <w:rsid w:val="00AD3837"/>
    <w:rsid w:val="00AD3A3F"/>
    <w:rsid w:val="00AD40FF"/>
    <w:rsid w:val="00AD5507"/>
    <w:rsid w:val="00AD56BB"/>
    <w:rsid w:val="00AD7A9D"/>
    <w:rsid w:val="00AE0474"/>
    <w:rsid w:val="00AE062E"/>
    <w:rsid w:val="00AE0DCA"/>
    <w:rsid w:val="00AE0F62"/>
    <w:rsid w:val="00AE1736"/>
    <w:rsid w:val="00AE17C3"/>
    <w:rsid w:val="00AE18CB"/>
    <w:rsid w:val="00AE2529"/>
    <w:rsid w:val="00AE289D"/>
    <w:rsid w:val="00AE2A27"/>
    <w:rsid w:val="00AE364B"/>
    <w:rsid w:val="00AE3A03"/>
    <w:rsid w:val="00AE3CD2"/>
    <w:rsid w:val="00AE3DA5"/>
    <w:rsid w:val="00AE3DBD"/>
    <w:rsid w:val="00AE401F"/>
    <w:rsid w:val="00AE516C"/>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16C2"/>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535C"/>
    <w:rsid w:val="00B35ADF"/>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0C"/>
    <w:rsid w:val="00B43887"/>
    <w:rsid w:val="00B440BE"/>
    <w:rsid w:val="00B447A9"/>
    <w:rsid w:val="00B44B5F"/>
    <w:rsid w:val="00B4591F"/>
    <w:rsid w:val="00B45B70"/>
    <w:rsid w:val="00B46055"/>
    <w:rsid w:val="00B4680A"/>
    <w:rsid w:val="00B46BCC"/>
    <w:rsid w:val="00B46DE0"/>
    <w:rsid w:val="00B46E6E"/>
    <w:rsid w:val="00B46EB6"/>
    <w:rsid w:val="00B47010"/>
    <w:rsid w:val="00B4721C"/>
    <w:rsid w:val="00B475CF"/>
    <w:rsid w:val="00B47D3A"/>
    <w:rsid w:val="00B50144"/>
    <w:rsid w:val="00B502A7"/>
    <w:rsid w:val="00B50C29"/>
    <w:rsid w:val="00B51701"/>
    <w:rsid w:val="00B51D95"/>
    <w:rsid w:val="00B520B2"/>
    <w:rsid w:val="00B52828"/>
    <w:rsid w:val="00B534D3"/>
    <w:rsid w:val="00B54CC9"/>
    <w:rsid w:val="00B551A6"/>
    <w:rsid w:val="00B55A4D"/>
    <w:rsid w:val="00B55D26"/>
    <w:rsid w:val="00B55D40"/>
    <w:rsid w:val="00B55DFD"/>
    <w:rsid w:val="00B55F3A"/>
    <w:rsid w:val="00B56BFE"/>
    <w:rsid w:val="00B57505"/>
    <w:rsid w:val="00B60A70"/>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88B"/>
    <w:rsid w:val="00B72D04"/>
    <w:rsid w:val="00B72D17"/>
    <w:rsid w:val="00B7306E"/>
    <w:rsid w:val="00B7332F"/>
    <w:rsid w:val="00B7373B"/>
    <w:rsid w:val="00B746F1"/>
    <w:rsid w:val="00B74B66"/>
    <w:rsid w:val="00B74D94"/>
    <w:rsid w:val="00B754D8"/>
    <w:rsid w:val="00B756A0"/>
    <w:rsid w:val="00B75D43"/>
    <w:rsid w:val="00B764D3"/>
    <w:rsid w:val="00B76CEF"/>
    <w:rsid w:val="00B76EF1"/>
    <w:rsid w:val="00B7723E"/>
    <w:rsid w:val="00B77C31"/>
    <w:rsid w:val="00B803A0"/>
    <w:rsid w:val="00B80958"/>
    <w:rsid w:val="00B81355"/>
    <w:rsid w:val="00B814C1"/>
    <w:rsid w:val="00B8150A"/>
    <w:rsid w:val="00B81E70"/>
    <w:rsid w:val="00B82217"/>
    <w:rsid w:val="00B822C5"/>
    <w:rsid w:val="00B82AD4"/>
    <w:rsid w:val="00B83B31"/>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5D2D"/>
    <w:rsid w:val="00B96C7C"/>
    <w:rsid w:val="00B97CCE"/>
    <w:rsid w:val="00BA0037"/>
    <w:rsid w:val="00BA0069"/>
    <w:rsid w:val="00BA050F"/>
    <w:rsid w:val="00BA1549"/>
    <w:rsid w:val="00BA1EBF"/>
    <w:rsid w:val="00BA1FF7"/>
    <w:rsid w:val="00BA258C"/>
    <w:rsid w:val="00BA28D2"/>
    <w:rsid w:val="00BA32E0"/>
    <w:rsid w:val="00BA3603"/>
    <w:rsid w:val="00BA4471"/>
    <w:rsid w:val="00BA492E"/>
    <w:rsid w:val="00BA5519"/>
    <w:rsid w:val="00BA678B"/>
    <w:rsid w:val="00BA6810"/>
    <w:rsid w:val="00BA6B4A"/>
    <w:rsid w:val="00BB0218"/>
    <w:rsid w:val="00BB0552"/>
    <w:rsid w:val="00BB0E0F"/>
    <w:rsid w:val="00BB0F91"/>
    <w:rsid w:val="00BB19CD"/>
    <w:rsid w:val="00BB2B3A"/>
    <w:rsid w:val="00BB3D60"/>
    <w:rsid w:val="00BB4B3B"/>
    <w:rsid w:val="00BB525A"/>
    <w:rsid w:val="00BB5C92"/>
    <w:rsid w:val="00BB630F"/>
    <w:rsid w:val="00BB67C0"/>
    <w:rsid w:val="00BB6CE2"/>
    <w:rsid w:val="00BB77DC"/>
    <w:rsid w:val="00BC0007"/>
    <w:rsid w:val="00BC0871"/>
    <w:rsid w:val="00BC11DD"/>
    <w:rsid w:val="00BC2375"/>
    <w:rsid w:val="00BC23DF"/>
    <w:rsid w:val="00BC2D8F"/>
    <w:rsid w:val="00BC31D9"/>
    <w:rsid w:val="00BC32EA"/>
    <w:rsid w:val="00BC3DB7"/>
    <w:rsid w:val="00BC4773"/>
    <w:rsid w:val="00BC5FBC"/>
    <w:rsid w:val="00BC6741"/>
    <w:rsid w:val="00BC67E7"/>
    <w:rsid w:val="00BC6802"/>
    <w:rsid w:val="00BC69F1"/>
    <w:rsid w:val="00BC6A9E"/>
    <w:rsid w:val="00BC72B0"/>
    <w:rsid w:val="00BC74D0"/>
    <w:rsid w:val="00BC77B1"/>
    <w:rsid w:val="00BC7E3B"/>
    <w:rsid w:val="00BD03B4"/>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5FBC"/>
    <w:rsid w:val="00C272BA"/>
    <w:rsid w:val="00C30B01"/>
    <w:rsid w:val="00C31AFB"/>
    <w:rsid w:val="00C3205E"/>
    <w:rsid w:val="00C323AC"/>
    <w:rsid w:val="00C33673"/>
    <w:rsid w:val="00C336BB"/>
    <w:rsid w:val="00C3376D"/>
    <w:rsid w:val="00C34131"/>
    <w:rsid w:val="00C34BAB"/>
    <w:rsid w:val="00C34D12"/>
    <w:rsid w:val="00C34DC3"/>
    <w:rsid w:val="00C36E80"/>
    <w:rsid w:val="00C3787F"/>
    <w:rsid w:val="00C412AB"/>
    <w:rsid w:val="00C42ACF"/>
    <w:rsid w:val="00C42E3F"/>
    <w:rsid w:val="00C43A94"/>
    <w:rsid w:val="00C43F2D"/>
    <w:rsid w:val="00C4478A"/>
    <w:rsid w:val="00C44BD3"/>
    <w:rsid w:val="00C44D27"/>
    <w:rsid w:val="00C45CD1"/>
    <w:rsid w:val="00C45FF9"/>
    <w:rsid w:val="00C46061"/>
    <w:rsid w:val="00C46424"/>
    <w:rsid w:val="00C46931"/>
    <w:rsid w:val="00C501CD"/>
    <w:rsid w:val="00C504BE"/>
    <w:rsid w:val="00C52204"/>
    <w:rsid w:val="00C527CA"/>
    <w:rsid w:val="00C52D7F"/>
    <w:rsid w:val="00C53076"/>
    <w:rsid w:val="00C5382D"/>
    <w:rsid w:val="00C54346"/>
    <w:rsid w:val="00C55399"/>
    <w:rsid w:val="00C55684"/>
    <w:rsid w:val="00C55FC1"/>
    <w:rsid w:val="00C568E7"/>
    <w:rsid w:val="00C57536"/>
    <w:rsid w:val="00C57A5D"/>
    <w:rsid w:val="00C57A97"/>
    <w:rsid w:val="00C60151"/>
    <w:rsid w:val="00C6034F"/>
    <w:rsid w:val="00C61259"/>
    <w:rsid w:val="00C61889"/>
    <w:rsid w:val="00C618D1"/>
    <w:rsid w:val="00C62ACF"/>
    <w:rsid w:val="00C62F14"/>
    <w:rsid w:val="00C62F88"/>
    <w:rsid w:val="00C62F91"/>
    <w:rsid w:val="00C632A9"/>
    <w:rsid w:val="00C6409D"/>
    <w:rsid w:val="00C64517"/>
    <w:rsid w:val="00C652BB"/>
    <w:rsid w:val="00C656E1"/>
    <w:rsid w:val="00C66156"/>
    <w:rsid w:val="00C676B5"/>
    <w:rsid w:val="00C67AE3"/>
    <w:rsid w:val="00C705E1"/>
    <w:rsid w:val="00C707F4"/>
    <w:rsid w:val="00C70937"/>
    <w:rsid w:val="00C71219"/>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098"/>
    <w:rsid w:val="00C84891"/>
    <w:rsid w:val="00C85000"/>
    <w:rsid w:val="00C85D0D"/>
    <w:rsid w:val="00C87535"/>
    <w:rsid w:val="00C87B8E"/>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112"/>
    <w:rsid w:val="00CA2544"/>
    <w:rsid w:val="00CA487D"/>
    <w:rsid w:val="00CA5B65"/>
    <w:rsid w:val="00CA5B9C"/>
    <w:rsid w:val="00CA610B"/>
    <w:rsid w:val="00CA6656"/>
    <w:rsid w:val="00CA66AB"/>
    <w:rsid w:val="00CA6BF6"/>
    <w:rsid w:val="00CA7AAA"/>
    <w:rsid w:val="00CA7D26"/>
    <w:rsid w:val="00CA7D80"/>
    <w:rsid w:val="00CA7DDB"/>
    <w:rsid w:val="00CB0F6C"/>
    <w:rsid w:val="00CB1227"/>
    <w:rsid w:val="00CB1AEF"/>
    <w:rsid w:val="00CB2DD2"/>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7AF"/>
    <w:rsid w:val="00CE4EA9"/>
    <w:rsid w:val="00CE5E59"/>
    <w:rsid w:val="00CE66EC"/>
    <w:rsid w:val="00CE6B4F"/>
    <w:rsid w:val="00CE7916"/>
    <w:rsid w:val="00CF054B"/>
    <w:rsid w:val="00CF0F5C"/>
    <w:rsid w:val="00CF11E7"/>
    <w:rsid w:val="00CF2678"/>
    <w:rsid w:val="00CF29B5"/>
    <w:rsid w:val="00CF33C9"/>
    <w:rsid w:val="00CF3635"/>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6414"/>
    <w:rsid w:val="00D077C9"/>
    <w:rsid w:val="00D07B88"/>
    <w:rsid w:val="00D10064"/>
    <w:rsid w:val="00D10105"/>
    <w:rsid w:val="00D10F03"/>
    <w:rsid w:val="00D1107B"/>
    <w:rsid w:val="00D114B5"/>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72A"/>
    <w:rsid w:val="00D43689"/>
    <w:rsid w:val="00D43C97"/>
    <w:rsid w:val="00D43D09"/>
    <w:rsid w:val="00D47691"/>
    <w:rsid w:val="00D478FA"/>
    <w:rsid w:val="00D47DF8"/>
    <w:rsid w:val="00D50183"/>
    <w:rsid w:val="00D50C00"/>
    <w:rsid w:val="00D51EBD"/>
    <w:rsid w:val="00D52ADF"/>
    <w:rsid w:val="00D54E28"/>
    <w:rsid w:val="00D55B9F"/>
    <w:rsid w:val="00D56065"/>
    <w:rsid w:val="00D5612E"/>
    <w:rsid w:val="00D56251"/>
    <w:rsid w:val="00D56D57"/>
    <w:rsid w:val="00D5795C"/>
    <w:rsid w:val="00D6019F"/>
    <w:rsid w:val="00D6029F"/>
    <w:rsid w:val="00D60A81"/>
    <w:rsid w:val="00D60DB7"/>
    <w:rsid w:val="00D60E6C"/>
    <w:rsid w:val="00D61631"/>
    <w:rsid w:val="00D62405"/>
    <w:rsid w:val="00D6253B"/>
    <w:rsid w:val="00D62587"/>
    <w:rsid w:val="00D62600"/>
    <w:rsid w:val="00D62D16"/>
    <w:rsid w:val="00D63039"/>
    <w:rsid w:val="00D63505"/>
    <w:rsid w:val="00D63B61"/>
    <w:rsid w:val="00D64164"/>
    <w:rsid w:val="00D6562F"/>
    <w:rsid w:val="00D65B21"/>
    <w:rsid w:val="00D66366"/>
    <w:rsid w:val="00D66736"/>
    <w:rsid w:val="00D668E1"/>
    <w:rsid w:val="00D6755D"/>
    <w:rsid w:val="00D67830"/>
    <w:rsid w:val="00D67E78"/>
    <w:rsid w:val="00D7025C"/>
    <w:rsid w:val="00D70CD2"/>
    <w:rsid w:val="00D716AA"/>
    <w:rsid w:val="00D71DC6"/>
    <w:rsid w:val="00D731EE"/>
    <w:rsid w:val="00D73815"/>
    <w:rsid w:val="00D73C31"/>
    <w:rsid w:val="00D74A13"/>
    <w:rsid w:val="00D754E9"/>
    <w:rsid w:val="00D755D1"/>
    <w:rsid w:val="00D7566F"/>
    <w:rsid w:val="00D761A4"/>
    <w:rsid w:val="00D76AB2"/>
    <w:rsid w:val="00D76B48"/>
    <w:rsid w:val="00D76DF6"/>
    <w:rsid w:val="00D76E41"/>
    <w:rsid w:val="00D80455"/>
    <w:rsid w:val="00D806B6"/>
    <w:rsid w:val="00D810BA"/>
    <w:rsid w:val="00D81C3F"/>
    <w:rsid w:val="00D82DFC"/>
    <w:rsid w:val="00D8338A"/>
    <w:rsid w:val="00D833F6"/>
    <w:rsid w:val="00D8452F"/>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C6E"/>
    <w:rsid w:val="00D94DD4"/>
    <w:rsid w:val="00D95063"/>
    <w:rsid w:val="00D95537"/>
    <w:rsid w:val="00D95E7C"/>
    <w:rsid w:val="00D961DE"/>
    <w:rsid w:val="00D9794C"/>
    <w:rsid w:val="00D97ED0"/>
    <w:rsid w:val="00DA1D5B"/>
    <w:rsid w:val="00DA1EEA"/>
    <w:rsid w:val="00DA20E0"/>
    <w:rsid w:val="00DA2551"/>
    <w:rsid w:val="00DA2BC5"/>
    <w:rsid w:val="00DA3C1F"/>
    <w:rsid w:val="00DA3F54"/>
    <w:rsid w:val="00DA4318"/>
    <w:rsid w:val="00DA5624"/>
    <w:rsid w:val="00DA5A4F"/>
    <w:rsid w:val="00DA60D2"/>
    <w:rsid w:val="00DA6975"/>
    <w:rsid w:val="00DA6FB8"/>
    <w:rsid w:val="00DA799D"/>
    <w:rsid w:val="00DA7E36"/>
    <w:rsid w:val="00DB000D"/>
    <w:rsid w:val="00DB007A"/>
    <w:rsid w:val="00DB00B7"/>
    <w:rsid w:val="00DB0C0D"/>
    <w:rsid w:val="00DB0D1B"/>
    <w:rsid w:val="00DB1F40"/>
    <w:rsid w:val="00DB2239"/>
    <w:rsid w:val="00DB2981"/>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E17"/>
    <w:rsid w:val="00DC50D1"/>
    <w:rsid w:val="00DC6293"/>
    <w:rsid w:val="00DC6608"/>
    <w:rsid w:val="00DC69F5"/>
    <w:rsid w:val="00DC7A25"/>
    <w:rsid w:val="00DC7D17"/>
    <w:rsid w:val="00DC7EF7"/>
    <w:rsid w:val="00DD18B0"/>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DBA"/>
    <w:rsid w:val="00DE31DE"/>
    <w:rsid w:val="00DE3A7C"/>
    <w:rsid w:val="00DE4626"/>
    <w:rsid w:val="00DE4D6B"/>
    <w:rsid w:val="00DE5C9E"/>
    <w:rsid w:val="00DE5CDC"/>
    <w:rsid w:val="00DE5F00"/>
    <w:rsid w:val="00DE699A"/>
    <w:rsid w:val="00DE73AC"/>
    <w:rsid w:val="00DE79FA"/>
    <w:rsid w:val="00DE7BA2"/>
    <w:rsid w:val="00DE7E3A"/>
    <w:rsid w:val="00DF09A8"/>
    <w:rsid w:val="00DF16FA"/>
    <w:rsid w:val="00DF3081"/>
    <w:rsid w:val="00DF33CE"/>
    <w:rsid w:val="00DF3687"/>
    <w:rsid w:val="00DF3C49"/>
    <w:rsid w:val="00DF42E3"/>
    <w:rsid w:val="00DF534A"/>
    <w:rsid w:val="00DF544B"/>
    <w:rsid w:val="00DF5663"/>
    <w:rsid w:val="00DF6458"/>
    <w:rsid w:val="00DF6745"/>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407C"/>
    <w:rsid w:val="00E141F0"/>
    <w:rsid w:val="00E14990"/>
    <w:rsid w:val="00E14A2A"/>
    <w:rsid w:val="00E163E9"/>
    <w:rsid w:val="00E16571"/>
    <w:rsid w:val="00E16891"/>
    <w:rsid w:val="00E16BA9"/>
    <w:rsid w:val="00E17197"/>
    <w:rsid w:val="00E17A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5C26"/>
    <w:rsid w:val="00E26302"/>
    <w:rsid w:val="00E2774A"/>
    <w:rsid w:val="00E3011A"/>
    <w:rsid w:val="00E30345"/>
    <w:rsid w:val="00E30660"/>
    <w:rsid w:val="00E3112C"/>
    <w:rsid w:val="00E31A66"/>
    <w:rsid w:val="00E31B1A"/>
    <w:rsid w:val="00E31F18"/>
    <w:rsid w:val="00E31F5D"/>
    <w:rsid w:val="00E321D3"/>
    <w:rsid w:val="00E324AC"/>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35A"/>
    <w:rsid w:val="00E666F9"/>
    <w:rsid w:val="00E669B8"/>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10E3"/>
    <w:rsid w:val="00E81170"/>
    <w:rsid w:val="00E815DE"/>
    <w:rsid w:val="00E8325A"/>
    <w:rsid w:val="00E84862"/>
    <w:rsid w:val="00E8532B"/>
    <w:rsid w:val="00E86F72"/>
    <w:rsid w:val="00E86F73"/>
    <w:rsid w:val="00E90A30"/>
    <w:rsid w:val="00E9133A"/>
    <w:rsid w:val="00E913D1"/>
    <w:rsid w:val="00E91468"/>
    <w:rsid w:val="00E916BF"/>
    <w:rsid w:val="00E919B8"/>
    <w:rsid w:val="00E92B1A"/>
    <w:rsid w:val="00E92D81"/>
    <w:rsid w:val="00E93D62"/>
    <w:rsid w:val="00E93DF9"/>
    <w:rsid w:val="00E94017"/>
    <w:rsid w:val="00E942C3"/>
    <w:rsid w:val="00E94439"/>
    <w:rsid w:val="00E948D3"/>
    <w:rsid w:val="00E94C1E"/>
    <w:rsid w:val="00E9595B"/>
    <w:rsid w:val="00E95C0D"/>
    <w:rsid w:val="00E96AFA"/>
    <w:rsid w:val="00E97E24"/>
    <w:rsid w:val="00EA1AAD"/>
    <w:rsid w:val="00EA20C7"/>
    <w:rsid w:val="00EA21B7"/>
    <w:rsid w:val="00EA2377"/>
    <w:rsid w:val="00EA265A"/>
    <w:rsid w:val="00EA2F74"/>
    <w:rsid w:val="00EA312B"/>
    <w:rsid w:val="00EA350F"/>
    <w:rsid w:val="00EA3639"/>
    <w:rsid w:val="00EA3738"/>
    <w:rsid w:val="00EA3775"/>
    <w:rsid w:val="00EA3990"/>
    <w:rsid w:val="00EA3C95"/>
    <w:rsid w:val="00EA3D2D"/>
    <w:rsid w:val="00EA3EDE"/>
    <w:rsid w:val="00EA4D22"/>
    <w:rsid w:val="00EA5611"/>
    <w:rsid w:val="00EA5A4B"/>
    <w:rsid w:val="00EA62EA"/>
    <w:rsid w:val="00EB0654"/>
    <w:rsid w:val="00EB0F10"/>
    <w:rsid w:val="00EB2CD9"/>
    <w:rsid w:val="00EB2F18"/>
    <w:rsid w:val="00EB31B9"/>
    <w:rsid w:val="00EB3522"/>
    <w:rsid w:val="00EB3ABE"/>
    <w:rsid w:val="00EB40B9"/>
    <w:rsid w:val="00EB439E"/>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6F9"/>
    <w:rsid w:val="00EC7778"/>
    <w:rsid w:val="00ED235B"/>
    <w:rsid w:val="00ED32F2"/>
    <w:rsid w:val="00ED34A2"/>
    <w:rsid w:val="00ED3D84"/>
    <w:rsid w:val="00ED3F74"/>
    <w:rsid w:val="00ED4424"/>
    <w:rsid w:val="00ED4BC8"/>
    <w:rsid w:val="00ED52B5"/>
    <w:rsid w:val="00ED5A93"/>
    <w:rsid w:val="00ED5BBC"/>
    <w:rsid w:val="00ED605E"/>
    <w:rsid w:val="00ED7504"/>
    <w:rsid w:val="00ED7F79"/>
    <w:rsid w:val="00EE2CD1"/>
    <w:rsid w:val="00EE2E70"/>
    <w:rsid w:val="00EE3016"/>
    <w:rsid w:val="00EE435F"/>
    <w:rsid w:val="00EE4792"/>
    <w:rsid w:val="00EE5CBC"/>
    <w:rsid w:val="00EE610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05B"/>
    <w:rsid w:val="00EF7E25"/>
    <w:rsid w:val="00F000B7"/>
    <w:rsid w:val="00F0082A"/>
    <w:rsid w:val="00F0087A"/>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62E1"/>
    <w:rsid w:val="00F26EB0"/>
    <w:rsid w:val="00F27485"/>
    <w:rsid w:val="00F27A20"/>
    <w:rsid w:val="00F30B5D"/>
    <w:rsid w:val="00F3162B"/>
    <w:rsid w:val="00F3205C"/>
    <w:rsid w:val="00F32DA0"/>
    <w:rsid w:val="00F33864"/>
    <w:rsid w:val="00F338E3"/>
    <w:rsid w:val="00F34472"/>
    <w:rsid w:val="00F349FE"/>
    <w:rsid w:val="00F34B30"/>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016"/>
    <w:rsid w:val="00F44F1A"/>
    <w:rsid w:val="00F45137"/>
    <w:rsid w:val="00F45CD9"/>
    <w:rsid w:val="00F46336"/>
    <w:rsid w:val="00F466B6"/>
    <w:rsid w:val="00F474EC"/>
    <w:rsid w:val="00F47776"/>
    <w:rsid w:val="00F47FAD"/>
    <w:rsid w:val="00F50670"/>
    <w:rsid w:val="00F50E96"/>
    <w:rsid w:val="00F51703"/>
    <w:rsid w:val="00F518E5"/>
    <w:rsid w:val="00F53FCE"/>
    <w:rsid w:val="00F5490A"/>
    <w:rsid w:val="00F54E81"/>
    <w:rsid w:val="00F551B2"/>
    <w:rsid w:val="00F55444"/>
    <w:rsid w:val="00F55B2A"/>
    <w:rsid w:val="00F55D96"/>
    <w:rsid w:val="00F56782"/>
    <w:rsid w:val="00F573A4"/>
    <w:rsid w:val="00F5749B"/>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6427"/>
    <w:rsid w:val="00F673C4"/>
    <w:rsid w:val="00F67A54"/>
    <w:rsid w:val="00F67F87"/>
    <w:rsid w:val="00F70544"/>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BD5"/>
    <w:rsid w:val="00F87C6A"/>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3B9"/>
    <w:rsid w:val="00FA3705"/>
    <w:rsid w:val="00FA42A2"/>
    <w:rsid w:val="00FA42E5"/>
    <w:rsid w:val="00FA4459"/>
    <w:rsid w:val="00FA4FCF"/>
    <w:rsid w:val="00FA5FE1"/>
    <w:rsid w:val="00FA6578"/>
    <w:rsid w:val="00FA6B99"/>
    <w:rsid w:val="00FA711C"/>
    <w:rsid w:val="00FA721E"/>
    <w:rsid w:val="00FA79EB"/>
    <w:rsid w:val="00FA7A44"/>
    <w:rsid w:val="00FB015A"/>
    <w:rsid w:val="00FB01D6"/>
    <w:rsid w:val="00FB08C4"/>
    <w:rsid w:val="00FB0F5B"/>
    <w:rsid w:val="00FB18EA"/>
    <w:rsid w:val="00FB196B"/>
    <w:rsid w:val="00FB3DE4"/>
    <w:rsid w:val="00FB4433"/>
    <w:rsid w:val="00FB54B6"/>
    <w:rsid w:val="00FB61E2"/>
    <w:rsid w:val="00FB720B"/>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615"/>
    <w:rsid w:val="00FD2A04"/>
    <w:rsid w:val="00FD2AE0"/>
    <w:rsid w:val="00FD2CE5"/>
    <w:rsid w:val="00FD4AC9"/>
    <w:rsid w:val="00FD4E84"/>
    <w:rsid w:val="00FD514E"/>
    <w:rsid w:val="00FD5BBE"/>
    <w:rsid w:val="00FD6A86"/>
    <w:rsid w:val="00FD6F08"/>
    <w:rsid w:val="00FD79A5"/>
    <w:rsid w:val="00FE0561"/>
    <w:rsid w:val="00FE060B"/>
    <w:rsid w:val="00FE087E"/>
    <w:rsid w:val="00FE08CF"/>
    <w:rsid w:val="00FE1527"/>
    <w:rsid w:val="00FE1703"/>
    <w:rsid w:val="00FE1E49"/>
    <w:rsid w:val="00FE392E"/>
    <w:rsid w:val="00FE3BC7"/>
    <w:rsid w:val="00FE3D5A"/>
    <w:rsid w:val="00FE50F0"/>
    <w:rsid w:val="00FE556C"/>
    <w:rsid w:val="00FE7707"/>
    <w:rsid w:val="00FF0D1B"/>
    <w:rsid w:val="00FF0FD2"/>
    <w:rsid w:val="00FF1AAE"/>
    <w:rsid w:val="00FF1EBE"/>
    <w:rsid w:val="00FF222E"/>
    <w:rsid w:val="00FF2882"/>
    <w:rsid w:val="00FF2B22"/>
    <w:rsid w:val="00FF2CFE"/>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5FE"/>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mailto:zamowienia@zimslupsk.com" TargetMode="External"/><Relationship Id="rId39" Type="http://schemas.openxmlformats.org/officeDocument/2006/relationships/hyperlink" Target="http://www.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yperlink" Target="https://platformazakupowa.pl/pn/zimslupsk" TargetMode="External"/><Relationship Id="rId47" Type="http://schemas.openxmlformats.org/officeDocument/2006/relationships/hyperlink" Target="mailto:iod@zimslupsk.com" TargetMode="Externa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www.zimslupsk.com/" TargetMode="External"/><Relationship Id="rId38" Type="http://schemas.openxmlformats.org/officeDocument/2006/relationships/hyperlink" Target="mailto:zamowienia@zimslupsk.com" TargetMode="External"/><Relationship Id="rId46" Type="http://schemas.openxmlformats.org/officeDocument/2006/relationships/hyperlink" Target="http://www.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footer" Target="footer1.xml"/><Relationship Id="rId41" Type="http://schemas.openxmlformats.org/officeDocument/2006/relationships/hyperlink" Target="http://www.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mailto:zamowienia@zimslupsk.com"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hyperlink" Target="mailto:zamowienia@zimslupsk.com"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eader" Target="header1.xml"/><Relationship Id="rId36" Type="http://schemas.openxmlformats.org/officeDocument/2006/relationships/hyperlink" Target="http://www.zimslupsk.com/" TargetMode="External"/><Relationship Id="rId49" Type="http://schemas.openxmlformats.org/officeDocument/2006/relationships/theme" Target="theme/theme1.xm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hyperlink" Target="http://platformazakupowa.pl/pn/zimslupsk" TargetMode="External"/><Relationship Id="rId44" Type="http://schemas.openxmlformats.org/officeDocument/2006/relationships/hyperlink" Target="mailto:a.duda@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mailto:iod@zimslupsk.com" TargetMode="External"/><Relationship Id="rId30" Type="http://schemas.openxmlformats.org/officeDocument/2006/relationships/header" Target="header2.xml"/><Relationship Id="rId35" Type="http://schemas.openxmlformats.org/officeDocument/2006/relationships/hyperlink" Target="mailto:zamowienia@zimslupsk.com" TargetMode="External"/><Relationship Id="rId43" Type="http://schemas.openxmlformats.org/officeDocument/2006/relationships/hyperlink" Target="mailto:faktura@zimslupsk.co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A923-A81F-4E74-B01D-C07A1E7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67</Pages>
  <Words>31621</Words>
  <Characters>189731</Characters>
  <Application>Microsoft Office Word</Application>
  <DocSecurity>0</DocSecurity>
  <Lines>1581</Lines>
  <Paragraphs>441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Katarzyna Lisiewicz</cp:lastModifiedBy>
  <cp:revision>104</cp:revision>
  <cp:lastPrinted>2020-07-23T09:54:00Z</cp:lastPrinted>
  <dcterms:created xsi:type="dcterms:W3CDTF">2020-04-27T20:49:00Z</dcterms:created>
  <dcterms:modified xsi:type="dcterms:W3CDTF">2020-07-30T08:07:00Z</dcterms:modified>
</cp:coreProperties>
</file>