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F" w:rsidRPr="00C7775C" w:rsidRDefault="00771A5F" w:rsidP="006E1A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C777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Załącznik nr 1 do </w:t>
      </w:r>
      <w:r w:rsidR="00123A9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notatki</w:t>
      </w:r>
    </w:p>
    <w:p w:rsidR="00771A5F" w:rsidRDefault="00771A5F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>Szczegółowy opis przedmiotu zamówienia -</w:t>
      </w:r>
    </w:p>
    <w:p w:rsidR="00771A5F" w:rsidRPr="00771A5F" w:rsidRDefault="00771A5F" w:rsidP="0077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771A5F" w:rsidRPr="00771A5F" w:rsidRDefault="00771A5F" w:rsidP="00DC6DC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A5F">
        <w:rPr>
          <w:rFonts w:ascii="Times New Roman" w:eastAsia="Times New Roman" w:hAnsi="Times New Roman" w:cs="Times New Roman"/>
          <w:b/>
          <w:bCs/>
          <w:lang w:eastAsia="ar-SA"/>
        </w:rPr>
        <w:t xml:space="preserve">SPECYFIKACJA TECHNICZNA </w:t>
      </w:r>
      <w:r w:rsidR="00DC6DCF">
        <w:rPr>
          <w:rFonts w:ascii="Times New Roman" w:eastAsia="Times New Roman" w:hAnsi="Times New Roman" w:cs="Times New Roman"/>
          <w:b/>
          <w:lang w:eastAsia="ar-SA"/>
        </w:rPr>
        <w:t xml:space="preserve">PRZYCZEPY PRZYSTOSOWANEJ DO PRZEWOZU </w:t>
      </w:r>
      <w:r w:rsidR="005B1D05">
        <w:rPr>
          <w:rFonts w:ascii="Times New Roman" w:eastAsia="Times New Roman" w:hAnsi="Times New Roman" w:cs="Times New Roman"/>
          <w:b/>
          <w:lang w:eastAsia="ar-SA"/>
        </w:rPr>
        <w:t>DWÓCH POJAZDÓW CZTEROKOŁOWYCH TYPU QUAD</w:t>
      </w:r>
    </w:p>
    <w:p w:rsidR="000D0C68" w:rsidRDefault="000D0C68" w:rsidP="00771A5F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</w:t>
      </w:r>
      <w:r w:rsidRPr="000D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PRZEZNACZENIE DOKUMENTU</w:t>
      </w:r>
    </w:p>
    <w:p w:rsidR="000D0C68" w:rsidRPr="00B448F9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Techniczna identyfikuje wyrób poprzez określenie wymagań, jakie musi spełniać:</w:t>
      </w:r>
    </w:p>
    <w:p w:rsidR="000D0C68" w:rsidRPr="000D0C68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zakresie wymagań technicznych i bezpieczeństwa użytkowania,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odniesieniu do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wymaganej dokumentacji technicznej, badań i metodologii badań, oznakowania oraz oznaczenia wyrobu.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ZAKRES STOSOWANIA DOKUMENTU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DOKUMENTY ODNIESIENIA</w:t>
      </w:r>
    </w:p>
    <w:p w:rsidR="000D0C68" w:rsidRPr="00C05885" w:rsidRDefault="000D0C68" w:rsidP="000D0C68">
      <w:pPr>
        <w:tabs>
          <w:tab w:val="left" w:pos="720"/>
          <w:tab w:val="left" w:pos="786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20 czerwca 1997 r. Prawo o ruchu </w:t>
      </w:r>
      <w:r w:rsidR="00123A9E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drogowym </w:t>
      </w:r>
      <w:r w:rsidR="00123A9E" w:rsidRPr="00C0588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015449" w:rsidRPr="00C05885">
        <w:rPr>
          <w:rStyle w:val="lrzxr"/>
          <w:rFonts w:ascii="Times New Roman" w:hAnsi="Times New Roman" w:cs="Times New Roman"/>
          <w:sz w:val="24"/>
          <w:szCs w:val="24"/>
        </w:rPr>
        <w:t>Dz.U. z 2022 r. poz. 988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E41AA" w:rsidRPr="005E41AA" w:rsidRDefault="000D0C68" w:rsidP="005E41AA">
      <w:pPr>
        <w:widowControl w:val="0"/>
        <w:numPr>
          <w:ilvl w:val="0"/>
          <w:numId w:val="72"/>
        </w:numPr>
        <w:tabs>
          <w:tab w:val="left" w:pos="426"/>
          <w:tab w:val="left" w:pos="851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 Ministra Infrastruktury z dnia 31 grudnia 2002 r. w sprawie warunków technicznych pojazdów oraz zakresu ich niezbędnego wyposażenia (Dz. U. z 2016 r.,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poz. 2022 z późn. zm.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CHARAKTERYSTYKA WYROBU</w:t>
      </w:r>
    </w:p>
    <w:p w:rsidR="000D0C68" w:rsidRPr="00C05885" w:rsidRDefault="000D0C68" w:rsidP="000D0C68">
      <w:pPr>
        <w:widowControl w:val="0"/>
        <w:tabs>
          <w:tab w:val="left" w:pos="36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C68" w:rsidRPr="00C05885" w:rsidRDefault="000D0C68" w:rsidP="00B448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opracowania jest specyfikacja techniczna dla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 przystosowanej do przewozu czterech psów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WYMAGANIA STANDARDOWE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WYMAGANIA TECHNICZNE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B448F9" w:rsidP="00B448F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 Przeznaczenie pojazdu</w:t>
      </w:r>
    </w:p>
    <w:p w:rsidR="000D0C68" w:rsidRPr="00C05885" w:rsidRDefault="000D0C68" w:rsidP="000D0C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rzyczepa będzie wykorzystywana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Policję do </w:t>
      </w:r>
      <w:r w:rsidR="008428DF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przewozu psów</w:t>
      </w:r>
      <w:r w:rsidR="00AD5EF9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 Warunki eksploatacji</w:t>
      </w:r>
    </w:p>
    <w:p w:rsidR="000D0C68" w:rsidRPr="00C05885" w:rsidRDefault="006E1A67" w:rsidP="000D0C6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do:</w:t>
      </w:r>
    </w:p>
    <w:p w:rsidR="000D0C68" w:rsidRPr="00C05885" w:rsidRDefault="000D0C68" w:rsidP="00C05885">
      <w:pPr>
        <w:widowControl w:val="0"/>
        <w:suppressAutoHyphens/>
        <w:spacing w:after="0" w:line="240" w:lineRule="auto"/>
        <w:ind w:left="670" w:hanging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1.2.1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Eksploatacji we wszystkich porach roku i doby w warunkach atmosferycznych spotykanych </w:t>
      </w:r>
      <w:r w:rsidR="00C05885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polskiej strefie klimatycznej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temperaturach otoczenia od -30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 do + 50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o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C,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1.2.2</w:t>
      </w: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Jazdy po drogach twardych i gruntowych,</w:t>
      </w:r>
    </w:p>
    <w:p w:rsidR="000D0C68" w:rsidRPr="00C05885" w:rsidRDefault="000D0C68" w:rsidP="00283767">
      <w:pPr>
        <w:widowControl w:val="0"/>
        <w:suppressAutoHyphens/>
        <w:spacing w:after="0" w:line="240" w:lineRule="auto"/>
        <w:ind w:left="880" w:hanging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1.2.3   Prze</w:t>
      </w:r>
      <w:r w:rsidR="00283767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chowywania na wolnym powietrzu,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Wymagania formalne</w:t>
      </w:r>
    </w:p>
    <w:p w:rsidR="000D0C68" w:rsidRPr="00C05885" w:rsidRDefault="000D0C68" w:rsidP="00283767">
      <w:pPr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05885">
        <w:rPr>
          <w:rFonts w:ascii="Times New Roman" w:eastAsia="Calibri" w:hAnsi="Times New Roman" w:cs="Times New Roman"/>
          <w:sz w:val="24"/>
          <w:szCs w:val="24"/>
        </w:rPr>
        <w:t>1.3.1</w:t>
      </w:r>
      <w:r w:rsidRPr="00C05885">
        <w:rPr>
          <w:rFonts w:ascii="Times New Roman" w:eastAsia="Calibri" w:hAnsi="Times New Roman" w:cs="Times New Roman"/>
          <w:sz w:val="24"/>
          <w:szCs w:val="24"/>
        </w:rPr>
        <w:tab/>
      </w:r>
      <w:r w:rsidR="00AD5EF9" w:rsidRPr="00C05885">
        <w:rPr>
          <w:rFonts w:ascii="Times New Roman" w:eastAsia="Calibri" w:hAnsi="Times New Roman" w:cs="Times New Roman"/>
          <w:sz w:val="24"/>
          <w:szCs w:val="24"/>
        </w:rPr>
        <w:t>Przyczepa musi</w:t>
      </w:r>
      <w:r w:rsidR="00AD5EF9" w:rsidRPr="00C05885">
        <w:rPr>
          <w:rFonts w:ascii="Times New Roman" w:hAnsi="Times New Roman" w:cs="Times New Roman"/>
          <w:sz w:val="24"/>
          <w:szCs w:val="24"/>
        </w:rPr>
        <w:t xml:space="preserve"> posiadać </w:t>
      </w:r>
      <w:r w:rsidR="00C05885" w:rsidRPr="00C05885">
        <w:rPr>
          <w:rFonts w:ascii="Times New Roman" w:hAnsi="Times New Roman" w:cs="Times New Roman"/>
          <w:sz w:val="24"/>
          <w:szCs w:val="24"/>
        </w:rPr>
        <w:t>homologację wystawioną zgodnie z Ustawą z dnia 20 czerwca 1997 r. Prawo o ruchu drogowym lub 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</w:t>
      </w:r>
      <w:r w:rsidRPr="00C05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0C68" w:rsidRPr="00C05885" w:rsidRDefault="00AD5EF9" w:rsidP="00283767">
      <w:pPr>
        <w:spacing w:after="0" w:line="100" w:lineRule="atLeast"/>
        <w:ind w:left="720" w:hanging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5885">
        <w:rPr>
          <w:rFonts w:ascii="Times New Roman" w:eastAsia="Calibri" w:hAnsi="Times New Roman" w:cs="Times New Roman"/>
          <w:b/>
          <w:sz w:val="24"/>
          <w:szCs w:val="24"/>
        </w:rPr>
        <w:t xml:space="preserve">Potwierdzenie spełnienia wymogu nastąpi poprzez złożenie wraz z ofertą  kopii świadectwa homologacji typu WE przyczepy </w:t>
      </w:r>
    </w:p>
    <w:p w:rsidR="000D0C68" w:rsidRPr="00C05885" w:rsidRDefault="00283767" w:rsidP="000D0C68">
      <w:pPr>
        <w:widowControl w:val="0"/>
        <w:tabs>
          <w:tab w:val="left" w:pos="1500"/>
        </w:tabs>
        <w:suppressAutoHyphens/>
        <w:spacing w:after="0" w:line="100" w:lineRule="atLeast"/>
        <w:ind w:left="741" w:hanging="8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1.3.2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Wykonawca zobowiązany jest do skompletowania 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sposób co najmniej zgodny z handlową ofertą wyposażenia oferowaną dla odbiorców indywidualnych.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A02FE5">
      <w:pPr>
        <w:widowControl w:val="0"/>
        <w:suppressAutoHyphens/>
        <w:spacing w:after="0" w:line="100" w:lineRule="atLeast"/>
        <w:ind w:left="870" w:hanging="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1.4 </w:t>
      </w:r>
      <w:r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Wymagania techniczne dla </w:t>
      </w:r>
      <w:r w:rsidR="00283767" w:rsidRPr="00C058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przyczepy</w:t>
      </w:r>
    </w:p>
    <w:p w:rsidR="00A02FE5" w:rsidRPr="00C05885" w:rsidRDefault="00A02FE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 w:rsidRPr="00C05885">
        <w:rPr>
          <w:rFonts w:eastAsia="Times New Roman"/>
          <w:bCs/>
          <w:lang w:eastAsia="ar-SA"/>
        </w:rPr>
        <w:t xml:space="preserve">przyczepa przystosowana do przewozu </w:t>
      </w:r>
      <w:r w:rsidR="005B1D05">
        <w:rPr>
          <w:rFonts w:eastAsia="Times New Roman"/>
          <w:bCs/>
          <w:lang w:eastAsia="ar-SA"/>
        </w:rPr>
        <w:t xml:space="preserve">dwóch pojazdów czterokołowych </w:t>
      </w:r>
    </w:p>
    <w:p w:rsidR="00283767" w:rsidRPr="005B1D05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 xml:space="preserve">rama </w:t>
      </w:r>
      <w:r w:rsidR="00283767" w:rsidRPr="00C05885">
        <w:t>przyczep</w:t>
      </w:r>
      <w:r>
        <w:t>y</w:t>
      </w:r>
      <w:r w:rsidR="00283767" w:rsidRPr="00C05885">
        <w:t xml:space="preserve"> </w:t>
      </w:r>
      <w:r>
        <w:t>cynkowana ogniowo</w:t>
      </w:r>
      <w:r w:rsidR="00A536AA" w:rsidRPr="00C05885">
        <w:t>,</w:t>
      </w:r>
      <w:r w:rsidR="00283767" w:rsidRPr="00C05885">
        <w:t xml:space="preserve"> </w:t>
      </w:r>
    </w:p>
    <w:p w:rsidR="005B1D05" w:rsidRPr="002A4915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 xml:space="preserve">relingi boczne i przedni spawane </w:t>
      </w:r>
      <w:r w:rsidR="002A4915">
        <w:t>o wysokości min. 200mm,</w:t>
      </w:r>
      <w:r>
        <w:t xml:space="preserve"> cynkowane ogniowo, wykonane z profili zamkniętych min. 30x30x2mm </w:t>
      </w:r>
      <w:r w:rsidR="002A4915">
        <w:t>przykręcone</w:t>
      </w:r>
      <w:r>
        <w:t xml:space="preserve"> do ramy</w:t>
      </w:r>
    </w:p>
    <w:p w:rsidR="002A4915" w:rsidRPr="00C05885" w:rsidRDefault="002A491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 xml:space="preserve">min. 8 uchwytów zamocowania ładunku po 4 ka każdej stronie o średnicy pręta min. 8mm, niezajmujące przestrzeni ładunkowej </w:t>
      </w:r>
    </w:p>
    <w:p w:rsidR="00A536AA" w:rsidRPr="00C05885" w:rsidRDefault="00A536AA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>dwie osie</w:t>
      </w:r>
      <w:r w:rsidR="005B1D05">
        <w:t xml:space="preserve"> hamowane min. 750kg każda</w:t>
      </w:r>
      <w:r w:rsidRPr="00C05885">
        <w:t>,</w:t>
      </w:r>
    </w:p>
    <w:p w:rsidR="00283767" w:rsidRPr="00C05885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>podłoga wykonana ze sklejki antypoślizgowej, wodoodpornej o grubości min. 9mm</w:t>
      </w:r>
      <w:r w:rsidR="00A536AA" w:rsidRPr="00C05885">
        <w:t>,</w:t>
      </w:r>
      <w:r w:rsidR="00283767" w:rsidRPr="00C05885">
        <w:t xml:space="preserve"> </w:t>
      </w:r>
    </w:p>
    <w:p w:rsidR="00283767" w:rsidRPr="00C05885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 xml:space="preserve">podpory </w:t>
      </w:r>
      <w:r w:rsidR="004733E3">
        <w:t xml:space="preserve">zintegrowane z najazdami </w:t>
      </w:r>
      <w:r>
        <w:t>umożliwiające zablokowanie platformy podczas wjazdu na przyczepę</w:t>
      </w:r>
      <w:r w:rsidR="00A536AA" w:rsidRPr="00C05885">
        <w:t>,</w:t>
      </w:r>
    </w:p>
    <w:p w:rsidR="00283767" w:rsidRPr="00C05885" w:rsidRDefault="005B1D05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>
        <w:t xml:space="preserve">najazdy obrotowe </w:t>
      </w:r>
      <w:r w:rsidR="002A4915">
        <w:t>o szerokości min. 30mm z regulowanym rozstawem, składane w pionie do transportu</w:t>
      </w:r>
      <w:r w:rsidR="00A536AA" w:rsidRPr="00C05885">
        <w:t>,</w:t>
      </w:r>
      <w:r w:rsidR="00283767" w:rsidRPr="00C05885">
        <w:t xml:space="preserve"> </w:t>
      </w:r>
      <w:r w:rsidR="004733E3">
        <w:t>wysokość najazdów min. 1500mm max. 1700mm</w:t>
      </w:r>
    </w:p>
    <w:p w:rsidR="008F2634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 xml:space="preserve">szerokość </w:t>
      </w:r>
      <w:r w:rsidR="002A4915">
        <w:t>przestrzeni ładunkowej</w:t>
      </w:r>
      <w:r w:rsidRPr="00C05885">
        <w:t xml:space="preserve"> to </w:t>
      </w:r>
      <w:r w:rsidR="002A4915">
        <w:t>min.</w:t>
      </w:r>
      <w:r w:rsidRPr="00C05885">
        <w:t>1</w:t>
      </w:r>
      <w:r w:rsidR="002A4915">
        <w:t>530</w:t>
      </w:r>
      <w:r w:rsidR="00AD5EF9" w:rsidRPr="00C05885">
        <w:t xml:space="preserve"> </w:t>
      </w:r>
      <w:r w:rsidRPr="00C05885">
        <w:t>mm</w:t>
      </w:r>
      <w:r w:rsidR="002A4915">
        <w:t xml:space="preserve"> max. 1650mm </w:t>
      </w:r>
      <w:r w:rsidRPr="00C05885">
        <w:t xml:space="preserve">a długość </w:t>
      </w:r>
      <w:r w:rsidR="002A4915">
        <w:t>min,.5000mm max. 5500</w:t>
      </w:r>
      <w:r w:rsidR="008F2634" w:rsidRPr="00C05885">
        <w:t xml:space="preserve">mm wysokość </w:t>
      </w:r>
      <w:r w:rsidR="002A4915">
        <w:t>max. 540</w:t>
      </w:r>
      <w:r w:rsidR="008F2634" w:rsidRPr="00C05885">
        <w:t xml:space="preserve">mm, </w:t>
      </w:r>
    </w:p>
    <w:p w:rsidR="008F2634" w:rsidRPr="00C05885" w:rsidRDefault="008F2634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 xml:space="preserve">DMC przyczepy min. </w:t>
      </w:r>
      <w:r w:rsidR="002A4915">
        <w:t>1400</w:t>
      </w:r>
      <w:r w:rsidRPr="00C05885">
        <w:t xml:space="preserve"> </w:t>
      </w:r>
      <w:r w:rsidR="00283767" w:rsidRPr="00C05885">
        <w:t xml:space="preserve">kg, koła 13cali osie firmy KNOTT, </w:t>
      </w:r>
    </w:p>
    <w:p w:rsidR="000D0C68" w:rsidRPr="00C05885" w:rsidRDefault="00283767" w:rsidP="00283767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/>
          <w:bCs/>
          <w:lang w:eastAsia="ar-SA"/>
        </w:rPr>
      </w:pPr>
      <w:r w:rsidRPr="00C05885">
        <w:t xml:space="preserve">błotniki </w:t>
      </w:r>
      <w:r w:rsidR="002A4915">
        <w:t>zgodne z wymaganiami homologacji,</w:t>
      </w:r>
    </w:p>
    <w:p w:rsidR="00A536AA" w:rsidRPr="00C05885" w:rsidRDefault="004733E3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k</w:t>
      </w:r>
      <w:r w:rsidR="002A4915">
        <w:rPr>
          <w:rFonts w:eastAsia="Times New Roman"/>
          <w:bCs/>
          <w:lang w:eastAsia="ar-SA"/>
        </w:rPr>
        <w:t>oła min. 13 cali, max 14 cali.</w:t>
      </w:r>
    </w:p>
    <w:p w:rsidR="00A536AA" w:rsidRPr="00C05885" w:rsidRDefault="004733E3" w:rsidP="00A536AA">
      <w:pPr>
        <w:pStyle w:val="Akapitzlist"/>
        <w:widowControl w:val="0"/>
        <w:numPr>
          <w:ilvl w:val="0"/>
          <w:numId w:val="115"/>
        </w:numPr>
        <w:tabs>
          <w:tab w:val="left" w:pos="1012"/>
        </w:tabs>
        <w:suppressAutoHyphens/>
        <w:spacing w:line="100" w:lineRule="atLeas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hamulec najazdowy</w:t>
      </w:r>
    </w:p>
    <w:p w:rsidR="000D0C68" w:rsidRPr="00C05885" w:rsidRDefault="000D0C68" w:rsidP="000D0C68">
      <w:pPr>
        <w:shd w:val="clear" w:color="auto" w:fill="FFFFFF"/>
        <w:tabs>
          <w:tab w:val="left" w:pos="15458"/>
        </w:tabs>
        <w:suppressAutoHyphens/>
        <w:spacing w:after="0" w:line="240" w:lineRule="atLeas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C68" w:rsidRPr="00C05885" w:rsidRDefault="000D0C68" w:rsidP="007F5F9F">
      <w:pPr>
        <w:pStyle w:val="Akapitzlist"/>
        <w:widowControl w:val="0"/>
        <w:numPr>
          <w:ilvl w:val="1"/>
          <w:numId w:val="118"/>
        </w:numPr>
        <w:suppressAutoHyphens/>
        <w:spacing w:line="240" w:lineRule="auto"/>
        <w:rPr>
          <w:rFonts w:eastAsia="Times New Roman"/>
          <w:b/>
          <w:color w:val="000000"/>
          <w:lang w:eastAsia="ar-SA"/>
        </w:rPr>
      </w:pPr>
      <w:r w:rsidRPr="00C05885">
        <w:rPr>
          <w:rFonts w:eastAsia="Times New Roman"/>
          <w:b/>
          <w:color w:val="000000"/>
          <w:lang w:eastAsia="ar-SA"/>
        </w:rPr>
        <w:t>Wymagania konstrukcyjne</w:t>
      </w:r>
    </w:p>
    <w:p w:rsidR="000D0C68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Konstrukcja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wyposażenia musi być oparta na dostępnych na rynku krajowym zespołach, podzespołach i elementach oraz materiałach.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zastosowane w konstrukcji </w:t>
      </w:r>
      <w:r w:rsidR="00A536AA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oraz wyposażeniu powłoki ochronne (np. cynkowanie, powłoki lakiernicze i z tworzyw sztucznych) muszą zapewniać skuteczną ochronę antykorozyjną.</w:t>
      </w:r>
    </w:p>
    <w:p w:rsidR="007F5F9F" w:rsidRPr="00C05885" w:rsidRDefault="000D0C68" w:rsidP="007F5F9F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budowę blokowo-modułową i być zamocowane w </w:t>
      </w:r>
      <w:r w:rsidR="00FC5248" w:rsidRPr="00C05885">
        <w:rPr>
          <w:rFonts w:eastAsia="Times New Roman"/>
          <w:color w:val="000000"/>
          <w:lang w:eastAsia="ar-SA"/>
        </w:rPr>
        <w:t>przyczepie</w:t>
      </w:r>
      <w:r w:rsidRPr="00C05885">
        <w:rPr>
          <w:rFonts w:eastAsia="Times New Roman"/>
          <w:color w:val="000000"/>
          <w:lang w:eastAsia="ar-SA"/>
        </w:rPr>
        <w:t xml:space="preserve"> w sposób nie utrudniający dostępu do innych zespołów    i urządzeń.</w:t>
      </w:r>
    </w:p>
    <w:p w:rsidR="007F5F9F" w:rsidRPr="00C05885" w:rsidRDefault="000D0C68" w:rsidP="00C05885">
      <w:pPr>
        <w:pStyle w:val="Akapitzlist"/>
        <w:widowControl w:val="0"/>
        <w:numPr>
          <w:ilvl w:val="2"/>
          <w:numId w:val="118"/>
        </w:numPr>
        <w:suppressAutoHyphens/>
        <w:spacing w:line="240" w:lineRule="auto"/>
        <w:rPr>
          <w:rFonts w:eastAsia="Times New Roman"/>
          <w:color w:val="000000"/>
          <w:lang w:eastAsia="ar-SA"/>
        </w:rPr>
      </w:pPr>
      <w:r w:rsidRPr="00C05885">
        <w:rPr>
          <w:rFonts w:eastAsia="Times New Roman"/>
          <w:color w:val="000000"/>
          <w:lang w:eastAsia="ar-SA"/>
        </w:rPr>
        <w:t xml:space="preserve">Wszystkie urządzenia </w:t>
      </w:r>
      <w:r w:rsidR="00FC5248" w:rsidRPr="00C05885">
        <w:rPr>
          <w:rFonts w:eastAsia="Times New Roman"/>
          <w:color w:val="000000"/>
          <w:lang w:eastAsia="ar-SA"/>
        </w:rPr>
        <w:t>przyczepy</w:t>
      </w:r>
      <w:r w:rsidRPr="00C05885">
        <w:rPr>
          <w:rFonts w:eastAsia="Times New Roman"/>
          <w:color w:val="000000"/>
          <w:lang w:eastAsia="ar-SA"/>
        </w:rPr>
        <w:t xml:space="preserve"> muszą mieć zwartą budowę i uwzględniać zdobycze techniki w zakresie miniaturyzacji.</w:t>
      </w:r>
    </w:p>
    <w:p w:rsidR="000D0C68" w:rsidRPr="00C05885" w:rsidRDefault="000D0C68" w:rsidP="000D0C68">
      <w:pPr>
        <w:widowControl w:val="0"/>
        <w:suppressAutoHyphens/>
        <w:spacing w:after="0" w:line="240" w:lineRule="auto"/>
        <w:ind w:left="993" w:hanging="9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ar-SA"/>
        </w:rPr>
      </w:pPr>
    </w:p>
    <w:p w:rsidR="000D0C68" w:rsidRPr="00C05885" w:rsidRDefault="002C4BC0" w:rsidP="000D0C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>Wymagania dotyczące pakowania, przechowywania, transportu</w:t>
      </w:r>
    </w:p>
    <w:p w:rsidR="000D0C68" w:rsidRPr="00C05885" w:rsidRDefault="002C4BC0" w:rsidP="007F5F9F">
      <w:pPr>
        <w:widowControl w:val="0"/>
        <w:tabs>
          <w:tab w:val="left" w:pos="15890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wymaga pakowania i po przekazaniu Zamawiającemu musi być gotowy do użycia.</w:t>
      </w:r>
    </w:p>
    <w:p w:rsidR="000D0C68" w:rsidRPr="00C05885" w:rsidRDefault="002C4BC0" w:rsidP="007F5F9F">
      <w:pPr>
        <w:widowControl w:val="0"/>
        <w:tabs>
          <w:tab w:val="left" w:pos="15782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wraz z wyp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osażeniem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przechowywania na wolnym powietrzu w niezadaszonych parkach sprzętu transportowego w warunkach atmosferycznych spotykanych w polskiej strefie klimatycznej opisanych w pkt 1.2.1. </w:t>
      </w:r>
    </w:p>
    <w:p w:rsidR="000D0C68" w:rsidRPr="00C05885" w:rsidRDefault="002C4BC0" w:rsidP="007F5F9F">
      <w:pPr>
        <w:widowControl w:val="0"/>
        <w:tabs>
          <w:tab w:val="left" w:pos="2006"/>
        </w:tabs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1.6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przystosowana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transportu środkami transportu kołowego. Załadunek pojazdu musi odbywać się samodzielnie (na kołach).</w:t>
      </w:r>
    </w:p>
    <w:p w:rsidR="0081607F" w:rsidRPr="00C05885" w:rsidRDefault="0081607F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JAKOŚCIOWE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 musi być wykonana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zgodnie z zasadami wiedzy technicznej, powszechnie obowiązującymi w tym zakresie normami i standardami z uwzględnieniem obowiązujących przepisów.</w:t>
      </w:r>
    </w:p>
    <w:p w:rsidR="000D0C68" w:rsidRPr="00C05885" w:rsidRDefault="002C4BC0" w:rsidP="002C4BC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1.7.2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Zamawiający nie przewiduje przeprowadzania badań odbiorczych.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920" w:hanging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2C4BC0">
      <w:pPr>
        <w:pStyle w:val="Akapitzlist"/>
        <w:widowControl w:val="0"/>
        <w:numPr>
          <w:ilvl w:val="1"/>
          <w:numId w:val="116"/>
        </w:numPr>
        <w:suppressAutoHyphens/>
        <w:spacing w:line="100" w:lineRule="atLeast"/>
        <w:rPr>
          <w:rFonts w:eastAsia="Times New Roman"/>
          <w:b/>
          <w:bCs/>
          <w:color w:val="000000"/>
          <w:lang w:eastAsia="ar-SA"/>
        </w:rPr>
      </w:pPr>
      <w:r w:rsidRPr="00C05885">
        <w:rPr>
          <w:rFonts w:eastAsia="Times New Roman"/>
          <w:b/>
          <w:bCs/>
          <w:color w:val="000000"/>
          <w:lang w:eastAsia="ar-SA"/>
        </w:rPr>
        <w:t>WYMAGANIA DOTYCZĄCE BEZPIECZEŃSTWA UŻYTKOWANIA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1.8.1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Instrukcja obsługi </w:t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przyczepy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musi zawierać zapisy dotyczące bezpiecznego użytkowania  i obsługi pojazdu.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1.8.2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Rozwiązania konstrukcyjne muszą spełniać wymagania BHP.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1.8.3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Niezbędne ostrzeżenia w zakresie BHP muszą być umieszczone w sposób trwały    w widocznych miejscach.</w:t>
      </w:r>
    </w:p>
    <w:p w:rsidR="000D0C68" w:rsidRPr="00C05885" w:rsidRDefault="002C4BC0" w:rsidP="000D0C6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1.8.4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FC524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Przyczepa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zewnątrz oraz wewnątrz nie może posiadać ostrych krawędzi, które mogłyby </w:t>
      </w:r>
      <w:r w:rsidR="000D0C68"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powodować zranienia i kontuzje osób podczas użytkowania</w:t>
      </w:r>
      <w:r w:rsidR="000D0C68" w:rsidRPr="00C058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D0C68" w:rsidRPr="00C05885" w:rsidRDefault="000D0C68" w:rsidP="00FC5248">
      <w:pPr>
        <w:widowControl w:val="0"/>
        <w:suppressAutoHyphens/>
        <w:spacing w:after="0" w:line="100" w:lineRule="atLeast"/>
        <w:ind w:left="709" w:hanging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C68" w:rsidRPr="00C05885" w:rsidRDefault="000D0C68" w:rsidP="000D0C68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Spełnienie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wymagań określonych </w:t>
      </w:r>
      <w:r w:rsidR="00C05885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w/w punktach</w:t>
      </w:r>
      <w:r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o ile nie zostały szczegółowo opisane w poszczególnych punktach, muszą być potwierdzone oświadczeniem Wykonawcy oraz pozytywnym wynikiem oględzin dokonanych przez przedstawicieli Zamawiającego w fazie </w:t>
      </w:r>
      <w:r w:rsidR="008F2634" w:rsidRPr="00C058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przyczepy</w:t>
      </w:r>
      <w:r w:rsidRPr="00C058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0C68" w:rsidRPr="00C05885" w:rsidRDefault="000D0C68" w:rsidP="000D0C68">
      <w:pPr>
        <w:widowControl w:val="0"/>
        <w:suppressAutoHyphens/>
        <w:spacing w:after="0" w:line="100" w:lineRule="atLeast"/>
        <w:ind w:left="709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36AA" w:rsidRPr="00C05885" w:rsidRDefault="008F2634" w:rsidP="00AD5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885">
        <w:rPr>
          <w:rFonts w:ascii="Times New Roman" w:hAnsi="Times New Roman" w:cs="Times New Roman"/>
          <w:sz w:val="24"/>
          <w:szCs w:val="24"/>
        </w:rPr>
        <w:t>Wskazanie na znak firmowy w niniejszym opisie</w:t>
      </w:r>
      <w:r w:rsidRPr="00C05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885">
        <w:rPr>
          <w:rFonts w:ascii="Times New Roman" w:hAnsi="Times New Roman" w:cs="Times New Roman"/>
          <w:sz w:val="24"/>
          <w:szCs w:val="24"/>
        </w:rPr>
        <w:t>określa minimalne wymagania co do parametrów technicznych poszczególnych składników zamówienia oraz gwarancji jakości. Wskazanie konkretnych producentów lub marek Zamawiający traktuje jako określenie parametrów przedmiotu zamówienia za pomocą podania dokładnych i zrozumiałych określeń, dopuszczając do zastosowania  (zaproponowania) innych odpowiedników rynkowych (równoważnych), z zastrzeżeniem jednak, że nie będą one gorsze jakościowo od wskazanych przez Zamawiającego, zagwarantują uzyskanie tych samych (lub lepszych) parametrów technicznych oraz będą posiadać niezbędne atesty i dopuszczenia do stosowania.</w:t>
      </w:r>
    </w:p>
    <w:p w:rsidR="00A536AA" w:rsidRDefault="00A536AA" w:rsidP="008F2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536AA" w:rsidSect="00A02FE5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0963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AA98F828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1.5.1.%4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0" w15:restartNumberingAfterBreak="0">
    <w:nsid w:val="00112E51"/>
    <w:multiLevelType w:val="multilevel"/>
    <w:tmpl w:val="14345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10C53BC"/>
    <w:multiLevelType w:val="hybridMultilevel"/>
    <w:tmpl w:val="10F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F80B38"/>
    <w:multiLevelType w:val="hybridMultilevel"/>
    <w:tmpl w:val="1A22E15C"/>
    <w:styleLink w:val="1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6E4945"/>
    <w:multiLevelType w:val="hybridMultilevel"/>
    <w:tmpl w:val="F3D8633C"/>
    <w:lvl w:ilvl="0" w:tplc="6152F4E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076B3"/>
    <w:multiLevelType w:val="multilevel"/>
    <w:tmpl w:val="F8B02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EDA7D27"/>
    <w:multiLevelType w:val="hybridMultilevel"/>
    <w:tmpl w:val="1F62599A"/>
    <w:lvl w:ilvl="0" w:tplc="285EF7B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24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3BC5245"/>
    <w:multiLevelType w:val="multilevel"/>
    <w:tmpl w:val="50FA015E"/>
    <w:lvl w:ilvl="0">
      <w:start w:val="1"/>
      <w:numFmt w:val="decimal"/>
      <w:lvlText w:val="3.8.%1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D608C"/>
    <w:multiLevelType w:val="hybridMultilevel"/>
    <w:tmpl w:val="4F4CAA38"/>
    <w:lvl w:ilvl="0" w:tplc="EF4A9DC2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D7B94"/>
    <w:multiLevelType w:val="hybridMultilevel"/>
    <w:tmpl w:val="C3B4884E"/>
    <w:lvl w:ilvl="0" w:tplc="8592A07A">
      <w:start w:val="1"/>
      <w:numFmt w:val="lowerLetter"/>
      <w:lvlText w:val="%1)"/>
      <w:lvlJc w:val="left"/>
      <w:pPr>
        <w:ind w:left="2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 w15:restartNumberingAfterBreak="0">
    <w:nsid w:val="20AD4CF7"/>
    <w:multiLevelType w:val="hybridMultilevel"/>
    <w:tmpl w:val="B246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A0D0B"/>
    <w:multiLevelType w:val="hybridMultilevel"/>
    <w:tmpl w:val="CB1C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6851B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221CCB"/>
    <w:multiLevelType w:val="hybridMultilevel"/>
    <w:tmpl w:val="8CD66A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 w15:restartNumberingAfterBreak="0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ED310B1"/>
    <w:multiLevelType w:val="hybridMultilevel"/>
    <w:tmpl w:val="2FFE6A28"/>
    <w:lvl w:ilvl="0" w:tplc="285EF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F020A07"/>
    <w:multiLevelType w:val="multilevel"/>
    <w:tmpl w:val="A35811CE"/>
    <w:styleLink w:val="111111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AE4EC0"/>
    <w:multiLevelType w:val="hybridMultilevel"/>
    <w:tmpl w:val="F6BAD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396920"/>
    <w:multiLevelType w:val="hybridMultilevel"/>
    <w:tmpl w:val="E8000A84"/>
    <w:lvl w:ilvl="0" w:tplc="D0247EF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9232E07"/>
    <w:multiLevelType w:val="hybridMultilevel"/>
    <w:tmpl w:val="D1BCA72C"/>
    <w:lvl w:ilvl="0" w:tplc="D7FA0E9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 w15:restartNumberingAfterBreak="0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1D0D0C"/>
    <w:multiLevelType w:val="hybridMultilevel"/>
    <w:tmpl w:val="60F0721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7" w15:restartNumberingAfterBreak="0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CE6C93"/>
    <w:multiLevelType w:val="hybridMultilevel"/>
    <w:tmpl w:val="465A4798"/>
    <w:lvl w:ilvl="0" w:tplc="285E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1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3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7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102BFE"/>
    <w:multiLevelType w:val="hybridMultilevel"/>
    <w:tmpl w:val="F70C2D5C"/>
    <w:lvl w:ilvl="0" w:tplc="9C9471C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0B4560C"/>
    <w:multiLevelType w:val="multilevel"/>
    <w:tmpl w:val="88DCD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80" w15:restartNumberingAfterBreak="0">
    <w:nsid w:val="53A2366A"/>
    <w:multiLevelType w:val="hybridMultilevel"/>
    <w:tmpl w:val="90FEFA46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75056E"/>
    <w:multiLevelType w:val="hybridMultilevel"/>
    <w:tmpl w:val="5F7CA110"/>
    <w:lvl w:ilvl="0" w:tplc="5586662A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11B62"/>
    <w:multiLevelType w:val="hybridMultilevel"/>
    <w:tmpl w:val="6E9C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8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0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F711F4"/>
    <w:multiLevelType w:val="hybridMultilevel"/>
    <w:tmpl w:val="86C4A118"/>
    <w:lvl w:ilvl="0" w:tplc="90F8FBA4">
      <w:start w:val="1"/>
      <w:numFmt w:val="decimal"/>
      <w:lvlText w:val="1.4.8.%1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5E720E14"/>
    <w:multiLevelType w:val="hybridMultilevel"/>
    <w:tmpl w:val="AEE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F1D1E6D"/>
    <w:multiLevelType w:val="hybridMultilevel"/>
    <w:tmpl w:val="F37A53F2"/>
    <w:lvl w:ilvl="0" w:tplc="30BAC82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845E0"/>
    <w:multiLevelType w:val="hybridMultilevel"/>
    <w:tmpl w:val="26EA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9" w15:restartNumberingAfterBreak="0">
    <w:nsid w:val="66842CDC"/>
    <w:multiLevelType w:val="multilevel"/>
    <w:tmpl w:val="3F2257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1F497D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1.5.5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100" w15:restartNumberingAfterBreak="0">
    <w:nsid w:val="6B5E43B2"/>
    <w:multiLevelType w:val="hybridMultilevel"/>
    <w:tmpl w:val="B908D900"/>
    <w:lvl w:ilvl="0" w:tplc="590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6D297DBD"/>
    <w:multiLevelType w:val="hybridMultilevel"/>
    <w:tmpl w:val="22322812"/>
    <w:styleLink w:val="Styl11121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3" w15:restartNumberingAfterBreak="0">
    <w:nsid w:val="6E515615"/>
    <w:multiLevelType w:val="hybridMultilevel"/>
    <w:tmpl w:val="53902FA0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4" w15:restartNumberingAfterBreak="0">
    <w:nsid w:val="6EEC2AA5"/>
    <w:multiLevelType w:val="multilevel"/>
    <w:tmpl w:val="331409D2"/>
    <w:styleLink w:val="1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05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2EC1F64"/>
    <w:multiLevelType w:val="hybridMultilevel"/>
    <w:tmpl w:val="E5580844"/>
    <w:lvl w:ilvl="0" w:tplc="7B8AC5E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9" w15:restartNumberingAfterBreak="0">
    <w:nsid w:val="743B4882"/>
    <w:multiLevelType w:val="hybridMultilevel"/>
    <w:tmpl w:val="487E811A"/>
    <w:lvl w:ilvl="0" w:tplc="6BF4F6CE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47507A8"/>
    <w:multiLevelType w:val="hybridMultilevel"/>
    <w:tmpl w:val="D43EF324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77DE48B4"/>
    <w:multiLevelType w:val="multilevel"/>
    <w:tmpl w:val="6F1019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E01E14"/>
    <w:multiLevelType w:val="hybridMultilevel"/>
    <w:tmpl w:val="37FE841C"/>
    <w:lvl w:ilvl="0" w:tplc="A59E4868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1F2169"/>
    <w:multiLevelType w:val="hybridMultilevel"/>
    <w:tmpl w:val="39B4FCE2"/>
    <w:lvl w:ilvl="0" w:tplc="357AF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3"/>
  </w:num>
  <w:num w:numId="2">
    <w:abstractNumId w:val="19"/>
  </w:num>
  <w:num w:numId="3">
    <w:abstractNumId w:val="116"/>
  </w:num>
  <w:num w:numId="4">
    <w:abstractNumId w:val="64"/>
  </w:num>
  <w:num w:numId="5">
    <w:abstractNumId w:val="97"/>
  </w:num>
  <w:num w:numId="6">
    <w:abstractNumId w:val="17"/>
  </w:num>
  <w:num w:numId="7">
    <w:abstractNumId w:val="115"/>
  </w:num>
  <w:num w:numId="8">
    <w:abstractNumId w:val="15"/>
  </w:num>
  <w:num w:numId="9">
    <w:abstractNumId w:val="47"/>
  </w:num>
  <w:num w:numId="10">
    <w:abstractNumId w:val="12"/>
  </w:num>
  <w:num w:numId="11">
    <w:abstractNumId w:val="71"/>
  </w:num>
  <w:num w:numId="12">
    <w:abstractNumId w:val="20"/>
  </w:num>
  <w:num w:numId="13">
    <w:abstractNumId w:val="28"/>
  </w:num>
  <w:num w:numId="14">
    <w:abstractNumId w:val="48"/>
  </w:num>
  <w:num w:numId="15">
    <w:abstractNumId w:val="56"/>
  </w:num>
  <w:num w:numId="16">
    <w:abstractNumId w:val="84"/>
  </w:num>
  <w:num w:numId="17">
    <w:abstractNumId w:val="100"/>
  </w:num>
  <w:num w:numId="18">
    <w:abstractNumId w:val="75"/>
  </w:num>
  <w:num w:numId="19">
    <w:abstractNumId w:val="43"/>
  </w:num>
  <w:num w:numId="20">
    <w:abstractNumId w:val="29"/>
  </w:num>
  <w:num w:numId="21">
    <w:abstractNumId w:val="55"/>
  </w:num>
  <w:num w:numId="22">
    <w:abstractNumId w:val="52"/>
  </w:num>
  <w:num w:numId="23">
    <w:abstractNumId w:val="54"/>
  </w:num>
  <w:num w:numId="24">
    <w:abstractNumId w:val="46"/>
  </w:num>
  <w:num w:numId="25">
    <w:abstractNumId w:val="92"/>
  </w:num>
  <w:num w:numId="26">
    <w:abstractNumId w:val="53"/>
  </w:num>
  <w:num w:numId="27">
    <w:abstractNumId w:val="36"/>
  </w:num>
  <w:num w:numId="28">
    <w:abstractNumId w:val="76"/>
  </w:num>
  <w:num w:numId="29">
    <w:abstractNumId w:val="110"/>
  </w:num>
  <w:num w:numId="30">
    <w:abstractNumId w:val="77"/>
  </w:num>
  <w:num w:numId="31">
    <w:abstractNumId w:val="3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11"/>
  </w:num>
  <w:num w:numId="47">
    <w:abstractNumId w:val="5"/>
  </w:num>
  <w:num w:numId="48">
    <w:abstractNumId w:val="40"/>
  </w:num>
  <w:num w:numId="49">
    <w:abstractNumId w:val="42"/>
  </w:num>
  <w:num w:numId="50">
    <w:abstractNumId w:val="112"/>
  </w:num>
  <w:num w:numId="51">
    <w:abstractNumId w:val="109"/>
  </w:num>
  <w:num w:numId="52">
    <w:abstractNumId w:val="94"/>
  </w:num>
  <w:num w:numId="53">
    <w:abstractNumId w:val="107"/>
  </w:num>
  <w:num w:numId="54">
    <w:abstractNumId w:val="62"/>
  </w:num>
  <w:num w:numId="55">
    <w:abstractNumId w:val="18"/>
  </w:num>
  <w:num w:numId="56">
    <w:abstractNumId w:val="34"/>
  </w:num>
  <w:num w:numId="57">
    <w:abstractNumId w:val="118"/>
  </w:num>
  <w:num w:numId="58">
    <w:abstractNumId w:val="24"/>
  </w:num>
  <w:num w:numId="59">
    <w:abstractNumId w:val="70"/>
  </w:num>
  <w:num w:numId="60">
    <w:abstractNumId w:val="104"/>
  </w:num>
  <w:num w:numId="61">
    <w:abstractNumId w:val="14"/>
  </w:num>
  <w:num w:numId="62">
    <w:abstractNumId w:val="90"/>
  </w:num>
  <w:num w:numId="63">
    <w:abstractNumId w:val="13"/>
  </w:num>
  <w:num w:numId="64">
    <w:abstractNumId w:val="89"/>
    <w:lvlOverride w:ilvl="0">
      <w:startOverride w:val="1"/>
    </w:lvlOverride>
  </w:num>
  <w:num w:numId="65">
    <w:abstractNumId w:val="69"/>
    <w:lvlOverride w:ilvl="0">
      <w:startOverride w:val="1"/>
    </w:lvlOverride>
  </w:num>
  <w:num w:numId="66">
    <w:abstractNumId w:val="38"/>
  </w:num>
  <w:num w:numId="67">
    <w:abstractNumId w:val="6"/>
  </w:num>
  <w:num w:numId="68">
    <w:abstractNumId w:val="105"/>
  </w:num>
  <w:num w:numId="69">
    <w:abstractNumId w:val="3"/>
  </w:num>
  <w:num w:numId="70">
    <w:abstractNumId w:val="74"/>
  </w:num>
  <w:num w:numId="71">
    <w:abstractNumId w:val="87"/>
  </w:num>
  <w:num w:numId="72">
    <w:abstractNumId w:val="117"/>
  </w:num>
  <w:num w:numId="73">
    <w:abstractNumId w:val="79"/>
  </w:num>
  <w:num w:numId="74">
    <w:abstractNumId w:val="108"/>
  </w:num>
  <w:num w:numId="75">
    <w:abstractNumId w:val="57"/>
  </w:num>
  <w:num w:numId="76">
    <w:abstractNumId w:val="32"/>
  </w:num>
  <w:num w:numId="77">
    <w:abstractNumId w:val="63"/>
  </w:num>
  <w:num w:numId="78">
    <w:abstractNumId w:val="44"/>
  </w:num>
  <w:num w:numId="79">
    <w:abstractNumId w:val="72"/>
  </w:num>
  <w:num w:numId="80">
    <w:abstractNumId w:val="91"/>
  </w:num>
  <w:num w:numId="81">
    <w:abstractNumId w:val="82"/>
  </w:num>
  <w:num w:numId="82">
    <w:abstractNumId w:val="35"/>
  </w:num>
  <w:num w:numId="83">
    <w:abstractNumId w:val="98"/>
  </w:num>
  <w:num w:numId="84">
    <w:abstractNumId w:val="88"/>
  </w:num>
  <w:num w:numId="85">
    <w:abstractNumId w:val="78"/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"/>
  </w:num>
  <w:num w:numId="90">
    <w:abstractNumId w:val="1"/>
  </w:num>
  <w:num w:numId="91">
    <w:abstractNumId w:val="0"/>
  </w:num>
  <w:num w:numId="92">
    <w:abstractNumId w:val="8"/>
  </w:num>
  <w:num w:numId="93">
    <w:abstractNumId w:val="86"/>
  </w:num>
  <w:num w:numId="94">
    <w:abstractNumId w:val="33"/>
  </w:num>
  <w:num w:numId="95">
    <w:abstractNumId w:val="31"/>
  </w:num>
  <w:num w:numId="96">
    <w:abstractNumId w:val="114"/>
  </w:num>
  <w:num w:numId="97">
    <w:abstractNumId w:val="106"/>
  </w:num>
  <w:num w:numId="98">
    <w:abstractNumId w:val="81"/>
  </w:num>
  <w:num w:numId="99">
    <w:abstractNumId w:val="45"/>
  </w:num>
  <w:num w:numId="100">
    <w:abstractNumId w:val="66"/>
  </w:num>
  <w:num w:numId="101">
    <w:abstractNumId w:val="73"/>
  </w:num>
  <w:num w:numId="102">
    <w:abstractNumId w:val="27"/>
  </w:num>
  <w:num w:numId="103">
    <w:abstractNumId w:val="99"/>
  </w:num>
  <w:num w:numId="10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2"/>
  </w:num>
  <w:num w:numId="106">
    <w:abstractNumId w:val="96"/>
  </w:num>
  <w:num w:numId="107">
    <w:abstractNumId w:val="103"/>
  </w:num>
  <w:num w:numId="108">
    <w:abstractNumId w:val="41"/>
  </w:num>
  <w:num w:numId="109">
    <w:abstractNumId w:val="93"/>
  </w:num>
  <w:num w:numId="110">
    <w:abstractNumId w:val="30"/>
  </w:num>
  <w:num w:numId="111">
    <w:abstractNumId w:val="83"/>
  </w:num>
  <w:num w:numId="112">
    <w:abstractNumId w:val="68"/>
  </w:num>
  <w:num w:numId="113">
    <w:abstractNumId w:val="80"/>
  </w:num>
  <w:num w:numId="114">
    <w:abstractNumId w:val="58"/>
  </w:num>
  <w:num w:numId="115">
    <w:abstractNumId w:val="22"/>
  </w:num>
  <w:num w:numId="116">
    <w:abstractNumId w:val="16"/>
  </w:num>
  <w:num w:numId="117">
    <w:abstractNumId w:val="65"/>
  </w:num>
  <w:num w:numId="118">
    <w:abstractNumId w:val="1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2"/>
    <w:rsid w:val="00015449"/>
    <w:rsid w:val="000843F5"/>
    <w:rsid w:val="000906D0"/>
    <w:rsid w:val="000B1A63"/>
    <w:rsid w:val="000D0C68"/>
    <w:rsid w:val="001222FB"/>
    <w:rsid w:val="00123A9E"/>
    <w:rsid w:val="00191E32"/>
    <w:rsid w:val="001D53C4"/>
    <w:rsid w:val="001F218E"/>
    <w:rsid w:val="001F772F"/>
    <w:rsid w:val="00245D6D"/>
    <w:rsid w:val="00283767"/>
    <w:rsid w:val="00286882"/>
    <w:rsid w:val="00297D6F"/>
    <w:rsid w:val="00297E83"/>
    <w:rsid w:val="002A4915"/>
    <w:rsid w:val="002C4BC0"/>
    <w:rsid w:val="00373B87"/>
    <w:rsid w:val="003C6225"/>
    <w:rsid w:val="003D4185"/>
    <w:rsid w:val="004101F6"/>
    <w:rsid w:val="00420673"/>
    <w:rsid w:val="004733E3"/>
    <w:rsid w:val="004A4D6A"/>
    <w:rsid w:val="004B49B2"/>
    <w:rsid w:val="004E07E8"/>
    <w:rsid w:val="00596941"/>
    <w:rsid w:val="005B1D05"/>
    <w:rsid w:val="005E41AA"/>
    <w:rsid w:val="006721FD"/>
    <w:rsid w:val="006A5A85"/>
    <w:rsid w:val="006C0066"/>
    <w:rsid w:val="006C7F03"/>
    <w:rsid w:val="006E1A67"/>
    <w:rsid w:val="00771A5F"/>
    <w:rsid w:val="00793FD5"/>
    <w:rsid w:val="007B79C9"/>
    <w:rsid w:val="007F5F9F"/>
    <w:rsid w:val="0081607F"/>
    <w:rsid w:val="008428DF"/>
    <w:rsid w:val="0087631E"/>
    <w:rsid w:val="008A3158"/>
    <w:rsid w:val="008A413D"/>
    <w:rsid w:val="008C2EC5"/>
    <w:rsid w:val="008F2634"/>
    <w:rsid w:val="0091546D"/>
    <w:rsid w:val="00954CFC"/>
    <w:rsid w:val="00A02FE5"/>
    <w:rsid w:val="00A15F7C"/>
    <w:rsid w:val="00A536AA"/>
    <w:rsid w:val="00A55842"/>
    <w:rsid w:val="00AC320B"/>
    <w:rsid w:val="00AC6CBC"/>
    <w:rsid w:val="00AD5EF9"/>
    <w:rsid w:val="00B13688"/>
    <w:rsid w:val="00B34E78"/>
    <w:rsid w:val="00B448F9"/>
    <w:rsid w:val="00B46F26"/>
    <w:rsid w:val="00BC203C"/>
    <w:rsid w:val="00BE5456"/>
    <w:rsid w:val="00BE79E3"/>
    <w:rsid w:val="00C05885"/>
    <w:rsid w:val="00C5142F"/>
    <w:rsid w:val="00C66514"/>
    <w:rsid w:val="00C7775C"/>
    <w:rsid w:val="00C77AD0"/>
    <w:rsid w:val="00CF20BD"/>
    <w:rsid w:val="00D11B58"/>
    <w:rsid w:val="00D20246"/>
    <w:rsid w:val="00DC1095"/>
    <w:rsid w:val="00DC6DCF"/>
    <w:rsid w:val="00E1585F"/>
    <w:rsid w:val="00E42C9B"/>
    <w:rsid w:val="00E63872"/>
    <w:rsid w:val="00E66B49"/>
    <w:rsid w:val="00E82DAD"/>
    <w:rsid w:val="00EA1DB6"/>
    <w:rsid w:val="00EA555C"/>
    <w:rsid w:val="00EE74B4"/>
    <w:rsid w:val="00EF5D93"/>
    <w:rsid w:val="00F053AC"/>
    <w:rsid w:val="00F14495"/>
    <w:rsid w:val="00FB66BE"/>
    <w:rsid w:val="00FC5248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8DD8-8CB3-4FF3-BFDE-8382411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58"/>
  </w:style>
  <w:style w:type="paragraph" w:styleId="Nagwek1">
    <w:name w:val="heading 1"/>
    <w:basedOn w:val="Normalny"/>
    <w:next w:val="Normalny"/>
    <w:link w:val="Nagwek1Znak"/>
    <w:uiPriority w:val="9"/>
    <w:qFormat/>
    <w:rsid w:val="00771A5F"/>
    <w:pPr>
      <w:keepNext/>
      <w:numPr>
        <w:numId w:val="5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71A5F"/>
    <w:pPr>
      <w:keepNext/>
      <w:numPr>
        <w:ilvl w:val="1"/>
        <w:numId w:val="54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1A5F"/>
    <w:pPr>
      <w:keepNext/>
      <w:numPr>
        <w:ilvl w:val="2"/>
        <w:numId w:val="54"/>
      </w:numPr>
      <w:tabs>
        <w:tab w:val="center" w:pos="453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71A5F"/>
    <w:pPr>
      <w:keepNext/>
      <w:numPr>
        <w:ilvl w:val="3"/>
        <w:numId w:val="5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1A5F"/>
    <w:pPr>
      <w:numPr>
        <w:ilvl w:val="4"/>
        <w:numId w:val="5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1A5F"/>
    <w:pPr>
      <w:keepNext/>
      <w:numPr>
        <w:ilvl w:val="5"/>
        <w:numId w:val="5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1A5F"/>
    <w:pPr>
      <w:keepNext/>
      <w:numPr>
        <w:ilvl w:val="6"/>
        <w:numId w:val="5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71A5F"/>
    <w:pPr>
      <w:keepNext/>
      <w:numPr>
        <w:ilvl w:val="7"/>
        <w:numId w:val="5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71A5F"/>
    <w:pPr>
      <w:numPr>
        <w:ilvl w:val="8"/>
        <w:numId w:val="5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12">
    <w:name w:val="Styl1112"/>
    <w:basedOn w:val="Bezlisty"/>
    <w:rsid w:val="00AC320B"/>
  </w:style>
  <w:style w:type="numbering" w:customStyle="1" w:styleId="11111121">
    <w:name w:val="1 / 1.1 / 1.1.121"/>
    <w:basedOn w:val="Bezlisty"/>
    <w:next w:val="111111"/>
    <w:rsid w:val="00AC320B"/>
    <w:pPr>
      <w:numPr>
        <w:numId w:val="13"/>
      </w:numPr>
    </w:pPr>
  </w:style>
  <w:style w:type="numbering" w:styleId="111111">
    <w:name w:val="Outline List 2"/>
    <w:basedOn w:val="Bezlisty"/>
    <w:uiPriority w:val="99"/>
    <w:semiHidden/>
    <w:unhideWhenUsed/>
    <w:rsid w:val="00AC32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1A5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aliases w:val=" Znak Znak"/>
    <w:basedOn w:val="Domylnaczcionkaakapitu"/>
    <w:link w:val="Nagwek2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1A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71A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71A5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71A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71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71A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1A5F"/>
  </w:style>
  <w:style w:type="paragraph" w:styleId="Tekstdymka">
    <w:name w:val="Balloon Text"/>
    <w:basedOn w:val="Normalny"/>
    <w:link w:val="TekstdymkaZnak"/>
    <w:uiPriority w:val="99"/>
    <w:unhideWhenUsed/>
    <w:rsid w:val="00771A5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1A5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71A5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A5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1A5F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771A5F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Numerstrony">
    <w:name w:val="page number"/>
    <w:rsid w:val="00771A5F"/>
  </w:style>
  <w:style w:type="paragraph" w:styleId="Tekstpodstawowywcity">
    <w:name w:val="Body Text Indent"/>
    <w:basedOn w:val="Normalny"/>
    <w:link w:val="TekstpodstawowywcityZnak"/>
    <w:rsid w:val="00771A5F"/>
    <w:pPr>
      <w:spacing w:after="0" w:line="240" w:lineRule="auto"/>
      <w:ind w:left="426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A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71A5F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71A5F"/>
    <w:rPr>
      <w:rFonts w:ascii="Book Antiqua" w:eastAsia="Times New Roman" w:hAnsi="Book Antiqu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1A5F"/>
    <w:pPr>
      <w:spacing w:before="100" w:after="10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(F2) Znak Znak"/>
    <w:basedOn w:val="Normalny"/>
    <w:link w:val="TekstpodstawowyZnak"/>
    <w:rsid w:val="00771A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71A5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1A5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1Znak">
    <w:name w:val="Styl1 Znak"/>
    <w:basedOn w:val="Normalny"/>
    <w:link w:val="Styl1ZnakZnak"/>
    <w:rsid w:val="00771A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Znak">
    <w:name w:val="Styl1 Znak Znak"/>
    <w:link w:val="Styl1Znak"/>
    <w:rsid w:val="00771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771A5F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1A5F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bulatory">
    <w:name w:val="tabulatory"/>
    <w:rsid w:val="00771A5F"/>
  </w:style>
  <w:style w:type="character" w:customStyle="1" w:styleId="txt-new">
    <w:name w:val="txt-new"/>
    <w:rsid w:val="00771A5F"/>
  </w:style>
  <w:style w:type="character" w:customStyle="1" w:styleId="txt-old">
    <w:name w:val="txt-old"/>
    <w:rsid w:val="00771A5F"/>
  </w:style>
  <w:style w:type="paragraph" w:customStyle="1" w:styleId="Zawartotabeli">
    <w:name w:val="Zawartość tabeli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771A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771A5F"/>
    <w:rPr>
      <w:rFonts w:ascii="Consolas" w:eastAsia="Calibri" w:hAnsi="Consolas" w:cs="Times New Roman"/>
      <w:sz w:val="21"/>
      <w:szCs w:val="21"/>
    </w:rPr>
  </w:style>
  <w:style w:type="paragraph" w:customStyle="1" w:styleId="Subitemnumbered">
    <w:name w:val="Subitem numbered"/>
    <w:basedOn w:val="Normalny"/>
    <w:rsid w:val="00771A5F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1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1A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771A5F"/>
    <w:pPr>
      <w:suppressAutoHyphens/>
      <w:spacing w:after="0" w:line="36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71A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771A5F"/>
    <w:pPr>
      <w:widowControl w:val="0"/>
      <w:tabs>
        <w:tab w:val="left" w:pos="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tw4winTerm">
    <w:name w:val="tw4winTerm"/>
    <w:rsid w:val="00771A5F"/>
    <w:rPr>
      <w:color w:val="0000FF"/>
    </w:rPr>
  </w:style>
  <w:style w:type="paragraph" w:customStyle="1" w:styleId="WW-Tekstpodstawowywcity2">
    <w:name w:val="WW-Tekst podstawowy wcięty 2"/>
    <w:basedOn w:val="Normalny"/>
    <w:rsid w:val="00771A5F"/>
    <w:pPr>
      <w:suppressAutoHyphens/>
      <w:spacing w:after="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71A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771A5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71A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71A5F"/>
    <w:pPr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Podstawowy12">
    <w:name w:val="Podstawowy12"/>
    <w:basedOn w:val="Normalny"/>
    <w:rsid w:val="00771A5F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71A5F"/>
    <w:pPr>
      <w:suppressAutoHyphens/>
      <w:spacing w:after="0" w:line="360" w:lineRule="auto"/>
      <w:ind w:left="284" w:right="-8" w:hanging="3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771A5F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771A5F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771A5F"/>
  </w:style>
  <w:style w:type="numbering" w:customStyle="1" w:styleId="Styl1">
    <w:name w:val="Styl1"/>
    <w:basedOn w:val="Bezlisty"/>
    <w:rsid w:val="00771A5F"/>
  </w:style>
  <w:style w:type="character" w:styleId="Odwoanieprzypisudolnego">
    <w:name w:val="footnote reference"/>
    <w:rsid w:val="00771A5F"/>
    <w:rPr>
      <w:vertAlign w:val="superscript"/>
    </w:rPr>
  </w:style>
  <w:style w:type="character" w:customStyle="1" w:styleId="WW8Num2z0">
    <w:name w:val="WW8Num2z0"/>
    <w:rsid w:val="00771A5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71A5F"/>
    <w:rPr>
      <w:rFonts w:ascii="Symbol" w:hAnsi="Symbol"/>
    </w:rPr>
  </w:style>
  <w:style w:type="character" w:customStyle="1" w:styleId="WW8Num3z1">
    <w:name w:val="WW8Num3z1"/>
    <w:rsid w:val="00771A5F"/>
    <w:rPr>
      <w:rFonts w:ascii="Courier New" w:hAnsi="Courier New" w:cs="Courier New"/>
    </w:rPr>
  </w:style>
  <w:style w:type="character" w:customStyle="1" w:styleId="WW8Num3z2">
    <w:name w:val="WW8Num3z2"/>
    <w:rsid w:val="00771A5F"/>
    <w:rPr>
      <w:rFonts w:ascii="Wingdings" w:hAnsi="Wingdings"/>
    </w:rPr>
  </w:style>
  <w:style w:type="character" w:customStyle="1" w:styleId="WW8Num3z4">
    <w:name w:val="WW8Num3z4"/>
    <w:rsid w:val="00771A5F"/>
    <w:rPr>
      <w:rFonts w:ascii="Courier New" w:hAnsi="Courier New" w:cs="Courier New"/>
    </w:rPr>
  </w:style>
  <w:style w:type="character" w:customStyle="1" w:styleId="WW8Num4z0">
    <w:name w:val="WW8Num4z0"/>
    <w:rsid w:val="00771A5F"/>
    <w:rPr>
      <w:b w:val="0"/>
      <w:i w:val="0"/>
      <w:sz w:val="20"/>
    </w:rPr>
  </w:style>
  <w:style w:type="character" w:customStyle="1" w:styleId="WW8Num4z4">
    <w:name w:val="WW8Num4z4"/>
    <w:rsid w:val="00771A5F"/>
    <w:rPr>
      <w:rFonts w:ascii="Courier New" w:hAnsi="Courier New" w:cs="Courier New"/>
    </w:rPr>
  </w:style>
  <w:style w:type="character" w:customStyle="1" w:styleId="WW8Num4z5">
    <w:name w:val="WW8Num4z5"/>
    <w:rsid w:val="00771A5F"/>
    <w:rPr>
      <w:rFonts w:ascii="Wingdings" w:hAnsi="Wingdings"/>
    </w:rPr>
  </w:style>
  <w:style w:type="character" w:customStyle="1" w:styleId="WW8Num5z0">
    <w:name w:val="WW8Num5z0"/>
    <w:rsid w:val="00771A5F"/>
    <w:rPr>
      <w:rFonts w:ascii="Arial" w:eastAsia="Times New Roman" w:hAnsi="Arial" w:cs="Arial"/>
    </w:rPr>
  </w:style>
  <w:style w:type="character" w:customStyle="1" w:styleId="WW8Num5z1">
    <w:name w:val="WW8Num5z1"/>
    <w:rsid w:val="00771A5F"/>
    <w:rPr>
      <w:rFonts w:ascii="Symbol" w:hAnsi="Symbol"/>
      <w:sz w:val="20"/>
      <w:szCs w:val="20"/>
    </w:rPr>
  </w:style>
  <w:style w:type="character" w:customStyle="1" w:styleId="WW8Num5z2">
    <w:name w:val="WW8Num5z2"/>
    <w:rsid w:val="00771A5F"/>
    <w:rPr>
      <w:rFonts w:ascii="Wingdings" w:hAnsi="Wingdings"/>
    </w:rPr>
  </w:style>
  <w:style w:type="character" w:customStyle="1" w:styleId="WW8Num5z3">
    <w:name w:val="WW8Num5z3"/>
    <w:rsid w:val="00771A5F"/>
    <w:rPr>
      <w:rFonts w:ascii="Symbol" w:hAnsi="Symbol"/>
    </w:rPr>
  </w:style>
  <w:style w:type="character" w:customStyle="1" w:styleId="WW8Num5z4">
    <w:name w:val="WW8Num5z4"/>
    <w:rsid w:val="00771A5F"/>
    <w:rPr>
      <w:rFonts w:ascii="Courier New" w:hAnsi="Courier New"/>
    </w:rPr>
  </w:style>
  <w:style w:type="character" w:customStyle="1" w:styleId="WW8Num6z0">
    <w:name w:val="WW8Num6z0"/>
    <w:rsid w:val="00771A5F"/>
    <w:rPr>
      <w:sz w:val="20"/>
      <w:szCs w:val="20"/>
    </w:rPr>
  </w:style>
  <w:style w:type="character" w:customStyle="1" w:styleId="WW8Num7z0">
    <w:name w:val="WW8Num7z0"/>
    <w:rsid w:val="00771A5F"/>
    <w:rPr>
      <w:rFonts w:ascii="Symbol" w:hAnsi="Symbol"/>
    </w:rPr>
  </w:style>
  <w:style w:type="character" w:customStyle="1" w:styleId="WW8Num7z1">
    <w:name w:val="WW8Num7z1"/>
    <w:rsid w:val="00771A5F"/>
    <w:rPr>
      <w:rFonts w:ascii="Arial" w:eastAsia="Calibri" w:hAnsi="Arial" w:cs="Arial"/>
    </w:rPr>
  </w:style>
  <w:style w:type="character" w:customStyle="1" w:styleId="WW8Num7z2">
    <w:name w:val="WW8Num7z2"/>
    <w:rsid w:val="00771A5F"/>
    <w:rPr>
      <w:rFonts w:ascii="Wingdings" w:hAnsi="Wingdings"/>
    </w:rPr>
  </w:style>
  <w:style w:type="character" w:customStyle="1" w:styleId="WW8Num7z4">
    <w:name w:val="WW8Num7z4"/>
    <w:rsid w:val="00771A5F"/>
    <w:rPr>
      <w:rFonts w:ascii="Courier New" w:hAnsi="Courier New" w:cs="Courier New"/>
    </w:rPr>
  </w:style>
  <w:style w:type="character" w:customStyle="1" w:styleId="WW8Num8z0">
    <w:name w:val="WW8Num8z0"/>
    <w:rsid w:val="00771A5F"/>
    <w:rPr>
      <w:rFonts w:ascii="Symbol" w:hAnsi="Symbol"/>
    </w:rPr>
  </w:style>
  <w:style w:type="character" w:customStyle="1" w:styleId="WW8Num9z0">
    <w:name w:val="WW8Num9z0"/>
    <w:rsid w:val="00771A5F"/>
    <w:rPr>
      <w:rFonts w:ascii="Arial" w:eastAsia="Calibri" w:hAnsi="Arial" w:cs="Arial"/>
    </w:rPr>
  </w:style>
  <w:style w:type="character" w:customStyle="1" w:styleId="WW8Num10z0">
    <w:name w:val="WW8Num10z0"/>
    <w:rsid w:val="00771A5F"/>
    <w:rPr>
      <w:rFonts w:ascii="Symbol" w:hAnsi="Symbol"/>
    </w:rPr>
  </w:style>
  <w:style w:type="character" w:customStyle="1" w:styleId="WW8Num10z1">
    <w:name w:val="WW8Num10z1"/>
    <w:rsid w:val="00771A5F"/>
    <w:rPr>
      <w:rFonts w:ascii="OpenSymbol" w:hAnsi="OpenSymbol" w:cs="OpenSymbol"/>
    </w:rPr>
  </w:style>
  <w:style w:type="character" w:customStyle="1" w:styleId="WW8Num11z0">
    <w:name w:val="WW8Num11z0"/>
    <w:rsid w:val="00771A5F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71A5F"/>
    <w:rPr>
      <w:rFonts w:ascii="Symbol" w:hAnsi="Symbol"/>
      <w:sz w:val="20"/>
      <w:szCs w:val="20"/>
    </w:rPr>
  </w:style>
  <w:style w:type="character" w:customStyle="1" w:styleId="WW8Num12z0">
    <w:name w:val="WW8Num12z0"/>
    <w:rsid w:val="00771A5F"/>
    <w:rPr>
      <w:rFonts w:ascii="Symbol" w:hAnsi="Symbol"/>
    </w:rPr>
  </w:style>
  <w:style w:type="character" w:customStyle="1" w:styleId="WW8Num12z1">
    <w:name w:val="WW8Num12z1"/>
    <w:rsid w:val="00771A5F"/>
    <w:rPr>
      <w:rFonts w:ascii="Symbol" w:hAnsi="Symbol"/>
      <w:sz w:val="20"/>
      <w:szCs w:val="20"/>
    </w:rPr>
  </w:style>
  <w:style w:type="character" w:customStyle="1" w:styleId="WW8Num13z0">
    <w:name w:val="WW8Num13z0"/>
    <w:rsid w:val="00771A5F"/>
    <w:rPr>
      <w:rFonts w:ascii="Symbol" w:hAnsi="Symbol"/>
    </w:rPr>
  </w:style>
  <w:style w:type="character" w:customStyle="1" w:styleId="WW8Num13z1">
    <w:name w:val="WW8Num13z1"/>
    <w:rsid w:val="00771A5F"/>
    <w:rPr>
      <w:rFonts w:ascii="OpenSymbol" w:hAnsi="OpenSymbol" w:cs="OpenSymbol"/>
    </w:rPr>
  </w:style>
  <w:style w:type="character" w:customStyle="1" w:styleId="WW8Num14z0">
    <w:name w:val="WW8Num14z0"/>
    <w:rsid w:val="00771A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71A5F"/>
    <w:rPr>
      <w:rFonts w:ascii="Symbol" w:hAnsi="Symbol"/>
    </w:rPr>
  </w:style>
  <w:style w:type="character" w:customStyle="1" w:styleId="WW8Num15z0">
    <w:name w:val="WW8Num15z0"/>
    <w:rsid w:val="00771A5F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71A5F"/>
  </w:style>
  <w:style w:type="character" w:customStyle="1" w:styleId="WW8Num4z1">
    <w:name w:val="WW8Num4z1"/>
    <w:rsid w:val="00771A5F"/>
    <w:rPr>
      <w:rFonts w:ascii="Arial" w:hAnsi="Arial" w:cs="Arial"/>
    </w:rPr>
  </w:style>
  <w:style w:type="character" w:customStyle="1" w:styleId="WW8Num4z2">
    <w:name w:val="WW8Num4z2"/>
    <w:rsid w:val="00771A5F"/>
    <w:rPr>
      <w:rFonts w:ascii="Wingdings" w:hAnsi="Wingdings"/>
    </w:rPr>
  </w:style>
  <w:style w:type="character" w:customStyle="1" w:styleId="WW8Num5z5">
    <w:name w:val="WW8Num5z5"/>
    <w:rsid w:val="00771A5F"/>
    <w:rPr>
      <w:rFonts w:ascii="Wingdings" w:hAnsi="Wingdings"/>
    </w:rPr>
  </w:style>
  <w:style w:type="character" w:customStyle="1" w:styleId="WW8Num6z1">
    <w:name w:val="WW8Num6z1"/>
    <w:rsid w:val="00771A5F"/>
    <w:rPr>
      <w:rFonts w:ascii="Symbol" w:hAnsi="Symbol"/>
      <w:sz w:val="20"/>
      <w:szCs w:val="20"/>
    </w:rPr>
  </w:style>
  <w:style w:type="character" w:customStyle="1" w:styleId="WW8Num6z2">
    <w:name w:val="WW8Num6z2"/>
    <w:rsid w:val="00771A5F"/>
    <w:rPr>
      <w:rFonts w:ascii="Wingdings" w:hAnsi="Wingdings"/>
    </w:rPr>
  </w:style>
  <w:style w:type="character" w:customStyle="1" w:styleId="WW8Num6z3">
    <w:name w:val="WW8Num6z3"/>
    <w:rsid w:val="00771A5F"/>
    <w:rPr>
      <w:rFonts w:ascii="Symbol" w:hAnsi="Symbol"/>
    </w:rPr>
  </w:style>
  <w:style w:type="character" w:customStyle="1" w:styleId="WW8Num6z4">
    <w:name w:val="WW8Num6z4"/>
    <w:rsid w:val="00771A5F"/>
    <w:rPr>
      <w:rFonts w:ascii="Courier New" w:hAnsi="Courier New" w:cs="Courier New"/>
    </w:rPr>
  </w:style>
  <w:style w:type="character" w:customStyle="1" w:styleId="WW8Num9z1">
    <w:name w:val="WW8Num9z1"/>
    <w:rsid w:val="00771A5F"/>
    <w:rPr>
      <w:rFonts w:ascii="Courier New" w:hAnsi="Courier New" w:cs="Courier New"/>
    </w:rPr>
  </w:style>
  <w:style w:type="character" w:customStyle="1" w:styleId="WW8Num9z2">
    <w:name w:val="WW8Num9z2"/>
    <w:rsid w:val="00771A5F"/>
    <w:rPr>
      <w:rFonts w:ascii="Wingdings" w:hAnsi="Wingdings"/>
    </w:rPr>
  </w:style>
  <w:style w:type="character" w:customStyle="1" w:styleId="WW8Num9z4">
    <w:name w:val="WW8Num9z4"/>
    <w:rsid w:val="00771A5F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71A5F"/>
  </w:style>
  <w:style w:type="character" w:customStyle="1" w:styleId="Absatz-Standardschriftart">
    <w:name w:val="Absatz-Standardschriftart"/>
    <w:rsid w:val="00771A5F"/>
  </w:style>
  <w:style w:type="character" w:customStyle="1" w:styleId="WW8Num8z1">
    <w:name w:val="WW8Num8z1"/>
    <w:rsid w:val="00771A5F"/>
    <w:rPr>
      <w:rFonts w:ascii="Arial" w:hAnsi="Arial" w:cs="Arial"/>
    </w:rPr>
  </w:style>
  <w:style w:type="character" w:customStyle="1" w:styleId="WW8Num8z2">
    <w:name w:val="WW8Num8z2"/>
    <w:rsid w:val="00771A5F"/>
    <w:rPr>
      <w:rFonts w:ascii="Wingdings" w:hAnsi="Wingdings"/>
    </w:rPr>
  </w:style>
  <w:style w:type="character" w:customStyle="1" w:styleId="WW8Num8z4">
    <w:name w:val="WW8Num8z4"/>
    <w:rsid w:val="00771A5F"/>
    <w:rPr>
      <w:rFonts w:ascii="Courier New" w:hAnsi="Courier New" w:cs="Courier New"/>
    </w:rPr>
  </w:style>
  <w:style w:type="character" w:customStyle="1" w:styleId="WW8Num11z4">
    <w:name w:val="WW8Num11z4"/>
    <w:rsid w:val="00771A5F"/>
    <w:rPr>
      <w:rFonts w:ascii="Courier New" w:hAnsi="Courier New"/>
    </w:rPr>
  </w:style>
  <w:style w:type="character" w:customStyle="1" w:styleId="WW8Num11z5">
    <w:name w:val="WW8Num11z5"/>
    <w:rsid w:val="00771A5F"/>
    <w:rPr>
      <w:rFonts w:ascii="Wingdings" w:hAnsi="Wingdings"/>
    </w:rPr>
  </w:style>
  <w:style w:type="character" w:customStyle="1" w:styleId="WW8Num12z2">
    <w:name w:val="WW8Num12z2"/>
    <w:rsid w:val="00771A5F"/>
    <w:rPr>
      <w:rFonts w:ascii="Wingdings" w:hAnsi="Wingdings"/>
    </w:rPr>
  </w:style>
  <w:style w:type="character" w:customStyle="1" w:styleId="WW8Num12z3">
    <w:name w:val="WW8Num12z3"/>
    <w:rsid w:val="00771A5F"/>
    <w:rPr>
      <w:rFonts w:ascii="Symbol" w:hAnsi="Symbol"/>
    </w:rPr>
  </w:style>
  <w:style w:type="character" w:customStyle="1" w:styleId="WW8Num12z4">
    <w:name w:val="WW8Num12z4"/>
    <w:rsid w:val="00771A5F"/>
    <w:rPr>
      <w:rFonts w:ascii="Courier New" w:hAnsi="Courier New" w:cs="Courier New"/>
    </w:rPr>
  </w:style>
  <w:style w:type="character" w:customStyle="1" w:styleId="WW8Num15z1">
    <w:name w:val="WW8Num15z1"/>
    <w:rsid w:val="00771A5F"/>
    <w:rPr>
      <w:rFonts w:ascii="Symbol" w:hAnsi="Symbol"/>
    </w:rPr>
  </w:style>
  <w:style w:type="character" w:customStyle="1" w:styleId="WW8Num15z2">
    <w:name w:val="WW8Num15z2"/>
    <w:rsid w:val="00771A5F"/>
    <w:rPr>
      <w:rFonts w:ascii="Wingdings" w:hAnsi="Wingdings"/>
    </w:rPr>
  </w:style>
  <w:style w:type="character" w:customStyle="1" w:styleId="WW8Num15z4">
    <w:name w:val="WW8Num15z4"/>
    <w:rsid w:val="00771A5F"/>
    <w:rPr>
      <w:rFonts w:ascii="Courier New" w:hAnsi="Courier New" w:cs="Courier New"/>
    </w:rPr>
  </w:style>
  <w:style w:type="character" w:customStyle="1" w:styleId="WW8Num17z0">
    <w:name w:val="WW8Num17z0"/>
    <w:rsid w:val="00771A5F"/>
    <w:rPr>
      <w:b w:val="0"/>
      <w:i w:val="0"/>
      <w:sz w:val="20"/>
    </w:rPr>
  </w:style>
  <w:style w:type="character" w:customStyle="1" w:styleId="WW8Num18z0">
    <w:name w:val="WW8Num18z0"/>
    <w:rsid w:val="00771A5F"/>
    <w:rPr>
      <w:b w:val="0"/>
      <w:i w:val="0"/>
      <w:sz w:val="20"/>
    </w:rPr>
  </w:style>
  <w:style w:type="character" w:customStyle="1" w:styleId="WW8Num19z0">
    <w:name w:val="WW8Num19z0"/>
    <w:rsid w:val="00771A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71A5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71A5F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71A5F"/>
    <w:rPr>
      <w:rFonts w:ascii="Symbol" w:hAnsi="Symbol"/>
    </w:rPr>
  </w:style>
  <w:style w:type="character" w:customStyle="1" w:styleId="WW8Num24z0">
    <w:name w:val="WW8Num24z0"/>
    <w:rsid w:val="00771A5F"/>
    <w:rPr>
      <w:rFonts w:ascii="Symbol" w:hAnsi="Symbol" w:cs="OpenSymbol"/>
    </w:rPr>
  </w:style>
  <w:style w:type="character" w:customStyle="1" w:styleId="WW8Num25z0">
    <w:name w:val="WW8Num25z0"/>
    <w:rsid w:val="00771A5F"/>
    <w:rPr>
      <w:rFonts w:ascii="Symbol" w:hAnsi="Symbol" w:cs="OpenSymbol"/>
    </w:rPr>
  </w:style>
  <w:style w:type="character" w:customStyle="1" w:styleId="WW8Num26z0">
    <w:name w:val="WW8Num26z0"/>
    <w:rsid w:val="00771A5F"/>
    <w:rPr>
      <w:rFonts w:ascii="Symbol" w:hAnsi="Symbol" w:cs="OpenSymbol"/>
    </w:rPr>
  </w:style>
  <w:style w:type="character" w:customStyle="1" w:styleId="WW-Absatz-Standardschriftart">
    <w:name w:val="WW-Absatz-Standardschriftart"/>
    <w:rsid w:val="00771A5F"/>
  </w:style>
  <w:style w:type="character" w:customStyle="1" w:styleId="WW-Absatz-Standardschriftart1">
    <w:name w:val="WW-Absatz-Standardschriftart1"/>
    <w:rsid w:val="00771A5F"/>
  </w:style>
  <w:style w:type="character" w:customStyle="1" w:styleId="WW-Absatz-Standardschriftart11">
    <w:name w:val="WW-Absatz-Standardschriftart11"/>
    <w:rsid w:val="00771A5F"/>
  </w:style>
  <w:style w:type="character" w:customStyle="1" w:styleId="WW-Absatz-Standardschriftart111">
    <w:name w:val="WW-Absatz-Standardschriftart111"/>
    <w:rsid w:val="00771A5F"/>
  </w:style>
  <w:style w:type="character" w:customStyle="1" w:styleId="WW8Num1z0">
    <w:name w:val="WW8Num1z0"/>
    <w:rsid w:val="00771A5F"/>
    <w:rPr>
      <w:rFonts w:ascii="Symbol" w:hAnsi="Symbol"/>
    </w:rPr>
  </w:style>
  <w:style w:type="character" w:customStyle="1" w:styleId="WW8Num1z1">
    <w:name w:val="WW8Num1z1"/>
    <w:rsid w:val="00771A5F"/>
    <w:rPr>
      <w:rFonts w:ascii="Courier New" w:hAnsi="Courier New" w:cs="Courier New"/>
    </w:rPr>
  </w:style>
  <w:style w:type="character" w:customStyle="1" w:styleId="WW8Num1z2">
    <w:name w:val="WW8Num1z2"/>
    <w:rsid w:val="00771A5F"/>
    <w:rPr>
      <w:rFonts w:ascii="Wingdings" w:hAnsi="Wingdings"/>
    </w:rPr>
  </w:style>
  <w:style w:type="character" w:customStyle="1" w:styleId="WW8Num9z3">
    <w:name w:val="WW8Num9z3"/>
    <w:rsid w:val="00771A5F"/>
    <w:rPr>
      <w:rFonts w:ascii="Symbol" w:hAnsi="Symbol"/>
    </w:rPr>
  </w:style>
  <w:style w:type="character" w:customStyle="1" w:styleId="WW8Num10z4">
    <w:name w:val="WW8Num10z4"/>
    <w:rsid w:val="00771A5F"/>
    <w:rPr>
      <w:rFonts w:ascii="Courier New" w:hAnsi="Courier New" w:cs="Courier New"/>
    </w:rPr>
  </w:style>
  <w:style w:type="character" w:customStyle="1" w:styleId="WW8Num10z5">
    <w:name w:val="WW8Num10z5"/>
    <w:rsid w:val="00771A5F"/>
    <w:rPr>
      <w:rFonts w:ascii="Wingdings" w:hAnsi="Wingdings"/>
    </w:rPr>
  </w:style>
  <w:style w:type="character" w:customStyle="1" w:styleId="WW8Num11z2">
    <w:name w:val="WW8Num11z2"/>
    <w:rsid w:val="00771A5F"/>
    <w:rPr>
      <w:rFonts w:ascii="Wingdings" w:hAnsi="Wingdings"/>
    </w:rPr>
  </w:style>
  <w:style w:type="character" w:customStyle="1" w:styleId="WW8Num11z3">
    <w:name w:val="WW8Num11z3"/>
    <w:rsid w:val="00771A5F"/>
    <w:rPr>
      <w:rFonts w:ascii="Symbol" w:hAnsi="Symbol"/>
    </w:rPr>
  </w:style>
  <w:style w:type="character" w:customStyle="1" w:styleId="WW8Num14z2">
    <w:name w:val="WW8Num14z2"/>
    <w:rsid w:val="00771A5F"/>
    <w:rPr>
      <w:rFonts w:ascii="Wingdings" w:hAnsi="Wingdings"/>
    </w:rPr>
  </w:style>
  <w:style w:type="character" w:customStyle="1" w:styleId="WW8Num14z4">
    <w:name w:val="WW8Num14z4"/>
    <w:rsid w:val="00771A5F"/>
    <w:rPr>
      <w:rFonts w:ascii="Courier New" w:hAnsi="Courier New" w:cs="Courier New"/>
    </w:rPr>
  </w:style>
  <w:style w:type="character" w:customStyle="1" w:styleId="WW8Num16z0">
    <w:name w:val="WW8Num16z0"/>
    <w:rsid w:val="00771A5F"/>
    <w:rPr>
      <w:rFonts w:ascii="Symbol" w:hAnsi="Symbol"/>
    </w:rPr>
  </w:style>
  <w:style w:type="character" w:customStyle="1" w:styleId="WW8Num16z1">
    <w:name w:val="WW8Num16z1"/>
    <w:rsid w:val="00771A5F"/>
    <w:rPr>
      <w:rFonts w:ascii="Courier New" w:hAnsi="Courier New" w:cs="Courier New"/>
    </w:rPr>
  </w:style>
  <w:style w:type="character" w:customStyle="1" w:styleId="WW8Num16z2">
    <w:name w:val="WW8Num16z2"/>
    <w:rsid w:val="00771A5F"/>
    <w:rPr>
      <w:rFonts w:ascii="Wingdings" w:hAnsi="Wingdings"/>
    </w:rPr>
  </w:style>
  <w:style w:type="character" w:customStyle="1" w:styleId="WW8Num23z1">
    <w:name w:val="WW8Num23z1"/>
    <w:rsid w:val="00771A5F"/>
    <w:rPr>
      <w:rFonts w:ascii="Courier New" w:hAnsi="Courier New" w:cs="Courier New"/>
    </w:rPr>
  </w:style>
  <w:style w:type="character" w:customStyle="1" w:styleId="WW8Num23z2">
    <w:name w:val="WW8Num23z2"/>
    <w:rsid w:val="00771A5F"/>
    <w:rPr>
      <w:rFonts w:ascii="Wingdings" w:hAnsi="Wingdings"/>
    </w:rPr>
  </w:style>
  <w:style w:type="character" w:customStyle="1" w:styleId="Domylnaczcionkaakapitu1">
    <w:name w:val="Domyślna czcionka akapitu1"/>
    <w:rsid w:val="00771A5F"/>
  </w:style>
  <w:style w:type="character" w:customStyle="1" w:styleId="Symbolewypunktowania">
    <w:name w:val="Symbole wypunktowania"/>
    <w:rsid w:val="00771A5F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71A5F"/>
    <w:rPr>
      <w:sz w:val="16"/>
      <w:szCs w:val="16"/>
    </w:rPr>
  </w:style>
  <w:style w:type="character" w:customStyle="1" w:styleId="Odwoaniedokomentarza2">
    <w:name w:val="Odwołanie do komentarza2"/>
    <w:rsid w:val="00771A5F"/>
    <w:rPr>
      <w:sz w:val="16"/>
      <w:szCs w:val="16"/>
    </w:rPr>
  </w:style>
  <w:style w:type="character" w:customStyle="1" w:styleId="TekstkomentarzaZnak1">
    <w:name w:val="Tekst komentarza Znak1"/>
    <w:uiPriority w:val="99"/>
    <w:rsid w:val="00771A5F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71A5F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71A5F"/>
    <w:pPr>
      <w:suppressLineNumbers/>
      <w:suppressAutoHyphens/>
      <w:spacing w:after="0" w:line="240" w:lineRule="auto"/>
      <w:jc w:val="both"/>
    </w:pPr>
    <w:rPr>
      <w:rFonts w:ascii="Arial" w:eastAsia="Calibri" w:hAnsi="Arial" w:cs="Tahoma"/>
      <w:lang w:eastAsia="ar-SA"/>
    </w:rPr>
  </w:style>
  <w:style w:type="paragraph" w:customStyle="1" w:styleId="Nagwek20">
    <w:name w:val="Nagłówek2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71A5F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1A5F"/>
    <w:pPr>
      <w:suppressLineNumbers/>
      <w:suppressAutoHyphens/>
      <w:spacing w:before="120" w:after="120" w:line="240" w:lineRule="auto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71A5F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71A5F"/>
    <w:pPr>
      <w:suppressAutoHyphens/>
      <w:spacing w:after="100" w:line="240" w:lineRule="auto"/>
      <w:jc w:val="both"/>
    </w:pPr>
    <w:rPr>
      <w:rFonts w:ascii="Arial" w:eastAsia="Calibri" w:hAnsi="Arial" w:cs="Calibri"/>
      <w:lang w:eastAsia="ar-SA"/>
    </w:rPr>
  </w:style>
  <w:style w:type="paragraph" w:styleId="Spistreci2">
    <w:name w:val="toc 2"/>
    <w:basedOn w:val="Normalny"/>
    <w:next w:val="Normalny"/>
    <w:rsid w:val="00771A5F"/>
    <w:pPr>
      <w:suppressAutoHyphens/>
      <w:spacing w:after="100" w:line="240" w:lineRule="auto"/>
      <w:ind w:left="221"/>
      <w:jc w:val="both"/>
    </w:pPr>
    <w:rPr>
      <w:rFonts w:ascii="Arial" w:eastAsia="Calibri" w:hAnsi="Arial" w:cs="Calibri"/>
      <w:lang w:eastAsia="ar-SA"/>
    </w:rPr>
  </w:style>
  <w:style w:type="paragraph" w:styleId="Spistreci3">
    <w:name w:val="toc 3"/>
    <w:basedOn w:val="Normalny"/>
    <w:next w:val="Normalny"/>
    <w:rsid w:val="00771A5F"/>
    <w:pPr>
      <w:suppressAutoHyphens/>
      <w:spacing w:after="100" w:line="240" w:lineRule="auto"/>
      <w:ind w:left="440"/>
      <w:jc w:val="both"/>
    </w:pPr>
    <w:rPr>
      <w:rFonts w:ascii="Arial" w:eastAsia="Calibri" w:hAnsi="Arial" w:cs="Calibri"/>
      <w:lang w:eastAsia="ar-SA"/>
    </w:rPr>
  </w:style>
  <w:style w:type="paragraph" w:customStyle="1" w:styleId="podpunkt">
    <w:name w:val="podpunkt"/>
    <w:basedOn w:val="Normalny"/>
    <w:rsid w:val="00771A5F"/>
    <w:pPr>
      <w:widowControl w:val="0"/>
      <w:numPr>
        <w:numId w:val="58"/>
      </w:num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Styl10">
    <w:name w:val="Styl10"/>
    <w:basedOn w:val="Normalny"/>
    <w:rsid w:val="00771A5F"/>
    <w:pPr>
      <w:widowControl w:val="0"/>
      <w:suppressAutoHyphens/>
      <w:autoSpaceDE w:val="0"/>
      <w:spacing w:after="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71A5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71A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71A5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771A5F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71A5F"/>
    <w:pPr>
      <w:suppressAutoHyphens/>
      <w:spacing w:after="0" w:line="240" w:lineRule="auto"/>
      <w:jc w:val="both"/>
    </w:pPr>
    <w:rPr>
      <w:rFonts w:ascii="Arial" w:eastAsia="Calibri" w:hAnsi="Arial" w:cs="Calibri"/>
      <w:sz w:val="20"/>
      <w:szCs w:val="20"/>
      <w:lang w:eastAsia="ar-SA"/>
    </w:rPr>
  </w:style>
  <w:style w:type="numbering" w:customStyle="1" w:styleId="1111111">
    <w:name w:val="1 / 1.1 / 1.1.11"/>
    <w:basedOn w:val="Bezlisty"/>
    <w:next w:val="111111"/>
    <w:rsid w:val="00771A5F"/>
  </w:style>
  <w:style w:type="paragraph" w:styleId="Tekstpodstawowyzwciciem">
    <w:name w:val="Body Text First Indent"/>
    <w:basedOn w:val="Tekstpodstawowy"/>
    <w:link w:val="TekstpodstawowyzwciciemZnak"/>
    <w:rsid w:val="00771A5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71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71A5F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771A5F"/>
    <w:rPr>
      <w:lang w:val="pl-PL" w:eastAsia="pl-PL" w:bidi="ar-SA"/>
    </w:rPr>
  </w:style>
  <w:style w:type="paragraph" w:customStyle="1" w:styleId="Standardowy1">
    <w:name w:val="Standardowy1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771A5F"/>
    <w:rPr>
      <w:b/>
      <w:bCs/>
    </w:rPr>
  </w:style>
  <w:style w:type="character" w:styleId="UyteHipercze">
    <w:name w:val="FollowedHyperlink"/>
    <w:unhideWhenUsed/>
    <w:rsid w:val="00771A5F"/>
    <w:rPr>
      <w:color w:val="800080"/>
      <w:u w:val="single"/>
    </w:rPr>
  </w:style>
  <w:style w:type="paragraph" w:customStyle="1" w:styleId="xl66">
    <w:name w:val="xl66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1A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71A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71A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1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1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A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A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771A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1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771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71A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71A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71A5F"/>
    <w:pPr>
      <w:widowControl w:val="0"/>
      <w:suppressAutoHyphens/>
      <w:spacing w:after="0" w:line="216" w:lineRule="auto"/>
      <w:ind w:left="284" w:hanging="284"/>
    </w:pPr>
    <w:rPr>
      <w:rFonts w:ascii="Arial" w:eastAsia="Times New Roman" w:hAnsi="Arial" w:cs="Arial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71A5F"/>
  </w:style>
  <w:style w:type="numbering" w:customStyle="1" w:styleId="Styl11">
    <w:name w:val="Styl11"/>
    <w:basedOn w:val="Bezlisty"/>
    <w:rsid w:val="00771A5F"/>
  </w:style>
  <w:style w:type="character" w:customStyle="1" w:styleId="TekstdymkaZnak1">
    <w:name w:val="Tekst dymka Znak1"/>
    <w:uiPriority w:val="99"/>
    <w:rsid w:val="00771A5F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rsid w:val="00771A5F"/>
    <w:rPr>
      <w:rFonts w:ascii="Arial" w:eastAsia="Calibri" w:hAnsi="Arial" w:cs="Calibri"/>
      <w:b/>
      <w:bCs/>
      <w:lang w:eastAsia="ar-SA"/>
    </w:rPr>
  </w:style>
  <w:style w:type="numbering" w:customStyle="1" w:styleId="11111111">
    <w:name w:val="1 / 1.1 / 1.1.111"/>
    <w:basedOn w:val="Bezlisty"/>
    <w:next w:val="111111"/>
    <w:rsid w:val="00771A5F"/>
  </w:style>
  <w:style w:type="numbering" w:customStyle="1" w:styleId="Bezlisty111">
    <w:name w:val="Bez listy111"/>
    <w:next w:val="Bezlisty"/>
    <w:uiPriority w:val="99"/>
    <w:semiHidden/>
    <w:unhideWhenUsed/>
    <w:rsid w:val="00771A5F"/>
  </w:style>
  <w:style w:type="numbering" w:customStyle="1" w:styleId="Bezlisty1111">
    <w:name w:val="Bez listy1111"/>
    <w:next w:val="Bezlisty"/>
    <w:uiPriority w:val="99"/>
    <w:semiHidden/>
    <w:rsid w:val="00771A5F"/>
  </w:style>
  <w:style w:type="numbering" w:customStyle="1" w:styleId="Styl111">
    <w:name w:val="Styl111"/>
    <w:basedOn w:val="Bezlisty"/>
    <w:rsid w:val="00771A5F"/>
    <w:pPr>
      <w:numPr>
        <w:numId w:val="62"/>
      </w:numPr>
    </w:pPr>
  </w:style>
  <w:style w:type="numbering" w:customStyle="1" w:styleId="111111111">
    <w:name w:val="1 / 1.1 / 1.1.1111"/>
    <w:basedOn w:val="Bezlisty"/>
    <w:next w:val="111111"/>
    <w:rsid w:val="00771A5F"/>
  </w:style>
  <w:style w:type="numbering" w:customStyle="1" w:styleId="Bezlisty21">
    <w:name w:val="Bez listy21"/>
    <w:next w:val="Bezlisty"/>
    <w:uiPriority w:val="99"/>
    <w:semiHidden/>
    <w:rsid w:val="00771A5F"/>
  </w:style>
  <w:style w:type="numbering" w:customStyle="1" w:styleId="Styl1111">
    <w:name w:val="Styl1111"/>
    <w:basedOn w:val="Bezlisty"/>
    <w:rsid w:val="00771A5F"/>
  </w:style>
  <w:style w:type="numbering" w:customStyle="1" w:styleId="1111111111">
    <w:name w:val="1 / 1.1 / 1.1.11111"/>
    <w:basedOn w:val="Bezlisty"/>
    <w:next w:val="111111"/>
    <w:rsid w:val="00771A5F"/>
    <w:pPr>
      <w:numPr>
        <w:numId w:val="61"/>
      </w:numPr>
    </w:pPr>
  </w:style>
  <w:style w:type="paragraph" w:customStyle="1" w:styleId="xl97">
    <w:name w:val="xl97"/>
    <w:basedOn w:val="Normalny"/>
    <w:rsid w:val="00771A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71A5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771A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1A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1A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1A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1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71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1A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agwek41">
    <w:name w:val="Nagłówek 41"/>
    <w:basedOn w:val="Normalny"/>
    <w:qFormat/>
    <w:rsid w:val="00771A5F"/>
    <w:pPr>
      <w:keepNext/>
      <w:tabs>
        <w:tab w:val="left" w:pos="496"/>
        <w:tab w:val="left" w:pos="5173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771A5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71A5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771A5F"/>
  </w:style>
  <w:style w:type="character" w:styleId="Uwydatnienie">
    <w:name w:val="Emphasis"/>
    <w:qFormat/>
    <w:rsid w:val="00771A5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771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1A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771A5F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customStyle="1" w:styleId="Standard">
    <w:name w:val="Standard"/>
    <w:rsid w:val="00771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71A5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io">
    <w:name w:val="Mario"/>
    <w:basedOn w:val="Normalny"/>
    <w:rsid w:val="00771A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2">
    <w:name w:val="Standardowy2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71A5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1A5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mylnik">
    <w:name w:val="myślnik"/>
    <w:basedOn w:val="Normalny"/>
    <w:rsid w:val="00771A5F"/>
    <w:pPr>
      <w:numPr>
        <w:numId w:val="52"/>
      </w:numPr>
      <w:shd w:val="clear" w:color="auto" w:fill="FFFFFF"/>
      <w:suppressAutoHyphens/>
      <w:spacing w:after="120" w:line="240" w:lineRule="auto"/>
      <w:ind w:left="-720" w:firstLine="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56z0">
    <w:name w:val="WW8Num56z0"/>
    <w:rsid w:val="00771A5F"/>
    <w:rPr>
      <w:strike w:val="0"/>
      <w:dstrike w:val="0"/>
    </w:rPr>
  </w:style>
  <w:style w:type="character" w:customStyle="1" w:styleId="eltit1">
    <w:name w:val="eltit1"/>
    <w:rsid w:val="00771A5F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771A5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771A5F"/>
  </w:style>
  <w:style w:type="numbering" w:customStyle="1" w:styleId="Bezlisty112">
    <w:name w:val="Bez listy112"/>
    <w:next w:val="Bezlisty"/>
    <w:uiPriority w:val="99"/>
    <w:semiHidden/>
    <w:rsid w:val="00771A5F"/>
  </w:style>
  <w:style w:type="numbering" w:customStyle="1" w:styleId="Bezlisty22">
    <w:name w:val="Bez listy22"/>
    <w:next w:val="Bezlisty"/>
    <w:uiPriority w:val="99"/>
    <w:semiHidden/>
    <w:unhideWhenUsed/>
    <w:rsid w:val="00771A5F"/>
  </w:style>
  <w:style w:type="numbering" w:customStyle="1" w:styleId="Bezlisty121">
    <w:name w:val="Bez listy121"/>
    <w:next w:val="Bezlisty"/>
    <w:uiPriority w:val="99"/>
    <w:semiHidden/>
    <w:rsid w:val="00771A5F"/>
  </w:style>
  <w:style w:type="numbering" w:customStyle="1" w:styleId="11111112">
    <w:name w:val="1 / 1.1 / 1.1.112"/>
    <w:basedOn w:val="Bezlisty"/>
    <w:next w:val="111111"/>
    <w:rsid w:val="00771A5F"/>
  </w:style>
  <w:style w:type="numbering" w:customStyle="1" w:styleId="1111112">
    <w:name w:val="1 / 1.1 / 1.1.12"/>
    <w:basedOn w:val="Bezlisty"/>
    <w:next w:val="111111"/>
    <w:rsid w:val="00771A5F"/>
    <w:pPr>
      <w:numPr>
        <w:numId w:val="63"/>
      </w:numPr>
    </w:pPr>
  </w:style>
  <w:style w:type="numbering" w:customStyle="1" w:styleId="Bezlisty31">
    <w:name w:val="Bez listy31"/>
    <w:next w:val="Bezlisty"/>
    <w:uiPriority w:val="99"/>
    <w:semiHidden/>
    <w:rsid w:val="00771A5F"/>
  </w:style>
  <w:style w:type="numbering" w:customStyle="1" w:styleId="Bezlisty13">
    <w:name w:val="Bez listy13"/>
    <w:next w:val="Bezlisty"/>
    <w:uiPriority w:val="99"/>
    <w:semiHidden/>
    <w:rsid w:val="00771A5F"/>
  </w:style>
  <w:style w:type="character" w:customStyle="1" w:styleId="DeltaViewInsertion">
    <w:name w:val="DeltaView Insertion"/>
    <w:rsid w:val="00771A5F"/>
    <w:rPr>
      <w:b/>
      <w:i/>
      <w:spacing w:val="0"/>
    </w:rPr>
  </w:style>
  <w:style w:type="paragraph" w:customStyle="1" w:styleId="Tiret0">
    <w:name w:val="Tiret 0"/>
    <w:basedOn w:val="Normalny"/>
    <w:rsid w:val="00771A5F"/>
    <w:pPr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71A5F"/>
    <w:pPr>
      <w:numPr>
        <w:numId w:val="6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71A5F"/>
    <w:pPr>
      <w:numPr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71A5F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71A5F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71A5F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771A5F"/>
  </w:style>
  <w:style w:type="numbering" w:customStyle="1" w:styleId="Bezlisty14">
    <w:name w:val="Bez listy14"/>
    <w:next w:val="Bezlisty"/>
    <w:uiPriority w:val="99"/>
    <w:semiHidden/>
    <w:unhideWhenUsed/>
    <w:rsid w:val="00771A5F"/>
  </w:style>
  <w:style w:type="table" w:customStyle="1" w:styleId="Tabela-Siatka1">
    <w:name w:val="Tabela - Siatka1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771A5F"/>
  </w:style>
  <w:style w:type="numbering" w:customStyle="1" w:styleId="Styl12">
    <w:name w:val="Styl12"/>
    <w:basedOn w:val="Bezlisty"/>
    <w:rsid w:val="00771A5F"/>
    <w:pPr>
      <w:numPr>
        <w:numId w:val="57"/>
      </w:numPr>
    </w:pPr>
  </w:style>
  <w:style w:type="numbering" w:customStyle="1" w:styleId="1111113">
    <w:name w:val="1 / 1.1 / 1.1.13"/>
    <w:basedOn w:val="Bezlisty"/>
    <w:next w:val="111111"/>
    <w:rsid w:val="00771A5F"/>
    <w:pPr>
      <w:numPr>
        <w:numId w:val="59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771A5F"/>
  </w:style>
  <w:style w:type="numbering" w:customStyle="1" w:styleId="Styl112">
    <w:name w:val="Styl112"/>
    <w:basedOn w:val="Bezlisty"/>
    <w:rsid w:val="00771A5F"/>
  </w:style>
  <w:style w:type="numbering" w:customStyle="1" w:styleId="11111113">
    <w:name w:val="1 / 1.1 / 1.1.113"/>
    <w:basedOn w:val="Bezlisty"/>
    <w:next w:val="111111"/>
    <w:rsid w:val="00771A5F"/>
    <w:pPr>
      <w:numPr>
        <w:numId w:val="53"/>
      </w:numPr>
    </w:pPr>
  </w:style>
  <w:style w:type="numbering" w:customStyle="1" w:styleId="Bezlisty11111">
    <w:name w:val="Bez listy11111"/>
    <w:next w:val="Bezlisty"/>
    <w:uiPriority w:val="99"/>
    <w:semiHidden/>
    <w:unhideWhenUsed/>
    <w:rsid w:val="00771A5F"/>
  </w:style>
  <w:style w:type="numbering" w:customStyle="1" w:styleId="Bezlisty111111">
    <w:name w:val="Bez listy111111"/>
    <w:next w:val="Bezlisty"/>
    <w:uiPriority w:val="99"/>
    <w:semiHidden/>
    <w:rsid w:val="00771A5F"/>
  </w:style>
  <w:style w:type="numbering" w:customStyle="1" w:styleId="Styl11121">
    <w:name w:val="Styl11121"/>
    <w:basedOn w:val="Bezlisty"/>
    <w:rsid w:val="00771A5F"/>
    <w:pPr>
      <w:numPr>
        <w:numId w:val="105"/>
      </w:numPr>
    </w:pPr>
  </w:style>
  <w:style w:type="numbering" w:customStyle="1" w:styleId="111111112">
    <w:name w:val="1 / 1.1 / 1.1.1112"/>
    <w:basedOn w:val="Bezlisty"/>
    <w:next w:val="111111"/>
    <w:rsid w:val="00771A5F"/>
    <w:pPr>
      <w:numPr>
        <w:numId w:val="56"/>
      </w:numPr>
    </w:pPr>
  </w:style>
  <w:style w:type="numbering" w:customStyle="1" w:styleId="Bezlisty211">
    <w:name w:val="Bez listy211"/>
    <w:next w:val="Bezlisty"/>
    <w:uiPriority w:val="99"/>
    <w:semiHidden/>
    <w:rsid w:val="00771A5F"/>
  </w:style>
  <w:style w:type="numbering" w:customStyle="1" w:styleId="Styl11111">
    <w:name w:val="Styl11111"/>
    <w:basedOn w:val="Bezlisty"/>
    <w:rsid w:val="00771A5F"/>
    <w:pPr>
      <w:numPr>
        <w:numId w:val="55"/>
      </w:numPr>
    </w:pPr>
  </w:style>
  <w:style w:type="numbering" w:customStyle="1" w:styleId="11111111111">
    <w:name w:val="1 / 1.1 / 1.1.111111"/>
    <w:basedOn w:val="Bezlisty"/>
    <w:next w:val="111111"/>
    <w:rsid w:val="00771A5F"/>
    <w:pPr>
      <w:numPr>
        <w:numId w:val="60"/>
      </w:numPr>
    </w:pPr>
  </w:style>
  <w:style w:type="numbering" w:customStyle="1" w:styleId="Bezlisty32">
    <w:name w:val="Bez listy32"/>
    <w:next w:val="Bezlisty"/>
    <w:uiPriority w:val="99"/>
    <w:semiHidden/>
    <w:rsid w:val="00771A5F"/>
  </w:style>
  <w:style w:type="numbering" w:customStyle="1" w:styleId="Bezlisty122">
    <w:name w:val="Bez listy122"/>
    <w:next w:val="Bezlisty"/>
    <w:uiPriority w:val="99"/>
    <w:semiHidden/>
    <w:rsid w:val="00771A5F"/>
  </w:style>
  <w:style w:type="numbering" w:customStyle="1" w:styleId="Bezlisty1121">
    <w:name w:val="Bez listy1121"/>
    <w:next w:val="Bezlisty"/>
    <w:uiPriority w:val="99"/>
    <w:semiHidden/>
    <w:rsid w:val="00771A5F"/>
  </w:style>
  <w:style w:type="numbering" w:customStyle="1" w:styleId="Bezlisty221">
    <w:name w:val="Bez listy221"/>
    <w:next w:val="Bezlisty"/>
    <w:uiPriority w:val="99"/>
    <w:semiHidden/>
    <w:unhideWhenUsed/>
    <w:rsid w:val="00771A5F"/>
  </w:style>
  <w:style w:type="numbering" w:customStyle="1" w:styleId="Bezlisty1211">
    <w:name w:val="Bez listy1211"/>
    <w:next w:val="Bezlisty"/>
    <w:uiPriority w:val="99"/>
    <w:semiHidden/>
    <w:rsid w:val="00771A5F"/>
  </w:style>
  <w:style w:type="numbering" w:customStyle="1" w:styleId="111111121">
    <w:name w:val="1 / 1.1 / 1.1.1121"/>
    <w:basedOn w:val="Bezlisty"/>
    <w:next w:val="111111"/>
    <w:rsid w:val="00771A5F"/>
    <w:pPr>
      <w:numPr>
        <w:numId w:val="52"/>
      </w:numPr>
    </w:pPr>
  </w:style>
  <w:style w:type="numbering" w:customStyle="1" w:styleId="111111211">
    <w:name w:val="1 / 1.1 / 1.1.1211"/>
    <w:basedOn w:val="Bezlisty"/>
    <w:next w:val="111111"/>
    <w:rsid w:val="00771A5F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771A5F"/>
  </w:style>
  <w:style w:type="numbering" w:customStyle="1" w:styleId="Bezlisty131">
    <w:name w:val="Bez listy131"/>
    <w:next w:val="Bezlisty"/>
    <w:uiPriority w:val="99"/>
    <w:semiHidden/>
    <w:rsid w:val="00771A5F"/>
  </w:style>
  <w:style w:type="numbering" w:customStyle="1" w:styleId="Bezlisty5">
    <w:name w:val="Bez listy5"/>
    <w:next w:val="Bezlisty"/>
    <w:uiPriority w:val="99"/>
    <w:semiHidden/>
    <w:rsid w:val="00771A5F"/>
  </w:style>
  <w:style w:type="character" w:customStyle="1" w:styleId="WW8Num18z1">
    <w:name w:val="WW8Num18z1"/>
    <w:rsid w:val="00771A5F"/>
    <w:rPr>
      <w:b w:val="0"/>
      <w:i w:val="0"/>
    </w:rPr>
  </w:style>
  <w:style w:type="character" w:customStyle="1" w:styleId="WW-WW8Num7z0">
    <w:name w:val="WW-WW8Num7z0"/>
    <w:rsid w:val="00771A5F"/>
    <w:rPr>
      <w:b w:val="0"/>
      <w:i w:val="0"/>
    </w:rPr>
  </w:style>
  <w:style w:type="character" w:customStyle="1" w:styleId="WW-WW8Num11z0">
    <w:name w:val="WW-WW8Num11z0"/>
    <w:rsid w:val="00771A5F"/>
    <w:rPr>
      <w:rFonts w:ascii="Wingdings" w:hAnsi="Wingdings"/>
    </w:rPr>
  </w:style>
  <w:style w:type="character" w:customStyle="1" w:styleId="WW-WW8Num16z0">
    <w:name w:val="WW-WW8Num16z0"/>
    <w:rsid w:val="00771A5F"/>
    <w:rPr>
      <w:rFonts w:ascii="Times New Roman" w:hAnsi="Times New Roman"/>
    </w:rPr>
  </w:style>
  <w:style w:type="character" w:customStyle="1" w:styleId="WW8Num19z1">
    <w:name w:val="WW8Num19z1"/>
    <w:rsid w:val="00771A5F"/>
    <w:rPr>
      <w:color w:val="auto"/>
      <w:sz w:val="24"/>
    </w:rPr>
  </w:style>
  <w:style w:type="character" w:customStyle="1" w:styleId="WW8Num19z2">
    <w:name w:val="WW8Num19z2"/>
    <w:rsid w:val="00771A5F"/>
    <w:rPr>
      <w:sz w:val="24"/>
    </w:rPr>
  </w:style>
  <w:style w:type="character" w:customStyle="1" w:styleId="WW8Num21z0">
    <w:name w:val="WW8Num21z0"/>
    <w:rsid w:val="00771A5F"/>
    <w:rPr>
      <w:b w:val="0"/>
      <w:i w:val="0"/>
      <w:color w:val="auto"/>
    </w:rPr>
  </w:style>
  <w:style w:type="character" w:customStyle="1" w:styleId="WW8Num29z0">
    <w:name w:val="WW8Num29z0"/>
    <w:rsid w:val="00771A5F"/>
    <w:rPr>
      <w:color w:val="auto"/>
    </w:rPr>
  </w:style>
  <w:style w:type="character" w:customStyle="1" w:styleId="WW8Num30z1">
    <w:name w:val="WW8Num30z1"/>
    <w:rsid w:val="00771A5F"/>
    <w:rPr>
      <w:b w:val="0"/>
      <w:i w:val="0"/>
    </w:rPr>
  </w:style>
  <w:style w:type="character" w:customStyle="1" w:styleId="WW8Num32z0">
    <w:name w:val="WW8Num32z0"/>
    <w:rsid w:val="00771A5F"/>
    <w:rPr>
      <w:color w:val="auto"/>
    </w:rPr>
  </w:style>
  <w:style w:type="character" w:customStyle="1" w:styleId="WW8Num33z0">
    <w:name w:val="WW8Num33z0"/>
    <w:rsid w:val="00771A5F"/>
    <w:rPr>
      <w:b w:val="0"/>
      <w:i w:val="0"/>
      <w:color w:val="auto"/>
    </w:rPr>
  </w:style>
  <w:style w:type="character" w:customStyle="1" w:styleId="WW8Num34z0">
    <w:name w:val="WW8Num34z0"/>
    <w:rsid w:val="00771A5F"/>
    <w:rPr>
      <w:color w:val="auto"/>
    </w:rPr>
  </w:style>
  <w:style w:type="character" w:customStyle="1" w:styleId="WW8Num38z0">
    <w:name w:val="WW8Num38z0"/>
    <w:rsid w:val="00771A5F"/>
    <w:rPr>
      <w:sz w:val="20"/>
      <w:u w:val="none"/>
    </w:rPr>
  </w:style>
  <w:style w:type="character" w:customStyle="1" w:styleId="WW8Num40z0">
    <w:name w:val="WW8Num40z0"/>
    <w:rsid w:val="00771A5F"/>
    <w:rPr>
      <w:color w:val="000000"/>
    </w:rPr>
  </w:style>
  <w:style w:type="character" w:customStyle="1" w:styleId="WW8Num41z0">
    <w:name w:val="WW8Num41z0"/>
    <w:rsid w:val="00771A5F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1A5F"/>
  </w:style>
  <w:style w:type="character" w:customStyle="1" w:styleId="Znakiprzypiswdolnych">
    <w:name w:val="Znaki przypisów dolnych"/>
    <w:rsid w:val="00771A5F"/>
  </w:style>
  <w:style w:type="character" w:customStyle="1" w:styleId="WW-Znakiprzypiswdolnych">
    <w:name w:val="WW-Znaki przypisów dolnych"/>
    <w:rsid w:val="00771A5F"/>
    <w:rPr>
      <w:vertAlign w:val="superscript"/>
    </w:rPr>
  </w:style>
  <w:style w:type="paragraph" w:styleId="Podpis">
    <w:name w:val="Signature"/>
    <w:basedOn w:val="Normalny"/>
    <w:link w:val="PodpisZnak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1A5F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771A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1A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roPublico">
    <w:name w:val="ProPublico"/>
    <w:rsid w:val="00771A5F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2">
    <w:name w:val="Normalny2"/>
    <w:rsid w:val="00771A5F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szek">
    <w:name w:val="leszek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"/>
    <w:rsid w:val="00771A5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71A5F"/>
    <w:pPr>
      <w:widowControl w:val="0"/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3">
    <w:name w:val="Standardowy3"/>
    <w:rsid w:val="0077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ojtek">
    <w:name w:val="Wojtek"/>
    <w:basedOn w:val="Normalny"/>
    <w:rsid w:val="00771A5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71A5F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Plandokumentu">
    <w:name w:val="WW-Plan dokumentu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WW-Zawartotabeli">
    <w:name w:val="WW-Zawartość tabeli"/>
    <w:basedOn w:val="Tekstpodstawowy"/>
    <w:rsid w:val="00771A5F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1A5F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1A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Normalny1">
    <w:name w:val="Standardowy.Normalny1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46z0">
    <w:name w:val="WW8Num46z0"/>
    <w:rsid w:val="00771A5F"/>
    <w:rPr>
      <w:rFonts w:ascii="Symbol" w:hAnsi="Symbol"/>
    </w:rPr>
  </w:style>
  <w:style w:type="paragraph" w:customStyle="1" w:styleId="FR2">
    <w:name w:val="FR2"/>
    <w:rsid w:val="00771A5F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71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771A5F"/>
    <w:pPr>
      <w:widowControl w:val="0"/>
      <w:numPr>
        <w:numId w:val="6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5A">
    <w:name w:val="H5 A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2">
    <w:name w:val="2"/>
    <w:basedOn w:val="Normalny"/>
    <w:autoRedefine/>
    <w:rsid w:val="00771A5F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rsid w:val="00771A5F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1A5F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1A5F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1A5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7z0">
    <w:name w:val="WW8Num27z0"/>
    <w:rsid w:val="00771A5F"/>
    <w:rPr>
      <w:b w:val="0"/>
      <w:sz w:val="22"/>
      <w:szCs w:val="22"/>
    </w:rPr>
  </w:style>
  <w:style w:type="character" w:customStyle="1" w:styleId="WW8Num30z0">
    <w:name w:val="WW8Num30z0"/>
    <w:rsid w:val="00771A5F"/>
    <w:rPr>
      <w:b w:val="0"/>
      <w:i w:val="0"/>
      <w:sz w:val="24"/>
      <w:szCs w:val="24"/>
    </w:rPr>
  </w:style>
  <w:style w:type="character" w:customStyle="1" w:styleId="WW8Num35z1">
    <w:name w:val="WW8Num35z1"/>
    <w:rsid w:val="00771A5F"/>
    <w:rPr>
      <w:rFonts w:ascii="Times New Roman" w:hAnsi="Times New Roman" w:cs="Times New Roman"/>
    </w:rPr>
  </w:style>
  <w:style w:type="character" w:customStyle="1" w:styleId="WW8Num42z0">
    <w:name w:val="WW8Num42z0"/>
    <w:rsid w:val="00771A5F"/>
    <w:rPr>
      <w:b w:val="0"/>
      <w:i w:val="0"/>
    </w:rPr>
  </w:style>
  <w:style w:type="character" w:customStyle="1" w:styleId="WW8Num43z0">
    <w:name w:val="WW8Num43z0"/>
    <w:rsid w:val="00771A5F"/>
    <w:rPr>
      <w:b w:val="0"/>
      <w:i w:val="0"/>
      <w:sz w:val="24"/>
    </w:rPr>
  </w:style>
  <w:style w:type="character" w:customStyle="1" w:styleId="WW8Num44z0">
    <w:name w:val="WW8Num44z0"/>
    <w:rsid w:val="00771A5F"/>
    <w:rPr>
      <w:b w:val="0"/>
      <w:sz w:val="24"/>
      <w:szCs w:val="24"/>
      <w:u w:val="none"/>
    </w:rPr>
  </w:style>
  <w:style w:type="character" w:customStyle="1" w:styleId="WW8Num28z0">
    <w:name w:val="WW8Num28z0"/>
    <w:rsid w:val="00771A5F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1A5F"/>
    <w:rPr>
      <w:b w:val="0"/>
      <w:i w:val="0"/>
      <w:sz w:val="24"/>
      <w:szCs w:val="24"/>
    </w:rPr>
  </w:style>
  <w:style w:type="character" w:customStyle="1" w:styleId="WW8Num31z2">
    <w:name w:val="WW8Num31z2"/>
    <w:rsid w:val="00771A5F"/>
    <w:rPr>
      <w:rFonts w:ascii="Symbol" w:hAnsi="Symbol"/>
      <w:b w:val="0"/>
      <w:i w:val="0"/>
    </w:rPr>
  </w:style>
  <w:style w:type="character" w:customStyle="1" w:styleId="WW8Num31z3">
    <w:name w:val="WW8Num31z3"/>
    <w:rsid w:val="00771A5F"/>
    <w:rPr>
      <w:b w:val="0"/>
      <w:i w:val="0"/>
    </w:rPr>
  </w:style>
  <w:style w:type="character" w:customStyle="1" w:styleId="WW8Num34z1">
    <w:name w:val="WW8Num34z1"/>
    <w:rsid w:val="00771A5F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1A5F"/>
    <w:rPr>
      <w:sz w:val="22"/>
      <w:szCs w:val="22"/>
    </w:rPr>
  </w:style>
  <w:style w:type="character" w:customStyle="1" w:styleId="WW8Num37z0">
    <w:name w:val="WW8Num37z0"/>
    <w:rsid w:val="00771A5F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1A5F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1A5F"/>
    <w:rPr>
      <w:b w:val="0"/>
      <w:bCs w:val="0"/>
      <w:i w:val="0"/>
      <w:color w:val="000000"/>
    </w:rPr>
  </w:style>
  <w:style w:type="character" w:customStyle="1" w:styleId="WW8Num41z1">
    <w:name w:val="WW8Num41z1"/>
    <w:rsid w:val="00771A5F"/>
    <w:rPr>
      <w:rFonts w:ascii="Courier New" w:hAnsi="Courier New" w:cs="Courier New"/>
    </w:rPr>
  </w:style>
  <w:style w:type="character" w:customStyle="1" w:styleId="WW8Num41z2">
    <w:name w:val="WW8Num41z2"/>
    <w:rsid w:val="00771A5F"/>
    <w:rPr>
      <w:rFonts w:ascii="Wingdings" w:hAnsi="Wingdings"/>
    </w:rPr>
  </w:style>
  <w:style w:type="character" w:customStyle="1" w:styleId="WW8Num43z1">
    <w:name w:val="WW8Num43z1"/>
    <w:rsid w:val="00771A5F"/>
    <w:rPr>
      <w:rFonts w:ascii="Courier New" w:hAnsi="Courier New"/>
    </w:rPr>
  </w:style>
  <w:style w:type="character" w:customStyle="1" w:styleId="WW8Num43z2">
    <w:name w:val="WW8Num43z2"/>
    <w:rsid w:val="00771A5F"/>
    <w:rPr>
      <w:rFonts w:ascii="Wingdings" w:hAnsi="Wingdings"/>
    </w:rPr>
  </w:style>
  <w:style w:type="character" w:customStyle="1" w:styleId="WW8Num43z3">
    <w:name w:val="WW8Num43z3"/>
    <w:rsid w:val="00771A5F"/>
    <w:rPr>
      <w:rFonts w:ascii="Symbol" w:hAnsi="Symbol"/>
    </w:rPr>
  </w:style>
  <w:style w:type="character" w:customStyle="1" w:styleId="WW8Num45z0">
    <w:name w:val="WW8Num45z0"/>
    <w:rsid w:val="00771A5F"/>
    <w:rPr>
      <w:rFonts w:ascii="Symbol" w:hAnsi="Symbol"/>
    </w:rPr>
  </w:style>
  <w:style w:type="character" w:customStyle="1" w:styleId="WW8Num45z1">
    <w:name w:val="WW8Num45z1"/>
    <w:rsid w:val="00771A5F"/>
    <w:rPr>
      <w:rFonts w:ascii="Courier New" w:hAnsi="Courier New" w:cs="Courier New"/>
    </w:rPr>
  </w:style>
  <w:style w:type="character" w:customStyle="1" w:styleId="WW8Num45z2">
    <w:name w:val="WW8Num45z2"/>
    <w:rsid w:val="00771A5F"/>
    <w:rPr>
      <w:rFonts w:ascii="Wingdings" w:hAnsi="Wingdings"/>
    </w:rPr>
  </w:style>
  <w:style w:type="character" w:customStyle="1" w:styleId="WW8Num47z0">
    <w:name w:val="WW8Num47z0"/>
    <w:rsid w:val="00771A5F"/>
    <w:rPr>
      <w:sz w:val="22"/>
      <w:szCs w:val="22"/>
    </w:rPr>
  </w:style>
  <w:style w:type="character" w:customStyle="1" w:styleId="WW8Num47z1">
    <w:name w:val="WW8Num47z1"/>
    <w:rsid w:val="00771A5F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1A5F"/>
    <w:rPr>
      <w:rFonts w:ascii="Wingdings" w:hAnsi="Wingdings"/>
    </w:rPr>
  </w:style>
  <w:style w:type="character" w:customStyle="1" w:styleId="WW8Num48z2">
    <w:name w:val="WW8Num48z2"/>
    <w:rsid w:val="00771A5F"/>
    <w:rPr>
      <w:rFonts w:ascii="Symbol" w:hAnsi="Symbol"/>
    </w:rPr>
  </w:style>
  <w:style w:type="character" w:customStyle="1" w:styleId="WW8Num52z0">
    <w:name w:val="WW8Num52z0"/>
    <w:rsid w:val="00771A5F"/>
    <w:rPr>
      <w:sz w:val="22"/>
      <w:szCs w:val="22"/>
    </w:rPr>
  </w:style>
  <w:style w:type="character" w:customStyle="1" w:styleId="WW8Num54z0">
    <w:name w:val="WW8Num54z0"/>
    <w:rsid w:val="00771A5F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1A5F"/>
    <w:rPr>
      <w:b w:val="0"/>
      <w:i w:val="0"/>
    </w:rPr>
  </w:style>
  <w:style w:type="character" w:customStyle="1" w:styleId="WW8Num60z0">
    <w:name w:val="WW8Num60z0"/>
    <w:rsid w:val="00771A5F"/>
    <w:rPr>
      <w:rFonts w:ascii="Symbol" w:hAnsi="Symbol"/>
    </w:rPr>
  </w:style>
  <w:style w:type="character" w:customStyle="1" w:styleId="WW8Num62z0">
    <w:name w:val="WW8Num62z0"/>
    <w:rsid w:val="00771A5F"/>
    <w:rPr>
      <w:b w:val="0"/>
      <w:i w:val="0"/>
    </w:rPr>
  </w:style>
  <w:style w:type="character" w:customStyle="1" w:styleId="WW8Num63z0">
    <w:name w:val="WW8Num63z0"/>
    <w:rsid w:val="00771A5F"/>
    <w:rPr>
      <w:rFonts w:ascii="Symbol" w:hAnsi="Symbol"/>
    </w:rPr>
  </w:style>
  <w:style w:type="character" w:customStyle="1" w:styleId="WW8Num63z1">
    <w:name w:val="WW8Num63z1"/>
    <w:rsid w:val="00771A5F"/>
    <w:rPr>
      <w:rFonts w:ascii="Courier New" w:hAnsi="Courier New" w:cs="Courier New"/>
    </w:rPr>
  </w:style>
  <w:style w:type="character" w:customStyle="1" w:styleId="WW8Num63z2">
    <w:name w:val="WW8Num63z2"/>
    <w:rsid w:val="00771A5F"/>
    <w:rPr>
      <w:rFonts w:ascii="Wingdings" w:hAnsi="Wingdings"/>
    </w:rPr>
  </w:style>
  <w:style w:type="character" w:customStyle="1" w:styleId="WW8Num65z0">
    <w:name w:val="WW8Num65z0"/>
    <w:rsid w:val="00771A5F"/>
    <w:rPr>
      <w:rFonts w:ascii="Symbol" w:hAnsi="Symbol"/>
    </w:rPr>
  </w:style>
  <w:style w:type="character" w:customStyle="1" w:styleId="WW8Num65z1">
    <w:name w:val="WW8Num65z1"/>
    <w:rsid w:val="00771A5F"/>
    <w:rPr>
      <w:rFonts w:ascii="Courier New" w:hAnsi="Courier New" w:cs="Courier New"/>
    </w:rPr>
  </w:style>
  <w:style w:type="character" w:customStyle="1" w:styleId="WW8Num65z2">
    <w:name w:val="WW8Num65z2"/>
    <w:rsid w:val="00771A5F"/>
    <w:rPr>
      <w:rFonts w:ascii="Wingdings" w:hAnsi="Wingdings"/>
    </w:rPr>
  </w:style>
  <w:style w:type="character" w:customStyle="1" w:styleId="WW8Num66z0">
    <w:name w:val="WW8Num66z0"/>
    <w:rsid w:val="00771A5F"/>
    <w:rPr>
      <w:rFonts w:ascii="Symbol" w:hAnsi="Symbol"/>
    </w:rPr>
  </w:style>
  <w:style w:type="character" w:customStyle="1" w:styleId="WW8Num67z0">
    <w:name w:val="WW8Num67z0"/>
    <w:rsid w:val="00771A5F"/>
    <w:rPr>
      <w:b w:val="0"/>
      <w:bCs/>
      <w:sz w:val="22"/>
      <w:szCs w:val="22"/>
    </w:rPr>
  </w:style>
  <w:style w:type="character" w:customStyle="1" w:styleId="WW8Num67z1">
    <w:name w:val="WW8Num67z1"/>
    <w:rsid w:val="00771A5F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1A5F"/>
    <w:rPr>
      <w:rFonts w:ascii="Times New Roman" w:hAnsi="Times New Roman" w:cs="Times New Roman"/>
    </w:rPr>
  </w:style>
  <w:style w:type="character" w:customStyle="1" w:styleId="WW8Num69z1">
    <w:name w:val="WW8Num69z1"/>
    <w:rsid w:val="00771A5F"/>
    <w:rPr>
      <w:rFonts w:ascii="Courier New" w:hAnsi="Courier New" w:cs="Courier New"/>
    </w:rPr>
  </w:style>
  <w:style w:type="character" w:customStyle="1" w:styleId="WW8Num69z2">
    <w:name w:val="WW8Num69z2"/>
    <w:rsid w:val="00771A5F"/>
    <w:rPr>
      <w:rFonts w:ascii="Wingdings" w:hAnsi="Wingdings"/>
    </w:rPr>
  </w:style>
  <w:style w:type="character" w:customStyle="1" w:styleId="WW8Num69z3">
    <w:name w:val="WW8Num69z3"/>
    <w:rsid w:val="00771A5F"/>
    <w:rPr>
      <w:rFonts w:ascii="Symbol" w:hAnsi="Symbol"/>
    </w:rPr>
  </w:style>
  <w:style w:type="character" w:customStyle="1" w:styleId="WW8Num70z0">
    <w:name w:val="WW8Num70z0"/>
    <w:rsid w:val="00771A5F"/>
    <w:rPr>
      <w:b w:val="0"/>
      <w:i w:val="0"/>
    </w:rPr>
  </w:style>
  <w:style w:type="character" w:customStyle="1" w:styleId="WW8Num71z0">
    <w:name w:val="WW8Num71z0"/>
    <w:rsid w:val="00771A5F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1A5F"/>
    <w:rPr>
      <w:b w:val="0"/>
      <w:bCs w:val="0"/>
      <w:i w:val="0"/>
      <w:color w:val="000000"/>
    </w:rPr>
  </w:style>
  <w:style w:type="character" w:customStyle="1" w:styleId="WW8Num73z0">
    <w:name w:val="WW8Num73z0"/>
    <w:rsid w:val="00771A5F"/>
    <w:rPr>
      <w:sz w:val="22"/>
      <w:szCs w:val="22"/>
    </w:rPr>
  </w:style>
  <w:style w:type="character" w:customStyle="1" w:styleId="WW8Num73z1">
    <w:name w:val="WW8Num73z1"/>
    <w:rsid w:val="00771A5F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1A5F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1A5F"/>
    <w:rPr>
      <w:rFonts w:ascii="Symbol" w:hAnsi="Symbol"/>
      <w:color w:val="000000"/>
    </w:rPr>
  </w:style>
  <w:style w:type="character" w:customStyle="1" w:styleId="WW8Num76z1">
    <w:name w:val="WW8Num76z1"/>
    <w:rsid w:val="00771A5F"/>
    <w:rPr>
      <w:rFonts w:ascii="Courier New" w:hAnsi="Courier New" w:cs="Courier New"/>
    </w:rPr>
  </w:style>
  <w:style w:type="character" w:customStyle="1" w:styleId="WW8Num76z2">
    <w:name w:val="WW8Num76z2"/>
    <w:rsid w:val="00771A5F"/>
    <w:rPr>
      <w:rFonts w:ascii="Wingdings" w:hAnsi="Wingdings"/>
    </w:rPr>
  </w:style>
  <w:style w:type="character" w:customStyle="1" w:styleId="WW8Num76z3">
    <w:name w:val="WW8Num76z3"/>
    <w:rsid w:val="00771A5F"/>
    <w:rPr>
      <w:rFonts w:ascii="Symbol" w:hAnsi="Symbol"/>
    </w:rPr>
  </w:style>
  <w:style w:type="character" w:customStyle="1" w:styleId="WW8Num77z1">
    <w:name w:val="WW8Num77z1"/>
    <w:rsid w:val="00771A5F"/>
    <w:rPr>
      <w:b w:val="0"/>
      <w:i w:val="0"/>
    </w:rPr>
  </w:style>
  <w:style w:type="character" w:customStyle="1" w:styleId="WW8Num80z0">
    <w:name w:val="WW8Num80z0"/>
    <w:rsid w:val="00771A5F"/>
    <w:rPr>
      <w:b w:val="0"/>
      <w:i w:val="0"/>
    </w:rPr>
  </w:style>
  <w:style w:type="character" w:customStyle="1" w:styleId="WW8Num81z0">
    <w:name w:val="WW8Num81z0"/>
    <w:rsid w:val="00771A5F"/>
    <w:rPr>
      <w:b w:val="0"/>
      <w:i w:val="0"/>
    </w:rPr>
  </w:style>
  <w:style w:type="character" w:customStyle="1" w:styleId="WW8Num82z0">
    <w:name w:val="WW8Num82z0"/>
    <w:rsid w:val="00771A5F"/>
    <w:rPr>
      <w:b w:val="0"/>
      <w:i w:val="0"/>
    </w:rPr>
  </w:style>
  <w:style w:type="character" w:customStyle="1" w:styleId="WW8Num83z0">
    <w:name w:val="WW8Num83z0"/>
    <w:rsid w:val="00771A5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1A5F"/>
    <w:rPr>
      <w:rFonts w:ascii="Symbol" w:hAnsi="Symbol"/>
      <w:b w:val="0"/>
      <w:i w:val="0"/>
    </w:rPr>
  </w:style>
  <w:style w:type="character" w:customStyle="1" w:styleId="WW8Num85z0">
    <w:name w:val="WW8Num85z0"/>
    <w:rsid w:val="00771A5F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1A5F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1A5F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1A5F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1A5F"/>
    <w:rPr>
      <w:b w:val="0"/>
      <w:i w:val="0"/>
    </w:rPr>
  </w:style>
  <w:style w:type="character" w:customStyle="1" w:styleId="WW8Num88z0">
    <w:name w:val="WW8Num88z0"/>
    <w:rsid w:val="00771A5F"/>
    <w:rPr>
      <w:b w:val="0"/>
      <w:i w:val="0"/>
    </w:rPr>
  </w:style>
  <w:style w:type="character" w:customStyle="1" w:styleId="WW8Num89z0">
    <w:name w:val="WW8Num89z0"/>
    <w:rsid w:val="00771A5F"/>
    <w:rPr>
      <w:b w:val="0"/>
    </w:rPr>
  </w:style>
  <w:style w:type="character" w:customStyle="1" w:styleId="WW8Num90z0">
    <w:name w:val="WW8Num90z0"/>
    <w:rsid w:val="00771A5F"/>
    <w:rPr>
      <w:rFonts w:ascii="Symbol" w:hAnsi="Symbol"/>
    </w:rPr>
  </w:style>
  <w:style w:type="character" w:customStyle="1" w:styleId="WW8Num90z1">
    <w:name w:val="WW8Num90z1"/>
    <w:rsid w:val="00771A5F"/>
    <w:rPr>
      <w:rFonts w:ascii="Courier New" w:hAnsi="Courier New" w:cs="Courier New"/>
    </w:rPr>
  </w:style>
  <w:style w:type="character" w:customStyle="1" w:styleId="WW8Num90z2">
    <w:name w:val="WW8Num90z2"/>
    <w:rsid w:val="00771A5F"/>
    <w:rPr>
      <w:rFonts w:ascii="Wingdings" w:hAnsi="Wingdings"/>
    </w:rPr>
  </w:style>
  <w:style w:type="character" w:customStyle="1" w:styleId="WW8Num93z0">
    <w:name w:val="WW8Num93z0"/>
    <w:rsid w:val="00771A5F"/>
    <w:rPr>
      <w:b w:val="0"/>
      <w:i w:val="0"/>
    </w:rPr>
  </w:style>
  <w:style w:type="character" w:customStyle="1" w:styleId="WW8Num94z0">
    <w:name w:val="WW8Num94z0"/>
    <w:rsid w:val="00771A5F"/>
    <w:rPr>
      <w:b w:val="0"/>
      <w:i w:val="0"/>
      <w:sz w:val="24"/>
      <w:szCs w:val="24"/>
    </w:rPr>
  </w:style>
  <w:style w:type="character" w:customStyle="1" w:styleId="WW8Num96z0">
    <w:name w:val="WW8Num96z0"/>
    <w:rsid w:val="00771A5F"/>
    <w:rPr>
      <w:rFonts w:ascii="Symbol" w:hAnsi="Symbol"/>
    </w:rPr>
  </w:style>
  <w:style w:type="character" w:customStyle="1" w:styleId="WW8Num96z1">
    <w:name w:val="WW8Num96z1"/>
    <w:rsid w:val="00771A5F"/>
    <w:rPr>
      <w:rFonts w:ascii="Courier New" w:hAnsi="Courier New" w:cs="Courier New"/>
    </w:rPr>
  </w:style>
  <w:style w:type="character" w:customStyle="1" w:styleId="WW8Num96z2">
    <w:name w:val="WW8Num96z2"/>
    <w:rsid w:val="00771A5F"/>
    <w:rPr>
      <w:rFonts w:ascii="Wingdings" w:hAnsi="Wingdings"/>
    </w:rPr>
  </w:style>
  <w:style w:type="character" w:customStyle="1" w:styleId="WW8Num102z0">
    <w:name w:val="WW8Num102z0"/>
    <w:rsid w:val="00771A5F"/>
    <w:rPr>
      <w:rFonts w:ascii="Symbol" w:hAnsi="Symbol"/>
    </w:rPr>
  </w:style>
  <w:style w:type="character" w:customStyle="1" w:styleId="WW8Num102z1">
    <w:name w:val="WW8Num102z1"/>
    <w:rsid w:val="00771A5F"/>
    <w:rPr>
      <w:rFonts w:ascii="Courier New" w:hAnsi="Courier New" w:cs="Courier New"/>
    </w:rPr>
  </w:style>
  <w:style w:type="character" w:customStyle="1" w:styleId="WW8Num102z2">
    <w:name w:val="WW8Num102z2"/>
    <w:rsid w:val="00771A5F"/>
    <w:rPr>
      <w:rFonts w:ascii="Wingdings" w:hAnsi="Wingdings"/>
    </w:rPr>
  </w:style>
  <w:style w:type="character" w:customStyle="1" w:styleId="WW8Num104z0">
    <w:name w:val="WW8Num104z0"/>
    <w:rsid w:val="00771A5F"/>
    <w:rPr>
      <w:b w:val="0"/>
      <w:i w:val="0"/>
      <w:sz w:val="22"/>
      <w:szCs w:val="22"/>
    </w:rPr>
  </w:style>
  <w:style w:type="character" w:customStyle="1" w:styleId="WW8Num105z0">
    <w:name w:val="WW8Num105z0"/>
    <w:rsid w:val="00771A5F"/>
    <w:rPr>
      <w:sz w:val="24"/>
      <w:szCs w:val="24"/>
    </w:rPr>
  </w:style>
  <w:style w:type="character" w:customStyle="1" w:styleId="WW8Num105z1">
    <w:name w:val="WW8Num105z1"/>
    <w:rsid w:val="00771A5F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1A5F"/>
    <w:rPr>
      <w:rFonts w:ascii="Times New Roman" w:hAnsi="Times New Roman" w:cs="Times New Roman"/>
    </w:rPr>
  </w:style>
  <w:style w:type="character" w:customStyle="1" w:styleId="WW8Num110z0">
    <w:name w:val="WW8Num110z0"/>
    <w:rsid w:val="00771A5F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1A5F"/>
    <w:rPr>
      <w:b w:val="0"/>
      <w:i w:val="0"/>
    </w:rPr>
  </w:style>
  <w:style w:type="character" w:customStyle="1" w:styleId="WW8Num113z0">
    <w:name w:val="WW8Num113z0"/>
    <w:rsid w:val="00771A5F"/>
    <w:rPr>
      <w:rFonts w:ascii="Symbol" w:hAnsi="Symbol"/>
      <w:color w:val="000000"/>
    </w:rPr>
  </w:style>
  <w:style w:type="character" w:customStyle="1" w:styleId="WW8Num114z0">
    <w:name w:val="WW8Num114z0"/>
    <w:rsid w:val="00771A5F"/>
    <w:rPr>
      <w:b w:val="0"/>
      <w:bCs w:val="0"/>
      <w:i w:val="0"/>
      <w:color w:val="000000"/>
    </w:rPr>
  </w:style>
  <w:style w:type="character" w:customStyle="1" w:styleId="WW8Num115z0">
    <w:name w:val="WW8Num115z0"/>
    <w:rsid w:val="00771A5F"/>
    <w:rPr>
      <w:b w:val="0"/>
      <w:i w:val="0"/>
    </w:rPr>
  </w:style>
  <w:style w:type="character" w:customStyle="1" w:styleId="WW8Num115z1">
    <w:name w:val="WW8Num115z1"/>
    <w:rsid w:val="00771A5F"/>
    <w:rPr>
      <w:rFonts w:ascii="Symbol" w:hAnsi="Symbol"/>
      <w:b w:val="0"/>
      <w:i w:val="0"/>
    </w:rPr>
  </w:style>
  <w:style w:type="character" w:customStyle="1" w:styleId="WW8Num118z0">
    <w:name w:val="WW8Num118z0"/>
    <w:rsid w:val="00771A5F"/>
    <w:rPr>
      <w:rFonts w:ascii="Symbol" w:hAnsi="Symbol"/>
    </w:rPr>
  </w:style>
  <w:style w:type="character" w:customStyle="1" w:styleId="WW8Num118z1">
    <w:name w:val="WW8Num118z1"/>
    <w:rsid w:val="00771A5F"/>
    <w:rPr>
      <w:rFonts w:ascii="Courier New" w:hAnsi="Courier New" w:cs="Courier New"/>
    </w:rPr>
  </w:style>
  <w:style w:type="character" w:customStyle="1" w:styleId="WW8Num118z2">
    <w:name w:val="WW8Num118z2"/>
    <w:rsid w:val="00771A5F"/>
    <w:rPr>
      <w:rFonts w:ascii="Wingdings" w:hAnsi="Wingdings"/>
    </w:rPr>
  </w:style>
  <w:style w:type="character" w:customStyle="1" w:styleId="WW8Num121z0">
    <w:name w:val="WW8Num121z0"/>
    <w:rsid w:val="00771A5F"/>
    <w:rPr>
      <w:b w:val="0"/>
      <w:i w:val="0"/>
      <w:sz w:val="24"/>
      <w:szCs w:val="24"/>
    </w:rPr>
  </w:style>
  <w:style w:type="character" w:customStyle="1" w:styleId="WW8Num122z0">
    <w:name w:val="WW8Num122z0"/>
    <w:rsid w:val="00771A5F"/>
    <w:rPr>
      <w:b w:val="0"/>
      <w:i w:val="0"/>
    </w:rPr>
  </w:style>
  <w:style w:type="character" w:customStyle="1" w:styleId="WW8Num122z1">
    <w:name w:val="WW8Num122z1"/>
    <w:rsid w:val="00771A5F"/>
    <w:rPr>
      <w:rFonts w:ascii="Symbol" w:hAnsi="Symbol"/>
      <w:b w:val="0"/>
      <w:i w:val="0"/>
    </w:rPr>
  </w:style>
  <w:style w:type="character" w:customStyle="1" w:styleId="WW8Num123z0">
    <w:name w:val="WW8Num123z0"/>
    <w:rsid w:val="00771A5F"/>
    <w:rPr>
      <w:b w:val="0"/>
      <w:i w:val="0"/>
    </w:rPr>
  </w:style>
  <w:style w:type="character" w:customStyle="1" w:styleId="WW8Num124z0">
    <w:name w:val="WW8Num124z0"/>
    <w:rsid w:val="00771A5F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1A5F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1A5F"/>
    <w:rPr>
      <w:vertAlign w:val="superscript"/>
    </w:rPr>
  </w:style>
  <w:style w:type="character" w:customStyle="1" w:styleId="akapitustep1">
    <w:name w:val="akapitustep1"/>
    <w:basedOn w:val="Domylnaczcionkaakapitu1"/>
    <w:rsid w:val="00771A5F"/>
  </w:style>
  <w:style w:type="character" w:customStyle="1" w:styleId="Znakiprzypiswkocowych">
    <w:name w:val="Znaki przypisów końcowych"/>
    <w:rsid w:val="00771A5F"/>
    <w:rPr>
      <w:vertAlign w:val="superscript"/>
    </w:rPr>
  </w:style>
  <w:style w:type="character" w:customStyle="1" w:styleId="paraintropara">
    <w:name w:val="para_intropara"/>
    <w:basedOn w:val="Domylnaczcionkaakapitu1"/>
    <w:rsid w:val="00771A5F"/>
  </w:style>
  <w:style w:type="character" w:customStyle="1" w:styleId="HTML-wstpniesformatowanyZnak">
    <w:name w:val="HTML - wstępnie sformatowany Znak"/>
    <w:rsid w:val="00771A5F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1A5F"/>
  </w:style>
  <w:style w:type="character" w:customStyle="1" w:styleId="CytatZnak">
    <w:name w:val="Cytat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1A5F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1A5F"/>
    <w:rPr>
      <w:i/>
      <w:iCs/>
    </w:rPr>
  </w:style>
  <w:style w:type="character" w:styleId="Wyrnienieintensywne">
    <w:name w:val="Intense Emphasis"/>
    <w:qFormat/>
    <w:rsid w:val="00771A5F"/>
    <w:rPr>
      <w:b/>
      <w:bCs/>
      <w:i/>
      <w:iCs/>
    </w:rPr>
  </w:style>
  <w:style w:type="character" w:styleId="Odwoaniedelikatne">
    <w:name w:val="Subtle Reference"/>
    <w:qFormat/>
    <w:rsid w:val="00771A5F"/>
    <w:rPr>
      <w:smallCaps/>
    </w:rPr>
  </w:style>
  <w:style w:type="character" w:styleId="Odwoanieintensywne">
    <w:name w:val="Intense Reference"/>
    <w:qFormat/>
    <w:rsid w:val="00771A5F"/>
    <w:rPr>
      <w:b/>
      <w:bCs/>
      <w:smallCaps/>
    </w:rPr>
  </w:style>
  <w:style w:type="character" w:styleId="Tytuksiki">
    <w:name w:val="Book Title"/>
    <w:qFormat/>
    <w:rsid w:val="00771A5F"/>
    <w:rPr>
      <w:i/>
      <w:iCs/>
      <w:smallCaps/>
      <w:spacing w:val="5"/>
    </w:rPr>
  </w:style>
  <w:style w:type="character" w:customStyle="1" w:styleId="FontStyle105">
    <w:name w:val="Font Style105"/>
    <w:rsid w:val="00771A5F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1A5F"/>
  </w:style>
  <w:style w:type="paragraph" w:customStyle="1" w:styleId="Tekstpodstawowy23">
    <w:name w:val="Tekst podstawowy 23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771A5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771A5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771A5F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1A5F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1A5F"/>
    <w:pPr>
      <w:spacing w:after="0" w:line="240" w:lineRule="auto"/>
      <w:ind w:left="1134" w:hanging="39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kapit">
    <w:name w:val="Akapit"/>
    <w:basedOn w:val="Normalny"/>
    <w:rsid w:val="00771A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1A5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71A5F"/>
    <w:pPr>
      <w:spacing w:before="60" w:after="60"/>
      <w:ind w:left="566" w:hanging="283"/>
      <w:jc w:val="both"/>
    </w:pPr>
    <w:rPr>
      <w:rFonts w:ascii="Futura Bk" w:eastAsia="Times New Roman" w:hAnsi="Futura Bk" w:cs="Times New Roman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1A5F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Times New Roman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1A5F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Znak1">
    <w:name w:val="Cytat Znak1"/>
    <w:basedOn w:val="Domylnaczcionkaakapitu"/>
    <w:link w:val="Cytat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1A5F"/>
    <w:pP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1A5F"/>
    <w:rPr>
      <w:rFonts w:ascii="Cambria" w:eastAsia="Times New Roman" w:hAnsi="Cambria" w:cs="Times New Roman"/>
      <w:i/>
      <w:iCs/>
      <w:lang w:val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1A5F"/>
    <w:pPr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71A5F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1A5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1A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dymka1">
    <w:name w:val="Tekst dymka1"/>
    <w:basedOn w:val="Normalny"/>
    <w:rsid w:val="00771A5F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FR1">
    <w:name w:val="FR1"/>
    <w:rsid w:val="00771A5F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Standardowy5">
    <w:name w:val="Standardowy5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owy4">
    <w:name w:val="Standardowy4"/>
    <w:rsid w:val="00771A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71A5F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1A5F"/>
    <w:pPr>
      <w:shd w:val="clear" w:color="auto" w:fill="FFFFFF"/>
      <w:tabs>
        <w:tab w:val="left" w:pos="426"/>
        <w:tab w:val="num" w:pos="857"/>
      </w:tabs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1A5F"/>
    <w:rPr>
      <w:sz w:val="16"/>
      <w:szCs w:val="16"/>
      <w:lang w:eastAsia="ar-SA"/>
    </w:rPr>
  </w:style>
  <w:style w:type="character" w:customStyle="1" w:styleId="ZwykytekstZnak1">
    <w:name w:val="Zwykły tekst Znak1"/>
    <w:rsid w:val="00771A5F"/>
    <w:rPr>
      <w:rFonts w:ascii="Courier New" w:hAnsi="Courier New"/>
    </w:rPr>
  </w:style>
  <w:style w:type="character" w:customStyle="1" w:styleId="WW8Num36z0">
    <w:name w:val="WW8Num36z0"/>
    <w:rsid w:val="00771A5F"/>
    <w:rPr>
      <w:rFonts w:ascii="OpenSymbol" w:hAnsi="OpenSymbol"/>
      <w:color w:val="000000"/>
    </w:rPr>
  </w:style>
  <w:style w:type="character" w:customStyle="1" w:styleId="WW8Num48z1">
    <w:name w:val="WW8Num48z1"/>
    <w:rsid w:val="00771A5F"/>
    <w:rPr>
      <w:rFonts w:ascii="Courier New" w:hAnsi="Courier New" w:cs="Courier New"/>
    </w:rPr>
  </w:style>
  <w:style w:type="character" w:customStyle="1" w:styleId="WW8Num49z1">
    <w:name w:val="WW8Num49z1"/>
    <w:rsid w:val="00771A5F"/>
    <w:rPr>
      <w:rFonts w:ascii="Courier New" w:hAnsi="Courier New" w:cs="Courier New"/>
    </w:rPr>
  </w:style>
  <w:style w:type="character" w:customStyle="1" w:styleId="WW8Num49z2">
    <w:name w:val="WW8Num49z2"/>
    <w:rsid w:val="00771A5F"/>
    <w:rPr>
      <w:rFonts w:ascii="Wingdings" w:hAnsi="Wingdings"/>
    </w:rPr>
  </w:style>
  <w:style w:type="character" w:customStyle="1" w:styleId="WW8Num49z3">
    <w:name w:val="WW8Num49z3"/>
    <w:rsid w:val="00771A5F"/>
    <w:rPr>
      <w:rFonts w:ascii="Symbol" w:hAnsi="Symbol"/>
    </w:rPr>
  </w:style>
  <w:style w:type="character" w:customStyle="1" w:styleId="WW8Num52z1">
    <w:name w:val="WW8Num52z1"/>
    <w:rsid w:val="00771A5F"/>
    <w:rPr>
      <w:rFonts w:ascii="Courier New" w:hAnsi="Courier New" w:cs="Courier New"/>
    </w:rPr>
  </w:style>
  <w:style w:type="character" w:customStyle="1" w:styleId="WW8Num52z2">
    <w:name w:val="WW8Num52z2"/>
    <w:rsid w:val="00771A5F"/>
    <w:rPr>
      <w:rFonts w:ascii="Wingdings" w:hAnsi="Wingdings"/>
    </w:rPr>
  </w:style>
  <w:style w:type="character" w:customStyle="1" w:styleId="WW8Num52z3">
    <w:name w:val="WW8Num52z3"/>
    <w:rsid w:val="00771A5F"/>
    <w:rPr>
      <w:rFonts w:ascii="Symbol" w:hAnsi="Symbol"/>
    </w:rPr>
  </w:style>
  <w:style w:type="character" w:customStyle="1" w:styleId="WW8Num53z0">
    <w:name w:val="WW8Num53z0"/>
    <w:rsid w:val="00771A5F"/>
    <w:rPr>
      <w:rFonts w:ascii="Symbol" w:hAnsi="Symbol"/>
    </w:rPr>
  </w:style>
  <w:style w:type="character" w:customStyle="1" w:styleId="WW8Num53z1">
    <w:name w:val="WW8Num53z1"/>
    <w:rsid w:val="00771A5F"/>
    <w:rPr>
      <w:rFonts w:ascii="Courier New" w:hAnsi="Courier New" w:cs="Courier New"/>
    </w:rPr>
  </w:style>
  <w:style w:type="character" w:customStyle="1" w:styleId="WW8Num53z2">
    <w:name w:val="WW8Num53z2"/>
    <w:rsid w:val="00771A5F"/>
    <w:rPr>
      <w:rFonts w:ascii="Wingdings" w:hAnsi="Wingdings"/>
    </w:rPr>
  </w:style>
  <w:style w:type="character" w:customStyle="1" w:styleId="WW8Num55z0">
    <w:name w:val="WW8Num55z0"/>
    <w:rsid w:val="00771A5F"/>
    <w:rPr>
      <w:rFonts w:ascii="Symbol" w:hAnsi="Symbol"/>
    </w:rPr>
  </w:style>
  <w:style w:type="character" w:customStyle="1" w:styleId="WW8Num55z1">
    <w:name w:val="WW8Num55z1"/>
    <w:rsid w:val="00771A5F"/>
    <w:rPr>
      <w:rFonts w:ascii="Courier New" w:hAnsi="Courier New" w:cs="Courier New"/>
    </w:rPr>
  </w:style>
  <w:style w:type="character" w:customStyle="1" w:styleId="WW8Num55z2">
    <w:name w:val="WW8Num55z2"/>
    <w:rsid w:val="00771A5F"/>
    <w:rPr>
      <w:rFonts w:ascii="Wingdings" w:hAnsi="Wingdings"/>
    </w:rPr>
  </w:style>
  <w:style w:type="character" w:customStyle="1" w:styleId="WW8Num57z0">
    <w:name w:val="WW8Num57z0"/>
    <w:rsid w:val="00771A5F"/>
    <w:rPr>
      <w:b w:val="0"/>
    </w:rPr>
  </w:style>
  <w:style w:type="character" w:customStyle="1" w:styleId="WW8Num64z0">
    <w:name w:val="WW8Num64z0"/>
    <w:rsid w:val="00771A5F"/>
    <w:rPr>
      <w:rFonts w:ascii="Symbol" w:hAnsi="Symbol"/>
    </w:rPr>
  </w:style>
  <w:style w:type="character" w:customStyle="1" w:styleId="WW8Num64z1">
    <w:name w:val="WW8Num64z1"/>
    <w:rsid w:val="00771A5F"/>
    <w:rPr>
      <w:rFonts w:ascii="Courier New" w:hAnsi="Courier New" w:cs="Courier New"/>
    </w:rPr>
  </w:style>
  <w:style w:type="character" w:customStyle="1" w:styleId="WW8Num64z2">
    <w:name w:val="WW8Num64z2"/>
    <w:rsid w:val="00771A5F"/>
    <w:rPr>
      <w:rFonts w:ascii="Wingdings" w:hAnsi="Wingdings"/>
    </w:rPr>
  </w:style>
  <w:style w:type="character" w:customStyle="1" w:styleId="WW8Num70z1">
    <w:name w:val="WW8Num70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2z1">
    <w:name w:val="WW8Num72z1"/>
    <w:rsid w:val="00771A5F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6z0">
    <w:name w:val="WW8Num86z0"/>
    <w:rsid w:val="00771A5F"/>
    <w:rPr>
      <w:rFonts w:ascii="Symbol" w:hAnsi="Symbol"/>
    </w:rPr>
  </w:style>
  <w:style w:type="character" w:customStyle="1" w:styleId="WW8Num86z1">
    <w:name w:val="WW8Num86z1"/>
    <w:rsid w:val="00771A5F"/>
    <w:rPr>
      <w:rFonts w:ascii="Courier New" w:hAnsi="Courier New" w:cs="Courier New"/>
    </w:rPr>
  </w:style>
  <w:style w:type="character" w:customStyle="1" w:styleId="WW8Num86z2">
    <w:name w:val="WW8Num86z2"/>
    <w:rsid w:val="00771A5F"/>
    <w:rPr>
      <w:rFonts w:ascii="Wingdings" w:hAnsi="Wingdings"/>
    </w:rPr>
  </w:style>
  <w:style w:type="character" w:customStyle="1" w:styleId="WW8Num91z0">
    <w:name w:val="WW8Num91z0"/>
    <w:rsid w:val="00771A5F"/>
    <w:rPr>
      <w:sz w:val="24"/>
    </w:rPr>
  </w:style>
  <w:style w:type="character" w:customStyle="1" w:styleId="WW8Num92z0">
    <w:name w:val="WW8Num92z0"/>
    <w:rsid w:val="00771A5F"/>
    <w:rPr>
      <w:strike w:val="0"/>
      <w:dstrike w:val="0"/>
    </w:rPr>
  </w:style>
  <w:style w:type="character" w:customStyle="1" w:styleId="WW8Num93z1">
    <w:name w:val="WW8Num93z1"/>
    <w:rsid w:val="00771A5F"/>
    <w:rPr>
      <w:rFonts w:ascii="Courier New" w:hAnsi="Courier New" w:cs="Courier New"/>
    </w:rPr>
  </w:style>
  <w:style w:type="character" w:customStyle="1" w:styleId="WW8Num93z2">
    <w:name w:val="WW8Num93z2"/>
    <w:rsid w:val="00771A5F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1A5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1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63">
    <w:name w:val="Font Style63"/>
    <w:rsid w:val="00771A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1A5F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1A5F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1">
    <w:name w:val="Bez odstępów1"/>
    <w:rsid w:val="00771A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71A5F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71A5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71A5F"/>
    <w:pPr>
      <w:tabs>
        <w:tab w:val="num" w:pos="720"/>
      </w:tabs>
      <w:suppressAutoHyphens/>
      <w:spacing w:before="240" w:after="0" w:line="240" w:lineRule="auto"/>
      <w:ind w:left="720" w:hanging="360"/>
    </w:pPr>
    <w:rPr>
      <w:rFonts w:ascii="Arial" w:eastAsia="Arial Unicode MS" w:hAnsi="Arial" w:cs="Arial"/>
      <w:color w:val="000000"/>
      <w:kern w:val="1"/>
      <w:szCs w:val="24"/>
      <w:lang w:eastAsia="pl-PL"/>
    </w:rPr>
  </w:style>
  <w:style w:type="paragraph" w:customStyle="1" w:styleId="Style3">
    <w:name w:val="Style3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5">
    <w:name w:val="Style25"/>
    <w:basedOn w:val="Normalny"/>
    <w:rsid w:val="00771A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rsid w:val="00771A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1A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9">
    <w:name w:val="Font Style79"/>
    <w:rsid w:val="00771A5F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1A5F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ela">
    <w:name w:val="Tabela"/>
    <w:basedOn w:val="Tekstpodstawowy"/>
    <w:next w:val="Tekstpodstawowy"/>
    <w:rsid w:val="00771A5F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1A5F"/>
    <w:pPr>
      <w:widowControl w:val="0"/>
      <w:numPr>
        <w:numId w:val="6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rsid w:val="00771A5F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rPisma">
    <w:name w:val="nrPisma"/>
    <w:basedOn w:val="Normalny"/>
    <w:rsid w:val="00771A5F"/>
    <w:pPr>
      <w:spacing w:after="0" w:line="240" w:lineRule="auto"/>
      <w:ind w:left="1134" w:hanging="567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71A5F"/>
  </w:style>
  <w:style w:type="character" w:customStyle="1" w:styleId="Heading8Char">
    <w:name w:val="Heading 8 Char"/>
    <w:semiHidden/>
    <w:rsid w:val="00771A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771A5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InterliniaWielokrotne115wrs1Znak">
    <w:name w:val="Styl Interlinia:  Wielokrotne 115 wrs1 Znak"/>
    <w:rsid w:val="00771A5F"/>
    <w:rPr>
      <w:rFonts w:ascii="Tahoma" w:hAnsi="Tahoma"/>
      <w:sz w:val="22"/>
    </w:rPr>
  </w:style>
  <w:style w:type="character" w:customStyle="1" w:styleId="feature">
    <w:name w:val="feature"/>
    <w:uiPriority w:val="99"/>
    <w:rsid w:val="00771A5F"/>
    <w:rPr>
      <w:rFonts w:cs="Times New Roman"/>
    </w:rPr>
  </w:style>
  <w:style w:type="character" w:customStyle="1" w:styleId="ZnakZnak7">
    <w:name w:val="Znak Znak7"/>
    <w:uiPriority w:val="99"/>
    <w:rsid w:val="00771A5F"/>
    <w:rPr>
      <w:rFonts w:cs="Times New Roman"/>
      <w:b/>
      <w:bCs/>
      <w:sz w:val="40"/>
      <w:szCs w:val="40"/>
      <w:lang w:val="pl-PL" w:eastAsia="pl-PL"/>
    </w:rPr>
  </w:style>
  <w:style w:type="character" w:customStyle="1" w:styleId="BodyTextIndent3Char">
    <w:name w:val="Body Text Indent 3 Char"/>
    <w:semiHidden/>
    <w:rsid w:val="00771A5F"/>
    <w:rPr>
      <w:rFonts w:ascii="Times New Roman" w:hAnsi="Times New Roman"/>
      <w:sz w:val="16"/>
      <w:szCs w:val="16"/>
    </w:rPr>
  </w:style>
  <w:style w:type="character" w:customStyle="1" w:styleId="Heading1Char">
    <w:name w:val="Heading 1 Char"/>
    <w:rsid w:val="00771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771A5F"/>
    <w:rPr>
      <w:rFonts w:ascii="Times New Roman" w:eastAsia="Calibri" w:hAnsi="Times New Roman" w:cs="Times New Roman"/>
      <w:sz w:val="24"/>
      <w:szCs w:val="24"/>
    </w:rPr>
  </w:style>
  <w:style w:type="character" w:customStyle="1" w:styleId="value">
    <w:name w:val="value"/>
    <w:uiPriority w:val="99"/>
    <w:rsid w:val="00771A5F"/>
    <w:rPr>
      <w:rFonts w:cs="Times New Roman"/>
    </w:rPr>
  </w:style>
  <w:style w:type="character" w:customStyle="1" w:styleId="TeksttreciBezpogrubienia">
    <w:name w:val="Tekst treści + Bez pogrubienia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BodyText2Char">
    <w:name w:val="Body Text 2 Char"/>
    <w:semiHidden/>
    <w:rsid w:val="00771A5F"/>
    <w:rPr>
      <w:rFonts w:ascii="Times New Roman" w:hAnsi="Times New Roman"/>
    </w:rPr>
  </w:style>
  <w:style w:type="character" w:customStyle="1" w:styleId="BodyTextChar">
    <w:name w:val="Body Text Char"/>
    <w:semiHidden/>
    <w:rsid w:val="00771A5F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771A5F"/>
    <w:rPr>
      <w:rFonts w:ascii="Tahoma" w:hAnsi="Tahoma"/>
      <w:shd w:val="clear" w:color="auto" w:fill="000080"/>
    </w:rPr>
  </w:style>
  <w:style w:type="character" w:customStyle="1" w:styleId="ZnakZnak2">
    <w:name w:val="Znak Znak2"/>
    <w:uiPriority w:val="99"/>
    <w:rsid w:val="00771A5F"/>
    <w:rPr>
      <w:rFonts w:cs="Times New Roman"/>
      <w:sz w:val="24"/>
      <w:szCs w:val="24"/>
      <w:lang w:val="pl-PL" w:eastAsia="pl-PL"/>
    </w:rPr>
  </w:style>
  <w:style w:type="character" w:customStyle="1" w:styleId="DocumentMapChar">
    <w:name w:val="Document Map Char"/>
    <w:semiHidden/>
    <w:rsid w:val="00771A5F"/>
    <w:rPr>
      <w:rFonts w:ascii="Times New Roman" w:hAnsi="Times New Roman"/>
      <w:sz w:val="16"/>
      <w:szCs w:val="0"/>
    </w:rPr>
  </w:style>
  <w:style w:type="character" w:customStyle="1" w:styleId="Heading2Char">
    <w:name w:val="Heading 2 Char"/>
    <w:semiHidden/>
    <w:rsid w:val="00771A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771A5F"/>
    <w:rPr>
      <w:rFonts w:ascii="Arial" w:hAnsi="Arial" w:cs="Arial"/>
      <w:b/>
      <w:bCs/>
      <w:sz w:val="17"/>
      <w:szCs w:val="17"/>
      <w:u w:val="none"/>
    </w:rPr>
  </w:style>
  <w:style w:type="character" w:customStyle="1" w:styleId="paragraphpunkt1">
    <w:name w:val="paragraphpunkt1"/>
    <w:rsid w:val="00771A5F"/>
    <w:rPr>
      <w:b/>
    </w:rPr>
  </w:style>
  <w:style w:type="character" w:customStyle="1" w:styleId="Teksttreci0">
    <w:name w:val="Tekst treści"/>
    <w:uiPriority w:val="99"/>
    <w:rsid w:val="00771A5F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771A5F"/>
    <w:rPr>
      <w:rFonts w:ascii="Tahoma" w:hAnsi="Tahoma"/>
      <w:i/>
      <w:iCs/>
    </w:rPr>
  </w:style>
  <w:style w:type="character" w:customStyle="1" w:styleId="TekstpodstawowyZnak2">
    <w:name w:val="Tekst podstawowy Znak2"/>
    <w:basedOn w:val="Domylnaczcionkaakapitu"/>
    <w:uiPriority w:val="99"/>
    <w:semiHidden/>
    <w:rsid w:val="00771A5F"/>
  </w:style>
  <w:style w:type="character" w:customStyle="1" w:styleId="TekstprzypisudolnegoZnak1">
    <w:name w:val="Tekst przypisu doln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rsid w:val="00771A5F"/>
  </w:style>
  <w:style w:type="paragraph" w:styleId="Mapadokumentu">
    <w:name w:val="Document Map"/>
    <w:basedOn w:val="Normalny"/>
    <w:link w:val="MapadokumentuZnak"/>
    <w:semiHidden/>
    <w:rsid w:val="00771A5F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71A5F"/>
    <w:rPr>
      <w:rFonts w:ascii="Tahoma" w:hAnsi="Tahoma" w:cs="Tahoma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71A5F"/>
    <w:rPr>
      <w:sz w:val="16"/>
      <w:szCs w:val="16"/>
    </w:rPr>
  </w:style>
  <w:style w:type="character" w:customStyle="1" w:styleId="TematkomentarzaZnak2">
    <w:name w:val="Temat komentarza Znak2"/>
    <w:basedOn w:val="TekstkomentarzaZnak2"/>
    <w:uiPriority w:val="99"/>
    <w:semiHidden/>
    <w:rsid w:val="00771A5F"/>
    <w:rPr>
      <w:b/>
      <w:bCs/>
      <w:sz w:val="2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1A5F"/>
  </w:style>
  <w:style w:type="character" w:customStyle="1" w:styleId="StopkaZnak1">
    <w:name w:val="Stopka Znak1"/>
    <w:basedOn w:val="Domylnaczcionkaakapitu"/>
    <w:uiPriority w:val="99"/>
    <w:semiHidden/>
    <w:rsid w:val="00771A5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771A5F"/>
    <w:rPr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71A5F"/>
  </w:style>
  <w:style w:type="character" w:customStyle="1" w:styleId="TekstpodstawowywcityZnak1">
    <w:name w:val="Tekst podstawowy wcięty Znak1"/>
    <w:basedOn w:val="Domylnaczcionkaakapitu"/>
    <w:uiPriority w:val="99"/>
    <w:semiHidden/>
    <w:rsid w:val="00771A5F"/>
  </w:style>
  <w:style w:type="paragraph" w:styleId="Listapunktowana">
    <w:name w:val="List Bullet"/>
    <w:basedOn w:val="Normalny"/>
    <w:semiHidden/>
    <w:rsid w:val="00771A5F"/>
    <w:pPr>
      <w:numPr>
        <w:numId w:val="88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771A5F"/>
    <w:pPr>
      <w:numPr>
        <w:numId w:val="89"/>
      </w:numPr>
      <w:spacing w:before="120" w:after="0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2">
    <w:name w:val="List Number 2"/>
    <w:basedOn w:val="Normalny"/>
    <w:semiHidden/>
    <w:rsid w:val="00771A5F"/>
    <w:pPr>
      <w:numPr>
        <w:numId w:val="90"/>
      </w:numPr>
      <w:tabs>
        <w:tab w:val="left" w:pos="643"/>
      </w:tabs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77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sid w:val="0077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ODPIS0">
    <w:name w:val="PODPIS"/>
    <w:basedOn w:val="Normalny"/>
    <w:next w:val="Normalny"/>
    <w:qFormat/>
    <w:rsid w:val="00771A5F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3">
    <w:name w:val="List Number 3"/>
    <w:basedOn w:val="Normalny"/>
    <w:semiHidden/>
    <w:rsid w:val="00771A5F"/>
    <w:pPr>
      <w:numPr>
        <w:numId w:val="91"/>
      </w:numPr>
      <w:spacing w:before="120" w:after="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771A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Style63">
    <w:name w:val="_Style 63"/>
    <w:basedOn w:val="Normalny"/>
    <w:next w:val="Mapadokumentu"/>
    <w:rsid w:val="00771A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771A5F"/>
    <w:pPr>
      <w:spacing w:after="0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771A5F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771A5F"/>
    <w:pPr>
      <w:spacing w:before="120" w:after="40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estern">
    <w:name w:val="western"/>
    <w:basedOn w:val="Normalny"/>
    <w:rsid w:val="00771A5F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Char Char1"/>
    <w:basedOn w:val="Normalny"/>
    <w:rsid w:val="007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771A5F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PlainText1">
    <w:name w:val="Plain Text1"/>
    <w:basedOn w:val="Normalny"/>
    <w:rsid w:val="00771A5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59"/>
    <w:rsid w:val="00771A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7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rsid w:val="000D0C68"/>
  </w:style>
  <w:style w:type="paragraph" w:customStyle="1" w:styleId="Standardowy6">
    <w:name w:val="Standardowy6"/>
    <w:rsid w:val="000D0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0D0C6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Znak0">
    <w:name w:val="Znak Znak Znak Znak"/>
    <w:basedOn w:val="Normalny"/>
    <w:autoRedefine/>
    <w:rsid w:val="000D0C68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0D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0D0C68"/>
    <w:pPr>
      <w:suppressAutoHyphens/>
      <w:spacing w:after="0" w:line="360" w:lineRule="auto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0D0C68"/>
    <w:pPr>
      <w:suppressAutoHyphens/>
      <w:spacing w:after="0" w:line="360" w:lineRule="auto"/>
      <w:ind w:left="993" w:firstLine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4">
    <w:name w:val="Akapit z listą4"/>
    <w:basedOn w:val="Normalny"/>
    <w:qFormat/>
    <w:rsid w:val="000D0C68"/>
    <w:pPr>
      <w:spacing w:after="0" w:line="240" w:lineRule="auto"/>
      <w:ind w:left="720"/>
    </w:pPr>
    <w:rPr>
      <w:rFonts w:ascii="Calibri" w:eastAsia="Calibri" w:hAnsi="Calibri" w:cs="Calibri"/>
      <w:lang w:eastAsia="pl-PL"/>
    </w:rPr>
  </w:style>
  <w:style w:type="paragraph" w:customStyle="1" w:styleId="Bezodstpw2">
    <w:name w:val="Bez odstępów2"/>
    <w:rsid w:val="000D0C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12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01C3-339F-4157-B9F9-3BA1583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wojciecholeszkiewicz</cp:lastModifiedBy>
  <cp:revision>2</cp:revision>
  <cp:lastPrinted>2022-09-02T10:22:00Z</cp:lastPrinted>
  <dcterms:created xsi:type="dcterms:W3CDTF">2022-12-06T07:10:00Z</dcterms:created>
  <dcterms:modified xsi:type="dcterms:W3CDTF">2022-12-06T07:10:00Z</dcterms:modified>
</cp:coreProperties>
</file>