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5D384DE6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4A09B9">
        <w:rPr>
          <w:rFonts w:ascii="Cambria" w:hAnsi="Cambria" w:cs="Arial"/>
          <w:sz w:val="20"/>
          <w:szCs w:val="20"/>
        </w:rPr>
        <w:t>3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192A0369" w:rsidR="00FA40F8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7BD1856B" w14:textId="77777777" w:rsidR="003A69BB" w:rsidRPr="00C45D6F" w:rsidRDefault="003A69BB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</w:p>
    <w:p w14:paraId="4DBE0BAC" w14:textId="77777777" w:rsidR="00B26323" w:rsidRDefault="00B26323" w:rsidP="00B26323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bCs/>
        </w:rPr>
        <w:t>„</w:t>
      </w:r>
      <w:r w:rsidRPr="005E1C2F">
        <w:rPr>
          <w:rFonts w:ascii="Cambria" w:hAnsi="Cambria" w:cs="Arial"/>
          <w:b/>
          <w:bCs/>
        </w:rPr>
        <w:t>Mod</w:t>
      </w:r>
      <w:r>
        <w:rPr>
          <w:rFonts w:ascii="Cambria" w:hAnsi="Cambria" w:cs="Arial"/>
          <w:b/>
          <w:bCs/>
        </w:rPr>
        <w:t xml:space="preserve">ernizacja oświetlenia stadionu w Działoszycach” </w:t>
      </w:r>
    </w:p>
    <w:p w14:paraId="64F5049C" w14:textId="77777777" w:rsidR="003A69BB" w:rsidRDefault="003A69BB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705D9BC3" w14:textId="2FF85581" w:rsidR="00016153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7B896710" w14:textId="6143C600" w:rsidR="0059709A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000FCB24" w14:textId="77777777" w:rsidR="0059709A" w:rsidRPr="00FA40F8" w:rsidRDefault="0059709A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</w:p>
    <w:p w14:paraId="522D8A84" w14:textId="78F0CF15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p w14:paraId="494562DF" w14:textId="77777777" w:rsidR="0059709A" w:rsidRDefault="0059709A" w:rsidP="0059709A">
      <w:pPr>
        <w:tabs>
          <w:tab w:val="left" w:pos="426"/>
        </w:tabs>
        <w:spacing w:before="120" w:line="276" w:lineRule="auto"/>
        <w:ind w:left="426"/>
        <w:rPr>
          <w:rFonts w:ascii="Cambria" w:hAnsi="Cambria" w:cs="Tahoma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D96CF5" w:rsidRPr="0025734D" w14:paraId="3BC16E32" w14:textId="77777777" w:rsidTr="0012762D">
        <w:trPr>
          <w:trHeight w:val="661"/>
        </w:trPr>
        <w:tc>
          <w:tcPr>
            <w:tcW w:w="8634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270627A0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77777777" w:rsidR="009A03C7" w:rsidRDefault="009A03C7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B7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26713909" w:rsidR="009C4DF5" w:rsidRDefault="008C4BD5" w:rsidP="0012762D">
    <w:pPr>
      <w:pStyle w:val="Nagwek"/>
      <w:tabs>
        <w:tab w:val="clear" w:pos="4536"/>
        <w:tab w:val="clear" w:pos="9072"/>
        <w:tab w:val="left" w:pos="2430"/>
      </w:tabs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  <w:r w:rsidR="0012762D">
      <w:rPr>
        <w:rFonts w:ascii="Cambria" w:hAnsi="Cambria"/>
        <w:sz w:val="16"/>
        <w:szCs w:val="16"/>
      </w:rPr>
      <w:tab/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46D7" w14:textId="77777777" w:rsidR="00014F2B" w:rsidRDefault="00014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D9CF" w14:textId="77777777" w:rsidR="00014F2B" w:rsidRDefault="00014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BC2D" w14:textId="370E2337" w:rsidR="0012762D" w:rsidRDefault="0012762D" w:rsidP="00506078">
    <w:pPr>
      <w:pStyle w:val="Standard"/>
      <w:rPr>
        <w:rFonts w:ascii="Cambria" w:hAnsi="Cambria"/>
        <w:sz w:val="20"/>
        <w:szCs w:val="20"/>
      </w:rPr>
    </w:pPr>
    <w:bookmarkStart w:id="0" w:name="_Hlk99472347"/>
    <w:bookmarkStart w:id="1" w:name="_Hlk99472348"/>
    <w:r w:rsidRPr="004A4903">
      <w:rPr>
        <w:noProof/>
      </w:rPr>
      <w:drawing>
        <wp:inline distT="0" distB="0" distL="0" distR="0" wp14:anchorId="3469BAF7" wp14:editId="5736623B">
          <wp:extent cx="5716905" cy="492760"/>
          <wp:effectExtent l="0" t="0" r="0" b="254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3F3E4" w14:textId="33F9F06C" w:rsidR="00506078" w:rsidRPr="0060396A" w:rsidRDefault="00506078" w:rsidP="00506078">
    <w:pPr>
      <w:pStyle w:val="Standard"/>
      <w:rPr>
        <w:rFonts w:ascii="Cambria" w:hAnsi="Cambria"/>
        <w:sz w:val="20"/>
        <w:szCs w:val="20"/>
      </w:rPr>
    </w:pPr>
    <w:r w:rsidRPr="00DA4856">
      <w:rPr>
        <w:rFonts w:ascii="Cambria" w:hAnsi="Cambria"/>
        <w:sz w:val="20"/>
        <w:szCs w:val="20"/>
      </w:rPr>
      <w:t xml:space="preserve">Numer referencyjny: </w:t>
    </w:r>
    <w:bookmarkEnd w:id="0"/>
    <w:bookmarkEnd w:id="1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</w:t>
    </w:r>
    <w:r w:rsidR="00014F2B">
      <w:rPr>
        <w:rFonts w:ascii="Cambria" w:hAnsi="Cambria" w:cs="Arial"/>
        <w:b/>
        <w:bCs/>
        <w:sz w:val="20"/>
        <w:szCs w:val="20"/>
        <w:lang w:val="en-US"/>
      </w:rPr>
      <w:t>2</w:t>
    </w:r>
    <w:r w:rsidR="00333B18">
      <w:rPr>
        <w:rFonts w:ascii="Cambria" w:hAnsi="Cambria" w:cs="Arial"/>
        <w:b/>
        <w:bCs/>
        <w:sz w:val="20"/>
        <w:szCs w:val="20"/>
        <w:lang w:val="en-US"/>
      </w:rPr>
      <w:t>4</w:t>
    </w:r>
    <w:r>
      <w:rPr>
        <w:rFonts w:ascii="Cambria" w:hAnsi="Cambria" w:cs="Arial"/>
        <w:b/>
        <w:bCs/>
        <w:sz w:val="20"/>
        <w:szCs w:val="20"/>
        <w:lang w:val="en-US"/>
      </w:rPr>
      <w:t>.22</w:t>
    </w:r>
  </w:p>
  <w:p w14:paraId="57CD0A8D" w14:textId="77777777" w:rsidR="009C4DF5" w:rsidRPr="009A6C2B" w:rsidRDefault="009C4DF5" w:rsidP="009A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0F6E" w14:textId="77777777" w:rsidR="00014F2B" w:rsidRDefault="00014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C44B8E"/>
    <w:multiLevelType w:val="hybridMultilevel"/>
    <w:tmpl w:val="A66A9DBA"/>
    <w:lvl w:ilvl="0" w:tplc="F86E38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63F23"/>
    <w:multiLevelType w:val="hybridMultilevel"/>
    <w:tmpl w:val="EC12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475E"/>
    <w:multiLevelType w:val="hybridMultilevel"/>
    <w:tmpl w:val="18DAA2D2"/>
    <w:lvl w:ilvl="0" w:tplc="C8F0559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6F5268FE"/>
    <w:multiLevelType w:val="hybridMultilevel"/>
    <w:tmpl w:val="3AE6E01C"/>
    <w:lvl w:ilvl="0" w:tplc="5718B7F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4E845BC"/>
    <w:multiLevelType w:val="hybridMultilevel"/>
    <w:tmpl w:val="34B8F91A"/>
    <w:lvl w:ilvl="0" w:tplc="D2FE0D1C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5413597">
    <w:abstractNumId w:val="36"/>
  </w:num>
  <w:num w:numId="2" w16cid:durableId="1461538425">
    <w:abstractNumId w:val="42"/>
  </w:num>
  <w:num w:numId="3" w16cid:durableId="123155330">
    <w:abstractNumId w:val="30"/>
  </w:num>
  <w:num w:numId="4" w16cid:durableId="1808352118">
    <w:abstractNumId w:val="25"/>
  </w:num>
  <w:num w:numId="5" w16cid:durableId="1595360384">
    <w:abstractNumId w:val="18"/>
  </w:num>
  <w:num w:numId="6" w16cid:durableId="514617084">
    <w:abstractNumId w:val="33"/>
  </w:num>
  <w:num w:numId="7" w16cid:durableId="1619070734">
    <w:abstractNumId w:val="38"/>
  </w:num>
  <w:num w:numId="8" w16cid:durableId="966396677">
    <w:abstractNumId w:val="22"/>
  </w:num>
  <w:num w:numId="9" w16cid:durableId="746804546">
    <w:abstractNumId w:val="52"/>
  </w:num>
  <w:num w:numId="10" w16cid:durableId="878662089">
    <w:abstractNumId w:val="58"/>
  </w:num>
  <w:num w:numId="11" w16cid:durableId="45689384">
    <w:abstractNumId w:val="19"/>
  </w:num>
  <w:num w:numId="12" w16cid:durableId="1670520051">
    <w:abstractNumId w:val="56"/>
  </w:num>
  <w:num w:numId="13" w16cid:durableId="1685739470">
    <w:abstractNumId w:val="57"/>
  </w:num>
  <w:num w:numId="14" w16cid:durableId="1543980282">
    <w:abstractNumId w:val="12"/>
  </w:num>
  <w:num w:numId="15" w16cid:durableId="1303073811">
    <w:abstractNumId w:val="27"/>
  </w:num>
  <w:num w:numId="16" w16cid:durableId="1544712481">
    <w:abstractNumId w:val="32"/>
  </w:num>
  <w:num w:numId="17" w16cid:durableId="1234317291">
    <w:abstractNumId w:val="51"/>
  </w:num>
  <w:num w:numId="18" w16cid:durableId="1326470018">
    <w:abstractNumId w:val="21"/>
  </w:num>
  <w:num w:numId="19" w16cid:durableId="1909416259">
    <w:abstractNumId w:val="13"/>
  </w:num>
  <w:num w:numId="20" w16cid:durableId="1069495050">
    <w:abstractNumId w:val="16"/>
  </w:num>
  <w:num w:numId="21" w16cid:durableId="93794927">
    <w:abstractNumId w:val="43"/>
  </w:num>
  <w:num w:numId="22" w16cid:durableId="27417188">
    <w:abstractNumId w:val="17"/>
  </w:num>
  <w:num w:numId="23" w16cid:durableId="724984666">
    <w:abstractNumId w:val="49"/>
  </w:num>
  <w:num w:numId="24" w16cid:durableId="1349677203">
    <w:abstractNumId w:val="45"/>
  </w:num>
  <w:num w:numId="25" w16cid:durableId="13578830">
    <w:abstractNumId w:val="20"/>
  </w:num>
  <w:num w:numId="26" w16cid:durableId="15260026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8366271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3922539">
    <w:abstractNumId w:val="3"/>
  </w:num>
  <w:num w:numId="29" w16cid:durableId="540363189">
    <w:abstractNumId w:val="8"/>
  </w:num>
  <w:num w:numId="30" w16cid:durableId="734200898">
    <w:abstractNumId w:val="2"/>
  </w:num>
  <w:num w:numId="31" w16cid:durableId="1285233544">
    <w:abstractNumId w:val="41"/>
  </w:num>
  <w:num w:numId="32" w16cid:durableId="2020083792">
    <w:abstractNumId w:val="10"/>
  </w:num>
  <w:num w:numId="33" w16cid:durableId="945842584">
    <w:abstractNumId w:val="28"/>
  </w:num>
  <w:num w:numId="34" w16cid:durableId="1219709368">
    <w:abstractNumId w:val="44"/>
  </w:num>
  <w:num w:numId="35" w16cid:durableId="58552987">
    <w:abstractNumId w:val="15"/>
  </w:num>
  <w:num w:numId="36" w16cid:durableId="630792274">
    <w:abstractNumId w:val="55"/>
  </w:num>
  <w:num w:numId="37" w16cid:durableId="1060248493">
    <w:abstractNumId w:val="14"/>
  </w:num>
  <w:num w:numId="38" w16cid:durableId="1140464596">
    <w:abstractNumId w:val="9"/>
  </w:num>
  <w:num w:numId="39" w16cid:durableId="1066340844">
    <w:abstractNumId w:val="24"/>
  </w:num>
  <w:num w:numId="40" w16cid:durableId="460268210">
    <w:abstractNumId w:val="39"/>
  </w:num>
  <w:num w:numId="41" w16cid:durableId="1009601396">
    <w:abstractNumId w:val="34"/>
  </w:num>
  <w:num w:numId="42" w16cid:durableId="31537579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018593">
    <w:abstractNumId w:val="37"/>
  </w:num>
  <w:num w:numId="44" w16cid:durableId="64300294">
    <w:abstractNumId w:val="11"/>
  </w:num>
  <w:num w:numId="45" w16cid:durableId="1066025375">
    <w:abstractNumId w:val="23"/>
  </w:num>
  <w:num w:numId="46" w16cid:durableId="1082292993">
    <w:abstractNumId w:val="29"/>
  </w:num>
  <w:num w:numId="47" w16cid:durableId="292752958">
    <w:abstractNumId w:val="54"/>
  </w:num>
  <w:num w:numId="48" w16cid:durableId="1549494468">
    <w:abstractNumId w:val="47"/>
  </w:num>
  <w:num w:numId="49" w16cid:durableId="850028417">
    <w:abstractNumId w:val="26"/>
  </w:num>
  <w:num w:numId="50" w16cid:durableId="1523393550">
    <w:abstractNumId w:val="48"/>
  </w:num>
  <w:num w:numId="51" w16cid:durableId="670832570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4F2B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2762D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1717F"/>
    <w:rsid w:val="00320DC8"/>
    <w:rsid w:val="00324225"/>
    <w:rsid w:val="00325720"/>
    <w:rsid w:val="00325FB0"/>
    <w:rsid w:val="00330A77"/>
    <w:rsid w:val="00331D6C"/>
    <w:rsid w:val="0033364D"/>
    <w:rsid w:val="00333B18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9BB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09B9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06078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09A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3E0"/>
    <w:rsid w:val="007728BE"/>
    <w:rsid w:val="007763E7"/>
    <w:rsid w:val="00777472"/>
    <w:rsid w:val="00780A2C"/>
    <w:rsid w:val="00781154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33A9"/>
    <w:rsid w:val="00A578F5"/>
    <w:rsid w:val="00A6013A"/>
    <w:rsid w:val="00A62E79"/>
    <w:rsid w:val="00A67717"/>
    <w:rsid w:val="00A7042A"/>
    <w:rsid w:val="00A70ABC"/>
    <w:rsid w:val="00A71AA7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B4C78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323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6947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01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  <w15:chartTrackingRefBased/>
  <w15:docId w15:val="{2F83C839-CB8F-4368-B823-6B5681A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,L1,Numerowanie,2 heading,A_wyliczenie,K-P_odwolanie,Akapit z listą5,maz_wyliczenie,opis dzialani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"/>
    <w:link w:val="Akapitzlist"/>
    <w:uiPriority w:val="34"/>
    <w:locked/>
    <w:rsid w:val="0059709A"/>
    <w:rPr>
      <w:rFonts w:ascii="Calibri" w:hAnsi="Calibri" w:cs="Calibri"/>
      <w:sz w:val="22"/>
      <w:szCs w:val="22"/>
      <w:lang w:eastAsia="en-US"/>
    </w:rPr>
  </w:style>
  <w:style w:type="character" w:customStyle="1" w:styleId="FontStyle55">
    <w:name w:val="Font Style55"/>
    <w:rsid w:val="0059709A"/>
    <w:rPr>
      <w:rFonts w:ascii="Franklin Gothic Book" w:hAnsi="Franklin Gothic 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CFB8-7CE9-4178-9285-392AA43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5</cp:revision>
  <cp:lastPrinted>2013-04-03T06:33:00Z</cp:lastPrinted>
  <dcterms:created xsi:type="dcterms:W3CDTF">2022-11-29T08:20:00Z</dcterms:created>
  <dcterms:modified xsi:type="dcterms:W3CDTF">2023-01-12T12:08:00Z</dcterms:modified>
</cp:coreProperties>
</file>