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4179" w14:textId="77777777" w:rsidR="00D11B96" w:rsidRDefault="00D11B96" w:rsidP="00005EFC">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proofErr w:type="spellStart"/>
      <w:r w:rsidRPr="00D11B96">
        <w:rPr>
          <w:rFonts w:ascii="Arial" w:hAnsi="Arial" w:cs="Arial"/>
          <w:b/>
        </w:rPr>
        <w:t>RI.272</w:t>
      </w:r>
      <w:proofErr w:type="spellEnd"/>
      <w:r w:rsidRPr="00D11B96">
        <w:rPr>
          <w:rFonts w:ascii="Arial" w:hAnsi="Arial" w:cs="Arial"/>
          <w:b/>
        </w:rPr>
        <w:t>.</w:t>
      </w:r>
      <w:r w:rsidRPr="00D11B96">
        <w:rPr>
          <w:rFonts w:ascii="Arial" w:hAnsi="Arial" w:cs="Arial"/>
          <w:b/>
          <w:u w:val="thick"/>
        </w:rPr>
        <w:tab/>
      </w:r>
      <w:r w:rsidRPr="00D11B96">
        <w:rPr>
          <w:rFonts w:ascii="Arial" w:hAnsi="Arial" w:cs="Arial"/>
          <w:b/>
        </w:rPr>
        <w:t>.2023</w:t>
      </w:r>
    </w:p>
    <w:p w14:paraId="6DAFB4D1" w14:textId="5D46C86C" w:rsidR="00D11B96" w:rsidRDefault="00D11B96" w:rsidP="00005EFC">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DA6E4D">
        <w:rPr>
          <w:rFonts w:ascii="Arial" w:hAnsi="Arial" w:cs="Arial"/>
          <w:b/>
        </w:rPr>
        <w:t>27</w:t>
      </w:r>
      <w:r w:rsidRPr="00D11B96">
        <w:rPr>
          <w:rFonts w:ascii="Arial" w:hAnsi="Arial" w:cs="Arial"/>
          <w:b/>
        </w:rPr>
        <w:t>.2023</w:t>
      </w:r>
      <w:proofErr w:type="spellEnd"/>
      <w:r>
        <w:rPr>
          <w:rFonts w:ascii="Arial" w:hAnsi="Arial" w:cs="Arial"/>
          <w:b/>
        </w:rPr>
        <w:t>)</w:t>
      </w:r>
    </w:p>
    <w:p w14:paraId="08B8AB6B" w14:textId="77777777" w:rsidR="00D11B96" w:rsidRPr="00D11B96" w:rsidRDefault="00D11B96" w:rsidP="00D11B96">
      <w:pPr>
        <w:pStyle w:val="Nagwek"/>
        <w:ind w:right="-71"/>
        <w:jc w:val="both"/>
        <w:rPr>
          <w:rFonts w:ascii="Arial" w:hAnsi="Arial" w:cs="Arial"/>
          <w:b/>
        </w:rPr>
      </w:pPr>
    </w:p>
    <w:p w14:paraId="2F94D428" w14:textId="77777777" w:rsidR="009B5FA1" w:rsidRPr="00D11B96" w:rsidRDefault="00D11B96" w:rsidP="00D11B96">
      <w:pPr>
        <w:pStyle w:val="Tekstpodstawowy"/>
        <w:tabs>
          <w:tab w:val="left" w:pos="2813"/>
        </w:tabs>
        <w:spacing w:before="2" w:line="243" w:lineRule="exact"/>
        <w:ind w:right="-71" w:hanging="556"/>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.2023r.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7B9BC36A"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21A4C540"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492FF8F3"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506E4DCE"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32ABB546"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00560551"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p>
    <w:p w14:paraId="7F16A174" w14:textId="77777777" w:rsidR="009B5FA1" w:rsidRPr="00D11B96" w:rsidRDefault="00D11B96" w:rsidP="00D11B96">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223CE5B7" w14:textId="77777777" w:rsidR="00D11B96" w:rsidRDefault="00D11B96" w:rsidP="00D11B96">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15456809" w14:textId="77777777" w:rsidR="00D11B96" w:rsidRDefault="00D11B96" w:rsidP="00D11B96">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22B4F0D8" w14:textId="77777777"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12886491" w14:textId="77777777" w:rsidR="009B5FA1" w:rsidRPr="00D11B96" w:rsidRDefault="00D11B96" w:rsidP="00D11B96">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1586B6D7" w14:textId="77777777" w:rsidR="009B5FA1" w:rsidRDefault="00D11B96" w:rsidP="00D11B96">
      <w:pPr>
        <w:spacing w:line="243" w:lineRule="exact"/>
        <w:ind w:left="196" w:right="-71" w:hanging="196"/>
        <w:jc w:val="both"/>
        <w:rPr>
          <w:rFonts w:ascii="Arial" w:hAnsi="Arial" w:cs="Arial"/>
        </w:rPr>
      </w:pPr>
      <w:r w:rsidRPr="00D11B96">
        <w:rPr>
          <w:rFonts w:ascii="Arial" w:hAnsi="Arial" w:cs="Arial"/>
        </w:rPr>
        <w:t>….................................…..............................</w:t>
      </w:r>
    </w:p>
    <w:p w14:paraId="6C21175E" w14:textId="77777777" w:rsidR="00D11B96" w:rsidRPr="00D11B96" w:rsidRDefault="00D11B96" w:rsidP="00D11B96">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4C8A5301" w14:textId="77777777"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719F2FE4" w14:textId="77777777" w:rsidR="009B5FA1" w:rsidRPr="00D11B96" w:rsidRDefault="009B5FA1" w:rsidP="00D11B96">
      <w:pPr>
        <w:pStyle w:val="Tekstpodstawowy"/>
        <w:ind w:left="0" w:right="-71" w:firstLine="0"/>
        <w:rPr>
          <w:rFonts w:ascii="Arial" w:hAnsi="Arial" w:cs="Arial"/>
          <w:sz w:val="22"/>
          <w:szCs w:val="22"/>
        </w:rPr>
      </w:pPr>
    </w:p>
    <w:p w14:paraId="02FD3891" w14:textId="77777777" w:rsidR="009B5FA1" w:rsidRPr="0036512A" w:rsidRDefault="00D11B96" w:rsidP="0036512A">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4842357A" w14:textId="39654D7A" w:rsidR="00DA6E4D" w:rsidRPr="00DA6E4D" w:rsidRDefault="00D11B96" w:rsidP="00DA6E4D">
      <w:pPr>
        <w:jc w:val="both"/>
        <w:rPr>
          <w:rFonts w:ascii="Arial" w:hAnsi="Arial" w:cs="Arial"/>
          <w:b/>
          <w:bCs/>
          <w:u w:val="single"/>
        </w:rPr>
      </w:pPr>
      <w:r w:rsidRPr="00417E0D">
        <w:rPr>
          <w:rFonts w:ascii="Arial" w:hAnsi="Arial" w:cs="Arial"/>
        </w:rPr>
        <w:t>W</w:t>
      </w:r>
      <w:r w:rsidRPr="00417E0D">
        <w:rPr>
          <w:rFonts w:ascii="Arial" w:hAnsi="Arial" w:cs="Arial"/>
          <w:spacing w:val="56"/>
        </w:rPr>
        <w:t xml:space="preserve"> </w:t>
      </w:r>
      <w:r w:rsidRPr="00417E0D">
        <w:rPr>
          <w:rFonts w:ascii="Arial" w:hAnsi="Arial" w:cs="Arial"/>
        </w:rPr>
        <w:t>wyniku</w:t>
      </w:r>
      <w:r w:rsidRPr="00417E0D">
        <w:rPr>
          <w:rFonts w:ascii="Arial" w:hAnsi="Arial" w:cs="Arial"/>
          <w:spacing w:val="58"/>
        </w:rPr>
        <w:t xml:space="preserve"> </w:t>
      </w:r>
      <w:r w:rsidRPr="00417E0D">
        <w:rPr>
          <w:rFonts w:ascii="Arial" w:hAnsi="Arial" w:cs="Arial"/>
        </w:rPr>
        <w:t>rozstrzygnięcia</w:t>
      </w:r>
      <w:r w:rsidRPr="00417E0D">
        <w:rPr>
          <w:rFonts w:ascii="Arial" w:hAnsi="Arial" w:cs="Arial"/>
          <w:spacing w:val="56"/>
        </w:rPr>
        <w:t xml:space="preserve"> </w:t>
      </w:r>
      <w:r w:rsidRPr="00417E0D">
        <w:rPr>
          <w:rFonts w:ascii="Arial" w:hAnsi="Arial" w:cs="Arial"/>
        </w:rPr>
        <w:t>postępowania</w:t>
      </w:r>
      <w:r w:rsidRPr="00417E0D">
        <w:rPr>
          <w:rFonts w:ascii="Arial" w:hAnsi="Arial" w:cs="Arial"/>
          <w:spacing w:val="57"/>
        </w:rPr>
        <w:t xml:space="preserve"> </w:t>
      </w:r>
      <w:r w:rsidRPr="00417E0D">
        <w:rPr>
          <w:rFonts w:ascii="Arial" w:hAnsi="Arial" w:cs="Arial"/>
        </w:rPr>
        <w:t>o</w:t>
      </w:r>
      <w:r w:rsidRPr="00417E0D">
        <w:rPr>
          <w:rFonts w:ascii="Arial" w:hAnsi="Arial" w:cs="Arial"/>
          <w:spacing w:val="56"/>
        </w:rPr>
        <w:t xml:space="preserve"> </w:t>
      </w:r>
      <w:r w:rsidRPr="00417E0D">
        <w:rPr>
          <w:rFonts w:ascii="Arial" w:hAnsi="Arial" w:cs="Arial"/>
        </w:rPr>
        <w:t>udzielenie</w:t>
      </w:r>
      <w:r w:rsidRPr="00417E0D">
        <w:rPr>
          <w:rFonts w:ascii="Arial" w:hAnsi="Arial" w:cs="Arial"/>
          <w:spacing w:val="56"/>
        </w:rPr>
        <w:t xml:space="preserve"> </w:t>
      </w:r>
      <w:r w:rsidRPr="00417E0D">
        <w:rPr>
          <w:rFonts w:ascii="Arial" w:hAnsi="Arial" w:cs="Arial"/>
        </w:rPr>
        <w:t>zamówienia</w:t>
      </w:r>
      <w:r w:rsidRPr="00417E0D">
        <w:rPr>
          <w:rFonts w:ascii="Arial" w:hAnsi="Arial" w:cs="Arial"/>
          <w:spacing w:val="57"/>
        </w:rPr>
        <w:t xml:space="preserve"> </w:t>
      </w:r>
      <w:r w:rsidRPr="00417E0D">
        <w:rPr>
          <w:rFonts w:ascii="Arial" w:hAnsi="Arial" w:cs="Arial"/>
        </w:rPr>
        <w:t>publicznego</w:t>
      </w:r>
      <w:r w:rsidRPr="00417E0D">
        <w:rPr>
          <w:rFonts w:ascii="Arial" w:hAnsi="Arial" w:cs="Arial"/>
          <w:spacing w:val="56"/>
        </w:rPr>
        <w:t xml:space="preserve"> </w:t>
      </w:r>
      <w:r w:rsidRPr="00417E0D">
        <w:rPr>
          <w:rFonts w:ascii="Arial" w:hAnsi="Arial" w:cs="Arial"/>
        </w:rPr>
        <w:t>RI.271.</w:t>
      </w:r>
      <w:r w:rsidR="00417E0D">
        <w:rPr>
          <w:rFonts w:ascii="Arial" w:hAnsi="Arial" w:cs="Arial"/>
        </w:rPr>
        <w:t>10</w:t>
      </w:r>
      <w:r w:rsidRPr="00417E0D">
        <w:rPr>
          <w:rFonts w:ascii="Arial" w:hAnsi="Arial" w:cs="Arial"/>
        </w:rPr>
        <w:t>.2023 prowadzonego</w:t>
      </w:r>
      <w:r w:rsidRPr="00417E0D">
        <w:rPr>
          <w:rFonts w:ascii="Arial" w:hAnsi="Arial" w:cs="Arial"/>
          <w:spacing w:val="42"/>
        </w:rPr>
        <w:t xml:space="preserve"> </w:t>
      </w:r>
      <w:r w:rsidRPr="00417E0D">
        <w:rPr>
          <w:rFonts w:ascii="Arial" w:hAnsi="Arial" w:cs="Arial"/>
        </w:rPr>
        <w:t>w</w:t>
      </w:r>
      <w:r w:rsidRPr="00417E0D">
        <w:rPr>
          <w:rFonts w:ascii="Arial" w:hAnsi="Arial" w:cs="Arial"/>
          <w:spacing w:val="42"/>
        </w:rPr>
        <w:t xml:space="preserve"> </w:t>
      </w:r>
      <w:r w:rsidRPr="00417E0D">
        <w:rPr>
          <w:rFonts w:ascii="Arial" w:hAnsi="Arial" w:cs="Arial"/>
        </w:rPr>
        <w:t>trybie</w:t>
      </w:r>
      <w:r w:rsidRPr="00417E0D">
        <w:rPr>
          <w:rFonts w:ascii="Arial" w:hAnsi="Arial" w:cs="Arial"/>
          <w:spacing w:val="41"/>
        </w:rPr>
        <w:t xml:space="preserve"> </w:t>
      </w:r>
      <w:r w:rsidRPr="00417E0D">
        <w:rPr>
          <w:rFonts w:ascii="Arial" w:hAnsi="Arial" w:cs="Arial"/>
        </w:rPr>
        <w:t>podstawowym</w:t>
      </w:r>
      <w:r w:rsidRPr="00417E0D">
        <w:rPr>
          <w:rFonts w:ascii="Arial" w:hAnsi="Arial" w:cs="Arial"/>
          <w:spacing w:val="41"/>
        </w:rPr>
        <w:t xml:space="preserve"> </w:t>
      </w:r>
      <w:r w:rsidRPr="00417E0D">
        <w:rPr>
          <w:rFonts w:ascii="Arial" w:hAnsi="Arial" w:cs="Arial"/>
        </w:rPr>
        <w:t>bez</w:t>
      </w:r>
      <w:r w:rsidRPr="00417E0D">
        <w:rPr>
          <w:rFonts w:ascii="Arial" w:hAnsi="Arial" w:cs="Arial"/>
          <w:spacing w:val="43"/>
        </w:rPr>
        <w:t xml:space="preserve"> </w:t>
      </w:r>
      <w:r w:rsidRPr="00417E0D">
        <w:rPr>
          <w:rFonts w:ascii="Arial" w:hAnsi="Arial" w:cs="Arial"/>
        </w:rPr>
        <w:t>negocjacji</w:t>
      </w:r>
      <w:r w:rsidRPr="00417E0D">
        <w:rPr>
          <w:rFonts w:ascii="Arial" w:hAnsi="Arial" w:cs="Arial"/>
          <w:spacing w:val="42"/>
        </w:rPr>
        <w:t xml:space="preserve"> </w:t>
      </w:r>
      <w:r w:rsidRPr="00417E0D">
        <w:rPr>
          <w:rFonts w:ascii="Arial" w:hAnsi="Arial" w:cs="Arial"/>
        </w:rPr>
        <w:t>zgodnie</w:t>
      </w:r>
      <w:r w:rsidRPr="00417E0D">
        <w:rPr>
          <w:rFonts w:ascii="Arial" w:hAnsi="Arial" w:cs="Arial"/>
          <w:spacing w:val="41"/>
        </w:rPr>
        <w:t xml:space="preserve"> </w:t>
      </w:r>
      <w:r w:rsidRPr="00417E0D">
        <w:rPr>
          <w:rFonts w:ascii="Arial" w:hAnsi="Arial" w:cs="Arial"/>
        </w:rPr>
        <w:t>z</w:t>
      </w:r>
      <w:r w:rsidRPr="00417E0D">
        <w:rPr>
          <w:rFonts w:ascii="Arial" w:hAnsi="Arial" w:cs="Arial"/>
          <w:spacing w:val="43"/>
        </w:rPr>
        <w:t xml:space="preserve"> </w:t>
      </w:r>
      <w:r w:rsidRPr="00417E0D">
        <w:rPr>
          <w:rFonts w:ascii="Arial" w:hAnsi="Arial" w:cs="Arial"/>
        </w:rPr>
        <w:t>ustawą</w:t>
      </w:r>
      <w:r w:rsidRPr="00417E0D">
        <w:rPr>
          <w:rFonts w:ascii="Arial" w:hAnsi="Arial" w:cs="Arial"/>
          <w:spacing w:val="42"/>
        </w:rPr>
        <w:t xml:space="preserve"> </w:t>
      </w:r>
      <w:r w:rsidRPr="00417E0D">
        <w:rPr>
          <w:rFonts w:ascii="Arial" w:hAnsi="Arial" w:cs="Arial"/>
        </w:rPr>
        <w:t>z</w:t>
      </w:r>
      <w:r w:rsidRPr="00417E0D">
        <w:rPr>
          <w:rFonts w:ascii="Arial" w:hAnsi="Arial" w:cs="Arial"/>
          <w:spacing w:val="41"/>
        </w:rPr>
        <w:t xml:space="preserve"> </w:t>
      </w:r>
      <w:r w:rsidRPr="00417E0D">
        <w:rPr>
          <w:rFonts w:ascii="Arial" w:hAnsi="Arial" w:cs="Arial"/>
        </w:rPr>
        <w:t>dnia</w:t>
      </w:r>
      <w:r w:rsidRPr="00417E0D">
        <w:rPr>
          <w:rFonts w:ascii="Arial" w:hAnsi="Arial" w:cs="Arial"/>
          <w:spacing w:val="40"/>
        </w:rPr>
        <w:t xml:space="preserve"> </w:t>
      </w:r>
      <w:r w:rsidRPr="00417E0D">
        <w:rPr>
          <w:rFonts w:ascii="Arial" w:hAnsi="Arial" w:cs="Arial"/>
        </w:rPr>
        <w:t>11</w:t>
      </w:r>
      <w:r w:rsidRPr="00417E0D">
        <w:rPr>
          <w:rFonts w:ascii="Arial" w:hAnsi="Arial" w:cs="Arial"/>
          <w:spacing w:val="42"/>
        </w:rPr>
        <w:t xml:space="preserve"> </w:t>
      </w:r>
      <w:r w:rsidRPr="00417E0D">
        <w:rPr>
          <w:rFonts w:ascii="Arial" w:hAnsi="Arial" w:cs="Arial"/>
        </w:rPr>
        <w:t>września</w:t>
      </w:r>
      <w:r w:rsidRPr="00417E0D">
        <w:rPr>
          <w:rFonts w:ascii="Arial" w:hAnsi="Arial" w:cs="Arial"/>
          <w:spacing w:val="43"/>
        </w:rPr>
        <w:t xml:space="preserve"> </w:t>
      </w:r>
      <w:r w:rsidRPr="00417E0D">
        <w:rPr>
          <w:rFonts w:ascii="Arial" w:hAnsi="Arial" w:cs="Arial"/>
        </w:rPr>
        <w:t>2019 r.</w:t>
      </w:r>
      <w:r w:rsidRPr="00417E0D">
        <w:rPr>
          <w:rFonts w:ascii="Arial" w:hAnsi="Arial" w:cs="Arial"/>
          <w:spacing w:val="42"/>
        </w:rPr>
        <w:t xml:space="preserve"> </w:t>
      </w:r>
      <w:r w:rsidRPr="00417E0D">
        <w:rPr>
          <w:rFonts w:ascii="Arial" w:hAnsi="Arial" w:cs="Arial"/>
        </w:rPr>
        <w:t>Prawo</w:t>
      </w:r>
      <w:r w:rsidRPr="00417E0D">
        <w:rPr>
          <w:rFonts w:ascii="Arial" w:hAnsi="Arial" w:cs="Arial"/>
          <w:spacing w:val="-43"/>
        </w:rPr>
        <w:t xml:space="preserve"> </w:t>
      </w:r>
      <w:r w:rsidRPr="00417E0D">
        <w:rPr>
          <w:rFonts w:ascii="Arial" w:hAnsi="Arial" w:cs="Arial"/>
        </w:rPr>
        <w:t>zamówień</w:t>
      </w:r>
      <w:r w:rsidRPr="00417E0D">
        <w:rPr>
          <w:rFonts w:ascii="Arial" w:hAnsi="Arial" w:cs="Arial"/>
          <w:spacing w:val="-1"/>
        </w:rPr>
        <w:t xml:space="preserve"> </w:t>
      </w:r>
      <w:r w:rsidRPr="00417E0D">
        <w:rPr>
          <w:rFonts w:ascii="Arial" w:hAnsi="Arial" w:cs="Arial"/>
        </w:rPr>
        <w:t>publicznych (</w:t>
      </w:r>
      <w:r w:rsidRPr="00417E0D">
        <w:rPr>
          <w:rFonts w:ascii="Arial" w:hAnsi="Arial" w:cs="Arial"/>
          <w:i/>
        </w:rPr>
        <w:t>tj.</w:t>
      </w:r>
      <w:r w:rsidRPr="00417E0D">
        <w:rPr>
          <w:rFonts w:ascii="Arial" w:hAnsi="Arial" w:cs="Arial"/>
          <w:i/>
          <w:spacing w:val="6"/>
        </w:rPr>
        <w:t xml:space="preserve"> </w:t>
      </w:r>
      <w:r w:rsidRPr="00417E0D">
        <w:rPr>
          <w:rFonts w:ascii="Arial" w:hAnsi="Arial" w:cs="Arial"/>
          <w:i/>
        </w:rPr>
        <w:t>Dz.U. 2022 r.</w:t>
      </w:r>
      <w:r w:rsidRPr="00417E0D">
        <w:rPr>
          <w:rFonts w:ascii="Arial" w:hAnsi="Arial" w:cs="Arial"/>
          <w:i/>
          <w:spacing w:val="6"/>
        </w:rPr>
        <w:t xml:space="preserve"> </w:t>
      </w:r>
      <w:r w:rsidRPr="00417E0D">
        <w:rPr>
          <w:rFonts w:ascii="Arial" w:hAnsi="Arial" w:cs="Arial"/>
          <w:i/>
        </w:rPr>
        <w:t>poz.</w:t>
      </w:r>
      <w:r w:rsidRPr="00417E0D">
        <w:rPr>
          <w:rFonts w:ascii="Arial" w:hAnsi="Arial" w:cs="Arial"/>
          <w:i/>
          <w:spacing w:val="7"/>
        </w:rPr>
        <w:t xml:space="preserve"> </w:t>
      </w:r>
      <w:r w:rsidRPr="00417E0D">
        <w:rPr>
          <w:rFonts w:ascii="Arial" w:hAnsi="Arial" w:cs="Arial"/>
          <w:i/>
        </w:rPr>
        <w:t>1710</w:t>
      </w:r>
      <w:r w:rsidRPr="00417E0D">
        <w:rPr>
          <w:rFonts w:ascii="Arial" w:hAnsi="Arial" w:cs="Arial"/>
          <w:i/>
          <w:spacing w:val="7"/>
        </w:rPr>
        <w:t xml:space="preserve"> </w:t>
      </w:r>
      <w:r w:rsidRPr="00417E0D">
        <w:rPr>
          <w:rFonts w:ascii="Arial" w:hAnsi="Arial" w:cs="Arial"/>
          <w:i/>
        </w:rPr>
        <w:t>z</w:t>
      </w:r>
      <w:r w:rsidRPr="00417E0D">
        <w:rPr>
          <w:rFonts w:ascii="Arial" w:hAnsi="Arial" w:cs="Arial"/>
          <w:i/>
          <w:spacing w:val="7"/>
        </w:rPr>
        <w:t xml:space="preserve"> </w:t>
      </w:r>
      <w:proofErr w:type="spellStart"/>
      <w:r w:rsidRPr="00417E0D">
        <w:rPr>
          <w:rFonts w:ascii="Arial" w:hAnsi="Arial" w:cs="Arial"/>
          <w:i/>
        </w:rPr>
        <w:t>późn</w:t>
      </w:r>
      <w:proofErr w:type="spellEnd"/>
      <w:r w:rsidRPr="00417E0D">
        <w:rPr>
          <w:rFonts w:ascii="Arial" w:hAnsi="Arial" w:cs="Arial"/>
          <w:i/>
        </w:rPr>
        <w:t>.</w:t>
      </w:r>
      <w:r w:rsidRPr="00417E0D">
        <w:rPr>
          <w:rFonts w:ascii="Arial" w:hAnsi="Arial" w:cs="Arial"/>
          <w:i/>
          <w:spacing w:val="6"/>
        </w:rPr>
        <w:t xml:space="preserve"> </w:t>
      </w:r>
      <w:r w:rsidRPr="00417E0D">
        <w:rPr>
          <w:rFonts w:ascii="Arial" w:hAnsi="Arial" w:cs="Arial"/>
          <w:i/>
        </w:rPr>
        <w:t>zm.</w:t>
      </w:r>
      <w:r w:rsidRPr="00417E0D">
        <w:rPr>
          <w:rFonts w:ascii="Arial" w:hAnsi="Arial" w:cs="Arial"/>
        </w:rPr>
        <w:t>),</w:t>
      </w:r>
      <w:r w:rsidRPr="00417E0D">
        <w:rPr>
          <w:rFonts w:ascii="Arial" w:hAnsi="Arial" w:cs="Arial"/>
          <w:spacing w:val="7"/>
        </w:rPr>
        <w:t xml:space="preserve"> </w:t>
      </w:r>
      <w:r w:rsidRPr="00417E0D">
        <w:rPr>
          <w:rFonts w:ascii="Arial" w:hAnsi="Arial" w:cs="Arial"/>
        </w:rPr>
        <w:t>Zamawiający</w:t>
      </w:r>
      <w:r w:rsidRPr="00417E0D">
        <w:rPr>
          <w:rFonts w:ascii="Arial" w:hAnsi="Arial" w:cs="Arial"/>
          <w:spacing w:val="7"/>
        </w:rPr>
        <w:t xml:space="preserve"> </w:t>
      </w:r>
      <w:r w:rsidRPr="00417E0D">
        <w:rPr>
          <w:rFonts w:ascii="Arial" w:hAnsi="Arial" w:cs="Arial"/>
        </w:rPr>
        <w:t>zleca,</w:t>
      </w:r>
      <w:r w:rsidRPr="00417E0D">
        <w:rPr>
          <w:rFonts w:ascii="Arial" w:hAnsi="Arial" w:cs="Arial"/>
          <w:spacing w:val="5"/>
        </w:rPr>
        <w:t xml:space="preserve"> </w:t>
      </w:r>
      <w:r w:rsidRPr="00417E0D">
        <w:rPr>
          <w:rFonts w:ascii="Arial" w:hAnsi="Arial" w:cs="Arial"/>
        </w:rPr>
        <w:t>a</w:t>
      </w:r>
      <w:r w:rsidRPr="00417E0D">
        <w:rPr>
          <w:rFonts w:ascii="Arial" w:hAnsi="Arial" w:cs="Arial"/>
          <w:spacing w:val="8"/>
        </w:rPr>
        <w:t xml:space="preserve"> </w:t>
      </w:r>
      <w:r w:rsidRPr="00417E0D">
        <w:rPr>
          <w:rFonts w:ascii="Arial" w:hAnsi="Arial" w:cs="Arial"/>
        </w:rPr>
        <w:t>Wykonawca</w:t>
      </w:r>
      <w:r w:rsidRPr="00417E0D">
        <w:rPr>
          <w:rFonts w:ascii="Arial" w:hAnsi="Arial" w:cs="Arial"/>
          <w:spacing w:val="6"/>
        </w:rPr>
        <w:t xml:space="preserve"> </w:t>
      </w:r>
      <w:r w:rsidRPr="00417E0D">
        <w:rPr>
          <w:rFonts w:ascii="Arial" w:hAnsi="Arial" w:cs="Arial"/>
        </w:rPr>
        <w:t>przyjmuje</w:t>
      </w:r>
      <w:r w:rsidRPr="00417E0D">
        <w:rPr>
          <w:rFonts w:ascii="Arial" w:hAnsi="Arial" w:cs="Arial"/>
          <w:spacing w:val="6"/>
        </w:rPr>
        <w:t xml:space="preserve"> </w:t>
      </w:r>
      <w:r w:rsidRPr="00417E0D">
        <w:rPr>
          <w:rFonts w:ascii="Arial" w:hAnsi="Arial" w:cs="Arial"/>
        </w:rPr>
        <w:t>do</w:t>
      </w:r>
      <w:r w:rsidRPr="00417E0D">
        <w:rPr>
          <w:rFonts w:ascii="Arial" w:hAnsi="Arial" w:cs="Arial"/>
          <w:spacing w:val="3"/>
        </w:rPr>
        <w:t xml:space="preserve"> </w:t>
      </w:r>
      <w:r w:rsidRPr="00417E0D">
        <w:rPr>
          <w:rFonts w:ascii="Arial" w:hAnsi="Arial" w:cs="Arial"/>
        </w:rPr>
        <w:t>wykonania</w:t>
      </w:r>
      <w:r w:rsidRPr="00417E0D">
        <w:rPr>
          <w:rFonts w:ascii="Arial" w:hAnsi="Arial" w:cs="Arial"/>
          <w:spacing w:val="7"/>
        </w:rPr>
        <w:t xml:space="preserve"> </w:t>
      </w:r>
      <w:r w:rsidRPr="00417E0D">
        <w:rPr>
          <w:rFonts w:ascii="Arial" w:hAnsi="Arial" w:cs="Arial"/>
        </w:rPr>
        <w:t>zadanie</w:t>
      </w:r>
      <w:r w:rsidRPr="00417E0D">
        <w:rPr>
          <w:rFonts w:ascii="Arial" w:hAnsi="Arial" w:cs="Arial"/>
          <w:spacing w:val="6"/>
        </w:rPr>
        <w:t xml:space="preserve"> </w:t>
      </w:r>
      <w:r w:rsidRPr="00417E0D">
        <w:rPr>
          <w:rFonts w:ascii="Arial" w:hAnsi="Arial" w:cs="Arial"/>
        </w:rPr>
        <w:t>pod</w:t>
      </w:r>
      <w:r w:rsidR="00DA6E4D">
        <w:rPr>
          <w:rFonts w:ascii="Arial" w:hAnsi="Arial" w:cs="Arial"/>
        </w:rPr>
        <w:t xml:space="preserve"> </w:t>
      </w:r>
      <w:r w:rsidRPr="00417E0D">
        <w:rPr>
          <w:rFonts w:ascii="Arial" w:hAnsi="Arial" w:cs="Arial"/>
          <w:spacing w:val="-43"/>
        </w:rPr>
        <w:t xml:space="preserve"> </w:t>
      </w:r>
      <w:r w:rsidRPr="00417E0D">
        <w:rPr>
          <w:rFonts w:ascii="Arial" w:hAnsi="Arial" w:cs="Arial"/>
        </w:rPr>
        <w:t>nazwą:</w:t>
      </w:r>
      <w:r w:rsidRPr="00417E0D">
        <w:rPr>
          <w:rFonts w:ascii="Arial" w:hAnsi="Arial" w:cs="Arial"/>
          <w:spacing w:val="-3"/>
        </w:rPr>
        <w:t xml:space="preserve"> </w:t>
      </w:r>
      <w:r w:rsidR="00DA6E4D" w:rsidRPr="00DA6E4D">
        <w:rPr>
          <w:rFonts w:ascii="Arial" w:hAnsi="Arial" w:cs="Arial"/>
          <w:b/>
          <w:bCs/>
          <w:u w:val="single"/>
        </w:rPr>
        <w:t xml:space="preserve">Część 1. </w:t>
      </w:r>
      <w:r w:rsidR="00DA6E4D" w:rsidRPr="00DA6E4D">
        <w:rPr>
          <w:rFonts w:ascii="Arial" w:hAnsi="Arial" w:cs="Arial"/>
          <w:b/>
          <w:bCs/>
          <w:u w:val="single"/>
          <w:lang w:eastAsia="pl-PL"/>
        </w:rPr>
        <w:t>R</w:t>
      </w:r>
      <w:r w:rsidR="00DA6E4D" w:rsidRPr="00DA6E4D">
        <w:rPr>
          <w:rFonts w:ascii="Arial" w:hAnsi="Arial" w:cs="Arial"/>
          <w:b/>
          <w:bCs/>
          <w:u w:val="single"/>
        </w:rPr>
        <w:t>emont</w:t>
      </w:r>
      <w:r w:rsidR="00DA6E4D" w:rsidRPr="00DA6E4D">
        <w:rPr>
          <w:rFonts w:ascii="Arial" w:hAnsi="Arial" w:cs="Arial"/>
          <w:b/>
          <w:bCs/>
          <w:u w:val="single"/>
          <w:lang w:eastAsia="pl-PL"/>
        </w:rPr>
        <w:t xml:space="preserve"> drogi gminnej nr </w:t>
      </w:r>
      <w:proofErr w:type="spellStart"/>
      <w:r w:rsidR="00DA6E4D" w:rsidRPr="00DA6E4D">
        <w:rPr>
          <w:rFonts w:ascii="Arial" w:hAnsi="Arial" w:cs="Arial"/>
          <w:b/>
          <w:bCs/>
          <w:u w:val="single"/>
          <w:lang w:eastAsia="pl-PL"/>
        </w:rPr>
        <w:t>110</w:t>
      </w:r>
      <w:r w:rsidR="00DA6E4D" w:rsidRPr="00DA6E4D">
        <w:rPr>
          <w:rFonts w:ascii="Arial" w:hAnsi="Arial" w:cs="Arial"/>
          <w:b/>
          <w:bCs/>
          <w:u w:val="single"/>
        </w:rPr>
        <w:t>418</w:t>
      </w:r>
      <w:r w:rsidR="00DA6E4D" w:rsidRPr="00DA6E4D">
        <w:rPr>
          <w:rFonts w:ascii="Arial" w:hAnsi="Arial" w:cs="Arial"/>
          <w:b/>
          <w:bCs/>
          <w:u w:val="single"/>
          <w:lang w:eastAsia="pl-PL"/>
        </w:rPr>
        <w:t>L</w:t>
      </w:r>
      <w:proofErr w:type="spellEnd"/>
      <w:r w:rsidR="00DA6E4D" w:rsidRPr="00DA6E4D">
        <w:rPr>
          <w:rFonts w:ascii="Arial" w:hAnsi="Arial" w:cs="Arial"/>
          <w:b/>
          <w:bCs/>
          <w:u w:val="single"/>
          <w:lang w:eastAsia="pl-PL"/>
        </w:rPr>
        <w:t xml:space="preserve"> w m. </w:t>
      </w:r>
      <w:r w:rsidR="00DA6E4D" w:rsidRPr="00DA6E4D">
        <w:rPr>
          <w:rFonts w:ascii="Arial" w:hAnsi="Arial" w:cs="Arial"/>
          <w:b/>
          <w:bCs/>
          <w:u w:val="single"/>
        </w:rPr>
        <w:t>Hubale</w:t>
      </w:r>
    </w:p>
    <w:p w14:paraId="235FB6E2" w14:textId="77777777" w:rsidR="0036512A" w:rsidRPr="0036512A" w:rsidRDefault="0036512A" w:rsidP="0036512A">
      <w:pPr>
        <w:jc w:val="both"/>
        <w:rPr>
          <w:rFonts w:ascii="Arial" w:eastAsia="Times New Roman" w:hAnsi="Arial" w:cs="Arial"/>
          <w:lang w:eastAsia="pl-PL"/>
        </w:rPr>
      </w:pPr>
    </w:p>
    <w:p w14:paraId="29F7BDBE" w14:textId="77777777" w:rsidR="009B5FA1" w:rsidRPr="00D11B96" w:rsidRDefault="00D11B96" w:rsidP="009F2DD4">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6F0D56EF" w14:textId="7FEFB079" w:rsidR="00DA6E4D" w:rsidRDefault="00DA6E4D" w:rsidP="00DA6E4D">
      <w:pPr>
        <w:pStyle w:val="Standard"/>
        <w:numPr>
          <w:ilvl w:val="0"/>
          <w:numId w:val="44"/>
        </w:numPr>
        <w:spacing w:after="0" w:line="240" w:lineRule="auto"/>
        <w:ind w:left="284" w:hanging="284"/>
        <w:jc w:val="both"/>
        <w:rPr>
          <w:rFonts w:ascii="Arial" w:hAnsi="Arial" w:cs="Arial"/>
          <w:sz w:val="22"/>
          <w:szCs w:val="22"/>
        </w:rPr>
      </w:pPr>
      <w:r w:rsidRPr="0057314E">
        <w:rPr>
          <w:rFonts w:ascii="Arial" w:hAnsi="Arial" w:cs="Arial"/>
          <w:sz w:val="22"/>
          <w:szCs w:val="22"/>
        </w:rPr>
        <w:t xml:space="preserve">Przedmiotem zamówienia jest </w:t>
      </w:r>
      <w:r>
        <w:rPr>
          <w:rFonts w:ascii="Arial" w:hAnsi="Arial" w:cs="Arial"/>
          <w:sz w:val="22"/>
          <w:szCs w:val="22"/>
        </w:rPr>
        <w:t xml:space="preserve">remont </w:t>
      </w:r>
      <w:r w:rsidRPr="0057314E">
        <w:rPr>
          <w:rFonts w:ascii="Arial" w:hAnsi="Arial" w:cs="Arial"/>
          <w:sz w:val="22"/>
          <w:szCs w:val="22"/>
        </w:rPr>
        <w:t xml:space="preserve">drogi gminnej nr </w:t>
      </w:r>
      <w:proofErr w:type="spellStart"/>
      <w:r w:rsidRPr="0057314E">
        <w:rPr>
          <w:rFonts w:ascii="Arial" w:hAnsi="Arial" w:cs="Arial"/>
          <w:sz w:val="22"/>
          <w:szCs w:val="22"/>
        </w:rPr>
        <w:t>1104</w:t>
      </w:r>
      <w:r>
        <w:rPr>
          <w:rFonts w:ascii="Arial" w:hAnsi="Arial" w:cs="Arial"/>
          <w:sz w:val="22"/>
          <w:szCs w:val="22"/>
        </w:rPr>
        <w:t>18</w:t>
      </w:r>
      <w:r w:rsidRPr="0057314E">
        <w:rPr>
          <w:rFonts w:ascii="Arial" w:hAnsi="Arial" w:cs="Arial"/>
          <w:sz w:val="22"/>
          <w:szCs w:val="22"/>
        </w:rPr>
        <w:t>L</w:t>
      </w:r>
      <w:proofErr w:type="spellEnd"/>
      <w:r w:rsidRPr="0057314E">
        <w:rPr>
          <w:rFonts w:ascii="Arial" w:hAnsi="Arial" w:cs="Arial"/>
          <w:sz w:val="22"/>
          <w:szCs w:val="22"/>
        </w:rPr>
        <w:t xml:space="preserve"> w m. </w:t>
      </w:r>
      <w:r>
        <w:rPr>
          <w:rFonts w:ascii="Arial" w:hAnsi="Arial" w:cs="Arial"/>
          <w:sz w:val="22"/>
          <w:szCs w:val="22"/>
        </w:rPr>
        <w:t>Hubale</w:t>
      </w:r>
      <w:r w:rsidRPr="0057314E">
        <w:rPr>
          <w:rFonts w:ascii="Arial" w:hAnsi="Arial" w:cs="Arial"/>
          <w:sz w:val="22"/>
          <w:szCs w:val="22"/>
        </w:rPr>
        <w:t xml:space="preserve"> o długości </w:t>
      </w:r>
      <w:r>
        <w:rPr>
          <w:rFonts w:ascii="Arial" w:hAnsi="Arial" w:cs="Arial"/>
          <w:sz w:val="22"/>
          <w:szCs w:val="22"/>
        </w:rPr>
        <w:t xml:space="preserve">około 1222,5 </w:t>
      </w:r>
      <w:r w:rsidRPr="0057314E">
        <w:rPr>
          <w:rFonts w:ascii="Arial" w:hAnsi="Arial" w:cs="Arial"/>
          <w:sz w:val="22"/>
          <w:szCs w:val="22"/>
        </w:rPr>
        <w:t>m</w:t>
      </w:r>
      <w:r>
        <w:rPr>
          <w:rFonts w:ascii="Arial" w:hAnsi="Arial" w:cs="Arial"/>
          <w:sz w:val="22"/>
          <w:szCs w:val="22"/>
        </w:rPr>
        <w:t>.</w:t>
      </w:r>
      <w:r w:rsidRPr="0057314E">
        <w:rPr>
          <w:rFonts w:ascii="Arial" w:hAnsi="Arial" w:cs="Arial"/>
          <w:sz w:val="22"/>
          <w:szCs w:val="22"/>
        </w:rPr>
        <w:t xml:space="preserve"> </w:t>
      </w:r>
    </w:p>
    <w:p w14:paraId="6DCCF39A" w14:textId="77777777" w:rsidR="00DA6E4D" w:rsidRDefault="00DA6E4D" w:rsidP="00DA6E4D">
      <w:pPr>
        <w:pStyle w:val="Standard"/>
        <w:spacing w:after="0" w:line="240" w:lineRule="auto"/>
        <w:jc w:val="both"/>
        <w:rPr>
          <w:rFonts w:ascii="Arial" w:hAnsi="Arial" w:cs="Arial"/>
          <w:sz w:val="22"/>
          <w:szCs w:val="22"/>
        </w:rPr>
      </w:pPr>
      <w:r>
        <w:rPr>
          <w:rFonts w:ascii="Arial" w:hAnsi="Arial" w:cs="Arial"/>
          <w:sz w:val="22"/>
          <w:szCs w:val="22"/>
        </w:rPr>
        <w:t>Zakres robót:</w:t>
      </w:r>
    </w:p>
    <w:p w14:paraId="6AAA409F" w14:textId="77777777" w:rsidR="00DA6E4D" w:rsidRPr="00083951" w:rsidRDefault="00DA6E4D" w:rsidP="00DA6E4D">
      <w:pPr>
        <w:widowControl/>
        <w:numPr>
          <w:ilvl w:val="0"/>
          <w:numId w:val="43"/>
        </w:numPr>
        <w:autoSpaceDE/>
        <w:autoSpaceDN/>
        <w:jc w:val="both"/>
        <w:rPr>
          <w:rFonts w:ascii="Arial" w:eastAsia="Times New Roman" w:hAnsi="Arial" w:cs="Arial"/>
          <w:lang w:eastAsia="pl-PL"/>
        </w:rPr>
      </w:pPr>
      <w:r w:rsidRPr="00083951">
        <w:rPr>
          <w:rFonts w:ascii="Arial" w:eastAsia="Times New Roman" w:hAnsi="Arial" w:cs="Arial"/>
          <w:lang w:eastAsia="pl-PL"/>
        </w:rPr>
        <w:t xml:space="preserve">odsłonięcie krawędzi jezdni, grubość warstwy do 10 cm  –1 793,1 </w:t>
      </w:r>
      <w:proofErr w:type="spellStart"/>
      <w:r w:rsidRPr="00083951">
        <w:rPr>
          <w:rFonts w:ascii="Arial" w:eastAsia="Times New Roman" w:hAnsi="Arial" w:cs="Arial"/>
          <w:lang w:eastAsia="pl-PL"/>
        </w:rPr>
        <w:t>m2</w:t>
      </w:r>
      <w:proofErr w:type="spellEnd"/>
      <w:r w:rsidRPr="00083951">
        <w:rPr>
          <w:rFonts w:ascii="Arial" w:eastAsia="Times New Roman" w:hAnsi="Arial" w:cs="Arial"/>
          <w:lang w:eastAsia="pl-PL"/>
        </w:rPr>
        <w:t>,</w:t>
      </w:r>
    </w:p>
    <w:p w14:paraId="207E0056" w14:textId="77777777" w:rsidR="00DA6E4D" w:rsidRPr="00083951" w:rsidRDefault="00DA6E4D" w:rsidP="00DA6E4D">
      <w:pPr>
        <w:widowControl/>
        <w:numPr>
          <w:ilvl w:val="0"/>
          <w:numId w:val="43"/>
        </w:numPr>
        <w:autoSpaceDE/>
        <w:autoSpaceDN/>
        <w:jc w:val="both"/>
        <w:rPr>
          <w:rFonts w:ascii="Arial" w:eastAsia="Times New Roman" w:hAnsi="Arial" w:cs="Arial"/>
          <w:lang w:eastAsia="pl-PL"/>
        </w:rPr>
      </w:pPr>
      <w:r w:rsidRPr="00083951">
        <w:rPr>
          <w:rFonts w:ascii="Arial" w:eastAsia="Times New Roman" w:hAnsi="Arial" w:cs="Arial"/>
          <w:lang w:eastAsia="pl-PL"/>
        </w:rPr>
        <w:t xml:space="preserve">mechaniczne oczyszczenie nawierzchni jezdni  - 1 270 </w:t>
      </w:r>
      <w:proofErr w:type="spellStart"/>
      <w:r w:rsidRPr="00083951">
        <w:rPr>
          <w:rFonts w:ascii="Arial" w:eastAsia="Times New Roman" w:hAnsi="Arial" w:cs="Arial"/>
          <w:lang w:eastAsia="pl-PL"/>
        </w:rPr>
        <w:t>m2</w:t>
      </w:r>
      <w:proofErr w:type="spellEnd"/>
    </w:p>
    <w:p w14:paraId="1CDF9E4A" w14:textId="77777777" w:rsidR="00DA6E4D" w:rsidRPr="00083951" w:rsidRDefault="00DA6E4D" w:rsidP="00DA6E4D">
      <w:pPr>
        <w:widowControl/>
        <w:numPr>
          <w:ilvl w:val="0"/>
          <w:numId w:val="43"/>
        </w:numPr>
        <w:autoSpaceDE/>
        <w:autoSpaceDN/>
        <w:jc w:val="both"/>
        <w:rPr>
          <w:rFonts w:ascii="Arial" w:eastAsia="Times New Roman" w:hAnsi="Arial" w:cs="Arial"/>
          <w:lang w:eastAsia="pl-PL"/>
        </w:rPr>
      </w:pPr>
      <w:r w:rsidRPr="00083951">
        <w:rPr>
          <w:rFonts w:ascii="Arial" w:eastAsia="Times New Roman" w:hAnsi="Arial" w:cs="Arial"/>
          <w:lang w:eastAsia="pl-PL"/>
        </w:rPr>
        <w:t xml:space="preserve">wykonanie warstwy wiążąco-profilującej z betonu asfaltowego AC </w:t>
      </w:r>
      <w:proofErr w:type="spellStart"/>
      <w:r w:rsidRPr="00083951">
        <w:rPr>
          <w:rFonts w:ascii="Arial" w:eastAsia="Times New Roman" w:hAnsi="Arial" w:cs="Arial"/>
          <w:lang w:eastAsia="pl-PL"/>
        </w:rPr>
        <w:t>16W</w:t>
      </w:r>
      <w:proofErr w:type="spellEnd"/>
      <w:r w:rsidRPr="00083951">
        <w:rPr>
          <w:rFonts w:ascii="Arial" w:eastAsia="Times New Roman" w:hAnsi="Arial" w:cs="Arial"/>
          <w:lang w:eastAsia="pl-PL"/>
        </w:rPr>
        <w:t xml:space="preserve"> -  o śr. gr. 5 cm – 765,52 t</w:t>
      </w:r>
    </w:p>
    <w:p w14:paraId="49C83574" w14:textId="77777777" w:rsidR="00DA6E4D" w:rsidRPr="00083951" w:rsidRDefault="00DA6E4D" w:rsidP="00DA6E4D">
      <w:pPr>
        <w:widowControl/>
        <w:numPr>
          <w:ilvl w:val="0"/>
          <w:numId w:val="43"/>
        </w:numPr>
        <w:autoSpaceDE/>
        <w:autoSpaceDN/>
        <w:jc w:val="both"/>
        <w:rPr>
          <w:rFonts w:ascii="Arial" w:eastAsia="Times New Roman" w:hAnsi="Arial" w:cs="Arial"/>
          <w:lang w:eastAsia="pl-PL"/>
        </w:rPr>
      </w:pPr>
      <w:r w:rsidRPr="00083951">
        <w:rPr>
          <w:rFonts w:ascii="Arial" w:eastAsia="Times New Roman" w:hAnsi="Arial" w:cs="Arial"/>
          <w:lang w:eastAsia="pl-PL"/>
        </w:rPr>
        <w:t>skropienie emulsją asfaltową – 12 270  </w:t>
      </w:r>
      <w:proofErr w:type="spellStart"/>
      <w:r w:rsidRPr="00083951">
        <w:rPr>
          <w:rFonts w:ascii="Arial" w:eastAsia="Times New Roman" w:hAnsi="Arial" w:cs="Arial"/>
          <w:lang w:eastAsia="pl-PL"/>
        </w:rPr>
        <w:t>m2</w:t>
      </w:r>
      <w:proofErr w:type="spellEnd"/>
    </w:p>
    <w:p w14:paraId="20B7824D" w14:textId="77777777" w:rsidR="00DA6E4D" w:rsidRPr="00083951" w:rsidRDefault="00DA6E4D" w:rsidP="00DA6E4D">
      <w:pPr>
        <w:widowControl/>
        <w:numPr>
          <w:ilvl w:val="0"/>
          <w:numId w:val="43"/>
        </w:numPr>
        <w:autoSpaceDE/>
        <w:autoSpaceDN/>
        <w:jc w:val="both"/>
        <w:rPr>
          <w:rFonts w:ascii="Arial" w:eastAsia="Times New Roman" w:hAnsi="Arial" w:cs="Arial"/>
          <w:lang w:eastAsia="pl-PL"/>
        </w:rPr>
      </w:pPr>
      <w:r w:rsidRPr="00083951">
        <w:rPr>
          <w:rFonts w:ascii="Arial" w:eastAsia="Times New Roman" w:hAnsi="Arial" w:cs="Arial"/>
          <w:lang w:eastAsia="pl-PL"/>
        </w:rPr>
        <w:t xml:space="preserve">wykonanie warstwy ścieralnej z betonu asfaltowego AC </w:t>
      </w:r>
      <w:proofErr w:type="spellStart"/>
      <w:r w:rsidRPr="00083951">
        <w:rPr>
          <w:rFonts w:ascii="Arial" w:eastAsia="Times New Roman" w:hAnsi="Arial" w:cs="Arial"/>
          <w:lang w:eastAsia="pl-PL"/>
        </w:rPr>
        <w:t>11S</w:t>
      </w:r>
      <w:proofErr w:type="spellEnd"/>
      <w:r w:rsidRPr="00083951">
        <w:rPr>
          <w:rFonts w:ascii="Arial" w:eastAsia="Times New Roman" w:hAnsi="Arial" w:cs="Arial"/>
          <w:lang w:eastAsia="pl-PL"/>
        </w:rPr>
        <w:t xml:space="preserve"> – 4 cm- 6 </w:t>
      </w:r>
      <w:proofErr w:type="spellStart"/>
      <w:r w:rsidRPr="00083951">
        <w:rPr>
          <w:rFonts w:ascii="Arial" w:eastAsia="Times New Roman" w:hAnsi="Arial" w:cs="Arial"/>
          <w:lang w:eastAsia="pl-PL"/>
        </w:rPr>
        <w:t>199,20m2</w:t>
      </w:r>
      <w:proofErr w:type="spellEnd"/>
    </w:p>
    <w:p w14:paraId="3B0E91AD" w14:textId="77777777" w:rsidR="00DA6E4D" w:rsidRPr="00083951" w:rsidRDefault="00DA6E4D" w:rsidP="00DA6E4D">
      <w:pPr>
        <w:widowControl/>
        <w:numPr>
          <w:ilvl w:val="0"/>
          <w:numId w:val="43"/>
        </w:numPr>
        <w:autoSpaceDE/>
        <w:autoSpaceDN/>
        <w:jc w:val="both"/>
        <w:rPr>
          <w:rFonts w:ascii="Arial" w:eastAsia="Times New Roman" w:hAnsi="Arial" w:cs="Arial"/>
          <w:lang w:eastAsia="pl-PL"/>
        </w:rPr>
      </w:pPr>
      <w:r w:rsidRPr="00083951">
        <w:rPr>
          <w:rFonts w:ascii="Arial" w:eastAsia="Times New Roman" w:hAnsi="Arial" w:cs="Arial"/>
          <w:lang w:eastAsia="pl-PL"/>
        </w:rPr>
        <w:t xml:space="preserve">uzupełnienie poboczy </w:t>
      </w:r>
      <w:r>
        <w:rPr>
          <w:rFonts w:ascii="Arial" w:eastAsia="Times New Roman" w:hAnsi="Arial" w:cs="Arial"/>
          <w:lang w:eastAsia="pl-PL"/>
        </w:rPr>
        <w:t xml:space="preserve">obustronnych </w:t>
      </w:r>
      <w:r w:rsidRPr="00083951">
        <w:rPr>
          <w:rFonts w:ascii="Arial" w:eastAsia="Times New Roman" w:hAnsi="Arial" w:cs="Arial"/>
          <w:lang w:eastAsia="pl-PL"/>
        </w:rPr>
        <w:t>na szer. 0,75 m kruszywem o frakcji 0-</w:t>
      </w:r>
      <w:proofErr w:type="spellStart"/>
      <w:r w:rsidRPr="00083951">
        <w:rPr>
          <w:rFonts w:ascii="Arial" w:eastAsia="Times New Roman" w:hAnsi="Arial" w:cs="Arial"/>
          <w:lang w:eastAsia="pl-PL"/>
        </w:rPr>
        <w:t>31,5mm</w:t>
      </w:r>
      <w:proofErr w:type="spellEnd"/>
      <w:r w:rsidRPr="00083951">
        <w:rPr>
          <w:rFonts w:ascii="Arial" w:eastAsia="Times New Roman" w:hAnsi="Arial" w:cs="Arial"/>
          <w:lang w:eastAsia="pl-PL"/>
        </w:rPr>
        <w:t xml:space="preserve"> grubość warstwy po zagęszczeniu 10 cm – 1 793,10 </w:t>
      </w:r>
      <w:proofErr w:type="spellStart"/>
      <w:r w:rsidRPr="00083951">
        <w:rPr>
          <w:rFonts w:ascii="Arial" w:eastAsia="Times New Roman" w:hAnsi="Arial" w:cs="Arial"/>
          <w:lang w:eastAsia="pl-PL"/>
        </w:rPr>
        <w:t>m2</w:t>
      </w:r>
      <w:proofErr w:type="spellEnd"/>
    </w:p>
    <w:p w14:paraId="38F75B30" w14:textId="77777777" w:rsidR="00DA6E4D" w:rsidRDefault="00DA6E4D" w:rsidP="00DA6E4D">
      <w:pPr>
        <w:widowControl/>
        <w:numPr>
          <w:ilvl w:val="0"/>
          <w:numId w:val="43"/>
        </w:numPr>
        <w:autoSpaceDE/>
        <w:autoSpaceDN/>
        <w:jc w:val="both"/>
        <w:rPr>
          <w:rFonts w:ascii="Arial" w:eastAsia="Times New Roman" w:hAnsi="Arial" w:cs="Arial"/>
          <w:lang w:eastAsia="pl-PL"/>
        </w:rPr>
      </w:pPr>
      <w:r w:rsidRPr="00083951">
        <w:rPr>
          <w:rFonts w:ascii="Arial" w:eastAsia="Times New Roman" w:hAnsi="Arial" w:cs="Arial"/>
          <w:lang w:eastAsia="pl-PL"/>
        </w:rPr>
        <w:t>dostosowanie wysokościowe zjazdów do nowej krawędzi jezdni</w:t>
      </w:r>
      <w:r>
        <w:rPr>
          <w:rFonts w:ascii="Arial" w:eastAsia="Times New Roman" w:hAnsi="Arial" w:cs="Arial"/>
          <w:lang w:eastAsia="pl-PL"/>
        </w:rPr>
        <w:t>,</w:t>
      </w:r>
    </w:p>
    <w:p w14:paraId="047202E7" w14:textId="77777777" w:rsidR="00DA6E4D" w:rsidRPr="00083951" w:rsidRDefault="00DA6E4D" w:rsidP="00DA6E4D">
      <w:pPr>
        <w:widowControl/>
        <w:numPr>
          <w:ilvl w:val="0"/>
          <w:numId w:val="43"/>
        </w:numPr>
        <w:autoSpaceDE/>
        <w:autoSpaceDN/>
        <w:jc w:val="both"/>
        <w:rPr>
          <w:rFonts w:ascii="Arial" w:eastAsia="Times New Roman" w:hAnsi="Arial" w:cs="Arial"/>
          <w:lang w:eastAsia="pl-PL"/>
        </w:rPr>
      </w:pPr>
      <w:r w:rsidRPr="00083951">
        <w:rPr>
          <w:rFonts w:ascii="Arial" w:hAnsi="Arial" w:cs="Arial"/>
        </w:rPr>
        <w:t>wykonanie oznakowania  pionowego</w:t>
      </w:r>
    </w:p>
    <w:p w14:paraId="24E60FD1" w14:textId="77777777" w:rsidR="00DA6E4D" w:rsidRPr="00F35EDA" w:rsidRDefault="00DA6E4D" w:rsidP="00DA6E4D">
      <w:pPr>
        <w:ind w:left="1128"/>
        <w:jc w:val="both"/>
        <w:rPr>
          <w:rFonts w:ascii="Arial" w:hAnsi="Arial" w:cs="Arial"/>
        </w:rPr>
      </w:pPr>
    </w:p>
    <w:p w14:paraId="28F98BBC" w14:textId="77777777" w:rsidR="00DA6E4D" w:rsidRDefault="00DA6E4D" w:rsidP="00DA6E4D">
      <w:pPr>
        <w:pStyle w:val="Standard"/>
        <w:spacing w:after="0" w:line="240" w:lineRule="auto"/>
        <w:jc w:val="both"/>
        <w:rPr>
          <w:rFonts w:ascii="Arial" w:hAnsi="Arial" w:cs="Arial"/>
          <w:sz w:val="22"/>
          <w:szCs w:val="22"/>
        </w:rPr>
      </w:pPr>
      <w:r>
        <w:rPr>
          <w:rFonts w:ascii="Arial" w:hAnsi="Arial" w:cs="Arial"/>
          <w:sz w:val="22"/>
          <w:szCs w:val="22"/>
        </w:rPr>
        <w:t xml:space="preserve">Przedmiot zamówienia należy wykonać zgodnie z obowiązującymi przepisami prawa, w szczególności ustawy z dnia 7 lipca 1994 r. Prawo Budowlane (Dz. </w:t>
      </w:r>
      <w:proofErr w:type="spellStart"/>
      <w:r>
        <w:rPr>
          <w:rFonts w:ascii="Arial" w:hAnsi="Arial" w:cs="Arial"/>
          <w:sz w:val="22"/>
          <w:szCs w:val="22"/>
        </w:rPr>
        <w:t>U.</w:t>
      </w:r>
      <w:r w:rsidRPr="00015E06">
        <w:rPr>
          <w:rFonts w:ascii="Arial" w:hAnsi="Arial" w:cs="Arial"/>
          <w:sz w:val="22"/>
          <w:szCs w:val="22"/>
        </w:rPr>
        <w:t>202</w:t>
      </w:r>
      <w:r>
        <w:rPr>
          <w:rFonts w:ascii="Arial" w:hAnsi="Arial" w:cs="Arial"/>
          <w:sz w:val="22"/>
          <w:szCs w:val="22"/>
        </w:rPr>
        <w:t>3</w:t>
      </w:r>
      <w:proofErr w:type="spellEnd"/>
      <w:r w:rsidRPr="00015E06">
        <w:rPr>
          <w:rFonts w:ascii="Arial" w:hAnsi="Arial" w:cs="Arial"/>
          <w:sz w:val="22"/>
          <w:szCs w:val="22"/>
        </w:rPr>
        <w:t xml:space="preserve"> poz. </w:t>
      </w:r>
      <w:r>
        <w:rPr>
          <w:rFonts w:ascii="Arial" w:hAnsi="Arial" w:cs="Arial"/>
          <w:sz w:val="22"/>
          <w:szCs w:val="22"/>
        </w:rPr>
        <w:t xml:space="preserve">682 z </w:t>
      </w:r>
      <w:proofErr w:type="spellStart"/>
      <w:r>
        <w:rPr>
          <w:rFonts w:ascii="Arial" w:hAnsi="Arial" w:cs="Arial"/>
          <w:sz w:val="22"/>
          <w:szCs w:val="22"/>
        </w:rPr>
        <w:t>późn</w:t>
      </w:r>
      <w:proofErr w:type="spellEnd"/>
      <w:r>
        <w:rPr>
          <w:rFonts w:ascii="Arial" w:hAnsi="Arial" w:cs="Arial"/>
          <w:sz w:val="22"/>
          <w:szCs w:val="22"/>
        </w:rPr>
        <w:t>. zm.) wraz z przepisami wykonawczymi, normami, instrukcjami producentów stosowanych urządzeń i materiałów, zasadami wiedzy technicznej i sztuki budowlanej.</w:t>
      </w:r>
    </w:p>
    <w:p w14:paraId="087277BA" w14:textId="77777777" w:rsidR="00DA6E4D" w:rsidRDefault="00DA6E4D" w:rsidP="00DA6E4D">
      <w:pPr>
        <w:pStyle w:val="Standard"/>
        <w:spacing w:after="0" w:line="240" w:lineRule="auto"/>
        <w:jc w:val="both"/>
        <w:rPr>
          <w:rFonts w:ascii="Arial" w:hAnsi="Arial" w:cs="Arial"/>
          <w:sz w:val="22"/>
          <w:szCs w:val="22"/>
        </w:rPr>
      </w:pPr>
      <w:r>
        <w:rPr>
          <w:rFonts w:ascii="Arial" w:hAnsi="Arial" w:cs="Arial"/>
          <w:sz w:val="22"/>
          <w:szCs w:val="22"/>
        </w:rPr>
        <w:t xml:space="preserve">Materiały dostarczone i użyte przez Wykonawcę powinny odpowiadać, co do jakości wymogom wyrobów dopuszczonych do obrotu i stosowania w budownictwie, określonym w art. 10 Ustawy z dnia z dnia 7 lipca 1994 r. Prawo Budowlane (Dz. </w:t>
      </w:r>
      <w:proofErr w:type="spellStart"/>
      <w:r>
        <w:rPr>
          <w:rFonts w:ascii="Arial" w:hAnsi="Arial" w:cs="Arial"/>
          <w:sz w:val="22"/>
          <w:szCs w:val="22"/>
        </w:rPr>
        <w:t>U.</w:t>
      </w:r>
      <w:r w:rsidRPr="00015E06">
        <w:rPr>
          <w:rFonts w:ascii="Arial" w:hAnsi="Arial" w:cs="Arial"/>
          <w:sz w:val="22"/>
          <w:szCs w:val="22"/>
        </w:rPr>
        <w:t>202</w:t>
      </w:r>
      <w:r>
        <w:rPr>
          <w:rFonts w:ascii="Arial" w:hAnsi="Arial" w:cs="Arial"/>
          <w:sz w:val="22"/>
          <w:szCs w:val="22"/>
        </w:rPr>
        <w:t>3</w:t>
      </w:r>
      <w:proofErr w:type="spellEnd"/>
      <w:r w:rsidRPr="00015E06">
        <w:rPr>
          <w:rFonts w:ascii="Arial" w:hAnsi="Arial" w:cs="Arial"/>
          <w:sz w:val="22"/>
          <w:szCs w:val="22"/>
        </w:rPr>
        <w:t xml:space="preserve"> poz. </w:t>
      </w:r>
      <w:r>
        <w:rPr>
          <w:rFonts w:ascii="Arial" w:hAnsi="Arial" w:cs="Arial"/>
          <w:sz w:val="22"/>
          <w:szCs w:val="22"/>
        </w:rPr>
        <w:t xml:space="preserve">682 z </w:t>
      </w:r>
      <w:proofErr w:type="spellStart"/>
      <w:r>
        <w:rPr>
          <w:rFonts w:ascii="Arial" w:hAnsi="Arial" w:cs="Arial"/>
          <w:sz w:val="22"/>
          <w:szCs w:val="22"/>
        </w:rPr>
        <w:t>późn</w:t>
      </w:r>
      <w:proofErr w:type="spellEnd"/>
      <w:r>
        <w:rPr>
          <w:rFonts w:ascii="Arial" w:hAnsi="Arial" w:cs="Arial"/>
          <w:sz w:val="22"/>
          <w:szCs w:val="22"/>
        </w:rPr>
        <w:t>. zm.)</w:t>
      </w:r>
    </w:p>
    <w:p w14:paraId="2A67D88A" w14:textId="77777777" w:rsidR="00DA6E4D" w:rsidRDefault="00DA6E4D" w:rsidP="00DA6E4D">
      <w:pPr>
        <w:pStyle w:val="Standard"/>
        <w:spacing w:after="0" w:line="240" w:lineRule="auto"/>
        <w:jc w:val="both"/>
        <w:rPr>
          <w:rFonts w:ascii="Arial" w:hAnsi="Arial" w:cs="Arial"/>
          <w:sz w:val="22"/>
          <w:szCs w:val="22"/>
        </w:rPr>
      </w:pPr>
      <w:r>
        <w:rPr>
          <w:rFonts w:ascii="Arial" w:hAnsi="Arial" w:cs="Arial"/>
          <w:sz w:val="22"/>
          <w:szCs w:val="22"/>
        </w:rPr>
        <w:t>Wykonanie przedmiotu zamówienia musi być również zgodne z wszystkimi aktami prawnymi właściwymi dla przedmiotu zamówienia, z przepisami techniczno-budowlanymi, obowiązującymi normami i wytycznymi.</w:t>
      </w:r>
    </w:p>
    <w:p w14:paraId="6CEAE1EC" w14:textId="77777777" w:rsidR="00DA6E4D" w:rsidRPr="00D60CF6" w:rsidRDefault="00DA6E4D" w:rsidP="00DA6E4D">
      <w:pPr>
        <w:pStyle w:val="Standard"/>
        <w:spacing w:after="0" w:line="240" w:lineRule="auto"/>
        <w:jc w:val="both"/>
        <w:rPr>
          <w:rFonts w:ascii="Arial" w:hAnsi="Arial" w:cs="Arial"/>
          <w:sz w:val="22"/>
          <w:szCs w:val="22"/>
        </w:rPr>
      </w:pPr>
    </w:p>
    <w:p w14:paraId="09EA18FE" w14:textId="77777777" w:rsidR="00DA6E4D" w:rsidRPr="00DA6E4D" w:rsidRDefault="00DA6E4D" w:rsidP="00DA6E4D">
      <w:pPr>
        <w:pStyle w:val="Standard"/>
        <w:spacing w:after="0" w:line="240" w:lineRule="auto"/>
        <w:jc w:val="both"/>
        <w:rPr>
          <w:rFonts w:ascii="Arial" w:hAnsi="Arial" w:cs="Arial"/>
          <w:bCs/>
          <w:color w:val="000000"/>
          <w:sz w:val="22"/>
          <w:szCs w:val="22"/>
          <w:lang w:eastAsia="pl-PL"/>
        </w:rPr>
      </w:pPr>
      <w:r w:rsidRPr="00DA6E4D">
        <w:rPr>
          <w:rFonts w:ascii="Arial" w:hAnsi="Arial" w:cs="Arial"/>
          <w:bCs/>
          <w:color w:val="000000"/>
          <w:sz w:val="22"/>
          <w:szCs w:val="22"/>
          <w:lang w:eastAsia="pl-PL"/>
        </w:rPr>
        <w:t xml:space="preserve">Szczegółowy opis wykonania i zakres robót zawarty jest w projekcie zagospodarowania terenu, specyfikacji technicznej wykonania i odbioru robót budowlanych oraz przedmiarze robót dołączonym jako POMOCNICZY stanowiących załączniki do </w:t>
      </w:r>
      <w:proofErr w:type="spellStart"/>
      <w:r w:rsidRPr="00DA6E4D">
        <w:rPr>
          <w:rFonts w:ascii="Arial" w:hAnsi="Arial" w:cs="Arial"/>
          <w:bCs/>
          <w:color w:val="000000"/>
          <w:sz w:val="22"/>
          <w:szCs w:val="22"/>
          <w:lang w:eastAsia="pl-PL"/>
        </w:rPr>
        <w:t>SWZ</w:t>
      </w:r>
      <w:proofErr w:type="spellEnd"/>
      <w:r w:rsidRPr="00DA6E4D">
        <w:rPr>
          <w:rFonts w:ascii="Arial" w:hAnsi="Arial" w:cs="Arial"/>
          <w:bCs/>
          <w:color w:val="000000"/>
          <w:sz w:val="22"/>
          <w:szCs w:val="22"/>
          <w:lang w:eastAsia="pl-PL"/>
        </w:rPr>
        <w:t xml:space="preserve"> oraz w Polskich Normach lub aprobatach technicznych.</w:t>
      </w:r>
    </w:p>
    <w:p w14:paraId="5C22FEA8" w14:textId="77777777" w:rsidR="00630AC9" w:rsidRDefault="00630AC9" w:rsidP="00630AC9">
      <w:pPr>
        <w:snapToGrid w:val="0"/>
        <w:ind w:left="471" w:hanging="329"/>
        <w:jc w:val="both"/>
        <w:rPr>
          <w:rFonts w:ascii="Arial" w:eastAsia="Times New Roman" w:hAnsi="Arial" w:cs="Arial"/>
          <w:color w:val="000000"/>
        </w:rPr>
      </w:pPr>
    </w:p>
    <w:p w14:paraId="45905F4D" w14:textId="77777777" w:rsidR="0036512A" w:rsidRDefault="0036512A" w:rsidP="00DA6E4D">
      <w:pPr>
        <w:snapToGrid w:val="0"/>
        <w:ind w:left="284" w:hanging="284"/>
        <w:jc w:val="both"/>
        <w:rPr>
          <w:rFonts w:ascii="Arial" w:hAnsi="Arial" w:cs="Arial"/>
        </w:rPr>
      </w:pPr>
      <w:r>
        <w:rPr>
          <w:rFonts w:ascii="Arial" w:eastAsia="Times New Roman" w:hAnsi="Arial" w:cs="Arial"/>
          <w:color w:val="000000"/>
        </w:rPr>
        <w:t xml:space="preserve">2. </w:t>
      </w:r>
      <w:r w:rsidR="00D11B96" w:rsidRPr="00D11B96">
        <w:rPr>
          <w:rFonts w:ascii="Arial" w:hAnsi="Arial" w:cs="Arial"/>
        </w:rPr>
        <w:t>Wykonawca realizując zamówienie zapewni zgodność z minimalnymi wymaganiami określonymi w ustawie</w:t>
      </w:r>
      <w:r w:rsidR="00D11B96" w:rsidRPr="00D11B96">
        <w:rPr>
          <w:rFonts w:ascii="Arial" w:hAnsi="Arial" w:cs="Arial"/>
          <w:spacing w:val="1"/>
        </w:rPr>
        <w:t xml:space="preserve"> </w:t>
      </w:r>
      <w:r w:rsidR="00D11B96" w:rsidRPr="00D11B96">
        <w:rPr>
          <w:rFonts w:ascii="Arial" w:hAnsi="Arial" w:cs="Arial"/>
        </w:rPr>
        <w:t>z dnia 19 lipca 2019</w:t>
      </w:r>
      <w:r w:rsidR="00D62E00">
        <w:rPr>
          <w:rFonts w:ascii="Arial" w:hAnsi="Arial" w:cs="Arial"/>
        </w:rPr>
        <w:t xml:space="preserve"> </w:t>
      </w:r>
      <w:r w:rsidR="00D11B96" w:rsidRPr="00D11B96">
        <w:rPr>
          <w:rFonts w:ascii="Arial" w:hAnsi="Arial" w:cs="Arial"/>
        </w:rPr>
        <w:t>r. o zapewnieniu dostępności osobom ze szczególnymi potrzebami (</w:t>
      </w:r>
      <w:proofErr w:type="spellStart"/>
      <w:r w:rsidR="00D11B96" w:rsidRPr="00D11B96">
        <w:rPr>
          <w:rFonts w:ascii="Arial" w:hAnsi="Arial" w:cs="Arial"/>
        </w:rPr>
        <w:t>t.j</w:t>
      </w:r>
      <w:proofErr w:type="spellEnd"/>
      <w:r w:rsidR="00D11B96" w:rsidRPr="00D11B96">
        <w:rPr>
          <w:rFonts w:ascii="Arial" w:hAnsi="Arial" w:cs="Arial"/>
        </w:rPr>
        <w:t>. Dz.</w:t>
      </w:r>
      <w:r w:rsidR="00AB3BFE">
        <w:rPr>
          <w:rFonts w:ascii="Arial" w:hAnsi="Arial" w:cs="Arial"/>
        </w:rPr>
        <w:t xml:space="preserve"> </w:t>
      </w:r>
      <w:r w:rsidR="00D11B96" w:rsidRPr="00D11B96">
        <w:rPr>
          <w:rFonts w:ascii="Arial" w:hAnsi="Arial" w:cs="Arial"/>
        </w:rPr>
        <w:t>U. z 2022</w:t>
      </w:r>
      <w:r w:rsidR="00D62E00">
        <w:rPr>
          <w:rFonts w:ascii="Arial" w:hAnsi="Arial" w:cs="Arial"/>
        </w:rPr>
        <w:t xml:space="preserve"> </w:t>
      </w:r>
      <w:r w:rsidR="00D11B96" w:rsidRPr="00D11B96">
        <w:rPr>
          <w:rFonts w:ascii="Arial" w:hAnsi="Arial" w:cs="Arial"/>
        </w:rPr>
        <w:t>r.</w:t>
      </w:r>
      <w:r w:rsidR="00D11B96" w:rsidRPr="00D11B96">
        <w:rPr>
          <w:rFonts w:ascii="Arial" w:hAnsi="Arial" w:cs="Arial"/>
          <w:spacing w:val="1"/>
        </w:rPr>
        <w:t xml:space="preserve"> </w:t>
      </w:r>
      <w:r w:rsidR="00D11B96" w:rsidRPr="00D11B96">
        <w:rPr>
          <w:rFonts w:ascii="Arial" w:hAnsi="Arial" w:cs="Arial"/>
        </w:rPr>
        <w:t>poz. 2240</w:t>
      </w:r>
      <w:r>
        <w:rPr>
          <w:rFonts w:ascii="Arial" w:hAnsi="Arial" w:cs="Arial"/>
        </w:rPr>
        <w:t>).</w:t>
      </w:r>
    </w:p>
    <w:p w14:paraId="4EA4F8DE" w14:textId="77777777" w:rsidR="009B5FA1" w:rsidRPr="0036512A" w:rsidRDefault="0036512A" w:rsidP="00DA6E4D">
      <w:pPr>
        <w:snapToGrid w:val="0"/>
        <w:ind w:left="284" w:hanging="284"/>
        <w:jc w:val="both"/>
        <w:rPr>
          <w:rFonts w:ascii="Arial" w:hAnsi="Arial" w:cs="Arial"/>
        </w:rPr>
      </w:pPr>
      <w:r>
        <w:rPr>
          <w:rFonts w:ascii="Arial" w:hAnsi="Arial" w:cs="Arial"/>
        </w:rPr>
        <w:t xml:space="preserve">3. </w:t>
      </w:r>
      <w:r w:rsidR="00D11B96" w:rsidRPr="0036512A">
        <w:rPr>
          <w:rFonts w:ascii="Arial" w:hAnsi="Arial" w:cs="Arial"/>
          <w:spacing w:val="-1"/>
        </w:rPr>
        <w:t>Wykonawca</w:t>
      </w:r>
      <w:r w:rsidR="00D11B96" w:rsidRPr="0036512A">
        <w:rPr>
          <w:rFonts w:ascii="Arial" w:hAnsi="Arial" w:cs="Arial"/>
          <w:spacing w:val="-10"/>
        </w:rPr>
        <w:t xml:space="preserve"> </w:t>
      </w:r>
      <w:r w:rsidR="00D11B96" w:rsidRPr="0036512A">
        <w:rPr>
          <w:rFonts w:ascii="Arial" w:hAnsi="Arial" w:cs="Arial"/>
          <w:spacing w:val="-1"/>
        </w:rPr>
        <w:t>oświadcza,</w:t>
      </w:r>
      <w:r w:rsidR="00D11B96" w:rsidRPr="0036512A">
        <w:rPr>
          <w:rFonts w:ascii="Arial" w:hAnsi="Arial" w:cs="Arial"/>
          <w:spacing w:val="-9"/>
        </w:rPr>
        <w:t xml:space="preserve"> </w:t>
      </w:r>
      <w:r w:rsidR="00D11B96" w:rsidRPr="0036512A">
        <w:rPr>
          <w:rFonts w:ascii="Arial" w:hAnsi="Arial" w:cs="Arial"/>
          <w:spacing w:val="-1"/>
        </w:rPr>
        <w:t>że</w:t>
      </w:r>
      <w:r w:rsidR="00D11B96" w:rsidRPr="0036512A">
        <w:rPr>
          <w:rFonts w:ascii="Arial" w:hAnsi="Arial" w:cs="Arial"/>
          <w:spacing w:val="-10"/>
        </w:rPr>
        <w:t xml:space="preserve"> </w:t>
      </w:r>
      <w:r w:rsidR="00D11B96" w:rsidRPr="0036512A">
        <w:rPr>
          <w:rFonts w:ascii="Arial" w:hAnsi="Arial" w:cs="Arial"/>
          <w:spacing w:val="-1"/>
        </w:rPr>
        <w:t>dokonał</w:t>
      </w:r>
      <w:r w:rsidR="00D11B96" w:rsidRPr="0036512A">
        <w:rPr>
          <w:rFonts w:ascii="Arial" w:hAnsi="Arial" w:cs="Arial"/>
          <w:spacing w:val="-8"/>
        </w:rPr>
        <w:t xml:space="preserve"> </w:t>
      </w:r>
      <w:r w:rsidR="00D11B96" w:rsidRPr="0036512A">
        <w:rPr>
          <w:rFonts w:ascii="Arial" w:hAnsi="Arial" w:cs="Arial"/>
          <w:spacing w:val="-1"/>
        </w:rPr>
        <w:t>pełnej</w:t>
      </w:r>
      <w:r w:rsidR="00D11B96" w:rsidRPr="0036512A">
        <w:rPr>
          <w:rFonts w:ascii="Arial" w:hAnsi="Arial" w:cs="Arial"/>
          <w:spacing w:val="-8"/>
        </w:rPr>
        <w:t xml:space="preserve"> </w:t>
      </w:r>
      <w:r w:rsidR="00D11B96" w:rsidRPr="0036512A">
        <w:rPr>
          <w:rFonts w:ascii="Arial" w:hAnsi="Arial" w:cs="Arial"/>
          <w:spacing w:val="-1"/>
        </w:rPr>
        <w:t>analizy</w:t>
      </w:r>
      <w:r w:rsidR="00D11B96" w:rsidRPr="0036512A">
        <w:rPr>
          <w:rFonts w:ascii="Arial" w:hAnsi="Arial" w:cs="Arial"/>
          <w:spacing w:val="-11"/>
        </w:rPr>
        <w:t xml:space="preserve"> </w:t>
      </w:r>
      <w:r w:rsidR="00D11B96" w:rsidRPr="0036512A">
        <w:rPr>
          <w:rFonts w:ascii="Arial" w:hAnsi="Arial" w:cs="Arial"/>
          <w:spacing w:val="-1"/>
        </w:rPr>
        <w:t>przedmiotu</w:t>
      </w:r>
      <w:r w:rsidR="00D11B96" w:rsidRPr="0036512A">
        <w:rPr>
          <w:rFonts w:ascii="Arial" w:hAnsi="Arial" w:cs="Arial"/>
          <w:spacing w:val="-9"/>
        </w:rPr>
        <w:t xml:space="preserve"> </w:t>
      </w:r>
      <w:r w:rsidR="00D11B96" w:rsidRPr="0036512A">
        <w:rPr>
          <w:rFonts w:ascii="Arial" w:hAnsi="Arial" w:cs="Arial"/>
        </w:rPr>
        <w:t>zamówienia</w:t>
      </w:r>
      <w:r w:rsidR="00D11B96" w:rsidRPr="0036512A">
        <w:rPr>
          <w:rFonts w:ascii="Arial" w:hAnsi="Arial" w:cs="Arial"/>
          <w:spacing w:val="-9"/>
        </w:rPr>
        <w:t xml:space="preserve"> </w:t>
      </w:r>
      <w:r w:rsidR="00D11B96" w:rsidRPr="0036512A">
        <w:rPr>
          <w:rFonts w:ascii="Arial" w:hAnsi="Arial" w:cs="Arial"/>
        </w:rPr>
        <w:t>i</w:t>
      </w:r>
      <w:r w:rsidR="00D11B96" w:rsidRPr="0036512A">
        <w:rPr>
          <w:rFonts w:ascii="Arial" w:hAnsi="Arial" w:cs="Arial"/>
          <w:spacing w:val="-10"/>
        </w:rPr>
        <w:t xml:space="preserve"> </w:t>
      </w:r>
      <w:r w:rsidR="00D11B96" w:rsidRPr="0036512A">
        <w:rPr>
          <w:rFonts w:ascii="Arial" w:hAnsi="Arial" w:cs="Arial"/>
        </w:rPr>
        <w:t>nie</w:t>
      </w:r>
      <w:r w:rsidR="00D11B96" w:rsidRPr="0036512A">
        <w:rPr>
          <w:rFonts w:ascii="Arial" w:hAnsi="Arial" w:cs="Arial"/>
          <w:spacing w:val="-10"/>
        </w:rPr>
        <w:t xml:space="preserve"> </w:t>
      </w:r>
      <w:r w:rsidR="00D11B96" w:rsidRPr="0036512A">
        <w:rPr>
          <w:rFonts w:ascii="Arial" w:hAnsi="Arial" w:cs="Arial"/>
        </w:rPr>
        <w:t>wnosi</w:t>
      </w:r>
      <w:r w:rsidR="00D11B96" w:rsidRPr="0036512A">
        <w:rPr>
          <w:rFonts w:ascii="Arial" w:hAnsi="Arial" w:cs="Arial"/>
          <w:spacing w:val="-10"/>
        </w:rPr>
        <w:t xml:space="preserve"> </w:t>
      </w:r>
      <w:r w:rsidR="00D11B96" w:rsidRPr="0036512A">
        <w:rPr>
          <w:rFonts w:ascii="Arial" w:hAnsi="Arial" w:cs="Arial"/>
        </w:rPr>
        <w:t>do</w:t>
      </w:r>
      <w:r w:rsidR="00D11B96" w:rsidRPr="0036512A">
        <w:rPr>
          <w:rFonts w:ascii="Arial" w:hAnsi="Arial" w:cs="Arial"/>
          <w:spacing w:val="-9"/>
        </w:rPr>
        <w:t xml:space="preserve"> </w:t>
      </w:r>
      <w:r w:rsidR="00D11B96" w:rsidRPr="0036512A">
        <w:rPr>
          <w:rFonts w:ascii="Arial" w:hAnsi="Arial" w:cs="Arial"/>
        </w:rPr>
        <w:t>niego</w:t>
      </w:r>
      <w:r w:rsidR="00D11B96" w:rsidRPr="0036512A">
        <w:rPr>
          <w:rFonts w:ascii="Arial" w:hAnsi="Arial" w:cs="Arial"/>
          <w:spacing w:val="-9"/>
        </w:rPr>
        <w:t xml:space="preserve"> </w:t>
      </w:r>
      <w:r w:rsidR="00D11B96" w:rsidRPr="0036512A">
        <w:rPr>
          <w:rFonts w:ascii="Arial" w:hAnsi="Arial" w:cs="Arial"/>
        </w:rPr>
        <w:t>żadnych</w:t>
      </w:r>
      <w:r w:rsidR="00D11B96" w:rsidRPr="0036512A">
        <w:rPr>
          <w:rFonts w:ascii="Arial" w:hAnsi="Arial" w:cs="Arial"/>
          <w:spacing w:val="-11"/>
        </w:rPr>
        <w:t xml:space="preserve"> </w:t>
      </w:r>
      <w:r w:rsidR="00D11B96" w:rsidRPr="0036512A">
        <w:rPr>
          <w:rFonts w:ascii="Arial" w:hAnsi="Arial" w:cs="Arial"/>
        </w:rPr>
        <w:t>uwag</w:t>
      </w:r>
      <w:r w:rsidR="00D11B96" w:rsidRPr="0036512A">
        <w:rPr>
          <w:rFonts w:ascii="Arial" w:hAnsi="Arial" w:cs="Arial"/>
          <w:spacing w:val="-42"/>
        </w:rPr>
        <w:t xml:space="preserve"> </w:t>
      </w:r>
      <w:r w:rsidR="00D11B96" w:rsidRPr="0036512A">
        <w:rPr>
          <w:rFonts w:ascii="Arial" w:hAnsi="Arial" w:cs="Arial"/>
        </w:rPr>
        <w:t>i</w:t>
      </w:r>
      <w:r w:rsidR="00D11B96" w:rsidRPr="0036512A">
        <w:rPr>
          <w:rFonts w:ascii="Arial" w:hAnsi="Arial" w:cs="Arial"/>
          <w:spacing w:val="-1"/>
        </w:rPr>
        <w:t xml:space="preserve"> </w:t>
      </w:r>
      <w:r w:rsidR="00D11B96" w:rsidRPr="0036512A">
        <w:rPr>
          <w:rFonts w:ascii="Arial" w:hAnsi="Arial" w:cs="Arial"/>
        </w:rPr>
        <w:t>przyjmuje</w:t>
      </w:r>
      <w:r w:rsidR="00D11B96" w:rsidRPr="0036512A">
        <w:rPr>
          <w:rFonts w:ascii="Arial" w:hAnsi="Arial" w:cs="Arial"/>
          <w:spacing w:val="-1"/>
        </w:rPr>
        <w:t xml:space="preserve"> </w:t>
      </w:r>
      <w:r w:rsidR="00D11B96" w:rsidRPr="0036512A">
        <w:rPr>
          <w:rFonts w:ascii="Arial" w:hAnsi="Arial" w:cs="Arial"/>
        </w:rPr>
        <w:t>je</w:t>
      </w:r>
      <w:r w:rsidR="00D11B96" w:rsidRPr="0036512A">
        <w:rPr>
          <w:rFonts w:ascii="Arial" w:hAnsi="Arial" w:cs="Arial"/>
          <w:spacing w:val="-1"/>
        </w:rPr>
        <w:t xml:space="preserve"> </w:t>
      </w:r>
      <w:r w:rsidR="00D11B96" w:rsidRPr="0036512A">
        <w:rPr>
          <w:rFonts w:ascii="Arial" w:hAnsi="Arial" w:cs="Arial"/>
        </w:rPr>
        <w:t>do realizacji.</w:t>
      </w:r>
    </w:p>
    <w:p w14:paraId="29EC4C12" w14:textId="77777777" w:rsidR="009F2DD4" w:rsidRDefault="009F2DD4" w:rsidP="00D11B96">
      <w:pPr>
        <w:pStyle w:val="Nagwek11"/>
        <w:ind w:left="4608" w:right="-71"/>
        <w:rPr>
          <w:rFonts w:ascii="Arial" w:hAnsi="Arial" w:cs="Arial"/>
          <w:sz w:val="22"/>
          <w:szCs w:val="22"/>
        </w:rPr>
      </w:pPr>
    </w:p>
    <w:p w14:paraId="692F05D5"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3</w:t>
      </w:r>
      <w:r w:rsidR="009F2DD4">
        <w:rPr>
          <w:rFonts w:ascii="Arial" w:hAnsi="Arial" w:cs="Arial"/>
          <w:sz w:val="22"/>
          <w:szCs w:val="22"/>
        </w:rPr>
        <w:t xml:space="preserve"> SPOSÓB REALIZACJI UMOWY</w:t>
      </w:r>
    </w:p>
    <w:p w14:paraId="4BFFBE87" w14:textId="73EF2C81" w:rsidR="00DE5D02" w:rsidRDefault="00D11B96" w:rsidP="00883082">
      <w:pPr>
        <w:pStyle w:val="Akapitzlist"/>
        <w:numPr>
          <w:ilvl w:val="0"/>
          <w:numId w:val="16"/>
        </w:numPr>
        <w:tabs>
          <w:tab w:val="left" w:pos="557"/>
        </w:tabs>
        <w:spacing w:before="1"/>
        <w:ind w:right="-71" w:hanging="373"/>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DA6E4D">
        <w:rPr>
          <w:rFonts w:ascii="Arial" w:hAnsi="Arial" w:cs="Arial"/>
          <w:b/>
        </w:rPr>
        <w:t>2</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2D3D2E71" w14:textId="77777777" w:rsidR="00AB3BFE" w:rsidRPr="00AB3BFE" w:rsidRDefault="00AB3BFE" w:rsidP="00AB3BFE">
      <w:pPr>
        <w:pStyle w:val="Standard"/>
        <w:numPr>
          <w:ilvl w:val="0"/>
          <w:numId w:val="16"/>
        </w:numPr>
        <w:spacing w:after="0"/>
        <w:jc w:val="both"/>
        <w:rPr>
          <w:rFonts w:ascii="Arial" w:hAnsi="Arial" w:cs="Arial"/>
          <w:b/>
          <w:sz w:val="22"/>
          <w:szCs w:val="22"/>
        </w:rPr>
      </w:pPr>
      <w:r w:rsidRPr="00AB3BFE">
        <w:rPr>
          <w:rFonts w:ascii="Arial" w:hAnsi="Arial" w:cs="Arial"/>
          <w:sz w:val="22"/>
          <w:szCs w:val="22"/>
        </w:rPr>
        <w:t xml:space="preserve">Zadanie jest współfinansowane ze środków </w:t>
      </w:r>
      <w:r w:rsidRPr="00AB3BFE">
        <w:rPr>
          <w:rFonts w:ascii="Arial" w:hAnsi="Arial" w:cs="Arial"/>
          <w:b/>
          <w:bCs/>
          <w:sz w:val="22"/>
          <w:szCs w:val="22"/>
        </w:rPr>
        <w:t>Rządowego Funduszu Rozwoju Dróg.</w:t>
      </w:r>
    </w:p>
    <w:p w14:paraId="1F2B6006" w14:textId="77777777" w:rsidR="009B5FA1" w:rsidRPr="00DE5D02" w:rsidRDefault="00D11B96" w:rsidP="00883082">
      <w:pPr>
        <w:pStyle w:val="Akapitzlist"/>
        <w:numPr>
          <w:ilvl w:val="0"/>
          <w:numId w:val="16"/>
        </w:numPr>
        <w:tabs>
          <w:tab w:val="left" w:pos="557"/>
        </w:tabs>
        <w:spacing w:before="1"/>
        <w:ind w:right="-71" w:hanging="373"/>
        <w:rPr>
          <w:rFonts w:ascii="Arial" w:hAnsi="Arial" w:cs="Arial"/>
          <w:b/>
        </w:rPr>
      </w:pPr>
      <w:r w:rsidRPr="00DE5D02">
        <w:rPr>
          <w:rFonts w:ascii="Arial" w:hAnsi="Arial" w:cs="Arial"/>
        </w:rPr>
        <w:t>Niezwłocznie</w:t>
      </w:r>
      <w:r w:rsidRPr="00DE5D02">
        <w:rPr>
          <w:rFonts w:ascii="Arial" w:hAnsi="Arial" w:cs="Arial"/>
          <w:spacing w:val="-5"/>
        </w:rPr>
        <w:t xml:space="preserve"> </w:t>
      </w:r>
      <w:r w:rsidRPr="00DE5D02">
        <w:rPr>
          <w:rFonts w:ascii="Arial" w:hAnsi="Arial" w:cs="Arial"/>
        </w:rPr>
        <w:t>po</w:t>
      </w:r>
      <w:r w:rsidRPr="00DE5D02">
        <w:rPr>
          <w:rFonts w:ascii="Arial" w:hAnsi="Arial" w:cs="Arial"/>
          <w:spacing w:val="-2"/>
        </w:rPr>
        <w:t xml:space="preserve"> </w:t>
      </w:r>
      <w:r w:rsidRPr="00DE5D02">
        <w:rPr>
          <w:rFonts w:ascii="Arial" w:hAnsi="Arial" w:cs="Arial"/>
        </w:rPr>
        <w:t>zawarciu</w:t>
      </w:r>
      <w:r w:rsidRPr="00DE5D02">
        <w:rPr>
          <w:rFonts w:ascii="Arial" w:hAnsi="Arial" w:cs="Arial"/>
          <w:spacing w:val="-3"/>
        </w:rPr>
        <w:t xml:space="preserve"> </w:t>
      </w:r>
      <w:r w:rsidRPr="00DE5D02">
        <w:rPr>
          <w:rFonts w:ascii="Arial" w:hAnsi="Arial" w:cs="Arial"/>
        </w:rPr>
        <w:t>umowy</w:t>
      </w:r>
      <w:r w:rsidRPr="00DE5D02">
        <w:rPr>
          <w:rFonts w:ascii="Arial" w:hAnsi="Arial" w:cs="Arial"/>
          <w:spacing w:val="-3"/>
        </w:rPr>
        <w:t xml:space="preserve"> </w:t>
      </w:r>
      <w:r w:rsidRPr="00DE5D02">
        <w:rPr>
          <w:rFonts w:ascii="Arial" w:hAnsi="Arial" w:cs="Arial"/>
        </w:rPr>
        <w:t>Zamawiający</w:t>
      </w:r>
      <w:r w:rsidRPr="00DE5D02">
        <w:rPr>
          <w:rFonts w:ascii="Arial" w:hAnsi="Arial" w:cs="Arial"/>
          <w:spacing w:val="-2"/>
        </w:rPr>
        <w:t xml:space="preserve"> </w:t>
      </w:r>
      <w:r w:rsidRPr="00DE5D02">
        <w:rPr>
          <w:rFonts w:ascii="Arial" w:hAnsi="Arial" w:cs="Arial"/>
        </w:rPr>
        <w:t>przekaże</w:t>
      </w:r>
      <w:r w:rsidRPr="00DE5D02">
        <w:rPr>
          <w:rFonts w:ascii="Arial" w:hAnsi="Arial" w:cs="Arial"/>
          <w:spacing w:val="-4"/>
        </w:rPr>
        <w:t xml:space="preserve"> </w:t>
      </w:r>
      <w:r w:rsidRPr="00DE5D02">
        <w:rPr>
          <w:rFonts w:ascii="Arial" w:hAnsi="Arial" w:cs="Arial"/>
        </w:rPr>
        <w:t>Wykonawcy</w:t>
      </w:r>
      <w:r w:rsidRPr="00DE5D02">
        <w:rPr>
          <w:rFonts w:ascii="Arial" w:hAnsi="Arial" w:cs="Arial"/>
          <w:spacing w:val="3"/>
        </w:rPr>
        <w:t xml:space="preserve"> </w:t>
      </w:r>
      <w:r w:rsidRPr="00DE5D02">
        <w:rPr>
          <w:rFonts w:ascii="Arial" w:hAnsi="Arial" w:cs="Arial"/>
        </w:rPr>
        <w:t>posiadaną</w:t>
      </w:r>
      <w:r w:rsidRPr="00DE5D02">
        <w:rPr>
          <w:rFonts w:ascii="Arial" w:hAnsi="Arial" w:cs="Arial"/>
          <w:spacing w:val="-1"/>
        </w:rPr>
        <w:t xml:space="preserve"> </w:t>
      </w:r>
      <w:r w:rsidRPr="00DE5D02">
        <w:rPr>
          <w:rFonts w:ascii="Arial" w:hAnsi="Arial" w:cs="Arial"/>
        </w:rPr>
        <w:t>dokumentację</w:t>
      </w:r>
      <w:r w:rsidR="00DE5D02" w:rsidRPr="00DE5D02">
        <w:rPr>
          <w:rFonts w:ascii="Arial" w:hAnsi="Arial" w:cs="Arial"/>
        </w:rPr>
        <w:t xml:space="preserve"> </w:t>
      </w:r>
      <w:r w:rsidRPr="00DE5D02">
        <w:rPr>
          <w:rFonts w:ascii="Arial" w:hAnsi="Arial" w:cs="Arial"/>
        </w:rPr>
        <w:t>projektową</w:t>
      </w:r>
      <w:r w:rsidR="00DE5D02">
        <w:rPr>
          <w:rFonts w:ascii="Arial" w:hAnsi="Arial" w:cs="Arial"/>
        </w:rPr>
        <w:t>.</w:t>
      </w:r>
    </w:p>
    <w:p w14:paraId="5E0F77C8" w14:textId="77777777" w:rsidR="00DE5D02"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11B96">
        <w:rPr>
          <w:rFonts w:ascii="Arial" w:hAnsi="Arial" w:cs="Arial"/>
        </w:rPr>
        <w:t>Wykonawca</w:t>
      </w:r>
      <w:r w:rsidRPr="00D11B96">
        <w:rPr>
          <w:rFonts w:ascii="Arial" w:hAnsi="Arial" w:cs="Arial"/>
          <w:spacing w:val="38"/>
        </w:rPr>
        <w:t xml:space="preserve"> </w:t>
      </w:r>
      <w:r w:rsidRPr="00D11B96">
        <w:rPr>
          <w:rFonts w:ascii="Arial" w:hAnsi="Arial" w:cs="Arial"/>
        </w:rPr>
        <w:t>wyznacza</w:t>
      </w:r>
      <w:r w:rsidRPr="00D11B96">
        <w:rPr>
          <w:rFonts w:ascii="Arial" w:hAnsi="Arial" w:cs="Arial"/>
          <w:spacing w:val="39"/>
        </w:rPr>
        <w:t xml:space="preserve"> </w:t>
      </w:r>
      <w:r w:rsidRPr="00D11B96">
        <w:rPr>
          <w:rFonts w:ascii="Arial" w:hAnsi="Arial" w:cs="Arial"/>
        </w:rPr>
        <w:t>osobę</w:t>
      </w:r>
      <w:r w:rsidR="00AB3BFE">
        <w:rPr>
          <w:rFonts w:ascii="Arial" w:hAnsi="Arial" w:cs="Arial"/>
        </w:rPr>
        <w:t xml:space="preserve"> </w:t>
      </w:r>
      <w:r w:rsidRPr="00D11B96">
        <w:rPr>
          <w:rFonts w:ascii="Arial" w:hAnsi="Arial" w:cs="Arial"/>
          <w:u w:val="single"/>
        </w:rPr>
        <w:tab/>
      </w:r>
      <w:r w:rsidR="00AB3BFE">
        <w:rPr>
          <w:rFonts w:ascii="Arial" w:hAnsi="Arial" w:cs="Arial"/>
          <w:u w:val="single"/>
        </w:rPr>
        <w:t xml:space="preserve"> </w:t>
      </w:r>
      <w:r w:rsidR="00AB3BFE">
        <w:rPr>
          <w:rFonts w:ascii="Arial" w:hAnsi="Arial" w:cs="Arial"/>
        </w:rPr>
        <w:t xml:space="preserve"> </w:t>
      </w:r>
      <w:r w:rsidRPr="00D11B96">
        <w:rPr>
          <w:rFonts w:ascii="Arial" w:hAnsi="Arial" w:cs="Arial"/>
        </w:rPr>
        <w:t>do</w:t>
      </w:r>
      <w:r w:rsidRPr="00D11B96">
        <w:rPr>
          <w:rFonts w:ascii="Arial" w:hAnsi="Arial" w:cs="Arial"/>
          <w:spacing w:val="37"/>
        </w:rPr>
        <w:t xml:space="preserve"> </w:t>
      </w:r>
      <w:r w:rsidRPr="00D11B96">
        <w:rPr>
          <w:rFonts w:ascii="Arial" w:hAnsi="Arial" w:cs="Arial"/>
        </w:rPr>
        <w:t>bezpośrednich</w:t>
      </w:r>
      <w:r w:rsidRPr="00D11B96">
        <w:rPr>
          <w:rFonts w:ascii="Arial" w:hAnsi="Arial" w:cs="Arial"/>
          <w:spacing w:val="38"/>
        </w:rPr>
        <w:t xml:space="preserve"> </w:t>
      </w:r>
      <w:r w:rsidRPr="00D11B96">
        <w:rPr>
          <w:rFonts w:ascii="Arial" w:hAnsi="Arial" w:cs="Arial"/>
        </w:rPr>
        <w:t>kontaktów</w:t>
      </w:r>
      <w:r w:rsidRPr="00D11B96">
        <w:rPr>
          <w:rFonts w:ascii="Arial" w:hAnsi="Arial" w:cs="Arial"/>
          <w:spacing w:val="37"/>
        </w:rPr>
        <w:t xml:space="preserve"> </w:t>
      </w:r>
      <w:r w:rsidRPr="00D11B96">
        <w:rPr>
          <w:rFonts w:ascii="Arial" w:hAnsi="Arial" w:cs="Arial"/>
        </w:rPr>
        <w:t>z</w:t>
      </w:r>
      <w:r w:rsidRPr="00D11B96">
        <w:rPr>
          <w:rFonts w:ascii="Arial" w:hAnsi="Arial" w:cs="Arial"/>
          <w:spacing w:val="36"/>
        </w:rPr>
        <w:t xml:space="preserve"> </w:t>
      </w:r>
      <w:r w:rsidRPr="00D11B96">
        <w:rPr>
          <w:rFonts w:ascii="Arial" w:hAnsi="Arial" w:cs="Arial"/>
        </w:rPr>
        <w:t>Zamawiającym</w:t>
      </w:r>
      <w:r w:rsidRPr="00D11B96">
        <w:rPr>
          <w:rFonts w:ascii="Arial" w:hAnsi="Arial" w:cs="Arial"/>
          <w:spacing w:val="37"/>
        </w:rPr>
        <w:t xml:space="preserve"> </w:t>
      </w:r>
      <w:r w:rsidRPr="00D11B96">
        <w:rPr>
          <w:rFonts w:ascii="Arial" w:hAnsi="Arial" w:cs="Arial"/>
        </w:rPr>
        <w:t>w</w:t>
      </w:r>
      <w:r w:rsidR="00417E0D">
        <w:rPr>
          <w:rFonts w:ascii="Arial" w:hAnsi="Arial" w:cs="Arial"/>
          <w:spacing w:val="-43"/>
        </w:rPr>
        <w:t xml:space="preserve">  </w:t>
      </w:r>
      <w:r w:rsidRPr="00D11B96">
        <w:rPr>
          <w:rFonts w:ascii="Arial" w:hAnsi="Arial" w:cs="Arial"/>
        </w:rPr>
        <w:t>zakresie</w:t>
      </w:r>
      <w:r w:rsidRPr="00D11B96">
        <w:rPr>
          <w:rFonts w:ascii="Arial" w:hAnsi="Arial" w:cs="Arial"/>
          <w:spacing w:val="-3"/>
        </w:rPr>
        <w:t xml:space="preserve"> </w:t>
      </w:r>
      <w:r w:rsidRPr="00D11B96">
        <w:rPr>
          <w:rFonts w:ascii="Arial" w:hAnsi="Arial" w:cs="Arial"/>
        </w:rPr>
        <w:t>wykonywania</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(email:</w:t>
      </w:r>
      <w:r w:rsidRPr="00D11B96">
        <w:rPr>
          <w:rFonts w:ascii="Arial" w:hAnsi="Arial" w:cs="Arial"/>
          <w:u w:val="single"/>
        </w:rPr>
        <w:tab/>
      </w:r>
      <w:r w:rsidRPr="00D11B96">
        <w:rPr>
          <w:rFonts w:ascii="Arial" w:hAnsi="Arial" w:cs="Arial"/>
          <w:u w:val="single"/>
        </w:rPr>
        <w:tab/>
      </w:r>
      <w:r w:rsidRPr="00D11B96">
        <w:rPr>
          <w:rFonts w:ascii="Arial" w:hAnsi="Arial" w:cs="Arial"/>
        </w:rPr>
        <w:t>,</w:t>
      </w:r>
      <w:r w:rsidRPr="00D11B96">
        <w:rPr>
          <w:rFonts w:ascii="Arial" w:hAnsi="Arial" w:cs="Arial"/>
          <w:spacing w:val="46"/>
        </w:rPr>
        <w:t xml:space="preserve"> </w:t>
      </w:r>
      <w:r w:rsidRPr="00D11B96">
        <w:rPr>
          <w:rFonts w:ascii="Arial" w:hAnsi="Arial" w:cs="Arial"/>
        </w:rPr>
        <w:t>tel.</w:t>
      </w:r>
      <w:r w:rsidRPr="00D11B96">
        <w:rPr>
          <w:rFonts w:ascii="Arial" w:hAnsi="Arial" w:cs="Arial"/>
          <w:u w:val="single"/>
        </w:rPr>
        <w:tab/>
      </w:r>
      <w:r w:rsidRPr="00D11B96">
        <w:rPr>
          <w:rFonts w:ascii="Arial" w:hAnsi="Arial" w:cs="Arial"/>
        </w:rPr>
        <w:t>).</w:t>
      </w:r>
    </w:p>
    <w:p w14:paraId="127316F0" w14:textId="77777777" w:rsidR="00214B74"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E5D02">
        <w:rPr>
          <w:rFonts w:ascii="Arial" w:hAnsi="Arial" w:cs="Arial"/>
        </w:rPr>
        <w:t xml:space="preserve">Strony ustalają, że przekazanie Wykonawcy placu budowy nastąpi </w:t>
      </w:r>
      <w:r w:rsidR="00DE5D02" w:rsidRPr="00DE5D02">
        <w:rPr>
          <w:rFonts w:ascii="Arial" w:hAnsi="Arial" w:cs="Arial"/>
        </w:rPr>
        <w:t xml:space="preserve">w ciągu </w:t>
      </w:r>
      <w:r w:rsidR="00AB3BFE">
        <w:rPr>
          <w:rFonts w:ascii="Arial" w:hAnsi="Arial" w:cs="Arial"/>
        </w:rPr>
        <w:t>14</w:t>
      </w:r>
      <w:r w:rsidR="0036512A">
        <w:rPr>
          <w:rFonts w:ascii="Arial" w:hAnsi="Arial" w:cs="Arial"/>
        </w:rPr>
        <w:t xml:space="preserve"> </w:t>
      </w:r>
      <w:r w:rsidR="00DE5D02" w:rsidRPr="00DE5D02">
        <w:rPr>
          <w:rFonts w:ascii="Arial" w:hAnsi="Arial" w:cs="Arial"/>
        </w:rPr>
        <w:t>dni od</w:t>
      </w:r>
      <w:r w:rsidR="00005EFC">
        <w:rPr>
          <w:rFonts w:ascii="Arial" w:hAnsi="Arial" w:cs="Arial"/>
        </w:rPr>
        <w:t xml:space="preserve"> dnia podpisania umowy.</w:t>
      </w:r>
    </w:p>
    <w:p w14:paraId="6443C283" w14:textId="77777777" w:rsidR="009B5FA1" w:rsidRPr="00DE5D02"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E5D02">
        <w:rPr>
          <w:rFonts w:ascii="Arial" w:hAnsi="Arial" w:cs="Arial"/>
        </w:rPr>
        <w:t>Kierownik budowy</w:t>
      </w:r>
      <w:r w:rsidRPr="00DE5D02">
        <w:rPr>
          <w:rFonts w:ascii="Arial" w:hAnsi="Arial" w:cs="Arial"/>
          <w:spacing w:val="1"/>
        </w:rPr>
        <w:t xml:space="preserve"> </w:t>
      </w:r>
      <w:r w:rsidRPr="00DE5D02">
        <w:rPr>
          <w:rFonts w:ascii="Arial" w:hAnsi="Arial" w:cs="Arial"/>
        </w:rPr>
        <w:t>zobowiązany jest do uczestniczenia w naradach</w:t>
      </w:r>
      <w:r w:rsidRPr="00DE5D02">
        <w:rPr>
          <w:rFonts w:ascii="Arial" w:hAnsi="Arial" w:cs="Arial"/>
          <w:spacing w:val="1"/>
        </w:rPr>
        <w:t xml:space="preserve"> </w:t>
      </w:r>
      <w:r w:rsidRPr="00DE5D02">
        <w:rPr>
          <w:rFonts w:ascii="Arial" w:hAnsi="Arial" w:cs="Arial"/>
        </w:rPr>
        <w:t>koordynacyjnych zwoływanych przez Zamawiającego lub</w:t>
      </w:r>
      <w:r w:rsidRPr="00DE5D02">
        <w:rPr>
          <w:rFonts w:ascii="Arial" w:hAnsi="Arial" w:cs="Arial"/>
          <w:spacing w:val="1"/>
        </w:rPr>
        <w:t xml:space="preserve"> </w:t>
      </w:r>
      <w:r w:rsidRPr="00DE5D02">
        <w:rPr>
          <w:rFonts w:ascii="Arial" w:hAnsi="Arial" w:cs="Arial"/>
        </w:rPr>
        <w:t>Inspektora Nadzoru oraz we wszystkich odbiorach. Zmiana kierownika budowy wymaga uzasadnienia ze</w:t>
      </w:r>
      <w:r w:rsidRPr="00DE5D02">
        <w:rPr>
          <w:rFonts w:ascii="Arial" w:hAnsi="Arial" w:cs="Arial"/>
          <w:spacing w:val="1"/>
        </w:rPr>
        <w:t xml:space="preserve"> </w:t>
      </w:r>
      <w:r w:rsidRPr="00DE5D02">
        <w:rPr>
          <w:rFonts w:ascii="Arial" w:hAnsi="Arial" w:cs="Arial"/>
        </w:rPr>
        <w:t>strony</w:t>
      </w:r>
      <w:r w:rsidRPr="00DE5D02">
        <w:rPr>
          <w:rFonts w:ascii="Arial" w:hAnsi="Arial" w:cs="Arial"/>
          <w:spacing w:val="-1"/>
        </w:rPr>
        <w:t xml:space="preserve"> </w:t>
      </w:r>
      <w:r w:rsidRPr="00DE5D02">
        <w:rPr>
          <w:rFonts w:ascii="Arial" w:hAnsi="Arial" w:cs="Arial"/>
        </w:rPr>
        <w:t>Wykonawcy</w:t>
      </w:r>
      <w:r w:rsidRPr="00DE5D02">
        <w:rPr>
          <w:rFonts w:ascii="Arial" w:hAnsi="Arial" w:cs="Arial"/>
          <w:spacing w:val="-1"/>
        </w:rPr>
        <w:t xml:space="preserve"> </w:t>
      </w:r>
      <w:r w:rsidRPr="00DE5D02">
        <w:rPr>
          <w:rFonts w:ascii="Arial" w:hAnsi="Arial" w:cs="Arial"/>
        </w:rPr>
        <w:t>i akceptacji</w:t>
      </w:r>
      <w:r w:rsidRPr="00DE5D02">
        <w:rPr>
          <w:rFonts w:ascii="Arial" w:hAnsi="Arial" w:cs="Arial"/>
          <w:spacing w:val="-1"/>
        </w:rPr>
        <w:t xml:space="preserve"> </w:t>
      </w:r>
      <w:r w:rsidRPr="00DE5D02">
        <w:rPr>
          <w:rFonts w:ascii="Arial" w:hAnsi="Arial" w:cs="Arial"/>
        </w:rPr>
        <w:t>Zamawiającego</w:t>
      </w:r>
      <w:r w:rsidRPr="00DE5D02">
        <w:rPr>
          <w:rFonts w:ascii="Arial" w:hAnsi="Arial" w:cs="Arial"/>
          <w:spacing w:val="-1"/>
        </w:rPr>
        <w:t xml:space="preserve"> </w:t>
      </w:r>
      <w:r w:rsidRPr="00DE5D02">
        <w:rPr>
          <w:rFonts w:ascii="Arial" w:hAnsi="Arial" w:cs="Arial"/>
        </w:rPr>
        <w:t>w</w:t>
      </w:r>
      <w:r w:rsidRPr="00DE5D02">
        <w:rPr>
          <w:rFonts w:ascii="Arial" w:hAnsi="Arial" w:cs="Arial"/>
          <w:spacing w:val="-1"/>
        </w:rPr>
        <w:t xml:space="preserve"> </w:t>
      </w:r>
      <w:r w:rsidRPr="00DE5D02">
        <w:rPr>
          <w:rFonts w:ascii="Arial" w:hAnsi="Arial" w:cs="Arial"/>
        </w:rPr>
        <w:t>formie</w:t>
      </w:r>
      <w:r w:rsidRPr="00DE5D02">
        <w:rPr>
          <w:rFonts w:ascii="Arial" w:hAnsi="Arial" w:cs="Arial"/>
          <w:spacing w:val="-2"/>
        </w:rPr>
        <w:t xml:space="preserve"> </w:t>
      </w:r>
      <w:r w:rsidRPr="00DE5D02">
        <w:rPr>
          <w:rFonts w:ascii="Arial" w:hAnsi="Arial" w:cs="Arial"/>
        </w:rPr>
        <w:t>pisemnej</w:t>
      </w:r>
      <w:r w:rsidRPr="00DE5D02">
        <w:rPr>
          <w:rFonts w:ascii="Arial" w:hAnsi="Arial" w:cs="Arial"/>
          <w:spacing w:val="-1"/>
        </w:rPr>
        <w:t xml:space="preserve"> </w:t>
      </w:r>
      <w:r w:rsidRPr="00DE5D02">
        <w:rPr>
          <w:rFonts w:ascii="Arial" w:hAnsi="Arial" w:cs="Arial"/>
        </w:rPr>
        <w:t>pod rygorem</w:t>
      </w:r>
      <w:r w:rsidRPr="00DE5D02">
        <w:rPr>
          <w:rFonts w:ascii="Arial" w:hAnsi="Arial" w:cs="Arial"/>
          <w:spacing w:val="-2"/>
        </w:rPr>
        <w:t xml:space="preserve"> </w:t>
      </w:r>
      <w:r w:rsidRPr="00DE5D02">
        <w:rPr>
          <w:rFonts w:ascii="Arial" w:hAnsi="Arial" w:cs="Arial"/>
        </w:rPr>
        <w:t>nieważności.</w:t>
      </w:r>
    </w:p>
    <w:p w14:paraId="168A06D1" w14:textId="77777777" w:rsidR="009B5FA1" w:rsidRPr="00D11B96" w:rsidRDefault="00D11B96" w:rsidP="00883082">
      <w:pPr>
        <w:pStyle w:val="Akapitzlist"/>
        <w:numPr>
          <w:ilvl w:val="0"/>
          <w:numId w:val="16"/>
        </w:numPr>
        <w:tabs>
          <w:tab w:val="left" w:pos="557"/>
        </w:tabs>
        <w:spacing w:before="2"/>
        <w:ind w:left="623" w:right="-71" w:hanging="440"/>
        <w:rPr>
          <w:rFonts w:ascii="Arial" w:hAnsi="Arial" w:cs="Arial"/>
        </w:rPr>
      </w:pPr>
      <w:r w:rsidRPr="00D11B96">
        <w:rPr>
          <w:rFonts w:ascii="Arial" w:hAnsi="Arial" w:cs="Arial"/>
        </w:rPr>
        <w:t>Zamawiający</w:t>
      </w:r>
      <w:r w:rsidRPr="00D11B96">
        <w:rPr>
          <w:rFonts w:ascii="Arial" w:hAnsi="Arial" w:cs="Arial"/>
          <w:spacing w:val="-10"/>
        </w:rPr>
        <w:t xml:space="preserve"> </w:t>
      </w:r>
      <w:r w:rsidRPr="00D11B96">
        <w:rPr>
          <w:rFonts w:ascii="Arial" w:hAnsi="Arial" w:cs="Arial"/>
        </w:rPr>
        <w:t>ustanawia</w:t>
      </w:r>
      <w:r w:rsidRPr="00D11B96">
        <w:rPr>
          <w:rFonts w:ascii="Arial" w:hAnsi="Arial" w:cs="Arial"/>
          <w:spacing w:val="-10"/>
        </w:rPr>
        <w:t xml:space="preserve"> </w:t>
      </w:r>
      <w:r w:rsidR="00214B74">
        <w:rPr>
          <w:rFonts w:ascii="Arial" w:hAnsi="Arial" w:cs="Arial"/>
        </w:rPr>
        <w:t>I</w:t>
      </w:r>
      <w:r w:rsidRPr="00D11B96">
        <w:rPr>
          <w:rFonts w:ascii="Arial" w:hAnsi="Arial" w:cs="Arial"/>
        </w:rPr>
        <w:t>nspektor</w:t>
      </w:r>
      <w:r w:rsidR="00214B74">
        <w:rPr>
          <w:rFonts w:ascii="Arial" w:hAnsi="Arial" w:cs="Arial"/>
        </w:rPr>
        <w:t>a</w:t>
      </w:r>
      <w:r w:rsidRPr="00D11B96">
        <w:rPr>
          <w:rFonts w:ascii="Arial" w:hAnsi="Arial" w:cs="Arial"/>
          <w:spacing w:val="-11"/>
        </w:rPr>
        <w:t xml:space="preserve"> </w:t>
      </w:r>
      <w:r w:rsidRPr="00D11B96">
        <w:rPr>
          <w:rFonts w:ascii="Arial" w:hAnsi="Arial" w:cs="Arial"/>
        </w:rPr>
        <w:t>nadzoru</w:t>
      </w:r>
      <w:r w:rsidRPr="00D11B96">
        <w:rPr>
          <w:rFonts w:ascii="Arial" w:hAnsi="Arial" w:cs="Arial"/>
          <w:spacing w:val="-9"/>
        </w:rPr>
        <w:t xml:space="preserve"> </w:t>
      </w:r>
      <w:r w:rsidRPr="00D11B96">
        <w:rPr>
          <w:rFonts w:ascii="Arial" w:hAnsi="Arial" w:cs="Arial"/>
        </w:rPr>
        <w:t>któr</w:t>
      </w:r>
      <w:r w:rsidR="00214B74">
        <w:rPr>
          <w:rFonts w:ascii="Arial" w:hAnsi="Arial" w:cs="Arial"/>
        </w:rPr>
        <w:t>ego</w:t>
      </w:r>
      <w:r w:rsidRPr="00D11B96">
        <w:rPr>
          <w:rFonts w:ascii="Arial" w:hAnsi="Arial" w:cs="Arial"/>
          <w:spacing w:val="1"/>
        </w:rPr>
        <w:t xml:space="preserve"> </w:t>
      </w:r>
      <w:r w:rsidRPr="00D11B96">
        <w:rPr>
          <w:rFonts w:ascii="Arial" w:hAnsi="Arial" w:cs="Arial"/>
        </w:rPr>
        <w:t>personalia</w:t>
      </w:r>
      <w:r w:rsidRPr="00D11B96">
        <w:rPr>
          <w:rFonts w:ascii="Arial" w:hAnsi="Arial" w:cs="Arial"/>
          <w:spacing w:val="-1"/>
        </w:rPr>
        <w:t xml:space="preserve"> </w:t>
      </w:r>
      <w:r w:rsidRPr="00D11B96">
        <w:rPr>
          <w:rFonts w:ascii="Arial" w:hAnsi="Arial" w:cs="Arial"/>
        </w:rPr>
        <w:t>przekaże</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dniu</w:t>
      </w:r>
      <w:r w:rsidRPr="00D11B96">
        <w:rPr>
          <w:rFonts w:ascii="Arial" w:hAnsi="Arial" w:cs="Arial"/>
          <w:spacing w:val="-1"/>
        </w:rPr>
        <w:t xml:space="preserve"> </w:t>
      </w:r>
      <w:r w:rsidRPr="00D11B96">
        <w:rPr>
          <w:rFonts w:ascii="Arial" w:hAnsi="Arial" w:cs="Arial"/>
        </w:rPr>
        <w:t>przekazania placu budowy.</w:t>
      </w:r>
    </w:p>
    <w:p w14:paraId="483430A1" w14:textId="77777777" w:rsidR="009B5FA1" w:rsidRPr="006D6933" w:rsidRDefault="00214B74" w:rsidP="00883082">
      <w:pPr>
        <w:pStyle w:val="Standard"/>
        <w:widowControl/>
        <w:numPr>
          <w:ilvl w:val="0"/>
          <w:numId w:val="16"/>
        </w:numPr>
        <w:spacing w:after="0" w:line="240" w:lineRule="auto"/>
        <w:jc w:val="both"/>
        <w:rPr>
          <w:rFonts w:ascii="Arial" w:hAnsi="Arial" w:cs="Arial"/>
        </w:rPr>
      </w:pPr>
      <w:r w:rsidRPr="00E913C5">
        <w:rPr>
          <w:rFonts w:ascii="Arial" w:eastAsia="SimSun-18030" w:hAnsi="Arial" w:cs="Arial"/>
          <w:bCs/>
          <w:sz w:val="22"/>
          <w:szCs w:val="22"/>
        </w:rPr>
        <w:t xml:space="preserve">Przez zakończenie robót w terminie wskazanym w ust. 1 należy rozumieć ich zakończenie i </w:t>
      </w:r>
      <w:r w:rsidR="006D6933">
        <w:rPr>
          <w:rFonts w:ascii="Arial" w:eastAsia="SimSun-18030" w:hAnsi="Arial" w:cs="Arial"/>
          <w:bCs/>
          <w:sz w:val="22"/>
          <w:szCs w:val="22"/>
        </w:rPr>
        <w:t>z</w:t>
      </w:r>
      <w:r w:rsidRPr="00E913C5">
        <w:rPr>
          <w:rFonts w:ascii="Arial" w:eastAsia="SimSun-18030" w:hAnsi="Arial" w:cs="Arial"/>
          <w:bCs/>
          <w:sz w:val="22"/>
          <w:szCs w:val="22"/>
        </w:rPr>
        <w:t>głoszenie Zamawiającemu</w:t>
      </w:r>
      <w:r w:rsidR="00005EFC">
        <w:rPr>
          <w:rFonts w:ascii="Arial" w:eastAsia="SimSun-18030" w:hAnsi="Arial" w:cs="Arial"/>
          <w:bCs/>
          <w:sz w:val="22"/>
          <w:szCs w:val="22"/>
        </w:rPr>
        <w:t xml:space="preserve"> gotowości do odbioru</w:t>
      </w:r>
      <w:r w:rsidRPr="00E913C5">
        <w:rPr>
          <w:rFonts w:ascii="Arial" w:eastAsia="SimSun-18030" w:hAnsi="Arial" w:cs="Arial"/>
          <w:bCs/>
          <w:sz w:val="22"/>
          <w:szCs w:val="22"/>
        </w:rPr>
        <w:t xml:space="preserve"> przez Wykonawcę</w:t>
      </w:r>
      <w:r>
        <w:rPr>
          <w:rFonts w:ascii="Arial" w:eastAsia="SimSun-18030" w:hAnsi="Arial" w:cs="Arial"/>
          <w:bCs/>
          <w:sz w:val="22"/>
          <w:szCs w:val="22"/>
        </w:rPr>
        <w:t>.</w:t>
      </w:r>
    </w:p>
    <w:p w14:paraId="153A6CE1" w14:textId="77777777" w:rsidR="009B5FA1" w:rsidRPr="00D11B96" w:rsidRDefault="009B5FA1" w:rsidP="00D11B96">
      <w:pPr>
        <w:pStyle w:val="Tekstpodstawowy"/>
        <w:spacing w:before="1"/>
        <w:ind w:left="0" w:right="-71" w:firstLine="0"/>
        <w:rPr>
          <w:rFonts w:ascii="Arial" w:hAnsi="Arial" w:cs="Arial"/>
          <w:sz w:val="22"/>
          <w:szCs w:val="22"/>
        </w:rPr>
      </w:pPr>
    </w:p>
    <w:p w14:paraId="7D6FA5C9"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4</w:t>
      </w:r>
      <w:r w:rsidR="009F2DD4">
        <w:rPr>
          <w:rFonts w:ascii="Arial" w:hAnsi="Arial" w:cs="Arial"/>
          <w:sz w:val="22"/>
          <w:szCs w:val="22"/>
        </w:rPr>
        <w:t xml:space="preserve"> WYNAGRODZENIE</w:t>
      </w:r>
    </w:p>
    <w:p w14:paraId="3F381D1C" w14:textId="77777777" w:rsidR="00630AC9" w:rsidRDefault="00D11B96" w:rsidP="00883082">
      <w:pPr>
        <w:pStyle w:val="Akapitzlist"/>
        <w:numPr>
          <w:ilvl w:val="0"/>
          <w:numId w:val="15"/>
        </w:numPr>
        <w:tabs>
          <w:tab w:val="left" w:pos="558"/>
          <w:tab w:val="left" w:pos="559"/>
          <w:tab w:val="left" w:leader="dot" w:pos="8575"/>
        </w:tabs>
        <w:spacing w:before="8"/>
        <w:ind w:right="-71" w:hanging="361"/>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66C19635" w14:textId="77777777" w:rsidR="002E1711" w:rsidRPr="0030779C" w:rsidRDefault="002E1711" w:rsidP="00630AC9">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BAC63B2" w14:textId="77777777"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(23%)</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0F79617C" w14:textId="77777777"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3E9D7FE7" w14:textId="77777777" w:rsidR="009B5FA1" w:rsidRPr="0030779C" w:rsidRDefault="002E1711"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zgodnie z ofertą Wykonawcy z dnia …………………...</w:t>
      </w:r>
    </w:p>
    <w:p w14:paraId="145D6014" w14:textId="6EA38C77" w:rsidR="0030779C" w:rsidRPr="00DA6E4D" w:rsidRDefault="0030779C" w:rsidP="00DA6E4D">
      <w:pPr>
        <w:pStyle w:val="Standard"/>
        <w:spacing w:after="0" w:line="240" w:lineRule="auto"/>
        <w:ind w:firstLine="142"/>
        <w:rPr>
          <w:rFonts w:ascii="Arial" w:hAnsi="Arial" w:cs="Arial"/>
          <w:sz w:val="22"/>
          <w:szCs w:val="22"/>
        </w:rPr>
      </w:pPr>
      <w:r w:rsidRPr="00DA6E4D">
        <w:rPr>
          <w:rFonts w:ascii="Arial" w:hAnsi="Arial" w:cs="Arial"/>
          <w:sz w:val="22"/>
          <w:szCs w:val="22"/>
        </w:rPr>
        <w:t xml:space="preserve">2. </w:t>
      </w:r>
      <w:r w:rsidR="00630AC9" w:rsidRPr="00DA6E4D">
        <w:rPr>
          <w:rFonts w:ascii="Arial" w:hAnsi="Arial" w:cs="Arial"/>
          <w:sz w:val="22"/>
          <w:szCs w:val="22"/>
        </w:rPr>
        <w:t xml:space="preserve"> </w:t>
      </w:r>
      <w:r w:rsidR="004274DB" w:rsidRPr="00DA6E4D">
        <w:rPr>
          <w:rFonts w:ascii="Arial" w:hAnsi="Arial" w:cs="Arial"/>
          <w:sz w:val="22"/>
          <w:szCs w:val="22"/>
        </w:rPr>
        <w:t xml:space="preserve">Zamawiający przewiduje </w:t>
      </w:r>
      <w:r w:rsidR="00DA6E4D" w:rsidRPr="00DA6E4D">
        <w:rPr>
          <w:rFonts w:ascii="Arial" w:hAnsi="Arial" w:cs="Arial"/>
          <w:sz w:val="22"/>
          <w:szCs w:val="22"/>
        </w:rPr>
        <w:t>1 płatność końcową w 2023 r.</w:t>
      </w:r>
    </w:p>
    <w:p w14:paraId="5D3BA6BF" w14:textId="77777777" w:rsidR="009B5FA1" w:rsidRPr="0030779C" w:rsidRDefault="00D11B96" w:rsidP="00B50C10">
      <w:pPr>
        <w:pStyle w:val="Akapitzlist"/>
        <w:numPr>
          <w:ilvl w:val="0"/>
          <w:numId w:val="31"/>
        </w:numPr>
        <w:spacing w:before="18" w:line="247" w:lineRule="auto"/>
        <w:ind w:left="567" w:right="-71" w:hanging="425"/>
        <w:rPr>
          <w:rFonts w:ascii="Arial" w:hAnsi="Arial" w:cs="Arial"/>
        </w:rPr>
      </w:pPr>
      <w:r w:rsidRPr="0030779C">
        <w:rPr>
          <w:rFonts w:ascii="Arial" w:hAnsi="Arial" w:cs="Arial"/>
        </w:rPr>
        <w:t>Rozliczenie należności za wykonane i odebrane roboty budowlane i prace, w kwocie o której mowa w § 4</w:t>
      </w:r>
      <w:r w:rsidRPr="0030779C">
        <w:rPr>
          <w:rFonts w:ascii="Arial" w:hAnsi="Arial" w:cs="Arial"/>
          <w:spacing w:val="1"/>
        </w:rPr>
        <w:t xml:space="preserve"> </w:t>
      </w:r>
      <w:r w:rsidRPr="0030779C">
        <w:rPr>
          <w:rFonts w:ascii="Arial" w:hAnsi="Arial" w:cs="Arial"/>
        </w:rPr>
        <w:t>ust. 1</w:t>
      </w:r>
      <w:r w:rsidR="002E1711" w:rsidRPr="0030779C">
        <w:rPr>
          <w:rFonts w:ascii="Arial" w:hAnsi="Arial" w:cs="Arial"/>
        </w:rPr>
        <w:t>.</w:t>
      </w:r>
    </w:p>
    <w:p w14:paraId="5478D22A" w14:textId="77777777" w:rsidR="004D23C1" w:rsidRPr="0030779C" w:rsidRDefault="002E1711" w:rsidP="00B50C10">
      <w:pPr>
        <w:pStyle w:val="Akapitzlist"/>
        <w:numPr>
          <w:ilvl w:val="0"/>
          <w:numId w:val="31"/>
        </w:numPr>
        <w:spacing w:before="3" w:line="247" w:lineRule="auto"/>
        <w:ind w:left="567" w:right="-71" w:hanging="425"/>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3A237ADC" w14:textId="77777777" w:rsidR="004D23C1" w:rsidRPr="0030779C" w:rsidRDefault="004D23C1" w:rsidP="00B50C10">
      <w:pPr>
        <w:pStyle w:val="Akapitzlist"/>
        <w:widowControl/>
        <w:numPr>
          <w:ilvl w:val="0"/>
          <w:numId w:val="31"/>
        </w:numPr>
        <w:tabs>
          <w:tab w:val="left" w:pos="284"/>
          <w:tab w:val="left" w:pos="426"/>
        </w:tabs>
        <w:suppressAutoHyphens/>
        <w:autoSpaceDE/>
        <w:autoSpaceDN/>
        <w:ind w:left="567" w:hanging="425"/>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E2D2F72" w14:textId="77777777" w:rsidR="009B5FA1" w:rsidRPr="0030779C" w:rsidRDefault="00D11B96" w:rsidP="00B50C10">
      <w:pPr>
        <w:pStyle w:val="Akapitzlist"/>
        <w:numPr>
          <w:ilvl w:val="0"/>
          <w:numId w:val="31"/>
        </w:numPr>
        <w:spacing w:before="20" w:line="249" w:lineRule="auto"/>
        <w:ind w:left="567" w:right="-71" w:hanging="425"/>
        <w:rPr>
          <w:rFonts w:ascii="Arial" w:hAnsi="Arial" w:cs="Arial"/>
        </w:rPr>
      </w:pPr>
      <w:r w:rsidRPr="0030779C">
        <w:rPr>
          <w:rFonts w:ascii="Arial" w:hAnsi="Arial" w:cs="Arial"/>
        </w:rPr>
        <w:t>Zamawiający zastrzega sobie prawo potrącenia należnych kary umownych o których mowa w §12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26822D57" w14:textId="77777777" w:rsidR="009B5FA1" w:rsidRPr="0030779C" w:rsidRDefault="00D11B96" w:rsidP="00B50C10">
      <w:pPr>
        <w:pStyle w:val="Akapitzlist"/>
        <w:numPr>
          <w:ilvl w:val="0"/>
          <w:numId w:val="31"/>
        </w:numPr>
        <w:spacing w:before="16" w:line="247" w:lineRule="auto"/>
        <w:ind w:left="567" w:right="-71" w:hanging="425"/>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6B121F12" w14:textId="77777777" w:rsidR="009B5FA1" w:rsidRPr="0030779C" w:rsidRDefault="00D11B96" w:rsidP="00B50C10">
      <w:pPr>
        <w:pStyle w:val="Akapitzlist"/>
        <w:numPr>
          <w:ilvl w:val="0"/>
          <w:numId w:val="31"/>
        </w:numPr>
        <w:spacing w:before="21"/>
        <w:ind w:left="567" w:right="-71" w:hanging="425"/>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13EE5C8" w14:textId="77777777" w:rsidR="00005EFC" w:rsidRPr="0030779C" w:rsidRDefault="00D11B96"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55020764"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lastRenderedPageBreak/>
        <w:t>Zamawiający ma obowiązek zapłaty wystawionej zgodnie z umową faktury VAT w terminie 30 dni od daty wpływu faktury do zamawiającego pod warunkiem spełnienia wskazanych w umowie warunków zapłaty danej faktury.</w:t>
      </w:r>
    </w:p>
    <w:p w14:paraId="49E26A15"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lang w:eastAsia="pl-PL"/>
        </w:rPr>
        <w:t xml:space="preserve">Warunkiem przekazania Wykonawcy wynagrodzenia jest przedłożenie Zamawiającemu wraz z fakturą dokumentów wskazanych w </w:t>
      </w:r>
      <w:r w:rsidRPr="00630AC9">
        <w:rPr>
          <w:rFonts w:ascii="Arial" w:hAnsi="Arial" w:cs="Arial"/>
          <w:lang w:eastAsia="pl-PL"/>
        </w:rPr>
        <w:t xml:space="preserve">ust. </w:t>
      </w:r>
      <w:r w:rsidR="00630AC9" w:rsidRPr="00630AC9">
        <w:rPr>
          <w:rFonts w:ascii="Arial" w:hAnsi="Arial" w:cs="Arial"/>
          <w:lang w:eastAsia="pl-PL"/>
        </w:rPr>
        <w:t>10</w:t>
      </w:r>
      <w:r w:rsidRPr="00630AC9">
        <w:rPr>
          <w:rFonts w:ascii="Arial" w:hAnsi="Arial" w:cs="Arial"/>
          <w:lang w:eastAsia="pl-PL"/>
        </w:rPr>
        <w:t>.</w:t>
      </w:r>
    </w:p>
    <w:p w14:paraId="0E0C90E8"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31FCFA1"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Wynagrodzenie, o którym mowa w ust.</w:t>
      </w:r>
      <w:r w:rsidRPr="00630AC9">
        <w:rPr>
          <w:rFonts w:ascii="Arial" w:hAnsi="Arial" w:cs="Arial"/>
        </w:rPr>
        <w:t xml:space="preserve"> 1</w:t>
      </w:r>
      <w:r w:rsidR="00630AC9" w:rsidRPr="00630AC9">
        <w:rPr>
          <w:rFonts w:ascii="Arial" w:hAnsi="Arial" w:cs="Arial"/>
        </w:rPr>
        <w:t>3</w:t>
      </w:r>
      <w:r w:rsidRPr="0030779C">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6D0192"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 xml:space="preserve">Bezpośrednia zapłata, o której mowa w ust. </w:t>
      </w:r>
      <w:r w:rsidRPr="00630AC9">
        <w:rPr>
          <w:rFonts w:ascii="Arial" w:hAnsi="Arial" w:cs="Arial"/>
        </w:rPr>
        <w:t>1</w:t>
      </w:r>
      <w:r w:rsidR="00630AC9" w:rsidRPr="00630AC9">
        <w:rPr>
          <w:rFonts w:ascii="Arial" w:hAnsi="Arial" w:cs="Arial"/>
        </w:rPr>
        <w:t>3</w:t>
      </w:r>
      <w:r w:rsidRPr="0030779C">
        <w:rPr>
          <w:rFonts w:ascii="Arial" w:hAnsi="Arial" w:cs="Arial"/>
        </w:rPr>
        <w:t>, obejmuje wyłącznie należne wynagrodzenie, bez odsetek, należnych podwykonawcy lub dalszemu podwykonawcy.</w:t>
      </w:r>
    </w:p>
    <w:p w14:paraId="5EE20CB6" w14:textId="77777777" w:rsidR="00005EFC" w:rsidRPr="0030779C" w:rsidRDefault="00005EFC" w:rsidP="00B50C10">
      <w:pPr>
        <w:pStyle w:val="Akapitzlist"/>
        <w:widowControl/>
        <w:numPr>
          <w:ilvl w:val="0"/>
          <w:numId w:val="31"/>
        </w:numPr>
        <w:ind w:left="567" w:right="-71" w:hanging="425"/>
        <w:rPr>
          <w:rFonts w:ascii="Arial" w:hAnsi="Arial" w:cs="Arial"/>
          <w:color w:val="000000"/>
        </w:rPr>
      </w:pPr>
      <w:r w:rsidRPr="0030779C">
        <w:rPr>
          <w:rFonts w:ascii="Arial" w:hAnsi="Arial" w:cs="Arial"/>
        </w:rPr>
        <w:t>Przed dokonaniem bezpośredniej zapłaty Wykonawca zostanie poinformowany przez Zamawiającego w formie pisemnej o:</w:t>
      </w:r>
    </w:p>
    <w:p w14:paraId="210E97AF" w14:textId="77777777" w:rsidR="00005EFC" w:rsidRPr="0030779C" w:rsidRDefault="00005EFC" w:rsidP="00B50C10">
      <w:pPr>
        <w:pStyle w:val="Akapitzlist"/>
        <w:widowControl/>
        <w:numPr>
          <w:ilvl w:val="0"/>
          <w:numId w:val="32"/>
        </w:numPr>
        <w:autoSpaceDE/>
        <w:autoSpaceDN/>
        <w:contextualSpacing/>
        <w:rPr>
          <w:rFonts w:ascii="Arial" w:hAnsi="Arial" w:cs="Arial"/>
        </w:rPr>
      </w:pPr>
      <w:r w:rsidRPr="0030779C">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7DDC7D3" w14:textId="77777777" w:rsidR="00005EFC" w:rsidRPr="0030779C" w:rsidRDefault="00005EFC" w:rsidP="00B50C10">
      <w:pPr>
        <w:pStyle w:val="Akapitzlist"/>
        <w:widowControl/>
        <w:numPr>
          <w:ilvl w:val="0"/>
          <w:numId w:val="32"/>
        </w:numPr>
        <w:autoSpaceDE/>
        <w:autoSpaceDN/>
        <w:contextualSpacing/>
        <w:rPr>
          <w:rFonts w:ascii="Arial" w:hAnsi="Arial" w:cs="Arial"/>
        </w:rPr>
      </w:pPr>
      <w:r w:rsidRPr="0030779C">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14:paraId="2247CCC9" w14:textId="77777777" w:rsidR="00005EFC" w:rsidRPr="0030779C" w:rsidRDefault="00005EFC" w:rsidP="00B50C10">
      <w:pPr>
        <w:pStyle w:val="Akapitzlist"/>
        <w:widowControl/>
        <w:numPr>
          <w:ilvl w:val="0"/>
          <w:numId w:val="31"/>
        </w:numPr>
        <w:autoSpaceDE/>
        <w:autoSpaceDN/>
        <w:ind w:left="567" w:hanging="425"/>
        <w:textAlignment w:val="baseline"/>
        <w:rPr>
          <w:rFonts w:ascii="Arial" w:hAnsi="Arial" w:cs="Arial"/>
        </w:rPr>
      </w:pPr>
      <w:r w:rsidRPr="0030779C">
        <w:rPr>
          <w:rFonts w:ascii="Arial" w:hAnsi="Arial" w:cs="Arial"/>
        </w:rPr>
        <w:t>W przypadku zgłoszenia przez Wykonawcę uwag, o których mowa w u</w:t>
      </w:r>
      <w:r w:rsidRPr="00630AC9">
        <w:rPr>
          <w:rFonts w:ascii="Arial" w:hAnsi="Arial" w:cs="Arial"/>
        </w:rPr>
        <w:t>st. 1</w:t>
      </w:r>
      <w:r w:rsidR="00630AC9" w:rsidRPr="00630AC9">
        <w:rPr>
          <w:rFonts w:ascii="Arial" w:hAnsi="Arial" w:cs="Arial"/>
        </w:rPr>
        <w:t>6</w:t>
      </w:r>
      <w:r w:rsidRPr="00630AC9">
        <w:rPr>
          <w:rFonts w:ascii="Arial" w:hAnsi="Arial" w:cs="Arial"/>
        </w:rPr>
        <w:t xml:space="preserve"> pkt 2, w terminie 7 dni od dnia otrzymania informacji, o której mowa w ust. 1</w:t>
      </w:r>
      <w:r w:rsidR="00630AC9" w:rsidRPr="00630AC9">
        <w:rPr>
          <w:rFonts w:ascii="Arial" w:hAnsi="Arial" w:cs="Arial"/>
        </w:rPr>
        <w:t>6</w:t>
      </w:r>
      <w:r w:rsidRPr="00630AC9">
        <w:rPr>
          <w:rFonts w:ascii="Arial" w:hAnsi="Arial" w:cs="Arial"/>
        </w:rPr>
        <w:t xml:space="preserve"> pkt </w:t>
      </w:r>
      <w:r w:rsidRPr="0030779C">
        <w:rPr>
          <w:rFonts w:ascii="Arial" w:hAnsi="Arial" w:cs="Arial"/>
        </w:rPr>
        <w:t>1 i 2, Zamawiający może:</w:t>
      </w:r>
    </w:p>
    <w:p w14:paraId="3787FA69" w14:textId="77777777" w:rsidR="00005EFC" w:rsidRPr="0030779C" w:rsidRDefault="00005EFC" w:rsidP="00B50C10">
      <w:pPr>
        <w:pStyle w:val="Akapitzlist"/>
        <w:widowControl/>
        <w:numPr>
          <w:ilvl w:val="0"/>
          <w:numId w:val="33"/>
        </w:numPr>
        <w:autoSpaceDE/>
        <w:autoSpaceDN/>
        <w:contextualSpacing/>
        <w:rPr>
          <w:rFonts w:ascii="Arial" w:hAnsi="Arial" w:cs="Arial"/>
        </w:rPr>
      </w:pPr>
      <w:r w:rsidRPr="0030779C">
        <w:rPr>
          <w:rFonts w:ascii="Arial" w:hAnsi="Arial" w:cs="Arial"/>
        </w:rPr>
        <w:t>nie dokonać bezpośredniej zapłaty wynagrodzenia podwykonawcy lub dalszemu podwykonawcy, jeżeli wykonawca wykaże niezasadność takiej zapłaty, albo</w:t>
      </w:r>
    </w:p>
    <w:p w14:paraId="769E5B3E" w14:textId="77777777" w:rsidR="00005EFC" w:rsidRPr="0030779C" w:rsidRDefault="00005EFC" w:rsidP="00B50C10">
      <w:pPr>
        <w:pStyle w:val="Akapitzlist"/>
        <w:widowControl/>
        <w:numPr>
          <w:ilvl w:val="0"/>
          <w:numId w:val="33"/>
        </w:numPr>
        <w:tabs>
          <w:tab w:val="left" w:pos="450"/>
        </w:tabs>
        <w:autoSpaceDE/>
        <w:autoSpaceDN/>
        <w:contextualSpacing/>
        <w:rPr>
          <w:rFonts w:ascii="Arial" w:hAnsi="Arial" w:cs="Arial"/>
        </w:rPr>
      </w:pPr>
      <w:r w:rsidRPr="0030779C">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F5635" w14:textId="77777777" w:rsidR="00005EFC" w:rsidRPr="0030779C" w:rsidRDefault="00005EFC" w:rsidP="00B50C10">
      <w:pPr>
        <w:pStyle w:val="Akapitzlist"/>
        <w:widowControl/>
        <w:numPr>
          <w:ilvl w:val="0"/>
          <w:numId w:val="33"/>
        </w:numPr>
        <w:autoSpaceDE/>
        <w:autoSpaceDN/>
        <w:contextualSpacing/>
        <w:rPr>
          <w:rFonts w:ascii="Arial" w:hAnsi="Arial" w:cs="Arial"/>
        </w:rPr>
      </w:pPr>
      <w:r w:rsidRPr="0030779C">
        <w:rPr>
          <w:rFonts w:ascii="Arial" w:hAnsi="Arial" w:cs="Arial"/>
        </w:rPr>
        <w:t>dokonać bezpośredniej zapłaty wynagrodzenia podwykonawcy lub dalszemu podwykonawcy, jeżeli podwykonawca lub dalszy podwykonawca wykaże zasadność takiej zapłaty.</w:t>
      </w:r>
    </w:p>
    <w:p w14:paraId="313AEC52" w14:textId="77777777" w:rsidR="00055EB8" w:rsidRPr="0030779C" w:rsidRDefault="00005EFC" w:rsidP="00B50C10">
      <w:pPr>
        <w:pStyle w:val="Nagwek11"/>
        <w:numPr>
          <w:ilvl w:val="0"/>
          <w:numId w:val="31"/>
        </w:numPr>
        <w:ind w:left="567" w:right="-71" w:hanging="425"/>
        <w:rPr>
          <w:rFonts w:ascii="Arial" w:hAnsi="Arial" w:cs="Arial"/>
          <w:b w:val="0"/>
          <w:sz w:val="22"/>
          <w:szCs w:val="22"/>
        </w:rPr>
      </w:pPr>
      <w:r w:rsidRPr="0030779C">
        <w:rPr>
          <w:rFonts w:ascii="Arial" w:hAnsi="Arial" w:cs="Arial"/>
          <w:b w:val="0"/>
          <w:sz w:val="22"/>
          <w:szCs w:val="22"/>
        </w:rPr>
        <w:t>W przypadku dokonania bezpośredniej zapłaty podwykonawcy lub dalszemu podwykonawcy, o której mowa w ust.</w:t>
      </w:r>
      <w:r w:rsidRPr="00630AC9">
        <w:rPr>
          <w:rFonts w:ascii="Arial" w:hAnsi="Arial" w:cs="Arial"/>
          <w:b w:val="0"/>
          <w:sz w:val="22"/>
          <w:szCs w:val="22"/>
        </w:rPr>
        <w:t xml:space="preserve"> 1</w:t>
      </w:r>
      <w:r w:rsidR="00630AC9" w:rsidRPr="00630AC9">
        <w:rPr>
          <w:rFonts w:ascii="Arial" w:hAnsi="Arial" w:cs="Arial"/>
          <w:b w:val="0"/>
          <w:sz w:val="22"/>
          <w:szCs w:val="22"/>
        </w:rPr>
        <w:t>7</w:t>
      </w:r>
      <w:r w:rsidRPr="0030779C">
        <w:rPr>
          <w:rFonts w:ascii="Arial" w:hAnsi="Arial" w:cs="Arial"/>
          <w:b w:val="0"/>
          <w:sz w:val="22"/>
          <w:szCs w:val="22"/>
        </w:rPr>
        <w:t xml:space="preserve"> pkt 3, Zamawiający potrąci kwotę wypłaconego podwykonawcy lub dalszemu podwykonawcy wynagrodzenia z wynagrodzenia należnego Wykonawcy.</w:t>
      </w:r>
    </w:p>
    <w:p w14:paraId="3C88E10D" w14:textId="77777777" w:rsidR="00005EFC" w:rsidRDefault="00005EFC" w:rsidP="00005EFC">
      <w:pPr>
        <w:pStyle w:val="Nagwek11"/>
        <w:spacing w:line="243" w:lineRule="exact"/>
        <w:ind w:left="4608" w:right="-71"/>
        <w:rPr>
          <w:rFonts w:ascii="Arial" w:hAnsi="Arial" w:cs="Arial"/>
          <w:sz w:val="22"/>
          <w:szCs w:val="22"/>
        </w:rPr>
      </w:pPr>
    </w:p>
    <w:p w14:paraId="6A2E92B3" w14:textId="77777777" w:rsidR="009B5FA1" w:rsidRDefault="00D11B96" w:rsidP="009F2DD4">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Pr="009F2DD4">
        <w:rPr>
          <w:rFonts w:ascii="Arial" w:hAnsi="Arial" w:cs="Arial"/>
          <w:sz w:val="22"/>
          <w:szCs w:val="22"/>
        </w:rPr>
        <w:t>5</w:t>
      </w:r>
      <w:r w:rsidR="00055EB8" w:rsidRPr="009F2DD4">
        <w:rPr>
          <w:rFonts w:ascii="Arial" w:hAnsi="Arial" w:cs="Arial"/>
          <w:sz w:val="22"/>
          <w:szCs w:val="22"/>
        </w:rPr>
        <w:t xml:space="preserve"> OBOWIĄZKI WYKONAWCY</w:t>
      </w:r>
    </w:p>
    <w:p w14:paraId="17BEDB36" w14:textId="5A868497" w:rsidR="006D6933" w:rsidRPr="006D6933" w:rsidRDefault="006D6933" w:rsidP="00DA6E4D">
      <w:pPr>
        <w:pStyle w:val="Nagwek11"/>
        <w:ind w:left="0" w:right="-71"/>
        <w:rPr>
          <w:rFonts w:ascii="Arial" w:hAnsi="Arial" w:cs="Arial"/>
          <w:b w:val="0"/>
          <w:sz w:val="22"/>
          <w:szCs w:val="22"/>
        </w:rPr>
      </w:pPr>
      <w:r w:rsidRPr="006D6933">
        <w:rPr>
          <w:rFonts w:ascii="Arial" w:hAnsi="Arial" w:cs="Arial"/>
          <w:sz w:val="22"/>
          <w:szCs w:val="22"/>
        </w:rPr>
        <w:t xml:space="preserve">Do obowiązków Wykonawcy należy </w:t>
      </w:r>
      <w:r w:rsidRPr="006D6933">
        <w:rPr>
          <w:rFonts w:ascii="Arial" w:hAnsi="Arial" w:cs="Arial"/>
          <w:b w:val="0"/>
          <w:sz w:val="22"/>
          <w:szCs w:val="22"/>
        </w:rPr>
        <w:t>(</w:t>
      </w:r>
      <w:r>
        <w:rPr>
          <w:rFonts w:ascii="Arial" w:hAnsi="Arial" w:cs="Arial"/>
          <w:b w:val="0"/>
          <w:sz w:val="22"/>
          <w:szCs w:val="22"/>
        </w:rPr>
        <w:t>w</w:t>
      </w:r>
      <w:r w:rsidRPr="006D6933">
        <w:rPr>
          <w:rFonts w:ascii="Arial" w:hAnsi="Arial" w:cs="Arial"/>
          <w:b w:val="0"/>
          <w:sz w:val="22"/>
          <w:szCs w:val="22"/>
        </w:rPr>
        <w:t xml:space="preserve"> ramach realizacji inwestycji Wykonawca robót zobowiązany jest do wykonania wszelkich czynności zapewniających prawidłową realizację zadania. Poniżej wymienione czynności </w:t>
      </w:r>
      <w:r>
        <w:rPr>
          <w:rFonts w:ascii="Arial" w:hAnsi="Arial" w:cs="Arial"/>
          <w:b w:val="0"/>
          <w:sz w:val="22"/>
          <w:szCs w:val="22"/>
        </w:rPr>
        <w:t>i zostały</w:t>
      </w:r>
      <w:r w:rsidRPr="006D6933">
        <w:rPr>
          <w:rFonts w:ascii="Arial" w:hAnsi="Arial" w:cs="Arial"/>
          <w:b w:val="0"/>
          <w:sz w:val="22"/>
          <w:szCs w:val="22"/>
        </w:rPr>
        <w:t xml:space="preserve"> wycenione w całości zadania i nie podlegają one odrębnej zapłacie</w:t>
      </w:r>
      <w:r>
        <w:rPr>
          <w:rFonts w:ascii="Arial" w:hAnsi="Arial" w:cs="Arial"/>
          <w:b w:val="0"/>
          <w:sz w:val="22"/>
          <w:szCs w:val="22"/>
        </w:rPr>
        <w:t>):</w:t>
      </w:r>
    </w:p>
    <w:p w14:paraId="2C6A365C" w14:textId="77777777" w:rsidR="00DA6E4D"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14:paraId="01B44097" w14:textId="77777777" w:rsidR="00DA6E4D" w:rsidRDefault="00DA6E4D" w:rsidP="00DA6E4D">
      <w:pPr>
        <w:pStyle w:val="Standard"/>
        <w:numPr>
          <w:ilvl w:val="0"/>
          <w:numId w:val="40"/>
        </w:numPr>
        <w:spacing w:after="0" w:line="240" w:lineRule="auto"/>
        <w:ind w:left="709" w:hanging="425"/>
        <w:jc w:val="both"/>
        <w:rPr>
          <w:rFonts w:ascii="Arial" w:hAnsi="Arial" w:cs="Arial"/>
          <w:sz w:val="22"/>
          <w:szCs w:val="22"/>
        </w:rPr>
      </w:pPr>
      <w:r w:rsidRPr="00504C4D">
        <w:rPr>
          <w:rFonts w:ascii="Arial" w:hAnsi="Arial" w:cs="Arial"/>
          <w:sz w:val="22"/>
          <w:szCs w:val="22"/>
        </w:rPr>
        <w:t>opracowanie i uzgodnienie z Zamawiającym harmonogramu rzeczowo-finansowego sporządzonego według załączonego wzoru, z którego będą wynikały ostateczne kwoty, okresy realizacji oraz zakres rzeczowy realizacji poszczególnych etapów zamówienia.</w:t>
      </w:r>
      <w:r w:rsidRPr="009D2314">
        <w:rPr>
          <w:rFonts w:ascii="Arial" w:hAnsi="Arial" w:cs="Arial"/>
          <w:sz w:val="22"/>
          <w:szCs w:val="22"/>
        </w:rPr>
        <w:t xml:space="preserve"> W harmonogramie rzeczowo-finansowym muszą być wykazane także terminy i wartości planowanych do wystawienia faktur w ramach zadania. </w:t>
      </w:r>
      <w:r w:rsidRPr="00504C4D">
        <w:rPr>
          <w:rFonts w:ascii="Arial" w:hAnsi="Arial" w:cs="Arial"/>
          <w:sz w:val="22"/>
          <w:szCs w:val="22"/>
        </w:rPr>
        <w:t xml:space="preserve">Zamawiający zastrzega sobie prawo </w:t>
      </w:r>
      <w:r w:rsidRPr="00504C4D">
        <w:rPr>
          <w:rFonts w:ascii="Arial" w:hAnsi="Arial" w:cs="Arial"/>
          <w:sz w:val="22"/>
          <w:szCs w:val="22"/>
        </w:rPr>
        <w:lastRenderedPageBreak/>
        <w:t>do wniesienia uwag i zastrzeżeń do Harmonogramu. Harmonogram</w:t>
      </w:r>
      <w:r>
        <w:rPr>
          <w:rFonts w:ascii="Arial" w:hAnsi="Arial" w:cs="Arial"/>
          <w:sz w:val="22"/>
          <w:szCs w:val="22"/>
        </w:rPr>
        <w:t xml:space="preserve"> </w:t>
      </w:r>
      <w:r w:rsidRPr="00276C23">
        <w:rPr>
          <w:rFonts w:ascii="Arial" w:hAnsi="Arial" w:cs="Arial"/>
          <w:sz w:val="22"/>
          <w:szCs w:val="22"/>
        </w:rPr>
        <w:t>rzeczowo-finansowy musi uzyskać pisemną akceptację Zamawiającego</w:t>
      </w:r>
      <w:r>
        <w:rPr>
          <w:rFonts w:ascii="Arial" w:hAnsi="Arial" w:cs="Arial"/>
          <w:sz w:val="22"/>
          <w:szCs w:val="22"/>
        </w:rPr>
        <w:t>.</w:t>
      </w:r>
    </w:p>
    <w:p w14:paraId="7B1E9A2C" w14:textId="77777777" w:rsidR="00DA6E4D" w:rsidRDefault="00DA6E4D" w:rsidP="00DA6E4D">
      <w:pPr>
        <w:pStyle w:val="Standard"/>
        <w:numPr>
          <w:ilvl w:val="0"/>
          <w:numId w:val="40"/>
        </w:numPr>
        <w:spacing w:after="0" w:line="240" w:lineRule="auto"/>
        <w:ind w:left="709" w:hanging="425"/>
        <w:jc w:val="both"/>
        <w:rPr>
          <w:rFonts w:ascii="Arial" w:hAnsi="Arial" w:cs="Arial"/>
          <w:sz w:val="22"/>
          <w:szCs w:val="22"/>
        </w:rPr>
      </w:pPr>
      <w:r>
        <w:rPr>
          <w:rFonts w:ascii="Arial" w:hAnsi="Arial" w:cs="Arial"/>
          <w:sz w:val="22"/>
          <w:szCs w:val="22"/>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600D8877" w14:textId="77777777" w:rsidR="00DA6E4D" w:rsidRDefault="00DA6E4D" w:rsidP="00DA6E4D">
      <w:pPr>
        <w:pStyle w:val="Standard"/>
        <w:numPr>
          <w:ilvl w:val="0"/>
          <w:numId w:val="40"/>
        </w:numPr>
        <w:spacing w:after="0" w:line="240" w:lineRule="auto"/>
        <w:ind w:left="709" w:hanging="425"/>
        <w:jc w:val="both"/>
        <w:rPr>
          <w:rFonts w:ascii="Arial" w:hAnsi="Arial" w:cs="Arial"/>
          <w:sz w:val="22"/>
          <w:szCs w:val="22"/>
        </w:rPr>
      </w:pPr>
      <w:r>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02391F2A" w14:textId="77777777" w:rsidR="00DA6E4D" w:rsidRPr="00410CA7" w:rsidRDefault="00DA6E4D" w:rsidP="00DA6E4D">
      <w:pPr>
        <w:pStyle w:val="Standard"/>
        <w:numPr>
          <w:ilvl w:val="0"/>
          <w:numId w:val="40"/>
        </w:numPr>
        <w:spacing w:after="0" w:line="240" w:lineRule="auto"/>
        <w:ind w:left="709" w:hanging="425"/>
        <w:jc w:val="both"/>
        <w:rPr>
          <w:rFonts w:ascii="Arial" w:hAnsi="Arial" w:cs="Arial"/>
          <w:sz w:val="22"/>
          <w:szCs w:val="22"/>
        </w:rPr>
      </w:pPr>
      <w:r>
        <w:rPr>
          <w:rFonts w:ascii="Arial" w:hAnsi="Arial" w:cs="Arial"/>
          <w:sz w:val="22"/>
          <w:szCs w:val="22"/>
        </w:rPr>
        <w:t>naprawa uszkodzeń sieci uzbrojenia podziemnego i nadziemnego oraz budowli znajdujących się w bezpośrednim sąsiedztwie placu budowy, za które odpowiedzialność ponosi Wykonawca</w:t>
      </w:r>
    </w:p>
    <w:p w14:paraId="646D513E" w14:textId="77777777" w:rsidR="00DA6E4D" w:rsidRPr="00276C23"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14:paraId="50D2A033" w14:textId="77777777" w:rsidR="00DA6E4D" w:rsidRPr="00276C23"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zabezpieczenie terenu robót przed dostępem osób niepowołanych</w:t>
      </w:r>
    </w:p>
    <w:p w14:paraId="3B58ABDB" w14:textId="77777777" w:rsidR="00DA6E4D" w:rsidRPr="00276C23"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53C5B68A" w14:textId="77777777" w:rsidR="00DA6E4D" w:rsidRPr="00276C23"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zabezpiecz</w:t>
      </w:r>
      <w:r>
        <w:rPr>
          <w:rFonts w:ascii="Arial" w:hAnsi="Arial" w:cs="Arial"/>
          <w:sz w:val="22"/>
          <w:szCs w:val="22"/>
        </w:rPr>
        <w:t xml:space="preserve">enie </w:t>
      </w:r>
      <w:r w:rsidRPr="00276C23">
        <w:rPr>
          <w:rFonts w:ascii="Arial" w:hAnsi="Arial" w:cs="Arial"/>
          <w:sz w:val="22"/>
          <w:szCs w:val="22"/>
        </w:rPr>
        <w:t>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pobraną wodę (</w:t>
      </w:r>
      <w:proofErr w:type="spellStart"/>
      <w:r w:rsidRPr="00276C23">
        <w:rPr>
          <w:rFonts w:ascii="Arial" w:hAnsi="Arial" w:cs="Arial"/>
          <w:sz w:val="22"/>
          <w:szCs w:val="22"/>
        </w:rPr>
        <w:t>m</w:t>
      </w:r>
      <w:r w:rsidRPr="00DD68E9">
        <w:rPr>
          <w:rFonts w:ascii="Arial" w:hAnsi="Arial" w:cs="Arial"/>
          <w:sz w:val="22"/>
          <w:szCs w:val="22"/>
          <w:vertAlign w:val="superscript"/>
        </w:rPr>
        <w:t>3</w:t>
      </w:r>
      <w:proofErr w:type="spellEnd"/>
      <w:r w:rsidRPr="00276C23">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w:t>
      </w:r>
      <w:r>
        <w:rPr>
          <w:rFonts w:ascii="Arial" w:hAnsi="Arial" w:cs="Arial"/>
          <w:sz w:val="22"/>
          <w:szCs w:val="22"/>
        </w:rPr>
        <w:t>. Chęć korzystania z mediów należących bądź obsługiwanych przez Zamawiającego, należy zgłosić Zamawiającemu przed przystąpieniem do realizacji zamówienia tj. przed przekazaniem placu budowy,</w:t>
      </w:r>
    </w:p>
    <w:p w14:paraId="62F8BEFF"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stała współpraca z Zamawiającym i Inspektorem Nadzoru</w:t>
      </w:r>
      <w:r>
        <w:rPr>
          <w:rFonts w:ascii="Arial" w:hAnsi="Arial" w:cs="Arial"/>
          <w:sz w:val="22"/>
          <w:szCs w:val="22"/>
        </w:rPr>
        <w:t xml:space="preserve"> oraz uczestniczenie we wszystkich spotkaniach zwoływanych przez Zamawiającego dotyczących realizacji przedmiotu umowy</w:t>
      </w:r>
    </w:p>
    <w:p w14:paraId="7BC427EE" w14:textId="77777777" w:rsidR="00DA6E4D" w:rsidRPr="00276C23"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prowadzenie dokumentacji budowy</w:t>
      </w:r>
    </w:p>
    <w:p w14:paraId="2F3CD9DC"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4C7EA543"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14:paraId="3196DB19" w14:textId="77777777" w:rsidR="00DA6E4D" w:rsidRPr="003560BF"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bieżące informowanie Zamawiającego o konieczności wykonania dodatkowych robót nieobjętych dokumentacją projektową</w:t>
      </w:r>
    </w:p>
    <w:p w14:paraId="03602D2C"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i mienia,</w:t>
      </w:r>
    </w:p>
    <w:p w14:paraId="1BB1915B" w14:textId="77777777" w:rsidR="00DA6E4D" w:rsidRPr="00276C23"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przestrzeganie przepisów BHP i ppoż</w:t>
      </w:r>
      <w:r>
        <w:rPr>
          <w:rFonts w:ascii="Arial" w:hAnsi="Arial" w:cs="Arial"/>
          <w:sz w:val="22"/>
          <w:szCs w:val="22"/>
        </w:rPr>
        <w:t>.</w:t>
      </w:r>
    </w:p>
    <w:p w14:paraId="06221585" w14:textId="77777777" w:rsidR="00DA6E4D" w:rsidRPr="00276C23"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 xml:space="preserve">pokrycie kosztów związanych z urządzeniem i organizacją zaplecza dla potrzeb budowy oraz </w:t>
      </w:r>
      <w:r w:rsidRPr="00276C23">
        <w:rPr>
          <w:rFonts w:ascii="Arial" w:hAnsi="Arial" w:cs="Arial"/>
          <w:sz w:val="22"/>
          <w:szCs w:val="22"/>
        </w:rPr>
        <w:t xml:space="preserve">zabezpieczenie dla pracowników lub innych osób, przy pomocy, których Wykonawca będzie realizował przedmiot umowy odpowiednich warunków </w:t>
      </w:r>
      <w:r>
        <w:rPr>
          <w:rFonts w:ascii="Arial" w:hAnsi="Arial" w:cs="Arial"/>
          <w:sz w:val="22"/>
          <w:szCs w:val="22"/>
        </w:rPr>
        <w:t>BHP</w:t>
      </w:r>
      <w:r w:rsidRPr="00276C23">
        <w:rPr>
          <w:rFonts w:ascii="Arial" w:hAnsi="Arial" w:cs="Arial"/>
          <w:sz w:val="22"/>
          <w:szCs w:val="22"/>
        </w:rPr>
        <w:t xml:space="preserve"> i sanitarno-higienicznych</w:t>
      </w:r>
    </w:p>
    <w:p w14:paraId="64A05167" w14:textId="77777777" w:rsidR="00DA6E4D" w:rsidRPr="000C3308"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 xml:space="preserve">zabezpieczenie kompletu materiałów do wykonania przedmiotu zamówienia. Materiały powinny odpowiadać co do jakości wymogom wyrobów dopuszczonych do obrotu </w:t>
      </w:r>
      <w:r w:rsidRPr="000C3308">
        <w:rPr>
          <w:rFonts w:ascii="Arial" w:hAnsi="Arial" w:cs="Arial"/>
          <w:sz w:val="22"/>
          <w:szCs w:val="22"/>
        </w:rPr>
        <w:t xml:space="preserve">i stosowania w budownictwie określonym w art. 10 ustawy – Prawo budowlane, </w:t>
      </w:r>
      <w:proofErr w:type="spellStart"/>
      <w:r w:rsidRPr="000C3308">
        <w:rPr>
          <w:rFonts w:ascii="Arial" w:hAnsi="Arial" w:cs="Arial"/>
          <w:sz w:val="22"/>
          <w:szCs w:val="22"/>
        </w:rPr>
        <w:t>SWZ</w:t>
      </w:r>
      <w:proofErr w:type="spellEnd"/>
      <w:r w:rsidRPr="000C3308">
        <w:rPr>
          <w:rFonts w:ascii="Arial" w:hAnsi="Arial" w:cs="Arial"/>
          <w:sz w:val="22"/>
          <w:szCs w:val="22"/>
        </w:rPr>
        <w:t xml:space="preserve"> oraz projektu budowlano-wykonawczego</w:t>
      </w:r>
    </w:p>
    <w:p w14:paraId="755FBE32"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lastRenderedPageBreak/>
        <w:t xml:space="preserve">usuwanie </w:t>
      </w:r>
      <w:r>
        <w:rPr>
          <w:rFonts w:ascii="Arial" w:hAnsi="Arial" w:cs="Arial"/>
          <w:sz w:val="22"/>
          <w:szCs w:val="22"/>
        </w:rPr>
        <w:t xml:space="preserve">usterek i </w:t>
      </w:r>
      <w:r w:rsidRPr="00276C23">
        <w:rPr>
          <w:rFonts w:ascii="Arial" w:hAnsi="Arial" w:cs="Arial"/>
          <w:sz w:val="22"/>
          <w:szCs w:val="22"/>
        </w:rPr>
        <w:t>wad stwierdzonych w</w:t>
      </w:r>
      <w:r>
        <w:rPr>
          <w:rFonts w:ascii="Arial" w:hAnsi="Arial" w:cs="Arial"/>
          <w:sz w:val="22"/>
          <w:szCs w:val="22"/>
        </w:rPr>
        <w:t xml:space="preserve"> czasie realizacji robót oraz ujawnionych w</w:t>
      </w:r>
      <w:r w:rsidRPr="00276C23">
        <w:rPr>
          <w:rFonts w:ascii="Arial" w:hAnsi="Arial" w:cs="Arial"/>
          <w:sz w:val="22"/>
          <w:szCs w:val="22"/>
        </w:rPr>
        <w:t xml:space="preserve"> okresie gwarancji i rękojmi </w:t>
      </w:r>
    </w:p>
    <w:p w14:paraId="751085F0"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15EF391B"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156E9076"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prowadzenie systematycznych prac porządkowych w czasie realizacji robót oraz uporządkowanie placu budowy każdego dnia po zakończeniu robót</w:t>
      </w:r>
    </w:p>
    <w:p w14:paraId="4DA8B590"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5C4A4614"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zorganizowanie placu budowy w sposób zapewniający dojazd właścicieli posesji przez cały czas trwania prac za wyjątkiem sytuacji, w których utrzymanie ruchu będzie niemożliwe ze</w:t>
      </w:r>
      <w:r>
        <w:rPr>
          <w:rFonts w:ascii="Arial" w:hAnsi="Arial" w:cs="Arial"/>
          <w:sz w:val="22"/>
          <w:szCs w:val="22"/>
        </w:rPr>
        <w:t xml:space="preserve"> </w:t>
      </w:r>
      <w:r w:rsidRPr="00504C4D">
        <w:rPr>
          <w:rFonts w:ascii="Arial" w:hAnsi="Arial" w:cs="Arial"/>
          <w:sz w:val="22"/>
          <w:szCs w:val="22"/>
        </w:rPr>
        <w:t xml:space="preserve">względów technologicznych; o konieczności zamknięcia odcinków/miejsc Wykonawca poinformuje Zamawiającego oraz mieszkańców przyległych do drogi posesji z co najmniej </w:t>
      </w:r>
      <w:r>
        <w:rPr>
          <w:rFonts w:ascii="Arial" w:hAnsi="Arial" w:cs="Arial"/>
          <w:sz w:val="22"/>
          <w:szCs w:val="22"/>
        </w:rPr>
        <w:t>2</w:t>
      </w:r>
      <w:r w:rsidRPr="00504C4D">
        <w:rPr>
          <w:rFonts w:ascii="Arial" w:hAnsi="Arial" w:cs="Arial"/>
          <w:sz w:val="22"/>
          <w:szCs w:val="22"/>
        </w:rPr>
        <w:t>-dniowym wyprzedzeniem</w:t>
      </w:r>
    </w:p>
    <w:p w14:paraId="286F5545"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 xml:space="preserve">każdorazowe poinformowanie Zamawiającego nie później niż na </w:t>
      </w:r>
      <w:r>
        <w:rPr>
          <w:rFonts w:ascii="Arial" w:hAnsi="Arial" w:cs="Arial"/>
          <w:sz w:val="22"/>
          <w:szCs w:val="22"/>
        </w:rPr>
        <w:t>2</w:t>
      </w:r>
      <w:r w:rsidRPr="00504C4D">
        <w:rPr>
          <w:rFonts w:ascii="Arial" w:hAnsi="Arial" w:cs="Arial"/>
          <w:sz w:val="22"/>
          <w:szCs w:val="22"/>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w:t>
      </w:r>
      <w:r>
        <w:rPr>
          <w:rFonts w:ascii="Arial" w:hAnsi="Arial" w:cs="Arial"/>
          <w:sz w:val="22"/>
          <w:szCs w:val="22"/>
        </w:rPr>
        <w:t>transporty</w:t>
      </w:r>
      <w:r w:rsidRPr="00504C4D">
        <w:rPr>
          <w:rFonts w:ascii="Arial" w:hAnsi="Arial" w:cs="Arial"/>
          <w:sz w:val="22"/>
          <w:szCs w:val="22"/>
        </w:rPr>
        <w:t xml:space="preserve"> ponadnormatywne </w:t>
      </w:r>
    </w:p>
    <w:p w14:paraId="5226F009"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ograniczenie do minimum możliwości wykroczenia uciążliwości prac budowlanych (np. hałas, kurz) poza obszar objęty pracami i zagospodarowaniem w dokumentacji projektowej</w:t>
      </w:r>
    </w:p>
    <w:p w14:paraId="3AD37D69"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sporządzenie na żądanie Zamawiającego w terminie 3 dni wykazu postępu prac z wyjaśnieniem przyczyn odstępstw od harmonogramu rzeczowo-finansowego zadania i wykazaniem podjętych działań w celu prawidłowego i terminowego wykonania zadania</w:t>
      </w:r>
    </w:p>
    <w:p w14:paraId="5E7EED73" w14:textId="77777777" w:rsidR="00DA6E4D" w:rsidRPr="002325B5"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325B5">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w:t>
      </w:r>
      <w:r>
        <w:rPr>
          <w:rFonts w:ascii="Arial" w:hAnsi="Arial" w:cs="Arial"/>
          <w:sz w:val="22"/>
          <w:szCs w:val="22"/>
        </w:rPr>
        <w:t>3</w:t>
      </w:r>
      <w:r w:rsidRPr="002325B5">
        <w:rPr>
          <w:rFonts w:ascii="Arial" w:hAnsi="Arial" w:cs="Arial"/>
          <w:sz w:val="22"/>
          <w:szCs w:val="22"/>
        </w:rPr>
        <w:t xml:space="preserve"> egz.)</w:t>
      </w:r>
      <w:r>
        <w:rPr>
          <w:rFonts w:ascii="Arial" w:hAnsi="Arial" w:cs="Arial"/>
          <w:sz w:val="22"/>
          <w:szCs w:val="22"/>
        </w:rPr>
        <w:t xml:space="preserve">, </w:t>
      </w:r>
      <w:r w:rsidRPr="002325B5">
        <w:rPr>
          <w:rFonts w:ascii="Arial" w:hAnsi="Arial" w:cs="Arial"/>
          <w:sz w:val="22"/>
          <w:szCs w:val="22"/>
        </w:rPr>
        <w:t>koszt powinien być wliczony w ogólną wartość zamówienia i nie podlega odrębnej zapłacie</w:t>
      </w:r>
    </w:p>
    <w:p w14:paraId="4668397B"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przygotowanie dokumentów do odbioru końcowego oraz dopełnienie obowiązków związanych z odbiorem końcowym wykonanych robót budowlanych</w:t>
      </w:r>
    </w:p>
    <w:p w14:paraId="27720252"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wykonywanie dodatkowych badań materiałów lub robót budzących wątpliwości Inspektora Nadzoru i Zamawiającego co do ich jakości</w:t>
      </w:r>
    </w:p>
    <w:p w14:paraId="5BCFC713"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poniesienie wszelki</w:t>
      </w:r>
      <w:r>
        <w:rPr>
          <w:rFonts w:ascii="Arial" w:hAnsi="Arial" w:cs="Arial"/>
          <w:sz w:val="22"/>
          <w:szCs w:val="22"/>
        </w:rPr>
        <w:t>ch</w:t>
      </w:r>
      <w:r w:rsidRPr="00504C4D">
        <w:rPr>
          <w:rFonts w:ascii="Arial" w:hAnsi="Arial" w:cs="Arial"/>
          <w:sz w:val="22"/>
          <w:szCs w:val="22"/>
        </w:rPr>
        <w:t xml:space="preserve"> koszt</w:t>
      </w:r>
      <w:r>
        <w:rPr>
          <w:rFonts w:ascii="Arial" w:hAnsi="Arial" w:cs="Arial"/>
          <w:sz w:val="22"/>
          <w:szCs w:val="22"/>
        </w:rPr>
        <w:t>ów</w:t>
      </w:r>
      <w:r w:rsidRPr="00504C4D">
        <w:rPr>
          <w:rFonts w:ascii="Arial" w:hAnsi="Arial" w:cs="Arial"/>
          <w:sz w:val="22"/>
          <w:szCs w:val="22"/>
        </w:rPr>
        <w:t>: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4D150216"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przed przekazaniem placu budowy dostarczenie Zamawiającemu uzupełnionego oświadczenia kierownika budowy o rozpoczęciu budowy wraz z załącznikami</w:t>
      </w:r>
    </w:p>
    <w:p w14:paraId="39FDEC32"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w:t>
      </w:r>
      <w:r>
        <w:rPr>
          <w:rFonts w:ascii="Arial" w:hAnsi="Arial" w:cs="Arial"/>
          <w:sz w:val="22"/>
          <w:szCs w:val="22"/>
        </w:rPr>
        <w:t xml:space="preserve"> </w:t>
      </w:r>
      <w:r w:rsidRPr="00504C4D">
        <w:rPr>
          <w:rFonts w:ascii="Arial" w:hAnsi="Arial" w:cs="Arial"/>
          <w:sz w:val="22"/>
          <w:szCs w:val="22"/>
        </w:rPr>
        <w:t>należy przywrócić do stanu pierwotnego w technologii wskazanej przez zarządcę drogi</w:t>
      </w:r>
    </w:p>
    <w:p w14:paraId="5D5B0AB6"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podjęcie wszelkich czynności w celu terminowego i prawidłowego zakończenia zadania inwestycyjnego wraz z niezbędnymi dokumentami, odbiorami i próbami wymaganymi przez polskie Prawo Budowlane</w:t>
      </w:r>
    </w:p>
    <w:p w14:paraId="08B6CC13"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przetransportowanie materiałów z rozbiórek:</w:t>
      </w:r>
    </w:p>
    <w:p w14:paraId="67BFB437" w14:textId="77777777" w:rsidR="00DA6E4D" w:rsidRPr="006C6DFB" w:rsidRDefault="00DA6E4D" w:rsidP="00DA6E4D">
      <w:pPr>
        <w:pStyle w:val="Standard"/>
        <w:numPr>
          <w:ilvl w:val="0"/>
          <w:numId w:val="41"/>
        </w:numPr>
        <w:tabs>
          <w:tab w:val="left" w:pos="709"/>
        </w:tabs>
        <w:spacing w:after="0" w:line="240" w:lineRule="auto"/>
        <w:jc w:val="both"/>
        <w:rPr>
          <w:rFonts w:ascii="Arial" w:hAnsi="Arial" w:cs="Arial"/>
          <w:sz w:val="22"/>
          <w:szCs w:val="22"/>
        </w:rPr>
      </w:pPr>
      <w:r>
        <w:rPr>
          <w:rFonts w:ascii="Arial" w:hAnsi="Arial" w:cs="Arial"/>
          <w:sz w:val="22"/>
          <w:szCs w:val="22"/>
        </w:rPr>
        <w:t>występujące materiały z rozbiórki należy dostarczyć na wskazane przez Zamawiającego miejsce na terenie Gminy Zamość tj.</w:t>
      </w:r>
      <w:r w:rsidRPr="006C6DFB">
        <w:rPr>
          <w:rFonts w:ascii="Arial" w:hAnsi="Arial" w:cs="Arial"/>
          <w:sz w:val="22"/>
          <w:szCs w:val="22"/>
        </w:rPr>
        <w:t xml:space="preserve"> na bazę </w:t>
      </w:r>
      <w:proofErr w:type="spellStart"/>
      <w:r w:rsidRPr="006C6DFB">
        <w:rPr>
          <w:rFonts w:ascii="Arial" w:hAnsi="Arial" w:cs="Arial"/>
          <w:sz w:val="22"/>
          <w:szCs w:val="22"/>
        </w:rPr>
        <w:t>GZOK</w:t>
      </w:r>
      <w:proofErr w:type="spellEnd"/>
      <w:r>
        <w:rPr>
          <w:rFonts w:ascii="Arial" w:hAnsi="Arial" w:cs="Arial"/>
          <w:sz w:val="22"/>
          <w:szCs w:val="22"/>
        </w:rPr>
        <w:t xml:space="preserve"> w Sitańcu</w:t>
      </w:r>
    </w:p>
    <w:p w14:paraId="40718E7A" w14:textId="77777777" w:rsidR="00DA6E4D" w:rsidRPr="00504C4D" w:rsidRDefault="00DA6E4D" w:rsidP="00DA6E4D">
      <w:pPr>
        <w:pStyle w:val="Standard"/>
        <w:tabs>
          <w:tab w:val="left" w:pos="709"/>
        </w:tabs>
        <w:ind w:left="709"/>
        <w:jc w:val="both"/>
        <w:rPr>
          <w:rFonts w:ascii="Arial" w:hAnsi="Arial" w:cs="Arial"/>
          <w:sz w:val="22"/>
          <w:szCs w:val="22"/>
        </w:rPr>
      </w:pPr>
      <w:r w:rsidRPr="00504C4D">
        <w:rPr>
          <w:rFonts w:ascii="Arial" w:hAnsi="Arial" w:cs="Arial"/>
          <w:sz w:val="22"/>
          <w:szCs w:val="22"/>
        </w:rPr>
        <w:t>koszt powyższego powinien być wliczony w ogólną wartość zamówienia i nie podlega odrębnej zapłacie</w:t>
      </w:r>
    </w:p>
    <w:p w14:paraId="5F73B8C2"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7583CD87"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lastRenderedPageBreak/>
        <w:t>zaleca się aby Wykonawca przed wejściem z robotami, wykonał dokumentację fotograficzną terenu objętego inwestycją, zarchiwizował ją i udostępnił Zamawiającemu w przypadku rozbieżności na etapie realizacji inwestycji</w:t>
      </w:r>
    </w:p>
    <w:p w14:paraId="5C70B930"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uwzględnianie wytycznych Zamawiającego oraz Inspektora Nadzoru podczas wykonywania robót budowlanych</w:t>
      </w:r>
    </w:p>
    <w:p w14:paraId="6B7D5E18" w14:textId="77777777" w:rsidR="00DA6E4D" w:rsidRPr="00890780" w:rsidRDefault="00DA6E4D" w:rsidP="00DA6E4D">
      <w:pPr>
        <w:pStyle w:val="pkt"/>
        <w:numPr>
          <w:ilvl w:val="0"/>
          <w:numId w:val="40"/>
        </w:numPr>
        <w:spacing w:before="0" w:after="0"/>
        <w:ind w:hanging="436"/>
        <w:rPr>
          <w:rFonts w:ascii="Arial" w:hAnsi="Arial" w:cs="Arial"/>
          <w:sz w:val="22"/>
          <w:szCs w:val="22"/>
        </w:rPr>
      </w:pPr>
      <w:r w:rsidRPr="00890780">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438FC1FE" w14:textId="77777777" w:rsidR="00DA6E4D" w:rsidRPr="00890780" w:rsidRDefault="00DA6E4D" w:rsidP="00DA6E4D">
      <w:pPr>
        <w:pStyle w:val="pkt"/>
        <w:numPr>
          <w:ilvl w:val="0"/>
          <w:numId w:val="40"/>
        </w:numPr>
        <w:spacing w:before="0" w:after="0"/>
        <w:ind w:hanging="436"/>
        <w:rPr>
          <w:rFonts w:ascii="Arial" w:hAnsi="Arial" w:cs="Arial"/>
          <w:sz w:val="22"/>
          <w:szCs w:val="22"/>
        </w:rPr>
      </w:pPr>
      <w:r w:rsidRPr="00890780">
        <w:rPr>
          <w:rFonts w:ascii="Arial" w:hAnsi="Arial" w:cs="Arial"/>
          <w:sz w:val="22"/>
          <w:szCs w:val="22"/>
        </w:rPr>
        <w:t>Posiadanie w odniesieniu do użytych materiałów i urządzeń, dokumentów potwierdzających pozwolenie na zastosowanie/wbudowanie (np. atesty, certyfikaty, deklaracje własności użytkowych, deklaracje techniczne producenta, świadectwa jakości)</w:t>
      </w:r>
    </w:p>
    <w:p w14:paraId="7D12101A" w14:textId="77777777" w:rsidR="00DA6E4D" w:rsidRPr="00890780" w:rsidRDefault="00DA6E4D" w:rsidP="00DA6E4D">
      <w:pPr>
        <w:pStyle w:val="pkt"/>
        <w:numPr>
          <w:ilvl w:val="0"/>
          <w:numId w:val="40"/>
        </w:numPr>
        <w:spacing w:before="0" w:after="0"/>
        <w:ind w:hanging="436"/>
        <w:rPr>
          <w:rFonts w:ascii="Arial" w:hAnsi="Arial" w:cs="Arial"/>
          <w:sz w:val="22"/>
          <w:szCs w:val="22"/>
        </w:rPr>
      </w:pPr>
      <w:r w:rsidRPr="00890780">
        <w:rPr>
          <w:rFonts w:ascii="Arial" w:hAnsi="Arial" w:cs="Arial"/>
          <w:sz w:val="22"/>
          <w:szCs w:val="22"/>
        </w:rPr>
        <w:t>Usunięcie na własny koszt zgodnie z obowiązującymi przepisami wszelkich odpadów powstałych podczas realizacji inwestycji,</w:t>
      </w:r>
    </w:p>
    <w:p w14:paraId="3900A5B0" w14:textId="77777777" w:rsidR="00DA6E4D" w:rsidRPr="00890780" w:rsidRDefault="00DA6E4D" w:rsidP="00DA6E4D">
      <w:pPr>
        <w:pStyle w:val="pkt"/>
        <w:numPr>
          <w:ilvl w:val="0"/>
          <w:numId w:val="40"/>
        </w:numPr>
        <w:spacing w:before="0" w:after="0"/>
        <w:ind w:hanging="436"/>
        <w:rPr>
          <w:rFonts w:ascii="Arial" w:hAnsi="Arial" w:cs="Arial"/>
          <w:sz w:val="22"/>
          <w:szCs w:val="22"/>
        </w:rPr>
      </w:pPr>
      <w:r w:rsidRPr="00890780">
        <w:rPr>
          <w:rFonts w:ascii="Arial" w:hAnsi="Arial" w:cs="Arial"/>
          <w:sz w:val="22"/>
          <w:szCs w:val="22"/>
        </w:rPr>
        <w:t>Po zakończeniu robót budowlanych przedstawienie Zamawiającemu kosztorysu powykonawczego, a w przypadku zaistnienia różnic pomiędzy kosztorysem ofertowym, a powykonawczym, Wykonawca zobowiązany będzie sporządzić kosztorys różnicowy.</w:t>
      </w:r>
    </w:p>
    <w:p w14:paraId="656565A4" w14:textId="77777777" w:rsidR="004274DB" w:rsidRPr="004274DB" w:rsidRDefault="004274DB" w:rsidP="00DA6E4D">
      <w:pPr>
        <w:pStyle w:val="Standard"/>
        <w:tabs>
          <w:tab w:val="left" w:pos="709"/>
        </w:tabs>
        <w:spacing w:after="0" w:line="240" w:lineRule="auto"/>
        <w:jc w:val="both"/>
        <w:rPr>
          <w:rFonts w:ascii="Arial" w:hAnsi="Arial" w:cs="Arial"/>
          <w:sz w:val="22"/>
          <w:szCs w:val="22"/>
        </w:rPr>
      </w:pPr>
    </w:p>
    <w:p w14:paraId="7DF92455" w14:textId="77777777" w:rsidR="009B5FA1" w:rsidRDefault="00D11B96" w:rsidP="006D6933">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6</w:t>
      </w:r>
      <w:r w:rsidR="006D6933">
        <w:rPr>
          <w:rFonts w:ascii="Arial" w:hAnsi="Arial" w:cs="Arial"/>
          <w:sz w:val="22"/>
          <w:szCs w:val="22"/>
        </w:rPr>
        <w:t xml:space="preserve"> ODBIORY ROBÓT</w:t>
      </w:r>
    </w:p>
    <w:p w14:paraId="59F3D653" w14:textId="77777777" w:rsidR="006D6933" w:rsidRPr="002D3E85" w:rsidRDefault="006D6933" w:rsidP="00B50C10">
      <w:pPr>
        <w:pStyle w:val="Standard"/>
        <w:widowControl/>
        <w:numPr>
          <w:ilvl w:val="3"/>
          <w:numId w:val="18"/>
        </w:numPr>
        <w:tabs>
          <w:tab w:val="left" w:pos="284"/>
        </w:tabs>
        <w:spacing w:after="0" w:line="240" w:lineRule="auto"/>
        <w:jc w:val="both"/>
        <w:rPr>
          <w:rFonts w:ascii="Arial" w:hAnsi="Arial" w:cs="Arial"/>
          <w:sz w:val="22"/>
          <w:szCs w:val="22"/>
        </w:rPr>
      </w:pPr>
      <w:r w:rsidRPr="002D3E85">
        <w:rPr>
          <w:rFonts w:ascii="Arial" w:eastAsia="SimSun-18030" w:hAnsi="Arial" w:cs="Arial"/>
          <w:bCs/>
          <w:sz w:val="22"/>
          <w:szCs w:val="22"/>
        </w:rPr>
        <w:t>Odbiorom podlegają roboty zanikające, ulegające zakryciu, elementy robót według uzgodnień na budowie, oraz całość  robót.</w:t>
      </w:r>
    </w:p>
    <w:p w14:paraId="7A721B52" w14:textId="77777777" w:rsidR="006D6933" w:rsidRPr="00E913C5" w:rsidRDefault="006D6933" w:rsidP="006D6933">
      <w:pPr>
        <w:pStyle w:val="Standard"/>
        <w:widowControl/>
        <w:spacing w:after="0" w:line="240" w:lineRule="auto"/>
        <w:jc w:val="both"/>
        <w:rPr>
          <w:rFonts w:ascii="Arial" w:hAnsi="Arial" w:cs="Arial"/>
        </w:rPr>
      </w:pPr>
      <w:r w:rsidRPr="00E913C5">
        <w:rPr>
          <w:rFonts w:ascii="Arial" w:eastAsia="SimSun-18030" w:hAnsi="Arial" w:cs="Arial"/>
          <w:bCs/>
          <w:sz w:val="22"/>
          <w:szCs w:val="22"/>
        </w:rPr>
        <w:t xml:space="preserve">2. W odbiorach uczestniczą: przedstawiciele Zamawiającego, Wykonawca (kierownik budowy) oraz </w:t>
      </w:r>
      <w:r>
        <w:rPr>
          <w:rFonts w:ascii="Arial" w:eastAsia="SimSun-18030" w:hAnsi="Arial" w:cs="Arial"/>
          <w:bCs/>
          <w:sz w:val="22"/>
          <w:szCs w:val="22"/>
        </w:rPr>
        <w:t>I</w:t>
      </w:r>
      <w:r w:rsidRPr="00E913C5">
        <w:rPr>
          <w:rFonts w:ascii="Arial" w:eastAsia="SimSun-18030" w:hAnsi="Arial" w:cs="Arial"/>
          <w:bCs/>
          <w:sz w:val="22"/>
          <w:szCs w:val="22"/>
        </w:rPr>
        <w:t xml:space="preserve">nspektor </w:t>
      </w:r>
      <w:r>
        <w:rPr>
          <w:rFonts w:ascii="Arial" w:eastAsia="SimSun-18030" w:hAnsi="Arial" w:cs="Arial"/>
          <w:bCs/>
          <w:sz w:val="22"/>
          <w:szCs w:val="22"/>
        </w:rPr>
        <w:t>N</w:t>
      </w:r>
      <w:r w:rsidRPr="00E913C5">
        <w:rPr>
          <w:rFonts w:ascii="Arial" w:eastAsia="SimSun-18030" w:hAnsi="Arial" w:cs="Arial"/>
          <w:bCs/>
          <w:sz w:val="22"/>
          <w:szCs w:val="22"/>
        </w:rPr>
        <w:t>adzoru.</w:t>
      </w:r>
    </w:p>
    <w:p w14:paraId="068F0B95" w14:textId="77777777" w:rsidR="006D6933" w:rsidRPr="00E913C5" w:rsidRDefault="006D6933" w:rsidP="006D6933">
      <w:pPr>
        <w:pStyle w:val="Standard"/>
        <w:widowControl/>
        <w:spacing w:after="0" w:line="240" w:lineRule="auto"/>
        <w:jc w:val="both"/>
        <w:rPr>
          <w:rFonts w:ascii="Arial" w:hAnsi="Arial" w:cs="Arial"/>
        </w:rPr>
      </w:pPr>
      <w:r w:rsidRPr="00E913C5">
        <w:rPr>
          <w:rFonts w:ascii="Arial" w:eastAsia="SimSun-18030" w:hAnsi="Arial" w:cs="Arial"/>
          <w:bCs/>
          <w:sz w:val="22"/>
          <w:szCs w:val="22"/>
        </w:rPr>
        <w:t>3. Odbiory robót zanikających.</w:t>
      </w:r>
    </w:p>
    <w:p w14:paraId="38BC1118"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Odbiór robót zanikających i ulegających zakryciu polega na finalnej ocenie ilości i jakości wykonanych robót, które w dalszym procesie realizacji ulegną zakryciu.</w:t>
      </w:r>
    </w:p>
    <w:p w14:paraId="21E8A7E1"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Odbioru robót dokonuje </w:t>
      </w:r>
      <w:r>
        <w:rPr>
          <w:rFonts w:ascii="Arial" w:eastAsia="SimSun-18030" w:hAnsi="Arial" w:cs="Arial"/>
          <w:bCs/>
          <w:sz w:val="22"/>
          <w:szCs w:val="22"/>
        </w:rPr>
        <w:t>I</w:t>
      </w:r>
      <w:r w:rsidRPr="00E913C5">
        <w:rPr>
          <w:rFonts w:ascii="Arial" w:eastAsia="SimSun-18030" w:hAnsi="Arial" w:cs="Arial"/>
          <w:bCs/>
          <w:sz w:val="22"/>
          <w:szCs w:val="22"/>
        </w:rPr>
        <w:t xml:space="preserve">nspektor </w:t>
      </w:r>
      <w:r>
        <w:rPr>
          <w:rFonts w:ascii="Arial" w:eastAsia="SimSun-18030" w:hAnsi="Arial" w:cs="Arial"/>
          <w:bCs/>
          <w:sz w:val="22"/>
          <w:szCs w:val="22"/>
        </w:rPr>
        <w:t>N</w:t>
      </w:r>
      <w:r w:rsidRPr="00E913C5">
        <w:rPr>
          <w:rFonts w:ascii="Arial" w:eastAsia="SimSun-18030" w:hAnsi="Arial" w:cs="Arial"/>
          <w:bCs/>
          <w:sz w:val="22"/>
          <w:szCs w:val="22"/>
        </w:rPr>
        <w:t>adzoru</w:t>
      </w:r>
      <w:r w:rsidRPr="00E913C5">
        <w:rPr>
          <w:rFonts w:ascii="Arial" w:hAnsi="Arial" w:cs="Arial"/>
          <w:sz w:val="22"/>
          <w:szCs w:val="22"/>
        </w:rPr>
        <w:t>.</w:t>
      </w:r>
    </w:p>
    <w:p w14:paraId="757D1443"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Gotowość danej części robót do odbioru zgłasza Wykonawca wpisem do dziennika budowy i jednoczesnym powiadomieniem </w:t>
      </w:r>
      <w:r>
        <w:rPr>
          <w:rFonts w:ascii="Arial" w:eastAsia="SimSun-18030" w:hAnsi="Arial" w:cs="Arial"/>
          <w:bCs/>
          <w:sz w:val="22"/>
          <w:szCs w:val="22"/>
        </w:rPr>
        <w:t>I</w:t>
      </w:r>
      <w:r w:rsidRPr="00E913C5">
        <w:rPr>
          <w:rFonts w:ascii="Arial" w:eastAsia="SimSun-18030" w:hAnsi="Arial" w:cs="Arial"/>
          <w:bCs/>
          <w:sz w:val="22"/>
          <w:szCs w:val="22"/>
        </w:rPr>
        <w:t xml:space="preserve">nspektora </w:t>
      </w:r>
      <w:r>
        <w:rPr>
          <w:rFonts w:ascii="Arial" w:eastAsia="SimSun-18030" w:hAnsi="Arial" w:cs="Arial"/>
          <w:bCs/>
          <w:sz w:val="22"/>
          <w:szCs w:val="22"/>
        </w:rPr>
        <w:t>N</w:t>
      </w:r>
      <w:r w:rsidRPr="00E913C5">
        <w:rPr>
          <w:rFonts w:ascii="Arial" w:eastAsia="SimSun-18030" w:hAnsi="Arial" w:cs="Arial"/>
          <w:bCs/>
          <w:sz w:val="22"/>
          <w:szCs w:val="22"/>
        </w:rPr>
        <w:t>adzoru</w:t>
      </w:r>
      <w:r w:rsidRPr="00E913C5">
        <w:rPr>
          <w:rFonts w:ascii="Arial" w:hAnsi="Arial" w:cs="Arial"/>
          <w:sz w:val="22"/>
          <w:szCs w:val="22"/>
        </w:rPr>
        <w:t>. Odbiór robót zanikających i ulegających zakryciu będzie dokonany nie później jednak niż w ciągu 3 dni od daty zgłoszenia, w czasie umożliwiającym wykonanie ewentualnych korekt i poprawek bez hamowania ogólnego postępu robót.</w:t>
      </w:r>
    </w:p>
    <w:p w14:paraId="5A7F5103" w14:textId="77777777" w:rsidR="006D6933" w:rsidRPr="003D055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Jakość i ilość robót ulegających zakryciu ocenia </w:t>
      </w:r>
      <w:r>
        <w:rPr>
          <w:rFonts w:ascii="Arial" w:eastAsia="SimSun-18030" w:hAnsi="Arial" w:cs="Arial"/>
          <w:bCs/>
          <w:sz w:val="22"/>
          <w:szCs w:val="22"/>
        </w:rPr>
        <w:t>Inspektor</w:t>
      </w:r>
      <w:r w:rsidRPr="00E913C5">
        <w:rPr>
          <w:rFonts w:ascii="Arial" w:eastAsia="SimSun-18030" w:hAnsi="Arial" w:cs="Arial"/>
          <w:bCs/>
          <w:sz w:val="22"/>
          <w:szCs w:val="22"/>
        </w:rPr>
        <w:t xml:space="preserve"> </w:t>
      </w:r>
      <w:r>
        <w:rPr>
          <w:rFonts w:ascii="Arial" w:eastAsia="SimSun-18030" w:hAnsi="Arial" w:cs="Arial"/>
          <w:bCs/>
          <w:sz w:val="22"/>
          <w:szCs w:val="22"/>
        </w:rPr>
        <w:t>N</w:t>
      </w:r>
      <w:r w:rsidRPr="00E913C5">
        <w:rPr>
          <w:rFonts w:ascii="Arial" w:eastAsia="SimSun-18030" w:hAnsi="Arial" w:cs="Arial"/>
          <w:bCs/>
          <w:sz w:val="22"/>
          <w:szCs w:val="22"/>
        </w:rPr>
        <w:t>adzoru.</w:t>
      </w:r>
    </w:p>
    <w:p w14:paraId="6153D7E6" w14:textId="77777777" w:rsidR="006D6933" w:rsidRPr="006D6933" w:rsidRDefault="006D6933" w:rsidP="00B50C10">
      <w:pPr>
        <w:pStyle w:val="Standard"/>
        <w:widowControl/>
        <w:numPr>
          <w:ilvl w:val="0"/>
          <w:numId w:val="21"/>
        </w:numPr>
        <w:tabs>
          <w:tab w:val="left" w:pos="284"/>
        </w:tabs>
        <w:spacing w:after="0" w:line="240" w:lineRule="auto"/>
        <w:ind w:hanging="502"/>
        <w:jc w:val="both"/>
        <w:rPr>
          <w:rFonts w:ascii="Arial" w:hAnsi="Arial" w:cs="Arial"/>
          <w:bCs/>
          <w:sz w:val="22"/>
          <w:szCs w:val="22"/>
        </w:rPr>
      </w:pPr>
      <w:r w:rsidRPr="00E913C5">
        <w:rPr>
          <w:rFonts w:ascii="Arial" w:hAnsi="Arial" w:cs="Arial"/>
          <w:bCs/>
          <w:sz w:val="22"/>
          <w:szCs w:val="22"/>
        </w:rPr>
        <w:t>Odbiór końcowy.</w:t>
      </w:r>
    </w:p>
    <w:p w14:paraId="688E7D66" w14:textId="77777777" w:rsidR="006D6933" w:rsidRPr="00214B74" w:rsidRDefault="006D6933" w:rsidP="00B50C10">
      <w:pPr>
        <w:pStyle w:val="Akapitzlist"/>
        <w:numPr>
          <w:ilvl w:val="0"/>
          <w:numId w:val="20"/>
        </w:numPr>
        <w:rPr>
          <w:rFonts w:ascii="Arial" w:hAnsi="Arial" w:cs="Arial"/>
        </w:rPr>
      </w:pPr>
      <w:r w:rsidRPr="00214B74">
        <w:rPr>
          <w:rFonts w:ascii="Arial" w:hAnsi="Arial" w:cs="Arial"/>
        </w:rPr>
        <w:t xml:space="preserve">Odbiór końcowy odbędzie się najpóźniej w terminie 14 dni przez Komisję powołaną przez Zamawiającego od </w:t>
      </w:r>
      <w:r w:rsidR="00A64752">
        <w:rPr>
          <w:rFonts w:ascii="Arial" w:hAnsi="Arial" w:cs="Arial"/>
        </w:rPr>
        <w:t xml:space="preserve">daty </w:t>
      </w:r>
      <w:r w:rsidR="00005EFC">
        <w:rPr>
          <w:rFonts w:ascii="Arial" w:eastAsia="SimSun-18030" w:hAnsi="Arial" w:cs="Arial"/>
          <w:bCs/>
        </w:rPr>
        <w:t>z</w:t>
      </w:r>
      <w:r w:rsidR="00005EFC" w:rsidRPr="00E913C5">
        <w:rPr>
          <w:rFonts w:ascii="Arial" w:eastAsia="SimSun-18030" w:hAnsi="Arial" w:cs="Arial"/>
          <w:bCs/>
        </w:rPr>
        <w:t>głoszeni</w:t>
      </w:r>
      <w:r w:rsidR="00005EFC">
        <w:rPr>
          <w:rFonts w:ascii="Arial" w:eastAsia="SimSun-18030" w:hAnsi="Arial" w:cs="Arial"/>
          <w:bCs/>
        </w:rPr>
        <w:t>a</w:t>
      </w:r>
      <w:r w:rsidR="00005EFC" w:rsidRPr="00E913C5">
        <w:rPr>
          <w:rFonts w:ascii="Arial" w:eastAsia="SimSun-18030" w:hAnsi="Arial" w:cs="Arial"/>
          <w:bCs/>
        </w:rPr>
        <w:t xml:space="preserve"> Zamawiającemu</w:t>
      </w:r>
      <w:r w:rsidR="00005EFC">
        <w:rPr>
          <w:rFonts w:ascii="Arial" w:eastAsia="SimSun-18030" w:hAnsi="Arial" w:cs="Arial"/>
          <w:bCs/>
        </w:rPr>
        <w:t xml:space="preserve"> gotowości do odbioru</w:t>
      </w:r>
      <w:r w:rsidR="00005EFC" w:rsidRPr="00E913C5">
        <w:rPr>
          <w:rFonts w:ascii="Arial" w:eastAsia="SimSun-18030" w:hAnsi="Arial" w:cs="Arial"/>
          <w:bCs/>
        </w:rPr>
        <w:t xml:space="preserve"> przez Wykonawcę</w:t>
      </w:r>
      <w:r w:rsidR="00005EFC">
        <w:rPr>
          <w:rFonts w:ascii="Arial" w:eastAsia="SimSun-18030" w:hAnsi="Arial" w:cs="Arial"/>
          <w:bCs/>
        </w:rPr>
        <w:t>.</w:t>
      </w:r>
    </w:p>
    <w:p w14:paraId="3D6DB302" w14:textId="77777777" w:rsidR="006D6933" w:rsidRPr="00214B74" w:rsidRDefault="006D6933" w:rsidP="00B50C10">
      <w:pPr>
        <w:pStyle w:val="Akapitzlist"/>
        <w:numPr>
          <w:ilvl w:val="0"/>
          <w:numId w:val="20"/>
        </w:numPr>
        <w:tabs>
          <w:tab w:val="left" w:pos="624"/>
        </w:tabs>
        <w:ind w:right="-71"/>
        <w:rPr>
          <w:rFonts w:ascii="Arial" w:hAnsi="Arial" w:cs="Arial"/>
        </w:rPr>
      </w:pPr>
      <w:r w:rsidRPr="00D11B96">
        <w:rPr>
          <w:rFonts w:ascii="Arial" w:hAnsi="Arial" w:cs="Arial"/>
        </w:rPr>
        <w:t>Przed</w:t>
      </w:r>
      <w:r w:rsidRPr="00D11B96">
        <w:rPr>
          <w:rFonts w:ascii="Arial" w:hAnsi="Arial" w:cs="Arial"/>
          <w:spacing w:val="1"/>
        </w:rPr>
        <w:t xml:space="preserve"> </w:t>
      </w:r>
      <w:r w:rsidRPr="00D11B96">
        <w:rPr>
          <w:rFonts w:ascii="Arial" w:hAnsi="Arial" w:cs="Arial"/>
        </w:rPr>
        <w:t>zgłoszeniem</w:t>
      </w:r>
      <w:r w:rsidRPr="00D11B96">
        <w:rPr>
          <w:rFonts w:ascii="Arial" w:hAnsi="Arial" w:cs="Arial"/>
          <w:spacing w:val="1"/>
        </w:rPr>
        <w:t xml:space="preserve"> </w:t>
      </w:r>
      <w:r w:rsidR="00005EFC">
        <w:rPr>
          <w:rFonts w:ascii="Arial" w:hAnsi="Arial" w:cs="Arial"/>
          <w:spacing w:val="1"/>
        </w:rPr>
        <w:t xml:space="preserve">gotowości do </w:t>
      </w:r>
      <w:r w:rsidRPr="00D11B96">
        <w:rPr>
          <w:rFonts w:ascii="Arial" w:hAnsi="Arial" w:cs="Arial"/>
        </w:rPr>
        <w:t>odbioru</w:t>
      </w:r>
      <w:r w:rsidRPr="00D11B96">
        <w:rPr>
          <w:rFonts w:ascii="Arial" w:hAnsi="Arial" w:cs="Arial"/>
          <w:spacing w:val="1"/>
        </w:rPr>
        <w:t xml:space="preserve"> </w:t>
      </w:r>
      <w:r w:rsidRPr="00D11B96">
        <w:rPr>
          <w:rFonts w:ascii="Arial" w:hAnsi="Arial" w:cs="Arial"/>
        </w:rPr>
        <w:t>końcowego</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ma</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wszelkich</w:t>
      </w:r>
      <w:r w:rsidRPr="00D11B96">
        <w:rPr>
          <w:rFonts w:ascii="Arial" w:hAnsi="Arial" w:cs="Arial"/>
          <w:spacing w:val="1"/>
        </w:rPr>
        <w:t xml:space="preserve"> </w:t>
      </w:r>
      <w:r w:rsidRPr="00D11B96">
        <w:rPr>
          <w:rFonts w:ascii="Arial" w:hAnsi="Arial" w:cs="Arial"/>
        </w:rPr>
        <w:t>prób,</w:t>
      </w:r>
      <w:r w:rsidRPr="00D11B96">
        <w:rPr>
          <w:rFonts w:ascii="Arial" w:hAnsi="Arial" w:cs="Arial"/>
          <w:spacing w:val="1"/>
        </w:rPr>
        <w:t xml:space="preserve"> </w:t>
      </w:r>
      <w:r w:rsidRPr="00D11B96">
        <w:rPr>
          <w:rFonts w:ascii="Arial" w:hAnsi="Arial" w:cs="Arial"/>
        </w:rPr>
        <w:t>sprawdzeń,</w:t>
      </w:r>
      <w:r w:rsidRPr="00D11B96">
        <w:rPr>
          <w:rFonts w:ascii="Arial" w:hAnsi="Arial" w:cs="Arial"/>
          <w:spacing w:val="-5"/>
        </w:rPr>
        <w:t xml:space="preserve"> </w:t>
      </w:r>
      <w:r w:rsidRPr="00D11B96">
        <w:rPr>
          <w:rFonts w:ascii="Arial" w:hAnsi="Arial" w:cs="Arial"/>
        </w:rPr>
        <w:t>pomiarów</w:t>
      </w:r>
      <w:r w:rsidRPr="00D11B96">
        <w:rPr>
          <w:rFonts w:ascii="Arial" w:hAnsi="Arial" w:cs="Arial"/>
          <w:spacing w:val="-5"/>
        </w:rPr>
        <w:t xml:space="preserve"> </w:t>
      </w:r>
      <w:r w:rsidRPr="00D11B96">
        <w:rPr>
          <w:rFonts w:ascii="Arial" w:hAnsi="Arial" w:cs="Arial"/>
        </w:rPr>
        <w:t>niezbędnych</w:t>
      </w:r>
      <w:r w:rsidRPr="00D11B96">
        <w:rPr>
          <w:rFonts w:ascii="Arial" w:hAnsi="Arial" w:cs="Arial"/>
          <w:spacing w:val="-5"/>
        </w:rPr>
        <w:t xml:space="preserve"> </w:t>
      </w:r>
      <w:r w:rsidRPr="00D11B96">
        <w:rPr>
          <w:rFonts w:ascii="Arial" w:hAnsi="Arial" w:cs="Arial"/>
        </w:rPr>
        <w:t>ze</w:t>
      </w:r>
      <w:r w:rsidRPr="00D11B96">
        <w:rPr>
          <w:rFonts w:ascii="Arial" w:hAnsi="Arial" w:cs="Arial"/>
          <w:spacing w:val="-5"/>
        </w:rPr>
        <w:t xml:space="preserve"> </w:t>
      </w:r>
      <w:r w:rsidRPr="00D11B96">
        <w:rPr>
          <w:rFonts w:ascii="Arial" w:hAnsi="Arial" w:cs="Arial"/>
        </w:rPr>
        <w:t>względów</w:t>
      </w:r>
      <w:r w:rsidRPr="00D11B96">
        <w:rPr>
          <w:rFonts w:ascii="Arial" w:hAnsi="Arial" w:cs="Arial"/>
          <w:spacing w:val="-5"/>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bezpieczeństwo</w:t>
      </w:r>
      <w:r w:rsidRPr="00D11B96">
        <w:rPr>
          <w:rFonts w:ascii="Arial" w:hAnsi="Arial" w:cs="Arial"/>
          <w:spacing w:val="-4"/>
        </w:rPr>
        <w:t xml:space="preserve"> </w:t>
      </w:r>
      <w:r w:rsidRPr="00214B74">
        <w:rPr>
          <w:rFonts w:ascii="Arial" w:hAnsi="Arial" w:cs="Arial"/>
        </w:rPr>
        <w:t>użytkowania</w:t>
      </w:r>
      <w:r w:rsidRPr="00214B74">
        <w:rPr>
          <w:rFonts w:ascii="Arial" w:hAnsi="Arial" w:cs="Arial"/>
          <w:spacing w:val="-5"/>
        </w:rPr>
        <w:t xml:space="preserve"> </w:t>
      </w:r>
      <w:r w:rsidRPr="00214B74">
        <w:rPr>
          <w:rFonts w:ascii="Arial" w:hAnsi="Arial" w:cs="Arial"/>
        </w:rPr>
        <w:t>i</w:t>
      </w:r>
      <w:r w:rsidRPr="00214B74">
        <w:rPr>
          <w:rFonts w:ascii="Arial" w:hAnsi="Arial" w:cs="Arial"/>
          <w:spacing w:val="-5"/>
        </w:rPr>
        <w:t xml:space="preserve"> </w:t>
      </w:r>
      <w:r w:rsidRPr="00214B74">
        <w:rPr>
          <w:rFonts w:ascii="Arial" w:hAnsi="Arial" w:cs="Arial"/>
        </w:rPr>
        <w:t>koniecznych</w:t>
      </w:r>
      <w:r w:rsidRPr="00214B74">
        <w:rPr>
          <w:rFonts w:ascii="Arial" w:hAnsi="Arial" w:cs="Arial"/>
          <w:spacing w:val="-4"/>
        </w:rPr>
        <w:t xml:space="preserve"> </w:t>
      </w:r>
      <w:r w:rsidRPr="00214B74">
        <w:rPr>
          <w:rFonts w:ascii="Arial" w:hAnsi="Arial" w:cs="Arial"/>
        </w:rPr>
        <w:t>do</w:t>
      </w:r>
      <w:r w:rsidRPr="00214B74">
        <w:rPr>
          <w:rFonts w:ascii="Arial" w:hAnsi="Arial" w:cs="Arial"/>
          <w:spacing w:val="-43"/>
        </w:rPr>
        <w:t xml:space="preserve"> </w:t>
      </w:r>
      <w:r w:rsidRPr="00214B74">
        <w:rPr>
          <w:rFonts w:ascii="Arial" w:hAnsi="Arial" w:cs="Arial"/>
        </w:rPr>
        <w:t>oceny</w:t>
      </w:r>
      <w:r w:rsidRPr="00214B74">
        <w:rPr>
          <w:rFonts w:ascii="Arial" w:hAnsi="Arial" w:cs="Arial"/>
          <w:spacing w:val="-6"/>
        </w:rPr>
        <w:t xml:space="preserve"> </w:t>
      </w:r>
      <w:r w:rsidRPr="00214B74">
        <w:rPr>
          <w:rFonts w:ascii="Arial" w:hAnsi="Arial" w:cs="Arial"/>
        </w:rPr>
        <w:t>prawidłowego</w:t>
      </w:r>
      <w:r w:rsidRPr="00214B74">
        <w:rPr>
          <w:rFonts w:ascii="Arial" w:hAnsi="Arial" w:cs="Arial"/>
          <w:spacing w:val="-5"/>
        </w:rPr>
        <w:t xml:space="preserve"> </w:t>
      </w:r>
      <w:r w:rsidRPr="00214B74">
        <w:rPr>
          <w:rFonts w:ascii="Arial" w:hAnsi="Arial" w:cs="Arial"/>
        </w:rPr>
        <w:t>wykonania</w:t>
      </w:r>
      <w:r w:rsidRPr="00214B74">
        <w:rPr>
          <w:rFonts w:ascii="Arial" w:hAnsi="Arial" w:cs="Arial"/>
          <w:spacing w:val="-5"/>
        </w:rPr>
        <w:t xml:space="preserve"> </w:t>
      </w:r>
      <w:r w:rsidRPr="00214B74">
        <w:rPr>
          <w:rFonts w:ascii="Arial" w:hAnsi="Arial" w:cs="Arial"/>
        </w:rPr>
        <w:t>robót.</w:t>
      </w:r>
      <w:r w:rsidRPr="00214B74">
        <w:rPr>
          <w:rFonts w:ascii="Arial" w:hAnsi="Arial" w:cs="Arial"/>
          <w:spacing w:val="-6"/>
        </w:rPr>
        <w:t xml:space="preserve"> </w:t>
      </w:r>
    </w:p>
    <w:p w14:paraId="34791E5B" w14:textId="40874403" w:rsidR="006D6933" w:rsidRPr="00214B74" w:rsidRDefault="00DA6E4D" w:rsidP="00B50C10">
      <w:pPr>
        <w:pStyle w:val="Akapitzlist"/>
        <w:numPr>
          <w:ilvl w:val="0"/>
          <w:numId w:val="20"/>
        </w:numPr>
        <w:tabs>
          <w:tab w:val="left" w:pos="624"/>
        </w:tabs>
        <w:ind w:right="-71"/>
        <w:rPr>
          <w:rFonts w:ascii="Arial" w:hAnsi="Arial" w:cs="Arial"/>
        </w:rPr>
      </w:pPr>
      <w:r>
        <w:rPr>
          <w:rFonts w:ascii="Arial" w:hAnsi="Arial" w:cs="Arial"/>
        </w:rPr>
        <w:t>Najpóźniej w dniu odbioru końcowego</w:t>
      </w:r>
      <w:r w:rsidR="006D6933" w:rsidRPr="00214B74">
        <w:rPr>
          <w:rFonts w:ascii="Arial" w:hAnsi="Arial" w:cs="Arial"/>
          <w:spacing w:val="-7"/>
        </w:rPr>
        <w:t xml:space="preserve"> </w:t>
      </w:r>
      <w:r w:rsidR="006D6933" w:rsidRPr="00214B74">
        <w:rPr>
          <w:rFonts w:ascii="Arial" w:hAnsi="Arial" w:cs="Arial"/>
        </w:rPr>
        <w:t>Wykonawca</w:t>
      </w:r>
      <w:r w:rsidR="006D6933" w:rsidRPr="00214B74">
        <w:rPr>
          <w:rFonts w:ascii="Arial" w:hAnsi="Arial" w:cs="Arial"/>
          <w:spacing w:val="-3"/>
        </w:rPr>
        <w:t xml:space="preserve"> </w:t>
      </w:r>
      <w:r w:rsidR="006D6933" w:rsidRPr="00214B74">
        <w:rPr>
          <w:rFonts w:ascii="Arial" w:hAnsi="Arial" w:cs="Arial"/>
        </w:rPr>
        <w:t>dostarczy</w:t>
      </w:r>
      <w:r w:rsidR="006D6933" w:rsidRPr="00214B74">
        <w:rPr>
          <w:rFonts w:ascii="Arial" w:hAnsi="Arial" w:cs="Arial"/>
          <w:spacing w:val="-5"/>
        </w:rPr>
        <w:t xml:space="preserve"> </w:t>
      </w:r>
      <w:r w:rsidR="006D6933" w:rsidRPr="00214B74">
        <w:rPr>
          <w:rFonts w:ascii="Arial" w:hAnsi="Arial" w:cs="Arial"/>
        </w:rPr>
        <w:t>Zamawiającemu</w:t>
      </w:r>
      <w:r w:rsidR="006D6933" w:rsidRPr="00214B74">
        <w:rPr>
          <w:rFonts w:ascii="Arial" w:hAnsi="Arial" w:cs="Arial"/>
          <w:spacing w:val="-43"/>
        </w:rPr>
        <w:t xml:space="preserve"> </w:t>
      </w:r>
      <w:r w:rsidR="006D6933" w:rsidRPr="00214B74">
        <w:rPr>
          <w:rFonts w:ascii="Arial" w:hAnsi="Arial" w:cs="Arial"/>
        </w:rPr>
        <w:t>dokumenty niezbędnych do oceny prawidłowego wykonania przedmiotu umowy:</w:t>
      </w:r>
    </w:p>
    <w:p w14:paraId="1976FCF7"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k</w:t>
      </w:r>
      <w:r w:rsidRPr="00137346">
        <w:rPr>
          <w:rFonts w:ascii="Arial" w:hAnsi="Arial" w:cs="Arial"/>
          <w:sz w:val="22"/>
          <w:szCs w:val="22"/>
        </w:rPr>
        <w:t>osztorys powykonawcz</w:t>
      </w:r>
      <w:r>
        <w:rPr>
          <w:rFonts w:ascii="Arial" w:hAnsi="Arial" w:cs="Arial"/>
          <w:sz w:val="22"/>
          <w:szCs w:val="22"/>
        </w:rPr>
        <w:t>y – 2 egz.</w:t>
      </w:r>
    </w:p>
    <w:p w14:paraId="04D35D6F"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Kosztorys różnicowy – 2 egz. (jeśli dotyczy)</w:t>
      </w:r>
    </w:p>
    <w:p w14:paraId="3BB42CAA" w14:textId="77777777" w:rsidR="00DA6E4D" w:rsidRDefault="00DA6E4D" w:rsidP="00DA6E4D">
      <w:pPr>
        <w:pStyle w:val="Standard"/>
        <w:numPr>
          <w:ilvl w:val="0"/>
          <w:numId w:val="47"/>
        </w:numPr>
        <w:spacing w:after="0" w:line="240" w:lineRule="auto"/>
        <w:jc w:val="both"/>
        <w:rPr>
          <w:rFonts w:ascii="Arial" w:hAnsi="Arial" w:cs="Arial"/>
          <w:sz w:val="22"/>
          <w:szCs w:val="22"/>
        </w:rPr>
      </w:pPr>
      <w:r w:rsidRPr="00137346">
        <w:rPr>
          <w:rFonts w:ascii="Arial" w:hAnsi="Arial" w:cs="Arial"/>
          <w:sz w:val="22"/>
          <w:szCs w:val="22"/>
        </w:rPr>
        <w:t>wypełnion</w:t>
      </w:r>
      <w:r>
        <w:rPr>
          <w:rFonts w:ascii="Arial" w:hAnsi="Arial" w:cs="Arial"/>
          <w:sz w:val="22"/>
          <w:szCs w:val="22"/>
        </w:rPr>
        <w:t>y</w:t>
      </w:r>
      <w:r w:rsidRPr="00137346">
        <w:rPr>
          <w:rFonts w:ascii="Arial" w:hAnsi="Arial" w:cs="Arial"/>
          <w:sz w:val="22"/>
          <w:szCs w:val="22"/>
        </w:rPr>
        <w:t xml:space="preserve"> dziennik budow</w:t>
      </w:r>
      <w:r>
        <w:rPr>
          <w:rFonts w:ascii="Arial" w:hAnsi="Arial" w:cs="Arial"/>
          <w:sz w:val="22"/>
          <w:szCs w:val="22"/>
        </w:rPr>
        <w:t>y</w:t>
      </w:r>
    </w:p>
    <w:p w14:paraId="0A223839" w14:textId="77777777" w:rsidR="00DA6E4D" w:rsidRPr="00F16948" w:rsidRDefault="00DA6E4D" w:rsidP="00DA6E4D">
      <w:pPr>
        <w:pStyle w:val="Standard"/>
        <w:numPr>
          <w:ilvl w:val="0"/>
          <w:numId w:val="47"/>
        </w:numPr>
        <w:spacing w:after="0" w:line="240" w:lineRule="auto"/>
        <w:jc w:val="both"/>
        <w:rPr>
          <w:rFonts w:ascii="Arial" w:hAnsi="Arial" w:cs="Arial"/>
          <w:sz w:val="22"/>
          <w:szCs w:val="22"/>
        </w:rPr>
      </w:pPr>
      <w:r w:rsidRPr="00137346">
        <w:rPr>
          <w:rFonts w:ascii="Arial" w:hAnsi="Arial" w:cs="Arial"/>
          <w:sz w:val="22"/>
          <w:szCs w:val="22"/>
        </w:rPr>
        <w:t>protokoły odbiorów technicznych</w:t>
      </w:r>
    </w:p>
    <w:p w14:paraId="5DD39A9A"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 xml:space="preserve">kserokopia </w:t>
      </w:r>
      <w:r w:rsidRPr="00137346">
        <w:rPr>
          <w:rFonts w:ascii="Arial" w:hAnsi="Arial" w:cs="Arial"/>
          <w:sz w:val="22"/>
          <w:szCs w:val="22"/>
        </w:rPr>
        <w:t>dokumentacj</w:t>
      </w:r>
      <w:r>
        <w:rPr>
          <w:rFonts w:ascii="Arial" w:hAnsi="Arial" w:cs="Arial"/>
          <w:sz w:val="22"/>
          <w:szCs w:val="22"/>
        </w:rPr>
        <w:t xml:space="preserve">i projektowej z rysunkami wraz z </w:t>
      </w:r>
      <w:r w:rsidRPr="00137346">
        <w:rPr>
          <w:rFonts w:ascii="Arial" w:hAnsi="Arial" w:cs="Arial"/>
          <w:sz w:val="22"/>
          <w:szCs w:val="22"/>
        </w:rPr>
        <w:t xml:space="preserve"> naniesionymi zmianami</w:t>
      </w:r>
      <w:r>
        <w:rPr>
          <w:rFonts w:ascii="Arial" w:hAnsi="Arial" w:cs="Arial"/>
          <w:sz w:val="22"/>
          <w:szCs w:val="22"/>
        </w:rPr>
        <w:t xml:space="preserve"> oraz dodatkowa, jeśli została sporządzona </w:t>
      </w:r>
      <w:r w:rsidRPr="00137346">
        <w:rPr>
          <w:rFonts w:ascii="Arial" w:hAnsi="Arial" w:cs="Arial"/>
          <w:sz w:val="22"/>
          <w:szCs w:val="22"/>
        </w:rPr>
        <w:t xml:space="preserve">w trakcie </w:t>
      </w:r>
      <w:r>
        <w:rPr>
          <w:rFonts w:ascii="Arial" w:hAnsi="Arial" w:cs="Arial"/>
          <w:sz w:val="22"/>
          <w:szCs w:val="22"/>
        </w:rPr>
        <w:t>realizacji umowy, opieczętowane p</w:t>
      </w:r>
      <w:r w:rsidRPr="00137346">
        <w:rPr>
          <w:rFonts w:ascii="Arial" w:hAnsi="Arial" w:cs="Arial"/>
          <w:sz w:val="22"/>
          <w:szCs w:val="22"/>
        </w:rPr>
        <w:t xml:space="preserve">rzez kierownika budowy </w:t>
      </w:r>
      <w:r>
        <w:rPr>
          <w:rFonts w:ascii="Arial" w:hAnsi="Arial" w:cs="Arial"/>
          <w:sz w:val="22"/>
          <w:szCs w:val="22"/>
        </w:rPr>
        <w:t>(jeśli dotyczy)</w:t>
      </w:r>
    </w:p>
    <w:p w14:paraId="19DEF31E"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 zakończeniu robót budowlanych oraz wykonaniu robót zgodnie</w:t>
      </w:r>
      <w:r>
        <w:rPr>
          <w:rFonts w:ascii="Arial" w:hAnsi="Arial" w:cs="Arial"/>
          <w:sz w:val="22"/>
          <w:szCs w:val="22"/>
        </w:rPr>
        <w:t xml:space="preserve"> z dokumentacją projektową i</w:t>
      </w:r>
      <w:r w:rsidRPr="001D67B7">
        <w:rPr>
          <w:rFonts w:ascii="Arial" w:hAnsi="Arial" w:cs="Arial"/>
          <w:sz w:val="22"/>
          <w:szCs w:val="22"/>
        </w:rPr>
        <w:t xml:space="preserve"> ze sztuką budowlaną, obowiązującymi przepisami i normami</w:t>
      </w:r>
    </w:p>
    <w:p w14:paraId="19219254"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w:t>
      </w:r>
      <w:r>
        <w:rPr>
          <w:rFonts w:ascii="Arial" w:hAnsi="Arial" w:cs="Arial"/>
          <w:sz w:val="22"/>
          <w:szCs w:val="22"/>
        </w:rPr>
        <w:t xml:space="preserve"> doprowadzeniu do należytego stanu i porządku terenu budowy</w:t>
      </w:r>
    </w:p>
    <w:p w14:paraId="37F75E7B"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 xml:space="preserve">atesty, deklaracje właściwości użytkowych, certyfikaty zgodności wbudowanych materiałów i urządzeń, aprobaty techniczne, karty techniczne, świadectwa jakości, </w:t>
      </w:r>
      <w:r w:rsidRPr="00137346">
        <w:rPr>
          <w:rFonts w:ascii="Arial" w:hAnsi="Arial" w:cs="Arial"/>
          <w:sz w:val="22"/>
          <w:szCs w:val="22"/>
        </w:rPr>
        <w:t>świadectwa pochodzenia,</w:t>
      </w:r>
      <w:r>
        <w:rPr>
          <w:rFonts w:ascii="Arial" w:hAnsi="Arial" w:cs="Arial"/>
          <w:sz w:val="22"/>
          <w:szCs w:val="22"/>
        </w:rPr>
        <w:t xml:space="preserve"> </w:t>
      </w:r>
      <w:r w:rsidRPr="00137346">
        <w:rPr>
          <w:rFonts w:ascii="Arial" w:hAnsi="Arial" w:cs="Arial"/>
          <w:sz w:val="22"/>
          <w:szCs w:val="22"/>
        </w:rPr>
        <w:t>protokoły badań, prób i sprawdzeń</w:t>
      </w:r>
      <w:r>
        <w:rPr>
          <w:rFonts w:ascii="Arial" w:hAnsi="Arial" w:cs="Arial"/>
          <w:sz w:val="22"/>
          <w:szCs w:val="22"/>
        </w:rPr>
        <w:t xml:space="preserve"> itp.</w:t>
      </w:r>
    </w:p>
    <w:p w14:paraId="27F076D7" w14:textId="77777777" w:rsidR="00DA6E4D" w:rsidRDefault="00DA6E4D" w:rsidP="00DA6E4D">
      <w:pPr>
        <w:pStyle w:val="Standard"/>
        <w:numPr>
          <w:ilvl w:val="0"/>
          <w:numId w:val="47"/>
        </w:numPr>
        <w:spacing w:after="0" w:line="240" w:lineRule="auto"/>
        <w:jc w:val="both"/>
        <w:rPr>
          <w:rFonts w:ascii="Arial" w:hAnsi="Arial" w:cs="Arial"/>
          <w:sz w:val="22"/>
          <w:szCs w:val="22"/>
        </w:rPr>
      </w:pPr>
      <w:r w:rsidRPr="00232528">
        <w:rPr>
          <w:rFonts w:ascii="Arial" w:hAnsi="Arial" w:cs="Arial"/>
          <w:sz w:val="22"/>
          <w:szCs w:val="22"/>
        </w:rPr>
        <w:t xml:space="preserve">wyniki pozytywnych pomiarów kontrolnych, prób oraz badań zgodnie ze specyfikacjami technicznymi, normami oraz przepisami prawa, protokołów i sprawdzeń branżowych (jeśli </w:t>
      </w:r>
      <w:r w:rsidRPr="00232528">
        <w:rPr>
          <w:rFonts w:ascii="Arial" w:hAnsi="Arial" w:cs="Arial"/>
          <w:sz w:val="22"/>
          <w:szCs w:val="22"/>
        </w:rPr>
        <w:lastRenderedPageBreak/>
        <w:t>dotyczy)</w:t>
      </w:r>
    </w:p>
    <w:p w14:paraId="4F0BEDFF" w14:textId="77777777" w:rsidR="00DA6E4D" w:rsidRPr="0068580D" w:rsidRDefault="00DA6E4D" w:rsidP="00DA6E4D">
      <w:pPr>
        <w:pStyle w:val="Standard"/>
        <w:numPr>
          <w:ilvl w:val="0"/>
          <w:numId w:val="47"/>
        </w:numPr>
        <w:spacing w:after="0" w:line="240" w:lineRule="auto"/>
        <w:jc w:val="both"/>
        <w:rPr>
          <w:rFonts w:ascii="Arial" w:hAnsi="Arial" w:cs="Arial"/>
          <w:sz w:val="22"/>
          <w:szCs w:val="22"/>
        </w:rPr>
      </w:pPr>
      <w:r w:rsidRPr="0068580D">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(w ilości </w:t>
      </w:r>
      <w:r>
        <w:rPr>
          <w:rFonts w:ascii="Arial" w:hAnsi="Arial" w:cs="Arial"/>
          <w:sz w:val="22"/>
          <w:szCs w:val="22"/>
        </w:rPr>
        <w:t>3</w:t>
      </w:r>
      <w:r w:rsidRPr="0068580D">
        <w:rPr>
          <w:rFonts w:ascii="Arial" w:hAnsi="Arial" w:cs="Arial"/>
          <w:sz w:val="22"/>
          <w:szCs w:val="22"/>
        </w:rPr>
        <w:t xml:space="preserve"> egz.)</w:t>
      </w:r>
    </w:p>
    <w:p w14:paraId="3C0787F8" w14:textId="77777777" w:rsidR="00107BCF" w:rsidRPr="00005EFC" w:rsidRDefault="00107BCF" w:rsidP="00B50C10">
      <w:pPr>
        <w:pStyle w:val="Akapitzlist"/>
        <w:widowControl/>
        <w:numPr>
          <w:ilvl w:val="0"/>
          <w:numId w:val="20"/>
        </w:numPr>
        <w:tabs>
          <w:tab w:val="num" w:pos="644"/>
        </w:tabs>
        <w:suppressAutoHyphens/>
        <w:autoSpaceDE/>
        <w:autoSpaceDN/>
        <w:ind w:left="644" w:hanging="284"/>
        <w:rPr>
          <w:rFonts w:ascii="Arial" w:hAnsi="Arial" w:cs="Arial"/>
        </w:rPr>
      </w:pPr>
      <w:r w:rsidRPr="00005EFC">
        <w:rPr>
          <w:rFonts w:ascii="Arial" w:hAnsi="Arial" w:cs="Arial"/>
        </w:rPr>
        <w:t xml:space="preserve">Po wykonaniu robót objętych umową, </w:t>
      </w:r>
      <w:r w:rsidRPr="00005EFC">
        <w:rPr>
          <w:rFonts w:ascii="Arial" w:hAnsi="Arial" w:cs="Arial"/>
          <w:bCs/>
        </w:rPr>
        <w:t>Wykonawca</w:t>
      </w:r>
      <w:r w:rsidRPr="00005EFC">
        <w:rPr>
          <w:rFonts w:ascii="Arial" w:hAnsi="Arial" w:cs="Arial"/>
        </w:rPr>
        <w:t xml:space="preserve"> przygotuje przedmiot umowy do odbioru końcowego i złoży</w:t>
      </w:r>
      <w:r w:rsidR="00005EFC">
        <w:rPr>
          <w:rFonts w:ascii="Arial" w:hAnsi="Arial" w:cs="Arial"/>
        </w:rPr>
        <w:t xml:space="preserve"> w siedzibie Zamawiającego</w:t>
      </w:r>
      <w:r w:rsidRPr="00005EFC">
        <w:rPr>
          <w:rFonts w:ascii="Arial" w:hAnsi="Arial" w:cs="Arial"/>
        </w:rPr>
        <w:t xml:space="preserve"> pisemne zgłoszenie zakończenia robót z poświadczeniem Inspektora/Inspektorów Nadzoru o wykonaniu zada</w:t>
      </w:r>
      <w:r w:rsidR="00005EFC">
        <w:rPr>
          <w:rFonts w:ascii="Arial" w:hAnsi="Arial" w:cs="Arial"/>
        </w:rPr>
        <w:t>nia i gotowości do odbioru.</w:t>
      </w:r>
    </w:p>
    <w:p w14:paraId="07F80A11" w14:textId="77777777" w:rsidR="00107BCF" w:rsidRPr="00107BCF" w:rsidRDefault="00107BCF" w:rsidP="00B50C10">
      <w:pPr>
        <w:pStyle w:val="Akapitzlist"/>
        <w:numPr>
          <w:ilvl w:val="0"/>
          <w:numId w:val="20"/>
        </w:numPr>
        <w:tabs>
          <w:tab w:val="left" w:pos="624"/>
        </w:tabs>
        <w:ind w:right="-71"/>
        <w:rPr>
          <w:rFonts w:ascii="Arial" w:hAnsi="Arial" w:cs="Arial"/>
        </w:rPr>
      </w:pPr>
      <w:r w:rsidRPr="00107BCF">
        <w:rPr>
          <w:rFonts w:ascii="Arial" w:hAnsi="Arial" w:cs="Arial"/>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14:paraId="51A6E0E7" w14:textId="77777777" w:rsidR="006D6933" w:rsidRPr="00107BCF" w:rsidRDefault="006D6933" w:rsidP="00B50C10">
      <w:pPr>
        <w:pStyle w:val="Akapitzlist"/>
        <w:numPr>
          <w:ilvl w:val="0"/>
          <w:numId w:val="20"/>
        </w:numPr>
        <w:tabs>
          <w:tab w:val="left" w:pos="624"/>
        </w:tabs>
        <w:ind w:right="-71"/>
        <w:rPr>
          <w:rFonts w:ascii="Arial" w:hAnsi="Arial" w:cs="Arial"/>
        </w:rPr>
      </w:pPr>
      <w:r w:rsidRPr="00107BCF">
        <w:rPr>
          <w:rFonts w:ascii="Arial" w:hAnsi="Arial" w:cs="Arial"/>
        </w:rPr>
        <w:t xml:space="preserve">Zamawiający przystąpi do odbioru końcowego robót w terminie </w:t>
      </w:r>
      <w:r w:rsidRPr="00107BCF">
        <w:rPr>
          <w:rFonts w:ascii="Arial" w:hAnsi="Arial" w:cs="Arial"/>
          <w:b/>
        </w:rPr>
        <w:t xml:space="preserve">14 </w:t>
      </w:r>
      <w:r w:rsidRPr="00107BCF">
        <w:rPr>
          <w:rFonts w:ascii="Arial" w:hAnsi="Arial" w:cs="Arial"/>
        </w:rPr>
        <w:t>dni od dnia zgłoszenia gotowości do</w:t>
      </w:r>
      <w:r w:rsidRPr="00107BCF">
        <w:rPr>
          <w:rFonts w:ascii="Arial" w:hAnsi="Arial" w:cs="Arial"/>
          <w:spacing w:val="1"/>
        </w:rPr>
        <w:t xml:space="preserve"> </w:t>
      </w:r>
      <w:r w:rsidRPr="00107BCF">
        <w:rPr>
          <w:rFonts w:ascii="Arial" w:hAnsi="Arial" w:cs="Arial"/>
        </w:rPr>
        <w:t xml:space="preserve">odbioru końcowego robót i zakończy czynności odbiorowe w terminie </w:t>
      </w:r>
      <w:r w:rsidRPr="00107BCF">
        <w:rPr>
          <w:rFonts w:ascii="Arial" w:hAnsi="Arial" w:cs="Arial"/>
          <w:b/>
        </w:rPr>
        <w:t xml:space="preserve">14 </w:t>
      </w:r>
      <w:r w:rsidRPr="00107BCF">
        <w:rPr>
          <w:rFonts w:ascii="Arial" w:hAnsi="Arial" w:cs="Arial"/>
        </w:rPr>
        <w:t>dni od dnia przystąpienia do</w:t>
      </w:r>
      <w:r w:rsidRPr="00107BCF">
        <w:rPr>
          <w:rFonts w:ascii="Arial" w:hAnsi="Arial" w:cs="Arial"/>
          <w:spacing w:val="1"/>
        </w:rPr>
        <w:t xml:space="preserve"> </w:t>
      </w:r>
      <w:r w:rsidRPr="00107BCF">
        <w:rPr>
          <w:rFonts w:ascii="Arial" w:hAnsi="Arial" w:cs="Arial"/>
        </w:rPr>
        <w:t>odbioru końcowego.</w:t>
      </w:r>
    </w:p>
    <w:p w14:paraId="0A0ED6A3" w14:textId="77777777" w:rsidR="00005EFC" w:rsidRDefault="006D6933" w:rsidP="00B50C10">
      <w:pPr>
        <w:pStyle w:val="Akapitzlist"/>
        <w:numPr>
          <w:ilvl w:val="0"/>
          <w:numId w:val="20"/>
        </w:numPr>
        <w:tabs>
          <w:tab w:val="left" w:pos="624"/>
        </w:tabs>
        <w:spacing w:line="244" w:lineRule="exact"/>
        <w:ind w:right="-71"/>
        <w:rPr>
          <w:rFonts w:ascii="Arial" w:hAnsi="Arial" w:cs="Arial"/>
        </w:rPr>
      </w:pPr>
      <w:r w:rsidRPr="00107BCF">
        <w:rPr>
          <w:rFonts w:ascii="Arial" w:hAnsi="Arial" w:cs="Arial"/>
        </w:rPr>
        <w:t>Odbioru</w:t>
      </w:r>
      <w:r w:rsidRPr="00107BCF">
        <w:rPr>
          <w:rFonts w:ascii="Arial" w:hAnsi="Arial" w:cs="Arial"/>
          <w:spacing w:val="-3"/>
        </w:rPr>
        <w:t xml:space="preserve"> </w:t>
      </w:r>
      <w:r w:rsidRPr="00107BCF">
        <w:rPr>
          <w:rFonts w:ascii="Arial" w:hAnsi="Arial" w:cs="Arial"/>
        </w:rPr>
        <w:t>końcowego</w:t>
      </w:r>
      <w:r w:rsidRPr="00107BCF">
        <w:rPr>
          <w:rFonts w:ascii="Arial" w:hAnsi="Arial" w:cs="Arial"/>
          <w:spacing w:val="-3"/>
        </w:rPr>
        <w:t xml:space="preserve"> </w:t>
      </w:r>
      <w:r w:rsidRPr="00107BCF">
        <w:rPr>
          <w:rFonts w:ascii="Arial" w:hAnsi="Arial" w:cs="Arial"/>
        </w:rPr>
        <w:t>robót</w:t>
      </w:r>
      <w:r w:rsidRPr="00107BCF">
        <w:rPr>
          <w:rFonts w:ascii="Arial" w:hAnsi="Arial" w:cs="Arial"/>
          <w:spacing w:val="-3"/>
        </w:rPr>
        <w:t xml:space="preserve"> </w:t>
      </w:r>
      <w:r w:rsidRPr="00107BCF">
        <w:rPr>
          <w:rFonts w:ascii="Arial" w:hAnsi="Arial" w:cs="Arial"/>
        </w:rPr>
        <w:t>dokona</w:t>
      </w:r>
      <w:r w:rsidRPr="00107BCF">
        <w:rPr>
          <w:rFonts w:ascii="Arial" w:hAnsi="Arial" w:cs="Arial"/>
          <w:spacing w:val="-3"/>
        </w:rPr>
        <w:t xml:space="preserve"> </w:t>
      </w:r>
      <w:r w:rsidRPr="00107BCF">
        <w:rPr>
          <w:rFonts w:ascii="Arial" w:hAnsi="Arial" w:cs="Arial"/>
        </w:rPr>
        <w:t>Komisja</w:t>
      </w:r>
      <w:r w:rsidRPr="00107BCF">
        <w:rPr>
          <w:rFonts w:ascii="Arial" w:hAnsi="Arial" w:cs="Arial"/>
          <w:spacing w:val="-4"/>
        </w:rPr>
        <w:t xml:space="preserve"> </w:t>
      </w:r>
      <w:r w:rsidRPr="00107BCF">
        <w:rPr>
          <w:rFonts w:ascii="Arial" w:hAnsi="Arial" w:cs="Arial"/>
        </w:rPr>
        <w:t>powołana</w:t>
      </w:r>
      <w:r w:rsidRPr="00107BCF">
        <w:rPr>
          <w:rFonts w:ascii="Arial" w:hAnsi="Arial" w:cs="Arial"/>
          <w:spacing w:val="-3"/>
        </w:rPr>
        <w:t xml:space="preserve"> </w:t>
      </w:r>
      <w:r w:rsidRPr="00107BCF">
        <w:rPr>
          <w:rFonts w:ascii="Arial" w:hAnsi="Arial" w:cs="Arial"/>
        </w:rPr>
        <w:t>przez</w:t>
      </w:r>
      <w:r w:rsidRPr="00107BCF">
        <w:rPr>
          <w:rFonts w:ascii="Arial" w:hAnsi="Arial" w:cs="Arial"/>
          <w:spacing w:val="-3"/>
        </w:rPr>
        <w:t xml:space="preserve"> </w:t>
      </w:r>
      <w:r w:rsidRPr="00107BCF">
        <w:rPr>
          <w:rFonts w:ascii="Arial" w:hAnsi="Arial" w:cs="Arial"/>
        </w:rPr>
        <w:t>Zamawiającego</w:t>
      </w:r>
      <w:r w:rsidR="00A64752">
        <w:rPr>
          <w:rFonts w:ascii="Arial" w:hAnsi="Arial" w:cs="Arial"/>
        </w:rPr>
        <w:t>, poprzez sporządzenie oraz podpisanie protokołu odbioru końcowego robót</w:t>
      </w:r>
      <w:r w:rsidRPr="00107BCF">
        <w:rPr>
          <w:rFonts w:ascii="Arial" w:hAnsi="Arial" w:cs="Arial"/>
        </w:rPr>
        <w:t>.</w:t>
      </w:r>
    </w:p>
    <w:p w14:paraId="764CE116"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7E63F9D5"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color w:val="000000"/>
        </w:rPr>
        <w:t>Jeżeli w toku czynności odbioru zostaną stwierdzone wady, Zamawiającemu przysługują następujące uprawnienia:</w:t>
      </w:r>
    </w:p>
    <w:p w14:paraId="5C744F7F"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rPr>
      </w:pPr>
      <w:r w:rsidRPr="00005EFC">
        <w:rPr>
          <w:rFonts w:ascii="Arial" w:hAnsi="Arial" w:cs="Arial"/>
          <w:color w:val="000000"/>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A64752">
        <w:rPr>
          <w:rFonts w:ascii="Arial" w:hAnsi="Arial" w:cs="Arial"/>
          <w:color w:val="000000"/>
        </w:rPr>
        <w:t>7</w:t>
      </w:r>
      <w:r w:rsidRPr="00005EFC">
        <w:rPr>
          <w:rFonts w:ascii="Arial" w:hAnsi="Arial" w:cs="Arial"/>
          <w:color w:val="000000"/>
        </w:rPr>
        <w:t xml:space="preserve"> dni</w:t>
      </w:r>
      <w:r>
        <w:rPr>
          <w:rFonts w:ascii="Arial" w:hAnsi="Arial" w:cs="Arial"/>
          <w:color w:val="000000"/>
        </w:rPr>
        <w:t>,</w:t>
      </w:r>
    </w:p>
    <w:p w14:paraId="751AA35C"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rPr>
      </w:pPr>
      <w:r w:rsidRPr="00005EFC">
        <w:rPr>
          <w:rFonts w:ascii="Arial" w:hAnsi="Arial" w:cs="Arial"/>
          <w:color w:val="000000"/>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A64752">
        <w:rPr>
          <w:rFonts w:ascii="Arial" w:hAnsi="Arial" w:cs="Arial"/>
          <w:color w:val="000000"/>
        </w:rPr>
        <w:t>7</w:t>
      </w:r>
      <w:r w:rsidRPr="00005EFC">
        <w:rPr>
          <w:rFonts w:ascii="Arial" w:hAnsi="Arial" w:cs="Arial"/>
          <w:color w:val="000000"/>
        </w:rPr>
        <w:t xml:space="preserve"> dni.</w:t>
      </w:r>
    </w:p>
    <w:p w14:paraId="19F9F3AA"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color w:val="000000"/>
        </w:rPr>
      </w:pPr>
      <w:r w:rsidRPr="00005EFC">
        <w:rPr>
          <w:rFonts w:ascii="Arial" w:hAnsi="Arial" w:cs="Arial"/>
          <w:color w:val="000000"/>
        </w:rPr>
        <w:t>jeżeli wady nie nadają się do usunięcia, Zamawiający może:</w:t>
      </w:r>
    </w:p>
    <w:p w14:paraId="25058252" w14:textId="77777777" w:rsidR="00005EFC" w:rsidRPr="00005EFC" w:rsidRDefault="00005EFC" w:rsidP="00B50C10">
      <w:pPr>
        <w:pStyle w:val="Akapitzlist"/>
        <w:widowControl/>
        <w:numPr>
          <w:ilvl w:val="1"/>
          <w:numId w:val="23"/>
        </w:numPr>
        <w:tabs>
          <w:tab w:val="left" w:pos="1134"/>
          <w:tab w:val="left" w:pos="1140"/>
        </w:tabs>
        <w:autoSpaceDE/>
        <w:autoSpaceDN/>
        <w:contextualSpacing/>
        <w:rPr>
          <w:rFonts w:ascii="Arial" w:hAnsi="Arial" w:cs="Arial"/>
        </w:rPr>
      </w:pPr>
      <w:r w:rsidRPr="00005EFC">
        <w:rPr>
          <w:rFonts w:ascii="Arial" w:hAnsi="Arial" w:cs="Arial"/>
          <w:color w:val="000000"/>
        </w:rPr>
        <w:t>obniżyć wynagrodzenie, jeżeli wady nie uniemożliwiają użytkowania przedmiotu odbioru zgodnie z przeznaczeniem,</w:t>
      </w:r>
    </w:p>
    <w:p w14:paraId="5F655B27" w14:textId="77777777" w:rsidR="00005EFC" w:rsidRPr="00005EFC" w:rsidRDefault="00005EFC" w:rsidP="00B50C10">
      <w:pPr>
        <w:pStyle w:val="Akapitzlist"/>
        <w:widowControl/>
        <w:numPr>
          <w:ilvl w:val="1"/>
          <w:numId w:val="23"/>
        </w:numPr>
        <w:tabs>
          <w:tab w:val="left" w:pos="1134"/>
          <w:tab w:val="left" w:pos="1140"/>
        </w:tabs>
        <w:autoSpaceDE/>
        <w:autoSpaceDN/>
        <w:contextualSpacing/>
        <w:rPr>
          <w:rFonts w:ascii="Arial" w:hAnsi="Arial" w:cs="Arial"/>
        </w:rPr>
      </w:pPr>
      <w:r w:rsidRPr="00005EFC">
        <w:rPr>
          <w:rFonts w:ascii="Arial" w:hAnsi="Arial" w:cs="Arial"/>
          <w:color w:val="000000"/>
        </w:rPr>
        <w:t>odstąpić od umowy lub żądać ponownego wykonania przedmiotu zamówienia, jeżeli wady uniemożliwiają użytkowanie przedmiotu zamówienia zgodnie z przeznaczeniem.</w:t>
      </w:r>
    </w:p>
    <w:p w14:paraId="4E66DF6D" w14:textId="77777777" w:rsidR="00005EFC" w:rsidRPr="00005EFC" w:rsidRDefault="00005EFC" w:rsidP="00B50C10">
      <w:pPr>
        <w:pStyle w:val="Akapitzlist"/>
        <w:widowControl/>
        <w:numPr>
          <w:ilvl w:val="0"/>
          <w:numId w:val="20"/>
        </w:numPr>
        <w:tabs>
          <w:tab w:val="left" w:pos="426"/>
        </w:tabs>
        <w:autoSpaceDE/>
        <w:autoSpaceDN/>
        <w:textAlignment w:val="baseline"/>
        <w:rPr>
          <w:rFonts w:ascii="Arial" w:hAnsi="Arial" w:cs="Arial"/>
        </w:rPr>
      </w:pPr>
      <w:r w:rsidRPr="00005EFC">
        <w:rPr>
          <w:rFonts w:ascii="Arial" w:hAnsi="Arial" w:cs="Arial"/>
          <w:color w:val="000000"/>
        </w:rPr>
        <w:t>W przypadku odmowy usunięcia wad przez Wykonawcę, wady zostaną usunięte w ramach wykonawstwa zastępczego na jego koszt.</w:t>
      </w:r>
    </w:p>
    <w:p w14:paraId="5B9646E4"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color w:val="000000"/>
        </w:rPr>
        <w:t xml:space="preserve">W przypadku odmowy odbioru, o którym mowa w ust. </w:t>
      </w:r>
      <w:r w:rsidR="00A64752">
        <w:rPr>
          <w:rFonts w:ascii="Arial" w:hAnsi="Arial" w:cs="Arial"/>
          <w:color w:val="000000"/>
        </w:rPr>
        <w:t>4 pkt 9 lit a</w:t>
      </w:r>
      <w:r w:rsidRPr="00005EFC">
        <w:rPr>
          <w:rFonts w:ascii="Arial" w:hAnsi="Arial" w:cs="Arial"/>
          <w:color w:val="000000"/>
        </w:rPr>
        <w:t>, terminem wykonan</w:t>
      </w:r>
      <w:r>
        <w:rPr>
          <w:rFonts w:ascii="Arial" w:hAnsi="Arial" w:cs="Arial"/>
          <w:color w:val="000000"/>
        </w:rPr>
        <w:t>i</w:t>
      </w:r>
      <w:r w:rsidRPr="00005EFC">
        <w:rPr>
          <w:rFonts w:ascii="Arial" w:hAnsi="Arial" w:cs="Arial"/>
          <w:color w:val="000000"/>
        </w:rPr>
        <w:t>a zamówienia będzie data ponownego zgłoszenia przez wykonawcę gotowości do odbioru przedmiotu zamówienia z usuniętymi wadami istotnymi (nie będzie nim data pierwotnego zgłoszenia gotowości odbioru).</w:t>
      </w:r>
    </w:p>
    <w:p w14:paraId="2F2A810E" w14:textId="77777777" w:rsidR="006D6933" w:rsidRPr="00005EFC" w:rsidRDefault="006D6933" w:rsidP="00B50C10">
      <w:pPr>
        <w:pStyle w:val="Akapitzlist"/>
        <w:numPr>
          <w:ilvl w:val="0"/>
          <w:numId w:val="21"/>
        </w:numPr>
        <w:tabs>
          <w:tab w:val="left" w:pos="624"/>
        </w:tabs>
        <w:ind w:right="-71"/>
        <w:rPr>
          <w:rFonts w:ascii="Arial" w:hAnsi="Arial" w:cs="Arial"/>
        </w:rPr>
      </w:pPr>
      <w:r w:rsidRPr="00005EFC">
        <w:rPr>
          <w:rFonts w:ascii="Arial" w:hAnsi="Arial" w:cs="Arial"/>
        </w:rPr>
        <w:t>Odbiory częściowe robót zanikających lub zakrytych dokonywane będą przez Inspektora Nadzoru na każde</w:t>
      </w:r>
      <w:r w:rsidRPr="00005EFC">
        <w:rPr>
          <w:rFonts w:ascii="Arial" w:hAnsi="Arial" w:cs="Arial"/>
          <w:spacing w:val="-43"/>
        </w:rPr>
        <w:t xml:space="preserve"> </w:t>
      </w:r>
      <w:r w:rsidRPr="00005EFC">
        <w:rPr>
          <w:rFonts w:ascii="Arial" w:hAnsi="Arial" w:cs="Arial"/>
        </w:rPr>
        <w:t>wezwanie kierownika budowy - jeśli będzie wymagać tego postęp robót</w:t>
      </w:r>
      <w:r w:rsidRPr="00005EFC">
        <w:rPr>
          <w:rFonts w:ascii="Arial" w:hAnsi="Arial" w:cs="Arial"/>
          <w:spacing w:val="1"/>
        </w:rPr>
        <w:t xml:space="preserve"> </w:t>
      </w:r>
      <w:r w:rsidRPr="00005EFC">
        <w:rPr>
          <w:rFonts w:ascii="Arial" w:hAnsi="Arial" w:cs="Arial"/>
        </w:rPr>
        <w:t>- w terminie</w:t>
      </w:r>
      <w:r w:rsidRPr="00005EFC">
        <w:rPr>
          <w:rFonts w:ascii="Arial" w:hAnsi="Arial" w:cs="Arial"/>
          <w:spacing w:val="1"/>
        </w:rPr>
        <w:t xml:space="preserve"> </w:t>
      </w:r>
      <w:r w:rsidRPr="00005EFC">
        <w:rPr>
          <w:rFonts w:ascii="Arial" w:hAnsi="Arial" w:cs="Arial"/>
          <w:u w:val="single"/>
        </w:rPr>
        <w:t>trzech dni od</w:t>
      </w:r>
      <w:r w:rsidRPr="00005EFC">
        <w:rPr>
          <w:rFonts w:ascii="Arial" w:hAnsi="Arial" w:cs="Arial"/>
          <w:spacing w:val="1"/>
        </w:rPr>
        <w:t xml:space="preserve"> </w:t>
      </w:r>
      <w:r w:rsidRPr="00005EFC">
        <w:rPr>
          <w:rFonts w:ascii="Arial" w:hAnsi="Arial" w:cs="Arial"/>
          <w:u w:val="single"/>
        </w:rPr>
        <w:t>wystosowania wezwania</w:t>
      </w:r>
      <w:r w:rsidRPr="00005EFC">
        <w:rPr>
          <w:rFonts w:ascii="Arial" w:hAnsi="Arial" w:cs="Arial"/>
        </w:rPr>
        <w:t xml:space="preserve"> udokumentowaną drogą np.: e-mailową lub SMS-em. W przypadku zaniechania</w:t>
      </w:r>
      <w:r w:rsidRPr="00005EFC">
        <w:rPr>
          <w:rFonts w:ascii="Arial" w:hAnsi="Arial" w:cs="Arial"/>
          <w:spacing w:val="1"/>
        </w:rPr>
        <w:t xml:space="preserve"> </w:t>
      </w:r>
      <w:r w:rsidRPr="00005EFC">
        <w:rPr>
          <w:rFonts w:ascii="Arial" w:hAnsi="Arial" w:cs="Arial"/>
        </w:rPr>
        <w:t>wezwania, o którym mowa w zdaniu poprzednim wszelkie ewentualne koszty związane z odbiorem tych</w:t>
      </w:r>
      <w:r w:rsidRPr="00005EFC">
        <w:rPr>
          <w:rFonts w:ascii="Arial" w:hAnsi="Arial" w:cs="Arial"/>
          <w:spacing w:val="1"/>
        </w:rPr>
        <w:t xml:space="preserve"> </w:t>
      </w:r>
      <w:r w:rsidRPr="00005EFC">
        <w:rPr>
          <w:rFonts w:ascii="Arial" w:hAnsi="Arial" w:cs="Arial"/>
        </w:rPr>
        <w:t>robót,</w:t>
      </w:r>
      <w:r w:rsidRPr="00005EFC">
        <w:rPr>
          <w:rFonts w:ascii="Arial" w:hAnsi="Arial" w:cs="Arial"/>
          <w:spacing w:val="-1"/>
        </w:rPr>
        <w:t xml:space="preserve"> </w:t>
      </w:r>
      <w:r w:rsidRPr="00005EFC">
        <w:rPr>
          <w:rFonts w:ascii="Arial" w:hAnsi="Arial" w:cs="Arial"/>
        </w:rPr>
        <w:t>jak np.</w:t>
      </w:r>
      <w:r w:rsidRPr="00005EFC">
        <w:rPr>
          <w:rFonts w:ascii="Arial" w:hAnsi="Arial" w:cs="Arial"/>
          <w:spacing w:val="-1"/>
        </w:rPr>
        <w:t xml:space="preserve"> </w:t>
      </w:r>
      <w:r w:rsidRPr="00005EFC">
        <w:rPr>
          <w:rFonts w:ascii="Arial" w:hAnsi="Arial" w:cs="Arial"/>
        </w:rPr>
        <w:t>koszty odkrywek, odbywać</w:t>
      </w:r>
      <w:r w:rsidRPr="00005EFC">
        <w:rPr>
          <w:rFonts w:ascii="Arial" w:hAnsi="Arial" w:cs="Arial"/>
          <w:spacing w:val="-1"/>
        </w:rPr>
        <w:t xml:space="preserve"> </w:t>
      </w:r>
      <w:r w:rsidRPr="00005EFC">
        <w:rPr>
          <w:rFonts w:ascii="Arial" w:hAnsi="Arial" w:cs="Arial"/>
        </w:rPr>
        <w:t>się</w:t>
      </w:r>
      <w:r w:rsidRPr="00005EFC">
        <w:rPr>
          <w:rFonts w:ascii="Arial" w:hAnsi="Arial" w:cs="Arial"/>
          <w:spacing w:val="-2"/>
        </w:rPr>
        <w:t xml:space="preserve"> </w:t>
      </w:r>
      <w:r w:rsidRPr="00005EFC">
        <w:rPr>
          <w:rFonts w:ascii="Arial" w:hAnsi="Arial" w:cs="Arial"/>
        </w:rPr>
        <w:t>będą</w:t>
      </w:r>
      <w:r w:rsidRPr="00005EFC">
        <w:rPr>
          <w:rFonts w:ascii="Arial" w:hAnsi="Arial" w:cs="Arial"/>
          <w:spacing w:val="-1"/>
        </w:rPr>
        <w:t xml:space="preserve"> </w:t>
      </w:r>
      <w:r w:rsidRPr="00005EFC">
        <w:rPr>
          <w:rFonts w:ascii="Arial" w:hAnsi="Arial" w:cs="Arial"/>
        </w:rPr>
        <w:t>na koszt Wykonawcy.</w:t>
      </w:r>
    </w:p>
    <w:p w14:paraId="0CA5C2F7" w14:textId="77777777" w:rsidR="006D6933" w:rsidRPr="00107BCF" w:rsidRDefault="006D6933" w:rsidP="00B50C10">
      <w:pPr>
        <w:pStyle w:val="Standard"/>
        <w:widowControl/>
        <w:numPr>
          <w:ilvl w:val="0"/>
          <w:numId w:val="21"/>
        </w:numPr>
        <w:tabs>
          <w:tab w:val="left" w:pos="360"/>
        </w:tabs>
        <w:spacing w:after="0" w:line="240" w:lineRule="auto"/>
        <w:jc w:val="both"/>
        <w:rPr>
          <w:rFonts w:ascii="Arial" w:hAnsi="Arial" w:cs="Arial"/>
          <w:sz w:val="22"/>
          <w:szCs w:val="22"/>
        </w:rPr>
      </w:pPr>
      <w:r w:rsidRPr="00107BCF">
        <w:rPr>
          <w:rFonts w:ascii="Arial" w:hAnsi="Arial" w:cs="Arial"/>
          <w:sz w:val="22"/>
          <w:szCs w:val="22"/>
        </w:rPr>
        <w:t>Jeżeli Wykonawca nie wykonuje przedmiotu umowy należycie, w tym nie usunie wad, o których mowa w</w:t>
      </w:r>
      <w:r w:rsidRPr="00107BCF">
        <w:rPr>
          <w:rFonts w:ascii="Arial" w:hAnsi="Arial" w:cs="Arial"/>
          <w:spacing w:val="1"/>
          <w:sz w:val="22"/>
          <w:szCs w:val="22"/>
        </w:rPr>
        <w:t xml:space="preserve"> </w:t>
      </w:r>
      <w:r w:rsidRPr="00107BCF">
        <w:rPr>
          <w:rFonts w:ascii="Arial" w:hAnsi="Arial" w:cs="Arial"/>
          <w:sz w:val="22"/>
          <w:szCs w:val="22"/>
        </w:rPr>
        <w:t>ust.</w:t>
      </w:r>
      <w:r w:rsidRPr="00107BCF">
        <w:rPr>
          <w:rFonts w:ascii="Arial" w:hAnsi="Arial" w:cs="Arial"/>
          <w:spacing w:val="-9"/>
          <w:sz w:val="22"/>
          <w:szCs w:val="22"/>
        </w:rPr>
        <w:t xml:space="preserve"> </w:t>
      </w:r>
      <w:r w:rsidR="00A64752">
        <w:rPr>
          <w:rFonts w:ascii="Arial" w:hAnsi="Arial" w:cs="Arial"/>
          <w:sz w:val="22"/>
          <w:szCs w:val="22"/>
        </w:rPr>
        <w:t>4 pkt 9</w:t>
      </w:r>
      <w:r w:rsidRPr="00107BCF">
        <w:rPr>
          <w:rFonts w:ascii="Arial" w:hAnsi="Arial" w:cs="Arial"/>
          <w:spacing w:val="-7"/>
          <w:sz w:val="22"/>
          <w:szCs w:val="22"/>
        </w:rPr>
        <w:t xml:space="preserve"> </w:t>
      </w:r>
      <w:r w:rsidRPr="00107BCF">
        <w:rPr>
          <w:rFonts w:ascii="Arial" w:hAnsi="Arial" w:cs="Arial"/>
          <w:sz w:val="22"/>
          <w:szCs w:val="22"/>
        </w:rPr>
        <w:t>w</w:t>
      </w:r>
      <w:r w:rsidRPr="00107BCF">
        <w:rPr>
          <w:rFonts w:ascii="Arial" w:hAnsi="Arial" w:cs="Arial"/>
          <w:spacing w:val="-10"/>
          <w:sz w:val="22"/>
          <w:szCs w:val="22"/>
        </w:rPr>
        <w:t xml:space="preserve"> </w:t>
      </w:r>
      <w:r w:rsidRPr="00107BCF">
        <w:rPr>
          <w:rFonts w:ascii="Arial" w:hAnsi="Arial" w:cs="Arial"/>
          <w:sz w:val="22"/>
          <w:szCs w:val="22"/>
        </w:rPr>
        <w:t>terminie</w:t>
      </w:r>
      <w:r w:rsidRPr="00107BCF">
        <w:rPr>
          <w:rFonts w:ascii="Arial" w:hAnsi="Arial" w:cs="Arial"/>
          <w:spacing w:val="-8"/>
          <w:sz w:val="22"/>
          <w:szCs w:val="22"/>
        </w:rPr>
        <w:t xml:space="preserve"> </w:t>
      </w:r>
      <w:r w:rsidRPr="00107BCF">
        <w:rPr>
          <w:rFonts w:ascii="Arial" w:hAnsi="Arial" w:cs="Arial"/>
          <w:sz w:val="22"/>
          <w:szCs w:val="22"/>
        </w:rPr>
        <w:t>wyznaczonym</w:t>
      </w:r>
      <w:r w:rsidRPr="00107BCF">
        <w:rPr>
          <w:rFonts w:ascii="Arial" w:hAnsi="Arial" w:cs="Arial"/>
          <w:spacing w:val="-10"/>
          <w:sz w:val="22"/>
          <w:szCs w:val="22"/>
        </w:rPr>
        <w:t xml:space="preserve"> </w:t>
      </w:r>
      <w:r w:rsidRPr="00107BCF">
        <w:rPr>
          <w:rFonts w:ascii="Arial" w:hAnsi="Arial" w:cs="Arial"/>
          <w:sz w:val="22"/>
          <w:szCs w:val="22"/>
        </w:rPr>
        <w:t>przez</w:t>
      </w:r>
      <w:r w:rsidRPr="00107BCF">
        <w:rPr>
          <w:rFonts w:ascii="Arial" w:hAnsi="Arial" w:cs="Arial"/>
          <w:spacing w:val="-9"/>
          <w:sz w:val="22"/>
          <w:szCs w:val="22"/>
        </w:rPr>
        <w:t xml:space="preserve"> </w:t>
      </w:r>
      <w:r w:rsidRPr="00107BCF">
        <w:rPr>
          <w:rFonts w:ascii="Arial" w:hAnsi="Arial" w:cs="Arial"/>
          <w:sz w:val="22"/>
          <w:szCs w:val="22"/>
        </w:rPr>
        <w:t>Zamawiającego</w:t>
      </w:r>
      <w:r w:rsidRPr="00107BCF">
        <w:rPr>
          <w:rFonts w:ascii="Arial" w:hAnsi="Arial" w:cs="Arial"/>
          <w:spacing w:val="-7"/>
          <w:sz w:val="22"/>
          <w:szCs w:val="22"/>
        </w:rPr>
        <w:t xml:space="preserve"> </w:t>
      </w:r>
      <w:r w:rsidRPr="00107BCF">
        <w:rPr>
          <w:rFonts w:ascii="Arial" w:hAnsi="Arial" w:cs="Arial"/>
          <w:sz w:val="22"/>
          <w:szCs w:val="22"/>
        </w:rPr>
        <w:t>lub</w:t>
      </w:r>
      <w:r w:rsidRPr="00107BCF">
        <w:rPr>
          <w:rFonts w:ascii="Arial" w:hAnsi="Arial" w:cs="Arial"/>
          <w:spacing w:val="-9"/>
          <w:sz w:val="22"/>
          <w:szCs w:val="22"/>
        </w:rPr>
        <w:t xml:space="preserve"> </w:t>
      </w:r>
      <w:r w:rsidRPr="00107BCF">
        <w:rPr>
          <w:rFonts w:ascii="Arial" w:hAnsi="Arial" w:cs="Arial"/>
          <w:sz w:val="22"/>
          <w:szCs w:val="22"/>
        </w:rPr>
        <w:t>uczyni</w:t>
      </w:r>
      <w:r w:rsidRPr="00107BCF">
        <w:rPr>
          <w:rFonts w:ascii="Arial" w:hAnsi="Arial" w:cs="Arial"/>
          <w:spacing w:val="-9"/>
          <w:sz w:val="22"/>
          <w:szCs w:val="22"/>
        </w:rPr>
        <w:t xml:space="preserve"> </w:t>
      </w:r>
      <w:r w:rsidRPr="00107BCF">
        <w:rPr>
          <w:rFonts w:ascii="Arial" w:hAnsi="Arial" w:cs="Arial"/>
          <w:sz w:val="22"/>
          <w:szCs w:val="22"/>
        </w:rPr>
        <w:t>to</w:t>
      </w:r>
      <w:r w:rsidRPr="00107BCF">
        <w:rPr>
          <w:rFonts w:ascii="Arial" w:hAnsi="Arial" w:cs="Arial"/>
          <w:spacing w:val="-8"/>
          <w:sz w:val="22"/>
          <w:szCs w:val="22"/>
        </w:rPr>
        <w:t xml:space="preserve"> </w:t>
      </w:r>
      <w:r w:rsidRPr="00107BCF">
        <w:rPr>
          <w:rFonts w:ascii="Arial" w:hAnsi="Arial" w:cs="Arial"/>
          <w:sz w:val="22"/>
          <w:szCs w:val="22"/>
        </w:rPr>
        <w:t>nienależycie,</w:t>
      </w:r>
      <w:r w:rsidRPr="00107BCF">
        <w:rPr>
          <w:rFonts w:ascii="Arial" w:hAnsi="Arial" w:cs="Arial"/>
          <w:spacing w:val="-9"/>
          <w:sz w:val="22"/>
          <w:szCs w:val="22"/>
        </w:rPr>
        <w:t xml:space="preserve"> </w:t>
      </w:r>
      <w:r w:rsidRPr="00107BCF">
        <w:rPr>
          <w:rFonts w:ascii="Arial" w:hAnsi="Arial" w:cs="Arial"/>
          <w:sz w:val="22"/>
          <w:szCs w:val="22"/>
        </w:rPr>
        <w:t>to</w:t>
      </w:r>
      <w:r w:rsidRPr="00107BCF">
        <w:rPr>
          <w:rFonts w:ascii="Arial" w:hAnsi="Arial" w:cs="Arial"/>
          <w:spacing w:val="-8"/>
          <w:sz w:val="22"/>
          <w:szCs w:val="22"/>
        </w:rPr>
        <w:t xml:space="preserve"> </w:t>
      </w:r>
      <w:r w:rsidRPr="00107BCF">
        <w:rPr>
          <w:rFonts w:ascii="Arial" w:hAnsi="Arial" w:cs="Arial"/>
          <w:sz w:val="22"/>
          <w:szCs w:val="22"/>
        </w:rPr>
        <w:t>Zamawiający</w:t>
      </w:r>
      <w:r w:rsidRPr="00107BCF">
        <w:rPr>
          <w:rFonts w:ascii="Arial" w:hAnsi="Arial" w:cs="Arial"/>
          <w:spacing w:val="-6"/>
          <w:sz w:val="22"/>
          <w:szCs w:val="22"/>
        </w:rPr>
        <w:t xml:space="preserve"> </w:t>
      </w:r>
      <w:r w:rsidRPr="00107BCF">
        <w:rPr>
          <w:rFonts w:ascii="Arial" w:hAnsi="Arial" w:cs="Arial"/>
          <w:sz w:val="22"/>
          <w:szCs w:val="22"/>
        </w:rPr>
        <w:t xml:space="preserve">może </w:t>
      </w:r>
      <w:r w:rsidRPr="00107BCF">
        <w:rPr>
          <w:rFonts w:ascii="Arial" w:hAnsi="Arial" w:cs="Arial"/>
          <w:spacing w:val="-1"/>
          <w:sz w:val="22"/>
          <w:szCs w:val="22"/>
        </w:rPr>
        <w:t>zlecić</w:t>
      </w:r>
      <w:r w:rsidRPr="00107BCF">
        <w:rPr>
          <w:rFonts w:ascii="Arial" w:hAnsi="Arial" w:cs="Arial"/>
          <w:spacing w:val="-10"/>
          <w:sz w:val="22"/>
          <w:szCs w:val="22"/>
        </w:rPr>
        <w:t xml:space="preserve"> </w:t>
      </w:r>
      <w:r w:rsidRPr="00107BCF">
        <w:rPr>
          <w:rFonts w:ascii="Arial" w:hAnsi="Arial" w:cs="Arial"/>
          <w:spacing w:val="-1"/>
          <w:sz w:val="22"/>
          <w:szCs w:val="22"/>
        </w:rPr>
        <w:t>wykonanie</w:t>
      </w:r>
      <w:r w:rsidRPr="00107BCF">
        <w:rPr>
          <w:rFonts w:ascii="Arial" w:hAnsi="Arial" w:cs="Arial"/>
          <w:spacing w:val="-13"/>
          <w:sz w:val="22"/>
          <w:szCs w:val="22"/>
        </w:rPr>
        <w:t xml:space="preserve"> </w:t>
      </w:r>
      <w:r w:rsidRPr="00107BCF">
        <w:rPr>
          <w:rFonts w:ascii="Arial" w:hAnsi="Arial" w:cs="Arial"/>
          <w:spacing w:val="-1"/>
          <w:sz w:val="22"/>
          <w:szCs w:val="22"/>
        </w:rPr>
        <w:t>umowy</w:t>
      </w:r>
      <w:r w:rsidRPr="00107BCF">
        <w:rPr>
          <w:rFonts w:ascii="Arial" w:hAnsi="Arial" w:cs="Arial"/>
          <w:spacing w:val="-10"/>
          <w:sz w:val="22"/>
          <w:szCs w:val="22"/>
        </w:rPr>
        <w:t xml:space="preserve"> </w:t>
      </w:r>
      <w:r w:rsidRPr="00107BCF">
        <w:rPr>
          <w:rFonts w:ascii="Arial" w:hAnsi="Arial" w:cs="Arial"/>
          <w:spacing w:val="-1"/>
          <w:sz w:val="22"/>
          <w:szCs w:val="22"/>
        </w:rPr>
        <w:t>w</w:t>
      </w:r>
      <w:r w:rsidRPr="00107BCF">
        <w:rPr>
          <w:rFonts w:ascii="Arial" w:hAnsi="Arial" w:cs="Arial"/>
          <w:spacing w:val="-10"/>
          <w:sz w:val="22"/>
          <w:szCs w:val="22"/>
        </w:rPr>
        <w:t xml:space="preserve"> </w:t>
      </w:r>
      <w:r w:rsidRPr="00107BCF">
        <w:rPr>
          <w:rFonts w:ascii="Arial" w:hAnsi="Arial" w:cs="Arial"/>
          <w:spacing w:val="-1"/>
          <w:sz w:val="22"/>
          <w:szCs w:val="22"/>
        </w:rPr>
        <w:t>całości</w:t>
      </w:r>
      <w:r w:rsidRPr="00107BCF">
        <w:rPr>
          <w:rFonts w:ascii="Arial" w:hAnsi="Arial" w:cs="Arial"/>
          <w:spacing w:val="-13"/>
          <w:sz w:val="22"/>
          <w:szCs w:val="22"/>
        </w:rPr>
        <w:t xml:space="preserve"> </w:t>
      </w:r>
      <w:r w:rsidRPr="00107BCF">
        <w:rPr>
          <w:rFonts w:ascii="Arial" w:hAnsi="Arial" w:cs="Arial"/>
          <w:sz w:val="22"/>
          <w:szCs w:val="22"/>
        </w:rPr>
        <w:t>lub</w:t>
      </w:r>
      <w:r w:rsidRPr="00107BCF">
        <w:rPr>
          <w:rFonts w:ascii="Arial" w:hAnsi="Arial" w:cs="Arial"/>
          <w:spacing w:val="-11"/>
          <w:sz w:val="22"/>
          <w:szCs w:val="22"/>
        </w:rPr>
        <w:t xml:space="preserve"> </w:t>
      </w:r>
      <w:r w:rsidRPr="00107BCF">
        <w:rPr>
          <w:rFonts w:ascii="Arial" w:hAnsi="Arial" w:cs="Arial"/>
          <w:sz w:val="22"/>
          <w:szCs w:val="22"/>
        </w:rPr>
        <w:t>części</w:t>
      </w:r>
      <w:r w:rsidRPr="00107BCF">
        <w:rPr>
          <w:rFonts w:ascii="Arial" w:hAnsi="Arial" w:cs="Arial"/>
          <w:spacing w:val="-13"/>
          <w:sz w:val="22"/>
          <w:szCs w:val="22"/>
        </w:rPr>
        <w:t xml:space="preserve"> </w:t>
      </w:r>
      <w:r w:rsidRPr="00107BCF">
        <w:rPr>
          <w:rFonts w:ascii="Arial" w:hAnsi="Arial" w:cs="Arial"/>
          <w:sz w:val="22"/>
          <w:szCs w:val="22"/>
        </w:rPr>
        <w:t>lub</w:t>
      </w:r>
      <w:r w:rsidRPr="00107BCF">
        <w:rPr>
          <w:rFonts w:ascii="Arial" w:hAnsi="Arial" w:cs="Arial"/>
          <w:spacing w:val="-11"/>
          <w:sz w:val="22"/>
          <w:szCs w:val="22"/>
        </w:rPr>
        <w:t xml:space="preserve"> </w:t>
      </w:r>
      <w:r w:rsidRPr="00107BCF">
        <w:rPr>
          <w:rFonts w:ascii="Arial" w:hAnsi="Arial" w:cs="Arial"/>
          <w:sz w:val="22"/>
          <w:szCs w:val="22"/>
        </w:rPr>
        <w:t>usunięcie</w:t>
      </w:r>
      <w:r w:rsidRPr="00107BCF">
        <w:rPr>
          <w:rFonts w:ascii="Arial" w:hAnsi="Arial" w:cs="Arial"/>
          <w:spacing w:val="-11"/>
          <w:sz w:val="22"/>
          <w:szCs w:val="22"/>
        </w:rPr>
        <w:t xml:space="preserve"> </w:t>
      </w:r>
      <w:r w:rsidRPr="00107BCF">
        <w:rPr>
          <w:rFonts w:ascii="Arial" w:hAnsi="Arial" w:cs="Arial"/>
          <w:sz w:val="22"/>
          <w:szCs w:val="22"/>
        </w:rPr>
        <w:t>wad</w:t>
      </w:r>
      <w:r w:rsidRPr="00107BCF">
        <w:rPr>
          <w:rFonts w:ascii="Arial" w:hAnsi="Arial" w:cs="Arial"/>
          <w:spacing w:val="-11"/>
          <w:sz w:val="22"/>
          <w:szCs w:val="22"/>
        </w:rPr>
        <w:t xml:space="preserve"> </w:t>
      </w:r>
      <w:r w:rsidRPr="00107BCF">
        <w:rPr>
          <w:rFonts w:ascii="Arial" w:hAnsi="Arial" w:cs="Arial"/>
          <w:sz w:val="22"/>
          <w:szCs w:val="22"/>
        </w:rPr>
        <w:t>stronie</w:t>
      </w:r>
      <w:r w:rsidRPr="00107BCF">
        <w:rPr>
          <w:rFonts w:ascii="Arial" w:hAnsi="Arial" w:cs="Arial"/>
          <w:spacing w:val="-12"/>
          <w:sz w:val="22"/>
          <w:szCs w:val="22"/>
        </w:rPr>
        <w:t xml:space="preserve"> </w:t>
      </w:r>
      <w:r w:rsidRPr="00107BCF">
        <w:rPr>
          <w:rFonts w:ascii="Arial" w:hAnsi="Arial" w:cs="Arial"/>
          <w:sz w:val="22"/>
          <w:szCs w:val="22"/>
        </w:rPr>
        <w:t>trzeciej</w:t>
      </w:r>
      <w:r w:rsidRPr="00107BCF">
        <w:rPr>
          <w:rFonts w:ascii="Arial" w:hAnsi="Arial" w:cs="Arial"/>
          <w:spacing w:val="-12"/>
          <w:sz w:val="22"/>
          <w:szCs w:val="22"/>
        </w:rPr>
        <w:t xml:space="preserve"> </w:t>
      </w:r>
      <w:r w:rsidRPr="00107BCF">
        <w:rPr>
          <w:rFonts w:ascii="Arial" w:hAnsi="Arial" w:cs="Arial"/>
          <w:sz w:val="22"/>
          <w:szCs w:val="22"/>
        </w:rPr>
        <w:t>na</w:t>
      </w:r>
      <w:r w:rsidRPr="00107BCF">
        <w:rPr>
          <w:rFonts w:ascii="Arial" w:hAnsi="Arial" w:cs="Arial"/>
          <w:spacing w:val="-11"/>
          <w:sz w:val="22"/>
          <w:szCs w:val="22"/>
        </w:rPr>
        <w:t xml:space="preserve"> </w:t>
      </w:r>
      <w:r w:rsidRPr="00107BCF">
        <w:rPr>
          <w:rFonts w:ascii="Arial" w:hAnsi="Arial" w:cs="Arial"/>
          <w:sz w:val="22"/>
          <w:szCs w:val="22"/>
        </w:rPr>
        <w:t>koszt</w:t>
      </w:r>
      <w:r w:rsidRPr="00107BCF">
        <w:rPr>
          <w:rFonts w:ascii="Arial" w:hAnsi="Arial" w:cs="Arial"/>
          <w:spacing w:val="-11"/>
          <w:sz w:val="22"/>
          <w:szCs w:val="22"/>
        </w:rPr>
        <w:t xml:space="preserve"> </w:t>
      </w:r>
      <w:r w:rsidRPr="00107BCF">
        <w:rPr>
          <w:rFonts w:ascii="Arial" w:hAnsi="Arial" w:cs="Arial"/>
          <w:sz w:val="22"/>
          <w:szCs w:val="22"/>
        </w:rPr>
        <w:t>i</w:t>
      </w:r>
      <w:r w:rsidRPr="00107BCF">
        <w:rPr>
          <w:rFonts w:ascii="Arial" w:hAnsi="Arial" w:cs="Arial"/>
          <w:spacing w:val="-12"/>
          <w:sz w:val="22"/>
          <w:szCs w:val="22"/>
        </w:rPr>
        <w:t xml:space="preserve"> </w:t>
      </w:r>
      <w:r w:rsidRPr="00107BCF">
        <w:rPr>
          <w:rFonts w:ascii="Arial" w:hAnsi="Arial" w:cs="Arial"/>
          <w:sz w:val="22"/>
          <w:szCs w:val="22"/>
        </w:rPr>
        <w:t>ryzyko</w:t>
      </w:r>
      <w:r w:rsidRPr="00107BCF">
        <w:rPr>
          <w:rFonts w:ascii="Arial" w:hAnsi="Arial" w:cs="Arial"/>
          <w:spacing w:val="-11"/>
          <w:sz w:val="22"/>
          <w:szCs w:val="22"/>
        </w:rPr>
        <w:t xml:space="preserve"> </w:t>
      </w:r>
      <w:r w:rsidRPr="00107BCF">
        <w:rPr>
          <w:rFonts w:ascii="Arial" w:hAnsi="Arial" w:cs="Arial"/>
          <w:sz w:val="22"/>
          <w:szCs w:val="22"/>
        </w:rPr>
        <w:t>Wykonawcy.</w:t>
      </w:r>
      <w:r w:rsidRPr="00107BCF">
        <w:rPr>
          <w:rFonts w:ascii="Arial" w:hAnsi="Arial" w:cs="Arial"/>
          <w:spacing w:val="-43"/>
          <w:sz w:val="22"/>
          <w:szCs w:val="22"/>
        </w:rPr>
        <w:t xml:space="preserve"> </w:t>
      </w:r>
      <w:r w:rsidRPr="00107BCF">
        <w:rPr>
          <w:rFonts w:ascii="Arial" w:hAnsi="Arial" w:cs="Arial"/>
          <w:sz w:val="22"/>
          <w:szCs w:val="22"/>
        </w:rPr>
        <w:t>W tym przypadku koszty usunięcia wad będą pokrywane według wyboru Zamawiającego, w tym z</w:t>
      </w:r>
      <w:r w:rsidRPr="00107BCF">
        <w:rPr>
          <w:rFonts w:ascii="Arial" w:hAnsi="Arial" w:cs="Arial"/>
          <w:spacing w:val="1"/>
          <w:sz w:val="22"/>
          <w:szCs w:val="22"/>
        </w:rPr>
        <w:t xml:space="preserve"> </w:t>
      </w:r>
      <w:r w:rsidRPr="00107BCF">
        <w:rPr>
          <w:rFonts w:ascii="Arial" w:hAnsi="Arial" w:cs="Arial"/>
          <w:sz w:val="22"/>
          <w:szCs w:val="22"/>
        </w:rPr>
        <w:t>zabezpieczenia</w:t>
      </w:r>
      <w:r w:rsidRPr="00107BCF">
        <w:rPr>
          <w:rFonts w:ascii="Arial" w:hAnsi="Arial" w:cs="Arial"/>
          <w:spacing w:val="-1"/>
          <w:sz w:val="22"/>
          <w:szCs w:val="22"/>
        </w:rPr>
        <w:t xml:space="preserve"> </w:t>
      </w:r>
      <w:r w:rsidRPr="00107BCF">
        <w:rPr>
          <w:rFonts w:ascii="Arial" w:hAnsi="Arial" w:cs="Arial"/>
          <w:sz w:val="22"/>
          <w:szCs w:val="22"/>
        </w:rPr>
        <w:t>należytego</w:t>
      </w:r>
      <w:r w:rsidRPr="00107BCF">
        <w:rPr>
          <w:rFonts w:ascii="Arial" w:hAnsi="Arial" w:cs="Arial"/>
          <w:spacing w:val="2"/>
          <w:sz w:val="22"/>
          <w:szCs w:val="22"/>
        </w:rPr>
        <w:t xml:space="preserve"> </w:t>
      </w:r>
      <w:r w:rsidRPr="00107BCF">
        <w:rPr>
          <w:rFonts w:ascii="Arial" w:hAnsi="Arial" w:cs="Arial"/>
          <w:sz w:val="22"/>
          <w:szCs w:val="22"/>
        </w:rPr>
        <w:t>wykonania umowy</w:t>
      </w:r>
      <w:r w:rsidRPr="00107BCF">
        <w:rPr>
          <w:rFonts w:ascii="Arial" w:hAnsi="Arial" w:cs="Arial"/>
          <w:spacing w:val="-1"/>
          <w:sz w:val="22"/>
          <w:szCs w:val="22"/>
        </w:rPr>
        <w:t xml:space="preserve"> </w:t>
      </w:r>
      <w:r w:rsidRPr="00107BCF">
        <w:rPr>
          <w:rFonts w:ascii="Arial" w:hAnsi="Arial" w:cs="Arial"/>
          <w:sz w:val="22"/>
          <w:szCs w:val="22"/>
        </w:rPr>
        <w:t>lub bieżących</w:t>
      </w:r>
      <w:r w:rsidRPr="00107BCF">
        <w:rPr>
          <w:rFonts w:ascii="Arial" w:hAnsi="Arial" w:cs="Arial"/>
          <w:spacing w:val="-2"/>
          <w:sz w:val="22"/>
          <w:szCs w:val="22"/>
        </w:rPr>
        <w:t xml:space="preserve"> </w:t>
      </w:r>
      <w:r w:rsidRPr="00107BCF">
        <w:rPr>
          <w:rFonts w:ascii="Arial" w:hAnsi="Arial" w:cs="Arial"/>
          <w:sz w:val="22"/>
          <w:szCs w:val="22"/>
        </w:rPr>
        <w:t>płatności (wynagrodzenia Wykonawcy).</w:t>
      </w:r>
    </w:p>
    <w:p w14:paraId="4E353F24" w14:textId="77777777" w:rsidR="009F2DD4" w:rsidRDefault="006D6933" w:rsidP="00B50C10">
      <w:pPr>
        <w:pStyle w:val="Akapitzlist"/>
        <w:numPr>
          <w:ilvl w:val="0"/>
          <w:numId w:val="21"/>
        </w:numPr>
        <w:tabs>
          <w:tab w:val="left" w:pos="284"/>
        </w:tabs>
        <w:rPr>
          <w:rFonts w:ascii="Arial" w:hAnsi="Arial" w:cs="Arial"/>
        </w:rPr>
      </w:pPr>
      <w:r w:rsidRPr="00107BCF">
        <w:rPr>
          <w:rFonts w:ascii="Arial" w:hAnsi="Arial" w:cs="Arial"/>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w:t>
      </w:r>
      <w:r w:rsidR="00107BCF">
        <w:rPr>
          <w:rFonts w:ascii="Arial" w:hAnsi="Arial" w:cs="Arial"/>
        </w:rPr>
        <w:t>3</w:t>
      </w:r>
      <w:r w:rsidRPr="00107BCF">
        <w:rPr>
          <w:rFonts w:ascii="Arial" w:hAnsi="Arial" w:cs="Arial"/>
        </w:rPr>
        <w:t xml:space="preserve">, natomiast będzie podstawą do naliczenia przez Zamawiającego stosownych kar </w:t>
      </w:r>
      <w:r w:rsidRPr="00107BCF">
        <w:rPr>
          <w:rFonts w:ascii="Arial" w:hAnsi="Arial" w:cs="Arial"/>
        </w:rPr>
        <w:lastRenderedPageBreak/>
        <w:t xml:space="preserve">umownych za niewykonanie Umowy w terminie. W takim przypadku Wykonawca ma obowiązek usunięcia wad i ponownego zgłoszenia elementu do odbioru bez prawa do dodatkowego wynagrodzenia. </w:t>
      </w:r>
    </w:p>
    <w:p w14:paraId="61A04026"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5BC9DF6C" w14:textId="77777777" w:rsidR="009B5FA1" w:rsidRPr="00D11B96" w:rsidRDefault="00D11B96" w:rsidP="00883082">
      <w:pPr>
        <w:pStyle w:val="Akapitzlist"/>
        <w:numPr>
          <w:ilvl w:val="0"/>
          <w:numId w:val="14"/>
        </w:numPr>
        <w:tabs>
          <w:tab w:val="left" w:pos="393"/>
        </w:tabs>
        <w:spacing w:before="1"/>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postanawiają,</w:t>
      </w:r>
      <w:r w:rsidRPr="00D11B96">
        <w:rPr>
          <w:rFonts w:ascii="Arial" w:hAnsi="Arial" w:cs="Arial"/>
          <w:spacing w:val="-2"/>
        </w:rPr>
        <w:t xml:space="preserve"> </w:t>
      </w:r>
      <w:r w:rsidRPr="00D11B96">
        <w:rPr>
          <w:rFonts w:ascii="Arial" w:hAnsi="Arial" w:cs="Arial"/>
        </w:rPr>
        <w:t>iż:</w:t>
      </w:r>
    </w:p>
    <w:p w14:paraId="6A8D2878" w14:textId="77777777" w:rsidR="009B5FA1" w:rsidRPr="00D11B96" w:rsidRDefault="00D11B96" w:rsidP="00883082">
      <w:pPr>
        <w:pStyle w:val="Akapitzlist"/>
        <w:numPr>
          <w:ilvl w:val="1"/>
          <w:numId w:val="14"/>
        </w:numPr>
        <w:tabs>
          <w:tab w:val="left" w:pos="917"/>
        </w:tabs>
        <w:ind w:right="-71"/>
        <w:rPr>
          <w:rFonts w:ascii="Arial" w:hAnsi="Arial" w:cs="Arial"/>
        </w:rPr>
      </w:pPr>
      <w:r w:rsidRPr="00D11B96">
        <w:rPr>
          <w:rFonts w:ascii="Arial" w:hAnsi="Arial" w:cs="Arial"/>
        </w:rPr>
        <w:t xml:space="preserve">odpowiedzialność Wykonawcy z tytułu rękojmi za wady fizyczne przedmiotu umowy wynosi </w:t>
      </w:r>
      <w:r w:rsidR="009F2DD4">
        <w:rPr>
          <w:rFonts w:ascii="Arial" w:hAnsi="Arial" w:cs="Arial"/>
        </w:rPr>
        <w:t>……….</w:t>
      </w:r>
      <w:r w:rsidRPr="00D11B96">
        <w:rPr>
          <w:rFonts w:ascii="Arial" w:hAnsi="Arial" w:cs="Arial"/>
        </w:rPr>
        <w:t xml:space="preserve"> m-ce</w:t>
      </w:r>
      <w:r w:rsidRPr="00D11B96">
        <w:rPr>
          <w:rFonts w:ascii="Arial" w:hAnsi="Arial" w:cs="Arial"/>
          <w:spacing w:val="1"/>
        </w:rPr>
        <w:t xml:space="preserve"> </w:t>
      </w:r>
      <w:r w:rsidRPr="00D11B96">
        <w:rPr>
          <w:rFonts w:ascii="Arial" w:hAnsi="Arial" w:cs="Arial"/>
        </w:rPr>
        <w:t>licząc od dnia podpisania protokołu odbioru końcowego robót na zasadach określonych w Kodeksie</w:t>
      </w:r>
      <w:r w:rsidRPr="00D11B96">
        <w:rPr>
          <w:rFonts w:ascii="Arial" w:hAnsi="Arial" w:cs="Arial"/>
          <w:spacing w:val="1"/>
        </w:rPr>
        <w:t xml:space="preserve"> </w:t>
      </w:r>
      <w:r w:rsidRPr="00D11B96">
        <w:rPr>
          <w:rFonts w:ascii="Arial" w:hAnsi="Arial" w:cs="Arial"/>
        </w:rPr>
        <w:t>cywilnym,</w:t>
      </w:r>
    </w:p>
    <w:p w14:paraId="4456758F" w14:textId="77777777" w:rsidR="009B5FA1" w:rsidRPr="00D11B96" w:rsidRDefault="00D11B96" w:rsidP="00883082">
      <w:pPr>
        <w:pStyle w:val="Akapitzlist"/>
        <w:numPr>
          <w:ilvl w:val="1"/>
          <w:numId w:val="14"/>
        </w:numPr>
        <w:tabs>
          <w:tab w:val="left" w:pos="917"/>
        </w:tabs>
        <w:ind w:right="-71"/>
        <w:rPr>
          <w:rFonts w:ascii="Arial" w:hAnsi="Arial" w:cs="Arial"/>
        </w:rPr>
      </w:pPr>
      <w:r w:rsidRPr="00D11B96">
        <w:rPr>
          <w:rFonts w:ascii="Arial" w:hAnsi="Arial" w:cs="Arial"/>
        </w:rPr>
        <w:t>Wykonawca udziela gwarancji, jakości na wykonane roboty budowlane na okres</w:t>
      </w:r>
      <w:r w:rsidRPr="00D11B96">
        <w:rPr>
          <w:rFonts w:ascii="Arial" w:hAnsi="Arial" w:cs="Arial"/>
          <w:u w:val="single"/>
        </w:rPr>
        <w:t xml:space="preserve">        </w:t>
      </w:r>
      <w:r w:rsidRPr="00D11B96">
        <w:rPr>
          <w:rFonts w:ascii="Arial" w:hAnsi="Arial" w:cs="Arial"/>
          <w:spacing w:val="1"/>
        </w:rPr>
        <w:t xml:space="preserve"> </w:t>
      </w:r>
      <w:r w:rsidRPr="00D11B96">
        <w:rPr>
          <w:rFonts w:ascii="Arial" w:hAnsi="Arial" w:cs="Arial"/>
        </w:rPr>
        <w:t>m-</w:t>
      </w:r>
      <w:proofErr w:type="spellStart"/>
      <w:r w:rsidRPr="00D11B96">
        <w:rPr>
          <w:rFonts w:ascii="Arial" w:hAnsi="Arial" w:cs="Arial"/>
        </w:rPr>
        <w:t>cy</w:t>
      </w:r>
      <w:proofErr w:type="spellEnd"/>
      <w:r w:rsidRPr="00D11B96">
        <w:rPr>
          <w:rFonts w:ascii="Arial" w:hAnsi="Arial" w:cs="Arial"/>
        </w:rPr>
        <w:t xml:space="preserve"> licząc od</w:t>
      </w:r>
      <w:r w:rsidRPr="00D11B96">
        <w:rPr>
          <w:rFonts w:ascii="Arial" w:hAnsi="Arial" w:cs="Arial"/>
          <w:spacing w:val="1"/>
        </w:rPr>
        <w:t xml:space="preserve"> </w:t>
      </w:r>
      <w:r w:rsidRPr="00D11B96">
        <w:rPr>
          <w:rFonts w:ascii="Arial" w:hAnsi="Arial" w:cs="Arial"/>
        </w:rPr>
        <w:t>dnia podpisania bez zastrzeżeń protokołu odbioru końcowego robót, a w przypadku stwierdzenia wad</w:t>
      </w:r>
      <w:r w:rsidRPr="00D11B96">
        <w:rPr>
          <w:rFonts w:ascii="Arial" w:hAnsi="Arial" w:cs="Arial"/>
          <w:spacing w:val="1"/>
        </w:rPr>
        <w:t xml:space="preserve"> </w:t>
      </w:r>
      <w:r w:rsidRPr="00D11B96">
        <w:rPr>
          <w:rFonts w:ascii="Arial" w:hAnsi="Arial" w:cs="Arial"/>
        </w:rPr>
        <w:t>przy odbiorze od dnia podpisania protokołu odbioru końcowego robót zawierającego potwierdzenie</w:t>
      </w:r>
      <w:r w:rsidRPr="00D11B96">
        <w:rPr>
          <w:rFonts w:ascii="Arial" w:hAnsi="Arial" w:cs="Arial"/>
          <w:spacing w:val="1"/>
        </w:rPr>
        <w:t xml:space="preserve"> </w:t>
      </w:r>
      <w:r w:rsidRPr="00D11B96">
        <w:rPr>
          <w:rFonts w:ascii="Arial" w:hAnsi="Arial" w:cs="Arial"/>
          <w:spacing w:val="-1"/>
        </w:rPr>
        <w:t>usunięcia</w:t>
      </w:r>
      <w:r w:rsidRPr="00D11B96">
        <w:rPr>
          <w:rFonts w:ascii="Arial" w:hAnsi="Arial" w:cs="Arial"/>
          <w:spacing w:val="-10"/>
        </w:rPr>
        <w:t xml:space="preserve"> </w:t>
      </w:r>
      <w:r w:rsidRPr="00D11B96">
        <w:rPr>
          <w:rFonts w:ascii="Arial" w:hAnsi="Arial" w:cs="Arial"/>
        </w:rPr>
        <w:t>wad.</w:t>
      </w:r>
      <w:r w:rsidRPr="00D11B96">
        <w:rPr>
          <w:rFonts w:ascii="Arial" w:hAnsi="Arial" w:cs="Arial"/>
          <w:spacing w:val="-9"/>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stosunku</w:t>
      </w:r>
      <w:r w:rsidRPr="00D11B96">
        <w:rPr>
          <w:rFonts w:ascii="Arial" w:hAnsi="Arial" w:cs="Arial"/>
          <w:spacing w:val="-8"/>
        </w:rPr>
        <w:t xml:space="preserve"> </w:t>
      </w:r>
      <w:r w:rsidRPr="00D11B96">
        <w:rPr>
          <w:rFonts w:ascii="Arial" w:hAnsi="Arial" w:cs="Arial"/>
        </w:rPr>
        <w:t>do</w:t>
      </w:r>
      <w:r w:rsidRPr="00D11B96">
        <w:rPr>
          <w:rFonts w:ascii="Arial" w:hAnsi="Arial" w:cs="Arial"/>
          <w:spacing w:val="-11"/>
        </w:rPr>
        <w:t xml:space="preserve"> </w:t>
      </w:r>
      <w:r w:rsidRPr="00D11B96">
        <w:rPr>
          <w:rFonts w:ascii="Arial" w:hAnsi="Arial" w:cs="Arial"/>
        </w:rPr>
        <w:t>elementu</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1"/>
        </w:rPr>
        <w:t xml:space="preserve"> </w:t>
      </w:r>
      <w:r w:rsidRPr="00D11B96">
        <w:rPr>
          <w:rFonts w:ascii="Arial" w:hAnsi="Arial" w:cs="Arial"/>
        </w:rPr>
        <w:t>robót,</w:t>
      </w:r>
      <w:r w:rsidRPr="00D11B96">
        <w:rPr>
          <w:rFonts w:ascii="Arial" w:hAnsi="Arial" w:cs="Arial"/>
          <w:spacing w:val="-8"/>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to</w:t>
      </w:r>
      <w:r w:rsidRPr="00D11B96">
        <w:rPr>
          <w:rFonts w:ascii="Arial" w:hAnsi="Arial" w:cs="Arial"/>
          <w:spacing w:val="-8"/>
        </w:rPr>
        <w:t xml:space="preserve"> </w:t>
      </w:r>
      <w:r w:rsidRPr="00D11B96">
        <w:rPr>
          <w:rFonts w:ascii="Arial" w:hAnsi="Arial" w:cs="Arial"/>
        </w:rPr>
        <w:t>ujawniono</w:t>
      </w:r>
      <w:r w:rsidRPr="00D11B96">
        <w:rPr>
          <w:rFonts w:ascii="Arial" w:hAnsi="Arial" w:cs="Arial"/>
          <w:spacing w:val="-9"/>
        </w:rPr>
        <w:t xml:space="preserve"> </w:t>
      </w:r>
      <w:r w:rsidRPr="00D11B96">
        <w:rPr>
          <w:rFonts w:ascii="Arial" w:hAnsi="Arial" w:cs="Arial"/>
        </w:rPr>
        <w:t>i</w:t>
      </w:r>
      <w:r w:rsidRPr="00D11B96">
        <w:rPr>
          <w:rFonts w:ascii="Arial" w:hAnsi="Arial" w:cs="Arial"/>
          <w:spacing w:val="-9"/>
        </w:rPr>
        <w:t xml:space="preserve"> </w:t>
      </w:r>
      <w:r w:rsidRPr="00D11B96">
        <w:rPr>
          <w:rFonts w:ascii="Arial" w:hAnsi="Arial" w:cs="Arial"/>
        </w:rPr>
        <w:t>usunięto</w:t>
      </w:r>
      <w:r w:rsidRPr="00D11B96">
        <w:rPr>
          <w:rFonts w:ascii="Arial" w:hAnsi="Arial" w:cs="Arial"/>
          <w:spacing w:val="-9"/>
        </w:rPr>
        <w:t xml:space="preserve"> </w:t>
      </w:r>
      <w:r w:rsidRPr="00D11B96">
        <w:rPr>
          <w:rFonts w:ascii="Arial" w:hAnsi="Arial" w:cs="Arial"/>
        </w:rPr>
        <w:t>wadę</w:t>
      </w:r>
      <w:r w:rsidRPr="00D11B96">
        <w:rPr>
          <w:rFonts w:ascii="Arial" w:hAnsi="Arial" w:cs="Arial"/>
          <w:spacing w:val="-10"/>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okresie</w:t>
      </w:r>
      <w:r w:rsidRPr="00D11B96">
        <w:rPr>
          <w:rFonts w:ascii="Arial" w:hAnsi="Arial" w:cs="Arial"/>
          <w:spacing w:val="-43"/>
        </w:rPr>
        <w:t xml:space="preserve"> </w:t>
      </w:r>
      <w:r w:rsidRPr="00D11B96">
        <w:rPr>
          <w:rFonts w:ascii="Arial" w:hAnsi="Arial" w:cs="Arial"/>
        </w:rPr>
        <w:t>gwarancyjnym</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termin gwarancji</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liczony od</w:t>
      </w:r>
      <w:r w:rsidRPr="00D11B96">
        <w:rPr>
          <w:rFonts w:ascii="Arial" w:hAnsi="Arial" w:cs="Arial"/>
          <w:spacing w:val="-1"/>
        </w:rPr>
        <w:t xml:space="preserve"> </w:t>
      </w:r>
      <w:r w:rsidRPr="00D11B96">
        <w:rPr>
          <w:rFonts w:ascii="Arial" w:hAnsi="Arial" w:cs="Arial"/>
        </w:rPr>
        <w:t>nowa.</w:t>
      </w:r>
    </w:p>
    <w:p w14:paraId="43E8D35A" w14:textId="77777777" w:rsidR="009B5FA1" w:rsidRPr="00D11B96" w:rsidRDefault="00D11B96" w:rsidP="00883082">
      <w:pPr>
        <w:pStyle w:val="Akapitzlist"/>
        <w:numPr>
          <w:ilvl w:val="0"/>
          <w:numId w:val="14"/>
        </w:numPr>
        <w:tabs>
          <w:tab w:val="left" w:pos="530"/>
        </w:tabs>
        <w:spacing w:before="2"/>
        <w:ind w:left="196" w:right="-71" w:firstLine="0"/>
        <w:rPr>
          <w:rFonts w:ascii="Arial" w:hAnsi="Arial" w:cs="Arial"/>
        </w:rPr>
      </w:pPr>
      <w:r w:rsidRPr="00D11B96">
        <w:rPr>
          <w:rFonts w:ascii="Arial" w:hAnsi="Arial" w:cs="Arial"/>
        </w:rPr>
        <w:t>Wykonawca udziela gwarancji jakości na urządzenia zastosowane przy wykonywaniu przedmiotu umowy na</w:t>
      </w:r>
      <w:r w:rsidRPr="00D11B96">
        <w:rPr>
          <w:rFonts w:ascii="Arial" w:hAnsi="Arial" w:cs="Arial"/>
          <w:spacing w:val="-43"/>
        </w:rPr>
        <w:t xml:space="preserve"> </w:t>
      </w:r>
      <w:r w:rsidRPr="00D11B96">
        <w:rPr>
          <w:rFonts w:ascii="Arial" w:hAnsi="Arial" w:cs="Arial"/>
        </w:rPr>
        <w:t>okres odpowiadający okresowi gwarancji jakości nadanemu im przez producenta. Bieg początkowy okresu</w:t>
      </w:r>
      <w:r w:rsidRPr="00D11B96">
        <w:rPr>
          <w:rFonts w:ascii="Arial" w:hAnsi="Arial" w:cs="Arial"/>
          <w:spacing w:val="1"/>
        </w:rPr>
        <w:t xml:space="preserve"> </w:t>
      </w:r>
      <w:r w:rsidRPr="00D11B96">
        <w:rPr>
          <w:rFonts w:ascii="Arial" w:hAnsi="Arial" w:cs="Arial"/>
        </w:rPr>
        <w:t>gwarancji jakości nadany urządzeniom przez producenta w zakresie odpowiedzialności 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 rozpoczyna się od dnia następnego po dniu terminu odbioru końcowego robót i kończy się z</w:t>
      </w:r>
      <w:r w:rsidRPr="00D11B96">
        <w:rPr>
          <w:rFonts w:ascii="Arial" w:hAnsi="Arial" w:cs="Arial"/>
          <w:spacing w:val="1"/>
        </w:rPr>
        <w:t xml:space="preserve"> </w:t>
      </w:r>
      <w:r w:rsidRPr="00D11B96">
        <w:rPr>
          <w:rFonts w:ascii="Arial" w:hAnsi="Arial" w:cs="Arial"/>
        </w:rPr>
        <w:t>upływem</w:t>
      </w:r>
      <w:r w:rsidRPr="00D11B96">
        <w:rPr>
          <w:rFonts w:ascii="Arial" w:hAnsi="Arial" w:cs="Arial"/>
          <w:spacing w:val="-2"/>
        </w:rPr>
        <w:t xml:space="preserve"> </w:t>
      </w:r>
      <w:r w:rsidRPr="00D11B96">
        <w:rPr>
          <w:rFonts w:ascii="Arial" w:hAnsi="Arial" w:cs="Arial"/>
        </w:rPr>
        <w:t>takiego</w:t>
      </w:r>
      <w:r w:rsidRPr="00D11B96">
        <w:rPr>
          <w:rFonts w:ascii="Arial" w:hAnsi="Arial" w:cs="Arial"/>
          <w:spacing w:val="-1"/>
        </w:rPr>
        <w:t xml:space="preserve"> </w:t>
      </w:r>
      <w:r w:rsidRPr="00D11B96">
        <w:rPr>
          <w:rFonts w:ascii="Arial" w:hAnsi="Arial" w:cs="Arial"/>
        </w:rPr>
        <w:t>samego okresu</w:t>
      </w:r>
      <w:r w:rsidRPr="00D11B96">
        <w:rPr>
          <w:rFonts w:ascii="Arial" w:hAnsi="Arial" w:cs="Arial"/>
          <w:spacing w:val="-1"/>
        </w:rPr>
        <w:t xml:space="preserve"> </w:t>
      </w:r>
      <w:r w:rsidRPr="00D11B96">
        <w:rPr>
          <w:rFonts w:ascii="Arial" w:hAnsi="Arial" w:cs="Arial"/>
        </w:rPr>
        <w:t>czasu,</w:t>
      </w:r>
      <w:r w:rsidRPr="00D11B96">
        <w:rPr>
          <w:rFonts w:ascii="Arial" w:hAnsi="Arial" w:cs="Arial"/>
          <w:spacing w:val="-1"/>
        </w:rPr>
        <w:t xml:space="preserve"> </w:t>
      </w:r>
      <w:r w:rsidRPr="00D11B96">
        <w:rPr>
          <w:rFonts w:ascii="Arial" w:hAnsi="Arial" w:cs="Arial"/>
        </w:rPr>
        <w:t>jak określony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gwarancji</w:t>
      </w:r>
      <w:r w:rsidRPr="00D11B96">
        <w:rPr>
          <w:rFonts w:ascii="Arial" w:hAnsi="Arial" w:cs="Arial"/>
          <w:spacing w:val="-2"/>
        </w:rPr>
        <w:t xml:space="preserve"> </w:t>
      </w:r>
      <w:r w:rsidRPr="00D11B96">
        <w:rPr>
          <w:rFonts w:ascii="Arial" w:hAnsi="Arial" w:cs="Arial"/>
        </w:rPr>
        <w:t>producenta</w:t>
      </w:r>
      <w:r w:rsidRPr="00D11B96">
        <w:rPr>
          <w:rFonts w:ascii="Arial" w:hAnsi="Arial" w:cs="Arial"/>
          <w:spacing w:val="-1"/>
        </w:rPr>
        <w:t xml:space="preserve"> </w:t>
      </w:r>
      <w:r w:rsidRPr="00D11B96">
        <w:rPr>
          <w:rFonts w:ascii="Arial" w:hAnsi="Arial" w:cs="Arial"/>
        </w:rPr>
        <w:t>urządzenia.</w:t>
      </w:r>
    </w:p>
    <w:p w14:paraId="56010CD2" w14:textId="77777777" w:rsidR="009B5FA1" w:rsidRPr="00D11B96" w:rsidRDefault="00D11B96" w:rsidP="00883082">
      <w:pPr>
        <w:pStyle w:val="Akapitzlist"/>
        <w:numPr>
          <w:ilvl w:val="0"/>
          <w:numId w:val="14"/>
        </w:numPr>
        <w:tabs>
          <w:tab w:val="left" w:pos="549"/>
        </w:tabs>
        <w:ind w:left="196" w:right="-71" w:firstLine="0"/>
        <w:rPr>
          <w:rFonts w:ascii="Arial" w:hAnsi="Arial" w:cs="Arial"/>
        </w:rPr>
      </w:pPr>
      <w:r w:rsidRPr="00D11B96">
        <w:rPr>
          <w:rFonts w:ascii="Arial" w:hAnsi="Arial" w:cs="Arial"/>
        </w:rPr>
        <w:t>Wykonawca w okresie gwarancji jakości zobowiązany jest do usuwania wad i usterek na własny koszt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uzgodnionym</w:t>
      </w:r>
      <w:r w:rsidRPr="00D11B96">
        <w:rPr>
          <w:rFonts w:ascii="Arial" w:hAnsi="Arial" w:cs="Arial"/>
          <w:spacing w:val="-2"/>
        </w:rPr>
        <w:t xml:space="preserve"> </w:t>
      </w:r>
      <w:r w:rsidRPr="00D11B96">
        <w:rPr>
          <w:rFonts w:ascii="Arial" w:hAnsi="Arial" w:cs="Arial"/>
        </w:rPr>
        <w:t>pomiędzy Stronami, nie</w:t>
      </w:r>
      <w:r w:rsidRPr="00D11B96">
        <w:rPr>
          <w:rFonts w:ascii="Arial" w:hAnsi="Arial" w:cs="Arial"/>
          <w:spacing w:val="-3"/>
        </w:rPr>
        <w:t xml:space="preserve"> </w:t>
      </w:r>
      <w:r w:rsidRPr="00D11B96">
        <w:rPr>
          <w:rFonts w:ascii="Arial" w:hAnsi="Arial" w:cs="Arial"/>
        </w:rPr>
        <w:t>dłuższym</w:t>
      </w:r>
      <w:r w:rsidRPr="00D11B96">
        <w:rPr>
          <w:rFonts w:ascii="Arial" w:hAnsi="Arial" w:cs="Arial"/>
          <w:spacing w:val="-2"/>
        </w:rPr>
        <w:t xml:space="preserve"> </w:t>
      </w:r>
      <w:r w:rsidRPr="00D11B96">
        <w:rPr>
          <w:rFonts w:ascii="Arial" w:hAnsi="Arial" w:cs="Arial"/>
        </w:rPr>
        <w:t>jednak</w:t>
      </w:r>
      <w:r w:rsidRPr="00D11B96">
        <w:rPr>
          <w:rFonts w:ascii="Arial" w:hAnsi="Arial" w:cs="Arial"/>
          <w:spacing w:val="-1"/>
        </w:rPr>
        <w:t xml:space="preserve"> </w:t>
      </w:r>
      <w:r w:rsidRPr="00D11B96">
        <w:rPr>
          <w:rFonts w:ascii="Arial" w:hAnsi="Arial" w:cs="Arial"/>
        </w:rPr>
        <w:t>niż 30</w:t>
      </w:r>
      <w:r w:rsidRPr="00D11B96">
        <w:rPr>
          <w:rFonts w:ascii="Arial" w:hAnsi="Arial" w:cs="Arial"/>
          <w:spacing w:val="-2"/>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daty</w:t>
      </w:r>
      <w:r w:rsidRPr="00D11B96">
        <w:rPr>
          <w:rFonts w:ascii="Arial" w:hAnsi="Arial" w:cs="Arial"/>
          <w:spacing w:val="-2"/>
        </w:rPr>
        <w:t xml:space="preserve"> </w:t>
      </w:r>
      <w:r w:rsidRPr="00D11B96">
        <w:rPr>
          <w:rFonts w:ascii="Arial" w:hAnsi="Arial" w:cs="Arial"/>
        </w:rPr>
        <w:t>zawiadomienia.</w:t>
      </w:r>
    </w:p>
    <w:p w14:paraId="0155A810" w14:textId="77777777" w:rsidR="009B5FA1" w:rsidRPr="00D11B96" w:rsidRDefault="00D11B96" w:rsidP="00883082">
      <w:pPr>
        <w:pStyle w:val="Akapitzlist"/>
        <w:numPr>
          <w:ilvl w:val="0"/>
          <w:numId w:val="14"/>
        </w:numPr>
        <w:tabs>
          <w:tab w:val="left" w:pos="530"/>
        </w:tabs>
        <w:spacing w:line="243" w:lineRule="exact"/>
        <w:ind w:left="529" w:right="-71" w:hanging="334"/>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odmówić</w:t>
      </w:r>
      <w:r w:rsidRPr="00D11B96">
        <w:rPr>
          <w:rFonts w:ascii="Arial" w:hAnsi="Arial" w:cs="Arial"/>
          <w:spacing w:val="-2"/>
        </w:rPr>
        <w:t xml:space="preserve"> </w:t>
      </w:r>
      <w:r w:rsidRPr="00D11B96">
        <w:rPr>
          <w:rFonts w:ascii="Arial" w:hAnsi="Arial" w:cs="Arial"/>
        </w:rPr>
        <w:t>usunięcia</w:t>
      </w:r>
      <w:r w:rsidRPr="00D11B96">
        <w:rPr>
          <w:rFonts w:ascii="Arial" w:hAnsi="Arial" w:cs="Arial"/>
          <w:spacing w:val="-1"/>
        </w:rPr>
        <w:t xml:space="preserve"> </w:t>
      </w:r>
      <w:r w:rsidRPr="00D11B96">
        <w:rPr>
          <w:rFonts w:ascii="Arial" w:hAnsi="Arial" w:cs="Arial"/>
        </w:rPr>
        <w:t>wad</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usterek</w:t>
      </w:r>
      <w:r w:rsidRPr="00D11B96">
        <w:rPr>
          <w:rFonts w:ascii="Arial" w:hAnsi="Arial" w:cs="Arial"/>
          <w:spacing w:val="-2"/>
        </w:rPr>
        <w:t xml:space="preserve"> </w:t>
      </w:r>
      <w:r w:rsidRPr="00D11B96">
        <w:rPr>
          <w:rFonts w:ascii="Arial" w:hAnsi="Arial" w:cs="Arial"/>
        </w:rPr>
        <w:t>powołując</w:t>
      </w:r>
      <w:r w:rsidRPr="00D11B96">
        <w:rPr>
          <w:rFonts w:ascii="Arial" w:hAnsi="Arial" w:cs="Arial"/>
          <w:spacing w:val="-3"/>
        </w:rPr>
        <w:t xml:space="preserve"> </w:t>
      </w:r>
      <w:r w:rsidRPr="00D11B96">
        <w:rPr>
          <w:rFonts w:ascii="Arial" w:hAnsi="Arial" w:cs="Arial"/>
        </w:rPr>
        <w:t>się</w:t>
      </w:r>
      <w:r w:rsidRPr="00D11B96">
        <w:rPr>
          <w:rFonts w:ascii="Arial" w:hAnsi="Arial" w:cs="Arial"/>
          <w:spacing w:val="-5"/>
        </w:rPr>
        <w:t xml:space="preserve"> </w:t>
      </w:r>
      <w:r w:rsidRPr="00D11B96">
        <w:rPr>
          <w:rFonts w:ascii="Arial" w:hAnsi="Arial" w:cs="Arial"/>
        </w:rPr>
        <w:t>na</w:t>
      </w:r>
      <w:r w:rsidRPr="00D11B96">
        <w:rPr>
          <w:rFonts w:ascii="Arial" w:hAnsi="Arial" w:cs="Arial"/>
          <w:spacing w:val="-2"/>
        </w:rPr>
        <w:t xml:space="preserve"> </w:t>
      </w:r>
      <w:r w:rsidRPr="00D11B96">
        <w:rPr>
          <w:rFonts w:ascii="Arial" w:hAnsi="Arial" w:cs="Arial"/>
        </w:rPr>
        <w:t>nadmierne</w:t>
      </w:r>
      <w:r w:rsidRPr="00D11B96">
        <w:rPr>
          <w:rFonts w:ascii="Arial" w:hAnsi="Arial" w:cs="Arial"/>
          <w:spacing w:val="-2"/>
        </w:rPr>
        <w:t xml:space="preserve"> </w:t>
      </w:r>
      <w:r w:rsidRPr="00D11B96">
        <w:rPr>
          <w:rFonts w:ascii="Arial" w:hAnsi="Arial" w:cs="Arial"/>
        </w:rPr>
        <w:t>koszty.</w:t>
      </w:r>
    </w:p>
    <w:p w14:paraId="4E1D2423" w14:textId="77777777" w:rsidR="009B5FA1" w:rsidRPr="00D11B96" w:rsidRDefault="00D11B96" w:rsidP="00883082">
      <w:pPr>
        <w:pStyle w:val="Akapitzlist"/>
        <w:numPr>
          <w:ilvl w:val="0"/>
          <w:numId w:val="14"/>
        </w:numPr>
        <w:tabs>
          <w:tab w:val="left" w:pos="430"/>
        </w:tabs>
        <w:ind w:left="196" w:right="-71" w:firstLine="0"/>
        <w:rPr>
          <w:rFonts w:ascii="Arial" w:hAnsi="Arial" w:cs="Arial"/>
        </w:rPr>
      </w:pPr>
      <w:r w:rsidRPr="00D11B96">
        <w:rPr>
          <w:rFonts w:ascii="Arial" w:hAnsi="Arial" w:cs="Arial"/>
        </w:rPr>
        <w:t>Po bezskutecznym upływie terminu wyznaczonego przez Zamawiającego na usunięcie wad, Zamawiający</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2"/>
        </w:rPr>
        <w:t xml:space="preserve"> </w:t>
      </w:r>
      <w:r w:rsidRPr="00D11B96">
        <w:rPr>
          <w:rFonts w:ascii="Arial" w:hAnsi="Arial" w:cs="Arial"/>
        </w:rPr>
        <w:t>uprawniony,</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10"/>
        </w:rPr>
        <w:t xml:space="preserve"> </w:t>
      </w:r>
      <w:r w:rsidRPr="00D11B96">
        <w:rPr>
          <w:rFonts w:ascii="Arial" w:hAnsi="Arial" w:cs="Arial"/>
        </w:rPr>
        <w:t>upoważnienia</w:t>
      </w:r>
      <w:r w:rsidRPr="00D11B96">
        <w:rPr>
          <w:rFonts w:ascii="Arial" w:hAnsi="Arial" w:cs="Arial"/>
          <w:spacing w:val="-10"/>
        </w:rPr>
        <w:t xml:space="preserve"> </w:t>
      </w:r>
      <w:r w:rsidRPr="00D11B96">
        <w:rPr>
          <w:rFonts w:ascii="Arial" w:hAnsi="Arial" w:cs="Arial"/>
        </w:rPr>
        <w:t>sądowego,</w:t>
      </w:r>
      <w:r w:rsidRPr="00D11B96">
        <w:rPr>
          <w:rFonts w:ascii="Arial" w:hAnsi="Arial" w:cs="Arial"/>
          <w:spacing w:val="-10"/>
        </w:rPr>
        <w:t xml:space="preserve"> </w:t>
      </w:r>
      <w:r w:rsidRPr="00D11B96">
        <w:rPr>
          <w:rFonts w:ascii="Arial" w:hAnsi="Arial" w:cs="Arial"/>
        </w:rPr>
        <w:t>do</w:t>
      </w:r>
      <w:r w:rsidRPr="00D11B96">
        <w:rPr>
          <w:rFonts w:ascii="Arial" w:hAnsi="Arial" w:cs="Arial"/>
          <w:spacing w:val="-10"/>
        </w:rPr>
        <w:t xml:space="preserve"> </w:t>
      </w:r>
      <w:r w:rsidRPr="00D11B96">
        <w:rPr>
          <w:rFonts w:ascii="Arial" w:hAnsi="Arial" w:cs="Arial"/>
        </w:rPr>
        <w:t>powierzenia</w:t>
      </w:r>
      <w:r w:rsidRPr="00D11B96">
        <w:rPr>
          <w:rFonts w:ascii="Arial" w:hAnsi="Arial" w:cs="Arial"/>
          <w:spacing w:val="-10"/>
        </w:rPr>
        <w:t xml:space="preserve"> </w:t>
      </w:r>
      <w:r w:rsidRPr="00D11B96">
        <w:rPr>
          <w:rFonts w:ascii="Arial" w:hAnsi="Arial" w:cs="Arial"/>
        </w:rPr>
        <w:t>usunięcia</w:t>
      </w:r>
      <w:r w:rsidRPr="00D11B96">
        <w:rPr>
          <w:rFonts w:ascii="Arial" w:hAnsi="Arial" w:cs="Arial"/>
          <w:spacing w:val="-9"/>
        </w:rPr>
        <w:t xml:space="preserve"> </w:t>
      </w:r>
      <w:r w:rsidRPr="00D11B96">
        <w:rPr>
          <w:rFonts w:ascii="Arial" w:hAnsi="Arial" w:cs="Arial"/>
        </w:rPr>
        <w:t>wad</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szkód</w:t>
      </w:r>
      <w:r w:rsidRPr="00D11B96">
        <w:rPr>
          <w:rFonts w:ascii="Arial" w:hAnsi="Arial" w:cs="Arial"/>
          <w:spacing w:val="-8"/>
        </w:rPr>
        <w:t xml:space="preserve"> </w:t>
      </w:r>
      <w:r w:rsidRPr="00D11B96">
        <w:rPr>
          <w:rFonts w:ascii="Arial" w:hAnsi="Arial" w:cs="Arial"/>
        </w:rPr>
        <w:t>nimi</w:t>
      </w:r>
      <w:r w:rsidRPr="00D11B96">
        <w:rPr>
          <w:rFonts w:ascii="Arial" w:hAnsi="Arial" w:cs="Arial"/>
          <w:spacing w:val="-8"/>
        </w:rPr>
        <w:t xml:space="preserve"> </w:t>
      </w:r>
      <w:r w:rsidRPr="00D11B96">
        <w:rPr>
          <w:rFonts w:ascii="Arial" w:hAnsi="Arial" w:cs="Arial"/>
        </w:rPr>
        <w:t>spowodowanych</w:t>
      </w:r>
      <w:r w:rsidRPr="00D11B96">
        <w:rPr>
          <w:rFonts w:ascii="Arial" w:hAnsi="Arial" w:cs="Arial"/>
          <w:spacing w:val="1"/>
        </w:rPr>
        <w:t xml:space="preserve"> </w:t>
      </w:r>
      <w:r w:rsidRPr="00D11B96">
        <w:rPr>
          <w:rFonts w:ascii="Arial" w:hAnsi="Arial" w:cs="Arial"/>
        </w:rPr>
        <w:t>osobom trzecim, na koszt i niebezpieczeństwo Wykonawcy, z zachowaniem uprawnień do kar umownych 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i odszkodowania uzupełniającego.</w:t>
      </w:r>
    </w:p>
    <w:p w14:paraId="4F0020A4" w14:textId="77777777" w:rsidR="009B5FA1" w:rsidRPr="00D11B96" w:rsidRDefault="00D11B96" w:rsidP="00883082">
      <w:pPr>
        <w:pStyle w:val="Akapitzlist"/>
        <w:numPr>
          <w:ilvl w:val="0"/>
          <w:numId w:val="14"/>
        </w:numPr>
        <w:tabs>
          <w:tab w:val="left" w:pos="393"/>
        </w:tabs>
        <w:ind w:right="-71"/>
        <w:rPr>
          <w:rFonts w:ascii="Arial" w:hAnsi="Arial" w:cs="Arial"/>
        </w:rPr>
      </w:pPr>
      <w:r w:rsidRPr="00D11B96">
        <w:rPr>
          <w:rFonts w:ascii="Arial" w:hAnsi="Arial" w:cs="Arial"/>
        </w:rPr>
        <w:t>Niniejsza</w:t>
      </w:r>
      <w:r w:rsidRPr="00D11B96">
        <w:rPr>
          <w:rFonts w:ascii="Arial" w:hAnsi="Arial" w:cs="Arial"/>
          <w:spacing w:val="-4"/>
        </w:rPr>
        <w:t xml:space="preserve"> </w:t>
      </w:r>
      <w:r w:rsidRPr="00D11B96">
        <w:rPr>
          <w:rFonts w:ascii="Arial" w:hAnsi="Arial" w:cs="Arial"/>
        </w:rPr>
        <w:t>umowa</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3"/>
        </w:rPr>
        <w:t xml:space="preserve"> </w:t>
      </w:r>
      <w:r w:rsidRPr="00D11B96">
        <w:rPr>
          <w:rFonts w:ascii="Arial" w:hAnsi="Arial" w:cs="Arial"/>
        </w:rPr>
        <w:t>dokument</w:t>
      </w:r>
      <w:r w:rsidRPr="00D11B96">
        <w:rPr>
          <w:rFonts w:ascii="Arial" w:hAnsi="Arial" w:cs="Arial"/>
          <w:spacing w:val="-3"/>
        </w:rPr>
        <w:t xml:space="preserve"> </w:t>
      </w:r>
      <w:r w:rsidRPr="00D11B96">
        <w:rPr>
          <w:rFonts w:ascii="Arial" w:hAnsi="Arial" w:cs="Arial"/>
        </w:rPr>
        <w:t>gwarancji.</w:t>
      </w:r>
    </w:p>
    <w:p w14:paraId="52F11549" w14:textId="77777777" w:rsidR="009B5FA1" w:rsidRPr="00D11B96" w:rsidRDefault="009B5FA1" w:rsidP="00D11B96">
      <w:pPr>
        <w:pStyle w:val="Tekstpodstawowy"/>
        <w:ind w:left="0" w:right="-71" w:firstLine="0"/>
        <w:rPr>
          <w:rFonts w:ascii="Arial" w:hAnsi="Arial" w:cs="Arial"/>
          <w:sz w:val="22"/>
          <w:szCs w:val="22"/>
        </w:rPr>
      </w:pPr>
    </w:p>
    <w:p w14:paraId="05CA65F8" w14:textId="77777777" w:rsidR="009B5FA1" w:rsidRPr="00D11B96" w:rsidRDefault="00D11B96" w:rsidP="009F2DD4">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0B68368" w14:textId="77777777" w:rsidR="009B5FA1" w:rsidRPr="00D11B96" w:rsidRDefault="00D11B96" w:rsidP="00883082">
      <w:pPr>
        <w:pStyle w:val="Akapitzlist"/>
        <w:numPr>
          <w:ilvl w:val="0"/>
          <w:numId w:val="13"/>
        </w:numPr>
        <w:tabs>
          <w:tab w:val="left" w:pos="557"/>
          <w:tab w:val="left" w:pos="7708"/>
          <w:tab w:val="left" w:pos="8673"/>
        </w:tabs>
        <w:ind w:right="-71"/>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34DBFBFB" w14:textId="77777777" w:rsidR="009B5FA1" w:rsidRPr="00D11B96" w:rsidRDefault="00D11B96" w:rsidP="00883082">
      <w:pPr>
        <w:pStyle w:val="Akapitzlist"/>
        <w:numPr>
          <w:ilvl w:val="0"/>
          <w:numId w:val="13"/>
        </w:numPr>
        <w:tabs>
          <w:tab w:val="left" w:pos="557"/>
          <w:tab w:val="left" w:pos="5659"/>
        </w:tabs>
        <w:spacing w:before="2" w:line="243" w:lineRule="exact"/>
        <w:ind w:right="-71" w:hanging="361"/>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765EA5CB" w14:textId="77777777" w:rsidR="009B5FA1" w:rsidRPr="00C37C02" w:rsidRDefault="00D11B96" w:rsidP="00883082">
      <w:pPr>
        <w:pStyle w:val="Akapitzlist"/>
        <w:numPr>
          <w:ilvl w:val="0"/>
          <w:numId w:val="13"/>
        </w:numPr>
        <w:tabs>
          <w:tab w:val="left" w:pos="557"/>
        </w:tabs>
        <w:ind w:right="-71"/>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280B663E"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585E17FD" w14:textId="77777777" w:rsidR="009B5FA1" w:rsidRPr="00D11B96" w:rsidRDefault="00D11B96" w:rsidP="00883082">
      <w:pPr>
        <w:pStyle w:val="Akapitzlist"/>
        <w:numPr>
          <w:ilvl w:val="0"/>
          <w:numId w:val="13"/>
        </w:numPr>
        <w:tabs>
          <w:tab w:val="left" w:pos="557"/>
        </w:tabs>
        <w:spacing w:before="1"/>
        <w:ind w:right="-71"/>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2CCB18FB"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068A2762"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lastRenderedPageBreak/>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7D15980A" w14:textId="77777777" w:rsidR="009B5FA1" w:rsidRPr="00D11B96" w:rsidRDefault="00D11B96" w:rsidP="00883082">
      <w:pPr>
        <w:pStyle w:val="Akapitzlist"/>
        <w:numPr>
          <w:ilvl w:val="0"/>
          <w:numId w:val="13"/>
        </w:numPr>
        <w:tabs>
          <w:tab w:val="left" w:pos="557"/>
        </w:tabs>
        <w:spacing w:before="33"/>
        <w:ind w:right="-71"/>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14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4076B5BD" w14:textId="77777777" w:rsidR="009B5FA1" w:rsidRPr="00D11B96" w:rsidRDefault="009B5FA1" w:rsidP="00D11B96">
      <w:pPr>
        <w:pStyle w:val="Tekstpodstawowy"/>
        <w:spacing w:before="3"/>
        <w:ind w:left="0" w:right="-71" w:firstLine="0"/>
        <w:rPr>
          <w:rFonts w:ascii="Arial" w:hAnsi="Arial" w:cs="Arial"/>
          <w:sz w:val="22"/>
          <w:szCs w:val="22"/>
        </w:rPr>
      </w:pPr>
    </w:p>
    <w:p w14:paraId="2526E21D" w14:textId="77777777" w:rsidR="009B5FA1" w:rsidRPr="00964A9C" w:rsidRDefault="00D11B96" w:rsidP="00964A9C">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5FBD2CD4" w14:textId="06490DED" w:rsidR="009B5FA1" w:rsidRPr="00964A9C" w:rsidRDefault="00D11B96" w:rsidP="00883082">
      <w:pPr>
        <w:pStyle w:val="Akapitzlist"/>
        <w:numPr>
          <w:ilvl w:val="0"/>
          <w:numId w:val="12"/>
        </w:numPr>
        <w:tabs>
          <w:tab w:val="left" w:pos="504"/>
        </w:tabs>
        <w:spacing w:before="1" w:line="243" w:lineRule="exact"/>
        <w:ind w:right="-71" w:hanging="339"/>
        <w:rPr>
          <w:rFonts w:ascii="Arial" w:hAnsi="Arial" w:cs="Arial"/>
        </w:rPr>
      </w:pPr>
      <w:r w:rsidRPr="00964A9C">
        <w:rPr>
          <w:rFonts w:ascii="Arial" w:hAnsi="Arial" w:cs="Arial"/>
        </w:rPr>
        <w:t>Zamawiający wymaga zatrudnienia pracowników przez Wykonawcę lub Podwykonawców na podstawie</w:t>
      </w:r>
      <w:r w:rsidRPr="00964A9C">
        <w:rPr>
          <w:rFonts w:ascii="Arial" w:hAnsi="Arial" w:cs="Arial"/>
          <w:spacing w:val="1"/>
        </w:rPr>
        <w:t xml:space="preserve"> </w:t>
      </w:r>
      <w:r w:rsidRPr="00964A9C">
        <w:rPr>
          <w:rFonts w:ascii="Arial" w:hAnsi="Arial" w:cs="Arial"/>
        </w:rPr>
        <w:t>umowy o pracę. Dotyczy to osób wykonujących roboty budowlane objęte przedmiotem zamówienia, tj.:</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roboty</w:t>
      </w:r>
      <w:r w:rsidRPr="00964A9C">
        <w:rPr>
          <w:rFonts w:ascii="Arial" w:hAnsi="Arial" w:cs="Arial"/>
          <w:spacing w:val="1"/>
        </w:rPr>
        <w:t xml:space="preserve"> </w:t>
      </w:r>
      <w:r w:rsidRPr="00964A9C">
        <w:rPr>
          <w:rFonts w:ascii="Arial" w:hAnsi="Arial" w:cs="Arial"/>
        </w:rPr>
        <w:t>związane</w:t>
      </w:r>
      <w:r w:rsidRPr="00964A9C">
        <w:rPr>
          <w:rFonts w:ascii="Arial" w:hAnsi="Arial" w:cs="Arial"/>
          <w:spacing w:val="1"/>
        </w:rPr>
        <w:t xml:space="preserve"> </w:t>
      </w:r>
      <w:r w:rsidRPr="00964A9C">
        <w:rPr>
          <w:rFonts w:ascii="Arial" w:hAnsi="Arial" w:cs="Arial"/>
          <w:b/>
        </w:rPr>
        <w:t>z</w:t>
      </w:r>
      <w:r w:rsidRPr="00964A9C">
        <w:rPr>
          <w:rFonts w:ascii="Arial" w:hAnsi="Arial" w:cs="Arial"/>
          <w:b/>
          <w:spacing w:val="1"/>
        </w:rPr>
        <w:t xml:space="preserve"> </w:t>
      </w:r>
      <w:r w:rsidR="004274DB">
        <w:rPr>
          <w:rFonts w:ascii="Arial" w:hAnsi="Arial" w:cs="Arial"/>
          <w:b/>
        </w:rPr>
        <w:t>r</w:t>
      </w:r>
      <w:r w:rsidR="00DA6E4D">
        <w:rPr>
          <w:rFonts w:ascii="Arial" w:hAnsi="Arial" w:cs="Arial"/>
          <w:b/>
        </w:rPr>
        <w:t>emontem</w:t>
      </w:r>
      <w:r w:rsidR="000B310B">
        <w:rPr>
          <w:rFonts w:ascii="Arial" w:hAnsi="Arial" w:cs="Arial"/>
          <w:b/>
        </w:rPr>
        <w:t xml:space="preserve"> drogi</w:t>
      </w:r>
      <w:r w:rsidRPr="00964A9C">
        <w:rPr>
          <w:rFonts w:ascii="Arial" w:hAnsi="Arial" w:cs="Arial"/>
        </w:rPr>
        <w:t xml:space="preserve">. Wykonanie prac objętych w/w zakresem zamówienia </w:t>
      </w:r>
      <w:r w:rsidRPr="00964A9C">
        <w:rPr>
          <w:rFonts w:ascii="Arial" w:hAnsi="Arial" w:cs="Arial"/>
          <w:u w:val="single"/>
        </w:rPr>
        <w:t>dotyczy prac osób fizycznych oraz</w:t>
      </w:r>
      <w:r w:rsidRPr="00964A9C">
        <w:rPr>
          <w:rFonts w:ascii="Arial" w:hAnsi="Arial" w:cs="Arial"/>
          <w:spacing w:val="-43"/>
        </w:rPr>
        <w:t xml:space="preserve"> </w:t>
      </w:r>
      <w:r w:rsidRPr="00964A9C">
        <w:rPr>
          <w:rFonts w:ascii="Arial" w:hAnsi="Arial" w:cs="Arial"/>
          <w:u w:val="single"/>
        </w:rPr>
        <w:t>operatorów sprzętów</w:t>
      </w:r>
      <w:r w:rsidRPr="00964A9C">
        <w:rPr>
          <w:rFonts w:ascii="Arial" w:hAnsi="Arial" w:cs="Arial"/>
        </w:rPr>
        <w:t xml:space="preserve"> – zgodnie z wytycznymi Prezesa UZP i GIODO z 28.04.2017r. - jeżeli wykonanie tych</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3"/>
        </w:rPr>
        <w:t xml:space="preserve"> </w:t>
      </w:r>
      <w:r w:rsidRPr="00964A9C">
        <w:rPr>
          <w:rFonts w:ascii="Arial" w:hAnsi="Arial" w:cs="Arial"/>
        </w:rPr>
        <w:t>polega</w:t>
      </w:r>
      <w:r w:rsidRPr="00964A9C">
        <w:rPr>
          <w:rFonts w:ascii="Arial" w:hAnsi="Arial" w:cs="Arial"/>
          <w:spacing w:val="-2"/>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wykonywaniu</w:t>
      </w:r>
      <w:r w:rsidRPr="00964A9C">
        <w:rPr>
          <w:rFonts w:ascii="Arial" w:hAnsi="Arial" w:cs="Arial"/>
          <w:spacing w:val="-2"/>
        </w:rPr>
        <w:t xml:space="preserve"> </w:t>
      </w:r>
      <w:r w:rsidRPr="00964A9C">
        <w:rPr>
          <w:rFonts w:ascii="Arial" w:hAnsi="Arial" w:cs="Arial"/>
        </w:rPr>
        <w:t>pracy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sposób</w:t>
      </w:r>
      <w:r w:rsidRPr="00964A9C">
        <w:rPr>
          <w:rFonts w:ascii="Arial" w:hAnsi="Arial" w:cs="Arial"/>
          <w:spacing w:val="-2"/>
        </w:rPr>
        <w:t xml:space="preserve"> </w:t>
      </w:r>
      <w:r w:rsidRPr="00964A9C">
        <w:rPr>
          <w:rFonts w:ascii="Arial" w:hAnsi="Arial" w:cs="Arial"/>
        </w:rPr>
        <w:t>określony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art.</w:t>
      </w:r>
      <w:r w:rsidRPr="00964A9C">
        <w:rPr>
          <w:rFonts w:ascii="Arial" w:hAnsi="Arial" w:cs="Arial"/>
          <w:spacing w:val="-1"/>
        </w:rPr>
        <w:t xml:space="preserve"> </w:t>
      </w:r>
      <w:r w:rsidRPr="00964A9C">
        <w:rPr>
          <w:rFonts w:ascii="Arial" w:hAnsi="Arial" w:cs="Arial"/>
        </w:rPr>
        <w:t>22</w:t>
      </w:r>
      <w:r w:rsidRPr="00964A9C">
        <w:rPr>
          <w:rFonts w:ascii="Arial" w:hAnsi="Arial" w:cs="Arial"/>
          <w:spacing w:val="-2"/>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ustawy</w:t>
      </w:r>
      <w:r w:rsidRPr="00964A9C">
        <w:rPr>
          <w:rFonts w:ascii="Arial" w:hAnsi="Arial" w:cs="Arial"/>
          <w:spacing w:val="-2"/>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dnia</w:t>
      </w:r>
      <w:r w:rsidRPr="00964A9C">
        <w:rPr>
          <w:rFonts w:ascii="Arial" w:hAnsi="Arial" w:cs="Arial"/>
          <w:spacing w:val="-2"/>
        </w:rPr>
        <w:t xml:space="preserve"> </w:t>
      </w:r>
      <w:r w:rsidRPr="00964A9C">
        <w:rPr>
          <w:rFonts w:ascii="Arial" w:hAnsi="Arial" w:cs="Arial"/>
        </w:rPr>
        <w:t>26</w:t>
      </w:r>
      <w:r w:rsidRPr="00964A9C">
        <w:rPr>
          <w:rFonts w:ascii="Arial" w:hAnsi="Arial" w:cs="Arial"/>
          <w:spacing w:val="-3"/>
        </w:rPr>
        <w:t xml:space="preserve"> </w:t>
      </w:r>
      <w:r w:rsidRPr="00964A9C">
        <w:rPr>
          <w:rFonts w:ascii="Arial" w:hAnsi="Arial" w:cs="Arial"/>
        </w:rPr>
        <w:t>czerwca</w:t>
      </w:r>
      <w:r w:rsidRPr="00964A9C">
        <w:rPr>
          <w:rFonts w:ascii="Arial" w:hAnsi="Arial" w:cs="Arial"/>
          <w:spacing w:val="-1"/>
        </w:rPr>
        <w:t xml:space="preserve"> </w:t>
      </w:r>
      <w:r w:rsidRPr="00964A9C">
        <w:rPr>
          <w:rFonts w:ascii="Arial" w:hAnsi="Arial" w:cs="Arial"/>
        </w:rPr>
        <w:t>1974</w:t>
      </w:r>
      <w:r w:rsidR="00964A9C">
        <w:rPr>
          <w:rFonts w:ascii="Arial" w:hAnsi="Arial" w:cs="Arial"/>
        </w:rPr>
        <w:t xml:space="preserve"> </w:t>
      </w:r>
      <w:r w:rsidRPr="00964A9C">
        <w:rPr>
          <w:rFonts w:ascii="Arial" w:hAnsi="Arial" w:cs="Arial"/>
        </w:rPr>
        <w:t>r.</w:t>
      </w:r>
      <w:r w:rsidR="00964A9C" w:rsidRPr="00964A9C">
        <w:rPr>
          <w:rFonts w:ascii="Arial" w:hAnsi="Arial" w:cs="Arial"/>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Kodeks</w:t>
      </w:r>
      <w:r w:rsidRPr="00964A9C">
        <w:rPr>
          <w:rFonts w:ascii="Arial" w:hAnsi="Arial" w:cs="Arial"/>
          <w:spacing w:val="-2"/>
        </w:rPr>
        <w:t xml:space="preserve"> </w:t>
      </w:r>
      <w:r w:rsidRPr="00964A9C">
        <w:rPr>
          <w:rFonts w:ascii="Arial" w:hAnsi="Arial" w:cs="Arial"/>
        </w:rPr>
        <w:t>pracy.</w:t>
      </w:r>
    </w:p>
    <w:p w14:paraId="776DA6FD" w14:textId="77777777" w:rsidR="009B5FA1" w:rsidRPr="00964A9C" w:rsidRDefault="00D11B96" w:rsidP="00883082">
      <w:pPr>
        <w:pStyle w:val="Akapitzlist"/>
        <w:numPr>
          <w:ilvl w:val="0"/>
          <w:numId w:val="12"/>
        </w:numPr>
        <w:tabs>
          <w:tab w:val="left" w:pos="451"/>
        </w:tabs>
        <w:ind w:right="-71" w:hanging="360"/>
        <w:rPr>
          <w:rFonts w:ascii="Arial" w:hAnsi="Arial" w:cs="Arial"/>
        </w:rPr>
      </w:pPr>
      <w:r w:rsidRPr="00964A9C">
        <w:rPr>
          <w:rFonts w:ascii="Arial" w:hAnsi="Arial" w:cs="Arial"/>
          <w:w w:val="95"/>
        </w:rPr>
        <w:t>W przypadku prac wykonywanych zgodnie z art. 12 ustawy Prawo budowlane, tj. tych, które może wykonywać</w:t>
      </w:r>
      <w:r w:rsidRPr="00964A9C">
        <w:rPr>
          <w:rFonts w:ascii="Arial" w:hAnsi="Arial" w:cs="Arial"/>
          <w:spacing w:val="1"/>
          <w:w w:val="95"/>
        </w:rPr>
        <w:t xml:space="preserve"> </w:t>
      </w:r>
      <w:r w:rsidRPr="00964A9C">
        <w:rPr>
          <w:rFonts w:ascii="Arial" w:hAnsi="Arial" w:cs="Arial"/>
        </w:rPr>
        <w:t>osoba pełniąca samodzielne funkcje techniczne w budownictwie, Zamawiający nie wymaga zatrudnienia</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na podstawie</w:t>
      </w:r>
      <w:r w:rsidRPr="00964A9C">
        <w:rPr>
          <w:rFonts w:ascii="Arial" w:hAnsi="Arial" w:cs="Arial"/>
          <w:spacing w:val="-2"/>
        </w:rPr>
        <w:t xml:space="preserve"> </w:t>
      </w:r>
      <w:r w:rsidRPr="00964A9C">
        <w:rPr>
          <w:rFonts w:ascii="Arial" w:hAnsi="Arial" w:cs="Arial"/>
        </w:rPr>
        <w:t>umowy o pracę.</w:t>
      </w:r>
    </w:p>
    <w:p w14:paraId="44AC4048" w14:textId="77777777" w:rsidR="009B5FA1" w:rsidRPr="00964A9C" w:rsidRDefault="00D11B96" w:rsidP="00883082">
      <w:pPr>
        <w:pStyle w:val="Akapitzlist"/>
        <w:numPr>
          <w:ilvl w:val="0"/>
          <w:numId w:val="12"/>
        </w:numPr>
        <w:tabs>
          <w:tab w:val="left" w:pos="466"/>
        </w:tabs>
        <w:ind w:right="-71" w:hanging="360"/>
        <w:rPr>
          <w:rFonts w:ascii="Arial" w:hAnsi="Arial" w:cs="Arial"/>
        </w:rPr>
      </w:pPr>
      <w:r w:rsidRPr="00964A9C">
        <w:rPr>
          <w:rFonts w:ascii="Arial" w:hAnsi="Arial" w:cs="Arial"/>
        </w:rPr>
        <w:t>Osoby wskazane w ust 1 winny być zatrudnione w wymiarze czasu pracy zgodnym z zakresem powierzonych</w:t>
      </w:r>
      <w:r w:rsidRPr="00964A9C">
        <w:rPr>
          <w:rFonts w:ascii="Arial" w:hAnsi="Arial" w:cs="Arial"/>
          <w:spacing w:val="-43"/>
        </w:rPr>
        <w:t xml:space="preserve"> </w:t>
      </w:r>
      <w:r w:rsidRPr="00964A9C">
        <w:rPr>
          <w:rFonts w:ascii="Arial" w:hAnsi="Arial" w:cs="Arial"/>
        </w:rPr>
        <w:t>im</w:t>
      </w:r>
      <w:r w:rsidRPr="00964A9C">
        <w:rPr>
          <w:rFonts w:ascii="Arial" w:hAnsi="Arial" w:cs="Arial"/>
          <w:spacing w:val="-2"/>
        </w:rPr>
        <w:t xml:space="preserve"> </w:t>
      </w:r>
      <w:r w:rsidRPr="00964A9C">
        <w:rPr>
          <w:rFonts w:ascii="Arial" w:hAnsi="Arial" w:cs="Arial"/>
        </w:rPr>
        <w:t>zadań.</w:t>
      </w:r>
    </w:p>
    <w:p w14:paraId="1F2AD41D" w14:textId="77777777" w:rsidR="009B5FA1" w:rsidRPr="00964A9C" w:rsidRDefault="00D11B96" w:rsidP="00883082">
      <w:pPr>
        <w:pStyle w:val="Akapitzlist"/>
        <w:numPr>
          <w:ilvl w:val="0"/>
          <w:numId w:val="12"/>
        </w:numPr>
        <w:tabs>
          <w:tab w:val="left" w:pos="502"/>
        </w:tabs>
        <w:ind w:right="-71" w:hanging="360"/>
        <w:rPr>
          <w:rFonts w:ascii="Arial" w:hAnsi="Arial" w:cs="Arial"/>
        </w:rPr>
      </w:pPr>
      <w:r w:rsidRPr="00964A9C">
        <w:rPr>
          <w:rFonts w:ascii="Arial" w:hAnsi="Arial" w:cs="Arial"/>
        </w:rPr>
        <w:t>W trakcie realizacji zamówienia na każde wezwanie Zamawiającego, w wyznaczonym w tym wezwaniu</w:t>
      </w:r>
      <w:r w:rsidRPr="00964A9C">
        <w:rPr>
          <w:rFonts w:ascii="Arial" w:hAnsi="Arial" w:cs="Arial"/>
          <w:spacing w:val="1"/>
        </w:rPr>
        <w:t xml:space="preserve"> </w:t>
      </w:r>
      <w:r w:rsidRPr="00964A9C">
        <w:rPr>
          <w:rFonts w:ascii="Arial" w:hAnsi="Arial" w:cs="Arial"/>
        </w:rPr>
        <w:t>terminie</w:t>
      </w:r>
      <w:r w:rsidRPr="00964A9C">
        <w:rPr>
          <w:rFonts w:ascii="Arial" w:hAnsi="Arial" w:cs="Arial"/>
          <w:spacing w:val="-4"/>
        </w:rPr>
        <w:t xml:space="preserve"> </w:t>
      </w:r>
      <w:r w:rsidRPr="00964A9C">
        <w:rPr>
          <w:rFonts w:ascii="Arial" w:hAnsi="Arial" w:cs="Arial"/>
        </w:rPr>
        <w:t>Wykonawca</w:t>
      </w:r>
      <w:r w:rsidRPr="00964A9C">
        <w:rPr>
          <w:rFonts w:ascii="Arial" w:hAnsi="Arial" w:cs="Arial"/>
          <w:spacing w:val="-4"/>
        </w:rPr>
        <w:t xml:space="preserve"> </w:t>
      </w:r>
      <w:r w:rsidRPr="00964A9C">
        <w:rPr>
          <w:rFonts w:ascii="Arial" w:hAnsi="Arial" w:cs="Arial"/>
        </w:rPr>
        <w:t>przedłoży</w:t>
      </w:r>
      <w:r w:rsidRPr="00964A9C">
        <w:rPr>
          <w:rFonts w:ascii="Arial" w:hAnsi="Arial" w:cs="Arial"/>
          <w:spacing w:val="-2"/>
        </w:rPr>
        <w:t xml:space="preserve"> </w:t>
      </w:r>
      <w:r w:rsidRPr="00964A9C">
        <w:rPr>
          <w:rFonts w:ascii="Arial" w:hAnsi="Arial" w:cs="Arial"/>
        </w:rPr>
        <w:t>Zamawiającemu</w:t>
      </w:r>
      <w:r w:rsidRPr="00964A9C">
        <w:rPr>
          <w:rFonts w:ascii="Arial" w:hAnsi="Arial" w:cs="Arial"/>
          <w:spacing w:val="-3"/>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poniżej</w:t>
      </w:r>
      <w:r w:rsidRPr="00964A9C">
        <w:rPr>
          <w:rFonts w:ascii="Arial" w:hAnsi="Arial" w:cs="Arial"/>
          <w:spacing w:val="-3"/>
        </w:rPr>
        <w:t xml:space="preserve"> </w:t>
      </w:r>
      <w:r w:rsidRPr="00964A9C">
        <w:rPr>
          <w:rFonts w:ascii="Arial" w:hAnsi="Arial" w:cs="Arial"/>
        </w:rPr>
        <w:t>dowody</w:t>
      </w:r>
      <w:r w:rsidRPr="00964A9C">
        <w:rPr>
          <w:rFonts w:ascii="Arial" w:hAnsi="Arial" w:cs="Arial"/>
          <w:spacing w:val="-3"/>
        </w:rPr>
        <w:t xml:space="preserve"> </w:t>
      </w:r>
      <w:r w:rsidRPr="00964A9C">
        <w:rPr>
          <w:rFonts w:ascii="Arial" w:hAnsi="Arial" w:cs="Arial"/>
        </w:rPr>
        <w:t>(wg</w:t>
      </w:r>
      <w:r w:rsidRPr="00964A9C">
        <w:rPr>
          <w:rFonts w:ascii="Arial" w:hAnsi="Arial" w:cs="Arial"/>
          <w:spacing w:val="-4"/>
        </w:rPr>
        <w:t xml:space="preserve"> </w:t>
      </w:r>
      <w:r w:rsidRPr="00964A9C">
        <w:rPr>
          <w:rFonts w:ascii="Arial" w:hAnsi="Arial" w:cs="Arial"/>
        </w:rPr>
        <w:t>wyboru</w:t>
      </w:r>
      <w:r w:rsidRPr="00964A9C">
        <w:rPr>
          <w:rFonts w:ascii="Arial" w:hAnsi="Arial" w:cs="Arial"/>
          <w:spacing w:val="-3"/>
        </w:rPr>
        <w:t xml:space="preserve"> </w:t>
      </w:r>
      <w:r w:rsidRPr="00964A9C">
        <w:rPr>
          <w:rFonts w:ascii="Arial" w:hAnsi="Arial" w:cs="Arial"/>
        </w:rPr>
        <w:t>Zamawiającego)</w:t>
      </w:r>
      <w:r w:rsidRPr="00964A9C">
        <w:rPr>
          <w:rFonts w:ascii="Arial" w:hAnsi="Arial" w:cs="Arial"/>
          <w:spacing w:val="-3"/>
        </w:rPr>
        <w:t xml:space="preserve"> </w:t>
      </w:r>
      <w:r w:rsidRPr="00964A9C">
        <w:rPr>
          <w:rFonts w:ascii="Arial" w:hAnsi="Arial" w:cs="Arial"/>
        </w:rPr>
        <w:t>w</w:t>
      </w:r>
      <w:r w:rsidRPr="00964A9C">
        <w:rPr>
          <w:rFonts w:ascii="Arial" w:hAnsi="Arial" w:cs="Arial"/>
          <w:spacing w:val="-43"/>
        </w:rPr>
        <w:t xml:space="preserve"> </w:t>
      </w:r>
      <w:r w:rsidRPr="00964A9C">
        <w:rPr>
          <w:rFonts w:ascii="Arial" w:hAnsi="Arial" w:cs="Arial"/>
        </w:rPr>
        <w:t>celu potwierdzenia spełnienia wymogu zatrudnienia na podstawie umowy o pracę przez wykonawcę lub</w:t>
      </w:r>
      <w:r w:rsidRPr="00964A9C">
        <w:rPr>
          <w:rFonts w:ascii="Arial" w:hAnsi="Arial" w:cs="Arial"/>
          <w:spacing w:val="1"/>
        </w:rPr>
        <w:t xml:space="preserve"> </w:t>
      </w:r>
      <w:r w:rsidRPr="00964A9C">
        <w:rPr>
          <w:rFonts w:ascii="Arial" w:hAnsi="Arial" w:cs="Arial"/>
        </w:rPr>
        <w:t>podwykonawców</w:t>
      </w:r>
      <w:r w:rsidRPr="00964A9C">
        <w:rPr>
          <w:rFonts w:ascii="Arial" w:hAnsi="Arial" w:cs="Arial"/>
          <w:spacing w:val="-3"/>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ust.</w:t>
      </w:r>
      <w:r w:rsidRPr="00964A9C">
        <w:rPr>
          <w:rFonts w:ascii="Arial" w:hAnsi="Arial" w:cs="Arial"/>
          <w:spacing w:val="-1"/>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trakcie</w:t>
      </w:r>
      <w:r w:rsidRPr="00964A9C">
        <w:rPr>
          <w:rFonts w:ascii="Arial" w:hAnsi="Arial" w:cs="Arial"/>
          <w:spacing w:val="-2"/>
        </w:rPr>
        <w:t xml:space="preserve"> </w:t>
      </w:r>
      <w:r w:rsidRPr="00964A9C">
        <w:rPr>
          <w:rFonts w:ascii="Arial" w:hAnsi="Arial" w:cs="Arial"/>
        </w:rPr>
        <w:t>realizacji</w:t>
      </w:r>
      <w:r w:rsidRPr="00964A9C">
        <w:rPr>
          <w:rFonts w:ascii="Arial" w:hAnsi="Arial" w:cs="Arial"/>
          <w:spacing w:val="-1"/>
        </w:rPr>
        <w:t xml:space="preserve"> </w:t>
      </w:r>
      <w:r w:rsidRPr="00964A9C">
        <w:rPr>
          <w:rFonts w:ascii="Arial" w:hAnsi="Arial" w:cs="Arial"/>
        </w:rPr>
        <w:t>zamówienia:</w:t>
      </w:r>
    </w:p>
    <w:p w14:paraId="49181ABA" w14:textId="77777777" w:rsidR="009B5FA1" w:rsidRPr="00964A9C" w:rsidRDefault="00D11B96" w:rsidP="00883082">
      <w:pPr>
        <w:pStyle w:val="Akapitzlist"/>
        <w:numPr>
          <w:ilvl w:val="1"/>
          <w:numId w:val="12"/>
        </w:numPr>
        <w:tabs>
          <w:tab w:val="left" w:pos="763"/>
        </w:tabs>
        <w:spacing w:before="1"/>
        <w:ind w:right="-71"/>
        <w:rPr>
          <w:rFonts w:ascii="Arial" w:hAnsi="Arial" w:cs="Arial"/>
        </w:rPr>
      </w:pPr>
      <w:r w:rsidRPr="00964A9C">
        <w:rPr>
          <w:rFonts w:ascii="Arial" w:hAnsi="Arial" w:cs="Arial"/>
          <w:b/>
        </w:rPr>
        <w:t xml:space="preserve">oświadczenie zatrudnionego pracownika. </w:t>
      </w:r>
      <w:r w:rsidRPr="00964A9C">
        <w:rPr>
          <w:rFonts w:ascii="Arial" w:hAnsi="Arial" w:cs="Arial"/>
        </w:rPr>
        <w:t>Oświadczenie to powinno zawierać dane osobowe, niezbędne</w:t>
      </w:r>
      <w:r w:rsidRPr="00964A9C">
        <w:rPr>
          <w:rFonts w:ascii="Arial" w:hAnsi="Arial" w:cs="Arial"/>
          <w:spacing w:val="-43"/>
        </w:rPr>
        <w:t xml:space="preserve"> </w:t>
      </w:r>
      <w:r w:rsidRPr="00964A9C">
        <w:rPr>
          <w:rFonts w:ascii="Arial" w:hAnsi="Arial" w:cs="Arial"/>
        </w:rPr>
        <w:t>do weryfikacji zatrudnienia na podstawie umowy o pracę, w szczególności imię i nazwisko zatrudnionego</w:t>
      </w:r>
      <w:r w:rsidRPr="00964A9C">
        <w:rPr>
          <w:rFonts w:ascii="Arial" w:hAnsi="Arial" w:cs="Arial"/>
          <w:spacing w:val="-43"/>
        </w:rPr>
        <w:t xml:space="preserve"> </w:t>
      </w:r>
      <w:r w:rsidRPr="00964A9C">
        <w:rPr>
          <w:rFonts w:ascii="Arial" w:hAnsi="Arial" w:cs="Arial"/>
        </w:rPr>
        <w:t>pracownika,</w:t>
      </w:r>
      <w:r w:rsidRPr="00964A9C">
        <w:rPr>
          <w:rFonts w:ascii="Arial" w:hAnsi="Arial" w:cs="Arial"/>
          <w:spacing w:val="-2"/>
        </w:rPr>
        <w:t xml:space="preserve"> </w:t>
      </w:r>
      <w:r w:rsidRPr="00964A9C">
        <w:rPr>
          <w:rFonts w:ascii="Arial" w:hAnsi="Arial" w:cs="Arial"/>
        </w:rPr>
        <w:t>datę</w:t>
      </w:r>
      <w:r w:rsidRPr="00964A9C">
        <w:rPr>
          <w:rFonts w:ascii="Arial" w:hAnsi="Arial" w:cs="Arial"/>
          <w:spacing w:val="-2"/>
        </w:rPr>
        <w:t xml:space="preserve"> </w:t>
      </w:r>
      <w:r w:rsidRPr="00964A9C">
        <w:rPr>
          <w:rFonts w:ascii="Arial" w:hAnsi="Arial" w:cs="Arial"/>
        </w:rPr>
        <w:t>zawarcia</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2"/>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rodzaj</w:t>
      </w:r>
      <w:r w:rsidRPr="00964A9C">
        <w:rPr>
          <w:rFonts w:ascii="Arial" w:hAnsi="Arial" w:cs="Arial"/>
          <w:spacing w:val="-2"/>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4"/>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zakres</w:t>
      </w:r>
      <w:r w:rsidRPr="00964A9C">
        <w:rPr>
          <w:rFonts w:ascii="Arial" w:hAnsi="Arial" w:cs="Arial"/>
          <w:spacing w:val="-3"/>
        </w:rPr>
        <w:t xml:space="preserve"> </w:t>
      </w:r>
      <w:r w:rsidRPr="00964A9C">
        <w:rPr>
          <w:rFonts w:ascii="Arial" w:hAnsi="Arial" w:cs="Arial"/>
        </w:rPr>
        <w:t>obowiązków</w:t>
      </w:r>
      <w:r w:rsidRPr="00964A9C">
        <w:rPr>
          <w:rFonts w:ascii="Arial" w:hAnsi="Arial" w:cs="Arial"/>
          <w:spacing w:val="-1"/>
        </w:rPr>
        <w:t xml:space="preserve"> </w:t>
      </w:r>
      <w:r w:rsidRPr="00964A9C">
        <w:rPr>
          <w:rFonts w:ascii="Arial" w:hAnsi="Arial" w:cs="Arial"/>
        </w:rPr>
        <w:t>pracownika;</w:t>
      </w:r>
    </w:p>
    <w:p w14:paraId="3CC62245" w14:textId="77777777"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rPr>
        <w:t>oświadczenie</w:t>
      </w:r>
      <w:r w:rsidRPr="00964A9C">
        <w:rPr>
          <w:rFonts w:ascii="Arial" w:hAnsi="Arial" w:cs="Arial"/>
          <w:b/>
          <w:spacing w:val="1"/>
        </w:rPr>
        <w:t xml:space="preserve"> </w:t>
      </w:r>
      <w:r w:rsidRPr="00964A9C">
        <w:rPr>
          <w:rFonts w:ascii="Arial" w:hAnsi="Arial" w:cs="Arial"/>
          <w:b/>
        </w:rPr>
        <w:t>wykonawcy</w:t>
      </w:r>
      <w:r w:rsidRPr="00964A9C">
        <w:rPr>
          <w:rFonts w:ascii="Arial" w:hAnsi="Arial" w:cs="Arial"/>
          <w:b/>
          <w:spacing w:val="1"/>
        </w:rPr>
        <w:t xml:space="preserve"> </w:t>
      </w:r>
      <w:r w:rsidRPr="00964A9C">
        <w:rPr>
          <w:rFonts w:ascii="Arial" w:hAnsi="Arial" w:cs="Arial"/>
          <w:b/>
        </w:rPr>
        <w:t>lub</w:t>
      </w:r>
      <w:r w:rsidRPr="00964A9C">
        <w:rPr>
          <w:rFonts w:ascii="Arial" w:hAnsi="Arial" w:cs="Arial"/>
          <w:b/>
          <w:spacing w:val="1"/>
        </w:rPr>
        <w:t xml:space="preserve"> </w:t>
      </w:r>
      <w:r w:rsidRPr="00964A9C">
        <w:rPr>
          <w:rFonts w:ascii="Arial" w:hAnsi="Arial" w:cs="Arial"/>
          <w:b/>
        </w:rPr>
        <w:t>podwykonawcy</w:t>
      </w:r>
      <w:r w:rsidRPr="00964A9C">
        <w:rPr>
          <w:rFonts w:ascii="Arial" w:hAnsi="Arial" w:cs="Arial"/>
          <w:b/>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zatrudnieniu</w:t>
      </w:r>
      <w:r w:rsidRPr="00964A9C">
        <w:rPr>
          <w:rFonts w:ascii="Arial" w:hAnsi="Arial" w:cs="Arial"/>
          <w:spacing w:val="1"/>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podstawie</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 czynności, których dotyczy wezwanie zamawiającego. Oświadczenie to powinno zawierać</w:t>
      </w:r>
      <w:r w:rsidRPr="00964A9C">
        <w:rPr>
          <w:rFonts w:ascii="Arial" w:hAnsi="Arial" w:cs="Arial"/>
          <w:spacing w:val="1"/>
        </w:rPr>
        <w:t xml:space="preserve"> </w:t>
      </w:r>
      <w:r w:rsidRPr="00964A9C">
        <w:rPr>
          <w:rFonts w:ascii="Arial" w:hAnsi="Arial" w:cs="Arial"/>
        </w:rPr>
        <w:t>w szczególności: dokładne określenie podmiotu składającego oświadczenie, datę złożenia oświadczenia,</w:t>
      </w:r>
      <w:r w:rsidRPr="00964A9C">
        <w:rPr>
          <w:rFonts w:ascii="Arial" w:hAnsi="Arial" w:cs="Arial"/>
          <w:spacing w:val="1"/>
        </w:rPr>
        <w:t xml:space="preserve"> </w:t>
      </w:r>
      <w:r w:rsidRPr="00964A9C">
        <w:rPr>
          <w:rFonts w:ascii="Arial" w:hAnsi="Arial" w:cs="Arial"/>
        </w:rPr>
        <w:t>wskazanie, że objęte wezwaniem czynności wykonują osoby zatrudnione na podstawie umowy o pracę</w:t>
      </w:r>
      <w:r w:rsidRPr="00964A9C">
        <w:rPr>
          <w:rFonts w:ascii="Arial" w:hAnsi="Arial" w:cs="Arial"/>
          <w:spacing w:val="1"/>
        </w:rPr>
        <w:t xml:space="preserve"> </w:t>
      </w:r>
      <w:r w:rsidRPr="00964A9C">
        <w:rPr>
          <w:rFonts w:ascii="Arial" w:hAnsi="Arial" w:cs="Arial"/>
        </w:rPr>
        <w:t>wraz ze wskazaniem liczby tych osób, imion i nazwisk tych osób, rodzaju umowy o pracę i wymiaru etatu</w:t>
      </w:r>
      <w:r w:rsidRPr="00964A9C">
        <w:rPr>
          <w:rFonts w:ascii="Arial" w:hAnsi="Arial" w:cs="Arial"/>
          <w:spacing w:val="-43"/>
        </w:rPr>
        <w:t xml:space="preserve"> </w:t>
      </w:r>
      <w:r w:rsidRPr="00964A9C">
        <w:rPr>
          <w:rFonts w:ascii="Arial" w:hAnsi="Arial" w:cs="Arial"/>
        </w:rPr>
        <w:t>oraz</w:t>
      </w:r>
      <w:r w:rsidRPr="00964A9C">
        <w:rPr>
          <w:rFonts w:ascii="Arial" w:hAnsi="Arial" w:cs="Arial"/>
          <w:spacing w:val="-2"/>
        </w:rPr>
        <w:t xml:space="preserve"> </w:t>
      </w:r>
      <w:r w:rsidRPr="00964A9C">
        <w:rPr>
          <w:rFonts w:ascii="Arial" w:hAnsi="Arial" w:cs="Arial"/>
        </w:rPr>
        <w:t>podpis</w:t>
      </w:r>
      <w:r w:rsidRPr="00964A9C">
        <w:rPr>
          <w:rFonts w:ascii="Arial" w:hAnsi="Arial" w:cs="Arial"/>
          <w:spacing w:val="-3"/>
        </w:rPr>
        <w:t xml:space="preserve"> </w:t>
      </w:r>
      <w:r w:rsidRPr="00964A9C">
        <w:rPr>
          <w:rFonts w:ascii="Arial" w:hAnsi="Arial" w:cs="Arial"/>
        </w:rPr>
        <w:t>osoby</w:t>
      </w:r>
      <w:r w:rsidRPr="00964A9C">
        <w:rPr>
          <w:rFonts w:ascii="Arial" w:hAnsi="Arial" w:cs="Arial"/>
          <w:spacing w:val="-1"/>
        </w:rPr>
        <w:t xml:space="preserve"> </w:t>
      </w:r>
      <w:r w:rsidRPr="00964A9C">
        <w:rPr>
          <w:rFonts w:ascii="Arial" w:hAnsi="Arial" w:cs="Arial"/>
        </w:rPr>
        <w:t>uprawnionej</w:t>
      </w:r>
      <w:r w:rsidRPr="00964A9C">
        <w:rPr>
          <w:rFonts w:ascii="Arial" w:hAnsi="Arial" w:cs="Arial"/>
          <w:spacing w:val="-2"/>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złożenia</w:t>
      </w:r>
      <w:r w:rsidRPr="00964A9C">
        <w:rPr>
          <w:rFonts w:ascii="Arial" w:hAnsi="Arial" w:cs="Arial"/>
          <w:spacing w:val="-1"/>
        </w:rPr>
        <w:t xml:space="preserve"> </w:t>
      </w:r>
      <w:r w:rsidRPr="00964A9C">
        <w:rPr>
          <w:rFonts w:ascii="Arial" w:hAnsi="Arial" w:cs="Arial"/>
        </w:rPr>
        <w:t>oświadczenia</w:t>
      </w:r>
      <w:r w:rsidRPr="00964A9C">
        <w:rPr>
          <w:rFonts w:ascii="Arial" w:hAnsi="Arial" w:cs="Arial"/>
          <w:spacing w:val="-1"/>
        </w:rPr>
        <w:t xml:space="preserve"> </w:t>
      </w:r>
      <w:r w:rsidRPr="00964A9C">
        <w:rPr>
          <w:rFonts w:ascii="Arial" w:hAnsi="Arial" w:cs="Arial"/>
        </w:rPr>
        <w:t>w</w:t>
      </w:r>
      <w:r w:rsidRPr="00964A9C">
        <w:rPr>
          <w:rFonts w:ascii="Arial" w:hAnsi="Arial" w:cs="Arial"/>
          <w:spacing w:val="-1"/>
        </w:rPr>
        <w:t xml:space="preserve"> </w:t>
      </w:r>
      <w:r w:rsidRPr="00964A9C">
        <w:rPr>
          <w:rFonts w:ascii="Arial" w:hAnsi="Arial" w:cs="Arial"/>
        </w:rPr>
        <w:t>imieniu</w:t>
      </w:r>
      <w:r w:rsidRPr="00964A9C">
        <w:rPr>
          <w:rFonts w:ascii="Arial" w:hAnsi="Arial" w:cs="Arial"/>
          <w:spacing w:val="-1"/>
        </w:rPr>
        <w:t xml:space="preserve"> </w:t>
      </w:r>
      <w:r w:rsidRPr="00964A9C">
        <w:rPr>
          <w:rFonts w:ascii="Arial" w:hAnsi="Arial" w:cs="Arial"/>
        </w:rPr>
        <w:t>wykonawcy</w:t>
      </w:r>
      <w:r w:rsidRPr="00964A9C">
        <w:rPr>
          <w:rFonts w:ascii="Arial" w:hAnsi="Arial" w:cs="Arial"/>
          <w:spacing w:val="-1"/>
        </w:rPr>
        <w:t xml:space="preserve"> </w:t>
      </w:r>
      <w:r w:rsidRPr="00964A9C">
        <w:rPr>
          <w:rFonts w:ascii="Arial" w:hAnsi="Arial" w:cs="Arial"/>
        </w:rPr>
        <w:t>lub</w:t>
      </w:r>
      <w:r w:rsidRPr="00964A9C">
        <w:rPr>
          <w:rFonts w:ascii="Arial" w:hAnsi="Arial" w:cs="Arial"/>
          <w:spacing w:val="-2"/>
        </w:rPr>
        <w:t xml:space="preserve"> </w:t>
      </w:r>
      <w:r w:rsidRPr="00964A9C">
        <w:rPr>
          <w:rFonts w:ascii="Arial" w:hAnsi="Arial" w:cs="Arial"/>
        </w:rPr>
        <w:t>podwykonawcy;</w:t>
      </w:r>
    </w:p>
    <w:p w14:paraId="181D7C99" w14:textId="77777777" w:rsidR="009B5FA1" w:rsidRPr="00964A9C" w:rsidRDefault="00D11B96" w:rsidP="00883082">
      <w:pPr>
        <w:pStyle w:val="Akapitzlist"/>
        <w:numPr>
          <w:ilvl w:val="1"/>
          <w:numId w:val="12"/>
        </w:numPr>
        <w:tabs>
          <w:tab w:val="left" w:pos="763"/>
        </w:tabs>
        <w:spacing w:line="242" w:lineRule="auto"/>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 xml:space="preserve">umowy/umów o pracę </w:t>
      </w:r>
      <w:r w:rsidRPr="00964A9C">
        <w:rPr>
          <w:rFonts w:ascii="Arial" w:hAnsi="Arial" w:cs="Arial"/>
        </w:rPr>
        <w:t>osób wykonujących w trakcie realizacji zamówienia czynności, których dotyczy</w:t>
      </w:r>
      <w:r w:rsidRPr="00964A9C">
        <w:rPr>
          <w:rFonts w:ascii="Arial" w:hAnsi="Arial" w:cs="Arial"/>
          <w:spacing w:val="1"/>
        </w:rPr>
        <w:t xml:space="preserve"> </w:t>
      </w:r>
      <w:r w:rsidRPr="00964A9C">
        <w:rPr>
          <w:rFonts w:ascii="Arial" w:hAnsi="Arial" w:cs="Arial"/>
        </w:rPr>
        <w:t>ww.</w:t>
      </w:r>
      <w:r w:rsidRPr="00964A9C">
        <w:rPr>
          <w:rFonts w:ascii="Arial" w:hAnsi="Arial" w:cs="Arial"/>
          <w:spacing w:val="-8"/>
        </w:rPr>
        <w:t xml:space="preserve"> </w:t>
      </w:r>
      <w:r w:rsidRPr="00964A9C">
        <w:rPr>
          <w:rFonts w:ascii="Arial" w:hAnsi="Arial" w:cs="Arial"/>
        </w:rPr>
        <w:t>oświadczenie</w:t>
      </w:r>
      <w:r w:rsidRPr="00964A9C">
        <w:rPr>
          <w:rFonts w:ascii="Arial" w:hAnsi="Arial" w:cs="Arial"/>
          <w:spacing w:val="-6"/>
        </w:rPr>
        <w:t xml:space="preserve"> </w:t>
      </w:r>
      <w:r w:rsidRPr="00964A9C">
        <w:rPr>
          <w:rFonts w:ascii="Arial" w:hAnsi="Arial" w:cs="Arial"/>
        </w:rPr>
        <w:t>wykonawcy</w:t>
      </w:r>
      <w:r w:rsidRPr="00964A9C">
        <w:rPr>
          <w:rFonts w:ascii="Arial" w:hAnsi="Arial" w:cs="Arial"/>
          <w:spacing w:val="-5"/>
        </w:rPr>
        <w:t xml:space="preserve"> </w:t>
      </w:r>
      <w:r w:rsidRPr="00964A9C">
        <w:rPr>
          <w:rFonts w:ascii="Arial" w:hAnsi="Arial" w:cs="Arial"/>
        </w:rPr>
        <w:t>lub</w:t>
      </w:r>
      <w:r w:rsidRPr="00964A9C">
        <w:rPr>
          <w:rFonts w:ascii="Arial" w:hAnsi="Arial" w:cs="Arial"/>
          <w:spacing w:val="-7"/>
        </w:rPr>
        <w:t xml:space="preserve"> </w:t>
      </w:r>
      <w:r w:rsidRPr="00964A9C">
        <w:rPr>
          <w:rFonts w:ascii="Arial" w:hAnsi="Arial" w:cs="Arial"/>
        </w:rPr>
        <w:t>podwykonawcy</w:t>
      </w:r>
      <w:r w:rsidRPr="00964A9C">
        <w:rPr>
          <w:rFonts w:ascii="Arial" w:hAnsi="Arial" w:cs="Arial"/>
          <w:spacing w:val="-7"/>
        </w:rPr>
        <w:t xml:space="preserve"> </w:t>
      </w:r>
      <w:r w:rsidRPr="00964A9C">
        <w:rPr>
          <w:rFonts w:ascii="Arial" w:hAnsi="Arial" w:cs="Arial"/>
        </w:rPr>
        <w:t>(wraz</w:t>
      </w:r>
      <w:r w:rsidRPr="00964A9C">
        <w:rPr>
          <w:rFonts w:ascii="Arial" w:hAnsi="Arial" w:cs="Arial"/>
          <w:spacing w:val="-7"/>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dokumentem</w:t>
      </w:r>
      <w:r w:rsidRPr="00964A9C">
        <w:rPr>
          <w:rFonts w:ascii="Arial" w:hAnsi="Arial" w:cs="Arial"/>
          <w:spacing w:val="-9"/>
        </w:rPr>
        <w:t xml:space="preserve"> </w:t>
      </w:r>
      <w:r w:rsidRPr="00964A9C">
        <w:rPr>
          <w:rFonts w:ascii="Arial" w:hAnsi="Arial" w:cs="Arial"/>
        </w:rPr>
        <w:t>regulującym</w:t>
      </w:r>
      <w:r w:rsidRPr="00964A9C">
        <w:rPr>
          <w:rFonts w:ascii="Arial" w:hAnsi="Arial" w:cs="Arial"/>
          <w:spacing w:val="-9"/>
        </w:rPr>
        <w:t xml:space="preserve"> </w:t>
      </w:r>
      <w:r w:rsidRPr="00964A9C">
        <w:rPr>
          <w:rFonts w:ascii="Arial" w:hAnsi="Arial" w:cs="Arial"/>
        </w:rPr>
        <w:t>zakres</w:t>
      </w:r>
      <w:r w:rsidRPr="00964A9C">
        <w:rPr>
          <w:rFonts w:ascii="Arial" w:hAnsi="Arial" w:cs="Arial"/>
          <w:spacing w:val="-8"/>
        </w:rPr>
        <w:t xml:space="preserve"> </w:t>
      </w:r>
      <w:r w:rsidRPr="00964A9C">
        <w:rPr>
          <w:rFonts w:ascii="Arial" w:hAnsi="Arial" w:cs="Arial"/>
        </w:rPr>
        <w:t>obowiązków,</w:t>
      </w:r>
      <w:r w:rsidRPr="00964A9C">
        <w:rPr>
          <w:rFonts w:ascii="Arial" w:hAnsi="Arial" w:cs="Arial"/>
          <w:spacing w:val="-43"/>
        </w:rPr>
        <w:t xml:space="preserve"> </w:t>
      </w:r>
      <w:r w:rsidRPr="00964A9C">
        <w:rPr>
          <w:rFonts w:ascii="Arial" w:hAnsi="Arial" w:cs="Arial"/>
        </w:rPr>
        <w:t>jeżeli</w:t>
      </w:r>
      <w:r w:rsidRPr="00964A9C">
        <w:rPr>
          <w:rFonts w:ascii="Arial" w:hAnsi="Arial" w:cs="Arial"/>
          <w:spacing w:val="-5"/>
        </w:rPr>
        <w:t xml:space="preserve"> </w:t>
      </w:r>
      <w:r w:rsidRPr="00964A9C">
        <w:rPr>
          <w:rFonts w:ascii="Arial" w:hAnsi="Arial" w:cs="Arial"/>
        </w:rPr>
        <w:t>został</w:t>
      </w:r>
      <w:r w:rsidRPr="00964A9C">
        <w:rPr>
          <w:rFonts w:ascii="Arial" w:hAnsi="Arial" w:cs="Arial"/>
          <w:spacing w:val="-4"/>
        </w:rPr>
        <w:t xml:space="preserve"> </w:t>
      </w:r>
      <w:r w:rsidRPr="00964A9C">
        <w:rPr>
          <w:rFonts w:ascii="Arial" w:hAnsi="Arial" w:cs="Arial"/>
        </w:rPr>
        <w:t>sporządzony).</w:t>
      </w:r>
      <w:r w:rsidRPr="00964A9C">
        <w:rPr>
          <w:rFonts w:ascii="Arial" w:hAnsi="Arial" w:cs="Arial"/>
          <w:spacing w:val="-5"/>
        </w:rPr>
        <w:t xml:space="preserve"> </w:t>
      </w:r>
      <w:r w:rsidRPr="00964A9C">
        <w:rPr>
          <w:rFonts w:ascii="Arial" w:hAnsi="Arial" w:cs="Arial"/>
        </w:rPr>
        <w:t>Kopia</w:t>
      </w:r>
      <w:r w:rsidRPr="00964A9C">
        <w:rPr>
          <w:rFonts w:ascii="Arial" w:hAnsi="Arial" w:cs="Arial"/>
          <w:spacing w:val="-5"/>
        </w:rPr>
        <w:t xml:space="preserve"> </w:t>
      </w:r>
      <w:r w:rsidRPr="00964A9C">
        <w:rPr>
          <w:rFonts w:ascii="Arial" w:hAnsi="Arial" w:cs="Arial"/>
        </w:rPr>
        <w:t>umowy/umów</w:t>
      </w:r>
      <w:r w:rsidRPr="00964A9C">
        <w:rPr>
          <w:rFonts w:ascii="Arial" w:hAnsi="Arial" w:cs="Arial"/>
          <w:spacing w:val="-5"/>
        </w:rPr>
        <w:t xml:space="preserve"> </w:t>
      </w:r>
      <w:r w:rsidRPr="00964A9C">
        <w:rPr>
          <w:rFonts w:ascii="Arial" w:hAnsi="Arial" w:cs="Arial"/>
        </w:rPr>
        <w:t>powinna</w:t>
      </w:r>
      <w:r w:rsidRPr="00964A9C">
        <w:rPr>
          <w:rFonts w:ascii="Arial" w:hAnsi="Arial" w:cs="Arial"/>
          <w:spacing w:val="-4"/>
        </w:rPr>
        <w:t xml:space="preserve"> </w:t>
      </w:r>
      <w:r w:rsidRPr="00964A9C">
        <w:rPr>
          <w:rFonts w:ascii="Arial" w:hAnsi="Arial" w:cs="Arial"/>
        </w:rPr>
        <w:t>zostać</w:t>
      </w:r>
      <w:r w:rsidRPr="00964A9C">
        <w:rPr>
          <w:rFonts w:ascii="Arial" w:hAnsi="Arial" w:cs="Arial"/>
          <w:spacing w:val="-5"/>
        </w:rPr>
        <w:t xml:space="preserve"> </w:t>
      </w:r>
      <w:r w:rsidRPr="00964A9C">
        <w:rPr>
          <w:rFonts w:ascii="Arial" w:hAnsi="Arial" w:cs="Arial"/>
        </w:rPr>
        <w:t>zanonimizowana</w:t>
      </w:r>
      <w:r w:rsidRPr="00964A9C">
        <w:rPr>
          <w:rFonts w:ascii="Arial" w:hAnsi="Arial" w:cs="Arial"/>
          <w:spacing w:val="-5"/>
        </w:rPr>
        <w:t xml:space="preserve"> </w:t>
      </w:r>
      <w:r w:rsidRPr="00964A9C">
        <w:rPr>
          <w:rFonts w:ascii="Arial" w:hAnsi="Arial" w:cs="Arial"/>
        </w:rPr>
        <w:t>w</w:t>
      </w:r>
      <w:r w:rsidRPr="00964A9C">
        <w:rPr>
          <w:rFonts w:ascii="Arial" w:hAnsi="Arial" w:cs="Arial"/>
          <w:spacing w:val="-5"/>
        </w:rPr>
        <w:t xml:space="preserve"> </w:t>
      </w:r>
      <w:r w:rsidRPr="00964A9C">
        <w:rPr>
          <w:rFonts w:ascii="Arial" w:hAnsi="Arial" w:cs="Arial"/>
        </w:rPr>
        <w:t>sposób</w:t>
      </w:r>
      <w:r w:rsidRPr="00964A9C">
        <w:rPr>
          <w:rFonts w:ascii="Arial" w:hAnsi="Arial" w:cs="Arial"/>
          <w:spacing w:val="-4"/>
        </w:rPr>
        <w:t xml:space="preserve"> </w:t>
      </w:r>
      <w:r w:rsidRPr="00964A9C">
        <w:rPr>
          <w:rFonts w:ascii="Arial" w:hAnsi="Arial" w:cs="Arial"/>
        </w:rPr>
        <w:t>zapewniający</w:t>
      </w:r>
      <w:r w:rsidRPr="00964A9C">
        <w:rPr>
          <w:rFonts w:ascii="Arial" w:hAnsi="Arial" w:cs="Arial"/>
          <w:spacing w:val="-43"/>
        </w:rPr>
        <w:t xml:space="preserve"> </w:t>
      </w:r>
      <w:r w:rsidRPr="00964A9C">
        <w:rPr>
          <w:rFonts w:ascii="Arial" w:hAnsi="Arial" w:cs="Arial"/>
        </w:rPr>
        <w:t>ochronę</w:t>
      </w:r>
      <w:r w:rsidRPr="00964A9C">
        <w:rPr>
          <w:rFonts w:ascii="Arial" w:hAnsi="Arial" w:cs="Arial"/>
          <w:spacing w:val="-8"/>
        </w:rPr>
        <w:t xml:space="preserve"> </w:t>
      </w:r>
      <w:r w:rsidRPr="00964A9C">
        <w:rPr>
          <w:rFonts w:ascii="Arial" w:hAnsi="Arial" w:cs="Arial"/>
        </w:rPr>
        <w:t>danych</w:t>
      </w:r>
      <w:r w:rsidRPr="00964A9C">
        <w:rPr>
          <w:rFonts w:ascii="Arial" w:hAnsi="Arial" w:cs="Arial"/>
          <w:spacing w:val="-7"/>
        </w:rPr>
        <w:t xml:space="preserve"> </w:t>
      </w:r>
      <w:r w:rsidRPr="00964A9C">
        <w:rPr>
          <w:rFonts w:ascii="Arial" w:hAnsi="Arial" w:cs="Arial"/>
        </w:rPr>
        <w:t>osobowych</w:t>
      </w:r>
      <w:r w:rsidRPr="00964A9C">
        <w:rPr>
          <w:rFonts w:ascii="Arial" w:hAnsi="Arial" w:cs="Arial"/>
          <w:spacing w:val="-6"/>
        </w:rPr>
        <w:t xml:space="preserve"> </w:t>
      </w:r>
      <w:r w:rsidRPr="00964A9C">
        <w:rPr>
          <w:rFonts w:ascii="Arial" w:hAnsi="Arial" w:cs="Arial"/>
        </w:rPr>
        <w:t>pracowników,</w:t>
      </w:r>
      <w:r w:rsidRPr="00964A9C">
        <w:rPr>
          <w:rFonts w:ascii="Arial" w:hAnsi="Arial" w:cs="Arial"/>
          <w:spacing w:val="-6"/>
        </w:rPr>
        <w:t xml:space="preserve"> </w:t>
      </w:r>
      <w:r w:rsidRPr="00964A9C">
        <w:rPr>
          <w:rFonts w:ascii="Arial" w:hAnsi="Arial" w:cs="Arial"/>
        </w:rPr>
        <w:t>zgodnie</w:t>
      </w:r>
      <w:r w:rsidRPr="00964A9C">
        <w:rPr>
          <w:rFonts w:ascii="Arial" w:hAnsi="Arial" w:cs="Arial"/>
          <w:spacing w:val="-8"/>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przepisami</w:t>
      </w:r>
      <w:r w:rsidRPr="00964A9C">
        <w:rPr>
          <w:rFonts w:ascii="Arial" w:hAnsi="Arial" w:cs="Arial"/>
          <w:spacing w:val="-7"/>
        </w:rPr>
        <w:t xml:space="preserve"> </w:t>
      </w:r>
      <w:r w:rsidRPr="00964A9C">
        <w:rPr>
          <w:rFonts w:ascii="Arial" w:hAnsi="Arial" w:cs="Arial"/>
        </w:rPr>
        <w:t>ustawy</w:t>
      </w:r>
      <w:r w:rsidRPr="00964A9C">
        <w:rPr>
          <w:rFonts w:ascii="Arial" w:hAnsi="Arial" w:cs="Arial"/>
          <w:spacing w:val="-6"/>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dnia</w:t>
      </w:r>
      <w:r w:rsidRPr="00964A9C">
        <w:rPr>
          <w:rFonts w:ascii="Arial" w:hAnsi="Arial" w:cs="Arial"/>
          <w:spacing w:val="-6"/>
        </w:rPr>
        <w:t xml:space="preserve"> </w:t>
      </w:r>
      <w:r w:rsidRPr="00964A9C">
        <w:rPr>
          <w:rFonts w:ascii="Arial" w:hAnsi="Arial" w:cs="Arial"/>
        </w:rPr>
        <w:t>10</w:t>
      </w:r>
      <w:r w:rsidRPr="00964A9C">
        <w:rPr>
          <w:rFonts w:ascii="Arial" w:hAnsi="Arial" w:cs="Arial"/>
          <w:spacing w:val="-6"/>
        </w:rPr>
        <w:t xml:space="preserve"> </w:t>
      </w:r>
      <w:r w:rsidRPr="00964A9C">
        <w:rPr>
          <w:rFonts w:ascii="Arial" w:hAnsi="Arial" w:cs="Arial"/>
        </w:rPr>
        <w:t>maja</w:t>
      </w:r>
      <w:r w:rsidRPr="00964A9C">
        <w:rPr>
          <w:rFonts w:ascii="Arial" w:hAnsi="Arial" w:cs="Arial"/>
          <w:spacing w:val="-6"/>
        </w:rPr>
        <w:t xml:space="preserve"> </w:t>
      </w:r>
      <w:r w:rsidRPr="00964A9C">
        <w:rPr>
          <w:rFonts w:ascii="Arial" w:hAnsi="Arial" w:cs="Arial"/>
        </w:rPr>
        <w:t>2018</w:t>
      </w:r>
      <w:r w:rsidRPr="00964A9C">
        <w:rPr>
          <w:rFonts w:ascii="Arial" w:hAnsi="Arial" w:cs="Arial"/>
          <w:spacing w:val="-7"/>
        </w:rPr>
        <w:t xml:space="preserve"> </w:t>
      </w:r>
      <w:r w:rsidRPr="00964A9C">
        <w:rPr>
          <w:rFonts w:ascii="Arial" w:hAnsi="Arial" w:cs="Arial"/>
        </w:rPr>
        <w:t>r.</w:t>
      </w:r>
      <w:r w:rsidRPr="00964A9C">
        <w:rPr>
          <w:rFonts w:ascii="Arial" w:hAnsi="Arial" w:cs="Arial"/>
          <w:spacing w:val="-7"/>
        </w:rPr>
        <w:t xml:space="preserve"> </w:t>
      </w:r>
      <w:r w:rsidRPr="00964A9C">
        <w:rPr>
          <w:rFonts w:ascii="Arial" w:hAnsi="Arial" w:cs="Arial"/>
        </w:rPr>
        <w:t>o</w:t>
      </w:r>
      <w:r w:rsidRPr="00964A9C">
        <w:rPr>
          <w:rFonts w:ascii="Arial" w:hAnsi="Arial" w:cs="Arial"/>
          <w:spacing w:val="-7"/>
        </w:rPr>
        <w:t xml:space="preserve"> </w:t>
      </w:r>
      <w:r w:rsidRPr="00964A9C">
        <w:rPr>
          <w:rFonts w:ascii="Arial" w:hAnsi="Arial" w:cs="Arial"/>
        </w:rPr>
        <w:t>ochronie</w:t>
      </w:r>
      <w:r w:rsidRPr="00964A9C">
        <w:rPr>
          <w:rFonts w:ascii="Arial" w:hAnsi="Arial" w:cs="Arial"/>
          <w:spacing w:val="-43"/>
        </w:rPr>
        <w:t xml:space="preserve"> </w:t>
      </w:r>
      <w:r w:rsidRPr="00964A9C">
        <w:rPr>
          <w:rFonts w:ascii="Arial" w:hAnsi="Arial" w:cs="Arial"/>
        </w:rPr>
        <w:t>danych</w:t>
      </w:r>
      <w:r w:rsidRPr="00964A9C">
        <w:rPr>
          <w:rFonts w:ascii="Arial" w:hAnsi="Arial" w:cs="Arial"/>
          <w:spacing w:val="1"/>
        </w:rPr>
        <w:t xml:space="preserve"> </w:t>
      </w:r>
      <w:r w:rsidRPr="00964A9C">
        <w:rPr>
          <w:rFonts w:ascii="Arial" w:hAnsi="Arial" w:cs="Arial"/>
        </w:rPr>
        <w:t>osobowych,</w:t>
      </w:r>
      <w:r w:rsidRPr="00964A9C">
        <w:rPr>
          <w:rFonts w:ascii="Arial" w:hAnsi="Arial" w:cs="Arial"/>
          <w:spacing w:val="1"/>
        </w:rPr>
        <w:t xml:space="preserve"> </w:t>
      </w:r>
      <w:r w:rsidRPr="00964A9C">
        <w:rPr>
          <w:rFonts w:ascii="Arial" w:hAnsi="Arial" w:cs="Arial"/>
        </w:rPr>
        <w:t>jak</w:t>
      </w:r>
      <w:r w:rsidRPr="00964A9C">
        <w:rPr>
          <w:rFonts w:ascii="Arial" w:hAnsi="Arial" w:cs="Arial"/>
          <w:spacing w:val="1"/>
        </w:rPr>
        <w:t xml:space="preserve"> </w:t>
      </w:r>
      <w:r w:rsidRPr="00964A9C">
        <w:rPr>
          <w:rFonts w:ascii="Arial" w:hAnsi="Arial" w:cs="Arial"/>
        </w:rPr>
        <w:t>również</w:t>
      </w:r>
      <w:r w:rsidRPr="00964A9C">
        <w:rPr>
          <w:rFonts w:ascii="Arial" w:hAnsi="Arial" w:cs="Arial"/>
          <w:spacing w:val="1"/>
        </w:rPr>
        <w:t xml:space="preserve"> </w:t>
      </w:r>
      <w:r w:rsidRPr="00964A9C">
        <w:rPr>
          <w:rFonts w:ascii="Arial" w:hAnsi="Arial" w:cs="Arial"/>
        </w:rPr>
        <w:t>zgodnie</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rozporządzeniem</w:t>
      </w:r>
      <w:r w:rsidRPr="00964A9C">
        <w:rPr>
          <w:rFonts w:ascii="Arial" w:hAnsi="Arial" w:cs="Arial"/>
          <w:spacing w:val="1"/>
        </w:rPr>
        <w:t xml:space="preserve"> </w:t>
      </w:r>
      <w:r w:rsidRPr="00964A9C">
        <w:rPr>
          <w:rFonts w:ascii="Arial" w:hAnsi="Arial" w:cs="Arial"/>
        </w:rPr>
        <w:t>Parlamentu</w:t>
      </w:r>
      <w:r w:rsidRPr="00964A9C">
        <w:rPr>
          <w:rFonts w:ascii="Arial" w:hAnsi="Arial" w:cs="Arial"/>
          <w:spacing w:val="1"/>
        </w:rPr>
        <w:t xml:space="preserve"> </w:t>
      </w:r>
      <w:r w:rsidRPr="00964A9C">
        <w:rPr>
          <w:rFonts w:ascii="Arial" w:hAnsi="Arial" w:cs="Arial"/>
        </w:rPr>
        <w:t>Europejskiego</w:t>
      </w:r>
      <w:r w:rsidRPr="00964A9C">
        <w:rPr>
          <w:rFonts w:ascii="Arial" w:hAnsi="Arial" w:cs="Arial"/>
          <w:spacing w:val="1"/>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Rady</w:t>
      </w:r>
      <w:r w:rsidRPr="00964A9C">
        <w:rPr>
          <w:rFonts w:ascii="Arial" w:hAnsi="Arial" w:cs="Arial"/>
          <w:spacing w:val="1"/>
        </w:rPr>
        <w:t xml:space="preserve"> </w:t>
      </w:r>
      <w:r w:rsidRPr="00964A9C">
        <w:rPr>
          <w:rFonts w:ascii="Arial" w:hAnsi="Arial" w:cs="Arial"/>
        </w:rPr>
        <w:t>(UE)</w:t>
      </w:r>
      <w:r w:rsidRPr="00964A9C">
        <w:rPr>
          <w:rFonts w:ascii="Arial" w:hAnsi="Arial" w:cs="Arial"/>
          <w:spacing w:val="1"/>
        </w:rPr>
        <w:t xml:space="preserve"> </w:t>
      </w:r>
      <w:r w:rsidRPr="00964A9C">
        <w:rPr>
          <w:rFonts w:ascii="Arial" w:hAnsi="Arial" w:cs="Arial"/>
        </w:rPr>
        <w:t>2016/679 z 27 kwietnia 2016r. - zwanym dalej „RODO” oraz innych właściwych przepisów prawa (tj. w</w:t>
      </w:r>
      <w:r w:rsidRPr="00964A9C">
        <w:rPr>
          <w:rFonts w:ascii="Arial" w:hAnsi="Arial" w:cs="Arial"/>
          <w:spacing w:val="1"/>
        </w:rPr>
        <w:t xml:space="preserve"> </w:t>
      </w:r>
      <w:r w:rsidRPr="00964A9C">
        <w:rPr>
          <w:rFonts w:ascii="Arial" w:hAnsi="Arial" w:cs="Arial"/>
          <w:w w:val="95"/>
        </w:rPr>
        <w:t>szczególności</w:t>
      </w:r>
      <w:r w:rsidRPr="00964A9C">
        <w:rPr>
          <w:rFonts w:ascii="Arial" w:hAnsi="Arial" w:cs="Arial"/>
          <w:w w:val="95"/>
          <w:vertAlign w:val="superscript"/>
        </w:rPr>
        <w:t>1</w:t>
      </w:r>
      <w:r w:rsidR="00964A9C">
        <w:rPr>
          <w:rStyle w:val="Odwoanieprzypisudolnego"/>
          <w:rFonts w:ascii="Arial" w:hAnsi="Arial" w:cs="Arial"/>
          <w:w w:val="95"/>
        </w:rPr>
        <w:footnoteReference w:id="2"/>
      </w:r>
      <w:r w:rsidRPr="00964A9C">
        <w:rPr>
          <w:rFonts w:ascii="Arial" w:hAnsi="Arial" w:cs="Arial"/>
          <w:w w:val="95"/>
        </w:rPr>
        <w:t xml:space="preserve"> bez adresów, nr PESEL pracowników). Imię i nazwisko pracownika nie podlega </w:t>
      </w:r>
      <w:proofErr w:type="spellStart"/>
      <w:r w:rsidRPr="00964A9C">
        <w:rPr>
          <w:rFonts w:ascii="Arial" w:hAnsi="Arial" w:cs="Arial"/>
          <w:w w:val="95"/>
        </w:rPr>
        <w:t>anonimizacji</w:t>
      </w:r>
      <w:proofErr w:type="spellEnd"/>
      <w:r w:rsidRPr="00964A9C">
        <w:rPr>
          <w:rFonts w:ascii="Arial" w:hAnsi="Arial" w:cs="Arial"/>
          <w:w w:val="95"/>
        </w:rPr>
        <w:t>.</w:t>
      </w:r>
      <w:r w:rsidRPr="00964A9C">
        <w:rPr>
          <w:rFonts w:ascii="Arial" w:hAnsi="Arial" w:cs="Arial"/>
          <w:spacing w:val="1"/>
          <w:w w:val="95"/>
        </w:rPr>
        <w:t xml:space="preserve"> </w:t>
      </w:r>
      <w:r w:rsidRPr="00964A9C">
        <w:rPr>
          <w:rFonts w:ascii="Arial" w:hAnsi="Arial" w:cs="Arial"/>
        </w:rPr>
        <w:t>Informacje takie jak: data zawarcia umowy, rodzaj umowy o pracę i wymiar etatu powinny być możliwe</w:t>
      </w:r>
      <w:r w:rsidRPr="00964A9C">
        <w:rPr>
          <w:rFonts w:ascii="Arial" w:hAnsi="Arial" w:cs="Arial"/>
          <w:spacing w:val="1"/>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zidentyfikowania;</w:t>
      </w:r>
    </w:p>
    <w:p w14:paraId="3E41B0A8" w14:textId="77777777"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w w:val="95"/>
        </w:rPr>
        <w:t xml:space="preserve">zaświadczenie właściwego oddziału ZUS, </w:t>
      </w:r>
      <w:r w:rsidRPr="00964A9C">
        <w:rPr>
          <w:rFonts w:ascii="Arial" w:hAnsi="Arial" w:cs="Arial"/>
          <w:w w:val="95"/>
        </w:rPr>
        <w:t>potwierdzające opłacanie przez wykonawcę lub podwykonawcę</w:t>
      </w:r>
      <w:r w:rsidRPr="00964A9C">
        <w:rPr>
          <w:rFonts w:ascii="Arial" w:hAnsi="Arial" w:cs="Arial"/>
          <w:spacing w:val="1"/>
          <w:w w:val="95"/>
        </w:rPr>
        <w:t xml:space="preserve"> </w:t>
      </w:r>
      <w:r w:rsidRPr="00964A9C">
        <w:rPr>
          <w:rFonts w:ascii="Arial" w:hAnsi="Arial" w:cs="Arial"/>
        </w:rPr>
        <w:t>składek na ubezpieczenia społeczne i zdrowotne z tytułu zatrudnienia na podstawie umów o pracę za</w:t>
      </w:r>
      <w:r w:rsidRPr="00964A9C">
        <w:rPr>
          <w:rFonts w:ascii="Arial" w:hAnsi="Arial" w:cs="Arial"/>
          <w:spacing w:val="1"/>
        </w:rPr>
        <w:t xml:space="preserve"> </w:t>
      </w:r>
      <w:r w:rsidRPr="00964A9C">
        <w:rPr>
          <w:rFonts w:ascii="Arial" w:hAnsi="Arial" w:cs="Arial"/>
        </w:rPr>
        <w:t>ostatni</w:t>
      </w:r>
      <w:r w:rsidRPr="00964A9C">
        <w:rPr>
          <w:rFonts w:ascii="Arial" w:hAnsi="Arial" w:cs="Arial"/>
          <w:spacing w:val="-1"/>
        </w:rPr>
        <w:t xml:space="preserve"> </w:t>
      </w:r>
      <w:r w:rsidRPr="00964A9C">
        <w:rPr>
          <w:rFonts w:ascii="Arial" w:hAnsi="Arial" w:cs="Arial"/>
        </w:rPr>
        <w:t>okres</w:t>
      </w:r>
      <w:r w:rsidRPr="00964A9C">
        <w:rPr>
          <w:rFonts w:ascii="Arial" w:hAnsi="Arial" w:cs="Arial"/>
          <w:spacing w:val="-2"/>
        </w:rPr>
        <w:t xml:space="preserve"> </w:t>
      </w:r>
      <w:r w:rsidRPr="00964A9C">
        <w:rPr>
          <w:rFonts w:ascii="Arial" w:hAnsi="Arial" w:cs="Arial"/>
        </w:rPr>
        <w:t>rozliczeniowy;</w:t>
      </w:r>
    </w:p>
    <w:p w14:paraId="7922E3E9" w14:textId="77777777" w:rsidR="009B5FA1" w:rsidRDefault="00D11B96" w:rsidP="00883082">
      <w:pPr>
        <w:pStyle w:val="Akapitzlist"/>
        <w:numPr>
          <w:ilvl w:val="1"/>
          <w:numId w:val="12"/>
        </w:numPr>
        <w:tabs>
          <w:tab w:val="left" w:pos="763"/>
        </w:tabs>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dowodu potwierdzającego zgłoszenie pracownika przez pracodawcę do ubezpieczeń</w:t>
      </w:r>
      <w:r w:rsidRPr="00964A9C">
        <w:rPr>
          <w:rFonts w:ascii="Arial" w:hAnsi="Arial" w:cs="Arial"/>
        </w:rPr>
        <w:t>, zanonimizowaną</w:t>
      </w:r>
      <w:r w:rsidRPr="00964A9C">
        <w:rPr>
          <w:rFonts w:ascii="Arial" w:hAnsi="Arial" w:cs="Arial"/>
          <w:spacing w:val="1"/>
        </w:rPr>
        <w:t xml:space="preserve"> </w:t>
      </w:r>
      <w:r w:rsidRPr="00964A9C">
        <w:rPr>
          <w:rFonts w:ascii="Arial" w:hAnsi="Arial" w:cs="Arial"/>
        </w:rPr>
        <w:t>w sposób zapewniający ochronę danych osobowych pracowników, zgodnie z przepisami z dnia 10 maja</w:t>
      </w:r>
      <w:r w:rsidRPr="00964A9C">
        <w:rPr>
          <w:rFonts w:ascii="Arial" w:hAnsi="Arial" w:cs="Arial"/>
          <w:spacing w:val="1"/>
        </w:rPr>
        <w:t xml:space="preserve"> </w:t>
      </w:r>
      <w:r w:rsidRPr="00964A9C">
        <w:rPr>
          <w:rFonts w:ascii="Arial" w:hAnsi="Arial" w:cs="Arial"/>
        </w:rPr>
        <w:t>2018 r.</w:t>
      </w:r>
      <w:r w:rsidRPr="00964A9C">
        <w:rPr>
          <w:rFonts w:ascii="Arial" w:hAnsi="Arial" w:cs="Arial"/>
          <w:spacing w:val="1"/>
        </w:rPr>
        <w:t xml:space="preserve"> </w:t>
      </w:r>
      <w:r w:rsidRPr="00964A9C">
        <w:rPr>
          <w:rFonts w:ascii="Arial" w:hAnsi="Arial" w:cs="Arial"/>
        </w:rPr>
        <w:t xml:space="preserve">o ochronie danych osobowych </w:t>
      </w:r>
      <w:r w:rsidRPr="00964A9C">
        <w:rPr>
          <w:rFonts w:ascii="Arial" w:hAnsi="Arial" w:cs="Arial"/>
        </w:rPr>
        <w:lastRenderedPageBreak/>
        <w:t>oraz „RODO” oraz innych właściwych przepisów prawa</w:t>
      </w:r>
      <w:r w:rsidRPr="00964A9C">
        <w:rPr>
          <w:rFonts w:ascii="Arial" w:hAnsi="Arial" w:cs="Arial"/>
          <w:i/>
        </w:rPr>
        <w:t xml:space="preserve">. </w:t>
      </w:r>
      <w:r w:rsidRPr="00964A9C">
        <w:rPr>
          <w:rFonts w:ascii="Arial" w:hAnsi="Arial" w:cs="Arial"/>
        </w:rPr>
        <w:t>Imię i</w:t>
      </w:r>
      <w:r w:rsidRPr="00964A9C">
        <w:rPr>
          <w:rFonts w:ascii="Arial" w:hAnsi="Arial" w:cs="Arial"/>
          <w:spacing w:val="1"/>
        </w:rPr>
        <w:t xml:space="preserve"> </w:t>
      </w:r>
      <w:r w:rsidRPr="00964A9C">
        <w:rPr>
          <w:rFonts w:ascii="Arial" w:hAnsi="Arial" w:cs="Arial"/>
        </w:rPr>
        <w:t>nazwisko</w:t>
      </w:r>
      <w:r w:rsidRPr="00964A9C">
        <w:rPr>
          <w:rFonts w:ascii="Arial" w:hAnsi="Arial" w:cs="Arial"/>
          <w:spacing w:val="-1"/>
        </w:rPr>
        <w:t xml:space="preserve"> </w:t>
      </w:r>
      <w:r w:rsidRPr="00964A9C">
        <w:rPr>
          <w:rFonts w:ascii="Arial" w:hAnsi="Arial" w:cs="Arial"/>
        </w:rPr>
        <w:t>pracownika nie</w:t>
      </w:r>
      <w:r w:rsidRPr="00964A9C">
        <w:rPr>
          <w:rFonts w:ascii="Arial" w:hAnsi="Arial" w:cs="Arial"/>
          <w:spacing w:val="-2"/>
        </w:rPr>
        <w:t xml:space="preserve"> </w:t>
      </w:r>
      <w:r w:rsidRPr="00964A9C">
        <w:rPr>
          <w:rFonts w:ascii="Arial" w:hAnsi="Arial" w:cs="Arial"/>
        </w:rPr>
        <w:t xml:space="preserve">podlega </w:t>
      </w:r>
      <w:proofErr w:type="spellStart"/>
      <w:r w:rsidRPr="00964A9C">
        <w:rPr>
          <w:rFonts w:ascii="Arial" w:hAnsi="Arial" w:cs="Arial"/>
        </w:rPr>
        <w:t>anonimizacji</w:t>
      </w:r>
      <w:proofErr w:type="spellEnd"/>
      <w:r w:rsidRPr="00964A9C">
        <w:rPr>
          <w:rFonts w:ascii="Arial" w:hAnsi="Arial" w:cs="Arial"/>
        </w:rPr>
        <w:t>.</w:t>
      </w:r>
    </w:p>
    <w:p w14:paraId="4A8E5B67" w14:textId="77777777" w:rsidR="00A64752" w:rsidRPr="00A64752" w:rsidRDefault="00A64752" w:rsidP="00A64752">
      <w:pPr>
        <w:ind w:firstLine="284"/>
        <w:rPr>
          <w:rFonts w:ascii="Arial" w:hAnsi="Arial" w:cs="Arial"/>
        </w:rPr>
      </w:pPr>
      <w:r w:rsidRPr="00A64752">
        <w:rPr>
          <w:rFonts w:ascii="Arial" w:hAnsi="Arial" w:cs="Arial"/>
        </w:rPr>
        <w:t xml:space="preserve">5. Podczas realizacji zamówienia Zamawiający uprawniony będzie do: </w:t>
      </w:r>
    </w:p>
    <w:p w14:paraId="52555EB3" w14:textId="77777777"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301EE287" w14:textId="77777777"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b) zażądania wyjaśnień w przypadku wątpliwości w zakresie potwierdzenia spełniania wymog</w:t>
      </w:r>
      <w:r w:rsidRPr="00A64752">
        <w:rPr>
          <w:rFonts w:ascii="Arial" w:hAnsi="Arial" w:cs="Arial"/>
          <w:sz w:val="22"/>
          <w:szCs w:val="22"/>
        </w:rPr>
        <w:t>ó</w:t>
      </w:r>
      <w:r>
        <w:rPr>
          <w:rFonts w:ascii="Arial" w:hAnsi="Arial" w:cs="Arial"/>
          <w:sz w:val="22"/>
          <w:szCs w:val="22"/>
        </w:rPr>
        <w:t xml:space="preserve">w zatrudnienia, </w:t>
      </w:r>
    </w:p>
    <w:p w14:paraId="2BE5254B" w14:textId="77777777" w:rsidR="00A64752" w:rsidRPr="00A64752" w:rsidRDefault="00A64752" w:rsidP="00A64752">
      <w:pPr>
        <w:tabs>
          <w:tab w:val="left" w:pos="763"/>
        </w:tabs>
        <w:ind w:left="567" w:right="-71"/>
        <w:rPr>
          <w:rFonts w:ascii="Arial" w:hAnsi="Arial" w:cs="Arial"/>
        </w:rPr>
      </w:pPr>
      <w:r>
        <w:rPr>
          <w:rFonts w:ascii="Arial" w:hAnsi="Arial" w:cs="Arial"/>
        </w:rPr>
        <w:t>c) przeprowadzania kontroli na miejscu wykonywania świadczenia.</w:t>
      </w:r>
    </w:p>
    <w:p w14:paraId="10D47655" w14:textId="77777777" w:rsidR="009B5FA1" w:rsidRPr="00A64752" w:rsidRDefault="00A64752" w:rsidP="00A64752">
      <w:pPr>
        <w:tabs>
          <w:tab w:val="left" w:pos="492"/>
        </w:tabs>
        <w:spacing w:before="33"/>
        <w:ind w:left="383" w:right="-71" w:hanging="99"/>
        <w:jc w:val="both"/>
        <w:rPr>
          <w:rFonts w:ascii="Arial" w:hAnsi="Arial" w:cs="Arial"/>
        </w:rPr>
      </w:pPr>
      <w:r>
        <w:rPr>
          <w:rFonts w:ascii="Arial" w:hAnsi="Arial" w:cs="Arial"/>
          <w:spacing w:val="-1"/>
        </w:rPr>
        <w:t xml:space="preserve">6. </w:t>
      </w:r>
      <w:r w:rsidR="00D11B96" w:rsidRPr="00A64752">
        <w:rPr>
          <w:rFonts w:ascii="Arial" w:hAnsi="Arial" w:cs="Arial"/>
          <w:spacing w:val="-1"/>
        </w:rPr>
        <w:t>W</w:t>
      </w:r>
      <w:r w:rsidR="00D11B96" w:rsidRPr="00A64752">
        <w:rPr>
          <w:rFonts w:ascii="Arial" w:hAnsi="Arial" w:cs="Arial"/>
          <w:spacing w:val="-10"/>
        </w:rPr>
        <w:t xml:space="preserve"> </w:t>
      </w:r>
      <w:r w:rsidR="00D11B96" w:rsidRPr="00A64752">
        <w:rPr>
          <w:rFonts w:ascii="Arial" w:hAnsi="Arial" w:cs="Arial"/>
          <w:spacing w:val="-1"/>
        </w:rPr>
        <w:t>przypadku</w:t>
      </w:r>
      <w:r w:rsidR="00D11B96" w:rsidRPr="00A64752">
        <w:rPr>
          <w:rFonts w:ascii="Arial" w:hAnsi="Arial" w:cs="Arial"/>
          <w:spacing w:val="-9"/>
        </w:rPr>
        <w:t xml:space="preserve"> </w:t>
      </w:r>
      <w:r w:rsidR="00D11B96" w:rsidRPr="00A64752">
        <w:rPr>
          <w:rFonts w:ascii="Arial" w:hAnsi="Arial" w:cs="Arial"/>
        </w:rPr>
        <w:t>niezatrudnienia</w:t>
      </w:r>
      <w:r w:rsidR="00D11B96" w:rsidRPr="00A64752">
        <w:rPr>
          <w:rFonts w:ascii="Arial" w:hAnsi="Arial" w:cs="Arial"/>
          <w:spacing w:val="-9"/>
        </w:rPr>
        <w:t xml:space="preserve"> </w:t>
      </w:r>
      <w:r w:rsidR="00D11B96" w:rsidRPr="00A64752">
        <w:rPr>
          <w:rFonts w:ascii="Arial" w:hAnsi="Arial" w:cs="Arial"/>
        </w:rPr>
        <w:t>przez</w:t>
      </w:r>
      <w:r w:rsidR="00D11B96" w:rsidRPr="00A64752">
        <w:rPr>
          <w:rFonts w:ascii="Arial" w:hAnsi="Arial" w:cs="Arial"/>
          <w:spacing w:val="-9"/>
        </w:rPr>
        <w:t xml:space="preserve"> </w:t>
      </w:r>
      <w:r w:rsidR="00D11B96" w:rsidRPr="00A64752">
        <w:rPr>
          <w:rFonts w:ascii="Arial" w:hAnsi="Arial" w:cs="Arial"/>
        </w:rPr>
        <w:t>Wykonawcę</w:t>
      </w:r>
      <w:r w:rsidR="00D11B96" w:rsidRPr="00A64752">
        <w:rPr>
          <w:rFonts w:ascii="Arial" w:hAnsi="Arial" w:cs="Arial"/>
          <w:spacing w:val="-11"/>
        </w:rPr>
        <w:t xml:space="preserve"> </w:t>
      </w:r>
      <w:r w:rsidR="00D11B96" w:rsidRPr="00A64752">
        <w:rPr>
          <w:rFonts w:ascii="Arial" w:hAnsi="Arial" w:cs="Arial"/>
        </w:rPr>
        <w:t>lub</w:t>
      </w:r>
      <w:r w:rsidR="00D11B96" w:rsidRPr="00A64752">
        <w:rPr>
          <w:rFonts w:ascii="Arial" w:hAnsi="Arial" w:cs="Arial"/>
          <w:spacing w:val="-11"/>
        </w:rPr>
        <w:t xml:space="preserve"> </w:t>
      </w:r>
      <w:r w:rsidR="00D11B96" w:rsidRPr="00A64752">
        <w:rPr>
          <w:rFonts w:ascii="Arial" w:hAnsi="Arial" w:cs="Arial"/>
        </w:rPr>
        <w:t>Podwykonawcę</w:t>
      </w:r>
      <w:r w:rsidR="00D11B96" w:rsidRPr="00A64752">
        <w:rPr>
          <w:rFonts w:ascii="Arial" w:hAnsi="Arial" w:cs="Arial"/>
          <w:spacing w:val="-12"/>
        </w:rPr>
        <w:t xml:space="preserve"> </w:t>
      </w:r>
      <w:r w:rsidR="00D11B96" w:rsidRPr="00A64752">
        <w:rPr>
          <w:rFonts w:ascii="Arial" w:hAnsi="Arial" w:cs="Arial"/>
        </w:rPr>
        <w:t>przy</w:t>
      </w:r>
      <w:r w:rsidR="00D11B96" w:rsidRPr="00A64752">
        <w:rPr>
          <w:rFonts w:ascii="Arial" w:hAnsi="Arial" w:cs="Arial"/>
          <w:spacing w:val="-8"/>
        </w:rPr>
        <w:t xml:space="preserve"> </w:t>
      </w:r>
      <w:r w:rsidR="00D11B96" w:rsidRPr="00A64752">
        <w:rPr>
          <w:rFonts w:ascii="Arial" w:hAnsi="Arial" w:cs="Arial"/>
        </w:rPr>
        <w:t>realizacji</w:t>
      </w:r>
      <w:r w:rsidR="00D11B96" w:rsidRPr="00A64752">
        <w:rPr>
          <w:rFonts w:ascii="Arial" w:hAnsi="Arial" w:cs="Arial"/>
          <w:spacing w:val="-9"/>
        </w:rPr>
        <w:t xml:space="preserve"> </w:t>
      </w:r>
      <w:r w:rsidR="00D11B96" w:rsidRPr="00A64752">
        <w:rPr>
          <w:rFonts w:ascii="Arial" w:hAnsi="Arial" w:cs="Arial"/>
        </w:rPr>
        <w:t>zadania</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11"/>
        </w:rPr>
        <w:t xml:space="preserve"> </w:t>
      </w:r>
      <w:r w:rsidR="00D11B96" w:rsidRPr="00A64752">
        <w:rPr>
          <w:rFonts w:ascii="Arial" w:hAnsi="Arial" w:cs="Arial"/>
        </w:rPr>
        <w:t>umowę</w:t>
      </w:r>
      <w:r w:rsidR="00D11B96" w:rsidRPr="00A64752">
        <w:rPr>
          <w:rFonts w:ascii="Arial" w:hAnsi="Arial" w:cs="Arial"/>
          <w:spacing w:val="-10"/>
        </w:rPr>
        <w:t xml:space="preserve"> </w:t>
      </w:r>
      <w:r w:rsidR="00D11B96" w:rsidRPr="00A64752">
        <w:rPr>
          <w:rFonts w:ascii="Arial" w:hAnsi="Arial" w:cs="Arial"/>
        </w:rPr>
        <w:t>o</w:t>
      </w:r>
      <w:r w:rsidR="00D11B96" w:rsidRPr="00A64752">
        <w:rPr>
          <w:rFonts w:ascii="Arial" w:hAnsi="Arial" w:cs="Arial"/>
          <w:spacing w:val="-10"/>
        </w:rPr>
        <w:t xml:space="preserve"> </w:t>
      </w:r>
      <w:r w:rsidR="00D11B96" w:rsidRPr="00A64752">
        <w:rPr>
          <w:rFonts w:ascii="Arial" w:hAnsi="Arial" w:cs="Arial"/>
        </w:rPr>
        <w:t>pracę</w:t>
      </w:r>
      <w:r w:rsidR="00D11B96" w:rsidRPr="00A64752">
        <w:rPr>
          <w:rFonts w:ascii="Arial" w:hAnsi="Arial" w:cs="Arial"/>
          <w:spacing w:val="-42"/>
        </w:rPr>
        <w:t xml:space="preserve"> </w:t>
      </w:r>
      <w:r w:rsidR="00D11B96" w:rsidRPr="00A64752">
        <w:rPr>
          <w:rFonts w:ascii="Arial" w:hAnsi="Arial" w:cs="Arial"/>
        </w:rPr>
        <w:t>osób, w odniesieniu do których Zamawiający postawił ten wymóg, nieprzedłożenia przez Wykonawcę</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9"/>
        </w:rPr>
        <w:t xml:space="preserve"> </w:t>
      </w:r>
      <w:r w:rsidR="00D11B96" w:rsidRPr="00A64752">
        <w:rPr>
          <w:rFonts w:ascii="Arial" w:hAnsi="Arial" w:cs="Arial"/>
        </w:rPr>
        <w:t>potwierdzających</w:t>
      </w:r>
      <w:r w:rsidR="00D11B96" w:rsidRPr="00A64752">
        <w:rPr>
          <w:rFonts w:ascii="Arial" w:hAnsi="Arial" w:cs="Arial"/>
          <w:spacing w:val="-7"/>
        </w:rPr>
        <w:t xml:space="preserve"> </w:t>
      </w:r>
      <w:r w:rsidR="00D11B96" w:rsidRPr="00A64752">
        <w:rPr>
          <w:rFonts w:ascii="Arial" w:hAnsi="Arial" w:cs="Arial"/>
        </w:rPr>
        <w:t>zatrudnienie</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7"/>
        </w:rPr>
        <w:t xml:space="preserve"> </w:t>
      </w:r>
      <w:r w:rsidR="00D11B96" w:rsidRPr="00A64752">
        <w:rPr>
          <w:rFonts w:ascii="Arial" w:hAnsi="Arial" w:cs="Arial"/>
        </w:rPr>
        <w:t>umowę</w:t>
      </w:r>
      <w:r w:rsidR="00D11B96" w:rsidRPr="00A64752">
        <w:rPr>
          <w:rFonts w:ascii="Arial" w:hAnsi="Arial" w:cs="Arial"/>
          <w:spacing w:val="-9"/>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pracowników</w:t>
      </w:r>
      <w:r w:rsidR="00D11B96" w:rsidRPr="00A64752">
        <w:rPr>
          <w:rFonts w:ascii="Arial" w:hAnsi="Arial" w:cs="Arial"/>
          <w:spacing w:val="-9"/>
        </w:rPr>
        <w:t xml:space="preserve"> </w:t>
      </w:r>
      <w:r w:rsidR="00D11B96" w:rsidRPr="00A64752">
        <w:rPr>
          <w:rFonts w:ascii="Arial" w:hAnsi="Arial" w:cs="Arial"/>
        </w:rPr>
        <w:t>wykonujących</w:t>
      </w:r>
      <w:r w:rsidR="00D11B96" w:rsidRPr="00A64752">
        <w:rPr>
          <w:rFonts w:ascii="Arial" w:hAnsi="Arial" w:cs="Arial"/>
          <w:spacing w:val="-7"/>
        </w:rPr>
        <w:t xml:space="preserve"> </w:t>
      </w:r>
      <w:r w:rsidR="00D11B96" w:rsidRPr="00A64752">
        <w:rPr>
          <w:rFonts w:ascii="Arial" w:hAnsi="Arial" w:cs="Arial"/>
        </w:rPr>
        <w:t>czynności,</w:t>
      </w:r>
      <w:r w:rsidR="00D11B96" w:rsidRPr="00A64752">
        <w:rPr>
          <w:rFonts w:ascii="Arial" w:hAnsi="Arial" w:cs="Arial"/>
          <w:spacing w:val="-8"/>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których</w:t>
      </w:r>
      <w:r w:rsidR="00D11B96" w:rsidRPr="00A64752">
        <w:rPr>
          <w:rFonts w:ascii="Arial" w:hAnsi="Arial" w:cs="Arial"/>
          <w:spacing w:val="-42"/>
        </w:rPr>
        <w:t xml:space="preserve"> </w:t>
      </w:r>
      <w:r w:rsidR="00D11B96" w:rsidRPr="00A64752">
        <w:rPr>
          <w:rFonts w:ascii="Arial" w:hAnsi="Arial" w:cs="Arial"/>
        </w:rPr>
        <w:t>mowa</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ust.</w:t>
      </w:r>
      <w:r w:rsidR="00D11B96" w:rsidRPr="00A64752">
        <w:rPr>
          <w:rFonts w:ascii="Arial" w:hAnsi="Arial" w:cs="Arial"/>
          <w:spacing w:val="1"/>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terminie</w:t>
      </w:r>
      <w:r w:rsidR="00D11B96" w:rsidRPr="00A64752">
        <w:rPr>
          <w:rFonts w:ascii="Arial" w:hAnsi="Arial" w:cs="Arial"/>
          <w:spacing w:val="1"/>
        </w:rPr>
        <w:t xml:space="preserve"> </w:t>
      </w:r>
      <w:r w:rsidR="00D11B96" w:rsidRPr="00A64752">
        <w:rPr>
          <w:rFonts w:ascii="Arial" w:hAnsi="Arial" w:cs="Arial"/>
        </w:rPr>
        <w:t>wskazanym</w:t>
      </w:r>
      <w:r w:rsidR="00D11B96" w:rsidRPr="00A64752">
        <w:rPr>
          <w:rFonts w:ascii="Arial" w:hAnsi="Arial" w:cs="Arial"/>
          <w:spacing w:val="1"/>
        </w:rPr>
        <w:t xml:space="preserve"> </w:t>
      </w:r>
      <w:r w:rsidR="00D11B96" w:rsidRPr="00A64752">
        <w:rPr>
          <w:rFonts w:ascii="Arial" w:hAnsi="Arial" w:cs="Arial"/>
        </w:rPr>
        <w:t>przez</w:t>
      </w:r>
      <w:r w:rsidR="00D11B96" w:rsidRPr="00A64752">
        <w:rPr>
          <w:rFonts w:ascii="Arial" w:hAnsi="Arial" w:cs="Arial"/>
          <w:spacing w:val="1"/>
        </w:rPr>
        <w:t xml:space="preserve"> </w:t>
      </w:r>
      <w:r w:rsidR="00D11B96" w:rsidRPr="00A64752">
        <w:rPr>
          <w:rFonts w:ascii="Arial" w:hAnsi="Arial" w:cs="Arial"/>
        </w:rPr>
        <w:t>Zamawiającego</w:t>
      </w:r>
      <w:r w:rsidR="00D11B96" w:rsidRPr="00A64752">
        <w:rPr>
          <w:rFonts w:ascii="Arial" w:hAnsi="Arial" w:cs="Arial"/>
          <w:spacing w:val="1"/>
        </w:rPr>
        <w:t xml:space="preserve"> </w:t>
      </w:r>
      <w:r w:rsidR="00D11B96" w:rsidRPr="00A64752">
        <w:rPr>
          <w:rFonts w:ascii="Arial" w:hAnsi="Arial" w:cs="Arial"/>
        </w:rPr>
        <w:t>zgodnie</w:t>
      </w:r>
      <w:r w:rsidR="00D11B96" w:rsidRPr="00A64752">
        <w:rPr>
          <w:rFonts w:ascii="Arial" w:hAnsi="Arial" w:cs="Arial"/>
          <w:spacing w:val="1"/>
        </w:rPr>
        <w:t xml:space="preserve"> </w:t>
      </w:r>
      <w:r w:rsidR="00D11B96" w:rsidRPr="00A64752">
        <w:rPr>
          <w:rFonts w:ascii="Arial" w:hAnsi="Arial" w:cs="Arial"/>
        </w:rPr>
        <w:t>ust.</w:t>
      </w:r>
      <w:r>
        <w:rPr>
          <w:rFonts w:ascii="Arial" w:hAnsi="Arial" w:cs="Arial"/>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będzie</w:t>
      </w:r>
      <w:r w:rsidR="00D11B96" w:rsidRPr="00A64752">
        <w:rPr>
          <w:rFonts w:ascii="Arial" w:hAnsi="Arial" w:cs="Arial"/>
          <w:spacing w:val="1"/>
        </w:rPr>
        <w:t xml:space="preserve"> </w:t>
      </w:r>
      <w:r w:rsidR="00D11B96" w:rsidRPr="00A64752">
        <w:rPr>
          <w:rFonts w:ascii="Arial" w:hAnsi="Arial" w:cs="Arial"/>
        </w:rPr>
        <w:t>traktowane</w:t>
      </w:r>
      <w:r w:rsidR="00D11B96" w:rsidRPr="00A64752">
        <w:rPr>
          <w:rFonts w:ascii="Arial" w:hAnsi="Arial" w:cs="Arial"/>
          <w:spacing w:val="1"/>
        </w:rPr>
        <w:t xml:space="preserve"> </w:t>
      </w:r>
      <w:r w:rsidR="00D11B96" w:rsidRPr="00A64752">
        <w:rPr>
          <w:rFonts w:ascii="Arial" w:hAnsi="Arial" w:cs="Arial"/>
        </w:rPr>
        <w:t>jako</w:t>
      </w:r>
      <w:r w:rsidR="00D11B96" w:rsidRPr="00A64752">
        <w:rPr>
          <w:rFonts w:ascii="Arial" w:hAnsi="Arial" w:cs="Arial"/>
          <w:spacing w:val="1"/>
        </w:rPr>
        <w:t xml:space="preserve"> </w:t>
      </w:r>
      <w:r w:rsidR="00D11B96" w:rsidRPr="00A64752">
        <w:rPr>
          <w:rFonts w:ascii="Arial" w:hAnsi="Arial" w:cs="Arial"/>
        </w:rPr>
        <w:t>niewypełnienie</w:t>
      </w:r>
      <w:r w:rsidR="00D11B96" w:rsidRPr="00A64752">
        <w:rPr>
          <w:rFonts w:ascii="Arial" w:hAnsi="Arial" w:cs="Arial"/>
          <w:spacing w:val="-7"/>
        </w:rPr>
        <w:t xml:space="preserve"> </w:t>
      </w:r>
      <w:r w:rsidR="00D11B96" w:rsidRPr="00A64752">
        <w:rPr>
          <w:rFonts w:ascii="Arial" w:hAnsi="Arial" w:cs="Arial"/>
        </w:rPr>
        <w:t>obowiązku</w:t>
      </w:r>
      <w:r w:rsidR="00D11B96" w:rsidRPr="00A64752">
        <w:rPr>
          <w:rFonts w:ascii="Arial" w:hAnsi="Arial" w:cs="Arial"/>
          <w:spacing w:val="-5"/>
        </w:rPr>
        <w:t xml:space="preserve"> </w:t>
      </w:r>
      <w:r w:rsidR="00D11B96" w:rsidRPr="00A64752">
        <w:rPr>
          <w:rFonts w:ascii="Arial" w:hAnsi="Arial" w:cs="Arial"/>
        </w:rPr>
        <w:t>zatrudnienia</w:t>
      </w:r>
      <w:r w:rsidR="00D11B96" w:rsidRPr="00A64752">
        <w:rPr>
          <w:rFonts w:ascii="Arial" w:hAnsi="Arial" w:cs="Arial"/>
          <w:spacing w:val="-6"/>
        </w:rPr>
        <w:t xml:space="preserve"> </w:t>
      </w:r>
      <w:r w:rsidR="00D11B96" w:rsidRPr="00A64752">
        <w:rPr>
          <w:rFonts w:ascii="Arial" w:hAnsi="Arial" w:cs="Arial"/>
        </w:rPr>
        <w:t>pracowników</w:t>
      </w:r>
      <w:r w:rsidR="00D11B96" w:rsidRPr="00A64752">
        <w:rPr>
          <w:rFonts w:ascii="Arial" w:hAnsi="Arial" w:cs="Arial"/>
          <w:spacing w:val="-6"/>
        </w:rPr>
        <w:t xml:space="preserve"> </w:t>
      </w:r>
      <w:r w:rsidR="00D11B96" w:rsidRPr="00A64752">
        <w:rPr>
          <w:rFonts w:ascii="Arial" w:hAnsi="Arial" w:cs="Arial"/>
        </w:rPr>
        <w:t>na</w:t>
      </w:r>
      <w:r w:rsidR="00D11B96" w:rsidRPr="00A64752">
        <w:rPr>
          <w:rFonts w:ascii="Arial" w:hAnsi="Arial" w:cs="Arial"/>
          <w:spacing w:val="-6"/>
        </w:rPr>
        <w:t xml:space="preserve"> </w:t>
      </w:r>
      <w:r w:rsidR="00D11B96" w:rsidRPr="00A64752">
        <w:rPr>
          <w:rFonts w:ascii="Arial" w:hAnsi="Arial" w:cs="Arial"/>
        </w:rPr>
        <w:t>podstawie</w:t>
      </w:r>
      <w:r w:rsidR="00D11B96" w:rsidRPr="00A64752">
        <w:rPr>
          <w:rFonts w:ascii="Arial" w:hAnsi="Arial" w:cs="Arial"/>
          <w:spacing w:val="-7"/>
        </w:rPr>
        <w:t xml:space="preserve"> </w:t>
      </w:r>
      <w:r w:rsidR="00D11B96" w:rsidRPr="00A64752">
        <w:rPr>
          <w:rFonts w:ascii="Arial" w:hAnsi="Arial" w:cs="Arial"/>
        </w:rPr>
        <w:t>umowy</w:t>
      </w:r>
      <w:r w:rsidR="00D11B96" w:rsidRPr="00A64752">
        <w:rPr>
          <w:rFonts w:ascii="Arial" w:hAnsi="Arial" w:cs="Arial"/>
          <w:spacing w:val="-6"/>
        </w:rPr>
        <w:t xml:space="preserve"> </w:t>
      </w:r>
      <w:r w:rsidR="00D11B96" w:rsidRPr="00A64752">
        <w:rPr>
          <w:rFonts w:ascii="Arial" w:hAnsi="Arial" w:cs="Arial"/>
        </w:rPr>
        <w:t>o</w:t>
      </w:r>
      <w:r w:rsidR="00D11B96" w:rsidRPr="00A64752">
        <w:rPr>
          <w:rFonts w:ascii="Arial" w:hAnsi="Arial" w:cs="Arial"/>
          <w:spacing w:val="-5"/>
        </w:rPr>
        <w:t xml:space="preserve"> </w:t>
      </w:r>
      <w:r w:rsidR="00D11B96" w:rsidRPr="00A64752">
        <w:rPr>
          <w:rFonts w:ascii="Arial" w:hAnsi="Arial" w:cs="Arial"/>
        </w:rPr>
        <w:t>prace</w:t>
      </w:r>
      <w:r w:rsidR="00D11B96" w:rsidRPr="00A64752">
        <w:rPr>
          <w:rFonts w:ascii="Arial" w:hAnsi="Arial" w:cs="Arial"/>
          <w:spacing w:val="-7"/>
        </w:rPr>
        <w:t xml:space="preserve"> </w:t>
      </w:r>
      <w:r w:rsidR="00D11B96" w:rsidRPr="00A64752">
        <w:rPr>
          <w:rFonts w:ascii="Arial" w:hAnsi="Arial" w:cs="Arial"/>
        </w:rPr>
        <w:t>oraz</w:t>
      </w:r>
      <w:r w:rsidR="00D11B96" w:rsidRPr="00A64752">
        <w:rPr>
          <w:rFonts w:ascii="Arial" w:hAnsi="Arial" w:cs="Arial"/>
          <w:spacing w:val="-8"/>
        </w:rPr>
        <w:t xml:space="preserve"> </w:t>
      </w:r>
      <w:r w:rsidR="00D11B96" w:rsidRPr="00A64752">
        <w:rPr>
          <w:rFonts w:ascii="Arial" w:hAnsi="Arial" w:cs="Arial"/>
        </w:rPr>
        <w:t>będzie</w:t>
      </w:r>
      <w:r w:rsidR="00D11B96" w:rsidRPr="00A64752">
        <w:rPr>
          <w:rFonts w:ascii="Arial" w:hAnsi="Arial" w:cs="Arial"/>
          <w:spacing w:val="-6"/>
        </w:rPr>
        <w:t xml:space="preserve"> </w:t>
      </w:r>
      <w:r w:rsidR="00D11B96" w:rsidRPr="00A64752">
        <w:rPr>
          <w:rFonts w:ascii="Arial" w:hAnsi="Arial" w:cs="Arial"/>
        </w:rPr>
        <w:t>skutkować</w:t>
      </w:r>
      <w:r w:rsidR="00964A9C" w:rsidRPr="00A64752">
        <w:rPr>
          <w:rFonts w:ascii="Arial" w:hAnsi="Arial" w:cs="Arial"/>
        </w:rPr>
        <w:t xml:space="preserve"> </w:t>
      </w:r>
      <w:r w:rsidR="00D11B96" w:rsidRPr="00A64752">
        <w:rPr>
          <w:rFonts w:ascii="Arial" w:hAnsi="Arial" w:cs="Arial"/>
        </w:rPr>
        <w:t>naliczeniem kar umownych w wysokości określonej w § 12, a także zawiadomieniem Państwowej Inspekcji</w:t>
      </w:r>
      <w:r w:rsidR="00D11B96" w:rsidRPr="00A64752">
        <w:rPr>
          <w:rFonts w:ascii="Arial" w:hAnsi="Arial" w:cs="Arial"/>
          <w:spacing w:val="-43"/>
        </w:rPr>
        <w:t xml:space="preserve"> </w:t>
      </w:r>
      <w:r w:rsidR="00D11B96" w:rsidRPr="00A64752">
        <w:rPr>
          <w:rFonts w:ascii="Arial" w:hAnsi="Arial" w:cs="Arial"/>
        </w:rPr>
        <w:t>Pracy o podejrzeniu zastąpienia umowy o pracę z osobami wykonującymi pracę na warunkach określonych</w:t>
      </w:r>
      <w:r w:rsidR="00D11B96" w:rsidRPr="00A64752">
        <w:rPr>
          <w:rFonts w:ascii="Arial" w:hAnsi="Arial" w:cs="Arial"/>
          <w:spacing w:val="-44"/>
        </w:rPr>
        <w:t xml:space="preserve"> </w:t>
      </w:r>
      <w:r w:rsidR="00D11B96" w:rsidRPr="00A64752">
        <w:rPr>
          <w:rFonts w:ascii="Arial" w:hAnsi="Arial" w:cs="Arial"/>
        </w:rPr>
        <w:t>w art. 22 § 1 ustawy Kodeks Pracy, umową cywilnoprawną. Ponadto Wykonawca zobowiązany będzie do</w:t>
      </w:r>
      <w:r w:rsidR="00D11B96" w:rsidRPr="00A64752">
        <w:rPr>
          <w:rFonts w:ascii="Arial" w:hAnsi="Arial" w:cs="Arial"/>
          <w:spacing w:val="1"/>
        </w:rPr>
        <w:t xml:space="preserve"> </w:t>
      </w:r>
      <w:r w:rsidR="00D11B96" w:rsidRPr="00A64752">
        <w:rPr>
          <w:rFonts w:ascii="Arial" w:hAnsi="Arial" w:cs="Arial"/>
        </w:rPr>
        <w:t>zatrudnienia</w:t>
      </w:r>
      <w:r w:rsidR="00D11B96" w:rsidRPr="00A64752">
        <w:rPr>
          <w:rFonts w:ascii="Arial" w:hAnsi="Arial" w:cs="Arial"/>
          <w:spacing w:val="-4"/>
        </w:rPr>
        <w:t xml:space="preserve"> </w:t>
      </w:r>
      <w:r w:rsidR="00D11B96" w:rsidRPr="00A64752">
        <w:rPr>
          <w:rFonts w:ascii="Arial" w:hAnsi="Arial" w:cs="Arial"/>
        </w:rPr>
        <w:t>na</w:t>
      </w:r>
      <w:r w:rsidR="00D11B96" w:rsidRPr="00A64752">
        <w:rPr>
          <w:rFonts w:ascii="Arial" w:hAnsi="Arial" w:cs="Arial"/>
          <w:spacing w:val="-4"/>
        </w:rPr>
        <w:t xml:space="preserve"> </w:t>
      </w:r>
      <w:r w:rsidR="00D11B96" w:rsidRPr="00A64752">
        <w:rPr>
          <w:rFonts w:ascii="Arial" w:hAnsi="Arial" w:cs="Arial"/>
        </w:rPr>
        <w:t>umowę</w:t>
      </w:r>
      <w:r w:rsidR="00D11B96" w:rsidRPr="00A64752">
        <w:rPr>
          <w:rFonts w:ascii="Arial" w:hAnsi="Arial" w:cs="Arial"/>
          <w:spacing w:val="-5"/>
        </w:rPr>
        <w:t xml:space="preserve"> </w:t>
      </w:r>
      <w:r w:rsidR="00D11B96" w:rsidRPr="00A64752">
        <w:rPr>
          <w:rFonts w:ascii="Arial" w:hAnsi="Arial" w:cs="Arial"/>
        </w:rPr>
        <w:t>o</w:t>
      </w:r>
      <w:r w:rsidR="00D11B96" w:rsidRPr="00A64752">
        <w:rPr>
          <w:rFonts w:ascii="Arial" w:hAnsi="Arial" w:cs="Arial"/>
          <w:spacing w:val="-3"/>
        </w:rPr>
        <w:t xml:space="preserve"> </w:t>
      </w:r>
      <w:r w:rsidR="00D11B96" w:rsidRPr="00A64752">
        <w:rPr>
          <w:rFonts w:ascii="Arial" w:hAnsi="Arial" w:cs="Arial"/>
        </w:rPr>
        <w:t>pracę</w:t>
      </w:r>
      <w:r w:rsidR="00D11B96" w:rsidRPr="00A64752">
        <w:rPr>
          <w:rFonts w:ascii="Arial" w:hAnsi="Arial" w:cs="Arial"/>
          <w:spacing w:val="-5"/>
        </w:rPr>
        <w:t xml:space="preserve"> </w:t>
      </w:r>
      <w:r w:rsidR="00D11B96" w:rsidRPr="00A64752">
        <w:rPr>
          <w:rFonts w:ascii="Arial" w:hAnsi="Arial" w:cs="Arial"/>
        </w:rPr>
        <w:t>osoby,</w:t>
      </w:r>
      <w:r w:rsidR="00D11B96" w:rsidRPr="00A64752">
        <w:rPr>
          <w:rFonts w:ascii="Arial" w:hAnsi="Arial" w:cs="Arial"/>
          <w:spacing w:val="-4"/>
        </w:rPr>
        <w:t xml:space="preserve"> </w:t>
      </w:r>
      <w:r w:rsidR="00D11B96" w:rsidRPr="00A64752">
        <w:rPr>
          <w:rFonts w:ascii="Arial" w:hAnsi="Arial" w:cs="Arial"/>
        </w:rPr>
        <w:t>której</w:t>
      </w:r>
      <w:r w:rsidR="00D11B96" w:rsidRPr="00A64752">
        <w:rPr>
          <w:rFonts w:ascii="Arial" w:hAnsi="Arial" w:cs="Arial"/>
          <w:spacing w:val="-3"/>
        </w:rPr>
        <w:t xml:space="preserve"> </w:t>
      </w:r>
      <w:r w:rsidR="00D11B96" w:rsidRPr="00A64752">
        <w:rPr>
          <w:rFonts w:ascii="Arial" w:hAnsi="Arial" w:cs="Arial"/>
        </w:rPr>
        <w:t>dotyczy</w:t>
      </w:r>
      <w:r w:rsidR="00D11B96" w:rsidRPr="00A64752">
        <w:rPr>
          <w:rFonts w:ascii="Arial" w:hAnsi="Arial" w:cs="Arial"/>
          <w:spacing w:val="-3"/>
        </w:rPr>
        <w:t xml:space="preserve"> </w:t>
      </w:r>
      <w:r w:rsidR="00D11B96" w:rsidRPr="00A64752">
        <w:rPr>
          <w:rFonts w:ascii="Arial" w:hAnsi="Arial" w:cs="Arial"/>
        </w:rPr>
        <w:t>uchybienie</w:t>
      </w:r>
      <w:r w:rsidR="00D11B96" w:rsidRPr="00A64752">
        <w:rPr>
          <w:rFonts w:ascii="Arial" w:hAnsi="Arial" w:cs="Arial"/>
          <w:spacing w:val="-4"/>
        </w:rPr>
        <w:t xml:space="preserve"> </w:t>
      </w:r>
      <w:r w:rsidR="00D11B96" w:rsidRPr="00A64752">
        <w:rPr>
          <w:rFonts w:ascii="Arial" w:hAnsi="Arial" w:cs="Arial"/>
        </w:rPr>
        <w:t>w</w:t>
      </w:r>
      <w:r w:rsidR="00D11B96" w:rsidRPr="00A64752">
        <w:rPr>
          <w:rFonts w:ascii="Arial" w:hAnsi="Arial" w:cs="Arial"/>
          <w:spacing w:val="-4"/>
        </w:rPr>
        <w:t xml:space="preserve"> </w:t>
      </w:r>
      <w:r w:rsidR="00D11B96" w:rsidRPr="00A64752">
        <w:rPr>
          <w:rFonts w:ascii="Arial" w:hAnsi="Arial" w:cs="Arial"/>
        </w:rPr>
        <w:t>terminie</w:t>
      </w:r>
      <w:r w:rsidR="00D11B96" w:rsidRPr="00A64752">
        <w:rPr>
          <w:rFonts w:ascii="Arial" w:hAnsi="Arial" w:cs="Arial"/>
          <w:spacing w:val="-5"/>
        </w:rPr>
        <w:t xml:space="preserve"> </w:t>
      </w:r>
      <w:r w:rsidR="00D11B96" w:rsidRPr="00A64752">
        <w:rPr>
          <w:rFonts w:ascii="Arial" w:hAnsi="Arial" w:cs="Arial"/>
        </w:rPr>
        <w:t>nie</w:t>
      </w:r>
      <w:r w:rsidR="00D11B96" w:rsidRPr="00A64752">
        <w:rPr>
          <w:rFonts w:ascii="Arial" w:hAnsi="Arial" w:cs="Arial"/>
          <w:spacing w:val="-5"/>
        </w:rPr>
        <w:t xml:space="preserve"> </w:t>
      </w:r>
      <w:r w:rsidR="00D11B96" w:rsidRPr="00A64752">
        <w:rPr>
          <w:rFonts w:ascii="Arial" w:hAnsi="Arial" w:cs="Arial"/>
        </w:rPr>
        <w:t>dłuższym</w:t>
      </w:r>
      <w:r w:rsidR="00D11B96" w:rsidRPr="00A64752">
        <w:rPr>
          <w:rFonts w:ascii="Arial" w:hAnsi="Arial" w:cs="Arial"/>
          <w:spacing w:val="-4"/>
        </w:rPr>
        <w:t xml:space="preserve"> </w:t>
      </w:r>
      <w:r w:rsidR="00D11B96" w:rsidRPr="00A64752">
        <w:rPr>
          <w:rFonts w:ascii="Arial" w:hAnsi="Arial" w:cs="Arial"/>
        </w:rPr>
        <w:t>niż</w:t>
      </w:r>
      <w:r w:rsidR="00D11B96" w:rsidRPr="00A64752">
        <w:rPr>
          <w:rFonts w:ascii="Arial" w:hAnsi="Arial" w:cs="Arial"/>
          <w:spacing w:val="-4"/>
        </w:rPr>
        <w:t xml:space="preserve"> </w:t>
      </w:r>
      <w:r w:rsidR="00D11B96" w:rsidRPr="00A64752">
        <w:rPr>
          <w:rFonts w:ascii="Arial" w:hAnsi="Arial" w:cs="Arial"/>
        </w:rPr>
        <w:t>7</w:t>
      </w:r>
      <w:r w:rsidR="00D11B96" w:rsidRPr="00A64752">
        <w:rPr>
          <w:rFonts w:ascii="Arial" w:hAnsi="Arial" w:cs="Arial"/>
          <w:spacing w:val="-5"/>
        </w:rPr>
        <w:t xml:space="preserve"> </w:t>
      </w:r>
      <w:r w:rsidR="00D11B96" w:rsidRPr="00A64752">
        <w:rPr>
          <w:rFonts w:ascii="Arial" w:hAnsi="Arial" w:cs="Arial"/>
        </w:rPr>
        <w:t>dni</w:t>
      </w:r>
      <w:r w:rsidR="00D11B96" w:rsidRPr="00A64752">
        <w:rPr>
          <w:rFonts w:ascii="Arial" w:hAnsi="Arial" w:cs="Arial"/>
          <w:spacing w:val="-3"/>
        </w:rPr>
        <w:t xml:space="preserve"> </w:t>
      </w:r>
      <w:r w:rsidR="00D11B96" w:rsidRPr="00A64752">
        <w:rPr>
          <w:rFonts w:ascii="Arial" w:hAnsi="Arial" w:cs="Arial"/>
        </w:rPr>
        <w:t>od</w:t>
      </w:r>
      <w:r w:rsidR="00D11B96" w:rsidRPr="00A64752">
        <w:rPr>
          <w:rFonts w:ascii="Arial" w:hAnsi="Arial" w:cs="Arial"/>
          <w:spacing w:val="-4"/>
        </w:rPr>
        <w:t xml:space="preserve"> </w:t>
      </w:r>
      <w:r w:rsidR="00D11B96" w:rsidRPr="00A64752">
        <w:rPr>
          <w:rFonts w:ascii="Arial" w:hAnsi="Arial" w:cs="Arial"/>
        </w:rPr>
        <w:t>daty</w:t>
      </w:r>
      <w:r w:rsidR="00D11B96" w:rsidRPr="00A64752">
        <w:rPr>
          <w:rFonts w:ascii="Arial" w:hAnsi="Arial" w:cs="Arial"/>
          <w:spacing w:val="1"/>
        </w:rPr>
        <w:t xml:space="preserve"> </w:t>
      </w:r>
      <w:r w:rsidR="00D11B96" w:rsidRPr="00A64752">
        <w:rPr>
          <w:rFonts w:ascii="Arial" w:hAnsi="Arial" w:cs="Arial"/>
        </w:rPr>
        <w:t>ujawnienia</w:t>
      </w:r>
      <w:r w:rsidR="00D11B96" w:rsidRPr="00A64752">
        <w:rPr>
          <w:rFonts w:ascii="Arial" w:hAnsi="Arial" w:cs="Arial"/>
          <w:spacing w:val="1"/>
        </w:rPr>
        <w:t xml:space="preserve"> </w:t>
      </w:r>
      <w:r w:rsidR="00D11B96" w:rsidRPr="00A64752">
        <w:rPr>
          <w:rFonts w:ascii="Arial" w:hAnsi="Arial" w:cs="Arial"/>
        </w:rPr>
        <w:t>uchybienia</w:t>
      </w:r>
      <w:r w:rsidR="00D11B96" w:rsidRPr="00A64752">
        <w:rPr>
          <w:rFonts w:ascii="Arial" w:hAnsi="Arial" w:cs="Arial"/>
          <w:spacing w:val="1"/>
        </w:rPr>
        <w:t xml:space="preserve"> </w:t>
      </w:r>
      <w:r w:rsidR="00D11B96" w:rsidRPr="00A64752">
        <w:rPr>
          <w:rFonts w:ascii="Arial" w:hAnsi="Arial" w:cs="Arial"/>
        </w:rPr>
        <w:t>i</w:t>
      </w:r>
      <w:r w:rsidR="00D11B96" w:rsidRPr="00A64752">
        <w:rPr>
          <w:rFonts w:ascii="Arial" w:hAnsi="Arial" w:cs="Arial"/>
          <w:spacing w:val="1"/>
        </w:rPr>
        <w:t xml:space="preserve"> </w:t>
      </w:r>
      <w:r w:rsidR="00D11B96" w:rsidRPr="00A64752">
        <w:rPr>
          <w:rFonts w:ascii="Arial" w:hAnsi="Arial" w:cs="Arial"/>
        </w:rPr>
        <w:t>do</w:t>
      </w:r>
      <w:r w:rsidR="00D11B96" w:rsidRPr="00A64752">
        <w:rPr>
          <w:rFonts w:ascii="Arial" w:hAnsi="Arial" w:cs="Arial"/>
          <w:spacing w:val="1"/>
        </w:rPr>
        <w:t xml:space="preserve"> </w:t>
      </w:r>
      <w:r w:rsidR="00D11B96" w:rsidRPr="00A64752">
        <w:rPr>
          <w:rFonts w:ascii="Arial" w:hAnsi="Arial" w:cs="Arial"/>
        </w:rPr>
        <w:t>okazania</w:t>
      </w:r>
      <w:r w:rsidR="00D11B96" w:rsidRPr="00A64752">
        <w:rPr>
          <w:rFonts w:ascii="Arial" w:hAnsi="Arial" w:cs="Arial"/>
          <w:spacing w:val="1"/>
        </w:rPr>
        <w:t xml:space="preserve"> </w:t>
      </w:r>
      <w:r w:rsidR="00D11B96" w:rsidRPr="00A64752">
        <w:rPr>
          <w:rFonts w:ascii="Arial" w:hAnsi="Arial" w:cs="Arial"/>
        </w:rPr>
        <w:t>Zamawiającemu</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1"/>
        </w:rPr>
        <w:t xml:space="preserve"> </w:t>
      </w:r>
      <w:r w:rsidR="00D11B96" w:rsidRPr="00A64752">
        <w:rPr>
          <w:rFonts w:ascii="Arial" w:hAnsi="Arial" w:cs="Arial"/>
        </w:rPr>
        <w:t>potwierdzających</w:t>
      </w:r>
      <w:r w:rsidR="00D11B96" w:rsidRPr="00A64752">
        <w:rPr>
          <w:rFonts w:ascii="Arial" w:hAnsi="Arial" w:cs="Arial"/>
          <w:spacing w:val="1"/>
        </w:rPr>
        <w:t xml:space="preserve"> </w:t>
      </w:r>
      <w:r w:rsidR="00D11B96" w:rsidRPr="00A64752">
        <w:rPr>
          <w:rFonts w:ascii="Arial" w:hAnsi="Arial" w:cs="Arial"/>
        </w:rPr>
        <w:t>zatrudnienie</w:t>
      </w:r>
      <w:r w:rsidR="00D11B96" w:rsidRPr="00A64752">
        <w:rPr>
          <w:rFonts w:ascii="Arial" w:hAnsi="Arial" w:cs="Arial"/>
          <w:spacing w:val="1"/>
        </w:rPr>
        <w:t xml:space="preserve"> </w:t>
      </w:r>
      <w:r w:rsidR="00D11B96" w:rsidRPr="00A64752">
        <w:rPr>
          <w:rFonts w:ascii="Arial" w:hAnsi="Arial" w:cs="Arial"/>
        </w:rPr>
        <w:t>powyższej osoby na umowę o pracę, w szczególności umowy o pracę, zgłoszenia do ZUS, czy też wydane</w:t>
      </w:r>
      <w:r w:rsidR="00D11B96" w:rsidRPr="00A64752">
        <w:rPr>
          <w:rFonts w:ascii="Arial" w:hAnsi="Arial" w:cs="Arial"/>
          <w:spacing w:val="1"/>
        </w:rPr>
        <w:t xml:space="preserve"> </w:t>
      </w:r>
      <w:r w:rsidR="00D11B96" w:rsidRPr="00A64752">
        <w:rPr>
          <w:rFonts w:ascii="Arial" w:hAnsi="Arial" w:cs="Arial"/>
        </w:rPr>
        <w:t>pracownikowi</w:t>
      </w:r>
      <w:r w:rsidR="00D11B96" w:rsidRPr="00A64752">
        <w:rPr>
          <w:rFonts w:ascii="Arial" w:hAnsi="Arial" w:cs="Arial"/>
          <w:spacing w:val="-1"/>
        </w:rPr>
        <w:t xml:space="preserve"> </w:t>
      </w:r>
      <w:r w:rsidR="00D11B96" w:rsidRPr="00A64752">
        <w:rPr>
          <w:rFonts w:ascii="Arial" w:hAnsi="Arial" w:cs="Arial"/>
        </w:rPr>
        <w:t>potwierdzenie</w:t>
      </w:r>
      <w:r w:rsidR="00D11B96" w:rsidRPr="00A64752">
        <w:rPr>
          <w:rFonts w:ascii="Arial" w:hAnsi="Arial" w:cs="Arial"/>
          <w:spacing w:val="1"/>
        </w:rPr>
        <w:t xml:space="preserve"> </w:t>
      </w:r>
      <w:r w:rsidR="00D11B96" w:rsidRPr="00A64752">
        <w:rPr>
          <w:rFonts w:ascii="Arial" w:hAnsi="Arial" w:cs="Arial"/>
        </w:rPr>
        <w:t>warunków</w:t>
      </w:r>
      <w:r w:rsidR="00D11B96" w:rsidRPr="00A64752">
        <w:rPr>
          <w:rFonts w:ascii="Arial" w:hAnsi="Arial" w:cs="Arial"/>
          <w:spacing w:val="-1"/>
        </w:rPr>
        <w:t xml:space="preserve"> </w:t>
      </w:r>
      <w:r w:rsidR="00D11B96" w:rsidRPr="00A64752">
        <w:rPr>
          <w:rFonts w:ascii="Arial" w:hAnsi="Arial" w:cs="Arial"/>
        </w:rPr>
        <w:t>zatrudnienia.</w:t>
      </w:r>
    </w:p>
    <w:p w14:paraId="41CC4451"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10</w:t>
      </w:r>
      <w:r w:rsidR="00964A9C">
        <w:rPr>
          <w:rFonts w:ascii="Arial" w:hAnsi="Arial" w:cs="Arial"/>
          <w:sz w:val="22"/>
          <w:szCs w:val="22"/>
        </w:rPr>
        <w:t xml:space="preserve"> </w:t>
      </w:r>
    </w:p>
    <w:p w14:paraId="54659C0F" w14:textId="77777777" w:rsidR="009B5FA1" w:rsidRPr="00D11B96" w:rsidRDefault="00D11B96" w:rsidP="00883082">
      <w:pPr>
        <w:pStyle w:val="Akapitzlist"/>
        <w:numPr>
          <w:ilvl w:val="0"/>
          <w:numId w:val="11"/>
        </w:numPr>
        <w:tabs>
          <w:tab w:val="left" w:pos="393"/>
        </w:tabs>
        <w:spacing w:before="1"/>
        <w:ind w:right="-71" w:hanging="360"/>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zobowiązuje</w:t>
      </w:r>
      <w:r w:rsidRPr="00D11B96">
        <w:rPr>
          <w:rFonts w:ascii="Arial" w:hAnsi="Arial" w:cs="Arial"/>
          <w:spacing w:val="-4"/>
        </w:rPr>
        <w:t xml:space="preserve"> </w:t>
      </w:r>
      <w:r w:rsidRPr="00D11B96">
        <w:rPr>
          <w:rFonts w:ascii="Arial" w:hAnsi="Arial" w:cs="Arial"/>
        </w:rPr>
        <w:t>się</w:t>
      </w:r>
      <w:r w:rsidRPr="00D11B96">
        <w:rPr>
          <w:rFonts w:ascii="Arial" w:hAnsi="Arial" w:cs="Arial"/>
          <w:spacing w:val="-5"/>
        </w:rPr>
        <w:t xml:space="preserve"> </w:t>
      </w:r>
      <w:r w:rsidRPr="00D11B96">
        <w:rPr>
          <w:rFonts w:ascii="Arial" w:hAnsi="Arial" w:cs="Arial"/>
        </w:rPr>
        <w:t>wykonać</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materiałów</w:t>
      </w:r>
      <w:r w:rsidRPr="00D11B96">
        <w:rPr>
          <w:rFonts w:ascii="Arial" w:hAnsi="Arial" w:cs="Arial"/>
          <w:spacing w:val="-4"/>
        </w:rPr>
        <w:t xml:space="preserve"> </w:t>
      </w:r>
      <w:r w:rsidRPr="00D11B96">
        <w:rPr>
          <w:rFonts w:ascii="Arial" w:hAnsi="Arial" w:cs="Arial"/>
        </w:rPr>
        <w:t>własnych,</w:t>
      </w:r>
      <w:r w:rsidRPr="00D11B96">
        <w:rPr>
          <w:rFonts w:ascii="Arial" w:hAnsi="Arial" w:cs="Arial"/>
          <w:spacing w:val="-3"/>
        </w:rPr>
        <w:t xml:space="preserve"> </w:t>
      </w:r>
      <w:r w:rsidRPr="00D11B96">
        <w:rPr>
          <w:rFonts w:ascii="Arial" w:hAnsi="Arial" w:cs="Arial"/>
        </w:rPr>
        <w:t>posiadających</w:t>
      </w:r>
      <w:r w:rsidRPr="00D11B96">
        <w:rPr>
          <w:rFonts w:ascii="Arial" w:hAnsi="Arial" w:cs="Arial"/>
          <w:spacing w:val="-2"/>
        </w:rPr>
        <w:t xml:space="preserve"> </w:t>
      </w:r>
      <w:r w:rsidRPr="00D11B96">
        <w:rPr>
          <w:rFonts w:ascii="Arial" w:hAnsi="Arial" w:cs="Arial"/>
        </w:rPr>
        <w:t>dopuszczenie</w:t>
      </w:r>
      <w:r w:rsidRPr="00D11B96">
        <w:rPr>
          <w:rFonts w:ascii="Arial" w:hAnsi="Arial" w:cs="Arial"/>
          <w:spacing w:val="-5"/>
        </w:rPr>
        <w:t xml:space="preserve"> </w:t>
      </w:r>
      <w:r w:rsidRPr="00D11B96">
        <w:rPr>
          <w:rFonts w:ascii="Arial" w:hAnsi="Arial" w:cs="Arial"/>
        </w:rPr>
        <w:t>do</w:t>
      </w:r>
      <w:r w:rsidRPr="00D11B96">
        <w:rPr>
          <w:rFonts w:ascii="Arial" w:hAnsi="Arial" w:cs="Arial"/>
          <w:spacing w:val="-3"/>
        </w:rPr>
        <w:t xml:space="preserve"> </w:t>
      </w:r>
      <w:r w:rsidRPr="00D11B96">
        <w:rPr>
          <w:rFonts w:ascii="Arial" w:hAnsi="Arial" w:cs="Arial"/>
        </w:rPr>
        <w:t>obrotu</w:t>
      </w:r>
      <w:r w:rsidRPr="00D11B96">
        <w:rPr>
          <w:rFonts w:ascii="Arial" w:hAnsi="Arial" w:cs="Arial"/>
          <w:spacing w:val="-2"/>
        </w:rPr>
        <w:t xml:space="preserve"> </w:t>
      </w:r>
      <w:r w:rsidRPr="00D11B96">
        <w:rPr>
          <w:rFonts w:ascii="Arial" w:hAnsi="Arial" w:cs="Arial"/>
        </w:rPr>
        <w:t>i</w:t>
      </w:r>
      <w:r w:rsidRPr="00D11B96">
        <w:rPr>
          <w:rFonts w:ascii="Arial" w:hAnsi="Arial" w:cs="Arial"/>
          <w:spacing w:val="-42"/>
        </w:rPr>
        <w:t xml:space="preserve"> </w:t>
      </w:r>
      <w:r w:rsidRPr="00D11B96">
        <w:rPr>
          <w:rFonts w:ascii="Arial" w:hAnsi="Arial" w:cs="Arial"/>
        </w:rPr>
        <w:t>stosowania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budownictwie,</w:t>
      </w:r>
      <w:r w:rsidRPr="00D11B96">
        <w:rPr>
          <w:rFonts w:ascii="Arial" w:hAnsi="Arial" w:cs="Arial"/>
          <w:spacing w:val="-1"/>
        </w:rPr>
        <w:t xml:space="preserve"> </w:t>
      </w:r>
      <w:r w:rsidRPr="00D11B96">
        <w:rPr>
          <w:rFonts w:ascii="Arial" w:hAnsi="Arial" w:cs="Arial"/>
        </w:rPr>
        <w:t>określonych</w:t>
      </w:r>
      <w:r w:rsidRPr="00D11B96">
        <w:rPr>
          <w:rFonts w:ascii="Arial" w:hAnsi="Arial" w:cs="Arial"/>
          <w:spacing w:val="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art. 10</w:t>
      </w:r>
      <w:r w:rsidRPr="00D11B96">
        <w:rPr>
          <w:rFonts w:ascii="Arial" w:hAnsi="Arial" w:cs="Arial"/>
          <w:spacing w:val="-1"/>
        </w:rPr>
        <w:t xml:space="preserve"> </w:t>
      </w:r>
      <w:r w:rsidRPr="00D11B96">
        <w:rPr>
          <w:rFonts w:ascii="Arial" w:hAnsi="Arial" w:cs="Arial"/>
        </w:rPr>
        <w:t>ustawy Prawo</w:t>
      </w:r>
      <w:r w:rsidRPr="00D11B96">
        <w:rPr>
          <w:rFonts w:ascii="Arial" w:hAnsi="Arial" w:cs="Arial"/>
          <w:spacing w:val="-1"/>
        </w:rPr>
        <w:t xml:space="preserve"> </w:t>
      </w:r>
      <w:r w:rsidRPr="00D11B96">
        <w:rPr>
          <w:rFonts w:ascii="Arial" w:hAnsi="Arial" w:cs="Arial"/>
        </w:rPr>
        <w:t>Budowlane.</w:t>
      </w:r>
    </w:p>
    <w:p w14:paraId="5920D3F9" w14:textId="77777777" w:rsidR="009B5FA1" w:rsidRPr="00D11B96" w:rsidRDefault="00D11B96" w:rsidP="00883082">
      <w:pPr>
        <w:pStyle w:val="Akapitzlist"/>
        <w:numPr>
          <w:ilvl w:val="0"/>
          <w:numId w:val="11"/>
        </w:numPr>
        <w:tabs>
          <w:tab w:val="left" w:pos="413"/>
        </w:tabs>
        <w:ind w:right="-71" w:hanging="360"/>
        <w:rPr>
          <w:rFonts w:ascii="Arial" w:hAnsi="Arial" w:cs="Arial"/>
        </w:rPr>
      </w:pPr>
      <w:r w:rsidRPr="00D11B96">
        <w:rPr>
          <w:rFonts w:ascii="Arial" w:hAnsi="Arial" w:cs="Arial"/>
        </w:rPr>
        <w:t>Na</w:t>
      </w:r>
      <w:r w:rsidRPr="00D11B96">
        <w:rPr>
          <w:rFonts w:ascii="Arial" w:hAnsi="Arial" w:cs="Arial"/>
          <w:spacing w:val="16"/>
        </w:rPr>
        <w:t xml:space="preserve"> </w:t>
      </w:r>
      <w:r w:rsidRPr="00D11B96">
        <w:rPr>
          <w:rFonts w:ascii="Arial" w:hAnsi="Arial" w:cs="Arial"/>
        </w:rPr>
        <w:t>każde</w:t>
      </w:r>
      <w:r w:rsidRPr="00D11B96">
        <w:rPr>
          <w:rFonts w:ascii="Arial" w:hAnsi="Arial" w:cs="Arial"/>
          <w:spacing w:val="15"/>
        </w:rPr>
        <w:t xml:space="preserve"> </w:t>
      </w:r>
      <w:r w:rsidRPr="00D11B96">
        <w:rPr>
          <w:rFonts w:ascii="Arial" w:hAnsi="Arial" w:cs="Arial"/>
        </w:rPr>
        <w:t>żądanie</w:t>
      </w:r>
      <w:r w:rsidRPr="00D11B96">
        <w:rPr>
          <w:rFonts w:ascii="Arial" w:hAnsi="Arial" w:cs="Arial"/>
          <w:spacing w:val="15"/>
        </w:rPr>
        <w:t xml:space="preserve"> </w:t>
      </w:r>
      <w:r w:rsidRPr="00D11B96">
        <w:rPr>
          <w:rFonts w:ascii="Arial" w:hAnsi="Arial" w:cs="Arial"/>
        </w:rPr>
        <w:t>Zamawiającego</w:t>
      </w:r>
      <w:r w:rsidRPr="00D11B96">
        <w:rPr>
          <w:rFonts w:ascii="Arial" w:hAnsi="Arial" w:cs="Arial"/>
          <w:spacing w:val="16"/>
        </w:rPr>
        <w:t xml:space="preserve"> </w:t>
      </w:r>
      <w:r w:rsidRPr="00D11B96">
        <w:rPr>
          <w:rFonts w:ascii="Arial" w:hAnsi="Arial" w:cs="Arial"/>
        </w:rPr>
        <w:t>Wykonawca</w:t>
      </w:r>
      <w:r w:rsidRPr="00D11B96">
        <w:rPr>
          <w:rFonts w:ascii="Arial" w:hAnsi="Arial" w:cs="Arial"/>
          <w:spacing w:val="16"/>
        </w:rPr>
        <w:t xml:space="preserve"> </w:t>
      </w:r>
      <w:r w:rsidRPr="00D11B96">
        <w:rPr>
          <w:rFonts w:ascii="Arial" w:hAnsi="Arial" w:cs="Arial"/>
        </w:rPr>
        <w:t>obowiązany</w:t>
      </w:r>
      <w:r w:rsidRPr="00D11B96">
        <w:rPr>
          <w:rFonts w:ascii="Arial" w:hAnsi="Arial" w:cs="Arial"/>
          <w:spacing w:val="17"/>
        </w:rPr>
        <w:t xml:space="preserve"> </w:t>
      </w:r>
      <w:r w:rsidRPr="00D11B96">
        <w:rPr>
          <w:rFonts w:ascii="Arial" w:hAnsi="Arial" w:cs="Arial"/>
        </w:rPr>
        <w:t>jest</w:t>
      </w:r>
      <w:r w:rsidRPr="00D11B96">
        <w:rPr>
          <w:rFonts w:ascii="Arial" w:hAnsi="Arial" w:cs="Arial"/>
          <w:spacing w:val="16"/>
        </w:rPr>
        <w:t xml:space="preserve"> </w:t>
      </w:r>
      <w:r w:rsidRPr="00D11B96">
        <w:rPr>
          <w:rFonts w:ascii="Arial" w:hAnsi="Arial" w:cs="Arial"/>
        </w:rPr>
        <w:t>okazać</w:t>
      </w:r>
      <w:r w:rsidRPr="00D11B96">
        <w:rPr>
          <w:rFonts w:ascii="Arial" w:hAnsi="Arial" w:cs="Arial"/>
          <w:spacing w:val="16"/>
        </w:rPr>
        <w:t xml:space="preserve"> </w:t>
      </w:r>
      <w:r w:rsidRPr="00D11B96">
        <w:rPr>
          <w:rFonts w:ascii="Arial" w:hAnsi="Arial" w:cs="Arial"/>
        </w:rPr>
        <w:t>w</w:t>
      </w:r>
      <w:r w:rsidRPr="00D11B96">
        <w:rPr>
          <w:rFonts w:ascii="Arial" w:hAnsi="Arial" w:cs="Arial"/>
          <w:spacing w:val="15"/>
        </w:rPr>
        <w:t xml:space="preserve"> </w:t>
      </w:r>
      <w:r w:rsidRPr="00D11B96">
        <w:rPr>
          <w:rFonts w:ascii="Arial" w:hAnsi="Arial" w:cs="Arial"/>
        </w:rPr>
        <w:t>stosunku</w:t>
      </w:r>
      <w:r w:rsidRPr="00D11B96">
        <w:rPr>
          <w:rFonts w:ascii="Arial" w:hAnsi="Arial" w:cs="Arial"/>
          <w:spacing w:val="17"/>
        </w:rPr>
        <w:t xml:space="preserve"> </w:t>
      </w:r>
      <w:r w:rsidRPr="00D11B96">
        <w:rPr>
          <w:rFonts w:ascii="Arial" w:hAnsi="Arial" w:cs="Arial"/>
        </w:rPr>
        <w:t>do</w:t>
      </w:r>
      <w:r w:rsidRPr="00D11B96">
        <w:rPr>
          <w:rFonts w:ascii="Arial" w:hAnsi="Arial" w:cs="Arial"/>
          <w:spacing w:val="33"/>
        </w:rPr>
        <w:t xml:space="preserve"> </w:t>
      </w:r>
      <w:r w:rsidRPr="00D11B96">
        <w:rPr>
          <w:rFonts w:ascii="Arial" w:hAnsi="Arial" w:cs="Arial"/>
        </w:rPr>
        <w:t>użytych</w:t>
      </w:r>
      <w:r w:rsidRPr="00D11B96">
        <w:rPr>
          <w:rFonts w:ascii="Arial" w:hAnsi="Arial" w:cs="Arial"/>
          <w:spacing w:val="16"/>
        </w:rPr>
        <w:t xml:space="preserve"> </w:t>
      </w:r>
      <w:r w:rsidRPr="00D11B96">
        <w:rPr>
          <w:rFonts w:ascii="Arial" w:hAnsi="Arial" w:cs="Arial"/>
        </w:rPr>
        <w:t>materiałów</w:t>
      </w:r>
      <w:r w:rsidRPr="00D11B96">
        <w:rPr>
          <w:rFonts w:ascii="Arial" w:hAnsi="Arial" w:cs="Arial"/>
          <w:spacing w:val="-43"/>
        </w:rPr>
        <w:t xml:space="preserve"> </w:t>
      </w:r>
      <w:r w:rsidRPr="00D11B96">
        <w:rPr>
          <w:rFonts w:ascii="Arial" w:hAnsi="Arial" w:cs="Arial"/>
        </w:rPr>
        <w:t>certyfikat</w:t>
      </w:r>
      <w:r w:rsidRPr="00D11B96">
        <w:rPr>
          <w:rFonts w:ascii="Arial" w:hAnsi="Arial" w:cs="Arial"/>
          <w:spacing w:val="-1"/>
        </w:rPr>
        <w:t xml:space="preserve"> </w:t>
      </w:r>
      <w:r w:rsidRPr="00D11B96">
        <w:rPr>
          <w:rFonts w:ascii="Arial" w:hAnsi="Arial" w:cs="Arial"/>
        </w:rPr>
        <w:t>zgodności</w:t>
      </w:r>
      <w:r w:rsidRPr="00D11B96">
        <w:rPr>
          <w:rFonts w:ascii="Arial" w:hAnsi="Arial" w:cs="Arial"/>
          <w:spacing w:val="-2"/>
        </w:rPr>
        <w:t xml:space="preserve"> </w:t>
      </w:r>
      <w:r w:rsidRPr="00D11B96">
        <w:rPr>
          <w:rFonts w:ascii="Arial" w:hAnsi="Arial" w:cs="Arial"/>
        </w:rPr>
        <w:t>z Polską</w:t>
      </w:r>
      <w:r w:rsidRPr="00D11B96">
        <w:rPr>
          <w:rFonts w:ascii="Arial" w:hAnsi="Arial" w:cs="Arial"/>
          <w:spacing w:val="2"/>
        </w:rPr>
        <w:t xml:space="preserve"> </w:t>
      </w:r>
      <w:r w:rsidRPr="00D11B96">
        <w:rPr>
          <w:rFonts w:ascii="Arial" w:hAnsi="Arial" w:cs="Arial"/>
        </w:rPr>
        <w:t>Normą, aprobatę</w:t>
      </w:r>
      <w:r w:rsidRPr="00D11B96">
        <w:rPr>
          <w:rFonts w:ascii="Arial" w:hAnsi="Arial" w:cs="Arial"/>
          <w:spacing w:val="-2"/>
        </w:rPr>
        <w:t xml:space="preserve"> </w:t>
      </w:r>
      <w:r w:rsidRPr="00D11B96">
        <w:rPr>
          <w:rFonts w:ascii="Arial" w:hAnsi="Arial" w:cs="Arial"/>
        </w:rPr>
        <w:t>techniczną,</w:t>
      </w:r>
      <w:r w:rsidRPr="00D11B96">
        <w:rPr>
          <w:rFonts w:ascii="Arial" w:hAnsi="Arial" w:cs="Arial"/>
          <w:spacing w:val="-1"/>
        </w:rPr>
        <w:t xml:space="preserve"> </w:t>
      </w:r>
      <w:r w:rsidRPr="00D11B96">
        <w:rPr>
          <w:rFonts w:ascii="Arial" w:hAnsi="Arial" w:cs="Arial"/>
        </w:rPr>
        <w:t>deklaracje</w:t>
      </w:r>
      <w:r w:rsidRPr="00D11B96">
        <w:rPr>
          <w:rFonts w:ascii="Arial" w:hAnsi="Arial" w:cs="Arial"/>
          <w:spacing w:val="-2"/>
        </w:rPr>
        <w:t xml:space="preserve"> </w:t>
      </w:r>
      <w:r w:rsidRPr="00D11B96">
        <w:rPr>
          <w:rFonts w:ascii="Arial" w:hAnsi="Arial" w:cs="Arial"/>
        </w:rPr>
        <w:t>zgodności.</w:t>
      </w:r>
    </w:p>
    <w:p w14:paraId="5B70E035"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11</w:t>
      </w:r>
    </w:p>
    <w:p w14:paraId="1456288C" w14:textId="77777777"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t>W</w:t>
      </w:r>
      <w:r w:rsidRPr="00D11B96">
        <w:rPr>
          <w:rFonts w:ascii="Arial" w:hAnsi="Arial" w:cs="Arial"/>
          <w:spacing w:val="27"/>
          <w:sz w:val="22"/>
          <w:szCs w:val="22"/>
        </w:rPr>
        <w:t xml:space="preserve"> </w:t>
      </w:r>
      <w:r w:rsidRPr="00D11B96">
        <w:rPr>
          <w:rFonts w:ascii="Arial" w:hAnsi="Arial" w:cs="Arial"/>
          <w:sz w:val="22"/>
          <w:szCs w:val="22"/>
        </w:rPr>
        <w:t>przypadku</w:t>
      </w:r>
      <w:r w:rsidRPr="00D11B96">
        <w:rPr>
          <w:rFonts w:ascii="Arial" w:hAnsi="Arial" w:cs="Arial"/>
          <w:spacing w:val="28"/>
          <w:sz w:val="22"/>
          <w:szCs w:val="22"/>
        </w:rPr>
        <w:t xml:space="preserve"> </w:t>
      </w:r>
      <w:r w:rsidRPr="00D11B96">
        <w:rPr>
          <w:rFonts w:ascii="Arial" w:hAnsi="Arial" w:cs="Arial"/>
          <w:sz w:val="22"/>
          <w:szCs w:val="22"/>
        </w:rPr>
        <w:t>zniszczenia</w:t>
      </w:r>
      <w:r w:rsidRPr="00D11B96">
        <w:rPr>
          <w:rFonts w:ascii="Arial" w:hAnsi="Arial" w:cs="Arial"/>
          <w:spacing w:val="27"/>
          <w:sz w:val="22"/>
          <w:szCs w:val="22"/>
        </w:rPr>
        <w:t xml:space="preserve"> </w:t>
      </w:r>
      <w:r w:rsidRPr="00D11B96">
        <w:rPr>
          <w:rFonts w:ascii="Arial" w:hAnsi="Arial" w:cs="Arial"/>
          <w:sz w:val="22"/>
          <w:szCs w:val="22"/>
        </w:rPr>
        <w:t>lub</w:t>
      </w:r>
      <w:r w:rsidRPr="00D11B96">
        <w:rPr>
          <w:rFonts w:ascii="Arial" w:hAnsi="Arial" w:cs="Arial"/>
          <w:spacing w:val="27"/>
          <w:sz w:val="22"/>
          <w:szCs w:val="22"/>
        </w:rPr>
        <w:t xml:space="preserve"> </w:t>
      </w:r>
      <w:r w:rsidRPr="00D11B96">
        <w:rPr>
          <w:rFonts w:ascii="Arial" w:hAnsi="Arial" w:cs="Arial"/>
          <w:sz w:val="22"/>
          <w:szCs w:val="22"/>
        </w:rPr>
        <w:t>uszkodzenia</w:t>
      </w:r>
      <w:r w:rsidRPr="00D11B96">
        <w:rPr>
          <w:rFonts w:ascii="Arial" w:hAnsi="Arial" w:cs="Arial"/>
          <w:spacing w:val="27"/>
          <w:sz w:val="22"/>
          <w:szCs w:val="22"/>
        </w:rPr>
        <w:t xml:space="preserve"> </w:t>
      </w:r>
      <w:r w:rsidRPr="00D11B96">
        <w:rPr>
          <w:rFonts w:ascii="Arial" w:hAnsi="Arial" w:cs="Arial"/>
          <w:sz w:val="22"/>
          <w:szCs w:val="22"/>
        </w:rPr>
        <w:t>w</w:t>
      </w:r>
      <w:r w:rsidRPr="00D11B96">
        <w:rPr>
          <w:rFonts w:ascii="Arial" w:hAnsi="Arial" w:cs="Arial"/>
          <w:spacing w:val="28"/>
          <w:sz w:val="22"/>
          <w:szCs w:val="22"/>
        </w:rPr>
        <w:t xml:space="preserve"> </w:t>
      </w:r>
      <w:r w:rsidRPr="00D11B96">
        <w:rPr>
          <w:rFonts w:ascii="Arial" w:hAnsi="Arial" w:cs="Arial"/>
          <w:sz w:val="22"/>
          <w:szCs w:val="22"/>
        </w:rPr>
        <w:t>toku</w:t>
      </w:r>
      <w:r w:rsidRPr="00D11B96">
        <w:rPr>
          <w:rFonts w:ascii="Arial" w:hAnsi="Arial" w:cs="Arial"/>
          <w:spacing w:val="28"/>
          <w:sz w:val="22"/>
          <w:szCs w:val="22"/>
        </w:rPr>
        <w:t xml:space="preserve"> </w:t>
      </w:r>
      <w:r w:rsidRPr="00D11B96">
        <w:rPr>
          <w:rFonts w:ascii="Arial" w:hAnsi="Arial" w:cs="Arial"/>
          <w:sz w:val="22"/>
          <w:szCs w:val="22"/>
        </w:rPr>
        <w:t>realizacji</w:t>
      </w:r>
      <w:r w:rsidRPr="00D11B96">
        <w:rPr>
          <w:rFonts w:ascii="Arial" w:hAnsi="Arial" w:cs="Arial"/>
          <w:spacing w:val="26"/>
          <w:sz w:val="22"/>
          <w:szCs w:val="22"/>
        </w:rPr>
        <w:t xml:space="preserve"> </w:t>
      </w:r>
      <w:r w:rsidRPr="00D11B96">
        <w:rPr>
          <w:rFonts w:ascii="Arial" w:hAnsi="Arial" w:cs="Arial"/>
          <w:sz w:val="22"/>
          <w:szCs w:val="22"/>
        </w:rPr>
        <w:t>przedmiotu</w:t>
      </w:r>
      <w:r w:rsidRPr="00D11B96">
        <w:rPr>
          <w:rFonts w:ascii="Arial" w:hAnsi="Arial" w:cs="Arial"/>
          <w:spacing w:val="27"/>
          <w:sz w:val="22"/>
          <w:szCs w:val="22"/>
        </w:rPr>
        <w:t xml:space="preserve"> </w:t>
      </w:r>
      <w:r w:rsidRPr="00D11B96">
        <w:rPr>
          <w:rFonts w:ascii="Arial" w:hAnsi="Arial" w:cs="Arial"/>
          <w:sz w:val="22"/>
          <w:szCs w:val="22"/>
        </w:rPr>
        <w:t>umowy</w:t>
      </w:r>
      <w:r w:rsidRPr="00D11B96">
        <w:rPr>
          <w:rFonts w:ascii="Arial" w:hAnsi="Arial" w:cs="Arial"/>
          <w:spacing w:val="27"/>
          <w:sz w:val="22"/>
          <w:szCs w:val="22"/>
        </w:rPr>
        <w:t xml:space="preserve"> </w:t>
      </w:r>
      <w:r w:rsidRPr="00D11B96">
        <w:rPr>
          <w:rFonts w:ascii="Arial" w:hAnsi="Arial" w:cs="Arial"/>
          <w:sz w:val="22"/>
          <w:szCs w:val="22"/>
        </w:rPr>
        <w:t>innych</w:t>
      </w:r>
      <w:r w:rsidRPr="00D11B96">
        <w:rPr>
          <w:rFonts w:ascii="Arial" w:hAnsi="Arial" w:cs="Arial"/>
          <w:spacing w:val="27"/>
          <w:sz w:val="22"/>
          <w:szCs w:val="22"/>
        </w:rPr>
        <w:t xml:space="preserve"> </w:t>
      </w:r>
      <w:r w:rsidRPr="00D11B96">
        <w:rPr>
          <w:rFonts w:ascii="Arial" w:hAnsi="Arial" w:cs="Arial"/>
          <w:sz w:val="22"/>
          <w:szCs w:val="22"/>
        </w:rPr>
        <w:t>robót</w:t>
      </w:r>
      <w:r w:rsidRPr="00D11B96">
        <w:rPr>
          <w:rFonts w:ascii="Arial" w:hAnsi="Arial" w:cs="Arial"/>
          <w:spacing w:val="27"/>
          <w:sz w:val="22"/>
          <w:szCs w:val="22"/>
        </w:rPr>
        <w:t xml:space="preserve"> </w:t>
      </w:r>
      <w:r w:rsidRPr="00D11B96">
        <w:rPr>
          <w:rFonts w:ascii="Arial" w:hAnsi="Arial" w:cs="Arial"/>
          <w:sz w:val="22"/>
          <w:szCs w:val="22"/>
        </w:rPr>
        <w:t>bądź</w:t>
      </w:r>
      <w:r w:rsidRPr="00D11B96">
        <w:rPr>
          <w:rFonts w:ascii="Arial" w:hAnsi="Arial" w:cs="Arial"/>
          <w:spacing w:val="27"/>
          <w:sz w:val="22"/>
          <w:szCs w:val="22"/>
        </w:rPr>
        <w:t xml:space="preserve"> </w:t>
      </w:r>
      <w:r w:rsidRPr="00D11B96">
        <w:rPr>
          <w:rFonts w:ascii="Arial" w:hAnsi="Arial" w:cs="Arial"/>
          <w:sz w:val="22"/>
          <w:szCs w:val="22"/>
        </w:rPr>
        <w:t>urządzeń,</w:t>
      </w:r>
      <w:r w:rsidRPr="00D11B96">
        <w:rPr>
          <w:rFonts w:ascii="Arial" w:hAnsi="Arial" w:cs="Arial"/>
          <w:spacing w:val="-42"/>
          <w:sz w:val="22"/>
          <w:szCs w:val="22"/>
        </w:rPr>
        <w:t xml:space="preserve"> </w:t>
      </w:r>
      <w:r w:rsidRPr="00D11B96">
        <w:rPr>
          <w:rFonts w:ascii="Arial" w:hAnsi="Arial" w:cs="Arial"/>
          <w:sz w:val="22"/>
          <w:szCs w:val="22"/>
        </w:rPr>
        <w:t>Wykonawca</w:t>
      </w:r>
      <w:r w:rsidRPr="00D11B96">
        <w:rPr>
          <w:rFonts w:ascii="Arial" w:hAnsi="Arial" w:cs="Arial"/>
          <w:spacing w:val="-1"/>
          <w:sz w:val="22"/>
          <w:szCs w:val="22"/>
        </w:rPr>
        <w:t xml:space="preserve"> </w:t>
      </w:r>
      <w:r w:rsidRPr="00D11B96">
        <w:rPr>
          <w:rFonts w:ascii="Arial" w:hAnsi="Arial" w:cs="Arial"/>
          <w:sz w:val="22"/>
          <w:szCs w:val="22"/>
        </w:rPr>
        <w:t>zobowiązany</w:t>
      </w:r>
      <w:r w:rsidRPr="00D11B96">
        <w:rPr>
          <w:rFonts w:ascii="Arial" w:hAnsi="Arial" w:cs="Arial"/>
          <w:spacing w:val="-1"/>
          <w:sz w:val="22"/>
          <w:szCs w:val="22"/>
        </w:rPr>
        <w:t xml:space="preserve"> </w:t>
      </w:r>
      <w:r w:rsidRPr="00D11B96">
        <w:rPr>
          <w:rFonts w:ascii="Arial" w:hAnsi="Arial" w:cs="Arial"/>
          <w:sz w:val="22"/>
          <w:szCs w:val="22"/>
        </w:rPr>
        <w:t>jest do</w:t>
      </w:r>
      <w:r w:rsidRPr="00D11B96">
        <w:rPr>
          <w:rFonts w:ascii="Arial" w:hAnsi="Arial" w:cs="Arial"/>
          <w:spacing w:val="-1"/>
          <w:sz w:val="22"/>
          <w:szCs w:val="22"/>
        </w:rPr>
        <w:t xml:space="preserve"> </w:t>
      </w:r>
      <w:r w:rsidRPr="00D11B96">
        <w:rPr>
          <w:rFonts w:ascii="Arial" w:hAnsi="Arial" w:cs="Arial"/>
          <w:sz w:val="22"/>
          <w:szCs w:val="22"/>
        </w:rPr>
        <w:t>ich naprawienia</w:t>
      </w:r>
      <w:r w:rsidRPr="00D11B96">
        <w:rPr>
          <w:rFonts w:ascii="Arial" w:hAnsi="Arial" w:cs="Arial"/>
          <w:spacing w:val="-1"/>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doprowadzenia do</w:t>
      </w:r>
      <w:r w:rsidRPr="00D11B96">
        <w:rPr>
          <w:rFonts w:ascii="Arial" w:hAnsi="Arial" w:cs="Arial"/>
          <w:spacing w:val="-1"/>
          <w:sz w:val="22"/>
          <w:szCs w:val="22"/>
        </w:rPr>
        <w:t xml:space="preserve"> </w:t>
      </w:r>
      <w:r w:rsidRPr="00D11B96">
        <w:rPr>
          <w:rFonts w:ascii="Arial" w:hAnsi="Arial" w:cs="Arial"/>
          <w:sz w:val="22"/>
          <w:szCs w:val="22"/>
        </w:rPr>
        <w:t>stanu poprzedniego.</w:t>
      </w:r>
    </w:p>
    <w:p w14:paraId="485E4DCA"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12</w:t>
      </w:r>
    </w:p>
    <w:p w14:paraId="64DB0A6F" w14:textId="77777777" w:rsidR="009B5FA1" w:rsidRPr="00D11B96" w:rsidRDefault="00D11B96" w:rsidP="00883082">
      <w:pPr>
        <w:pStyle w:val="Akapitzlist"/>
        <w:numPr>
          <w:ilvl w:val="0"/>
          <w:numId w:val="10"/>
        </w:numPr>
        <w:tabs>
          <w:tab w:val="left" w:pos="393"/>
        </w:tabs>
        <w:spacing w:before="2" w:line="243" w:lineRule="exact"/>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422C2C2D" w14:textId="77777777" w:rsidR="009B5FA1" w:rsidRPr="00D11B96" w:rsidRDefault="00D11B96" w:rsidP="00883082">
      <w:pPr>
        <w:pStyle w:val="Akapitzlist"/>
        <w:numPr>
          <w:ilvl w:val="1"/>
          <w:numId w:val="10"/>
        </w:numPr>
        <w:tabs>
          <w:tab w:val="left" w:pos="583"/>
        </w:tabs>
        <w:spacing w:line="243" w:lineRule="exact"/>
        <w:ind w:right="-71"/>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33A78ABF" w14:textId="77777777" w:rsidR="009B5FA1"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w wykonaniu robót w stosunku do terminu końcowego określonego w § 3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3D829768" w14:textId="77777777" w:rsidR="007A027F" w:rsidRPr="007A027F" w:rsidRDefault="007A027F" w:rsidP="00883082">
      <w:pPr>
        <w:pStyle w:val="Akapitzlist"/>
        <w:numPr>
          <w:ilvl w:val="2"/>
          <w:numId w:val="10"/>
        </w:numPr>
        <w:tabs>
          <w:tab w:val="left" w:pos="1097"/>
        </w:tabs>
        <w:ind w:right="-71" w:hanging="360"/>
        <w:rPr>
          <w:rFonts w:ascii="Arial" w:hAnsi="Arial" w:cs="Arial"/>
        </w:rPr>
      </w:pPr>
      <w:r>
        <w:rPr>
          <w:rFonts w:ascii="Arial" w:hAnsi="Arial" w:cs="Arial"/>
        </w:rPr>
        <w:t>za spowodowanie przerwy w realizacji robót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55F73856"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083926FE"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13999965" w14:textId="77777777"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Pr="00D11B96">
        <w:rPr>
          <w:rFonts w:ascii="Arial" w:hAnsi="Arial" w:cs="Arial"/>
        </w:rPr>
        <w:t>4</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69E773C"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850ED7A" w14:textId="77777777"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 xml:space="preserve">za brak dokonania wymaganej przez Zamawiającego zmiany Umowy o podwykonawstwo, </w:t>
      </w:r>
      <w:r w:rsidRPr="00D11B96">
        <w:rPr>
          <w:rFonts w:ascii="Arial" w:hAnsi="Arial" w:cs="Arial"/>
        </w:rPr>
        <w:lastRenderedPageBreak/>
        <w:t>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23B30909" w14:textId="77777777" w:rsidR="00005EFC"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 ust. 1,</w:t>
      </w:r>
      <w:r w:rsidRPr="00D11B96">
        <w:rPr>
          <w:rFonts w:ascii="Arial" w:hAnsi="Arial" w:cs="Arial"/>
          <w:spacing w:val="1"/>
        </w:rPr>
        <w:t xml:space="preserve"> </w:t>
      </w:r>
      <w:r w:rsidRPr="00D11B96">
        <w:rPr>
          <w:rFonts w:ascii="Arial" w:hAnsi="Arial" w:cs="Arial"/>
        </w:rPr>
        <w:t>za każdy stwierdzony przypadek,</w:t>
      </w:r>
    </w:p>
    <w:p w14:paraId="266E5C16" w14:textId="77777777" w:rsidR="009B5FA1" w:rsidRPr="00005EFC" w:rsidRDefault="00D11B96" w:rsidP="00883082">
      <w:pPr>
        <w:pStyle w:val="Akapitzlist"/>
        <w:numPr>
          <w:ilvl w:val="2"/>
          <w:numId w:val="10"/>
        </w:numPr>
        <w:tabs>
          <w:tab w:val="left" w:pos="1097"/>
        </w:tabs>
        <w:ind w:right="-71" w:hanging="360"/>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72CF8C35" w14:textId="77777777" w:rsidR="009B5FA1" w:rsidRPr="00D11B96" w:rsidRDefault="00D11B96" w:rsidP="00883082">
      <w:pPr>
        <w:pStyle w:val="Akapitzlist"/>
        <w:numPr>
          <w:ilvl w:val="2"/>
          <w:numId w:val="10"/>
        </w:numPr>
        <w:tabs>
          <w:tab w:val="left" w:pos="1097"/>
        </w:tabs>
        <w:spacing w:before="2"/>
        <w:ind w:right="-71" w:hanging="360"/>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1F42D3C1" w14:textId="77777777" w:rsidR="009B5FA1" w:rsidRPr="00D11B96" w:rsidRDefault="00D11B96" w:rsidP="00883082">
      <w:pPr>
        <w:pStyle w:val="Akapitzlist"/>
        <w:numPr>
          <w:ilvl w:val="2"/>
          <w:numId w:val="10"/>
        </w:numPr>
        <w:tabs>
          <w:tab w:val="left" w:pos="1142"/>
        </w:tabs>
        <w:ind w:right="-71" w:hanging="360"/>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61C24863" w14:textId="77777777" w:rsidR="007A027F" w:rsidRDefault="00D11B96" w:rsidP="00883082">
      <w:pPr>
        <w:pStyle w:val="Akapitzlist"/>
        <w:numPr>
          <w:ilvl w:val="1"/>
          <w:numId w:val="10"/>
        </w:numPr>
        <w:tabs>
          <w:tab w:val="left" w:pos="828"/>
        </w:tabs>
        <w:ind w:left="623" w:right="-71" w:firstLine="0"/>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755FDD6C" w14:textId="77777777" w:rsidR="007A027F" w:rsidRDefault="00D11B96" w:rsidP="00883082">
      <w:pPr>
        <w:pStyle w:val="Akapitzlist"/>
        <w:numPr>
          <w:ilvl w:val="2"/>
          <w:numId w:val="10"/>
        </w:numPr>
        <w:tabs>
          <w:tab w:val="left" w:pos="828"/>
        </w:tabs>
        <w:ind w:right="-71"/>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79BE61CE" w14:textId="77777777" w:rsidR="009B5FA1" w:rsidRPr="00D11B96" w:rsidRDefault="00D11B96" w:rsidP="00883082">
      <w:pPr>
        <w:pStyle w:val="Akapitzlist"/>
        <w:numPr>
          <w:ilvl w:val="0"/>
          <w:numId w:val="10"/>
        </w:numPr>
        <w:tabs>
          <w:tab w:val="left" w:pos="533"/>
        </w:tabs>
        <w:ind w:left="561" w:right="-71" w:hanging="365"/>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17BB197E" w14:textId="77777777"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7FCDC1C6" w14:textId="77777777"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138FC251" w14:textId="77777777" w:rsidR="009B5FA1" w:rsidRDefault="00D11B96" w:rsidP="00883082">
      <w:pPr>
        <w:pStyle w:val="Akapitzlist"/>
        <w:numPr>
          <w:ilvl w:val="0"/>
          <w:numId w:val="10"/>
        </w:numPr>
        <w:tabs>
          <w:tab w:val="left" w:pos="480"/>
        </w:tabs>
        <w:spacing w:before="1"/>
        <w:ind w:left="479" w:right="-71" w:hanging="284"/>
        <w:rPr>
          <w:rFonts w:ascii="Arial" w:hAnsi="Arial" w:cs="Arial"/>
        </w:rPr>
      </w:pPr>
      <w:r w:rsidRPr="00D11B96">
        <w:rPr>
          <w:rFonts w:ascii="Arial" w:hAnsi="Arial" w:cs="Arial"/>
        </w:rPr>
        <w:t>W przypadku niedotrzymania terminu, o którym mowa w § 3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0D1E5ACC" w14:textId="77777777" w:rsidR="00231506" w:rsidRPr="00D11B96" w:rsidRDefault="00231506" w:rsidP="00231506">
      <w:pPr>
        <w:pStyle w:val="Akapitzlist"/>
        <w:tabs>
          <w:tab w:val="left" w:pos="480"/>
        </w:tabs>
        <w:spacing w:before="1"/>
        <w:ind w:left="479" w:right="-71" w:firstLine="0"/>
        <w:jc w:val="left"/>
        <w:rPr>
          <w:rFonts w:ascii="Arial" w:hAnsi="Arial" w:cs="Arial"/>
        </w:rPr>
      </w:pPr>
    </w:p>
    <w:p w14:paraId="608DEE84" w14:textId="77777777" w:rsidR="009B5FA1" w:rsidRPr="00D11B96" w:rsidRDefault="00D11B96" w:rsidP="00E42503">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13</w:t>
      </w:r>
      <w:r w:rsidR="00E42503">
        <w:rPr>
          <w:rFonts w:ascii="Arial" w:hAnsi="Arial" w:cs="Arial"/>
          <w:sz w:val="22"/>
          <w:szCs w:val="22"/>
        </w:rPr>
        <w:t xml:space="preserve"> PODWYKONAWCY</w:t>
      </w:r>
    </w:p>
    <w:p w14:paraId="400436D0"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CB7A2E0" w14:textId="77777777" w:rsidR="009B5FA1" w:rsidRPr="00D11B96" w:rsidRDefault="00D11B96" w:rsidP="00883082">
      <w:pPr>
        <w:pStyle w:val="Akapitzlist"/>
        <w:numPr>
          <w:ilvl w:val="0"/>
          <w:numId w:val="9"/>
        </w:numPr>
        <w:tabs>
          <w:tab w:val="left" w:pos="557"/>
        </w:tabs>
        <w:spacing w:line="243" w:lineRule="exact"/>
        <w:ind w:right="-71" w:hanging="361"/>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2BF058FF" w14:textId="77777777" w:rsidR="009B5FA1" w:rsidRPr="00D11B96" w:rsidRDefault="00D11B96" w:rsidP="00D11B96">
      <w:pPr>
        <w:tabs>
          <w:tab w:val="left" w:pos="6456"/>
        </w:tabs>
        <w:spacing w:line="243" w:lineRule="exact"/>
        <w:ind w:left="556" w:right="-71"/>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3E92FE96" w14:textId="77777777"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Pr="00D11B96">
        <w:rPr>
          <w:rFonts w:ascii="Arial" w:hAnsi="Arial" w:cs="Arial"/>
        </w:rPr>
        <w:t>robót.</w:t>
      </w:r>
    </w:p>
    <w:p w14:paraId="283D9311" w14:textId="77777777"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5D3FAD18"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EE05B37" w14:textId="77777777" w:rsidR="009B5FA1" w:rsidRPr="00D11B96" w:rsidRDefault="00D11B96" w:rsidP="00883082">
      <w:pPr>
        <w:pStyle w:val="Akapitzlist"/>
        <w:numPr>
          <w:ilvl w:val="1"/>
          <w:numId w:val="9"/>
        </w:numPr>
        <w:tabs>
          <w:tab w:val="left" w:pos="1097"/>
        </w:tabs>
        <w:ind w:right="-71"/>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30184398" w14:textId="77777777" w:rsidR="009B5FA1" w:rsidRPr="00D11B96" w:rsidRDefault="00D11B96" w:rsidP="00883082">
      <w:pPr>
        <w:pStyle w:val="Akapitzlist"/>
        <w:numPr>
          <w:ilvl w:val="1"/>
          <w:numId w:val="9"/>
        </w:numPr>
        <w:tabs>
          <w:tab w:val="left" w:pos="1097"/>
        </w:tabs>
        <w:spacing w:line="243" w:lineRule="exact"/>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2DE5E660" w14:textId="77777777" w:rsidR="009B5FA1" w:rsidRPr="00D11B96" w:rsidRDefault="00D11B96" w:rsidP="00883082">
      <w:pPr>
        <w:pStyle w:val="Akapitzlist"/>
        <w:numPr>
          <w:ilvl w:val="1"/>
          <w:numId w:val="9"/>
        </w:numPr>
        <w:tabs>
          <w:tab w:val="left" w:pos="1097"/>
        </w:tabs>
        <w:spacing w:line="243" w:lineRule="exact"/>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67C3C7A4" w14:textId="77777777" w:rsidR="009B5FA1" w:rsidRPr="00231506" w:rsidRDefault="00D11B96" w:rsidP="00883082">
      <w:pPr>
        <w:pStyle w:val="Akapitzlist"/>
        <w:numPr>
          <w:ilvl w:val="1"/>
          <w:numId w:val="9"/>
        </w:numPr>
        <w:tabs>
          <w:tab w:val="left" w:pos="1097"/>
        </w:tabs>
        <w:spacing w:before="1"/>
        <w:ind w:right="-71"/>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CCEC574" w14:textId="77777777" w:rsidR="009B5FA1" w:rsidRPr="00231506" w:rsidRDefault="00D11B96" w:rsidP="00883082">
      <w:pPr>
        <w:pStyle w:val="Akapitzlist"/>
        <w:numPr>
          <w:ilvl w:val="0"/>
          <w:numId w:val="9"/>
        </w:numPr>
        <w:tabs>
          <w:tab w:val="left" w:pos="557"/>
          <w:tab w:val="left" w:pos="2585"/>
        </w:tabs>
        <w:spacing w:line="243" w:lineRule="exact"/>
        <w:ind w:right="-71"/>
        <w:rPr>
          <w:rFonts w:ascii="Arial" w:hAnsi="Arial" w:cs="Arial"/>
        </w:rPr>
      </w:pPr>
      <w:r w:rsidRPr="00231506">
        <w:rPr>
          <w:rFonts w:ascii="Arial" w:hAnsi="Arial" w:cs="Arial"/>
        </w:rPr>
        <w:lastRenderedPageBreak/>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Pr="00231506">
        <w:rPr>
          <w:rFonts w:ascii="Arial" w:hAnsi="Arial" w:cs="Arial"/>
        </w:rPr>
        <w:t>robót</w:t>
      </w:r>
      <w:r w:rsidRPr="00231506">
        <w:rPr>
          <w:rFonts w:ascii="Arial" w:hAnsi="Arial" w:cs="Arial"/>
          <w:spacing w:val="1"/>
        </w:rPr>
        <w:t xml:space="preserve"> </w:t>
      </w:r>
      <w:r w:rsidRPr="00231506">
        <w:rPr>
          <w:rFonts w:ascii="Arial" w:hAnsi="Arial" w:cs="Arial"/>
        </w:rPr>
        <w:t>budowlanych</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0379DC0B" w14:textId="77777777" w:rsidR="00231506" w:rsidRPr="00231506" w:rsidRDefault="00D11B96" w:rsidP="00883082">
      <w:pPr>
        <w:pStyle w:val="Akapitzlist"/>
        <w:numPr>
          <w:ilvl w:val="0"/>
          <w:numId w:val="9"/>
        </w:numPr>
        <w:tabs>
          <w:tab w:val="left" w:pos="603"/>
        </w:tabs>
        <w:spacing w:before="33"/>
        <w:ind w:right="-71" w:hanging="361"/>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74FB50DC" w14:textId="77777777" w:rsidR="009B5FA1" w:rsidRPr="00231506" w:rsidRDefault="00D11B96" w:rsidP="00883082">
      <w:pPr>
        <w:pStyle w:val="Akapitzlist"/>
        <w:numPr>
          <w:ilvl w:val="0"/>
          <w:numId w:val="9"/>
        </w:numPr>
        <w:tabs>
          <w:tab w:val="left" w:pos="603"/>
        </w:tabs>
        <w:spacing w:before="33"/>
        <w:ind w:right="-71" w:hanging="361"/>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6859F0F8" w14:textId="77777777" w:rsidR="009B5FA1" w:rsidRPr="00D11B96" w:rsidRDefault="00D11B96" w:rsidP="00883082">
      <w:pPr>
        <w:pStyle w:val="Akapitzlist"/>
        <w:numPr>
          <w:ilvl w:val="1"/>
          <w:numId w:val="9"/>
        </w:numPr>
        <w:tabs>
          <w:tab w:val="left" w:pos="1032"/>
        </w:tabs>
        <w:spacing w:before="1"/>
        <w:ind w:left="916" w:right="-71" w:hanging="360"/>
        <w:rPr>
          <w:rFonts w:ascii="Arial" w:hAnsi="Arial" w:cs="Arial"/>
        </w:rPr>
      </w:pPr>
      <w:r w:rsidRPr="00D11B96">
        <w:rPr>
          <w:rFonts w:ascii="Arial" w:hAnsi="Arial" w:cs="Arial"/>
        </w:rPr>
        <w:tab/>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5D7E4D68" w14:textId="77777777" w:rsidR="009B5FA1" w:rsidRPr="00D11B96" w:rsidRDefault="00D11B96" w:rsidP="00883082">
      <w:pPr>
        <w:pStyle w:val="Akapitzlist"/>
        <w:numPr>
          <w:ilvl w:val="1"/>
          <w:numId w:val="9"/>
        </w:numPr>
        <w:tabs>
          <w:tab w:val="left" w:pos="847"/>
        </w:tabs>
        <w:ind w:left="916" w:right="-71" w:hanging="36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16C7D86" w14:textId="77777777" w:rsidR="009B5FA1" w:rsidRPr="00D11B96" w:rsidRDefault="00D11B96" w:rsidP="00883082">
      <w:pPr>
        <w:pStyle w:val="Akapitzlist"/>
        <w:numPr>
          <w:ilvl w:val="1"/>
          <w:numId w:val="9"/>
        </w:numPr>
        <w:tabs>
          <w:tab w:val="left" w:pos="947"/>
        </w:tabs>
        <w:spacing w:before="2"/>
        <w:ind w:left="916" w:right="-71" w:hanging="360"/>
        <w:rPr>
          <w:rFonts w:ascii="Arial" w:hAnsi="Arial" w:cs="Arial"/>
        </w:rPr>
      </w:pPr>
      <w:r w:rsidRPr="00D11B96">
        <w:rPr>
          <w:rFonts w:ascii="Arial" w:hAnsi="Arial" w:cs="Arial"/>
        </w:rPr>
        <w:t>wypłata wynagrodzenia Podwykonawcy lub dalszemu Podwykonawcy za wykonane przez nich 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będące</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których</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przekracza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1"/>
        </w:rPr>
        <w:t xml:space="preserve"> </w:t>
      </w:r>
      <w:r w:rsidRPr="00D11B96">
        <w:rPr>
          <w:rFonts w:ascii="Arial" w:hAnsi="Arial" w:cs="Arial"/>
        </w:rPr>
        <w:t>rozliczeniowy</w:t>
      </w:r>
      <w:r w:rsidRPr="00D11B96">
        <w:rPr>
          <w:rFonts w:ascii="Arial" w:hAnsi="Arial" w:cs="Arial"/>
          <w:spacing w:val="1"/>
        </w:rPr>
        <w:t xml:space="preserve"> </w:t>
      </w:r>
      <w:r w:rsidRPr="00D11B96">
        <w:rPr>
          <w:rFonts w:ascii="Arial" w:hAnsi="Arial" w:cs="Arial"/>
        </w:rPr>
        <w:t>przyjęty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Umowie</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następować</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częściach,</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odbiorów</w:t>
      </w:r>
      <w:r w:rsidRPr="00D11B96">
        <w:rPr>
          <w:rFonts w:ascii="Arial" w:hAnsi="Arial" w:cs="Arial"/>
          <w:spacing w:val="1"/>
        </w:rPr>
        <w:t xml:space="preserve"> </w:t>
      </w:r>
      <w:r w:rsidRPr="00D11B96">
        <w:rPr>
          <w:rFonts w:ascii="Arial" w:hAnsi="Arial" w:cs="Arial"/>
        </w:rPr>
        <w:t>częściowych robót</w:t>
      </w:r>
      <w:r w:rsidRPr="00D11B96">
        <w:rPr>
          <w:rFonts w:ascii="Arial" w:hAnsi="Arial" w:cs="Arial"/>
          <w:spacing w:val="-1"/>
        </w:rPr>
        <w:t xml:space="preserve"> </w:t>
      </w:r>
      <w:r w:rsidRPr="00D11B96">
        <w:rPr>
          <w:rFonts w:ascii="Arial" w:hAnsi="Arial" w:cs="Arial"/>
        </w:rPr>
        <w:t>wykonanych przez</w:t>
      </w:r>
      <w:r w:rsidRPr="00D11B96">
        <w:rPr>
          <w:rFonts w:ascii="Arial" w:hAnsi="Arial" w:cs="Arial"/>
          <w:spacing w:val="-1"/>
        </w:rPr>
        <w:t xml:space="preserve"> </w:t>
      </w:r>
      <w:r w:rsidRPr="00D11B96">
        <w:rPr>
          <w:rFonts w:ascii="Arial" w:hAnsi="Arial" w:cs="Arial"/>
        </w:rPr>
        <w:t>Podwykonawcę</w:t>
      </w:r>
      <w:r w:rsidRPr="00D11B96">
        <w:rPr>
          <w:rFonts w:ascii="Arial" w:hAnsi="Arial" w:cs="Arial"/>
          <w:spacing w:val="-2"/>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dalszego Podwykonawcę,</w:t>
      </w:r>
    </w:p>
    <w:p w14:paraId="4A18695A" w14:textId="77777777" w:rsidR="009B5FA1" w:rsidRPr="00D11B96" w:rsidRDefault="00D11B96" w:rsidP="00883082">
      <w:pPr>
        <w:pStyle w:val="Akapitzlist"/>
        <w:numPr>
          <w:ilvl w:val="1"/>
          <w:numId w:val="9"/>
        </w:numPr>
        <w:tabs>
          <w:tab w:val="left" w:pos="787"/>
        </w:tabs>
        <w:ind w:left="916" w:right="-71" w:hanging="36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258E7C36" w14:textId="77777777" w:rsidR="009B5FA1" w:rsidRPr="00D11B96" w:rsidRDefault="00D11B96" w:rsidP="00883082">
      <w:pPr>
        <w:pStyle w:val="Akapitzlist"/>
        <w:numPr>
          <w:ilvl w:val="1"/>
          <w:numId w:val="9"/>
        </w:numPr>
        <w:tabs>
          <w:tab w:val="left" w:pos="794"/>
        </w:tabs>
        <w:ind w:left="916" w:right="-71" w:hanging="36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663FE747" w14:textId="77777777" w:rsidR="009B5FA1" w:rsidRPr="00D11B96" w:rsidRDefault="00D11B96" w:rsidP="00883082">
      <w:pPr>
        <w:pStyle w:val="Akapitzlist"/>
        <w:numPr>
          <w:ilvl w:val="1"/>
          <w:numId w:val="9"/>
        </w:numPr>
        <w:tabs>
          <w:tab w:val="left" w:pos="787"/>
        </w:tabs>
        <w:spacing w:before="1"/>
        <w:ind w:left="916" w:right="-71" w:hanging="36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3C986975" w14:textId="77777777" w:rsidR="009B5FA1" w:rsidRPr="00D11B96" w:rsidRDefault="00D11B96" w:rsidP="00883082">
      <w:pPr>
        <w:pStyle w:val="Akapitzlist"/>
        <w:numPr>
          <w:ilvl w:val="1"/>
          <w:numId w:val="9"/>
        </w:numPr>
        <w:tabs>
          <w:tab w:val="left" w:pos="818"/>
        </w:tabs>
        <w:ind w:left="916" w:right="-71" w:hanging="36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3E127F1A" w14:textId="77777777" w:rsidR="009B5FA1" w:rsidRPr="00D11B96" w:rsidRDefault="00D11B96" w:rsidP="00883082">
      <w:pPr>
        <w:pStyle w:val="Akapitzlist"/>
        <w:numPr>
          <w:ilvl w:val="2"/>
          <w:numId w:val="9"/>
        </w:numPr>
        <w:tabs>
          <w:tab w:val="left" w:pos="1277"/>
        </w:tabs>
        <w:ind w:right="-71"/>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6A2DADD" w14:textId="77777777" w:rsidR="009B5FA1" w:rsidRPr="00D11B96" w:rsidRDefault="00D11B96" w:rsidP="00883082">
      <w:pPr>
        <w:pStyle w:val="Akapitzlist"/>
        <w:numPr>
          <w:ilvl w:val="2"/>
          <w:numId w:val="9"/>
        </w:numPr>
        <w:tabs>
          <w:tab w:val="left" w:pos="1277"/>
        </w:tabs>
        <w:ind w:right="-71"/>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10B348FF" w14:textId="77777777" w:rsidR="009B5FA1" w:rsidRPr="00D11B96" w:rsidRDefault="00D11B96" w:rsidP="00883082">
      <w:pPr>
        <w:pStyle w:val="Akapitzlist"/>
        <w:numPr>
          <w:ilvl w:val="0"/>
          <w:numId w:val="9"/>
        </w:numPr>
        <w:tabs>
          <w:tab w:val="left" w:pos="557"/>
        </w:tabs>
        <w:ind w:right="-71" w:hanging="361"/>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49042A04" w14:textId="77777777" w:rsidR="009B5FA1" w:rsidRPr="00D11B96" w:rsidRDefault="00D11B96" w:rsidP="00883082">
      <w:pPr>
        <w:pStyle w:val="Akapitzlist"/>
        <w:numPr>
          <w:ilvl w:val="1"/>
          <w:numId w:val="9"/>
        </w:numPr>
        <w:tabs>
          <w:tab w:val="left" w:pos="905"/>
        </w:tabs>
        <w:ind w:left="904" w:right="-71" w:hanging="36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3FCCAAF4" w14:textId="77777777" w:rsidR="009B5FA1" w:rsidRPr="00D11B96" w:rsidRDefault="00D11B96" w:rsidP="00883082">
      <w:pPr>
        <w:pStyle w:val="Akapitzlist"/>
        <w:numPr>
          <w:ilvl w:val="1"/>
          <w:numId w:val="9"/>
        </w:numPr>
        <w:tabs>
          <w:tab w:val="left" w:pos="905"/>
        </w:tabs>
        <w:ind w:left="904" w:right="-71" w:hanging="36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29C721C4" w14:textId="77777777" w:rsidR="009B5FA1" w:rsidRPr="00D11B96" w:rsidRDefault="00D11B96" w:rsidP="00883082">
      <w:pPr>
        <w:pStyle w:val="Akapitzlist"/>
        <w:numPr>
          <w:ilvl w:val="1"/>
          <w:numId w:val="9"/>
        </w:numPr>
        <w:tabs>
          <w:tab w:val="left" w:pos="905"/>
        </w:tabs>
        <w:ind w:left="904" w:right="-71" w:hanging="361"/>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57672ED9"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2C7D2216"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Pr="00D11B96">
        <w:rPr>
          <w:rFonts w:ascii="Arial" w:hAnsi="Arial" w:cs="Arial"/>
        </w:rPr>
        <w:t>roboty</w:t>
      </w:r>
      <w:r w:rsidRPr="00D11B96">
        <w:rPr>
          <w:rFonts w:ascii="Arial" w:hAnsi="Arial" w:cs="Arial"/>
          <w:spacing w:val="10"/>
        </w:rPr>
        <w:t xml:space="preserve"> </w:t>
      </w:r>
      <w:r w:rsidRPr="00D11B96">
        <w:rPr>
          <w:rFonts w:ascii="Arial" w:hAnsi="Arial" w:cs="Arial"/>
        </w:rPr>
        <w:t>budowlane,</w:t>
      </w:r>
      <w:r w:rsidRPr="00D11B96">
        <w:rPr>
          <w:rFonts w:ascii="Arial" w:hAnsi="Arial" w:cs="Arial"/>
          <w:spacing w:val="9"/>
        </w:rPr>
        <w:t xml:space="preserve">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lastRenderedPageBreak/>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57916501"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7FDCCE59"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54E51741" w14:textId="77777777" w:rsidR="009B5FA1" w:rsidRPr="00D11B96" w:rsidRDefault="00D11B96" w:rsidP="00883082">
      <w:pPr>
        <w:pStyle w:val="Akapitzlist"/>
        <w:numPr>
          <w:ilvl w:val="1"/>
          <w:numId w:val="9"/>
        </w:numPr>
        <w:tabs>
          <w:tab w:val="left" w:pos="943"/>
        </w:tabs>
        <w:spacing w:line="244" w:lineRule="exact"/>
        <w:ind w:left="943" w:right="-71" w:hanging="207"/>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73B9FA3E" w14:textId="77777777" w:rsidR="009B5FA1" w:rsidRPr="00D11B96" w:rsidRDefault="00D11B96" w:rsidP="00883082">
      <w:pPr>
        <w:pStyle w:val="Akapitzlist"/>
        <w:numPr>
          <w:ilvl w:val="1"/>
          <w:numId w:val="9"/>
        </w:numPr>
        <w:tabs>
          <w:tab w:val="left" w:pos="943"/>
        </w:tabs>
        <w:spacing w:before="1" w:line="243" w:lineRule="exact"/>
        <w:ind w:left="943" w:right="-71" w:hanging="207"/>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40C2105D" w14:textId="77777777" w:rsidR="009B5FA1" w:rsidRPr="00E42503" w:rsidRDefault="00D11B96" w:rsidP="00883082">
      <w:pPr>
        <w:pStyle w:val="Akapitzlist"/>
        <w:numPr>
          <w:ilvl w:val="1"/>
          <w:numId w:val="9"/>
        </w:numPr>
        <w:tabs>
          <w:tab w:val="left" w:pos="975"/>
        </w:tabs>
        <w:spacing w:before="33"/>
        <w:ind w:left="916" w:right="-71" w:hanging="18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6FFA92BA" w14:textId="77777777" w:rsidR="009B5FA1" w:rsidRPr="00D11B96" w:rsidRDefault="00D11B96" w:rsidP="00883082">
      <w:pPr>
        <w:pStyle w:val="Akapitzlist"/>
        <w:numPr>
          <w:ilvl w:val="1"/>
          <w:numId w:val="9"/>
        </w:numPr>
        <w:tabs>
          <w:tab w:val="left" w:pos="955"/>
        </w:tabs>
        <w:spacing w:before="2"/>
        <w:ind w:left="916" w:right="-71" w:hanging="18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7ADBECB1" w14:textId="77777777" w:rsidR="009B5FA1" w:rsidRPr="00D11B96" w:rsidRDefault="00D11B96" w:rsidP="00883082">
      <w:pPr>
        <w:pStyle w:val="Akapitzlist"/>
        <w:numPr>
          <w:ilvl w:val="1"/>
          <w:numId w:val="9"/>
        </w:numPr>
        <w:tabs>
          <w:tab w:val="left" w:pos="1006"/>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62143DB5" w14:textId="77777777" w:rsidR="009B5FA1" w:rsidRPr="00D11B96" w:rsidRDefault="00D11B96" w:rsidP="00883082">
      <w:pPr>
        <w:pStyle w:val="Akapitzlist"/>
        <w:numPr>
          <w:ilvl w:val="1"/>
          <w:numId w:val="9"/>
        </w:numPr>
        <w:tabs>
          <w:tab w:val="left" w:pos="991"/>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termin</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 określonych</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dłuższym</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przewidywany</w:t>
      </w:r>
      <w:r w:rsidRPr="00D11B96">
        <w:rPr>
          <w:rFonts w:ascii="Arial" w:hAnsi="Arial" w:cs="Arial"/>
          <w:spacing w:val="1"/>
        </w:rPr>
        <w:t xml:space="preserve"> </w:t>
      </w:r>
      <w:r w:rsidRPr="00D11B96">
        <w:rPr>
          <w:rFonts w:ascii="Arial" w:hAnsi="Arial" w:cs="Arial"/>
        </w:rPr>
        <w:t>niniejszą</w:t>
      </w:r>
      <w:r w:rsidRPr="00D11B96">
        <w:rPr>
          <w:rFonts w:ascii="Arial" w:hAnsi="Arial" w:cs="Arial"/>
          <w:spacing w:val="-1"/>
        </w:rPr>
        <w:t xml:space="preserve"> </w:t>
      </w:r>
      <w:r w:rsidRPr="00D11B96">
        <w:rPr>
          <w:rFonts w:ascii="Arial" w:hAnsi="Arial" w:cs="Arial"/>
        </w:rPr>
        <w:t>Umową dla tych robót,</w:t>
      </w:r>
    </w:p>
    <w:p w14:paraId="3D9028E3" w14:textId="77777777" w:rsidR="009B5FA1" w:rsidRPr="00D11B96" w:rsidRDefault="00D11B96" w:rsidP="00883082">
      <w:pPr>
        <w:pStyle w:val="Akapitzlist"/>
        <w:numPr>
          <w:ilvl w:val="1"/>
          <w:numId w:val="9"/>
        </w:numPr>
        <w:tabs>
          <w:tab w:val="left" w:pos="1085"/>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5E7D6807" w14:textId="77777777" w:rsidR="009B5FA1" w:rsidRPr="00D11B96" w:rsidRDefault="00D11B96" w:rsidP="00883082">
      <w:pPr>
        <w:pStyle w:val="Akapitzlist"/>
        <w:numPr>
          <w:ilvl w:val="1"/>
          <w:numId w:val="9"/>
        </w:numPr>
        <w:tabs>
          <w:tab w:val="left" w:pos="1006"/>
        </w:tabs>
        <w:spacing w:before="1"/>
        <w:ind w:left="916" w:right="-71" w:hanging="18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0C0CAD09" w14:textId="77777777" w:rsidR="009B5FA1" w:rsidRPr="00D11B96" w:rsidRDefault="00D11B96" w:rsidP="00883082">
      <w:pPr>
        <w:pStyle w:val="Akapitzlist"/>
        <w:numPr>
          <w:ilvl w:val="1"/>
          <w:numId w:val="9"/>
        </w:numPr>
        <w:tabs>
          <w:tab w:val="left" w:pos="955"/>
        </w:tabs>
        <w:spacing w:before="1"/>
        <w:ind w:left="916" w:right="-71" w:hanging="18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5D56F99A"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6CB25FC9"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Po akceptacji projektu Umowy o podwykonawstwo, której przedmiotem są roboty budowlane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robót budowlanych.</w:t>
      </w:r>
    </w:p>
    <w:p w14:paraId="12118FDE"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roboty budowlane,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46C8F637" w14:textId="77777777"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podwykonawstwo o wartości mniejszej niż 0,5 % wynagrodzenia Wykonawcy, o którym mowa w § 4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269A6929"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lastRenderedPageBreak/>
        <w:t>realizacji</w:t>
      </w:r>
      <w:r w:rsidRPr="00D11B96">
        <w:rPr>
          <w:rFonts w:ascii="Arial" w:hAnsi="Arial" w:cs="Arial"/>
          <w:spacing w:val="1"/>
        </w:rPr>
        <w:t xml:space="preserve"> </w:t>
      </w:r>
      <w:r w:rsidRPr="00D11B96">
        <w:rPr>
          <w:rFonts w:ascii="Arial" w:hAnsi="Arial" w:cs="Arial"/>
        </w:rPr>
        <w:t>przedmiotu Umowy o podwykonawstwo, której przedmiotem są roboty budowlane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0CC100D2"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 może zażądać od Wykonawcy niezwłocznego usunięcia z terenu budowy Podwykonawcy lub</w:t>
      </w:r>
      <w:r w:rsidRPr="00D11B96">
        <w:rPr>
          <w:rFonts w:ascii="Arial" w:hAnsi="Arial" w:cs="Arial"/>
          <w:spacing w:val="1"/>
        </w:rPr>
        <w:t xml:space="preserve"> </w:t>
      </w:r>
      <w:r w:rsidRPr="00D11B96">
        <w:rPr>
          <w:rFonts w:ascii="Arial" w:hAnsi="Arial" w:cs="Arial"/>
        </w:rPr>
        <w:t>dalszego Podwykonawcy, z którym nie została zawarta Umowa o podwykonawstwo zaakceptowana przez</w:t>
      </w:r>
      <w:r w:rsidRPr="00D11B96">
        <w:rPr>
          <w:rFonts w:ascii="Arial" w:hAnsi="Arial" w:cs="Arial"/>
          <w:spacing w:val="1"/>
        </w:rPr>
        <w:t xml:space="preserve"> </w:t>
      </w:r>
      <w:r w:rsidRPr="00D11B96">
        <w:rPr>
          <w:rFonts w:ascii="Arial" w:hAnsi="Arial" w:cs="Arial"/>
          <w:w w:val="95"/>
        </w:rPr>
        <w:t>Zamawiającego,</w:t>
      </w:r>
      <w:r w:rsidRPr="00D11B96">
        <w:rPr>
          <w:rFonts w:ascii="Arial" w:hAnsi="Arial" w:cs="Arial"/>
          <w:spacing w:val="24"/>
          <w:w w:val="95"/>
        </w:rPr>
        <w:t xml:space="preserve"> </w:t>
      </w:r>
      <w:r w:rsidRPr="00D11B96">
        <w:rPr>
          <w:rFonts w:ascii="Arial" w:hAnsi="Arial" w:cs="Arial"/>
          <w:w w:val="95"/>
        </w:rPr>
        <w:t>lub</w:t>
      </w:r>
      <w:r w:rsidRPr="00D11B96">
        <w:rPr>
          <w:rFonts w:ascii="Arial" w:hAnsi="Arial" w:cs="Arial"/>
          <w:spacing w:val="25"/>
          <w:w w:val="95"/>
        </w:rPr>
        <w:t xml:space="preserve"> </w:t>
      </w:r>
      <w:r w:rsidRPr="00D11B96">
        <w:rPr>
          <w:rFonts w:ascii="Arial" w:hAnsi="Arial" w:cs="Arial"/>
          <w:w w:val="95"/>
        </w:rPr>
        <w:t>może</w:t>
      </w:r>
      <w:r w:rsidRPr="00D11B96">
        <w:rPr>
          <w:rFonts w:ascii="Arial" w:hAnsi="Arial" w:cs="Arial"/>
          <w:spacing w:val="21"/>
          <w:w w:val="95"/>
        </w:rPr>
        <w:t xml:space="preserve"> </w:t>
      </w:r>
      <w:r w:rsidRPr="00D11B96">
        <w:rPr>
          <w:rFonts w:ascii="Arial" w:hAnsi="Arial" w:cs="Arial"/>
          <w:w w:val="95"/>
        </w:rPr>
        <w:t>usunąć</w:t>
      </w:r>
      <w:r w:rsidRPr="00D11B96">
        <w:rPr>
          <w:rFonts w:ascii="Arial" w:hAnsi="Arial" w:cs="Arial"/>
          <w:spacing w:val="22"/>
          <w:w w:val="95"/>
        </w:rPr>
        <w:t xml:space="preserve"> </w:t>
      </w:r>
      <w:r w:rsidRPr="00D11B96">
        <w:rPr>
          <w:rFonts w:ascii="Arial" w:hAnsi="Arial" w:cs="Arial"/>
          <w:w w:val="95"/>
        </w:rPr>
        <w:t>takiego</w:t>
      </w:r>
      <w:r w:rsidRPr="00D11B96">
        <w:rPr>
          <w:rFonts w:ascii="Arial" w:hAnsi="Arial" w:cs="Arial"/>
          <w:spacing w:val="23"/>
          <w:w w:val="95"/>
        </w:rPr>
        <w:t xml:space="preserve"> </w:t>
      </w:r>
      <w:r w:rsidRPr="00D11B96">
        <w:rPr>
          <w:rFonts w:ascii="Arial" w:hAnsi="Arial" w:cs="Arial"/>
          <w:w w:val="95"/>
        </w:rPr>
        <w:t>Podwykonawcę</w:t>
      </w:r>
      <w:r w:rsidRPr="00D11B96">
        <w:rPr>
          <w:rFonts w:ascii="Arial" w:hAnsi="Arial" w:cs="Arial"/>
          <w:spacing w:val="21"/>
          <w:w w:val="95"/>
        </w:rPr>
        <w:t xml:space="preserve"> </w:t>
      </w:r>
      <w:r w:rsidRPr="00D11B96">
        <w:rPr>
          <w:rFonts w:ascii="Arial" w:hAnsi="Arial" w:cs="Arial"/>
          <w:w w:val="95"/>
        </w:rPr>
        <w:t>lub</w:t>
      </w:r>
      <w:r w:rsidRPr="00D11B96">
        <w:rPr>
          <w:rFonts w:ascii="Arial" w:hAnsi="Arial" w:cs="Arial"/>
          <w:spacing w:val="24"/>
          <w:w w:val="95"/>
        </w:rPr>
        <w:t xml:space="preserve"> </w:t>
      </w:r>
      <w:r w:rsidRPr="00D11B96">
        <w:rPr>
          <w:rFonts w:ascii="Arial" w:hAnsi="Arial" w:cs="Arial"/>
          <w:w w:val="95"/>
        </w:rPr>
        <w:t>dalszego</w:t>
      </w:r>
      <w:r w:rsidRPr="00D11B96">
        <w:rPr>
          <w:rFonts w:ascii="Arial" w:hAnsi="Arial" w:cs="Arial"/>
          <w:spacing w:val="23"/>
          <w:w w:val="95"/>
        </w:rPr>
        <w:t xml:space="preserve"> </w:t>
      </w:r>
      <w:r w:rsidRPr="00D11B96">
        <w:rPr>
          <w:rFonts w:ascii="Arial" w:hAnsi="Arial" w:cs="Arial"/>
          <w:w w:val="95"/>
        </w:rPr>
        <w:t>Podwykonawcę</w:t>
      </w:r>
      <w:r w:rsidRPr="00D11B96">
        <w:rPr>
          <w:rFonts w:ascii="Arial" w:hAnsi="Arial" w:cs="Arial"/>
          <w:spacing w:val="21"/>
          <w:w w:val="95"/>
        </w:rPr>
        <w:t xml:space="preserve"> </w:t>
      </w:r>
      <w:r w:rsidRPr="00D11B96">
        <w:rPr>
          <w:rFonts w:ascii="Arial" w:hAnsi="Arial" w:cs="Arial"/>
          <w:w w:val="95"/>
        </w:rPr>
        <w:t>na</w:t>
      </w:r>
      <w:r w:rsidRPr="00D11B96">
        <w:rPr>
          <w:rFonts w:ascii="Arial" w:hAnsi="Arial" w:cs="Arial"/>
          <w:spacing w:val="29"/>
          <w:w w:val="95"/>
        </w:rPr>
        <w:t xml:space="preserve"> </w:t>
      </w:r>
      <w:r w:rsidRPr="00D11B96">
        <w:rPr>
          <w:rFonts w:ascii="Arial" w:hAnsi="Arial" w:cs="Arial"/>
          <w:w w:val="95"/>
        </w:rPr>
        <w:t>koszt</w:t>
      </w:r>
      <w:r w:rsidRPr="00D11B96">
        <w:rPr>
          <w:rFonts w:ascii="Arial" w:hAnsi="Arial" w:cs="Arial"/>
          <w:spacing w:val="24"/>
          <w:w w:val="95"/>
        </w:rPr>
        <w:t xml:space="preserve"> </w:t>
      </w:r>
      <w:r w:rsidRPr="00D11B96">
        <w:rPr>
          <w:rFonts w:ascii="Arial" w:hAnsi="Arial" w:cs="Arial"/>
          <w:w w:val="95"/>
        </w:rPr>
        <w:t>Wykonawcy.</w:t>
      </w:r>
    </w:p>
    <w:p w14:paraId="6349313C"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09F2A670" w14:textId="77777777" w:rsidR="009B5FA1" w:rsidRPr="00E42503"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13</w:t>
      </w:r>
      <w:r w:rsidRPr="00E42503">
        <w:rPr>
          <w:rFonts w:ascii="Arial" w:hAnsi="Arial" w:cs="Arial"/>
          <w:spacing w:val="-1"/>
        </w:rPr>
        <w:t xml:space="preserve"> </w:t>
      </w:r>
      <w:r w:rsidRPr="00E42503">
        <w:rPr>
          <w:rFonts w:ascii="Arial" w:hAnsi="Arial" w:cs="Arial"/>
        </w:rPr>
        <w:t>ust. 11-17.</w:t>
      </w:r>
    </w:p>
    <w:p w14:paraId="3CE7CFC9" w14:textId="77777777" w:rsidR="009B5FA1" w:rsidRPr="00E42503" w:rsidRDefault="00D11B96" w:rsidP="00883082">
      <w:pPr>
        <w:pStyle w:val="Akapitzlist"/>
        <w:numPr>
          <w:ilvl w:val="0"/>
          <w:numId w:val="9"/>
        </w:numPr>
        <w:tabs>
          <w:tab w:val="left" w:pos="557"/>
        </w:tabs>
        <w:spacing w:before="1"/>
        <w:ind w:right="-71"/>
        <w:rPr>
          <w:rFonts w:ascii="Arial" w:hAnsi="Arial" w:cs="Arial"/>
        </w:rPr>
      </w:pPr>
      <w:r w:rsidRPr="00E42503">
        <w:rPr>
          <w:rFonts w:ascii="Arial" w:hAnsi="Arial" w:cs="Arial"/>
        </w:rPr>
        <w:t>Do zmian istotnych postanowień Umów o podwykonawstwo, innych niż określone w ust</w:t>
      </w:r>
      <w:r w:rsidRPr="001F695E">
        <w:rPr>
          <w:rFonts w:ascii="Arial" w:hAnsi="Arial" w:cs="Arial"/>
        </w:rPr>
        <w:t>. 22,</w:t>
      </w:r>
      <w:r w:rsidRPr="00E42503">
        <w:rPr>
          <w:rFonts w:ascii="Arial" w:hAnsi="Arial" w:cs="Arial"/>
        </w:rPr>
        <w:t xml:space="preserve"> 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13</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241B153B" w14:textId="77777777" w:rsidR="009B5FA1" w:rsidRPr="00D11B96" w:rsidRDefault="00D11B96" w:rsidP="00883082">
      <w:pPr>
        <w:pStyle w:val="Akapitzlist"/>
        <w:numPr>
          <w:ilvl w:val="0"/>
          <w:numId w:val="9"/>
        </w:numPr>
        <w:tabs>
          <w:tab w:val="left" w:pos="557"/>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3E0A4FA7" w14:textId="77777777" w:rsidR="009B5FA1" w:rsidRPr="00D11B96" w:rsidRDefault="00D11B96" w:rsidP="00883082">
      <w:pPr>
        <w:pStyle w:val="Akapitzlist"/>
        <w:numPr>
          <w:ilvl w:val="0"/>
          <w:numId w:val="9"/>
        </w:numPr>
        <w:tabs>
          <w:tab w:val="left" w:pos="557"/>
        </w:tabs>
        <w:spacing w:before="3"/>
        <w:ind w:right="-71"/>
        <w:rPr>
          <w:rFonts w:ascii="Arial" w:hAnsi="Arial" w:cs="Arial"/>
        </w:rPr>
      </w:pPr>
      <w:r w:rsidRPr="00D11B96">
        <w:rPr>
          <w:rFonts w:ascii="Arial" w:hAnsi="Arial" w:cs="Arial"/>
          <w:w w:val="95"/>
        </w:rPr>
        <w:t>Zamawiający</w:t>
      </w:r>
      <w:r w:rsidRPr="00D11B96">
        <w:rPr>
          <w:rFonts w:ascii="Arial" w:hAnsi="Arial" w:cs="Arial"/>
          <w:spacing w:val="40"/>
        </w:rPr>
        <w:t xml:space="preserve"> </w:t>
      </w:r>
      <w:r w:rsidRPr="00D11B96">
        <w:rPr>
          <w:rFonts w:ascii="Arial" w:hAnsi="Arial" w:cs="Arial"/>
          <w:w w:val="95"/>
        </w:rPr>
        <w:t>może żądać</w:t>
      </w:r>
      <w:r w:rsidRPr="00D11B96">
        <w:rPr>
          <w:rFonts w:ascii="Arial" w:hAnsi="Arial" w:cs="Arial"/>
          <w:spacing w:val="41"/>
        </w:rPr>
        <w:t xml:space="preserve"> </w:t>
      </w:r>
      <w:r w:rsidRPr="00D11B96">
        <w:rPr>
          <w:rFonts w:ascii="Arial" w:hAnsi="Arial" w:cs="Arial"/>
          <w:w w:val="95"/>
        </w:rPr>
        <w:t>od</w:t>
      </w:r>
      <w:r w:rsidRPr="00D11B96">
        <w:rPr>
          <w:rFonts w:ascii="Arial" w:hAnsi="Arial" w:cs="Arial"/>
          <w:spacing w:val="41"/>
        </w:rPr>
        <w:t xml:space="preserve"> </w:t>
      </w:r>
      <w:r w:rsidRPr="00D11B96">
        <w:rPr>
          <w:rFonts w:ascii="Arial" w:hAnsi="Arial" w:cs="Arial"/>
          <w:w w:val="95"/>
        </w:rPr>
        <w:t>Wykonawcy zmiany lub odsunięcia Podwykonawcy lub dalszego Podwykonawcy</w:t>
      </w:r>
      <w:r w:rsidRPr="00D11B96">
        <w:rPr>
          <w:rFonts w:ascii="Arial" w:hAnsi="Arial" w:cs="Arial"/>
          <w:spacing w:val="1"/>
          <w:w w:val="95"/>
        </w:rPr>
        <w:t xml:space="preserve"> </w:t>
      </w:r>
      <w:r w:rsidRPr="00D11B96">
        <w:rPr>
          <w:rFonts w:ascii="Arial" w:hAnsi="Arial" w:cs="Arial"/>
        </w:rPr>
        <w:t>od wykonywania świadczeń</w:t>
      </w:r>
      <w:r w:rsidRPr="00D11B96">
        <w:rPr>
          <w:rFonts w:ascii="Arial" w:hAnsi="Arial" w:cs="Arial"/>
          <w:spacing w:val="1"/>
        </w:rPr>
        <w:t xml:space="preserve"> </w:t>
      </w:r>
      <w:r w:rsidRPr="00D11B96">
        <w:rPr>
          <w:rFonts w:ascii="Arial" w:hAnsi="Arial" w:cs="Arial"/>
        </w:rPr>
        <w:t>w zakresie realizacji przedmiotu Umowy, jeżeli sprzęt techniczny, osoby i</w:t>
      </w:r>
      <w:r w:rsidRPr="00D11B96">
        <w:rPr>
          <w:rFonts w:ascii="Arial" w:hAnsi="Arial" w:cs="Arial"/>
          <w:spacing w:val="1"/>
        </w:rPr>
        <w:t xml:space="preserve"> </w:t>
      </w:r>
      <w:r w:rsidRPr="00D11B96">
        <w:rPr>
          <w:rFonts w:ascii="Arial" w:hAnsi="Arial" w:cs="Arial"/>
        </w:rPr>
        <w:t>kwalifikacje, którymi dysponuje Podwykonawca lub dalszy Podwykonawca, nie spełniają warunków lub</w:t>
      </w:r>
      <w:r w:rsidRPr="00D11B96">
        <w:rPr>
          <w:rFonts w:ascii="Arial" w:hAnsi="Arial" w:cs="Arial"/>
          <w:spacing w:val="1"/>
        </w:rPr>
        <w:t xml:space="preserve"> </w:t>
      </w:r>
      <w:r w:rsidRPr="00D11B96">
        <w:rPr>
          <w:rFonts w:ascii="Arial" w:hAnsi="Arial" w:cs="Arial"/>
        </w:rPr>
        <w:t>wymagań dotyczących podwykonawstwa, określonych Umową, nie dają rękojmi należytego wykonania</w:t>
      </w:r>
      <w:r w:rsidRPr="00D11B96">
        <w:rPr>
          <w:rFonts w:ascii="Arial" w:hAnsi="Arial" w:cs="Arial"/>
          <w:spacing w:val="1"/>
        </w:rPr>
        <w:t xml:space="preserve"> </w:t>
      </w:r>
      <w:r w:rsidRPr="00D11B96">
        <w:rPr>
          <w:rFonts w:ascii="Arial" w:hAnsi="Arial" w:cs="Arial"/>
        </w:rPr>
        <w:t>powierzonych Podwykonawcy lub dalszemu Podwykonawcy robót budowlanych, dostaw lub usług lub</w:t>
      </w:r>
      <w:r w:rsidRPr="00D11B96">
        <w:rPr>
          <w:rFonts w:ascii="Arial" w:hAnsi="Arial" w:cs="Arial"/>
          <w:spacing w:val="1"/>
        </w:rPr>
        <w:t xml:space="preserve"> </w:t>
      </w:r>
      <w:r w:rsidRPr="00D11B96">
        <w:rPr>
          <w:rFonts w:ascii="Arial" w:hAnsi="Arial" w:cs="Arial"/>
        </w:rPr>
        <w:t>dotrzymania</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niezwłocznie usunie na żądanie Zamawiającego Podwykonawcę lub dalszego Podwykonawcę z</w:t>
      </w:r>
      <w:r w:rsidRPr="00D11B96">
        <w:rPr>
          <w:rFonts w:ascii="Arial" w:hAnsi="Arial" w:cs="Arial"/>
          <w:spacing w:val="1"/>
        </w:rPr>
        <w:t xml:space="preserve"> </w:t>
      </w:r>
      <w:r w:rsidRPr="00D11B96">
        <w:rPr>
          <w:rFonts w:ascii="Arial" w:hAnsi="Arial" w:cs="Arial"/>
        </w:rPr>
        <w:t>Terenu</w:t>
      </w:r>
      <w:r w:rsidRPr="00D11B96">
        <w:rPr>
          <w:rFonts w:ascii="Arial" w:hAnsi="Arial" w:cs="Arial"/>
          <w:spacing w:val="1"/>
        </w:rPr>
        <w:t xml:space="preserve"> </w:t>
      </w:r>
      <w:r w:rsidRPr="00D11B96">
        <w:rPr>
          <w:rFonts w:ascii="Arial" w:hAnsi="Arial" w:cs="Arial"/>
        </w:rPr>
        <w:t>budowy,</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dalszego</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Terenie</w:t>
      </w:r>
      <w:r w:rsidRPr="00D11B96">
        <w:rPr>
          <w:rFonts w:ascii="Arial" w:hAnsi="Arial" w:cs="Arial"/>
          <w:spacing w:val="1"/>
        </w:rPr>
        <w:t xml:space="preserve"> </w:t>
      </w:r>
      <w:r w:rsidRPr="00D11B96">
        <w:rPr>
          <w:rFonts w:ascii="Arial" w:hAnsi="Arial" w:cs="Arial"/>
        </w:rPr>
        <w:t>budowy</w:t>
      </w:r>
      <w:r w:rsidRPr="00D11B96">
        <w:rPr>
          <w:rFonts w:ascii="Arial" w:hAnsi="Arial" w:cs="Arial"/>
          <w:spacing w:val="1"/>
        </w:rPr>
        <w:t xml:space="preserve"> </w:t>
      </w:r>
      <w:r w:rsidRPr="00D11B96">
        <w:rPr>
          <w:rFonts w:ascii="Arial" w:hAnsi="Arial" w:cs="Arial"/>
        </w:rPr>
        <w:t>naruszają</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niniejszej Umowy.</w:t>
      </w:r>
    </w:p>
    <w:p w14:paraId="2C9E7DA1"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574659A9" w14:textId="77777777" w:rsidR="009B5FA1"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Pr="00C61F49">
        <w:rPr>
          <w:rFonts w:ascii="Arial" w:hAnsi="Arial" w:cs="Arial"/>
        </w:rPr>
        <w:t>2</w:t>
      </w:r>
      <w:r w:rsidR="00C61F49" w:rsidRPr="00C61F49">
        <w:rPr>
          <w:rFonts w:ascii="Arial" w:hAnsi="Arial" w:cs="Arial"/>
        </w:rPr>
        <w:t>5</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40EA8FDF" w14:textId="77777777" w:rsidR="009B5FA1" w:rsidRPr="00D11B96" w:rsidRDefault="00D11B96" w:rsidP="00E42503">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14</w:t>
      </w:r>
      <w:r w:rsidR="00E42503">
        <w:rPr>
          <w:rFonts w:ascii="Arial" w:hAnsi="Arial" w:cs="Arial"/>
          <w:sz w:val="22"/>
          <w:szCs w:val="22"/>
        </w:rPr>
        <w:t xml:space="preserve"> ZMIANY UMOWY</w:t>
      </w:r>
    </w:p>
    <w:p w14:paraId="019E31EF" w14:textId="77777777" w:rsidR="009B5FA1" w:rsidRPr="00D11B96" w:rsidRDefault="00D11B96" w:rsidP="00621D6E">
      <w:pPr>
        <w:pStyle w:val="Akapitzlist"/>
        <w:numPr>
          <w:ilvl w:val="0"/>
          <w:numId w:val="8"/>
        </w:numPr>
        <w:tabs>
          <w:tab w:val="left" w:pos="480"/>
        </w:tabs>
        <w:ind w:right="-71"/>
        <w:rPr>
          <w:rFonts w:ascii="Arial" w:hAnsi="Arial" w:cs="Arial"/>
        </w:rPr>
      </w:pPr>
      <w:r w:rsidRPr="00D11B96">
        <w:rPr>
          <w:rFonts w:ascii="Arial" w:hAnsi="Arial" w:cs="Arial"/>
        </w:rPr>
        <w:t>Stosownie do art. 455 ustawy Prawo zamówień publicznych przewiduje się możliwość zmiany postanowień</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 w</w:t>
      </w:r>
      <w:r w:rsidRPr="00D11B96">
        <w:rPr>
          <w:rFonts w:ascii="Arial" w:hAnsi="Arial" w:cs="Arial"/>
          <w:spacing w:val="-1"/>
        </w:rPr>
        <w:t xml:space="preserve"> </w:t>
      </w:r>
      <w:r w:rsidRPr="00D11B96">
        <w:rPr>
          <w:rFonts w:ascii="Arial" w:hAnsi="Arial" w:cs="Arial"/>
        </w:rPr>
        <w:t>następujących przypadkach:</w:t>
      </w:r>
    </w:p>
    <w:p w14:paraId="2CEE6216" w14:textId="77777777"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C61F49">
        <w:rPr>
          <w:rFonts w:ascii="Arial" w:hAnsi="Arial" w:cs="Arial"/>
          <w:sz w:val="22"/>
          <w:szCs w:val="22"/>
        </w:rPr>
        <w:t xml:space="preserve">konieczność wykonania </w:t>
      </w:r>
      <w:r w:rsidRPr="00C61F49">
        <w:rPr>
          <w:rFonts w:ascii="Arial" w:hAnsi="Arial" w:cs="Arial"/>
          <w:b/>
          <w:bCs/>
          <w:sz w:val="22"/>
          <w:szCs w:val="22"/>
        </w:rPr>
        <w:t>robót dodatkowych</w:t>
      </w:r>
      <w:r w:rsidR="00C61F49" w:rsidRPr="00C61F49">
        <w:rPr>
          <w:rFonts w:ascii="Arial" w:hAnsi="Arial" w:cs="Arial"/>
          <w:b/>
          <w:bCs/>
          <w:sz w:val="22"/>
          <w:szCs w:val="22"/>
        </w:rPr>
        <w:t xml:space="preserve"> </w:t>
      </w:r>
      <w:r w:rsidR="00C61F49" w:rsidRPr="00C61F49">
        <w:rPr>
          <w:rFonts w:ascii="Arial" w:hAnsi="Arial" w:cs="Arial"/>
          <w:sz w:val="22"/>
          <w:szCs w:val="22"/>
        </w:rPr>
        <w:t xml:space="preserve">o których mowa w art. 455 ust. 1 pkt 3 ustawy </w:t>
      </w:r>
      <w:proofErr w:type="spellStart"/>
      <w:r w:rsidR="00C61F49" w:rsidRPr="00C61F49">
        <w:rPr>
          <w:rFonts w:ascii="Arial" w:hAnsi="Arial" w:cs="Arial"/>
          <w:sz w:val="22"/>
          <w:szCs w:val="22"/>
        </w:rPr>
        <w:t>Pzp</w:t>
      </w:r>
      <w:proofErr w:type="spellEnd"/>
      <w:r w:rsidR="00C61F49" w:rsidRPr="00C61F49">
        <w:rPr>
          <w:rFonts w:ascii="Arial" w:hAnsi="Arial" w:cs="Arial"/>
          <w:sz w:val="22"/>
          <w:szCs w:val="22"/>
        </w:rPr>
        <w:t xml:space="preserve"> lub zwiększenia zakresu na podstawie art. 455 ust. 2 ustawy </w:t>
      </w:r>
      <w:proofErr w:type="spellStart"/>
      <w:r w:rsidR="00C61F49" w:rsidRPr="00C61F49">
        <w:rPr>
          <w:rFonts w:ascii="Arial" w:hAnsi="Arial" w:cs="Arial"/>
          <w:sz w:val="22"/>
          <w:szCs w:val="22"/>
        </w:rPr>
        <w:t>Pzp</w:t>
      </w:r>
      <w:proofErr w:type="spellEnd"/>
      <w:r w:rsidRPr="00C61F49">
        <w:rPr>
          <w:rFonts w:ascii="Arial" w:hAnsi="Arial" w:cs="Arial"/>
          <w:sz w:val="22"/>
          <w:szCs w:val="22"/>
        </w:rPr>
        <w:t xml:space="preserve">, które wynikły w trakcie realizacji zadania - należy przez to rozumieć roboty, które nie zostały ujęte w dokumentacji projektowej oraz </w:t>
      </w:r>
      <w:proofErr w:type="spellStart"/>
      <w:r w:rsidRPr="00C61F49">
        <w:rPr>
          <w:rFonts w:ascii="Arial" w:hAnsi="Arial" w:cs="Arial"/>
          <w:sz w:val="22"/>
          <w:szCs w:val="22"/>
        </w:rPr>
        <w:t>STWiORB</w:t>
      </w:r>
      <w:proofErr w:type="spellEnd"/>
      <w:r w:rsidRPr="00C61F49">
        <w:rPr>
          <w:rFonts w:ascii="Arial" w:hAnsi="Arial" w:cs="Arial"/>
          <w:sz w:val="22"/>
          <w:szCs w:val="22"/>
        </w:rPr>
        <w:t xml:space="preserve">,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podstawowym – </w:t>
      </w:r>
      <w:r w:rsidRPr="00C61F49">
        <w:rPr>
          <w:rFonts w:ascii="Arial" w:hAnsi="Arial" w:cs="Arial"/>
          <w:sz w:val="22"/>
          <w:szCs w:val="22"/>
          <w:u w:val="single"/>
        </w:rPr>
        <w:t>w zakresie zmiany wartości</w:t>
      </w:r>
      <w:r w:rsidRPr="00A7280C">
        <w:rPr>
          <w:rFonts w:ascii="Arial" w:hAnsi="Arial" w:cs="Arial"/>
          <w:sz w:val="22"/>
          <w:szCs w:val="22"/>
          <w:u w:val="single"/>
        </w:rPr>
        <w:t xml:space="preserve"> umowy i terminu realizacji</w:t>
      </w:r>
    </w:p>
    <w:p w14:paraId="5035ABAD" w14:textId="77777777"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A7280C">
        <w:rPr>
          <w:rFonts w:ascii="Arial" w:hAnsi="Arial" w:cs="Arial"/>
          <w:sz w:val="22"/>
          <w:szCs w:val="22"/>
        </w:rPr>
        <w:t xml:space="preserve">konieczność </w:t>
      </w:r>
      <w:r w:rsidRPr="00A7280C">
        <w:rPr>
          <w:rFonts w:ascii="Arial" w:hAnsi="Arial" w:cs="Arial"/>
          <w:b/>
          <w:bCs/>
          <w:sz w:val="22"/>
          <w:szCs w:val="22"/>
        </w:rPr>
        <w:t>zaniechania części robót budowlanych</w:t>
      </w:r>
      <w:r w:rsidRPr="00A7280C">
        <w:rPr>
          <w:rFonts w:ascii="Arial" w:hAnsi="Arial" w:cs="Arial"/>
          <w:sz w:val="22"/>
          <w:szCs w:val="22"/>
        </w:rPr>
        <w:t xml:space="preserve"> - należy przez to rozumieć część robót (elementów) wchodzących w zakres przedmiotu zamówienia, od których realizacji Zamawiający odstąpił, w sytuacji, gdy ich wykonanie jest zbędne do prawidłowego, tj. zgodnego z zasadami wiedzy technicznej i obowiązującymi na dzień odbioru robót przepisami - </w:t>
      </w:r>
      <w:r w:rsidRPr="00A7280C">
        <w:rPr>
          <w:rFonts w:ascii="Arial" w:hAnsi="Arial" w:cs="Arial"/>
          <w:sz w:val="22"/>
          <w:szCs w:val="22"/>
          <w:u w:val="single"/>
        </w:rPr>
        <w:t>w zakresie zmiany wartości umowy</w:t>
      </w:r>
    </w:p>
    <w:p w14:paraId="3607EE58" w14:textId="77777777"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A7280C">
        <w:rPr>
          <w:rFonts w:ascii="Arial" w:hAnsi="Arial" w:cs="Arial"/>
          <w:sz w:val="22"/>
          <w:szCs w:val="22"/>
        </w:rPr>
        <w:t xml:space="preserve">gdy wystąpi </w:t>
      </w:r>
      <w:r w:rsidRPr="00A7280C">
        <w:rPr>
          <w:rFonts w:ascii="Arial" w:hAnsi="Arial" w:cs="Arial"/>
          <w:b/>
          <w:bCs/>
          <w:sz w:val="22"/>
          <w:szCs w:val="22"/>
        </w:rPr>
        <w:t>brak na rynku dostępnych materiałów lub urządzeń</w:t>
      </w:r>
      <w:r w:rsidRPr="00A7280C">
        <w:rPr>
          <w:rFonts w:ascii="Arial" w:hAnsi="Arial" w:cs="Arial"/>
          <w:sz w:val="22"/>
          <w:szCs w:val="22"/>
        </w:rPr>
        <w:t xml:space="preserve">,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t>
      </w:r>
      <w:r w:rsidRPr="00A7280C">
        <w:rPr>
          <w:rFonts w:ascii="Arial" w:hAnsi="Arial" w:cs="Arial"/>
          <w:sz w:val="22"/>
          <w:szCs w:val="22"/>
        </w:rPr>
        <w:lastRenderedPageBreak/>
        <w:t xml:space="preserve">Wykonawcę przy realizacji przedmiotu niniejszej umowy – </w:t>
      </w:r>
      <w:r w:rsidRPr="00A7280C">
        <w:rPr>
          <w:rFonts w:ascii="Arial" w:hAnsi="Arial" w:cs="Arial"/>
          <w:sz w:val="22"/>
          <w:szCs w:val="22"/>
          <w:u w:val="single"/>
        </w:rPr>
        <w:t>w zakresie zmiany wartości umowy i terminu realizacji</w:t>
      </w:r>
    </w:p>
    <w:p w14:paraId="694F63B5" w14:textId="77777777" w:rsidR="0018227D" w:rsidRPr="00A7280C" w:rsidRDefault="00E901F8" w:rsidP="00621D6E">
      <w:pPr>
        <w:tabs>
          <w:tab w:val="left" w:pos="917"/>
        </w:tabs>
        <w:ind w:right="-71" w:firstLine="142"/>
        <w:rPr>
          <w:rFonts w:ascii="Arial" w:hAnsi="Arial" w:cs="Arial"/>
          <w:color w:val="FF0000"/>
        </w:rPr>
      </w:pPr>
      <w:r>
        <w:rPr>
          <w:rFonts w:ascii="Arial" w:hAnsi="Arial" w:cs="Arial"/>
          <w:b/>
          <w:bCs/>
        </w:rPr>
        <w:t xml:space="preserve">      4)</w:t>
      </w:r>
      <w:r w:rsidR="00A7280C">
        <w:rPr>
          <w:rFonts w:ascii="Arial" w:hAnsi="Arial" w:cs="Arial"/>
          <w:b/>
          <w:bCs/>
        </w:rPr>
        <w:t xml:space="preserve"> W</w:t>
      </w:r>
      <w:r w:rsidR="0018227D" w:rsidRPr="00A7280C">
        <w:rPr>
          <w:rFonts w:ascii="Arial" w:hAnsi="Arial" w:cs="Arial"/>
          <w:b/>
          <w:bCs/>
        </w:rPr>
        <w:t xml:space="preserve"> zakresie terminu wykonania umowy wynikające z:</w:t>
      </w:r>
    </w:p>
    <w:p w14:paraId="25B10A5F"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przestojów lub opóźnień zależnych od Zamawiającego – zmiana o czas przestoju, opóźnienia zależnego od Zamawiającego,</w:t>
      </w:r>
    </w:p>
    <w:p w14:paraId="13E79C68" w14:textId="77777777" w:rsidR="00CB4E50"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rPr>
      </w:pPr>
      <w:r w:rsidRPr="00E901F8">
        <w:rPr>
          <w:rFonts w:ascii="Arial" w:hAnsi="Arial" w:cs="Arial"/>
        </w:rPr>
        <w:t>wystąpienia warunków atmosferycznych uniemożliwiających prawidłowe wykonywanie robót – fakt ten musi zostać zgłoszony Zamawiającemu i zostać potwierdzony przez inspektora nadzoru w dzienniku budowy – zmiana o udokumentowany czas występowania warunków atmosferycznych uniemożliwiających wykonywanie robót,</w:t>
      </w:r>
    </w:p>
    <w:p w14:paraId="3767F69B"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poleceń wydawanych przez inspektora nadzoru inwestorskiego lub nadzór autorski mających wpływ na termin wykonania, lecz nie wynikających z uchybień Wykonawcy – zmiana o termin przewidziany przez inspektora nadzoru na wykonanie polecenia,</w:t>
      </w:r>
    </w:p>
    <w:p w14:paraId="2A6C7452"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wystąpienia na terenie budowy niewybuchów, niewypałów lub znalezisk archeologicznych, które wymagały wstrzymania wykonywania robót budowlanych przez Wykonawcę – zmiana o czas, w którym Wykonawca nie mógł wykonywać robót</w:t>
      </w:r>
    </w:p>
    <w:p w14:paraId="1DB749BA"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bCs/>
        </w:rPr>
        <w:t>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14:paraId="1B94398B"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wystąpienia istotnego błędu w dokumentacji projektowej – termin umowny może zostać wydłużony o czas niezbędny na usunięcie wad w projekcie,</w:t>
      </w:r>
    </w:p>
    <w:p w14:paraId="20703C3A"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konieczności uzyskania decyzji, uzgodnień i/lub opinii mogących spowodować wstrzymanie robót z przyczyn niezależnych od Wykonawcy – zmiana o czas, w którym Wykonawca nie mógł wykonywać robót, związany z oczekiwaniem na uzyskanie decyzji, uzgodnień lub opinii,</w:t>
      </w:r>
    </w:p>
    <w:p w14:paraId="0CC32F6D" w14:textId="1DF7B8A1" w:rsidR="006F3955" w:rsidRPr="001F695E" w:rsidRDefault="00E901F8" w:rsidP="00B50C10">
      <w:pPr>
        <w:pStyle w:val="Akapitzlist"/>
        <w:widowControl/>
        <w:numPr>
          <w:ilvl w:val="0"/>
          <w:numId w:val="28"/>
        </w:numPr>
        <w:tabs>
          <w:tab w:val="left" w:pos="851"/>
          <w:tab w:val="left" w:pos="993"/>
        </w:tabs>
        <w:overflowPunct w:val="0"/>
        <w:adjustRightInd w:val="0"/>
        <w:ind w:left="1134" w:hanging="283"/>
        <w:rPr>
          <w:rFonts w:ascii="Arial" w:hAnsi="Arial" w:cs="Arial"/>
          <w:bCs/>
        </w:rPr>
      </w:pPr>
      <w:r>
        <w:rPr>
          <w:rFonts w:ascii="Arial" w:hAnsi="Arial" w:cs="Arial"/>
        </w:rPr>
        <w:t xml:space="preserve">  </w:t>
      </w:r>
      <w:r w:rsidR="0018227D" w:rsidRPr="00E901F8">
        <w:rPr>
          <w:rFonts w:ascii="Arial" w:hAnsi="Arial" w:cs="Arial"/>
        </w:rPr>
        <w:t xml:space="preserve">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t>
      </w:r>
      <w:r w:rsidR="0018227D" w:rsidRPr="001F695E">
        <w:rPr>
          <w:rFonts w:ascii="Arial" w:hAnsi="Arial" w:cs="Arial"/>
        </w:rPr>
        <w:t>wojenne (zbrojne)</w:t>
      </w:r>
      <w:r w:rsidR="001F695E" w:rsidRPr="001F695E">
        <w:rPr>
          <w:rFonts w:ascii="Arial" w:hAnsi="Arial" w:cs="Arial"/>
        </w:rPr>
        <w:t>,</w:t>
      </w:r>
    </w:p>
    <w:p w14:paraId="22304969" w14:textId="10FCBF32" w:rsidR="001F695E" w:rsidRPr="001F695E" w:rsidRDefault="001F695E" w:rsidP="001F695E">
      <w:pPr>
        <w:pStyle w:val="pkt"/>
        <w:numPr>
          <w:ilvl w:val="0"/>
          <w:numId w:val="28"/>
        </w:numPr>
        <w:spacing w:before="0" w:after="0"/>
        <w:rPr>
          <w:rFonts w:ascii="Arial" w:hAnsi="Arial" w:cs="Arial"/>
        </w:rPr>
      </w:pPr>
      <w:r w:rsidRPr="001F695E">
        <w:rPr>
          <w:rFonts w:ascii="Arial" w:hAnsi="Arial" w:cs="Arial"/>
          <w:iCs/>
          <w:kern w:val="2"/>
          <w:sz w:val="22"/>
          <w:szCs w:val="22"/>
          <w:lang w:eastAsia="pl-PL"/>
        </w:rPr>
        <w:t xml:space="preserve">wystąpienia </w:t>
      </w:r>
      <w:r w:rsidRPr="001F695E">
        <w:rPr>
          <w:rFonts w:ascii="Arial" w:eastAsia="Lucida Sans Unicode" w:hAnsi="Arial" w:cs="Arial"/>
          <w:iCs/>
          <w:kern w:val="2"/>
          <w:sz w:val="22"/>
          <w:szCs w:val="22"/>
          <w:lang w:eastAsia="pl-PL"/>
        </w:rPr>
        <w:t>innych, znaczących</w:t>
      </w:r>
      <w:r w:rsidRPr="001F695E">
        <w:rPr>
          <w:rFonts w:ascii="Arial" w:hAnsi="Arial" w:cs="Arial"/>
          <w:iCs/>
          <w:kern w:val="2"/>
          <w:sz w:val="22"/>
          <w:szCs w:val="22"/>
          <w:lang w:eastAsia="pl-PL"/>
        </w:rPr>
        <w:t xml:space="preserve"> okoliczności, których strony nie mogły przewidzieć w chwili zawarcia umowy pomimo zachowania należytej staranności.</w:t>
      </w:r>
    </w:p>
    <w:p w14:paraId="36FF1E79" w14:textId="77777777" w:rsidR="0018227D" w:rsidRPr="00A7280C" w:rsidRDefault="00E901F8" w:rsidP="00900CF0">
      <w:pPr>
        <w:widowControl/>
        <w:tabs>
          <w:tab w:val="left" w:pos="993"/>
          <w:tab w:val="left" w:pos="1276"/>
        </w:tabs>
        <w:overflowPunct w:val="0"/>
        <w:adjustRightInd w:val="0"/>
        <w:ind w:left="567" w:hanging="141"/>
        <w:jc w:val="both"/>
        <w:rPr>
          <w:rFonts w:ascii="Arial" w:hAnsi="Arial" w:cs="Arial"/>
          <w:b/>
          <w:bCs/>
        </w:rPr>
      </w:pPr>
      <w:r>
        <w:rPr>
          <w:rFonts w:ascii="Arial" w:hAnsi="Arial" w:cs="Arial"/>
          <w:b/>
          <w:bCs/>
        </w:rPr>
        <w:t xml:space="preserve">5) </w:t>
      </w:r>
      <w:r w:rsidR="00A7280C">
        <w:rPr>
          <w:rFonts w:ascii="Arial" w:hAnsi="Arial" w:cs="Arial"/>
          <w:b/>
          <w:bCs/>
        </w:rPr>
        <w:t xml:space="preserve"> </w:t>
      </w:r>
      <w:r>
        <w:rPr>
          <w:rFonts w:ascii="Arial" w:hAnsi="Arial" w:cs="Arial"/>
          <w:b/>
          <w:bCs/>
        </w:rPr>
        <w:t>P</w:t>
      </w:r>
      <w:r w:rsidR="0018227D" w:rsidRPr="00A7280C">
        <w:rPr>
          <w:rFonts w:ascii="Arial" w:hAnsi="Arial" w:cs="Arial"/>
          <w:b/>
          <w:bCs/>
        </w:rPr>
        <w:t>ozostałe zmiany umowy wynikające z:</w:t>
      </w:r>
    </w:p>
    <w:p w14:paraId="7440D26F" w14:textId="77777777"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przekroczenia określonych przez prawo terminów wydawania przez organy administracji lub inne podmioty niezbędnych do realizacji zamówienia decyzji, zezwoleń, itp.,</w:t>
      </w:r>
    </w:p>
    <w:p w14:paraId="75D5DB4A" w14:textId="77777777"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konieczności uzyskania wyroku sądowego lub innego orzeczenia sądu lub organu, którego nie przewidywano przy zawieraniu umowy,</w:t>
      </w:r>
    </w:p>
    <w:p w14:paraId="284AA689" w14:textId="77777777"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konieczności zaspokojenia roszczeń lub oczekiwań osób trzecich – w tym grup społecznych lub zawodowych nieartykułowanych lub niemożliwych do jednoznacznego określenia w chwili zawierania umowy,</w:t>
      </w:r>
    </w:p>
    <w:p w14:paraId="52E3AAF6" w14:textId="77777777"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kolizji z planowanymi lub równolegle prowadzonymi przez Zamawiającego lub inne podmioty inwestycjami,</w:t>
      </w:r>
    </w:p>
    <w:p w14:paraId="03228D5E" w14:textId="77777777" w:rsid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rPr>
        <w:t xml:space="preserve">możliwość zmiany kierownika budowy, przy czym osoba zastępująca musi posiadać </w:t>
      </w:r>
      <w:r w:rsidRPr="00E901F8">
        <w:rPr>
          <w:rFonts w:ascii="Arial" w:hAnsi="Arial" w:cs="Arial"/>
          <w:color w:val="000000" w:themeColor="text1"/>
        </w:rPr>
        <w:t>odpowiednie uprawnienia</w:t>
      </w:r>
      <w:r w:rsidR="00E901F8">
        <w:rPr>
          <w:rFonts w:ascii="Arial" w:hAnsi="Arial" w:cs="Arial"/>
          <w:color w:val="000000" w:themeColor="text1"/>
        </w:rPr>
        <w:t xml:space="preserve"> i spełniać wymagania określone w SWZ,</w:t>
      </w:r>
    </w:p>
    <w:p w14:paraId="5F95F523" w14:textId="77777777" w:rsidR="00E901F8" w:rsidRDefault="004274DB"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Pr>
          <w:rFonts w:ascii="Arial" w:hAnsi="Arial" w:cs="Arial"/>
          <w:color w:val="000000" w:themeColor="text1"/>
        </w:rPr>
        <w:t xml:space="preserve"> </w:t>
      </w:r>
      <w:r w:rsidR="00C4175A" w:rsidRPr="00E901F8">
        <w:rPr>
          <w:rFonts w:ascii="Arial" w:hAnsi="Arial" w:cs="Arial"/>
          <w:color w:val="000000" w:themeColor="text1"/>
        </w:rPr>
        <w:t>konieczności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wprowadzenia</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zmian</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w</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dokumentacji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projektowej</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lub</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specyfikacjach</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technicznych</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wykonania</w:t>
      </w:r>
      <w:r w:rsidR="00C4175A" w:rsidRPr="00E901F8">
        <w:rPr>
          <w:rFonts w:ascii="Arial" w:hAnsi="Arial" w:cs="Arial"/>
          <w:color w:val="000000" w:themeColor="text1"/>
          <w:spacing w:val="-6"/>
        </w:rPr>
        <w:t xml:space="preserve"> </w:t>
      </w:r>
      <w:r w:rsidR="00C4175A" w:rsidRPr="00E901F8">
        <w:rPr>
          <w:rFonts w:ascii="Arial" w:hAnsi="Arial" w:cs="Arial"/>
          <w:color w:val="000000" w:themeColor="text1"/>
        </w:rPr>
        <w:t>i</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odbioru</w:t>
      </w:r>
      <w:r w:rsidR="00C4175A" w:rsidRPr="00E901F8">
        <w:rPr>
          <w:rFonts w:ascii="Arial" w:hAnsi="Arial" w:cs="Arial"/>
          <w:color w:val="000000" w:themeColor="text1"/>
          <w:spacing w:val="-4"/>
        </w:rPr>
        <w:t xml:space="preserve"> </w:t>
      </w:r>
      <w:r w:rsidR="00C4175A" w:rsidRPr="00E901F8">
        <w:rPr>
          <w:rFonts w:ascii="Arial" w:hAnsi="Arial" w:cs="Arial"/>
          <w:color w:val="000000" w:themeColor="text1"/>
        </w:rPr>
        <w:t>robót,</w:t>
      </w:r>
      <w:r w:rsidR="00C4175A" w:rsidRPr="00E901F8">
        <w:rPr>
          <w:rFonts w:ascii="Arial" w:hAnsi="Arial" w:cs="Arial"/>
          <w:color w:val="000000" w:themeColor="text1"/>
          <w:spacing w:val="-7"/>
        </w:rPr>
        <w:t xml:space="preserve"> </w:t>
      </w:r>
      <w:r w:rsidR="00C4175A" w:rsidRPr="00E901F8">
        <w:rPr>
          <w:rFonts w:ascii="Arial" w:hAnsi="Arial" w:cs="Arial"/>
          <w:color w:val="000000" w:themeColor="text1"/>
        </w:rPr>
        <w:t>będących</w:t>
      </w:r>
      <w:r w:rsidR="00C4175A" w:rsidRPr="00E901F8">
        <w:rPr>
          <w:rFonts w:ascii="Arial" w:hAnsi="Arial" w:cs="Arial"/>
          <w:color w:val="000000" w:themeColor="text1"/>
          <w:spacing w:val="-6"/>
        </w:rPr>
        <w:t xml:space="preserve"> </w:t>
      </w:r>
      <w:r w:rsidR="00C4175A" w:rsidRPr="00E901F8">
        <w:rPr>
          <w:rFonts w:ascii="Arial" w:hAnsi="Arial" w:cs="Arial"/>
          <w:color w:val="000000" w:themeColor="text1"/>
        </w:rPr>
        <w:t>podstawą</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realizacji</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przedmiotu</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umowy</w:t>
      </w:r>
      <w:r w:rsidR="00C4175A" w:rsidRPr="00E901F8">
        <w:rPr>
          <w:rFonts w:ascii="Arial" w:hAnsi="Arial" w:cs="Arial"/>
          <w:color w:val="000000" w:themeColor="text1"/>
          <w:spacing w:val="-4"/>
        </w:rPr>
        <w:t xml:space="preserve"> </w:t>
      </w:r>
      <w:r w:rsidR="00C4175A" w:rsidRPr="00E901F8">
        <w:rPr>
          <w:rFonts w:ascii="Arial" w:hAnsi="Arial" w:cs="Arial"/>
          <w:color w:val="000000" w:themeColor="text1"/>
        </w:rPr>
        <w:t>spowodowanych</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błędami</w:t>
      </w:r>
      <w:r w:rsidR="00C4175A" w:rsidRPr="00E901F8">
        <w:rPr>
          <w:rFonts w:ascii="Arial" w:hAnsi="Arial" w:cs="Arial"/>
          <w:color w:val="000000" w:themeColor="text1"/>
          <w:spacing w:val="-43"/>
        </w:rPr>
        <w:t xml:space="preserve"> </w:t>
      </w:r>
      <w:r w:rsidR="00C4175A" w:rsidRPr="00E901F8">
        <w:rPr>
          <w:rFonts w:ascii="Arial" w:hAnsi="Arial" w:cs="Arial"/>
          <w:color w:val="000000" w:themeColor="text1"/>
        </w:rPr>
        <w:t>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wadami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dokumentacji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projektowej</w:t>
      </w:r>
      <w:r w:rsidR="00F03B06" w:rsidRPr="00E901F8">
        <w:rPr>
          <w:rFonts w:ascii="Arial" w:hAnsi="Arial" w:cs="Arial"/>
          <w:color w:val="000000" w:themeColor="text1"/>
        </w:rPr>
        <w:t>,</w:t>
      </w:r>
    </w:p>
    <w:p w14:paraId="16EA1D15" w14:textId="77777777" w:rsidR="00E901F8" w:rsidRDefault="00D11B96"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color w:val="000000" w:themeColor="text1"/>
        </w:rPr>
        <w:t>zmianami</w:t>
      </w:r>
      <w:r w:rsidRPr="00E901F8">
        <w:rPr>
          <w:rFonts w:ascii="Arial" w:hAnsi="Arial" w:cs="Arial"/>
          <w:color w:val="000000" w:themeColor="text1"/>
          <w:spacing w:val="-8"/>
        </w:rPr>
        <w:t xml:space="preserve"> </w:t>
      </w:r>
      <w:r w:rsidRPr="00E901F8">
        <w:rPr>
          <w:rFonts w:ascii="Arial" w:hAnsi="Arial" w:cs="Arial"/>
          <w:color w:val="000000" w:themeColor="text1"/>
        </w:rPr>
        <w:t>w</w:t>
      </w:r>
      <w:r w:rsidRPr="00E901F8">
        <w:rPr>
          <w:rFonts w:ascii="Arial" w:hAnsi="Arial" w:cs="Arial"/>
          <w:color w:val="000000" w:themeColor="text1"/>
          <w:spacing w:val="-9"/>
        </w:rPr>
        <w:t xml:space="preserve"> </w:t>
      </w:r>
      <w:r w:rsidRPr="00E901F8">
        <w:rPr>
          <w:rFonts w:ascii="Arial" w:hAnsi="Arial" w:cs="Arial"/>
          <w:color w:val="000000" w:themeColor="text1"/>
        </w:rPr>
        <w:t>przepisach</w:t>
      </w:r>
      <w:r w:rsidRPr="00E901F8">
        <w:rPr>
          <w:rFonts w:ascii="Arial" w:hAnsi="Arial" w:cs="Arial"/>
          <w:color w:val="000000" w:themeColor="text1"/>
          <w:spacing w:val="-7"/>
        </w:rPr>
        <w:t xml:space="preserve"> </w:t>
      </w:r>
      <w:r w:rsidRPr="00E901F8">
        <w:rPr>
          <w:rFonts w:ascii="Arial" w:hAnsi="Arial" w:cs="Arial"/>
          <w:color w:val="000000" w:themeColor="text1"/>
        </w:rPr>
        <w:t>prawa,</w:t>
      </w:r>
      <w:r w:rsidRPr="00E901F8">
        <w:rPr>
          <w:rFonts w:ascii="Arial" w:hAnsi="Arial" w:cs="Arial"/>
          <w:color w:val="000000" w:themeColor="text1"/>
          <w:spacing w:val="-7"/>
        </w:rPr>
        <w:t xml:space="preserve"> </w:t>
      </w:r>
      <w:r w:rsidRPr="00E901F8">
        <w:rPr>
          <w:rFonts w:ascii="Arial" w:hAnsi="Arial" w:cs="Arial"/>
          <w:color w:val="000000" w:themeColor="text1"/>
        </w:rPr>
        <w:t>normach</w:t>
      </w:r>
      <w:r w:rsidRPr="00E901F8">
        <w:rPr>
          <w:rFonts w:ascii="Arial" w:hAnsi="Arial" w:cs="Arial"/>
          <w:color w:val="000000" w:themeColor="text1"/>
          <w:spacing w:val="-7"/>
        </w:rPr>
        <w:t xml:space="preserve"> </w:t>
      </w:r>
      <w:r w:rsidRPr="00E901F8">
        <w:rPr>
          <w:rFonts w:ascii="Arial" w:hAnsi="Arial" w:cs="Arial"/>
          <w:color w:val="000000" w:themeColor="text1"/>
        </w:rPr>
        <w:t>i</w:t>
      </w:r>
      <w:r w:rsidRPr="00E901F8">
        <w:rPr>
          <w:rFonts w:ascii="Arial" w:hAnsi="Arial" w:cs="Arial"/>
          <w:color w:val="000000" w:themeColor="text1"/>
          <w:spacing w:val="-8"/>
        </w:rPr>
        <w:t xml:space="preserve"> </w:t>
      </w:r>
      <w:r w:rsidRPr="00E901F8">
        <w:rPr>
          <w:rFonts w:ascii="Arial" w:hAnsi="Arial" w:cs="Arial"/>
          <w:color w:val="000000" w:themeColor="text1"/>
        </w:rPr>
        <w:t>standardach</w:t>
      </w:r>
      <w:r w:rsidRPr="00E901F8">
        <w:rPr>
          <w:rFonts w:ascii="Arial" w:hAnsi="Arial" w:cs="Arial"/>
          <w:color w:val="000000" w:themeColor="text1"/>
          <w:spacing w:val="-7"/>
        </w:rPr>
        <w:t xml:space="preserve"> </w:t>
      </w:r>
      <w:r w:rsidRPr="00E901F8">
        <w:rPr>
          <w:rFonts w:ascii="Arial" w:hAnsi="Arial" w:cs="Arial"/>
          <w:color w:val="000000" w:themeColor="text1"/>
        </w:rPr>
        <w:t>lub</w:t>
      </w:r>
      <w:r w:rsidRPr="00E901F8">
        <w:rPr>
          <w:rFonts w:ascii="Arial" w:hAnsi="Arial" w:cs="Arial"/>
          <w:color w:val="000000" w:themeColor="text1"/>
          <w:spacing w:val="-9"/>
        </w:rPr>
        <w:t xml:space="preserve"> </w:t>
      </w:r>
      <w:r w:rsidRPr="00E901F8">
        <w:rPr>
          <w:rFonts w:ascii="Arial" w:hAnsi="Arial" w:cs="Arial"/>
          <w:color w:val="000000" w:themeColor="text1"/>
        </w:rPr>
        <w:t>zmianą</w:t>
      </w:r>
      <w:r w:rsidRPr="00E901F8">
        <w:rPr>
          <w:rFonts w:ascii="Arial" w:hAnsi="Arial" w:cs="Arial"/>
          <w:color w:val="000000" w:themeColor="text1"/>
          <w:spacing w:val="-7"/>
        </w:rPr>
        <w:t xml:space="preserve"> </w:t>
      </w:r>
      <w:r w:rsidRPr="00E901F8">
        <w:rPr>
          <w:rFonts w:ascii="Arial" w:hAnsi="Arial" w:cs="Arial"/>
          <w:color w:val="000000" w:themeColor="text1"/>
        </w:rPr>
        <w:t>wiedzy</w:t>
      </w:r>
      <w:r w:rsidRPr="00E901F8">
        <w:rPr>
          <w:rFonts w:ascii="Arial" w:hAnsi="Arial" w:cs="Arial"/>
          <w:color w:val="000000" w:themeColor="text1"/>
          <w:spacing w:val="-7"/>
        </w:rPr>
        <w:t xml:space="preserve"> </w:t>
      </w:r>
      <w:r w:rsidRPr="00E901F8">
        <w:rPr>
          <w:rFonts w:ascii="Arial" w:hAnsi="Arial" w:cs="Arial"/>
          <w:color w:val="000000" w:themeColor="text1"/>
        </w:rPr>
        <w:t>technicznej</w:t>
      </w:r>
      <w:r w:rsidRPr="00E901F8">
        <w:rPr>
          <w:rFonts w:ascii="Arial" w:hAnsi="Arial" w:cs="Arial"/>
          <w:color w:val="000000" w:themeColor="text1"/>
          <w:spacing w:val="-8"/>
        </w:rPr>
        <w:t xml:space="preserve"> </w:t>
      </w:r>
      <w:r w:rsidRPr="00E901F8">
        <w:rPr>
          <w:rFonts w:ascii="Arial" w:hAnsi="Arial" w:cs="Arial"/>
          <w:color w:val="000000" w:themeColor="text1"/>
        </w:rPr>
        <w:t>lub</w:t>
      </w:r>
      <w:r w:rsidRPr="00E901F8">
        <w:rPr>
          <w:rFonts w:ascii="Arial" w:hAnsi="Arial" w:cs="Arial"/>
          <w:color w:val="000000" w:themeColor="text1"/>
          <w:spacing w:val="-10"/>
        </w:rPr>
        <w:t xml:space="preserve"> </w:t>
      </w:r>
      <w:r w:rsidRPr="00E901F8">
        <w:rPr>
          <w:rFonts w:ascii="Arial" w:hAnsi="Arial" w:cs="Arial"/>
          <w:color w:val="000000" w:themeColor="text1"/>
        </w:rPr>
        <w:t>zmianą</w:t>
      </w:r>
      <w:r w:rsidRPr="00E901F8">
        <w:rPr>
          <w:rFonts w:ascii="Arial" w:hAnsi="Arial" w:cs="Arial"/>
          <w:color w:val="000000" w:themeColor="text1"/>
          <w:spacing w:val="-7"/>
        </w:rPr>
        <w:t xml:space="preserve"> </w:t>
      </w:r>
      <w:r w:rsidRPr="00E901F8">
        <w:rPr>
          <w:rFonts w:ascii="Arial" w:hAnsi="Arial" w:cs="Arial"/>
          <w:color w:val="000000" w:themeColor="text1"/>
        </w:rPr>
        <w:t>funkcji</w:t>
      </w:r>
      <w:r w:rsidRPr="00E901F8">
        <w:rPr>
          <w:rFonts w:ascii="Arial" w:hAnsi="Arial" w:cs="Arial"/>
          <w:color w:val="000000" w:themeColor="text1"/>
          <w:spacing w:val="-42"/>
        </w:rPr>
        <w:t xml:space="preserve"> </w:t>
      </w:r>
      <w:r w:rsidRPr="00E901F8">
        <w:rPr>
          <w:rFonts w:ascii="Arial" w:hAnsi="Arial" w:cs="Arial"/>
          <w:color w:val="000000" w:themeColor="text1"/>
        </w:rPr>
        <w:t>użytkowej,</w:t>
      </w:r>
    </w:p>
    <w:p w14:paraId="2E6A5F2F" w14:textId="77777777" w:rsidR="009B5FA1" w:rsidRPr="00E901F8" w:rsidRDefault="00D11B96"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color w:val="000000" w:themeColor="text1"/>
        </w:rPr>
        <w:t>zmiany technologii robót, materiałów i urządzeń ujętych w dokumentacji projektowej lub ofercie (za</w:t>
      </w:r>
      <w:r w:rsidRPr="00E901F8">
        <w:rPr>
          <w:rFonts w:ascii="Arial" w:hAnsi="Arial" w:cs="Arial"/>
          <w:color w:val="000000" w:themeColor="text1"/>
          <w:spacing w:val="1"/>
        </w:rPr>
        <w:t xml:space="preserve"> </w:t>
      </w:r>
      <w:r w:rsidRPr="00E901F8">
        <w:rPr>
          <w:rFonts w:ascii="Arial" w:hAnsi="Arial" w:cs="Arial"/>
          <w:color w:val="000000" w:themeColor="text1"/>
        </w:rPr>
        <w:t>zgodą</w:t>
      </w:r>
      <w:r w:rsidRPr="00E901F8">
        <w:rPr>
          <w:rFonts w:ascii="Arial" w:hAnsi="Arial" w:cs="Arial"/>
          <w:color w:val="000000" w:themeColor="text1"/>
          <w:spacing w:val="-1"/>
        </w:rPr>
        <w:t xml:space="preserve"> </w:t>
      </w:r>
      <w:r w:rsidRPr="00E901F8">
        <w:rPr>
          <w:rFonts w:ascii="Arial" w:hAnsi="Arial" w:cs="Arial"/>
          <w:color w:val="000000" w:themeColor="text1"/>
        </w:rPr>
        <w:t>odpowiednio projektanta</w:t>
      </w:r>
      <w:r w:rsidRPr="00E901F8">
        <w:rPr>
          <w:rFonts w:ascii="Arial" w:hAnsi="Arial" w:cs="Arial"/>
          <w:color w:val="000000" w:themeColor="text1"/>
          <w:spacing w:val="-1"/>
        </w:rPr>
        <w:t xml:space="preserve"> </w:t>
      </w:r>
      <w:r w:rsidRPr="00E901F8">
        <w:rPr>
          <w:rFonts w:ascii="Arial" w:hAnsi="Arial" w:cs="Arial"/>
          <w:color w:val="000000" w:themeColor="text1"/>
        </w:rPr>
        <w:t>i Zamawiającego)</w:t>
      </w:r>
      <w:r w:rsidRPr="00E901F8">
        <w:rPr>
          <w:rFonts w:ascii="Arial" w:hAnsi="Arial" w:cs="Arial"/>
          <w:color w:val="000000" w:themeColor="text1"/>
          <w:spacing w:val="-1"/>
        </w:rPr>
        <w:t xml:space="preserve"> </w:t>
      </w:r>
      <w:r w:rsidRPr="00E901F8">
        <w:rPr>
          <w:rFonts w:ascii="Arial" w:hAnsi="Arial" w:cs="Arial"/>
          <w:color w:val="000000" w:themeColor="text1"/>
        </w:rPr>
        <w:t>pod</w:t>
      </w:r>
      <w:r w:rsidRPr="00E901F8">
        <w:rPr>
          <w:rFonts w:ascii="Arial" w:hAnsi="Arial" w:cs="Arial"/>
          <w:color w:val="000000" w:themeColor="text1"/>
          <w:spacing w:val="-1"/>
        </w:rPr>
        <w:t xml:space="preserve"> </w:t>
      </w:r>
      <w:r w:rsidRPr="00E901F8">
        <w:rPr>
          <w:rFonts w:ascii="Arial" w:hAnsi="Arial" w:cs="Arial"/>
          <w:color w:val="000000" w:themeColor="text1"/>
        </w:rPr>
        <w:t>warunkiem, że:</w:t>
      </w:r>
    </w:p>
    <w:p w14:paraId="41D25C86" w14:textId="77777777" w:rsidR="009B5FA1" w:rsidRPr="00621D6E" w:rsidRDefault="004274DB" w:rsidP="00900CF0">
      <w:pPr>
        <w:tabs>
          <w:tab w:val="left" w:pos="1277"/>
        </w:tabs>
        <w:ind w:left="916" w:right="-71"/>
        <w:jc w:val="both"/>
        <w:rPr>
          <w:rFonts w:ascii="Arial" w:hAnsi="Arial" w:cs="Arial"/>
          <w:color w:val="000000" w:themeColor="text1"/>
        </w:rPr>
      </w:pPr>
      <w:proofErr w:type="spellStart"/>
      <w:r>
        <w:rPr>
          <w:rFonts w:ascii="Arial" w:hAnsi="Arial" w:cs="Arial"/>
          <w:color w:val="000000" w:themeColor="text1"/>
        </w:rPr>
        <w:t>h</w:t>
      </w:r>
      <w:r w:rsidR="00621D6E">
        <w:rPr>
          <w:rFonts w:ascii="Arial" w:hAnsi="Arial" w:cs="Arial"/>
          <w:color w:val="000000" w:themeColor="text1"/>
        </w:rPr>
        <w:t>.1</w:t>
      </w:r>
      <w:proofErr w:type="spellEnd"/>
      <w:r w:rsidR="00621D6E">
        <w:rPr>
          <w:rFonts w:ascii="Arial" w:hAnsi="Arial" w:cs="Arial"/>
          <w:color w:val="000000" w:themeColor="text1"/>
        </w:rPr>
        <w:t xml:space="preserve">) </w:t>
      </w:r>
      <w:r w:rsidR="00D11B96" w:rsidRPr="00621D6E">
        <w:rPr>
          <w:rFonts w:ascii="Arial" w:hAnsi="Arial" w:cs="Arial"/>
          <w:color w:val="000000" w:themeColor="text1"/>
        </w:rPr>
        <w:t>zmiana</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ta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będzie</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korzystna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dla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Zamawiającego,</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w</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szczególności:</w:t>
      </w:r>
    </w:p>
    <w:p w14:paraId="3E346156" w14:textId="77777777" w:rsidR="009B5FA1" w:rsidRPr="00C37C02" w:rsidRDefault="00D11B96" w:rsidP="00900CF0">
      <w:pPr>
        <w:pStyle w:val="Tekstpodstawowy"/>
        <w:ind w:left="1276" w:right="-71" w:firstLine="0"/>
        <w:rPr>
          <w:rFonts w:ascii="Arial" w:hAnsi="Arial" w:cs="Arial"/>
          <w:color w:val="000000" w:themeColor="text1"/>
          <w:sz w:val="22"/>
          <w:szCs w:val="22"/>
        </w:rPr>
      </w:pPr>
      <w:r w:rsidRPr="00C37C02">
        <w:rPr>
          <w:rFonts w:ascii="Arial" w:hAnsi="Arial" w:cs="Arial"/>
          <w:color w:val="000000" w:themeColor="text1"/>
          <w:sz w:val="22"/>
          <w:szCs w:val="22"/>
        </w:rPr>
        <w:t xml:space="preserve">− spowoduje poprawienie parametrów technicznych czy estetycznych, w tym z punktu </w:t>
      </w:r>
      <w:r w:rsidRPr="00C37C02">
        <w:rPr>
          <w:rFonts w:ascii="Arial" w:hAnsi="Arial" w:cs="Arial"/>
          <w:color w:val="000000" w:themeColor="text1"/>
          <w:sz w:val="22"/>
          <w:szCs w:val="22"/>
        </w:rPr>
        <w:lastRenderedPageBreak/>
        <w:t>widzenia</w:t>
      </w:r>
      <w:r w:rsidRPr="00C37C02">
        <w:rPr>
          <w:rFonts w:ascii="Arial" w:hAnsi="Arial" w:cs="Arial"/>
          <w:color w:val="000000" w:themeColor="text1"/>
          <w:spacing w:val="1"/>
          <w:sz w:val="22"/>
          <w:szCs w:val="22"/>
        </w:rPr>
        <w:t xml:space="preserve"> </w:t>
      </w:r>
      <w:r w:rsidRPr="00C37C02">
        <w:rPr>
          <w:rFonts w:ascii="Arial" w:hAnsi="Arial" w:cs="Arial"/>
          <w:color w:val="000000" w:themeColor="text1"/>
          <w:sz w:val="22"/>
          <w:szCs w:val="22"/>
        </w:rPr>
        <w:t>uwarunkowań związanych z realizacją zamówienia,</w:t>
      </w:r>
    </w:p>
    <w:p w14:paraId="7A870637" w14:textId="77777777" w:rsidR="009B5FA1" w:rsidRPr="00C37C02" w:rsidRDefault="00D11B96" w:rsidP="00900CF0">
      <w:pPr>
        <w:pStyle w:val="Tekstpodstawowy"/>
        <w:ind w:left="1276" w:right="-71" w:firstLine="0"/>
        <w:rPr>
          <w:rFonts w:ascii="Arial" w:hAnsi="Arial" w:cs="Arial"/>
          <w:color w:val="000000" w:themeColor="text1"/>
          <w:sz w:val="22"/>
          <w:szCs w:val="22"/>
        </w:rPr>
      </w:pPr>
      <w:r w:rsidRPr="00C37C02">
        <w:rPr>
          <w:rFonts w:ascii="Arial" w:hAnsi="Arial" w:cs="Arial"/>
          <w:color w:val="000000" w:themeColor="text1"/>
          <w:sz w:val="22"/>
          <w:szCs w:val="22"/>
        </w:rPr>
        <w:t>− wynika z aktualizacji rozwiązań z uwagi na postęp technologiczny lub zmiany obowiązujących</w:t>
      </w:r>
      <w:r w:rsidRPr="00C37C02">
        <w:rPr>
          <w:rFonts w:ascii="Arial" w:hAnsi="Arial" w:cs="Arial"/>
          <w:color w:val="000000" w:themeColor="text1"/>
          <w:spacing w:val="1"/>
          <w:sz w:val="22"/>
          <w:szCs w:val="22"/>
        </w:rPr>
        <w:t xml:space="preserve"> </w:t>
      </w:r>
      <w:r w:rsidRPr="00C37C02">
        <w:rPr>
          <w:rFonts w:ascii="Arial" w:hAnsi="Arial" w:cs="Arial"/>
          <w:color w:val="000000" w:themeColor="text1"/>
          <w:sz w:val="22"/>
          <w:szCs w:val="22"/>
        </w:rPr>
        <w:t>przepisów,</w:t>
      </w:r>
    </w:p>
    <w:p w14:paraId="2906745A" w14:textId="77777777" w:rsidR="00C4175A" w:rsidRPr="00621D6E" w:rsidRDefault="004274DB" w:rsidP="00900CF0">
      <w:pPr>
        <w:tabs>
          <w:tab w:val="left" w:pos="1277"/>
        </w:tabs>
        <w:ind w:left="1134" w:right="-71" w:hanging="141"/>
        <w:jc w:val="both"/>
        <w:rPr>
          <w:rFonts w:ascii="Arial" w:hAnsi="Arial" w:cs="Arial"/>
          <w:color w:val="000000" w:themeColor="text1"/>
        </w:rPr>
      </w:pPr>
      <w:proofErr w:type="spellStart"/>
      <w:r>
        <w:rPr>
          <w:rFonts w:ascii="Arial" w:hAnsi="Arial" w:cs="Arial"/>
          <w:color w:val="000000" w:themeColor="text1"/>
        </w:rPr>
        <w:t>h</w:t>
      </w:r>
      <w:r w:rsidR="00621D6E">
        <w:rPr>
          <w:rFonts w:ascii="Arial" w:hAnsi="Arial" w:cs="Arial"/>
          <w:color w:val="000000" w:themeColor="text1"/>
        </w:rPr>
        <w:t>.2</w:t>
      </w:r>
      <w:proofErr w:type="spellEnd"/>
      <w:r w:rsidR="00621D6E">
        <w:rPr>
          <w:rFonts w:ascii="Arial" w:hAnsi="Arial" w:cs="Arial"/>
          <w:color w:val="000000" w:themeColor="text1"/>
        </w:rPr>
        <w:t xml:space="preserve">) </w:t>
      </w:r>
      <w:r w:rsidR="00D11B96" w:rsidRPr="00621D6E">
        <w:rPr>
          <w:rFonts w:ascii="Arial" w:hAnsi="Arial" w:cs="Arial"/>
          <w:color w:val="000000" w:themeColor="text1"/>
        </w:rPr>
        <w:t>zastosowania technologii, materiałów, urządzeń stanie się niemożliwe bądź podyktowane będzie</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usprawnieniem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procesu</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budowy,</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postępem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technologicznym,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zwiększeniem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bezpieczeństwa</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realizowanego</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obiektu lub</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zwiększeniem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bezpieczeństwa na</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budowie.</w:t>
      </w:r>
    </w:p>
    <w:p w14:paraId="77AA6AA5" w14:textId="77777777" w:rsidR="00E901F8" w:rsidRDefault="00621D6E" w:rsidP="00900CF0">
      <w:pPr>
        <w:tabs>
          <w:tab w:val="left" w:pos="1277"/>
        </w:tabs>
        <w:ind w:left="709" w:right="-71" w:hanging="283"/>
        <w:jc w:val="both"/>
        <w:rPr>
          <w:rFonts w:ascii="Arial" w:hAnsi="Arial" w:cs="Arial"/>
          <w:color w:val="000000" w:themeColor="text1"/>
        </w:rPr>
      </w:pPr>
      <w:r>
        <w:rPr>
          <w:rFonts w:ascii="Arial" w:hAnsi="Arial" w:cs="Arial"/>
          <w:color w:val="000000" w:themeColor="text1"/>
        </w:rPr>
        <w:t>6</w:t>
      </w:r>
      <w:r w:rsidR="00E901F8">
        <w:rPr>
          <w:rFonts w:ascii="Arial" w:hAnsi="Arial" w:cs="Arial"/>
          <w:color w:val="000000" w:themeColor="text1"/>
        </w:rPr>
        <w:t xml:space="preserve">) inne zmiany przewidziane na podstawie </w:t>
      </w:r>
      <w:proofErr w:type="spellStart"/>
      <w:r w:rsidR="00E901F8">
        <w:rPr>
          <w:rFonts w:ascii="Arial" w:hAnsi="Arial" w:cs="Arial"/>
          <w:color w:val="000000" w:themeColor="text1"/>
        </w:rPr>
        <w:t>Pzp</w:t>
      </w:r>
      <w:proofErr w:type="spellEnd"/>
    </w:p>
    <w:p w14:paraId="5FCA46DB" w14:textId="77777777" w:rsidR="00E901F8" w:rsidRDefault="00621D6E" w:rsidP="00900CF0">
      <w:pPr>
        <w:tabs>
          <w:tab w:val="left" w:pos="1277"/>
        </w:tabs>
        <w:ind w:left="709" w:right="-71" w:hanging="283"/>
        <w:jc w:val="both"/>
        <w:rPr>
          <w:rFonts w:ascii="Arial" w:hAnsi="Arial" w:cs="Arial"/>
          <w:color w:val="000000" w:themeColor="text1"/>
        </w:rPr>
      </w:pPr>
      <w:r>
        <w:rPr>
          <w:rFonts w:ascii="Arial" w:hAnsi="Arial" w:cs="Arial"/>
          <w:color w:val="000000" w:themeColor="text1"/>
        </w:rPr>
        <w:t>7</w:t>
      </w:r>
      <w:r w:rsidR="00E901F8">
        <w:rPr>
          <w:rFonts w:ascii="Arial" w:hAnsi="Arial" w:cs="Arial"/>
          <w:color w:val="000000" w:themeColor="text1"/>
        </w:rPr>
        <w:t xml:space="preserve">) </w:t>
      </w:r>
      <w:r>
        <w:rPr>
          <w:rFonts w:ascii="Arial" w:hAnsi="Arial" w:cs="Arial"/>
          <w:color w:val="000000" w:themeColor="text1"/>
        </w:rPr>
        <w:t>zmiany wynikające ze zmian w umowie o dofinansowanie z Rządowego Funduszu Rozwoju Dróg, w tym zmiana terminu płatności</w:t>
      </w:r>
    </w:p>
    <w:p w14:paraId="6E0D36C4" w14:textId="77777777" w:rsidR="00621D6E" w:rsidRDefault="00621D6E" w:rsidP="00900CF0">
      <w:pPr>
        <w:pStyle w:val="Standard"/>
        <w:spacing w:after="0" w:line="240" w:lineRule="auto"/>
        <w:ind w:left="709" w:hanging="283"/>
        <w:jc w:val="both"/>
        <w:rPr>
          <w:rFonts w:ascii="Arial" w:hAnsi="Arial" w:cs="Arial"/>
          <w:sz w:val="22"/>
          <w:szCs w:val="22"/>
        </w:rPr>
      </w:pPr>
      <w:r>
        <w:rPr>
          <w:rFonts w:ascii="Arial" w:hAnsi="Arial" w:cs="Arial"/>
          <w:color w:val="000000" w:themeColor="text1"/>
        </w:rPr>
        <w:t xml:space="preserve">8) </w:t>
      </w:r>
      <w:r w:rsidRPr="00856568">
        <w:rPr>
          <w:rFonts w:ascii="Arial" w:hAnsi="Arial" w:cs="Arial"/>
          <w:sz w:val="22"/>
          <w:szCs w:val="22"/>
        </w:rPr>
        <w:t>zmiany sposobu rozliczania Umowy lub dokonywania płatności na rzecz Wykonawcy może nastąpić wskutek zaistnienia przyczyn organizacyjnych lub finansowych leżących po stronie Zamawiającego, w szczególności wynikających ze zmiany zasad płatności Rządowego Funduszu Rozwoju Dróg</w:t>
      </w:r>
    </w:p>
    <w:p w14:paraId="0BFAFD09" w14:textId="77777777" w:rsidR="00621D6E" w:rsidRDefault="00621D6E" w:rsidP="00900CF0">
      <w:pPr>
        <w:pStyle w:val="Standard"/>
        <w:spacing w:after="0" w:line="240" w:lineRule="auto"/>
        <w:ind w:left="709" w:hanging="283"/>
        <w:jc w:val="both"/>
        <w:rPr>
          <w:rFonts w:ascii="Arial" w:hAnsi="Arial" w:cs="Arial"/>
          <w:sz w:val="22"/>
          <w:szCs w:val="22"/>
        </w:rPr>
      </w:pPr>
      <w:r>
        <w:rPr>
          <w:rFonts w:ascii="Arial" w:hAnsi="Arial" w:cs="Arial"/>
          <w:sz w:val="22"/>
          <w:szCs w:val="22"/>
        </w:rPr>
        <w:t xml:space="preserve">9) </w:t>
      </w:r>
      <w:r w:rsidRPr="00856568">
        <w:rPr>
          <w:rFonts w:ascii="Arial" w:hAnsi="Arial" w:cs="Arial"/>
          <w:sz w:val="22"/>
          <w:szCs w:val="22"/>
        </w:rPr>
        <w:t>zmiany zasad wypłaty wynagrodzenia, w zakresie niezbędnym do zapewnienia ich zgodności z zasadami wypłat wynagrodzenia określonymi w Rządowym Funduszu Rozwoju Dróg</w:t>
      </w:r>
    </w:p>
    <w:p w14:paraId="36C9F140" w14:textId="77777777" w:rsidR="00621D6E" w:rsidRPr="00E901F8" w:rsidRDefault="00621D6E" w:rsidP="00900CF0">
      <w:pPr>
        <w:pStyle w:val="Standard"/>
        <w:spacing w:after="0" w:line="240" w:lineRule="auto"/>
        <w:ind w:left="709" w:hanging="283"/>
        <w:jc w:val="both"/>
        <w:rPr>
          <w:rFonts w:ascii="Arial" w:hAnsi="Arial" w:cs="Arial"/>
          <w:color w:val="000000" w:themeColor="text1"/>
        </w:rPr>
      </w:pPr>
      <w:r>
        <w:rPr>
          <w:rFonts w:ascii="Arial" w:hAnsi="Arial" w:cs="Arial"/>
          <w:sz w:val="22"/>
          <w:szCs w:val="22"/>
        </w:rPr>
        <w:t xml:space="preserve">10) </w:t>
      </w:r>
      <w:r w:rsidRPr="00856568">
        <w:rPr>
          <w:rFonts w:ascii="Arial" w:hAnsi="Arial" w:cs="Arial"/>
          <w:sz w:val="22"/>
          <w:szCs w:val="22"/>
        </w:rPr>
        <w:t>zmiana harmonogramu realizacji robót przez Wykonawcę</w:t>
      </w:r>
      <w:r>
        <w:rPr>
          <w:rFonts w:ascii="Arial" w:hAnsi="Arial" w:cs="Arial"/>
          <w:sz w:val="22"/>
          <w:szCs w:val="22"/>
        </w:rPr>
        <w:t xml:space="preserve"> wymaga aneksu do umowy z Wykonawcą podpisanego przez obie strony.</w:t>
      </w:r>
    </w:p>
    <w:p w14:paraId="7C38F9D1" w14:textId="77777777" w:rsidR="00621D6E" w:rsidRPr="00900CF0" w:rsidRDefault="00621D6E" w:rsidP="00900CF0">
      <w:pPr>
        <w:ind w:firstLine="142"/>
        <w:jc w:val="both"/>
        <w:rPr>
          <w:rFonts w:ascii="Arial" w:hAnsi="Arial" w:cs="Arial"/>
        </w:rPr>
      </w:pPr>
      <w:r w:rsidRPr="00900CF0">
        <w:rPr>
          <w:rFonts w:ascii="Arial" w:hAnsi="Arial" w:cs="Arial"/>
        </w:rPr>
        <w:t>2. Strony przewidują zmianę umowy w przypadku zmiany:</w:t>
      </w:r>
    </w:p>
    <w:p w14:paraId="30D4B166" w14:textId="77777777" w:rsidR="00621D6E" w:rsidRPr="00900CF0" w:rsidRDefault="00621D6E" w:rsidP="00900CF0">
      <w:pPr>
        <w:ind w:left="426"/>
        <w:jc w:val="both"/>
        <w:rPr>
          <w:rFonts w:ascii="Arial" w:hAnsi="Arial" w:cs="Arial"/>
        </w:rPr>
      </w:pPr>
      <w:r w:rsidRPr="00900CF0">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6AA6743D" w14:textId="77777777" w:rsidR="00621D6E" w:rsidRPr="00900CF0" w:rsidRDefault="00621D6E" w:rsidP="00900CF0">
      <w:pPr>
        <w:ind w:left="426"/>
        <w:jc w:val="both"/>
        <w:rPr>
          <w:rFonts w:ascii="Arial" w:hAnsi="Arial" w:cs="Arial"/>
        </w:rPr>
      </w:pPr>
      <w:r w:rsidRPr="00900CF0">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EC62E5E"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63ED7655" w14:textId="77777777" w:rsidR="00621D6E" w:rsidRPr="00900CF0" w:rsidRDefault="00621D6E" w:rsidP="00900CF0">
      <w:pPr>
        <w:ind w:left="426"/>
        <w:jc w:val="both"/>
        <w:rPr>
          <w:rFonts w:ascii="Arial" w:hAnsi="Arial" w:cs="Arial"/>
        </w:rPr>
      </w:pPr>
      <w:r w:rsidRPr="00900CF0">
        <w:rPr>
          <w:rFonts w:ascii="Arial" w:hAnsi="Arial" w:cs="Arial"/>
        </w:rPr>
        <w:t xml:space="preserve">b)  wykaże, jaką część wynagrodzenia stanowią koszty pracy ponoszone przez Wykonawcę w trakcie realizacji zamówienia oraz jak zmiana przepisów wpłynie na wysokość tych kosztów. </w:t>
      </w:r>
    </w:p>
    <w:p w14:paraId="27E17ED6"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10CB970F" w14:textId="77777777" w:rsidR="00621D6E" w:rsidRPr="00900CF0" w:rsidRDefault="00621D6E" w:rsidP="00900CF0">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6D6EE094" w14:textId="77777777" w:rsidR="00621D6E" w:rsidRPr="00900CF0" w:rsidRDefault="00621D6E" w:rsidP="00900CF0">
      <w:pPr>
        <w:ind w:left="426"/>
        <w:jc w:val="both"/>
        <w:rPr>
          <w:rFonts w:ascii="Arial" w:hAnsi="Arial" w:cs="Arial"/>
        </w:rPr>
      </w:pPr>
      <w:r w:rsidRPr="00900CF0">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51AA8E91"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172C33CF" w14:textId="77777777" w:rsidR="00621D6E" w:rsidRPr="00900CF0" w:rsidRDefault="00621D6E" w:rsidP="00900CF0">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15CC4B97"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97CACF5" w14:textId="77777777" w:rsidR="00621D6E" w:rsidRPr="00900CF0" w:rsidRDefault="00621D6E" w:rsidP="00900CF0">
      <w:pPr>
        <w:ind w:left="426"/>
        <w:jc w:val="both"/>
        <w:rPr>
          <w:rFonts w:ascii="Arial" w:hAnsi="Arial" w:cs="Arial"/>
        </w:rPr>
      </w:pPr>
      <w:r w:rsidRPr="00900CF0">
        <w:rPr>
          <w:rFonts w:ascii="Arial" w:hAnsi="Arial" w:cs="Arial"/>
        </w:rPr>
        <w:t xml:space="preserve">4) zmiany zasad gromadzenia i wysokości wpłat do pracowniczych planów kapitałowych, o </w:t>
      </w:r>
      <w:r w:rsidRPr="00900CF0">
        <w:rPr>
          <w:rFonts w:ascii="Arial" w:hAnsi="Arial" w:cs="Arial"/>
        </w:rPr>
        <w:lastRenderedPageBreak/>
        <w:t>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040953"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78E67237" w14:textId="77777777" w:rsidR="00621D6E" w:rsidRPr="00900CF0" w:rsidRDefault="00621D6E" w:rsidP="00900CF0">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3BB8A99B"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364F8271" w14:textId="77777777" w:rsidR="00621D6E" w:rsidRPr="00900CF0" w:rsidRDefault="00621D6E" w:rsidP="00900CF0">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234BE871" w14:textId="77777777" w:rsidR="00621D6E" w:rsidRPr="00900CF0" w:rsidRDefault="00621D6E" w:rsidP="00900CF0">
      <w:pPr>
        <w:ind w:left="426" w:hanging="284"/>
        <w:jc w:val="both"/>
        <w:rPr>
          <w:rFonts w:ascii="Arial" w:hAnsi="Arial" w:cs="Arial"/>
        </w:rPr>
      </w:pPr>
      <w:r w:rsidRPr="00900CF0">
        <w:rPr>
          <w:rFonts w:ascii="Arial" w:hAnsi="Arial" w:cs="Arial"/>
        </w:rPr>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32210427" w14:textId="77777777" w:rsidR="00621D6E" w:rsidRPr="00900CF0" w:rsidRDefault="00621D6E" w:rsidP="00900CF0">
      <w:pPr>
        <w:ind w:left="426" w:hanging="284"/>
        <w:jc w:val="both"/>
        <w:rPr>
          <w:rFonts w:ascii="Arial" w:hAnsi="Arial" w:cs="Arial"/>
        </w:rPr>
      </w:pPr>
      <w:r w:rsidRPr="00900CF0">
        <w:rPr>
          <w:rFonts w:ascii="Arial" w:hAnsi="Arial" w:cs="Arial"/>
        </w:rPr>
        <w:t xml:space="preserve">4.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37A9227C" w14:textId="77777777" w:rsidR="00621D6E" w:rsidRPr="00900CF0" w:rsidRDefault="00621D6E" w:rsidP="00900CF0">
      <w:pPr>
        <w:ind w:left="426" w:hanging="284"/>
        <w:jc w:val="both"/>
        <w:rPr>
          <w:rFonts w:ascii="Arial" w:hAnsi="Arial" w:cs="Arial"/>
        </w:rPr>
      </w:pPr>
      <w:r w:rsidRPr="00900CF0">
        <w:rPr>
          <w:rFonts w:ascii="Arial" w:hAnsi="Arial" w:cs="Arial"/>
        </w:rPr>
        <w:t>5.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6E9CD279" w14:textId="77777777" w:rsidR="00621D6E" w:rsidRPr="00900CF0" w:rsidRDefault="00621D6E" w:rsidP="00900CF0">
      <w:pPr>
        <w:ind w:left="426" w:hanging="284"/>
        <w:jc w:val="both"/>
        <w:rPr>
          <w:rFonts w:ascii="Arial" w:hAnsi="Arial" w:cs="Arial"/>
        </w:rPr>
      </w:pPr>
      <w:r w:rsidRPr="00900CF0">
        <w:rPr>
          <w:rFonts w:ascii="Arial" w:hAnsi="Arial" w:cs="Arial"/>
        </w:rPr>
        <w:t>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11436D96" w14:textId="77777777" w:rsidR="00621D6E" w:rsidRPr="00900CF0" w:rsidRDefault="00621D6E" w:rsidP="00900CF0">
      <w:pPr>
        <w:ind w:left="426" w:hanging="284"/>
        <w:jc w:val="both"/>
        <w:rPr>
          <w:rFonts w:ascii="Arial" w:hAnsi="Arial" w:cs="Arial"/>
        </w:rPr>
      </w:pPr>
      <w:r w:rsidRPr="00900CF0">
        <w:rPr>
          <w:rFonts w:ascii="Arial" w:hAnsi="Arial" w:cs="Arial"/>
        </w:rPr>
        <w:t>7. W przypadku wystąpienia okoliczności, o których mowa w ust. 2 pkt 3) część wynagrodzeni</w:t>
      </w:r>
      <w:r w:rsidR="00B149BD">
        <w:rPr>
          <w:rFonts w:ascii="Arial" w:hAnsi="Arial" w:cs="Arial"/>
        </w:rPr>
        <w:t>a</w:t>
      </w:r>
      <w:r w:rsidRPr="00900CF0">
        <w:rPr>
          <w:rFonts w:ascii="Arial" w:hAnsi="Arial" w:cs="Arial"/>
        </w:rPr>
        <w:t xml:space="preserve"> brutto Wykonawcy, o którym mowa w </w:t>
      </w:r>
      <w:r w:rsidRPr="00C61F49">
        <w:rPr>
          <w:rFonts w:ascii="Arial" w:hAnsi="Arial" w:cs="Arial"/>
        </w:rPr>
        <w:t xml:space="preserve">§ </w:t>
      </w:r>
      <w:r w:rsidR="00C61F49" w:rsidRPr="00C61F49">
        <w:rPr>
          <w:rFonts w:ascii="Arial" w:hAnsi="Arial" w:cs="Arial"/>
        </w:rPr>
        <w:t>4</w:t>
      </w:r>
      <w:r w:rsidRPr="00900CF0">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62CFD042" w14:textId="77777777" w:rsidR="00621D6E" w:rsidRPr="00900CF0" w:rsidRDefault="00621D6E" w:rsidP="00900CF0">
      <w:pPr>
        <w:ind w:left="426" w:hanging="284"/>
        <w:jc w:val="both"/>
        <w:rPr>
          <w:rFonts w:ascii="Arial" w:hAnsi="Arial" w:cs="Arial"/>
        </w:rPr>
      </w:pPr>
      <w:r w:rsidRPr="00900CF0">
        <w:rPr>
          <w:rFonts w:ascii="Arial" w:hAnsi="Arial" w:cs="Arial"/>
        </w:rPr>
        <w:t>8.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597559BA" w14:textId="77777777" w:rsidR="00621D6E" w:rsidRPr="00900CF0" w:rsidRDefault="00621D6E" w:rsidP="00900CF0">
      <w:pPr>
        <w:ind w:left="426" w:hanging="284"/>
        <w:jc w:val="both"/>
        <w:rPr>
          <w:rFonts w:ascii="Arial" w:hAnsi="Arial" w:cs="Arial"/>
        </w:rPr>
      </w:pPr>
      <w:r w:rsidRPr="00900CF0">
        <w:rPr>
          <w:rFonts w:ascii="Arial" w:hAnsi="Arial" w:cs="Arial"/>
        </w:rPr>
        <w:lastRenderedPageBreak/>
        <w:t>9. Ciężar dowodu, że okoliczności wymienione w ust. 2 pkt 2 i 3 mają wpływ na koszty wykonania zamówienia spoczywa na Wykonawcy.</w:t>
      </w:r>
    </w:p>
    <w:p w14:paraId="0600280A" w14:textId="77777777" w:rsidR="00621D6E" w:rsidRPr="00900CF0" w:rsidRDefault="00621D6E" w:rsidP="00900CF0">
      <w:pPr>
        <w:ind w:left="426" w:hanging="284"/>
        <w:jc w:val="both"/>
        <w:rPr>
          <w:rFonts w:ascii="Arial" w:hAnsi="Arial" w:cs="Arial"/>
        </w:rPr>
      </w:pPr>
      <w:r w:rsidRPr="00900CF0">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14:paraId="4F0CB796" w14:textId="77777777" w:rsidR="00621D6E" w:rsidRPr="00900CF0" w:rsidRDefault="00621D6E" w:rsidP="00900CF0">
      <w:pPr>
        <w:ind w:left="426" w:hanging="284"/>
        <w:jc w:val="both"/>
        <w:rPr>
          <w:rFonts w:ascii="Arial" w:hAnsi="Arial" w:cs="Arial"/>
        </w:rPr>
      </w:pPr>
      <w:r w:rsidRPr="00900CF0">
        <w:rPr>
          <w:rFonts w:ascii="Arial" w:hAnsi="Arial" w:cs="Arial"/>
        </w:rPr>
        <w:t>11. Zmiany, o których mowa w ust. 2 mogą być dokonane tylko, jeżeli jest to niezbędne dla prawidłowego wykonania umowy lub umowy o dofinansowanie projektu.</w:t>
      </w:r>
    </w:p>
    <w:p w14:paraId="35EBD8EC" w14:textId="77777777" w:rsidR="00621D6E" w:rsidRPr="00900CF0" w:rsidRDefault="00621D6E" w:rsidP="00900CF0">
      <w:pPr>
        <w:ind w:left="426" w:hanging="284"/>
        <w:jc w:val="both"/>
        <w:rPr>
          <w:rFonts w:ascii="Arial" w:hAnsi="Arial" w:cs="Arial"/>
        </w:rPr>
      </w:pPr>
      <w:r w:rsidRPr="00900CF0">
        <w:rPr>
          <w:rFonts w:ascii="Arial" w:hAnsi="Arial" w:cs="Arial"/>
        </w:rPr>
        <w:t>12. Wszelkie zmiany umowy wymagają pod rygorem nieważności formy pisemnej i podpisania przez obydwie strony umowy.</w:t>
      </w:r>
    </w:p>
    <w:p w14:paraId="33EDB100" w14:textId="77777777" w:rsidR="00621D6E" w:rsidRPr="00900CF0" w:rsidRDefault="00621D6E" w:rsidP="00900CF0">
      <w:pPr>
        <w:ind w:left="426" w:hanging="284"/>
        <w:jc w:val="both"/>
        <w:rPr>
          <w:rFonts w:ascii="Arial" w:hAnsi="Arial" w:cs="Arial"/>
        </w:rPr>
      </w:pPr>
      <w:r w:rsidRPr="00900CF0">
        <w:rPr>
          <w:rFonts w:ascii="Arial" w:hAnsi="Arial" w:cs="Arial"/>
        </w:rPr>
        <w:t>13. Z wnioskiem o zmianę umowy może wystąpić zarówno Wykonawca, jak i Zamawiający.</w:t>
      </w:r>
    </w:p>
    <w:p w14:paraId="22F9CA37" w14:textId="6DDF35D5" w:rsidR="00621D6E" w:rsidRPr="00900CF0" w:rsidRDefault="00621D6E" w:rsidP="00900CF0">
      <w:pPr>
        <w:ind w:left="426" w:hanging="284"/>
        <w:jc w:val="both"/>
        <w:rPr>
          <w:rFonts w:ascii="Arial" w:hAnsi="Arial" w:cs="Arial"/>
        </w:rPr>
      </w:pPr>
      <w:r w:rsidRPr="00900CF0">
        <w:rPr>
          <w:rFonts w:ascii="Arial" w:hAnsi="Arial" w:cs="Arial"/>
        </w:rPr>
        <w:t>1</w:t>
      </w:r>
      <w:r w:rsidR="00E42302">
        <w:rPr>
          <w:rFonts w:ascii="Arial" w:hAnsi="Arial" w:cs="Arial"/>
        </w:rPr>
        <w:t>4</w:t>
      </w:r>
      <w:r w:rsidRPr="00900CF0">
        <w:rPr>
          <w:rFonts w:ascii="Arial" w:hAnsi="Arial" w:cs="Arial"/>
        </w:rPr>
        <w:t>. Wszystkie powyższe postanowienia stanowią katalog zmian, na które Zamawiający może wyrazić zgodę. Nie stanowią one jednak zobowiązania do wyrażenia takiej zgody.</w:t>
      </w:r>
    </w:p>
    <w:p w14:paraId="63CF7552" w14:textId="3C0EE09A" w:rsidR="00621D6E" w:rsidRPr="00900CF0" w:rsidRDefault="00621D6E" w:rsidP="00900CF0">
      <w:pPr>
        <w:ind w:left="426" w:hanging="284"/>
        <w:jc w:val="both"/>
        <w:rPr>
          <w:rFonts w:ascii="Arial" w:hAnsi="Arial" w:cs="Arial"/>
        </w:rPr>
      </w:pPr>
      <w:r w:rsidRPr="00900CF0">
        <w:rPr>
          <w:rFonts w:ascii="Arial" w:hAnsi="Arial" w:cs="Arial"/>
        </w:rPr>
        <w:t>1</w:t>
      </w:r>
      <w:r w:rsidR="00E42302">
        <w:rPr>
          <w:rFonts w:ascii="Arial" w:hAnsi="Arial" w:cs="Arial"/>
        </w:rPr>
        <w:t>5</w:t>
      </w:r>
      <w:r w:rsidRPr="00900CF0">
        <w:rPr>
          <w:rFonts w:ascii="Arial" w:hAnsi="Arial" w:cs="Arial"/>
        </w:rPr>
        <w:t xml:space="preserve">. Zmiany umowy, o których mowa w ust. 1 mogą powodować konieczność wykonania robót dodatkowych, zamiennych lub zaniechanych i zmianę wynagrodzenia. Podstawą ich wyceny jest kosztorys ofertowy wykonawcy sporządzony na podstawie cen jednostkowych robót uzgodnionych przez strony umowy w wyniku negocjacji i zaakceptowany przez Zamawiającego. Zamawiający jest upoważniony do żądania zmniejszenia wynagrodzenia w związku z ograniczeniem zakresu robót lub wykonaniem robót zamiennych. Zmiany powyższe nie mogą naruszać art. 454 </w:t>
      </w:r>
      <w:proofErr w:type="spellStart"/>
      <w:r w:rsidRPr="00900CF0">
        <w:rPr>
          <w:rFonts w:ascii="Arial" w:hAnsi="Arial" w:cs="Arial"/>
        </w:rPr>
        <w:t>Pzp</w:t>
      </w:r>
      <w:proofErr w:type="spellEnd"/>
      <w:r w:rsidRPr="00900CF0">
        <w:rPr>
          <w:rFonts w:ascii="Arial" w:hAnsi="Arial" w:cs="Arial"/>
        </w:rPr>
        <w:t>.</w:t>
      </w:r>
    </w:p>
    <w:p w14:paraId="28D4C6B9" w14:textId="0E5D163D" w:rsidR="00621D6E" w:rsidRPr="00900CF0" w:rsidRDefault="00621D6E" w:rsidP="00900CF0">
      <w:pPr>
        <w:ind w:left="426" w:hanging="284"/>
        <w:jc w:val="both"/>
        <w:rPr>
          <w:rFonts w:ascii="Arial" w:hAnsi="Arial" w:cs="Arial"/>
        </w:rPr>
      </w:pPr>
      <w:r w:rsidRPr="00900CF0">
        <w:rPr>
          <w:rFonts w:ascii="Arial" w:hAnsi="Arial" w:cs="Arial"/>
        </w:rPr>
        <w:t>1</w:t>
      </w:r>
      <w:r w:rsidR="00E42302">
        <w:rPr>
          <w:rFonts w:ascii="Arial" w:hAnsi="Arial" w:cs="Arial"/>
        </w:rPr>
        <w:t>6</w:t>
      </w:r>
      <w:r w:rsidRPr="00900CF0">
        <w:rPr>
          <w:rFonts w:ascii="Arial" w:hAnsi="Arial" w:cs="Arial"/>
        </w:rPr>
        <w:t>. W sytuacji, gdy zmiana jest wymuszona uchybieniem czy naruszeniem umowy przez Wykonawcę, koszty dodatkowe związane z takimi zmianami ponosi Wykonawca.</w:t>
      </w:r>
    </w:p>
    <w:p w14:paraId="05D86B52" w14:textId="1CAB64DC" w:rsidR="00621D6E" w:rsidRPr="00900CF0" w:rsidRDefault="00621D6E" w:rsidP="00900CF0">
      <w:pPr>
        <w:ind w:left="426" w:hanging="284"/>
        <w:jc w:val="both"/>
        <w:rPr>
          <w:rFonts w:ascii="Arial" w:hAnsi="Arial" w:cs="Arial"/>
        </w:rPr>
      </w:pPr>
      <w:r w:rsidRPr="00900CF0">
        <w:rPr>
          <w:rFonts w:ascii="Arial" w:hAnsi="Arial" w:cs="Arial"/>
        </w:rPr>
        <w:t>1</w:t>
      </w:r>
      <w:r w:rsidR="00E42302">
        <w:rPr>
          <w:rFonts w:ascii="Arial" w:hAnsi="Arial" w:cs="Arial"/>
        </w:rPr>
        <w:t>7</w:t>
      </w:r>
      <w:r w:rsidRPr="00900CF0">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5A99E089" w14:textId="6C913A29" w:rsidR="00621D6E" w:rsidRPr="00900CF0" w:rsidRDefault="00621D6E" w:rsidP="00900CF0">
      <w:pPr>
        <w:ind w:left="426" w:hanging="284"/>
        <w:jc w:val="both"/>
        <w:rPr>
          <w:rFonts w:ascii="Arial" w:hAnsi="Arial" w:cs="Arial"/>
        </w:rPr>
      </w:pPr>
      <w:r w:rsidRPr="00900CF0">
        <w:rPr>
          <w:rFonts w:ascii="Arial" w:hAnsi="Arial" w:cs="Arial"/>
        </w:rPr>
        <w:t>1</w:t>
      </w:r>
      <w:r w:rsidR="00E42302">
        <w:rPr>
          <w:rFonts w:ascii="Arial" w:hAnsi="Arial" w:cs="Arial"/>
        </w:rPr>
        <w:t>8</w:t>
      </w:r>
      <w:r w:rsidRPr="00900CF0">
        <w:rPr>
          <w:rFonts w:ascii="Arial" w:hAnsi="Arial" w:cs="Arial"/>
        </w:rPr>
        <w:t>. Łączna wartość zmian wysokości wynagrodzenia Wykonawcy, dokonanych na podstawie § 14 ust. 2 nie może być wyższa niż 3 % w stosunku do pierwotnej wartości umowy.</w:t>
      </w:r>
    </w:p>
    <w:p w14:paraId="5C47C701" w14:textId="77777777" w:rsidR="00621D6E" w:rsidRPr="00900CF0" w:rsidRDefault="00621D6E" w:rsidP="00C61F49">
      <w:pPr>
        <w:jc w:val="both"/>
        <w:rPr>
          <w:rFonts w:ascii="Arial" w:hAnsi="Arial" w:cs="Arial"/>
        </w:rPr>
      </w:pPr>
    </w:p>
    <w:p w14:paraId="1C635EC6" w14:textId="77777777" w:rsidR="009B5FA1" w:rsidRPr="00D11B96" w:rsidRDefault="00D11B96" w:rsidP="00A01CC0">
      <w:pPr>
        <w:pStyle w:val="Nagwek11"/>
        <w:spacing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15</w:t>
      </w:r>
      <w:r w:rsidR="00A01CC0">
        <w:rPr>
          <w:rFonts w:ascii="Arial" w:hAnsi="Arial" w:cs="Arial"/>
          <w:sz w:val="22"/>
          <w:szCs w:val="22"/>
        </w:rPr>
        <w:t xml:space="preserve"> ODSTĄPIENIE OD UMOWY</w:t>
      </w:r>
    </w:p>
    <w:p w14:paraId="2B37973D" w14:textId="77777777" w:rsidR="009B5FA1" w:rsidRPr="00D11B96" w:rsidRDefault="00D11B96" w:rsidP="00C61F49">
      <w:pPr>
        <w:pStyle w:val="Akapitzlist"/>
        <w:numPr>
          <w:ilvl w:val="0"/>
          <w:numId w:val="7"/>
        </w:numPr>
        <w:tabs>
          <w:tab w:val="left" w:pos="284"/>
        </w:tabs>
        <w:ind w:left="284" w:right="-71" w:hanging="284"/>
        <w:jc w:val="both"/>
        <w:rPr>
          <w:rFonts w:ascii="Arial" w:hAnsi="Arial" w:cs="Arial"/>
        </w:rPr>
      </w:pPr>
      <w:r w:rsidRPr="00D11B96">
        <w:rPr>
          <w:rFonts w:ascii="Arial" w:hAnsi="Arial" w:cs="Arial"/>
        </w:rPr>
        <w:t>Zamawiającemu</w:t>
      </w:r>
      <w:r w:rsidRPr="00D11B96">
        <w:rPr>
          <w:rFonts w:ascii="Arial" w:hAnsi="Arial" w:cs="Arial"/>
          <w:spacing w:val="5"/>
        </w:rPr>
        <w:t xml:space="preserve"> </w:t>
      </w:r>
      <w:r w:rsidRPr="00D11B96">
        <w:rPr>
          <w:rFonts w:ascii="Arial" w:hAnsi="Arial" w:cs="Arial"/>
        </w:rPr>
        <w:t>przysługuje</w:t>
      </w:r>
      <w:r w:rsidRPr="00D11B96">
        <w:rPr>
          <w:rFonts w:ascii="Arial" w:hAnsi="Arial" w:cs="Arial"/>
          <w:spacing w:val="7"/>
        </w:rPr>
        <w:t xml:space="preserve"> </w:t>
      </w:r>
      <w:r w:rsidRPr="00D11B96">
        <w:rPr>
          <w:rFonts w:ascii="Arial" w:hAnsi="Arial" w:cs="Arial"/>
        </w:rPr>
        <w:t>prawo</w:t>
      </w:r>
      <w:r w:rsidRPr="00D11B96">
        <w:rPr>
          <w:rFonts w:ascii="Arial" w:hAnsi="Arial" w:cs="Arial"/>
          <w:spacing w:val="4"/>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6"/>
        </w:rPr>
        <w:t xml:space="preserve"> </w:t>
      </w:r>
      <w:r w:rsidRPr="00D11B96">
        <w:rPr>
          <w:rFonts w:ascii="Arial" w:hAnsi="Arial" w:cs="Arial"/>
        </w:rPr>
        <w:t>umowy</w:t>
      </w:r>
      <w:r w:rsidRPr="00D11B96">
        <w:rPr>
          <w:rFonts w:ascii="Arial" w:hAnsi="Arial" w:cs="Arial"/>
          <w:spacing w:val="16"/>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rPr>
        <w:t>30</w:t>
      </w:r>
      <w:r w:rsidRPr="00D11B96">
        <w:rPr>
          <w:rFonts w:ascii="Arial" w:hAnsi="Arial" w:cs="Arial"/>
          <w:spacing w:val="5"/>
        </w:rPr>
        <w:t xml:space="preserve"> </w:t>
      </w:r>
      <w:r w:rsidRPr="00D11B96">
        <w:rPr>
          <w:rFonts w:ascii="Arial" w:hAnsi="Arial" w:cs="Arial"/>
        </w:rPr>
        <w:t>dni</w:t>
      </w:r>
      <w:r w:rsidRPr="00D11B96">
        <w:rPr>
          <w:rFonts w:ascii="Arial" w:hAnsi="Arial" w:cs="Arial"/>
          <w:spacing w:val="5"/>
        </w:rPr>
        <w:t xml:space="preserve"> </w:t>
      </w:r>
      <w:r w:rsidRPr="00D11B96">
        <w:rPr>
          <w:rFonts w:ascii="Arial" w:hAnsi="Arial" w:cs="Arial"/>
        </w:rPr>
        <w:t>od</w:t>
      </w:r>
      <w:r w:rsidRPr="00D11B96">
        <w:rPr>
          <w:rFonts w:ascii="Arial" w:hAnsi="Arial" w:cs="Arial"/>
          <w:spacing w:val="5"/>
        </w:rPr>
        <w:t xml:space="preserve"> </w:t>
      </w:r>
      <w:r w:rsidRPr="00D11B96">
        <w:rPr>
          <w:rFonts w:ascii="Arial" w:hAnsi="Arial" w:cs="Arial"/>
        </w:rPr>
        <w:t>powzięcia</w:t>
      </w:r>
      <w:r w:rsidRPr="00D11B96">
        <w:rPr>
          <w:rFonts w:ascii="Arial" w:hAnsi="Arial" w:cs="Arial"/>
          <w:spacing w:val="5"/>
        </w:rPr>
        <w:t xml:space="preserve"> </w:t>
      </w:r>
      <w:r w:rsidRPr="00D11B96">
        <w:rPr>
          <w:rFonts w:ascii="Arial" w:hAnsi="Arial" w:cs="Arial"/>
        </w:rPr>
        <w:t>wiadomości</w:t>
      </w:r>
      <w:r w:rsidRPr="00D11B96">
        <w:rPr>
          <w:rFonts w:ascii="Arial" w:hAnsi="Arial" w:cs="Arial"/>
          <w:spacing w:val="4"/>
        </w:rPr>
        <w:t xml:space="preserve"> </w:t>
      </w:r>
      <w:r w:rsidRPr="00D11B96">
        <w:rPr>
          <w:rFonts w:ascii="Arial" w:hAnsi="Arial" w:cs="Arial"/>
        </w:rPr>
        <w:t>o</w:t>
      </w:r>
      <w:r w:rsidRPr="00D11B96">
        <w:rPr>
          <w:rFonts w:ascii="Arial" w:hAnsi="Arial" w:cs="Arial"/>
          <w:spacing w:val="-43"/>
        </w:rPr>
        <w:t xml:space="preserve"> </w:t>
      </w:r>
      <w:r w:rsidRPr="00D11B96">
        <w:rPr>
          <w:rFonts w:ascii="Arial" w:hAnsi="Arial" w:cs="Arial"/>
        </w:rPr>
        <w:t>jednej</w:t>
      </w:r>
      <w:r w:rsidRPr="00D11B96">
        <w:rPr>
          <w:rFonts w:ascii="Arial" w:hAnsi="Arial" w:cs="Arial"/>
          <w:spacing w:val="-1"/>
        </w:rPr>
        <w:t xml:space="preserve"> </w:t>
      </w:r>
      <w:r w:rsidRPr="00D11B96">
        <w:rPr>
          <w:rFonts w:ascii="Arial" w:hAnsi="Arial" w:cs="Arial"/>
        </w:rPr>
        <w:t>z następujących przyczyn:</w:t>
      </w:r>
    </w:p>
    <w:p w14:paraId="0EB1D9AD" w14:textId="77777777" w:rsidR="009B5FA1" w:rsidRPr="00D11B96" w:rsidRDefault="00D11B96" w:rsidP="004274DB">
      <w:pPr>
        <w:pStyle w:val="Akapitzlist"/>
        <w:numPr>
          <w:ilvl w:val="1"/>
          <w:numId w:val="7"/>
        </w:numPr>
        <w:tabs>
          <w:tab w:val="left" w:pos="851"/>
        </w:tabs>
        <w:spacing w:line="243" w:lineRule="exact"/>
        <w:ind w:left="851" w:right="-71" w:hanging="284"/>
        <w:rPr>
          <w:rFonts w:ascii="Arial" w:hAnsi="Arial" w:cs="Arial"/>
        </w:rPr>
      </w:pPr>
      <w:r w:rsidRPr="00D11B96">
        <w:rPr>
          <w:rFonts w:ascii="Arial" w:hAnsi="Arial" w:cs="Arial"/>
        </w:rPr>
        <w:t>w</w:t>
      </w:r>
      <w:r w:rsidRPr="00D11B96">
        <w:rPr>
          <w:rFonts w:ascii="Arial" w:hAnsi="Arial" w:cs="Arial"/>
          <w:spacing w:val="-3"/>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wydania</w:t>
      </w:r>
      <w:r w:rsidRPr="00D11B96">
        <w:rPr>
          <w:rFonts w:ascii="Arial" w:hAnsi="Arial" w:cs="Arial"/>
          <w:spacing w:val="-4"/>
        </w:rPr>
        <w:t xml:space="preserve"> </w:t>
      </w:r>
      <w:r w:rsidRPr="00D11B96">
        <w:rPr>
          <w:rFonts w:ascii="Arial" w:hAnsi="Arial" w:cs="Arial"/>
        </w:rPr>
        <w:t>nakazu</w:t>
      </w:r>
      <w:r w:rsidRPr="00D11B96">
        <w:rPr>
          <w:rFonts w:ascii="Arial" w:hAnsi="Arial" w:cs="Arial"/>
          <w:spacing w:val="-4"/>
        </w:rPr>
        <w:t xml:space="preserve"> </w:t>
      </w:r>
      <w:r w:rsidRPr="00D11B96">
        <w:rPr>
          <w:rFonts w:ascii="Arial" w:hAnsi="Arial" w:cs="Arial"/>
        </w:rPr>
        <w:t>zajęcia</w:t>
      </w:r>
      <w:r w:rsidRPr="00D11B96">
        <w:rPr>
          <w:rFonts w:ascii="Arial" w:hAnsi="Arial" w:cs="Arial"/>
          <w:spacing w:val="-2"/>
        </w:rPr>
        <w:t xml:space="preserve"> </w:t>
      </w:r>
      <w:r w:rsidRPr="00D11B96">
        <w:rPr>
          <w:rFonts w:ascii="Arial" w:hAnsi="Arial" w:cs="Arial"/>
        </w:rPr>
        <w:t>majątku</w:t>
      </w:r>
      <w:r w:rsidRPr="00D11B96">
        <w:rPr>
          <w:rFonts w:ascii="Arial" w:hAnsi="Arial" w:cs="Arial"/>
          <w:spacing w:val="-1"/>
        </w:rPr>
        <w:t xml:space="preserve"> </w:t>
      </w:r>
      <w:r w:rsidRPr="00D11B96">
        <w:rPr>
          <w:rFonts w:ascii="Arial" w:hAnsi="Arial" w:cs="Arial"/>
        </w:rPr>
        <w:t>Wykonawcy,</w:t>
      </w:r>
    </w:p>
    <w:p w14:paraId="57F88582" w14:textId="77777777" w:rsidR="009B5FA1" w:rsidRPr="00D11B96" w:rsidRDefault="00D11B96" w:rsidP="004274DB">
      <w:pPr>
        <w:pStyle w:val="Akapitzlist"/>
        <w:numPr>
          <w:ilvl w:val="1"/>
          <w:numId w:val="7"/>
        </w:numPr>
        <w:tabs>
          <w:tab w:val="left" w:pos="851"/>
        </w:tabs>
        <w:spacing w:before="2"/>
        <w:ind w:left="851"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5"/>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rozpoczęcia</w:t>
      </w:r>
      <w:r w:rsidRPr="00D11B96">
        <w:rPr>
          <w:rFonts w:ascii="Arial" w:hAnsi="Arial" w:cs="Arial"/>
          <w:spacing w:val="-4"/>
        </w:rPr>
        <w:t xml:space="preserve"> </w:t>
      </w:r>
      <w:r w:rsidRPr="00D11B96">
        <w:rPr>
          <w:rFonts w:ascii="Arial" w:hAnsi="Arial" w:cs="Arial"/>
        </w:rPr>
        <w:t>przez</w:t>
      </w:r>
      <w:r w:rsidRPr="00D11B96">
        <w:rPr>
          <w:rFonts w:ascii="Arial" w:hAnsi="Arial" w:cs="Arial"/>
          <w:spacing w:val="-4"/>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4"/>
        </w:rPr>
        <w:t xml:space="preserve"> </w:t>
      </w:r>
      <w:r w:rsidRPr="00D11B96">
        <w:rPr>
          <w:rFonts w:ascii="Arial" w:hAnsi="Arial" w:cs="Arial"/>
        </w:rPr>
        <w:t>robót</w:t>
      </w:r>
      <w:r w:rsidRPr="00D11B96">
        <w:rPr>
          <w:rFonts w:ascii="Arial" w:hAnsi="Arial" w:cs="Arial"/>
          <w:spacing w:val="-4"/>
        </w:rPr>
        <w:t xml:space="preserve"> </w:t>
      </w:r>
      <w:r w:rsidRPr="00D11B96">
        <w:rPr>
          <w:rFonts w:ascii="Arial" w:hAnsi="Arial" w:cs="Arial"/>
        </w:rPr>
        <w:t>bez</w:t>
      </w:r>
      <w:r w:rsidRPr="00D11B96">
        <w:rPr>
          <w:rFonts w:ascii="Arial" w:hAnsi="Arial" w:cs="Arial"/>
          <w:spacing w:val="-4"/>
        </w:rPr>
        <w:t xml:space="preserve"> </w:t>
      </w:r>
      <w:r w:rsidRPr="00D11B96">
        <w:rPr>
          <w:rFonts w:ascii="Arial" w:hAnsi="Arial" w:cs="Arial"/>
        </w:rPr>
        <w:t>uzasadnionych</w:t>
      </w:r>
      <w:r w:rsidRPr="00D11B96">
        <w:rPr>
          <w:rFonts w:ascii="Arial" w:hAnsi="Arial" w:cs="Arial"/>
          <w:spacing w:val="-4"/>
        </w:rPr>
        <w:t xml:space="preserve"> </w:t>
      </w:r>
      <w:r w:rsidRPr="00D11B96">
        <w:rPr>
          <w:rFonts w:ascii="Arial" w:hAnsi="Arial" w:cs="Arial"/>
        </w:rPr>
        <w:t>przyczyn</w:t>
      </w:r>
      <w:r w:rsidRPr="00D11B96">
        <w:rPr>
          <w:rFonts w:ascii="Arial" w:hAnsi="Arial" w:cs="Arial"/>
          <w:spacing w:val="-4"/>
        </w:rPr>
        <w:t xml:space="preserve"> </w:t>
      </w:r>
      <w:r w:rsidRPr="00D11B96">
        <w:rPr>
          <w:rFonts w:ascii="Arial" w:hAnsi="Arial" w:cs="Arial"/>
        </w:rPr>
        <w:t>oraz</w:t>
      </w:r>
      <w:r w:rsidRPr="00D11B96">
        <w:rPr>
          <w:rFonts w:ascii="Arial" w:hAnsi="Arial" w:cs="Arial"/>
          <w:spacing w:val="-6"/>
        </w:rPr>
        <w:t xml:space="preserve"> </w:t>
      </w:r>
      <w:r w:rsidRPr="00D11B96">
        <w:rPr>
          <w:rFonts w:ascii="Arial" w:hAnsi="Arial" w:cs="Arial"/>
        </w:rPr>
        <w:t>nie</w:t>
      </w:r>
      <w:r w:rsidRPr="00D11B96">
        <w:rPr>
          <w:rFonts w:ascii="Arial" w:hAnsi="Arial" w:cs="Arial"/>
          <w:spacing w:val="-43"/>
        </w:rPr>
        <w:t xml:space="preserve"> </w:t>
      </w:r>
      <w:r w:rsidRPr="00D11B96">
        <w:rPr>
          <w:rFonts w:ascii="Arial" w:hAnsi="Arial" w:cs="Arial"/>
        </w:rPr>
        <w:t>kontynuowania</w:t>
      </w:r>
      <w:r w:rsidRPr="00D11B96">
        <w:rPr>
          <w:rFonts w:ascii="Arial" w:hAnsi="Arial" w:cs="Arial"/>
          <w:spacing w:val="-1"/>
        </w:rPr>
        <w:t xml:space="preserve"> </w:t>
      </w:r>
      <w:r w:rsidRPr="00D11B96">
        <w:rPr>
          <w:rFonts w:ascii="Arial" w:hAnsi="Arial" w:cs="Arial"/>
        </w:rPr>
        <w:t>ich pomimo wezwania</w:t>
      </w:r>
      <w:r w:rsidRPr="00D11B96">
        <w:rPr>
          <w:rFonts w:ascii="Arial" w:hAnsi="Arial" w:cs="Arial"/>
          <w:spacing w:val="-1"/>
        </w:rPr>
        <w:t xml:space="preserve"> </w:t>
      </w:r>
      <w:r w:rsidRPr="00D11B96">
        <w:rPr>
          <w:rFonts w:ascii="Arial" w:hAnsi="Arial" w:cs="Arial"/>
        </w:rPr>
        <w:t>Zamawiającego złożonego</w:t>
      </w:r>
      <w:r w:rsidRPr="00D11B96">
        <w:rPr>
          <w:rFonts w:ascii="Arial" w:hAnsi="Arial" w:cs="Arial"/>
          <w:spacing w:val="-1"/>
        </w:rPr>
        <w:t xml:space="preserve"> </w:t>
      </w:r>
      <w:r w:rsidRPr="00D11B96">
        <w:rPr>
          <w:rFonts w:ascii="Arial" w:hAnsi="Arial" w:cs="Arial"/>
        </w:rPr>
        <w:t>na piśmie,</w:t>
      </w:r>
    </w:p>
    <w:p w14:paraId="7426A6E3"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10"/>
        </w:rPr>
        <w:t xml:space="preserve"> </w:t>
      </w:r>
      <w:r w:rsidRPr="00D11B96">
        <w:rPr>
          <w:rFonts w:ascii="Arial" w:hAnsi="Arial" w:cs="Arial"/>
        </w:rPr>
        <w:t>przypadku</w:t>
      </w:r>
      <w:r w:rsidRPr="00D11B96">
        <w:rPr>
          <w:rFonts w:ascii="Arial" w:hAnsi="Arial" w:cs="Arial"/>
          <w:spacing w:val="13"/>
        </w:rPr>
        <w:t xml:space="preserve"> </w:t>
      </w:r>
      <w:r w:rsidRPr="00D11B96">
        <w:rPr>
          <w:rFonts w:ascii="Arial" w:hAnsi="Arial" w:cs="Arial"/>
        </w:rPr>
        <w:t>przerwania</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2"/>
        </w:rPr>
        <w:t xml:space="preserve"> </w:t>
      </w:r>
      <w:r w:rsidRPr="00D11B96">
        <w:rPr>
          <w:rFonts w:ascii="Arial" w:hAnsi="Arial" w:cs="Arial"/>
        </w:rPr>
        <w:t>Wykonawcę</w:t>
      </w:r>
      <w:r w:rsidRPr="00D11B96">
        <w:rPr>
          <w:rFonts w:ascii="Arial" w:hAnsi="Arial" w:cs="Arial"/>
          <w:spacing w:val="10"/>
        </w:rPr>
        <w:t xml:space="preserve"> </w:t>
      </w:r>
      <w:r w:rsidRPr="00D11B96">
        <w:rPr>
          <w:rFonts w:ascii="Arial" w:hAnsi="Arial" w:cs="Arial"/>
        </w:rPr>
        <w:t>realizacji</w:t>
      </w:r>
      <w:r w:rsidRPr="00D11B96">
        <w:rPr>
          <w:rFonts w:ascii="Arial" w:hAnsi="Arial" w:cs="Arial"/>
          <w:spacing w:val="11"/>
        </w:rPr>
        <w:t xml:space="preserve"> </w:t>
      </w:r>
      <w:r w:rsidRPr="00D11B96">
        <w:rPr>
          <w:rFonts w:ascii="Arial" w:hAnsi="Arial" w:cs="Arial"/>
        </w:rPr>
        <w:t>robót</w:t>
      </w:r>
      <w:r w:rsidRPr="00D11B96">
        <w:rPr>
          <w:rFonts w:ascii="Arial" w:hAnsi="Arial" w:cs="Arial"/>
          <w:spacing w:val="11"/>
        </w:rPr>
        <w:t xml:space="preserve"> </w:t>
      </w:r>
      <w:r w:rsidRPr="00D11B96">
        <w:rPr>
          <w:rFonts w:ascii="Arial" w:hAnsi="Arial" w:cs="Arial"/>
        </w:rPr>
        <w:t>na</w:t>
      </w:r>
      <w:r w:rsidRPr="00D11B96">
        <w:rPr>
          <w:rFonts w:ascii="Arial" w:hAnsi="Arial" w:cs="Arial"/>
          <w:spacing w:val="12"/>
        </w:rPr>
        <w:t xml:space="preserve"> </w:t>
      </w:r>
      <w:r w:rsidRPr="00D11B96">
        <w:rPr>
          <w:rFonts w:ascii="Arial" w:hAnsi="Arial" w:cs="Arial"/>
        </w:rPr>
        <w:t>okres</w:t>
      </w:r>
      <w:r w:rsidRPr="00D11B96">
        <w:rPr>
          <w:rFonts w:ascii="Arial" w:hAnsi="Arial" w:cs="Arial"/>
          <w:spacing w:val="10"/>
        </w:rPr>
        <w:t xml:space="preserve"> </w:t>
      </w:r>
      <w:r w:rsidRPr="00D11B96">
        <w:rPr>
          <w:rFonts w:ascii="Arial" w:hAnsi="Arial" w:cs="Arial"/>
        </w:rPr>
        <w:t>dłuższy</w:t>
      </w:r>
      <w:r w:rsidRPr="00D11B96">
        <w:rPr>
          <w:rFonts w:ascii="Arial" w:hAnsi="Arial" w:cs="Arial"/>
          <w:spacing w:val="12"/>
        </w:rPr>
        <w:t xml:space="preserve"> </w:t>
      </w:r>
      <w:r w:rsidRPr="00D11B96">
        <w:rPr>
          <w:rFonts w:ascii="Arial" w:hAnsi="Arial" w:cs="Arial"/>
        </w:rPr>
        <w:t>niż</w:t>
      </w:r>
      <w:r w:rsidRPr="00D11B96">
        <w:rPr>
          <w:rFonts w:ascii="Arial" w:hAnsi="Arial" w:cs="Arial"/>
          <w:spacing w:val="19"/>
        </w:rPr>
        <w:t xml:space="preserve"> </w:t>
      </w:r>
      <w:r w:rsidRPr="00D11B96">
        <w:rPr>
          <w:rFonts w:ascii="Arial" w:hAnsi="Arial" w:cs="Arial"/>
        </w:rPr>
        <w:t>10</w:t>
      </w:r>
      <w:r w:rsidRPr="00D11B96">
        <w:rPr>
          <w:rFonts w:ascii="Arial" w:hAnsi="Arial" w:cs="Arial"/>
          <w:spacing w:val="11"/>
        </w:rPr>
        <w:t xml:space="preserve"> </w:t>
      </w:r>
      <w:r w:rsidRPr="00D11B96">
        <w:rPr>
          <w:rFonts w:ascii="Arial" w:hAnsi="Arial" w:cs="Arial"/>
        </w:rPr>
        <w:t>dni,</w:t>
      </w:r>
      <w:r w:rsidRPr="00D11B96">
        <w:rPr>
          <w:rFonts w:ascii="Arial" w:hAnsi="Arial" w:cs="Arial"/>
          <w:spacing w:val="12"/>
        </w:rPr>
        <w:t xml:space="preserve"> </w:t>
      </w:r>
      <w:r w:rsidRPr="00D11B96">
        <w:rPr>
          <w:rFonts w:ascii="Arial" w:hAnsi="Arial" w:cs="Arial"/>
        </w:rPr>
        <w:t>bez</w:t>
      </w:r>
      <w:r w:rsidRPr="00D11B96">
        <w:rPr>
          <w:rFonts w:ascii="Arial" w:hAnsi="Arial" w:cs="Arial"/>
          <w:spacing w:val="-43"/>
        </w:rPr>
        <w:t xml:space="preserve"> </w:t>
      </w:r>
      <w:r w:rsidRPr="00D11B96">
        <w:rPr>
          <w:rFonts w:ascii="Arial" w:hAnsi="Arial" w:cs="Arial"/>
        </w:rPr>
        <w:t>uzasadnionej</w:t>
      </w:r>
      <w:r w:rsidRPr="00D11B96">
        <w:rPr>
          <w:rFonts w:ascii="Arial" w:hAnsi="Arial" w:cs="Arial"/>
          <w:spacing w:val="-1"/>
        </w:rPr>
        <w:t xml:space="preserve"> </w:t>
      </w:r>
      <w:r w:rsidRPr="00D11B96">
        <w:rPr>
          <w:rFonts w:ascii="Arial" w:hAnsi="Arial" w:cs="Arial"/>
        </w:rPr>
        <w:t>przyczyny,</w:t>
      </w:r>
    </w:p>
    <w:p w14:paraId="09DD4A6E"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2"/>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respektowania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sposób rażący</w:t>
      </w:r>
      <w:r w:rsidRPr="00D11B96">
        <w:rPr>
          <w:rFonts w:ascii="Arial" w:hAnsi="Arial" w:cs="Arial"/>
          <w:spacing w:val="1"/>
        </w:rPr>
        <w:t xml:space="preserve"> </w:t>
      </w:r>
      <w:r w:rsidRPr="00D11B96">
        <w:rPr>
          <w:rFonts w:ascii="Arial" w:hAnsi="Arial" w:cs="Arial"/>
        </w:rPr>
        <w:t>żądań</w:t>
      </w:r>
      <w:r w:rsidRPr="00D11B96">
        <w:rPr>
          <w:rFonts w:ascii="Arial" w:hAnsi="Arial" w:cs="Arial"/>
          <w:spacing w:val="1"/>
        </w:rPr>
        <w:t xml:space="preserve"> </w:t>
      </w:r>
      <w:r w:rsidRPr="00D11B96">
        <w:rPr>
          <w:rFonts w:ascii="Arial" w:hAnsi="Arial" w:cs="Arial"/>
        </w:rPr>
        <w:t>i zaleceń</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42"/>
        </w:rPr>
        <w:t xml:space="preserve"> </w:t>
      </w:r>
      <w:r w:rsidRPr="00D11B96">
        <w:rPr>
          <w:rFonts w:ascii="Arial" w:hAnsi="Arial" w:cs="Arial"/>
        </w:rPr>
        <w:t>Zamawiającego/Inspektora</w:t>
      </w:r>
      <w:r w:rsidRPr="00D11B96">
        <w:rPr>
          <w:rFonts w:ascii="Arial" w:hAnsi="Arial" w:cs="Arial"/>
          <w:spacing w:val="-1"/>
        </w:rPr>
        <w:t xml:space="preserve"> </w:t>
      </w:r>
      <w:r w:rsidRPr="00D11B96">
        <w:rPr>
          <w:rFonts w:ascii="Arial" w:hAnsi="Arial" w:cs="Arial"/>
        </w:rPr>
        <w:t>Nadzoru,</w:t>
      </w:r>
    </w:p>
    <w:p w14:paraId="097D0A19"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45"/>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2"/>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2"/>
        </w:rPr>
        <w:t xml:space="preserve"> </w:t>
      </w:r>
      <w:r w:rsidRPr="00D11B96">
        <w:rPr>
          <w:rFonts w:ascii="Arial" w:hAnsi="Arial" w:cs="Arial"/>
        </w:rPr>
        <w:t>robót</w:t>
      </w:r>
      <w:r w:rsidRPr="00D11B96">
        <w:rPr>
          <w:rFonts w:ascii="Arial" w:hAnsi="Arial" w:cs="Arial"/>
          <w:spacing w:val="4"/>
        </w:rPr>
        <w:t xml:space="preserve"> </w:t>
      </w:r>
      <w:r w:rsidRPr="00D11B96">
        <w:rPr>
          <w:rFonts w:ascii="Arial" w:hAnsi="Arial" w:cs="Arial"/>
        </w:rPr>
        <w:t>budowlanych</w:t>
      </w:r>
      <w:r w:rsidRPr="00D11B96">
        <w:rPr>
          <w:rFonts w:ascii="Arial" w:hAnsi="Arial" w:cs="Arial"/>
          <w:spacing w:val="2"/>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złej</w:t>
      </w:r>
      <w:r w:rsidRPr="00D11B96">
        <w:rPr>
          <w:rFonts w:ascii="Arial" w:hAnsi="Arial" w:cs="Arial"/>
          <w:spacing w:val="1"/>
        </w:rPr>
        <w:t xml:space="preserve"> </w:t>
      </w:r>
      <w:r w:rsidRPr="00D11B96">
        <w:rPr>
          <w:rFonts w:ascii="Arial" w:hAnsi="Arial" w:cs="Arial"/>
        </w:rPr>
        <w:t>jakości</w:t>
      </w:r>
      <w:r w:rsidRPr="00D11B96">
        <w:rPr>
          <w:rFonts w:ascii="Arial" w:hAnsi="Arial" w:cs="Arial"/>
          <w:spacing w:val="3"/>
        </w:rPr>
        <w:t xml:space="preserve"> </w:t>
      </w:r>
      <w:r w:rsidRPr="00D11B96">
        <w:rPr>
          <w:rFonts w:ascii="Arial" w:hAnsi="Arial" w:cs="Arial"/>
        </w:rPr>
        <w:t>pomimo</w:t>
      </w:r>
      <w:r w:rsidRPr="00D11B96">
        <w:rPr>
          <w:rFonts w:ascii="Arial" w:hAnsi="Arial" w:cs="Arial"/>
          <w:spacing w:val="-43"/>
        </w:rPr>
        <w:t xml:space="preserve"> </w:t>
      </w:r>
      <w:r w:rsidRPr="00D11B96">
        <w:rPr>
          <w:rFonts w:ascii="Arial" w:hAnsi="Arial" w:cs="Arial"/>
        </w:rPr>
        <w:t>wcześniejszych</w:t>
      </w:r>
      <w:r w:rsidRPr="00D11B96">
        <w:rPr>
          <w:rFonts w:ascii="Arial" w:hAnsi="Arial" w:cs="Arial"/>
          <w:spacing w:val="-1"/>
        </w:rPr>
        <w:t xml:space="preserve"> </w:t>
      </w:r>
      <w:r w:rsidRPr="00D11B96">
        <w:rPr>
          <w:rFonts w:ascii="Arial" w:hAnsi="Arial" w:cs="Arial"/>
        </w:rPr>
        <w:t>bezskutecznych</w:t>
      </w:r>
      <w:r w:rsidRPr="00D11B96">
        <w:rPr>
          <w:rFonts w:ascii="Arial" w:hAnsi="Arial" w:cs="Arial"/>
          <w:spacing w:val="-1"/>
        </w:rPr>
        <w:t xml:space="preserve"> </w:t>
      </w:r>
      <w:r w:rsidRPr="00D11B96">
        <w:rPr>
          <w:rFonts w:ascii="Arial" w:hAnsi="Arial" w:cs="Arial"/>
        </w:rPr>
        <w:t>wezwań</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ich</w:t>
      </w:r>
      <w:r w:rsidRPr="00D11B96">
        <w:rPr>
          <w:rFonts w:ascii="Arial" w:hAnsi="Arial" w:cs="Arial"/>
          <w:spacing w:val="-1"/>
        </w:rPr>
        <w:t xml:space="preserve"> </w:t>
      </w:r>
      <w:r w:rsidRPr="00D11B96">
        <w:rPr>
          <w:rFonts w:ascii="Arial" w:hAnsi="Arial" w:cs="Arial"/>
        </w:rPr>
        <w:t>poprawy.</w:t>
      </w:r>
    </w:p>
    <w:p w14:paraId="1CF91409" w14:textId="77777777" w:rsidR="009B5FA1" w:rsidRPr="00D11B96" w:rsidRDefault="00D11B96" w:rsidP="004274DB">
      <w:pPr>
        <w:pStyle w:val="Akapitzlist"/>
        <w:numPr>
          <w:ilvl w:val="1"/>
          <w:numId w:val="7"/>
        </w:numPr>
        <w:tabs>
          <w:tab w:val="left" w:pos="851"/>
        </w:tabs>
        <w:spacing w:line="243" w:lineRule="exact"/>
        <w:ind w:left="851" w:right="-71" w:hanging="284"/>
        <w:rPr>
          <w:rFonts w:ascii="Arial" w:hAnsi="Arial" w:cs="Arial"/>
        </w:rPr>
      </w:pPr>
      <w:r w:rsidRPr="00D11B96">
        <w:rPr>
          <w:rFonts w:ascii="Arial" w:hAnsi="Arial" w:cs="Arial"/>
        </w:rPr>
        <w:t>w</w:t>
      </w:r>
      <w:r w:rsidRPr="00D11B96">
        <w:rPr>
          <w:rFonts w:ascii="Arial" w:hAnsi="Arial" w:cs="Arial"/>
          <w:spacing w:val="-3"/>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gdy</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jest</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zwłoce</w:t>
      </w:r>
      <w:r w:rsidRPr="00D11B96">
        <w:rPr>
          <w:rFonts w:ascii="Arial" w:hAnsi="Arial" w:cs="Arial"/>
          <w:spacing w:val="-4"/>
        </w:rPr>
        <w:t xml:space="preserve"> </w:t>
      </w:r>
      <w:r w:rsidRPr="00D11B96">
        <w:rPr>
          <w:rFonts w:ascii="Arial" w:hAnsi="Arial" w:cs="Arial"/>
        </w:rPr>
        <w:t>w wykonaniu</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dłużej</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10</w:t>
      </w:r>
      <w:r w:rsidRPr="00D11B96">
        <w:rPr>
          <w:rFonts w:ascii="Arial" w:hAnsi="Arial" w:cs="Arial"/>
          <w:spacing w:val="-3"/>
        </w:rPr>
        <w:t xml:space="preserve"> </w:t>
      </w:r>
      <w:r w:rsidRPr="00D11B96">
        <w:rPr>
          <w:rFonts w:ascii="Arial" w:hAnsi="Arial" w:cs="Arial"/>
        </w:rPr>
        <w:t>dni;</w:t>
      </w:r>
    </w:p>
    <w:p w14:paraId="1A826487" w14:textId="77777777" w:rsidR="009B5FA1" w:rsidRPr="00D11B96" w:rsidRDefault="00D11B96" w:rsidP="00C61F49">
      <w:pPr>
        <w:pStyle w:val="Akapitzlist"/>
        <w:numPr>
          <w:ilvl w:val="0"/>
          <w:numId w:val="7"/>
        </w:numPr>
        <w:tabs>
          <w:tab w:val="left" w:pos="284"/>
        </w:tabs>
        <w:spacing w:before="33"/>
        <w:ind w:left="916" w:right="-71" w:hanging="916"/>
        <w:jc w:val="both"/>
        <w:rPr>
          <w:rFonts w:ascii="Arial" w:hAnsi="Arial" w:cs="Arial"/>
        </w:rPr>
      </w:pPr>
      <w:r w:rsidRPr="00D11B96">
        <w:rPr>
          <w:rFonts w:ascii="Arial" w:hAnsi="Arial" w:cs="Arial"/>
        </w:rPr>
        <w:t>Zamawiający</w:t>
      </w:r>
      <w:r w:rsidRPr="00D11B96">
        <w:rPr>
          <w:rFonts w:ascii="Arial" w:hAnsi="Arial" w:cs="Arial"/>
          <w:spacing w:val="-3"/>
        </w:rPr>
        <w:t xml:space="preserve"> </w:t>
      </w:r>
      <w:r w:rsidRPr="00D11B96">
        <w:rPr>
          <w:rFonts w:ascii="Arial" w:hAnsi="Arial" w:cs="Arial"/>
        </w:rPr>
        <w:t>może</w:t>
      </w:r>
      <w:r w:rsidRPr="00D11B96">
        <w:rPr>
          <w:rFonts w:ascii="Arial" w:hAnsi="Arial" w:cs="Arial"/>
          <w:spacing w:val="-3"/>
        </w:rPr>
        <w:t xml:space="preserve"> </w:t>
      </w:r>
      <w:r w:rsidRPr="00D11B96">
        <w:rPr>
          <w:rFonts w:ascii="Arial" w:hAnsi="Arial" w:cs="Arial"/>
        </w:rPr>
        <w:t>odstąpić</w:t>
      </w:r>
      <w:r w:rsidRPr="00D11B96">
        <w:rPr>
          <w:rFonts w:ascii="Arial" w:hAnsi="Arial" w:cs="Arial"/>
          <w:spacing w:val="-3"/>
        </w:rPr>
        <w:t xml:space="preserve"> </w:t>
      </w:r>
      <w:r w:rsidRPr="00D11B96">
        <w:rPr>
          <w:rFonts w:ascii="Arial" w:hAnsi="Arial" w:cs="Arial"/>
        </w:rPr>
        <w:t>od</w:t>
      </w:r>
      <w:r w:rsidRPr="00D11B96">
        <w:rPr>
          <w:rFonts w:ascii="Arial" w:hAnsi="Arial" w:cs="Arial"/>
          <w:spacing w:val="-2"/>
        </w:rPr>
        <w:t xml:space="preserve"> </w:t>
      </w:r>
      <w:r w:rsidRPr="00D11B96">
        <w:rPr>
          <w:rFonts w:ascii="Arial" w:hAnsi="Arial" w:cs="Arial"/>
        </w:rPr>
        <w:t>umowy:</w:t>
      </w:r>
    </w:p>
    <w:p w14:paraId="17575EEB" w14:textId="77777777" w:rsidR="009B5FA1" w:rsidRPr="00D11B96" w:rsidRDefault="00D11B96" w:rsidP="00C61F49">
      <w:pPr>
        <w:pStyle w:val="Akapitzlist"/>
        <w:numPr>
          <w:ilvl w:val="0"/>
          <w:numId w:val="6"/>
        </w:numPr>
        <w:tabs>
          <w:tab w:val="left" w:pos="567"/>
        </w:tabs>
        <w:spacing w:before="1"/>
        <w:ind w:left="284" w:right="-71" w:firstLine="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30</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powzięcia</w:t>
      </w:r>
      <w:r w:rsidRPr="00D11B96">
        <w:rPr>
          <w:rFonts w:ascii="Arial" w:hAnsi="Arial" w:cs="Arial"/>
          <w:spacing w:val="1"/>
        </w:rPr>
        <w:t xml:space="preserve"> </w:t>
      </w:r>
      <w:r w:rsidRPr="00D11B96">
        <w:rPr>
          <w:rFonts w:ascii="Arial" w:hAnsi="Arial" w:cs="Arial"/>
        </w:rPr>
        <w:t>wiadomości</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zaistnieniu</w:t>
      </w:r>
      <w:r w:rsidRPr="00D11B96">
        <w:rPr>
          <w:rFonts w:ascii="Arial" w:hAnsi="Arial" w:cs="Arial"/>
          <w:spacing w:val="1"/>
        </w:rPr>
        <w:t xml:space="preserve"> </w:t>
      </w:r>
      <w:r w:rsidRPr="00D11B96">
        <w:rPr>
          <w:rFonts w:ascii="Arial" w:hAnsi="Arial" w:cs="Arial"/>
        </w:rPr>
        <w:t>istotnej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okoliczności</w:t>
      </w:r>
      <w:r w:rsidRPr="00D11B96">
        <w:rPr>
          <w:rFonts w:ascii="Arial" w:hAnsi="Arial" w:cs="Arial"/>
          <w:spacing w:val="1"/>
        </w:rPr>
        <w:t xml:space="preserve"> </w:t>
      </w:r>
      <w:r w:rsidRPr="00D11B96">
        <w:rPr>
          <w:rFonts w:ascii="Arial" w:hAnsi="Arial" w:cs="Arial"/>
        </w:rPr>
        <w:t>powodującej, że wykonanie umowy nie leży w interesie publicznym, czego nie można było przewidzieć</w:t>
      </w:r>
      <w:r w:rsidRPr="00D11B96">
        <w:rPr>
          <w:rFonts w:ascii="Arial" w:hAnsi="Arial" w:cs="Arial"/>
          <w:spacing w:val="1"/>
        </w:rPr>
        <w:t xml:space="preserve"> </w:t>
      </w:r>
      <w:r w:rsidRPr="00D11B96">
        <w:rPr>
          <w:rFonts w:ascii="Arial" w:hAnsi="Arial" w:cs="Arial"/>
        </w:rPr>
        <w:t>w chwili zawarcia umowy, lub dalsze wykonywanie umowy może zagrozić podstawowemu interesowi</w:t>
      </w:r>
      <w:r w:rsidRPr="00D11B96">
        <w:rPr>
          <w:rFonts w:ascii="Arial" w:hAnsi="Arial" w:cs="Arial"/>
          <w:spacing w:val="1"/>
        </w:rPr>
        <w:t xml:space="preserve"> </w:t>
      </w:r>
      <w:r w:rsidRPr="00D11B96">
        <w:rPr>
          <w:rFonts w:ascii="Arial" w:hAnsi="Arial" w:cs="Arial"/>
        </w:rPr>
        <w:t>bezpieczeństwa</w:t>
      </w:r>
      <w:r w:rsidRPr="00D11B96">
        <w:rPr>
          <w:rFonts w:ascii="Arial" w:hAnsi="Arial" w:cs="Arial"/>
          <w:spacing w:val="-1"/>
        </w:rPr>
        <w:t xml:space="preserve"> </w:t>
      </w:r>
      <w:r w:rsidRPr="00D11B96">
        <w:rPr>
          <w:rFonts w:ascii="Arial" w:hAnsi="Arial" w:cs="Arial"/>
        </w:rPr>
        <w:t>państwa lub</w:t>
      </w:r>
      <w:r w:rsidRPr="00D11B96">
        <w:rPr>
          <w:rFonts w:ascii="Arial" w:hAnsi="Arial" w:cs="Arial"/>
          <w:spacing w:val="3"/>
        </w:rPr>
        <w:t xml:space="preserve"> </w:t>
      </w:r>
      <w:r w:rsidRPr="00D11B96">
        <w:rPr>
          <w:rFonts w:ascii="Arial" w:hAnsi="Arial" w:cs="Arial"/>
        </w:rPr>
        <w:t>bezpieczeństwu publicznemu.</w:t>
      </w:r>
    </w:p>
    <w:p w14:paraId="0DE128FA" w14:textId="77777777" w:rsidR="009B5FA1" w:rsidRPr="00D11B96" w:rsidRDefault="00D11B96" w:rsidP="00C61F49">
      <w:pPr>
        <w:pStyle w:val="Akapitzlist"/>
        <w:numPr>
          <w:ilvl w:val="0"/>
          <w:numId w:val="6"/>
        </w:numPr>
        <w:tabs>
          <w:tab w:val="left" w:pos="567"/>
          <w:tab w:val="left" w:pos="1140"/>
        </w:tabs>
        <w:spacing w:before="1"/>
        <w:ind w:left="284" w:right="-71" w:firstLine="0"/>
        <w:rPr>
          <w:rFonts w:ascii="Arial" w:hAnsi="Arial" w:cs="Arial"/>
        </w:rPr>
      </w:pPr>
      <w:r w:rsidRPr="00D11B96">
        <w:rPr>
          <w:rFonts w:ascii="Arial" w:hAnsi="Arial" w:cs="Arial"/>
        </w:rPr>
        <w:t>Ponadto Zamawiający może odstąpić od umowy jeżeli zachodzi co najmniej jedna z następujących</w:t>
      </w:r>
      <w:r w:rsidRPr="00D11B96">
        <w:rPr>
          <w:rFonts w:ascii="Arial" w:hAnsi="Arial" w:cs="Arial"/>
          <w:spacing w:val="1"/>
        </w:rPr>
        <w:t xml:space="preserve"> </w:t>
      </w:r>
      <w:r w:rsidRPr="00D11B96">
        <w:rPr>
          <w:rFonts w:ascii="Arial" w:hAnsi="Arial" w:cs="Arial"/>
        </w:rPr>
        <w:t>okoliczności:</w:t>
      </w:r>
    </w:p>
    <w:p w14:paraId="11EDBCDD" w14:textId="77777777" w:rsidR="009B5FA1" w:rsidRPr="00D11B96" w:rsidRDefault="00D11B96" w:rsidP="00C61F49">
      <w:pPr>
        <w:pStyle w:val="Akapitzlist"/>
        <w:numPr>
          <w:ilvl w:val="1"/>
          <w:numId w:val="6"/>
        </w:numPr>
        <w:tabs>
          <w:tab w:val="left" w:pos="851"/>
        </w:tabs>
        <w:spacing w:before="1" w:line="243" w:lineRule="exact"/>
        <w:ind w:left="851" w:right="-71" w:hanging="284"/>
        <w:rPr>
          <w:rFonts w:ascii="Arial" w:hAnsi="Arial" w:cs="Arial"/>
        </w:rPr>
      </w:pPr>
      <w:r w:rsidRPr="00D11B96">
        <w:rPr>
          <w:rFonts w:ascii="Arial" w:hAnsi="Arial" w:cs="Arial"/>
        </w:rPr>
        <w:t>dokonano</w:t>
      </w:r>
      <w:r w:rsidRPr="00D11B96">
        <w:rPr>
          <w:rFonts w:ascii="Arial" w:hAnsi="Arial" w:cs="Arial"/>
          <w:spacing w:val="-2"/>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naruszeniem</w:t>
      </w:r>
      <w:r w:rsidRPr="00D11B96">
        <w:rPr>
          <w:rFonts w:ascii="Arial" w:hAnsi="Arial" w:cs="Arial"/>
          <w:spacing w:val="-3"/>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454</w:t>
      </w:r>
      <w:r w:rsidRPr="00D11B96">
        <w:rPr>
          <w:rFonts w:ascii="Arial" w:hAnsi="Arial" w:cs="Arial"/>
          <w:spacing w:val="-2"/>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45</w:t>
      </w:r>
      <w:r w:rsidRPr="00C61F49">
        <w:rPr>
          <w:rFonts w:ascii="Arial" w:hAnsi="Arial" w:cs="Arial"/>
        </w:rPr>
        <w:t>5</w:t>
      </w:r>
      <w:r w:rsidR="00A24694" w:rsidRPr="00C61F49">
        <w:rPr>
          <w:rFonts w:ascii="Arial" w:hAnsi="Arial" w:cs="Arial"/>
        </w:rPr>
        <w:t xml:space="preserve"> </w:t>
      </w:r>
      <w:proofErr w:type="spellStart"/>
      <w:r w:rsidR="00A24694" w:rsidRPr="00C61F49">
        <w:rPr>
          <w:rFonts w:ascii="Arial" w:hAnsi="Arial" w:cs="Arial"/>
        </w:rPr>
        <w:t>P</w:t>
      </w:r>
      <w:r w:rsidR="00C61F49" w:rsidRPr="00C61F49">
        <w:rPr>
          <w:rFonts w:ascii="Arial" w:hAnsi="Arial" w:cs="Arial"/>
        </w:rPr>
        <w:t>zp</w:t>
      </w:r>
      <w:proofErr w:type="spellEnd"/>
      <w:r w:rsidRPr="00C61F49">
        <w:rPr>
          <w:rFonts w:ascii="Arial" w:hAnsi="Arial" w:cs="Arial"/>
        </w:rPr>
        <w:t>,</w:t>
      </w:r>
    </w:p>
    <w:p w14:paraId="68732D0B" w14:textId="77777777" w:rsidR="009B5FA1" w:rsidRPr="00D11B96" w:rsidRDefault="00D11B96" w:rsidP="00C61F49">
      <w:pPr>
        <w:pStyle w:val="Akapitzlist"/>
        <w:numPr>
          <w:ilvl w:val="1"/>
          <w:numId w:val="6"/>
        </w:numPr>
        <w:tabs>
          <w:tab w:val="left" w:pos="851"/>
        </w:tabs>
        <w:spacing w:line="243" w:lineRule="exact"/>
        <w:ind w:left="851" w:right="-71" w:hanging="284"/>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chwili</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podlegał</w:t>
      </w:r>
      <w:r w:rsidRPr="00D11B96">
        <w:rPr>
          <w:rFonts w:ascii="Arial" w:hAnsi="Arial" w:cs="Arial"/>
          <w:spacing w:val="-1"/>
        </w:rPr>
        <w:t xml:space="preserve"> </w:t>
      </w:r>
      <w:r w:rsidRPr="00D11B96">
        <w:rPr>
          <w:rFonts w:ascii="Arial" w:hAnsi="Arial" w:cs="Arial"/>
        </w:rPr>
        <w:t>wykluczeniu</w:t>
      </w:r>
      <w:r w:rsidRPr="00D11B96">
        <w:rPr>
          <w:rFonts w:ascii="Arial" w:hAnsi="Arial" w:cs="Arial"/>
          <w:spacing w:val="-2"/>
        </w:rPr>
        <w:t xml:space="preserve"> </w:t>
      </w: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spacing w:val="-4"/>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108,</w:t>
      </w:r>
    </w:p>
    <w:p w14:paraId="2593F922" w14:textId="77777777" w:rsidR="009B5FA1" w:rsidRPr="00D11B96" w:rsidRDefault="00D11B96" w:rsidP="00C61F49">
      <w:pPr>
        <w:pStyle w:val="Akapitzlist"/>
        <w:numPr>
          <w:ilvl w:val="1"/>
          <w:numId w:val="6"/>
        </w:numPr>
        <w:tabs>
          <w:tab w:val="left" w:pos="851"/>
        </w:tabs>
        <w:spacing w:before="1"/>
        <w:ind w:left="851" w:right="-71" w:hanging="284"/>
        <w:rPr>
          <w:rFonts w:ascii="Arial" w:hAnsi="Arial" w:cs="Arial"/>
        </w:rPr>
      </w:pPr>
      <w:r w:rsidRPr="00D11B96">
        <w:rPr>
          <w:rFonts w:ascii="Arial" w:hAnsi="Arial" w:cs="Arial"/>
        </w:rPr>
        <w:t>Trybunał</w:t>
      </w:r>
      <w:r w:rsidRPr="00D11B96">
        <w:rPr>
          <w:rFonts w:ascii="Arial" w:hAnsi="Arial" w:cs="Arial"/>
          <w:spacing w:val="1"/>
        </w:rPr>
        <w:t xml:space="preserve"> </w:t>
      </w:r>
      <w:r w:rsidRPr="00D11B96">
        <w:rPr>
          <w:rFonts w:ascii="Arial" w:hAnsi="Arial" w:cs="Arial"/>
        </w:rPr>
        <w:t>Sprawiedliwości</w:t>
      </w:r>
      <w:r w:rsidRPr="00D11B96">
        <w:rPr>
          <w:rFonts w:ascii="Arial" w:hAnsi="Arial" w:cs="Arial"/>
          <w:spacing w:val="1"/>
        </w:rPr>
        <w:t xml:space="preserve"> </w:t>
      </w:r>
      <w:r w:rsidRPr="00D11B96">
        <w:rPr>
          <w:rFonts w:ascii="Arial" w:hAnsi="Arial" w:cs="Arial"/>
        </w:rPr>
        <w:t>Unii</w:t>
      </w:r>
      <w:r w:rsidRPr="00D11B96">
        <w:rPr>
          <w:rFonts w:ascii="Arial" w:hAnsi="Arial" w:cs="Arial"/>
          <w:spacing w:val="1"/>
        </w:rPr>
        <w:t xml:space="preserve"> </w:t>
      </w:r>
      <w:r w:rsidRPr="00D11B96">
        <w:rPr>
          <w:rFonts w:ascii="Arial" w:hAnsi="Arial" w:cs="Arial"/>
        </w:rPr>
        <w:t>Europejskiej</w:t>
      </w:r>
      <w:r w:rsidRPr="00D11B96">
        <w:rPr>
          <w:rFonts w:ascii="Arial" w:hAnsi="Arial" w:cs="Arial"/>
          <w:spacing w:val="1"/>
        </w:rPr>
        <w:t xml:space="preserve"> </w:t>
      </w:r>
      <w:r w:rsidRPr="00D11B96">
        <w:rPr>
          <w:rFonts w:ascii="Arial" w:hAnsi="Arial" w:cs="Arial"/>
        </w:rPr>
        <w:t>stwierdził,</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ramach</w:t>
      </w:r>
      <w:r w:rsidRPr="00D11B96">
        <w:rPr>
          <w:rFonts w:ascii="Arial" w:hAnsi="Arial" w:cs="Arial"/>
          <w:spacing w:val="1"/>
        </w:rPr>
        <w:t xml:space="preserve"> </w:t>
      </w:r>
      <w:r w:rsidRPr="00D11B96">
        <w:rPr>
          <w:rFonts w:ascii="Arial" w:hAnsi="Arial" w:cs="Arial"/>
        </w:rPr>
        <w:t>procedury</w:t>
      </w:r>
      <w:r w:rsidRPr="00D11B96">
        <w:rPr>
          <w:rFonts w:ascii="Arial" w:hAnsi="Arial" w:cs="Arial"/>
          <w:spacing w:val="1"/>
        </w:rPr>
        <w:t xml:space="preserve"> </w:t>
      </w:r>
      <w:r w:rsidRPr="00D11B96">
        <w:rPr>
          <w:rFonts w:ascii="Arial" w:hAnsi="Arial" w:cs="Arial"/>
        </w:rPr>
        <w:t>przewidzianej</w:t>
      </w:r>
      <w:r w:rsidRPr="00D11B96">
        <w:rPr>
          <w:rFonts w:ascii="Arial" w:hAnsi="Arial" w:cs="Arial"/>
          <w:spacing w:val="-9"/>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art.</w:t>
      </w:r>
      <w:r w:rsidRPr="00D11B96">
        <w:rPr>
          <w:rFonts w:ascii="Arial" w:hAnsi="Arial" w:cs="Arial"/>
          <w:spacing w:val="-8"/>
        </w:rPr>
        <w:t xml:space="preserve"> </w:t>
      </w:r>
      <w:r w:rsidRPr="00D11B96">
        <w:rPr>
          <w:rFonts w:ascii="Arial" w:hAnsi="Arial" w:cs="Arial"/>
        </w:rPr>
        <w:t>258</w:t>
      </w:r>
      <w:r w:rsidRPr="00D11B96">
        <w:rPr>
          <w:rFonts w:ascii="Arial" w:hAnsi="Arial" w:cs="Arial"/>
          <w:spacing w:val="-8"/>
        </w:rPr>
        <w:t xml:space="preserve"> </w:t>
      </w:r>
      <w:r w:rsidRPr="00D11B96">
        <w:rPr>
          <w:rFonts w:ascii="Arial" w:hAnsi="Arial" w:cs="Arial"/>
        </w:rPr>
        <w:t>Traktatu</w:t>
      </w:r>
      <w:r w:rsidRPr="00D11B96">
        <w:rPr>
          <w:rFonts w:ascii="Arial" w:hAnsi="Arial" w:cs="Arial"/>
          <w:spacing w:val="-8"/>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funkcjonowaniu</w:t>
      </w:r>
      <w:r w:rsidRPr="00D11B96">
        <w:rPr>
          <w:rFonts w:ascii="Arial" w:hAnsi="Arial" w:cs="Arial"/>
          <w:spacing w:val="-7"/>
        </w:rPr>
        <w:t xml:space="preserve"> </w:t>
      </w:r>
      <w:r w:rsidRPr="00D11B96">
        <w:rPr>
          <w:rFonts w:ascii="Arial" w:hAnsi="Arial" w:cs="Arial"/>
        </w:rPr>
        <w:t>Unii</w:t>
      </w:r>
      <w:r w:rsidRPr="00D11B96">
        <w:rPr>
          <w:rFonts w:ascii="Arial" w:hAnsi="Arial" w:cs="Arial"/>
          <w:spacing w:val="-9"/>
        </w:rPr>
        <w:t xml:space="preserve"> </w:t>
      </w:r>
      <w:r w:rsidRPr="00D11B96">
        <w:rPr>
          <w:rFonts w:ascii="Arial" w:hAnsi="Arial" w:cs="Arial"/>
        </w:rPr>
        <w:t>Europejskiej,</w:t>
      </w:r>
      <w:r w:rsidRPr="00D11B96">
        <w:rPr>
          <w:rFonts w:ascii="Arial" w:hAnsi="Arial" w:cs="Arial"/>
          <w:spacing w:val="-7"/>
        </w:rPr>
        <w:t xml:space="preserve"> </w:t>
      </w:r>
      <w:r w:rsidRPr="00D11B96">
        <w:rPr>
          <w:rFonts w:ascii="Arial" w:hAnsi="Arial" w:cs="Arial"/>
        </w:rPr>
        <w:t>że</w:t>
      </w:r>
      <w:r w:rsidRPr="00D11B96">
        <w:rPr>
          <w:rFonts w:ascii="Arial" w:hAnsi="Arial" w:cs="Arial"/>
          <w:spacing w:val="-9"/>
        </w:rPr>
        <w:t xml:space="preserve"> </w:t>
      </w:r>
      <w:r w:rsidRPr="00D11B96">
        <w:rPr>
          <w:rFonts w:ascii="Arial" w:hAnsi="Arial" w:cs="Arial"/>
        </w:rPr>
        <w:t>Rzeczpospolita</w:t>
      </w:r>
      <w:r w:rsidRPr="00D11B96">
        <w:rPr>
          <w:rFonts w:ascii="Arial" w:hAnsi="Arial" w:cs="Arial"/>
          <w:spacing w:val="-7"/>
        </w:rPr>
        <w:t xml:space="preserve"> </w:t>
      </w:r>
      <w:r w:rsidRPr="00D11B96">
        <w:rPr>
          <w:rFonts w:ascii="Arial" w:hAnsi="Arial" w:cs="Arial"/>
        </w:rPr>
        <w:t>Polska</w:t>
      </w:r>
      <w:r w:rsidRPr="00D11B96">
        <w:rPr>
          <w:rFonts w:ascii="Arial" w:hAnsi="Arial" w:cs="Arial"/>
          <w:spacing w:val="-43"/>
        </w:rPr>
        <w:t xml:space="preserve"> </w:t>
      </w:r>
      <w:r w:rsidRPr="00D11B96">
        <w:rPr>
          <w:rFonts w:ascii="Arial" w:hAnsi="Arial" w:cs="Arial"/>
        </w:rPr>
        <w:t>uchybiła</w:t>
      </w:r>
      <w:r w:rsidRPr="00D11B96">
        <w:rPr>
          <w:rFonts w:ascii="Arial" w:hAnsi="Arial" w:cs="Arial"/>
          <w:spacing w:val="1"/>
        </w:rPr>
        <w:t xml:space="preserve"> </w:t>
      </w:r>
      <w:r w:rsidRPr="00D11B96">
        <w:rPr>
          <w:rFonts w:ascii="Arial" w:hAnsi="Arial" w:cs="Arial"/>
        </w:rPr>
        <w:t>zobowiązaniom,</w:t>
      </w:r>
      <w:r w:rsidRPr="00D11B96">
        <w:rPr>
          <w:rFonts w:ascii="Arial" w:hAnsi="Arial" w:cs="Arial"/>
          <w:spacing w:val="1"/>
        </w:rPr>
        <w:t xml:space="preserve"> </w:t>
      </w:r>
      <w:r w:rsidRPr="00D11B96">
        <w:rPr>
          <w:rFonts w:ascii="Arial" w:hAnsi="Arial" w:cs="Arial"/>
        </w:rPr>
        <w:t>które ciążą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niej na</w:t>
      </w:r>
      <w:r w:rsidRPr="00D11B96">
        <w:rPr>
          <w:rFonts w:ascii="Arial" w:hAnsi="Arial" w:cs="Arial"/>
          <w:spacing w:val="1"/>
        </w:rPr>
        <w:t xml:space="preserve"> </w:t>
      </w:r>
      <w:r w:rsidRPr="00D11B96">
        <w:rPr>
          <w:rFonts w:ascii="Arial" w:hAnsi="Arial" w:cs="Arial"/>
        </w:rPr>
        <w:t>mocy</w:t>
      </w:r>
      <w:r w:rsidRPr="00D11B96">
        <w:rPr>
          <w:rFonts w:ascii="Arial" w:hAnsi="Arial" w:cs="Arial"/>
          <w:spacing w:val="1"/>
        </w:rPr>
        <w:t xml:space="preserve"> </w:t>
      </w:r>
      <w:r w:rsidRPr="00D11B96">
        <w:rPr>
          <w:rFonts w:ascii="Arial" w:hAnsi="Arial" w:cs="Arial"/>
        </w:rPr>
        <w:t>Traktatów,</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2014/24/UE,</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2014/25/UE</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2009/81/WE,</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uwagi</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udzielił</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z naruszeniem</w:t>
      </w:r>
      <w:r w:rsidRPr="00D11B96">
        <w:rPr>
          <w:rFonts w:ascii="Arial" w:hAnsi="Arial" w:cs="Arial"/>
          <w:spacing w:val="-1"/>
        </w:rPr>
        <w:t xml:space="preserve"> </w:t>
      </w:r>
      <w:r w:rsidRPr="00D11B96">
        <w:rPr>
          <w:rFonts w:ascii="Arial" w:hAnsi="Arial" w:cs="Arial"/>
        </w:rPr>
        <w:t>prawa Unii</w:t>
      </w:r>
      <w:r w:rsidRPr="00D11B96">
        <w:rPr>
          <w:rFonts w:ascii="Arial" w:hAnsi="Arial" w:cs="Arial"/>
          <w:spacing w:val="-1"/>
        </w:rPr>
        <w:t xml:space="preserve"> </w:t>
      </w:r>
      <w:r w:rsidRPr="00D11B96">
        <w:rPr>
          <w:rFonts w:ascii="Arial" w:hAnsi="Arial" w:cs="Arial"/>
        </w:rPr>
        <w:t>Europejskiej.</w:t>
      </w:r>
    </w:p>
    <w:p w14:paraId="38C943AD" w14:textId="77777777" w:rsidR="009B5FA1" w:rsidRPr="00D11B96" w:rsidRDefault="00D11B96" w:rsidP="00C61F49">
      <w:pPr>
        <w:pStyle w:val="Akapitzlist"/>
        <w:numPr>
          <w:ilvl w:val="0"/>
          <w:numId w:val="6"/>
        </w:numPr>
        <w:tabs>
          <w:tab w:val="left" w:pos="567"/>
        </w:tabs>
        <w:ind w:left="284" w:right="-71" w:firstLine="0"/>
        <w:rPr>
          <w:rFonts w:ascii="Arial" w:hAnsi="Arial" w:cs="Arial"/>
        </w:rPr>
      </w:pPr>
      <w:r w:rsidRPr="00D11B96">
        <w:rPr>
          <w:rFonts w:ascii="Arial" w:hAnsi="Arial" w:cs="Arial"/>
        </w:rPr>
        <w:t>w przypadku, o którym mowa w ust. 2 pkt 2 lit. a, zamawiający odstępuje od umowy w części, której</w:t>
      </w:r>
      <w:r w:rsidRPr="00D11B96">
        <w:rPr>
          <w:rFonts w:ascii="Arial" w:hAnsi="Arial" w:cs="Arial"/>
          <w:spacing w:val="-43"/>
        </w:rPr>
        <w:t xml:space="preserve"> </w:t>
      </w:r>
      <w:r w:rsidRPr="00D11B96">
        <w:rPr>
          <w:rFonts w:ascii="Arial" w:hAnsi="Arial" w:cs="Arial"/>
        </w:rPr>
        <w:t>zmiana</w:t>
      </w:r>
      <w:r w:rsidRPr="00D11B96">
        <w:rPr>
          <w:rFonts w:ascii="Arial" w:hAnsi="Arial" w:cs="Arial"/>
          <w:spacing w:val="-1"/>
        </w:rPr>
        <w:t xml:space="preserve"> </w:t>
      </w:r>
      <w:r w:rsidRPr="00D11B96">
        <w:rPr>
          <w:rFonts w:ascii="Arial" w:hAnsi="Arial" w:cs="Arial"/>
        </w:rPr>
        <w:t>dotyczy.</w:t>
      </w:r>
    </w:p>
    <w:p w14:paraId="1C3611C7" w14:textId="77777777" w:rsidR="009B5FA1" w:rsidRDefault="00D11B96" w:rsidP="00C61F49">
      <w:pPr>
        <w:pStyle w:val="Akapitzlist"/>
        <w:numPr>
          <w:ilvl w:val="0"/>
          <w:numId w:val="6"/>
        </w:numPr>
        <w:tabs>
          <w:tab w:val="left" w:pos="1260"/>
        </w:tabs>
        <w:ind w:left="567" w:right="-71" w:hanging="283"/>
        <w:rPr>
          <w:rFonts w:ascii="Arial" w:hAnsi="Arial" w:cs="Arial"/>
        </w:rPr>
      </w:pPr>
      <w:r w:rsidRPr="00D11B96">
        <w:rPr>
          <w:rFonts w:ascii="Arial" w:hAnsi="Arial" w:cs="Arial"/>
        </w:rPr>
        <w:t>w przypadkach,</w:t>
      </w:r>
      <w:r w:rsidRPr="00D11B96">
        <w:rPr>
          <w:rFonts w:ascii="Arial" w:hAnsi="Arial" w:cs="Arial"/>
          <w:spacing w:val="1"/>
        </w:rPr>
        <w:t xml:space="preserve"> </w:t>
      </w:r>
      <w:r w:rsidRPr="00D11B96">
        <w:rPr>
          <w:rFonts w:ascii="Arial" w:hAnsi="Arial" w:cs="Arial"/>
        </w:rPr>
        <w:t>o których</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 ust.</w:t>
      </w:r>
      <w:r w:rsidRPr="00D11B96">
        <w:rPr>
          <w:rFonts w:ascii="Arial" w:hAnsi="Arial" w:cs="Arial"/>
          <w:spacing w:val="1"/>
        </w:rPr>
        <w:t xml:space="preserve"> </w:t>
      </w:r>
      <w:r w:rsidRPr="00D11B96">
        <w:rPr>
          <w:rFonts w:ascii="Arial" w:hAnsi="Arial" w:cs="Arial"/>
        </w:rPr>
        <w:t>2,</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żądać</w:t>
      </w:r>
      <w:r w:rsidRPr="00D11B96">
        <w:rPr>
          <w:rFonts w:ascii="Arial" w:hAnsi="Arial" w:cs="Arial"/>
          <w:spacing w:val="1"/>
        </w:rPr>
        <w:t xml:space="preserve"> </w:t>
      </w:r>
      <w:r w:rsidRPr="00D11B96">
        <w:rPr>
          <w:rFonts w:ascii="Arial" w:hAnsi="Arial" w:cs="Arial"/>
        </w:rPr>
        <w:t>wyłącznie wynagrodzenia</w:t>
      </w:r>
      <w:r w:rsidRPr="00D11B96">
        <w:rPr>
          <w:rFonts w:ascii="Arial" w:hAnsi="Arial" w:cs="Arial"/>
          <w:spacing w:val="1"/>
        </w:rPr>
        <w:t xml:space="preserve"> </w:t>
      </w:r>
      <w:r w:rsidRPr="00D11B96">
        <w:rPr>
          <w:rFonts w:ascii="Arial" w:hAnsi="Arial" w:cs="Arial"/>
        </w:rPr>
        <w:lastRenderedPageBreak/>
        <w:t>należnego</w:t>
      </w:r>
      <w:r w:rsidRPr="00D11B96">
        <w:rPr>
          <w:rFonts w:ascii="Arial" w:hAnsi="Arial" w:cs="Arial"/>
          <w:spacing w:val="-1"/>
        </w:rPr>
        <w:t xml:space="preserve"> </w:t>
      </w:r>
      <w:r w:rsidRPr="00D11B96">
        <w:rPr>
          <w:rFonts w:ascii="Arial" w:hAnsi="Arial" w:cs="Arial"/>
        </w:rPr>
        <w:t>z tytułu wykonania</w:t>
      </w:r>
      <w:r w:rsidRPr="00D11B96">
        <w:rPr>
          <w:rFonts w:ascii="Arial" w:hAnsi="Arial" w:cs="Arial"/>
          <w:spacing w:val="-2"/>
        </w:rPr>
        <w:t xml:space="preserve"> </w:t>
      </w:r>
      <w:r w:rsidRPr="00D11B96">
        <w:rPr>
          <w:rFonts w:ascii="Arial" w:hAnsi="Arial" w:cs="Arial"/>
        </w:rPr>
        <w:t>części umowy.</w:t>
      </w:r>
    </w:p>
    <w:p w14:paraId="6154AF2C" w14:textId="77777777" w:rsidR="006F3955" w:rsidRPr="00D11B96" w:rsidRDefault="006F3955" w:rsidP="00C61F49">
      <w:pPr>
        <w:pStyle w:val="Akapitzlist"/>
        <w:numPr>
          <w:ilvl w:val="0"/>
          <w:numId w:val="7"/>
        </w:numPr>
        <w:tabs>
          <w:tab w:val="left" w:pos="1260"/>
        </w:tabs>
        <w:ind w:left="284" w:right="-71" w:hanging="284"/>
        <w:jc w:val="both"/>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08D10773" w14:textId="77777777" w:rsidR="009B5FA1" w:rsidRPr="00D11B96" w:rsidRDefault="00D11B96" w:rsidP="00C61F49">
      <w:pPr>
        <w:pStyle w:val="Akapitzlist"/>
        <w:numPr>
          <w:ilvl w:val="0"/>
          <w:numId w:val="7"/>
        </w:numPr>
        <w:tabs>
          <w:tab w:val="left" w:pos="624"/>
        </w:tabs>
        <w:spacing w:before="1"/>
        <w:ind w:left="284" w:right="-71" w:hanging="284"/>
        <w:jc w:val="both"/>
        <w:rPr>
          <w:rFonts w:ascii="Arial" w:hAnsi="Arial" w:cs="Arial"/>
        </w:rPr>
      </w:pPr>
      <w:r w:rsidRPr="00D11B96">
        <w:rPr>
          <w:rFonts w:ascii="Arial" w:hAnsi="Arial" w:cs="Arial"/>
        </w:rPr>
        <w:t>Odstąpienie od umowy może nastąpić wyłącznie w formie pisemnej pod rygorem nieważności i powinno</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2"/>
        </w:rPr>
        <w:t xml:space="preserve"> </w:t>
      </w:r>
      <w:r w:rsidRPr="00D11B96">
        <w:rPr>
          <w:rFonts w:ascii="Arial" w:hAnsi="Arial" w:cs="Arial"/>
        </w:rPr>
        <w:t>uzasadnienie.</w:t>
      </w:r>
    </w:p>
    <w:p w14:paraId="56177FCC" w14:textId="77777777" w:rsidR="009B5FA1" w:rsidRPr="00D11B96" w:rsidRDefault="00D11B96" w:rsidP="00C61F49">
      <w:pPr>
        <w:pStyle w:val="Akapitzlist"/>
        <w:numPr>
          <w:ilvl w:val="0"/>
          <w:numId w:val="7"/>
        </w:numPr>
        <w:tabs>
          <w:tab w:val="left" w:pos="624"/>
        </w:tabs>
        <w:spacing w:line="243" w:lineRule="exact"/>
        <w:ind w:left="284" w:right="-71" w:hanging="284"/>
        <w:jc w:val="both"/>
        <w:rPr>
          <w:rFonts w:ascii="Arial" w:hAnsi="Arial" w:cs="Arial"/>
        </w:rPr>
      </w:pPr>
      <w:r w:rsidRPr="00D11B96">
        <w:rPr>
          <w:rFonts w:ascii="Arial" w:hAnsi="Arial" w:cs="Arial"/>
        </w:rPr>
        <w:t>W</w:t>
      </w:r>
      <w:r w:rsidRPr="00D11B96">
        <w:rPr>
          <w:rFonts w:ascii="Arial" w:hAnsi="Arial" w:cs="Arial"/>
          <w:spacing w:val="-4"/>
        </w:rPr>
        <w:t xml:space="preserve"> </w:t>
      </w:r>
      <w:r w:rsidRPr="00D11B96">
        <w:rPr>
          <w:rFonts w:ascii="Arial" w:hAnsi="Arial" w:cs="Arial"/>
        </w:rPr>
        <w:t>przypadku</w:t>
      </w:r>
      <w:r w:rsidRPr="00D11B96">
        <w:rPr>
          <w:rFonts w:ascii="Arial" w:hAnsi="Arial" w:cs="Arial"/>
          <w:spacing w:val="-5"/>
        </w:rPr>
        <w:t xml:space="preserve"> </w:t>
      </w:r>
      <w:r w:rsidRPr="00D11B96">
        <w:rPr>
          <w:rFonts w:ascii="Arial" w:hAnsi="Arial" w:cs="Arial"/>
        </w:rPr>
        <w:t>odstąpienia</w:t>
      </w:r>
      <w:r w:rsidRPr="00D11B96">
        <w:rPr>
          <w:rFonts w:ascii="Arial" w:hAnsi="Arial" w:cs="Arial"/>
          <w:spacing w:val="-4"/>
        </w:rPr>
        <w:t xml:space="preserve"> </w:t>
      </w:r>
      <w:r w:rsidRPr="00D11B96">
        <w:rPr>
          <w:rFonts w:ascii="Arial" w:hAnsi="Arial" w:cs="Arial"/>
        </w:rPr>
        <w:t>od</w:t>
      </w:r>
      <w:r w:rsidRPr="00D11B96">
        <w:rPr>
          <w:rFonts w:ascii="Arial" w:hAnsi="Arial" w:cs="Arial"/>
          <w:spacing w:val="-6"/>
        </w:rPr>
        <w:t xml:space="preserve"> </w:t>
      </w:r>
      <w:r w:rsidRPr="00D11B96">
        <w:rPr>
          <w:rFonts w:ascii="Arial" w:hAnsi="Arial" w:cs="Arial"/>
        </w:rPr>
        <w:t>umowy</w:t>
      </w:r>
      <w:r w:rsidRPr="00D11B96">
        <w:rPr>
          <w:rFonts w:ascii="Arial" w:hAnsi="Arial" w:cs="Arial"/>
          <w:spacing w:val="-4"/>
        </w:rPr>
        <w:t xml:space="preserve"> </w:t>
      </w:r>
      <w:r w:rsidRPr="00D11B96">
        <w:rPr>
          <w:rFonts w:ascii="Arial" w:hAnsi="Arial" w:cs="Arial"/>
        </w:rPr>
        <w:t>Strony</w:t>
      </w:r>
      <w:r w:rsidRPr="00D11B96">
        <w:rPr>
          <w:rFonts w:ascii="Arial" w:hAnsi="Arial" w:cs="Arial"/>
          <w:spacing w:val="-4"/>
        </w:rPr>
        <w:t xml:space="preserve"> </w:t>
      </w:r>
      <w:r w:rsidRPr="00D11B96">
        <w:rPr>
          <w:rFonts w:ascii="Arial" w:hAnsi="Arial" w:cs="Arial"/>
        </w:rPr>
        <w:t>będą</w:t>
      </w:r>
      <w:r w:rsidRPr="00D11B96">
        <w:rPr>
          <w:rFonts w:ascii="Arial" w:hAnsi="Arial" w:cs="Arial"/>
          <w:spacing w:val="-3"/>
        </w:rPr>
        <w:t xml:space="preserve"> </w:t>
      </w:r>
      <w:r w:rsidRPr="00D11B96">
        <w:rPr>
          <w:rFonts w:ascii="Arial" w:hAnsi="Arial" w:cs="Arial"/>
        </w:rPr>
        <w:t>obciążone</w:t>
      </w:r>
      <w:r w:rsidRPr="00D11B96">
        <w:rPr>
          <w:rFonts w:ascii="Arial" w:hAnsi="Arial" w:cs="Arial"/>
          <w:spacing w:val="-5"/>
        </w:rPr>
        <w:t xml:space="preserve"> </w:t>
      </w:r>
      <w:r w:rsidRPr="00D11B96">
        <w:rPr>
          <w:rFonts w:ascii="Arial" w:hAnsi="Arial" w:cs="Arial"/>
        </w:rPr>
        <w:t>następującymi</w:t>
      </w:r>
      <w:r w:rsidRPr="00D11B96">
        <w:rPr>
          <w:rFonts w:ascii="Arial" w:hAnsi="Arial" w:cs="Arial"/>
          <w:spacing w:val="-4"/>
        </w:rPr>
        <w:t xml:space="preserve"> </w:t>
      </w:r>
      <w:r w:rsidRPr="00D11B96">
        <w:rPr>
          <w:rFonts w:ascii="Arial" w:hAnsi="Arial" w:cs="Arial"/>
        </w:rPr>
        <w:t>obowiązkami</w:t>
      </w:r>
      <w:r w:rsidRPr="00D11B96">
        <w:rPr>
          <w:rFonts w:ascii="Arial" w:hAnsi="Arial" w:cs="Arial"/>
          <w:spacing w:val="-3"/>
        </w:rPr>
        <w:t xml:space="preserve"> </w:t>
      </w:r>
      <w:r w:rsidRPr="00D11B96">
        <w:rPr>
          <w:rFonts w:ascii="Arial" w:hAnsi="Arial" w:cs="Arial"/>
        </w:rPr>
        <w:t>szczegółowymi:</w:t>
      </w:r>
    </w:p>
    <w:p w14:paraId="5E8E97B7" w14:textId="77777777" w:rsidR="009B5FA1" w:rsidRPr="00D11B96" w:rsidRDefault="00D11B96" w:rsidP="00C61F49">
      <w:pPr>
        <w:pStyle w:val="Akapitzlist"/>
        <w:numPr>
          <w:ilvl w:val="1"/>
          <w:numId w:val="7"/>
        </w:numPr>
        <w:tabs>
          <w:tab w:val="left" w:pos="567"/>
        </w:tabs>
        <w:spacing w:before="1"/>
        <w:ind w:left="284" w:right="-71" w:firstLine="0"/>
        <w:rPr>
          <w:rFonts w:ascii="Arial" w:hAnsi="Arial" w:cs="Arial"/>
        </w:rPr>
      </w:pPr>
      <w:r w:rsidRPr="00D11B96">
        <w:rPr>
          <w:rFonts w:ascii="Arial" w:hAnsi="Arial" w:cs="Arial"/>
        </w:rPr>
        <w:t>w terminie 7 dni od dnia odstąpienia od umowy Wykonawca przy udziale Inspektora Nadzoru</w:t>
      </w:r>
      <w:r w:rsidRPr="00D11B96">
        <w:rPr>
          <w:rFonts w:ascii="Arial" w:hAnsi="Arial" w:cs="Arial"/>
          <w:spacing w:val="1"/>
        </w:rPr>
        <w:t xml:space="preserve"> </w:t>
      </w:r>
      <w:r w:rsidRPr="00D11B96">
        <w:rPr>
          <w:rFonts w:ascii="Arial" w:hAnsi="Arial" w:cs="Arial"/>
        </w:rPr>
        <w:t>sporządzi</w:t>
      </w:r>
      <w:r w:rsidRPr="00D11B96">
        <w:rPr>
          <w:rFonts w:ascii="Arial" w:hAnsi="Arial" w:cs="Arial"/>
          <w:spacing w:val="1"/>
        </w:rPr>
        <w:t xml:space="preserve"> </w:t>
      </w:r>
      <w:r w:rsidRPr="00D11B96">
        <w:rPr>
          <w:rFonts w:ascii="Arial" w:hAnsi="Arial" w:cs="Arial"/>
        </w:rPr>
        <w:t>szczegółowy</w:t>
      </w:r>
      <w:r w:rsidRPr="00D11B96">
        <w:rPr>
          <w:rFonts w:ascii="Arial" w:hAnsi="Arial" w:cs="Arial"/>
          <w:spacing w:val="1"/>
        </w:rPr>
        <w:t xml:space="preserve"> </w:t>
      </w:r>
      <w:r w:rsidRPr="00D11B96">
        <w:rPr>
          <w:rFonts w:ascii="Arial" w:hAnsi="Arial" w:cs="Arial"/>
        </w:rPr>
        <w:t>protokół</w:t>
      </w:r>
      <w:r w:rsidRPr="00D11B96">
        <w:rPr>
          <w:rFonts w:ascii="Arial" w:hAnsi="Arial" w:cs="Arial"/>
          <w:spacing w:val="1"/>
        </w:rPr>
        <w:t xml:space="preserve"> </w:t>
      </w:r>
      <w:r w:rsidRPr="00D11B96">
        <w:rPr>
          <w:rFonts w:ascii="Arial" w:hAnsi="Arial" w:cs="Arial"/>
        </w:rPr>
        <w:t>inwentaryzacyjny</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w:t>
      </w:r>
      <w:r w:rsidRPr="00D11B96">
        <w:rPr>
          <w:rFonts w:ascii="Arial" w:hAnsi="Arial" w:cs="Arial"/>
          <w:spacing w:val="1"/>
        </w:rPr>
        <w:t xml:space="preserve"> </w:t>
      </w:r>
      <w:r w:rsidRPr="00D11B96">
        <w:rPr>
          <w:rFonts w:ascii="Arial" w:hAnsi="Arial" w:cs="Arial"/>
        </w:rPr>
        <w:t>według</w:t>
      </w:r>
      <w:r w:rsidRPr="00D11B96">
        <w:rPr>
          <w:rFonts w:ascii="Arial" w:hAnsi="Arial" w:cs="Arial"/>
          <w:spacing w:val="1"/>
        </w:rPr>
        <w:t xml:space="preserve"> </w:t>
      </w:r>
      <w:r w:rsidRPr="00D11B96">
        <w:rPr>
          <w:rFonts w:ascii="Arial" w:hAnsi="Arial" w:cs="Arial"/>
        </w:rPr>
        <w:t>stanu</w:t>
      </w:r>
      <w:r w:rsidRPr="00D11B96">
        <w:rPr>
          <w:rFonts w:ascii="Arial" w:hAnsi="Arial" w:cs="Arial"/>
          <w:spacing w:val="1"/>
        </w:rPr>
        <w:t xml:space="preserve"> </w:t>
      </w:r>
      <w:r w:rsidRPr="00D11B96">
        <w:rPr>
          <w:rFonts w:ascii="Arial" w:hAnsi="Arial" w:cs="Arial"/>
        </w:rPr>
        <w:t>zaawansowania</w:t>
      </w:r>
      <w:r w:rsidRPr="00D11B96">
        <w:rPr>
          <w:rFonts w:ascii="Arial" w:hAnsi="Arial" w:cs="Arial"/>
          <w:spacing w:val="-1"/>
        </w:rPr>
        <w:t xml:space="preserve"> </w:t>
      </w:r>
      <w:r w:rsidRPr="00D11B96">
        <w:rPr>
          <w:rFonts w:ascii="Arial" w:hAnsi="Arial" w:cs="Arial"/>
        </w:rPr>
        <w:t>na dzień odstąpienia,</w:t>
      </w:r>
    </w:p>
    <w:p w14:paraId="1F5F22D2" w14:textId="77777777" w:rsidR="009B5FA1" w:rsidRPr="00D11B96" w:rsidRDefault="00D11B96" w:rsidP="00C61F49">
      <w:pPr>
        <w:pStyle w:val="Akapitzlist"/>
        <w:numPr>
          <w:ilvl w:val="1"/>
          <w:numId w:val="7"/>
        </w:numPr>
        <w:tabs>
          <w:tab w:val="left" w:pos="567"/>
        </w:tabs>
        <w:ind w:left="284" w:right="-71" w:firstLine="0"/>
        <w:rPr>
          <w:rFonts w:ascii="Arial" w:hAnsi="Arial" w:cs="Arial"/>
        </w:rPr>
      </w:pPr>
      <w:r w:rsidRPr="00D11B96">
        <w:rPr>
          <w:rFonts w:ascii="Arial" w:hAnsi="Arial" w:cs="Arial"/>
        </w:rPr>
        <w:t>Wykonawca zabezpieczy przerwane roboty budowlane w zakresie obustronnie uzgodnionym na</w:t>
      </w:r>
      <w:r w:rsidRPr="00D11B96">
        <w:rPr>
          <w:rFonts w:ascii="Arial" w:hAnsi="Arial" w:cs="Arial"/>
          <w:spacing w:val="1"/>
        </w:rPr>
        <w:t xml:space="preserve"> </w:t>
      </w:r>
      <w:r w:rsidRPr="00D11B96">
        <w:rPr>
          <w:rFonts w:ascii="Arial" w:hAnsi="Arial" w:cs="Arial"/>
        </w:rPr>
        <w:t>swój</w:t>
      </w:r>
      <w:r w:rsidRPr="00D11B96">
        <w:rPr>
          <w:rFonts w:ascii="Arial" w:hAnsi="Arial" w:cs="Arial"/>
          <w:spacing w:val="-1"/>
        </w:rPr>
        <w:t xml:space="preserve"> </w:t>
      </w:r>
      <w:r w:rsidRPr="00D11B96">
        <w:rPr>
          <w:rFonts w:ascii="Arial" w:hAnsi="Arial" w:cs="Arial"/>
        </w:rPr>
        <w:t>koszt,</w:t>
      </w:r>
    </w:p>
    <w:p w14:paraId="1FC795E0" w14:textId="77777777" w:rsidR="009B5FA1" w:rsidRPr="00D11B96" w:rsidRDefault="00D11B96" w:rsidP="00C61F49">
      <w:pPr>
        <w:pStyle w:val="Akapitzlist"/>
        <w:numPr>
          <w:ilvl w:val="1"/>
          <w:numId w:val="7"/>
        </w:numPr>
        <w:tabs>
          <w:tab w:val="left" w:pos="567"/>
        </w:tabs>
        <w:ind w:left="284" w:right="-71" w:firstLine="0"/>
        <w:rPr>
          <w:rFonts w:ascii="Arial" w:hAnsi="Arial" w:cs="Arial"/>
        </w:rPr>
      </w:pPr>
      <w:r w:rsidRPr="00D11B96">
        <w:rPr>
          <w:rFonts w:ascii="Arial" w:hAnsi="Arial" w:cs="Arial"/>
        </w:rPr>
        <w:t>Wykonawca zgłosi Inspektorowi Nadzoru gotowość do odbioru robót przerwanych oraz robót</w:t>
      </w:r>
      <w:r w:rsidRPr="00D11B96">
        <w:rPr>
          <w:rFonts w:ascii="Arial" w:hAnsi="Arial" w:cs="Arial"/>
          <w:spacing w:val="1"/>
        </w:rPr>
        <w:t xml:space="preserve"> </w:t>
      </w:r>
      <w:r w:rsidRPr="00D11B96">
        <w:rPr>
          <w:rFonts w:ascii="Arial" w:hAnsi="Arial" w:cs="Arial"/>
        </w:rPr>
        <w:t>zabezpieczających, jeżeli odstąpienie od umowy nastąpiło z przyczyn, za które Wykonawca nie</w:t>
      </w:r>
      <w:r w:rsidRPr="00D11B96">
        <w:rPr>
          <w:rFonts w:ascii="Arial" w:hAnsi="Arial" w:cs="Arial"/>
          <w:spacing w:val="1"/>
        </w:rPr>
        <w:t xml:space="preserve"> </w:t>
      </w:r>
      <w:r w:rsidRPr="00D11B96">
        <w:rPr>
          <w:rFonts w:ascii="Arial" w:hAnsi="Arial" w:cs="Arial"/>
        </w:rPr>
        <w:t>odpowiada.</w:t>
      </w:r>
    </w:p>
    <w:p w14:paraId="46CD8612" w14:textId="77777777" w:rsidR="009B5FA1" w:rsidRDefault="00D11B96" w:rsidP="00C61F49">
      <w:pPr>
        <w:pStyle w:val="Akapitzlist"/>
        <w:numPr>
          <w:ilvl w:val="0"/>
          <w:numId w:val="7"/>
        </w:numPr>
        <w:tabs>
          <w:tab w:val="left" w:pos="624"/>
        </w:tabs>
        <w:ind w:left="284" w:right="-71" w:hanging="284"/>
        <w:jc w:val="both"/>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odstąpienia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odpowiada,</w:t>
      </w:r>
      <w:r w:rsidRPr="00D11B96">
        <w:rPr>
          <w:rFonts w:ascii="Arial" w:hAnsi="Arial" w:cs="Arial"/>
          <w:spacing w:val="1"/>
        </w:rPr>
        <w:t xml:space="preserve"> </w:t>
      </w:r>
      <w:r w:rsidRPr="00D11B96">
        <w:rPr>
          <w:rFonts w:ascii="Arial" w:hAnsi="Arial" w:cs="Arial"/>
        </w:rPr>
        <w:t>zobowiązany jest do dokonania odbioru przerwanych robót budowlanych oraz zapłaty wynagrodzenia za</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wykonane</w:t>
      </w:r>
      <w:r w:rsidRPr="00D11B96">
        <w:rPr>
          <w:rFonts w:ascii="Arial" w:hAnsi="Arial" w:cs="Arial"/>
          <w:spacing w:val="-4"/>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odebrane</w:t>
      </w:r>
      <w:r w:rsidRPr="00D11B96">
        <w:rPr>
          <w:rFonts w:ascii="Arial" w:hAnsi="Arial" w:cs="Arial"/>
          <w:spacing w:val="-2"/>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2"/>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odstąpienia.</w:t>
      </w:r>
    </w:p>
    <w:p w14:paraId="0B375407" w14:textId="77777777" w:rsidR="009B5FA1" w:rsidRDefault="00D11B96" w:rsidP="00107BCF">
      <w:pPr>
        <w:pStyle w:val="Nagwek11"/>
        <w:spacing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16</w:t>
      </w:r>
      <w:r w:rsidR="00107BCF">
        <w:rPr>
          <w:rFonts w:ascii="Arial" w:hAnsi="Arial" w:cs="Arial"/>
          <w:sz w:val="22"/>
          <w:szCs w:val="22"/>
        </w:rPr>
        <w:t xml:space="preserve"> ROBOTY DODATKOWE I ZAMIENNE</w:t>
      </w:r>
    </w:p>
    <w:p w14:paraId="649F400C" w14:textId="77777777" w:rsidR="00107BCF" w:rsidRDefault="00107BCF" w:rsidP="00B50C10">
      <w:pPr>
        <w:pStyle w:val="Standard"/>
        <w:widowControl/>
        <w:numPr>
          <w:ilvl w:val="3"/>
          <w:numId w:val="17"/>
        </w:numPr>
        <w:tabs>
          <w:tab w:val="left" w:pos="360"/>
        </w:tabs>
        <w:spacing w:after="0" w:line="240" w:lineRule="auto"/>
        <w:jc w:val="both"/>
        <w:rPr>
          <w:rFonts w:ascii="Arial" w:eastAsia="SimSun-18030" w:hAnsi="Arial" w:cs="Arial"/>
          <w:sz w:val="22"/>
          <w:szCs w:val="22"/>
        </w:rPr>
      </w:pPr>
      <w:r w:rsidRPr="00E913C5">
        <w:rPr>
          <w:rFonts w:ascii="Arial" w:eastAsia="SimSun-18030" w:hAnsi="Arial" w:cs="Arial"/>
          <w:sz w:val="22"/>
          <w:szCs w:val="22"/>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4C68EC58" w14:textId="77777777" w:rsidR="00107BCF" w:rsidRDefault="00107BCF" w:rsidP="00107BCF">
      <w:pPr>
        <w:pStyle w:val="Standard"/>
        <w:widowControl/>
        <w:tabs>
          <w:tab w:val="left" w:pos="360"/>
        </w:tabs>
        <w:spacing w:after="0" w:line="240" w:lineRule="auto"/>
        <w:jc w:val="both"/>
        <w:rPr>
          <w:rFonts w:ascii="Arial" w:eastAsia="SimSun-18030" w:hAnsi="Arial" w:cs="Arial"/>
          <w:sz w:val="22"/>
          <w:szCs w:val="22"/>
        </w:rPr>
      </w:pPr>
      <w:r w:rsidRPr="00E913C5">
        <w:rPr>
          <w:rFonts w:ascii="Arial" w:eastAsia="SimSun-18030" w:hAnsi="Arial" w:cs="Arial"/>
          <w:sz w:val="22"/>
          <w:szCs w:val="22"/>
        </w:rPr>
        <w:t>2.</w:t>
      </w:r>
      <w:r w:rsidRPr="00E913C5">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703FB998" w14:textId="77777777" w:rsidR="00107BCF" w:rsidRDefault="00107BCF" w:rsidP="00107BCF">
      <w:pPr>
        <w:pStyle w:val="Standard"/>
        <w:widowControl/>
        <w:tabs>
          <w:tab w:val="left" w:pos="360"/>
        </w:tabs>
        <w:spacing w:after="0" w:line="240" w:lineRule="auto"/>
        <w:jc w:val="both"/>
        <w:rPr>
          <w:rFonts w:ascii="Arial" w:hAnsi="Arial" w:cs="Arial"/>
        </w:rPr>
      </w:pPr>
      <w:r>
        <w:rPr>
          <w:rFonts w:ascii="Arial" w:eastAsia="SimSun-18030" w:hAnsi="Arial" w:cs="Arial"/>
          <w:sz w:val="22"/>
          <w:szCs w:val="22"/>
        </w:rPr>
        <w:t xml:space="preserve">3. </w:t>
      </w:r>
      <w:r w:rsidRPr="00E913C5">
        <w:rPr>
          <w:rFonts w:ascii="Arial" w:eastAsia="SimSun-18030" w:hAnsi="Arial" w:cs="Arial"/>
          <w:sz w:val="22"/>
          <w:szCs w:val="22"/>
        </w:rPr>
        <w:t>Wynagrodzenie za roboty, o których mowa w ust. 2 będzie ustalone kosztorysem robót dodatkowych lub robót zamiennych potwierdzonym przez Inspektora Nadzoru.</w:t>
      </w:r>
    </w:p>
    <w:p w14:paraId="57BFDCF3" w14:textId="77777777" w:rsidR="00107BCF" w:rsidRPr="00E913C5" w:rsidRDefault="00107BCF" w:rsidP="00107BCF">
      <w:pPr>
        <w:pStyle w:val="Standard"/>
        <w:widowControl/>
        <w:tabs>
          <w:tab w:val="left" w:pos="360"/>
        </w:tabs>
        <w:spacing w:after="0" w:line="240" w:lineRule="auto"/>
        <w:jc w:val="both"/>
        <w:rPr>
          <w:rFonts w:ascii="Arial" w:hAnsi="Arial" w:cs="Arial"/>
        </w:rPr>
      </w:pPr>
      <w:r>
        <w:rPr>
          <w:rFonts w:ascii="Arial" w:hAnsi="Arial" w:cs="Arial"/>
        </w:rPr>
        <w:t xml:space="preserve">4. </w:t>
      </w:r>
      <w:r w:rsidRPr="00E913C5">
        <w:rPr>
          <w:rFonts w:ascii="Arial" w:hAnsi="Arial" w:cs="Arial"/>
          <w:sz w:val="22"/>
          <w:szCs w:val="22"/>
        </w:rPr>
        <w:t>Dopuszcza się stosowanie robót zamiennych w następujących okolicznościach:</w:t>
      </w:r>
    </w:p>
    <w:p w14:paraId="768C434C" w14:textId="77777777" w:rsidR="00107BCF" w:rsidRPr="00A06E92"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7DFE9F76"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4128DB">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r>
        <w:rPr>
          <w:rFonts w:ascii="Arial" w:hAnsi="Arial" w:cs="Arial"/>
          <w:bCs/>
        </w:rPr>
        <w:t>.</w:t>
      </w:r>
    </w:p>
    <w:p w14:paraId="2C385E97"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14:paraId="09918FEA"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304ABB4E"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3E007B20"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38041A8"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 xml:space="preserve">w przypadku, gdy określone w pkt </w:t>
      </w:r>
      <w:r>
        <w:rPr>
          <w:rFonts w:ascii="Arial" w:hAnsi="Arial" w:cs="Arial"/>
        </w:rPr>
        <w:t>3)</w:t>
      </w:r>
      <w:r w:rsidRPr="00E913C5">
        <w:rPr>
          <w:rFonts w:ascii="Arial" w:hAnsi="Arial" w:cs="Arial"/>
        </w:rPr>
        <w:t xml:space="preserve"> zmiany spowodują wzrost kosztów, roboty te będą traktowane jako dodatkowe i Zamawiający sporządzi aneks na wykonanie robót dodatkowych.</w:t>
      </w:r>
    </w:p>
    <w:p w14:paraId="5A63AB5D"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bCs/>
        </w:rPr>
        <w:lastRenderedPageBreak/>
        <w:t xml:space="preserve">rozliczenie robót zamiennych o których mowa w pkt. 1) - </w:t>
      </w:r>
      <w:r>
        <w:rPr>
          <w:rFonts w:ascii="Arial" w:hAnsi="Arial" w:cs="Arial"/>
          <w:bCs/>
        </w:rPr>
        <w:t>6</w:t>
      </w:r>
      <w:r w:rsidRPr="00E913C5">
        <w:rPr>
          <w:rFonts w:ascii="Arial" w:hAnsi="Arial" w:cs="Arial"/>
          <w:bCs/>
        </w:rPr>
        <w:t xml:space="preserve">)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913C5">
        <w:rPr>
          <w:rFonts w:ascii="Arial" w:hAnsi="Arial" w:cs="Arial"/>
          <w:bCs/>
        </w:rPr>
        <w:t>sekocenbud</w:t>
      </w:r>
      <w:proofErr w:type="spellEnd"/>
      <w:r w:rsidRPr="00E913C5">
        <w:rPr>
          <w:rFonts w:ascii="Arial" w:hAnsi="Arial" w:cs="Arial"/>
          <w:bCs/>
        </w:rPr>
        <w:t xml:space="preserve"> dla woj. lubelskiego lub udokumentowaną najniższą cenę z trzech porównywalnych cen z hurtowni z tymi materiałami.</w:t>
      </w:r>
    </w:p>
    <w:p w14:paraId="3CB1E6C0" w14:textId="77777777" w:rsidR="00107BCF"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eastAsia="Arial" w:hAnsi="Arial" w:cs="Arial"/>
        </w:rPr>
        <w:t xml:space="preserve"> </w:t>
      </w:r>
      <w:r w:rsidRPr="00E913C5">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sidRPr="00E913C5">
        <w:rPr>
          <w:rFonts w:ascii="Arial" w:hAnsi="Arial" w:cs="Arial"/>
        </w:rPr>
        <w:t>Pzp</w:t>
      </w:r>
      <w:proofErr w:type="spellEnd"/>
      <w:r w:rsidRPr="00E913C5">
        <w:rPr>
          <w:rFonts w:ascii="Arial" w:hAnsi="Arial" w:cs="Arial"/>
        </w:rPr>
        <w:t>.</w:t>
      </w:r>
    </w:p>
    <w:p w14:paraId="0FEE3709" w14:textId="77777777" w:rsidR="009B5FA1" w:rsidRPr="00D11B96" w:rsidRDefault="00D11B96" w:rsidP="00A01CC0">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17</w:t>
      </w:r>
      <w:r w:rsidR="00A01CC0">
        <w:rPr>
          <w:rFonts w:ascii="Arial" w:hAnsi="Arial" w:cs="Arial"/>
          <w:sz w:val="22"/>
          <w:szCs w:val="22"/>
        </w:rPr>
        <w:t xml:space="preserve"> OBOWIĄZEK INFORMACYJNY</w:t>
      </w:r>
    </w:p>
    <w:p w14:paraId="40C1FB3C" w14:textId="77777777" w:rsidR="009B5FA1" w:rsidRPr="00D11B96" w:rsidRDefault="00D11B96" w:rsidP="00D11B96">
      <w:pPr>
        <w:pStyle w:val="Akapitzlist"/>
        <w:numPr>
          <w:ilvl w:val="0"/>
          <w:numId w:val="5"/>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6CCFF1A7" w14:textId="77777777" w:rsidR="009B5FA1" w:rsidRPr="00D11B96" w:rsidRDefault="00D11B96" w:rsidP="00D11B96">
      <w:pPr>
        <w:pStyle w:val="Akapitzlist"/>
        <w:numPr>
          <w:ilvl w:val="0"/>
          <w:numId w:val="5"/>
        </w:numPr>
        <w:tabs>
          <w:tab w:val="left" w:pos="557"/>
        </w:tabs>
        <w:ind w:right="-71"/>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0076911A" w14:textId="77777777" w:rsidR="009B5FA1" w:rsidRPr="00D11B96" w:rsidRDefault="009B5FA1" w:rsidP="00D11B96">
      <w:pPr>
        <w:pStyle w:val="Tekstpodstawowy"/>
        <w:ind w:left="0" w:right="-71" w:firstLine="0"/>
        <w:rPr>
          <w:rFonts w:ascii="Arial" w:hAnsi="Arial" w:cs="Arial"/>
          <w:sz w:val="22"/>
          <w:szCs w:val="22"/>
        </w:rPr>
      </w:pPr>
    </w:p>
    <w:p w14:paraId="5FA9489E" w14:textId="77777777" w:rsidR="009B5FA1" w:rsidRPr="00D11B96" w:rsidRDefault="00D11B96" w:rsidP="00A01CC0">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18</w:t>
      </w:r>
      <w:r w:rsidR="00A01CC0">
        <w:rPr>
          <w:rFonts w:ascii="Arial" w:hAnsi="Arial" w:cs="Arial"/>
          <w:sz w:val="22"/>
          <w:szCs w:val="22"/>
        </w:rPr>
        <w:t xml:space="preserve"> POSTANOWIENIA KOŃCOWE</w:t>
      </w:r>
    </w:p>
    <w:p w14:paraId="7C53BBC0" w14:textId="77777777" w:rsidR="009B5FA1" w:rsidRPr="00D11B96" w:rsidRDefault="00D11B96" w:rsidP="00D11B96">
      <w:pPr>
        <w:pStyle w:val="Akapitzlist"/>
        <w:numPr>
          <w:ilvl w:val="0"/>
          <w:numId w:val="4"/>
        </w:numPr>
        <w:tabs>
          <w:tab w:val="left" w:pos="624"/>
        </w:tabs>
        <w:ind w:right="-71"/>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33569EB3" w14:textId="77777777" w:rsidR="009B5FA1" w:rsidRPr="00D11B96" w:rsidRDefault="00D11B96" w:rsidP="00D11B96">
      <w:pPr>
        <w:pStyle w:val="Tekstpodstawowy"/>
        <w:ind w:left="623" w:right="-71" w:firstLine="0"/>
        <w:rPr>
          <w:rFonts w:ascii="Arial" w:hAnsi="Arial" w:cs="Arial"/>
          <w:sz w:val="22"/>
          <w:szCs w:val="22"/>
        </w:rPr>
      </w:pPr>
      <w:r w:rsidRPr="00D11B96">
        <w:rPr>
          <w:rFonts w:ascii="Arial" w:hAnsi="Arial" w:cs="Arial"/>
          <w:sz w:val="22"/>
          <w:szCs w:val="22"/>
        </w:rPr>
        <w:t>W innych sytuacjach właściwym do rozpoznania sporów wynikłych na tle realizacji niniejszej umowy jest</w:t>
      </w:r>
      <w:r w:rsidRPr="00D11B96">
        <w:rPr>
          <w:rFonts w:ascii="Arial" w:hAnsi="Arial" w:cs="Arial"/>
          <w:spacing w:val="1"/>
          <w:sz w:val="22"/>
          <w:szCs w:val="22"/>
        </w:rPr>
        <w:t xml:space="preserve"> </w:t>
      </w:r>
      <w:r w:rsidRPr="00D11B96">
        <w:rPr>
          <w:rFonts w:ascii="Arial" w:hAnsi="Arial" w:cs="Arial"/>
          <w:sz w:val="22"/>
          <w:szCs w:val="22"/>
        </w:rPr>
        <w:t>Sąd</w:t>
      </w:r>
      <w:r w:rsidRPr="00D11B96">
        <w:rPr>
          <w:rFonts w:ascii="Arial" w:hAnsi="Arial" w:cs="Arial"/>
          <w:spacing w:val="-1"/>
          <w:sz w:val="22"/>
          <w:szCs w:val="22"/>
        </w:rPr>
        <w:t xml:space="preserve"> </w:t>
      </w:r>
      <w:r w:rsidRPr="00D11B96">
        <w:rPr>
          <w:rFonts w:ascii="Arial" w:hAnsi="Arial" w:cs="Arial"/>
          <w:sz w:val="22"/>
          <w:szCs w:val="22"/>
        </w:rPr>
        <w:t>właściwy dla siedziby Zamawiającego.</w:t>
      </w:r>
    </w:p>
    <w:p w14:paraId="1D130CE0" w14:textId="77777777" w:rsidR="009B5FA1" w:rsidRPr="00D11B96" w:rsidRDefault="00D11B96" w:rsidP="00D11B96">
      <w:pPr>
        <w:pStyle w:val="Akapitzlist"/>
        <w:numPr>
          <w:ilvl w:val="0"/>
          <w:numId w:val="4"/>
        </w:numPr>
        <w:tabs>
          <w:tab w:val="left" w:pos="624"/>
        </w:tabs>
        <w:spacing w:before="1"/>
        <w:ind w:right="-71"/>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7EE1AAAA" w14:textId="77777777" w:rsidR="00A01CC0" w:rsidRDefault="00D11B96" w:rsidP="00A01CC0">
      <w:pPr>
        <w:pStyle w:val="Akapitzlist"/>
        <w:numPr>
          <w:ilvl w:val="0"/>
          <w:numId w:val="4"/>
        </w:numPr>
        <w:tabs>
          <w:tab w:val="left" w:pos="623"/>
          <w:tab w:val="left" w:pos="624"/>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325D2BED" w14:textId="77777777" w:rsid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3B6AF9CA" w14:textId="77777777"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11FD9A4B" w14:textId="77777777"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Nagłówki paragrafów nie stanowią treści umowy i nie będą brane pod uwagę przy jej interpretacji.</w:t>
      </w:r>
    </w:p>
    <w:p w14:paraId="4914F5E7" w14:textId="77777777" w:rsidR="009B5FA1" w:rsidRPr="00D11B96" w:rsidRDefault="00D11B96" w:rsidP="00D11B96">
      <w:pPr>
        <w:pStyle w:val="Akapitzlist"/>
        <w:numPr>
          <w:ilvl w:val="0"/>
          <w:numId w:val="4"/>
        </w:numPr>
        <w:tabs>
          <w:tab w:val="left" w:pos="623"/>
          <w:tab w:val="left" w:pos="624"/>
        </w:tabs>
        <w:spacing w:before="2"/>
        <w:ind w:right="-71" w:hanging="361"/>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442A83C6" w14:textId="77777777" w:rsidR="009B5FA1" w:rsidRPr="00D11B96" w:rsidRDefault="009B5FA1" w:rsidP="00D11B96">
      <w:pPr>
        <w:pStyle w:val="Tekstpodstawowy"/>
        <w:ind w:left="0" w:right="-71" w:firstLine="0"/>
        <w:rPr>
          <w:rFonts w:ascii="Arial" w:hAnsi="Arial" w:cs="Arial"/>
          <w:sz w:val="22"/>
          <w:szCs w:val="22"/>
        </w:rPr>
      </w:pPr>
    </w:p>
    <w:p w14:paraId="2E0E0924"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19</w:t>
      </w:r>
    </w:p>
    <w:p w14:paraId="6B81651F" w14:textId="77777777"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E113532" w14:textId="77777777" w:rsidR="009B5FA1" w:rsidRDefault="009B5FA1" w:rsidP="00D11B96">
      <w:pPr>
        <w:pStyle w:val="Tekstpodstawowy"/>
        <w:spacing w:before="11"/>
        <w:ind w:left="0" w:right="-71" w:firstLine="0"/>
        <w:rPr>
          <w:rFonts w:ascii="Arial" w:hAnsi="Arial" w:cs="Arial"/>
          <w:sz w:val="22"/>
          <w:szCs w:val="22"/>
        </w:rPr>
      </w:pPr>
    </w:p>
    <w:p w14:paraId="55329E66" w14:textId="77777777" w:rsidR="009B5FA1" w:rsidRPr="00D11B96" w:rsidRDefault="00D11B96" w:rsidP="00D11B96">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11F383BA" w14:textId="77777777" w:rsidR="009B5FA1" w:rsidRDefault="00D11B96" w:rsidP="00D11B96">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461133C9" w14:textId="77777777" w:rsidR="00A01CC0" w:rsidRDefault="00A01CC0"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Pr="00D11B96">
        <w:rPr>
          <w:rFonts w:ascii="Arial" w:hAnsi="Arial" w:cs="Arial"/>
          <w:sz w:val="22"/>
          <w:szCs w:val="22"/>
        </w:rPr>
        <w:t>Oferta</w:t>
      </w:r>
      <w:r w:rsidRPr="00D11B96">
        <w:rPr>
          <w:rFonts w:ascii="Arial" w:hAnsi="Arial" w:cs="Arial"/>
          <w:spacing w:val="-2"/>
          <w:sz w:val="22"/>
          <w:szCs w:val="22"/>
        </w:rPr>
        <w:t xml:space="preserve"> </w:t>
      </w:r>
      <w:r w:rsidRPr="00D11B96">
        <w:rPr>
          <w:rFonts w:ascii="Arial" w:hAnsi="Arial" w:cs="Arial"/>
          <w:sz w:val="22"/>
          <w:szCs w:val="22"/>
        </w:rPr>
        <w:t>wykonawcy</w:t>
      </w:r>
      <w:r w:rsidR="007F2B92">
        <w:rPr>
          <w:rFonts w:ascii="Arial" w:hAnsi="Arial" w:cs="Arial"/>
          <w:sz w:val="22"/>
          <w:szCs w:val="22"/>
        </w:rPr>
        <w:t xml:space="preserve"> z kosztorysem</w:t>
      </w:r>
    </w:p>
    <w:p w14:paraId="1CFC8F39" w14:textId="77777777" w:rsidR="007F2B92" w:rsidRPr="00D11B96" w:rsidRDefault="007F2B92"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3: Harmonogram rzeczowo-finansowy</w:t>
      </w:r>
    </w:p>
    <w:p w14:paraId="200F3216" w14:textId="77777777" w:rsidR="009B5FA1" w:rsidRPr="00D11B96" w:rsidRDefault="009B5FA1" w:rsidP="00D11B96">
      <w:pPr>
        <w:pStyle w:val="Tekstpodstawowy"/>
        <w:ind w:left="0" w:right="-71" w:firstLine="0"/>
        <w:rPr>
          <w:rFonts w:ascii="Arial" w:hAnsi="Arial" w:cs="Arial"/>
          <w:sz w:val="22"/>
          <w:szCs w:val="22"/>
        </w:rPr>
      </w:pPr>
    </w:p>
    <w:p w14:paraId="02012833" w14:textId="77777777" w:rsidR="009B5FA1" w:rsidRPr="00D11B96" w:rsidRDefault="00D11B96" w:rsidP="004274DB">
      <w:pPr>
        <w:pStyle w:val="Nagwek11"/>
        <w:tabs>
          <w:tab w:val="left" w:pos="5664"/>
        </w:tabs>
        <w:spacing w:before="1"/>
        <w:ind w:left="0" w:right="-71"/>
        <w:rPr>
          <w:rFonts w:ascii="Arial" w:hAnsi="Arial" w:cs="Arial"/>
        </w:rPr>
      </w:pPr>
      <w:r w:rsidRPr="00D11B96">
        <w:rPr>
          <w:rFonts w:ascii="Arial" w:hAnsi="Arial" w:cs="Arial"/>
          <w:sz w:val="22"/>
          <w:szCs w:val="22"/>
        </w:rPr>
        <w:t>Zamawiający</w:t>
      </w:r>
      <w:r w:rsidRPr="00D11B96">
        <w:rPr>
          <w:rFonts w:ascii="Arial" w:hAnsi="Arial" w:cs="Arial"/>
          <w:sz w:val="22"/>
          <w:szCs w:val="22"/>
        </w:rPr>
        <w:tab/>
        <w:t>Wykonawca</w:t>
      </w:r>
      <w:r w:rsidR="004274DB">
        <w:rPr>
          <w:rFonts w:ascii="Arial" w:hAnsi="Arial" w:cs="Arial"/>
          <w:sz w:val="22"/>
          <w:szCs w:val="22"/>
        </w:rPr>
        <w:br/>
      </w:r>
      <w:r w:rsidRPr="00D11B96">
        <w:rPr>
          <w:rFonts w:ascii="Arial" w:hAnsi="Arial" w:cs="Arial"/>
        </w:rPr>
        <w:t>……………………………...…..</w:t>
      </w:r>
      <w:r w:rsidRPr="00D11B96">
        <w:rPr>
          <w:rFonts w:ascii="Arial" w:hAnsi="Arial" w:cs="Arial"/>
        </w:rPr>
        <w:tab/>
        <w:t>………..........…………………..</w:t>
      </w:r>
    </w:p>
    <w:p w14:paraId="016FD478" w14:textId="77777777" w:rsidR="009B5FA1" w:rsidRPr="00D11B96" w:rsidRDefault="009B5FA1" w:rsidP="00D11B96">
      <w:pPr>
        <w:ind w:right="-71"/>
        <w:jc w:val="both"/>
        <w:rPr>
          <w:rFonts w:ascii="Arial" w:hAnsi="Arial" w:cs="Arial"/>
        </w:rPr>
        <w:sectPr w:rsidR="009B5FA1" w:rsidRPr="00D11B96" w:rsidSect="00AB3BFE">
          <w:headerReference w:type="default" r:id="rId8"/>
          <w:footerReference w:type="default" r:id="rId9"/>
          <w:pgSz w:w="11910" w:h="16840"/>
          <w:pgMar w:top="1080" w:right="980" w:bottom="567" w:left="1220" w:header="0" w:footer="729" w:gutter="0"/>
          <w:cols w:space="708"/>
        </w:sectPr>
      </w:pPr>
    </w:p>
    <w:p w14:paraId="3A36ABF4" w14:textId="77777777" w:rsidR="009B5FA1" w:rsidRPr="00573E95" w:rsidRDefault="00D11B96" w:rsidP="00573E95">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5E6F8E7E" w14:textId="77777777" w:rsidR="009B5FA1" w:rsidRPr="00573E95" w:rsidRDefault="00D11B96" w:rsidP="00573E95">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78BA6338" w14:textId="77777777" w:rsidR="009B5FA1" w:rsidRPr="00573E95" w:rsidRDefault="00D11B96" w:rsidP="00573E95">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217D4751"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5E25BE86" w14:textId="77777777" w:rsidR="009B5FA1" w:rsidRPr="00573E95" w:rsidRDefault="00D11B96" w:rsidP="00BD0AF0">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690AFB2F" w14:textId="77777777"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6553387A"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4AA8A92" w14:textId="77777777" w:rsidR="009B5FA1" w:rsidRPr="00573E95" w:rsidRDefault="00D11B96" w:rsidP="00BD0AF0">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5D92CC3E" w14:textId="77777777"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63B2521E"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4B0542CE" w14:textId="77777777" w:rsidR="009B5FA1" w:rsidRPr="00573E95" w:rsidRDefault="00D11B96" w:rsidP="00BD0AF0">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23E0C6FC" w14:textId="77777777" w:rsidR="009B5FA1" w:rsidRPr="00573E95" w:rsidRDefault="00D11B96" w:rsidP="00573E95">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13E657A" w14:textId="77777777" w:rsidR="009B5FA1" w:rsidRPr="00573E95" w:rsidRDefault="00D11B96" w:rsidP="00573E95">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51C7A813" w14:textId="77777777" w:rsidR="009B5FA1" w:rsidRPr="00573E95" w:rsidRDefault="00D11B96" w:rsidP="00573E95">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7387C7ED" w14:textId="77777777" w:rsidR="009B5FA1" w:rsidRPr="00573E95" w:rsidRDefault="00D11B96" w:rsidP="00573E95">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3B0DD166" w14:textId="77777777" w:rsidR="009B5FA1" w:rsidRPr="00573E95" w:rsidRDefault="00D11B96" w:rsidP="00573E95">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1C270B1A" w14:textId="77777777"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20E19E24"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0A7C9FAD"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6A066618"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287940B" w14:textId="77777777" w:rsidR="009B5FA1" w:rsidRPr="00573E95" w:rsidRDefault="00D11B96" w:rsidP="00BD0AF0">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76471DFE" w14:textId="77777777" w:rsidR="009B5FA1" w:rsidRPr="00573E95" w:rsidRDefault="00D11B96" w:rsidP="00BD0AF0">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21569BBA" w14:textId="77777777" w:rsidR="009B5FA1" w:rsidRPr="00573E95" w:rsidRDefault="00D11B96" w:rsidP="00BD0AF0">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12A0EB31" w14:textId="7D370D70" w:rsidR="009B5FA1" w:rsidRPr="00573E95" w:rsidRDefault="001F695E" w:rsidP="00BD0AF0">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E5CD516" wp14:editId="42B036E7">
                <wp:simplePos x="0" y="0"/>
                <wp:positionH relativeFrom="page">
                  <wp:posOffset>4859655</wp:posOffset>
                </wp:positionH>
                <wp:positionV relativeFrom="paragraph">
                  <wp:posOffset>123190</wp:posOffset>
                </wp:positionV>
                <wp:extent cx="1191895" cy="7620"/>
                <wp:effectExtent l="0" t="0" r="0" b="0"/>
                <wp:wrapNone/>
                <wp:docPr id="7298219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A9D2E"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426B6841" w14:textId="77777777" w:rsidR="009B5FA1" w:rsidRPr="00573E95" w:rsidRDefault="00D11B96" w:rsidP="00BD0AF0">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2D8B5AF5" w14:textId="77777777" w:rsidR="009B5FA1" w:rsidRPr="00573E95" w:rsidRDefault="00D11B96" w:rsidP="00BD0AF0">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562D3E92" w14:textId="77777777"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0C65184"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7331ECB2" w14:textId="77777777" w:rsidR="009B5FA1" w:rsidRPr="00573E95" w:rsidRDefault="00D11B96" w:rsidP="00573E95">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5D526E42" w14:textId="77777777" w:rsidR="00573E95" w:rsidRPr="00573E95" w:rsidRDefault="00573E95" w:rsidP="00D318B8">
      <w:pPr>
        <w:pStyle w:val="Akapitzlist"/>
        <w:tabs>
          <w:tab w:val="left" w:pos="0"/>
          <w:tab w:val="left" w:pos="374"/>
        </w:tabs>
        <w:spacing w:before="12"/>
        <w:ind w:left="0" w:right="-71" w:firstLine="0"/>
        <w:jc w:val="left"/>
        <w:rPr>
          <w:rFonts w:ascii="Arial" w:hAnsi="Arial" w:cs="Arial"/>
        </w:rPr>
      </w:pPr>
    </w:p>
    <w:sectPr w:rsidR="00573E95" w:rsidRPr="00573E95" w:rsidSect="00573E9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E742" w14:textId="77777777" w:rsidR="00A93D63" w:rsidRDefault="00A93D63" w:rsidP="009B5FA1">
      <w:r>
        <w:separator/>
      </w:r>
    </w:p>
  </w:endnote>
  <w:endnote w:type="continuationSeparator" w:id="0">
    <w:p w14:paraId="19F9FBC8" w14:textId="77777777" w:rsidR="00A93D63" w:rsidRDefault="00A93D63"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altName w:val="Palatino Linotype"/>
    <w:panose1 w:val="02040503050406030204"/>
    <w:charset w:val="EE"/>
    <w:family w:val="roman"/>
    <w:pitch w:val="variable"/>
    <w:sig w:usb0="E00006FF" w:usb1="420024FF" w:usb2="02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altName w:val="Century Gothic"/>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139E" w14:textId="71D160AF" w:rsidR="00630AC9" w:rsidRDefault="001F695E">
    <w:pPr>
      <w:pStyle w:val="Tekstpodstawowy"/>
      <w:spacing w:line="14" w:lineRule="auto"/>
      <w:ind w:left="0" w:firstLine="0"/>
      <w:jc w:val="left"/>
    </w:pPr>
    <w:r>
      <w:rPr>
        <w:noProof/>
      </w:rPr>
      <mc:AlternateContent>
        <mc:Choice Requires="wps">
          <w:drawing>
            <wp:anchor distT="0" distB="0" distL="114300" distR="114300" simplePos="0" relativeHeight="251657728" behindDoc="1" locked="0" layoutInCell="1" allowOverlap="1" wp14:anchorId="714B060B" wp14:editId="5718E9E2">
              <wp:simplePos x="0" y="0"/>
              <wp:positionH relativeFrom="page">
                <wp:posOffset>6519545</wp:posOffset>
              </wp:positionH>
              <wp:positionV relativeFrom="page">
                <wp:posOffset>10078720</wp:posOffset>
              </wp:positionV>
              <wp:extent cx="180340" cy="127635"/>
              <wp:effectExtent l="0" t="0" r="0" b="0"/>
              <wp:wrapNone/>
              <wp:docPr id="14598913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F32E" w14:textId="77777777" w:rsidR="00630AC9" w:rsidRDefault="00216410">
                          <w:pPr>
                            <w:spacing w:line="184" w:lineRule="exact"/>
                            <w:ind w:left="60"/>
                            <w:rPr>
                              <w:sz w:val="16"/>
                            </w:rPr>
                          </w:pPr>
                          <w:r>
                            <w:fldChar w:fldCharType="begin"/>
                          </w:r>
                          <w:r w:rsidR="00630AC9">
                            <w:rPr>
                              <w:sz w:val="16"/>
                            </w:rPr>
                            <w:instrText xml:space="preserve"> PAGE </w:instrText>
                          </w:r>
                          <w:r>
                            <w:fldChar w:fldCharType="separate"/>
                          </w:r>
                          <w:r w:rsidR="004274DB">
                            <w:rPr>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B060B" id="_x0000_t202" coordsize="21600,21600" o:spt="202" path="m,l,21600r21600,l21600,xe">
              <v:stroke joinstyle="miter"/>
              <v:path gradientshapeok="t" o:connecttype="rect"/>
            </v:shapetype>
            <v:shape id="Text Box 1" o:spid="_x0000_s1026" type="#_x0000_t202" style="position:absolute;margin-left:513.35pt;margin-top:793.6pt;width:14.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" filled="f" stroked="f">
              <v:textbox inset="0,0,0,0">
                <w:txbxContent>
                  <w:p w14:paraId="52F0F32E" w14:textId="77777777" w:rsidR="00630AC9" w:rsidRDefault="00216410">
                    <w:pPr>
                      <w:spacing w:line="184" w:lineRule="exact"/>
                      <w:ind w:left="60"/>
                      <w:rPr>
                        <w:sz w:val="16"/>
                      </w:rPr>
                    </w:pPr>
                    <w:r>
                      <w:fldChar w:fldCharType="begin"/>
                    </w:r>
                    <w:r w:rsidR="00630AC9">
                      <w:rPr>
                        <w:sz w:val="16"/>
                      </w:rPr>
                      <w:instrText xml:space="preserve"> PAGE </w:instrText>
                    </w:r>
                    <w:r>
                      <w:fldChar w:fldCharType="separate"/>
                    </w:r>
                    <w:r w:rsidR="004274DB">
                      <w:rPr>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9F3B" w14:textId="77777777" w:rsidR="00A93D63" w:rsidRDefault="00A93D63" w:rsidP="009B5FA1">
      <w:r>
        <w:separator/>
      </w:r>
    </w:p>
  </w:footnote>
  <w:footnote w:type="continuationSeparator" w:id="0">
    <w:p w14:paraId="1FC88F18" w14:textId="77777777" w:rsidR="00A93D63" w:rsidRDefault="00A93D63" w:rsidP="009B5FA1">
      <w:r>
        <w:continuationSeparator/>
      </w:r>
    </w:p>
  </w:footnote>
  <w:footnote w:id="1">
    <w:p w14:paraId="6633B926"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6952C909"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r w:rsidRPr="00964A9C">
        <w:rPr>
          <w:rFonts w:ascii="Arial" w:hAnsi="Arial" w:cs="Arial"/>
          <w:sz w:val="18"/>
          <w:szCs w:val="18"/>
        </w:rPr>
        <w:t>anonimizacji.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r w:rsidRPr="00964A9C">
        <w:rPr>
          <w:rFonts w:ascii="Arial" w:hAnsi="Arial" w:cs="Arial"/>
          <w:sz w:val="18"/>
          <w:szCs w:val="18"/>
        </w:rPr>
        <w:t>anonimizacji</w:t>
      </w:r>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DCCE" w14:textId="77777777" w:rsidR="00630AC9" w:rsidRDefault="00630AC9" w:rsidP="00D11B96">
    <w:pPr>
      <w:pStyle w:val="Nagwek"/>
      <w:jc w:val="right"/>
      <w:rPr>
        <w:rFonts w:ascii="Arial" w:hAnsi="Arial" w:cs="Arial"/>
        <w:b/>
      </w:rPr>
    </w:pPr>
  </w:p>
  <w:p w14:paraId="177ECD70" w14:textId="77777777" w:rsidR="00630AC9" w:rsidRDefault="00630AC9" w:rsidP="00D11B96">
    <w:pPr>
      <w:pStyle w:val="Nagwek"/>
      <w:jc w:val="right"/>
      <w:rPr>
        <w:rFonts w:ascii="Arial" w:hAnsi="Arial" w:cs="Arial"/>
        <w:b/>
      </w:rPr>
    </w:pPr>
  </w:p>
  <w:p w14:paraId="769C0C3D" w14:textId="77777777" w:rsidR="00630AC9" w:rsidRDefault="00630AC9" w:rsidP="00D11B96">
    <w:pPr>
      <w:pStyle w:val="Nagwek"/>
      <w:jc w:val="right"/>
      <w:rPr>
        <w:rFonts w:ascii="Arial" w:hAnsi="Arial" w:cs="Arial"/>
        <w:b/>
      </w:rPr>
    </w:pPr>
  </w:p>
  <w:p w14:paraId="5B8E7619"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2"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0"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2"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4"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18"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0"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22"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23"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C545DB"/>
    <w:multiLevelType w:val="hybridMultilevel"/>
    <w:tmpl w:val="4080E4EC"/>
    <w:lvl w:ilvl="0" w:tplc="3CF03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0"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1"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2"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4"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39"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40"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1"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2" w15:restartNumberingAfterBreak="0">
    <w:nsid w:val="5FB20757"/>
    <w:multiLevelType w:val="hybridMultilevel"/>
    <w:tmpl w:val="A280B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45" w15:restartNumberingAfterBreak="0">
    <w:nsid w:val="699368D6"/>
    <w:multiLevelType w:val="hybridMultilevel"/>
    <w:tmpl w:val="B8BA5D4A"/>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7"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52"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54"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0352956">
    <w:abstractNumId w:val="41"/>
  </w:num>
  <w:num w:numId="2" w16cid:durableId="1043410585">
    <w:abstractNumId w:val="17"/>
  </w:num>
  <w:num w:numId="3" w16cid:durableId="150483500">
    <w:abstractNumId w:val="46"/>
  </w:num>
  <w:num w:numId="4" w16cid:durableId="1351104297">
    <w:abstractNumId w:val="13"/>
  </w:num>
  <w:num w:numId="5" w16cid:durableId="1528103882">
    <w:abstractNumId w:val="33"/>
  </w:num>
  <w:num w:numId="6" w16cid:durableId="1425228115">
    <w:abstractNumId w:val="21"/>
  </w:num>
  <w:num w:numId="7" w16cid:durableId="193469520">
    <w:abstractNumId w:val="19"/>
  </w:num>
  <w:num w:numId="8" w16cid:durableId="1981880760">
    <w:abstractNumId w:val="44"/>
  </w:num>
  <w:num w:numId="9" w16cid:durableId="743722634">
    <w:abstractNumId w:val="40"/>
  </w:num>
  <w:num w:numId="10" w16cid:durableId="1853103155">
    <w:abstractNumId w:val="53"/>
  </w:num>
  <w:num w:numId="11" w16cid:durableId="229200136">
    <w:abstractNumId w:val="38"/>
  </w:num>
  <w:num w:numId="12" w16cid:durableId="329911792">
    <w:abstractNumId w:val="29"/>
  </w:num>
  <w:num w:numId="13" w16cid:durableId="725420249">
    <w:abstractNumId w:val="30"/>
  </w:num>
  <w:num w:numId="14" w16cid:durableId="1763914386">
    <w:abstractNumId w:val="51"/>
  </w:num>
  <w:num w:numId="15" w16cid:durableId="719406780">
    <w:abstractNumId w:val="39"/>
  </w:num>
  <w:num w:numId="16" w16cid:durableId="1077895611">
    <w:abstractNumId w:val="31"/>
  </w:num>
  <w:num w:numId="17" w16cid:durableId="401685394">
    <w:abstractNumId w:val="6"/>
  </w:num>
  <w:num w:numId="18" w16cid:durableId="802501685">
    <w:abstractNumId w:val="7"/>
  </w:num>
  <w:num w:numId="19" w16cid:durableId="1768496689">
    <w:abstractNumId w:val="10"/>
  </w:num>
  <w:num w:numId="20" w16cid:durableId="1049308055">
    <w:abstractNumId w:val="47"/>
  </w:num>
  <w:num w:numId="21" w16cid:durableId="1165319015">
    <w:abstractNumId w:val="18"/>
  </w:num>
  <w:num w:numId="22" w16cid:durableId="126364944">
    <w:abstractNumId w:val="9"/>
  </w:num>
  <w:num w:numId="23" w16cid:durableId="1845778532">
    <w:abstractNumId w:val="37"/>
  </w:num>
  <w:num w:numId="24" w16cid:durableId="2097365580">
    <w:abstractNumId w:val="23"/>
  </w:num>
  <w:num w:numId="25" w16cid:durableId="626400575">
    <w:abstractNumId w:val="49"/>
  </w:num>
  <w:num w:numId="26" w16cid:durableId="795757800">
    <w:abstractNumId w:val="12"/>
  </w:num>
  <w:num w:numId="27" w16cid:durableId="936256683">
    <w:abstractNumId w:val="22"/>
  </w:num>
  <w:num w:numId="28" w16cid:durableId="1515270389">
    <w:abstractNumId w:val="27"/>
  </w:num>
  <w:num w:numId="29" w16cid:durableId="1066345178">
    <w:abstractNumId w:val="20"/>
  </w:num>
  <w:num w:numId="30" w16cid:durableId="441269451">
    <w:abstractNumId w:val="34"/>
  </w:num>
  <w:num w:numId="31" w16cid:durableId="2142577168">
    <w:abstractNumId w:val="50"/>
  </w:num>
  <w:num w:numId="32" w16cid:durableId="63338763">
    <w:abstractNumId w:val="36"/>
  </w:num>
  <w:num w:numId="33" w16cid:durableId="1409644921">
    <w:abstractNumId w:val="43"/>
  </w:num>
  <w:num w:numId="34" w16cid:durableId="1505632027">
    <w:abstractNumId w:val="28"/>
  </w:num>
  <w:num w:numId="35" w16cid:durableId="1023093183">
    <w:abstractNumId w:val="25"/>
  </w:num>
  <w:num w:numId="36" w16cid:durableId="963268570">
    <w:abstractNumId w:val="54"/>
  </w:num>
  <w:num w:numId="37" w16cid:durableId="326784470">
    <w:abstractNumId w:val="15"/>
  </w:num>
  <w:num w:numId="38" w16cid:durableId="1283220685">
    <w:abstractNumId w:val="32"/>
  </w:num>
  <w:num w:numId="39" w16cid:durableId="1407609483">
    <w:abstractNumId w:val="52"/>
  </w:num>
  <w:num w:numId="40" w16cid:durableId="1744791220">
    <w:abstractNumId w:val="48"/>
  </w:num>
  <w:num w:numId="41" w16cid:durableId="1592349796">
    <w:abstractNumId w:val="14"/>
  </w:num>
  <w:num w:numId="42" w16cid:durableId="522399198">
    <w:abstractNumId w:val="35"/>
  </w:num>
  <w:num w:numId="43" w16cid:durableId="2128307757">
    <w:abstractNumId w:val="24"/>
  </w:num>
  <w:num w:numId="44" w16cid:durableId="1106268770">
    <w:abstractNumId w:val="42"/>
  </w:num>
  <w:num w:numId="45" w16cid:durableId="1484927077">
    <w:abstractNumId w:val="16"/>
  </w:num>
  <w:num w:numId="46" w16cid:durableId="1319305282">
    <w:abstractNumId w:val="26"/>
  </w:num>
  <w:num w:numId="47" w16cid:durableId="343752479">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B310B"/>
    <w:rsid w:val="000C59E7"/>
    <w:rsid w:val="000D44A5"/>
    <w:rsid w:val="000F61CD"/>
    <w:rsid w:val="00107BCF"/>
    <w:rsid w:val="001529C0"/>
    <w:rsid w:val="0018227D"/>
    <w:rsid w:val="001C5768"/>
    <w:rsid w:val="001F59E5"/>
    <w:rsid w:val="001F695E"/>
    <w:rsid w:val="00212DA7"/>
    <w:rsid w:val="00214B74"/>
    <w:rsid w:val="00216410"/>
    <w:rsid w:val="00231506"/>
    <w:rsid w:val="002E1711"/>
    <w:rsid w:val="0030779C"/>
    <w:rsid w:val="00330892"/>
    <w:rsid w:val="0036512A"/>
    <w:rsid w:val="00417934"/>
    <w:rsid w:val="00417E0D"/>
    <w:rsid w:val="004274DB"/>
    <w:rsid w:val="00460633"/>
    <w:rsid w:val="004D23C1"/>
    <w:rsid w:val="00511C03"/>
    <w:rsid w:val="00546121"/>
    <w:rsid w:val="00573E95"/>
    <w:rsid w:val="00621D6E"/>
    <w:rsid w:val="00630AC9"/>
    <w:rsid w:val="00672DBE"/>
    <w:rsid w:val="006948AC"/>
    <w:rsid w:val="006C11EF"/>
    <w:rsid w:val="006D6933"/>
    <w:rsid w:val="006F3955"/>
    <w:rsid w:val="00720164"/>
    <w:rsid w:val="0072263C"/>
    <w:rsid w:val="00752CE2"/>
    <w:rsid w:val="00753653"/>
    <w:rsid w:val="007A027F"/>
    <w:rsid w:val="007F2B92"/>
    <w:rsid w:val="0080102D"/>
    <w:rsid w:val="00835527"/>
    <w:rsid w:val="00877B52"/>
    <w:rsid w:val="00883082"/>
    <w:rsid w:val="00900CF0"/>
    <w:rsid w:val="009528E8"/>
    <w:rsid w:val="00961B96"/>
    <w:rsid w:val="00964A9C"/>
    <w:rsid w:val="00966A2E"/>
    <w:rsid w:val="009B5FA1"/>
    <w:rsid w:val="009F2DD4"/>
    <w:rsid w:val="00A01CC0"/>
    <w:rsid w:val="00A10C96"/>
    <w:rsid w:val="00A24694"/>
    <w:rsid w:val="00A64752"/>
    <w:rsid w:val="00A670E0"/>
    <w:rsid w:val="00A7280C"/>
    <w:rsid w:val="00A93D63"/>
    <w:rsid w:val="00AB3BFE"/>
    <w:rsid w:val="00B149BD"/>
    <w:rsid w:val="00B50C10"/>
    <w:rsid w:val="00BA195C"/>
    <w:rsid w:val="00BC4E00"/>
    <w:rsid w:val="00BD0AF0"/>
    <w:rsid w:val="00C334EA"/>
    <w:rsid w:val="00C37C02"/>
    <w:rsid w:val="00C4175A"/>
    <w:rsid w:val="00C51056"/>
    <w:rsid w:val="00C55D0B"/>
    <w:rsid w:val="00C61F49"/>
    <w:rsid w:val="00C6428E"/>
    <w:rsid w:val="00CB4E50"/>
    <w:rsid w:val="00D11B96"/>
    <w:rsid w:val="00D318B8"/>
    <w:rsid w:val="00D62E00"/>
    <w:rsid w:val="00D9613A"/>
    <w:rsid w:val="00DA6E4D"/>
    <w:rsid w:val="00DE2734"/>
    <w:rsid w:val="00DE5D02"/>
    <w:rsid w:val="00E42302"/>
    <w:rsid w:val="00E42503"/>
    <w:rsid w:val="00E462AC"/>
    <w:rsid w:val="00E901F8"/>
    <w:rsid w:val="00F03B06"/>
    <w:rsid w:val="00F60E90"/>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B0529"/>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semiHidden/>
    <w:unhideWhenUsed/>
    <w:rsid w:val="00D11B96"/>
    <w:pPr>
      <w:tabs>
        <w:tab w:val="center" w:pos="4536"/>
        <w:tab w:val="right" w:pos="9072"/>
      </w:tabs>
    </w:pPr>
  </w:style>
  <w:style w:type="character" w:customStyle="1" w:styleId="StopkaZnak">
    <w:name w:val="Stopka Znak"/>
    <w:basedOn w:val="Domylnaczcionkaakapitu"/>
    <w:link w:val="Stopka"/>
    <w:uiPriority w:val="99"/>
    <w:semiHidden/>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34"/>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12417</Words>
  <Characters>74505</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3</cp:revision>
  <cp:lastPrinted>2023-02-20T11:59:00Z</cp:lastPrinted>
  <dcterms:created xsi:type="dcterms:W3CDTF">2023-08-09T21:12:00Z</dcterms:created>
  <dcterms:modified xsi:type="dcterms:W3CDTF">2023-08-09T21:59:00Z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