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F1C3" w14:textId="77777777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Załącznik nr 1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..........................................................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…………………………………..</w:t>
      </w:r>
    </w:p>
    <w:p w14:paraId="06644437" w14:textId="77777777" w:rsidR="00F317CB" w:rsidRPr="00F317CB" w:rsidRDefault="00F317CB" w:rsidP="00F31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i/>
          <w:iCs/>
          <w:lang w:eastAsia="zh-CN"/>
        </w:rPr>
        <w:t xml:space="preserve">                  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>(pieczęć firmy)                                                                    (miejscowość, data)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1E01D500" w:rsid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475533F2" w14:textId="77777777" w:rsidR="000C3255" w:rsidRPr="00F317CB" w:rsidRDefault="000C3255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</w:p>
    <w:p w14:paraId="07C9BF8F" w14:textId="317ED310" w:rsidR="00F317CB" w:rsidRPr="00F317CB" w:rsidRDefault="00F317CB" w:rsidP="000C32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r w:rsidR="000C3255" w:rsidRPr="000C3255">
        <w:rPr>
          <w:rFonts w:ascii="Times New Roman" w:eastAsia="Times New Roman" w:hAnsi="Times New Roman" w:cs="Times New Roman"/>
          <w:bCs/>
          <w:i/>
          <w:lang w:eastAsia="zh-CN"/>
        </w:rPr>
        <w:t>remont nawierzchni oraz otaczającej infrastruktury parkingu zewnętrznego Filharmonii Podkarpackiej im. Artura Malawskiego w Rzeszowie</w:t>
      </w:r>
    </w:p>
    <w:p w14:paraId="61C68D91" w14:textId="77777777" w:rsidR="00F317CB" w:rsidRPr="00F317CB" w:rsidRDefault="00F317CB" w:rsidP="00F317C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1931CB7F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658761E" w14:textId="77777777" w:rsidR="00F317CB" w:rsidRPr="00F317CB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, ul. Chopina 30, 35-959 </w:t>
      </w:r>
      <w:r w:rsidRPr="00F317CB">
        <w:rPr>
          <w:rFonts w:ascii="Times New Roman" w:eastAsia="Times New Roman" w:hAnsi="Times New Roman" w:cs="Times New Roman"/>
          <w:lang w:eastAsia="zh-CN"/>
        </w:rPr>
        <w:br/>
        <w:t>Rzeszów.</w:t>
      </w:r>
    </w:p>
    <w:p w14:paraId="1D1347E6" w14:textId="3118C31C" w:rsidR="0098317F" w:rsidRPr="0098317F" w:rsidRDefault="00F317CB" w:rsidP="0098317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zh-CN"/>
        </w:rPr>
      </w:pPr>
      <w:r w:rsidRPr="0098317F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98317F">
        <w:rPr>
          <w:rFonts w:ascii="Times New Roman" w:eastAsia="Times New Roman" w:hAnsi="Times New Roman" w:cs="Times New Roman"/>
          <w:lang w:eastAsia="zh-CN"/>
        </w:rPr>
        <w:t xml:space="preserve"> </w:t>
      </w:r>
      <w:r w:rsidR="000C3255" w:rsidRPr="000C3255">
        <w:rPr>
          <w:rFonts w:ascii="Times New Roman" w:eastAsia="Times New Roman" w:hAnsi="Times New Roman" w:cs="Times New Roman"/>
          <w:i/>
          <w:iCs/>
          <w:lang w:eastAsia="zh-CN"/>
        </w:rPr>
        <w:t>remont nawierzchni oraz otaczającej infrastruktury parkingu zewnętrznego Filharmonii Podkarpackiej im. Artura Malawskiego w Rzeszowie</w:t>
      </w:r>
    </w:p>
    <w:p w14:paraId="7774E9B3" w14:textId="2A0E468D" w:rsidR="00F317CB" w:rsidRPr="006E09FD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0" w:name="_Hlk53996790"/>
      <w:r w:rsidR="004F3D64">
        <w:rPr>
          <w:rFonts w:ascii="Times New Roman" w:eastAsia="Times New Roman" w:hAnsi="Times New Roman" w:cs="Times New Roman"/>
          <w:lang w:eastAsia="zh-CN"/>
        </w:rPr>
        <w:t>z</w:t>
      </w:r>
      <w:r w:rsidRPr="006E09FD">
        <w:rPr>
          <w:rFonts w:ascii="Times New Roman" w:eastAsia="Times New Roman" w:hAnsi="Times New Roman" w:cs="Times New Roman"/>
          <w:lang w:eastAsia="zh-CN"/>
        </w:rPr>
        <w:t xml:space="preserve">apytanie ofertowe w trybie § 14 </w:t>
      </w:r>
      <w:bookmarkEnd w:id="0"/>
      <w:r w:rsidRPr="006E09FD">
        <w:rPr>
          <w:rFonts w:ascii="Times New Roman" w:eastAsia="Times New Roman" w:hAnsi="Times New Roman" w:cs="Times New Roman"/>
          <w:lang w:eastAsia="zh-CN"/>
        </w:rPr>
        <w:t xml:space="preserve">Regulaminu </w:t>
      </w:r>
      <w:r w:rsidRPr="006E09FD">
        <w:rPr>
          <w:rFonts w:ascii="Times New Roman" w:eastAsia="Times New Roman" w:hAnsi="Times New Roman" w:cs="Times New Roman"/>
          <w:color w:val="000000"/>
          <w:lang w:eastAsia="zh-CN"/>
        </w:rPr>
        <w:t>w sprawie określenia zasad udzielania w Filharmonii Podkarpackiej im. Artura Malawskiego w Rzeszowie</w:t>
      </w:r>
      <w:r w:rsidRPr="006E09FD">
        <w:rPr>
          <w:rFonts w:ascii="Times New Roman" w:eastAsia="Times New Roman" w:hAnsi="Times New Roman" w:cs="Times New Roman"/>
          <w:i/>
          <w:color w:val="000000"/>
          <w:lang w:eastAsia="zh-CN"/>
        </w:rPr>
        <w:t>,</w:t>
      </w:r>
      <w:r w:rsidRPr="006E09FD">
        <w:rPr>
          <w:rFonts w:ascii="Times New Roman" w:eastAsia="Times New Roman" w:hAnsi="Times New Roman" w:cs="Times New Roman"/>
          <w:color w:val="000000"/>
          <w:lang w:eastAsia="zh-CN"/>
        </w:rPr>
        <w:t xml:space="preserve"> zamówień publicznych o wartości szacunkowej nieprzekraczającej równowartości kwoty określonej w art. 4 pkt 8 ustawy z dnia 29 stycznia 2004 r.  Prawo zamówień publicznych</w:t>
      </w:r>
      <w:r w:rsidRPr="006E09FD">
        <w:rPr>
          <w:rFonts w:ascii="Times New Roman" w:eastAsia="Times New Roman" w:hAnsi="Times New Roman" w:cs="Times New Roman"/>
          <w:lang w:eastAsia="zh-CN"/>
        </w:rPr>
        <w:t>.</w:t>
      </w:r>
    </w:p>
    <w:p w14:paraId="5B367C80" w14:textId="77777777" w:rsidR="00F317CB" w:rsidRPr="00F317CB" w:rsidRDefault="00F317CB" w:rsidP="00F317CB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36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F317C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77777777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</w:p>
    <w:p w14:paraId="130F15F8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</w:p>
    <w:p w14:paraId="44CA884F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</w:p>
    <w:p w14:paraId="28DC27E6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………………………………………………………</w:t>
      </w:r>
    </w:p>
    <w:p w14:paraId="20F37D4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……………………………………………………………………………………………</w:t>
      </w:r>
    </w:p>
    <w:p w14:paraId="381A7ED0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</w:p>
    <w:p w14:paraId="6B7FBFD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</w:p>
    <w:p w14:paraId="1EF05402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</w:p>
    <w:p w14:paraId="04D39896" w14:textId="77777777" w:rsidR="00F317CB" w:rsidRPr="00F317CB" w:rsidRDefault="00F317CB" w:rsidP="00F317CB">
      <w:pPr>
        <w:suppressAutoHyphens/>
        <w:spacing w:before="102" w:after="102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4916D63" w14:textId="464EDD66" w:rsidR="00F317CB" w:rsidRPr="00F317CB" w:rsidRDefault="00F317CB" w:rsidP="00F317CB">
      <w:pPr>
        <w:suppressAutoHyphens/>
        <w:spacing w:before="102" w:after="102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Nawiązując do zapytania ofertowego z dnia </w:t>
      </w:r>
      <w:r w:rsidR="000C3255">
        <w:rPr>
          <w:rFonts w:ascii="Times New Roman" w:eastAsia="Times New Roman" w:hAnsi="Times New Roman" w:cs="Times New Roman"/>
          <w:lang w:eastAsia="zh-CN"/>
        </w:rPr>
        <w:t>6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</w:t>
      </w:r>
      <w:r w:rsidR="008877EB">
        <w:rPr>
          <w:rFonts w:ascii="Times New Roman" w:eastAsia="Times New Roman" w:hAnsi="Times New Roman" w:cs="Times New Roman"/>
          <w:lang w:eastAsia="zh-CN"/>
        </w:rPr>
        <w:t>listopada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 2020 roku </w:t>
      </w:r>
      <w:r w:rsidRPr="00F317CB">
        <w:rPr>
          <w:rFonts w:ascii="Times New Roman" w:eastAsia="Times New Roman" w:hAnsi="Times New Roman" w:cs="Times New Roman"/>
          <w:b/>
          <w:i/>
          <w:lang w:eastAsia="zh-CN"/>
        </w:rPr>
        <w:t xml:space="preserve"> w zakresie</w:t>
      </w:r>
      <w:r w:rsidR="004F3D64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="000C3255" w:rsidRPr="000C3255">
        <w:rPr>
          <w:rFonts w:ascii="Times New Roman" w:eastAsia="Times New Roman" w:hAnsi="Times New Roman" w:cs="Times New Roman"/>
          <w:b/>
          <w:i/>
          <w:lang w:eastAsia="zh-CN"/>
        </w:rPr>
        <w:t>remont</w:t>
      </w:r>
      <w:r w:rsidR="000C3255">
        <w:rPr>
          <w:rFonts w:ascii="Times New Roman" w:eastAsia="Times New Roman" w:hAnsi="Times New Roman" w:cs="Times New Roman"/>
          <w:b/>
          <w:i/>
          <w:lang w:eastAsia="zh-CN"/>
        </w:rPr>
        <w:t>u</w:t>
      </w:r>
      <w:r w:rsidR="000C3255" w:rsidRPr="000C3255">
        <w:rPr>
          <w:rFonts w:ascii="Times New Roman" w:eastAsia="Times New Roman" w:hAnsi="Times New Roman" w:cs="Times New Roman"/>
          <w:b/>
          <w:i/>
          <w:lang w:eastAsia="zh-CN"/>
        </w:rPr>
        <w:t xml:space="preserve"> nawierzchni oraz otaczającej infrastruktury parkingu zewnętrznego Filharmonii Podkarpackiej im. Artura Malawskiego w Rzeszowie</w:t>
      </w:r>
      <w:r w:rsidR="004F3D64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</w:p>
    <w:p w14:paraId="7EEA7C60" w14:textId="77777777" w:rsidR="004F3D64" w:rsidRDefault="004F3D64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A98D864" w14:textId="77777777" w:rsidR="004F3D64" w:rsidRDefault="004F3D64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ACAAF1" w14:textId="77777777" w:rsidR="004F3D64" w:rsidRDefault="004F3D64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3BDCCC2" w14:textId="64B2567B" w:rsidR="00F317CB" w:rsidRPr="00F317CB" w:rsidRDefault="006E09FD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="00F317CB" w:rsidRPr="00F317CB">
        <w:rPr>
          <w:rFonts w:ascii="Times New Roman" w:eastAsia="Times New Roman" w:hAnsi="Times New Roman" w:cs="Times New Roman"/>
          <w:lang w:eastAsia="zh-CN"/>
        </w:rPr>
        <w:t>feruję, wykonanie przedmiotu zamówienia: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134"/>
        <w:gridCol w:w="992"/>
        <w:gridCol w:w="1418"/>
        <w:gridCol w:w="1134"/>
        <w:gridCol w:w="1559"/>
      </w:tblGrid>
      <w:tr w:rsidR="0050592A" w:rsidRPr="00F317CB" w14:paraId="05D0C7C4" w14:textId="77777777" w:rsidTr="00492492">
        <w:tc>
          <w:tcPr>
            <w:tcW w:w="534" w:type="dxa"/>
            <w:shd w:val="clear" w:color="auto" w:fill="auto"/>
          </w:tcPr>
          <w:p w14:paraId="1364F224" w14:textId="77777777" w:rsidR="0050592A" w:rsidRPr="00F317CB" w:rsidRDefault="0050592A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1" w:name="_Hlk24707921"/>
            <w:proofErr w:type="spellStart"/>
            <w:r w:rsidRPr="00F317CB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14:paraId="22AA0361" w14:textId="77777777" w:rsidR="0050592A" w:rsidRPr="00F317CB" w:rsidRDefault="0050592A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B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134" w:type="dxa"/>
          </w:tcPr>
          <w:p w14:paraId="47483B28" w14:textId="77777777" w:rsidR="00545FE8" w:rsidRPr="00545FE8" w:rsidRDefault="00545FE8" w:rsidP="00545FE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5F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</w:t>
            </w:r>
          </w:p>
          <w:p w14:paraId="7601D121" w14:textId="1134C83A" w:rsidR="0050592A" w:rsidRDefault="00545FE8" w:rsidP="00545FE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5FE8">
              <w:rPr>
                <w:rFonts w:ascii="Times New Roman" w:eastAsia="Times New Roman" w:hAnsi="Times New Roman" w:cs="Times New Roman"/>
                <w:b/>
                <w:lang w:eastAsia="pl-PL"/>
              </w:rPr>
              <w:t>za m</w:t>
            </w:r>
            <w:r w:rsidR="001A1B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1A1BC8">
              <w:rPr>
                <w:rFonts w:ascii="Times New Roman" w:eastAsia="Times New Roman" w:hAnsi="Times New Roman" w:cs="Times New Roman"/>
                <w:b/>
                <w:lang w:eastAsia="pl-PL"/>
              </w:rPr>
              <w:t>kw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D55C249" w14:textId="77777777" w:rsidR="008F6A4E" w:rsidRDefault="008F6A4E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Szacowana i</w:t>
            </w:r>
            <w:r w:rsidR="00545F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lość </w:t>
            </w:r>
          </w:p>
          <w:p w14:paraId="6F5071D5" w14:textId="7610CB57" w:rsidR="0050592A" w:rsidRPr="00F317CB" w:rsidRDefault="00545FE8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="008F6A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8F6A4E">
              <w:rPr>
                <w:rFonts w:ascii="Times New Roman" w:eastAsia="Times New Roman" w:hAnsi="Times New Roman" w:cs="Times New Roman"/>
                <w:b/>
                <w:lang w:eastAsia="pl-PL"/>
              </w:rPr>
              <w:t>kw</w:t>
            </w:r>
            <w:proofErr w:type="spellEnd"/>
          </w:p>
        </w:tc>
        <w:tc>
          <w:tcPr>
            <w:tcW w:w="1418" w:type="dxa"/>
          </w:tcPr>
          <w:p w14:paraId="37DAF3E3" w14:textId="58E94657" w:rsidR="0050592A" w:rsidRPr="00F317CB" w:rsidRDefault="00545FE8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7C2BF129" w14:textId="44D4EED3" w:rsidR="0050592A" w:rsidRPr="00F317CB" w:rsidRDefault="0050592A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B">
              <w:rPr>
                <w:rFonts w:ascii="Times New Roman" w:eastAsia="Times New Roman" w:hAnsi="Times New Roman" w:cs="Times New Roman"/>
                <w:b/>
                <w:lang w:eastAsia="pl-PL"/>
              </w:rPr>
              <w:t>Podatek</w:t>
            </w:r>
          </w:p>
        </w:tc>
        <w:tc>
          <w:tcPr>
            <w:tcW w:w="1559" w:type="dxa"/>
            <w:shd w:val="clear" w:color="auto" w:fill="auto"/>
          </w:tcPr>
          <w:p w14:paraId="3CCFAA9B" w14:textId="53650190" w:rsidR="0050592A" w:rsidRPr="00F317CB" w:rsidRDefault="0050592A" w:rsidP="00F317C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  <w:r w:rsidRPr="00F317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</w:t>
            </w:r>
          </w:p>
        </w:tc>
      </w:tr>
      <w:tr w:rsidR="0050592A" w:rsidRPr="00F317CB" w14:paraId="05E6DC3A" w14:textId="77777777" w:rsidTr="00492492">
        <w:tc>
          <w:tcPr>
            <w:tcW w:w="534" w:type="dxa"/>
            <w:shd w:val="clear" w:color="auto" w:fill="auto"/>
          </w:tcPr>
          <w:p w14:paraId="2365C74A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129B2925" w14:textId="47DFC2A4" w:rsidR="0050592A" w:rsidRPr="00F317CB" w:rsidRDefault="001A1BC8" w:rsidP="00F6786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>Wymiana uszkodzonych płyt granitowych polerowanych  o wymiarach 30x100x2 cm na murkach okalających parking o całkowitej powierzchni ok. 4 metry kwadratowe</w:t>
            </w:r>
          </w:p>
        </w:tc>
        <w:tc>
          <w:tcPr>
            <w:tcW w:w="1134" w:type="dxa"/>
          </w:tcPr>
          <w:p w14:paraId="0CA32F3B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091F4D2" w14:textId="005F7B03" w:rsidR="0050592A" w:rsidRPr="000E54CE" w:rsidRDefault="000E54CE" w:rsidP="00482ED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14:paraId="49E6D1C5" w14:textId="77777777" w:rsidR="00874F89" w:rsidRDefault="00874F89" w:rsidP="00482ED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2291F2E7" w14:textId="77777777" w:rsidR="00874F89" w:rsidRDefault="00874F89" w:rsidP="00482ED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658619F3" w14:textId="6BD28562" w:rsidR="00874F89" w:rsidRPr="00FF0576" w:rsidRDefault="00874F89" w:rsidP="00482ED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  <w:tc>
          <w:tcPr>
            <w:tcW w:w="1418" w:type="dxa"/>
          </w:tcPr>
          <w:p w14:paraId="0C024823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49E713E" w14:textId="5F16E2A9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6B3BEE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0592A" w:rsidRPr="00F317CB" w14:paraId="68B7B5E2" w14:textId="77777777" w:rsidTr="00492492">
        <w:tc>
          <w:tcPr>
            <w:tcW w:w="534" w:type="dxa"/>
            <w:shd w:val="clear" w:color="auto" w:fill="auto"/>
          </w:tcPr>
          <w:p w14:paraId="5A3E4FB3" w14:textId="530E2F39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23847F1D" w14:textId="3225742B" w:rsidR="0050592A" w:rsidRPr="00F317CB" w:rsidRDefault="001A1BC8" w:rsidP="00F6786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Wymiana 2 </w:t>
            </w:r>
            <w:proofErr w:type="spellStart"/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>szt</w:t>
            </w:r>
            <w:proofErr w:type="spellEnd"/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uszkodzonych płyt z betonu architektonicznego o wymiarach 40x120x3 cm oraz 60x120x3 cm na ścianie budynku technicznego</w:t>
            </w:r>
          </w:p>
        </w:tc>
        <w:tc>
          <w:tcPr>
            <w:tcW w:w="1134" w:type="dxa"/>
          </w:tcPr>
          <w:p w14:paraId="1CB91527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D0D4365" w14:textId="66B37E85" w:rsidR="0050592A" w:rsidRPr="00F317CB" w:rsidRDefault="000E54CE" w:rsidP="00482ED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1,2</w:t>
            </w:r>
          </w:p>
        </w:tc>
        <w:tc>
          <w:tcPr>
            <w:tcW w:w="1418" w:type="dxa"/>
          </w:tcPr>
          <w:p w14:paraId="6F46BDAB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0DF3495" w14:textId="4E9618EB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DF12F7D" w14:textId="77777777" w:rsidR="0050592A" w:rsidRPr="00F317CB" w:rsidRDefault="0050592A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A1BC8" w:rsidRPr="00F317CB" w14:paraId="61FBA779" w14:textId="77777777" w:rsidTr="00492492">
        <w:tc>
          <w:tcPr>
            <w:tcW w:w="534" w:type="dxa"/>
            <w:shd w:val="clear" w:color="auto" w:fill="auto"/>
          </w:tcPr>
          <w:p w14:paraId="534EFC16" w14:textId="607B92AF" w:rsidR="001A1BC8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14:paraId="5496BE44" w14:textId="77777777" w:rsidR="001A1BC8" w:rsidRPr="001A1BC8" w:rsidRDefault="001A1BC8" w:rsidP="001A1BC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>Wymiana uszkodzonego stopnia granitowego przy zejściu z wejścia głównego na parking.</w:t>
            </w:r>
          </w:p>
          <w:p w14:paraId="1829C9D0" w14:textId="360E2659" w:rsidR="001A1BC8" w:rsidRPr="001A1BC8" w:rsidRDefault="001A1BC8" w:rsidP="001A1BC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>Wymiary stopnia – 40x120x4 cm</w:t>
            </w:r>
          </w:p>
        </w:tc>
        <w:tc>
          <w:tcPr>
            <w:tcW w:w="1134" w:type="dxa"/>
          </w:tcPr>
          <w:p w14:paraId="162FE0AB" w14:textId="77777777" w:rsidR="001A1BC8" w:rsidRPr="00FF0576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5CACB20" w14:textId="4106D4DE" w:rsidR="001A1BC8" w:rsidRDefault="000B0035" w:rsidP="000E54C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0,5</w:t>
            </w:r>
          </w:p>
        </w:tc>
        <w:tc>
          <w:tcPr>
            <w:tcW w:w="1418" w:type="dxa"/>
          </w:tcPr>
          <w:p w14:paraId="0FDF5DA6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1866AD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27A542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A1BC8" w:rsidRPr="00F317CB" w14:paraId="030DFFBD" w14:textId="77777777" w:rsidTr="00492492">
        <w:tc>
          <w:tcPr>
            <w:tcW w:w="534" w:type="dxa"/>
            <w:shd w:val="clear" w:color="auto" w:fill="auto"/>
          </w:tcPr>
          <w:p w14:paraId="724EE3F3" w14:textId="3331AC2B" w:rsidR="001A1BC8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2438" w:type="dxa"/>
            <w:shd w:val="clear" w:color="auto" w:fill="auto"/>
          </w:tcPr>
          <w:p w14:paraId="578BCCF3" w14:textId="5CE75CFF" w:rsidR="001A1BC8" w:rsidRPr="001A1BC8" w:rsidRDefault="001A1BC8" w:rsidP="001A1BC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A1BC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Naprawa uszkodzonej nawierzchni parkingu poprzez usunięcie uszkodzonych płyt granitowych oraz uzupełnienie powstałych ubytków granitową kostką brukową. </w:t>
            </w:r>
          </w:p>
        </w:tc>
        <w:tc>
          <w:tcPr>
            <w:tcW w:w="1134" w:type="dxa"/>
          </w:tcPr>
          <w:p w14:paraId="294260DE" w14:textId="77777777" w:rsidR="001A1BC8" w:rsidRPr="00FF0576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540D7F" w14:textId="70F4E61B" w:rsidR="00F014CE" w:rsidRDefault="000E54CE" w:rsidP="000E54C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85</w:t>
            </w:r>
          </w:p>
          <w:p w14:paraId="394B7FED" w14:textId="77777777" w:rsidR="00F014CE" w:rsidRDefault="00F014CE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0BA69F8" w14:textId="77777777" w:rsidR="00F014CE" w:rsidRDefault="00F014CE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BE0C62" w14:textId="77777777" w:rsidR="00F014CE" w:rsidRDefault="00F014CE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B8BAB24" w14:textId="77777777" w:rsidR="00F014CE" w:rsidRDefault="00F014CE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8AEF46" w14:textId="7E2C80FB" w:rsidR="001A1BC8" w:rsidRDefault="001A1BC8" w:rsidP="00F014C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570A4D56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145AE4A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93C22C1" w14:textId="77777777" w:rsidR="001A1BC8" w:rsidRPr="00F317CB" w:rsidRDefault="001A1BC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45FE8" w:rsidRPr="00F317CB" w14:paraId="5B139EBB" w14:textId="77777777" w:rsidTr="00492492">
        <w:tc>
          <w:tcPr>
            <w:tcW w:w="534" w:type="dxa"/>
            <w:shd w:val="clear" w:color="auto" w:fill="auto"/>
          </w:tcPr>
          <w:p w14:paraId="690E13CF" w14:textId="77777777" w:rsidR="00545FE8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38" w:type="dxa"/>
            <w:shd w:val="clear" w:color="auto" w:fill="auto"/>
          </w:tcPr>
          <w:p w14:paraId="5FF22B0F" w14:textId="77777777" w:rsidR="00545FE8" w:rsidRPr="00FF0576" w:rsidRDefault="00545FE8" w:rsidP="00F6786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1AD552" w14:textId="43B05D25" w:rsidR="00545FE8" w:rsidRPr="00FF0576" w:rsidRDefault="00545FE8" w:rsidP="00F6786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057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610A421B" w14:textId="77777777" w:rsidR="00545FE8" w:rsidRPr="00FF0576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76A4ED" w14:textId="6196EA49" w:rsidR="00545FE8" w:rsidRPr="00FF0576" w:rsidRDefault="00545FE8" w:rsidP="00FF057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0576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24E4DA0" w14:textId="77777777" w:rsidR="00545FE8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EA1CE6C" w14:textId="3104C27A" w:rsidR="00492492" w:rsidRPr="00F317CB" w:rsidRDefault="00492492" w:rsidP="00492492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418" w:type="dxa"/>
          </w:tcPr>
          <w:p w14:paraId="6078D328" w14:textId="77777777" w:rsidR="00545FE8" w:rsidRPr="00F317CB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649A224" w14:textId="77777777" w:rsidR="00545FE8" w:rsidRPr="00F317CB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DDF52E" w14:textId="77777777" w:rsidR="00545FE8" w:rsidRPr="00F317CB" w:rsidRDefault="00545FE8" w:rsidP="000C7BA8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bookmarkEnd w:id="1"/>
    </w:tbl>
    <w:p w14:paraId="0BAFEED2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III. OŚWIADCZAM, ŻE :</w:t>
      </w:r>
    </w:p>
    <w:p w14:paraId="2A8F4C74" w14:textId="77777777" w:rsidR="00F317CB" w:rsidRP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5674D0A3" w14:textId="0907F4E4" w:rsid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5A74D687" w14:textId="29410354" w:rsidR="00F317CB" w:rsidRPr="009760BD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 w:rsidR="00D6643D">
        <w:rPr>
          <w:rFonts w:ascii="Times New Roman" w:eastAsia="Times New Roman" w:hAnsi="Times New Roman" w:cs="Times New Roman"/>
          <w:lang w:eastAsia="zh-CN"/>
        </w:rPr>
        <w:t>30 dni.</w:t>
      </w:r>
    </w:p>
    <w:p w14:paraId="3E298136" w14:textId="7D8494BB" w:rsidR="009760BD" w:rsidRPr="00F317CB" w:rsidRDefault="009760BD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Udzielam …………… miesięcznej gwarancji jakości przedmiotu umowy.</w:t>
      </w:r>
    </w:p>
    <w:p w14:paraId="4F56E6AA" w14:textId="77777777" w:rsidR="00F317CB" w:rsidRP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lastRenderedPageBreak/>
        <w:t>Zobowiązuję się do zawarcia umowy na warunkach w niej określonych, w miejscu i terminie wskazanym przez Zamawiającego.</w:t>
      </w:r>
    </w:p>
    <w:p w14:paraId="53DBD7A1" w14:textId="77777777" w:rsidR="00F317CB" w:rsidRP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33EC2D75" w14:textId="73D55E5A" w:rsid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 w terminie </w:t>
      </w:r>
      <w:r w:rsidR="00906985">
        <w:rPr>
          <w:rFonts w:ascii="Times New Roman" w:eastAsia="Times New Roman" w:hAnsi="Times New Roman" w:cs="Times New Roman"/>
          <w:lang w:eastAsia="zh-CN"/>
        </w:rPr>
        <w:t xml:space="preserve">do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dnia </w:t>
      </w:r>
      <w:r w:rsidR="00F25D43">
        <w:rPr>
          <w:rFonts w:ascii="Times New Roman" w:eastAsia="Times New Roman" w:hAnsi="Times New Roman" w:cs="Times New Roman"/>
          <w:lang w:eastAsia="zh-CN"/>
        </w:rPr>
        <w:t>2</w:t>
      </w:r>
      <w:r w:rsidR="000C3255">
        <w:rPr>
          <w:rFonts w:ascii="Times New Roman" w:eastAsia="Times New Roman" w:hAnsi="Times New Roman" w:cs="Times New Roman"/>
          <w:lang w:eastAsia="zh-CN"/>
        </w:rPr>
        <w:t>7</w:t>
      </w:r>
      <w:r w:rsidR="00F25D43">
        <w:rPr>
          <w:rFonts w:ascii="Times New Roman" w:eastAsia="Times New Roman" w:hAnsi="Times New Roman" w:cs="Times New Roman"/>
          <w:lang w:eastAsia="zh-CN"/>
        </w:rPr>
        <w:t>.1</w:t>
      </w:r>
      <w:r w:rsidR="00906985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>.2020</w:t>
      </w:r>
      <w:r w:rsidR="008E0C87">
        <w:rPr>
          <w:rFonts w:ascii="Times New Roman" w:eastAsia="Times New Roman" w:hAnsi="Times New Roman" w:cs="Times New Roman"/>
          <w:lang w:eastAsia="zh-CN"/>
        </w:rPr>
        <w:t>.</w:t>
      </w:r>
    </w:p>
    <w:p w14:paraId="06989F8C" w14:textId="77777777" w:rsidR="00F317CB" w:rsidRP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przepisami.</w:t>
      </w:r>
    </w:p>
    <w:p w14:paraId="282D809F" w14:textId="77777777" w:rsidR="00F317CB" w:rsidRPr="00F317C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6CE0C46D" w14:textId="190B4558" w:rsidR="00F317CB" w:rsidRPr="0070689B" w:rsidRDefault="00F317C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Wypełniłem obowiązki informacyjne przewidziane w art. 13 lub art. 14  RODO wobec osób fizycznych, od których dane osobowe bezpośrednio lub pośrednio pozyskałem w celu ubiegania się o udzielenie zamówienia publicznego w niniejszym postępowaniu* *.</w:t>
      </w:r>
    </w:p>
    <w:p w14:paraId="60700B5F" w14:textId="2701C2D7" w:rsidR="0070689B" w:rsidRPr="0070689B" w:rsidRDefault="0070689B" w:rsidP="00F317CB">
      <w:pPr>
        <w:numPr>
          <w:ilvl w:val="0"/>
          <w:numId w:val="3"/>
        </w:numPr>
        <w:suppressAutoHyphens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Załącznikami do formularza ofertowego:</w:t>
      </w:r>
    </w:p>
    <w:p w14:paraId="2E55A228" w14:textId="6272BD9C" w:rsidR="0070689B" w:rsidRPr="009760BD" w:rsidRDefault="0070689B" w:rsidP="0070689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………………………………………………………………………………………………….</w:t>
      </w:r>
    </w:p>
    <w:p w14:paraId="05DC695C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D98BCEB" w14:textId="67EAF4F7" w:rsidR="00F317CB" w:rsidRPr="00F317CB" w:rsidRDefault="00F317CB" w:rsidP="00D664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14:paraId="379440BD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**) w przypadku gdy wykonawca nie przekazuje danych osobowych innych niż bezpośrednio jego dotyczących lub zachodzi wyłączenie stosowania obowiązku informacyjnego, stosowanie do art. 13 ust.4  lub art. 14  ust. 5 RODO treści oświadczenia wykonawca nie składa (usunięcie treści oświadczenia np. przez jego wykreślenie).</w:t>
      </w: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2F21D938" w14:textId="77777777" w:rsid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DF19BA" w14:textId="77777777" w:rsidR="009760BD" w:rsidRDefault="009760BD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E76BD1" w14:textId="40970672" w:rsidR="009760BD" w:rsidRPr="00F317CB" w:rsidRDefault="009760BD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19519419" w14:textId="77777777" w:rsidR="00CF0855" w:rsidRDefault="00CF0855"/>
    <w:sectPr w:rsidR="00C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10576"/>
    <w:rsid w:val="000360D8"/>
    <w:rsid w:val="000B0035"/>
    <w:rsid w:val="000C3255"/>
    <w:rsid w:val="000C7BA8"/>
    <w:rsid w:val="000E54CE"/>
    <w:rsid w:val="001342B8"/>
    <w:rsid w:val="001A1BC8"/>
    <w:rsid w:val="00482ED7"/>
    <w:rsid w:val="00492492"/>
    <w:rsid w:val="004F3D64"/>
    <w:rsid w:val="0050592A"/>
    <w:rsid w:val="00545FE8"/>
    <w:rsid w:val="005C4355"/>
    <w:rsid w:val="00602887"/>
    <w:rsid w:val="006B0E25"/>
    <w:rsid w:val="006B6940"/>
    <w:rsid w:val="006E09FD"/>
    <w:rsid w:val="0070689B"/>
    <w:rsid w:val="00802515"/>
    <w:rsid w:val="00874F89"/>
    <w:rsid w:val="0088702C"/>
    <w:rsid w:val="008877EB"/>
    <w:rsid w:val="008E0C87"/>
    <w:rsid w:val="008F6A4E"/>
    <w:rsid w:val="00906985"/>
    <w:rsid w:val="009760BD"/>
    <w:rsid w:val="0098317F"/>
    <w:rsid w:val="00B269FA"/>
    <w:rsid w:val="00B815D8"/>
    <w:rsid w:val="00BA27AA"/>
    <w:rsid w:val="00BD5B26"/>
    <w:rsid w:val="00C75754"/>
    <w:rsid w:val="00CF0855"/>
    <w:rsid w:val="00D6643D"/>
    <w:rsid w:val="00D8655E"/>
    <w:rsid w:val="00DF2EB2"/>
    <w:rsid w:val="00F014CE"/>
    <w:rsid w:val="00F25D43"/>
    <w:rsid w:val="00F317CB"/>
    <w:rsid w:val="00F67866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14</cp:revision>
  <cp:lastPrinted>2020-11-06T10:25:00Z</cp:lastPrinted>
  <dcterms:created xsi:type="dcterms:W3CDTF">2020-10-15T09:03:00Z</dcterms:created>
  <dcterms:modified xsi:type="dcterms:W3CDTF">2020-11-06T10:29:00Z</dcterms:modified>
</cp:coreProperties>
</file>