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03A5" w14:textId="77777777" w:rsidR="00E35F8F" w:rsidRPr="00FF785A" w:rsidRDefault="00362735" w:rsidP="0001531F">
      <w:pPr>
        <w:jc w:val="right"/>
        <w:rPr>
          <w:rFonts w:cstheme="minorHAnsi"/>
          <w:sz w:val="24"/>
          <w:szCs w:val="24"/>
        </w:rPr>
      </w:pPr>
      <w:r w:rsidRPr="00FF785A">
        <w:rPr>
          <w:rFonts w:cstheme="minorHAnsi"/>
          <w:sz w:val="24"/>
          <w:szCs w:val="24"/>
        </w:rPr>
        <w:t>Z</w:t>
      </w:r>
      <w:r w:rsidR="00377324" w:rsidRPr="00FF785A">
        <w:rPr>
          <w:rFonts w:cstheme="minorHAnsi"/>
          <w:sz w:val="24"/>
          <w:szCs w:val="24"/>
        </w:rPr>
        <w:t xml:space="preserve">ałącznik nr </w:t>
      </w:r>
      <w:r w:rsidR="00817B5F" w:rsidRPr="00FF785A">
        <w:rPr>
          <w:rFonts w:cstheme="minorHAnsi"/>
          <w:sz w:val="24"/>
          <w:szCs w:val="24"/>
        </w:rPr>
        <w:t>1</w:t>
      </w:r>
      <w:r w:rsidR="00377324" w:rsidRPr="00FF785A">
        <w:rPr>
          <w:rFonts w:cstheme="minorHAnsi"/>
          <w:sz w:val="24"/>
          <w:szCs w:val="24"/>
        </w:rPr>
        <w:t xml:space="preserve"> do SWZ</w:t>
      </w:r>
    </w:p>
    <w:p w14:paraId="2BAECA67" w14:textId="77777777" w:rsidR="00052218" w:rsidRDefault="00052218" w:rsidP="0001531F">
      <w:pPr>
        <w:jc w:val="center"/>
        <w:rPr>
          <w:rFonts w:cstheme="minorHAnsi"/>
          <w:b/>
          <w:sz w:val="24"/>
          <w:szCs w:val="24"/>
        </w:rPr>
      </w:pPr>
    </w:p>
    <w:p w14:paraId="6B9795C0" w14:textId="77777777" w:rsidR="00052218" w:rsidRDefault="00052218" w:rsidP="0001531F">
      <w:pPr>
        <w:jc w:val="center"/>
        <w:rPr>
          <w:rFonts w:cstheme="minorHAnsi"/>
          <w:b/>
          <w:sz w:val="24"/>
          <w:szCs w:val="24"/>
        </w:rPr>
      </w:pPr>
    </w:p>
    <w:p w14:paraId="3158D9C4" w14:textId="77777777" w:rsidR="003B784D" w:rsidRPr="00FF785A" w:rsidRDefault="00184EFC" w:rsidP="0001531F">
      <w:pPr>
        <w:jc w:val="center"/>
        <w:rPr>
          <w:rFonts w:cstheme="minorHAnsi"/>
          <w:b/>
          <w:sz w:val="24"/>
          <w:szCs w:val="24"/>
        </w:rPr>
      </w:pPr>
      <w:r w:rsidRPr="00FF785A">
        <w:rPr>
          <w:rFonts w:cstheme="minorHAnsi"/>
          <w:b/>
          <w:sz w:val="24"/>
          <w:szCs w:val="24"/>
        </w:rPr>
        <w:t>OFERTA</w:t>
      </w:r>
    </w:p>
    <w:p w14:paraId="38A70726" w14:textId="77777777" w:rsidR="00CF2678" w:rsidRPr="000705A4" w:rsidRDefault="00CF2678" w:rsidP="00FE3C9A">
      <w:pPr>
        <w:rPr>
          <w:sz w:val="24"/>
          <w:szCs w:val="24"/>
        </w:rPr>
      </w:pPr>
      <w:r w:rsidRPr="000705A4">
        <w:rPr>
          <w:sz w:val="24"/>
          <w:szCs w:val="24"/>
        </w:rPr>
        <w:t>Zamawiający:</w:t>
      </w:r>
    </w:p>
    <w:p w14:paraId="7ACA1990" w14:textId="77777777" w:rsidR="0001531F" w:rsidRPr="00FF785A" w:rsidRDefault="003B194F" w:rsidP="0085199C">
      <w:pPr>
        <w:pStyle w:val="Akapitzlist"/>
        <w:numPr>
          <w:ilvl w:val="0"/>
          <w:numId w:val="0"/>
        </w:numPr>
        <w:spacing w:line="276" w:lineRule="auto"/>
        <w:ind w:left="360"/>
      </w:pPr>
      <w:r w:rsidRPr="00FF785A">
        <w:t>Miejskie Przedsiębiorstwo Gospodarki Komunalnej Sp. z o.o.</w:t>
      </w:r>
    </w:p>
    <w:p w14:paraId="3643A492" w14:textId="77777777" w:rsidR="00BE265D" w:rsidRPr="00FF785A" w:rsidRDefault="003B194F" w:rsidP="0085199C">
      <w:pPr>
        <w:pStyle w:val="Akapitzlist"/>
        <w:numPr>
          <w:ilvl w:val="0"/>
          <w:numId w:val="0"/>
        </w:numPr>
        <w:spacing w:line="276" w:lineRule="auto"/>
        <w:ind w:left="360"/>
      </w:pPr>
      <w:r w:rsidRPr="00FF785A">
        <w:t>Adres : 33-380 Krynica-Zdrój, ul. Kraszewskiego 37</w:t>
      </w:r>
    </w:p>
    <w:p w14:paraId="5C0D473C" w14:textId="77777777" w:rsidR="0001531F" w:rsidRPr="00FF785A" w:rsidRDefault="003B194F" w:rsidP="0085199C">
      <w:pPr>
        <w:pStyle w:val="Akapitzlist"/>
        <w:numPr>
          <w:ilvl w:val="0"/>
          <w:numId w:val="0"/>
        </w:numPr>
        <w:spacing w:line="276" w:lineRule="auto"/>
        <w:ind w:left="360"/>
        <w:rPr>
          <w:lang w:val="en-US"/>
        </w:rPr>
      </w:pPr>
      <w:proofErr w:type="spellStart"/>
      <w:r w:rsidRPr="00FF785A">
        <w:rPr>
          <w:lang w:val="en-US"/>
        </w:rPr>
        <w:t>Numer</w:t>
      </w:r>
      <w:proofErr w:type="spellEnd"/>
      <w:r w:rsidRPr="00FF785A">
        <w:rPr>
          <w:lang w:val="en-US"/>
        </w:rPr>
        <w:t xml:space="preserve"> tel.: +48 18 471 28 71</w:t>
      </w:r>
    </w:p>
    <w:p w14:paraId="0472AC9B" w14:textId="77777777" w:rsidR="00BE265D" w:rsidRPr="00FF785A" w:rsidRDefault="00BE265D" w:rsidP="0085199C">
      <w:pPr>
        <w:pStyle w:val="Akapitzlist"/>
        <w:numPr>
          <w:ilvl w:val="0"/>
          <w:numId w:val="0"/>
        </w:numPr>
        <w:spacing w:line="276" w:lineRule="auto"/>
        <w:ind w:left="360"/>
        <w:rPr>
          <w:lang w:val="en-US"/>
        </w:rPr>
      </w:pPr>
      <w:r w:rsidRPr="00FF785A">
        <w:rPr>
          <w:lang w:val="en-US"/>
        </w:rPr>
        <w:t>NIP: 734-001-05-96</w:t>
      </w:r>
    </w:p>
    <w:p w14:paraId="3E5467B0" w14:textId="77777777" w:rsidR="00BE265D" w:rsidRPr="00FF785A" w:rsidRDefault="00BE265D" w:rsidP="0085199C">
      <w:pPr>
        <w:pStyle w:val="Akapitzlist"/>
        <w:numPr>
          <w:ilvl w:val="0"/>
          <w:numId w:val="0"/>
        </w:numPr>
        <w:spacing w:line="276" w:lineRule="auto"/>
        <w:ind w:left="360"/>
        <w:rPr>
          <w:lang w:val="en-US"/>
        </w:rPr>
      </w:pPr>
      <w:r w:rsidRPr="00FF785A">
        <w:rPr>
          <w:lang w:val="en-US"/>
        </w:rPr>
        <w:t>REGON: 490025799</w:t>
      </w:r>
    </w:p>
    <w:p w14:paraId="471A9950" w14:textId="77777777" w:rsidR="00BE265D" w:rsidRPr="00FF785A" w:rsidRDefault="00BE265D" w:rsidP="0085199C">
      <w:pPr>
        <w:pStyle w:val="Akapitzlist"/>
        <w:numPr>
          <w:ilvl w:val="0"/>
          <w:numId w:val="0"/>
        </w:numPr>
        <w:spacing w:line="276" w:lineRule="auto"/>
        <w:ind w:left="360"/>
        <w:rPr>
          <w:lang w:val="en-US"/>
        </w:rPr>
      </w:pPr>
      <w:r w:rsidRPr="00FF785A">
        <w:rPr>
          <w:lang w:val="en-US"/>
        </w:rPr>
        <w:t>KRS: 0000167961</w:t>
      </w:r>
    </w:p>
    <w:p w14:paraId="62786BC0" w14:textId="77777777" w:rsidR="0001531F" w:rsidRPr="00FF785A" w:rsidRDefault="0001531F" w:rsidP="0085199C">
      <w:pPr>
        <w:pStyle w:val="Akapitzlist"/>
        <w:numPr>
          <w:ilvl w:val="0"/>
          <w:numId w:val="0"/>
        </w:numPr>
        <w:spacing w:line="276" w:lineRule="auto"/>
        <w:ind w:left="360"/>
      </w:pPr>
      <w:r w:rsidRPr="00FF785A">
        <w:t xml:space="preserve">Adres poczty elektronicznej: </w:t>
      </w:r>
      <w:r w:rsidR="003B194F" w:rsidRPr="00FF785A">
        <w:t>przetargi@mpgk-krynica.pl</w:t>
      </w:r>
    </w:p>
    <w:p w14:paraId="40CA8ED9" w14:textId="77777777" w:rsidR="008528F2" w:rsidRPr="00FF785A" w:rsidRDefault="0001531F" w:rsidP="0085199C">
      <w:pPr>
        <w:pStyle w:val="Akapitzlist"/>
        <w:numPr>
          <w:ilvl w:val="0"/>
          <w:numId w:val="0"/>
        </w:numPr>
        <w:spacing w:line="276" w:lineRule="auto"/>
        <w:ind w:left="360"/>
      </w:pPr>
      <w:r w:rsidRPr="00FF785A">
        <w:t xml:space="preserve">Adres strony internetowej prowadzonego postępowania: </w:t>
      </w:r>
    </w:p>
    <w:p w14:paraId="35D6FC77" w14:textId="77777777" w:rsidR="003B194F" w:rsidRPr="00FF785A" w:rsidRDefault="00BE265D" w:rsidP="0085199C">
      <w:pPr>
        <w:pStyle w:val="Akapitzlist"/>
        <w:numPr>
          <w:ilvl w:val="0"/>
          <w:numId w:val="0"/>
        </w:numPr>
        <w:spacing w:line="276" w:lineRule="auto"/>
        <w:ind w:left="360"/>
      </w:pPr>
      <w:r w:rsidRPr="00FF785A">
        <w:t>https://platformazakupowa.pl/pn/mpgk_krynica_zdroj</w:t>
      </w:r>
    </w:p>
    <w:p w14:paraId="13A02EB6" w14:textId="77777777" w:rsidR="0001531F" w:rsidRPr="00BC1BDF" w:rsidRDefault="0001531F" w:rsidP="00FE3C9A">
      <w:pPr>
        <w:pStyle w:val="Akapitzlist"/>
        <w:numPr>
          <w:ilvl w:val="0"/>
          <w:numId w:val="0"/>
        </w:numPr>
        <w:ind w:left="360"/>
      </w:pPr>
    </w:p>
    <w:p w14:paraId="032CA88E" w14:textId="77777777" w:rsidR="005B268A" w:rsidRPr="00FF785A" w:rsidRDefault="000576F2" w:rsidP="00075C7C">
      <w:pPr>
        <w:ind w:left="360" w:hanging="360"/>
      </w:pPr>
      <w:r w:rsidRPr="00FF785A">
        <w:t>Wykonawc</w:t>
      </w:r>
      <w:r w:rsidR="00CF2678" w:rsidRPr="00FF785A">
        <w:t>a:</w:t>
      </w:r>
    </w:p>
    <w:p w14:paraId="634AF80C" w14:textId="77777777" w:rsidR="00B83616" w:rsidRPr="00FF785A" w:rsidRDefault="00B83616" w:rsidP="00A72EAF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………………………………………………………………………</w:t>
      </w:r>
    </w:p>
    <w:p w14:paraId="4E1AC17F" w14:textId="77777777" w:rsidR="009574F3" w:rsidRPr="00FF785A" w:rsidRDefault="00B83616" w:rsidP="00A72EAF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…………………………………………………………………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…………………………………………………</w:t>
      </w:r>
    </w:p>
    <w:p w14:paraId="737E0D82" w14:textId="77777777" w:rsidR="00CF2678" w:rsidRDefault="00CF2678" w:rsidP="00B83616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(pełna nazwa i adres siedziby Wykonawcy)</w:t>
      </w:r>
    </w:p>
    <w:p w14:paraId="45D93567" w14:textId="77777777" w:rsidR="00075C7C" w:rsidRPr="00FF785A" w:rsidRDefault="00075C7C" w:rsidP="00B83616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SimSun" w:cstheme="minorHAnsi"/>
          <w:color w:val="00000A"/>
          <w:kern w:val="3"/>
          <w:sz w:val="24"/>
          <w:szCs w:val="24"/>
          <w:lang w:eastAsia="zh-CN" w:bidi="hi-IN"/>
        </w:rPr>
      </w:pPr>
    </w:p>
    <w:p w14:paraId="38E28FF4" w14:textId="77777777" w:rsidR="00CF2678" w:rsidRPr="00FF785A" w:rsidRDefault="00CF2678" w:rsidP="00A72EAF">
      <w:pPr>
        <w:suppressAutoHyphens/>
        <w:autoSpaceDN w:val="0"/>
        <w:spacing w:before="120"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Województwo:</w:t>
      </w:r>
      <w:r w:rsidR="00DA72AD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…………………………………….</w:t>
      </w:r>
      <w:r w:rsidR="00075C7C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075C7C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075C7C">
        <w:rPr>
          <w:rFonts w:eastAsia="Times New Roman" w:cstheme="minorHAnsi"/>
          <w:kern w:val="3"/>
          <w:sz w:val="24"/>
          <w:szCs w:val="24"/>
          <w:lang w:eastAsia="pl-PL" w:bidi="hi-IN"/>
        </w:rPr>
        <w:tab/>
        <w:t>KRS:……………………………</w:t>
      </w:r>
      <w:r w:rsidR="000D7E4B">
        <w:rPr>
          <w:rFonts w:eastAsia="Times New Roman" w:cstheme="minorHAnsi"/>
          <w:kern w:val="3"/>
          <w:sz w:val="24"/>
          <w:szCs w:val="24"/>
          <w:lang w:eastAsia="pl-PL" w:bidi="hi-IN"/>
        </w:rPr>
        <w:t>.</w:t>
      </w:r>
      <w:r w:rsidR="00075C7C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………………….</w:t>
      </w:r>
    </w:p>
    <w:p w14:paraId="66B94DD1" w14:textId="77777777" w:rsidR="00CF2678" w:rsidRPr="00FF785A" w:rsidRDefault="00CF2678" w:rsidP="00A72EAF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14:paraId="6DEB4462" w14:textId="77777777" w:rsidR="007F34B3" w:rsidRPr="00FF785A" w:rsidRDefault="007F34B3" w:rsidP="00A72EAF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NIP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: ………………………………………………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……..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REGON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: ………………………………………….</w:t>
      </w:r>
    </w:p>
    <w:p w14:paraId="75AB4E4C" w14:textId="77777777" w:rsidR="00B83616" w:rsidRPr="00FF785A" w:rsidRDefault="00B83616" w:rsidP="00A72EAF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14:paraId="47E7ACA0" w14:textId="77777777" w:rsidR="00CF2678" w:rsidRPr="00FF785A" w:rsidRDefault="00CF2678" w:rsidP="00A72EAF">
      <w:pPr>
        <w:suppressAutoHyphens/>
        <w:autoSpaceDN w:val="0"/>
        <w:spacing w:before="80" w:after="8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Numer telefonu: 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…………………………………..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e-mail</w:t>
      </w:r>
      <w:r w:rsidR="00E52BE1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: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</w:t>
      </w:r>
    </w:p>
    <w:p w14:paraId="1DD64913" w14:textId="77777777" w:rsidR="00817B5F" w:rsidRPr="00FF785A" w:rsidRDefault="00CF2678" w:rsidP="0001531F">
      <w:pPr>
        <w:suppressAutoHyphens/>
        <w:autoSpaceDN w:val="0"/>
        <w:spacing w:before="80" w:after="8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pl-PL" w:bidi="hi-IN"/>
        </w:rPr>
      </w:pPr>
      <w:r w:rsidRPr="00FF785A">
        <w:rPr>
          <w:rFonts w:eastAsia="Times New Roman" w:cstheme="minorHAnsi"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40BE144D" w14:textId="77777777" w:rsidR="00FF785A" w:rsidRDefault="00FF785A" w:rsidP="00FF785A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71DA2DE" w14:textId="77777777" w:rsidR="00FF785A" w:rsidRPr="00623893" w:rsidRDefault="00FF785A" w:rsidP="0085199C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23893">
        <w:rPr>
          <w:rFonts w:ascii="Calibri" w:eastAsia="Times New Roman" w:hAnsi="Calibri" w:cs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PZP:</w:t>
      </w:r>
    </w:p>
    <w:p w14:paraId="26FDF0C6" w14:textId="77777777" w:rsidR="00FF785A" w:rsidRDefault="00FF785A" w:rsidP="0085199C">
      <w:pPr>
        <w:pStyle w:val="Bezodstpw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5C7C">
        <w:rPr>
          <w:rFonts w:ascii="Calibri" w:hAnsi="Calibri"/>
        </w:rPr>
        <w:t>....</w:t>
      </w:r>
    </w:p>
    <w:p w14:paraId="770A9266" w14:textId="77777777" w:rsidR="00075C7C" w:rsidRDefault="00075C7C" w:rsidP="00075C7C">
      <w:pPr>
        <w:spacing w:after="36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Dane umożliwiające dostęp do dokumentów potwierdzających, że osoba działająca w imieniu Wykonawcy jest umocowana do jego reprezentowania, dostępne są pod następującym adresem:</w:t>
      </w:r>
      <w:r>
        <w:rPr>
          <w:rFonts w:eastAsia="Times New Roman" w:cs="Times New Roman"/>
          <w:sz w:val="24"/>
          <w:szCs w:val="24"/>
          <w:lang w:eastAsia="pl-PL"/>
        </w:rPr>
        <w:br/>
        <w:t>https://.........................</w:t>
      </w:r>
    </w:p>
    <w:p w14:paraId="6B9F5547" w14:textId="77777777" w:rsidR="007D2A2B" w:rsidRPr="00FF785A" w:rsidRDefault="00CF2678" w:rsidP="00FF785A">
      <w:pPr>
        <w:pStyle w:val="Standard"/>
        <w:spacing w:before="120" w:after="0" w:line="360" w:lineRule="auto"/>
        <w:rPr>
          <w:rFonts w:asciiTheme="minorHAnsi" w:hAnsiTheme="minorHAnsi" w:cstheme="minorHAnsi"/>
          <w:sz w:val="24"/>
        </w:rPr>
      </w:pPr>
      <w:r w:rsidRPr="00FF785A">
        <w:rPr>
          <w:rFonts w:asciiTheme="minorHAnsi" w:eastAsia="Times New Roman" w:hAnsiTheme="minorHAnsi" w:cstheme="minorHAnsi"/>
          <w:color w:val="auto"/>
          <w:sz w:val="24"/>
          <w:lang w:eastAsia="pl-PL"/>
        </w:rPr>
        <w:t>Ja niżej podpisany</w:t>
      </w:r>
      <w:r w:rsidR="00F2011A">
        <w:rPr>
          <w:rFonts w:asciiTheme="minorHAnsi" w:eastAsia="Times New Roman" w:hAnsiTheme="minorHAnsi" w:cstheme="minorHAnsi"/>
          <w:color w:val="auto"/>
          <w:sz w:val="24"/>
          <w:lang w:eastAsia="pl-PL"/>
        </w:rPr>
        <w:t xml:space="preserve"> </w:t>
      </w:r>
      <w:r w:rsidRPr="00FF785A">
        <w:rPr>
          <w:rFonts w:asciiTheme="minorHAnsi" w:eastAsia="Times New Roman" w:hAnsiTheme="minorHAnsi" w:cstheme="minorHAnsi"/>
          <w:color w:val="auto"/>
          <w:sz w:val="24"/>
          <w:lang w:eastAsia="pl-PL"/>
        </w:rPr>
        <w:t>działając w imieniu i na rzecz ww. Wykonawcy:</w:t>
      </w:r>
    </w:p>
    <w:p w14:paraId="5A97794E" w14:textId="77777777" w:rsidR="00BC3DB7" w:rsidRPr="00FF785A" w:rsidRDefault="00BC3DB7" w:rsidP="00FE3C9A">
      <w:pPr>
        <w:pStyle w:val="Akapitzlist"/>
        <w:numPr>
          <w:ilvl w:val="0"/>
          <w:numId w:val="0"/>
        </w:numPr>
        <w:ind w:left="360"/>
      </w:pPr>
    </w:p>
    <w:p w14:paraId="00159090" w14:textId="77777777" w:rsidR="00D17C7B" w:rsidRPr="00FF785A" w:rsidRDefault="00D17C7B" w:rsidP="0085199C">
      <w:pPr>
        <w:pStyle w:val="Akapitzlist"/>
        <w:spacing w:line="276" w:lineRule="auto"/>
      </w:pPr>
      <w:r w:rsidRPr="00FF785A">
        <w:lastRenderedPageBreak/>
        <w:t>W odpowiedzi na ogłoszenie o zamówieniu na zadanie pn</w:t>
      </w:r>
      <w:r w:rsidR="000424E7" w:rsidRPr="00FF785A">
        <w:t>.</w:t>
      </w:r>
      <w:r w:rsidRPr="00FF785A">
        <w:t xml:space="preserve"> </w:t>
      </w:r>
      <w:bookmarkStart w:id="0" w:name="_Hlk143865733"/>
      <w:r w:rsidRPr="00F21266">
        <w:rPr>
          <w:b/>
          <w:bCs/>
        </w:rPr>
        <w:t xml:space="preserve">Sukcesywna dostawa soli drogowej na potrzeby własne MPGK Sp. z o.o. z siedzibą w Krynicy-Zdroju, w  sezonie zimowym  </w:t>
      </w:r>
      <w:r w:rsidR="00FF785A" w:rsidRPr="00F21266">
        <w:rPr>
          <w:b/>
          <w:bCs/>
        </w:rPr>
        <w:t>202</w:t>
      </w:r>
      <w:r w:rsidR="001941C4" w:rsidRPr="00F21266">
        <w:rPr>
          <w:b/>
          <w:bCs/>
        </w:rPr>
        <w:t>3</w:t>
      </w:r>
      <w:r w:rsidR="00FF785A" w:rsidRPr="00F21266">
        <w:rPr>
          <w:b/>
          <w:bCs/>
        </w:rPr>
        <w:t>/202</w:t>
      </w:r>
      <w:r w:rsidR="001941C4" w:rsidRPr="00F21266">
        <w:rPr>
          <w:b/>
          <w:bCs/>
        </w:rPr>
        <w:t>4</w:t>
      </w:r>
      <w:r w:rsidRPr="00F21266">
        <w:rPr>
          <w:b/>
          <w:bCs/>
        </w:rPr>
        <w:t xml:space="preserve"> r</w:t>
      </w:r>
      <w:bookmarkEnd w:id="0"/>
      <w:r w:rsidRPr="00F21266">
        <w:rPr>
          <w:b/>
          <w:bCs/>
        </w:rPr>
        <w:t>.</w:t>
      </w:r>
      <w:r w:rsidRPr="00FF785A">
        <w:t>, składam</w:t>
      </w:r>
      <w:r w:rsidR="00F2011A">
        <w:t xml:space="preserve"> </w:t>
      </w:r>
      <w:r w:rsidRPr="00FF785A">
        <w:t>ofertę zobowiązując się do wykonania całości przedmiotu zamówienia za cenę w tym stawka podatku VAT , w wysokości:</w:t>
      </w:r>
      <w:r w:rsidR="00FF785A">
        <w:t xml:space="preserve">                    </w:t>
      </w:r>
      <w:r w:rsidRPr="00FF785A">
        <w:t>………………………………zł</w:t>
      </w:r>
    </w:p>
    <w:p w14:paraId="56579504" w14:textId="77777777" w:rsidR="00D17C7B" w:rsidRPr="00FF785A" w:rsidRDefault="00D17C7B" w:rsidP="00D17C7B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14:paraId="78FC96D7" w14:textId="77777777" w:rsidR="00D17C7B" w:rsidRPr="00FF785A" w:rsidRDefault="00D17C7B" w:rsidP="00D17C7B">
      <w:pPr>
        <w:pStyle w:val="Bezodstpw"/>
        <w:jc w:val="both"/>
        <w:rPr>
          <w:rFonts w:asciiTheme="minorHAnsi" w:hAnsiTheme="minorHAnsi" w:cstheme="minorHAnsi"/>
        </w:rPr>
      </w:pPr>
      <w:r w:rsidRPr="00FF785A">
        <w:rPr>
          <w:rFonts w:asciiTheme="minorHAnsi" w:hAnsiTheme="minorHAnsi" w:cstheme="minorHAnsi"/>
        </w:rPr>
        <w:t>Słownie złotych:…………………………………………………</w:t>
      </w:r>
      <w:r w:rsidR="00FF785A">
        <w:rPr>
          <w:rFonts w:asciiTheme="minorHAnsi" w:hAnsiTheme="minorHAnsi" w:cstheme="minorHAnsi"/>
        </w:rPr>
        <w:t>………………………………….</w:t>
      </w:r>
      <w:r w:rsidRPr="00FF785A">
        <w:rPr>
          <w:rFonts w:asciiTheme="minorHAnsi" w:hAnsiTheme="minorHAnsi" w:cstheme="minorHAnsi"/>
        </w:rPr>
        <w:t>……........................................</w:t>
      </w:r>
    </w:p>
    <w:p w14:paraId="0D339C29" w14:textId="77777777" w:rsidR="00D17C7B" w:rsidRPr="00FF785A" w:rsidRDefault="00D17C7B" w:rsidP="00D17C7B">
      <w:pPr>
        <w:pStyle w:val="Bezodstpw"/>
        <w:jc w:val="both"/>
        <w:rPr>
          <w:rFonts w:asciiTheme="minorHAnsi" w:hAnsiTheme="minorHAnsi" w:cstheme="minorHAnsi"/>
        </w:rPr>
      </w:pPr>
      <w:r w:rsidRPr="00FF785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B83616" w:rsidRPr="00FF785A">
        <w:rPr>
          <w:rFonts w:asciiTheme="minorHAnsi" w:hAnsiTheme="minorHAnsi" w:cstheme="minorHAnsi"/>
        </w:rPr>
        <w:t>…..</w:t>
      </w:r>
      <w:r w:rsidRPr="00FF785A">
        <w:rPr>
          <w:rFonts w:asciiTheme="minorHAnsi" w:hAnsiTheme="minorHAnsi" w:cstheme="minorHAnsi"/>
        </w:rPr>
        <w:t>.</w:t>
      </w:r>
      <w:r w:rsidR="00FF785A">
        <w:rPr>
          <w:rFonts w:asciiTheme="minorHAnsi" w:hAnsiTheme="minorHAnsi" w:cstheme="minorHAnsi"/>
        </w:rPr>
        <w:t>.....................................................</w:t>
      </w:r>
    </w:p>
    <w:p w14:paraId="0FFA93A9" w14:textId="77777777" w:rsidR="00D17C7B" w:rsidRPr="00FF785A" w:rsidRDefault="00D17C7B" w:rsidP="00D17C7B">
      <w:pPr>
        <w:pStyle w:val="Bezodstpw"/>
        <w:jc w:val="both"/>
        <w:rPr>
          <w:rFonts w:asciiTheme="minorHAnsi" w:hAnsiTheme="minorHAnsi" w:cstheme="minorHAnsi"/>
        </w:rPr>
      </w:pPr>
    </w:p>
    <w:p w14:paraId="1AFF67CE" w14:textId="77777777" w:rsidR="00D17C7B" w:rsidRPr="00FF785A" w:rsidRDefault="00D17C7B" w:rsidP="00D17C7B">
      <w:pPr>
        <w:pStyle w:val="Bezodstpw"/>
        <w:jc w:val="both"/>
        <w:rPr>
          <w:rFonts w:asciiTheme="minorHAnsi" w:hAnsiTheme="minorHAnsi" w:cstheme="minorHAnsi"/>
        </w:rPr>
      </w:pPr>
      <w:r w:rsidRPr="00FF785A">
        <w:rPr>
          <w:rFonts w:asciiTheme="minorHAnsi" w:hAnsiTheme="minorHAnsi" w:cstheme="minorHAnsi"/>
        </w:rPr>
        <w:t>Cena została sporządzona na podstawie następującej kalkulacji:</w:t>
      </w:r>
    </w:p>
    <w:p w14:paraId="533E0028" w14:textId="77777777" w:rsidR="00D17C7B" w:rsidRPr="006F021B" w:rsidRDefault="00D17C7B" w:rsidP="00D17C7B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966"/>
        <w:gridCol w:w="1209"/>
        <w:gridCol w:w="1219"/>
        <w:gridCol w:w="1304"/>
        <w:gridCol w:w="1167"/>
        <w:gridCol w:w="1304"/>
        <w:gridCol w:w="1257"/>
      </w:tblGrid>
      <w:tr w:rsidR="00D94114" w14:paraId="22DADEE2" w14:textId="77777777" w:rsidTr="00D94114">
        <w:tc>
          <w:tcPr>
            <w:tcW w:w="536" w:type="dxa"/>
            <w:vAlign w:val="center"/>
          </w:tcPr>
          <w:p w14:paraId="0C98F2D3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66" w:type="dxa"/>
            <w:vAlign w:val="center"/>
          </w:tcPr>
          <w:p w14:paraId="62A83888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Nazwa przedmiotu zamówienia</w:t>
            </w:r>
          </w:p>
        </w:tc>
        <w:tc>
          <w:tcPr>
            <w:tcW w:w="1209" w:type="dxa"/>
            <w:vAlign w:val="center"/>
          </w:tcPr>
          <w:p w14:paraId="6A8D95DE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1219" w:type="dxa"/>
            <w:vAlign w:val="center"/>
          </w:tcPr>
          <w:p w14:paraId="54BB4508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304" w:type="dxa"/>
            <w:vAlign w:val="center"/>
          </w:tcPr>
          <w:p w14:paraId="2F542683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Cena jednostkowa netto w zł</w:t>
            </w:r>
          </w:p>
        </w:tc>
        <w:tc>
          <w:tcPr>
            <w:tcW w:w="1167" w:type="dxa"/>
          </w:tcPr>
          <w:p w14:paraId="4A564AED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Podatek VAT stawka w %</w:t>
            </w:r>
          </w:p>
        </w:tc>
        <w:tc>
          <w:tcPr>
            <w:tcW w:w="1304" w:type="dxa"/>
            <w:vAlign w:val="center"/>
          </w:tcPr>
          <w:p w14:paraId="6B85500B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Cena jednostkowa brutto w zł</w:t>
            </w:r>
          </w:p>
        </w:tc>
        <w:tc>
          <w:tcPr>
            <w:tcW w:w="1257" w:type="dxa"/>
            <w:vAlign w:val="center"/>
          </w:tcPr>
          <w:p w14:paraId="745CB00D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785A">
              <w:rPr>
                <w:rFonts w:asciiTheme="minorHAnsi" w:hAnsiTheme="minorHAnsi" w:cstheme="minorHAnsi"/>
                <w:sz w:val="20"/>
                <w:szCs w:val="20"/>
              </w:rPr>
              <w:t>Wartość brutto w zł</w:t>
            </w:r>
          </w:p>
        </w:tc>
      </w:tr>
      <w:tr w:rsidR="00D94114" w14:paraId="3110E16F" w14:textId="77777777" w:rsidTr="00D94114">
        <w:tc>
          <w:tcPr>
            <w:tcW w:w="536" w:type="dxa"/>
          </w:tcPr>
          <w:p w14:paraId="41A536D4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-1-</w:t>
            </w:r>
          </w:p>
        </w:tc>
        <w:tc>
          <w:tcPr>
            <w:tcW w:w="1966" w:type="dxa"/>
          </w:tcPr>
          <w:p w14:paraId="7A353BBA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-2-</w:t>
            </w:r>
          </w:p>
        </w:tc>
        <w:tc>
          <w:tcPr>
            <w:tcW w:w="1209" w:type="dxa"/>
          </w:tcPr>
          <w:p w14:paraId="6741512B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-3-</w:t>
            </w:r>
          </w:p>
        </w:tc>
        <w:tc>
          <w:tcPr>
            <w:tcW w:w="1219" w:type="dxa"/>
          </w:tcPr>
          <w:p w14:paraId="4FD3CF8A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-4-</w:t>
            </w:r>
          </w:p>
        </w:tc>
        <w:tc>
          <w:tcPr>
            <w:tcW w:w="1304" w:type="dxa"/>
          </w:tcPr>
          <w:p w14:paraId="0BCDB0B6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-5-</w:t>
            </w:r>
          </w:p>
        </w:tc>
        <w:tc>
          <w:tcPr>
            <w:tcW w:w="1167" w:type="dxa"/>
          </w:tcPr>
          <w:p w14:paraId="6D00E5D8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-6-</w:t>
            </w:r>
          </w:p>
        </w:tc>
        <w:tc>
          <w:tcPr>
            <w:tcW w:w="1304" w:type="dxa"/>
          </w:tcPr>
          <w:p w14:paraId="567E845B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-7-</w:t>
            </w:r>
          </w:p>
        </w:tc>
        <w:tc>
          <w:tcPr>
            <w:tcW w:w="1257" w:type="dxa"/>
          </w:tcPr>
          <w:p w14:paraId="4EA87EAF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-8</w:t>
            </w:r>
            <w:r w:rsidR="00DD2ECB"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- (4x7</w:t>
            </w:r>
            <w:r w:rsidRPr="00FF785A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D94114" w14:paraId="6B18C8B1" w14:textId="77777777" w:rsidTr="00D94114">
        <w:tc>
          <w:tcPr>
            <w:tcW w:w="536" w:type="dxa"/>
          </w:tcPr>
          <w:p w14:paraId="6FA51B57" w14:textId="77777777" w:rsidR="00D94114" w:rsidRPr="00FF785A" w:rsidRDefault="00D94114" w:rsidP="00F46961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2C16C567" w14:textId="77777777" w:rsidR="00D94114" w:rsidRPr="00FF785A" w:rsidRDefault="00D94114" w:rsidP="00F46961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FF785A">
              <w:rPr>
                <w:rFonts w:asciiTheme="minorHAnsi" w:hAnsiTheme="minorHAnsi" w:cstheme="minorHAnsi"/>
              </w:rPr>
              <w:t xml:space="preserve">1. </w:t>
            </w:r>
          </w:p>
          <w:p w14:paraId="009FD05F" w14:textId="77777777" w:rsidR="00D94114" w:rsidRPr="00FF785A" w:rsidRDefault="00D94114" w:rsidP="00F46961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  <w:vAlign w:val="center"/>
          </w:tcPr>
          <w:p w14:paraId="0E0978B9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F785A">
              <w:rPr>
                <w:rFonts w:asciiTheme="minorHAnsi" w:hAnsiTheme="minorHAnsi" w:cstheme="minorHAnsi"/>
              </w:rPr>
              <w:t>Sól drogowa</w:t>
            </w:r>
          </w:p>
        </w:tc>
        <w:tc>
          <w:tcPr>
            <w:tcW w:w="1209" w:type="dxa"/>
            <w:vAlign w:val="center"/>
          </w:tcPr>
          <w:p w14:paraId="1C690B21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F785A">
              <w:rPr>
                <w:rFonts w:asciiTheme="minorHAnsi" w:hAnsiTheme="minorHAnsi" w:cstheme="minorHAnsi"/>
              </w:rPr>
              <w:t>t.</w:t>
            </w:r>
          </w:p>
        </w:tc>
        <w:tc>
          <w:tcPr>
            <w:tcW w:w="1219" w:type="dxa"/>
            <w:vAlign w:val="center"/>
          </w:tcPr>
          <w:p w14:paraId="04DCBFA1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F785A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304" w:type="dxa"/>
            <w:vAlign w:val="center"/>
          </w:tcPr>
          <w:p w14:paraId="23B03C06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vAlign w:val="center"/>
          </w:tcPr>
          <w:p w14:paraId="3AFB7AAC" w14:textId="77777777" w:rsidR="00D94114" w:rsidRPr="00FF785A" w:rsidRDefault="00D94114" w:rsidP="00D94114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Align w:val="center"/>
          </w:tcPr>
          <w:p w14:paraId="5C9DFB6D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vAlign w:val="center"/>
          </w:tcPr>
          <w:p w14:paraId="33C36C26" w14:textId="77777777" w:rsidR="00D94114" w:rsidRPr="00FF785A" w:rsidRDefault="00D94114" w:rsidP="00F46961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0D814CE" w14:textId="77777777" w:rsidR="00340B41" w:rsidRDefault="00340B41" w:rsidP="000D7E4B"/>
    <w:p w14:paraId="6CA2E8E4" w14:textId="77777777" w:rsidR="0085199C" w:rsidRDefault="0085199C" w:rsidP="000D7E4B">
      <w:pPr>
        <w:pStyle w:val="Akapitzlist"/>
        <w:jc w:val="left"/>
        <w:rPr>
          <w:lang w:eastAsia="pl-PL"/>
        </w:rPr>
      </w:pPr>
      <w:r>
        <w:rPr>
          <w:lang w:eastAsia="pl-PL"/>
        </w:rPr>
        <w:t xml:space="preserve">Część/i zamówienia, których wykonanie Wykonawca zamierza powierzyć podwykonawcy/om </w:t>
      </w:r>
      <w:r w:rsidR="000D7E4B">
        <w:rPr>
          <w:lang w:eastAsia="pl-PL"/>
        </w:rPr>
        <w:br/>
      </w:r>
      <w:r>
        <w:rPr>
          <w:lang w:eastAsia="pl-PL"/>
        </w:rPr>
        <w:t>(o ile dotyczy): ……………………………………………………………………………</w:t>
      </w:r>
      <w:r w:rsidR="000D7E4B">
        <w:rPr>
          <w:lang w:eastAsia="pl-PL"/>
        </w:rPr>
        <w:t>…………………………………………………….………..</w:t>
      </w:r>
      <w:r>
        <w:rPr>
          <w:lang w:eastAsia="pl-PL"/>
        </w:rPr>
        <w:t>………</w:t>
      </w:r>
    </w:p>
    <w:p w14:paraId="40CD6CA9" w14:textId="77777777" w:rsidR="0085199C" w:rsidRDefault="0085199C" w:rsidP="0085199C">
      <w:pPr>
        <w:pStyle w:val="Akapitzlist"/>
        <w:rPr>
          <w:lang w:eastAsia="pl-PL"/>
        </w:rPr>
      </w:pPr>
      <w:r>
        <w:rPr>
          <w:lang w:eastAsia="pl-PL"/>
        </w:rPr>
        <w:t>Nazwa podwykonawcy/</w:t>
      </w:r>
      <w:proofErr w:type="spellStart"/>
      <w:r>
        <w:rPr>
          <w:lang w:eastAsia="pl-PL"/>
        </w:rPr>
        <w:t>ców</w:t>
      </w:r>
      <w:proofErr w:type="spellEnd"/>
      <w:r>
        <w:rPr>
          <w:lang w:eastAsia="pl-PL"/>
        </w:rPr>
        <w:t xml:space="preserve"> jeżeli są już znani (o ile dotyczy):</w:t>
      </w:r>
    </w:p>
    <w:p w14:paraId="23CE76B9" w14:textId="77777777" w:rsidR="0085199C" w:rsidRDefault="0085199C" w:rsidP="0085199C">
      <w:pPr>
        <w:spacing w:after="120"/>
        <w:ind w:left="36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………………………………………………………………………………………..........................................</w:t>
      </w:r>
      <w:r w:rsidR="000D7E4B">
        <w:rPr>
          <w:rFonts w:eastAsia="Times New Roman" w:cs="Times New Roman"/>
          <w:bCs/>
          <w:sz w:val="24"/>
          <w:szCs w:val="24"/>
          <w:lang w:eastAsia="pl-PL"/>
        </w:rPr>
        <w:t>...........</w:t>
      </w:r>
      <w:r>
        <w:rPr>
          <w:rFonts w:eastAsia="Times New Roman" w:cs="Times New Roman"/>
          <w:bCs/>
          <w:sz w:val="24"/>
          <w:szCs w:val="24"/>
          <w:lang w:eastAsia="pl-PL"/>
        </w:rPr>
        <w:t>...........</w:t>
      </w:r>
    </w:p>
    <w:p w14:paraId="42AD5D31" w14:textId="77777777" w:rsidR="000D7E4B" w:rsidRPr="00B142A1" w:rsidRDefault="009F79AC" w:rsidP="000D7E4B">
      <w:pPr>
        <w:pStyle w:val="Akapitzlist"/>
      </w:pPr>
      <w:r w:rsidRPr="00B142A1">
        <w:t>Oświadczam</w:t>
      </w:r>
      <w:r w:rsidR="00265488">
        <w:t>y</w:t>
      </w:r>
      <w:r w:rsidRPr="00B142A1">
        <w:t>, że:</w:t>
      </w:r>
    </w:p>
    <w:p w14:paraId="0FDCED4E" w14:textId="77777777" w:rsidR="004254A7" w:rsidRDefault="00A11302" w:rsidP="00265488">
      <w:pPr>
        <w:pStyle w:val="Akapitzlist"/>
        <w:numPr>
          <w:ilvl w:val="0"/>
          <w:numId w:val="7"/>
        </w:numPr>
        <w:spacing w:line="276" w:lineRule="auto"/>
      </w:pPr>
      <w:r w:rsidRPr="00B142A1">
        <w:t>uzyskaliśmy konieczne informacje do przygotowania oferty,</w:t>
      </w:r>
    </w:p>
    <w:p w14:paraId="29888E46" w14:textId="77777777" w:rsidR="00F704DE" w:rsidRDefault="00F704DE" w:rsidP="00265488">
      <w:pPr>
        <w:pStyle w:val="Akapitzlist"/>
        <w:numPr>
          <w:ilvl w:val="0"/>
          <w:numId w:val="7"/>
        </w:numPr>
        <w:spacing w:line="276" w:lineRule="auto"/>
      </w:pPr>
      <w:r w:rsidRPr="00B142A1">
        <w:t>w cenie oferty, zostały uwzględnione wszystkie koszty wykonania i realizacji przyszłego świadczenia umownego,</w:t>
      </w:r>
    </w:p>
    <w:p w14:paraId="76C6CB19" w14:textId="77777777" w:rsidR="00FE3C9A" w:rsidRDefault="00A11302" w:rsidP="00265488">
      <w:pPr>
        <w:pStyle w:val="Akapitzlist"/>
        <w:numPr>
          <w:ilvl w:val="0"/>
          <w:numId w:val="7"/>
        </w:numPr>
        <w:spacing w:line="276" w:lineRule="auto"/>
      </w:pPr>
      <w:r w:rsidRPr="00B142A1">
        <w:t xml:space="preserve">zamówienie przyjmujemy do realizacji bez zastrzeżeń i wykonamy zakres </w:t>
      </w:r>
      <w:r w:rsidR="004254A7" w:rsidRPr="00B142A1">
        <w:t>dostawy</w:t>
      </w:r>
      <w:r w:rsidRPr="00B142A1">
        <w:t xml:space="preserve"> wynikający z przedmiotu zamówienia z należytą starannością, zgodnie z zasadami wiedzy i według obowiązujących przepisów prawnych za oferowaną cenę,</w:t>
      </w:r>
    </w:p>
    <w:p w14:paraId="436A7CB6" w14:textId="77777777" w:rsidR="00A11302" w:rsidRPr="00B142A1" w:rsidRDefault="00A11302" w:rsidP="00265488">
      <w:pPr>
        <w:pStyle w:val="Akapitzlist"/>
        <w:numPr>
          <w:ilvl w:val="0"/>
          <w:numId w:val="7"/>
        </w:numPr>
        <w:spacing w:line="276" w:lineRule="auto"/>
      </w:pPr>
      <w:r w:rsidRPr="00B142A1">
        <w:t>zapoznaliśmy się z treścią Specyfikacji Warunków Zamówienia i nie wnosimy do niej zastrzeżeń oraz zdobyliśmy wszelkie informacje niezbędne do właściwego opracowania oferty oraz do należytego wykonania przedmiotu zamówienia,</w:t>
      </w:r>
    </w:p>
    <w:p w14:paraId="673F2B0E" w14:textId="77777777" w:rsidR="00A11302" w:rsidRPr="00B142A1" w:rsidRDefault="00A11302" w:rsidP="00265488">
      <w:pPr>
        <w:pStyle w:val="Akapitzlist"/>
        <w:numPr>
          <w:ilvl w:val="0"/>
          <w:numId w:val="7"/>
        </w:numPr>
        <w:spacing w:line="276" w:lineRule="auto"/>
      </w:pPr>
      <w:r w:rsidRPr="00B142A1">
        <w:t>uważamy się za związan</w:t>
      </w:r>
      <w:r w:rsidR="00265488">
        <w:t xml:space="preserve">ych </w:t>
      </w:r>
      <w:r w:rsidRPr="00B142A1">
        <w:t xml:space="preserve">złożoną ofertą </w:t>
      </w:r>
      <w:r w:rsidR="00897627" w:rsidRPr="00B142A1">
        <w:t xml:space="preserve">przez czas wskazany w rozdziale </w:t>
      </w:r>
      <w:r w:rsidR="00075C7C">
        <w:t>VII</w:t>
      </w:r>
      <w:r w:rsidR="00897627" w:rsidRPr="00B142A1">
        <w:t xml:space="preserve"> SWZ</w:t>
      </w:r>
      <w:r w:rsidRPr="00B142A1">
        <w:t>,</w:t>
      </w:r>
    </w:p>
    <w:p w14:paraId="7D63A939" w14:textId="77777777" w:rsidR="00265488" w:rsidRDefault="00B10EBA" w:rsidP="00265488">
      <w:pPr>
        <w:pStyle w:val="Akapitzlist"/>
        <w:numPr>
          <w:ilvl w:val="0"/>
          <w:numId w:val="7"/>
        </w:numPr>
        <w:spacing w:line="276" w:lineRule="auto"/>
      </w:pPr>
      <w:r>
        <w:t>zawarte</w:t>
      </w:r>
      <w:r w:rsidR="00A11302" w:rsidRPr="00B142A1">
        <w:t xml:space="preserve"> w Specyfikacji Warunków Zamówienia </w:t>
      </w:r>
      <w:r>
        <w:t xml:space="preserve">projektowane postanowienia </w:t>
      </w:r>
      <w:r w:rsidR="00A11302" w:rsidRPr="00B142A1">
        <w:t>umowy zosta</w:t>
      </w:r>
      <w:r w:rsidR="00265488">
        <w:t>ły</w:t>
      </w:r>
      <w:r>
        <w:t xml:space="preserve"> przez nas zaakceptowane</w:t>
      </w:r>
      <w:r w:rsidR="00A11302" w:rsidRPr="00B142A1">
        <w:t xml:space="preserve"> i w razie wybrania naszej oferty zobowiązuj</w:t>
      </w:r>
      <w:r w:rsidR="00265488">
        <w:t>e</w:t>
      </w:r>
      <w:r>
        <w:t>my</w:t>
      </w:r>
      <w:r w:rsidR="00A11302" w:rsidRPr="00B142A1">
        <w:t xml:space="preserve"> się do jej podpisania w miejscu i terminie określonym przez Zamawiającego</w:t>
      </w:r>
      <w:r w:rsidR="000D7E4B">
        <w:t>,</w:t>
      </w:r>
    </w:p>
    <w:p w14:paraId="735FFA8C" w14:textId="77777777" w:rsidR="000D7E4B" w:rsidRPr="0066709E" w:rsidRDefault="000D7E4B" w:rsidP="000D7E4B">
      <w:pPr>
        <w:pStyle w:val="Akapitzlist"/>
        <w:numPr>
          <w:ilvl w:val="0"/>
          <w:numId w:val="7"/>
        </w:numPr>
        <w:spacing w:line="276" w:lineRule="auto"/>
        <w:rPr>
          <w:bCs/>
        </w:rPr>
      </w:pPr>
      <w:bookmarkStart w:id="1" w:name="_Hlk46391371"/>
      <w:r w:rsidRPr="0066709E">
        <w:rPr>
          <w:bCs/>
        </w:rPr>
        <w:t>przedmiot zamówienia wykonam</w:t>
      </w:r>
      <w:r>
        <w:rPr>
          <w:bCs/>
        </w:rPr>
        <w:t>y</w:t>
      </w:r>
      <w:r w:rsidRPr="0066709E">
        <w:rPr>
          <w:bCs/>
        </w:rPr>
        <w:t xml:space="preserve"> w terminie: </w:t>
      </w:r>
      <w:r w:rsidRPr="00B142A1">
        <w:t xml:space="preserve"> </w:t>
      </w:r>
      <w:r>
        <w:t>od dnia podpisania</w:t>
      </w:r>
      <w:r w:rsidRPr="00B142A1">
        <w:t xml:space="preserve"> </w:t>
      </w:r>
      <w:r>
        <w:t>umowy przez okres 6 miesięcy</w:t>
      </w:r>
      <w:r w:rsidR="00F21266">
        <w:t>,</w:t>
      </w:r>
    </w:p>
    <w:p w14:paraId="441BBD07" w14:textId="77777777" w:rsidR="000D7E4B" w:rsidRPr="00B142A1" w:rsidRDefault="000D7E4B" w:rsidP="000D7E4B">
      <w:pPr>
        <w:pStyle w:val="Akapitzlist"/>
        <w:numPr>
          <w:ilvl w:val="0"/>
          <w:numId w:val="7"/>
        </w:numPr>
        <w:spacing w:line="276" w:lineRule="auto"/>
        <w:rPr>
          <w:bCs/>
        </w:rPr>
      </w:pPr>
      <w:r w:rsidRPr="00B142A1">
        <w:t>czas realizacji dostawy</w:t>
      </w:r>
      <w:r w:rsidRPr="00B142A1">
        <w:rPr>
          <w:b/>
        </w:rPr>
        <w:t xml:space="preserve"> </w:t>
      </w:r>
      <w:r w:rsidRPr="00B142A1">
        <w:t xml:space="preserve">wynosić będzie </w:t>
      </w:r>
      <w:bookmarkStart w:id="2" w:name="_Hlk65569567"/>
      <w:bookmarkEnd w:id="1"/>
      <w:r w:rsidRPr="00B142A1">
        <w:t>do 48 godzin (licząc od momentu przyjęcia zamówienia</w:t>
      </w:r>
      <w:bookmarkEnd w:id="2"/>
      <w:r w:rsidRPr="00B142A1">
        <w:t>)</w:t>
      </w:r>
      <w:r w:rsidR="00F21266">
        <w:t>,</w:t>
      </w:r>
    </w:p>
    <w:p w14:paraId="772F8C3B" w14:textId="77777777" w:rsidR="000D7E4B" w:rsidRPr="00B142A1" w:rsidRDefault="000D7E4B" w:rsidP="000D7E4B">
      <w:pPr>
        <w:pStyle w:val="Akapitzlist"/>
        <w:numPr>
          <w:ilvl w:val="0"/>
          <w:numId w:val="7"/>
        </w:numPr>
        <w:spacing w:line="276" w:lineRule="auto"/>
      </w:pPr>
      <w:r w:rsidRPr="00B142A1">
        <w:t xml:space="preserve">akceptujemy </w:t>
      </w:r>
      <w:r w:rsidRPr="00B142A1">
        <w:rPr>
          <w:b/>
        </w:rPr>
        <w:t>termin płatności faktury</w:t>
      </w:r>
      <w:r>
        <w:rPr>
          <w:b/>
        </w:rPr>
        <w:t xml:space="preserve"> 30 dni</w:t>
      </w:r>
      <w:r w:rsidRPr="00B142A1">
        <w:t xml:space="preserve"> oraz warunki rozliczeń </w:t>
      </w:r>
      <w:r>
        <w:br/>
      </w:r>
      <w:r w:rsidRPr="00B142A1">
        <w:t>i płatności określone przez Zamawiaj</w:t>
      </w:r>
      <w:r>
        <w:t>ą</w:t>
      </w:r>
      <w:r w:rsidRPr="00B142A1">
        <w:t>cego w SWZ</w:t>
      </w:r>
      <w:r w:rsidR="00F21266">
        <w:t>.</w:t>
      </w:r>
    </w:p>
    <w:p w14:paraId="7623B9B4" w14:textId="77777777" w:rsidR="00052218" w:rsidRDefault="00052218" w:rsidP="00052218">
      <w:pPr>
        <w:pStyle w:val="Akapitzlist"/>
        <w:numPr>
          <w:ilvl w:val="0"/>
          <w:numId w:val="0"/>
        </w:numPr>
        <w:ind w:left="1080"/>
      </w:pPr>
    </w:p>
    <w:p w14:paraId="53981B69" w14:textId="77777777" w:rsidR="00C15253" w:rsidRPr="00623893" w:rsidRDefault="00C15253" w:rsidP="00F21266">
      <w:pPr>
        <w:pStyle w:val="Akapitzlist"/>
        <w:rPr>
          <w:rFonts w:ascii="Calibri" w:hAnsi="Calibri"/>
        </w:rPr>
      </w:pPr>
      <w:r w:rsidRPr="00623893">
        <w:rPr>
          <w:rFonts w:ascii="Calibri" w:hAnsi="Calibri"/>
        </w:rPr>
        <w:t>Informujemy, że</w:t>
      </w:r>
      <w:r w:rsidR="00F21266">
        <w:rPr>
          <w:rFonts w:ascii="Calibri" w:hAnsi="Calibri"/>
        </w:rPr>
        <w:t xml:space="preserve"> (właściwe zaznaczyć)</w:t>
      </w:r>
      <w:r w:rsidRPr="00623893">
        <w:rPr>
          <w:rFonts w:ascii="Calibri" w:hAnsi="Calibri"/>
        </w:rPr>
        <w:t>:</w:t>
      </w:r>
    </w:p>
    <w:p w14:paraId="0D607014" w14:textId="77777777" w:rsidR="00C15253" w:rsidRDefault="000D7E4B" w:rsidP="000D7E4B">
      <w:pPr>
        <w:pStyle w:val="Bezodstpw"/>
        <w:spacing w:after="120" w:line="276" w:lineRule="auto"/>
        <w:ind w:left="714"/>
        <w:jc w:val="both"/>
        <w:rPr>
          <w:rFonts w:ascii="Calibri" w:hAnsi="Calibri"/>
        </w:rPr>
      </w:pPr>
      <w:r>
        <w:rPr>
          <w:rFonts w:ascii="Calibri" w:hAnsi="Calibri"/>
        </w:rPr>
        <w:t xml:space="preserve">[ ] </w:t>
      </w:r>
      <w:r w:rsidR="00C15253" w:rsidRPr="00623893">
        <w:rPr>
          <w:rFonts w:ascii="Calibri" w:hAnsi="Calibri"/>
        </w:rPr>
        <w:t>wybór oferty nie będzie prowadzić do powstania u zamawiającego obowiązku podatkowego zgodnie z przepisami o podatku od towarów i usług</w:t>
      </w:r>
      <w:r>
        <w:rPr>
          <w:rFonts w:ascii="Calibri" w:hAnsi="Calibri"/>
        </w:rPr>
        <w:t>;</w:t>
      </w:r>
    </w:p>
    <w:p w14:paraId="47B85614" w14:textId="77777777" w:rsidR="000D7E4B" w:rsidRPr="00623893" w:rsidRDefault="000D7E4B" w:rsidP="000D7E4B">
      <w:pPr>
        <w:pStyle w:val="Bezodstpw"/>
        <w:spacing w:after="120" w:line="276" w:lineRule="auto"/>
        <w:ind w:left="714"/>
        <w:jc w:val="both"/>
        <w:rPr>
          <w:rFonts w:ascii="Calibri" w:hAnsi="Calibri"/>
        </w:rPr>
      </w:pPr>
    </w:p>
    <w:p w14:paraId="05CB1A8E" w14:textId="77777777" w:rsidR="00C15253" w:rsidRPr="00623893" w:rsidRDefault="000D7E4B" w:rsidP="000D7E4B">
      <w:pPr>
        <w:pStyle w:val="Bezodstpw"/>
        <w:spacing w:after="120" w:line="276" w:lineRule="auto"/>
        <w:ind w:left="714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</w:t>
      </w:r>
      <w:r w:rsidR="00C15253" w:rsidRPr="00623893">
        <w:rPr>
          <w:rFonts w:ascii="Calibri" w:hAnsi="Calibri"/>
        </w:rPr>
        <w:t>wybór oferty będzie prowadzić do powstania u zamawiającego obowiązku podatkowego zgodnie z przepisami o podatku od towarów i usług w odniesieniu do następujących towarów lub usług:</w:t>
      </w:r>
      <w:r w:rsidR="00C74709" w:rsidRPr="00623893">
        <w:rPr>
          <w:rFonts w:ascii="Calibri" w:hAnsi="Calibri"/>
        </w:rPr>
        <w:t xml:space="preserve"> </w:t>
      </w:r>
    </w:p>
    <w:p w14:paraId="5BC67288" w14:textId="77777777" w:rsidR="00C15253" w:rsidRDefault="00C15253" w:rsidP="000D7E4B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>.…………………………………………………………………</w:t>
      </w:r>
      <w:r>
        <w:rPr>
          <w:rFonts w:ascii="Calibri" w:hAnsi="Calibri"/>
        </w:rPr>
        <w:t>………………………………………</w:t>
      </w:r>
      <w:r w:rsidRPr="00623893">
        <w:rPr>
          <w:rFonts w:ascii="Calibri" w:hAnsi="Calibri"/>
        </w:rPr>
        <w:t>………………………</w:t>
      </w:r>
      <w:r w:rsidR="000D7E4B">
        <w:rPr>
          <w:rFonts w:ascii="Calibri" w:hAnsi="Calibri"/>
        </w:rPr>
        <w:t>……….….</w:t>
      </w:r>
    </w:p>
    <w:p w14:paraId="6724A70B" w14:textId="77777777" w:rsidR="00C15253" w:rsidRPr="00623893" w:rsidRDefault="00C15253" w:rsidP="000D7E4B">
      <w:pPr>
        <w:pStyle w:val="Bezodstpw"/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0D7E4B">
        <w:rPr>
          <w:rFonts w:ascii="Calibri" w:hAnsi="Calibri"/>
        </w:rPr>
        <w:t>............</w:t>
      </w:r>
    </w:p>
    <w:p w14:paraId="04293075" w14:textId="77777777" w:rsidR="00C15253" w:rsidRDefault="00C15253" w:rsidP="00C15253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  <w:r w:rsidRPr="00623893">
        <w:rPr>
          <w:rFonts w:ascii="Calibri" w:hAnsi="Calibri"/>
          <w:sz w:val="20"/>
          <w:szCs w:val="20"/>
        </w:rPr>
        <w:t>(nazwa (rodzaj) towaru lub usługi, których dostawa lub świadczenie będzie prowadzić do powstania u zamawiającego obowiązku podatkowego)</w:t>
      </w:r>
    </w:p>
    <w:p w14:paraId="3B34BBB7" w14:textId="77777777" w:rsidR="00C15253" w:rsidRPr="00623893" w:rsidRDefault="00C15253" w:rsidP="00F21266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Wartość towarów lub usług powodująca obowiązek podatkowy u </w:t>
      </w:r>
      <w:r>
        <w:rPr>
          <w:rFonts w:ascii="Calibri" w:hAnsi="Calibri"/>
        </w:rPr>
        <w:t xml:space="preserve">zamawiającego </w:t>
      </w:r>
      <w:r w:rsidRPr="00623893">
        <w:rPr>
          <w:rFonts w:ascii="Calibri" w:hAnsi="Calibri"/>
        </w:rPr>
        <w:t>………………………………….…….. zł bez kwoty podatku</w:t>
      </w:r>
    </w:p>
    <w:p w14:paraId="711232B2" w14:textId="77777777" w:rsidR="00047E9C" w:rsidRDefault="00C15253" w:rsidP="00F21266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>Stawka podatku od towarów i usług, która zgodnie z wiedzą wykonawcy, będzie miała zastosowanie ……………</w:t>
      </w:r>
      <w:r w:rsidR="000D7E4B">
        <w:rPr>
          <w:rFonts w:ascii="Calibri" w:hAnsi="Calibri"/>
        </w:rPr>
        <w:t xml:space="preserve"> %.</w:t>
      </w:r>
    </w:p>
    <w:p w14:paraId="622FC0FC" w14:textId="77777777" w:rsidR="00F21266" w:rsidRDefault="00F21266" w:rsidP="000D7E4B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</w:p>
    <w:p w14:paraId="5D0B7A28" w14:textId="77777777" w:rsidR="000D7E4B" w:rsidRDefault="000D7E4B" w:rsidP="00F21266">
      <w:pPr>
        <w:pStyle w:val="Akapitzlist"/>
      </w:pPr>
      <w:r>
        <w:t xml:space="preserve">Oświadczam, że </w:t>
      </w:r>
      <w:r w:rsidRPr="000D7E4B">
        <w:t>wypełniłem obowiązki informacyjne przewidziane w art. 13 lub art. 14 RODO</w:t>
      </w:r>
      <w:r w:rsidRPr="000D7E4B">
        <w:rPr>
          <w:rStyle w:val="Odwoanieprzypisudolnego"/>
          <w:rFonts w:ascii="Calibri" w:hAnsi="Calibri" w:cs="Calibri"/>
          <w:bCs/>
        </w:rPr>
        <w:footnoteReference w:id="1"/>
      </w:r>
      <w:r w:rsidRPr="000D7E4B">
        <w:rPr>
          <w:vertAlign w:val="superscript"/>
        </w:rPr>
        <w:t xml:space="preserve"> </w:t>
      </w:r>
      <w:r w:rsidRPr="000D7E4B">
        <w:t xml:space="preserve"> wobec osób fizycznych, od których dane osobowe bezpośrednio lub pośrednio pozyskałem w celu ubiegania się o udzielenie zamówienia publicznego w niniejszym postępowaniu.*</w:t>
      </w:r>
    </w:p>
    <w:p w14:paraId="1C5A3EFA" w14:textId="77777777" w:rsidR="00F21266" w:rsidRPr="000D7E4B" w:rsidRDefault="00F21266" w:rsidP="00F21266">
      <w:pPr>
        <w:pStyle w:val="Bezodstpw"/>
        <w:spacing w:after="120" w:line="276" w:lineRule="auto"/>
        <w:ind w:left="357"/>
        <w:jc w:val="both"/>
        <w:rPr>
          <w:rFonts w:ascii="Calibri" w:hAnsi="Calibri" w:cs="Calibri"/>
        </w:rPr>
      </w:pPr>
    </w:p>
    <w:p w14:paraId="4D2ECC9E" w14:textId="77777777" w:rsidR="00FE3C9A" w:rsidRPr="000D7E4B" w:rsidRDefault="00E62373" w:rsidP="00F21266">
      <w:pPr>
        <w:pStyle w:val="Akapitzlist"/>
        <w:rPr>
          <w:rFonts w:eastAsiaTheme="minorHAnsi"/>
        </w:rPr>
      </w:pPr>
      <w:r w:rsidRPr="00C74709">
        <w:t>Oświadczam, że jeste</w:t>
      </w:r>
      <w:r w:rsidR="00FE3C9A">
        <w:t>m</w:t>
      </w:r>
      <w:r w:rsidR="00F21266">
        <w:t xml:space="preserve"> (właściwe zaznaczyć)</w:t>
      </w:r>
      <w:r w:rsidR="0074199D" w:rsidRPr="00C74709">
        <w:t>:</w:t>
      </w:r>
    </w:p>
    <w:p w14:paraId="176CB466" w14:textId="77777777" w:rsidR="00FE3C9A" w:rsidRPr="00FE3C9A" w:rsidRDefault="00265488" w:rsidP="000D7E4B">
      <w:pPr>
        <w:pStyle w:val="Akapitzlist"/>
        <w:numPr>
          <w:ilvl w:val="0"/>
          <w:numId w:val="0"/>
        </w:numPr>
        <w:spacing w:line="276" w:lineRule="auto"/>
        <w:ind w:left="360"/>
        <w:rPr>
          <w:rFonts w:eastAsiaTheme="minorHAnsi"/>
        </w:rPr>
      </w:pPr>
      <w:r>
        <w:t xml:space="preserve">[  ] </w:t>
      </w:r>
      <w:proofErr w:type="spellStart"/>
      <w:r w:rsidR="00E62373" w:rsidRPr="00C74709">
        <w:t>mikroprzedsiębior</w:t>
      </w:r>
      <w:r w:rsidR="00FE3C9A">
        <w:t>cą</w:t>
      </w:r>
      <w:proofErr w:type="spellEnd"/>
      <w:r w:rsidR="00E62373" w:rsidRPr="00C74709">
        <w:t xml:space="preserve">, </w:t>
      </w:r>
    </w:p>
    <w:p w14:paraId="40516F37" w14:textId="77777777" w:rsidR="00FE3C9A" w:rsidRPr="00FE3C9A" w:rsidRDefault="00265488" w:rsidP="000D7E4B">
      <w:pPr>
        <w:pStyle w:val="Akapitzlist"/>
        <w:numPr>
          <w:ilvl w:val="0"/>
          <w:numId w:val="0"/>
        </w:numPr>
        <w:spacing w:line="276" w:lineRule="auto"/>
        <w:ind w:left="360"/>
        <w:rPr>
          <w:rFonts w:eastAsiaTheme="minorHAnsi"/>
        </w:rPr>
      </w:pPr>
      <w:r>
        <w:t xml:space="preserve">[  ] </w:t>
      </w:r>
      <w:r w:rsidR="00E62373" w:rsidRPr="00C74709">
        <w:t xml:space="preserve">małym  </w:t>
      </w:r>
      <w:r w:rsidR="00FE3C9A">
        <w:t>przedsiębiorcą,</w:t>
      </w:r>
    </w:p>
    <w:p w14:paraId="0F2479BC" w14:textId="77777777" w:rsidR="00FE3C9A" w:rsidRPr="00FE3C9A" w:rsidRDefault="00265488" w:rsidP="000D7E4B">
      <w:pPr>
        <w:pStyle w:val="Akapitzlist"/>
        <w:numPr>
          <w:ilvl w:val="0"/>
          <w:numId w:val="0"/>
        </w:numPr>
        <w:spacing w:line="276" w:lineRule="auto"/>
        <w:ind w:left="360"/>
        <w:rPr>
          <w:rFonts w:eastAsiaTheme="minorHAnsi"/>
        </w:rPr>
      </w:pPr>
      <w:r>
        <w:t xml:space="preserve">[  ] </w:t>
      </w:r>
      <w:r w:rsidR="00E62373" w:rsidRPr="00C74709">
        <w:t>średnim przedsiębior</w:t>
      </w:r>
      <w:r w:rsidR="00FE3C9A">
        <w:t>cą,</w:t>
      </w:r>
    </w:p>
    <w:p w14:paraId="055ED23B" w14:textId="77777777" w:rsidR="00265488" w:rsidRDefault="00265488" w:rsidP="000D7E4B">
      <w:pPr>
        <w:pStyle w:val="Akapitzlist"/>
        <w:numPr>
          <w:ilvl w:val="0"/>
          <w:numId w:val="0"/>
        </w:numPr>
        <w:spacing w:line="276" w:lineRule="auto"/>
        <w:ind w:left="360"/>
      </w:pPr>
      <w:r>
        <w:t xml:space="preserve">[  ] </w:t>
      </w:r>
      <w:r w:rsidR="00FE3C9A">
        <w:t>dużym przedsiębiorcą</w:t>
      </w:r>
      <w:r>
        <w:t>,</w:t>
      </w:r>
    </w:p>
    <w:p w14:paraId="21B3C600" w14:textId="77777777" w:rsidR="00265488" w:rsidRDefault="00265488" w:rsidP="000D7E4B">
      <w:p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t xml:space="preserve">[  ] </w:t>
      </w:r>
      <w:r w:rsidR="00FE3C9A"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prowadzę jednoosobową działalność gospodarczą,</w:t>
      </w:r>
    </w:p>
    <w:p w14:paraId="08BFBA0E" w14:textId="77777777" w:rsidR="00265488" w:rsidRDefault="000D7E4B" w:rsidP="000D7E4B">
      <w:p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[  ] osobą fizyczną nieprowadzącą działalności gospodarczej,</w:t>
      </w:r>
    </w:p>
    <w:p w14:paraId="3E516C93" w14:textId="77777777" w:rsidR="000D7E4B" w:rsidRDefault="000D7E4B" w:rsidP="000D7E4B">
      <w:p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[  ] </w:t>
      </w:r>
      <w:r>
        <w:rPr>
          <w:rFonts w:eastAsia="Times New Roman" w:cs="Times New Roman"/>
          <w:sz w:val="24"/>
          <w:szCs w:val="24"/>
          <w:lang w:eastAsia="pl-PL"/>
        </w:rPr>
        <w:tab/>
        <w:t>inny rodzaj.</w:t>
      </w:r>
    </w:p>
    <w:p w14:paraId="54BF13CD" w14:textId="77777777" w:rsidR="00FE3C9A" w:rsidRPr="00FE3C9A" w:rsidRDefault="00E62373" w:rsidP="0088718A">
      <w:pPr>
        <w:pStyle w:val="Akapitzlist"/>
        <w:numPr>
          <w:ilvl w:val="0"/>
          <w:numId w:val="0"/>
        </w:numPr>
        <w:ind w:left="360"/>
        <w:rPr>
          <w:rFonts w:eastAsiaTheme="minorHAnsi"/>
        </w:rPr>
      </w:pPr>
      <w:r w:rsidRPr="00C74709">
        <w:t xml:space="preserve"> </w:t>
      </w:r>
    </w:p>
    <w:p w14:paraId="4167757E" w14:textId="77777777" w:rsidR="00C74709" w:rsidRPr="00B142A1" w:rsidRDefault="00C74709" w:rsidP="00B53F11">
      <w:pPr>
        <w:pStyle w:val="Akapitzlist"/>
      </w:pPr>
      <w:r w:rsidRPr="00B142A1">
        <w:t>Załącznikami do niniejszego formularza stanowiącymi integralną część oferty są oświadczenia, dokumenty i załączniki w postaci:</w:t>
      </w:r>
    </w:p>
    <w:p w14:paraId="39132A55" w14:textId="77777777" w:rsidR="000D7E4B" w:rsidRDefault="00C74709" w:rsidP="000D7E4B">
      <w:pPr>
        <w:pStyle w:val="Akapitzlist"/>
        <w:numPr>
          <w:ilvl w:val="0"/>
          <w:numId w:val="11"/>
        </w:numPr>
        <w:spacing w:line="276" w:lineRule="auto"/>
        <w:rPr>
          <w:rFonts w:eastAsia="Times New Roman" w:cs="Times New Roman"/>
          <w:lang w:eastAsia="pl-PL"/>
        </w:rPr>
      </w:pPr>
      <w:r w:rsidRPr="00B142A1">
        <w:t xml:space="preserve"> </w:t>
      </w:r>
      <w:r w:rsidR="000D7E4B">
        <w:rPr>
          <w:rFonts w:eastAsia="Times New Roman" w:cs="Times New Roman"/>
          <w:lang w:eastAsia="pl-PL"/>
        </w:rPr>
        <w:t>oświadczenie potwierdzające, że Wykonawca nie podlega wykluczeniu oraz spełnia warunki udziału w postępowaniu;</w:t>
      </w:r>
    </w:p>
    <w:p w14:paraId="2F4BC444" w14:textId="77777777" w:rsidR="000D7E4B" w:rsidRDefault="000D7E4B" w:rsidP="000D7E4B">
      <w:pPr>
        <w:pStyle w:val="Akapitzlist"/>
        <w:numPr>
          <w:ilvl w:val="0"/>
          <w:numId w:val="11"/>
        </w:numPr>
        <w:spacing w:after="160" w:line="276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odpowiednie pełnomocnictwo/a (o ile dotyczy);</w:t>
      </w:r>
    </w:p>
    <w:p w14:paraId="08B51FD3" w14:textId="77777777" w:rsidR="000D7E4B" w:rsidRDefault="000D7E4B" w:rsidP="000D7E4B">
      <w:pPr>
        <w:pStyle w:val="Akapitzlist"/>
        <w:numPr>
          <w:ilvl w:val="0"/>
          <w:numId w:val="11"/>
        </w:num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inne – ..................................................................</w:t>
      </w:r>
    </w:p>
    <w:p w14:paraId="2792A131" w14:textId="77777777" w:rsidR="00C74709" w:rsidRDefault="00C74709" w:rsidP="0088718A">
      <w:pPr>
        <w:pStyle w:val="Akapitzlist"/>
        <w:numPr>
          <w:ilvl w:val="0"/>
          <w:numId w:val="0"/>
        </w:numPr>
        <w:ind w:left="360"/>
      </w:pPr>
    </w:p>
    <w:p w14:paraId="3F3EAFD7" w14:textId="77777777" w:rsidR="001B754C" w:rsidRPr="00BC1BDF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EC992E" w14:textId="77777777" w:rsidR="001B754C" w:rsidRPr="00BC1BDF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BD5DE4" w14:textId="77777777" w:rsidR="001B754C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C7C80C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52547D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804156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F779C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F779C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47E9C">
        <w:rPr>
          <w:rFonts w:ascii="Times New Roman" w:eastAsia="Times New Roman" w:hAnsi="Times New Roman" w:cs="Times New Roman"/>
          <w:bCs/>
          <w:lang w:eastAsia="pl-PL"/>
        </w:rPr>
        <w:tab/>
      </w:r>
      <w:r w:rsidR="00F779C6">
        <w:rPr>
          <w:rFonts w:ascii="Times New Roman" w:eastAsia="Times New Roman" w:hAnsi="Times New Roman" w:cs="Times New Roman"/>
          <w:bCs/>
          <w:lang w:eastAsia="pl-PL"/>
        </w:rPr>
        <w:t>……</w:t>
      </w:r>
      <w:r w:rsidRPr="00047E9C">
        <w:rPr>
          <w:rFonts w:ascii="Times New Roman" w:eastAsia="Times New Roman" w:hAnsi="Times New Roman" w:cs="Times New Roman"/>
          <w:bCs/>
          <w:lang w:eastAsia="pl-PL"/>
        </w:rPr>
        <w:t>…………………………………</w:t>
      </w:r>
    </w:p>
    <w:p w14:paraId="635758E1" w14:textId="77777777" w:rsidR="00047E9C" w:rsidRP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eastAsia="Times New Roman" w:cstheme="minorHAnsi"/>
          <w:bCs/>
          <w:sz w:val="18"/>
          <w:szCs w:val="18"/>
          <w:lang w:eastAsia="pl-PL"/>
        </w:rPr>
      </w:pP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 xml:space="preserve">   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>( Data; k</w:t>
      </w:r>
      <w:r w:rsidR="00B4713D">
        <w:rPr>
          <w:rFonts w:eastAsia="Times New Roman" w:cstheme="minorHAnsi"/>
          <w:bCs/>
          <w:sz w:val="18"/>
          <w:szCs w:val="18"/>
          <w:lang w:eastAsia="pl-PL"/>
        </w:rPr>
        <w:t>wa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 xml:space="preserve">lifikowany podpis elektroniczny </w:t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   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>lub podpis</w:t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>zaufany lub podpis osobisty)</w:t>
      </w:r>
    </w:p>
    <w:p w14:paraId="28F9AB5F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302A1D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CC62C5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F5D6F0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4397F2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28E1D4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6C3D5C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7AC6DD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047E9C" w:rsidSect="00741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67B5" w14:textId="77777777" w:rsidR="00EF3537" w:rsidRDefault="00EF3537" w:rsidP="00597E0F">
      <w:pPr>
        <w:spacing w:after="0" w:line="240" w:lineRule="auto"/>
      </w:pPr>
      <w:r>
        <w:separator/>
      </w:r>
    </w:p>
  </w:endnote>
  <w:endnote w:type="continuationSeparator" w:id="0">
    <w:p w14:paraId="6E3A58C5" w14:textId="77777777" w:rsidR="00EF3537" w:rsidRDefault="00EF3537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Content>
          <w:p w14:paraId="14F66F96" w14:textId="77777777" w:rsidR="00EA19EE" w:rsidRPr="0085199C" w:rsidRDefault="0085199C" w:rsidP="0085199C">
            <w:pPr>
              <w:tabs>
                <w:tab w:val="center" w:pos="4536"/>
                <w:tab w:val="center" w:pos="4873"/>
                <w:tab w:val="right" w:pos="9072"/>
                <w:tab w:val="right" w:pos="974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 w:rsidR="00EA19EE" w:rsidRPr="0085199C">
              <w:rPr>
                <w:sz w:val="16"/>
                <w:szCs w:val="16"/>
              </w:rPr>
              <w:t xml:space="preserve"> </w:t>
            </w:r>
            <w:r w:rsidRPr="0085199C">
              <w:rPr>
                <w:sz w:val="16"/>
                <w:szCs w:val="16"/>
              </w:rPr>
              <w:t>Sukcesywna dostawa soli drogowej na potrzeby własne MPGK Sp. z o.o. z siedzibą w Krynicy-Zdroju, w  sezonie zimowym  2023/2024 r</w:t>
            </w:r>
            <w:r>
              <w:rPr>
                <w:sz w:val="16"/>
                <w:szCs w:val="16"/>
              </w:rPr>
              <w:t>.</w:t>
            </w:r>
          </w:p>
          <w:p w14:paraId="4D238DEE" w14:textId="7777777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="00FF65F4"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="00FF65F4"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404128">
              <w:rPr>
                <w:b/>
                <w:bCs/>
                <w:noProof/>
                <w:sz w:val="18"/>
                <w:szCs w:val="18"/>
              </w:rPr>
              <w:t>4</w:t>
            </w:r>
            <w:r w:rsidR="00FF65F4"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="00FF65F4"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="00FF65F4"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404128">
              <w:rPr>
                <w:b/>
                <w:bCs/>
                <w:noProof/>
                <w:sz w:val="18"/>
                <w:szCs w:val="18"/>
              </w:rPr>
              <w:t>4</w:t>
            </w:r>
            <w:r w:rsidR="00FF65F4"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B169" w14:textId="77777777" w:rsidR="0085199C" w:rsidRPr="00F2011A" w:rsidRDefault="00F2011A" w:rsidP="00F2011A">
    <w:pPr>
      <w:pStyle w:val="Stopka"/>
      <w:jc w:val="center"/>
      <w:rPr>
        <w:sz w:val="16"/>
        <w:szCs w:val="16"/>
      </w:rPr>
    </w:pPr>
    <w:r w:rsidRPr="00F2011A">
      <w:rPr>
        <w:sz w:val="16"/>
        <w:szCs w:val="16"/>
      </w:rPr>
      <w:t>Sukcesywna dostawa soli drogowej na potrzeby własne MPGK Sp. z o.o. z siedzibą w Krynicy-Zdroju, w  sezonie zimowym  2023/2024 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19BE" w14:textId="77777777" w:rsidR="00EF3537" w:rsidRDefault="00EF3537" w:rsidP="00597E0F">
      <w:pPr>
        <w:spacing w:after="0" w:line="240" w:lineRule="auto"/>
      </w:pPr>
      <w:r>
        <w:separator/>
      </w:r>
    </w:p>
  </w:footnote>
  <w:footnote w:type="continuationSeparator" w:id="0">
    <w:p w14:paraId="77563175" w14:textId="77777777" w:rsidR="00EF3537" w:rsidRDefault="00EF3537" w:rsidP="00597E0F">
      <w:pPr>
        <w:spacing w:after="0" w:line="240" w:lineRule="auto"/>
      </w:pPr>
      <w:r>
        <w:continuationSeparator/>
      </w:r>
    </w:p>
  </w:footnote>
  <w:footnote w:id="1">
    <w:p w14:paraId="3B2F6B6B" w14:textId="77777777" w:rsidR="000D7E4B" w:rsidRPr="00265488" w:rsidRDefault="000D7E4B" w:rsidP="000D7E4B">
      <w:pPr>
        <w:pStyle w:val="Tekstprzypisudolnego"/>
        <w:jc w:val="both"/>
        <w:rPr>
          <w:sz w:val="16"/>
          <w:szCs w:val="16"/>
        </w:rPr>
      </w:pPr>
      <w:r w:rsidRPr="00265488">
        <w:rPr>
          <w:rStyle w:val="Odwoanieprzypisudolnego"/>
          <w:sz w:val="16"/>
          <w:szCs w:val="16"/>
        </w:rPr>
        <w:footnoteRef/>
      </w:r>
      <w:r w:rsidRPr="00265488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538BC04" w14:textId="77777777" w:rsidR="000D7E4B" w:rsidRPr="00265488" w:rsidRDefault="000D7E4B" w:rsidP="000D7E4B">
      <w:pPr>
        <w:pStyle w:val="Tekstprzypisudolnego"/>
        <w:jc w:val="both"/>
        <w:rPr>
          <w:sz w:val="16"/>
          <w:szCs w:val="16"/>
        </w:rPr>
      </w:pPr>
      <w:r w:rsidRPr="00265488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2B41" w14:textId="77777777" w:rsidR="00EA19EE" w:rsidRPr="00FF785A" w:rsidRDefault="00EA19EE" w:rsidP="00435AFA">
    <w:pPr>
      <w:pStyle w:val="Nagwek"/>
      <w:jc w:val="right"/>
      <w:rPr>
        <w:bCs/>
        <w:sz w:val="20"/>
        <w:szCs w:val="20"/>
      </w:rPr>
    </w:pPr>
  </w:p>
  <w:p w14:paraId="0CF2430B" w14:textId="77777777" w:rsidR="00EA19EE" w:rsidRPr="00FF785A" w:rsidRDefault="007C1268" w:rsidP="007C1268">
    <w:pPr>
      <w:pStyle w:val="Nagwek"/>
      <w:rPr>
        <w:bCs/>
        <w:sz w:val="20"/>
        <w:szCs w:val="20"/>
      </w:rPr>
    </w:pPr>
    <w:r w:rsidRPr="00FF785A">
      <w:rPr>
        <w:rFonts w:cs="Calibri"/>
        <w:sz w:val="20"/>
        <w:szCs w:val="20"/>
      </w:rPr>
      <w:t xml:space="preserve">Nr postępowania </w:t>
    </w:r>
    <w:r w:rsidR="00FF785A">
      <w:rPr>
        <w:rFonts w:cs="Calibri"/>
        <w:sz w:val="20"/>
        <w:szCs w:val="20"/>
      </w:rPr>
      <w:t>ZP.0</w:t>
    </w:r>
    <w:r w:rsidR="001941C4">
      <w:rPr>
        <w:rFonts w:cs="Calibri"/>
        <w:sz w:val="20"/>
        <w:szCs w:val="20"/>
      </w:rPr>
      <w:t>3</w:t>
    </w:r>
    <w:r w:rsidR="00FF785A">
      <w:rPr>
        <w:rFonts w:cs="Calibri"/>
        <w:sz w:val="20"/>
        <w:szCs w:val="20"/>
      </w:rPr>
      <w:t>.202</w:t>
    </w:r>
    <w:r w:rsidR="001941C4">
      <w:rPr>
        <w:rFonts w:cs="Calibri"/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76AE" w14:textId="77777777" w:rsidR="007F34B3" w:rsidRPr="00FF785A" w:rsidRDefault="007F34B3" w:rsidP="007F34B3">
    <w:pPr>
      <w:pStyle w:val="Nagwek"/>
      <w:jc w:val="right"/>
      <w:rPr>
        <w:rFonts w:cstheme="minorHAnsi"/>
        <w:b/>
        <w:sz w:val="20"/>
        <w:szCs w:val="20"/>
      </w:rPr>
    </w:pPr>
  </w:p>
  <w:p w14:paraId="3B9AB386" w14:textId="77777777" w:rsidR="00EA19EE" w:rsidRPr="00064956" w:rsidRDefault="00FF785A" w:rsidP="0001531F">
    <w:pPr>
      <w:pStyle w:val="Nagwek"/>
      <w:rPr>
        <w:rFonts w:cstheme="minorHAnsi"/>
        <w:bCs/>
        <w:sz w:val="24"/>
        <w:szCs w:val="24"/>
      </w:rPr>
    </w:pPr>
    <w:r w:rsidRPr="00064956">
      <w:rPr>
        <w:rFonts w:cstheme="minorHAnsi"/>
        <w:sz w:val="24"/>
        <w:szCs w:val="24"/>
      </w:rPr>
      <w:t>ZP.0</w:t>
    </w:r>
    <w:r w:rsidR="001941C4">
      <w:rPr>
        <w:rFonts w:cstheme="minorHAnsi"/>
        <w:sz w:val="24"/>
        <w:szCs w:val="24"/>
      </w:rPr>
      <w:t>3</w:t>
    </w:r>
    <w:r w:rsidRPr="00064956">
      <w:rPr>
        <w:rFonts w:cstheme="minorHAnsi"/>
        <w:sz w:val="24"/>
        <w:szCs w:val="24"/>
      </w:rPr>
      <w:t>.202</w:t>
    </w:r>
    <w:r w:rsidR="001941C4">
      <w:rPr>
        <w:rFonts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2" w15:restartNumberingAfterBreak="0">
    <w:nsid w:val="11B1648A"/>
    <w:multiLevelType w:val="hybridMultilevel"/>
    <w:tmpl w:val="7D0CD1D4"/>
    <w:lvl w:ilvl="0" w:tplc="4A5033D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72771B"/>
    <w:multiLevelType w:val="hybridMultilevel"/>
    <w:tmpl w:val="9334B4A6"/>
    <w:lvl w:ilvl="0" w:tplc="79729FBA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A36D0B"/>
    <w:multiLevelType w:val="hybridMultilevel"/>
    <w:tmpl w:val="4E7A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B460E8C"/>
    <w:multiLevelType w:val="hybridMultilevel"/>
    <w:tmpl w:val="58005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2" w15:restartNumberingAfterBreak="0">
    <w:nsid w:val="650C5CC5"/>
    <w:multiLevelType w:val="hybridMultilevel"/>
    <w:tmpl w:val="57EC4E42"/>
    <w:lvl w:ilvl="0" w:tplc="A32448C4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52471A"/>
    <w:multiLevelType w:val="hybridMultilevel"/>
    <w:tmpl w:val="D4F8E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E3C2A"/>
    <w:multiLevelType w:val="hybridMultilevel"/>
    <w:tmpl w:val="A1A4A3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94331">
    <w:abstractNumId w:val="44"/>
  </w:num>
  <w:num w:numId="2" w16cid:durableId="351536662">
    <w:abstractNumId w:val="34"/>
  </w:num>
  <w:num w:numId="3" w16cid:durableId="1100833376">
    <w:abstractNumId w:val="31"/>
  </w:num>
  <w:num w:numId="4" w16cid:durableId="271936458">
    <w:abstractNumId w:val="43"/>
  </w:num>
  <w:num w:numId="5" w16cid:durableId="2061634861">
    <w:abstractNumId w:val="33"/>
  </w:num>
  <w:num w:numId="6" w16cid:durableId="1810199072">
    <w:abstractNumId w:val="36"/>
  </w:num>
  <w:num w:numId="7" w16cid:durableId="24985144">
    <w:abstractNumId w:val="47"/>
  </w:num>
  <w:num w:numId="8" w16cid:durableId="1605840559">
    <w:abstractNumId w:val="32"/>
  </w:num>
  <w:num w:numId="9" w16cid:durableId="263464385">
    <w:abstractNumId w:val="33"/>
    <w:lvlOverride w:ilvl="0">
      <w:startOverride w:val="5"/>
    </w:lvlOverride>
  </w:num>
  <w:num w:numId="10" w16cid:durableId="12876626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64577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5402368">
    <w:abstractNumId w:val="41"/>
  </w:num>
  <w:num w:numId="13" w16cid:durableId="1000306618">
    <w:abstractNumId w:val="33"/>
  </w:num>
  <w:num w:numId="14" w16cid:durableId="123237284">
    <w:abstractNumId w:val="33"/>
    <w:lvlOverride w:ilvl="0">
      <w:startOverride w:val="6"/>
    </w:lvlOverride>
  </w:num>
  <w:num w:numId="15" w16cid:durableId="1917468441">
    <w:abstractNumId w:val="42"/>
  </w:num>
  <w:num w:numId="16" w16cid:durableId="249240460">
    <w:abstractNumId w:val="33"/>
  </w:num>
  <w:num w:numId="17" w16cid:durableId="612522367">
    <w:abstractNumId w:val="33"/>
    <w:lvlOverride w:ilvl="0">
      <w:startOverride w:val="9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114"/>
    <w:rsid w:val="000149A2"/>
    <w:rsid w:val="0001531F"/>
    <w:rsid w:val="00015414"/>
    <w:rsid w:val="0001543A"/>
    <w:rsid w:val="000161E8"/>
    <w:rsid w:val="000168D1"/>
    <w:rsid w:val="00016961"/>
    <w:rsid w:val="00017D5C"/>
    <w:rsid w:val="000202FD"/>
    <w:rsid w:val="00020AF2"/>
    <w:rsid w:val="000212F4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24E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47E9C"/>
    <w:rsid w:val="00050121"/>
    <w:rsid w:val="00050692"/>
    <w:rsid w:val="00050776"/>
    <w:rsid w:val="000508EC"/>
    <w:rsid w:val="00051091"/>
    <w:rsid w:val="00051D47"/>
    <w:rsid w:val="00052218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956"/>
    <w:rsid w:val="00064DCA"/>
    <w:rsid w:val="000656E0"/>
    <w:rsid w:val="00065862"/>
    <w:rsid w:val="000679DB"/>
    <w:rsid w:val="00067A06"/>
    <w:rsid w:val="00067A26"/>
    <w:rsid w:val="00067F3C"/>
    <w:rsid w:val="00070491"/>
    <w:rsid w:val="000705A4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5C7C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CE6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D7E4B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1BC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5B68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1C4"/>
    <w:rsid w:val="0019483B"/>
    <w:rsid w:val="00194846"/>
    <w:rsid w:val="001955D7"/>
    <w:rsid w:val="00195E3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54C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79D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D56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0573"/>
    <w:rsid w:val="00240D74"/>
    <w:rsid w:val="00241278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C9A"/>
    <w:rsid w:val="00245FE2"/>
    <w:rsid w:val="0024642A"/>
    <w:rsid w:val="00246473"/>
    <w:rsid w:val="0024734B"/>
    <w:rsid w:val="00250C4D"/>
    <w:rsid w:val="00250DA2"/>
    <w:rsid w:val="0025119C"/>
    <w:rsid w:val="00251812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5BEB"/>
    <w:rsid w:val="00256616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420"/>
    <w:rsid w:val="00265488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0B41"/>
    <w:rsid w:val="00341998"/>
    <w:rsid w:val="00341ADC"/>
    <w:rsid w:val="00341F47"/>
    <w:rsid w:val="00342F70"/>
    <w:rsid w:val="0034311E"/>
    <w:rsid w:val="00343428"/>
    <w:rsid w:val="00343F1D"/>
    <w:rsid w:val="00344EC1"/>
    <w:rsid w:val="00344F5D"/>
    <w:rsid w:val="0034544D"/>
    <w:rsid w:val="003458A9"/>
    <w:rsid w:val="0034693C"/>
    <w:rsid w:val="00346E10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0D8A"/>
    <w:rsid w:val="00361128"/>
    <w:rsid w:val="003611AD"/>
    <w:rsid w:val="00361A69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194F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7F9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035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0F"/>
    <w:rsid w:val="00401E45"/>
    <w:rsid w:val="0040334C"/>
    <w:rsid w:val="004040C7"/>
    <w:rsid w:val="00404128"/>
    <w:rsid w:val="0040439C"/>
    <w:rsid w:val="004044A2"/>
    <w:rsid w:val="004047BC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4A7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6B73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88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4FD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2BF9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152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28A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B2E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25F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A5E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162D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2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620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2BD"/>
    <w:rsid w:val="005D7D3C"/>
    <w:rsid w:val="005E009A"/>
    <w:rsid w:val="005E1A6F"/>
    <w:rsid w:val="005E22E0"/>
    <w:rsid w:val="005E2617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5C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59A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3AA2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3A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09E"/>
    <w:rsid w:val="006679F8"/>
    <w:rsid w:val="00667A83"/>
    <w:rsid w:val="00670E9F"/>
    <w:rsid w:val="00671918"/>
    <w:rsid w:val="00671AC0"/>
    <w:rsid w:val="00672F59"/>
    <w:rsid w:val="00672F7A"/>
    <w:rsid w:val="00673A96"/>
    <w:rsid w:val="00673B39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C1C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88E"/>
    <w:rsid w:val="006F49BC"/>
    <w:rsid w:val="006F4BAF"/>
    <w:rsid w:val="006F4ECA"/>
    <w:rsid w:val="006F5DB5"/>
    <w:rsid w:val="006F6002"/>
    <w:rsid w:val="006F638A"/>
    <w:rsid w:val="006F6D57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1B1"/>
    <w:rsid w:val="007377B1"/>
    <w:rsid w:val="00737F1A"/>
    <w:rsid w:val="00741867"/>
    <w:rsid w:val="0074199D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35C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296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268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34B3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5A41"/>
    <w:rsid w:val="00817125"/>
    <w:rsid w:val="0081786F"/>
    <w:rsid w:val="00817B5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199C"/>
    <w:rsid w:val="00852311"/>
    <w:rsid w:val="0085254E"/>
    <w:rsid w:val="008528F2"/>
    <w:rsid w:val="008537E7"/>
    <w:rsid w:val="00853DDD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18A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97627"/>
    <w:rsid w:val="008978A1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3A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574F3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2E2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1E2"/>
    <w:rsid w:val="009A1552"/>
    <w:rsid w:val="009A1ABD"/>
    <w:rsid w:val="009A2279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D19"/>
    <w:rsid w:val="009B3F31"/>
    <w:rsid w:val="009B46E2"/>
    <w:rsid w:val="009B4AC3"/>
    <w:rsid w:val="009B5591"/>
    <w:rsid w:val="009B56B1"/>
    <w:rsid w:val="009B5A03"/>
    <w:rsid w:val="009B65FF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8B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C0F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282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3F4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A4E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67EBA"/>
    <w:rsid w:val="00A70294"/>
    <w:rsid w:val="00A70360"/>
    <w:rsid w:val="00A70D4F"/>
    <w:rsid w:val="00A70E00"/>
    <w:rsid w:val="00A71963"/>
    <w:rsid w:val="00A71B36"/>
    <w:rsid w:val="00A71DC2"/>
    <w:rsid w:val="00A72ABF"/>
    <w:rsid w:val="00A72D2F"/>
    <w:rsid w:val="00A72EAF"/>
    <w:rsid w:val="00A73DDA"/>
    <w:rsid w:val="00A73FAD"/>
    <w:rsid w:val="00A74582"/>
    <w:rsid w:val="00A74747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0CD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0DC7"/>
    <w:rsid w:val="00AA1FAE"/>
    <w:rsid w:val="00AA2752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6C24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0EBA"/>
    <w:rsid w:val="00B12B47"/>
    <w:rsid w:val="00B12BDF"/>
    <w:rsid w:val="00B1327C"/>
    <w:rsid w:val="00B142A1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6EC"/>
    <w:rsid w:val="00B4680A"/>
    <w:rsid w:val="00B46BCC"/>
    <w:rsid w:val="00B46DE0"/>
    <w:rsid w:val="00B46E6E"/>
    <w:rsid w:val="00B46EB6"/>
    <w:rsid w:val="00B47010"/>
    <w:rsid w:val="00B4713D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01E"/>
    <w:rsid w:val="00B534D3"/>
    <w:rsid w:val="00B53F11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4C4B"/>
    <w:rsid w:val="00B65B83"/>
    <w:rsid w:val="00B66EE0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616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1BDF"/>
    <w:rsid w:val="00BC2375"/>
    <w:rsid w:val="00BC23DF"/>
    <w:rsid w:val="00BC2D8F"/>
    <w:rsid w:val="00BC31D9"/>
    <w:rsid w:val="00BC32EA"/>
    <w:rsid w:val="00BC3DB7"/>
    <w:rsid w:val="00BC4773"/>
    <w:rsid w:val="00BC5FBC"/>
    <w:rsid w:val="00BC6604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265D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5253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3D0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1F0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0CD6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4709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119"/>
    <w:rsid w:val="00D02258"/>
    <w:rsid w:val="00D02E72"/>
    <w:rsid w:val="00D030BE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17C7B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5F8"/>
    <w:rsid w:val="00D2782E"/>
    <w:rsid w:val="00D30170"/>
    <w:rsid w:val="00D303B5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57B2C"/>
    <w:rsid w:val="00D6019F"/>
    <w:rsid w:val="00D6029F"/>
    <w:rsid w:val="00D60A81"/>
    <w:rsid w:val="00D60DB7"/>
    <w:rsid w:val="00D60E6C"/>
    <w:rsid w:val="00D61111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831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114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2AD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2ECB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3BE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172C"/>
    <w:rsid w:val="00E524C7"/>
    <w:rsid w:val="00E52BE1"/>
    <w:rsid w:val="00E5391A"/>
    <w:rsid w:val="00E53B97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2373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33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233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3537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11A"/>
    <w:rsid w:val="00F2082E"/>
    <w:rsid w:val="00F208AA"/>
    <w:rsid w:val="00F20D0A"/>
    <w:rsid w:val="00F21266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62C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EB8"/>
    <w:rsid w:val="00F61F62"/>
    <w:rsid w:val="00F623B5"/>
    <w:rsid w:val="00F62658"/>
    <w:rsid w:val="00F628D7"/>
    <w:rsid w:val="00F62E59"/>
    <w:rsid w:val="00F63321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4DE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779C6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666A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C9A"/>
    <w:rsid w:val="00FE3D5A"/>
    <w:rsid w:val="00FE50F0"/>
    <w:rsid w:val="00FE556C"/>
    <w:rsid w:val="00FE7707"/>
    <w:rsid w:val="00FF09CF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5F4"/>
    <w:rsid w:val="00FF695B"/>
    <w:rsid w:val="00FF785A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964BF"/>
  <w15:docId w15:val="{EB15285F-1470-4F03-8879-BEBDD6AF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E3C9A"/>
    <w:pPr>
      <w:numPr>
        <w:numId w:val="13"/>
      </w:numPr>
      <w:spacing w:after="0" w:line="360" w:lineRule="auto"/>
      <w:contextualSpacing/>
      <w:jc w:val="both"/>
    </w:pPr>
    <w:rPr>
      <w:rFonts w:eastAsia="Calibri" w:cstheme="minorHAns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1"/>
      </w:numPr>
    </w:pPr>
  </w:style>
  <w:style w:type="numbering" w:customStyle="1" w:styleId="WWNum61">
    <w:name w:val="WWNum61"/>
    <w:basedOn w:val="Bezlisty"/>
    <w:rsid w:val="00477E7E"/>
    <w:pPr>
      <w:numPr>
        <w:numId w:val="2"/>
      </w:numPr>
    </w:pPr>
  </w:style>
  <w:style w:type="numbering" w:customStyle="1" w:styleId="WWNum63">
    <w:name w:val="WWNum63"/>
    <w:basedOn w:val="Bezlisty"/>
    <w:rsid w:val="00477E7E"/>
    <w:pPr>
      <w:numPr>
        <w:numId w:val="3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E3C9A"/>
    <w:rPr>
      <w:rFonts w:eastAsia="Calibri" w:cstheme="minorHAnsi"/>
      <w:sz w:val="24"/>
      <w:szCs w:val="24"/>
    </w:rPr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agwekZnak1">
    <w:name w:val="Nagłówek Znak1"/>
    <w:uiPriority w:val="99"/>
    <w:rsid w:val="007F34B3"/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link w:val="BezodstpwZnak"/>
    <w:uiPriority w:val="1"/>
    <w:qFormat/>
    <w:rsid w:val="00D1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17C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1A5C-0822-4147-BB04-10C10E50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mpgk mpgk</cp:lastModifiedBy>
  <cp:revision>47</cp:revision>
  <cp:lastPrinted>2023-08-25T12:53:00Z</cp:lastPrinted>
  <dcterms:created xsi:type="dcterms:W3CDTF">2021-10-02T09:27:00Z</dcterms:created>
  <dcterms:modified xsi:type="dcterms:W3CDTF">2023-08-28T07:26:00Z</dcterms:modified>
</cp:coreProperties>
</file>