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674968C9" w:rsidR="00B5179E" w:rsidRPr="007C5D6A" w:rsidRDefault="00C206EE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GOLENIÓW</w:t>
      </w:r>
      <w:r w:rsidR="00B5179E" w:rsidRPr="007C5D6A">
        <w:rPr>
          <w:rFonts w:ascii="Arial" w:hAnsi="Arial" w:cs="Arial"/>
          <w:color w:val="000000" w:themeColor="text1"/>
        </w:rPr>
        <w:t>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B318089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083EE1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3E744787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>Dotyczy: postępowania przetargowego na</w:t>
      </w:r>
      <w:r w:rsidR="00C206E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C206EE" w:rsidRPr="00DF3D5D">
        <w:rPr>
          <w:rFonts w:asciiTheme="minorHAnsi" w:hAnsiTheme="minorHAnsi" w:cstheme="minorHAnsi"/>
          <w:b/>
          <w:color w:val="000000" w:themeColor="text1"/>
        </w:rPr>
        <w:t>„Kompleksowe ubezpieczenie</w:t>
      </w:r>
      <w:r w:rsidR="00C206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206EE" w:rsidRPr="00EB32BF">
        <w:rPr>
          <w:rFonts w:asciiTheme="minorHAnsi" w:hAnsiTheme="minorHAnsi" w:cstheme="minorHAnsi"/>
          <w:b/>
          <w:color w:val="000000" w:themeColor="text1"/>
        </w:rPr>
        <w:t>Przedsiębiorstw</w:t>
      </w:r>
      <w:r w:rsidR="00C206EE">
        <w:rPr>
          <w:rFonts w:asciiTheme="minorHAnsi" w:hAnsiTheme="minorHAnsi" w:cstheme="minorHAnsi"/>
          <w:b/>
          <w:color w:val="000000" w:themeColor="text1"/>
        </w:rPr>
        <w:t>a</w:t>
      </w:r>
      <w:r w:rsidR="00C206EE" w:rsidRPr="00EB32BF">
        <w:rPr>
          <w:rFonts w:asciiTheme="minorHAnsi" w:hAnsiTheme="minorHAnsi" w:cstheme="minorHAnsi"/>
          <w:b/>
          <w:color w:val="000000" w:themeColor="text1"/>
        </w:rPr>
        <w:t xml:space="preserve"> Gospodarki Komunalnej Sp. z o.o.</w:t>
      </w:r>
      <w:r w:rsidR="00C206EE" w:rsidRPr="00DF3D5D">
        <w:rPr>
          <w:rFonts w:asciiTheme="minorHAnsi" w:hAnsiTheme="minorHAnsi" w:cstheme="minorHAnsi"/>
          <w:b/>
          <w:color w:val="000000" w:themeColor="text1"/>
        </w:rPr>
        <w:t>”</w:t>
      </w:r>
      <w:r w:rsidR="006A4BDF">
        <w:rPr>
          <w:rFonts w:asciiTheme="minorHAnsi" w:hAnsiTheme="minorHAnsi" w:cstheme="minorHAnsi"/>
          <w:b/>
          <w:iCs/>
          <w:color w:val="000000" w:themeColor="text1"/>
        </w:rPr>
        <w:t>.</w:t>
      </w:r>
    </w:p>
    <w:p w14:paraId="2F2CD2CF" w14:textId="77777777" w:rsidR="00754474" w:rsidRPr="007C5D6A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00E49" w14:textId="77777777" w:rsidR="00343042" w:rsidRPr="007C5D6A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42F7F92" w14:textId="3512BAE4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Oświadczenie wykonawców wspólnie ubiegających się o udzielenie zamówienia</w:t>
      </w:r>
    </w:p>
    <w:p w14:paraId="1B5E7FF2" w14:textId="2436951B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Składane na podstawie art. 117 ust 4 ustawy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Pzp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5D02F0C4" w14:textId="77777777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60A22F0A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</w:t>
      </w:r>
      <w:r w:rsidR="00F1399B">
        <w:rPr>
          <w:rFonts w:asciiTheme="minorHAnsi" w:hAnsiTheme="minorHAnsi" w:cstheme="minorHAnsi"/>
          <w:color w:val="000000" w:themeColor="text1"/>
        </w:rPr>
        <w:t>y</w:t>
      </w:r>
      <w:r w:rsidRPr="007C5D6A">
        <w:rPr>
          <w:rFonts w:asciiTheme="minorHAnsi" w:hAnsiTheme="minorHAnsi" w:cstheme="minorHAnsi"/>
          <w:color w:val="000000" w:themeColor="text1"/>
        </w:rPr>
        <w:t>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48F38606" w:rsidR="00343042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41696387" w14:textId="031C1999" w:rsidR="00F1399B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0EB71B" w14:textId="5B350680" w:rsidR="00F1399B" w:rsidRPr="007C5D6A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Działający jako pełnomocnik wykonawców wspólnie ubiegających się o udzielenie zamówienia,</w:t>
      </w:r>
    </w:p>
    <w:p w14:paraId="291A28D7" w14:textId="7489276D" w:rsidR="00343042" w:rsidRDefault="00F1399B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świadczam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 xml:space="preserve"> że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060D108E" w14:textId="3E40CAC3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6AF7700" w14:textId="30CAA47B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6708E3AD" w14:textId="5B1345E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38C9BDFE" w14:textId="2E8A7C7C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11D67844" w14:textId="5D43F013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11CDB540" w14:textId="22EBF931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1C38539" w14:textId="54DAACEE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29F5F581" w14:textId="63BFE6E8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5BD821C4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62948466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76A83204" w14:textId="125DEA3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2D93B20C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16225419" w14:textId="77777777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E6C0DBA" w14:textId="73BC0C4D" w:rsidR="00225D7B" w:rsidRPr="00DF3D5D" w:rsidRDefault="00225D7B" w:rsidP="00225D7B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6A4BDF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6A4BDF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00AFAA8B" w14:textId="21702FB6" w:rsidR="00343042" w:rsidRDefault="00343042" w:rsidP="00754474">
      <w:pPr>
        <w:pStyle w:val="Standard"/>
        <w:jc w:val="both"/>
        <w:rPr>
          <w:rFonts w:ascii="Calibri" w:hAnsi="Calibri"/>
        </w:rPr>
      </w:pPr>
    </w:p>
    <w:p w14:paraId="289B6CC9" w14:textId="77777777" w:rsidR="00225D7B" w:rsidRDefault="00225D7B" w:rsidP="00754474">
      <w:pPr>
        <w:pStyle w:val="Standard"/>
        <w:jc w:val="both"/>
        <w:rPr>
          <w:rFonts w:ascii="Calibri" w:hAnsi="Calibri"/>
        </w:rPr>
      </w:pPr>
    </w:p>
    <w:p w14:paraId="7DC57742" w14:textId="77777777" w:rsidR="00225D7B" w:rsidRPr="00A40287" w:rsidRDefault="00225D7B" w:rsidP="00754474">
      <w:pPr>
        <w:pStyle w:val="Standard"/>
        <w:jc w:val="both"/>
        <w:rPr>
          <w:rFonts w:ascii="Calibri" w:hAnsi="Calibri"/>
        </w:rPr>
      </w:pPr>
    </w:p>
    <w:p w14:paraId="2E5A9F28" w14:textId="65828B0B" w:rsidR="00343042" w:rsidRPr="00A40287" w:rsidRDefault="006B1DC1" w:rsidP="00225D7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960E" w14:textId="77777777" w:rsidR="00B66625" w:rsidRDefault="00B66625">
      <w:r>
        <w:separator/>
      </w:r>
    </w:p>
  </w:endnote>
  <w:endnote w:type="continuationSeparator" w:id="0">
    <w:p w14:paraId="6F85B0C2" w14:textId="77777777" w:rsidR="00B66625" w:rsidRDefault="00B6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0EA1" w14:textId="77777777" w:rsidR="00B66625" w:rsidRDefault="00B66625">
      <w:r>
        <w:separator/>
      </w:r>
    </w:p>
  </w:footnote>
  <w:footnote w:type="continuationSeparator" w:id="0">
    <w:p w14:paraId="02C4C849" w14:textId="77777777" w:rsidR="00B66625" w:rsidRDefault="00B6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9048D"/>
    <w:multiLevelType w:val="hybridMultilevel"/>
    <w:tmpl w:val="0CDA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5"/>
  </w:num>
  <w:num w:numId="9">
    <w:abstractNumId w:val="21"/>
  </w:num>
  <w:num w:numId="10">
    <w:abstractNumId w:val="5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20"/>
  </w:num>
  <w:num w:numId="16">
    <w:abstractNumId w:val="22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9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2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9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6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1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3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3"/>
  </w:num>
  <w:num w:numId="63">
    <w:abstractNumId w:val="17"/>
  </w:num>
  <w:num w:numId="64">
    <w:abstractNumId w:val="26"/>
  </w:num>
  <w:num w:numId="6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3EE1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25D7B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1F6D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A4BDF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C7634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66625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06EE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23EC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399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20</cp:revision>
  <cp:lastPrinted>2019-10-16T10:03:00Z</cp:lastPrinted>
  <dcterms:created xsi:type="dcterms:W3CDTF">2019-10-10T10:16:00Z</dcterms:created>
  <dcterms:modified xsi:type="dcterms:W3CDTF">2023-07-07T11:45:00Z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