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E293" w14:textId="77777777" w:rsidR="006E318B" w:rsidRPr="00A56F6C" w:rsidRDefault="006E318B" w:rsidP="006E318B">
      <w:pPr>
        <w:spacing w:line="280" w:lineRule="exact"/>
        <w:jc w:val="both"/>
        <w:rPr>
          <w:sz w:val="24"/>
          <w:szCs w:val="24"/>
        </w:rPr>
      </w:pPr>
    </w:p>
    <w:p w14:paraId="37C1EEAD" w14:textId="77777777" w:rsidR="00AB08EA" w:rsidRPr="00A56F6C" w:rsidRDefault="00AB08EA" w:rsidP="00AB08EA">
      <w:pPr>
        <w:ind w:firstLine="5954"/>
        <w:contextualSpacing/>
        <w:jc w:val="right"/>
        <w:rPr>
          <w:b/>
          <w:iCs/>
          <w:sz w:val="24"/>
          <w:szCs w:val="24"/>
        </w:rPr>
      </w:pPr>
      <w:r w:rsidRPr="00A56F6C">
        <w:rPr>
          <w:b/>
          <w:iCs/>
          <w:sz w:val="24"/>
          <w:szCs w:val="24"/>
        </w:rPr>
        <w:t xml:space="preserve">Załącznik nr 1 do SWZ </w:t>
      </w:r>
    </w:p>
    <w:p w14:paraId="25EE3559" w14:textId="77777777" w:rsidR="00AB08EA" w:rsidRPr="00A56F6C" w:rsidRDefault="00AB08EA" w:rsidP="00AB08EA">
      <w:pPr>
        <w:ind w:firstLine="5954"/>
        <w:contextualSpacing/>
        <w:jc w:val="right"/>
        <w:rPr>
          <w:b/>
          <w:bCs/>
          <w:iCs/>
          <w:sz w:val="24"/>
          <w:szCs w:val="24"/>
        </w:rPr>
      </w:pPr>
      <w:r w:rsidRPr="00A56F6C">
        <w:rPr>
          <w:b/>
          <w:iCs/>
          <w:sz w:val="24"/>
          <w:szCs w:val="24"/>
        </w:rPr>
        <w:t xml:space="preserve">   nr </w:t>
      </w:r>
      <w:r w:rsidRPr="00A56F6C">
        <w:rPr>
          <w:b/>
          <w:bCs/>
          <w:iCs/>
          <w:sz w:val="24"/>
          <w:szCs w:val="24"/>
        </w:rPr>
        <w:t>PZS/TP/18/2023</w:t>
      </w:r>
    </w:p>
    <w:p w14:paraId="3E8155BF" w14:textId="77777777" w:rsidR="00AB08EA" w:rsidRPr="00A56F6C" w:rsidRDefault="00AB08EA" w:rsidP="00AB08EA">
      <w:pPr>
        <w:ind w:firstLine="5954"/>
        <w:contextualSpacing/>
        <w:rPr>
          <w:b/>
          <w:bCs/>
          <w:iCs/>
          <w:sz w:val="24"/>
          <w:szCs w:val="24"/>
        </w:rPr>
      </w:pPr>
    </w:p>
    <w:p w14:paraId="02C365FE" w14:textId="77777777" w:rsidR="00AB08EA" w:rsidRPr="00A56F6C" w:rsidRDefault="00AB08EA" w:rsidP="00AB08EA">
      <w:pPr>
        <w:jc w:val="center"/>
        <w:rPr>
          <w:rFonts w:eastAsiaTheme="minorHAnsi"/>
          <w:b/>
          <w:bCs/>
          <w:sz w:val="24"/>
          <w:szCs w:val="24"/>
        </w:rPr>
      </w:pPr>
      <w:r w:rsidRPr="00A56F6C">
        <w:rPr>
          <w:b/>
          <w:bCs/>
          <w:sz w:val="24"/>
          <w:szCs w:val="24"/>
        </w:rPr>
        <w:t xml:space="preserve">„Zakup i dostawa urządzeń </w:t>
      </w:r>
      <w:proofErr w:type="spellStart"/>
      <w:r w:rsidRPr="00A56F6C">
        <w:rPr>
          <w:b/>
          <w:bCs/>
          <w:sz w:val="24"/>
          <w:szCs w:val="24"/>
        </w:rPr>
        <w:t>robotycznych</w:t>
      </w:r>
      <w:proofErr w:type="spellEnd"/>
      <w:r w:rsidRPr="00A56F6C">
        <w:rPr>
          <w:b/>
          <w:bCs/>
          <w:sz w:val="24"/>
          <w:szCs w:val="24"/>
        </w:rPr>
        <w:t xml:space="preserve"> do rehabilitacji wraz z montażem i uruchomieniem oraz przeszkoleniem personelu dla Powiatowego Zespołu Szpitali - Szpital w Sycowie”</w:t>
      </w:r>
    </w:p>
    <w:p w14:paraId="1D2C8071" w14:textId="77777777" w:rsidR="00AB08EA" w:rsidRPr="00A56F6C" w:rsidRDefault="00AB08EA" w:rsidP="00AB08EA">
      <w:pPr>
        <w:jc w:val="center"/>
        <w:rPr>
          <w:b/>
          <w:bCs/>
          <w:sz w:val="24"/>
          <w:szCs w:val="24"/>
        </w:rPr>
      </w:pPr>
    </w:p>
    <w:p w14:paraId="4F482740" w14:textId="77777777" w:rsidR="00AB08EA" w:rsidRPr="00A56F6C" w:rsidRDefault="00AB08EA" w:rsidP="00AB08EA">
      <w:pPr>
        <w:tabs>
          <w:tab w:val="left" w:pos="1020"/>
          <w:tab w:val="center" w:pos="4536"/>
        </w:tabs>
        <w:spacing w:after="60"/>
        <w:rPr>
          <w:sz w:val="24"/>
          <w:szCs w:val="24"/>
        </w:rPr>
      </w:pPr>
    </w:p>
    <w:p w14:paraId="1E169593" w14:textId="77777777" w:rsidR="00AB08EA" w:rsidRPr="00A56F6C" w:rsidRDefault="00AB08EA" w:rsidP="00AB08EA">
      <w:pPr>
        <w:tabs>
          <w:tab w:val="left" w:pos="1020"/>
          <w:tab w:val="center" w:pos="4536"/>
        </w:tabs>
        <w:spacing w:after="60"/>
        <w:jc w:val="right"/>
        <w:rPr>
          <w:sz w:val="24"/>
          <w:szCs w:val="24"/>
        </w:rPr>
      </w:pPr>
      <w:r w:rsidRPr="00A56F6C">
        <w:rPr>
          <w:sz w:val="24"/>
          <w:szCs w:val="24"/>
        </w:rPr>
        <w:tab/>
      </w:r>
      <w:r w:rsidRPr="00A56F6C">
        <w:rPr>
          <w:sz w:val="24"/>
          <w:szCs w:val="24"/>
        </w:rPr>
        <w:tab/>
      </w:r>
      <w:r w:rsidRPr="00A56F6C">
        <w:rPr>
          <w:sz w:val="24"/>
          <w:szCs w:val="24"/>
        </w:rPr>
        <w:tab/>
      </w:r>
      <w:r w:rsidRPr="00A56F6C">
        <w:rPr>
          <w:sz w:val="24"/>
          <w:szCs w:val="24"/>
        </w:rPr>
        <w:tab/>
        <w:t xml:space="preserve">       ________________ dnia ________ r.</w:t>
      </w:r>
    </w:p>
    <w:p w14:paraId="6374DB47" w14:textId="77777777" w:rsidR="00AB08EA" w:rsidRPr="00A56F6C" w:rsidRDefault="00AB08EA" w:rsidP="00AB08EA">
      <w:pPr>
        <w:ind w:left="540" w:hanging="1080"/>
        <w:contextualSpacing/>
        <w:jc w:val="center"/>
        <w:rPr>
          <w:b/>
          <w:sz w:val="24"/>
          <w:szCs w:val="24"/>
        </w:rPr>
      </w:pPr>
    </w:p>
    <w:p w14:paraId="150D1973" w14:textId="77777777" w:rsidR="00AB08EA" w:rsidRPr="00A56F6C" w:rsidRDefault="00AB08EA" w:rsidP="00AB08EA">
      <w:pPr>
        <w:ind w:left="540" w:hanging="1080"/>
        <w:contextualSpacing/>
        <w:jc w:val="center"/>
        <w:rPr>
          <w:b/>
          <w:sz w:val="24"/>
          <w:szCs w:val="24"/>
        </w:rPr>
      </w:pPr>
      <w:r w:rsidRPr="00A56F6C">
        <w:rPr>
          <w:b/>
          <w:sz w:val="24"/>
          <w:szCs w:val="24"/>
        </w:rPr>
        <w:t>FORMULARZ OFERTOWY</w:t>
      </w:r>
    </w:p>
    <w:p w14:paraId="3295FE69" w14:textId="77777777" w:rsidR="00AB08EA" w:rsidRPr="00A56F6C" w:rsidRDefault="00AB08EA" w:rsidP="00A56F6C">
      <w:pPr>
        <w:ind w:left="851" w:hanging="142"/>
        <w:contextualSpacing/>
        <w:rPr>
          <w:b/>
          <w:sz w:val="24"/>
          <w:szCs w:val="24"/>
        </w:rPr>
      </w:pPr>
    </w:p>
    <w:p w14:paraId="3F4DCD5F" w14:textId="77777777" w:rsidR="00AB08EA" w:rsidRPr="00A56F6C" w:rsidRDefault="00AB08EA" w:rsidP="00A56F6C">
      <w:pPr>
        <w:spacing w:line="360" w:lineRule="auto"/>
        <w:ind w:left="851" w:hanging="142"/>
        <w:rPr>
          <w:iCs/>
          <w:sz w:val="24"/>
          <w:szCs w:val="24"/>
        </w:rPr>
      </w:pPr>
      <w:r w:rsidRPr="00A56F6C">
        <w:rPr>
          <w:iCs/>
          <w:sz w:val="24"/>
          <w:szCs w:val="24"/>
        </w:rPr>
        <w:t>Nazwa Wykonawcy: ______________________________________________________________</w:t>
      </w:r>
    </w:p>
    <w:p w14:paraId="26CC9D70" w14:textId="77777777" w:rsidR="00AB08EA" w:rsidRPr="00A56F6C" w:rsidRDefault="00AB08EA" w:rsidP="00A56F6C">
      <w:pPr>
        <w:spacing w:line="360" w:lineRule="auto"/>
        <w:ind w:left="851" w:hanging="142"/>
        <w:rPr>
          <w:iCs/>
          <w:sz w:val="24"/>
          <w:szCs w:val="24"/>
        </w:rPr>
      </w:pPr>
      <w:r w:rsidRPr="00A56F6C">
        <w:rPr>
          <w:iCs/>
          <w:sz w:val="24"/>
          <w:szCs w:val="24"/>
        </w:rPr>
        <w:t>Adres Wykonawcy: _______________________________________________________________</w:t>
      </w:r>
    </w:p>
    <w:p w14:paraId="12C0A90F" w14:textId="77777777" w:rsidR="00AB08EA" w:rsidRPr="00A56F6C" w:rsidRDefault="00AB08EA" w:rsidP="00A56F6C">
      <w:pPr>
        <w:spacing w:line="360" w:lineRule="auto"/>
        <w:ind w:left="851" w:hanging="142"/>
        <w:rPr>
          <w:iCs/>
          <w:sz w:val="24"/>
          <w:szCs w:val="24"/>
        </w:rPr>
      </w:pPr>
      <w:r w:rsidRPr="00A56F6C">
        <w:rPr>
          <w:iCs/>
          <w:sz w:val="24"/>
          <w:szCs w:val="24"/>
        </w:rPr>
        <w:t>Adres do korespondencji: __________________________________________________________</w:t>
      </w:r>
    </w:p>
    <w:p w14:paraId="04224FFD" w14:textId="77777777" w:rsidR="00AB08EA" w:rsidRPr="00A56F6C" w:rsidRDefault="00AB08EA" w:rsidP="00A56F6C">
      <w:pPr>
        <w:spacing w:line="360" w:lineRule="auto"/>
        <w:ind w:left="851" w:hanging="142"/>
        <w:rPr>
          <w:iCs/>
          <w:sz w:val="24"/>
          <w:szCs w:val="24"/>
        </w:rPr>
      </w:pPr>
      <w:r w:rsidRPr="00A56F6C">
        <w:rPr>
          <w:iCs/>
          <w:sz w:val="24"/>
          <w:szCs w:val="24"/>
        </w:rPr>
        <w:t>NIP: ___________________________________________________________________________</w:t>
      </w:r>
    </w:p>
    <w:p w14:paraId="33633E7B" w14:textId="77777777" w:rsidR="00AB08EA" w:rsidRPr="00A56F6C" w:rsidRDefault="00AB08EA" w:rsidP="00A56F6C">
      <w:pPr>
        <w:spacing w:line="360" w:lineRule="auto"/>
        <w:ind w:left="851" w:hanging="142"/>
        <w:rPr>
          <w:iCs/>
          <w:sz w:val="24"/>
          <w:szCs w:val="24"/>
        </w:rPr>
      </w:pPr>
      <w:r w:rsidRPr="00A56F6C">
        <w:rPr>
          <w:iCs/>
          <w:sz w:val="24"/>
          <w:szCs w:val="24"/>
        </w:rPr>
        <w:t>REGON:________________________________________________________________________</w:t>
      </w:r>
    </w:p>
    <w:p w14:paraId="0160B68D" w14:textId="77777777" w:rsidR="00AB08EA" w:rsidRPr="00A56F6C" w:rsidRDefault="00AB08EA" w:rsidP="00A56F6C">
      <w:pPr>
        <w:spacing w:line="360" w:lineRule="auto"/>
        <w:ind w:left="851" w:hanging="142"/>
        <w:rPr>
          <w:iCs/>
          <w:sz w:val="24"/>
          <w:szCs w:val="24"/>
        </w:rPr>
      </w:pPr>
      <w:r w:rsidRPr="00A56F6C">
        <w:rPr>
          <w:iCs/>
          <w:sz w:val="24"/>
          <w:szCs w:val="24"/>
        </w:rPr>
        <w:t>KRS:___________________________________________________________________________</w:t>
      </w:r>
    </w:p>
    <w:p w14:paraId="7647E5BC" w14:textId="77777777" w:rsidR="00AB08EA" w:rsidRPr="00A56F6C" w:rsidRDefault="00AB08EA" w:rsidP="00A56F6C">
      <w:pPr>
        <w:spacing w:line="360" w:lineRule="auto"/>
        <w:ind w:left="851" w:hanging="142"/>
        <w:rPr>
          <w:iCs/>
          <w:sz w:val="24"/>
          <w:szCs w:val="24"/>
        </w:rPr>
      </w:pPr>
      <w:r w:rsidRPr="00A56F6C">
        <w:rPr>
          <w:iCs/>
          <w:sz w:val="24"/>
          <w:szCs w:val="24"/>
        </w:rPr>
        <w:t>Województwo:____________________________________________________________________</w:t>
      </w:r>
    </w:p>
    <w:p w14:paraId="3F454513" w14:textId="77777777" w:rsidR="00AB08EA" w:rsidRPr="00A56F6C" w:rsidRDefault="00AB08EA" w:rsidP="00A56F6C">
      <w:pPr>
        <w:spacing w:line="360" w:lineRule="auto"/>
        <w:ind w:left="851" w:hanging="142"/>
        <w:rPr>
          <w:iCs/>
          <w:sz w:val="24"/>
          <w:szCs w:val="24"/>
        </w:rPr>
      </w:pPr>
      <w:r w:rsidRPr="00A56F6C">
        <w:rPr>
          <w:iCs/>
          <w:sz w:val="24"/>
          <w:szCs w:val="24"/>
        </w:rPr>
        <w:t>Numer telefonu:___________________________________________________________________</w:t>
      </w:r>
    </w:p>
    <w:p w14:paraId="5F77BEF2" w14:textId="77777777" w:rsidR="00AB08EA" w:rsidRPr="00A56F6C" w:rsidRDefault="00AB08EA" w:rsidP="00A56F6C">
      <w:pPr>
        <w:spacing w:line="360" w:lineRule="auto"/>
        <w:ind w:left="851" w:hanging="142"/>
        <w:rPr>
          <w:iCs/>
          <w:sz w:val="24"/>
          <w:szCs w:val="24"/>
          <w:lang w:val="en-US"/>
        </w:rPr>
      </w:pPr>
      <w:proofErr w:type="spellStart"/>
      <w:r w:rsidRPr="00A56F6C">
        <w:rPr>
          <w:iCs/>
          <w:sz w:val="24"/>
          <w:szCs w:val="24"/>
          <w:lang w:val="en-US"/>
        </w:rPr>
        <w:t>Numer</w:t>
      </w:r>
      <w:proofErr w:type="spellEnd"/>
      <w:r w:rsidRPr="00A56F6C">
        <w:rPr>
          <w:iCs/>
          <w:sz w:val="24"/>
          <w:szCs w:val="24"/>
          <w:lang w:val="en-US"/>
        </w:rPr>
        <w:t xml:space="preserve"> fax: _______________________________________________________________________</w:t>
      </w:r>
    </w:p>
    <w:p w14:paraId="0FE529FA" w14:textId="77777777" w:rsidR="00AB08EA" w:rsidRPr="00A56F6C" w:rsidRDefault="00AB08EA" w:rsidP="00A56F6C">
      <w:pPr>
        <w:spacing w:line="360" w:lineRule="auto"/>
        <w:ind w:left="851" w:hanging="142"/>
        <w:rPr>
          <w:iCs/>
          <w:sz w:val="24"/>
          <w:szCs w:val="24"/>
          <w:lang w:val="en-US"/>
        </w:rPr>
      </w:pPr>
      <w:r w:rsidRPr="00A56F6C">
        <w:rPr>
          <w:iCs/>
          <w:sz w:val="24"/>
          <w:szCs w:val="24"/>
          <w:lang w:val="en-US"/>
        </w:rPr>
        <w:t>Adres e-mail: _____________________________________________________________________</w:t>
      </w:r>
    </w:p>
    <w:p w14:paraId="65880A0D" w14:textId="3CD4AF15" w:rsidR="00AB08EA" w:rsidRPr="00A56F6C" w:rsidRDefault="00AB08EA" w:rsidP="00A56F6C">
      <w:pPr>
        <w:spacing w:line="360" w:lineRule="auto"/>
        <w:ind w:left="851" w:hanging="142"/>
        <w:rPr>
          <w:iCs/>
          <w:sz w:val="24"/>
          <w:szCs w:val="24"/>
          <w:lang w:val="en-US"/>
        </w:rPr>
      </w:pPr>
      <w:r w:rsidRPr="00A56F6C">
        <w:rPr>
          <w:iCs/>
          <w:sz w:val="24"/>
          <w:szCs w:val="24"/>
          <w:lang w:val="en-US"/>
        </w:rPr>
        <w:t>Osoba do kontaktów:__________________________________________________</w:t>
      </w:r>
      <w:r w:rsidR="00397FFC">
        <w:rPr>
          <w:iCs/>
          <w:sz w:val="24"/>
          <w:szCs w:val="24"/>
          <w:lang w:val="en-US"/>
        </w:rPr>
        <w:t>_____________</w:t>
      </w:r>
    </w:p>
    <w:p w14:paraId="6727DDC0" w14:textId="705FD2A7" w:rsidR="00D7217A" w:rsidRPr="00A56F6C" w:rsidRDefault="00C90FCC" w:rsidP="00A56F6C">
      <w:pPr>
        <w:spacing w:line="360" w:lineRule="auto"/>
        <w:ind w:left="709"/>
        <w:jc w:val="both"/>
        <w:rPr>
          <w:rFonts w:eastAsia="Lucida Sans Unicode"/>
          <w:color w:val="000000"/>
          <w:kern w:val="3"/>
          <w:sz w:val="24"/>
          <w:szCs w:val="24"/>
          <w:lang w:eastAsia="en-US" w:bidi="en-US"/>
        </w:rPr>
      </w:pPr>
      <w:r w:rsidRPr="00A56F6C">
        <w:rPr>
          <w:sz w:val="24"/>
          <w:szCs w:val="24"/>
        </w:rPr>
        <w:lastRenderedPageBreak/>
        <w:t xml:space="preserve">Ubiegając się o udzielenie zamówienia publicznego </w:t>
      </w:r>
      <w:bookmarkStart w:id="0" w:name="_Hlk69819580"/>
      <w:r w:rsidR="00E24159" w:rsidRPr="00A56F6C">
        <w:rPr>
          <w:sz w:val="24"/>
          <w:szCs w:val="24"/>
        </w:rPr>
        <w:t>pn.</w:t>
      </w:r>
      <w:r w:rsidRPr="00A56F6C">
        <w:rPr>
          <w:sz w:val="24"/>
          <w:szCs w:val="24"/>
        </w:rPr>
        <w:t xml:space="preserve"> </w:t>
      </w:r>
      <w:bookmarkStart w:id="1" w:name="_Hlk146707659"/>
      <w:bookmarkEnd w:id="0"/>
      <w:r w:rsidR="00AB08EA" w:rsidRPr="00A56F6C">
        <w:rPr>
          <w:b/>
          <w:bCs/>
          <w:sz w:val="24"/>
          <w:szCs w:val="24"/>
        </w:rPr>
        <w:t xml:space="preserve">Zakup i dostawa urządzeń </w:t>
      </w:r>
      <w:proofErr w:type="spellStart"/>
      <w:r w:rsidR="00AB08EA" w:rsidRPr="00A56F6C">
        <w:rPr>
          <w:b/>
          <w:bCs/>
          <w:sz w:val="24"/>
          <w:szCs w:val="24"/>
        </w:rPr>
        <w:t>robotycznych</w:t>
      </w:r>
      <w:proofErr w:type="spellEnd"/>
      <w:r w:rsidR="00AB08EA" w:rsidRPr="00A56F6C">
        <w:rPr>
          <w:b/>
          <w:bCs/>
          <w:sz w:val="24"/>
          <w:szCs w:val="24"/>
        </w:rPr>
        <w:t xml:space="preserve"> do rehabilitacji wraz z montażem i uruchomieniem oraz przeszkoleniem personelu dla Powiatowego Zespołu Szpitali - Szpital w Sycowie”</w:t>
      </w:r>
      <w:r w:rsidR="002E292E" w:rsidRPr="00A56F6C">
        <w:rPr>
          <w:b/>
          <w:bCs/>
          <w:sz w:val="24"/>
          <w:szCs w:val="24"/>
        </w:rPr>
        <w:t>”</w:t>
      </w:r>
      <w:bookmarkEnd w:id="1"/>
      <w:r w:rsidR="00E24159" w:rsidRPr="00A56F6C">
        <w:rPr>
          <w:rFonts w:eastAsia="Lucida Sans Unicode"/>
          <w:b/>
          <w:bCs/>
          <w:color w:val="000000"/>
          <w:kern w:val="3"/>
          <w:sz w:val="24"/>
          <w:szCs w:val="24"/>
          <w:lang w:eastAsia="en-US" w:bidi="en-US"/>
        </w:rPr>
        <w:t xml:space="preserve"> </w:t>
      </w:r>
      <w:r w:rsidR="00D7217A" w:rsidRPr="00A56F6C">
        <w:rPr>
          <w:rFonts w:eastAsia="Lucida Sans Unicode"/>
          <w:color w:val="000000"/>
          <w:kern w:val="3"/>
          <w:sz w:val="24"/>
          <w:szCs w:val="24"/>
          <w:lang w:eastAsia="en-US" w:bidi="en-US"/>
        </w:rPr>
        <w:t>oferuję wykonanie przedmiotu zamówienia w zakresie objętym SWZ</w:t>
      </w:r>
      <w:r w:rsidR="009C7AC3" w:rsidRPr="00A56F6C">
        <w:rPr>
          <w:rFonts w:eastAsia="Lucida Sans Unicode"/>
          <w:color w:val="000000"/>
          <w:kern w:val="3"/>
          <w:sz w:val="24"/>
          <w:szCs w:val="24"/>
          <w:lang w:eastAsia="en-US" w:bidi="en-US"/>
        </w:rPr>
        <w:t xml:space="preserve"> na następujące zadania</w:t>
      </w:r>
      <w:r w:rsidR="00D7217A" w:rsidRPr="00A56F6C">
        <w:rPr>
          <w:rFonts w:eastAsia="Lucida Sans Unicode"/>
          <w:color w:val="000000"/>
          <w:kern w:val="3"/>
          <w:sz w:val="24"/>
          <w:szCs w:val="24"/>
          <w:lang w:eastAsia="en-US" w:bidi="en-US"/>
        </w:rPr>
        <w:t>:</w:t>
      </w:r>
    </w:p>
    <w:p w14:paraId="7ABB67B3" w14:textId="65E8F4F3" w:rsidR="00D7217A" w:rsidRPr="00A56F6C" w:rsidRDefault="00D7217A" w:rsidP="00FF08AF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ind w:left="360"/>
        <w:jc w:val="both"/>
        <w:textAlignment w:val="baseline"/>
        <w:rPr>
          <w:rFonts w:eastAsia="Lucida Sans Unicode"/>
          <w:color w:val="000000"/>
          <w:kern w:val="1"/>
          <w:sz w:val="24"/>
          <w:szCs w:val="24"/>
          <w:lang w:eastAsia="en-US" w:bidi="en-US"/>
        </w:rPr>
      </w:pPr>
    </w:p>
    <w:tbl>
      <w:tblPr>
        <w:tblW w:w="13891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3554"/>
        <w:gridCol w:w="709"/>
        <w:gridCol w:w="1276"/>
        <w:gridCol w:w="850"/>
        <w:gridCol w:w="1701"/>
        <w:gridCol w:w="2026"/>
        <w:gridCol w:w="2834"/>
      </w:tblGrid>
      <w:tr w:rsidR="009A6328" w:rsidRPr="00A56F6C" w14:paraId="1C410767" w14:textId="77777777" w:rsidTr="006F5F25">
        <w:trPr>
          <w:trHeight w:val="102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D3BD" w14:textId="77777777" w:rsidR="009A6328" w:rsidRPr="00A56F6C" w:rsidRDefault="009A6328" w:rsidP="009A63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6F6C">
              <w:rPr>
                <w:b/>
                <w:bCs/>
                <w:color w:val="000000"/>
                <w:sz w:val="24"/>
                <w:szCs w:val="24"/>
              </w:rPr>
              <w:t>Nr zadania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9F5A" w14:textId="7010A0A6" w:rsidR="009A6328" w:rsidRPr="00A56F6C" w:rsidRDefault="009A6328" w:rsidP="009A63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6F6C">
              <w:rPr>
                <w:b/>
                <w:bCs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0130" w14:textId="77777777" w:rsidR="009A6328" w:rsidRPr="00A56F6C" w:rsidRDefault="009A6328" w:rsidP="009A63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6F6C">
              <w:rPr>
                <w:b/>
                <w:bCs/>
                <w:color w:val="000000"/>
                <w:sz w:val="24"/>
                <w:szCs w:val="24"/>
              </w:rPr>
              <w:t>Ilość (szt.)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43FA" w14:textId="09FA174A" w:rsidR="009A6328" w:rsidRPr="00A56F6C" w:rsidRDefault="009A6328" w:rsidP="009A63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6F6C">
              <w:rPr>
                <w:b/>
                <w:bCs/>
                <w:color w:val="000000"/>
                <w:sz w:val="24"/>
                <w:szCs w:val="24"/>
              </w:rPr>
              <w:t>Cena netto PLN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6F98" w14:textId="77777777" w:rsidR="009A6328" w:rsidRPr="00A56F6C" w:rsidRDefault="009A6328" w:rsidP="009A63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6F6C">
              <w:rPr>
                <w:b/>
                <w:bCs/>
                <w:color w:val="000000"/>
                <w:sz w:val="24"/>
                <w:szCs w:val="24"/>
              </w:rPr>
              <w:t>VAT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0C65" w14:textId="77777777" w:rsidR="009A6328" w:rsidRPr="00A56F6C" w:rsidRDefault="009A6328" w:rsidP="009A63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6F6C">
              <w:rPr>
                <w:b/>
                <w:bCs/>
                <w:color w:val="000000"/>
                <w:sz w:val="24"/>
                <w:szCs w:val="24"/>
              </w:rPr>
              <w:t>Cena brutto PLN</w:t>
            </w:r>
          </w:p>
          <w:p w14:paraId="572DF2BF" w14:textId="56F3B0AB" w:rsidR="00A058BF" w:rsidRPr="00A56F6C" w:rsidRDefault="00A058BF" w:rsidP="009A6328">
            <w:pPr>
              <w:jc w:val="center"/>
              <w:rPr>
                <w:color w:val="000000"/>
                <w:sz w:val="24"/>
                <w:szCs w:val="24"/>
              </w:rPr>
            </w:pPr>
            <w:r w:rsidRPr="00A56F6C">
              <w:rPr>
                <w:color w:val="000000"/>
                <w:sz w:val="24"/>
                <w:szCs w:val="24"/>
              </w:rPr>
              <w:t>(kryterium nr 1 oceny ofert)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58A3D" w14:textId="77777777" w:rsidR="002B5706" w:rsidRPr="00A56F6C" w:rsidRDefault="002B5706" w:rsidP="009A63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FA5A456" w14:textId="77777777" w:rsidR="002B5706" w:rsidRPr="00A56F6C" w:rsidRDefault="002B5706" w:rsidP="002B57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6F6C">
              <w:rPr>
                <w:b/>
                <w:bCs/>
                <w:color w:val="000000"/>
                <w:sz w:val="24"/>
                <w:szCs w:val="24"/>
              </w:rPr>
              <w:t xml:space="preserve">Okres gwarancji </w:t>
            </w:r>
          </w:p>
          <w:p w14:paraId="509E5AAC" w14:textId="77777777" w:rsidR="002B5706" w:rsidRPr="00A56F6C" w:rsidRDefault="002B5706" w:rsidP="002B5706">
            <w:pPr>
              <w:jc w:val="center"/>
              <w:rPr>
                <w:b/>
                <w:bCs/>
                <w:i/>
                <w:iCs/>
                <w:color w:val="C45911" w:themeColor="accent2" w:themeShade="BF"/>
                <w:sz w:val="24"/>
                <w:szCs w:val="24"/>
              </w:rPr>
            </w:pPr>
            <w:r w:rsidRPr="00A56F6C">
              <w:rPr>
                <w:b/>
                <w:bCs/>
                <w:i/>
                <w:iCs/>
                <w:color w:val="C45911" w:themeColor="accent2" w:themeShade="BF"/>
                <w:sz w:val="24"/>
                <w:szCs w:val="24"/>
              </w:rPr>
              <w:t>[min. 24 m-ce, max. 48 m-</w:t>
            </w:r>
            <w:proofErr w:type="spellStart"/>
            <w:r w:rsidRPr="00A56F6C">
              <w:rPr>
                <w:b/>
                <w:bCs/>
                <w:i/>
                <w:iCs/>
                <w:color w:val="C45911" w:themeColor="accent2" w:themeShade="BF"/>
                <w:sz w:val="24"/>
                <w:szCs w:val="24"/>
              </w:rPr>
              <w:t>cy</w:t>
            </w:r>
            <w:proofErr w:type="spellEnd"/>
            <w:r w:rsidRPr="00A56F6C">
              <w:rPr>
                <w:b/>
                <w:bCs/>
                <w:i/>
                <w:iCs/>
                <w:color w:val="C45911" w:themeColor="accent2" w:themeShade="BF"/>
                <w:sz w:val="24"/>
                <w:szCs w:val="24"/>
              </w:rPr>
              <w:t>]</w:t>
            </w:r>
          </w:p>
          <w:p w14:paraId="02B971AD" w14:textId="0B329DF6" w:rsidR="002B5706" w:rsidRPr="00A56F6C" w:rsidRDefault="002B5706" w:rsidP="002B57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6F6C">
              <w:rPr>
                <w:color w:val="000000"/>
                <w:sz w:val="24"/>
                <w:szCs w:val="24"/>
              </w:rPr>
              <w:t xml:space="preserve">(kryterium nr </w:t>
            </w:r>
            <w:r w:rsidRPr="00A56F6C">
              <w:rPr>
                <w:color w:val="000000"/>
                <w:sz w:val="24"/>
                <w:szCs w:val="24"/>
              </w:rPr>
              <w:t>2</w:t>
            </w:r>
            <w:r w:rsidRPr="00A56F6C">
              <w:rPr>
                <w:color w:val="000000"/>
                <w:sz w:val="24"/>
                <w:szCs w:val="24"/>
              </w:rPr>
              <w:t xml:space="preserve"> oceny ofert</w:t>
            </w:r>
            <w:r w:rsidRPr="00A56F6C">
              <w:rPr>
                <w:color w:val="000000"/>
                <w:sz w:val="24"/>
                <w:szCs w:val="24"/>
              </w:rPr>
              <w:t>)</w:t>
            </w:r>
          </w:p>
          <w:p w14:paraId="04142461" w14:textId="72791FFF" w:rsidR="002B5706" w:rsidRPr="00A56F6C" w:rsidRDefault="002B5706" w:rsidP="009A63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A3AE" w14:textId="77777777" w:rsidR="002B5706" w:rsidRPr="00A56F6C" w:rsidRDefault="002B5706" w:rsidP="002B57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6F6C">
              <w:rPr>
                <w:b/>
                <w:bCs/>
                <w:color w:val="000000"/>
                <w:sz w:val="24"/>
                <w:szCs w:val="24"/>
              </w:rPr>
              <w:t>Termin wykonania zamówienia</w:t>
            </w:r>
          </w:p>
          <w:p w14:paraId="2D3A283F" w14:textId="77777777" w:rsidR="002B5706" w:rsidRPr="00A56F6C" w:rsidRDefault="002B5706" w:rsidP="002B5706">
            <w:pPr>
              <w:jc w:val="center"/>
              <w:rPr>
                <w:b/>
                <w:bCs/>
                <w:i/>
                <w:iCs/>
                <w:color w:val="C45911" w:themeColor="accent2" w:themeShade="BF"/>
                <w:sz w:val="24"/>
                <w:szCs w:val="24"/>
              </w:rPr>
            </w:pPr>
            <w:r w:rsidRPr="00A56F6C">
              <w:rPr>
                <w:b/>
                <w:bCs/>
                <w:i/>
                <w:iCs/>
                <w:color w:val="C45911" w:themeColor="accent2" w:themeShade="BF"/>
                <w:sz w:val="24"/>
                <w:szCs w:val="24"/>
              </w:rPr>
              <w:t>[do 7 dni lub do 10 dni</w:t>
            </w:r>
          </w:p>
          <w:p w14:paraId="2B26D127" w14:textId="77777777" w:rsidR="002B5706" w:rsidRPr="00A56F6C" w:rsidRDefault="002B5706" w:rsidP="002B5706">
            <w:pPr>
              <w:jc w:val="center"/>
              <w:rPr>
                <w:b/>
                <w:bCs/>
                <w:i/>
                <w:iCs/>
                <w:color w:val="C45911" w:themeColor="accent2" w:themeShade="BF"/>
                <w:sz w:val="24"/>
                <w:szCs w:val="24"/>
              </w:rPr>
            </w:pPr>
            <w:r w:rsidRPr="00A56F6C">
              <w:rPr>
                <w:b/>
                <w:bCs/>
                <w:i/>
                <w:iCs/>
                <w:color w:val="C45911" w:themeColor="accent2" w:themeShade="BF"/>
                <w:sz w:val="24"/>
                <w:szCs w:val="24"/>
              </w:rPr>
              <w:t xml:space="preserve"> lub do 14 dni]</w:t>
            </w:r>
          </w:p>
          <w:p w14:paraId="18C66759" w14:textId="4B462B6C" w:rsidR="00A058BF" w:rsidRPr="00A56F6C" w:rsidRDefault="00A058BF" w:rsidP="009A63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6F6C">
              <w:rPr>
                <w:color w:val="000000"/>
                <w:sz w:val="24"/>
                <w:szCs w:val="24"/>
              </w:rPr>
              <w:t>(kryterium nr 3 oceny ofert)</w:t>
            </w:r>
          </w:p>
        </w:tc>
      </w:tr>
      <w:tr w:rsidR="009A6328" w:rsidRPr="00A56F6C" w14:paraId="1623E5EA" w14:textId="77777777" w:rsidTr="006F5F25">
        <w:trPr>
          <w:trHeight w:val="24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5B6E4" w14:textId="6DD845A1" w:rsidR="009A6328" w:rsidRPr="00A56F6C" w:rsidRDefault="009A6328" w:rsidP="009A6328">
            <w:pPr>
              <w:jc w:val="center"/>
              <w:rPr>
                <w:color w:val="000000"/>
                <w:sz w:val="24"/>
                <w:szCs w:val="24"/>
              </w:rPr>
            </w:pPr>
            <w:r w:rsidRPr="00A56F6C">
              <w:rPr>
                <w:sz w:val="24"/>
                <w:szCs w:val="24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EC59" w14:textId="30E0D8FA" w:rsidR="003613E1" w:rsidRPr="00A56F6C" w:rsidRDefault="003613E1" w:rsidP="00CB364A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A56F6C">
              <w:rPr>
                <w:b/>
                <w:bCs/>
                <w:sz w:val="24"/>
                <w:szCs w:val="24"/>
              </w:rPr>
              <w:t>„PLATFORMA STABILOMETRYCZNA Z OPROGRAMOWANIEM”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8C98E" w14:textId="15A3B9B5" w:rsidR="009A6328" w:rsidRPr="00A56F6C" w:rsidRDefault="00A058BF" w:rsidP="009A6328">
            <w:pPr>
              <w:jc w:val="center"/>
              <w:rPr>
                <w:color w:val="000000"/>
                <w:sz w:val="24"/>
                <w:szCs w:val="24"/>
              </w:rPr>
            </w:pPr>
            <w:r w:rsidRPr="00A56F6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2167" w14:textId="77777777" w:rsidR="009A6328" w:rsidRPr="00A56F6C" w:rsidRDefault="009A6328" w:rsidP="009A6328">
            <w:pPr>
              <w:jc w:val="center"/>
              <w:rPr>
                <w:color w:val="000000"/>
                <w:sz w:val="24"/>
                <w:szCs w:val="24"/>
              </w:rPr>
            </w:pPr>
            <w:r w:rsidRPr="00A56F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A77ADC" w14:textId="77777777" w:rsidR="009A6328" w:rsidRPr="00A56F6C" w:rsidRDefault="009A6328" w:rsidP="009A6328">
            <w:pPr>
              <w:jc w:val="center"/>
              <w:rPr>
                <w:color w:val="000000"/>
                <w:sz w:val="24"/>
                <w:szCs w:val="24"/>
              </w:rPr>
            </w:pPr>
            <w:r w:rsidRPr="00A56F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210603" w14:textId="77777777" w:rsidR="009A6328" w:rsidRPr="00A56F6C" w:rsidRDefault="009A6328" w:rsidP="009A6328">
            <w:pPr>
              <w:jc w:val="center"/>
              <w:rPr>
                <w:color w:val="000000"/>
                <w:sz w:val="24"/>
                <w:szCs w:val="24"/>
              </w:rPr>
            </w:pPr>
            <w:r w:rsidRPr="00A56F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978D" w14:textId="4D84AAF5" w:rsidR="009A6328" w:rsidRPr="00A56F6C" w:rsidRDefault="009A6328" w:rsidP="009A6328">
            <w:pPr>
              <w:rPr>
                <w:color w:val="000000"/>
                <w:sz w:val="24"/>
                <w:szCs w:val="24"/>
              </w:rPr>
            </w:pPr>
            <w:r w:rsidRPr="00A56F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94DB" w14:textId="00A30124" w:rsidR="009A6328" w:rsidRPr="00A56F6C" w:rsidRDefault="009A6328" w:rsidP="009A6328">
            <w:pPr>
              <w:rPr>
                <w:color w:val="000000"/>
                <w:sz w:val="24"/>
                <w:szCs w:val="24"/>
              </w:rPr>
            </w:pPr>
            <w:r w:rsidRPr="00A56F6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A6328" w:rsidRPr="00A56F6C" w14:paraId="0AFE1F17" w14:textId="77777777" w:rsidTr="006F5F25">
        <w:trPr>
          <w:trHeight w:val="24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7F87A" w14:textId="5F17A590" w:rsidR="009A6328" w:rsidRPr="00A56F6C" w:rsidRDefault="009A6328" w:rsidP="009A6328">
            <w:pPr>
              <w:jc w:val="center"/>
              <w:rPr>
                <w:sz w:val="24"/>
                <w:szCs w:val="24"/>
              </w:rPr>
            </w:pPr>
            <w:r w:rsidRPr="00A56F6C">
              <w:rPr>
                <w:sz w:val="24"/>
                <w:szCs w:val="24"/>
              </w:rP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628C" w14:textId="3CF0B10F" w:rsidR="003613E1" w:rsidRPr="00A56F6C" w:rsidRDefault="003613E1" w:rsidP="00CB36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6F6C">
              <w:rPr>
                <w:b/>
                <w:bCs/>
                <w:color w:val="000000"/>
                <w:sz w:val="24"/>
                <w:szCs w:val="24"/>
              </w:rPr>
              <w:t>„ZMOTORYZOWANA SZYNA CPM DO MOBILIZACJI STAWU SKOKOWEGO CIĄGŁYM RUCHEM BIERNYM”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56302" w14:textId="45180A41" w:rsidR="009A6328" w:rsidRPr="00A56F6C" w:rsidRDefault="00A058BF" w:rsidP="009A6328">
            <w:pPr>
              <w:jc w:val="center"/>
              <w:rPr>
                <w:color w:val="000000"/>
                <w:sz w:val="24"/>
                <w:szCs w:val="24"/>
              </w:rPr>
            </w:pPr>
            <w:r w:rsidRPr="00A56F6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2EE0" w14:textId="77777777" w:rsidR="009A6328" w:rsidRPr="00A56F6C" w:rsidRDefault="009A6328" w:rsidP="009A6328">
            <w:pPr>
              <w:jc w:val="center"/>
              <w:rPr>
                <w:color w:val="000000"/>
                <w:sz w:val="24"/>
                <w:szCs w:val="24"/>
              </w:rPr>
            </w:pPr>
            <w:r w:rsidRPr="00A56F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4C5D77" w14:textId="77777777" w:rsidR="009A6328" w:rsidRPr="00A56F6C" w:rsidRDefault="009A6328" w:rsidP="009A6328">
            <w:pPr>
              <w:jc w:val="center"/>
              <w:rPr>
                <w:color w:val="000000"/>
                <w:sz w:val="24"/>
                <w:szCs w:val="24"/>
              </w:rPr>
            </w:pPr>
            <w:r w:rsidRPr="00A56F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AA7646" w14:textId="77777777" w:rsidR="009A6328" w:rsidRPr="00A56F6C" w:rsidRDefault="009A6328" w:rsidP="009A6328">
            <w:pPr>
              <w:jc w:val="center"/>
              <w:rPr>
                <w:color w:val="000000"/>
                <w:sz w:val="24"/>
                <w:szCs w:val="24"/>
              </w:rPr>
            </w:pPr>
            <w:r w:rsidRPr="00A56F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5612" w14:textId="759F4CEC" w:rsidR="009A6328" w:rsidRPr="00A56F6C" w:rsidRDefault="009A6328" w:rsidP="009A6328">
            <w:pPr>
              <w:rPr>
                <w:color w:val="000000"/>
                <w:sz w:val="24"/>
                <w:szCs w:val="24"/>
              </w:rPr>
            </w:pPr>
            <w:r w:rsidRPr="00A56F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1F51" w14:textId="396D5E32" w:rsidR="009A6328" w:rsidRPr="00A56F6C" w:rsidRDefault="009A6328" w:rsidP="009A6328">
            <w:pPr>
              <w:rPr>
                <w:color w:val="000000"/>
                <w:sz w:val="24"/>
                <w:szCs w:val="24"/>
              </w:rPr>
            </w:pPr>
            <w:r w:rsidRPr="00A56F6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A6328" w:rsidRPr="00A56F6C" w14:paraId="7C6E609B" w14:textId="77777777" w:rsidTr="00CB364A">
        <w:trPr>
          <w:trHeight w:val="62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27A19" w14:textId="4FBCA523" w:rsidR="009A6328" w:rsidRPr="00A56F6C" w:rsidRDefault="009A6328" w:rsidP="009A6328">
            <w:pPr>
              <w:jc w:val="center"/>
              <w:rPr>
                <w:color w:val="000000"/>
                <w:sz w:val="24"/>
                <w:szCs w:val="24"/>
              </w:rPr>
            </w:pPr>
            <w:r w:rsidRPr="00A56F6C">
              <w:rPr>
                <w:sz w:val="24"/>
                <w:szCs w:val="24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F329" w14:textId="22AC3972" w:rsidR="009A6328" w:rsidRPr="00A56F6C" w:rsidRDefault="003613E1" w:rsidP="003613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F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„BIEŻNIA REHABILITACYJNA”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7632F" w14:textId="464E2D9D" w:rsidR="009A6328" w:rsidRPr="00A56F6C" w:rsidRDefault="00A058BF" w:rsidP="009A6328">
            <w:pPr>
              <w:jc w:val="center"/>
              <w:rPr>
                <w:color w:val="000000"/>
                <w:sz w:val="24"/>
                <w:szCs w:val="24"/>
              </w:rPr>
            </w:pPr>
            <w:r w:rsidRPr="00A56F6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BC24" w14:textId="77777777" w:rsidR="009A6328" w:rsidRPr="00A56F6C" w:rsidRDefault="009A6328" w:rsidP="009A6328">
            <w:pPr>
              <w:jc w:val="center"/>
              <w:rPr>
                <w:color w:val="000000"/>
                <w:sz w:val="24"/>
                <w:szCs w:val="24"/>
              </w:rPr>
            </w:pPr>
            <w:r w:rsidRPr="00A56F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3797F6" w14:textId="77777777" w:rsidR="009A6328" w:rsidRPr="00A56F6C" w:rsidRDefault="009A6328" w:rsidP="009A6328">
            <w:pPr>
              <w:jc w:val="center"/>
              <w:rPr>
                <w:color w:val="000000"/>
                <w:sz w:val="24"/>
                <w:szCs w:val="24"/>
              </w:rPr>
            </w:pPr>
            <w:r w:rsidRPr="00A56F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CD8132" w14:textId="77777777" w:rsidR="009A6328" w:rsidRPr="00A56F6C" w:rsidRDefault="009A6328" w:rsidP="009A6328">
            <w:pPr>
              <w:jc w:val="center"/>
              <w:rPr>
                <w:color w:val="000000"/>
                <w:sz w:val="24"/>
                <w:szCs w:val="24"/>
              </w:rPr>
            </w:pPr>
            <w:r w:rsidRPr="00A56F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AB44" w14:textId="7B56E45B" w:rsidR="009A6328" w:rsidRPr="00A56F6C" w:rsidRDefault="009A6328" w:rsidP="009A6328">
            <w:pPr>
              <w:rPr>
                <w:color w:val="000000"/>
                <w:sz w:val="24"/>
                <w:szCs w:val="24"/>
              </w:rPr>
            </w:pPr>
            <w:r w:rsidRPr="00A56F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4A49" w14:textId="6DA4AF7C" w:rsidR="009A6328" w:rsidRPr="00A56F6C" w:rsidRDefault="009A6328" w:rsidP="009A6328">
            <w:pPr>
              <w:rPr>
                <w:color w:val="000000"/>
                <w:sz w:val="24"/>
                <w:szCs w:val="24"/>
              </w:rPr>
            </w:pPr>
            <w:r w:rsidRPr="00A56F6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A6328" w:rsidRPr="00A56F6C" w14:paraId="2657C71B" w14:textId="77777777" w:rsidTr="006F5F25">
        <w:trPr>
          <w:trHeight w:val="4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D0648" w14:textId="1C41BD9D" w:rsidR="009A6328" w:rsidRPr="00A56F6C" w:rsidRDefault="009A6328" w:rsidP="009A6328">
            <w:pPr>
              <w:jc w:val="center"/>
              <w:rPr>
                <w:color w:val="000000"/>
                <w:sz w:val="24"/>
                <w:szCs w:val="24"/>
              </w:rPr>
            </w:pPr>
            <w:r w:rsidRPr="00A56F6C">
              <w:rPr>
                <w:sz w:val="24"/>
                <w:szCs w:val="24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C842" w14:textId="4B009755" w:rsidR="009A6328" w:rsidRPr="00A56F6C" w:rsidRDefault="003613E1" w:rsidP="003613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F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„URZĄDZENIE ROBOTYCZNE DO KOŃCZYNY DOLNEJ Z PROGRAMAMI I ELEKTROSTYMULATOREM”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D4620" w14:textId="4038BD3F" w:rsidR="009A6328" w:rsidRPr="00A56F6C" w:rsidRDefault="00A058BF" w:rsidP="009A6328">
            <w:pPr>
              <w:jc w:val="center"/>
              <w:rPr>
                <w:sz w:val="24"/>
                <w:szCs w:val="24"/>
              </w:rPr>
            </w:pPr>
            <w:r w:rsidRPr="00A56F6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EB4D" w14:textId="77777777" w:rsidR="009A6328" w:rsidRPr="00A56F6C" w:rsidRDefault="009A6328" w:rsidP="009A6328">
            <w:pPr>
              <w:jc w:val="center"/>
              <w:rPr>
                <w:sz w:val="24"/>
                <w:szCs w:val="24"/>
              </w:rPr>
            </w:pPr>
            <w:r w:rsidRPr="00A56F6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75FB11" w14:textId="77777777" w:rsidR="009A6328" w:rsidRPr="00A56F6C" w:rsidRDefault="009A6328" w:rsidP="009A6328">
            <w:pPr>
              <w:jc w:val="center"/>
              <w:rPr>
                <w:sz w:val="24"/>
                <w:szCs w:val="24"/>
              </w:rPr>
            </w:pPr>
            <w:r w:rsidRPr="00A56F6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2D67FC" w14:textId="77777777" w:rsidR="009A6328" w:rsidRPr="00A56F6C" w:rsidRDefault="009A6328" w:rsidP="009A6328">
            <w:pPr>
              <w:jc w:val="center"/>
              <w:rPr>
                <w:sz w:val="24"/>
                <w:szCs w:val="24"/>
              </w:rPr>
            </w:pPr>
            <w:r w:rsidRPr="00A56F6C">
              <w:rPr>
                <w:sz w:val="24"/>
                <w:szCs w:val="24"/>
              </w:rPr>
              <w:t> </w:t>
            </w: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30FC" w14:textId="4F83632E" w:rsidR="009A6328" w:rsidRPr="00A56F6C" w:rsidRDefault="009A6328" w:rsidP="009A6328">
            <w:pPr>
              <w:rPr>
                <w:color w:val="000000"/>
                <w:sz w:val="24"/>
                <w:szCs w:val="24"/>
              </w:rPr>
            </w:pPr>
            <w:r w:rsidRPr="00A56F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F9D9" w14:textId="5D31AA6A" w:rsidR="009A6328" w:rsidRPr="00A56F6C" w:rsidRDefault="009A6328" w:rsidP="009A6328">
            <w:pPr>
              <w:rPr>
                <w:color w:val="000000"/>
                <w:sz w:val="24"/>
                <w:szCs w:val="24"/>
              </w:rPr>
            </w:pPr>
            <w:r w:rsidRPr="00A56F6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307C070C" w14:textId="77777777" w:rsidR="0097174F" w:rsidRPr="00A56F6C" w:rsidRDefault="0097174F" w:rsidP="00A058BF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b/>
          <w:bCs/>
          <w:sz w:val="24"/>
          <w:szCs w:val="24"/>
        </w:rPr>
      </w:pPr>
    </w:p>
    <w:p w14:paraId="446670CD" w14:textId="31E9007F" w:rsidR="00D7217A" w:rsidRPr="00A56F6C" w:rsidRDefault="0097174F" w:rsidP="00A058BF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b/>
          <w:bCs/>
          <w:sz w:val="24"/>
          <w:szCs w:val="24"/>
        </w:rPr>
      </w:pPr>
      <w:r w:rsidRPr="00A56F6C">
        <w:rPr>
          <w:b/>
          <w:bCs/>
          <w:sz w:val="24"/>
          <w:szCs w:val="24"/>
        </w:rPr>
        <w:lastRenderedPageBreak/>
        <w:t xml:space="preserve">       </w:t>
      </w:r>
      <w:r w:rsidR="00D7217A" w:rsidRPr="00A56F6C">
        <w:rPr>
          <w:b/>
          <w:bCs/>
          <w:sz w:val="24"/>
          <w:szCs w:val="24"/>
        </w:rPr>
        <w:t>OŚWIADCZENIA</w:t>
      </w:r>
    </w:p>
    <w:p w14:paraId="72C9C755" w14:textId="1C715CFD" w:rsidR="00D7217A" w:rsidRDefault="00200F13" w:rsidP="00490593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6F6C">
        <w:rPr>
          <w:rFonts w:ascii="Times New Roman" w:hAnsi="Times New Roman" w:cs="Times New Roman"/>
          <w:sz w:val="24"/>
          <w:szCs w:val="24"/>
        </w:rPr>
        <w:t>Oświadczam</w:t>
      </w:r>
      <w:r w:rsidR="00A72E2F" w:rsidRPr="00A56F6C">
        <w:rPr>
          <w:rFonts w:ascii="Times New Roman" w:hAnsi="Times New Roman" w:cs="Times New Roman"/>
          <w:sz w:val="24"/>
          <w:szCs w:val="24"/>
        </w:rPr>
        <w:t>, że zapoznałem się z SWZ i akceptuję wszystkie warunki w niej zawarte.</w:t>
      </w:r>
    </w:p>
    <w:p w14:paraId="7D17FDA9" w14:textId="77777777" w:rsidR="000A2C12" w:rsidRPr="00A56F6C" w:rsidRDefault="000A2C12" w:rsidP="000A2C12">
      <w:pPr>
        <w:pStyle w:val="Akapitzlist"/>
        <w:widowControl w:val="0"/>
        <w:numPr>
          <w:ilvl w:val="0"/>
          <w:numId w:val="12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56F6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Jesteśmy związani ofertą przez okres 30 dni </w:t>
      </w:r>
      <w:r w:rsidRPr="00A56F6C">
        <w:rPr>
          <w:rFonts w:ascii="Times New Roman" w:hAnsi="Times New Roman" w:cs="Times New Roman"/>
          <w:bCs/>
          <w:sz w:val="24"/>
          <w:szCs w:val="24"/>
        </w:rPr>
        <w:t>od upływu ostatecznego terminu składania ofert.</w:t>
      </w:r>
    </w:p>
    <w:p w14:paraId="6141A09A" w14:textId="4394D7F1" w:rsidR="000A2C12" w:rsidRPr="000A2C12" w:rsidRDefault="000A2C12" w:rsidP="000A2C12">
      <w:pPr>
        <w:pStyle w:val="Akapitzlist"/>
        <w:widowControl w:val="0"/>
        <w:numPr>
          <w:ilvl w:val="0"/>
          <w:numId w:val="12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F6C">
        <w:rPr>
          <w:rFonts w:ascii="Times New Roman" w:eastAsia="SimSun" w:hAnsi="Times New Roman" w:cs="Times New Roman"/>
          <w:color w:val="000000"/>
          <w:sz w:val="24"/>
          <w:szCs w:val="24"/>
        </w:rPr>
        <w:t>Akceptujemy istotne postanowienia umowy (wzór umowy zał. Nr.3) i zobowiązujemy się w razie wybrania naszej oferty  do podpisania umowy zgodnie z wymogami określonymi w Specyfikacji Warunków Zamówienia, w miejscu i terminie wskazanym przez Zamawiającego.</w:t>
      </w:r>
    </w:p>
    <w:p w14:paraId="74A44C7D" w14:textId="77777777" w:rsidR="00A72E2F" w:rsidRPr="00A56F6C" w:rsidRDefault="00A72E2F" w:rsidP="00490593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6F6C">
        <w:rPr>
          <w:rFonts w:ascii="Times New Roman" w:hAnsi="Times New Roman" w:cs="Times New Roman"/>
          <w:sz w:val="24"/>
          <w:szCs w:val="24"/>
        </w:rPr>
        <w:t>Oświadczam, że uzyskałam wszelkie informacje niezbędne do prawidłowego przygotowania i złożenia oferty.</w:t>
      </w:r>
    </w:p>
    <w:p w14:paraId="136778DD" w14:textId="36C95228" w:rsidR="00A72E2F" w:rsidRPr="00A56F6C" w:rsidRDefault="003A5E25" w:rsidP="00490593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6F6C">
        <w:rPr>
          <w:rFonts w:ascii="Times New Roman" w:hAnsi="Times New Roman" w:cs="Times New Roman"/>
          <w:sz w:val="24"/>
          <w:szCs w:val="24"/>
        </w:rPr>
        <w:t>Zobowiązujemy się, w przypadku wyboru naszej oferty, do zawarcia umowy zgodnie z niniejszą ofertą, na warunkach określonych we wzorze umowy</w:t>
      </w:r>
      <w:r w:rsidR="005122B2" w:rsidRPr="00A56F6C">
        <w:rPr>
          <w:rFonts w:ascii="Times New Roman" w:hAnsi="Times New Roman" w:cs="Times New Roman"/>
          <w:sz w:val="24"/>
          <w:szCs w:val="24"/>
        </w:rPr>
        <w:t>,</w:t>
      </w:r>
      <w:r w:rsidRPr="00A56F6C">
        <w:rPr>
          <w:rFonts w:ascii="Times New Roman" w:hAnsi="Times New Roman" w:cs="Times New Roman"/>
          <w:sz w:val="24"/>
          <w:szCs w:val="24"/>
        </w:rPr>
        <w:t xml:space="preserve"> w miejscu i terminie wskazanym przez Zamawiającego</w:t>
      </w:r>
      <w:r w:rsidR="0007245C" w:rsidRPr="00A56F6C">
        <w:rPr>
          <w:rFonts w:ascii="Times New Roman" w:hAnsi="Times New Roman" w:cs="Times New Roman"/>
          <w:sz w:val="24"/>
          <w:szCs w:val="24"/>
        </w:rPr>
        <w:t>.</w:t>
      </w:r>
    </w:p>
    <w:p w14:paraId="55F5D5DD" w14:textId="039469D7" w:rsidR="003A5E25" w:rsidRPr="00A56F6C" w:rsidRDefault="003A5E25" w:rsidP="00A72E2F">
      <w:pPr>
        <w:pStyle w:val="Akapitzlist"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56F6C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(</w:t>
      </w:r>
      <w:r w:rsidRPr="00A56F6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zaznaczyć właściwe):</w:t>
      </w:r>
    </w:p>
    <w:p w14:paraId="531A5933" w14:textId="5D33F7DE" w:rsidR="003A5E25" w:rsidRPr="00A56F6C" w:rsidRDefault="003A5E25" w:rsidP="003A5E25">
      <w:pPr>
        <w:numPr>
          <w:ilvl w:val="0"/>
          <w:numId w:val="11"/>
        </w:numPr>
        <w:tabs>
          <w:tab w:val="left" w:pos="357"/>
        </w:tabs>
        <w:jc w:val="both"/>
        <w:rPr>
          <w:rFonts w:eastAsia="Calibri"/>
          <w:color w:val="000000"/>
          <w:sz w:val="24"/>
          <w:szCs w:val="24"/>
        </w:rPr>
      </w:pPr>
      <w:r w:rsidRPr="00A56F6C">
        <w:rPr>
          <w:rFonts w:eastAsia="Calibri"/>
          <w:color w:val="000000"/>
          <w:sz w:val="24"/>
          <w:szCs w:val="24"/>
        </w:rPr>
        <w:t>zamówienie zrealizuj</w:t>
      </w:r>
      <w:r w:rsidR="00A72E2F" w:rsidRPr="00A56F6C">
        <w:rPr>
          <w:rFonts w:eastAsia="Calibri"/>
          <w:color w:val="000000"/>
          <w:sz w:val="24"/>
          <w:szCs w:val="24"/>
        </w:rPr>
        <w:t>ę</w:t>
      </w:r>
      <w:r w:rsidRPr="00A56F6C">
        <w:rPr>
          <w:rFonts w:eastAsia="Calibri"/>
          <w:color w:val="000000"/>
          <w:sz w:val="24"/>
          <w:szCs w:val="24"/>
        </w:rPr>
        <w:t xml:space="preserve"> we własnym zakresie,</w:t>
      </w:r>
    </w:p>
    <w:p w14:paraId="34DCD22B" w14:textId="2DB8F4C3" w:rsidR="003A5E25" w:rsidRPr="00A56F6C" w:rsidRDefault="003A5E25" w:rsidP="003A5E25">
      <w:pPr>
        <w:numPr>
          <w:ilvl w:val="0"/>
          <w:numId w:val="11"/>
        </w:numPr>
        <w:tabs>
          <w:tab w:val="left" w:pos="357"/>
        </w:tabs>
        <w:spacing w:after="120"/>
        <w:jc w:val="both"/>
        <w:rPr>
          <w:rFonts w:eastAsia="Calibri"/>
          <w:color w:val="000000"/>
          <w:sz w:val="24"/>
          <w:szCs w:val="24"/>
        </w:rPr>
      </w:pPr>
      <w:r w:rsidRPr="00A56F6C">
        <w:rPr>
          <w:rFonts w:eastAsia="Calibri"/>
          <w:color w:val="000000"/>
          <w:sz w:val="24"/>
          <w:szCs w:val="24"/>
        </w:rPr>
        <w:t>zamierzam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3A5E25" w:rsidRPr="00A56F6C" w14:paraId="225A3A8A" w14:textId="77777777" w:rsidTr="00A5325D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7790E4" w14:textId="77777777" w:rsidR="003A5E25" w:rsidRPr="00A56F6C" w:rsidRDefault="003A5E25" w:rsidP="00A5325D">
            <w:pPr>
              <w:tabs>
                <w:tab w:val="left" w:pos="357"/>
              </w:tabs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56F6C">
              <w:rPr>
                <w:rFonts w:eastAsia="Calibri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FE496F" w14:textId="531E1394" w:rsidR="003A5E25" w:rsidRPr="00A56F6C" w:rsidRDefault="0019387B" w:rsidP="00A5325D">
            <w:pPr>
              <w:tabs>
                <w:tab w:val="left" w:pos="357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56F6C">
              <w:rPr>
                <w:rFonts w:eastAsia="Calibri"/>
                <w:bCs/>
                <w:color w:val="000000"/>
                <w:sz w:val="24"/>
                <w:szCs w:val="24"/>
              </w:rPr>
              <w:t>Zakres</w:t>
            </w:r>
            <w:r w:rsidR="003A5E25" w:rsidRPr="00A56F6C">
              <w:rPr>
                <w:rFonts w:eastAsia="Calibri"/>
                <w:bCs/>
                <w:color w:val="000000"/>
                <w:sz w:val="24"/>
                <w:szCs w:val="24"/>
              </w:rPr>
              <w:t xml:space="preserve"> zamówienia powierzonego do wykonania przez Podwykonawcę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53C931" w14:textId="7154B895" w:rsidR="003A5E25" w:rsidRPr="00A56F6C" w:rsidRDefault="0019387B" w:rsidP="00A5325D">
            <w:pPr>
              <w:tabs>
                <w:tab w:val="left" w:pos="357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56F6C">
              <w:rPr>
                <w:rFonts w:eastAsia="Calibri"/>
                <w:bCs/>
                <w:color w:val="000000"/>
                <w:sz w:val="24"/>
                <w:szCs w:val="24"/>
              </w:rPr>
              <w:t xml:space="preserve">Nazwy </w:t>
            </w:r>
            <w:r w:rsidR="00742F62" w:rsidRPr="00A56F6C">
              <w:rPr>
                <w:rFonts w:eastAsia="Calibri"/>
                <w:bCs/>
                <w:color w:val="000000"/>
                <w:sz w:val="24"/>
                <w:szCs w:val="24"/>
              </w:rPr>
              <w:t>(</w:t>
            </w:r>
            <w:r w:rsidRPr="00A56F6C">
              <w:rPr>
                <w:rFonts w:eastAsia="Calibri"/>
                <w:bCs/>
                <w:color w:val="000000"/>
                <w:sz w:val="24"/>
                <w:szCs w:val="24"/>
              </w:rPr>
              <w:t>fir</w:t>
            </w:r>
            <w:r w:rsidR="00742F62" w:rsidRPr="00A56F6C">
              <w:rPr>
                <w:rFonts w:eastAsia="Calibri"/>
                <w:bCs/>
                <w:color w:val="000000"/>
                <w:sz w:val="24"/>
                <w:szCs w:val="24"/>
              </w:rPr>
              <w:t>m</w:t>
            </w:r>
            <w:r w:rsidRPr="00A56F6C">
              <w:rPr>
                <w:rFonts w:eastAsia="Calibri"/>
                <w:bCs/>
                <w:color w:val="000000"/>
                <w:sz w:val="24"/>
                <w:szCs w:val="24"/>
              </w:rPr>
              <w:t>y</w:t>
            </w:r>
            <w:r w:rsidR="00742F62" w:rsidRPr="00A56F6C">
              <w:rPr>
                <w:rFonts w:eastAsia="Calibri"/>
                <w:bCs/>
                <w:color w:val="000000"/>
                <w:sz w:val="24"/>
                <w:szCs w:val="24"/>
              </w:rPr>
              <w:t>)</w:t>
            </w:r>
            <w:r w:rsidRPr="00A56F6C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3A5E25" w:rsidRPr="00A56F6C">
              <w:rPr>
                <w:rFonts w:eastAsia="Calibri"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3A5E25" w:rsidRPr="00A56F6C" w14:paraId="572585A5" w14:textId="77777777" w:rsidTr="00A5325D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7C86" w14:textId="77777777" w:rsidR="003A5E25" w:rsidRPr="00A56F6C" w:rsidRDefault="003A5E25" w:rsidP="00A5325D">
            <w:pPr>
              <w:tabs>
                <w:tab w:val="left" w:pos="357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09F4" w14:textId="77777777" w:rsidR="003A5E25" w:rsidRPr="00A56F6C" w:rsidRDefault="003A5E25" w:rsidP="00A5325D">
            <w:pPr>
              <w:tabs>
                <w:tab w:val="left" w:pos="357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B76C" w14:textId="77777777" w:rsidR="003A5E25" w:rsidRPr="00A56F6C" w:rsidRDefault="003A5E25" w:rsidP="00A5325D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A5E25" w:rsidRPr="00A56F6C" w14:paraId="3D2A71F5" w14:textId="77777777" w:rsidTr="00A5325D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FBDB" w14:textId="77777777" w:rsidR="003A5E25" w:rsidRPr="00A56F6C" w:rsidRDefault="003A5E25" w:rsidP="00A5325D">
            <w:pPr>
              <w:tabs>
                <w:tab w:val="left" w:pos="35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F67E" w14:textId="77777777" w:rsidR="003A5E25" w:rsidRPr="00A56F6C" w:rsidRDefault="003A5E25" w:rsidP="00A5325D">
            <w:pPr>
              <w:tabs>
                <w:tab w:val="left" w:pos="35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3C3A" w14:textId="77777777" w:rsidR="003A5E25" w:rsidRPr="00A56F6C" w:rsidRDefault="003A5E25" w:rsidP="00A5325D">
            <w:pPr>
              <w:tabs>
                <w:tab w:val="left" w:pos="35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14:paraId="045F2159" w14:textId="1059AB49" w:rsidR="003A5E25" w:rsidRPr="00A56F6C" w:rsidRDefault="0007245C" w:rsidP="003A5E25">
      <w:pPr>
        <w:tabs>
          <w:tab w:val="left" w:pos="357"/>
        </w:tabs>
        <w:spacing w:before="60"/>
        <w:ind w:left="567"/>
        <w:jc w:val="both"/>
        <w:rPr>
          <w:rFonts w:eastAsia="Calibri"/>
          <w:i/>
          <w:iCs/>
          <w:color w:val="000000"/>
          <w:sz w:val="24"/>
          <w:szCs w:val="24"/>
        </w:rPr>
      </w:pPr>
      <w:r w:rsidRPr="00A56F6C">
        <w:rPr>
          <w:rFonts w:eastAsia="Calibri"/>
          <w:i/>
          <w:iCs/>
          <w:color w:val="000000"/>
          <w:sz w:val="24"/>
          <w:szCs w:val="24"/>
        </w:rPr>
        <w:t>(</w:t>
      </w:r>
      <w:r w:rsidR="003A5E25" w:rsidRPr="00A56F6C">
        <w:rPr>
          <w:rFonts w:eastAsia="Calibri"/>
          <w:i/>
          <w:iCs/>
          <w:color w:val="000000"/>
          <w:sz w:val="24"/>
          <w:szCs w:val="24"/>
        </w:rPr>
        <w:t>*</w:t>
      </w:r>
      <w:r w:rsidRPr="00A56F6C">
        <w:rPr>
          <w:rFonts w:eastAsia="Calibri"/>
          <w:i/>
          <w:iCs/>
          <w:color w:val="000000"/>
          <w:sz w:val="24"/>
          <w:szCs w:val="24"/>
        </w:rPr>
        <w:t>)</w:t>
      </w:r>
      <w:r w:rsidR="003A5E25" w:rsidRPr="00A56F6C">
        <w:rPr>
          <w:rFonts w:eastAsia="Calibri"/>
          <w:i/>
          <w:iCs/>
          <w:color w:val="000000"/>
          <w:sz w:val="24"/>
          <w:szCs w:val="24"/>
        </w:rPr>
        <w:t xml:space="preserve"> o ile </w:t>
      </w:r>
      <w:r w:rsidR="00742F62" w:rsidRPr="00A56F6C">
        <w:rPr>
          <w:rFonts w:eastAsia="Calibri"/>
          <w:i/>
          <w:iCs/>
          <w:color w:val="000000"/>
          <w:sz w:val="24"/>
          <w:szCs w:val="24"/>
        </w:rPr>
        <w:t>są mu</w:t>
      </w:r>
      <w:r w:rsidR="003A5E25" w:rsidRPr="00A56F6C">
        <w:rPr>
          <w:rFonts w:eastAsia="Calibri"/>
          <w:i/>
          <w:iCs/>
          <w:color w:val="000000"/>
          <w:sz w:val="24"/>
          <w:szCs w:val="24"/>
        </w:rPr>
        <w:t xml:space="preserve"> wiadome</w:t>
      </w:r>
      <w:r w:rsidR="00742F62" w:rsidRPr="00A56F6C">
        <w:rPr>
          <w:rFonts w:eastAsia="Calibri"/>
          <w:i/>
          <w:iCs/>
          <w:color w:val="000000"/>
          <w:sz w:val="24"/>
          <w:szCs w:val="24"/>
        </w:rPr>
        <w:t xml:space="preserve"> na tym etapie</w:t>
      </w:r>
      <w:r w:rsidR="003A5E25" w:rsidRPr="00A56F6C">
        <w:rPr>
          <w:rFonts w:eastAsia="Calibri"/>
          <w:i/>
          <w:iCs/>
          <w:color w:val="000000"/>
          <w:sz w:val="24"/>
          <w:szCs w:val="24"/>
        </w:rPr>
        <w:t>.</w:t>
      </w:r>
    </w:p>
    <w:p w14:paraId="749B495B" w14:textId="77777777" w:rsidR="00300C94" w:rsidRPr="00A56F6C" w:rsidRDefault="00300C94" w:rsidP="000A2C12">
      <w:pPr>
        <w:pStyle w:val="justify"/>
        <w:rPr>
          <w:rStyle w:val="bold"/>
          <w:rFonts w:ascii="Times New Roman" w:hAnsi="Times New Roman" w:cs="Times New Roman"/>
          <w:iCs/>
          <w:sz w:val="24"/>
          <w:szCs w:val="24"/>
        </w:rPr>
      </w:pPr>
    </w:p>
    <w:p w14:paraId="045A1A54" w14:textId="77777777" w:rsidR="00300C94" w:rsidRDefault="00300C94" w:rsidP="000A2C12">
      <w:pPr>
        <w:pStyle w:val="justify"/>
        <w:ind w:left="709"/>
        <w:rPr>
          <w:rFonts w:ascii="Times New Roman" w:hAnsi="Times New Roman" w:cs="Times New Roman"/>
          <w:iCs/>
          <w:sz w:val="24"/>
          <w:szCs w:val="24"/>
        </w:rPr>
      </w:pPr>
      <w:r w:rsidRPr="00A56F6C">
        <w:rPr>
          <w:rStyle w:val="bold"/>
          <w:rFonts w:ascii="Times New Roman" w:hAnsi="Times New Roman" w:cs="Times New Roman"/>
          <w:iCs/>
          <w:sz w:val="24"/>
          <w:szCs w:val="24"/>
        </w:rPr>
        <w:t xml:space="preserve">Składając ofertę w przedmiotowym postępowaniu oświadczam, że </w:t>
      </w:r>
      <w:r w:rsidRPr="00A56F6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wypełniłem obowiązki informacyjne przewidziane w art. 13 lub art. 14 RODO</w:t>
      </w:r>
      <w:r w:rsidRPr="00A56F6C">
        <w:rPr>
          <w:rStyle w:val="Odwoanieprzypisudolnego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56F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A56F6C">
        <w:rPr>
          <w:rFonts w:ascii="Times New Roman" w:hAnsi="Times New Roman" w:cs="Times New Roman"/>
          <w:iCs/>
          <w:sz w:val="24"/>
          <w:szCs w:val="24"/>
        </w:rPr>
        <w:t>od których dane osobowe bezpośrednio lub pośrednio pozyskałem</w:t>
      </w:r>
      <w:r w:rsidRPr="00A56F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A56F6C">
        <w:rPr>
          <w:rFonts w:ascii="Times New Roman" w:hAnsi="Times New Roman" w:cs="Times New Roman"/>
          <w:iCs/>
          <w:sz w:val="24"/>
          <w:szCs w:val="24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58A3B875" w14:textId="77777777" w:rsidR="000A2C12" w:rsidRPr="00A56F6C" w:rsidRDefault="000A2C12" w:rsidP="000A2C1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56F6C">
        <w:rPr>
          <w:rFonts w:ascii="Times New Roman" w:hAnsi="Times New Roman" w:cs="Times New Roman"/>
          <w:sz w:val="24"/>
          <w:szCs w:val="24"/>
        </w:rPr>
        <w:lastRenderedPageBreak/>
        <w:t>Nr konta bankowego, na które należy zwrócić wadium (jeśli dotyczy): …………………………………………………………………………………………………</w:t>
      </w:r>
    </w:p>
    <w:p w14:paraId="760C8052" w14:textId="77777777" w:rsidR="000A2C12" w:rsidRPr="00A56F6C" w:rsidRDefault="000A2C12" w:rsidP="00300C94">
      <w:pPr>
        <w:pStyle w:val="justify"/>
        <w:ind w:left="1134" w:hanging="425"/>
        <w:rPr>
          <w:rFonts w:ascii="Times New Roman" w:hAnsi="Times New Roman" w:cs="Times New Roman"/>
          <w:iCs/>
          <w:sz w:val="24"/>
          <w:szCs w:val="24"/>
        </w:rPr>
      </w:pPr>
    </w:p>
    <w:p w14:paraId="0FB0BC25" w14:textId="77777777" w:rsidR="00300C94" w:rsidRPr="00A56F6C" w:rsidRDefault="00300C94" w:rsidP="00300C94">
      <w:pPr>
        <w:pStyle w:val="justify"/>
        <w:ind w:left="1134" w:hanging="425"/>
        <w:rPr>
          <w:rFonts w:ascii="Times New Roman" w:hAnsi="Times New Roman" w:cs="Times New Roman"/>
          <w:iCs/>
          <w:sz w:val="24"/>
          <w:szCs w:val="24"/>
        </w:rPr>
      </w:pPr>
    </w:p>
    <w:p w14:paraId="0A2E90B1" w14:textId="77777777" w:rsidR="00300C94" w:rsidRDefault="00300C94" w:rsidP="00300C94">
      <w:pPr>
        <w:pStyle w:val="justify"/>
        <w:ind w:left="1134" w:hanging="425"/>
        <w:rPr>
          <w:rFonts w:ascii="Times New Roman" w:hAnsi="Times New Roman" w:cs="Times New Roman"/>
          <w:iCs/>
          <w:sz w:val="24"/>
          <w:szCs w:val="24"/>
        </w:rPr>
      </w:pPr>
    </w:p>
    <w:p w14:paraId="54996DED" w14:textId="77777777" w:rsidR="000A2C12" w:rsidRDefault="000A2C12" w:rsidP="00300C94">
      <w:pPr>
        <w:pStyle w:val="justify"/>
        <w:ind w:left="1134" w:hanging="425"/>
        <w:rPr>
          <w:rFonts w:ascii="Times New Roman" w:hAnsi="Times New Roman" w:cs="Times New Roman"/>
          <w:iCs/>
          <w:sz w:val="24"/>
          <w:szCs w:val="24"/>
        </w:rPr>
      </w:pPr>
    </w:p>
    <w:p w14:paraId="2E6927E5" w14:textId="77777777" w:rsidR="000A2C12" w:rsidRPr="00A56F6C" w:rsidRDefault="000A2C12" w:rsidP="00300C94">
      <w:pPr>
        <w:pStyle w:val="justify"/>
        <w:ind w:left="1134" w:hanging="425"/>
        <w:rPr>
          <w:rFonts w:ascii="Times New Roman" w:hAnsi="Times New Roman" w:cs="Times New Roman"/>
          <w:iCs/>
          <w:sz w:val="24"/>
          <w:szCs w:val="24"/>
        </w:rPr>
      </w:pPr>
    </w:p>
    <w:p w14:paraId="6742A9CD" w14:textId="77777777" w:rsidR="00300C94" w:rsidRPr="00A56F6C" w:rsidRDefault="00300C94" w:rsidP="00300C94">
      <w:pPr>
        <w:ind w:left="1134" w:hanging="425"/>
        <w:jc w:val="both"/>
        <w:rPr>
          <w:bCs/>
          <w:iCs/>
          <w:sz w:val="24"/>
          <w:szCs w:val="24"/>
        </w:rPr>
      </w:pPr>
    </w:p>
    <w:p w14:paraId="03790CF8" w14:textId="77777777" w:rsidR="00300C94" w:rsidRPr="00A56F6C" w:rsidRDefault="00300C94" w:rsidP="00300C94">
      <w:pPr>
        <w:ind w:left="1134" w:hanging="425"/>
        <w:rPr>
          <w:rFonts w:eastAsia="SimSun"/>
          <w:iCs/>
          <w:color w:val="000000"/>
          <w:sz w:val="24"/>
          <w:szCs w:val="24"/>
        </w:rPr>
      </w:pPr>
      <w:r w:rsidRPr="00A56F6C">
        <w:rPr>
          <w:iCs/>
          <w:sz w:val="24"/>
          <w:szCs w:val="24"/>
        </w:rPr>
        <w:t>---------------------------------------</w:t>
      </w:r>
    </w:p>
    <w:p w14:paraId="55F3445C" w14:textId="77777777" w:rsidR="00300C94" w:rsidRPr="00A56F6C" w:rsidRDefault="00300C94" w:rsidP="00300C94">
      <w:pPr>
        <w:ind w:left="1134" w:hanging="425"/>
        <w:rPr>
          <w:rFonts w:eastAsia="SimSun"/>
          <w:iCs/>
          <w:color w:val="000000"/>
          <w:sz w:val="24"/>
          <w:szCs w:val="24"/>
        </w:rPr>
      </w:pPr>
      <w:r w:rsidRPr="00A56F6C">
        <w:rPr>
          <w:rFonts w:eastAsia="SimSun"/>
          <w:iCs/>
          <w:color w:val="000000"/>
          <w:sz w:val="24"/>
          <w:szCs w:val="24"/>
        </w:rPr>
        <w:t>Informacja dla Wykonawcy:</w:t>
      </w:r>
    </w:p>
    <w:p w14:paraId="70925516" w14:textId="77777777" w:rsidR="00300C94" w:rsidRPr="00A56F6C" w:rsidRDefault="00300C94" w:rsidP="00300C94">
      <w:pPr>
        <w:ind w:left="1134" w:hanging="425"/>
        <w:rPr>
          <w:rFonts w:eastAsia="SimSun"/>
          <w:iCs/>
          <w:color w:val="000000"/>
          <w:sz w:val="24"/>
          <w:szCs w:val="24"/>
        </w:rPr>
      </w:pPr>
      <w:r w:rsidRPr="00A56F6C">
        <w:rPr>
          <w:rFonts w:eastAsia="SimSun"/>
          <w:iCs/>
          <w:color w:val="000000"/>
          <w:sz w:val="24"/>
          <w:szCs w:val="24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3F67B23F" w14:textId="77777777" w:rsidR="00A72E2F" w:rsidRPr="00A56F6C" w:rsidRDefault="00A72E2F" w:rsidP="00300C94">
      <w:pPr>
        <w:autoSpaceDE w:val="0"/>
        <w:autoSpaceDN w:val="0"/>
        <w:adjustRightInd w:val="0"/>
        <w:ind w:left="1134" w:hanging="425"/>
        <w:contextualSpacing/>
        <w:jc w:val="both"/>
        <w:rPr>
          <w:sz w:val="24"/>
          <w:szCs w:val="24"/>
          <w:lang w:eastAsia="en-US"/>
        </w:rPr>
      </w:pPr>
    </w:p>
    <w:sectPr w:rsidR="00A72E2F" w:rsidRPr="00A56F6C" w:rsidSect="009A6328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9E20C" w14:textId="77777777" w:rsidR="005D3AB7" w:rsidRDefault="005D3AB7">
      <w:r>
        <w:separator/>
      </w:r>
    </w:p>
  </w:endnote>
  <w:endnote w:type="continuationSeparator" w:id="0">
    <w:p w14:paraId="3CEFF6EB" w14:textId="77777777" w:rsidR="005D3AB7" w:rsidRDefault="005D3AB7">
      <w:r>
        <w:continuationSeparator/>
      </w:r>
    </w:p>
  </w:endnote>
  <w:endnote w:type="continuationNotice" w:id="1">
    <w:p w14:paraId="2A0B914C" w14:textId="77777777" w:rsidR="005D3AB7" w:rsidRDefault="005D3A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629525"/>
      <w:docPartObj>
        <w:docPartGallery w:val="Page Numbers (Bottom of Page)"/>
        <w:docPartUnique/>
      </w:docPartObj>
    </w:sdtPr>
    <w:sdtEndPr/>
    <w:sdtContent>
      <w:p w14:paraId="0364E503" w14:textId="76C6FE10" w:rsidR="00475186" w:rsidRDefault="004751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F1B726" w14:textId="77777777" w:rsidR="00C256CF" w:rsidRDefault="00C256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5230979"/>
      <w:docPartObj>
        <w:docPartGallery w:val="Page Numbers (Bottom of Page)"/>
        <w:docPartUnique/>
      </w:docPartObj>
    </w:sdtPr>
    <w:sdtEndPr/>
    <w:sdtContent>
      <w:p w14:paraId="1EB4E62C" w14:textId="0A169E6D" w:rsidR="00475186" w:rsidRDefault="004751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1B6557" w14:textId="77777777" w:rsidR="00C256CF" w:rsidRDefault="00C25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04002" w14:textId="77777777" w:rsidR="005D3AB7" w:rsidRDefault="005D3AB7">
      <w:r>
        <w:separator/>
      </w:r>
    </w:p>
  </w:footnote>
  <w:footnote w:type="continuationSeparator" w:id="0">
    <w:p w14:paraId="0D68EC41" w14:textId="77777777" w:rsidR="005D3AB7" w:rsidRDefault="005D3AB7">
      <w:r>
        <w:continuationSeparator/>
      </w:r>
    </w:p>
  </w:footnote>
  <w:footnote w:type="continuationNotice" w:id="1">
    <w:p w14:paraId="5A35AA88" w14:textId="77777777" w:rsidR="005D3AB7" w:rsidRDefault="005D3A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38E4" w14:textId="77777777" w:rsidR="00C256CF" w:rsidRDefault="00C256CF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0176C90C" w14:textId="08306248" w:rsidR="00C256CF" w:rsidRPr="00C90FCC" w:rsidRDefault="00C256CF" w:rsidP="00C90FCC">
    <w:pPr>
      <w:pStyle w:val="Nagwek"/>
      <w:rPr>
        <w:rFonts w:ascii="Calibri" w:hAnsi="Calibri" w:cs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DBC6" w14:textId="226D8665" w:rsidR="00475186" w:rsidRDefault="00475186" w:rsidP="00475186">
    <w:pPr>
      <w:pStyle w:val="Nagwek"/>
      <w:rPr>
        <w:rFonts w:ascii="Calibri" w:hAnsi="Calibri" w:cs="Calibri"/>
        <w:sz w:val="20"/>
        <w:szCs w:val="20"/>
      </w:rPr>
    </w:pPr>
    <w:r w:rsidRPr="001B69EB">
      <w:rPr>
        <w:rFonts w:ascii="Calibri" w:hAnsi="Calibri" w:cs="Calibri"/>
        <w:sz w:val="20"/>
        <w:szCs w:val="20"/>
      </w:rPr>
      <w:t xml:space="preserve">Oznaczenie sprawy: </w:t>
    </w:r>
    <w:r w:rsidR="00AB08EA">
      <w:rPr>
        <w:rFonts w:ascii="Calibri" w:hAnsi="Calibri" w:cs="Calibri"/>
        <w:sz w:val="20"/>
        <w:szCs w:val="20"/>
      </w:rPr>
      <w:t>PZS/TP/18/2023</w:t>
    </w:r>
  </w:p>
  <w:p w14:paraId="518C233B" w14:textId="2411C1E3" w:rsidR="00475186" w:rsidRPr="00C90FCC" w:rsidRDefault="00475186" w:rsidP="00475186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</w:t>
    </w:r>
    <w:r w:rsidR="009A6328">
      <w:rPr>
        <w:rFonts w:ascii="Calibri" w:hAnsi="Calibri" w:cs="Calibri"/>
        <w:sz w:val="20"/>
        <w:szCs w:val="20"/>
      </w:rPr>
      <w:t>____________________________________________________</w:t>
    </w:r>
    <w:r>
      <w:rPr>
        <w:rFonts w:ascii="Calibri" w:hAnsi="Calibri" w:cs="Calibri"/>
        <w:sz w:val="20"/>
        <w:szCs w:val="20"/>
      </w:rPr>
      <w:t>______________________</w:t>
    </w:r>
  </w:p>
  <w:p w14:paraId="00383613" w14:textId="5FCA66A6" w:rsidR="00C256CF" w:rsidRPr="00475186" w:rsidRDefault="00C256CF" w:rsidP="004751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F35E1D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1B56743C"/>
    <w:multiLevelType w:val="multilevel"/>
    <w:tmpl w:val="CBB0A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5502599"/>
    <w:multiLevelType w:val="hybridMultilevel"/>
    <w:tmpl w:val="D6A051EA"/>
    <w:lvl w:ilvl="0" w:tplc="DBFC101E">
      <w:start w:val="1"/>
      <w:numFmt w:val="bullet"/>
      <w:lvlText w:val=""/>
      <w:lvlJc w:val="left"/>
      <w:pPr>
        <w:ind w:left="1130" w:hanging="360"/>
      </w:pPr>
      <w:rPr>
        <w:rFonts w:ascii="Symbol" w:hAnsi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4" w15:restartNumberingAfterBreak="0">
    <w:nsid w:val="2919642D"/>
    <w:multiLevelType w:val="hybridMultilevel"/>
    <w:tmpl w:val="3AC625CE"/>
    <w:lvl w:ilvl="0" w:tplc="2E0865C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0543D"/>
    <w:multiLevelType w:val="hybridMultilevel"/>
    <w:tmpl w:val="C2B8A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D74F5"/>
    <w:multiLevelType w:val="hybridMultilevel"/>
    <w:tmpl w:val="DBEC9C9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BDE0DAC"/>
    <w:multiLevelType w:val="hybridMultilevel"/>
    <w:tmpl w:val="8236EE2C"/>
    <w:lvl w:ilvl="0" w:tplc="F11C45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FC71A67"/>
    <w:multiLevelType w:val="hybridMultilevel"/>
    <w:tmpl w:val="BBBA3FD2"/>
    <w:lvl w:ilvl="0" w:tplc="F0F206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0523401">
    <w:abstractNumId w:val="20"/>
  </w:num>
  <w:num w:numId="2" w16cid:durableId="439111397">
    <w:abstractNumId w:val="0"/>
  </w:num>
  <w:num w:numId="3" w16cid:durableId="1675569248">
    <w:abstractNumId w:val="22"/>
  </w:num>
  <w:num w:numId="4" w16cid:durableId="833885670">
    <w:abstractNumId w:val="8"/>
  </w:num>
  <w:num w:numId="5" w16cid:durableId="1880781228">
    <w:abstractNumId w:val="17"/>
  </w:num>
  <w:num w:numId="6" w16cid:durableId="574979021">
    <w:abstractNumId w:val="13"/>
  </w:num>
  <w:num w:numId="7" w16cid:durableId="1667971649">
    <w:abstractNumId w:val="23"/>
  </w:num>
  <w:num w:numId="8" w16cid:durableId="437523761">
    <w:abstractNumId w:val="4"/>
    <w:lvlOverride w:ilvl="0">
      <w:startOverride w:val="5"/>
    </w:lvlOverride>
  </w:num>
  <w:num w:numId="9" w16cid:durableId="210577122">
    <w:abstractNumId w:val="19"/>
  </w:num>
  <w:num w:numId="10" w16cid:durableId="885337379">
    <w:abstractNumId w:val="24"/>
  </w:num>
  <w:num w:numId="11" w16cid:durableId="1936330010">
    <w:abstractNumId w:val="21"/>
  </w:num>
  <w:num w:numId="12" w16cid:durableId="100803326">
    <w:abstractNumId w:val="15"/>
  </w:num>
  <w:num w:numId="13" w16cid:durableId="1332568037">
    <w:abstractNumId w:val="14"/>
  </w:num>
  <w:num w:numId="14" w16cid:durableId="1353723078">
    <w:abstractNumId w:val="16"/>
  </w:num>
  <w:num w:numId="15" w16cid:durableId="328219282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0DE1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C4"/>
    <w:rsid w:val="000403B8"/>
    <w:rsid w:val="000404D0"/>
    <w:rsid w:val="00042CA0"/>
    <w:rsid w:val="00043772"/>
    <w:rsid w:val="00044B05"/>
    <w:rsid w:val="00044DDD"/>
    <w:rsid w:val="0005006B"/>
    <w:rsid w:val="00050F47"/>
    <w:rsid w:val="00052F66"/>
    <w:rsid w:val="00053508"/>
    <w:rsid w:val="00053DE3"/>
    <w:rsid w:val="00054110"/>
    <w:rsid w:val="00054B47"/>
    <w:rsid w:val="000557CC"/>
    <w:rsid w:val="00056726"/>
    <w:rsid w:val="0005770F"/>
    <w:rsid w:val="00057FC5"/>
    <w:rsid w:val="00061D58"/>
    <w:rsid w:val="00061E17"/>
    <w:rsid w:val="00062DE0"/>
    <w:rsid w:val="00063F7C"/>
    <w:rsid w:val="000641A7"/>
    <w:rsid w:val="000650AD"/>
    <w:rsid w:val="000655DB"/>
    <w:rsid w:val="00065B95"/>
    <w:rsid w:val="00067F88"/>
    <w:rsid w:val="0007179F"/>
    <w:rsid w:val="000718D2"/>
    <w:rsid w:val="00071972"/>
    <w:rsid w:val="000719C9"/>
    <w:rsid w:val="0007245C"/>
    <w:rsid w:val="000744F3"/>
    <w:rsid w:val="00074756"/>
    <w:rsid w:val="00075834"/>
    <w:rsid w:val="000761A0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710A"/>
    <w:rsid w:val="000871FB"/>
    <w:rsid w:val="00087AAC"/>
    <w:rsid w:val="0009070F"/>
    <w:rsid w:val="000907B2"/>
    <w:rsid w:val="000921D0"/>
    <w:rsid w:val="00092CBE"/>
    <w:rsid w:val="00094330"/>
    <w:rsid w:val="00096168"/>
    <w:rsid w:val="0009633C"/>
    <w:rsid w:val="00097290"/>
    <w:rsid w:val="0009789A"/>
    <w:rsid w:val="00097D55"/>
    <w:rsid w:val="000A1D54"/>
    <w:rsid w:val="000A2C12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C0B9F"/>
    <w:rsid w:val="000C1D7B"/>
    <w:rsid w:val="000C1EA0"/>
    <w:rsid w:val="000C22D7"/>
    <w:rsid w:val="000C2B1E"/>
    <w:rsid w:val="000C4BE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DE3"/>
    <w:rsid w:val="000E2C80"/>
    <w:rsid w:val="000E3E89"/>
    <w:rsid w:val="000E4529"/>
    <w:rsid w:val="000E4829"/>
    <w:rsid w:val="000E53EC"/>
    <w:rsid w:val="000E581C"/>
    <w:rsid w:val="000E63C0"/>
    <w:rsid w:val="000E7A62"/>
    <w:rsid w:val="000E7C91"/>
    <w:rsid w:val="000F047C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0E71"/>
    <w:rsid w:val="00111A43"/>
    <w:rsid w:val="00113DA2"/>
    <w:rsid w:val="00115308"/>
    <w:rsid w:val="00116145"/>
    <w:rsid w:val="001163E3"/>
    <w:rsid w:val="001171C4"/>
    <w:rsid w:val="001174E2"/>
    <w:rsid w:val="0012015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3815"/>
    <w:rsid w:val="00186F02"/>
    <w:rsid w:val="0018715A"/>
    <w:rsid w:val="00187E76"/>
    <w:rsid w:val="0019018C"/>
    <w:rsid w:val="00191F01"/>
    <w:rsid w:val="001925F2"/>
    <w:rsid w:val="0019387B"/>
    <w:rsid w:val="001939B3"/>
    <w:rsid w:val="0019557E"/>
    <w:rsid w:val="0019579E"/>
    <w:rsid w:val="001A1E50"/>
    <w:rsid w:val="001A2B52"/>
    <w:rsid w:val="001A2F6D"/>
    <w:rsid w:val="001A4629"/>
    <w:rsid w:val="001A6FAD"/>
    <w:rsid w:val="001B003C"/>
    <w:rsid w:val="001B0113"/>
    <w:rsid w:val="001B1761"/>
    <w:rsid w:val="001B2123"/>
    <w:rsid w:val="001B2A3A"/>
    <w:rsid w:val="001B38DE"/>
    <w:rsid w:val="001B3A93"/>
    <w:rsid w:val="001B4F16"/>
    <w:rsid w:val="001B65D5"/>
    <w:rsid w:val="001B7DE2"/>
    <w:rsid w:val="001C1168"/>
    <w:rsid w:val="001C1E0B"/>
    <w:rsid w:val="001C2F34"/>
    <w:rsid w:val="001C4A75"/>
    <w:rsid w:val="001C5B35"/>
    <w:rsid w:val="001C5C8A"/>
    <w:rsid w:val="001C67F4"/>
    <w:rsid w:val="001C777D"/>
    <w:rsid w:val="001D073B"/>
    <w:rsid w:val="001D3C8E"/>
    <w:rsid w:val="001D422B"/>
    <w:rsid w:val="001D4822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B2D"/>
    <w:rsid w:val="001E5CD3"/>
    <w:rsid w:val="001E64D6"/>
    <w:rsid w:val="001E6786"/>
    <w:rsid w:val="001F057F"/>
    <w:rsid w:val="001F0613"/>
    <w:rsid w:val="001F1429"/>
    <w:rsid w:val="001F336A"/>
    <w:rsid w:val="001F55CB"/>
    <w:rsid w:val="001F5C4A"/>
    <w:rsid w:val="001F7116"/>
    <w:rsid w:val="00200384"/>
    <w:rsid w:val="00200F13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3843"/>
    <w:rsid w:val="002657CC"/>
    <w:rsid w:val="00266667"/>
    <w:rsid w:val="00271F12"/>
    <w:rsid w:val="00272A35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7DA9"/>
    <w:rsid w:val="00291B9B"/>
    <w:rsid w:val="00292B74"/>
    <w:rsid w:val="00293B49"/>
    <w:rsid w:val="00295D1C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10D"/>
    <w:rsid w:val="002B45A9"/>
    <w:rsid w:val="002B5706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F8E"/>
    <w:rsid w:val="002E0CB6"/>
    <w:rsid w:val="002E0DC6"/>
    <w:rsid w:val="002E2214"/>
    <w:rsid w:val="002E292E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0C94"/>
    <w:rsid w:val="00301178"/>
    <w:rsid w:val="0030119E"/>
    <w:rsid w:val="00301908"/>
    <w:rsid w:val="00302ABD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78C3"/>
    <w:rsid w:val="00317A3C"/>
    <w:rsid w:val="0032041C"/>
    <w:rsid w:val="0032276E"/>
    <w:rsid w:val="00322AE1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13E1"/>
    <w:rsid w:val="003623BA"/>
    <w:rsid w:val="00362E3E"/>
    <w:rsid w:val="00364835"/>
    <w:rsid w:val="00364ECF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1FBC"/>
    <w:rsid w:val="00392041"/>
    <w:rsid w:val="0039347A"/>
    <w:rsid w:val="00394BA7"/>
    <w:rsid w:val="00396F20"/>
    <w:rsid w:val="00397FFC"/>
    <w:rsid w:val="003A0768"/>
    <w:rsid w:val="003A2333"/>
    <w:rsid w:val="003A3E9B"/>
    <w:rsid w:val="003A4B9A"/>
    <w:rsid w:val="003A5628"/>
    <w:rsid w:val="003A5E25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3100"/>
    <w:rsid w:val="003E39B3"/>
    <w:rsid w:val="003E48E7"/>
    <w:rsid w:val="003E5E78"/>
    <w:rsid w:val="003E5F57"/>
    <w:rsid w:val="003E6DEE"/>
    <w:rsid w:val="003E6FE7"/>
    <w:rsid w:val="003E7147"/>
    <w:rsid w:val="003F0463"/>
    <w:rsid w:val="003F11EA"/>
    <w:rsid w:val="003F2328"/>
    <w:rsid w:val="003F3929"/>
    <w:rsid w:val="003F3CCB"/>
    <w:rsid w:val="003F49B1"/>
    <w:rsid w:val="003F5B0A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5D99"/>
    <w:rsid w:val="00416A17"/>
    <w:rsid w:val="00416AFB"/>
    <w:rsid w:val="004171E8"/>
    <w:rsid w:val="00417BFD"/>
    <w:rsid w:val="00417DE3"/>
    <w:rsid w:val="0042009A"/>
    <w:rsid w:val="004204FE"/>
    <w:rsid w:val="004220C9"/>
    <w:rsid w:val="004232BC"/>
    <w:rsid w:val="00426233"/>
    <w:rsid w:val="00427F21"/>
    <w:rsid w:val="00430DBE"/>
    <w:rsid w:val="0043111A"/>
    <w:rsid w:val="00431A4F"/>
    <w:rsid w:val="004322FD"/>
    <w:rsid w:val="0043286B"/>
    <w:rsid w:val="00436565"/>
    <w:rsid w:val="00437CA1"/>
    <w:rsid w:val="00437D0C"/>
    <w:rsid w:val="00437FCA"/>
    <w:rsid w:val="00440EBB"/>
    <w:rsid w:val="00441BC8"/>
    <w:rsid w:val="004421A7"/>
    <w:rsid w:val="0044497A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67E58"/>
    <w:rsid w:val="0047273F"/>
    <w:rsid w:val="00473E6F"/>
    <w:rsid w:val="00474414"/>
    <w:rsid w:val="00475186"/>
    <w:rsid w:val="00475362"/>
    <w:rsid w:val="0047555A"/>
    <w:rsid w:val="00475BF7"/>
    <w:rsid w:val="00476C59"/>
    <w:rsid w:val="004773F4"/>
    <w:rsid w:val="00481703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0593"/>
    <w:rsid w:val="004907BF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51AF"/>
    <w:rsid w:val="004A5C76"/>
    <w:rsid w:val="004A6F36"/>
    <w:rsid w:val="004A78A9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0014"/>
    <w:rsid w:val="004D24BA"/>
    <w:rsid w:val="004D2FA3"/>
    <w:rsid w:val="004D3049"/>
    <w:rsid w:val="004D46B1"/>
    <w:rsid w:val="004D471D"/>
    <w:rsid w:val="004D5FA7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22B2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8C7"/>
    <w:rsid w:val="00562AE4"/>
    <w:rsid w:val="00563CF5"/>
    <w:rsid w:val="0056469A"/>
    <w:rsid w:val="00571D4C"/>
    <w:rsid w:val="0057306B"/>
    <w:rsid w:val="0057331C"/>
    <w:rsid w:val="00575EB4"/>
    <w:rsid w:val="00576D79"/>
    <w:rsid w:val="005778E4"/>
    <w:rsid w:val="00577EE9"/>
    <w:rsid w:val="00580648"/>
    <w:rsid w:val="00581178"/>
    <w:rsid w:val="00581981"/>
    <w:rsid w:val="00583E62"/>
    <w:rsid w:val="00584132"/>
    <w:rsid w:val="00585EB1"/>
    <w:rsid w:val="0058738D"/>
    <w:rsid w:val="00587646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2167"/>
    <w:rsid w:val="005B2A86"/>
    <w:rsid w:val="005B4E17"/>
    <w:rsid w:val="005B7AB6"/>
    <w:rsid w:val="005C12BC"/>
    <w:rsid w:val="005C173C"/>
    <w:rsid w:val="005C33BB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3AB7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827"/>
    <w:rsid w:val="0063284F"/>
    <w:rsid w:val="00632E79"/>
    <w:rsid w:val="00633979"/>
    <w:rsid w:val="00634088"/>
    <w:rsid w:val="0063442C"/>
    <w:rsid w:val="00634E25"/>
    <w:rsid w:val="00635416"/>
    <w:rsid w:val="00635429"/>
    <w:rsid w:val="0063574C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257B"/>
    <w:rsid w:val="00652954"/>
    <w:rsid w:val="006547F0"/>
    <w:rsid w:val="00654C76"/>
    <w:rsid w:val="0065577B"/>
    <w:rsid w:val="00657C0E"/>
    <w:rsid w:val="006612F2"/>
    <w:rsid w:val="006619F5"/>
    <w:rsid w:val="00662383"/>
    <w:rsid w:val="00664469"/>
    <w:rsid w:val="00664EF1"/>
    <w:rsid w:val="00667145"/>
    <w:rsid w:val="0066787B"/>
    <w:rsid w:val="006706DF"/>
    <w:rsid w:val="006716D5"/>
    <w:rsid w:val="00671A55"/>
    <w:rsid w:val="00673182"/>
    <w:rsid w:val="006742CF"/>
    <w:rsid w:val="00674C0E"/>
    <w:rsid w:val="00677934"/>
    <w:rsid w:val="00681A94"/>
    <w:rsid w:val="006822DF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2BFC"/>
    <w:rsid w:val="006E318B"/>
    <w:rsid w:val="006E49A7"/>
    <w:rsid w:val="006E4D5D"/>
    <w:rsid w:val="006E51FB"/>
    <w:rsid w:val="006E678A"/>
    <w:rsid w:val="006E6E1C"/>
    <w:rsid w:val="006F0C61"/>
    <w:rsid w:val="006F110D"/>
    <w:rsid w:val="006F1E6E"/>
    <w:rsid w:val="006F30F8"/>
    <w:rsid w:val="006F320B"/>
    <w:rsid w:val="006F5EEA"/>
    <w:rsid w:val="006F5F25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189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1348"/>
    <w:rsid w:val="00741647"/>
    <w:rsid w:val="007424BF"/>
    <w:rsid w:val="00742F62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5C81"/>
    <w:rsid w:val="00766812"/>
    <w:rsid w:val="0076740F"/>
    <w:rsid w:val="0077102D"/>
    <w:rsid w:val="00771BBB"/>
    <w:rsid w:val="00771BBD"/>
    <w:rsid w:val="00771D70"/>
    <w:rsid w:val="00773D13"/>
    <w:rsid w:val="007760AE"/>
    <w:rsid w:val="00776A7C"/>
    <w:rsid w:val="00777E5D"/>
    <w:rsid w:val="007808AA"/>
    <w:rsid w:val="00780FAF"/>
    <w:rsid w:val="00782FFD"/>
    <w:rsid w:val="00783948"/>
    <w:rsid w:val="00785600"/>
    <w:rsid w:val="00785F90"/>
    <w:rsid w:val="00786986"/>
    <w:rsid w:val="00790A48"/>
    <w:rsid w:val="0079414E"/>
    <w:rsid w:val="00794344"/>
    <w:rsid w:val="00797582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8B8"/>
    <w:rsid w:val="007C695A"/>
    <w:rsid w:val="007C6A34"/>
    <w:rsid w:val="007C7083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47D4"/>
    <w:rsid w:val="007E492A"/>
    <w:rsid w:val="007E4E2E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800471"/>
    <w:rsid w:val="00800556"/>
    <w:rsid w:val="00801B00"/>
    <w:rsid w:val="00801BEE"/>
    <w:rsid w:val="00802A86"/>
    <w:rsid w:val="00802D06"/>
    <w:rsid w:val="00803D0E"/>
    <w:rsid w:val="008043C6"/>
    <w:rsid w:val="00805656"/>
    <w:rsid w:val="00806626"/>
    <w:rsid w:val="00811480"/>
    <w:rsid w:val="008125D2"/>
    <w:rsid w:val="00813C22"/>
    <w:rsid w:val="00817C6C"/>
    <w:rsid w:val="00817DC2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14A8"/>
    <w:rsid w:val="00842F5D"/>
    <w:rsid w:val="00843854"/>
    <w:rsid w:val="008443B8"/>
    <w:rsid w:val="00847A72"/>
    <w:rsid w:val="00850D6E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23AE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C28"/>
    <w:rsid w:val="00891B8F"/>
    <w:rsid w:val="00891CDC"/>
    <w:rsid w:val="0089317C"/>
    <w:rsid w:val="00893225"/>
    <w:rsid w:val="00893B25"/>
    <w:rsid w:val="00895CD0"/>
    <w:rsid w:val="00896E4E"/>
    <w:rsid w:val="008A1121"/>
    <w:rsid w:val="008A3CB0"/>
    <w:rsid w:val="008A3D47"/>
    <w:rsid w:val="008A4241"/>
    <w:rsid w:val="008A5117"/>
    <w:rsid w:val="008A5609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A6D"/>
    <w:rsid w:val="008C5E03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B7B"/>
    <w:rsid w:val="008E39CC"/>
    <w:rsid w:val="008E3B4E"/>
    <w:rsid w:val="008E3FCC"/>
    <w:rsid w:val="008E4026"/>
    <w:rsid w:val="008E541C"/>
    <w:rsid w:val="008E67A3"/>
    <w:rsid w:val="008E72E6"/>
    <w:rsid w:val="008E75FB"/>
    <w:rsid w:val="008F09EC"/>
    <w:rsid w:val="008F0ED3"/>
    <w:rsid w:val="008F16A4"/>
    <w:rsid w:val="008F4315"/>
    <w:rsid w:val="008F5D61"/>
    <w:rsid w:val="008F6BA0"/>
    <w:rsid w:val="008F74AF"/>
    <w:rsid w:val="0090080E"/>
    <w:rsid w:val="00901B0D"/>
    <w:rsid w:val="00901C26"/>
    <w:rsid w:val="00902686"/>
    <w:rsid w:val="00902D7A"/>
    <w:rsid w:val="00903092"/>
    <w:rsid w:val="009030A0"/>
    <w:rsid w:val="00904EE3"/>
    <w:rsid w:val="0090544C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0AEE"/>
    <w:rsid w:val="00923553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2F25"/>
    <w:rsid w:val="0093462F"/>
    <w:rsid w:val="00934FDB"/>
    <w:rsid w:val="00935F97"/>
    <w:rsid w:val="0094047B"/>
    <w:rsid w:val="00942CBF"/>
    <w:rsid w:val="00942F52"/>
    <w:rsid w:val="00943D8D"/>
    <w:rsid w:val="009446E7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174F"/>
    <w:rsid w:val="00973A35"/>
    <w:rsid w:val="00973D54"/>
    <w:rsid w:val="009754E7"/>
    <w:rsid w:val="00975880"/>
    <w:rsid w:val="009778BB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696F"/>
    <w:rsid w:val="0099748D"/>
    <w:rsid w:val="009A1746"/>
    <w:rsid w:val="009A1CF3"/>
    <w:rsid w:val="009A4C04"/>
    <w:rsid w:val="009A4DF4"/>
    <w:rsid w:val="009A5F38"/>
    <w:rsid w:val="009A5F85"/>
    <w:rsid w:val="009A5FA7"/>
    <w:rsid w:val="009A6328"/>
    <w:rsid w:val="009A6B9F"/>
    <w:rsid w:val="009A7F89"/>
    <w:rsid w:val="009B0CFF"/>
    <w:rsid w:val="009B1C4A"/>
    <w:rsid w:val="009B4337"/>
    <w:rsid w:val="009B446D"/>
    <w:rsid w:val="009B6C97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AC3"/>
    <w:rsid w:val="009C7D05"/>
    <w:rsid w:val="009D0469"/>
    <w:rsid w:val="009D1BE8"/>
    <w:rsid w:val="009D2928"/>
    <w:rsid w:val="009D33F9"/>
    <w:rsid w:val="009D380E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2822"/>
    <w:rsid w:val="009F64D2"/>
    <w:rsid w:val="009F764D"/>
    <w:rsid w:val="009F7842"/>
    <w:rsid w:val="009F7F0E"/>
    <w:rsid w:val="00A00471"/>
    <w:rsid w:val="00A017D9"/>
    <w:rsid w:val="00A021B1"/>
    <w:rsid w:val="00A022CE"/>
    <w:rsid w:val="00A022D9"/>
    <w:rsid w:val="00A03439"/>
    <w:rsid w:val="00A038F6"/>
    <w:rsid w:val="00A058BF"/>
    <w:rsid w:val="00A0608D"/>
    <w:rsid w:val="00A06349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73EB"/>
    <w:rsid w:val="00A1752E"/>
    <w:rsid w:val="00A2074C"/>
    <w:rsid w:val="00A20B0B"/>
    <w:rsid w:val="00A20DDD"/>
    <w:rsid w:val="00A231D6"/>
    <w:rsid w:val="00A23B54"/>
    <w:rsid w:val="00A23F44"/>
    <w:rsid w:val="00A2581B"/>
    <w:rsid w:val="00A25DA5"/>
    <w:rsid w:val="00A303AA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47453"/>
    <w:rsid w:val="00A53FAC"/>
    <w:rsid w:val="00A54D0A"/>
    <w:rsid w:val="00A56F6C"/>
    <w:rsid w:val="00A60E06"/>
    <w:rsid w:val="00A61B5E"/>
    <w:rsid w:val="00A621E2"/>
    <w:rsid w:val="00A64F80"/>
    <w:rsid w:val="00A64FFA"/>
    <w:rsid w:val="00A659DB"/>
    <w:rsid w:val="00A65CD7"/>
    <w:rsid w:val="00A662FE"/>
    <w:rsid w:val="00A70761"/>
    <w:rsid w:val="00A7162A"/>
    <w:rsid w:val="00A71EAE"/>
    <w:rsid w:val="00A71EF1"/>
    <w:rsid w:val="00A726E1"/>
    <w:rsid w:val="00A728FF"/>
    <w:rsid w:val="00A72E2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DB6"/>
    <w:rsid w:val="00A82532"/>
    <w:rsid w:val="00A839F8"/>
    <w:rsid w:val="00A842AD"/>
    <w:rsid w:val="00A87538"/>
    <w:rsid w:val="00A87E8F"/>
    <w:rsid w:val="00A90266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08EA"/>
    <w:rsid w:val="00AB1506"/>
    <w:rsid w:val="00AB284D"/>
    <w:rsid w:val="00AB2C4B"/>
    <w:rsid w:val="00AB2CD6"/>
    <w:rsid w:val="00AB4A62"/>
    <w:rsid w:val="00AB5437"/>
    <w:rsid w:val="00AB5FB1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069D4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69AC"/>
    <w:rsid w:val="00B4720F"/>
    <w:rsid w:val="00B506B3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5D0C"/>
    <w:rsid w:val="00B6645F"/>
    <w:rsid w:val="00B664E7"/>
    <w:rsid w:val="00B6715F"/>
    <w:rsid w:val="00B70EF5"/>
    <w:rsid w:val="00B72105"/>
    <w:rsid w:val="00B744FC"/>
    <w:rsid w:val="00B74824"/>
    <w:rsid w:val="00B7744A"/>
    <w:rsid w:val="00B77687"/>
    <w:rsid w:val="00B81127"/>
    <w:rsid w:val="00B811E4"/>
    <w:rsid w:val="00B833ED"/>
    <w:rsid w:val="00B8363F"/>
    <w:rsid w:val="00B84DC0"/>
    <w:rsid w:val="00B84EB7"/>
    <w:rsid w:val="00B8517C"/>
    <w:rsid w:val="00B855AC"/>
    <w:rsid w:val="00B91D90"/>
    <w:rsid w:val="00B9244A"/>
    <w:rsid w:val="00B92CF5"/>
    <w:rsid w:val="00B9313D"/>
    <w:rsid w:val="00B93870"/>
    <w:rsid w:val="00B939EA"/>
    <w:rsid w:val="00B93E57"/>
    <w:rsid w:val="00B94083"/>
    <w:rsid w:val="00B94D4A"/>
    <w:rsid w:val="00B973D2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B47"/>
    <w:rsid w:val="00BC0D91"/>
    <w:rsid w:val="00BC16CB"/>
    <w:rsid w:val="00BC3FBA"/>
    <w:rsid w:val="00BC4C99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20AC"/>
    <w:rsid w:val="00C0461B"/>
    <w:rsid w:val="00C05803"/>
    <w:rsid w:val="00C061C1"/>
    <w:rsid w:val="00C063C9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31E0"/>
    <w:rsid w:val="00C23303"/>
    <w:rsid w:val="00C241EE"/>
    <w:rsid w:val="00C256CF"/>
    <w:rsid w:val="00C2690F"/>
    <w:rsid w:val="00C26DC0"/>
    <w:rsid w:val="00C276D6"/>
    <w:rsid w:val="00C30842"/>
    <w:rsid w:val="00C30F41"/>
    <w:rsid w:val="00C31C95"/>
    <w:rsid w:val="00C3266A"/>
    <w:rsid w:val="00C32B0C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089D"/>
    <w:rsid w:val="00C51156"/>
    <w:rsid w:val="00C514EB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0FCC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5FDA"/>
    <w:rsid w:val="00CA65CB"/>
    <w:rsid w:val="00CA724D"/>
    <w:rsid w:val="00CA7CA8"/>
    <w:rsid w:val="00CB08B7"/>
    <w:rsid w:val="00CB0CE9"/>
    <w:rsid w:val="00CB2CB8"/>
    <w:rsid w:val="00CB364A"/>
    <w:rsid w:val="00CC01C9"/>
    <w:rsid w:val="00CC01D6"/>
    <w:rsid w:val="00CC05CE"/>
    <w:rsid w:val="00CC3058"/>
    <w:rsid w:val="00CC4DB5"/>
    <w:rsid w:val="00CC6292"/>
    <w:rsid w:val="00CC7092"/>
    <w:rsid w:val="00CC70E7"/>
    <w:rsid w:val="00CC756E"/>
    <w:rsid w:val="00CC768C"/>
    <w:rsid w:val="00CD1A5F"/>
    <w:rsid w:val="00CD1E77"/>
    <w:rsid w:val="00CD2A8F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B66"/>
    <w:rsid w:val="00CE7A7C"/>
    <w:rsid w:val="00CE7CB6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422E"/>
    <w:rsid w:val="00D04A96"/>
    <w:rsid w:val="00D05DB2"/>
    <w:rsid w:val="00D05E32"/>
    <w:rsid w:val="00D0680E"/>
    <w:rsid w:val="00D1027E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BD"/>
    <w:rsid w:val="00D62172"/>
    <w:rsid w:val="00D6494B"/>
    <w:rsid w:val="00D64CBA"/>
    <w:rsid w:val="00D651D6"/>
    <w:rsid w:val="00D65E56"/>
    <w:rsid w:val="00D66781"/>
    <w:rsid w:val="00D67C98"/>
    <w:rsid w:val="00D7191D"/>
    <w:rsid w:val="00D71CC5"/>
    <w:rsid w:val="00D7217A"/>
    <w:rsid w:val="00D75F46"/>
    <w:rsid w:val="00D778F0"/>
    <w:rsid w:val="00D8010E"/>
    <w:rsid w:val="00D809D0"/>
    <w:rsid w:val="00D82F05"/>
    <w:rsid w:val="00D83530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B"/>
    <w:rsid w:val="00D953BD"/>
    <w:rsid w:val="00D9740E"/>
    <w:rsid w:val="00D97BA3"/>
    <w:rsid w:val="00DA0457"/>
    <w:rsid w:val="00DA0BCC"/>
    <w:rsid w:val="00DA1499"/>
    <w:rsid w:val="00DA1E93"/>
    <w:rsid w:val="00DA252A"/>
    <w:rsid w:val="00DA301B"/>
    <w:rsid w:val="00DA3625"/>
    <w:rsid w:val="00DA4523"/>
    <w:rsid w:val="00DA4D99"/>
    <w:rsid w:val="00DA5CB8"/>
    <w:rsid w:val="00DA5CDC"/>
    <w:rsid w:val="00DA5F61"/>
    <w:rsid w:val="00DA6338"/>
    <w:rsid w:val="00DA7234"/>
    <w:rsid w:val="00DB3C97"/>
    <w:rsid w:val="00DB4BA2"/>
    <w:rsid w:val="00DB5832"/>
    <w:rsid w:val="00DB797D"/>
    <w:rsid w:val="00DC1C26"/>
    <w:rsid w:val="00DC1D62"/>
    <w:rsid w:val="00DC4237"/>
    <w:rsid w:val="00DC4781"/>
    <w:rsid w:val="00DC65C8"/>
    <w:rsid w:val="00DD0BE3"/>
    <w:rsid w:val="00DD119F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D5F"/>
    <w:rsid w:val="00DE52D4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A3A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176E6"/>
    <w:rsid w:val="00E20E85"/>
    <w:rsid w:val="00E2128F"/>
    <w:rsid w:val="00E23095"/>
    <w:rsid w:val="00E23FEC"/>
    <w:rsid w:val="00E24159"/>
    <w:rsid w:val="00E25932"/>
    <w:rsid w:val="00E2653E"/>
    <w:rsid w:val="00E30E45"/>
    <w:rsid w:val="00E31284"/>
    <w:rsid w:val="00E3230F"/>
    <w:rsid w:val="00E33B15"/>
    <w:rsid w:val="00E356AE"/>
    <w:rsid w:val="00E3575E"/>
    <w:rsid w:val="00E361E5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47EE7"/>
    <w:rsid w:val="00E50467"/>
    <w:rsid w:val="00E5054C"/>
    <w:rsid w:val="00E50575"/>
    <w:rsid w:val="00E512E0"/>
    <w:rsid w:val="00E51823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51F3"/>
    <w:rsid w:val="00F1699C"/>
    <w:rsid w:val="00F17F60"/>
    <w:rsid w:val="00F225E0"/>
    <w:rsid w:val="00F2397C"/>
    <w:rsid w:val="00F239F1"/>
    <w:rsid w:val="00F260F9"/>
    <w:rsid w:val="00F26BDB"/>
    <w:rsid w:val="00F26C07"/>
    <w:rsid w:val="00F26DDE"/>
    <w:rsid w:val="00F3146A"/>
    <w:rsid w:val="00F33202"/>
    <w:rsid w:val="00F332B2"/>
    <w:rsid w:val="00F3460A"/>
    <w:rsid w:val="00F35340"/>
    <w:rsid w:val="00F35B8C"/>
    <w:rsid w:val="00F35F75"/>
    <w:rsid w:val="00F37D3F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B61"/>
    <w:rsid w:val="00F53C13"/>
    <w:rsid w:val="00F53D04"/>
    <w:rsid w:val="00F53DD4"/>
    <w:rsid w:val="00F55344"/>
    <w:rsid w:val="00F623E6"/>
    <w:rsid w:val="00F625F0"/>
    <w:rsid w:val="00F63BB6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1F1E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3D5E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08AF"/>
    <w:rsid w:val="00FF12AF"/>
    <w:rsid w:val="00FF3B63"/>
    <w:rsid w:val="00FF41A8"/>
    <w:rsid w:val="00FF52B5"/>
    <w:rsid w:val="00FF546A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36315341"/>
  <w15:docId w15:val="{928FD83D-BF6A-4183-AB22-0374C6EB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2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3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dolnego">
    <w:name w:val="footnote text"/>
    <w:basedOn w:val="Normalny"/>
    <w:link w:val="TekstprzypisudolnegoZnak"/>
    <w:semiHidden/>
    <w:unhideWhenUsed/>
    <w:rsid w:val="006E318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18B"/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ootnotemark6,Footnotemark7,Footnotemark8"/>
    <w:uiPriority w:val="99"/>
    <w:rsid w:val="006E318B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A5E25"/>
    <w:rPr>
      <w:rFonts w:ascii="Calibri" w:hAnsi="Calibri" w:cs="Calibri"/>
      <w:noProof/>
      <w:sz w:val="22"/>
      <w:szCs w:val="22"/>
      <w:lang w:eastAsia="en-US"/>
    </w:rPr>
  </w:style>
  <w:style w:type="paragraph" w:customStyle="1" w:styleId="justify">
    <w:name w:val="justify"/>
    <w:rsid w:val="00300C94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300C9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10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7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9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3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8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9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9060D-7B8B-4DEB-893D-066F9137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505</Words>
  <Characters>3939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4436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Informatyk Szpital</cp:lastModifiedBy>
  <cp:revision>34</cp:revision>
  <cp:lastPrinted>2023-10-17T09:36:00Z</cp:lastPrinted>
  <dcterms:created xsi:type="dcterms:W3CDTF">2023-07-13T09:40:00Z</dcterms:created>
  <dcterms:modified xsi:type="dcterms:W3CDTF">2023-10-17T09:40:00Z</dcterms:modified>
</cp:coreProperties>
</file>