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CB7504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CB7504">
      <w:pPr>
        <w:spacing w:line="276" w:lineRule="auto"/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CB7504">
      <w:pPr>
        <w:spacing w:line="276" w:lineRule="auto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CB7504">
      <w:pPr>
        <w:spacing w:line="276" w:lineRule="auto"/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CB7504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CB7504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CB7504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CB7504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CB7504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CB7504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CB7504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CB7504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CB7504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1F3F7B5E" w14:textId="785A1CE7" w:rsidR="00B2110F" w:rsidRPr="00D82A6C" w:rsidRDefault="00D82A6C" w:rsidP="00CB7504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82A6C">
              <w:rPr>
                <w:rFonts w:ascii="Times New Roman" w:hAnsi="Times New Roman" w:cs="Times New Roman"/>
                <w:b/>
                <w:lang w:val="pl-PL"/>
              </w:rPr>
              <w:t>„</w:t>
            </w:r>
            <w:r w:rsidR="00302F0A">
              <w:rPr>
                <w:rFonts w:ascii="Times New Roman" w:hAnsi="Times New Roman" w:cs="Times New Roman"/>
                <w:b/>
                <w:lang w:val="pl-PL"/>
              </w:rPr>
              <w:t>Dostawa sprzętu laboratoryjnego</w:t>
            </w:r>
            <w:r w:rsidR="00CB7504">
              <w:rPr>
                <w:rFonts w:ascii="Times New Roman" w:hAnsi="Times New Roman" w:cs="Times New Roman"/>
                <w:b/>
                <w:lang w:val="pl-PL"/>
              </w:rPr>
              <w:t xml:space="preserve"> i pomiarowego wraz akcesoriami</w:t>
            </w:r>
            <w:r w:rsidR="00302F0A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="00C6729B" w:rsidRPr="00D82A6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na potrzeby</w:t>
            </w:r>
            <w:r w:rsidR="00302F0A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D82A6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Uniwersytetu Kazimierza Wielkiego w Bydgoszczy</w:t>
            </w:r>
            <w:r w:rsidRPr="00D82A6C">
              <w:rPr>
                <w:rFonts w:ascii="Times New Roman" w:hAnsi="Times New Roman" w:cs="Times New Roman"/>
                <w:b/>
                <w:lang w:val="pl-PL"/>
              </w:rPr>
              <w:t>”</w:t>
            </w:r>
          </w:p>
          <w:p w14:paraId="5C0F98E9" w14:textId="4C5E051E" w:rsidR="00D82A6C" w:rsidRPr="00ED63F4" w:rsidRDefault="00D82A6C" w:rsidP="00CB7504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CB7504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196B8208" w:rsidR="00A5360C" w:rsidRPr="00B548B3" w:rsidRDefault="00A5360C" w:rsidP="00CB7504">
      <w:pPr>
        <w:pStyle w:val="Zwykytekst1"/>
        <w:numPr>
          <w:ilvl w:val="2"/>
          <w:numId w:val="4"/>
        </w:num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53E86DF2" w14:textId="16CECBA9" w:rsidR="003E2CA1" w:rsidRDefault="003E2CA1" w:rsidP="00CB7504">
      <w:pPr>
        <w:spacing w:line="276" w:lineRule="auto"/>
        <w:jc w:val="both"/>
        <w:rPr>
          <w:sz w:val="22"/>
          <w:szCs w:val="22"/>
        </w:rPr>
      </w:pPr>
    </w:p>
    <w:p w14:paraId="0AEC21FC" w14:textId="77777777" w:rsidR="00B548B3" w:rsidRPr="00857ADF" w:rsidRDefault="00B548B3" w:rsidP="00CB7504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1FE07E84" w14:textId="7D3CBB29" w:rsidR="00B548B3" w:rsidRPr="00C01A47" w:rsidRDefault="00B548B3" w:rsidP="00CB7504">
      <w:pPr>
        <w:pStyle w:val="Zwykytekst1"/>
        <w:numPr>
          <w:ilvl w:val="0"/>
          <w:numId w:val="20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026249C0" w14:textId="77777777" w:rsidR="00B548B3" w:rsidRPr="00C01A47" w:rsidRDefault="00B548B3" w:rsidP="00F1193B">
      <w:pPr>
        <w:pStyle w:val="Zwykytekst1"/>
        <w:spacing w:before="120" w:line="276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FB3FC48" w14:textId="77777777" w:rsidR="00B548B3" w:rsidRPr="00C01A47" w:rsidRDefault="00B548B3" w:rsidP="00CB7504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6E20C1C" w14:textId="77777777" w:rsidR="00B548B3" w:rsidRDefault="00B548B3" w:rsidP="00CB7504">
      <w:pPr>
        <w:spacing w:line="276" w:lineRule="auto"/>
        <w:rPr>
          <w:sz w:val="22"/>
          <w:szCs w:val="22"/>
          <w:u w:val="single"/>
        </w:rPr>
      </w:pPr>
    </w:p>
    <w:p w14:paraId="28F75043" w14:textId="17224E94" w:rsidR="00B548B3" w:rsidRDefault="00B548B3" w:rsidP="00CB7504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lastRenderedPageBreak/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>dni kalendarzowych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dni </w:t>
      </w:r>
      <w:r>
        <w:rPr>
          <w:i/>
          <w:iCs/>
          <w:sz w:val="22"/>
          <w:szCs w:val="22"/>
        </w:rPr>
        <w:t>kalendarzowych</w:t>
      </w:r>
      <w:r w:rsidRPr="00C51F9D">
        <w:rPr>
          <w:i/>
          <w:iCs/>
          <w:sz w:val="22"/>
          <w:szCs w:val="22"/>
        </w:rPr>
        <w:t xml:space="preserve">, nie mniej niż </w:t>
      </w:r>
      <w:r>
        <w:rPr>
          <w:i/>
          <w:iCs/>
          <w:sz w:val="22"/>
          <w:szCs w:val="22"/>
        </w:rPr>
        <w:t>63</w:t>
      </w:r>
      <w:r w:rsidRPr="00C51F9D">
        <w:rPr>
          <w:i/>
          <w:iCs/>
          <w:sz w:val="22"/>
          <w:szCs w:val="22"/>
        </w:rPr>
        <w:t xml:space="preserve"> dni i nie więcej niż </w:t>
      </w:r>
      <w:r>
        <w:rPr>
          <w:i/>
          <w:iCs/>
          <w:sz w:val="22"/>
          <w:szCs w:val="22"/>
        </w:rPr>
        <w:t>77</w:t>
      </w:r>
      <w:r w:rsidR="004E3C16">
        <w:rPr>
          <w:i/>
          <w:iCs/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dni) </w:t>
      </w:r>
      <w:r w:rsidRPr="00857ADF">
        <w:rPr>
          <w:sz w:val="22"/>
          <w:szCs w:val="22"/>
        </w:rPr>
        <w:t>licz</w:t>
      </w:r>
      <w:r>
        <w:rPr>
          <w:sz w:val="22"/>
          <w:szCs w:val="22"/>
        </w:rPr>
        <w:t>onych od dnia złożenia zamówienia.</w:t>
      </w:r>
    </w:p>
    <w:p w14:paraId="71BC8DFA" w14:textId="77777777" w:rsidR="003E2CA1" w:rsidRDefault="003E2CA1" w:rsidP="00CB7504">
      <w:pPr>
        <w:pStyle w:val="Zwykytekst1"/>
        <w:spacing w:before="120" w:line="276" w:lineRule="auto"/>
        <w:ind w:left="360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67BEEB60" w14:textId="652F1BC9" w:rsidR="00B1343B" w:rsidRPr="00C01A47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CB7504">
      <w:pPr>
        <w:pStyle w:val="Zwykytekst1"/>
        <w:tabs>
          <w:tab w:val="left" w:pos="360"/>
        </w:tabs>
        <w:spacing w:after="240"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CB7504">
      <w:pPr>
        <w:pStyle w:val="Zwykytekst1"/>
        <w:tabs>
          <w:tab w:val="left" w:pos="360"/>
        </w:tabs>
        <w:spacing w:after="240" w:line="276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CB7504">
      <w:pPr>
        <w:pStyle w:val="Zwykytekst1"/>
        <w:tabs>
          <w:tab w:val="left" w:leader="underscore" w:pos="9360"/>
        </w:tabs>
        <w:spacing w:line="276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65A2F4B1" w:rsidR="00887435" w:rsidRDefault="00887435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 jesteśmy</w:t>
      </w:r>
      <w:r w:rsidR="00B94369">
        <w:rPr>
          <w:rFonts w:ascii="Times New Roman" w:hAnsi="Times New Roman" w:cs="Times New Roman"/>
          <w:sz w:val="22"/>
          <w:szCs w:val="22"/>
        </w:rPr>
        <w:t xml:space="preserve"> </w:t>
      </w:r>
      <w:r w:rsidR="00B94369" w:rsidRPr="00B94369">
        <w:rPr>
          <w:rFonts w:ascii="Times New Roman" w:hAnsi="Times New Roman" w:cs="Times New Roman"/>
          <w:i/>
          <w:iCs/>
          <w:sz w:val="22"/>
          <w:szCs w:val="22"/>
        </w:rPr>
        <w:t>(niepotrzebna skreślić)</w:t>
      </w:r>
      <w:r w:rsidR="00B94369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CB7504">
      <w:pPr>
        <w:pStyle w:val="Zwykytekst1"/>
        <w:tabs>
          <w:tab w:val="left" w:leader="dot" w:pos="9072"/>
        </w:tabs>
        <w:spacing w:line="276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B7504">
      <w:pPr>
        <w:tabs>
          <w:tab w:val="left" w:pos="142"/>
          <w:tab w:val="left" w:pos="426"/>
        </w:tabs>
        <w:suppressAutoHyphens w:val="0"/>
        <w:spacing w:after="160" w:line="276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0" w:name="page23"/>
      <w:bookmarkEnd w:id="0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CB7504">
      <w:pPr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lastRenderedPageBreak/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CB7504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B7504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B7504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CB7504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CB7504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CB7504">
      <w:pPr>
        <w:pStyle w:val="Zwykytekst1"/>
        <w:tabs>
          <w:tab w:val="left" w:pos="735"/>
        </w:tabs>
        <w:spacing w:before="240" w:line="276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CB7504">
      <w:pPr>
        <w:pStyle w:val="Zwykytekst1"/>
        <w:tabs>
          <w:tab w:val="left" w:pos="360"/>
        </w:tabs>
        <w:spacing w:after="28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6245BCCB" w:rsidR="009F5772" w:rsidRPr="00ED63F4" w:rsidRDefault="009F5772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793BFC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6F06F0">
        <w:rPr>
          <w:rFonts w:ascii="Times New Roman" w:hAnsi="Times New Roman" w:cs="Times New Roman"/>
          <w:color w:val="FF0000"/>
        </w:rPr>
        <w:t>eDoApp</w:t>
      </w:r>
      <w:proofErr w:type="spellEnd"/>
      <w:r w:rsidRPr="006F06F0">
        <w:rPr>
          <w:rFonts w:ascii="Times New Roman" w:hAnsi="Times New Roman" w:cs="Times New Roman"/>
          <w:color w:val="FF0000"/>
        </w:rPr>
        <w:t xml:space="preserve">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CB7504">
      <w:pPr>
        <w:pStyle w:val="Zwykytekst1"/>
        <w:spacing w:line="276" w:lineRule="auto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68EB06A2" w14:textId="0A351A73" w:rsidR="00E862C2" w:rsidRPr="005D63FC" w:rsidRDefault="00E862C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sectPr w:rsidR="00E862C2" w:rsidRPr="005D63FC" w:rsidSect="006F06F0">
      <w:footerReference w:type="default" r:id="rId8"/>
      <w:footnotePr>
        <w:pos w:val="beneathText"/>
      </w:footnotePr>
      <w:pgSz w:w="11905" w:h="16837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64C0" w14:textId="77777777" w:rsidR="00D45AB2" w:rsidRDefault="00D45AB2">
      <w:r>
        <w:separator/>
      </w:r>
    </w:p>
  </w:endnote>
  <w:endnote w:type="continuationSeparator" w:id="0">
    <w:p w14:paraId="23996DF2" w14:textId="77777777" w:rsidR="00D45AB2" w:rsidRDefault="00D4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B744" w14:textId="77777777" w:rsidR="00D45AB2" w:rsidRDefault="00D45AB2">
      <w:r>
        <w:separator/>
      </w:r>
    </w:p>
  </w:footnote>
  <w:footnote w:type="continuationSeparator" w:id="0">
    <w:p w14:paraId="5201681C" w14:textId="77777777" w:rsidR="00D45AB2" w:rsidRDefault="00D4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E4765C"/>
    <w:multiLevelType w:val="hybridMultilevel"/>
    <w:tmpl w:val="3BC6A4F4"/>
    <w:lvl w:ilvl="0" w:tplc="89A64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32D90"/>
    <w:multiLevelType w:val="hybridMultilevel"/>
    <w:tmpl w:val="67D6F6F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CE43EA"/>
    <w:multiLevelType w:val="hybridMultilevel"/>
    <w:tmpl w:val="6A7A63B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3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92646AB6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7"/>
  </w:num>
  <w:num w:numId="8">
    <w:abstractNumId w:val="40"/>
  </w:num>
  <w:num w:numId="9">
    <w:abstractNumId w:val="38"/>
  </w:num>
  <w:num w:numId="10">
    <w:abstractNumId w:val="41"/>
  </w:num>
  <w:num w:numId="11">
    <w:abstractNumId w:val="46"/>
  </w:num>
  <w:num w:numId="12">
    <w:abstractNumId w:val="48"/>
  </w:num>
  <w:num w:numId="13">
    <w:abstractNumId w:val="51"/>
  </w:num>
  <w:num w:numId="14">
    <w:abstractNumId w:val="55"/>
  </w:num>
  <w:num w:numId="15">
    <w:abstractNumId w:val="42"/>
  </w:num>
  <w:num w:numId="16">
    <w:abstractNumId w:val="34"/>
  </w:num>
  <w:num w:numId="17">
    <w:abstractNumId w:val="49"/>
  </w:num>
  <w:num w:numId="18">
    <w:abstractNumId w:val="39"/>
  </w:num>
  <w:num w:numId="19">
    <w:abstractNumId w:val="43"/>
  </w:num>
  <w:num w:numId="20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0A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CA1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3C16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49D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B7AC8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190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5DA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48B3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29B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504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AB2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193B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80</cp:revision>
  <cp:lastPrinted>2020-02-06T07:10:00Z</cp:lastPrinted>
  <dcterms:created xsi:type="dcterms:W3CDTF">2021-02-10T10:50:00Z</dcterms:created>
  <dcterms:modified xsi:type="dcterms:W3CDTF">2023-06-05T08:03:00Z</dcterms:modified>
</cp:coreProperties>
</file>