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FCD7" w14:textId="77777777" w:rsidR="0021708F" w:rsidRDefault="0021708F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77AEC188" w14:textId="77777777" w:rsidR="001D4A27" w:rsidRPr="00132800" w:rsidRDefault="00667CCC" w:rsidP="001D4A2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SR.272.d.32</w:t>
      </w:r>
      <w:r w:rsidR="001D4A27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="001D4A27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14:paraId="06438129" w14:textId="77777777" w:rsidR="001D4A27" w:rsidRPr="00DA05CC" w:rsidRDefault="001D4A27" w:rsidP="001D4A27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14:paraId="66BEB405" w14:textId="77777777" w:rsidR="001D4A27" w:rsidRPr="00DA05CC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14:paraId="3D0D1183" w14:textId="77777777" w:rsidR="001D4A27" w:rsidRPr="00DA05CC" w:rsidRDefault="001D4A27" w:rsidP="001D4A27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14:paraId="3965A56F" w14:textId="77777777" w:rsidR="001D4A27" w:rsidRPr="00D05306" w:rsidRDefault="001D4A27" w:rsidP="001D4A27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14:paraId="0B885ACF" w14:textId="77777777" w:rsidR="001D4A27" w:rsidRPr="00D05306" w:rsidRDefault="001D4A27" w:rsidP="001D4A27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14:paraId="0910759E" w14:textId="77777777" w:rsidR="001D4A27" w:rsidRPr="00D05306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14:paraId="577CEDA3" w14:textId="77777777"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14:paraId="6EB56BBD" w14:textId="77777777" w:rsidR="001D4A27" w:rsidRDefault="001D4A27" w:rsidP="001D4A27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40F33695" w14:textId="77777777" w:rsidR="001D4A27" w:rsidRPr="00DA05CC" w:rsidRDefault="001D4A27" w:rsidP="001D4A27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14:paraId="4D81D4F5" w14:textId="77777777" w:rsidR="001D4A27" w:rsidRPr="00DA05CC" w:rsidRDefault="001D4A27" w:rsidP="001D4A27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14:paraId="08D3AB40" w14:textId="77777777" w:rsidR="001D4A27" w:rsidRPr="00DA05CC" w:rsidRDefault="001D4A27" w:rsidP="001D4A2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14:paraId="3B5D6D79" w14:textId="77777777" w:rsidR="001D4A27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14:paraId="0A3D8FC8" w14:textId="77777777" w:rsidR="001D4A27" w:rsidRPr="00DA05CC" w:rsidRDefault="001D4A27" w:rsidP="001D4A27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14:paraId="76C19071" w14:textId="77777777" w:rsidR="001D4A27" w:rsidRPr="00DA05CC" w:rsidRDefault="001D4A27" w:rsidP="001D4A27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14:paraId="7ACF465E" w14:textId="77777777" w:rsidR="001D4A27" w:rsidRDefault="001D4A27" w:rsidP="001D4A27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7CCB8625" w14:textId="77777777"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14:paraId="26E63F57" w14:textId="77777777" w:rsidR="001D4A27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6A18B6DB" w14:textId="77777777" w:rsidR="001D4A27" w:rsidRPr="00F62FE0" w:rsidRDefault="001D4A27" w:rsidP="001D4A27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art. 125 ust. 1 ustawy </w:t>
      </w:r>
      <w:proofErr w:type="spellStart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Pzp</w:t>
      </w:r>
      <w:proofErr w:type="spellEnd"/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14:paraId="512BEFFC" w14:textId="77777777" w:rsidR="001D4A27" w:rsidRPr="00F62FE0" w:rsidRDefault="001D4A27" w:rsidP="001D4A27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14:paraId="1DA27D20" w14:textId="77777777"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14:paraId="7DA701A6" w14:textId="77777777" w:rsidR="001D4A27" w:rsidRPr="00BC6535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667CCC">
        <w:rPr>
          <w:rFonts w:eastAsia="Arial" w:cs="Times New Roman"/>
          <w:kern w:val="1"/>
          <w:szCs w:val="20"/>
          <w:lang w:eastAsia="zh-CN" w:bidi="hi-IN"/>
        </w:rPr>
        <w:t>o nr referencyjnym: SR.272.d.32</w:t>
      </w:r>
      <w:r>
        <w:rPr>
          <w:rFonts w:eastAsia="Arial" w:cs="Times New Roman"/>
          <w:kern w:val="1"/>
          <w:szCs w:val="20"/>
          <w:lang w:eastAsia="zh-CN" w:bidi="hi-IN"/>
        </w:rPr>
        <w:t>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14:paraId="0AF73305" w14:textId="77777777" w:rsidR="001D4A27" w:rsidRDefault="001D4A27" w:rsidP="001D4A2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14:paraId="486D0814" w14:textId="77777777"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19DBC920" w14:textId="77777777" w:rsidR="001D4A27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ającego w SWZ o nr referencyjnym: </w:t>
      </w:r>
      <w:r w:rsidR="00667CCC">
        <w:rPr>
          <w:rFonts w:eastAsia="Arial" w:cs="Times New Roman"/>
          <w:color w:val="000000"/>
          <w:kern w:val="1"/>
          <w:szCs w:val="20"/>
          <w:lang w:eastAsia="zh-CN" w:bidi="hi-IN"/>
        </w:rPr>
        <w:t>SR.272.d.32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14:paraId="1FBF8CA5" w14:textId="77777777"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12835C61" w14:textId="77777777" w:rsidR="001D4A27" w:rsidRDefault="001D4A27" w:rsidP="001D4A27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14:paraId="547B9ED3" w14:textId="62F534C6" w:rsidR="001D4A27" w:rsidRPr="00DA05CC" w:rsidRDefault="001D4A27" w:rsidP="001D4A27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SWZ nr referen</w:t>
      </w:r>
      <w:r w:rsidR="00667CCC">
        <w:rPr>
          <w:rFonts w:eastAsia="Arial" w:cs="Times New Roman"/>
          <w:color w:val="000000"/>
          <w:kern w:val="1"/>
          <w:szCs w:val="20"/>
          <w:lang w:eastAsia="zh-CN" w:bidi="hi-IN"/>
        </w:rPr>
        <w:t>cyjny: SR.272.d.32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proofErr w:type="gramStart"/>
      <w:r>
        <w:rPr>
          <w:rFonts w:eastAsia="Arial" w:cs="Times New Roman"/>
          <w:color w:val="000000"/>
          <w:kern w:val="1"/>
          <w:szCs w:val="20"/>
          <w:lang w:eastAsia="zh-CN" w:bidi="hi-IN"/>
        </w:rPr>
        <w:t>ów:</w:t>
      </w:r>
      <w:r w:rsidR="00E659C8">
        <w:rPr>
          <w:rFonts w:eastAsia="Arial" w:cs="Times New Roman"/>
          <w:color w:val="000000"/>
          <w:kern w:val="1"/>
          <w:szCs w:val="20"/>
          <w:lang w:eastAsia="zh-CN" w:bidi="hi-IN"/>
        </w:rPr>
        <w:t>…</w:t>
      </w:r>
      <w:proofErr w:type="gramEnd"/>
      <w:r w:rsidR="00E659C8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……………………………….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14:paraId="2588D73A" w14:textId="77777777"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14:paraId="0DB585FE" w14:textId="77777777" w:rsidR="001D4A27" w:rsidRPr="00C8207E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14:paraId="07E2246A" w14:textId="77777777"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099BA065" w14:textId="77777777" w:rsidR="001D4A27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14:paraId="32650AC6" w14:textId="77777777" w:rsidR="001D4A27" w:rsidRPr="00514C30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14:paraId="695B1DBA" w14:textId="77777777"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7905391" w14:textId="77777777"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26E2CA34" w14:textId="77777777"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6573EF46" w14:textId="77777777"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2BAF4E16" w14:textId="77777777"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F536CEB" w14:textId="77777777" w:rsidR="001D4A27" w:rsidRDefault="001D4A27" w:rsidP="001D4A2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3E8665C9" w14:textId="77777777" w:rsidR="001D4A27" w:rsidRPr="00410C59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44FBB7F2" w14:textId="77777777" w:rsidR="001D4A27" w:rsidRPr="00925D14" w:rsidRDefault="001D4A27" w:rsidP="001D4A2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57130487" w14:textId="00318565" w:rsidR="00BC6535" w:rsidRPr="0032436B" w:rsidRDefault="001D4A27" w:rsidP="0032436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BC6535" w:rsidRPr="0032436B" w:rsidSect="00EC5259">
      <w:headerReference w:type="default" r:id="rId8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FEAF" w14:textId="77777777" w:rsidR="0054513B" w:rsidRDefault="0054513B">
      <w:pPr>
        <w:spacing w:after="0" w:line="240" w:lineRule="auto"/>
      </w:pPr>
      <w:r>
        <w:separator/>
      </w:r>
    </w:p>
  </w:endnote>
  <w:endnote w:type="continuationSeparator" w:id="0">
    <w:p w14:paraId="63DEC0B3" w14:textId="77777777" w:rsidR="0054513B" w:rsidRDefault="0054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A535" w14:textId="77777777" w:rsidR="0054513B" w:rsidRDefault="0054513B">
      <w:pPr>
        <w:spacing w:after="0" w:line="240" w:lineRule="auto"/>
      </w:pPr>
      <w:r>
        <w:separator/>
      </w:r>
    </w:p>
  </w:footnote>
  <w:footnote w:type="continuationSeparator" w:id="0">
    <w:p w14:paraId="3C4E3AFE" w14:textId="77777777" w:rsidR="0054513B" w:rsidRDefault="0054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A22" w14:textId="77777777" w:rsidR="00CA0CE6" w:rsidRPr="00EC5259" w:rsidRDefault="00CA0CE6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 wp14:anchorId="27188E75" wp14:editId="741DE861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 w15:restartNumberingAfterBreak="0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 w15:restartNumberingAfterBreak="0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C3A07CD"/>
    <w:multiLevelType w:val="hybridMultilevel"/>
    <w:tmpl w:val="EE827C18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4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 w15:restartNumberingAfterBreak="0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1" w15:restartNumberingAfterBreak="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8" w15:restartNumberingAfterBreak="0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 w15:restartNumberingAfterBreak="0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2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7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 w15:restartNumberingAfterBreak="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3" w15:restartNumberingAfterBreak="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8" w15:restartNumberingAfterBreak="0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9" w15:restartNumberingAfterBreak="0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2" w15:restartNumberingAfterBreak="0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5350">
    <w:abstractNumId w:val="88"/>
  </w:num>
  <w:num w:numId="2" w16cid:durableId="847987084">
    <w:abstractNumId w:val="123"/>
  </w:num>
  <w:num w:numId="3" w16cid:durableId="1320110099">
    <w:abstractNumId w:val="65"/>
  </w:num>
  <w:num w:numId="4" w16cid:durableId="851722593">
    <w:abstractNumId w:val="44"/>
  </w:num>
  <w:num w:numId="5" w16cid:durableId="2070572121">
    <w:abstractNumId w:val="47"/>
  </w:num>
  <w:num w:numId="6" w16cid:durableId="298994049">
    <w:abstractNumId w:val="87"/>
  </w:num>
  <w:num w:numId="7" w16cid:durableId="1828742186">
    <w:abstractNumId w:val="83"/>
  </w:num>
  <w:num w:numId="8" w16cid:durableId="989404296">
    <w:abstractNumId w:val="52"/>
  </w:num>
  <w:num w:numId="9" w16cid:durableId="1190795664">
    <w:abstractNumId w:val="104"/>
  </w:num>
  <w:num w:numId="10" w16cid:durableId="1733697077">
    <w:abstractNumId w:val="82"/>
  </w:num>
  <w:num w:numId="11" w16cid:durableId="908853539">
    <w:abstractNumId w:val="115"/>
  </w:num>
  <w:num w:numId="12" w16cid:durableId="1619723067">
    <w:abstractNumId w:val="117"/>
  </w:num>
  <w:num w:numId="13" w16cid:durableId="862745857">
    <w:abstractNumId w:val="85"/>
  </w:num>
  <w:num w:numId="14" w16cid:durableId="1204439223">
    <w:abstractNumId w:val="91"/>
  </w:num>
  <w:num w:numId="15" w16cid:durableId="1758476766">
    <w:abstractNumId w:val="106"/>
  </w:num>
  <w:num w:numId="16" w16cid:durableId="1985087877">
    <w:abstractNumId w:val="116"/>
  </w:num>
  <w:num w:numId="17" w16cid:durableId="2109229878">
    <w:abstractNumId w:val="80"/>
  </w:num>
  <w:num w:numId="18" w16cid:durableId="686831479">
    <w:abstractNumId w:val="57"/>
  </w:num>
  <w:num w:numId="19" w16cid:durableId="398753044">
    <w:abstractNumId w:val="122"/>
  </w:num>
  <w:num w:numId="20" w16cid:durableId="1267152696">
    <w:abstractNumId w:val="100"/>
  </w:num>
  <w:num w:numId="21" w16cid:durableId="1539080173">
    <w:abstractNumId w:val="76"/>
  </w:num>
  <w:num w:numId="22" w16cid:durableId="1905986022">
    <w:abstractNumId w:val="90"/>
  </w:num>
  <w:num w:numId="23" w16cid:durableId="482505529">
    <w:abstractNumId w:val="121"/>
  </w:num>
  <w:num w:numId="24" w16cid:durableId="1601986737">
    <w:abstractNumId w:val="84"/>
  </w:num>
  <w:num w:numId="25" w16cid:durableId="98721877">
    <w:abstractNumId w:val="94"/>
  </w:num>
  <w:num w:numId="26" w16cid:durableId="1232039681">
    <w:abstractNumId w:val="99"/>
  </w:num>
  <w:num w:numId="27" w16cid:durableId="1083256968">
    <w:abstractNumId w:val="69"/>
  </w:num>
  <w:num w:numId="28" w16cid:durableId="633947015">
    <w:abstractNumId w:val="66"/>
  </w:num>
  <w:num w:numId="29" w16cid:durableId="2104379577">
    <w:abstractNumId w:val="38"/>
  </w:num>
  <w:num w:numId="30" w16cid:durableId="1726491764">
    <w:abstractNumId w:val="32"/>
  </w:num>
  <w:num w:numId="31" w16cid:durableId="1310094993">
    <w:abstractNumId w:val="77"/>
  </w:num>
  <w:num w:numId="32" w16cid:durableId="1768622471">
    <w:abstractNumId w:val="33"/>
  </w:num>
  <w:num w:numId="33" w16cid:durableId="786848273">
    <w:abstractNumId w:val="39"/>
  </w:num>
  <w:num w:numId="34" w16cid:durableId="806514780">
    <w:abstractNumId w:val="54"/>
  </w:num>
  <w:num w:numId="35" w16cid:durableId="612632580">
    <w:abstractNumId w:val="64"/>
  </w:num>
  <w:num w:numId="36" w16cid:durableId="550238">
    <w:abstractNumId w:val="78"/>
  </w:num>
  <w:num w:numId="37" w16cid:durableId="1458377014">
    <w:abstractNumId w:val="62"/>
  </w:num>
  <w:num w:numId="38" w16cid:durableId="1709144395">
    <w:abstractNumId w:val="30"/>
  </w:num>
  <w:num w:numId="39" w16cid:durableId="1419403031">
    <w:abstractNumId w:val="105"/>
  </w:num>
  <w:num w:numId="40" w16cid:durableId="1818835352">
    <w:abstractNumId w:val="93"/>
  </w:num>
  <w:num w:numId="41" w16cid:durableId="1144204612">
    <w:abstractNumId w:val="73"/>
  </w:num>
  <w:num w:numId="42" w16cid:durableId="325591552">
    <w:abstractNumId w:val="114"/>
  </w:num>
  <w:num w:numId="43" w16cid:durableId="2024818000">
    <w:abstractNumId w:val="7"/>
  </w:num>
  <w:num w:numId="44" w16cid:durableId="680282528">
    <w:abstractNumId w:val="25"/>
  </w:num>
  <w:num w:numId="45" w16cid:durableId="383914743">
    <w:abstractNumId w:val="70"/>
  </w:num>
  <w:num w:numId="46" w16cid:durableId="2095784482">
    <w:abstractNumId w:val="68"/>
  </w:num>
  <w:num w:numId="47" w16cid:durableId="2020617639">
    <w:abstractNumId w:val="53"/>
  </w:num>
  <w:num w:numId="48" w16cid:durableId="379716691">
    <w:abstractNumId w:val="55"/>
  </w:num>
  <w:num w:numId="49" w16cid:durableId="2139715648">
    <w:abstractNumId w:val="37"/>
  </w:num>
  <w:num w:numId="50" w16cid:durableId="280916884">
    <w:abstractNumId w:val="72"/>
  </w:num>
  <w:num w:numId="51" w16cid:durableId="1047995281">
    <w:abstractNumId w:val="101"/>
  </w:num>
  <w:num w:numId="52" w16cid:durableId="1186944768">
    <w:abstractNumId w:val="96"/>
  </w:num>
  <w:num w:numId="53" w16cid:durableId="1183981557">
    <w:abstractNumId w:val="112"/>
  </w:num>
  <w:num w:numId="54" w16cid:durableId="842092956">
    <w:abstractNumId w:val="67"/>
  </w:num>
  <w:num w:numId="55" w16cid:durableId="1910455822">
    <w:abstractNumId w:val="102"/>
  </w:num>
  <w:num w:numId="56" w16cid:durableId="707219228">
    <w:abstractNumId w:val="40"/>
  </w:num>
  <w:num w:numId="57" w16cid:durableId="2144233805">
    <w:abstractNumId w:val="42"/>
  </w:num>
  <w:num w:numId="58" w16cid:durableId="980960198">
    <w:abstractNumId w:val="98"/>
  </w:num>
  <w:num w:numId="59" w16cid:durableId="206963642">
    <w:abstractNumId w:val="56"/>
  </w:num>
  <w:num w:numId="60" w16cid:durableId="88547880">
    <w:abstractNumId w:val="28"/>
  </w:num>
  <w:num w:numId="61" w16cid:durableId="653801940">
    <w:abstractNumId w:val="113"/>
  </w:num>
  <w:num w:numId="62" w16cid:durableId="1826579164">
    <w:abstractNumId w:val="119"/>
  </w:num>
  <w:num w:numId="63" w16cid:durableId="421033611">
    <w:abstractNumId w:val="109"/>
  </w:num>
  <w:num w:numId="64" w16cid:durableId="1711757181">
    <w:abstractNumId w:val="46"/>
  </w:num>
  <w:num w:numId="65" w16cid:durableId="2145609965">
    <w:abstractNumId w:val="51"/>
  </w:num>
  <w:num w:numId="66" w16cid:durableId="2001764302">
    <w:abstractNumId w:val="81"/>
  </w:num>
  <w:num w:numId="67" w16cid:durableId="588975619">
    <w:abstractNumId w:val="41"/>
  </w:num>
  <w:num w:numId="68" w16cid:durableId="1211769676">
    <w:abstractNumId w:val="108"/>
  </w:num>
  <w:num w:numId="69" w16cid:durableId="700546757">
    <w:abstractNumId w:val="71"/>
  </w:num>
  <w:num w:numId="70" w16cid:durableId="308747063">
    <w:abstractNumId w:val="86"/>
  </w:num>
  <w:num w:numId="71" w16cid:durableId="263615572">
    <w:abstractNumId w:val="79"/>
  </w:num>
  <w:num w:numId="72" w16cid:durableId="1715690761">
    <w:abstractNumId w:val="89"/>
  </w:num>
  <w:num w:numId="73" w16cid:durableId="982582576">
    <w:abstractNumId w:val="120"/>
  </w:num>
  <w:num w:numId="74" w16cid:durableId="652218856">
    <w:abstractNumId w:val="110"/>
  </w:num>
  <w:num w:numId="75" w16cid:durableId="813639855">
    <w:abstractNumId w:val="60"/>
  </w:num>
  <w:num w:numId="76" w16cid:durableId="775321371">
    <w:abstractNumId w:val="61"/>
  </w:num>
  <w:num w:numId="77" w16cid:durableId="1602107019">
    <w:abstractNumId w:val="29"/>
  </w:num>
  <w:num w:numId="78" w16cid:durableId="1358385247">
    <w:abstractNumId w:val="45"/>
  </w:num>
  <w:num w:numId="79" w16cid:durableId="1281760486">
    <w:abstractNumId w:val="35"/>
  </w:num>
  <w:num w:numId="80" w16cid:durableId="171994162">
    <w:abstractNumId w:val="103"/>
  </w:num>
  <w:num w:numId="81" w16cid:durableId="903249487">
    <w:abstractNumId w:val="74"/>
  </w:num>
  <w:num w:numId="82" w16cid:durableId="1957640048">
    <w:abstractNumId w:val="34"/>
  </w:num>
  <w:num w:numId="83" w16cid:durableId="1365398401">
    <w:abstractNumId w:val="107"/>
  </w:num>
  <w:num w:numId="84" w16cid:durableId="660041054">
    <w:abstractNumId w:val="27"/>
  </w:num>
  <w:num w:numId="85" w16cid:durableId="2016110671">
    <w:abstractNumId w:val="36"/>
  </w:num>
  <w:num w:numId="86" w16cid:durableId="545028437">
    <w:abstractNumId w:val="118"/>
  </w:num>
  <w:num w:numId="87" w16cid:durableId="1793354347">
    <w:abstractNumId w:val="95"/>
  </w:num>
  <w:num w:numId="88" w16cid:durableId="41056094">
    <w:abstractNumId w:val="26"/>
  </w:num>
  <w:num w:numId="89" w16cid:durableId="225802290">
    <w:abstractNumId w:val="50"/>
  </w:num>
  <w:num w:numId="90" w16cid:durableId="667095647">
    <w:abstractNumId w:val="111"/>
  </w:num>
  <w:num w:numId="91" w16cid:durableId="626469538">
    <w:abstractNumId w:val="4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E6A60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36B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5FC1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3281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5EEE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508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9C8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2C76754"/>
  <w15:docId w15:val="{BF556A4D-7E30-49E4-A283-3432076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DB65-2519-4475-9637-9D19105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2023-05-15T09:27:00Z</cp:lastPrinted>
  <dcterms:created xsi:type="dcterms:W3CDTF">2023-06-22T07:09:00Z</dcterms:created>
  <dcterms:modified xsi:type="dcterms:W3CDTF">2023-06-22T07:09:00Z</dcterms:modified>
</cp:coreProperties>
</file>