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4A654" w14:textId="77777777" w:rsidR="00442A1E" w:rsidRPr="00CA3DD7" w:rsidRDefault="00442A1E" w:rsidP="00442A1E">
      <w:pPr>
        <w:rPr>
          <w:rFonts w:cs="Calibri"/>
          <w:sz w:val="24"/>
          <w:szCs w:val="24"/>
        </w:rPr>
      </w:pPr>
      <w:r w:rsidRPr="00CA3DD7">
        <w:rPr>
          <w:rFonts w:cs="Calibri"/>
          <w:sz w:val="24"/>
          <w:szCs w:val="24"/>
        </w:rPr>
        <w:t>Wskazać podmiot składający oświadczenie:</w:t>
      </w:r>
    </w:p>
    <w:p w14:paraId="218DBBF6" w14:textId="77777777" w:rsidR="00442A1E" w:rsidRPr="00CA3DD7" w:rsidRDefault="00442A1E" w:rsidP="00442A1E">
      <w:pPr>
        <w:rPr>
          <w:rFonts w:cs="Calibri"/>
          <w:b/>
          <w:sz w:val="24"/>
          <w:szCs w:val="24"/>
        </w:rPr>
      </w:pPr>
      <w:r w:rsidRPr="00CA3DD7">
        <w:rPr>
          <w:rFonts w:cs="Calibri"/>
          <w:sz w:val="24"/>
          <w:szCs w:val="24"/>
        </w:rPr>
        <w:sym w:font="Symbol" w:char="F07F"/>
      </w:r>
      <w:r w:rsidRPr="00CA3DD7">
        <w:rPr>
          <w:rFonts w:cs="Calibri"/>
          <w:sz w:val="24"/>
          <w:szCs w:val="24"/>
        </w:rPr>
        <w:t xml:space="preserve"> </w:t>
      </w:r>
      <w:r w:rsidRPr="00CA3DD7">
        <w:rPr>
          <w:rFonts w:cs="Calibri"/>
          <w:b/>
          <w:sz w:val="24"/>
          <w:szCs w:val="24"/>
        </w:rPr>
        <w:t>Wykonawca</w:t>
      </w:r>
    </w:p>
    <w:p w14:paraId="55707EDE" w14:textId="77777777" w:rsidR="00442A1E" w:rsidRPr="00CA3DD7" w:rsidRDefault="00442A1E" w:rsidP="00442A1E">
      <w:pPr>
        <w:rPr>
          <w:rFonts w:cs="Calibri"/>
          <w:b/>
          <w:sz w:val="24"/>
          <w:szCs w:val="24"/>
        </w:rPr>
      </w:pPr>
      <w:r w:rsidRPr="00CA3DD7">
        <w:rPr>
          <w:rFonts w:cs="Calibri"/>
          <w:sz w:val="24"/>
          <w:szCs w:val="24"/>
        </w:rPr>
        <w:sym w:font="Symbol" w:char="F07F"/>
      </w:r>
      <w:r w:rsidRPr="00CA3DD7">
        <w:rPr>
          <w:rFonts w:cs="Calibri"/>
          <w:sz w:val="24"/>
          <w:szCs w:val="24"/>
        </w:rPr>
        <w:t xml:space="preserve"> </w:t>
      </w:r>
      <w:r w:rsidRPr="00CA3DD7">
        <w:rPr>
          <w:rFonts w:cs="Calibri"/>
          <w:b/>
          <w:sz w:val="24"/>
          <w:szCs w:val="24"/>
        </w:rPr>
        <w:t>Wykonawca wspólnie ubiegający się o udzielenie zamówienia</w:t>
      </w:r>
    </w:p>
    <w:p w14:paraId="57BFF4D2" w14:textId="77777777" w:rsidR="00442A1E" w:rsidRPr="00CA3DD7" w:rsidRDefault="00442A1E" w:rsidP="00442A1E">
      <w:pPr>
        <w:rPr>
          <w:rFonts w:cs="Calibri"/>
          <w:b/>
          <w:sz w:val="24"/>
          <w:szCs w:val="24"/>
        </w:rPr>
      </w:pPr>
      <w:r w:rsidRPr="00CA3DD7">
        <w:rPr>
          <w:rFonts w:cs="Calibri"/>
          <w:sz w:val="24"/>
          <w:szCs w:val="24"/>
        </w:rPr>
        <w:sym w:font="Symbol" w:char="F07F"/>
      </w:r>
      <w:r w:rsidRPr="00CA3DD7">
        <w:rPr>
          <w:rFonts w:cs="Calibri"/>
          <w:sz w:val="24"/>
          <w:szCs w:val="24"/>
        </w:rPr>
        <w:t xml:space="preserve"> </w:t>
      </w:r>
      <w:r w:rsidRPr="00CA3DD7">
        <w:rPr>
          <w:rFonts w:cs="Calibri"/>
          <w:b/>
          <w:sz w:val="24"/>
          <w:szCs w:val="24"/>
        </w:rPr>
        <w:t>podmiot udostępniający zasoby:</w:t>
      </w:r>
    </w:p>
    <w:p w14:paraId="38389B03" w14:textId="77777777" w:rsidR="00442A1E" w:rsidRPr="00442A1E" w:rsidRDefault="00442A1E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12"/>
          <w:szCs w:val="12"/>
        </w:rPr>
      </w:pPr>
    </w:p>
    <w:p w14:paraId="3AA8210D" w14:textId="11E924E2" w:rsidR="008745DB" w:rsidRPr="000F43F8" w:rsidRDefault="008745DB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>Dane podmiotu składającego oświadczenie:</w:t>
      </w:r>
    </w:p>
    <w:p w14:paraId="5F08BACD" w14:textId="77777777" w:rsidR="008745DB" w:rsidRPr="000F43F8" w:rsidRDefault="008745DB" w:rsidP="008745DB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14:paraId="6CF32476" w14:textId="77777777" w:rsidR="008745DB" w:rsidRPr="000F43F8" w:rsidRDefault="008745DB" w:rsidP="008745DB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6CAA27A" w14:textId="10BE80A1" w:rsidR="008745DB" w:rsidRPr="000F43F8" w:rsidRDefault="008745DB" w:rsidP="008745DB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</w:t>
      </w:r>
      <w:r w:rsidR="00606BA3">
        <w:rPr>
          <w:rFonts w:asciiTheme="minorHAnsi" w:hAnsiTheme="minorHAnsi" w:cstheme="minorHAnsi"/>
          <w:i/>
          <w:sz w:val="16"/>
          <w:szCs w:val="16"/>
        </w:rPr>
        <w:t>a nazwa, adres, w zależności od </w:t>
      </w:r>
      <w:r w:rsidRPr="001B12E7">
        <w:rPr>
          <w:rFonts w:asciiTheme="minorHAnsi" w:hAnsiTheme="minorHAnsi" w:cstheme="minorHAnsi"/>
          <w:i/>
          <w:sz w:val="16"/>
          <w:szCs w:val="16"/>
        </w:rPr>
        <w:t>podmiotu: NIP/PESEL, KRS/</w:t>
      </w:r>
      <w:proofErr w:type="spellStart"/>
      <w:r w:rsidRPr="001B12E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14:paraId="66C7F377" w14:textId="77777777" w:rsidR="008745DB" w:rsidRPr="000F43F8" w:rsidRDefault="008745DB" w:rsidP="008745DB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14:paraId="1FD41192" w14:textId="77777777" w:rsidR="008745DB" w:rsidRPr="000F43F8" w:rsidRDefault="008745DB" w:rsidP="008745DB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25B2D2C0" w14:textId="5AF95BC5" w:rsidR="008745DB" w:rsidRPr="001B12E7" w:rsidRDefault="008745DB" w:rsidP="008745DB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(imię, n</w:t>
      </w:r>
      <w:r w:rsidR="00606BA3">
        <w:rPr>
          <w:rFonts w:asciiTheme="minorHAnsi" w:hAnsiTheme="minorHAnsi" w:cstheme="minorHAnsi"/>
          <w:i/>
          <w:sz w:val="16"/>
          <w:szCs w:val="16"/>
        </w:rPr>
        <w:t>azwisko, stanowisko/podstawa do </w:t>
      </w:r>
      <w:r w:rsidRPr="001B12E7">
        <w:rPr>
          <w:rFonts w:asciiTheme="minorHAnsi" w:hAnsiTheme="minorHAnsi" w:cstheme="minorHAnsi"/>
          <w:i/>
          <w:sz w:val="16"/>
          <w:szCs w:val="16"/>
        </w:rPr>
        <w:t>reprezentowania)</w:t>
      </w:r>
    </w:p>
    <w:p w14:paraId="275889C4" w14:textId="77777777" w:rsidR="008745DB" w:rsidRPr="00FC2821" w:rsidRDefault="008745DB" w:rsidP="008745DB">
      <w:pPr>
        <w:rPr>
          <w:rFonts w:ascii="Trebuchet MS" w:hAnsi="Trebuchet MS" w:cs="Arial"/>
          <w:b/>
          <w:sz w:val="20"/>
          <w:szCs w:val="20"/>
        </w:rPr>
      </w:pPr>
    </w:p>
    <w:p w14:paraId="6C47AF11" w14:textId="4F2ECC5B" w:rsidR="00E539DD" w:rsidRPr="005A01D7" w:rsidRDefault="005A01D7" w:rsidP="005A01D7">
      <w:pPr>
        <w:pStyle w:val="PPKT0"/>
        <w:spacing w:before="0" w:after="0" w:line="240" w:lineRule="auto"/>
        <w:jc w:val="center"/>
        <w:rPr>
          <w:rFonts w:ascii="Trebuchet MS" w:hAnsi="Trebuchet MS" w:cs="Arial"/>
          <w:sz w:val="20"/>
          <w:szCs w:val="20"/>
        </w:rPr>
      </w:pPr>
      <w:r w:rsidRPr="005A01D7">
        <w:rPr>
          <w:rFonts w:asciiTheme="minorHAnsi" w:hAnsiTheme="minorHAnsi" w:cstheme="minorHAnsi"/>
          <w:b/>
          <w:kern w:val="1"/>
          <w:lang w:eastAsia="ar-SA"/>
        </w:rPr>
        <w:t>WYKAZ WYKONANYCH ROBÓT BUDOWLANYCH</w:t>
      </w:r>
    </w:p>
    <w:p w14:paraId="6AAF979F" w14:textId="58811A48" w:rsidR="005A01D7" w:rsidRDefault="005A01D7" w:rsidP="00E539DD">
      <w:pPr>
        <w:pStyle w:val="PPKT0"/>
        <w:spacing w:before="0" w:after="0" w:line="240" w:lineRule="auto"/>
        <w:rPr>
          <w:rFonts w:ascii="Trebuchet MS" w:hAnsi="Trebuchet MS" w:cs="Arial"/>
          <w:sz w:val="20"/>
          <w:szCs w:val="20"/>
        </w:rPr>
      </w:pPr>
    </w:p>
    <w:p w14:paraId="1F7993CC" w14:textId="77777777" w:rsidR="005A01D7" w:rsidRPr="00254114" w:rsidRDefault="005A01D7" w:rsidP="005A01D7">
      <w:pPr>
        <w:rPr>
          <w:rFonts w:cs="Calibri"/>
          <w:sz w:val="24"/>
          <w:szCs w:val="24"/>
        </w:rPr>
      </w:pP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286"/>
        <w:gridCol w:w="1559"/>
        <w:gridCol w:w="1418"/>
        <w:gridCol w:w="1559"/>
        <w:gridCol w:w="1276"/>
        <w:gridCol w:w="1983"/>
      </w:tblGrid>
      <w:tr w:rsidR="005A01D7" w:rsidRPr="007B1BF6" w14:paraId="02DE18F8" w14:textId="77777777" w:rsidTr="003A3A1A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1627AAB7" w14:textId="77777777" w:rsidR="005A01D7" w:rsidRPr="007B1BF6" w:rsidRDefault="005A01D7" w:rsidP="00D341B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7B1BF6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2286" w:type="dxa"/>
            <w:shd w:val="clear" w:color="auto" w:fill="D9D9D9"/>
            <w:vAlign w:val="center"/>
          </w:tcPr>
          <w:p w14:paraId="726F7561" w14:textId="3FEF54A9" w:rsidR="005A01D7" w:rsidRPr="003A3A1A" w:rsidRDefault="003A3A1A" w:rsidP="00D341BC">
            <w:pPr>
              <w:jc w:val="center"/>
              <w:rPr>
                <w:rFonts w:cs="Calibri"/>
                <w:sz w:val="20"/>
                <w:szCs w:val="20"/>
              </w:rPr>
            </w:pPr>
            <w:r w:rsidRPr="00CA3DD7">
              <w:rPr>
                <w:rFonts w:cs="Calibri"/>
                <w:sz w:val="20"/>
                <w:szCs w:val="20"/>
              </w:rPr>
              <w:t>Przedmiot wykonanych robót budowlanych (przedmiot zamówienia)– opis zakresu robót budowlanych stosownie do wymaganego w treści SWZ warunku udziału</w:t>
            </w:r>
            <w:r w:rsidR="00DC3FBF" w:rsidRPr="00CA3DD7">
              <w:rPr>
                <w:rFonts w:cs="Calibri"/>
                <w:sz w:val="20"/>
                <w:szCs w:val="20"/>
              </w:rPr>
              <w:t xml:space="preserve"> w</w:t>
            </w:r>
            <w:r w:rsidR="00442A1E" w:rsidRPr="00CA3DD7">
              <w:rPr>
                <w:rFonts w:cs="Calibri"/>
                <w:sz w:val="20"/>
                <w:szCs w:val="20"/>
              </w:rPr>
              <w:t> </w:t>
            </w:r>
            <w:r w:rsidRPr="00CA3DD7">
              <w:rPr>
                <w:rFonts w:cs="Calibri"/>
                <w:sz w:val="20"/>
                <w:szCs w:val="20"/>
              </w:rPr>
              <w:t>postępowaniu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8F6F576" w14:textId="77777777" w:rsidR="005A01D7" w:rsidRPr="00DF38D5" w:rsidRDefault="005A01D7" w:rsidP="00D341BC">
            <w:pPr>
              <w:jc w:val="center"/>
              <w:rPr>
                <w:rFonts w:cs="Calibri"/>
                <w:b/>
              </w:rPr>
            </w:pPr>
            <w:r w:rsidRPr="00DF38D5">
              <w:rPr>
                <w:rFonts w:cs="Calibri"/>
                <w:b/>
              </w:rPr>
              <w:t xml:space="preserve">Podmiot na rzecz którego została wykonana robota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5338702" w14:textId="77777777" w:rsidR="005A01D7" w:rsidRPr="007B1BF6" w:rsidRDefault="005A01D7" w:rsidP="00D341B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Data wykonania roboty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4CF3B15" w14:textId="77777777" w:rsidR="005A01D7" w:rsidRPr="007B1BF6" w:rsidRDefault="005A01D7" w:rsidP="00D341B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Miejsce wykonania roboty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D1A6913" w14:textId="77777777" w:rsidR="005A01D7" w:rsidRDefault="005A01D7" w:rsidP="00D341B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wykonanej roboty</w:t>
            </w:r>
          </w:p>
        </w:tc>
        <w:tc>
          <w:tcPr>
            <w:tcW w:w="1983" w:type="dxa"/>
            <w:shd w:val="clear" w:color="auto" w:fill="D9D9D9"/>
            <w:vAlign w:val="center"/>
          </w:tcPr>
          <w:p w14:paraId="693DCC93" w14:textId="77777777" w:rsidR="005A01D7" w:rsidRPr="007B1BF6" w:rsidRDefault="005A01D7" w:rsidP="00D341B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Podstawa do dysponowania</w:t>
            </w:r>
          </w:p>
        </w:tc>
      </w:tr>
      <w:tr w:rsidR="005A01D7" w:rsidRPr="00254114" w14:paraId="6FD8B7EB" w14:textId="77777777" w:rsidTr="003A3A1A">
        <w:trPr>
          <w:trHeight w:val="635"/>
          <w:jc w:val="center"/>
        </w:trPr>
        <w:tc>
          <w:tcPr>
            <w:tcW w:w="562" w:type="dxa"/>
            <w:vAlign w:val="center"/>
          </w:tcPr>
          <w:p w14:paraId="1D709559" w14:textId="77777777" w:rsidR="005A01D7" w:rsidRPr="00254114" w:rsidRDefault="005A01D7" w:rsidP="00D341BC">
            <w:pPr>
              <w:jc w:val="center"/>
              <w:rPr>
                <w:rFonts w:cs="Calibri"/>
              </w:rPr>
            </w:pPr>
            <w:r w:rsidRPr="00254114">
              <w:rPr>
                <w:rFonts w:cs="Calibri"/>
              </w:rPr>
              <w:t>1.</w:t>
            </w:r>
          </w:p>
        </w:tc>
        <w:tc>
          <w:tcPr>
            <w:tcW w:w="2286" w:type="dxa"/>
            <w:vAlign w:val="center"/>
          </w:tcPr>
          <w:p w14:paraId="031E341B" w14:textId="77777777" w:rsidR="005A01D7" w:rsidRPr="00254114" w:rsidRDefault="005A01D7" w:rsidP="00D341B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8C19FD7" w14:textId="77777777" w:rsidR="005A01D7" w:rsidRPr="00254114" w:rsidRDefault="005A01D7" w:rsidP="00D341BC">
            <w:pPr>
              <w:jc w:val="center"/>
              <w:rPr>
                <w:rFonts w:cs="Calibri"/>
                <w:color w:val="FF00FF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1DBF24" w14:textId="77777777" w:rsidR="005A01D7" w:rsidRPr="00254114" w:rsidRDefault="005A01D7" w:rsidP="00D341B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B3AB639" w14:textId="77777777" w:rsidR="005A01D7" w:rsidRPr="00254114" w:rsidRDefault="005A01D7" w:rsidP="00D341B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6D8326" w14:textId="77777777" w:rsidR="005A01D7" w:rsidRPr="00254114" w:rsidRDefault="005A01D7" w:rsidP="00D341B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524D057F" w14:textId="77777777" w:rsidR="005A01D7" w:rsidRPr="00DF38D5" w:rsidRDefault="005A01D7" w:rsidP="00D341BC">
            <w:pPr>
              <w:jc w:val="center"/>
              <w:rPr>
                <w:rFonts w:cs="Calibri"/>
                <w:sz w:val="18"/>
                <w:szCs w:val="18"/>
              </w:rPr>
            </w:pPr>
            <w:r w:rsidRPr="00DF38D5">
              <w:rPr>
                <w:rFonts w:cs="Calibri"/>
                <w:sz w:val="18"/>
                <w:szCs w:val="18"/>
              </w:rPr>
              <w:t>Doświadczenie własne/doświadczenie innych podmiotów*</w:t>
            </w:r>
          </w:p>
        </w:tc>
      </w:tr>
      <w:tr w:rsidR="005A01D7" w:rsidRPr="00254114" w14:paraId="7075310B" w14:textId="77777777" w:rsidTr="003A3A1A">
        <w:trPr>
          <w:trHeight w:val="635"/>
          <w:jc w:val="center"/>
        </w:trPr>
        <w:tc>
          <w:tcPr>
            <w:tcW w:w="562" w:type="dxa"/>
            <w:vAlign w:val="center"/>
          </w:tcPr>
          <w:p w14:paraId="6814A9F4" w14:textId="77777777" w:rsidR="005A01D7" w:rsidRPr="00254114" w:rsidRDefault="005A01D7" w:rsidP="00D341BC">
            <w:pPr>
              <w:jc w:val="center"/>
              <w:rPr>
                <w:rFonts w:cs="Calibri"/>
              </w:rPr>
            </w:pPr>
            <w:r w:rsidRPr="00254114">
              <w:rPr>
                <w:rFonts w:cs="Calibri"/>
              </w:rPr>
              <w:t>2.</w:t>
            </w:r>
          </w:p>
        </w:tc>
        <w:tc>
          <w:tcPr>
            <w:tcW w:w="2286" w:type="dxa"/>
            <w:vAlign w:val="center"/>
          </w:tcPr>
          <w:p w14:paraId="7BC8F1F1" w14:textId="77777777" w:rsidR="005A01D7" w:rsidRPr="00254114" w:rsidRDefault="005A01D7" w:rsidP="00D341B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F6B7DD" w14:textId="77777777" w:rsidR="005A01D7" w:rsidRPr="00254114" w:rsidRDefault="005A01D7" w:rsidP="00D341BC">
            <w:pPr>
              <w:jc w:val="center"/>
              <w:rPr>
                <w:rFonts w:cs="Calibri"/>
                <w:color w:val="FF00FF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F8894E" w14:textId="77777777" w:rsidR="005A01D7" w:rsidRPr="00254114" w:rsidRDefault="005A01D7" w:rsidP="00D341B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B83E04" w14:textId="77777777" w:rsidR="005A01D7" w:rsidRPr="00254114" w:rsidRDefault="005A01D7" w:rsidP="00D341B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3000A2" w14:textId="77777777" w:rsidR="005A01D7" w:rsidRPr="00254114" w:rsidRDefault="005A01D7" w:rsidP="00D341B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4D95373E" w14:textId="77777777" w:rsidR="005A01D7" w:rsidRPr="00DF38D5" w:rsidRDefault="005A01D7" w:rsidP="00D341BC">
            <w:pPr>
              <w:jc w:val="center"/>
              <w:rPr>
                <w:rFonts w:cs="Calibri"/>
                <w:sz w:val="18"/>
                <w:szCs w:val="18"/>
              </w:rPr>
            </w:pPr>
            <w:r w:rsidRPr="00DF38D5">
              <w:rPr>
                <w:rFonts w:cs="Calibri"/>
                <w:sz w:val="18"/>
                <w:szCs w:val="18"/>
              </w:rPr>
              <w:t>Doświadczenie własne/doświadczenie innych podmiotów*</w:t>
            </w:r>
          </w:p>
        </w:tc>
      </w:tr>
      <w:tr w:rsidR="005A01D7" w:rsidRPr="00254114" w14:paraId="1D8DFD40" w14:textId="77777777" w:rsidTr="003A3A1A">
        <w:trPr>
          <w:trHeight w:val="635"/>
          <w:jc w:val="center"/>
        </w:trPr>
        <w:tc>
          <w:tcPr>
            <w:tcW w:w="562" w:type="dxa"/>
            <w:vAlign w:val="center"/>
          </w:tcPr>
          <w:p w14:paraId="5AE765EF" w14:textId="77777777" w:rsidR="005A01D7" w:rsidRPr="00254114" w:rsidRDefault="005A01D7" w:rsidP="00D341BC">
            <w:pPr>
              <w:jc w:val="center"/>
              <w:rPr>
                <w:rFonts w:cs="Calibri"/>
              </w:rPr>
            </w:pPr>
            <w:r w:rsidRPr="00254114">
              <w:rPr>
                <w:rFonts w:cs="Calibri"/>
              </w:rPr>
              <w:t>3.</w:t>
            </w:r>
          </w:p>
        </w:tc>
        <w:tc>
          <w:tcPr>
            <w:tcW w:w="2286" w:type="dxa"/>
            <w:vAlign w:val="center"/>
          </w:tcPr>
          <w:p w14:paraId="7A3E743D" w14:textId="77777777" w:rsidR="005A01D7" w:rsidRPr="00254114" w:rsidRDefault="005A01D7" w:rsidP="00D341B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FE3003" w14:textId="77777777" w:rsidR="005A01D7" w:rsidRPr="00254114" w:rsidRDefault="005A01D7" w:rsidP="00D341BC">
            <w:pPr>
              <w:jc w:val="center"/>
              <w:rPr>
                <w:rFonts w:cs="Calibri"/>
                <w:color w:val="FF00FF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84B3A3" w14:textId="77777777" w:rsidR="005A01D7" w:rsidRPr="00254114" w:rsidRDefault="005A01D7" w:rsidP="00D341B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EC582C" w14:textId="77777777" w:rsidR="005A01D7" w:rsidRPr="00254114" w:rsidRDefault="005A01D7" w:rsidP="00D341B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FF4F4D" w14:textId="77777777" w:rsidR="005A01D7" w:rsidRPr="00254114" w:rsidRDefault="005A01D7" w:rsidP="00D341B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1592031C" w14:textId="77777777" w:rsidR="005A01D7" w:rsidRPr="00DF38D5" w:rsidRDefault="005A01D7" w:rsidP="00D341BC">
            <w:pPr>
              <w:jc w:val="center"/>
              <w:rPr>
                <w:rFonts w:cs="Calibri"/>
                <w:sz w:val="18"/>
                <w:szCs w:val="18"/>
              </w:rPr>
            </w:pPr>
            <w:r w:rsidRPr="00DF38D5">
              <w:rPr>
                <w:rFonts w:cs="Calibri"/>
                <w:sz w:val="18"/>
                <w:szCs w:val="18"/>
              </w:rPr>
              <w:t>Doświadczenie własne/doświadczenie innych podmiotów*</w:t>
            </w:r>
          </w:p>
        </w:tc>
      </w:tr>
    </w:tbl>
    <w:p w14:paraId="6B393CF1" w14:textId="1BC5B098" w:rsidR="005A01D7" w:rsidRPr="00DF38D5" w:rsidRDefault="005A01D7" w:rsidP="005A01D7">
      <w:pPr>
        <w:ind w:left="36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*) </w:t>
      </w:r>
      <w:r w:rsidRPr="00DF38D5">
        <w:rPr>
          <w:rFonts w:cs="Calibri"/>
          <w:sz w:val="18"/>
          <w:szCs w:val="18"/>
        </w:rPr>
        <w:t xml:space="preserve">niepotrzebne skreślić </w:t>
      </w:r>
    </w:p>
    <w:p w14:paraId="0DE3C857" w14:textId="77777777" w:rsidR="005A01D7" w:rsidRDefault="005A01D7" w:rsidP="005A01D7">
      <w:pPr>
        <w:rPr>
          <w:rFonts w:cs="Calibri"/>
          <w:b/>
          <w:sz w:val="24"/>
          <w:szCs w:val="24"/>
        </w:rPr>
      </w:pPr>
    </w:p>
    <w:p w14:paraId="76895C89" w14:textId="77777777" w:rsidR="005A01D7" w:rsidRPr="00254114" w:rsidRDefault="005A01D7" w:rsidP="005A01D7">
      <w:pPr>
        <w:rPr>
          <w:rFonts w:cs="Calibri"/>
          <w:b/>
          <w:sz w:val="24"/>
          <w:szCs w:val="24"/>
        </w:rPr>
      </w:pPr>
      <w:r w:rsidRPr="00254114">
        <w:rPr>
          <w:rFonts w:cs="Calibri"/>
          <w:b/>
          <w:sz w:val="24"/>
          <w:szCs w:val="24"/>
        </w:rPr>
        <w:t xml:space="preserve">Uwaga: </w:t>
      </w:r>
    </w:p>
    <w:p w14:paraId="0EAFF70C" w14:textId="77777777" w:rsidR="005A01D7" w:rsidRDefault="005A01D7" w:rsidP="00D34A7E">
      <w:pPr>
        <w:numPr>
          <w:ilvl w:val="0"/>
          <w:numId w:val="3"/>
        </w:numPr>
        <w:ind w:left="284" w:hanging="284"/>
        <w:rPr>
          <w:rFonts w:cs="Calibri"/>
        </w:rPr>
      </w:pPr>
      <w:r w:rsidRPr="00DF38D5">
        <w:rPr>
          <w:rFonts w:cs="Calibri"/>
        </w:rPr>
        <w:t xml:space="preserve">Do każdej roboty wymienionej w wykazie Wykonawca załącza dowody określające czy te roboty budowlane zostały wykonane należycie, przy czym dowodami o których mowa są referencje bądź inne dokumenty sporządzone przez podmiot, na rzecz którego roboty budowlane zostały wykonane, a jeżeli Wykonawca z przyczyn niezależnych od niego nie jest w stanie uzyskać tych dokumentów – inne odpowiednie dokumenty.  </w:t>
      </w:r>
    </w:p>
    <w:p w14:paraId="0FA543D4" w14:textId="2BEE2C26" w:rsidR="005A01D7" w:rsidRDefault="005A01D7" w:rsidP="00D34A7E">
      <w:pPr>
        <w:numPr>
          <w:ilvl w:val="0"/>
          <w:numId w:val="3"/>
        </w:numPr>
        <w:ind w:left="284" w:hanging="284"/>
        <w:rPr>
          <w:rFonts w:cs="Calibri"/>
        </w:rPr>
      </w:pPr>
      <w:r>
        <w:rPr>
          <w:rFonts w:cs="Calibri"/>
        </w:rPr>
        <w:t>Wykonawca, który polega na zdolnościach lub sytuacji innych podmiotów, musi udowodnić Zamawiającemu, że realizują zamówienie będzie dysponował niezbędnymi zasobami tych podmiotów, w szczególności przedstawiając zobowiązanie tych podmiotów do oddania mu do dyspozycji niezbędnych zasobów na potrzeby realizacji zamówienia</w:t>
      </w:r>
      <w:r w:rsidRPr="00C20297">
        <w:rPr>
          <w:rFonts w:cs="Calibri"/>
          <w:color w:val="0070C0"/>
        </w:rPr>
        <w:t xml:space="preserve"> </w:t>
      </w:r>
      <w:r w:rsidRPr="00C20297">
        <w:rPr>
          <w:rFonts w:cs="Calibri"/>
        </w:rPr>
        <w:t xml:space="preserve">(zgodnie z załącznikiem nr </w:t>
      </w:r>
      <w:r w:rsidR="00442A1E">
        <w:rPr>
          <w:rFonts w:cs="Calibri"/>
          <w:color w:val="0070C0"/>
        </w:rPr>
        <w:t> </w:t>
      </w:r>
      <w:bookmarkStart w:id="0" w:name="_GoBack"/>
      <w:r w:rsidR="00C20297" w:rsidRPr="00CA3DD7">
        <w:rPr>
          <w:rFonts w:cs="Calibri"/>
        </w:rPr>
        <w:t>10</w:t>
      </w:r>
      <w:bookmarkEnd w:id="0"/>
      <w:r w:rsidR="00C20297">
        <w:rPr>
          <w:rFonts w:cs="Calibri"/>
          <w:color w:val="0070C0"/>
        </w:rPr>
        <w:t xml:space="preserve"> </w:t>
      </w:r>
      <w:r w:rsidRPr="00C20297">
        <w:rPr>
          <w:rFonts w:cs="Calibri"/>
        </w:rPr>
        <w:t>do SWZ)</w:t>
      </w:r>
    </w:p>
    <w:p w14:paraId="1DD6E1DE" w14:textId="4BA41F91" w:rsidR="00E539DD" w:rsidRDefault="00E539DD" w:rsidP="00E539DD">
      <w:pPr>
        <w:autoSpaceDN w:val="0"/>
        <w:adjustRightInd w:val="0"/>
        <w:rPr>
          <w:rFonts w:cs="Calibri"/>
        </w:rPr>
      </w:pPr>
    </w:p>
    <w:p w14:paraId="725BE633" w14:textId="6100D728" w:rsidR="005A01D7" w:rsidRDefault="005A01D7" w:rsidP="00E539DD">
      <w:pPr>
        <w:autoSpaceDN w:val="0"/>
        <w:adjustRightInd w:val="0"/>
        <w:rPr>
          <w:rFonts w:cs="Calibri"/>
        </w:rPr>
      </w:pPr>
    </w:p>
    <w:p w14:paraId="784B03C7" w14:textId="77777777" w:rsidR="005A01D7" w:rsidRPr="00254114" w:rsidRDefault="005A01D7" w:rsidP="00E539DD">
      <w:pPr>
        <w:autoSpaceDN w:val="0"/>
        <w:adjustRightInd w:val="0"/>
        <w:rPr>
          <w:rFonts w:cs="Calibri"/>
        </w:rPr>
      </w:pPr>
    </w:p>
    <w:p w14:paraId="3E8ADCBF" w14:textId="492A4DF9" w:rsidR="00E539DD" w:rsidRPr="00442A1E" w:rsidRDefault="00E539DD" w:rsidP="00BC4509">
      <w:pPr>
        <w:jc w:val="both"/>
        <w:rPr>
          <w:rFonts w:cs="Calibri"/>
          <w:b/>
          <w:sz w:val="18"/>
          <w:szCs w:val="18"/>
        </w:rPr>
      </w:pPr>
      <w:r w:rsidRPr="006C0625">
        <w:rPr>
          <w:rFonts w:cs="Calibri"/>
          <w:b/>
          <w:sz w:val="18"/>
          <w:szCs w:val="18"/>
        </w:rPr>
        <w:t>Dokument należy wypełnić elektronicznie. Zamawiający zaleca zapisanie dokumentu w formacje PDF (poprzez funkcję „zapisz jako” lub „drukuj”) i podpisanie kwalifikowanym podpisem elektroniczny</w:t>
      </w:r>
      <w:r w:rsidR="00BC4509">
        <w:rPr>
          <w:rFonts w:cs="Calibri"/>
          <w:b/>
          <w:sz w:val="18"/>
          <w:szCs w:val="18"/>
        </w:rPr>
        <w:t xml:space="preserve">m w formacie </w:t>
      </w:r>
      <w:proofErr w:type="spellStart"/>
      <w:r w:rsidR="00BC4509">
        <w:rPr>
          <w:rFonts w:cs="Calibri"/>
          <w:b/>
          <w:sz w:val="18"/>
          <w:szCs w:val="18"/>
        </w:rPr>
        <w:t>PAdES</w:t>
      </w:r>
      <w:proofErr w:type="spellEnd"/>
      <w:r w:rsidR="00BC4509">
        <w:rPr>
          <w:rFonts w:cs="Calibri"/>
          <w:b/>
          <w:sz w:val="18"/>
          <w:szCs w:val="18"/>
        </w:rPr>
        <w:t>. Zamawiający </w:t>
      </w:r>
      <w:r w:rsidRPr="006C0625">
        <w:rPr>
          <w:rFonts w:cs="Calibri"/>
          <w:b/>
          <w:sz w:val="18"/>
          <w:szCs w:val="18"/>
        </w:rPr>
        <w:t xml:space="preserve">dopuszcza inne formaty plików i podpisów zgodnie z zapisami SWZ. </w:t>
      </w:r>
    </w:p>
    <w:sectPr w:rsidR="00E539DD" w:rsidRPr="00442A1E" w:rsidSect="000A0BEB">
      <w:headerReference w:type="default" r:id="rId8"/>
      <w:footerReference w:type="default" r:id="rId9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07F54" w14:textId="77777777" w:rsidR="00606FAB" w:rsidRDefault="00606FAB" w:rsidP="00C91E3A">
      <w:r>
        <w:separator/>
      </w:r>
    </w:p>
  </w:endnote>
  <w:endnote w:type="continuationSeparator" w:id="0">
    <w:p w14:paraId="1C13B786" w14:textId="77777777" w:rsidR="00606FAB" w:rsidRDefault="00606FAB" w:rsidP="00C91E3A">
      <w:r>
        <w:continuationSeparator/>
      </w:r>
    </w:p>
  </w:endnote>
  <w:endnote w:type="continuationNotice" w:id="1">
    <w:p w14:paraId="75BCED26" w14:textId="77777777" w:rsidR="00606FAB" w:rsidRDefault="00606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19311" w14:textId="40E82666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606BA3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606BA3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2F55C" w14:textId="77777777" w:rsidR="00606FAB" w:rsidRDefault="00606FAB" w:rsidP="00C91E3A">
      <w:r>
        <w:separator/>
      </w:r>
    </w:p>
  </w:footnote>
  <w:footnote w:type="continuationSeparator" w:id="0">
    <w:p w14:paraId="77684157" w14:textId="77777777" w:rsidR="00606FAB" w:rsidRDefault="00606FAB" w:rsidP="00C91E3A">
      <w:r>
        <w:continuationSeparator/>
      </w:r>
    </w:p>
  </w:footnote>
  <w:footnote w:type="continuationNotice" w:id="1">
    <w:p w14:paraId="0542CDD1" w14:textId="77777777" w:rsidR="00606FAB" w:rsidRDefault="00606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4C8BF" w14:textId="770552DC" w:rsidR="008745DB" w:rsidRPr="00CA3DD7" w:rsidRDefault="008745DB" w:rsidP="008745DB">
    <w:pPr>
      <w:pStyle w:val="Nagwek"/>
      <w:jc w:val="right"/>
      <w:rPr>
        <w:rFonts w:asciiTheme="minorHAnsi" w:hAnsiTheme="minorHAnsi" w:cstheme="minorHAnsi"/>
      </w:rPr>
    </w:pPr>
    <w:r w:rsidRPr="00CA3DD7">
      <w:rPr>
        <w:rFonts w:asciiTheme="minorHAnsi" w:hAnsiTheme="minorHAnsi" w:cstheme="minorHAnsi"/>
      </w:rPr>
      <w:t xml:space="preserve">Załącznik Nr </w:t>
    </w:r>
    <w:r w:rsidR="001C661A" w:rsidRPr="00CA3DD7">
      <w:rPr>
        <w:rFonts w:asciiTheme="minorHAnsi" w:hAnsiTheme="minorHAnsi" w:cstheme="minorHAnsi"/>
      </w:rPr>
      <w:t>8</w:t>
    </w:r>
    <w:r w:rsidRPr="00CA3DD7">
      <w:rPr>
        <w:rFonts w:asciiTheme="minorHAnsi" w:hAnsiTheme="minorHAnsi" w:cstheme="minorHAnsi"/>
      </w:rPr>
      <w:t xml:space="preserve"> </w:t>
    </w:r>
    <w:r w:rsidR="005156B6" w:rsidRPr="00CA3DD7">
      <w:rPr>
        <w:rFonts w:asciiTheme="minorHAnsi" w:hAnsiTheme="minorHAnsi" w:cstheme="minorHAnsi"/>
      </w:rPr>
      <w:t>do SWZ nr 0</w:t>
    </w:r>
    <w:r w:rsidR="00CA3DD7" w:rsidRPr="00CA3DD7">
      <w:rPr>
        <w:rFonts w:asciiTheme="minorHAnsi" w:hAnsiTheme="minorHAnsi" w:cstheme="minorHAnsi"/>
      </w:rPr>
      <w:t>1</w:t>
    </w:r>
    <w:r w:rsidR="005156B6" w:rsidRPr="00CA3DD7">
      <w:rPr>
        <w:rFonts w:asciiTheme="minorHAnsi" w:hAnsiTheme="minorHAnsi" w:cstheme="minorHAnsi"/>
      </w:rPr>
      <w:t>/SIR/23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32A6391F"/>
    <w:multiLevelType w:val="hybridMultilevel"/>
    <w:tmpl w:val="38E4F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8BD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37F5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61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A1A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A52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1B1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A1E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56B6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1D7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86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45C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BA3"/>
    <w:rsid w:val="00606F2E"/>
    <w:rsid w:val="00606FAB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38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7AA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4F91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539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3EB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6ED2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7B0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4509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297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3DD7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A7E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3FBF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5D8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0AE"/>
    <w:rsid w:val="00E1188C"/>
    <w:rsid w:val="00E11FA5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9DD"/>
    <w:rsid w:val="00E53D93"/>
    <w:rsid w:val="00E53DF2"/>
    <w:rsid w:val="00E5446B"/>
    <w:rsid w:val="00E5487C"/>
    <w:rsid w:val="00E54AC7"/>
    <w:rsid w:val="00E54C4D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382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39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aliases w:val="Data wydania,List Paragraph"/>
    <w:basedOn w:val="Normalny"/>
    <w:link w:val="AkapitzlistZnak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2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E539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AkapitzlistZnak">
    <w:name w:val="Akapit z listą Znak"/>
    <w:aliases w:val="Data wydania Znak,List Paragraph Znak"/>
    <w:link w:val="Akapitzlist"/>
    <w:locked/>
    <w:rsid w:val="00E539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EEC8-A6A5-4398-87D1-CA42A108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1962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2023-01-14T14:55:00Z</dcterms:created>
  <dcterms:modified xsi:type="dcterms:W3CDTF">2023-01-18T09:34:00Z</dcterms:modified>
</cp:coreProperties>
</file>