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0" w:rsidRDefault="00300CC0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eastAsia="Times New Roman" w:cstheme="minorHAnsi"/>
          <w:b/>
          <w:sz w:val="24"/>
          <w:szCs w:val="24"/>
        </w:rPr>
      </w:pPr>
    </w:p>
    <w:p w:rsidR="00356C65" w:rsidRPr="003F0567" w:rsidRDefault="00356C65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eastAsia="Times New Roman" w:cstheme="minorHAnsi"/>
          <w:b/>
          <w:sz w:val="24"/>
          <w:szCs w:val="24"/>
        </w:rPr>
      </w:pPr>
      <w:r w:rsidRPr="003F0567">
        <w:rPr>
          <w:rFonts w:eastAsia="Times New Roman" w:cstheme="minorHAnsi"/>
          <w:b/>
          <w:sz w:val="24"/>
          <w:szCs w:val="24"/>
        </w:rPr>
        <w:t>Załącznik nr 1</w:t>
      </w:r>
      <w:r w:rsidR="002558E9">
        <w:rPr>
          <w:rFonts w:eastAsia="Times New Roman" w:cstheme="minorHAnsi"/>
          <w:b/>
          <w:sz w:val="24"/>
          <w:szCs w:val="24"/>
        </w:rPr>
        <w:t xml:space="preserve"> </w:t>
      </w:r>
      <w:r w:rsidRPr="003F0567">
        <w:rPr>
          <w:rFonts w:eastAsia="Times New Roman" w:cstheme="minorHAnsi"/>
          <w:b/>
          <w:sz w:val="24"/>
          <w:szCs w:val="24"/>
        </w:rPr>
        <w:t>do SWZ</w:t>
      </w:r>
    </w:p>
    <w:p w:rsidR="00DB70AB" w:rsidRPr="005B701D" w:rsidRDefault="00DB70AB" w:rsidP="00AA39D4">
      <w:pPr>
        <w:keepNext/>
        <w:tabs>
          <w:tab w:val="left" w:pos="284"/>
        </w:tabs>
        <w:spacing w:after="0" w:line="240" w:lineRule="auto"/>
        <w:ind w:right="-287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D6E" w:rsidRPr="006D00E1" w:rsidRDefault="00B26D6E" w:rsidP="00B26D6E">
      <w:pPr>
        <w:tabs>
          <w:tab w:val="left" w:pos="284"/>
          <w:tab w:val="left" w:leader="dot" w:pos="907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79D" w:rsidRPr="006D00E1" w:rsidRDefault="00B26D6E" w:rsidP="00B26D6E">
      <w:pPr>
        <w:tabs>
          <w:tab w:val="left" w:pos="284"/>
          <w:tab w:val="left" w:leader="dot" w:pos="9072"/>
        </w:tabs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6D00E1">
        <w:rPr>
          <w:rFonts w:cstheme="minorHAnsi"/>
          <w:b/>
          <w:sz w:val="24"/>
          <w:szCs w:val="24"/>
        </w:rPr>
        <w:t>FORMULARZ OFERTOWY</w:t>
      </w:r>
    </w:p>
    <w:p w:rsidR="00300CC0" w:rsidRPr="006D00E1" w:rsidRDefault="0059479D" w:rsidP="00300CC0">
      <w:pPr>
        <w:jc w:val="center"/>
        <w:rPr>
          <w:rFonts w:cstheme="minorHAnsi"/>
          <w:bCs/>
          <w:i/>
          <w:color w:val="000000"/>
          <w:sz w:val="24"/>
          <w:szCs w:val="24"/>
        </w:rPr>
      </w:pPr>
      <w:r w:rsidRPr="006D00E1">
        <w:rPr>
          <w:rFonts w:cstheme="minorHAnsi"/>
          <w:sz w:val="24"/>
          <w:szCs w:val="24"/>
          <w:u w:val="single"/>
        </w:rPr>
        <w:t>Dotyczy:</w:t>
      </w:r>
      <w:r w:rsidR="00EB4BF8" w:rsidRPr="006D00E1">
        <w:rPr>
          <w:rFonts w:cstheme="minorHAnsi"/>
          <w:sz w:val="24"/>
          <w:szCs w:val="24"/>
          <w:u w:val="single"/>
        </w:rPr>
        <w:t xml:space="preserve"> </w:t>
      </w:r>
      <w:r w:rsidRPr="006D00E1">
        <w:rPr>
          <w:rFonts w:cstheme="minorHAnsi"/>
          <w:b/>
          <w:i/>
          <w:sz w:val="24"/>
          <w:szCs w:val="24"/>
        </w:rPr>
        <w:t xml:space="preserve"> </w:t>
      </w:r>
      <w:r w:rsidR="00300CC0" w:rsidRPr="006D00E1">
        <w:rPr>
          <w:rFonts w:cstheme="minorHAnsi"/>
          <w:bCs/>
          <w:i/>
          <w:color w:val="000000"/>
          <w:sz w:val="24"/>
          <w:szCs w:val="24"/>
        </w:rPr>
        <w:t>„</w:t>
      </w:r>
      <w:r w:rsidR="00B94870" w:rsidRPr="006D00E1">
        <w:rPr>
          <w:rFonts w:cstheme="minorHAnsi"/>
          <w:b/>
          <w:bCs/>
          <w:i/>
          <w:color w:val="000000"/>
          <w:sz w:val="24"/>
          <w:szCs w:val="24"/>
        </w:rPr>
        <w:t>BIEŻĄCE UTRZYMANIE DRÓG LEŚNYCH</w:t>
      </w:r>
      <w:r w:rsidR="001C5A3C" w:rsidRPr="006D00E1">
        <w:rPr>
          <w:rFonts w:cstheme="minorHAnsi"/>
          <w:b/>
          <w:bCs/>
          <w:i/>
          <w:color w:val="000000"/>
          <w:sz w:val="24"/>
          <w:szCs w:val="24"/>
        </w:rPr>
        <w:t xml:space="preserve"> W 2021 ROKU</w:t>
      </w:r>
      <w:r w:rsidR="00300CC0" w:rsidRPr="006D00E1">
        <w:rPr>
          <w:rFonts w:cstheme="minorHAnsi"/>
          <w:bCs/>
          <w:i/>
          <w:color w:val="000000"/>
          <w:sz w:val="24"/>
          <w:szCs w:val="24"/>
        </w:rPr>
        <w:t>”</w:t>
      </w:r>
    </w:p>
    <w:p w:rsidR="00300CC0" w:rsidRPr="006D00E1" w:rsidRDefault="00300CC0" w:rsidP="00300CC0">
      <w:pPr>
        <w:pStyle w:val="Tekstpodstawowy"/>
        <w:jc w:val="center"/>
        <w:rPr>
          <w:rFonts w:cstheme="minorHAnsi"/>
        </w:rPr>
      </w:pPr>
      <w:r w:rsidRPr="006D00E1">
        <w:rPr>
          <w:rFonts w:cstheme="minorHAnsi"/>
        </w:rPr>
        <w:t>znak postępowania</w:t>
      </w:r>
      <w:r w:rsidRPr="006D00E1">
        <w:rPr>
          <w:rFonts w:cstheme="minorHAnsi"/>
          <w:b/>
        </w:rPr>
        <w:t xml:space="preserve">: </w:t>
      </w:r>
      <w:r w:rsidR="00B94870" w:rsidRPr="006D00E1">
        <w:rPr>
          <w:rFonts w:cstheme="minorHAnsi"/>
        </w:rPr>
        <w:t>SA.270.1.</w:t>
      </w:r>
      <w:r w:rsidR="00EB4BF8" w:rsidRPr="006D00E1">
        <w:rPr>
          <w:rFonts w:cstheme="minorHAnsi"/>
        </w:rPr>
        <w:t>2.2021</w:t>
      </w:r>
    </w:p>
    <w:p w:rsidR="00627E16" w:rsidRPr="003F0567" w:rsidRDefault="00300CC0" w:rsidP="002E7859">
      <w:pPr>
        <w:tabs>
          <w:tab w:val="left" w:pos="284"/>
        </w:tabs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Wykonawca </w:t>
      </w:r>
    </w:p>
    <w:p w:rsidR="0059479D" w:rsidRPr="003F0567" w:rsidRDefault="00627E16" w:rsidP="002E7859">
      <w:pPr>
        <w:tabs>
          <w:tab w:val="left" w:pos="284"/>
        </w:tabs>
        <w:spacing w:after="0" w:line="360" w:lineRule="auto"/>
        <w:rPr>
          <w:rFonts w:cs="Times New Roman"/>
        </w:rPr>
      </w:pPr>
      <w:r w:rsidRPr="003F0567">
        <w:rPr>
          <w:rFonts w:cs="Times New Roman"/>
        </w:rPr>
        <w:t xml:space="preserve">nazwa </w:t>
      </w:r>
      <w:r w:rsidR="009A3831" w:rsidRPr="003F0567">
        <w:rPr>
          <w:rFonts w:cs="Times New Roman"/>
        </w:rPr>
        <w:t xml:space="preserve"> </w:t>
      </w:r>
      <w:r w:rsidR="0059479D" w:rsidRPr="003F0567">
        <w:rPr>
          <w:rFonts w:cs="Times New Roman"/>
        </w:rPr>
        <w:t>.......</w:t>
      </w:r>
      <w:r w:rsidR="009A3831" w:rsidRPr="003F0567">
        <w:rPr>
          <w:rFonts w:cs="Times New Roman"/>
        </w:rPr>
        <w:t>...............</w:t>
      </w:r>
      <w:r w:rsidR="0059479D" w:rsidRPr="003F0567">
        <w:rPr>
          <w:rFonts w:cs="Times New Roman"/>
        </w:rPr>
        <w:t>......</w:t>
      </w:r>
      <w:r w:rsidR="00C702E2" w:rsidRPr="003F0567">
        <w:rPr>
          <w:rFonts w:cs="Times New Roman"/>
        </w:rPr>
        <w:t>............................</w:t>
      </w:r>
      <w:r w:rsidR="0059479D" w:rsidRPr="003F0567">
        <w:rPr>
          <w:rFonts w:cs="Times New Roman"/>
        </w:rPr>
        <w:t>................................................</w:t>
      </w:r>
      <w:r w:rsidR="009A3831" w:rsidRPr="003F0567">
        <w:rPr>
          <w:rFonts w:cs="Times New Roman"/>
        </w:rPr>
        <w:t>......</w:t>
      </w:r>
      <w:r w:rsidR="0059479D" w:rsidRPr="003F0567">
        <w:rPr>
          <w:rFonts w:cs="Times New Roman"/>
        </w:rPr>
        <w:t>.............................</w:t>
      </w:r>
      <w:r w:rsidR="003F0567">
        <w:rPr>
          <w:rFonts w:cs="Times New Roman"/>
        </w:rPr>
        <w:t>...........</w:t>
      </w:r>
    </w:p>
    <w:p w:rsidR="0059479D" w:rsidRPr="003F0567" w:rsidRDefault="00C702E2" w:rsidP="002E7859">
      <w:pPr>
        <w:tabs>
          <w:tab w:val="left" w:pos="284"/>
        </w:tabs>
        <w:spacing w:after="0" w:line="360" w:lineRule="auto"/>
        <w:rPr>
          <w:rFonts w:cs="Times New Roman"/>
        </w:rPr>
      </w:pPr>
      <w:r w:rsidRPr="003F0567">
        <w:rPr>
          <w:rFonts w:cs="Times New Roman"/>
        </w:rPr>
        <w:t xml:space="preserve">adres </w:t>
      </w:r>
      <w:r w:rsidR="0059479D" w:rsidRPr="003F0567">
        <w:rPr>
          <w:rFonts w:cs="Times New Roman"/>
        </w:rPr>
        <w:t>...</w:t>
      </w:r>
      <w:r w:rsidR="009A3831" w:rsidRPr="003F0567">
        <w:rPr>
          <w:rFonts w:cs="Times New Roman"/>
        </w:rPr>
        <w:t>.......</w:t>
      </w:r>
      <w:r w:rsidR="0059479D" w:rsidRPr="003F0567">
        <w:rPr>
          <w:rFonts w:cs="Times New Roman"/>
        </w:rPr>
        <w:t>……............</w:t>
      </w:r>
      <w:r w:rsidRPr="003F0567">
        <w:rPr>
          <w:rFonts w:cs="Times New Roman"/>
        </w:rPr>
        <w:t>................................................................................................</w:t>
      </w:r>
      <w:r w:rsidR="003F0567">
        <w:rPr>
          <w:rFonts w:cs="Times New Roman"/>
        </w:rPr>
        <w:t>.........................</w:t>
      </w:r>
    </w:p>
    <w:p w:rsidR="0059479D" w:rsidRPr="003F0567" w:rsidRDefault="009A3831" w:rsidP="002E7859">
      <w:pPr>
        <w:tabs>
          <w:tab w:val="left" w:pos="284"/>
        </w:tabs>
        <w:spacing w:after="0" w:line="360" w:lineRule="auto"/>
        <w:rPr>
          <w:rFonts w:cs="Times New Roman"/>
        </w:rPr>
      </w:pPr>
      <w:r w:rsidRPr="003F0567">
        <w:rPr>
          <w:rFonts w:cs="Times New Roman"/>
        </w:rPr>
        <w:t xml:space="preserve">nr telefonu </w:t>
      </w:r>
      <w:r w:rsidR="0059479D" w:rsidRPr="003F0567">
        <w:rPr>
          <w:rFonts w:cs="Times New Roman"/>
        </w:rPr>
        <w:t>..........................</w:t>
      </w:r>
      <w:r w:rsidRPr="003F0567">
        <w:rPr>
          <w:rFonts w:cs="Times New Roman"/>
        </w:rPr>
        <w:t>............</w:t>
      </w:r>
      <w:r w:rsidR="0059479D" w:rsidRPr="003F0567">
        <w:rPr>
          <w:rFonts w:cs="Times New Roman"/>
        </w:rPr>
        <w:t>............................ nr faksu</w:t>
      </w:r>
      <w:r w:rsidRPr="003F0567">
        <w:rPr>
          <w:rFonts w:cs="Times New Roman"/>
        </w:rPr>
        <w:t xml:space="preserve">: </w:t>
      </w:r>
      <w:r w:rsidR="0059479D" w:rsidRPr="003F0567">
        <w:rPr>
          <w:rFonts w:cs="Times New Roman"/>
        </w:rPr>
        <w:t>......................................</w:t>
      </w:r>
      <w:r w:rsidR="00D33018" w:rsidRPr="003F0567">
        <w:rPr>
          <w:rFonts w:cs="Times New Roman"/>
        </w:rPr>
        <w:t>......</w:t>
      </w:r>
    </w:p>
    <w:p w:rsidR="00F11CF6" w:rsidRPr="00B94870" w:rsidRDefault="0059479D" w:rsidP="00F11CF6">
      <w:pPr>
        <w:tabs>
          <w:tab w:val="left" w:pos="284"/>
        </w:tabs>
        <w:spacing w:after="0" w:line="360" w:lineRule="auto"/>
        <w:rPr>
          <w:rFonts w:cs="Times New Roman"/>
          <w:lang w:val="en-US"/>
        </w:rPr>
      </w:pPr>
      <w:proofErr w:type="spellStart"/>
      <w:r w:rsidRPr="00B94870">
        <w:rPr>
          <w:rFonts w:cs="Times New Roman"/>
          <w:lang w:val="en-US"/>
        </w:rPr>
        <w:t>Adres</w:t>
      </w:r>
      <w:proofErr w:type="spellEnd"/>
      <w:r w:rsidRPr="00B94870">
        <w:rPr>
          <w:rFonts w:cs="Times New Roman"/>
          <w:lang w:val="en-US"/>
        </w:rPr>
        <w:t xml:space="preserve"> e-mail: …………………..………</w:t>
      </w:r>
      <w:r w:rsidR="009A3831" w:rsidRPr="00B94870">
        <w:rPr>
          <w:rFonts w:cs="Times New Roman"/>
          <w:lang w:val="en-US"/>
        </w:rPr>
        <w:t xml:space="preserve">NIP: </w:t>
      </w:r>
      <w:r w:rsidRPr="00B94870">
        <w:rPr>
          <w:rFonts w:cs="Times New Roman"/>
          <w:lang w:val="en-US"/>
        </w:rPr>
        <w:t>..................................</w:t>
      </w:r>
      <w:r w:rsidR="009A3831" w:rsidRPr="00B94870">
        <w:rPr>
          <w:rFonts w:cs="Times New Roman"/>
          <w:lang w:val="en-US"/>
        </w:rPr>
        <w:t>..</w:t>
      </w:r>
      <w:r w:rsidRPr="00B94870">
        <w:rPr>
          <w:rFonts w:cs="Times New Roman"/>
          <w:lang w:val="en-US"/>
        </w:rPr>
        <w:t>......, REGON</w:t>
      </w:r>
      <w:r w:rsidR="009A3831" w:rsidRPr="00B94870">
        <w:rPr>
          <w:rFonts w:cs="Times New Roman"/>
          <w:lang w:val="en-US"/>
        </w:rPr>
        <w:t>:</w:t>
      </w:r>
      <w:r w:rsidRPr="00B94870">
        <w:rPr>
          <w:rFonts w:cs="Times New Roman"/>
          <w:lang w:val="en-US"/>
        </w:rPr>
        <w:t xml:space="preserve"> ....................</w:t>
      </w:r>
      <w:r w:rsidR="009A3831" w:rsidRPr="00B94870">
        <w:rPr>
          <w:rFonts w:cs="Times New Roman"/>
          <w:lang w:val="en-US"/>
        </w:rPr>
        <w:t>.......</w:t>
      </w:r>
    </w:p>
    <w:p w:rsidR="007A2D39" w:rsidRPr="00B94870" w:rsidRDefault="007A2D39" w:rsidP="00F11CF6">
      <w:pPr>
        <w:tabs>
          <w:tab w:val="left" w:pos="284"/>
        </w:tabs>
        <w:spacing w:after="0" w:line="360" w:lineRule="auto"/>
        <w:rPr>
          <w:rFonts w:cs="Times New Roman"/>
          <w:sz w:val="20"/>
          <w:szCs w:val="20"/>
          <w:lang w:val="en-US"/>
        </w:rPr>
      </w:pPr>
    </w:p>
    <w:p w:rsidR="007A2D39" w:rsidRPr="003F0567" w:rsidRDefault="00300CC0" w:rsidP="002E7859">
      <w:pPr>
        <w:tabs>
          <w:tab w:val="left" w:pos="284"/>
        </w:tabs>
        <w:spacing w:after="0" w:line="360" w:lineRule="auto"/>
        <w:jc w:val="both"/>
        <w:rPr>
          <w:rFonts w:cs="Times New Roman"/>
          <w:bCs/>
          <w:szCs w:val="20"/>
        </w:rPr>
      </w:pPr>
      <w:r>
        <w:rPr>
          <w:rFonts w:cs="Times New Roman"/>
          <w:b/>
          <w:szCs w:val="20"/>
        </w:rPr>
        <w:t>Pełnomocnik</w:t>
      </w:r>
      <w:r w:rsidR="0059479D" w:rsidRPr="003F0567">
        <w:rPr>
          <w:rFonts w:cs="Times New Roman"/>
          <w:b/>
          <w:szCs w:val="20"/>
        </w:rPr>
        <w:t xml:space="preserve"> </w:t>
      </w:r>
      <w:r w:rsidR="0059479D" w:rsidRPr="003F0567">
        <w:rPr>
          <w:rFonts w:cs="Times New Roman"/>
          <w:bCs/>
          <w:szCs w:val="20"/>
        </w:rPr>
        <w:t>do</w:t>
      </w:r>
      <w:r w:rsidR="0059479D" w:rsidRPr="003F0567">
        <w:rPr>
          <w:rFonts w:cs="Times New Roman"/>
          <w:b/>
          <w:szCs w:val="20"/>
        </w:rPr>
        <w:t xml:space="preserve"> </w:t>
      </w:r>
      <w:r w:rsidR="0059479D" w:rsidRPr="003F0567">
        <w:rPr>
          <w:rFonts w:cs="Times New Roman"/>
          <w:bCs/>
          <w:szCs w:val="20"/>
        </w:rPr>
        <w:t>reprezentowania Wykonawc</w:t>
      </w:r>
      <w:r>
        <w:rPr>
          <w:rFonts w:cs="Times New Roman"/>
          <w:bCs/>
          <w:szCs w:val="20"/>
        </w:rPr>
        <w:t>ę/</w:t>
      </w:r>
      <w:r w:rsidR="0059479D" w:rsidRPr="003F0567">
        <w:rPr>
          <w:rFonts w:cs="Times New Roman"/>
          <w:bCs/>
          <w:szCs w:val="20"/>
        </w:rPr>
        <w:t xml:space="preserve">ów ubiegających się o udzielenie Zamówienia </w:t>
      </w:r>
      <w:r w:rsidR="009A3831" w:rsidRPr="003F0567">
        <w:rPr>
          <w:rFonts w:cs="Times New Roman"/>
          <w:bCs/>
          <w:szCs w:val="20"/>
        </w:rPr>
        <w:t>……...</w:t>
      </w:r>
      <w:r w:rsidR="0059479D" w:rsidRPr="003F0567">
        <w:rPr>
          <w:rFonts w:cs="Times New Roman"/>
          <w:bCs/>
          <w:szCs w:val="20"/>
        </w:rPr>
        <w:t>………………………………</w:t>
      </w:r>
      <w:r w:rsidR="007A2D39" w:rsidRPr="003F0567">
        <w:rPr>
          <w:rFonts w:cs="Times New Roman"/>
          <w:bCs/>
          <w:szCs w:val="20"/>
        </w:rPr>
        <w:t>………………………………………….…………………………………………………………………………</w:t>
      </w:r>
    </w:p>
    <w:p w:rsidR="001A6013" w:rsidRPr="003F0567" w:rsidRDefault="001A6013" w:rsidP="001A6013">
      <w:pPr>
        <w:tabs>
          <w:tab w:val="left" w:pos="284"/>
        </w:tabs>
        <w:spacing w:after="0" w:line="360" w:lineRule="auto"/>
        <w:rPr>
          <w:rFonts w:cs="Times New Roman"/>
          <w:szCs w:val="20"/>
        </w:rPr>
      </w:pPr>
      <w:r w:rsidRPr="003F0567">
        <w:rPr>
          <w:rFonts w:cs="Times New Roman"/>
          <w:szCs w:val="20"/>
        </w:rPr>
        <w:t>adres ..........……............................................................................................................</w:t>
      </w:r>
      <w:r w:rsidR="003F0567">
        <w:rPr>
          <w:rFonts w:cs="Times New Roman"/>
          <w:szCs w:val="20"/>
        </w:rPr>
        <w:t>.........................</w:t>
      </w:r>
    </w:p>
    <w:p w:rsidR="001A6013" w:rsidRPr="003F0567" w:rsidRDefault="001A6013" w:rsidP="001A6013">
      <w:pPr>
        <w:tabs>
          <w:tab w:val="left" w:pos="284"/>
        </w:tabs>
        <w:spacing w:after="0" w:line="360" w:lineRule="auto"/>
        <w:rPr>
          <w:rFonts w:cs="Times New Roman"/>
          <w:szCs w:val="20"/>
        </w:rPr>
      </w:pPr>
      <w:r w:rsidRPr="003F0567">
        <w:rPr>
          <w:rFonts w:cs="Times New Roman"/>
          <w:szCs w:val="20"/>
        </w:rPr>
        <w:t>nr telefonu .................................................................. nr faksu: ............................................</w:t>
      </w:r>
    </w:p>
    <w:p w:rsidR="001A6013" w:rsidRPr="00300CC0" w:rsidRDefault="001A6013" w:rsidP="001A6013">
      <w:pPr>
        <w:tabs>
          <w:tab w:val="left" w:pos="284"/>
        </w:tabs>
        <w:spacing w:after="0" w:line="360" w:lineRule="auto"/>
        <w:rPr>
          <w:rFonts w:cs="Times New Roman"/>
          <w:szCs w:val="20"/>
          <w:lang w:val="fr-FR"/>
        </w:rPr>
      </w:pPr>
      <w:r w:rsidRPr="00300CC0">
        <w:rPr>
          <w:rFonts w:cs="Times New Roman"/>
          <w:szCs w:val="20"/>
          <w:lang w:val="fr-FR"/>
        </w:rPr>
        <w:t>Adres e-mail: …………………..……………………………</w:t>
      </w:r>
      <w:r w:rsidR="00B26D6E">
        <w:rPr>
          <w:rFonts w:cs="Times New Roman"/>
          <w:szCs w:val="20"/>
          <w:lang w:val="fr-FR"/>
        </w:rPr>
        <w:t xml:space="preserve">, </w:t>
      </w:r>
      <w:r w:rsidRPr="00300CC0">
        <w:rPr>
          <w:rFonts w:cs="Times New Roman"/>
          <w:szCs w:val="20"/>
          <w:lang w:val="fr-FR"/>
        </w:rPr>
        <w:t>NIP: ..................................., REGON: .......................</w:t>
      </w:r>
    </w:p>
    <w:p w:rsidR="00DD2F67" w:rsidRPr="00B94870" w:rsidRDefault="00DD2F67" w:rsidP="004B4850">
      <w:pPr>
        <w:tabs>
          <w:tab w:val="left" w:pos="284"/>
        </w:tabs>
        <w:spacing w:after="0" w:line="360" w:lineRule="auto"/>
        <w:rPr>
          <w:rFonts w:eastAsia="Times New Roman" w:cstheme="minorHAnsi"/>
          <w:bCs/>
          <w:i/>
          <w:sz w:val="20"/>
          <w:lang w:val="en-US"/>
        </w:rPr>
      </w:pPr>
    </w:p>
    <w:p w:rsidR="00DD2F67" w:rsidRPr="00DD2F67" w:rsidRDefault="00DD2F67" w:rsidP="00DD2F6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</w:rPr>
      </w:pPr>
      <w:r w:rsidRPr="00DD2F67">
        <w:rPr>
          <w:rFonts w:eastAsia="Times New Roman" w:cstheme="minorHAnsi"/>
          <w:b/>
        </w:rPr>
        <w:t>Dane osoby upoważnionej do kontaktów w sprawie oferty:</w:t>
      </w:r>
      <w:r w:rsidRPr="00DD2F67">
        <w:rPr>
          <w:rFonts w:eastAsia="Times New Roman" w:cstheme="minorHAnsi"/>
        </w:rPr>
        <w:t xml:space="preserve"> </w:t>
      </w:r>
    </w:p>
    <w:p w:rsidR="00DD2F67" w:rsidRPr="00DD2F67" w:rsidRDefault="00DD2F67" w:rsidP="00DD2F67">
      <w:pPr>
        <w:autoSpaceDE w:val="0"/>
        <w:autoSpaceDN w:val="0"/>
        <w:adjustRightInd w:val="0"/>
        <w:spacing w:before="20" w:after="0" w:line="360" w:lineRule="auto"/>
        <w:ind w:right="-11"/>
        <w:rPr>
          <w:rFonts w:eastAsia="Times New Roman" w:cstheme="minorHAnsi"/>
          <w:color w:val="000000"/>
        </w:rPr>
      </w:pPr>
      <w:r w:rsidRPr="00DD2F67">
        <w:rPr>
          <w:rFonts w:eastAsia="Times New Roman" w:cstheme="minorHAnsi"/>
          <w:color w:val="000000"/>
        </w:rPr>
        <w:t>Imię i nazwisko: ........................................................................................................................................</w:t>
      </w:r>
    </w:p>
    <w:p w:rsidR="00DD2F67" w:rsidRPr="00DD2F67" w:rsidRDefault="00DD2F67" w:rsidP="00DD2F67">
      <w:pPr>
        <w:autoSpaceDE w:val="0"/>
        <w:autoSpaceDN w:val="0"/>
        <w:adjustRightInd w:val="0"/>
        <w:spacing w:before="20" w:after="0" w:line="360" w:lineRule="auto"/>
        <w:ind w:right="-11"/>
        <w:rPr>
          <w:rFonts w:eastAsia="Times New Roman" w:cstheme="minorHAnsi"/>
        </w:rPr>
      </w:pPr>
      <w:r w:rsidRPr="00DD2F67">
        <w:rPr>
          <w:rFonts w:eastAsia="Times New Roman" w:cstheme="minorHAnsi"/>
        </w:rPr>
        <w:t>telefon ............................................... e-mail ..............................................................</w:t>
      </w:r>
    </w:p>
    <w:p w:rsidR="001A6013" w:rsidRDefault="001A6013" w:rsidP="002E7859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430A5" w:rsidRPr="006528EC" w:rsidRDefault="0059479D" w:rsidP="00130EBA">
      <w:pPr>
        <w:tabs>
          <w:tab w:val="left" w:pos="284"/>
          <w:tab w:val="left" w:pos="600"/>
        </w:tabs>
        <w:autoSpaceDE w:val="0"/>
        <w:autoSpaceDN w:val="0"/>
        <w:spacing w:after="0" w:line="360" w:lineRule="auto"/>
        <w:jc w:val="both"/>
        <w:rPr>
          <w:rFonts w:cstheme="minorHAnsi"/>
          <w:szCs w:val="20"/>
        </w:rPr>
      </w:pPr>
      <w:r w:rsidRPr="006528EC">
        <w:rPr>
          <w:rFonts w:cstheme="minorHAnsi"/>
          <w:b/>
          <w:bCs/>
          <w:szCs w:val="20"/>
        </w:rPr>
        <w:t>SKŁADAM</w:t>
      </w:r>
      <w:r w:rsidR="00DD2F67" w:rsidRPr="006528EC">
        <w:rPr>
          <w:rFonts w:cstheme="minorHAnsi"/>
          <w:b/>
          <w:bCs/>
          <w:szCs w:val="20"/>
        </w:rPr>
        <w:t>/</w:t>
      </w:r>
      <w:r w:rsidRPr="006528EC">
        <w:rPr>
          <w:rFonts w:cstheme="minorHAnsi"/>
          <w:b/>
          <w:bCs/>
          <w:szCs w:val="20"/>
        </w:rPr>
        <w:t>Y OFERTĘ</w:t>
      </w:r>
      <w:r w:rsidRPr="006528EC">
        <w:rPr>
          <w:rFonts w:cstheme="minorHAnsi"/>
          <w:szCs w:val="20"/>
        </w:rPr>
        <w:t xml:space="preserve"> na wykonanie przedmiotu Zamówienia zgodnie z przekazaną dokumentacją. </w:t>
      </w:r>
    </w:p>
    <w:p w:rsidR="00C83AFB" w:rsidRDefault="00C83AFB" w:rsidP="00C83AFB">
      <w:pPr>
        <w:widowControl w:val="0"/>
        <w:tabs>
          <w:tab w:val="left" w:pos="284"/>
        </w:tabs>
        <w:suppressAutoHyphens/>
        <w:autoSpaceDE w:val="0"/>
        <w:autoSpaceDN w:val="0"/>
        <w:spacing w:after="0" w:line="360" w:lineRule="auto"/>
        <w:jc w:val="center"/>
        <w:rPr>
          <w:rFonts w:eastAsia="Calibri" w:cstheme="minorHAnsi"/>
          <w:b/>
          <w:iCs/>
          <w:sz w:val="24"/>
          <w:szCs w:val="24"/>
        </w:rPr>
      </w:pPr>
      <w:r>
        <w:rPr>
          <w:rFonts w:eastAsia="Calibri" w:cstheme="minorHAnsi"/>
          <w:b/>
          <w:iCs/>
          <w:sz w:val="24"/>
          <w:szCs w:val="24"/>
        </w:rPr>
        <w:t xml:space="preserve">OFERTA </w:t>
      </w:r>
    </w:p>
    <w:p w:rsidR="00B94870" w:rsidRDefault="00B94870" w:rsidP="00B9487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 w:val="0"/>
        <w:rPr>
          <w:b/>
          <w:sz w:val="20"/>
          <w:szCs w:val="20"/>
        </w:rPr>
      </w:pPr>
      <w:r w:rsidRPr="00B33D67">
        <w:rPr>
          <w:b/>
          <w:sz w:val="20"/>
          <w:szCs w:val="20"/>
        </w:rPr>
        <w:t>Oferujemy wykonanie przedmiotu zamówienia określonego w specyfikacji warunków zamówienia i projekcie umowy za wynagrodzenie w wysokości:</w:t>
      </w:r>
    </w:p>
    <w:p w:rsidR="0026500F" w:rsidRPr="00B33D67" w:rsidRDefault="0026500F" w:rsidP="0026500F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b/>
          <w:sz w:val="20"/>
          <w:szCs w:val="20"/>
        </w:rPr>
      </w:pPr>
    </w:p>
    <w:p w:rsidR="00B94870" w:rsidRPr="00B33D67" w:rsidRDefault="00B94870" w:rsidP="00B94870">
      <w:pPr>
        <w:pStyle w:val="Nagwek2"/>
        <w:spacing w:before="0"/>
        <w:ind w:left="142"/>
        <w:jc w:val="both"/>
        <w:rPr>
          <w:rFonts w:ascii="Times New Roman" w:hAnsi="Times New Roman"/>
          <w:sz w:val="20"/>
          <w:szCs w:val="20"/>
        </w:rPr>
      </w:pPr>
      <w:r w:rsidRPr="00B33D67">
        <w:rPr>
          <w:rFonts w:ascii="Times New Roman" w:hAnsi="Times New Roman"/>
          <w:sz w:val="20"/>
          <w:szCs w:val="20"/>
        </w:rPr>
        <w:t>Część 1: Dostawa kruszywa naturalnego łamanego wraz z wbudowaniem w drogę i jego zagęszczeniem.</w:t>
      </w:r>
      <w:r>
        <w:rPr>
          <w:rFonts w:ascii="Times New Roman" w:hAnsi="Times New Roman"/>
          <w:sz w:val="20"/>
          <w:szCs w:val="20"/>
        </w:rPr>
        <w:t>*</w:t>
      </w:r>
      <w:r w:rsidRPr="00B33D67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63"/>
        <w:gridCol w:w="2909"/>
        <w:gridCol w:w="1701"/>
        <w:gridCol w:w="919"/>
        <w:gridCol w:w="782"/>
        <w:gridCol w:w="992"/>
        <w:gridCol w:w="1769"/>
        <w:gridCol w:w="79"/>
      </w:tblGrid>
      <w:tr w:rsidR="00B94870" w:rsidRPr="00B33D67" w:rsidTr="00B26D6E">
        <w:trPr>
          <w:trHeight w:val="590"/>
          <w:jc w:val="center"/>
        </w:trPr>
        <w:tc>
          <w:tcPr>
            <w:tcW w:w="499" w:type="dxa"/>
            <w:shd w:val="clear" w:color="auto" w:fill="D9D9D9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72" w:type="dxa"/>
            <w:gridSpan w:val="2"/>
            <w:shd w:val="clear" w:color="auto" w:fill="D9D9D9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Rodzaj prac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 xml:space="preserve">Cena jednostkowa (zł netto) do dwóch miejsc po przecinku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Cena jednostkowa (zł brutto) do dwóch miejsc po przecinku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Szacowana ilość dla zadania</w:t>
            </w:r>
          </w:p>
        </w:tc>
        <w:tc>
          <w:tcPr>
            <w:tcW w:w="1848" w:type="dxa"/>
            <w:gridSpan w:val="2"/>
            <w:shd w:val="clear" w:color="auto" w:fill="D9D9D9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Cena ofertowa za zadanie (brutto) do dwóch miejsc po przecinku</w:t>
            </w:r>
          </w:p>
        </w:tc>
      </w:tr>
      <w:tr w:rsidR="00B94870" w:rsidRPr="00B33D67" w:rsidTr="00B26D6E">
        <w:trPr>
          <w:trHeight w:hRule="exact" w:val="285"/>
          <w:jc w:val="center"/>
        </w:trPr>
        <w:tc>
          <w:tcPr>
            <w:tcW w:w="499" w:type="dxa"/>
            <w:shd w:val="clear" w:color="auto" w:fill="D9D9D9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  <w:shd w:val="clear" w:color="auto" w:fill="D9D9D9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4 x 5 = 6</w:t>
            </w:r>
          </w:p>
        </w:tc>
      </w:tr>
      <w:tr w:rsidR="00B94870" w:rsidRPr="00B33D67" w:rsidTr="00B26D6E">
        <w:trPr>
          <w:trHeight w:val="383"/>
          <w:jc w:val="center"/>
        </w:trPr>
        <w:tc>
          <w:tcPr>
            <w:tcW w:w="499" w:type="dxa"/>
            <w:vAlign w:val="center"/>
          </w:tcPr>
          <w:p w:rsidR="00B94870" w:rsidRPr="00B33D67" w:rsidRDefault="0026500F" w:rsidP="005C4A19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2" w:type="dxa"/>
            <w:gridSpan w:val="2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78"/>
              <w:rPr>
                <w:sz w:val="20"/>
                <w:szCs w:val="20"/>
                <w:vertAlign w:val="superscript"/>
              </w:rPr>
            </w:pPr>
            <w:r w:rsidRPr="00B33D67">
              <w:rPr>
                <w:sz w:val="20"/>
                <w:szCs w:val="20"/>
              </w:rPr>
              <w:t>Dostawa kruszywa</w:t>
            </w:r>
            <w:r>
              <w:rPr>
                <w:sz w:val="20"/>
                <w:szCs w:val="20"/>
              </w:rPr>
              <w:t xml:space="preserve"> frakcji 0-63,0</w:t>
            </w:r>
            <w:r w:rsidRPr="00B33D67">
              <w:rPr>
                <w:sz w:val="20"/>
                <w:szCs w:val="20"/>
              </w:rPr>
              <w:t xml:space="preserve"> mm</w:t>
            </w:r>
            <w:r>
              <w:rPr>
                <w:sz w:val="20"/>
                <w:szCs w:val="20"/>
              </w:rPr>
              <w:t xml:space="preserve"> wraz z wbudowaniem</w:t>
            </w:r>
          </w:p>
        </w:tc>
        <w:tc>
          <w:tcPr>
            <w:tcW w:w="1701" w:type="dxa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94870" w:rsidRPr="00B33D67" w:rsidRDefault="000F2DC9" w:rsidP="001C5A3C">
            <w:pPr>
              <w:tabs>
                <w:tab w:val="left" w:pos="180"/>
              </w:tabs>
              <w:ind w:left="180" w:hanging="180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680</w:t>
            </w:r>
            <w:r w:rsidR="00B94870" w:rsidRPr="00B33D67">
              <w:rPr>
                <w:sz w:val="20"/>
                <w:szCs w:val="20"/>
              </w:rPr>
              <w:t xml:space="preserve"> m3</w:t>
            </w:r>
          </w:p>
        </w:tc>
        <w:tc>
          <w:tcPr>
            <w:tcW w:w="1848" w:type="dxa"/>
            <w:gridSpan w:val="2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</w:p>
        </w:tc>
      </w:tr>
      <w:tr w:rsidR="00B94870" w:rsidRPr="00B33D67" w:rsidTr="00B26D6E">
        <w:trPr>
          <w:jc w:val="center"/>
        </w:trPr>
        <w:tc>
          <w:tcPr>
            <w:tcW w:w="7865" w:type="dxa"/>
            <w:gridSpan w:val="7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firstLine="581"/>
              <w:jc w:val="right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848" w:type="dxa"/>
            <w:gridSpan w:val="2"/>
            <w:vAlign w:val="center"/>
          </w:tcPr>
          <w:p w:rsidR="00B94870" w:rsidRPr="00B33D67" w:rsidRDefault="00B94870" w:rsidP="005C4A19">
            <w:pPr>
              <w:tabs>
                <w:tab w:val="left" w:pos="180"/>
              </w:tabs>
              <w:ind w:left="180" w:firstLine="581"/>
              <w:jc w:val="center"/>
              <w:rPr>
                <w:b/>
                <w:sz w:val="20"/>
                <w:szCs w:val="20"/>
              </w:rPr>
            </w:pPr>
          </w:p>
        </w:tc>
      </w:tr>
      <w:tr w:rsidR="00B94870" w:rsidRPr="00B33D67" w:rsidTr="00B26D6E">
        <w:trPr>
          <w:trHeight w:val="397"/>
          <w:jc w:val="center"/>
        </w:trPr>
        <w:tc>
          <w:tcPr>
            <w:tcW w:w="9713" w:type="dxa"/>
            <w:gridSpan w:val="9"/>
          </w:tcPr>
          <w:p w:rsidR="00B94870" w:rsidRPr="00B33D67" w:rsidRDefault="00B94870" w:rsidP="005C4A19">
            <w:pPr>
              <w:tabs>
                <w:tab w:val="left" w:pos="180"/>
              </w:tabs>
              <w:ind w:left="180" w:firstLine="72"/>
              <w:rPr>
                <w:sz w:val="20"/>
                <w:szCs w:val="20"/>
              </w:rPr>
            </w:pPr>
            <w:r w:rsidRPr="00B26D6E">
              <w:rPr>
                <w:b/>
                <w:color w:val="FF0000"/>
                <w:sz w:val="20"/>
                <w:szCs w:val="20"/>
              </w:rPr>
              <w:t xml:space="preserve">Wyliczona wartość oferty brutto (słownie): </w:t>
            </w:r>
            <w:r w:rsidRPr="00B26D6E">
              <w:rPr>
                <w:color w:val="FF0000"/>
                <w:sz w:val="20"/>
                <w:szCs w:val="20"/>
              </w:rPr>
              <w:t>……………………………………….………….………….….………….…………</w:t>
            </w:r>
          </w:p>
        </w:tc>
      </w:tr>
      <w:tr w:rsidR="00B26D6E" w:rsidRPr="00B33D67" w:rsidTr="000E59FF">
        <w:trPr>
          <w:jc w:val="center"/>
        </w:trPr>
        <w:tc>
          <w:tcPr>
            <w:tcW w:w="9713" w:type="dxa"/>
            <w:gridSpan w:val="9"/>
          </w:tcPr>
          <w:p w:rsidR="00B26D6E" w:rsidRPr="00B33D67" w:rsidRDefault="00B26D6E" w:rsidP="00B26D6E">
            <w:pPr>
              <w:tabs>
                <w:tab w:val="left" w:pos="180"/>
              </w:tabs>
              <w:ind w:left="191"/>
              <w:rPr>
                <w:b/>
                <w:sz w:val="20"/>
                <w:szCs w:val="20"/>
              </w:rPr>
            </w:pPr>
            <w:r w:rsidRPr="00B26D6E">
              <w:rPr>
                <w:b/>
                <w:color w:val="FF0000"/>
                <w:szCs w:val="20"/>
              </w:rPr>
              <w:lastRenderedPageBreak/>
              <w:t>ZOBOWIĄZUJEMY  SIĘ*</w:t>
            </w:r>
            <w:r w:rsidR="006D00E1">
              <w:rPr>
                <w:b/>
                <w:color w:val="FF0000"/>
                <w:szCs w:val="20"/>
              </w:rPr>
              <w:t>*</w:t>
            </w:r>
            <w:r w:rsidRPr="00B26D6E">
              <w:rPr>
                <w:b/>
                <w:color w:val="FF0000"/>
                <w:szCs w:val="20"/>
              </w:rPr>
              <w:t xml:space="preserve">/NIE ZOBOWIĄZUJEMY </w:t>
            </w:r>
            <w:r w:rsidR="006D00E1">
              <w:rPr>
                <w:b/>
                <w:color w:val="FF0000"/>
                <w:szCs w:val="20"/>
              </w:rPr>
              <w:t>*</w:t>
            </w:r>
            <w:r w:rsidRPr="00B26D6E">
              <w:rPr>
                <w:b/>
                <w:color w:val="FF0000"/>
                <w:szCs w:val="20"/>
              </w:rPr>
              <w:t>*się do samodzielnej realizacji zamówienia</w:t>
            </w:r>
          </w:p>
        </w:tc>
      </w:tr>
      <w:tr w:rsidR="00B26D6E" w:rsidRPr="00C2368E" w:rsidTr="00B26D6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B26D6E" w:rsidRPr="00B26D6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6D6E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B26D6E" w:rsidRPr="00B26D6E" w:rsidRDefault="00B26D6E" w:rsidP="006626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6E">
              <w:rPr>
                <w:rFonts w:ascii="Times New Roman" w:hAnsi="Times New Roman" w:cs="Times New Roman"/>
                <w:bCs/>
              </w:rPr>
              <w:t>Zakres rzeczowy – określenie części zamówienia, która zostanie powierzona do wykonania podwykonawcy (należy podać również wartość lub procentową część zamówienia, jaka zostanie powierzona podwykonawcy)</w:t>
            </w:r>
            <w:r w:rsidRPr="00B26D6E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26D6E" w:rsidRPr="00B26D6E" w:rsidRDefault="00B26D6E" w:rsidP="0066260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6D6E">
              <w:rPr>
                <w:rFonts w:ascii="Times New Roman" w:hAnsi="Times New Roman" w:cs="Times New Roman"/>
                <w:bCs/>
              </w:rPr>
              <w:t>Nazwa i adres podwykonawcy, któremu  została powierzona do wykonania część zamówienia</w:t>
            </w:r>
          </w:p>
        </w:tc>
      </w:tr>
      <w:tr w:rsidR="00B26D6E" w:rsidRPr="00C2368E" w:rsidTr="00B26D6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B26D6E" w:rsidRPr="00C2368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B26D6E" w:rsidRPr="00C2368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26D6E" w:rsidRPr="00C2368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D6E" w:rsidRPr="00C2368E" w:rsidTr="00B26D6E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562" w:type="dxa"/>
            <w:gridSpan w:val="2"/>
            <w:shd w:val="clear" w:color="auto" w:fill="auto"/>
            <w:vAlign w:val="center"/>
          </w:tcPr>
          <w:p w:rsidR="00B26D6E" w:rsidRPr="00C2368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B26D6E" w:rsidRPr="00C2368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26D6E" w:rsidRPr="00C2368E" w:rsidRDefault="00B26D6E" w:rsidP="0066260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4870" w:rsidRDefault="00B94870" w:rsidP="00B94870">
      <w:pPr>
        <w:pStyle w:val="Nagwek2"/>
        <w:spacing w:before="0"/>
        <w:ind w:left="142"/>
        <w:jc w:val="both"/>
        <w:rPr>
          <w:rFonts w:ascii="Times New Roman" w:hAnsi="Times New Roman"/>
          <w:sz w:val="20"/>
          <w:szCs w:val="20"/>
        </w:rPr>
      </w:pPr>
    </w:p>
    <w:p w:rsidR="002558E9" w:rsidRPr="00B33D67" w:rsidRDefault="002558E9" w:rsidP="002558E9">
      <w:pPr>
        <w:pStyle w:val="Nagwek2"/>
        <w:spacing w:before="0"/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</w:t>
      </w:r>
      <w:r w:rsidR="001C5A3C">
        <w:rPr>
          <w:rFonts w:ascii="Times New Roman" w:hAnsi="Times New Roman"/>
          <w:sz w:val="20"/>
          <w:szCs w:val="20"/>
        </w:rPr>
        <w:t>2</w:t>
      </w:r>
      <w:r w:rsidRPr="00B33D67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Profilowanie dróg leśnych gruntowych</w:t>
      </w:r>
      <w:r w:rsidRPr="00B33D6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*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2972"/>
        <w:gridCol w:w="1701"/>
        <w:gridCol w:w="1701"/>
        <w:gridCol w:w="1282"/>
        <w:gridCol w:w="1836"/>
      </w:tblGrid>
      <w:tr w:rsidR="002558E9" w:rsidRPr="00B33D67" w:rsidTr="00045AF7">
        <w:trPr>
          <w:trHeight w:val="590"/>
          <w:jc w:val="center"/>
        </w:trPr>
        <w:tc>
          <w:tcPr>
            <w:tcW w:w="499" w:type="dxa"/>
            <w:shd w:val="clear" w:color="auto" w:fill="D9D9D9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Rodzaj prac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 xml:space="preserve">Cena jednostkowa (zł netto) do dwóch miejsc po przecinku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Cena jednostkowa (zł brutto) do dwóch miejsc po przecinku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Szacowana ilość dla zadania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Cena ofertowa za zadanie (brutto) do dwóch miejsc po przecinku</w:t>
            </w:r>
          </w:p>
        </w:tc>
      </w:tr>
      <w:tr w:rsidR="002558E9" w:rsidRPr="00B33D67" w:rsidTr="00045AF7">
        <w:trPr>
          <w:trHeight w:hRule="exact" w:val="344"/>
          <w:jc w:val="center"/>
        </w:trPr>
        <w:tc>
          <w:tcPr>
            <w:tcW w:w="499" w:type="dxa"/>
            <w:shd w:val="clear" w:color="auto" w:fill="D9D9D9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2" w:type="dxa"/>
            <w:shd w:val="clear" w:color="auto" w:fill="D9D9D9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shd w:val="clear" w:color="auto" w:fill="D9D9D9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36" w:type="dxa"/>
            <w:shd w:val="clear" w:color="auto" w:fill="D9D9D9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>4 x 5 = 6</w:t>
            </w:r>
          </w:p>
        </w:tc>
      </w:tr>
      <w:tr w:rsidR="002558E9" w:rsidRPr="00B33D67" w:rsidTr="00045AF7">
        <w:trPr>
          <w:trHeight w:val="383"/>
          <w:jc w:val="center"/>
        </w:trPr>
        <w:tc>
          <w:tcPr>
            <w:tcW w:w="499" w:type="dxa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  <w:r w:rsidRPr="00B33D67">
              <w:rPr>
                <w:sz w:val="20"/>
                <w:szCs w:val="20"/>
              </w:rPr>
              <w:t>1</w:t>
            </w:r>
          </w:p>
        </w:tc>
        <w:tc>
          <w:tcPr>
            <w:tcW w:w="2972" w:type="dxa"/>
            <w:vAlign w:val="center"/>
          </w:tcPr>
          <w:p w:rsidR="002558E9" w:rsidRPr="00B33D67" w:rsidRDefault="00045AF7" w:rsidP="009A5913">
            <w:pPr>
              <w:tabs>
                <w:tab w:val="left" w:pos="180"/>
              </w:tabs>
              <w:ind w:left="36" w:firstLin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dróg leśnych gruntowych</w:t>
            </w:r>
          </w:p>
        </w:tc>
        <w:tc>
          <w:tcPr>
            <w:tcW w:w="1701" w:type="dxa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558E9" w:rsidRPr="00B33D67" w:rsidRDefault="000F2DC9" w:rsidP="009A5913">
            <w:pPr>
              <w:tabs>
                <w:tab w:val="left" w:pos="180"/>
              </w:tabs>
              <w:ind w:left="180"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5A3C">
              <w:rPr>
                <w:sz w:val="20"/>
                <w:szCs w:val="20"/>
              </w:rPr>
              <w:t>0</w:t>
            </w:r>
            <w:r w:rsidR="00045AF7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836" w:type="dxa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hanging="180"/>
              <w:jc w:val="center"/>
              <w:rPr>
                <w:sz w:val="20"/>
                <w:szCs w:val="20"/>
              </w:rPr>
            </w:pPr>
          </w:p>
        </w:tc>
      </w:tr>
      <w:tr w:rsidR="002558E9" w:rsidRPr="00B33D67" w:rsidTr="00045AF7">
        <w:trPr>
          <w:jc w:val="center"/>
        </w:trPr>
        <w:tc>
          <w:tcPr>
            <w:tcW w:w="8155" w:type="dxa"/>
            <w:gridSpan w:val="5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firstLine="581"/>
              <w:jc w:val="right"/>
              <w:rPr>
                <w:b/>
                <w:sz w:val="20"/>
                <w:szCs w:val="20"/>
              </w:rPr>
            </w:pPr>
            <w:r w:rsidRPr="00B33D67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836" w:type="dxa"/>
            <w:vAlign w:val="center"/>
          </w:tcPr>
          <w:p w:rsidR="002558E9" w:rsidRPr="00B33D67" w:rsidRDefault="002558E9" w:rsidP="009A5913">
            <w:pPr>
              <w:tabs>
                <w:tab w:val="left" w:pos="180"/>
              </w:tabs>
              <w:ind w:left="180" w:firstLine="581"/>
              <w:jc w:val="center"/>
              <w:rPr>
                <w:b/>
                <w:sz w:val="20"/>
                <w:szCs w:val="20"/>
              </w:rPr>
            </w:pPr>
          </w:p>
        </w:tc>
      </w:tr>
      <w:tr w:rsidR="002558E9" w:rsidRPr="00B33D67" w:rsidTr="00045AF7">
        <w:trPr>
          <w:trHeight w:val="397"/>
          <w:jc w:val="center"/>
        </w:trPr>
        <w:tc>
          <w:tcPr>
            <w:tcW w:w="9991" w:type="dxa"/>
            <w:gridSpan w:val="6"/>
          </w:tcPr>
          <w:p w:rsidR="002558E9" w:rsidRPr="00B26D6E" w:rsidRDefault="002558E9" w:rsidP="009A5913">
            <w:pPr>
              <w:tabs>
                <w:tab w:val="left" w:pos="180"/>
              </w:tabs>
              <w:ind w:left="180" w:firstLine="72"/>
              <w:rPr>
                <w:b/>
                <w:sz w:val="20"/>
                <w:szCs w:val="20"/>
              </w:rPr>
            </w:pPr>
            <w:r w:rsidRPr="00B26D6E">
              <w:rPr>
                <w:b/>
                <w:color w:val="FF0000"/>
                <w:sz w:val="20"/>
                <w:szCs w:val="20"/>
              </w:rPr>
              <w:t>Wyliczona wartość oferty brutto (słownie): ……………………………………….………….………….….………….…………</w:t>
            </w:r>
          </w:p>
        </w:tc>
      </w:tr>
      <w:tr w:rsidR="002558E9" w:rsidRPr="00B33D67" w:rsidTr="00045AF7">
        <w:trPr>
          <w:jc w:val="center"/>
        </w:trPr>
        <w:tc>
          <w:tcPr>
            <w:tcW w:w="9991" w:type="dxa"/>
            <w:gridSpan w:val="6"/>
          </w:tcPr>
          <w:p w:rsidR="002558E9" w:rsidRPr="00B26D6E" w:rsidRDefault="00B26D6E" w:rsidP="00B26D6E">
            <w:pPr>
              <w:tabs>
                <w:tab w:val="left" w:pos="180"/>
              </w:tabs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 xml:space="preserve">     </w:t>
            </w:r>
            <w:r w:rsidRPr="00B26D6E">
              <w:rPr>
                <w:b/>
                <w:color w:val="FF0000"/>
                <w:szCs w:val="20"/>
              </w:rPr>
              <w:t>ZOBOWIĄZUJEMY  SIĘ*</w:t>
            </w:r>
            <w:r w:rsidR="006D00E1">
              <w:rPr>
                <w:b/>
                <w:color w:val="FF0000"/>
                <w:szCs w:val="20"/>
              </w:rPr>
              <w:t>*</w:t>
            </w:r>
            <w:r w:rsidRPr="00B26D6E">
              <w:rPr>
                <w:b/>
                <w:color w:val="FF0000"/>
                <w:szCs w:val="20"/>
              </w:rPr>
              <w:t>/NIE ZOBOWIĄZUJEMY</w:t>
            </w:r>
            <w:r w:rsidR="006D00E1">
              <w:rPr>
                <w:b/>
                <w:color w:val="FF0000"/>
                <w:szCs w:val="20"/>
              </w:rPr>
              <w:t>*</w:t>
            </w:r>
            <w:r w:rsidR="00BE7525" w:rsidRPr="00B26D6E">
              <w:rPr>
                <w:b/>
                <w:color w:val="FF0000"/>
                <w:szCs w:val="20"/>
              </w:rPr>
              <w:t>*się do samodzielnej realizacji zamówienia</w:t>
            </w:r>
          </w:p>
          <w:tbl>
            <w:tblPr>
              <w:tblW w:w="9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5528"/>
              <w:gridCol w:w="3686"/>
            </w:tblGrid>
            <w:tr w:rsidR="00BE7525" w:rsidRPr="00C2368E" w:rsidTr="00B26D6E">
              <w:tc>
                <w:tcPr>
                  <w:tcW w:w="747" w:type="dxa"/>
                  <w:shd w:val="clear" w:color="auto" w:fill="auto"/>
                  <w:vAlign w:val="center"/>
                </w:tcPr>
                <w:p w:rsidR="00BE7525" w:rsidRPr="00B26D6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26D6E">
                    <w:rPr>
                      <w:rFonts w:ascii="Times New Roman" w:hAnsi="Times New Roman" w:cs="Times New Roman"/>
                      <w:bCs/>
                    </w:rPr>
                    <w:t>Lp.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E7525" w:rsidRPr="00B26D6E" w:rsidRDefault="00BE7525" w:rsidP="00BE752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6D6E">
                    <w:rPr>
                      <w:rFonts w:ascii="Times New Roman" w:hAnsi="Times New Roman" w:cs="Times New Roman"/>
                      <w:bCs/>
                    </w:rPr>
                    <w:t>Zakres rzeczowy – określenie części zamówienia, która zostanie powierzona do wykonania podwykonawcy (należy podać również wartość lub procentową część zamówienia, jaka zostanie powierzona podwykonawcy)</w:t>
                  </w:r>
                  <w:r w:rsidRPr="00B26D6E">
                    <w:rPr>
                      <w:rStyle w:val="Odwoanieprzypisudolnego"/>
                      <w:rFonts w:ascii="Times New Roman" w:hAnsi="Times New Roman"/>
                      <w:bCs/>
                    </w:rPr>
                    <w:footnoteReference w:id="2"/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BE7525" w:rsidRPr="00B26D6E" w:rsidRDefault="00BE7525" w:rsidP="00BE7525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26D6E">
                    <w:rPr>
                      <w:rFonts w:ascii="Times New Roman" w:hAnsi="Times New Roman" w:cs="Times New Roman"/>
                      <w:bCs/>
                    </w:rPr>
                    <w:t>Nazwa i adres podwykonawcy, któremu  została powierzona do wykonania część zamówienia</w:t>
                  </w:r>
                </w:p>
              </w:tc>
            </w:tr>
            <w:tr w:rsidR="00BE7525" w:rsidRPr="00C2368E" w:rsidTr="00B26D6E">
              <w:tc>
                <w:tcPr>
                  <w:tcW w:w="747" w:type="dxa"/>
                  <w:shd w:val="clear" w:color="auto" w:fill="auto"/>
                  <w:vAlign w:val="center"/>
                </w:tcPr>
                <w:p w:rsidR="00BE7525" w:rsidRPr="00C2368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E7525" w:rsidRPr="00C2368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BE7525" w:rsidRPr="00C2368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7525" w:rsidRPr="00C2368E" w:rsidTr="00B26D6E">
              <w:tc>
                <w:tcPr>
                  <w:tcW w:w="747" w:type="dxa"/>
                  <w:shd w:val="clear" w:color="auto" w:fill="auto"/>
                  <w:vAlign w:val="center"/>
                </w:tcPr>
                <w:p w:rsidR="00BE7525" w:rsidRPr="00C2368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BE7525" w:rsidRPr="00C2368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BE7525" w:rsidRPr="00C2368E" w:rsidRDefault="00BE7525" w:rsidP="00BE752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E7525" w:rsidRPr="00B33D67" w:rsidRDefault="00BE7525" w:rsidP="00BE7525">
            <w:pPr>
              <w:tabs>
                <w:tab w:val="left" w:pos="180"/>
              </w:tabs>
              <w:ind w:left="180" w:firstLine="581"/>
              <w:rPr>
                <w:b/>
                <w:sz w:val="20"/>
                <w:szCs w:val="20"/>
              </w:rPr>
            </w:pPr>
          </w:p>
        </w:tc>
      </w:tr>
    </w:tbl>
    <w:p w:rsidR="00BE7525" w:rsidRDefault="00BE7525" w:rsidP="003B4502">
      <w:pPr>
        <w:widowControl w:val="0"/>
        <w:tabs>
          <w:tab w:val="left" w:pos="284"/>
        </w:tabs>
        <w:suppressAutoHyphens/>
        <w:autoSpaceDE w:val="0"/>
        <w:autoSpaceDN w:val="0"/>
        <w:spacing w:after="0" w:line="360" w:lineRule="auto"/>
        <w:jc w:val="both"/>
        <w:rPr>
          <w:rFonts w:asciiTheme="majorHAnsi" w:hAnsiTheme="majorHAnsi" w:cstheme="minorHAnsi"/>
          <w:b/>
          <w:bCs/>
          <w:szCs w:val="20"/>
        </w:rPr>
      </w:pPr>
    </w:p>
    <w:p w:rsidR="00405E10" w:rsidRPr="00405E10" w:rsidRDefault="00405E10" w:rsidP="0098170A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</w:rPr>
      </w:pPr>
      <w:r w:rsidRPr="00405E10">
        <w:rPr>
          <w:rFonts w:eastAsia="Times New Roman" w:cstheme="minorHAnsi"/>
          <w:b/>
        </w:rPr>
        <w:t xml:space="preserve">Oświadczam/y, że </w:t>
      </w:r>
    </w:p>
    <w:p w:rsidR="00405E10" w:rsidRPr="00405E10" w:rsidRDefault="00405E10" w:rsidP="00EE25C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</w:rPr>
      </w:pPr>
      <w:r w:rsidRPr="00405E10">
        <w:rPr>
          <w:rFonts w:eastAsia="Times New Roman" w:cstheme="minorHAnsi"/>
          <w:color w:val="000000"/>
        </w:rPr>
        <w:t>zamówienie zostanie zrealizow</w:t>
      </w:r>
      <w:r w:rsidR="00897E61">
        <w:rPr>
          <w:rFonts w:eastAsia="Times New Roman" w:cstheme="minorHAnsi"/>
          <w:color w:val="000000"/>
        </w:rPr>
        <w:t>ane w terminach określonych w S</w:t>
      </w:r>
      <w:r w:rsidRPr="00405E10">
        <w:rPr>
          <w:rFonts w:eastAsia="Times New Roman" w:cstheme="minorHAnsi"/>
          <w:color w:val="000000"/>
        </w:rPr>
        <w:t xml:space="preserve">WZ </w:t>
      </w:r>
      <w:r w:rsidRPr="00405E10">
        <w:rPr>
          <w:rFonts w:eastAsia="Times New Roman" w:cstheme="minorHAnsi"/>
        </w:rPr>
        <w:t>oraz we wzorze</w:t>
      </w:r>
      <w:r w:rsidRPr="00405E10">
        <w:rPr>
          <w:rFonts w:eastAsia="Times New Roman" w:cstheme="minorHAnsi"/>
          <w:color w:val="000000"/>
        </w:rPr>
        <w:t xml:space="preserve"> umowy; </w:t>
      </w:r>
    </w:p>
    <w:p w:rsidR="00405E10" w:rsidRPr="00421BB6" w:rsidRDefault="00405E10" w:rsidP="00EE25C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</w:rPr>
      </w:pPr>
      <w:r w:rsidRPr="00405E10">
        <w:rPr>
          <w:rFonts w:eastAsia="Times New Roman" w:cstheme="minorHAnsi"/>
          <w:color w:val="000000"/>
        </w:rPr>
        <w:t xml:space="preserve">w cenie </w:t>
      </w:r>
      <w:r w:rsidRPr="00405E10">
        <w:rPr>
          <w:rFonts w:eastAsia="Times New Roman" w:cstheme="minorHAnsi"/>
        </w:rPr>
        <w:t>mojej/naszej</w:t>
      </w:r>
      <w:r w:rsidRPr="00405E10">
        <w:rPr>
          <w:rFonts w:eastAsia="Times New Roman" w:cstheme="minorHAnsi"/>
          <w:color w:val="000000"/>
        </w:rPr>
        <w:t xml:space="preserve"> oferty zostały uwzględnione wszystkie koszty wykonania zamówienia </w:t>
      </w:r>
      <w:r w:rsidRPr="00421BB6">
        <w:rPr>
          <w:rFonts w:eastAsia="Times New Roman" w:cstheme="minorHAnsi"/>
        </w:rPr>
        <w:t>określone w dokumentacji technicznej;</w:t>
      </w:r>
    </w:p>
    <w:p w:rsidR="00405E10" w:rsidRPr="00421BB6" w:rsidRDefault="00897E61" w:rsidP="00EE2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zapoznałem/liśmy się z SWZ, załącznikami do SWZ (w tym z projektem</w:t>
      </w:r>
      <w:r w:rsidR="00405E10" w:rsidRPr="00421BB6">
        <w:rPr>
          <w:rFonts w:eastAsia="Times New Roman" w:cstheme="minorHAnsi"/>
        </w:rPr>
        <w:t xml:space="preserve"> u</w:t>
      </w:r>
      <w:r>
        <w:rPr>
          <w:rFonts w:eastAsia="Times New Roman" w:cstheme="minorHAnsi"/>
        </w:rPr>
        <w:t>mowy) oraz z wyjaśnieniami do S</w:t>
      </w:r>
      <w:r w:rsidR="00405E10" w:rsidRPr="00421BB6">
        <w:rPr>
          <w:rFonts w:eastAsia="Times New Roman" w:cstheme="minorHAnsi"/>
        </w:rPr>
        <w:t>WZ i jej modyfikacjami (jeżeli takie miały miejsce), nie wnoszę/</w:t>
      </w:r>
      <w:proofErr w:type="spellStart"/>
      <w:r w:rsidR="00405E10" w:rsidRPr="00421BB6">
        <w:rPr>
          <w:rFonts w:eastAsia="Times New Roman" w:cstheme="minorHAnsi"/>
        </w:rPr>
        <w:t>imy</w:t>
      </w:r>
      <w:proofErr w:type="spellEnd"/>
      <w:r w:rsidR="00405E10" w:rsidRPr="00421BB6">
        <w:rPr>
          <w:rFonts w:eastAsia="Times New Roman" w:cstheme="minorHAnsi"/>
        </w:rPr>
        <w:t xml:space="preserve"> w stosunku do nich żadnych uwag i uznaję/</w:t>
      </w:r>
      <w:proofErr w:type="spellStart"/>
      <w:r w:rsidR="00405E10" w:rsidRPr="00421BB6">
        <w:rPr>
          <w:rFonts w:eastAsia="Times New Roman" w:cstheme="minorHAnsi"/>
        </w:rPr>
        <w:t>emy</w:t>
      </w:r>
      <w:proofErr w:type="spellEnd"/>
      <w:r w:rsidR="00405E10" w:rsidRPr="00421BB6">
        <w:rPr>
          <w:rFonts w:eastAsia="Times New Roman" w:cstheme="minorHAnsi"/>
        </w:rPr>
        <w:t xml:space="preserve"> się za związanego/</w:t>
      </w:r>
      <w:proofErr w:type="spellStart"/>
      <w:r w:rsidR="00405E10" w:rsidRPr="00421BB6">
        <w:rPr>
          <w:rFonts w:eastAsia="Times New Roman" w:cstheme="minorHAnsi"/>
        </w:rPr>
        <w:t>ych</w:t>
      </w:r>
      <w:proofErr w:type="spellEnd"/>
      <w:r w:rsidR="00405E10" w:rsidRPr="00421BB6">
        <w:rPr>
          <w:rFonts w:eastAsia="Times New Roman" w:cstheme="minorHAnsi"/>
        </w:rPr>
        <w:t xml:space="preserve"> określonymi w nich zasadami;</w:t>
      </w:r>
    </w:p>
    <w:p w:rsidR="00405E10" w:rsidRPr="00897E61" w:rsidRDefault="00405E10" w:rsidP="00EE25C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</w:rPr>
      </w:pPr>
      <w:r w:rsidRPr="00915D5F">
        <w:rPr>
          <w:rFonts w:eastAsia="Times New Roman" w:cstheme="minorHAnsi"/>
        </w:rPr>
        <w:lastRenderedPageBreak/>
        <w:t xml:space="preserve">uważam/y się za związanych niniejszą ofertą na okres </w:t>
      </w:r>
      <w:r w:rsidRPr="00915D5F">
        <w:rPr>
          <w:rFonts w:eastAsia="Times New Roman" w:cstheme="minorHAnsi"/>
          <w:b/>
        </w:rPr>
        <w:t>30</w:t>
      </w:r>
      <w:r w:rsidRPr="00915D5F">
        <w:rPr>
          <w:rFonts w:eastAsia="Times New Roman" w:cstheme="minorHAnsi"/>
          <w:b/>
          <w:bCs/>
        </w:rPr>
        <w:t xml:space="preserve"> dni</w:t>
      </w:r>
      <w:r w:rsidRPr="00915D5F">
        <w:rPr>
          <w:rFonts w:eastAsia="Times New Roman" w:cstheme="minorHAnsi"/>
          <w:bCs/>
        </w:rPr>
        <w:t>,</w:t>
      </w:r>
      <w:r w:rsidRPr="00915D5F">
        <w:rPr>
          <w:rFonts w:eastAsia="Times New Roman" w:cstheme="minorHAnsi"/>
          <w:b/>
          <w:bCs/>
        </w:rPr>
        <w:t xml:space="preserve"> </w:t>
      </w:r>
      <w:r w:rsidRPr="00915D5F">
        <w:rPr>
          <w:rFonts w:eastAsia="Times New Roman" w:cstheme="minorHAnsi"/>
        </w:rPr>
        <w:t xml:space="preserve">licząc od dnia otwarcia ofert (włącznie z tym dniem); </w:t>
      </w:r>
    </w:p>
    <w:p w:rsidR="00897E61" w:rsidRPr="00915D5F" w:rsidRDefault="00897E61" w:rsidP="00897E6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</w:rPr>
      </w:pPr>
    </w:p>
    <w:p w:rsidR="00405E10" w:rsidRPr="00405E10" w:rsidRDefault="00405E10" w:rsidP="00B9487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284" w:hanging="142"/>
        <w:contextualSpacing/>
        <w:jc w:val="both"/>
        <w:rPr>
          <w:rFonts w:eastAsia="Times New Roman" w:cstheme="minorHAnsi"/>
        </w:rPr>
      </w:pPr>
      <w:r w:rsidRPr="00120A60">
        <w:rPr>
          <w:rFonts w:eastAsia="Times New Roman" w:cstheme="minorHAnsi"/>
          <w:b/>
          <w:bCs/>
        </w:rPr>
        <w:t>Oświadczam/y**</w:t>
      </w:r>
      <w:r w:rsidRPr="00120A60">
        <w:rPr>
          <w:rFonts w:eastAsia="Times New Roman" w:cstheme="minorHAnsi"/>
          <w:bCs/>
        </w:rPr>
        <w:t>, że wybór oferty</w:t>
      </w:r>
      <w:r w:rsidRPr="00405E10">
        <w:rPr>
          <w:rFonts w:eastAsia="Times New Roman" w:cstheme="minorHAnsi"/>
          <w:bCs/>
        </w:rPr>
        <w:t xml:space="preserve"> nie będzie prowadzić do powstania u Zamawiającego obowiązku podatkowego / Oświadczam/y, że wybór oferty będzie prowadzić do powstania u Zamawiającego obowiązku podatkowego tj. w zakresie następujących towarów/usług: ...........................................................................................................</w:t>
      </w:r>
      <w:r w:rsidR="00CE4A75">
        <w:rPr>
          <w:rFonts w:eastAsia="Times New Roman" w:cstheme="minorHAnsi"/>
          <w:bCs/>
        </w:rPr>
        <w:t>..................................................</w:t>
      </w:r>
    </w:p>
    <w:p w:rsidR="00405E10" w:rsidRPr="00405E10" w:rsidRDefault="00405E10" w:rsidP="00405E1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  <w:bCs/>
        </w:rPr>
        <w:t>– wartość podatku .....................................................</w:t>
      </w:r>
      <w:r w:rsidRPr="00405E10">
        <w:rPr>
          <w:rFonts w:eastAsia="Times New Roman" w:cstheme="minorHAnsi"/>
          <w:b/>
          <w:bCs/>
        </w:rPr>
        <w:t xml:space="preserve"> . </w:t>
      </w:r>
    </w:p>
    <w:p w:rsidR="00405E10" w:rsidRPr="00405E10" w:rsidRDefault="00405E10" w:rsidP="00405E10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  <w:b/>
          <w:bCs/>
        </w:rPr>
        <w:t xml:space="preserve">(UWAGA! Informacja dotyczy tzw. odwróconego VAT. Niewłaściwe skreślić. Wypełnić miejsca wykropkowane tylko w przypadku konieczności zapłaty odwróconego VAT).  </w:t>
      </w:r>
    </w:p>
    <w:p w:rsidR="00405E10" w:rsidRDefault="00405E10" w:rsidP="00B94870">
      <w:pPr>
        <w:numPr>
          <w:ilvl w:val="0"/>
          <w:numId w:val="18"/>
        </w:numPr>
        <w:tabs>
          <w:tab w:val="left" w:pos="459"/>
        </w:tabs>
        <w:spacing w:after="40" w:line="360" w:lineRule="auto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Zobowiązuję/</w:t>
      </w:r>
      <w:proofErr w:type="spellStart"/>
      <w:r w:rsidRPr="00405E10">
        <w:rPr>
          <w:rFonts w:eastAsia="Times New Roman" w:cstheme="minorHAnsi"/>
        </w:rPr>
        <w:t>emy</w:t>
      </w:r>
      <w:proofErr w:type="spellEnd"/>
      <w:r w:rsidRPr="00405E10">
        <w:rPr>
          <w:rFonts w:eastAsia="Times New Roman" w:cstheme="minorHAnsi"/>
        </w:rPr>
        <w:t xml:space="preserve"> się do zawarcia umowy w miejscu i terminie wyznaczonym przez Zamawiającego.</w:t>
      </w:r>
    </w:p>
    <w:p w:rsidR="00897E61" w:rsidRPr="00897E61" w:rsidRDefault="001B22F1" w:rsidP="00897E6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897E61" w:rsidRPr="00897E61">
        <w:rPr>
          <w:rFonts w:ascii="Times New Roman" w:hAnsi="Times New Roman"/>
        </w:rPr>
        <w:t>esteśmy (odpowiednie zaznaczyć):</w:t>
      </w:r>
    </w:p>
    <w:p w:rsidR="00897E61" w:rsidRPr="00C2368E" w:rsidRDefault="00897E61" w:rsidP="00897E61">
      <w:pPr>
        <w:numPr>
          <w:ilvl w:val="0"/>
          <w:numId w:val="5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C2368E">
        <w:rPr>
          <w:rFonts w:ascii="Times New Roman" w:hAnsi="Times New Roman" w:cs="Times New Roman"/>
        </w:rPr>
        <w:t xml:space="preserve">Mikroprzedsiębiorstwem (zatrudniającym mniej niż 10 osób i roczny obrót </w:t>
      </w:r>
      <w:r w:rsidRPr="00C2368E">
        <w:rPr>
          <w:rFonts w:ascii="Times New Roman" w:hAnsi="Times New Roman" w:cs="Times New Roman"/>
        </w:rPr>
        <w:br/>
        <w:t>lub roczna suma bilansowa nie przekracza 2 milionów euro),</w:t>
      </w:r>
    </w:p>
    <w:p w:rsidR="00897E61" w:rsidRPr="00C2368E" w:rsidRDefault="00897E61" w:rsidP="00897E61">
      <w:pPr>
        <w:numPr>
          <w:ilvl w:val="0"/>
          <w:numId w:val="5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C2368E">
        <w:rPr>
          <w:rFonts w:ascii="Times New Roman" w:hAnsi="Times New Roman" w:cs="Times New Roman"/>
        </w:rPr>
        <w:t xml:space="preserve">Małym przedsiębiorstwem (zatrudniającym mniej niż 50 osób i roczny obrót </w:t>
      </w:r>
      <w:r w:rsidRPr="00C2368E">
        <w:rPr>
          <w:rFonts w:ascii="Times New Roman" w:hAnsi="Times New Roman" w:cs="Times New Roman"/>
        </w:rPr>
        <w:br/>
        <w:t>lub roczna suma bilansowa nie przekracza 10 milionów euro),</w:t>
      </w:r>
    </w:p>
    <w:p w:rsidR="00897E61" w:rsidRPr="00C2368E" w:rsidRDefault="00897E61" w:rsidP="00897E61">
      <w:pPr>
        <w:numPr>
          <w:ilvl w:val="0"/>
          <w:numId w:val="55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C2368E">
        <w:rPr>
          <w:rFonts w:ascii="Times New Roman" w:hAnsi="Times New Roman" w:cs="Times New Roman"/>
        </w:rPr>
        <w:t xml:space="preserve">Średnim przedsiębiorstwem (zatrudniającym mniej niż 250 osób i roczny obrót </w:t>
      </w:r>
      <w:r w:rsidRPr="00C2368E">
        <w:rPr>
          <w:rFonts w:ascii="Times New Roman" w:hAnsi="Times New Roman" w:cs="Times New Roman"/>
        </w:rPr>
        <w:br/>
        <w:t>nie przekracza 50 milionów euro lub roczna suma bilansowa nie przekracza 43 milionów euro).</w:t>
      </w:r>
    </w:p>
    <w:p w:rsidR="00405E10" w:rsidRPr="00405E10" w:rsidRDefault="00405E10" w:rsidP="00B94870">
      <w:pPr>
        <w:numPr>
          <w:ilvl w:val="0"/>
          <w:numId w:val="18"/>
        </w:numPr>
        <w:tabs>
          <w:tab w:val="left" w:pos="459"/>
        </w:tabs>
        <w:spacing w:after="40" w:line="360" w:lineRule="auto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Zobowiązuję/</w:t>
      </w:r>
      <w:proofErr w:type="spellStart"/>
      <w:r w:rsidRPr="00405E10">
        <w:rPr>
          <w:rFonts w:eastAsia="Times New Roman" w:cstheme="minorHAnsi"/>
        </w:rPr>
        <w:t>emy</w:t>
      </w:r>
      <w:proofErr w:type="spellEnd"/>
      <w:r w:rsidRPr="00405E10">
        <w:rPr>
          <w:rFonts w:eastAsia="Times New Roman" w:cstheme="minorHAnsi"/>
        </w:rPr>
        <w:t xml:space="preserve"> się do wniesienia, najpóźniej w dniu zawarcia umowy, zabezpieczenia należytego wykonania umowy </w:t>
      </w:r>
      <w:r w:rsidRPr="00EA218F">
        <w:rPr>
          <w:rFonts w:eastAsia="Times New Roman" w:cstheme="minorHAnsi"/>
        </w:rPr>
        <w:t>w wysokoś</w:t>
      </w:r>
      <w:r w:rsidR="00EA218F" w:rsidRPr="00EA218F">
        <w:rPr>
          <w:rFonts w:eastAsia="Times New Roman" w:cstheme="minorHAnsi"/>
        </w:rPr>
        <w:t xml:space="preserve">ci </w:t>
      </w:r>
      <w:r w:rsidR="00B26D6E">
        <w:rPr>
          <w:rFonts w:eastAsia="Times New Roman" w:cstheme="minorHAnsi"/>
          <w:b/>
        </w:rPr>
        <w:t>5</w:t>
      </w:r>
      <w:r w:rsidR="00300CC0">
        <w:rPr>
          <w:rFonts w:eastAsia="Times New Roman" w:cstheme="minorHAnsi"/>
          <w:b/>
        </w:rPr>
        <w:t xml:space="preserve"> </w:t>
      </w:r>
      <w:r w:rsidRPr="00EA218F">
        <w:rPr>
          <w:rFonts w:eastAsia="Times New Roman" w:cstheme="minorHAnsi"/>
          <w:b/>
        </w:rPr>
        <w:t>% ceny ofertowej brutto</w:t>
      </w:r>
      <w:r w:rsidR="00045AF7">
        <w:rPr>
          <w:rFonts w:eastAsia="Times New Roman" w:cstheme="minorHAnsi"/>
        </w:rPr>
        <w:t>, z zaokrągleniem do pełnego tysiąca w górę.</w:t>
      </w:r>
    </w:p>
    <w:p w:rsidR="00405E10" w:rsidRPr="00405E10" w:rsidRDefault="00405E10" w:rsidP="00B94870">
      <w:pPr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i/>
        </w:rPr>
      </w:pPr>
      <w:r w:rsidRPr="00405E10">
        <w:rPr>
          <w:rFonts w:eastAsia="Times New Roman" w:cstheme="minorHAnsi"/>
        </w:rPr>
        <w:t>W przypadku wyboru mojej/naszej oferty zobowiązuję/</w:t>
      </w:r>
      <w:proofErr w:type="spellStart"/>
      <w:r w:rsidRPr="00405E10">
        <w:rPr>
          <w:rFonts w:eastAsia="Times New Roman" w:cstheme="minorHAnsi"/>
        </w:rPr>
        <w:t>emy</w:t>
      </w:r>
      <w:proofErr w:type="spellEnd"/>
      <w:r w:rsidRPr="00405E10">
        <w:rPr>
          <w:rFonts w:eastAsia="Times New Roman" w:cstheme="minorHAnsi"/>
        </w:rPr>
        <w:t xml:space="preserve"> się przedłożyć kopię, </w:t>
      </w:r>
      <w:r w:rsidRPr="008D0A7C">
        <w:rPr>
          <w:rFonts w:eastAsia="Times New Roman" w:cstheme="minorHAnsi"/>
        </w:rPr>
        <w:t>potwierdzoną za</w:t>
      </w:r>
      <w:r w:rsidRPr="00405E10">
        <w:rPr>
          <w:rFonts w:eastAsia="Times New Roman" w:cstheme="minorHAnsi"/>
        </w:rPr>
        <w:t xml:space="preserve"> zgodność z oryginałem, </w:t>
      </w:r>
      <w:r w:rsidRPr="00405E10">
        <w:rPr>
          <w:rFonts w:eastAsia="Calibri" w:cstheme="minorHAnsi"/>
        </w:rPr>
        <w:t>opłaconej polisy, a w przypadku jej braku, innego dokumentu potwierdzającego, że jestem/jesteśmy ubezpieczony/</w:t>
      </w:r>
      <w:proofErr w:type="spellStart"/>
      <w:r w:rsidRPr="00405E10">
        <w:rPr>
          <w:rFonts w:eastAsia="Calibri" w:cstheme="minorHAnsi"/>
        </w:rPr>
        <w:t>eni</w:t>
      </w:r>
      <w:proofErr w:type="spellEnd"/>
      <w:r w:rsidRPr="00405E10">
        <w:rPr>
          <w:rFonts w:eastAsia="Calibri" w:cstheme="minorHAnsi"/>
        </w:rPr>
        <w:t xml:space="preserve"> od odpowiedzialności cywilnej w zakresie prowadzonej działalności związanej z przedmiotem zamówienia </w:t>
      </w:r>
      <w:r w:rsidR="00213272">
        <w:rPr>
          <w:rFonts w:eastAsia="Calibri" w:cstheme="minorHAnsi"/>
        </w:rPr>
        <w:t>zgodnie z zapisami SWZ</w:t>
      </w:r>
      <w:bookmarkStart w:id="0" w:name="_GoBack"/>
      <w:bookmarkEnd w:id="0"/>
      <w:r w:rsidRPr="00405E10">
        <w:rPr>
          <w:rFonts w:eastAsia="Calibri" w:cstheme="minorHAnsi"/>
        </w:rPr>
        <w:t>.</w:t>
      </w:r>
      <w:r w:rsidRPr="00405E10">
        <w:rPr>
          <w:rFonts w:eastAsia="Times New Roman" w:cstheme="minorHAnsi"/>
        </w:rPr>
        <w:t xml:space="preserve"> </w:t>
      </w:r>
    </w:p>
    <w:p w:rsidR="00405E10" w:rsidRPr="00405E10" w:rsidRDefault="00405E10" w:rsidP="00B948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  <w:bCs/>
        </w:rPr>
        <w:t>Oświadczam/y, że następujące informacje zawarte w naszej ofercie stanowią tajemnicę przedsiębiorstwa:</w:t>
      </w:r>
    </w:p>
    <w:p w:rsidR="00405E10" w:rsidRPr="00405E10" w:rsidRDefault="006E0CCD" w:rsidP="00405E1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</w:p>
    <w:p w:rsidR="00405E10" w:rsidRPr="00405E10" w:rsidRDefault="006E0CCD" w:rsidP="00405E1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405E10" w:rsidRPr="00405E10">
        <w:rPr>
          <w:rFonts w:eastAsia="Times New Roman" w:cstheme="minorHAnsi"/>
          <w:b/>
          <w:bCs/>
        </w:rPr>
        <w:t xml:space="preserve">Uzasadnienie zastrzeżenia ww. informacji jako tajemnicy przedsiębiorstwa zostało załączone do mojej/naszej oferty . </w:t>
      </w:r>
    </w:p>
    <w:p w:rsidR="00405E10" w:rsidRDefault="00405E10" w:rsidP="00405E1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  <w:r w:rsidR="006E0CCD" w:rsidRPr="006E0CCD">
        <w:rPr>
          <w:rFonts w:eastAsia="Times New Roman" w:cstheme="minorHAnsi"/>
        </w:rPr>
        <w:t xml:space="preserve"> </w:t>
      </w:r>
      <w:r w:rsidR="006E0CCD"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</w:p>
    <w:p w:rsidR="00897E61" w:rsidRPr="00C2368E" w:rsidRDefault="00F96617" w:rsidP="00897E61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97E61" w:rsidRPr="00C2368E">
        <w:rPr>
          <w:rFonts w:ascii="Times New Roman" w:hAnsi="Times New Roman" w:cs="Times New Roman"/>
        </w:rPr>
        <w:t xml:space="preserve">obowiązujemy się do sprawdzania komunikatów i wiadomości bezpośrednio na platformazakupowa.pl przesłanych przez Zamawiającego oraz do zapewnienia możliwości </w:t>
      </w:r>
      <w:r w:rsidR="00897E61" w:rsidRPr="00C2368E">
        <w:rPr>
          <w:rFonts w:ascii="Times New Roman" w:hAnsi="Times New Roman" w:cs="Times New Roman"/>
        </w:rPr>
        <w:lastRenderedPageBreak/>
        <w:t>odbierania wszelkiej korespondencji związanej z prowadzonym postepowaniem przez całą dobę za pośrednictwem Platformy Zakupowej, na której jest ono prowadzone.</w:t>
      </w:r>
    </w:p>
    <w:p w:rsidR="00897E61" w:rsidRPr="00C2368E" w:rsidRDefault="00F96617" w:rsidP="00897E61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97E61" w:rsidRPr="00C2368E">
        <w:rPr>
          <w:rFonts w:ascii="Times New Roman" w:hAnsi="Times New Roman" w:cs="Times New Roman"/>
        </w:rPr>
        <w:t>ypełniliśmy obowiązki informacyjne przewidziane w art. 13 lub art. 14 ROZPORZĄDZENIA 2016/679 wobec osób fizycznych, od których dane osobowe bezpośrednio lub pośrednio pozyskaliśmy w celu ubiegania się o udzielenie zamówienia publicznego w niniejszym postępowaniu.</w:t>
      </w:r>
    </w:p>
    <w:p w:rsidR="00897E61" w:rsidRPr="00C2368E" w:rsidRDefault="00F96617" w:rsidP="00897E6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97E61" w:rsidRPr="00C2368E">
        <w:rPr>
          <w:rFonts w:ascii="Times New Roman" w:hAnsi="Times New Roman" w:cs="Times New Roman"/>
        </w:rPr>
        <w:t xml:space="preserve">ouczeni o odpowiedzialności karnej, wynikającej z art. 297 § 1 ustawy z dnia </w:t>
      </w:r>
      <w:r w:rsidR="00897E61" w:rsidRPr="00C2368E">
        <w:rPr>
          <w:rFonts w:ascii="Times New Roman" w:hAnsi="Times New Roman" w:cs="Times New Roman"/>
        </w:rPr>
        <w:br/>
        <w:t>6 czerwca 1997 r. Kodeks karny (</w:t>
      </w:r>
      <w:proofErr w:type="spellStart"/>
      <w:r w:rsidR="00897E61" w:rsidRPr="00C2368E">
        <w:rPr>
          <w:rFonts w:ascii="Times New Roman" w:hAnsi="Times New Roman" w:cs="Times New Roman"/>
        </w:rPr>
        <w:t>t.j</w:t>
      </w:r>
      <w:proofErr w:type="spellEnd"/>
      <w:r w:rsidR="00897E61" w:rsidRPr="00C2368E">
        <w:rPr>
          <w:rFonts w:ascii="Times New Roman" w:hAnsi="Times New Roman" w:cs="Times New Roman"/>
        </w:rPr>
        <w:t xml:space="preserve">. Dz. U. z 2020 r. poz. 1444 z </w:t>
      </w:r>
      <w:proofErr w:type="spellStart"/>
      <w:r w:rsidR="00897E61" w:rsidRPr="00C2368E">
        <w:rPr>
          <w:rFonts w:ascii="Times New Roman" w:hAnsi="Times New Roman" w:cs="Times New Roman"/>
        </w:rPr>
        <w:t>późn</w:t>
      </w:r>
      <w:proofErr w:type="spellEnd"/>
      <w:r w:rsidR="00897E61" w:rsidRPr="00C2368E">
        <w:rPr>
          <w:rFonts w:ascii="Times New Roman" w:hAnsi="Times New Roman" w:cs="Times New Roman"/>
        </w:rPr>
        <w:t>. zm.), oświadczamy że wszystkie złożone do oferty dokumenty i oświadczenia są prawdziwe oraz opisują stan faktyczny i prawny na dzień sporządzenia oferty.</w:t>
      </w:r>
    </w:p>
    <w:p w:rsidR="00CF29A5" w:rsidRPr="00CF29A5" w:rsidRDefault="00405E10" w:rsidP="00B9487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CF29A5">
        <w:rPr>
          <w:rFonts w:eastAsia="Times New Roman" w:cstheme="minorHAnsi"/>
          <w:b/>
          <w:bCs/>
        </w:rPr>
        <w:t xml:space="preserve">OFERTĘ </w:t>
      </w:r>
      <w:r w:rsidRPr="00CF29A5">
        <w:rPr>
          <w:rFonts w:eastAsia="Times New Roman" w:cstheme="minorHAnsi"/>
          <w:bCs/>
        </w:rPr>
        <w:t xml:space="preserve">niniejszą składamy na </w:t>
      </w:r>
      <w:r w:rsidRPr="00CF29A5">
        <w:rPr>
          <w:rFonts w:eastAsia="Times New Roman" w:cstheme="minorHAnsi"/>
        </w:rPr>
        <w:t>....</w:t>
      </w:r>
      <w:r w:rsidR="00661416" w:rsidRPr="00CF29A5">
        <w:rPr>
          <w:rFonts w:eastAsia="Times New Roman" w:cstheme="minorHAnsi"/>
        </w:rPr>
        <w:t>.............</w:t>
      </w:r>
      <w:r w:rsidRPr="00CF29A5">
        <w:rPr>
          <w:rFonts w:eastAsia="Times New Roman" w:cstheme="minorHAnsi"/>
        </w:rPr>
        <w:t>......</w:t>
      </w:r>
      <w:r w:rsidRPr="00CF29A5">
        <w:rPr>
          <w:rFonts w:eastAsia="Times New Roman" w:cstheme="minorHAnsi"/>
          <w:bCs/>
        </w:rPr>
        <w:t xml:space="preserve"> kolejno ponumerowanych stronach.</w:t>
      </w:r>
    </w:p>
    <w:p w:rsidR="00794724" w:rsidRPr="00CF29A5" w:rsidRDefault="00405E10" w:rsidP="00B94870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CF29A5">
        <w:rPr>
          <w:rFonts w:eastAsia="Times New Roman" w:cstheme="minorHAnsi"/>
        </w:rPr>
        <w:t>Nie partycypuję/</w:t>
      </w:r>
      <w:proofErr w:type="spellStart"/>
      <w:r w:rsidRPr="00CF29A5">
        <w:rPr>
          <w:rFonts w:eastAsia="Times New Roman" w:cstheme="minorHAnsi"/>
        </w:rPr>
        <w:t>emy</w:t>
      </w:r>
      <w:proofErr w:type="spellEnd"/>
      <w:r w:rsidRPr="00CF29A5">
        <w:rPr>
          <w:rFonts w:eastAsia="Times New Roman" w:cstheme="minorHAnsi"/>
        </w:rPr>
        <w:t xml:space="preserve"> w jakiejkolwiek innej ofercie dotyczącej tego samego postępowania, jako Wykonawca.</w:t>
      </w:r>
    </w:p>
    <w:p w:rsidR="00405E10" w:rsidRPr="00405E10" w:rsidRDefault="00405E10" w:rsidP="00B94870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  <w:b/>
          <w:bCs/>
        </w:rPr>
        <w:t xml:space="preserve">WSZELKĄ KORESPONDENCJĘ </w:t>
      </w:r>
      <w:r w:rsidRPr="00405E10">
        <w:rPr>
          <w:rFonts w:eastAsia="Times New Roman" w:cstheme="minorHAnsi"/>
          <w:bCs/>
        </w:rPr>
        <w:t>w sprawie niniejszego Postępo</w:t>
      </w:r>
      <w:r w:rsidR="00D8391C">
        <w:rPr>
          <w:rFonts w:eastAsia="Times New Roman" w:cstheme="minorHAnsi"/>
          <w:bCs/>
        </w:rPr>
        <w:t>wania należy kierować na adres:</w:t>
      </w:r>
    </w:p>
    <w:p w:rsidR="00405E10" w:rsidRPr="00405E10" w:rsidRDefault="006E0CCD" w:rsidP="00405E1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</w:p>
    <w:p w:rsidR="00405E10" w:rsidRPr="00405E10" w:rsidRDefault="006E0CCD" w:rsidP="00405E1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</w:t>
      </w:r>
    </w:p>
    <w:p w:rsidR="00405E10" w:rsidRPr="00B94870" w:rsidRDefault="00405E10" w:rsidP="00B9487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  <w:b/>
        </w:rPr>
        <w:t>Deklaruję/</w:t>
      </w:r>
      <w:proofErr w:type="spellStart"/>
      <w:r w:rsidRPr="00405E10">
        <w:rPr>
          <w:rFonts w:eastAsia="Times New Roman" w:cstheme="minorHAnsi"/>
          <w:b/>
        </w:rPr>
        <w:t>emy</w:t>
      </w:r>
      <w:proofErr w:type="spellEnd"/>
      <w:r w:rsidRPr="00405E10">
        <w:rPr>
          <w:rFonts w:eastAsia="Times New Roman" w:cstheme="minorHAnsi"/>
          <w:b/>
        </w:rPr>
        <w:t>, że w przypadku otrzymania pisma od Zamawiającego faksem lub drogą elektroniczną niezwłocznie potwierdzę/</w:t>
      </w:r>
      <w:proofErr w:type="spellStart"/>
      <w:r w:rsidRPr="00405E10">
        <w:rPr>
          <w:rFonts w:eastAsia="Times New Roman" w:cstheme="minorHAnsi"/>
          <w:b/>
        </w:rPr>
        <w:t>imy</w:t>
      </w:r>
      <w:proofErr w:type="spellEnd"/>
      <w:r w:rsidRPr="00405E10">
        <w:rPr>
          <w:rFonts w:eastAsia="Times New Roman" w:cstheme="minorHAnsi"/>
          <w:b/>
        </w:rPr>
        <w:t xml:space="preserve"> fakt jego otrzymania.</w:t>
      </w:r>
    </w:p>
    <w:p w:rsidR="00405E10" w:rsidRPr="00405E10" w:rsidRDefault="00405E10" w:rsidP="00B94870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  <w:b/>
          <w:bCs/>
        </w:rPr>
        <w:t>Do oferty dołączam/y:</w:t>
      </w:r>
    </w:p>
    <w:p w:rsidR="00405E10" w:rsidRDefault="00405E10" w:rsidP="00405E1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eastAsia="Times New Roman" w:cstheme="minorHAnsi"/>
        </w:rPr>
      </w:pPr>
      <w:r w:rsidRPr="00405E10">
        <w:rPr>
          <w:rFonts w:eastAsia="Times New Roman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6016">
        <w:rPr>
          <w:rFonts w:eastAsia="Times New Roman" w:cstheme="minorHAnsi"/>
        </w:rPr>
        <w:t>...................</w:t>
      </w:r>
    </w:p>
    <w:p w:rsidR="006E0CCD" w:rsidRDefault="006E0CCD" w:rsidP="006E0CC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58132D" w:rsidRPr="00405E10" w:rsidRDefault="0058132D" w:rsidP="006E0CC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574"/>
        <w:gridCol w:w="5499"/>
      </w:tblGrid>
      <w:tr w:rsidR="00405E10" w:rsidRPr="00405E10" w:rsidTr="00EC6299">
        <w:tc>
          <w:tcPr>
            <w:tcW w:w="3732" w:type="dxa"/>
          </w:tcPr>
          <w:p w:rsidR="00405E10" w:rsidRPr="00405E10" w:rsidRDefault="00405E10" w:rsidP="00255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56" w:type="dxa"/>
          </w:tcPr>
          <w:p w:rsidR="00405E10" w:rsidRPr="00405E10" w:rsidRDefault="00405E10" w:rsidP="002553BC">
            <w:pPr>
              <w:tabs>
                <w:tab w:val="left" w:pos="284"/>
              </w:tabs>
              <w:spacing w:after="0" w:line="240" w:lineRule="auto"/>
              <w:ind w:left="96" w:hanging="96"/>
              <w:rPr>
                <w:rFonts w:eastAsia="Times New Roman" w:cstheme="minorHAnsi"/>
                <w:sz w:val="24"/>
                <w:szCs w:val="24"/>
              </w:rPr>
            </w:pPr>
          </w:p>
          <w:p w:rsidR="00405E10" w:rsidRPr="00405E10" w:rsidRDefault="002553BC" w:rsidP="002553BC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      </w:t>
            </w:r>
            <w:r w:rsidR="00E96E38">
              <w:rPr>
                <w:rFonts w:eastAsia="Times New Roman" w:cstheme="minorHAnsi"/>
              </w:rPr>
              <w:t xml:space="preserve">                   ……</w:t>
            </w:r>
            <w:r w:rsidR="00405E10" w:rsidRPr="00405E10">
              <w:rPr>
                <w:rFonts w:eastAsia="Times New Roman" w:cstheme="minorHAnsi"/>
              </w:rPr>
              <w:t>….....</w:t>
            </w:r>
            <w:r w:rsidR="00083044">
              <w:rPr>
                <w:rFonts w:eastAsia="Times New Roman" w:cstheme="minorHAnsi"/>
              </w:rPr>
              <w:t>...</w:t>
            </w:r>
            <w:r w:rsidR="00405E10" w:rsidRPr="00405E10">
              <w:rPr>
                <w:rFonts w:eastAsia="Times New Roman" w:cstheme="minorHAnsi"/>
              </w:rPr>
              <w:t>................………………………………………</w:t>
            </w:r>
          </w:p>
          <w:p w:rsidR="00405E10" w:rsidRPr="00405E10" w:rsidRDefault="00E96E38" w:rsidP="002553BC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24"/>
              </w:rPr>
            </w:pPr>
            <w:r>
              <w:rPr>
                <w:rFonts w:eastAsia="Times New Roman" w:cstheme="minorHAnsi"/>
                <w:i/>
                <w:sz w:val="18"/>
              </w:rPr>
              <w:t xml:space="preserve">                                </w:t>
            </w:r>
            <w:r w:rsidR="00B26D6E">
              <w:rPr>
                <w:rFonts w:eastAsia="Times New Roman" w:cstheme="minorHAnsi"/>
                <w:i/>
                <w:sz w:val="18"/>
              </w:rPr>
              <w:t xml:space="preserve">                                             </w:t>
            </w:r>
            <w:r>
              <w:rPr>
                <w:rFonts w:eastAsia="Times New Roman" w:cstheme="minorHAnsi"/>
                <w:i/>
                <w:sz w:val="18"/>
              </w:rPr>
              <w:t xml:space="preserve"> </w:t>
            </w:r>
            <w:r w:rsidR="00B26D6E">
              <w:rPr>
                <w:rFonts w:eastAsia="Times New Roman" w:cstheme="minorHAnsi"/>
                <w:i/>
                <w:sz w:val="18"/>
              </w:rPr>
              <w:t>podpis</w:t>
            </w:r>
          </w:p>
          <w:p w:rsidR="00405E10" w:rsidRPr="00405E10" w:rsidRDefault="00405E10" w:rsidP="0058132D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</w:tbl>
    <w:p w:rsidR="002553BC" w:rsidRPr="00300DA1" w:rsidRDefault="002553BC" w:rsidP="002553BC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</w:rPr>
      </w:pPr>
      <w:r w:rsidRPr="00300DA1">
        <w:rPr>
          <w:rFonts w:eastAsia="Times New Roman" w:cstheme="minorHAnsi"/>
        </w:rPr>
        <w:t>……………………….……. dnia ……….…….……. r.</w:t>
      </w:r>
    </w:p>
    <w:p w:rsidR="005502F3" w:rsidRPr="00B919AE" w:rsidRDefault="005502F3" w:rsidP="005502F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05E10" w:rsidRPr="00D8391C" w:rsidRDefault="000F6E55" w:rsidP="0058132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>* </w:t>
      </w:r>
      <w:r w:rsidR="00405E10" w:rsidRPr="00D8391C">
        <w:rPr>
          <w:rFonts w:eastAsia="Times New Roman" w:cstheme="minorHAnsi"/>
          <w:bCs/>
          <w:sz w:val="18"/>
          <w:szCs w:val="18"/>
        </w:rPr>
        <w:t>wypełniają jedynie Wykonawcy wspólnie ubiegający się o udzielenie Zamówienia.</w:t>
      </w:r>
    </w:p>
    <w:p w:rsidR="00837C72" w:rsidRPr="00D8391C" w:rsidRDefault="00E96E38" w:rsidP="000F6E55">
      <w:pPr>
        <w:tabs>
          <w:tab w:val="left" w:pos="284"/>
        </w:tabs>
        <w:spacing w:after="0"/>
        <w:jc w:val="both"/>
        <w:rPr>
          <w:rFonts w:cstheme="minorHAnsi"/>
          <w:iCs/>
          <w:sz w:val="18"/>
          <w:szCs w:val="18"/>
        </w:rPr>
      </w:pPr>
      <w:r w:rsidRPr="00D8391C">
        <w:rPr>
          <w:rFonts w:eastAsia="Times New Roman" w:cstheme="minorHAnsi"/>
          <w:sz w:val="18"/>
          <w:szCs w:val="18"/>
        </w:rPr>
        <w:t>**</w:t>
      </w:r>
      <w:r w:rsidR="000F6E55">
        <w:rPr>
          <w:rFonts w:eastAsia="Times New Roman" w:cstheme="minorHAnsi"/>
          <w:sz w:val="18"/>
          <w:szCs w:val="18"/>
        </w:rPr>
        <w:t> </w:t>
      </w:r>
      <w:r w:rsidRPr="00D8391C">
        <w:rPr>
          <w:rFonts w:eastAsia="Times New Roman" w:cstheme="minorHAnsi"/>
          <w:sz w:val="18"/>
          <w:szCs w:val="18"/>
        </w:rPr>
        <w:t xml:space="preserve">niepotrzebne </w:t>
      </w:r>
      <w:r w:rsidR="00405E10" w:rsidRPr="00D8391C">
        <w:rPr>
          <w:rFonts w:eastAsia="Times New Roman" w:cstheme="minorHAnsi"/>
          <w:sz w:val="18"/>
          <w:szCs w:val="18"/>
        </w:rPr>
        <w:t>skreślić</w:t>
      </w:r>
      <w:r w:rsidR="00D8391C">
        <w:rPr>
          <w:rFonts w:eastAsia="Times New Roman" w:cstheme="minorHAnsi"/>
          <w:sz w:val="18"/>
          <w:szCs w:val="18"/>
        </w:rPr>
        <w:t>.</w:t>
      </w:r>
    </w:p>
    <w:p w:rsidR="00D8391C" w:rsidRPr="00DC668D" w:rsidRDefault="00D8391C" w:rsidP="00D8391C">
      <w:pPr>
        <w:tabs>
          <w:tab w:val="left" w:pos="284"/>
        </w:tabs>
        <w:spacing w:after="0"/>
        <w:jc w:val="both"/>
        <w:rPr>
          <w:rFonts w:cstheme="minorHAnsi"/>
          <w:iCs/>
          <w:sz w:val="16"/>
          <w:szCs w:val="16"/>
        </w:rPr>
      </w:pPr>
    </w:p>
    <w:p w:rsidR="00D8391C" w:rsidRPr="00DC668D" w:rsidRDefault="00840DA2" w:rsidP="00684DA1">
      <w:pPr>
        <w:tabs>
          <w:tab w:val="left" w:pos="284"/>
        </w:tabs>
        <w:spacing w:after="0"/>
        <w:ind w:left="198" w:hanging="198"/>
        <w:jc w:val="both"/>
        <w:rPr>
          <w:rFonts w:cstheme="minorHAnsi"/>
          <w:iCs/>
          <w:sz w:val="18"/>
          <w:szCs w:val="18"/>
        </w:rPr>
      </w:pPr>
      <w:r w:rsidRPr="00DC668D">
        <w:rPr>
          <w:rFonts w:cstheme="minorHAnsi"/>
          <w:iCs/>
          <w:sz w:val="18"/>
          <w:szCs w:val="18"/>
        </w:rPr>
        <w:t>1) R</w:t>
      </w:r>
      <w:r w:rsidR="00D8391C" w:rsidRPr="00DC668D">
        <w:rPr>
          <w:rFonts w:cstheme="minorHAnsi"/>
          <w:iCs/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0F6E55" w:rsidRPr="00DC668D">
        <w:rPr>
          <w:rFonts w:cstheme="minorHAnsi"/>
          <w:iCs/>
          <w:sz w:val="18"/>
          <w:szCs w:val="18"/>
        </w:rPr>
        <w:t>UE L 119 z 04.05.2016, str. 1).</w:t>
      </w:r>
    </w:p>
    <w:sectPr w:rsidR="00D8391C" w:rsidRPr="00DC668D" w:rsidSect="00B94870">
      <w:footerReference w:type="default" r:id="rId8"/>
      <w:pgSz w:w="11907" w:h="16839" w:code="9"/>
      <w:pgMar w:top="709" w:right="1417" w:bottom="1134" w:left="1417" w:header="708" w:footer="4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0A" w:rsidRDefault="00577D0A" w:rsidP="00356C65">
      <w:pPr>
        <w:spacing w:after="0" w:line="240" w:lineRule="auto"/>
      </w:pPr>
      <w:r>
        <w:separator/>
      </w:r>
    </w:p>
  </w:endnote>
  <w:endnote w:type="continuationSeparator" w:id="0">
    <w:p w:rsidR="00577D0A" w:rsidRDefault="00577D0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C0" w:rsidRDefault="00300CC0">
    <w:pPr>
      <w:pStyle w:val="Stopka"/>
    </w:pPr>
  </w:p>
  <w:p w:rsidR="00300CC0" w:rsidRDefault="00300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0A" w:rsidRDefault="00577D0A" w:rsidP="00356C65">
      <w:pPr>
        <w:spacing w:after="0" w:line="240" w:lineRule="auto"/>
      </w:pPr>
      <w:r>
        <w:separator/>
      </w:r>
    </w:p>
  </w:footnote>
  <w:footnote w:type="continuationSeparator" w:id="0">
    <w:p w:rsidR="00577D0A" w:rsidRDefault="00577D0A" w:rsidP="00356C65">
      <w:pPr>
        <w:spacing w:after="0" w:line="240" w:lineRule="auto"/>
      </w:pPr>
      <w:r>
        <w:continuationSeparator/>
      </w:r>
    </w:p>
  </w:footnote>
  <w:footnote w:id="1">
    <w:p w:rsidR="00B26D6E" w:rsidRDefault="00B26D6E" w:rsidP="00B26D6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związku z formą ogłoszenia o udzieleniu zamówienia i informacją o udzieleniu zamówienia jaką Zamawiający ma obowiązek przekazać  - Wykonawca winien podać procentowo lub wartościowo część zamówienia, jaką zamierza powierzyć podwykonawcy.</w:t>
      </w:r>
    </w:p>
  </w:footnote>
  <w:footnote w:id="2">
    <w:p w:rsidR="00BE7525" w:rsidRDefault="00BE7525" w:rsidP="00BE752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 związku z formą ogłoszenia o udzieleniu zamówienia i informacją o udzieleniu zamówienia jaką Zamawiający ma obowiązek przekazać  - Wykonawca winien podać procentowo lub wartościowo część zamówienia, jaką zamierza powierzyć podwykonawcy.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FA86D3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 w15:restartNumberingAfterBreak="0">
    <w:nsid w:val="00000006"/>
    <w:multiLevelType w:val="multilevel"/>
    <w:tmpl w:val="7F1A7C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3" w15:restartNumberingAfterBreak="0">
    <w:nsid w:val="00000009"/>
    <w:multiLevelType w:val="multilevel"/>
    <w:tmpl w:val="40D246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4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E57EC1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7" w15:restartNumberingAfterBreak="0">
    <w:nsid w:val="00000011"/>
    <w:multiLevelType w:val="singleLevel"/>
    <w:tmpl w:val="44A27784"/>
    <w:name w:val="WW8Num22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/>
        <w:b w:val="0"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multilevel"/>
    <w:tmpl w:val="280EF0F8"/>
    <w:name w:val="WW8Num29"/>
    <w:lvl w:ilvl="0">
      <w:start w:val="1"/>
      <w:numFmt w:val="decimal"/>
      <w:lvlText w:val="%1."/>
      <w:lvlJc w:val="left"/>
      <w:pPr>
        <w:tabs>
          <w:tab w:val="num" w:pos="-362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80" w:hanging="360"/>
      </w:pPr>
    </w:lvl>
    <w:lvl w:ilvl="2">
      <w:start w:val="1"/>
      <w:numFmt w:val="decimal"/>
      <w:isLgl/>
      <w:lvlText w:val="%1.%2.%3"/>
      <w:lvlJc w:val="left"/>
      <w:pPr>
        <w:ind w:left="940" w:hanging="720"/>
      </w:pPr>
    </w:lvl>
    <w:lvl w:ilvl="3">
      <w:start w:val="1"/>
      <w:numFmt w:val="decimal"/>
      <w:isLgl/>
      <w:lvlText w:val="%1.%2.%3.%4"/>
      <w:lvlJc w:val="left"/>
      <w:pPr>
        <w:ind w:left="940" w:hanging="720"/>
      </w:pPr>
    </w:lvl>
    <w:lvl w:ilvl="4">
      <w:start w:val="1"/>
      <w:numFmt w:val="decimal"/>
      <w:isLgl/>
      <w:lvlText w:val="%1.%2.%3.%4.%5"/>
      <w:lvlJc w:val="left"/>
      <w:pPr>
        <w:ind w:left="1300" w:hanging="1080"/>
      </w:pPr>
    </w:lvl>
    <w:lvl w:ilvl="5">
      <w:start w:val="1"/>
      <w:numFmt w:val="decimal"/>
      <w:isLgl/>
      <w:lvlText w:val="%1.%2.%3.%4.%5.%6"/>
      <w:lvlJc w:val="left"/>
      <w:pPr>
        <w:ind w:left="1300" w:hanging="1080"/>
      </w:pPr>
    </w:lvl>
    <w:lvl w:ilvl="6">
      <w:start w:val="1"/>
      <w:numFmt w:val="decimal"/>
      <w:isLgl/>
      <w:lvlText w:val="%1.%2.%3.%4.%5.%6.%7"/>
      <w:lvlJc w:val="left"/>
      <w:pPr>
        <w:ind w:left="1660" w:hanging="1440"/>
      </w:p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</w:lvl>
  </w:abstractNum>
  <w:abstractNum w:abstractNumId="10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1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12" w15:restartNumberingAfterBreak="0">
    <w:nsid w:val="0000001C"/>
    <w:multiLevelType w:val="multilevel"/>
    <w:tmpl w:val="74BCEC48"/>
    <w:name w:val="WW8Num36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Arial" w:hAnsi="Arial" w:cs="Arial"/>
        <w:bCs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2" w:hanging="360"/>
      </w:pPr>
    </w:lvl>
    <w:lvl w:ilvl="2">
      <w:start w:val="1"/>
      <w:numFmt w:val="decimal"/>
      <w:isLgl/>
      <w:lvlText w:val="%1.%2.%3"/>
      <w:lvlJc w:val="left"/>
      <w:pPr>
        <w:ind w:left="1082" w:hanging="720"/>
      </w:pPr>
    </w:lvl>
    <w:lvl w:ilvl="3">
      <w:start w:val="1"/>
      <w:numFmt w:val="decimal"/>
      <w:isLgl/>
      <w:lvlText w:val="%1.%2.%3.%4"/>
      <w:lvlJc w:val="left"/>
      <w:pPr>
        <w:ind w:left="1082" w:hanging="720"/>
      </w:pPr>
    </w:lvl>
    <w:lvl w:ilvl="4">
      <w:start w:val="1"/>
      <w:numFmt w:val="decimal"/>
      <w:isLgl/>
      <w:lvlText w:val="%1.%2.%3.%4.%5"/>
      <w:lvlJc w:val="left"/>
      <w:pPr>
        <w:ind w:left="1442" w:hanging="1080"/>
      </w:pPr>
    </w:lvl>
    <w:lvl w:ilvl="5">
      <w:start w:val="1"/>
      <w:numFmt w:val="decimal"/>
      <w:isLgl/>
      <w:lvlText w:val="%1.%2.%3.%4.%5.%6"/>
      <w:lvlJc w:val="left"/>
      <w:pPr>
        <w:ind w:left="1442" w:hanging="1080"/>
      </w:pPr>
    </w:lvl>
    <w:lvl w:ilvl="6">
      <w:start w:val="1"/>
      <w:numFmt w:val="decimal"/>
      <w:isLgl/>
      <w:lvlText w:val="%1.%2.%3.%4.%5.%6.%7"/>
      <w:lvlJc w:val="left"/>
      <w:pPr>
        <w:ind w:left="1802" w:hanging="1440"/>
      </w:pPr>
    </w:lvl>
    <w:lvl w:ilvl="7">
      <w:start w:val="1"/>
      <w:numFmt w:val="decimal"/>
      <w:isLgl/>
      <w:lvlText w:val="%1.%2.%3.%4.%5.%6.%7.%8"/>
      <w:lvlJc w:val="left"/>
      <w:pPr>
        <w:ind w:left="1802" w:hanging="1440"/>
      </w:pPr>
    </w:lvl>
    <w:lvl w:ilvl="8">
      <w:start w:val="1"/>
      <w:numFmt w:val="decimal"/>
      <w:isLgl/>
      <w:lvlText w:val="%1.%2.%3.%4.%5.%6.%7.%8.%9"/>
      <w:lvlJc w:val="left"/>
      <w:pPr>
        <w:ind w:left="2162" w:hanging="1800"/>
      </w:pPr>
    </w:lvl>
  </w:abstractNum>
  <w:abstractNum w:abstractNumId="13" w15:restartNumberingAfterBreak="0">
    <w:nsid w:val="0000001D"/>
    <w:multiLevelType w:val="multilevel"/>
    <w:tmpl w:val="0000001D"/>
    <w:name w:val="WW8Num3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843" w:hanging="774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14" w15:restartNumberingAfterBreak="0">
    <w:nsid w:val="00C3703E"/>
    <w:multiLevelType w:val="hybridMultilevel"/>
    <w:tmpl w:val="F44ED3BE"/>
    <w:lvl w:ilvl="0" w:tplc="9C2022AA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555A1B"/>
    <w:multiLevelType w:val="multilevel"/>
    <w:tmpl w:val="0AE8B79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7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0C815664"/>
    <w:multiLevelType w:val="multilevel"/>
    <w:tmpl w:val="FE06EEE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9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D40452F"/>
    <w:multiLevelType w:val="multilevel"/>
    <w:tmpl w:val="473057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2" w15:restartNumberingAfterBreak="0">
    <w:nsid w:val="1E0F5272"/>
    <w:multiLevelType w:val="hybridMultilevel"/>
    <w:tmpl w:val="2B54B1EE"/>
    <w:lvl w:ilvl="0" w:tplc="27649C5E">
      <w:start w:val="2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678F2"/>
    <w:multiLevelType w:val="hybridMultilevel"/>
    <w:tmpl w:val="581EDC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4073ED"/>
    <w:multiLevelType w:val="hybridMultilevel"/>
    <w:tmpl w:val="12C8EB5A"/>
    <w:lvl w:ilvl="0" w:tplc="A4DABB00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55C6C4A"/>
    <w:multiLevelType w:val="hybridMultilevel"/>
    <w:tmpl w:val="9E20C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0A049C"/>
    <w:multiLevelType w:val="hybridMultilevel"/>
    <w:tmpl w:val="F3AEFA84"/>
    <w:lvl w:ilvl="0" w:tplc="7CA8B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3F5125"/>
    <w:multiLevelType w:val="hybridMultilevel"/>
    <w:tmpl w:val="09905408"/>
    <w:lvl w:ilvl="0" w:tplc="E2428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71A89"/>
    <w:multiLevelType w:val="hybridMultilevel"/>
    <w:tmpl w:val="F0D6D4B4"/>
    <w:lvl w:ilvl="0" w:tplc="7CF09B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E662EE"/>
    <w:multiLevelType w:val="multilevel"/>
    <w:tmpl w:val="FED0091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30" w15:restartNumberingAfterBreak="0">
    <w:nsid w:val="32C86CF7"/>
    <w:multiLevelType w:val="multilevel"/>
    <w:tmpl w:val="FE4C429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33284EE9"/>
    <w:multiLevelType w:val="multilevel"/>
    <w:tmpl w:val="F424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F442DE"/>
    <w:multiLevelType w:val="hybridMultilevel"/>
    <w:tmpl w:val="863049B2"/>
    <w:lvl w:ilvl="0" w:tplc="BF9431B4">
      <w:start w:val="1"/>
      <w:numFmt w:val="decimal"/>
      <w:lvlText w:val="%1)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364819B3"/>
    <w:multiLevelType w:val="hybridMultilevel"/>
    <w:tmpl w:val="C19CFD64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841C924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F574F"/>
    <w:multiLevelType w:val="hybridMultilevel"/>
    <w:tmpl w:val="BA72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0D265B"/>
    <w:multiLevelType w:val="hybridMultilevel"/>
    <w:tmpl w:val="658899D2"/>
    <w:lvl w:ilvl="0" w:tplc="7EC49DE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F8C4B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8FE1A44"/>
    <w:multiLevelType w:val="hybridMultilevel"/>
    <w:tmpl w:val="BF34AEEE"/>
    <w:lvl w:ilvl="0" w:tplc="50E2451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743BEE"/>
    <w:multiLevelType w:val="multilevel"/>
    <w:tmpl w:val="4764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4080429E"/>
    <w:multiLevelType w:val="hybridMultilevel"/>
    <w:tmpl w:val="6DFCFE2A"/>
    <w:lvl w:ilvl="0" w:tplc="479A2E66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9" w15:restartNumberingAfterBreak="0">
    <w:nsid w:val="44C15DA4"/>
    <w:multiLevelType w:val="hybridMultilevel"/>
    <w:tmpl w:val="67B045A0"/>
    <w:lvl w:ilvl="0" w:tplc="A4DABB00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6E54B7"/>
    <w:multiLevelType w:val="hybridMultilevel"/>
    <w:tmpl w:val="64BC18D6"/>
    <w:lvl w:ilvl="0" w:tplc="3880168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1A56F8"/>
    <w:multiLevelType w:val="multilevel"/>
    <w:tmpl w:val="7360C1D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4F5B1C48"/>
    <w:multiLevelType w:val="hybridMultilevel"/>
    <w:tmpl w:val="522A9544"/>
    <w:lvl w:ilvl="0" w:tplc="67AC8E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1282829"/>
    <w:multiLevelType w:val="hybridMultilevel"/>
    <w:tmpl w:val="0A5EF3C4"/>
    <w:lvl w:ilvl="0" w:tplc="4B9E39F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F93EE7"/>
    <w:multiLevelType w:val="hybridMultilevel"/>
    <w:tmpl w:val="01C679B6"/>
    <w:lvl w:ilvl="0" w:tplc="B3FC59A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eastAsiaTheme="minorHAnsi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5" w15:restartNumberingAfterBreak="0">
    <w:nsid w:val="54CB3777"/>
    <w:multiLevelType w:val="hybridMultilevel"/>
    <w:tmpl w:val="E228C8D6"/>
    <w:lvl w:ilvl="0" w:tplc="75803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366A0"/>
    <w:multiLevelType w:val="hybridMultilevel"/>
    <w:tmpl w:val="9D1831A4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7076C"/>
    <w:multiLevelType w:val="hybridMultilevel"/>
    <w:tmpl w:val="C1928E3A"/>
    <w:lvl w:ilvl="0" w:tplc="DBF4C16C">
      <w:start w:val="6"/>
      <w:numFmt w:val="decimal"/>
      <w:lvlText w:val="%1."/>
      <w:lvlJc w:val="righ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FE4ECB"/>
    <w:multiLevelType w:val="multilevel"/>
    <w:tmpl w:val="5BAC63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50" w15:restartNumberingAfterBreak="0">
    <w:nsid w:val="5DE96F91"/>
    <w:multiLevelType w:val="singleLevel"/>
    <w:tmpl w:val="E498523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1" w15:restartNumberingAfterBreak="0">
    <w:nsid w:val="60D6393A"/>
    <w:multiLevelType w:val="hybridMultilevel"/>
    <w:tmpl w:val="971A5EBA"/>
    <w:lvl w:ilvl="0" w:tplc="80F848B6">
      <w:start w:val="1"/>
      <w:numFmt w:val="decimal"/>
      <w:pStyle w:val="aaaa"/>
      <w:lvlText w:val="%1."/>
      <w:lvlJc w:val="left"/>
      <w:pPr>
        <w:tabs>
          <w:tab w:val="num" w:pos="2138"/>
        </w:tabs>
        <w:ind w:left="213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BDD8B164">
      <w:start w:val="3"/>
      <w:numFmt w:val="decimal"/>
      <w:pStyle w:val="Styl1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E6E1B"/>
    <w:multiLevelType w:val="hybridMultilevel"/>
    <w:tmpl w:val="9CF299A6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12DCE46E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E4395"/>
    <w:multiLevelType w:val="hybridMultilevel"/>
    <w:tmpl w:val="BE4E67EC"/>
    <w:lvl w:ilvl="0" w:tplc="5D96D1C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CA2AD9"/>
    <w:multiLevelType w:val="hybridMultilevel"/>
    <w:tmpl w:val="168EBA0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77217A7F"/>
    <w:multiLevelType w:val="hybridMultilevel"/>
    <w:tmpl w:val="9FF4D3A0"/>
    <w:lvl w:ilvl="0" w:tplc="2CDA261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1" w15:restartNumberingAfterBreak="0">
    <w:nsid w:val="79754F57"/>
    <w:multiLevelType w:val="hybridMultilevel"/>
    <w:tmpl w:val="131A11A6"/>
    <w:lvl w:ilvl="0" w:tplc="20608F5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182F21"/>
    <w:multiLevelType w:val="hybridMultilevel"/>
    <w:tmpl w:val="DC9A8F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EAD76FA"/>
    <w:multiLevelType w:val="hybridMultilevel"/>
    <w:tmpl w:val="35A2F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012936"/>
    <w:multiLevelType w:val="multilevel"/>
    <w:tmpl w:val="EE921D1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1"/>
  </w:num>
  <w:num w:numId="2">
    <w:abstractNumId w:val="32"/>
  </w:num>
  <w:num w:numId="3">
    <w:abstractNumId w:val="30"/>
  </w:num>
  <w:num w:numId="4">
    <w:abstractNumId w:val="28"/>
  </w:num>
  <w:num w:numId="5">
    <w:abstractNumId w:val="57"/>
  </w:num>
  <w:num w:numId="6">
    <w:abstractNumId w:val="44"/>
  </w:num>
  <w:num w:numId="7">
    <w:abstractNumId w:val="59"/>
  </w:num>
  <w:num w:numId="8">
    <w:abstractNumId w:val="5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</w:num>
  <w:num w:numId="10">
    <w:abstractNumId w:val="15"/>
  </w:num>
  <w:num w:numId="11">
    <w:abstractNumId w:val="52"/>
  </w:num>
  <w:num w:numId="12">
    <w:abstractNumId w:val="61"/>
  </w:num>
  <w:num w:numId="13">
    <w:abstractNumId w:val="22"/>
  </w:num>
  <w:num w:numId="14">
    <w:abstractNumId w:val="29"/>
  </w:num>
  <w:num w:numId="15">
    <w:abstractNumId w:val="42"/>
  </w:num>
  <w:num w:numId="16">
    <w:abstractNumId w:val="56"/>
  </w:num>
  <w:num w:numId="17">
    <w:abstractNumId w:val="23"/>
  </w:num>
  <w:num w:numId="18">
    <w:abstractNumId w:val="46"/>
  </w:num>
  <w:num w:numId="19">
    <w:abstractNumId w:val="48"/>
  </w:num>
  <w:num w:numId="20">
    <w:abstractNumId w:val="55"/>
  </w:num>
  <w:num w:numId="21">
    <w:abstractNumId w:val="37"/>
  </w:num>
  <w:num w:numId="22">
    <w:abstractNumId w:val="40"/>
  </w:num>
  <w:num w:numId="23">
    <w:abstractNumId w:val="64"/>
  </w:num>
  <w:num w:numId="24">
    <w:abstractNumId w:val="3"/>
  </w:num>
  <w:num w:numId="25">
    <w:abstractNumId w:val="2"/>
  </w:num>
  <w:num w:numId="26">
    <w:abstractNumId w:val="35"/>
  </w:num>
  <w:num w:numId="27">
    <w:abstractNumId w:val="43"/>
  </w:num>
  <w:num w:numId="28">
    <w:abstractNumId w:val="14"/>
  </w:num>
  <w:num w:numId="29">
    <w:abstractNumId w:val="5"/>
  </w:num>
  <w:num w:numId="30">
    <w:abstractNumId w:val="18"/>
  </w:num>
  <w:num w:numId="31">
    <w:abstractNumId w:val="60"/>
  </w:num>
  <w:num w:numId="32">
    <w:abstractNumId w:val="49"/>
  </w:num>
  <w:num w:numId="33">
    <w:abstractNumId w:val="38"/>
  </w:num>
  <w:num w:numId="34">
    <w:abstractNumId w:val="16"/>
  </w:num>
  <w:num w:numId="35">
    <w:abstractNumId w:val="31"/>
  </w:num>
  <w:num w:numId="36">
    <w:abstractNumId w:val="36"/>
  </w:num>
  <w:num w:numId="37">
    <w:abstractNumId w:val="47"/>
  </w:num>
  <w:num w:numId="38">
    <w:abstractNumId w:val="45"/>
  </w:num>
  <w:num w:numId="39">
    <w:abstractNumId w:val="19"/>
  </w:num>
  <w:num w:numId="40">
    <w:abstractNumId w:val="50"/>
  </w:num>
  <w:num w:numId="41">
    <w:abstractNumId w:val="54"/>
  </w:num>
  <w:num w:numId="42">
    <w:abstractNumId w:val="21"/>
  </w:num>
  <w:num w:numId="43">
    <w:abstractNumId w:val="33"/>
  </w:num>
  <w:num w:numId="44">
    <w:abstractNumId w:val="27"/>
  </w:num>
  <w:num w:numId="45">
    <w:abstractNumId w:val="20"/>
  </w:num>
  <w:num w:numId="46">
    <w:abstractNumId w:val="17"/>
  </w:num>
  <w:num w:numId="47">
    <w:abstractNumId w:val="53"/>
  </w:num>
  <w:num w:numId="48">
    <w:abstractNumId w:val="34"/>
  </w:num>
  <w:num w:numId="49">
    <w:abstractNumId w:val="26"/>
  </w:num>
  <w:num w:numId="50">
    <w:abstractNumId w:val="63"/>
  </w:num>
  <w:num w:numId="51">
    <w:abstractNumId w:val="58"/>
  </w:num>
  <w:num w:numId="52">
    <w:abstractNumId w:val="12"/>
  </w:num>
  <w:num w:numId="53">
    <w:abstractNumId w:val="25"/>
  </w:num>
  <w:num w:numId="54">
    <w:abstractNumId w:val="62"/>
  </w:num>
  <w:num w:numId="55">
    <w:abstractNumId w:val="39"/>
  </w:num>
  <w:num w:numId="56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5"/>
    <w:rsid w:val="000120F5"/>
    <w:rsid w:val="000218FB"/>
    <w:rsid w:val="00021BD8"/>
    <w:rsid w:val="000350A7"/>
    <w:rsid w:val="000431DC"/>
    <w:rsid w:val="00045AF7"/>
    <w:rsid w:val="00062DA7"/>
    <w:rsid w:val="00070AB5"/>
    <w:rsid w:val="000720C7"/>
    <w:rsid w:val="000730B9"/>
    <w:rsid w:val="000748C4"/>
    <w:rsid w:val="00076D87"/>
    <w:rsid w:val="000812F5"/>
    <w:rsid w:val="0008143D"/>
    <w:rsid w:val="00083044"/>
    <w:rsid w:val="00083737"/>
    <w:rsid w:val="000837A1"/>
    <w:rsid w:val="00090972"/>
    <w:rsid w:val="000969A3"/>
    <w:rsid w:val="000A3096"/>
    <w:rsid w:val="000A4494"/>
    <w:rsid w:val="000A62F8"/>
    <w:rsid w:val="000B529C"/>
    <w:rsid w:val="000B538E"/>
    <w:rsid w:val="000E021A"/>
    <w:rsid w:val="000F0EB5"/>
    <w:rsid w:val="000F2DC9"/>
    <w:rsid w:val="000F6E55"/>
    <w:rsid w:val="000F7654"/>
    <w:rsid w:val="000F7FFB"/>
    <w:rsid w:val="001022F3"/>
    <w:rsid w:val="001042B8"/>
    <w:rsid w:val="00104749"/>
    <w:rsid w:val="00120A60"/>
    <w:rsid w:val="001248AE"/>
    <w:rsid w:val="0012592E"/>
    <w:rsid w:val="0012598B"/>
    <w:rsid w:val="00130EBA"/>
    <w:rsid w:val="001430A5"/>
    <w:rsid w:val="0014518A"/>
    <w:rsid w:val="001467E1"/>
    <w:rsid w:val="00151A6A"/>
    <w:rsid w:val="0015337E"/>
    <w:rsid w:val="00157EFF"/>
    <w:rsid w:val="001603B5"/>
    <w:rsid w:val="00167043"/>
    <w:rsid w:val="001677C8"/>
    <w:rsid w:val="001734C4"/>
    <w:rsid w:val="0017500A"/>
    <w:rsid w:val="0017576E"/>
    <w:rsid w:val="00176534"/>
    <w:rsid w:val="00177059"/>
    <w:rsid w:val="00181EDB"/>
    <w:rsid w:val="00182CC1"/>
    <w:rsid w:val="0018428F"/>
    <w:rsid w:val="00190E09"/>
    <w:rsid w:val="00192D23"/>
    <w:rsid w:val="001A6013"/>
    <w:rsid w:val="001B0B18"/>
    <w:rsid w:val="001B22F1"/>
    <w:rsid w:val="001B399C"/>
    <w:rsid w:val="001B6F7F"/>
    <w:rsid w:val="001C3DB4"/>
    <w:rsid w:val="001C5A3C"/>
    <w:rsid w:val="001D26C1"/>
    <w:rsid w:val="001D3340"/>
    <w:rsid w:val="001D4E46"/>
    <w:rsid w:val="001D5651"/>
    <w:rsid w:val="001E1865"/>
    <w:rsid w:val="001F10FD"/>
    <w:rsid w:val="001F21CA"/>
    <w:rsid w:val="001F2C1E"/>
    <w:rsid w:val="00211C50"/>
    <w:rsid w:val="00213272"/>
    <w:rsid w:val="002141E0"/>
    <w:rsid w:val="00215703"/>
    <w:rsid w:val="00217499"/>
    <w:rsid w:val="00217867"/>
    <w:rsid w:val="00220897"/>
    <w:rsid w:val="002233B7"/>
    <w:rsid w:val="00224F3A"/>
    <w:rsid w:val="00232DE6"/>
    <w:rsid w:val="00236766"/>
    <w:rsid w:val="0023773B"/>
    <w:rsid w:val="00243263"/>
    <w:rsid w:val="002553BC"/>
    <w:rsid w:val="002558E9"/>
    <w:rsid w:val="00256E9D"/>
    <w:rsid w:val="0026500F"/>
    <w:rsid w:val="00266099"/>
    <w:rsid w:val="00267C60"/>
    <w:rsid w:val="00267C89"/>
    <w:rsid w:val="002741AA"/>
    <w:rsid w:val="002762C4"/>
    <w:rsid w:val="00286A27"/>
    <w:rsid w:val="00287B45"/>
    <w:rsid w:val="00287C7B"/>
    <w:rsid w:val="002938F5"/>
    <w:rsid w:val="002A5152"/>
    <w:rsid w:val="002B6578"/>
    <w:rsid w:val="002B7143"/>
    <w:rsid w:val="002C42C3"/>
    <w:rsid w:val="002C4C3D"/>
    <w:rsid w:val="002C5BB6"/>
    <w:rsid w:val="002D1F2D"/>
    <w:rsid w:val="002D337F"/>
    <w:rsid w:val="002D39FA"/>
    <w:rsid w:val="002D68FD"/>
    <w:rsid w:val="002E0EBC"/>
    <w:rsid w:val="002E1212"/>
    <w:rsid w:val="002E2F4E"/>
    <w:rsid w:val="002E7859"/>
    <w:rsid w:val="002F76B3"/>
    <w:rsid w:val="00300CC0"/>
    <w:rsid w:val="00300DA1"/>
    <w:rsid w:val="003030AE"/>
    <w:rsid w:val="00303325"/>
    <w:rsid w:val="00305532"/>
    <w:rsid w:val="003069DF"/>
    <w:rsid w:val="00316638"/>
    <w:rsid w:val="00321C49"/>
    <w:rsid w:val="00322496"/>
    <w:rsid w:val="0032722C"/>
    <w:rsid w:val="00330896"/>
    <w:rsid w:val="00330F1A"/>
    <w:rsid w:val="003351A3"/>
    <w:rsid w:val="003356C5"/>
    <w:rsid w:val="0033708B"/>
    <w:rsid w:val="003440A3"/>
    <w:rsid w:val="00350999"/>
    <w:rsid w:val="003511B9"/>
    <w:rsid w:val="00355F3F"/>
    <w:rsid w:val="00356C65"/>
    <w:rsid w:val="00360564"/>
    <w:rsid w:val="003723C6"/>
    <w:rsid w:val="00373718"/>
    <w:rsid w:val="00375751"/>
    <w:rsid w:val="00377928"/>
    <w:rsid w:val="0038082A"/>
    <w:rsid w:val="00380EAD"/>
    <w:rsid w:val="003812E1"/>
    <w:rsid w:val="003818AA"/>
    <w:rsid w:val="003831C5"/>
    <w:rsid w:val="00384E8E"/>
    <w:rsid w:val="00387F78"/>
    <w:rsid w:val="00390BFF"/>
    <w:rsid w:val="00395438"/>
    <w:rsid w:val="003A486C"/>
    <w:rsid w:val="003B4502"/>
    <w:rsid w:val="003B620C"/>
    <w:rsid w:val="003C280C"/>
    <w:rsid w:val="003C5AB9"/>
    <w:rsid w:val="003C786F"/>
    <w:rsid w:val="003D2577"/>
    <w:rsid w:val="003D7518"/>
    <w:rsid w:val="003E0777"/>
    <w:rsid w:val="003E4F1A"/>
    <w:rsid w:val="003E69F3"/>
    <w:rsid w:val="003E78C9"/>
    <w:rsid w:val="003F0567"/>
    <w:rsid w:val="003F2378"/>
    <w:rsid w:val="003F7A69"/>
    <w:rsid w:val="00401E6E"/>
    <w:rsid w:val="00405E10"/>
    <w:rsid w:val="00413330"/>
    <w:rsid w:val="00421099"/>
    <w:rsid w:val="00421BB6"/>
    <w:rsid w:val="004244D1"/>
    <w:rsid w:val="00426016"/>
    <w:rsid w:val="00426741"/>
    <w:rsid w:val="00427FCF"/>
    <w:rsid w:val="00440617"/>
    <w:rsid w:val="004418B2"/>
    <w:rsid w:val="00442DB4"/>
    <w:rsid w:val="004434BC"/>
    <w:rsid w:val="0045007D"/>
    <w:rsid w:val="00450369"/>
    <w:rsid w:val="004513F2"/>
    <w:rsid w:val="00453FB5"/>
    <w:rsid w:val="00465DB0"/>
    <w:rsid w:val="004664A6"/>
    <w:rsid w:val="00466C8B"/>
    <w:rsid w:val="004671C8"/>
    <w:rsid w:val="00473E59"/>
    <w:rsid w:val="004844DE"/>
    <w:rsid w:val="00487CF3"/>
    <w:rsid w:val="00497B21"/>
    <w:rsid w:val="004A4BED"/>
    <w:rsid w:val="004A4D7A"/>
    <w:rsid w:val="004B3CFE"/>
    <w:rsid w:val="004B4850"/>
    <w:rsid w:val="004C108F"/>
    <w:rsid w:val="004C3A6E"/>
    <w:rsid w:val="004C4CF1"/>
    <w:rsid w:val="004C7232"/>
    <w:rsid w:val="004D568C"/>
    <w:rsid w:val="004D63FD"/>
    <w:rsid w:val="004D7540"/>
    <w:rsid w:val="004D7F83"/>
    <w:rsid w:val="004E19EE"/>
    <w:rsid w:val="004E54F0"/>
    <w:rsid w:val="004F7300"/>
    <w:rsid w:val="004F7487"/>
    <w:rsid w:val="005000A3"/>
    <w:rsid w:val="0050389F"/>
    <w:rsid w:val="0050764B"/>
    <w:rsid w:val="0050778B"/>
    <w:rsid w:val="005200B6"/>
    <w:rsid w:val="00533351"/>
    <w:rsid w:val="00543E40"/>
    <w:rsid w:val="0054453F"/>
    <w:rsid w:val="005451B4"/>
    <w:rsid w:val="005502F3"/>
    <w:rsid w:val="0055492A"/>
    <w:rsid w:val="00564439"/>
    <w:rsid w:val="0057195C"/>
    <w:rsid w:val="005728D6"/>
    <w:rsid w:val="00573C92"/>
    <w:rsid w:val="00577D0A"/>
    <w:rsid w:val="0058132D"/>
    <w:rsid w:val="00581363"/>
    <w:rsid w:val="00587DA0"/>
    <w:rsid w:val="0059479D"/>
    <w:rsid w:val="0059489B"/>
    <w:rsid w:val="00597C08"/>
    <w:rsid w:val="005A32AA"/>
    <w:rsid w:val="005A49D5"/>
    <w:rsid w:val="005A57DB"/>
    <w:rsid w:val="005A7F6A"/>
    <w:rsid w:val="005B701D"/>
    <w:rsid w:val="005C3A02"/>
    <w:rsid w:val="005D0E7D"/>
    <w:rsid w:val="005D2DCF"/>
    <w:rsid w:val="005E2CE8"/>
    <w:rsid w:val="005E390E"/>
    <w:rsid w:val="005F14CA"/>
    <w:rsid w:val="005F1904"/>
    <w:rsid w:val="005F2B7F"/>
    <w:rsid w:val="005F32BA"/>
    <w:rsid w:val="005F4B20"/>
    <w:rsid w:val="00600273"/>
    <w:rsid w:val="00610A90"/>
    <w:rsid w:val="006115AF"/>
    <w:rsid w:val="00611F87"/>
    <w:rsid w:val="006121E4"/>
    <w:rsid w:val="00620BE6"/>
    <w:rsid w:val="006244E0"/>
    <w:rsid w:val="00627E16"/>
    <w:rsid w:val="00632354"/>
    <w:rsid w:val="00633A91"/>
    <w:rsid w:val="00633CFF"/>
    <w:rsid w:val="00636260"/>
    <w:rsid w:val="006378C3"/>
    <w:rsid w:val="00640706"/>
    <w:rsid w:val="00647563"/>
    <w:rsid w:val="00647C4D"/>
    <w:rsid w:val="006528EC"/>
    <w:rsid w:val="006536D7"/>
    <w:rsid w:val="00661416"/>
    <w:rsid w:val="00661CCF"/>
    <w:rsid w:val="006622FD"/>
    <w:rsid w:val="00663BE6"/>
    <w:rsid w:val="006671EE"/>
    <w:rsid w:val="00667A9D"/>
    <w:rsid w:val="00673EFB"/>
    <w:rsid w:val="00681EEF"/>
    <w:rsid w:val="00684DA1"/>
    <w:rsid w:val="0069164E"/>
    <w:rsid w:val="00692A70"/>
    <w:rsid w:val="00696525"/>
    <w:rsid w:val="00697943"/>
    <w:rsid w:val="006A424F"/>
    <w:rsid w:val="006A54BB"/>
    <w:rsid w:val="006A6ADC"/>
    <w:rsid w:val="006B568F"/>
    <w:rsid w:val="006B7F58"/>
    <w:rsid w:val="006C0C98"/>
    <w:rsid w:val="006C1603"/>
    <w:rsid w:val="006C476D"/>
    <w:rsid w:val="006D00E1"/>
    <w:rsid w:val="006D2445"/>
    <w:rsid w:val="006E0CCD"/>
    <w:rsid w:val="006E1592"/>
    <w:rsid w:val="006E2107"/>
    <w:rsid w:val="006E2E36"/>
    <w:rsid w:val="006E7009"/>
    <w:rsid w:val="006F4BED"/>
    <w:rsid w:val="0070022F"/>
    <w:rsid w:val="00702875"/>
    <w:rsid w:val="00702EFF"/>
    <w:rsid w:val="00704D3A"/>
    <w:rsid w:val="007070AC"/>
    <w:rsid w:val="00710D73"/>
    <w:rsid w:val="00711AAD"/>
    <w:rsid w:val="007134C7"/>
    <w:rsid w:val="00716367"/>
    <w:rsid w:val="00717C71"/>
    <w:rsid w:val="00721478"/>
    <w:rsid w:val="00721676"/>
    <w:rsid w:val="007231B7"/>
    <w:rsid w:val="00730E73"/>
    <w:rsid w:val="0073226C"/>
    <w:rsid w:val="007344B2"/>
    <w:rsid w:val="00736FE1"/>
    <w:rsid w:val="0074066F"/>
    <w:rsid w:val="007515EC"/>
    <w:rsid w:val="00751D95"/>
    <w:rsid w:val="00753D1E"/>
    <w:rsid w:val="00756CBB"/>
    <w:rsid w:val="00770033"/>
    <w:rsid w:val="00772E86"/>
    <w:rsid w:val="00774907"/>
    <w:rsid w:val="00775DF3"/>
    <w:rsid w:val="007778D3"/>
    <w:rsid w:val="00780D94"/>
    <w:rsid w:val="00785328"/>
    <w:rsid w:val="00794724"/>
    <w:rsid w:val="00797CC3"/>
    <w:rsid w:val="007A0211"/>
    <w:rsid w:val="007A2D39"/>
    <w:rsid w:val="007A2EE6"/>
    <w:rsid w:val="007A457B"/>
    <w:rsid w:val="007C354A"/>
    <w:rsid w:val="007C767D"/>
    <w:rsid w:val="007D039A"/>
    <w:rsid w:val="007D070A"/>
    <w:rsid w:val="007D3B77"/>
    <w:rsid w:val="007D505C"/>
    <w:rsid w:val="007D6D29"/>
    <w:rsid w:val="007E08A4"/>
    <w:rsid w:val="007E0CB7"/>
    <w:rsid w:val="007E208E"/>
    <w:rsid w:val="007E3F10"/>
    <w:rsid w:val="007F5689"/>
    <w:rsid w:val="007F663F"/>
    <w:rsid w:val="008004E7"/>
    <w:rsid w:val="00801D4C"/>
    <w:rsid w:val="008043EB"/>
    <w:rsid w:val="008074A8"/>
    <w:rsid w:val="00810DE9"/>
    <w:rsid w:val="00816D47"/>
    <w:rsid w:val="008209BE"/>
    <w:rsid w:val="00824C94"/>
    <w:rsid w:val="00826236"/>
    <w:rsid w:val="00831144"/>
    <w:rsid w:val="00837C72"/>
    <w:rsid w:val="00840DA2"/>
    <w:rsid w:val="00847EF6"/>
    <w:rsid w:val="0085278D"/>
    <w:rsid w:val="008552D9"/>
    <w:rsid w:val="0085541A"/>
    <w:rsid w:val="00856EB1"/>
    <w:rsid w:val="008659A7"/>
    <w:rsid w:val="008735C4"/>
    <w:rsid w:val="0087409F"/>
    <w:rsid w:val="00877A74"/>
    <w:rsid w:val="00881272"/>
    <w:rsid w:val="00884313"/>
    <w:rsid w:val="00884B19"/>
    <w:rsid w:val="00885F5F"/>
    <w:rsid w:val="00893664"/>
    <w:rsid w:val="00897E61"/>
    <w:rsid w:val="008A736E"/>
    <w:rsid w:val="008A7E2B"/>
    <w:rsid w:val="008B1DE9"/>
    <w:rsid w:val="008B3DA7"/>
    <w:rsid w:val="008B5147"/>
    <w:rsid w:val="008B6DB9"/>
    <w:rsid w:val="008C133D"/>
    <w:rsid w:val="008C36A3"/>
    <w:rsid w:val="008D0A7C"/>
    <w:rsid w:val="008D6347"/>
    <w:rsid w:val="008E47EA"/>
    <w:rsid w:val="008E49CD"/>
    <w:rsid w:val="008E763C"/>
    <w:rsid w:val="008F1C29"/>
    <w:rsid w:val="008F3F7B"/>
    <w:rsid w:val="008F40D0"/>
    <w:rsid w:val="008F4A22"/>
    <w:rsid w:val="008F763D"/>
    <w:rsid w:val="00902C90"/>
    <w:rsid w:val="009053CC"/>
    <w:rsid w:val="0090665E"/>
    <w:rsid w:val="00906FDB"/>
    <w:rsid w:val="00911DD4"/>
    <w:rsid w:val="0091321B"/>
    <w:rsid w:val="009150B7"/>
    <w:rsid w:val="00915D5F"/>
    <w:rsid w:val="00916350"/>
    <w:rsid w:val="0091676F"/>
    <w:rsid w:val="00925DB5"/>
    <w:rsid w:val="0093345F"/>
    <w:rsid w:val="009360DD"/>
    <w:rsid w:val="00937FE8"/>
    <w:rsid w:val="0094112F"/>
    <w:rsid w:val="0094117C"/>
    <w:rsid w:val="00941726"/>
    <w:rsid w:val="00947900"/>
    <w:rsid w:val="0095074E"/>
    <w:rsid w:val="009644FD"/>
    <w:rsid w:val="009726CB"/>
    <w:rsid w:val="009764C4"/>
    <w:rsid w:val="0097665B"/>
    <w:rsid w:val="0097700E"/>
    <w:rsid w:val="00977C27"/>
    <w:rsid w:val="00981353"/>
    <w:rsid w:val="0098170A"/>
    <w:rsid w:val="00982AF3"/>
    <w:rsid w:val="00983155"/>
    <w:rsid w:val="00985A9D"/>
    <w:rsid w:val="009946F2"/>
    <w:rsid w:val="00996443"/>
    <w:rsid w:val="009A0AD6"/>
    <w:rsid w:val="009A2B37"/>
    <w:rsid w:val="009A3831"/>
    <w:rsid w:val="009A4F43"/>
    <w:rsid w:val="009A6866"/>
    <w:rsid w:val="009B16CC"/>
    <w:rsid w:val="009B1F8B"/>
    <w:rsid w:val="009B32AB"/>
    <w:rsid w:val="009B64D5"/>
    <w:rsid w:val="009C611B"/>
    <w:rsid w:val="009C654E"/>
    <w:rsid w:val="009D0A45"/>
    <w:rsid w:val="009D1AFB"/>
    <w:rsid w:val="009D67FA"/>
    <w:rsid w:val="009D78EE"/>
    <w:rsid w:val="009E179F"/>
    <w:rsid w:val="009E240D"/>
    <w:rsid w:val="009E3309"/>
    <w:rsid w:val="009E3B75"/>
    <w:rsid w:val="009E4748"/>
    <w:rsid w:val="009F17F1"/>
    <w:rsid w:val="009F4889"/>
    <w:rsid w:val="009F6D27"/>
    <w:rsid w:val="009F7853"/>
    <w:rsid w:val="00A032F7"/>
    <w:rsid w:val="00A04C7E"/>
    <w:rsid w:val="00A0687A"/>
    <w:rsid w:val="00A31323"/>
    <w:rsid w:val="00A3207F"/>
    <w:rsid w:val="00A3758F"/>
    <w:rsid w:val="00A45D67"/>
    <w:rsid w:val="00A47D14"/>
    <w:rsid w:val="00A51B0B"/>
    <w:rsid w:val="00A55C67"/>
    <w:rsid w:val="00A62CCF"/>
    <w:rsid w:val="00A6671C"/>
    <w:rsid w:val="00A66CBB"/>
    <w:rsid w:val="00A7165C"/>
    <w:rsid w:val="00A7203D"/>
    <w:rsid w:val="00A721D1"/>
    <w:rsid w:val="00A72D34"/>
    <w:rsid w:val="00A757B0"/>
    <w:rsid w:val="00A76C09"/>
    <w:rsid w:val="00A82C16"/>
    <w:rsid w:val="00A91C20"/>
    <w:rsid w:val="00AA143D"/>
    <w:rsid w:val="00AA26C3"/>
    <w:rsid w:val="00AA39D4"/>
    <w:rsid w:val="00AA416C"/>
    <w:rsid w:val="00AA52C9"/>
    <w:rsid w:val="00AB4E7A"/>
    <w:rsid w:val="00AC1795"/>
    <w:rsid w:val="00AC5F08"/>
    <w:rsid w:val="00AD0395"/>
    <w:rsid w:val="00AE25EB"/>
    <w:rsid w:val="00AF1317"/>
    <w:rsid w:val="00AF224B"/>
    <w:rsid w:val="00AF7C46"/>
    <w:rsid w:val="00B0125E"/>
    <w:rsid w:val="00B0308E"/>
    <w:rsid w:val="00B04FA0"/>
    <w:rsid w:val="00B06CD1"/>
    <w:rsid w:val="00B07F21"/>
    <w:rsid w:val="00B140B3"/>
    <w:rsid w:val="00B232B9"/>
    <w:rsid w:val="00B26D6E"/>
    <w:rsid w:val="00B26E50"/>
    <w:rsid w:val="00B31E15"/>
    <w:rsid w:val="00B430B8"/>
    <w:rsid w:val="00B51100"/>
    <w:rsid w:val="00B52F5B"/>
    <w:rsid w:val="00B57723"/>
    <w:rsid w:val="00B605B1"/>
    <w:rsid w:val="00B642F3"/>
    <w:rsid w:val="00B706C4"/>
    <w:rsid w:val="00B8008F"/>
    <w:rsid w:val="00B9194F"/>
    <w:rsid w:val="00B94870"/>
    <w:rsid w:val="00BA496A"/>
    <w:rsid w:val="00BA5C5C"/>
    <w:rsid w:val="00BB13F5"/>
    <w:rsid w:val="00BB1747"/>
    <w:rsid w:val="00BC1EE0"/>
    <w:rsid w:val="00BC505A"/>
    <w:rsid w:val="00BC58F5"/>
    <w:rsid w:val="00BC65E2"/>
    <w:rsid w:val="00BD7B08"/>
    <w:rsid w:val="00BE3FA8"/>
    <w:rsid w:val="00BE6B3B"/>
    <w:rsid w:val="00BE7525"/>
    <w:rsid w:val="00C03274"/>
    <w:rsid w:val="00C04C3B"/>
    <w:rsid w:val="00C057AA"/>
    <w:rsid w:val="00C10571"/>
    <w:rsid w:val="00C11069"/>
    <w:rsid w:val="00C119C5"/>
    <w:rsid w:val="00C21D42"/>
    <w:rsid w:val="00C228B3"/>
    <w:rsid w:val="00C24B5F"/>
    <w:rsid w:val="00C361DD"/>
    <w:rsid w:val="00C372BF"/>
    <w:rsid w:val="00C44E60"/>
    <w:rsid w:val="00C615B9"/>
    <w:rsid w:val="00C641CB"/>
    <w:rsid w:val="00C664B9"/>
    <w:rsid w:val="00C67280"/>
    <w:rsid w:val="00C702E2"/>
    <w:rsid w:val="00C750C5"/>
    <w:rsid w:val="00C77789"/>
    <w:rsid w:val="00C82832"/>
    <w:rsid w:val="00C83AFB"/>
    <w:rsid w:val="00C87BB7"/>
    <w:rsid w:val="00C905EF"/>
    <w:rsid w:val="00C92D5B"/>
    <w:rsid w:val="00CA000C"/>
    <w:rsid w:val="00CB0E9E"/>
    <w:rsid w:val="00CB1F29"/>
    <w:rsid w:val="00CC3298"/>
    <w:rsid w:val="00CC6BBB"/>
    <w:rsid w:val="00CD0020"/>
    <w:rsid w:val="00CD7055"/>
    <w:rsid w:val="00CE4A75"/>
    <w:rsid w:val="00CE4B17"/>
    <w:rsid w:val="00CE4D5B"/>
    <w:rsid w:val="00CE5801"/>
    <w:rsid w:val="00CF29A5"/>
    <w:rsid w:val="00D01E68"/>
    <w:rsid w:val="00D04FBB"/>
    <w:rsid w:val="00D05D45"/>
    <w:rsid w:val="00D07ACC"/>
    <w:rsid w:val="00D11CAC"/>
    <w:rsid w:val="00D165CA"/>
    <w:rsid w:val="00D21EAE"/>
    <w:rsid w:val="00D23D30"/>
    <w:rsid w:val="00D26C30"/>
    <w:rsid w:val="00D27448"/>
    <w:rsid w:val="00D33018"/>
    <w:rsid w:val="00D35B8F"/>
    <w:rsid w:val="00D44885"/>
    <w:rsid w:val="00D47238"/>
    <w:rsid w:val="00D52A9F"/>
    <w:rsid w:val="00D54D7A"/>
    <w:rsid w:val="00D64619"/>
    <w:rsid w:val="00D66041"/>
    <w:rsid w:val="00D6740B"/>
    <w:rsid w:val="00D74FCA"/>
    <w:rsid w:val="00D75117"/>
    <w:rsid w:val="00D75ADC"/>
    <w:rsid w:val="00D830E7"/>
    <w:rsid w:val="00D8391C"/>
    <w:rsid w:val="00D852DE"/>
    <w:rsid w:val="00D8558B"/>
    <w:rsid w:val="00D94329"/>
    <w:rsid w:val="00D96300"/>
    <w:rsid w:val="00DA0EF1"/>
    <w:rsid w:val="00DA39C9"/>
    <w:rsid w:val="00DA7DCF"/>
    <w:rsid w:val="00DA7E8A"/>
    <w:rsid w:val="00DB70AB"/>
    <w:rsid w:val="00DC668D"/>
    <w:rsid w:val="00DD1768"/>
    <w:rsid w:val="00DD24E3"/>
    <w:rsid w:val="00DD2CCA"/>
    <w:rsid w:val="00DD2F67"/>
    <w:rsid w:val="00DD306B"/>
    <w:rsid w:val="00DD55FB"/>
    <w:rsid w:val="00DD7D41"/>
    <w:rsid w:val="00DE1BDF"/>
    <w:rsid w:val="00DF2BC1"/>
    <w:rsid w:val="00E0114E"/>
    <w:rsid w:val="00E01251"/>
    <w:rsid w:val="00E04794"/>
    <w:rsid w:val="00E13730"/>
    <w:rsid w:val="00E24B59"/>
    <w:rsid w:val="00E273F3"/>
    <w:rsid w:val="00E30261"/>
    <w:rsid w:val="00E346A5"/>
    <w:rsid w:val="00E3648A"/>
    <w:rsid w:val="00E5345E"/>
    <w:rsid w:val="00E552BF"/>
    <w:rsid w:val="00E56051"/>
    <w:rsid w:val="00E57CA8"/>
    <w:rsid w:val="00E6168F"/>
    <w:rsid w:val="00E6512B"/>
    <w:rsid w:val="00E711E8"/>
    <w:rsid w:val="00E76997"/>
    <w:rsid w:val="00E80A79"/>
    <w:rsid w:val="00E817B0"/>
    <w:rsid w:val="00E81B86"/>
    <w:rsid w:val="00E82206"/>
    <w:rsid w:val="00E83974"/>
    <w:rsid w:val="00E851D6"/>
    <w:rsid w:val="00E85B6B"/>
    <w:rsid w:val="00E875DA"/>
    <w:rsid w:val="00E87ED4"/>
    <w:rsid w:val="00E9247A"/>
    <w:rsid w:val="00E96E38"/>
    <w:rsid w:val="00EA218F"/>
    <w:rsid w:val="00EB23AD"/>
    <w:rsid w:val="00EB3447"/>
    <w:rsid w:val="00EB4BF8"/>
    <w:rsid w:val="00EB6822"/>
    <w:rsid w:val="00EC6299"/>
    <w:rsid w:val="00EC6CEF"/>
    <w:rsid w:val="00ED37A3"/>
    <w:rsid w:val="00EE0911"/>
    <w:rsid w:val="00EE25C8"/>
    <w:rsid w:val="00EE47A6"/>
    <w:rsid w:val="00EF15B5"/>
    <w:rsid w:val="00EF6676"/>
    <w:rsid w:val="00F02EE4"/>
    <w:rsid w:val="00F03D28"/>
    <w:rsid w:val="00F11CF6"/>
    <w:rsid w:val="00F2284C"/>
    <w:rsid w:val="00F241FA"/>
    <w:rsid w:val="00F30F96"/>
    <w:rsid w:val="00F329ED"/>
    <w:rsid w:val="00F36342"/>
    <w:rsid w:val="00F37976"/>
    <w:rsid w:val="00F422C2"/>
    <w:rsid w:val="00F47259"/>
    <w:rsid w:val="00F544DC"/>
    <w:rsid w:val="00F554D3"/>
    <w:rsid w:val="00F56CCD"/>
    <w:rsid w:val="00F610F0"/>
    <w:rsid w:val="00F61FA9"/>
    <w:rsid w:val="00F65145"/>
    <w:rsid w:val="00F653B7"/>
    <w:rsid w:val="00F66713"/>
    <w:rsid w:val="00F66A62"/>
    <w:rsid w:val="00F71EFE"/>
    <w:rsid w:val="00F77E65"/>
    <w:rsid w:val="00F82679"/>
    <w:rsid w:val="00F8503F"/>
    <w:rsid w:val="00F908EB"/>
    <w:rsid w:val="00F9095E"/>
    <w:rsid w:val="00F92070"/>
    <w:rsid w:val="00F96617"/>
    <w:rsid w:val="00FA31F4"/>
    <w:rsid w:val="00FA5E0B"/>
    <w:rsid w:val="00FA6260"/>
    <w:rsid w:val="00FB1489"/>
    <w:rsid w:val="00FB3176"/>
    <w:rsid w:val="00FB4A53"/>
    <w:rsid w:val="00FC7C3C"/>
    <w:rsid w:val="00FD0638"/>
    <w:rsid w:val="00FE313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DAF2F-9BC6-49DA-A4C9-A09EEFB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792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41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nhideWhenUsed/>
    <w:rsid w:val="004F73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8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8EE"/>
  </w:style>
  <w:style w:type="character" w:customStyle="1" w:styleId="fn-ref">
    <w:name w:val="fn-ref"/>
    <w:basedOn w:val="Domylnaczcionkaakapitu"/>
    <w:rsid w:val="009D78E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74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274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741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">
    <w:name w:val="wypunkt"/>
    <w:basedOn w:val="Normalny"/>
    <w:rsid w:val="002E7859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79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yl1">
    <w:name w:val="Styl1"/>
    <w:basedOn w:val="Normalny"/>
    <w:link w:val="Styl1Znak"/>
    <w:qFormat/>
    <w:rsid w:val="006C476D"/>
    <w:pPr>
      <w:numPr>
        <w:ilvl w:val="1"/>
        <w:numId w:val="8"/>
      </w:numPr>
      <w:tabs>
        <w:tab w:val="num" w:pos="540"/>
      </w:tabs>
      <w:spacing w:after="0" w:line="240" w:lineRule="auto"/>
      <w:ind w:left="540" w:hanging="54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aaaZnak">
    <w:name w:val="aaaa Znak"/>
    <w:link w:val="aaaa"/>
    <w:locked/>
    <w:rsid w:val="006C476D"/>
    <w:rPr>
      <w:rFonts w:ascii="Calibri" w:hAnsi="Calibri"/>
      <w:sz w:val="24"/>
      <w:szCs w:val="24"/>
    </w:rPr>
  </w:style>
  <w:style w:type="paragraph" w:customStyle="1" w:styleId="aaaa">
    <w:name w:val="aaaa"/>
    <w:basedOn w:val="Normalny"/>
    <w:link w:val="aaaaZnak"/>
    <w:qFormat/>
    <w:rsid w:val="006C476D"/>
    <w:pPr>
      <w:numPr>
        <w:numId w:val="9"/>
      </w:numPr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Styl1Znak">
    <w:name w:val="Styl1 Znak"/>
    <w:link w:val="Styl1"/>
    <w:locked/>
    <w:rsid w:val="001F2C1E"/>
    <w:rPr>
      <w:rFonts w:ascii="Calibri" w:eastAsia="Times New Roman" w:hAnsi="Calibri" w:cs="Times New Roman"/>
      <w:sz w:val="24"/>
      <w:szCs w:val="24"/>
    </w:rPr>
  </w:style>
  <w:style w:type="character" w:customStyle="1" w:styleId="classification-text">
    <w:name w:val="classification-text"/>
    <w:basedOn w:val="Domylnaczcionkaakapitu"/>
    <w:rsid w:val="002E2F4E"/>
  </w:style>
  <w:style w:type="numbering" w:customStyle="1" w:styleId="Bezlisty1">
    <w:name w:val="Bez listy1"/>
    <w:next w:val="Bezlisty"/>
    <w:uiPriority w:val="99"/>
    <w:semiHidden/>
    <w:unhideWhenUsed/>
    <w:rsid w:val="005F2B7F"/>
  </w:style>
  <w:style w:type="character" w:styleId="Odwoanieprzypisudolnego">
    <w:name w:val="footnote reference"/>
    <w:aliases w:val="Footnote Reference Number,Footnote symbol,Footnote"/>
    <w:uiPriority w:val="99"/>
    <w:rsid w:val="005F2B7F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5F2B7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F2BC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1C0F-9B8A-43A2-8CEB-2BA67CB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1203 N.Czersk Jadwiga Bartosz</cp:lastModifiedBy>
  <cp:revision>6</cp:revision>
  <cp:lastPrinted>2021-07-01T12:11:00Z</cp:lastPrinted>
  <dcterms:created xsi:type="dcterms:W3CDTF">2021-05-07T07:30:00Z</dcterms:created>
  <dcterms:modified xsi:type="dcterms:W3CDTF">2021-07-02T06:39:00Z</dcterms:modified>
</cp:coreProperties>
</file>