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DD88A" w14:textId="77777777" w:rsidR="00640C59" w:rsidRPr="00213EDD" w:rsidRDefault="00640C59" w:rsidP="008E44EC">
      <w:pPr>
        <w:pStyle w:val="Stopka"/>
        <w:tabs>
          <w:tab w:val="left" w:pos="708"/>
        </w:tabs>
        <w:spacing w:line="360" w:lineRule="auto"/>
        <w:rPr>
          <w:rFonts w:ascii="Arial" w:hAnsi="Arial" w:cs="Arial"/>
          <w:b/>
          <w:sz w:val="20"/>
          <w:szCs w:val="20"/>
        </w:rPr>
      </w:pPr>
    </w:p>
    <w:p w14:paraId="528152BA" w14:textId="77777777" w:rsidR="00EC11DE" w:rsidRPr="00213EDD" w:rsidRDefault="00EC11DE" w:rsidP="008E44EC">
      <w:pPr>
        <w:pStyle w:val="p"/>
        <w:spacing w:line="360" w:lineRule="auto"/>
        <w:jc w:val="both"/>
        <w:rPr>
          <w:rStyle w:val="bold"/>
          <w:rFonts w:ascii="Arial" w:hAnsi="Arial" w:cs="Arial"/>
          <w:sz w:val="20"/>
          <w:szCs w:val="20"/>
        </w:rPr>
      </w:pPr>
    </w:p>
    <w:p w14:paraId="749FB2B3" w14:textId="19ADF411" w:rsidR="006F7A53" w:rsidRPr="00213EDD" w:rsidRDefault="00EC11DE" w:rsidP="008E44EC">
      <w:pPr>
        <w:spacing w:line="360" w:lineRule="auto"/>
        <w:rPr>
          <w:rFonts w:ascii="Arial" w:eastAsia="Times New Roman" w:hAnsi="Arial" w:cs="Arial"/>
          <w:b/>
          <w:sz w:val="20"/>
          <w:szCs w:val="20"/>
        </w:rPr>
      </w:pPr>
      <w:r w:rsidRPr="00213EDD">
        <w:rPr>
          <w:rStyle w:val="bold"/>
          <w:rFonts w:ascii="Arial" w:hAnsi="Arial" w:cs="Arial"/>
          <w:sz w:val="20"/>
          <w:szCs w:val="20"/>
        </w:rPr>
        <w:t xml:space="preserve">Znak sprawy: </w:t>
      </w:r>
      <w:bookmarkStart w:id="0" w:name="_Hlk107497859"/>
      <w:r w:rsidR="006F7A53" w:rsidRPr="00213EDD">
        <w:rPr>
          <w:rFonts w:ascii="Arial" w:eastAsia="Times New Roman" w:hAnsi="Arial" w:cs="Arial"/>
          <w:b/>
          <w:sz w:val="20"/>
          <w:szCs w:val="20"/>
        </w:rPr>
        <w:t>DA.272.</w:t>
      </w:r>
      <w:r w:rsidR="007D1701">
        <w:rPr>
          <w:rFonts w:ascii="Arial" w:eastAsia="Times New Roman" w:hAnsi="Arial" w:cs="Arial"/>
          <w:b/>
          <w:sz w:val="20"/>
          <w:szCs w:val="20"/>
        </w:rPr>
        <w:t>4</w:t>
      </w:r>
      <w:r w:rsidR="006F7A53" w:rsidRPr="00213EDD">
        <w:rPr>
          <w:rFonts w:ascii="Arial" w:eastAsia="Times New Roman" w:hAnsi="Arial" w:cs="Arial"/>
          <w:b/>
          <w:sz w:val="20"/>
          <w:szCs w:val="20"/>
        </w:rPr>
        <w:t>.202</w:t>
      </w:r>
      <w:r w:rsidR="009E16EF" w:rsidRPr="00213EDD">
        <w:rPr>
          <w:rFonts w:ascii="Arial" w:eastAsia="Times New Roman" w:hAnsi="Arial" w:cs="Arial"/>
          <w:b/>
          <w:sz w:val="20"/>
          <w:szCs w:val="20"/>
        </w:rPr>
        <w:t>3</w:t>
      </w:r>
      <w:r w:rsidR="006F7A53" w:rsidRPr="00213EDD">
        <w:rPr>
          <w:rFonts w:ascii="Arial" w:eastAsia="Times New Roman" w:hAnsi="Arial" w:cs="Arial"/>
          <w:b/>
          <w:sz w:val="20"/>
          <w:szCs w:val="20"/>
        </w:rPr>
        <w:t xml:space="preserve"> </w:t>
      </w:r>
      <w:bookmarkEnd w:id="0"/>
    </w:p>
    <w:p w14:paraId="6EE66CDD" w14:textId="2D977A89" w:rsidR="00EC11DE" w:rsidRPr="00213EDD" w:rsidRDefault="00EC11DE" w:rsidP="008E44EC">
      <w:pPr>
        <w:pStyle w:val="p"/>
        <w:spacing w:line="360" w:lineRule="auto"/>
        <w:jc w:val="both"/>
        <w:rPr>
          <w:rFonts w:ascii="Arial" w:hAnsi="Arial" w:cs="Arial"/>
          <w:b/>
          <w:sz w:val="20"/>
          <w:szCs w:val="20"/>
        </w:rPr>
      </w:pPr>
    </w:p>
    <w:p w14:paraId="18EB5A1E" w14:textId="77777777" w:rsidR="00EC11DE" w:rsidRPr="00213EDD" w:rsidRDefault="00EC11DE" w:rsidP="008E44EC">
      <w:pPr>
        <w:pStyle w:val="p"/>
        <w:spacing w:line="360" w:lineRule="auto"/>
        <w:jc w:val="both"/>
        <w:rPr>
          <w:rFonts w:ascii="Arial" w:hAnsi="Arial" w:cs="Arial"/>
          <w:b/>
          <w:sz w:val="20"/>
          <w:szCs w:val="20"/>
        </w:rPr>
      </w:pPr>
    </w:p>
    <w:p w14:paraId="7320A86F" w14:textId="77777777" w:rsidR="00EC11DE" w:rsidRPr="00213EDD" w:rsidRDefault="00EC11DE" w:rsidP="008E44EC">
      <w:pPr>
        <w:pStyle w:val="Nagwek2"/>
        <w:kinsoku w:val="0"/>
        <w:overflowPunct w:val="0"/>
        <w:spacing w:before="189" w:line="360" w:lineRule="auto"/>
        <w:ind w:left="0"/>
        <w:jc w:val="center"/>
        <w:rPr>
          <w:rFonts w:ascii="Arial" w:hAnsi="Arial" w:cs="Arial"/>
          <w:i w:val="0"/>
          <w:sz w:val="20"/>
          <w:szCs w:val="20"/>
        </w:rPr>
      </w:pPr>
    </w:p>
    <w:p w14:paraId="33970F0D" w14:textId="77777777" w:rsidR="00EC11DE" w:rsidRPr="00213EDD" w:rsidRDefault="00EC11DE" w:rsidP="008E44EC">
      <w:pPr>
        <w:pStyle w:val="Nagwek2"/>
        <w:kinsoku w:val="0"/>
        <w:overflowPunct w:val="0"/>
        <w:spacing w:before="189" w:line="360" w:lineRule="auto"/>
        <w:ind w:left="0"/>
        <w:jc w:val="center"/>
        <w:rPr>
          <w:rFonts w:ascii="Arial" w:hAnsi="Arial" w:cs="Arial"/>
          <w:i w:val="0"/>
          <w:sz w:val="20"/>
          <w:szCs w:val="20"/>
        </w:rPr>
      </w:pPr>
    </w:p>
    <w:p w14:paraId="5575E562" w14:textId="46EAAA60" w:rsidR="00EC11DE" w:rsidRPr="00213EDD" w:rsidRDefault="00EC11DE" w:rsidP="008E44EC">
      <w:pPr>
        <w:pStyle w:val="Nagwek2"/>
        <w:kinsoku w:val="0"/>
        <w:overflowPunct w:val="0"/>
        <w:spacing w:before="189" w:line="360" w:lineRule="auto"/>
        <w:ind w:left="0"/>
        <w:jc w:val="center"/>
        <w:rPr>
          <w:rFonts w:ascii="Arial" w:hAnsi="Arial" w:cs="Arial"/>
          <w:i w:val="0"/>
          <w:spacing w:val="-1"/>
          <w:sz w:val="20"/>
          <w:szCs w:val="20"/>
        </w:rPr>
      </w:pPr>
      <w:r w:rsidRPr="00213EDD">
        <w:rPr>
          <w:rFonts w:ascii="Arial" w:hAnsi="Arial" w:cs="Arial"/>
          <w:i w:val="0"/>
          <w:sz w:val="20"/>
          <w:szCs w:val="20"/>
        </w:rPr>
        <w:t>SPECYFIKACJA WARUNKÓW ZAMÓWIENIA</w:t>
      </w:r>
    </w:p>
    <w:p w14:paraId="26EDC6E1" w14:textId="77777777" w:rsidR="00EC11DE" w:rsidRPr="00213EDD" w:rsidRDefault="00EC11DE" w:rsidP="008E44EC">
      <w:pPr>
        <w:spacing w:after="160" w:line="360" w:lineRule="auto"/>
        <w:rPr>
          <w:rFonts w:ascii="Arial" w:hAnsi="Arial" w:cs="Arial"/>
          <w:spacing w:val="-1"/>
          <w:sz w:val="20"/>
          <w:szCs w:val="20"/>
        </w:rPr>
      </w:pPr>
    </w:p>
    <w:p w14:paraId="0AF37D42" w14:textId="77777777" w:rsidR="00EC11DE" w:rsidRPr="00213EDD" w:rsidRDefault="00EC11DE" w:rsidP="008E44EC">
      <w:pPr>
        <w:spacing w:after="160" w:line="360" w:lineRule="auto"/>
        <w:jc w:val="center"/>
        <w:rPr>
          <w:rFonts w:ascii="Arial" w:hAnsi="Arial" w:cs="Arial"/>
          <w:spacing w:val="-1"/>
          <w:sz w:val="20"/>
          <w:szCs w:val="20"/>
        </w:rPr>
      </w:pPr>
      <w:r w:rsidRPr="00213EDD">
        <w:rPr>
          <w:rFonts w:ascii="Arial" w:hAnsi="Arial" w:cs="Arial"/>
          <w:spacing w:val="-1"/>
          <w:sz w:val="20"/>
          <w:szCs w:val="20"/>
        </w:rPr>
        <w:t>dla zadania pn.:</w:t>
      </w:r>
    </w:p>
    <w:p w14:paraId="7CD2714E" w14:textId="4FBD4484" w:rsidR="004E2B46" w:rsidRPr="00213EDD" w:rsidRDefault="004E2B46" w:rsidP="008E44EC">
      <w:pPr>
        <w:spacing w:line="360" w:lineRule="auto"/>
        <w:jc w:val="center"/>
        <w:rPr>
          <w:rFonts w:ascii="Arial" w:hAnsi="Arial" w:cs="Arial"/>
          <w:b/>
          <w:sz w:val="20"/>
          <w:szCs w:val="20"/>
        </w:rPr>
      </w:pPr>
      <w:bookmarkStart w:id="1" w:name="_Hlk98758912"/>
      <w:r w:rsidRPr="00213EDD">
        <w:rPr>
          <w:rFonts w:ascii="Arial" w:hAnsi="Arial" w:cs="Arial"/>
          <w:b/>
          <w:sz w:val="20"/>
          <w:szCs w:val="20"/>
        </w:rPr>
        <w:t>„</w:t>
      </w:r>
      <w:r w:rsidR="009E16EF" w:rsidRPr="00213EDD">
        <w:rPr>
          <w:rFonts w:ascii="Arial" w:eastAsia="Times New Roman" w:hAnsi="Arial" w:cs="Arial"/>
          <w:b/>
          <w:sz w:val="20"/>
          <w:szCs w:val="20"/>
        </w:rPr>
        <w:t xml:space="preserve">Dostawa </w:t>
      </w:r>
      <w:r w:rsidR="007D1701">
        <w:rPr>
          <w:rFonts w:ascii="Arial" w:eastAsia="Times New Roman" w:hAnsi="Arial" w:cs="Arial"/>
          <w:b/>
          <w:sz w:val="20"/>
          <w:szCs w:val="20"/>
        </w:rPr>
        <w:t>sprzętu komputerowego</w:t>
      </w:r>
      <w:r w:rsidR="009E16EF" w:rsidRPr="00213EDD">
        <w:rPr>
          <w:rFonts w:ascii="Arial" w:eastAsia="Times New Roman" w:hAnsi="Arial" w:cs="Arial"/>
          <w:b/>
          <w:sz w:val="20"/>
          <w:szCs w:val="20"/>
        </w:rPr>
        <w:t xml:space="preserve"> na potrzeby Poznańskiego Ośrodka Specjalistycznych Usług Medycznych</w:t>
      </w:r>
      <w:r w:rsidRPr="00213EDD">
        <w:rPr>
          <w:rFonts w:ascii="Arial" w:eastAsia="Times New Roman" w:hAnsi="Arial" w:cs="Arial"/>
          <w:b/>
          <w:sz w:val="20"/>
          <w:szCs w:val="20"/>
        </w:rPr>
        <w:t>”</w:t>
      </w:r>
    </w:p>
    <w:bookmarkEnd w:id="1"/>
    <w:p w14:paraId="6D192977" w14:textId="77777777" w:rsidR="00EC11DE" w:rsidRPr="00213EDD" w:rsidRDefault="00EC11DE" w:rsidP="008E44EC">
      <w:pPr>
        <w:spacing w:line="360" w:lineRule="auto"/>
        <w:jc w:val="center"/>
        <w:rPr>
          <w:rFonts w:ascii="Arial" w:eastAsia="Times New Roman" w:hAnsi="Arial" w:cs="Arial"/>
          <w:b/>
          <w:sz w:val="20"/>
          <w:szCs w:val="20"/>
        </w:rPr>
      </w:pPr>
    </w:p>
    <w:p w14:paraId="7958A334" w14:textId="77777777" w:rsidR="00EC11DE" w:rsidRPr="00213EDD" w:rsidRDefault="00EC11DE" w:rsidP="008E44EC">
      <w:pPr>
        <w:spacing w:line="360" w:lineRule="auto"/>
        <w:jc w:val="center"/>
        <w:rPr>
          <w:rFonts w:ascii="Arial" w:eastAsia="Times New Roman" w:hAnsi="Arial" w:cs="Arial"/>
          <w:b/>
          <w:sz w:val="20"/>
          <w:szCs w:val="20"/>
        </w:rPr>
      </w:pPr>
    </w:p>
    <w:p w14:paraId="58B286DD" w14:textId="6DF4A404" w:rsidR="00EC11DE" w:rsidRPr="00213EDD" w:rsidRDefault="00EC11DE" w:rsidP="008E44EC">
      <w:pPr>
        <w:spacing w:line="360" w:lineRule="auto"/>
        <w:jc w:val="center"/>
        <w:rPr>
          <w:rFonts w:ascii="Arial" w:eastAsia="Times New Roman" w:hAnsi="Arial" w:cs="Arial"/>
          <w:bCs/>
          <w:i/>
          <w:iCs/>
          <w:sz w:val="20"/>
          <w:szCs w:val="20"/>
        </w:rPr>
      </w:pPr>
    </w:p>
    <w:p w14:paraId="5D451587" w14:textId="3E57C16C" w:rsidR="004E2B46" w:rsidRPr="00213EDD" w:rsidRDefault="004E2B46" w:rsidP="008E44EC">
      <w:pPr>
        <w:spacing w:line="360" w:lineRule="auto"/>
        <w:jc w:val="center"/>
        <w:rPr>
          <w:rFonts w:ascii="Arial" w:eastAsia="Times New Roman" w:hAnsi="Arial" w:cs="Arial"/>
          <w:bCs/>
          <w:i/>
          <w:iCs/>
          <w:sz w:val="20"/>
          <w:szCs w:val="20"/>
        </w:rPr>
      </w:pPr>
    </w:p>
    <w:p w14:paraId="47A41CDB" w14:textId="77777777" w:rsidR="004E2B46" w:rsidRPr="00213EDD" w:rsidRDefault="004E2B46" w:rsidP="008E44EC">
      <w:pPr>
        <w:spacing w:line="360" w:lineRule="auto"/>
        <w:jc w:val="center"/>
        <w:rPr>
          <w:rFonts w:ascii="Arial" w:eastAsia="Times New Roman" w:hAnsi="Arial" w:cs="Arial"/>
          <w:b/>
          <w:sz w:val="20"/>
          <w:szCs w:val="20"/>
        </w:rPr>
      </w:pPr>
    </w:p>
    <w:p w14:paraId="22B78D94" w14:textId="452927F6" w:rsidR="00640C59" w:rsidRPr="00213EDD" w:rsidRDefault="00640C59" w:rsidP="008E44EC">
      <w:pPr>
        <w:pStyle w:val="Bezodstpw"/>
        <w:spacing w:line="360" w:lineRule="auto"/>
        <w:jc w:val="both"/>
        <w:rPr>
          <w:rFonts w:ascii="Arial" w:hAnsi="Arial" w:cs="Arial"/>
          <w:b/>
          <w:bCs/>
          <w:spacing w:val="-1"/>
          <w:sz w:val="20"/>
          <w:szCs w:val="20"/>
        </w:rPr>
      </w:pPr>
    </w:p>
    <w:p w14:paraId="56EED1B9" w14:textId="77777777" w:rsidR="00EC11DE" w:rsidRPr="00213EDD" w:rsidRDefault="00EC11DE" w:rsidP="008E44EC">
      <w:pPr>
        <w:pStyle w:val="Bezodstpw"/>
        <w:spacing w:line="360" w:lineRule="auto"/>
        <w:jc w:val="both"/>
        <w:rPr>
          <w:rFonts w:ascii="Arial" w:hAnsi="Arial" w:cs="Arial"/>
          <w:b/>
          <w:bCs/>
          <w:spacing w:val="-1"/>
          <w:sz w:val="20"/>
          <w:szCs w:val="20"/>
        </w:rPr>
      </w:pPr>
    </w:p>
    <w:p w14:paraId="1D9ABFF9" w14:textId="77777777" w:rsidR="00640C59" w:rsidRPr="00213EDD" w:rsidRDefault="00640C59" w:rsidP="008E44EC">
      <w:pPr>
        <w:pStyle w:val="Bezodstpw"/>
        <w:spacing w:line="360" w:lineRule="auto"/>
        <w:jc w:val="both"/>
        <w:rPr>
          <w:rFonts w:ascii="Arial" w:hAnsi="Arial" w:cs="Arial"/>
          <w:b/>
          <w:bCs/>
          <w:spacing w:val="-1"/>
          <w:sz w:val="20"/>
          <w:szCs w:val="20"/>
        </w:rPr>
      </w:pPr>
    </w:p>
    <w:p w14:paraId="0A32959C" w14:textId="77777777" w:rsidR="00E53088" w:rsidRPr="00213EDD" w:rsidRDefault="00E53088" w:rsidP="008E44EC">
      <w:pPr>
        <w:pStyle w:val="Bezodstpw"/>
        <w:spacing w:line="360" w:lineRule="auto"/>
        <w:jc w:val="both"/>
        <w:rPr>
          <w:rFonts w:ascii="Arial" w:hAnsi="Arial" w:cs="Arial"/>
          <w:b/>
          <w:bCs/>
          <w:spacing w:val="-1"/>
          <w:sz w:val="20"/>
          <w:szCs w:val="20"/>
        </w:rPr>
      </w:pPr>
    </w:p>
    <w:p w14:paraId="5553F631" w14:textId="77777777" w:rsidR="00E53088" w:rsidRPr="00213EDD" w:rsidRDefault="00E53088" w:rsidP="008E44EC">
      <w:pPr>
        <w:pStyle w:val="Bezodstpw"/>
        <w:spacing w:line="360" w:lineRule="auto"/>
        <w:jc w:val="both"/>
        <w:rPr>
          <w:rFonts w:ascii="Arial" w:hAnsi="Arial" w:cs="Arial"/>
          <w:b/>
          <w:bCs/>
          <w:spacing w:val="-1"/>
          <w:sz w:val="20"/>
          <w:szCs w:val="20"/>
        </w:rPr>
      </w:pPr>
    </w:p>
    <w:p w14:paraId="20636130" w14:textId="51A22AE2" w:rsidR="00F11BFA" w:rsidRPr="00213EDD" w:rsidRDefault="008432B4" w:rsidP="008E44EC">
      <w:pPr>
        <w:pStyle w:val="Bezodstpw"/>
        <w:spacing w:line="360" w:lineRule="auto"/>
        <w:jc w:val="both"/>
        <w:rPr>
          <w:rFonts w:ascii="Arial" w:hAnsi="Arial" w:cs="Arial"/>
          <w:b/>
          <w:bCs/>
          <w:spacing w:val="-1"/>
          <w:sz w:val="20"/>
          <w:szCs w:val="20"/>
        </w:rPr>
      </w:pPr>
      <w:r w:rsidRPr="00213EDD">
        <w:rPr>
          <w:rFonts w:ascii="Arial" w:hAnsi="Arial" w:cs="Arial"/>
          <w:b/>
          <w:bCs/>
          <w:spacing w:val="-1"/>
          <w:sz w:val="20"/>
          <w:szCs w:val="20"/>
        </w:rPr>
        <w:t xml:space="preserve">Tryb postępowania: Postępowania o udzielenie zamówienia publicznego w trybie podstawowym bez negocjacji </w:t>
      </w:r>
    </w:p>
    <w:p w14:paraId="1F942C8E" w14:textId="77777777" w:rsidR="00D846A7" w:rsidRPr="00213EDD" w:rsidRDefault="00D846A7" w:rsidP="008E44EC">
      <w:pPr>
        <w:pStyle w:val="Bezodstpw"/>
        <w:spacing w:line="360" w:lineRule="auto"/>
        <w:jc w:val="both"/>
        <w:rPr>
          <w:rFonts w:ascii="Arial" w:hAnsi="Arial" w:cs="Arial"/>
          <w:b/>
          <w:bCs/>
          <w:spacing w:val="-1"/>
          <w:sz w:val="20"/>
          <w:szCs w:val="20"/>
        </w:rPr>
      </w:pPr>
    </w:p>
    <w:p w14:paraId="127E0D52" w14:textId="5AB73F24" w:rsidR="008432B4" w:rsidRPr="00213EDD" w:rsidRDefault="00A81F4E" w:rsidP="008E44EC">
      <w:pPr>
        <w:pStyle w:val="Bezodstpw"/>
        <w:spacing w:line="360" w:lineRule="auto"/>
        <w:jc w:val="both"/>
        <w:rPr>
          <w:rFonts w:ascii="Arial" w:hAnsi="Arial" w:cs="Arial"/>
          <w:b/>
          <w:bCs/>
          <w:sz w:val="20"/>
          <w:szCs w:val="20"/>
        </w:rPr>
      </w:pPr>
      <w:r w:rsidRPr="00213EDD">
        <w:rPr>
          <w:rFonts w:ascii="Arial" w:hAnsi="Arial" w:cs="Arial"/>
          <w:b/>
          <w:bCs/>
          <w:spacing w:val="-1"/>
          <w:sz w:val="20"/>
          <w:szCs w:val="20"/>
        </w:rPr>
        <w:t>Podstawa</w:t>
      </w:r>
      <w:r w:rsidRPr="00213EDD">
        <w:rPr>
          <w:rFonts w:ascii="Arial" w:hAnsi="Arial" w:cs="Arial"/>
          <w:b/>
          <w:bCs/>
          <w:spacing w:val="10"/>
          <w:sz w:val="20"/>
          <w:szCs w:val="20"/>
        </w:rPr>
        <w:t xml:space="preserve"> </w:t>
      </w:r>
      <w:r w:rsidRPr="00213EDD">
        <w:rPr>
          <w:rFonts w:ascii="Arial" w:hAnsi="Arial" w:cs="Arial"/>
          <w:b/>
          <w:bCs/>
          <w:spacing w:val="-1"/>
          <w:sz w:val="20"/>
          <w:szCs w:val="20"/>
        </w:rPr>
        <w:t>prawna</w:t>
      </w:r>
      <w:r w:rsidRPr="00213EDD">
        <w:rPr>
          <w:rFonts w:ascii="Arial" w:hAnsi="Arial" w:cs="Arial"/>
          <w:b/>
          <w:bCs/>
          <w:spacing w:val="10"/>
          <w:sz w:val="20"/>
          <w:szCs w:val="20"/>
        </w:rPr>
        <w:t xml:space="preserve"> </w:t>
      </w:r>
      <w:r w:rsidRPr="00213EDD">
        <w:rPr>
          <w:rFonts w:ascii="Arial" w:hAnsi="Arial" w:cs="Arial"/>
          <w:b/>
          <w:bCs/>
          <w:sz w:val="20"/>
          <w:szCs w:val="20"/>
        </w:rPr>
        <w:t>–</w:t>
      </w:r>
      <w:r w:rsidR="008432B4" w:rsidRPr="00213EDD">
        <w:rPr>
          <w:rFonts w:ascii="Arial" w:hAnsi="Arial" w:cs="Arial"/>
          <w:b/>
          <w:bCs/>
          <w:sz w:val="20"/>
          <w:szCs w:val="20"/>
        </w:rPr>
        <w:t xml:space="preserve"> art. </w:t>
      </w:r>
      <w:r w:rsidR="000A5B10" w:rsidRPr="00213EDD">
        <w:rPr>
          <w:rFonts w:ascii="Arial" w:hAnsi="Arial" w:cs="Arial"/>
          <w:b/>
          <w:bCs/>
          <w:sz w:val="20"/>
          <w:szCs w:val="20"/>
        </w:rPr>
        <w:t xml:space="preserve"> </w:t>
      </w:r>
      <w:r w:rsidR="008432B4" w:rsidRPr="00213EDD">
        <w:rPr>
          <w:rFonts w:ascii="Arial" w:hAnsi="Arial" w:cs="Arial"/>
          <w:b/>
          <w:bCs/>
          <w:sz w:val="20"/>
          <w:szCs w:val="20"/>
        </w:rPr>
        <w:t>275 pkt. 1) ustawy z dnia 11 września 2019 ro</w:t>
      </w:r>
      <w:r w:rsidR="000A5B10" w:rsidRPr="00213EDD">
        <w:rPr>
          <w:rFonts w:ascii="Arial" w:hAnsi="Arial" w:cs="Arial"/>
          <w:b/>
          <w:bCs/>
          <w:sz w:val="20"/>
          <w:szCs w:val="20"/>
        </w:rPr>
        <w:t>ku Prawo zamówień publicznych (</w:t>
      </w:r>
      <w:proofErr w:type="spellStart"/>
      <w:r w:rsidR="005B18CF" w:rsidRPr="00213EDD">
        <w:rPr>
          <w:rFonts w:ascii="Arial" w:hAnsi="Arial" w:cs="Arial"/>
          <w:b/>
          <w:bCs/>
          <w:sz w:val="20"/>
          <w:szCs w:val="20"/>
        </w:rPr>
        <w:t>t.j</w:t>
      </w:r>
      <w:proofErr w:type="spellEnd"/>
      <w:r w:rsidR="005B18CF" w:rsidRPr="00213EDD">
        <w:rPr>
          <w:rFonts w:ascii="Arial" w:hAnsi="Arial" w:cs="Arial"/>
          <w:b/>
          <w:bCs/>
          <w:sz w:val="20"/>
          <w:szCs w:val="20"/>
        </w:rPr>
        <w:t xml:space="preserve">. </w:t>
      </w:r>
      <w:r w:rsidR="008432B4" w:rsidRPr="00213EDD">
        <w:rPr>
          <w:rFonts w:ascii="Arial" w:hAnsi="Arial" w:cs="Arial"/>
          <w:b/>
          <w:bCs/>
          <w:sz w:val="20"/>
          <w:szCs w:val="20"/>
        </w:rPr>
        <w:t>Dz.</w:t>
      </w:r>
      <w:r w:rsidR="00482342" w:rsidRPr="00213EDD">
        <w:rPr>
          <w:rFonts w:ascii="Arial" w:hAnsi="Arial" w:cs="Arial"/>
          <w:b/>
          <w:bCs/>
          <w:sz w:val="20"/>
          <w:szCs w:val="20"/>
        </w:rPr>
        <w:t xml:space="preserve"> </w:t>
      </w:r>
      <w:r w:rsidR="008432B4" w:rsidRPr="00213EDD">
        <w:rPr>
          <w:rFonts w:ascii="Arial" w:hAnsi="Arial" w:cs="Arial"/>
          <w:b/>
          <w:bCs/>
          <w:sz w:val="20"/>
          <w:szCs w:val="20"/>
        </w:rPr>
        <w:t>U. z 20</w:t>
      </w:r>
      <w:r w:rsidR="005B18CF" w:rsidRPr="00213EDD">
        <w:rPr>
          <w:rFonts w:ascii="Arial" w:hAnsi="Arial" w:cs="Arial"/>
          <w:b/>
          <w:bCs/>
          <w:sz w:val="20"/>
          <w:szCs w:val="20"/>
        </w:rPr>
        <w:t>2</w:t>
      </w:r>
      <w:r w:rsidR="007D1701">
        <w:rPr>
          <w:rFonts w:ascii="Arial" w:hAnsi="Arial" w:cs="Arial"/>
          <w:b/>
          <w:bCs/>
          <w:sz w:val="20"/>
          <w:szCs w:val="20"/>
        </w:rPr>
        <w:t>3</w:t>
      </w:r>
      <w:r w:rsidR="008432B4" w:rsidRPr="00213EDD">
        <w:rPr>
          <w:rFonts w:ascii="Arial" w:hAnsi="Arial" w:cs="Arial"/>
          <w:b/>
          <w:bCs/>
          <w:sz w:val="20"/>
          <w:szCs w:val="20"/>
        </w:rPr>
        <w:t xml:space="preserve"> poz. </w:t>
      </w:r>
      <w:r w:rsidR="005B18CF" w:rsidRPr="00213EDD">
        <w:rPr>
          <w:rFonts w:ascii="Arial" w:hAnsi="Arial" w:cs="Arial"/>
          <w:b/>
          <w:bCs/>
          <w:sz w:val="20"/>
          <w:szCs w:val="20"/>
        </w:rPr>
        <w:t>1</w:t>
      </w:r>
      <w:r w:rsidR="007D1701">
        <w:rPr>
          <w:rFonts w:ascii="Arial" w:hAnsi="Arial" w:cs="Arial"/>
          <w:b/>
          <w:bCs/>
          <w:sz w:val="20"/>
          <w:szCs w:val="20"/>
        </w:rPr>
        <w:t>605</w:t>
      </w:r>
      <w:r w:rsidR="008432B4" w:rsidRPr="00213EDD">
        <w:rPr>
          <w:rFonts w:ascii="Arial" w:hAnsi="Arial" w:cs="Arial"/>
          <w:b/>
          <w:bCs/>
          <w:sz w:val="20"/>
          <w:szCs w:val="20"/>
        </w:rPr>
        <w:t xml:space="preserve"> ze zm.)</w:t>
      </w:r>
      <w:r w:rsidR="000A5B10" w:rsidRPr="00213EDD">
        <w:rPr>
          <w:rFonts w:ascii="Arial" w:hAnsi="Arial" w:cs="Arial"/>
          <w:b/>
          <w:bCs/>
          <w:sz w:val="20"/>
          <w:szCs w:val="20"/>
        </w:rPr>
        <w:t>,</w:t>
      </w:r>
      <w:r w:rsidR="008432B4" w:rsidRPr="00213EDD">
        <w:rPr>
          <w:rFonts w:ascii="Arial" w:hAnsi="Arial" w:cs="Arial"/>
          <w:b/>
          <w:bCs/>
          <w:sz w:val="20"/>
          <w:szCs w:val="20"/>
        </w:rPr>
        <w:t xml:space="preserve"> zwanej dalej w skrócie PZP.</w:t>
      </w:r>
    </w:p>
    <w:p w14:paraId="08D1AC14" w14:textId="77777777" w:rsidR="00A81F4E" w:rsidRPr="00213EDD" w:rsidRDefault="00A81F4E" w:rsidP="008E44EC">
      <w:pPr>
        <w:pStyle w:val="Tekstpodstawowy"/>
        <w:kinsoku w:val="0"/>
        <w:overflowPunct w:val="0"/>
        <w:spacing w:before="0" w:line="360" w:lineRule="auto"/>
        <w:ind w:left="217" w:right="213" w:hanging="1"/>
        <w:jc w:val="both"/>
        <w:rPr>
          <w:rFonts w:ascii="Arial" w:hAnsi="Arial" w:cs="Arial"/>
          <w:b/>
          <w:bCs/>
          <w:sz w:val="20"/>
          <w:szCs w:val="20"/>
        </w:rPr>
      </w:pPr>
    </w:p>
    <w:p w14:paraId="6EC331F6" w14:textId="77777777" w:rsidR="00A81F4E" w:rsidRPr="00213EDD" w:rsidRDefault="00A81F4E" w:rsidP="008E44EC">
      <w:pPr>
        <w:pStyle w:val="Tekstpodstawowy"/>
        <w:kinsoku w:val="0"/>
        <w:overflowPunct w:val="0"/>
        <w:spacing w:before="0" w:line="360" w:lineRule="auto"/>
        <w:ind w:left="0" w:firstLine="0"/>
        <w:rPr>
          <w:rFonts w:ascii="Arial" w:hAnsi="Arial" w:cs="Arial"/>
          <w:b/>
          <w:bCs/>
          <w:sz w:val="20"/>
          <w:szCs w:val="20"/>
        </w:rPr>
      </w:pPr>
    </w:p>
    <w:p w14:paraId="51609B22" w14:textId="77777777" w:rsidR="00A81F4E" w:rsidRPr="00213EDD" w:rsidRDefault="00A81F4E" w:rsidP="008E44EC">
      <w:pPr>
        <w:pStyle w:val="Tekstpodstawowy"/>
        <w:kinsoku w:val="0"/>
        <w:overflowPunct w:val="0"/>
        <w:spacing w:before="0" w:line="360" w:lineRule="auto"/>
        <w:ind w:left="0" w:firstLine="0"/>
        <w:rPr>
          <w:rFonts w:ascii="Arial" w:hAnsi="Arial" w:cs="Arial"/>
          <w:b/>
          <w:bCs/>
          <w:sz w:val="20"/>
          <w:szCs w:val="20"/>
        </w:rPr>
      </w:pPr>
    </w:p>
    <w:p w14:paraId="022C4F6E" w14:textId="77777777" w:rsidR="00A81F4E" w:rsidRPr="00213EDD" w:rsidRDefault="00A81F4E" w:rsidP="008E44EC">
      <w:pPr>
        <w:pStyle w:val="Tekstpodstawowy"/>
        <w:kinsoku w:val="0"/>
        <w:overflowPunct w:val="0"/>
        <w:spacing w:before="0" w:line="360" w:lineRule="auto"/>
        <w:ind w:left="0" w:firstLine="0"/>
        <w:rPr>
          <w:rFonts w:ascii="Arial" w:hAnsi="Arial" w:cs="Arial"/>
          <w:b/>
          <w:bCs/>
          <w:sz w:val="20"/>
          <w:szCs w:val="20"/>
        </w:rPr>
      </w:pPr>
    </w:p>
    <w:p w14:paraId="4BC4BB43" w14:textId="77777777" w:rsidR="00EA6644" w:rsidRPr="00213EDD" w:rsidRDefault="00EA6644" w:rsidP="008E44EC">
      <w:pPr>
        <w:pStyle w:val="Tekstpodstawowy21"/>
        <w:snapToGrid w:val="0"/>
        <w:spacing w:line="360" w:lineRule="auto"/>
        <w:rPr>
          <w:rFonts w:cs="Arial"/>
          <w:sz w:val="20"/>
        </w:rPr>
      </w:pPr>
    </w:p>
    <w:p w14:paraId="190FF9E5" w14:textId="77777777" w:rsidR="00EA6644" w:rsidRPr="00213EDD" w:rsidRDefault="00EA6644" w:rsidP="008E44EC">
      <w:pPr>
        <w:pStyle w:val="Tekstpodstawowy21"/>
        <w:snapToGrid w:val="0"/>
        <w:spacing w:line="360" w:lineRule="auto"/>
        <w:rPr>
          <w:rFonts w:cs="Arial"/>
          <w:sz w:val="20"/>
        </w:rPr>
      </w:pPr>
    </w:p>
    <w:p w14:paraId="35B3C0F9" w14:textId="77777777" w:rsidR="00EA6644" w:rsidRPr="00213EDD" w:rsidRDefault="00EA6644" w:rsidP="008E44EC">
      <w:pPr>
        <w:pStyle w:val="Tekstpodstawowy21"/>
        <w:snapToGrid w:val="0"/>
        <w:spacing w:line="360" w:lineRule="auto"/>
        <w:rPr>
          <w:rFonts w:cs="Arial"/>
          <w:sz w:val="20"/>
        </w:rPr>
      </w:pPr>
    </w:p>
    <w:p w14:paraId="0E524D11" w14:textId="77777777" w:rsidR="00EA6644" w:rsidRPr="00213EDD" w:rsidRDefault="00EA6644" w:rsidP="008E44EC">
      <w:pPr>
        <w:pStyle w:val="Tekstpodstawowy21"/>
        <w:snapToGrid w:val="0"/>
        <w:spacing w:line="360" w:lineRule="auto"/>
        <w:rPr>
          <w:rFonts w:cs="Arial"/>
          <w:sz w:val="20"/>
        </w:rPr>
      </w:pPr>
    </w:p>
    <w:p w14:paraId="162E641A" w14:textId="63F45FE4" w:rsidR="00640C59" w:rsidRPr="00213EDD" w:rsidRDefault="00EC11DE" w:rsidP="008E44EC">
      <w:pPr>
        <w:pStyle w:val="Tekstpodstawowy21"/>
        <w:snapToGrid w:val="0"/>
        <w:spacing w:line="360" w:lineRule="auto"/>
        <w:rPr>
          <w:rFonts w:cs="Arial"/>
          <w:sz w:val="20"/>
        </w:rPr>
      </w:pPr>
      <w:r w:rsidRPr="00A749AA">
        <w:rPr>
          <w:rFonts w:cs="Arial"/>
          <w:sz w:val="20"/>
        </w:rPr>
        <w:t>Poznań</w:t>
      </w:r>
      <w:r w:rsidR="00640C59" w:rsidRPr="00A749AA">
        <w:rPr>
          <w:rFonts w:cs="Arial"/>
          <w:sz w:val="20"/>
        </w:rPr>
        <w:t xml:space="preserve">,  </w:t>
      </w:r>
      <w:r w:rsidR="006F7A53" w:rsidRPr="00A749AA">
        <w:rPr>
          <w:rFonts w:cs="Arial"/>
          <w:sz w:val="20"/>
        </w:rPr>
        <w:t>dnia</w:t>
      </w:r>
      <w:r w:rsidR="004E2B46" w:rsidRPr="00A749AA">
        <w:rPr>
          <w:rFonts w:cs="Arial"/>
          <w:sz w:val="20"/>
        </w:rPr>
        <w:t xml:space="preserve"> </w:t>
      </w:r>
      <w:r w:rsidR="00A749AA" w:rsidRPr="00A749AA">
        <w:rPr>
          <w:rFonts w:cs="Arial"/>
          <w:sz w:val="20"/>
        </w:rPr>
        <w:t xml:space="preserve">30 </w:t>
      </w:r>
      <w:r w:rsidR="007D1701" w:rsidRPr="00A749AA">
        <w:rPr>
          <w:rFonts w:cs="Arial"/>
          <w:sz w:val="20"/>
        </w:rPr>
        <w:t>października</w:t>
      </w:r>
      <w:r w:rsidR="00640C59" w:rsidRPr="00A749AA">
        <w:rPr>
          <w:rFonts w:cs="Arial"/>
          <w:sz w:val="20"/>
        </w:rPr>
        <w:t xml:space="preserve"> 202</w:t>
      </w:r>
      <w:r w:rsidR="009E16EF" w:rsidRPr="00A749AA">
        <w:rPr>
          <w:rFonts w:cs="Arial"/>
          <w:sz w:val="20"/>
        </w:rPr>
        <w:t>3</w:t>
      </w:r>
      <w:r w:rsidR="00640C59" w:rsidRPr="00A749AA">
        <w:rPr>
          <w:rFonts w:cs="Arial"/>
          <w:sz w:val="20"/>
        </w:rPr>
        <w:t xml:space="preserve"> r.</w:t>
      </w:r>
    </w:p>
    <w:p w14:paraId="78EFEDE6" w14:textId="77777777" w:rsidR="00A81F4E" w:rsidRPr="00213EDD" w:rsidRDefault="00A81F4E" w:rsidP="008E44EC">
      <w:pPr>
        <w:pStyle w:val="Tekstpodstawowy"/>
        <w:kinsoku w:val="0"/>
        <w:overflowPunct w:val="0"/>
        <w:spacing w:before="0" w:line="360" w:lineRule="auto"/>
        <w:ind w:left="0" w:firstLine="0"/>
        <w:rPr>
          <w:rFonts w:ascii="Arial" w:hAnsi="Arial" w:cs="Arial"/>
          <w:b/>
          <w:bCs/>
          <w:i/>
          <w:iCs/>
          <w:sz w:val="20"/>
          <w:szCs w:val="20"/>
        </w:rPr>
      </w:pPr>
    </w:p>
    <w:p w14:paraId="6DFF6715" w14:textId="332F2967" w:rsidR="004D31A1" w:rsidRPr="00213EDD" w:rsidRDefault="004D31A1" w:rsidP="008E44EC">
      <w:pPr>
        <w:widowControl/>
        <w:autoSpaceDE/>
        <w:autoSpaceDN/>
        <w:adjustRightInd/>
        <w:spacing w:line="360" w:lineRule="auto"/>
        <w:rPr>
          <w:rFonts w:ascii="Arial" w:hAnsi="Arial" w:cs="Arial"/>
          <w:b/>
          <w:bCs/>
          <w:i/>
          <w:iCs/>
          <w:sz w:val="20"/>
          <w:szCs w:val="20"/>
        </w:rPr>
      </w:pPr>
      <w:r w:rsidRPr="00213EDD">
        <w:rPr>
          <w:rFonts w:ascii="Arial" w:hAnsi="Arial" w:cs="Arial"/>
          <w:b/>
          <w:bCs/>
          <w:spacing w:val="-1"/>
          <w:sz w:val="20"/>
          <w:szCs w:val="20"/>
        </w:rPr>
        <w:t>1.</w:t>
      </w:r>
      <w:r w:rsidRPr="00213EDD">
        <w:rPr>
          <w:rFonts w:ascii="Arial" w:hAnsi="Arial" w:cs="Arial"/>
          <w:b/>
          <w:bCs/>
          <w:spacing w:val="-9"/>
          <w:sz w:val="20"/>
          <w:szCs w:val="20"/>
        </w:rPr>
        <w:t xml:space="preserve"> </w:t>
      </w:r>
      <w:r w:rsidRPr="00213EDD">
        <w:rPr>
          <w:rFonts w:ascii="Arial" w:hAnsi="Arial" w:cs="Arial"/>
          <w:b/>
          <w:bCs/>
          <w:spacing w:val="-1"/>
          <w:sz w:val="20"/>
          <w:szCs w:val="20"/>
        </w:rPr>
        <w:t>NAZWA</w:t>
      </w:r>
      <w:r w:rsidRPr="00213EDD">
        <w:rPr>
          <w:rFonts w:ascii="Arial" w:hAnsi="Arial" w:cs="Arial"/>
          <w:b/>
          <w:bCs/>
          <w:spacing w:val="-9"/>
          <w:sz w:val="20"/>
          <w:szCs w:val="20"/>
        </w:rPr>
        <w:t xml:space="preserve"> </w:t>
      </w:r>
      <w:r w:rsidRPr="00213EDD">
        <w:rPr>
          <w:rFonts w:ascii="Arial" w:hAnsi="Arial" w:cs="Arial"/>
          <w:b/>
          <w:bCs/>
          <w:sz w:val="20"/>
          <w:szCs w:val="20"/>
        </w:rPr>
        <w:t>I</w:t>
      </w:r>
      <w:r w:rsidRPr="00213EDD">
        <w:rPr>
          <w:rFonts w:ascii="Arial" w:hAnsi="Arial" w:cs="Arial"/>
          <w:b/>
          <w:bCs/>
          <w:spacing w:val="-9"/>
          <w:sz w:val="20"/>
          <w:szCs w:val="20"/>
        </w:rPr>
        <w:t xml:space="preserve"> </w:t>
      </w:r>
      <w:r w:rsidRPr="00213EDD">
        <w:rPr>
          <w:rFonts w:ascii="Arial" w:hAnsi="Arial" w:cs="Arial"/>
          <w:b/>
          <w:bCs/>
          <w:sz w:val="20"/>
          <w:szCs w:val="20"/>
        </w:rPr>
        <w:t>ADRES</w:t>
      </w:r>
      <w:r w:rsidRPr="00213EDD">
        <w:rPr>
          <w:rFonts w:ascii="Arial" w:hAnsi="Arial" w:cs="Arial"/>
          <w:b/>
          <w:bCs/>
          <w:spacing w:val="-10"/>
          <w:sz w:val="20"/>
          <w:szCs w:val="20"/>
        </w:rPr>
        <w:t xml:space="preserve"> </w:t>
      </w:r>
      <w:r w:rsidRPr="00213EDD">
        <w:rPr>
          <w:rFonts w:ascii="Arial" w:hAnsi="Arial" w:cs="Arial"/>
          <w:b/>
          <w:bCs/>
          <w:spacing w:val="-1"/>
          <w:sz w:val="20"/>
          <w:szCs w:val="20"/>
        </w:rPr>
        <w:t>ZAMAWIAJĄCEGO</w:t>
      </w:r>
    </w:p>
    <w:p w14:paraId="7A228F1B" w14:textId="77777777" w:rsidR="00A81F4E" w:rsidRPr="00213EDD" w:rsidRDefault="00A81F4E" w:rsidP="008E44EC">
      <w:pPr>
        <w:pStyle w:val="Tekstpodstawowy"/>
        <w:kinsoku w:val="0"/>
        <w:overflowPunct w:val="0"/>
        <w:spacing w:before="0" w:line="360" w:lineRule="auto"/>
        <w:ind w:left="0" w:firstLine="0"/>
        <w:rPr>
          <w:rFonts w:ascii="Arial" w:hAnsi="Arial" w:cs="Arial"/>
          <w:b/>
          <w:bCs/>
          <w:sz w:val="20"/>
          <w:szCs w:val="20"/>
        </w:rPr>
      </w:pPr>
    </w:p>
    <w:p w14:paraId="52D1F3DA" w14:textId="77777777" w:rsidR="00EC11DE" w:rsidRPr="00213EDD" w:rsidRDefault="00EC11DE" w:rsidP="008E44EC">
      <w:pPr>
        <w:pStyle w:val="p"/>
        <w:spacing w:line="360" w:lineRule="auto"/>
        <w:ind w:left="360"/>
        <w:jc w:val="both"/>
        <w:rPr>
          <w:rFonts w:ascii="Arial" w:hAnsi="Arial" w:cs="Arial"/>
          <w:sz w:val="20"/>
          <w:szCs w:val="20"/>
        </w:rPr>
      </w:pPr>
      <w:r w:rsidRPr="00213EDD">
        <w:rPr>
          <w:rFonts w:ascii="Arial" w:hAnsi="Arial" w:cs="Arial"/>
          <w:sz w:val="20"/>
          <w:szCs w:val="20"/>
        </w:rPr>
        <w:t>Poznański Ośrodek Specjalistycznych Usług Medycznych</w:t>
      </w:r>
    </w:p>
    <w:p w14:paraId="5B84E330" w14:textId="77777777" w:rsidR="00EC11DE" w:rsidRPr="00213EDD" w:rsidRDefault="00EC11DE" w:rsidP="008E44EC">
      <w:pPr>
        <w:pStyle w:val="p"/>
        <w:spacing w:line="360" w:lineRule="auto"/>
        <w:ind w:left="360"/>
        <w:jc w:val="both"/>
        <w:rPr>
          <w:rFonts w:ascii="Arial" w:hAnsi="Arial" w:cs="Arial"/>
          <w:sz w:val="20"/>
          <w:szCs w:val="20"/>
        </w:rPr>
      </w:pPr>
      <w:r w:rsidRPr="00213EDD">
        <w:rPr>
          <w:rFonts w:ascii="Arial" w:hAnsi="Arial" w:cs="Arial"/>
          <w:sz w:val="20"/>
          <w:szCs w:val="20"/>
        </w:rPr>
        <w:t>Al. Solidarności 36</w:t>
      </w:r>
    </w:p>
    <w:p w14:paraId="140C7EFC" w14:textId="77777777" w:rsidR="00EC11DE" w:rsidRPr="00213EDD" w:rsidRDefault="00EC11DE" w:rsidP="008E44EC">
      <w:pPr>
        <w:pStyle w:val="p"/>
        <w:spacing w:line="360" w:lineRule="auto"/>
        <w:ind w:left="360"/>
        <w:jc w:val="both"/>
        <w:rPr>
          <w:rFonts w:ascii="Arial" w:hAnsi="Arial" w:cs="Arial"/>
          <w:sz w:val="20"/>
          <w:szCs w:val="20"/>
        </w:rPr>
      </w:pPr>
      <w:r w:rsidRPr="00213EDD">
        <w:rPr>
          <w:rFonts w:ascii="Arial" w:hAnsi="Arial" w:cs="Arial"/>
          <w:sz w:val="20"/>
          <w:szCs w:val="20"/>
        </w:rPr>
        <w:t>61-696 Poznań</w:t>
      </w:r>
    </w:p>
    <w:p w14:paraId="28583EF9" w14:textId="77777777" w:rsidR="00826870" w:rsidRPr="00213EDD" w:rsidRDefault="00826870" w:rsidP="00826870">
      <w:pPr>
        <w:pStyle w:val="p"/>
        <w:spacing w:line="360" w:lineRule="auto"/>
        <w:ind w:left="360"/>
        <w:jc w:val="both"/>
        <w:rPr>
          <w:rFonts w:ascii="Arial" w:hAnsi="Arial" w:cs="Arial"/>
          <w:color w:val="000000" w:themeColor="text1"/>
          <w:sz w:val="20"/>
          <w:szCs w:val="20"/>
        </w:rPr>
      </w:pPr>
      <w:r w:rsidRPr="00213EDD">
        <w:rPr>
          <w:rFonts w:ascii="Arial" w:hAnsi="Arial" w:cs="Arial"/>
          <w:color w:val="000000" w:themeColor="text1"/>
          <w:sz w:val="20"/>
          <w:szCs w:val="20"/>
        </w:rPr>
        <w:t>tel. +48 61 647 77 01</w:t>
      </w:r>
    </w:p>
    <w:p w14:paraId="3E703528" w14:textId="77777777" w:rsidR="00EC11DE" w:rsidRPr="00213EDD" w:rsidRDefault="00EC11DE" w:rsidP="008E44EC">
      <w:pPr>
        <w:pStyle w:val="p"/>
        <w:spacing w:line="360" w:lineRule="auto"/>
        <w:jc w:val="both"/>
        <w:rPr>
          <w:rFonts w:ascii="Arial" w:hAnsi="Arial" w:cs="Arial"/>
          <w:sz w:val="20"/>
          <w:szCs w:val="20"/>
        </w:rPr>
      </w:pPr>
    </w:p>
    <w:p w14:paraId="71B40E6E" w14:textId="77777777" w:rsidR="00EC11DE" w:rsidRPr="00213EDD" w:rsidRDefault="00EC11DE">
      <w:pPr>
        <w:pStyle w:val="Akapitzlist"/>
        <w:numPr>
          <w:ilvl w:val="1"/>
          <w:numId w:val="20"/>
        </w:numPr>
        <w:adjustRightInd/>
        <w:spacing w:line="360" w:lineRule="auto"/>
        <w:jc w:val="both"/>
        <w:rPr>
          <w:rFonts w:ascii="Arial" w:hAnsi="Arial" w:cs="Arial"/>
          <w:spacing w:val="-1"/>
          <w:sz w:val="20"/>
          <w:szCs w:val="20"/>
        </w:rPr>
      </w:pPr>
      <w:r w:rsidRPr="00213EDD">
        <w:rPr>
          <w:rFonts w:ascii="Arial" w:hAnsi="Arial" w:cs="Arial"/>
          <w:sz w:val="20"/>
          <w:szCs w:val="20"/>
        </w:rPr>
        <w:t xml:space="preserve">adres poczty elektronicznej: </w:t>
      </w:r>
      <w:r w:rsidRPr="00213EDD">
        <w:rPr>
          <w:rFonts w:ascii="Arial" w:hAnsi="Arial" w:cs="Arial"/>
          <w:b/>
          <w:sz w:val="20"/>
          <w:szCs w:val="20"/>
        </w:rPr>
        <w:t>zp@posum.pl</w:t>
      </w:r>
    </w:p>
    <w:p w14:paraId="239A7611" w14:textId="77777777" w:rsidR="00EC11DE" w:rsidRPr="00213EDD" w:rsidRDefault="00EC11DE">
      <w:pPr>
        <w:pStyle w:val="Akapitzlist"/>
        <w:numPr>
          <w:ilvl w:val="1"/>
          <w:numId w:val="20"/>
        </w:numPr>
        <w:adjustRightInd/>
        <w:spacing w:line="360" w:lineRule="auto"/>
        <w:jc w:val="both"/>
        <w:rPr>
          <w:rFonts w:ascii="Arial" w:hAnsi="Arial" w:cs="Arial"/>
          <w:spacing w:val="-1"/>
          <w:sz w:val="20"/>
          <w:szCs w:val="20"/>
        </w:rPr>
      </w:pPr>
      <w:r w:rsidRPr="00213EDD">
        <w:rPr>
          <w:rFonts w:ascii="Arial" w:hAnsi="Arial" w:cs="Arial"/>
          <w:spacing w:val="-1"/>
          <w:sz w:val="20"/>
          <w:szCs w:val="20"/>
        </w:rPr>
        <w:t xml:space="preserve">strona </w:t>
      </w:r>
      <w:r w:rsidRPr="00213EDD">
        <w:rPr>
          <w:rFonts w:ascii="Arial" w:hAnsi="Arial" w:cs="Arial"/>
          <w:spacing w:val="-23"/>
          <w:sz w:val="20"/>
          <w:szCs w:val="20"/>
        </w:rPr>
        <w:t xml:space="preserve"> </w:t>
      </w:r>
      <w:r w:rsidRPr="00213EDD">
        <w:rPr>
          <w:rFonts w:ascii="Arial" w:hAnsi="Arial" w:cs="Arial"/>
          <w:spacing w:val="-1"/>
          <w:sz w:val="20"/>
          <w:szCs w:val="20"/>
        </w:rPr>
        <w:t xml:space="preserve">internetowa Zamawiającego: </w:t>
      </w:r>
      <w:r w:rsidRPr="00213EDD">
        <w:rPr>
          <w:rFonts w:ascii="Arial" w:hAnsi="Arial" w:cs="Arial"/>
          <w:b/>
          <w:sz w:val="20"/>
          <w:szCs w:val="20"/>
        </w:rPr>
        <w:t>https://posum.pl/</w:t>
      </w:r>
    </w:p>
    <w:p w14:paraId="4F4C38BD" w14:textId="2829E73C" w:rsidR="00B655E3" w:rsidRPr="00213EDD" w:rsidRDefault="00EC11DE">
      <w:pPr>
        <w:pStyle w:val="Akapitzlist"/>
        <w:numPr>
          <w:ilvl w:val="1"/>
          <w:numId w:val="20"/>
        </w:numPr>
        <w:adjustRightInd/>
        <w:spacing w:line="360" w:lineRule="auto"/>
        <w:jc w:val="both"/>
        <w:rPr>
          <w:rFonts w:ascii="Arial" w:hAnsi="Arial" w:cs="Arial"/>
          <w:spacing w:val="-1"/>
          <w:sz w:val="20"/>
          <w:szCs w:val="20"/>
        </w:rPr>
      </w:pPr>
      <w:r w:rsidRPr="00213EDD">
        <w:rPr>
          <w:rFonts w:ascii="Arial" w:hAnsi="Arial" w:cs="Arial"/>
          <w:sz w:val="20"/>
          <w:szCs w:val="20"/>
          <w:shd w:val="clear" w:color="auto" w:fill="FFFFFF"/>
        </w:rPr>
        <w:t>stron internetowa prowadzonego postępowania</w:t>
      </w:r>
      <w:r w:rsidR="008550FC" w:rsidRPr="00213EDD">
        <w:rPr>
          <w:rFonts w:ascii="Arial" w:hAnsi="Arial" w:cs="Arial"/>
          <w:sz w:val="20"/>
          <w:szCs w:val="20"/>
          <w:shd w:val="clear" w:color="auto" w:fill="FFFFFF"/>
        </w:rPr>
        <w:t xml:space="preserve"> oraz strona, na której udostępniane będą zmiany i wyjaśnienia treści SWZ oraz inne dokumenty zamówienia bezpośrednio związane z postępowaniem o udzielenie zamówienia</w:t>
      </w:r>
      <w:r w:rsidR="00E47BAE" w:rsidRPr="00213EDD">
        <w:rPr>
          <w:rFonts w:ascii="Arial" w:hAnsi="Arial" w:cs="Arial"/>
          <w:sz w:val="20"/>
          <w:szCs w:val="20"/>
          <w:shd w:val="clear" w:color="auto" w:fill="FFFFFF"/>
        </w:rPr>
        <w:t xml:space="preserve">: </w:t>
      </w:r>
      <w:hyperlink r:id="rId8" w:tgtFrame="_blank" w:history="1">
        <w:r w:rsidR="005828D9" w:rsidRPr="00507D6D">
          <w:rPr>
            <w:rStyle w:val="Hipercze"/>
            <w:rFonts w:ascii="Arial" w:hAnsi="Arial" w:cs="Arial"/>
            <w:b/>
            <w:bCs/>
            <w:color w:val="auto"/>
            <w:sz w:val="20"/>
            <w:szCs w:val="20"/>
            <w:shd w:val="clear" w:color="auto" w:fill="FFFFFF"/>
          </w:rPr>
          <w:t>https://platformazakupowa.pl/pn/posum</w:t>
        </w:r>
      </w:hyperlink>
      <w:r w:rsidR="005828D9" w:rsidRPr="00213EDD">
        <w:rPr>
          <w:rFonts w:ascii="Arial" w:hAnsi="Arial" w:cs="Arial"/>
          <w:sz w:val="20"/>
          <w:szCs w:val="20"/>
        </w:rPr>
        <w:t xml:space="preserve"> </w:t>
      </w:r>
    </w:p>
    <w:p w14:paraId="607D0917" w14:textId="77777777" w:rsidR="008550FC" w:rsidRPr="00213EDD" w:rsidRDefault="008550FC" w:rsidP="008E44EC">
      <w:pPr>
        <w:pStyle w:val="Akapitzlist"/>
        <w:adjustRightInd/>
        <w:spacing w:line="360" w:lineRule="auto"/>
        <w:ind w:left="792"/>
        <w:jc w:val="both"/>
        <w:rPr>
          <w:rFonts w:ascii="Arial" w:hAnsi="Arial" w:cs="Arial"/>
          <w:spacing w:val="-1"/>
          <w:sz w:val="20"/>
          <w:szCs w:val="20"/>
        </w:rPr>
      </w:pPr>
    </w:p>
    <w:p w14:paraId="1882C7DC" w14:textId="788BD82B" w:rsidR="00A81F4E" w:rsidRPr="00213EDD" w:rsidRDefault="00A81F4E" w:rsidP="008E44EC">
      <w:pPr>
        <w:pStyle w:val="Akapitzlist"/>
        <w:adjustRightInd/>
        <w:spacing w:line="360" w:lineRule="auto"/>
        <w:ind w:left="792"/>
        <w:rPr>
          <w:rFonts w:ascii="Arial" w:hAnsi="Arial" w:cs="Arial"/>
          <w:spacing w:val="-1"/>
          <w:sz w:val="20"/>
          <w:szCs w:val="20"/>
        </w:rPr>
      </w:pPr>
      <w:r w:rsidRPr="00213EDD">
        <w:rPr>
          <w:rFonts w:ascii="Arial" w:hAnsi="Arial" w:cs="Arial"/>
          <w:spacing w:val="-1"/>
          <w:sz w:val="20"/>
          <w:szCs w:val="20"/>
        </w:rPr>
        <w:t xml:space="preserve">(dalej „Zamawiający”) </w:t>
      </w:r>
    </w:p>
    <w:p w14:paraId="7D5D4575" w14:textId="77777777" w:rsidR="004474BD" w:rsidRPr="00213EDD" w:rsidRDefault="004474BD" w:rsidP="008E44EC">
      <w:pPr>
        <w:pStyle w:val="Tekstpodstawowy"/>
        <w:tabs>
          <w:tab w:val="left" w:pos="426"/>
        </w:tabs>
        <w:kinsoku w:val="0"/>
        <w:overflowPunct w:val="0"/>
        <w:spacing w:before="0" w:line="360" w:lineRule="auto"/>
        <w:ind w:left="426" w:right="118" w:firstLine="0"/>
        <w:jc w:val="both"/>
        <w:rPr>
          <w:rFonts w:ascii="Arial" w:hAnsi="Arial" w:cs="Arial"/>
          <w:b/>
          <w:bCs/>
          <w:sz w:val="20"/>
          <w:szCs w:val="20"/>
        </w:rPr>
      </w:pPr>
    </w:p>
    <w:p w14:paraId="08048957" w14:textId="77777777" w:rsidR="004D31A1" w:rsidRPr="00213EDD" w:rsidRDefault="004D31A1" w:rsidP="008E44EC">
      <w:pPr>
        <w:pStyle w:val="Tekstpodstawowy"/>
        <w:kinsoku w:val="0"/>
        <w:overflowPunct w:val="0"/>
        <w:spacing w:before="0" w:line="360" w:lineRule="auto"/>
        <w:ind w:left="0" w:firstLine="0"/>
        <w:rPr>
          <w:rFonts w:ascii="Arial" w:hAnsi="Arial" w:cs="Arial"/>
          <w:sz w:val="20"/>
          <w:szCs w:val="20"/>
        </w:rPr>
      </w:pPr>
      <w:r w:rsidRPr="00213EDD">
        <w:rPr>
          <w:rFonts w:ascii="Arial" w:hAnsi="Arial" w:cs="Arial"/>
          <w:b/>
          <w:bCs/>
          <w:spacing w:val="-1"/>
          <w:sz w:val="20"/>
          <w:szCs w:val="20"/>
        </w:rPr>
        <w:t>2.</w:t>
      </w:r>
      <w:r w:rsidRPr="00213EDD">
        <w:rPr>
          <w:rFonts w:ascii="Arial" w:hAnsi="Arial" w:cs="Arial"/>
          <w:b/>
          <w:bCs/>
          <w:spacing w:val="-12"/>
          <w:sz w:val="20"/>
          <w:szCs w:val="20"/>
        </w:rPr>
        <w:t xml:space="preserve"> </w:t>
      </w:r>
      <w:r w:rsidRPr="00213EDD">
        <w:rPr>
          <w:rFonts w:ascii="Arial" w:hAnsi="Arial" w:cs="Arial"/>
          <w:b/>
          <w:bCs/>
          <w:sz w:val="20"/>
          <w:szCs w:val="20"/>
        </w:rPr>
        <w:t>TRYB</w:t>
      </w:r>
      <w:r w:rsidRPr="00213EDD">
        <w:rPr>
          <w:rFonts w:ascii="Arial" w:hAnsi="Arial" w:cs="Arial"/>
          <w:b/>
          <w:bCs/>
          <w:spacing w:val="-11"/>
          <w:sz w:val="20"/>
          <w:szCs w:val="20"/>
        </w:rPr>
        <w:t xml:space="preserve"> </w:t>
      </w:r>
      <w:r w:rsidRPr="00213EDD">
        <w:rPr>
          <w:rFonts w:ascii="Arial" w:hAnsi="Arial" w:cs="Arial"/>
          <w:b/>
          <w:bCs/>
          <w:sz w:val="20"/>
          <w:szCs w:val="20"/>
        </w:rPr>
        <w:t>UDZIELENIA</w:t>
      </w:r>
      <w:r w:rsidRPr="00213EDD">
        <w:rPr>
          <w:rFonts w:ascii="Arial" w:hAnsi="Arial" w:cs="Arial"/>
          <w:b/>
          <w:bCs/>
          <w:spacing w:val="-12"/>
          <w:sz w:val="20"/>
          <w:szCs w:val="20"/>
        </w:rPr>
        <w:t xml:space="preserve"> </w:t>
      </w:r>
      <w:r w:rsidRPr="00213EDD">
        <w:rPr>
          <w:rFonts w:ascii="Arial" w:hAnsi="Arial" w:cs="Arial"/>
          <w:b/>
          <w:bCs/>
          <w:sz w:val="20"/>
          <w:szCs w:val="20"/>
        </w:rPr>
        <w:t>ZAMÓWIENIA</w:t>
      </w:r>
    </w:p>
    <w:p w14:paraId="31158A06" w14:textId="77777777" w:rsidR="00A81F4E" w:rsidRPr="00213EDD" w:rsidRDefault="00A81F4E" w:rsidP="008E44EC">
      <w:pPr>
        <w:pStyle w:val="Tekstpodstawowy"/>
        <w:kinsoku w:val="0"/>
        <w:overflowPunct w:val="0"/>
        <w:spacing w:before="0" w:line="360" w:lineRule="auto"/>
        <w:ind w:left="0" w:firstLine="0"/>
        <w:rPr>
          <w:rFonts w:ascii="Arial" w:hAnsi="Arial" w:cs="Arial"/>
          <w:sz w:val="20"/>
          <w:szCs w:val="20"/>
        </w:rPr>
      </w:pPr>
    </w:p>
    <w:p w14:paraId="225CE398" w14:textId="530ED7C9" w:rsidR="00A81F4E" w:rsidRPr="00213EDD" w:rsidRDefault="00A81F4E" w:rsidP="008E44EC">
      <w:pPr>
        <w:pStyle w:val="Tekstpodstawowy"/>
        <w:numPr>
          <w:ilvl w:val="1"/>
          <w:numId w:val="1"/>
        </w:numPr>
        <w:tabs>
          <w:tab w:val="left" w:pos="867"/>
        </w:tabs>
        <w:kinsoku w:val="0"/>
        <w:overflowPunct w:val="0"/>
        <w:spacing w:before="0" w:line="360" w:lineRule="auto"/>
        <w:ind w:right="134"/>
        <w:jc w:val="both"/>
        <w:rPr>
          <w:rFonts w:ascii="Arial" w:hAnsi="Arial" w:cs="Arial"/>
          <w:sz w:val="20"/>
          <w:szCs w:val="20"/>
        </w:rPr>
      </w:pPr>
      <w:r w:rsidRPr="00213EDD">
        <w:rPr>
          <w:rFonts w:ascii="Arial" w:hAnsi="Arial" w:cs="Arial"/>
          <w:sz w:val="20"/>
          <w:szCs w:val="20"/>
        </w:rPr>
        <w:t>Postępowanie</w:t>
      </w:r>
      <w:r w:rsidRPr="00213EDD">
        <w:rPr>
          <w:rFonts w:ascii="Arial" w:hAnsi="Arial" w:cs="Arial"/>
          <w:spacing w:val="17"/>
          <w:sz w:val="20"/>
          <w:szCs w:val="20"/>
        </w:rPr>
        <w:t xml:space="preserve"> </w:t>
      </w:r>
      <w:r w:rsidRPr="00213EDD">
        <w:rPr>
          <w:rFonts w:ascii="Arial" w:hAnsi="Arial" w:cs="Arial"/>
          <w:sz w:val="20"/>
          <w:szCs w:val="20"/>
        </w:rPr>
        <w:t>prowadzone</w:t>
      </w:r>
      <w:r w:rsidRPr="00213EDD">
        <w:rPr>
          <w:rFonts w:ascii="Arial" w:hAnsi="Arial" w:cs="Arial"/>
          <w:spacing w:val="18"/>
          <w:sz w:val="20"/>
          <w:szCs w:val="20"/>
        </w:rPr>
        <w:t xml:space="preserve"> </w:t>
      </w:r>
      <w:r w:rsidRPr="00213EDD">
        <w:rPr>
          <w:rFonts w:ascii="Arial" w:hAnsi="Arial" w:cs="Arial"/>
          <w:sz w:val="20"/>
          <w:szCs w:val="20"/>
        </w:rPr>
        <w:t>jest</w:t>
      </w:r>
      <w:r w:rsidRPr="00213EDD">
        <w:rPr>
          <w:rFonts w:ascii="Arial" w:hAnsi="Arial" w:cs="Arial"/>
          <w:spacing w:val="18"/>
          <w:sz w:val="20"/>
          <w:szCs w:val="20"/>
        </w:rPr>
        <w:t xml:space="preserve"> </w:t>
      </w:r>
      <w:r w:rsidRPr="00213EDD">
        <w:rPr>
          <w:rFonts w:ascii="Arial" w:hAnsi="Arial" w:cs="Arial"/>
          <w:sz w:val="20"/>
          <w:szCs w:val="20"/>
        </w:rPr>
        <w:t>w</w:t>
      </w:r>
      <w:r w:rsidRPr="00213EDD">
        <w:rPr>
          <w:rFonts w:ascii="Arial" w:hAnsi="Arial" w:cs="Arial"/>
          <w:spacing w:val="18"/>
          <w:sz w:val="20"/>
          <w:szCs w:val="20"/>
        </w:rPr>
        <w:t xml:space="preserve"> </w:t>
      </w:r>
      <w:r w:rsidRPr="00213EDD">
        <w:rPr>
          <w:rFonts w:ascii="Arial" w:hAnsi="Arial" w:cs="Arial"/>
          <w:sz w:val="20"/>
          <w:szCs w:val="20"/>
        </w:rPr>
        <w:t>trybie</w:t>
      </w:r>
      <w:r w:rsidRPr="00213EDD">
        <w:rPr>
          <w:rFonts w:ascii="Arial" w:hAnsi="Arial" w:cs="Arial"/>
          <w:spacing w:val="18"/>
          <w:sz w:val="20"/>
          <w:szCs w:val="20"/>
        </w:rPr>
        <w:t xml:space="preserve"> </w:t>
      </w:r>
      <w:r w:rsidR="008432B4" w:rsidRPr="00213EDD">
        <w:rPr>
          <w:rFonts w:ascii="Arial" w:hAnsi="Arial" w:cs="Arial"/>
          <w:sz w:val="20"/>
          <w:szCs w:val="20"/>
        </w:rPr>
        <w:t>podstawowym</w:t>
      </w:r>
      <w:r w:rsidRPr="00213EDD">
        <w:rPr>
          <w:rFonts w:ascii="Arial" w:hAnsi="Arial" w:cs="Arial"/>
          <w:sz w:val="20"/>
          <w:szCs w:val="20"/>
        </w:rPr>
        <w:t xml:space="preserve"> </w:t>
      </w:r>
      <w:r w:rsidR="008432B4" w:rsidRPr="00213EDD">
        <w:rPr>
          <w:rFonts w:ascii="Arial" w:hAnsi="Arial" w:cs="Arial"/>
          <w:sz w:val="20"/>
          <w:szCs w:val="20"/>
        </w:rPr>
        <w:t>na podstawie art. 275 pkt. 1) ustawy z dnia 11 września 2019 ro</w:t>
      </w:r>
      <w:r w:rsidR="009D0464" w:rsidRPr="00213EDD">
        <w:rPr>
          <w:rFonts w:ascii="Arial" w:hAnsi="Arial" w:cs="Arial"/>
          <w:sz w:val="20"/>
          <w:szCs w:val="20"/>
        </w:rPr>
        <w:t>ku Prawo zamówień publicznych (</w:t>
      </w:r>
      <w:proofErr w:type="spellStart"/>
      <w:r w:rsidR="005B18CF" w:rsidRPr="00213EDD">
        <w:rPr>
          <w:rFonts w:ascii="Arial" w:hAnsi="Arial" w:cs="Arial"/>
          <w:sz w:val="20"/>
          <w:szCs w:val="20"/>
        </w:rPr>
        <w:t>t.j</w:t>
      </w:r>
      <w:proofErr w:type="spellEnd"/>
      <w:r w:rsidR="005B18CF" w:rsidRPr="00213EDD">
        <w:rPr>
          <w:rFonts w:ascii="Arial" w:hAnsi="Arial" w:cs="Arial"/>
          <w:sz w:val="20"/>
          <w:szCs w:val="20"/>
        </w:rPr>
        <w:t xml:space="preserve">. </w:t>
      </w:r>
      <w:r w:rsidR="008432B4" w:rsidRPr="00213EDD">
        <w:rPr>
          <w:rFonts w:ascii="Arial" w:hAnsi="Arial" w:cs="Arial"/>
          <w:sz w:val="20"/>
          <w:szCs w:val="20"/>
        </w:rPr>
        <w:t>Dz.U. z 20</w:t>
      </w:r>
      <w:r w:rsidR="005B18CF" w:rsidRPr="00213EDD">
        <w:rPr>
          <w:rFonts w:ascii="Arial" w:hAnsi="Arial" w:cs="Arial"/>
          <w:sz w:val="20"/>
          <w:szCs w:val="20"/>
        </w:rPr>
        <w:t>2</w:t>
      </w:r>
      <w:r w:rsidR="007D1701">
        <w:rPr>
          <w:rFonts w:ascii="Arial" w:hAnsi="Arial" w:cs="Arial"/>
          <w:sz w:val="20"/>
          <w:szCs w:val="20"/>
        </w:rPr>
        <w:t>3</w:t>
      </w:r>
      <w:r w:rsidR="008432B4" w:rsidRPr="00213EDD">
        <w:rPr>
          <w:rFonts w:ascii="Arial" w:hAnsi="Arial" w:cs="Arial"/>
          <w:sz w:val="20"/>
          <w:szCs w:val="20"/>
        </w:rPr>
        <w:t xml:space="preserve"> poz. </w:t>
      </w:r>
      <w:r w:rsidR="005B18CF" w:rsidRPr="00213EDD">
        <w:rPr>
          <w:rFonts w:ascii="Arial" w:hAnsi="Arial" w:cs="Arial"/>
          <w:sz w:val="20"/>
          <w:szCs w:val="20"/>
        </w:rPr>
        <w:t>1</w:t>
      </w:r>
      <w:r w:rsidR="007D1701">
        <w:rPr>
          <w:rFonts w:ascii="Arial" w:hAnsi="Arial" w:cs="Arial"/>
          <w:sz w:val="20"/>
          <w:szCs w:val="20"/>
        </w:rPr>
        <w:t>605</w:t>
      </w:r>
      <w:r w:rsidR="008432B4" w:rsidRPr="00213EDD">
        <w:rPr>
          <w:rFonts w:ascii="Arial" w:hAnsi="Arial" w:cs="Arial"/>
          <w:sz w:val="20"/>
          <w:szCs w:val="20"/>
        </w:rPr>
        <w:t xml:space="preserve"> ze zm.) </w:t>
      </w:r>
      <w:r w:rsidRPr="00213EDD">
        <w:rPr>
          <w:rFonts w:ascii="Arial" w:hAnsi="Arial" w:cs="Arial"/>
          <w:sz w:val="20"/>
          <w:szCs w:val="20"/>
        </w:rPr>
        <w:t>oraz aktów wykonawczych do P</w:t>
      </w:r>
      <w:r w:rsidR="009A3E2C" w:rsidRPr="00213EDD">
        <w:rPr>
          <w:rFonts w:ascii="Arial" w:hAnsi="Arial" w:cs="Arial"/>
          <w:sz w:val="20"/>
          <w:szCs w:val="20"/>
        </w:rPr>
        <w:t>ZP</w:t>
      </w:r>
      <w:r w:rsidRPr="00213EDD">
        <w:rPr>
          <w:rFonts w:ascii="Arial" w:hAnsi="Arial" w:cs="Arial"/>
          <w:sz w:val="20"/>
          <w:szCs w:val="20"/>
        </w:rPr>
        <w:t>.</w:t>
      </w:r>
    </w:p>
    <w:p w14:paraId="609408C5" w14:textId="77777777" w:rsidR="00A81F4E" w:rsidRPr="00213EDD" w:rsidRDefault="00A81F4E" w:rsidP="008E44EC">
      <w:pPr>
        <w:pStyle w:val="Tekstpodstawowy"/>
        <w:numPr>
          <w:ilvl w:val="1"/>
          <w:numId w:val="1"/>
        </w:numPr>
        <w:tabs>
          <w:tab w:val="left" w:pos="867"/>
        </w:tabs>
        <w:kinsoku w:val="0"/>
        <w:overflowPunct w:val="0"/>
        <w:spacing w:before="0" w:line="360" w:lineRule="auto"/>
        <w:ind w:right="133"/>
        <w:jc w:val="both"/>
        <w:rPr>
          <w:rFonts w:ascii="Arial" w:hAnsi="Arial" w:cs="Arial"/>
          <w:sz w:val="20"/>
          <w:szCs w:val="20"/>
        </w:rPr>
      </w:pPr>
      <w:r w:rsidRPr="00213EDD">
        <w:rPr>
          <w:rFonts w:ascii="Arial" w:hAnsi="Arial" w:cs="Arial"/>
          <w:sz w:val="20"/>
          <w:szCs w:val="20"/>
        </w:rPr>
        <w:t>W sprawach nieuregulowanych powyższą ustawą mają zastosowanie przepisy Kodeksu cywilnego.</w:t>
      </w:r>
    </w:p>
    <w:p w14:paraId="2A216381" w14:textId="77777777" w:rsidR="00A81F4E" w:rsidRPr="00213EDD" w:rsidRDefault="00A81F4E" w:rsidP="008E44EC">
      <w:pPr>
        <w:pStyle w:val="Tekstpodstawowy"/>
        <w:numPr>
          <w:ilvl w:val="1"/>
          <w:numId w:val="1"/>
        </w:numPr>
        <w:tabs>
          <w:tab w:val="left" w:pos="867"/>
        </w:tabs>
        <w:kinsoku w:val="0"/>
        <w:overflowPunct w:val="0"/>
        <w:spacing w:before="0" w:line="360" w:lineRule="auto"/>
        <w:ind w:right="133"/>
        <w:jc w:val="both"/>
        <w:rPr>
          <w:rFonts w:ascii="Arial" w:hAnsi="Arial" w:cs="Arial"/>
          <w:sz w:val="20"/>
          <w:szCs w:val="20"/>
        </w:rPr>
      </w:pPr>
      <w:r w:rsidRPr="00213EDD">
        <w:rPr>
          <w:rFonts w:ascii="Arial" w:hAnsi="Arial" w:cs="Arial"/>
          <w:sz w:val="20"/>
          <w:szCs w:val="20"/>
        </w:rPr>
        <w:t>Podstawa prawna opracowania SWZ:</w:t>
      </w:r>
    </w:p>
    <w:p w14:paraId="5DF321F4" w14:textId="71C77064" w:rsidR="00A81F4E" w:rsidRPr="00213EDD" w:rsidRDefault="00A81F4E" w:rsidP="008E44EC">
      <w:pPr>
        <w:pStyle w:val="Akapitzlist"/>
        <w:numPr>
          <w:ilvl w:val="0"/>
          <w:numId w:val="6"/>
        </w:numPr>
        <w:spacing w:line="360" w:lineRule="auto"/>
        <w:jc w:val="both"/>
        <w:rPr>
          <w:rFonts w:ascii="Arial" w:hAnsi="Arial" w:cs="Arial"/>
          <w:sz w:val="20"/>
          <w:szCs w:val="20"/>
        </w:rPr>
      </w:pPr>
      <w:r w:rsidRPr="00213EDD">
        <w:rPr>
          <w:rFonts w:ascii="Arial" w:hAnsi="Arial" w:cs="Arial"/>
          <w:sz w:val="20"/>
          <w:szCs w:val="20"/>
        </w:rPr>
        <w:t xml:space="preserve">Ustawa z dnia </w:t>
      </w:r>
      <w:r w:rsidR="008432B4" w:rsidRPr="00213EDD">
        <w:rPr>
          <w:rFonts w:ascii="Arial" w:hAnsi="Arial" w:cs="Arial"/>
          <w:sz w:val="20"/>
          <w:szCs w:val="20"/>
        </w:rPr>
        <w:t>11 września 2019</w:t>
      </w:r>
      <w:r w:rsidRPr="00213EDD">
        <w:rPr>
          <w:rFonts w:ascii="Arial" w:hAnsi="Arial" w:cs="Arial"/>
          <w:sz w:val="20"/>
          <w:szCs w:val="20"/>
        </w:rPr>
        <w:t xml:space="preserve"> r. Prawo zamówień publicznych</w:t>
      </w:r>
      <w:r w:rsidR="007D1701">
        <w:rPr>
          <w:rFonts w:ascii="Arial" w:hAnsi="Arial" w:cs="Arial"/>
          <w:sz w:val="20"/>
          <w:szCs w:val="20"/>
        </w:rPr>
        <w:t>,</w:t>
      </w:r>
    </w:p>
    <w:p w14:paraId="536A8287" w14:textId="0B2F8F76" w:rsidR="00A81F4E" w:rsidRPr="00213EDD" w:rsidRDefault="008432B4" w:rsidP="008E44EC">
      <w:pPr>
        <w:pStyle w:val="Akapitzlist"/>
        <w:numPr>
          <w:ilvl w:val="0"/>
          <w:numId w:val="6"/>
        </w:numPr>
        <w:spacing w:line="360" w:lineRule="auto"/>
        <w:jc w:val="both"/>
        <w:rPr>
          <w:rFonts w:ascii="Arial" w:hAnsi="Arial" w:cs="Arial"/>
          <w:sz w:val="20"/>
          <w:szCs w:val="20"/>
        </w:rPr>
      </w:pPr>
      <w:r w:rsidRPr="00213EDD">
        <w:rPr>
          <w:rFonts w:ascii="Arial" w:hAnsi="Arial" w:cs="Arial"/>
          <w:sz w:val="20"/>
          <w:szCs w:val="20"/>
        </w:rPr>
        <w:t xml:space="preserve">Obwieszczenie Prezesa Urzędu Zamówień Publicznych z dnia 1 stycznia 2021 r. w sprawie aktualnych progów unijnych, ich równowartości w złotych, równowartości w złotych kwot wyrażonych w euro oraz </w:t>
      </w:r>
      <w:r w:rsidR="00EA0FEB" w:rsidRPr="00213EDD">
        <w:rPr>
          <w:rFonts w:ascii="Arial" w:hAnsi="Arial" w:cs="Arial"/>
          <w:sz w:val="20"/>
          <w:szCs w:val="20"/>
        </w:rPr>
        <w:t>średniego kursu złotego w stosunku do euro stanowiącego podstawę przeliczania wartości zam</w:t>
      </w:r>
      <w:r w:rsidR="009D0464" w:rsidRPr="00213EDD">
        <w:rPr>
          <w:rFonts w:ascii="Arial" w:hAnsi="Arial" w:cs="Arial"/>
          <w:sz w:val="20"/>
          <w:szCs w:val="20"/>
        </w:rPr>
        <w:t xml:space="preserve">ówień publicznych lub konkursów </w:t>
      </w:r>
      <w:r w:rsidR="00EA0FEB" w:rsidRPr="00213EDD">
        <w:rPr>
          <w:rFonts w:ascii="Arial" w:hAnsi="Arial" w:cs="Arial"/>
          <w:sz w:val="20"/>
          <w:szCs w:val="20"/>
        </w:rPr>
        <w:t>(Mo</w:t>
      </w:r>
      <w:r w:rsidR="009D0464" w:rsidRPr="00213EDD">
        <w:rPr>
          <w:rFonts w:ascii="Arial" w:hAnsi="Arial" w:cs="Arial"/>
          <w:sz w:val="20"/>
          <w:szCs w:val="20"/>
        </w:rPr>
        <w:t xml:space="preserve">nitor Polski z 2021 </w:t>
      </w:r>
      <w:r w:rsidR="007D1701">
        <w:rPr>
          <w:rFonts w:ascii="Arial" w:hAnsi="Arial" w:cs="Arial"/>
          <w:sz w:val="20"/>
          <w:szCs w:val="20"/>
        </w:rPr>
        <w:t> </w:t>
      </w:r>
      <w:r w:rsidR="009D0464" w:rsidRPr="00213EDD">
        <w:rPr>
          <w:rFonts w:ascii="Arial" w:hAnsi="Arial" w:cs="Arial"/>
          <w:sz w:val="20"/>
          <w:szCs w:val="20"/>
        </w:rPr>
        <w:t>r. poz. 11</w:t>
      </w:r>
      <w:r w:rsidR="00BC51A1" w:rsidRPr="00213EDD">
        <w:rPr>
          <w:rFonts w:ascii="Arial" w:hAnsi="Arial" w:cs="Arial"/>
          <w:sz w:val="20"/>
          <w:szCs w:val="20"/>
        </w:rPr>
        <w:t>77</w:t>
      </w:r>
      <w:r w:rsidR="009D0464" w:rsidRPr="00213EDD">
        <w:rPr>
          <w:rFonts w:ascii="Arial" w:hAnsi="Arial" w:cs="Arial"/>
          <w:sz w:val="20"/>
          <w:szCs w:val="20"/>
        </w:rPr>
        <w:t>),</w:t>
      </w:r>
    </w:p>
    <w:p w14:paraId="381E5CAB" w14:textId="360BDF9B" w:rsidR="00EA0FEB" w:rsidRPr="00213EDD" w:rsidRDefault="00EA0FEB" w:rsidP="008E44EC">
      <w:pPr>
        <w:pStyle w:val="Akapitzlist"/>
        <w:numPr>
          <w:ilvl w:val="0"/>
          <w:numId w:val="6"/>
        </w:numPr>
        <w:spacing w:line="360" w:lineRule="auto"/>
        <w:jc w:val="both"/>
        <w:rPr>
          <w:rFonts w:ascii="Arial" w:hAnsi="Arial" w:cs="Arial"/>
          <w:sz w:val="20"/>
          <w:szCs w:val="20"/>
        </w:rPr>
      </w:pPr>
      <w:r w:rsidRPr="00213EDD">
        <w:rPr>
          <w:rFonts w:ascii="Arial" w:hAnsi="Arial" w:cs="Arial"/>
          <w:sz w:val="20"/>
          <w:szCs w:val="20"/>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9D0464" w:rsidRPr="00213EDD">
        <w:rPr>
          <w:rFonts w:ascii="Arial" w:hAnsi="Arial" w:cs="Arial"/>
          <w:sz w:val="20"/>
          <w:szCs w:val="20"/>
        </w:rPr>
        <w:t>e (Dz. U. z 2020 r. poz. 2452),</w:t>
      </w:r>
    </w:p>
    <w:p w14:paraId="7FD5EDF9" w14:textId="2E674CA9" w:rsidR="00EA0FEB" w:rsidRPr="00213EDD" w:rsidRDefault="00EA0FEB" w:rsidP="008E44EC">
      <w:pPr>
        <w:pStyle w:val="Akapitzlist"/>
        <w:numPr>
          <w:ilvl w:val="0"/>
          <w:numId w:val="6"/>
        </w:numPr>
        <w:spacing w:line="360" w:lineRule="auto"/>
        <w:jc w:val="both"/>
        <w:rPr>
          <w:rFonts w:ascii="Arial" w:hAnsi="Arial" w:cs="Arial"/>
          <w:sz w:val="20"/>
          <w:szCs w:val="20"/>
        </w:rPr>
      </w:pPr>
      <w:r w:rsidRPr="00213EDD">
        <w:rPr>
          <w:rFonts w:ascii="Arial" w:hAnsi="Arial" w:cs="Arial"/>
          <w:sz w:val="20"/>
          <w:szCs w:val="20"/>
        </w:rPr>
        <w:t>Rozporządzenie Ministra Rozwoju, Pracy i Technologii z dnia 23 grudnia 2020 r. w sprawie podmiotowych środków dowodowych oraz innych dokumentów lub oświadczeń, jakich może żądać zamawiający od wykonawcy (Dz. U. z 2020</w:t>
      </w:r>
      <w:r w:rsidR="00A73E9A" w:rsidRPr="00213EDD">
        <w:rPr>
          <w:rFonts w:ascii="Arial" w:hAnsi="Arial" w:cs="Arial"/>
          <w:sz w:val="20"/>
          <w:szCs w:val="20"/>
        </w:rPr>
        <w:t xml:space="preserve"> r.</w:t>
      </w:r>
      <w:r w:rsidRPr="00213EDD">
        <w:rPr>
          <w:rFonts w:ascii="Arial" w:hAnsi="Arial" w:cs="Arial"/>
          <w:sz w:val="20"/>
          <w:szCs w:val="20"/>
        </w:rPr>
        <w:t xml:space="preserve"> poz. 24</w:t>
      </w:r>
      <w:r w:rsidR="00AB71EC" w:rsidRPr="00213EDD">
        <w:rPr>
          <w:rFonts w:ascii="Arial" w:hAnsi="Arial" w:cs="Arial"/>
          <w:sz w:val="20"/>
          <w:szCs w:val="20"/>
        </w:rPr>
        <w:t>15</w:t>
      </w:r>
      <w:r w:rsidRPr="00213EDD">
        <w:rPr>
          <w:rFonts w:ascii="Arial" w:hAnsi="Arial" w:cs="Arial"/>
          <w:sz w:val="20"/>
          <w:szCs w:val="20"/>
        </w:rPr>
        <w:t>).</w:t>
      </w:r>
    </w:p>
    <w:p w14:paraId="4B4DFD28" w14:textId="77777777" w:rsidR="000C1D2B" w:rsidRPr="00213EDD" w:rsidRDefault="002740C1" w:rsidP="008E44EC">
      <w:pPr>
        <w:pStyle w:val="Akapitzlist"/>
        <w:numPr>
          <w:ilvl w:val="1"/>
          <w:numId w:val="1"/>
        </w:numPr>
        <w:spacing w:line="360" w:lineRule="auto"/>
        <w:jc w:val="both"/>
        <w:rPr>
          <w:rFonts w:ascii="Arial" w:hAnsi="Arial" w:cs="Arial"/>
          <w:sz w:val="20"/>
          <w:szCs w:val="20"/>
        </w:rPr>
      </w:pPr>
      <w:r w:rsidRPr="00213EDD">
        <w:rPr>
          <w:rFonts w:ascii="Arial" w:hAnsi="Arial" w:cs="Arial"/>
          <w:sz w:val="20"/>
          <w:szCs w:val="20"/>
        </w:rPr>
        <w:t>Rodzaj przedmiotu zamówienia:</w:t>
      </w:r>
      <w:r w:rsidR="000A5B10" w:rsidRPr="00213EDD">
        <w:rPr>
          <w:rFonts w:ascii="Arial" w:hAnsi="Arial" w:cs="Arial"/>
          <w:sz w:val="20"/>
          <w:szCs w:val="20"/>
        </w:rPr>
        <w:t xml:space="preserve"> </w:t>
      </w:r>
      <w:r w:rsidR="000A5B10" w:rsidRPr="00213EDD">
        <w:rPr>
          <w:rFonts w:ascii="Arial" w:hAnsi="Arial" w:cs="Arial"/>
          <w:b/>
          <w:bCs/>
          <w:sz w:val="20"/>
          <w:szCs w:val="20"/>
        </w:rPr>
        <w:t>dostawa</w:t>
      </w:r>
      <w:r w:rsidR="008E1C92" w:rsidRPr="00213EDD">
        <w:rPr>
          <w:rFonts w:ascii="Arial" w:hAnsi="Arial" w:cs="Arial"/>
          <w:b/>
          <w:bCs/>
          <w:sz w:val="20"/>
          <w:szCs w:val="20"/>
        </w:rPr>
        <w:t>.</w:t>
      </w:r>
    </w:p>
    <w:p w14:paraId="5EA40034" w14:textId="77777777" w:rsidR="000C1D2B" w:rsidRPr="00213EDD" w:rsidRDefault="008B3302" w:rsidP="008E44EC">
      <w:pPr>
        <w:pStyle w:val="Akapitzlist"/>
        <w:numPr>
          <w:ilvl w:val="1"/>
          <w:numId w:val="1"/>
        </w:numPr>
        <w:spacing w:line="360" w:lineRule="auto"/>
        <w:jc w:val="both"/>
        <w:rPr>
          <w:rFonts w:ascii="Arial" w:hAnsi="Arial" w:cs="Arial"/>
          <w:sz w:val="20"/>
          <w:szCs w:val="20"/>
        </w:rPr>
      </w:pPr>
      <w:r w:rsidRPr="00213EDD">
        <w:rPr>
          <w:rFonts w:ascii="Arial" w:hAnsi="Arial" w:cs="Arial"/>
          <w:sz w:val="20"/>
          <w:szCs w:val="20"/>
        </w:rPr>
        <w:lastRenderedPageBreak/>
        <w:t>Zamawiający nie dopuszcza składania ofert wariantowych.</w:t>
      </w:r>
    </w:p>
    <w:p w14:paraId="671D3093" w14:textId="4D82460D" w:rsidR="000C1D2B" w:rsidRPr="00213EDD" w:rsidRDefault="007D1701" w:rsidP="008E44EC">
      <w:pPr>
        <w:pStyle w:val="Akapitzlist"/>
        <w:numPr>
          <w:ilvl w:val="1"/>
          <w:numId w:val="1"/>
        </w:numPr>
        <w:spacing w:line="360" w:lineRule="auto"/>
        <w:jc w:val="both"/>
        <w:rPr>
          <w:rFonts w:ascii="Arial" w:hAnsi="Arial" w:cs="Arial"/>
          <w:sz w:val="20"/>
          <w:szCs w:val="20"/>
        </w:rPr>
      </w:pPr>
      <w:r>
        <w:rPr>
          <w:rFonts w:ascii="Arial" w:hAnsi="Arial" w:cs="Arial"/>
          <w:sz w:val="20"/>
          <w:szCs w:val="20"/>
        </w:rPr>
        <w:t>Zamawiający</w:t>
      </w:r>
      <w:r w:rsidR="00E53088" w:rsidRPr="00213EDD">
        <w:rPr>
          <w:rFonts w:ascii="Arial" w:hAnsi="Arial" w:cs="Arial"/>
          <w:sz w:val="20"/>
          <w:szCs w:val="20"/>
        </w:rPr>
        <w:t xml:space="preserve"> </w:t>
      </w:r>
      <w:r>
        <w:rPr>
          <w:rFonts w:ascii="Arial" w:hAnsi="Arial" w:cs="Arial"/>
          <w:sz w:val="20"/>
          <w:szCs w:val="20"/>
        </w:rPr>
        <w:t xml:space="preserve">dokonał podziału zamówienia na części w związku z czym </w:t>
      </w:r>
      <w:r w:rsidR="00E53088" w:rsidRPr="00213EDD">
        <w:rPr>
          <w:rFonts w:ascii="Arial" w:hAnsi="Arial" w:cs="Arial"/>
          <w:sz w:val="20"/>
          <w:szCs w:val="20"/>
        </w:rPr>
        <w:t>dopuszcza składani</w:t>
      </w:r>
      <w:r>
        <w:rPr>
          <w:rFonts w:ascii="Arial" w:hAnsi="Arial" w:cs="Arial"/>
          <w:sz w:val="20"/>
          <w:szCs w:val="20"/>
        </w:rPr>
        <w:t>e</w:t>
      </w:r>
      <w:r w:rsidR="00E53088" w:rsidRPr="00213EDD">
        <w:rPr>
          <w:rFonts w:ascii="Arial" w:hAnsi="Arial" w:cs="Arial"/>
          <w:sz w:val="20"/>
          <w:szCs w:val="20"/>
        </w:rPr>
        <w:t xml:space="preserve"> ofert częściowych. </w:t>
      </w:r>
      <w:r>
        <w:rPr>
          <w:rFonts w:ascii="Arial" w:hAnsi="Arial" w:cs="Arial"/>
          <w:sz w:val="20"/>
          <w:szCs w:val="20"/>
        </w:rPr>
        <w:t>Zamawiający dopuszcza składanie ofert na jedną, kilka lub wszystkie części.</w:t>
      </w:r>
    </w:p>
    <w:p w14:paraId="63AD4EF8" w14:textId="77777777" w:rsidR="000A5B10" w:rsidRPr="00213EDD" w:rsidRDefault="008B3302" w:rsidP="008E44EC">
      <w:pPr>
        <w:pStyle w:val="Akapitzlist"/>
        <w:numPr>
          <w:ilvl w:val="1"/>
          <w:numId w:val="1"/>
        </w:numPr>
        <w:spacing w:line="360" w:lineRule="auto"/>
        <w:jc w:val="both"/>
        <w:rPr>
          <w:rFonts w:ascii="Arial" w:hAnsi="Arial" w:cs="Arial"/>
          <w:sz w:val="20"/>
          <w:szCs w:val="20"/>
        </w:rPr>
      </w:pPr>
      <w:r w:rsidRPr="00213EDD">
        <w:rPr>
          <w:rFonts w:ascii="Arial" w:hAnsi="Arial" w:cs="Arial"/>
          <w:sz w:val="20"/>
          <w:szCs w:val="20"/>
        </w:rPr>
        <w:t>Zamawiający nie przewiduje zawarcia umowy ramowej.</w:t>
      </w:r>
    </w:p>
    <w:p w14:paraId="0ABB74E9" w14:textId="77777777" w:rsidR="000A5B10" w:rsidRPr="00213EDD" w:rsidRDefault="008B3302" w:rsidP="008E44EC">
      <w:pPr>
        <w:pStyle w:val="Akapitzlist"/>
        <w:numPr>
          <w:ilvl w:val="1"/>
          <w:numId w:val="1"/>
        </w:numPr>
        <w:spacing w:line="360" w:lineRule="auto"/>
        <w:jc w:val="both"/>
        <w:rPr>
          <w:rFonts w:ascii="Arial" w:hAnsi="Arial" w:cs="Arial"/>
          <w:sz w:val="20"/>
          <w:szCs w:val="20"/>
        </w:rPr>
      </w:pPr>
      <w:r w:rsidRPr="00213EDD">
        <w:rPr>
          <w:rFonts w:ascii="Arial" w:hAnsi="Arial" w:cs="Arial"/>
          <w:sz w:val="20"/>
          <w:szCs w:val="20"/>
        </w:rPr>
        <w:t>Zamawiający nie przewiduje wyboru oferty najkorzystniejszej z zastosowaniem aukcji elektronicznej.</w:t>
      </w:r>
    </w:p>
    <w:p w14:paraId="5480C8F0" w14:textId="6E385402" w:rsidR="00700A1B" w:rsidRPr="00213EDD" w:rsidRDefault="00700A1B" w:rsidP="008E44EC">
      <w:pPr>
        <w:pStyle w:val="Akapitzlist"/>
        <w:numPr>
          <w:ilvl w:val="1"/>
          <w:numId w:val="1"/>
        </w:numPr>
        <w:spacing w:line="360" w:lineRule="auto"/>
        <w:jc w:val="both"/>
        <w:rPr>
          <w:rFonts w:ascii="Arial" w:hAnsi="Arial" w:cs="Arial"/>
          <w:sz w:val="20"/>
          <w:szCs w:val="20"/>
        </w:rPr>
      </w:pPr>
      <w:r w:rsidRPr="00213EDD">
        <w:rPr>
          <w:rFonts w:ascii="Arial" w:hAnsi="Arial" w:cs="Arial"/>
          <w:sz w:val="20"/>
          <w:szCs w:val="20"/>
        </w:rPr>
        <w:t>Zamawiający nie przewiduje złożenia oferty w postaci katalogów elektronicznych</w:t>
      </w:r>
      <w:r w:rsidR="007E04B2" w:rsidRPr="00213EDD">
        <w:rPr>
          <w:rFonts w:ascii="Arial" w:hAnsi="Arial" w:cs="Arial"/>
          <w:sz w:val="20"/>
          <w:szCs w:val="20"/>
        </w:rPr>
        <w:t>.</w:t>
      </w:r>
    </w:p>
    <w:p w14:paraId="6BA9852A" w14:textId="77777777" w:rsidR="000A5B10" w:rsidRPr="00213EDD" w:rsidRDefault="00A24AA8" w:rsidP="008E44EC">
      <w:pPr>
        <w:pStyle w:val="Akapitzlist"/>
        <w:numPr>
          <w:ilvl w:val="1"/>
          <w:numId w:val="1"/>
        </w:numPr>
        <w:spacing w:line="360" w:lineRule="auto"/>
        <w:jc w:val="both"/>
        <w:rPr>
          <w:rFonts w:ascii="Arial" w:hAnsi="Arial" w:cs="Arial"/>
          <w:sz w:val="20"/>
          <w:szCs w:val="20"/>
        </w:rPr>
      </w:pPr>
      <w:r w:rsidRPr="00213EDD">
        <w:rPr>
          <w:rFonts w:ascii="Arial" w:hAnsi="Arial" w:cs="Arial"/>
          <w:sz w:val="20"/>
          <w:szCs w:val="20"/>
        </w:rPr>
        <w:t>Zgodnie z art. 274 ust. 1 PZP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1667E43" w14:textId="77777777" w:rsidR="00A24AA8" w:rsidRPr="00213EDD" w:rsidRDefault="00A24AA8" w:rsidP="008E44EC">
      <w:pPr>
        <w:pStyle w:val="Akapitzlist"/>
        <w:numPr>
          <w:ilvl w:val="1"/>
          <w:numId w:val="1"/>
        </w:numPr>
        <w:spacing w:line="360" w:lineRule="auto"/>
        <w:ind w:left="868"/>
        <w:jc w:val="both"/>
        <w:rPr>
          <w:rFonts w:ascii="Arial" w:hAnsi="Arial" w:cs="Arial"/>
          <w:sz w:val="20"/>
          <w:szCs w:val="20"/>
        </w:rPr>
      </w:pPr>
      <w:r w:rsidRPr="00213EDD">
        <w:rPr>
          <w:rFonts w:ascii="Arial" w:hAnsi="Arial" w:cs="Arial"/>
          <w:sz w:val="20"/>
          <w:szCs w:val="20"/>
        </w:rPr>
        <w:t>Postępowanie o udzielenie zamówienia prowadzone jest w języku polskim.</w:t>
      </w:r>
    </w:p>
    <w:p w14:paraId="7E3EA099" w14:textId="77777777" w:rsidR="004474BD" w:rsidRPr="00213EDD" w:rsidRDefault="004474BD" w:rsidP="008E44EC">
      <w:pPr>
        <w:pStyle w:val="Akapitzlist"/>
        <w:spacing w:line="360" w:lineRule="auto"/>
        <w:ind w:left="868"/>
        <w:jc w:val="both"/>
        <w:rPr>
          <w:rFonts w:ascii="Arial" w:hAnsi="Arial" w:cs="Arial"/>
          <w:sz w:val="20"/>
          <w:szCs w:val="20"/>
        </w:rPr>
      </w:pPr>
    </w:p>
    <w:p w14:paraId="0219D197" w14:textId="54C9D7F5" w:rsidR="00A81F4E" w:rsidRPr="00213EDD" w:rsidRDefault="004D31A1">
      <w:pPr>
        <w:pStyle w:val="Tekstpodstawowy"/>
        <w:numPr>
          <w:ilvl w:val="0"/>
          <w:numId w:val="22"/>
        </w:numPr>
        <w:kinsoku w:val="0"/>
        <w:overflowPunct w:val="0"/>
        <w:spacing w:before="0" w:line="360" w:lineRule="auto"/>
        <w:rPr>
          <w:rFonts w:ascii="Arial" w:hAnsi="Arial" w:cs="Arial"/>
          <w:b/>
          <w:bCs/>
          <w:spacing w:val="-1"/>
          <w:sz w:val="20"/>
          <w:szCs w:val="20"/>
        </w:rPr>
      </w:pPr>
      <w:r w:rsidRPr="00213EDD">
        <w:rPr>
          <w:rFonts w:ascii="Arial" w:hAnsi="Arial" w:cs="Arial"/>
          <w:b/>
          <w:bCs/>
          <w:sz w:val="20"/>
          <w:szCs w:val="20"/>
        </w:rPr>
        <w:t>OPIS</w:t>
      </w:r>
      <w:r w:rsidRPr="00213EDD">
        <w:rPr>
          <w:rFonts w:ascii="Arial" w:hAnsi="Arial" w:cs="Arial"/>
          <w:b/>
          <w:bCs/>
          <w:spacing w:val="-10"/>
          <w:sz w:val="20"/>
          <w:szCs w:val="20"/>
        </w:rPr>
        <w:t xml:space="preserve"> </w:t>
      </w:r>
      <w:r w:rsidRPr="00213EDD">
        <w:rPr>
          <w:rFonts w:ascii="Arial" w:hAnsi="Arial" w:cs="Arial"/>
          <w:b/>
          <w:bCs/>
          <w:sz w:val="20"/>
          <w:szCs w:val="20"/>
        </w:rPr>
        <w:t>PRZEDMIOTU</w:t>
      </w:r>
      <w:r w:rsidRPr="00213EDD">
        <w:rPr>
          <w:rFonts w:ascii="Arial" w:hAnsi="Arial" w:cs="Arial"/>
          <w:b/>
          <w:bCs/>
          <w:spacing w:val="-12"/>
          <w:sz w:val="20"/>
          <w:szCs w:val="20"/>
        </w:rPr>
        <w:t xml:space="preserve"> </w:t>
      </w:r>
      <w:r w:rsidRPr="00213EDD">
        <w:rPr>
          <w:rFonts w:ascii="Arial" w:hAnsi="Arial" w:cs="Arial"/>
          <w:b/>
          <w:bCs/>
          <w:spacing w:val="-1"/>
          <w:sz w:val="20"/>
          <w:szCs w:val="20"/>
        </w:rPr>
        <w:t>ZAMÓWENIA</w:t>
      </w:r>
    </w:p>
    <w:p w14:paraId="1A414391" w14:textId="77777777" w:rsidR="008E44EC" w:rsidRPr="00213EDD" w:rsidRDefault="008E44EC" w:rsidP="008E44EC">
      <w:pPr>
        <w:pStyle w:val="Tekstpodstawowy"/>
        <w:kinsoku w:val="0"/>
        <w:overflowPunct w:val="0"/>
        <w:spacing w:before="0" w:line="360" w:lineRule="auto"/>
        <w:ind w:left="390" w:firstLine="0"/>
        <w:rPr>
          <w:rFonts w:ascii="Arial" w:hAnsi="Arial" w:cs="Arial"/>
          <w:sz w:val="20"/>
          <w:szCs w:val="20"/>
        </w:rPr>
      </w:pPr>
    </w:p>
    <w:p w14:paraId="1F9DBF61" w14:textId="77777777" w:rsidR="00A43C93" w:rsidRDefault="00F3261A" w:rsidP="00A43C93">
      <w:pPr>
        <w:pStyle w:val="Normalny1"/>
        <w:numPr>
          <w:ilvl w:val="1"/>
          <w:numId w:val="22"/>
        </w:numPr>
        <w:spacing w:after="0" w:line="360" w:lineRule="auto"/>
        <w:ind w:left="709"/>
        <w:jc w:val="both"/>
        <w:rPr>
          <w:rFonts w:ascii="Arial" w:hAnsi="Arial" w:cs="Arial"/>
          <w:b/>
          <w:bCs/>
          <w:color w:val="auto"/>
          <w:sz w:val="20"/>
          <w:szCs w:val="20"/>
        </w:rPr>
      </w:pPr>
      <w:r w:rsidRPr="007D1701">
        <w:rPr>
          <w:rFonts w:ascii="Arial" w:hAnsi="Arial" w:cs="Arial"/>
          <w:b/>
          <w:bCs/>
          <w:color w:val="auto"/>
          <w:sz w:val="20"/>
          <w:szCs w:val="20"/>
        </w:rPr>
        <w:t>Przedmiotem zamówienia jest dostawa</w:t>
      </w:r>
      <w:r w:rsidR="00935E1D" w:rsidRPr="007D1701">
        <w:rPr>
          <w:rFonts w:ascii="Arial" w:hAnsi="Arial" w:cs="Arial"/>
          <w:b/>
          <w:bCs/>
          <w:color w:val="auto"/>
          <w:sz w:val="20"/>
          <w:szCs w:val="20"/>
        </w:rPr>
        <w:t xml:space="preserve"> </w:t>
      </w:r>
      <w:bookmarkStart w:id="2" w:name="_Hlk98785949"/>
      <w:r w:rsidR="007D1701" w:rsidRPr="007D1701">
        <w:rPr>
          <w:rFonts w:ascii="Arial" w:hAnsi="Arial" w:cs="Arial"/>
          <w:b/>
          <w:bCs/>
          <w:color w:val="auto"/>
          <w:sz w:val="20"/>
          <w:szCs w:val="20"/>
        </w:rPr>
        <w:t>sprzętu komputerowego w postaci:</w:t>
      </w:r>
    </w:p>
    <w:p w14:paraId="0EF4CC35" w14:textId="77777777" w:rsidR="00A43C93" w:rsidRPr="007D1701" w:rsidRDefault="00A43C93">
      <w:pPr>
        <w:pStyle w:val="Normalny1"/>
        <w:numPr>
          <w:ilvl w:val="0"/>
          <w:numId w:val="34"/>
        </w:numPr>
        <w:spacing w:after="0" w:line="360" w:lineRule="auto"/>
        <w:jc w:val="both"/>
        <w:rPr>
          <w:rFonts w:ascii="Arial" w:hAnsi="Arial" w:cs="Arial"/>
          <w:b/>
          <w:bCs/>
          <w:color w:val="auto"/>
          <w:sz w:val="20"/>
          <w:szCs w:val="20"/>
        </w:rPr>
      </w:pPr>
      <w:r w:rsidRPr="007D1701">
        <w:rPr>
          <w:rFonts w:ascii="Arial" w:hAnsi="Arial" w:cs="Arial"/>
          <w:b/>
          <w:bCs/>
          <w:color w:val="auto"/>
          <w:sz w:val="20"/>
          <w:szCs w:val="20"/>
        </w:rPr>
        <w:t xml:space="preserve">Cz.1 zamówienia: dostawa 5 zestawów laptopów i 30 zestawów komputerów </w:t>
      </w:r>
      <w:proofErr w:type="spellStart"/>
      <w:r w:rsidRPr="007D1701">
        <w:rPr>
          <w:rFonts w:ascii="Arial" w:hAnsi="Arial" w:cs="Arial"/>
          <w:b/>
          <w:bCs/>
          <w:color w:val="auto"/>
          <w:sz w:val="20"/>
          <w:szCs w:val="20"/>
        </w:rPr>
        <w:t>All</w:t>
      </w:r>
      <w:proofErr w:type="spellEnd"/>
      <w:r w:rsidRPr="007D1701">
        <w:rPr>
          <w:rFonts w:ascii="Arial" w:hAnsi="Arial" w:cs="Arial"/>
          <w:b/>
          <w:bCs/>
          <w:color w:val="auto"/>
          <w:sz w:val="20"/>
          <w:szCs w:val="20"/>
        </w:rPr>
        <w:t>-In-One;</w:t>
      </w:r>
    </w:p>
    <w:p w14:paraId="604AD017" w14:textId="77777777" w:rsidR="00A43C93" w:rsidRPr="007D1701" w:rsidRDefault="00A43C93">
      <w:pPr>
        <w:pStyle w:val="Normalny1"/>
        <w:numPr>
          <w:ilvl w:val="0"/>
          <w:numId w:val="34"/>
        </w:numPr>
        <w:spacing w:after="0" w:line="360" w:lineRule="auto"/>
        <w:jc w:val="both"/>
        <w:rPr>
          <w:rFonts w:ascii="Arial" w:hAnsi="Arial" w:cs="Arial"/>
          <w:b/>
          <w:bCs/>
          <w:color w:val="auto"/>
          <w:sz w:val="20"/>
          <w:szCs w:val="20"/>
        </w:rPr>
      </w:pPr>
      <w:r w:rsidRPr="007D1701">
        <w:rPr>
          <w:rFonts w:ascii="Arial" w:hAnsi="Arial" w:cs="Arial"/>
          <w:b/>
          <w:bCs/>
          <w:color w:val="auto"/>
          <w:sz w:val="20"/>
          <w:szCs w:val="20"/>
        </w:rPr>
        <w:t xml:space="preserve">Cz.2 zamówienia: dostawa </w:t>
      </w:r>
      <w:bookmarkStart w:id="3" w:name="_Hlk149231766"/>
      <w:r w:rsidRPr="007D1701">
        <w:rPr>
          <w:rFonts w:ascii="Arial" w:hAnsi="Arial" w:cs="Arial"/>
          <w:b/>
          <w:bCs/>
          <w:color w:val="auto"/>
          <w:sz w:val="20"/>
          <w:szCs w:val="20"/>
        </w:rPr>
        <w:t xml:space="preserve">monitora multimedialnego, </w:t>
      </w:r>
      <w:proofErr w:type="spellStart"/>
      <w:r w:rsidRPr="007D1701">
        <w:rPr>
          <w:rFonts w:ascii="Arial" w:hAnsi="Arial" w:cs="Arial"/>
          <w:b/>
          <w:bCs/>
          <w:color w:val="auto"/>
          <w:sz w:val="20"/>
          <w:szCs w:val="20"/>
        </w:rPr>
        <w:t>wideobaru</w:t>
      </w:r>
      <w:proofErr w:type="spellEnd"/>
      <w:r w:rsidRPr="007D1701">
        <w:rPr>
          <w:rFonts w:ascii="Arial" w:hAnsi="Arial" w:cs="Arial"/>
          <w:b/>
          <w:bCs/>
          <w:color w:val="auto"/>
          <w:sz w:val="20"/>
          <w:szCs w:val="20"/>
        </w:rPr>
        <w:t xml:space="preserve"> do wideokonferencji oraz statywu do monitora multimedialnego;</w:t>
      </w:r>
      <w:bookmarkEnd w:id="3"/>
    </w:p>
    <w:p w14:paraId="311DDD18" w14:textId="77777777" w:rsidR="00A43C93" w:rsidRPr="007D1701" w:rsidRDefault="00A43C93">
      <w:pPr>
        <w:pStyle w:val="Normalny1"/>
        <w:numPr>
          <w:ilvl w:val="0"/>
          <w:numId w:val="34"/>
        </w:numPr>
        <w:spacing w:after="0" w:line="360" w:lineRule="auto"/>
        <w:jc w:val="both"/>
        <w:rPr>
          <w:rFonts w:ascii="Arial" w:hAnsi="Arial" w:cs="Arial"/>
          <w:b/>
          <w:bCs/>
          <w:color w:val="auto"/>
          <w:sz w:val="20"/>
          <w:szCs w:val="20"/>
        </w:rPr>
      </w:pPr>
      <w:r w:rsidRPr="007D1701">
        <w:rPr>
          <w:rFonts w:ascii="Arial" w:hAnsi="Arial" w:cs="Arial"/>
          <w:b/>
          <w:bCs/>
          <w:color w:val="auto"/>
          <w:sz w:val="20"/>
          <w:szCs w:val="20"/>
        </w:rPr>
        <w:t>Cz.3 zamówienia: dostawa serwera do zarządzania kopiami zapasowymi oraz biblioteki taśmowej;</w:t>
      </w:r>
    </w:p>
    <w:p w14:paraId="4A17D28A" w14:textId="65AA235B" w:rsidR="00A43C93" w:rsidRPr="00A43C93" w:rsidRDefault="00A43C93">
      <w:pPr>
        <w:pStyle w:val="Normalny1"/>
        <w:numPr>
          <w:ilvl w:val="0"/>
          <w:numId w:val="34"/>
        </w:numPr>
        <w:spacing w:after="0" w:line="360" w:lineRule="auto"/>
        <w:jc w:val="both"/>
        <w:rPr>
          <w:rFonts w:ascii="Arial" w:hAnsi="Arial" w:cs="Arial"/>
          <w:b/>
          <w:bCs/>
          <w:color w:val="auto"/>
          <w:sz w:val="20"/>
          <w:szCs w:val="20"/>
        </w:rPr>
      </w:pPr>
      <w:r w:rsidRPr="007D1701">
        <w:rPr>
          <w:rFonts w:ascii="Arial" w:hAnsi="Arial" w:cs="Arial"/>
          <w:b/>
          <w:bCs/>
          <w:color w:val="auto"/>
          <w:sz w:val="20"/>
          <w:szCs w:val="20"/>
        </w:rPr>
        <w:t xml:space="preserve">Cz.4 zamówienia: </w:t>
      </w:r>
      <w:bookmarkStart w:id="4" w:name="_Hlk149557801"/>
      <w:r w:rsidRPr="007D1701">
        <w:rPr>
          <w:rFonts w:ascii="Arial" w:hAnsi="Arial" w:cs="Arial"/>
          <w:b/>
          <w:bCs/>
          <w:color w:val="auto"/>
          <w:sz w:val="20"/>
          <w:szCs w:val="20"/>
        </w:rPr>
        <w:t>dostawa o</w:t>
      </w:r>
      <w:r w:rsidRPr="007D1701">
        <w:rPr>
          <w:rFonts w:ascii="Arial" w:hAnsi="Arial" w:cs="Arial"/>
          <w:b/>
          <w:bCs/>
          <w:sz w:val="20"/>
          <w:szCs w:val="20"/>
        </w:rPr>
        <w:t>programowania do monitorowania komputerów, sieci, urządzeń sieciowych oraz zarządzania sprzętem informatycznym i użytkownikami umożliwiającego interaktywną pomoc w razie potrzeby wraz z licencją do korzystania.</w:t>
      </w:r>
    </w:p>
    <w:bookmarkEnd w:id="4"/>
    <w:p w14:paraId="60FD5700" w14:textId="77777777" w:rsidR="006743D6" w:rsidRPr="006743D6" w:rsidRDefault="006743D6">
      <w:pPr>
        <w:pStyle w:val="Normalny1"/>
        <w:numPr>
          <w:ilvl w:val="1"/>
          <w:numId w:val="33"/>
        </w:numPr>
        <w:spacing w:after="0" w:line="360" w:lineRule="auto"/>
        <w:ind w:left="709"/>
        <w:jc w:val="both"/>
        <w:rPr>
          <w:rFonts w:ascii="Arial" w:hAnsi="Arial" w:cs="Arial"/>
          <w:color w:val="auto"/>
          <w:sz w:val="20"/>
          <w:szCs w:val="20"/>
          <w:u w:val="single"/>
        </w:rPr>
      </w:pPr>
      <w:r w:rsidRPr="006743D6">
        <w:rPr>
          <w:rFonts w:ascii="Arial" w:hAnsi="Arial" w:cs="Arial"/>
          <w:bCs/>
          <w:sz w:val="20"/>
          <w:szCs w:val="20"/>
        </w:rPr>
        <w:t xml:space="preserve">Przedmiot zamówienia oprócz transportu do siedziby Zamawiającego obejmuje również: </w:t>
      </w:r>
    </w:p>
    <w:p w14:paraId="5742B72D" w14:textId="43815419" w:rsidR="006743D6" w:rsidRPr="006743D6" w:rsidRDefault="006743D6">
      <w:pPr>
        <w:pStyle w:val="Normalny1"/>
        <w:numPr>
          <w:ilvl w:val="0"/>
          <w:numId w:val="36"/>
        </w:numPr>
        <w:spacing w:after="0" w:line="360" w:lineRule="auto"/>
        <w:jc w:val="both"/>
        <w:rPr>
          <w:rFonts w:ascii="Arial" w:hAnsi="Arial" w:cs="Arial"/>
          <w:color w:val="auto"/>
          <w:sz w:val="20"/>
          <w:szCs w:val="20"/>
          <w:u w:val="single"/>
        </w:rPr>
      </w:pPr>
      <w:r>
        <w:rPr>
          <w:rFonts w:ascii="Arial" w:hAnsi="Arial" w:cs="Arial"/>
          <w:bCs/>
          <w:sz w:val="20"/>
          <w:szCs w:val="20"/>
        </w:rPr>
        <w:t xml:space="preserve">w </w:t>
      </w:r>
      <w:r w:rsidRPr="006743D6">
        <w:rPr>
          <w:rFonts w:ascii="Arial" w:hAnsi="Arial" w:cs="Arial"/>
          <w:bCs/>
          <w:sz w:val="20"/>
          <w:szCs w:val="20"/>
        </w:rPr>
        <w:t xml:space="preserve">przypadku cz. 2: instalację i uruchomienie w siedzibie Zamawiającego; </w:t>
      </w:r>
    </w:p>
    <w:p w14:paraId="5624A7B5" w14:textId="6269C3BA" w:rsidR="006743D6" w:rsidRDefault="006743D6" w:rsidP="006743D6">
      <w:pPr>
        <w:pStyle w:val="Normalny1"/>
        <w:spacing w:after="0" w:line="360" w:lineRule="auto"/>
        <w:ind w:left="866"/>
        <w:jc w:val="both"/>
        <w:rPr>
          <w:rFonts w:ascii="Arial" w:hAnsi="Arial" w:cs="Arial"/>
          <w:color w:val="auto"/>
          <w:sz w:val="20"/>
          <w:szCs w:val="20"/>
          <w:u w:val="single"/>
        </w:rPr>
      </w:pPr>
      <w:r>
        <w:rPr>
          <w:rFonts w:ascii="Arial" w:hAnsi="Arial" w:cs="Arial"/>
          <w:bCs/>
          <w:sz w:val="20"/>
          <w:szCs w:val="20"/>
        </w:rPr>
        <w:t xml:space="preserve">b) </w:t>
      </w:r>
      <w:r w:rsidRPr="006743D6">
        <w:rPr>
          <w:rFonts w:ascii="Arial" w:hAnsi="Arial" w:cs="Arial"/>
          <w:bCs/>
          <w:sz w:val="20"/>
          <w:szCs w:val="20"/>
        </w:rPr>
        <w:t>w przypadku cz. 3: instalację, uruchomienie oraz szkolenie z obsługi dla dwóch osób w siedzibie Zamawiającego.</w:t>
      </w:r>
    </w:p>
    <w:p w14:paraId="62594A34" w14:textId="2F5EC020" w:rsidR="008E44EC" w:rsidRPr="006743D6" w:rsidRDefault="00357FFB">
      <w:pPr>
        <w:pStyle w:val="Normalny1"/>
        <w:numPr>
          <w:ilvl w:val="1"/>
          <w:numId w:val="33"/>
        </w:numPr>
        <w:spacing w:after="0" w:line="360" w:lineRule="auto"/>
        <w:ind w:left="709"/>
        <w:jc w:val="both"/>
        <w:rPr>
          <w:rFonts w:ascii="Arial" w:hAnsi="Arial" w:cs="Arial"/>
          <w:color w:val="auto"/>
          <w:sz w:val="20"/>
          <w:szCs w:val="20"/>
          <w:u w:val="single"/>
        </w:rPr>
      </w:pPr>
      <w:r w:rsidRPr="006743D6">
        <w:rPr>
          <w:rFonts w:ascii="Arial" w:hAnsi="Arial" w:cs="Arial"/>
          <w:color w:val="auto"/>
          <w:sz w:val="20"/>
          <w:szCs w:val="20"/>
        </w:rPr>
        <w:t>Szczegółowy opis przedmiotu zamówienia został zawarty w załączniku nr 1</w:t>
      </w:r>
      <w:r w:rsidR="007D1701" w:rsidRPr="006743D6">
        <w:rPr>
          <w:rFonts w:ascii="Arial" w:hAnsi="Arial" w:cs="Arial"/>
          <w:color w:val="auto"/>
          <w:sz w:val="20"/>
          <w:szCs w:val="20"/>
        </w:rPr>
        <w:t>a-d</w:t>
      </w:r>
      <w:r w:rsidRPr="006743D6">
        <w:rPr>
          <w:rFonts w:ascii="Arial" w:hAnsi="Arial" w:cs="Arial"/>
          <w:color w:val="auto"/>
          <w:sz w:val="20"/>
          <w:szCs w:val="20"/>
        </w:rPr>
        <w:t xml:space="preserve"> do SWZ – Opis przedmiotu zamówienia (OPZ). </w:t>
      </w:r>
      <w:bookmarkEnd w:id="2"/>
    </w:p>
    <w:p w14:paraId="0C746294" w14:textId="39DF0BA2" w:rsidR="00EC11DE" w:rsidRPr="00FD4E4A" w:rsidRDefault="00EC11DE">
      <w:pPr>
        <w:pStyle w:val="Normalny1"/>
        <w:numPr>
          <w:ilvl w:val="1"/>
          <w:numId w:val="33"/>
        </w:numPr>
        <w:spacing w:after="0" w:line="360" w:lineRule="auto"/>
        <w:ind w:left="709"/>
        <w:jc w:val="both"/>
        <w:rPr>
          <w:rFonts w:ascii="Arial" w:hAnsi="Arial" w:cs="Arial"/>
          <w:color w:val="auto"/>
          <w:sz w:val="20"/>
          <w:szCs w:val="20"/>
          <w:u w:val="single"/>
        </w:rPr>
      </w:pPr>
      <w:r w:rsidRPr="00FD4E4A">
        <w:rPr>
          <w:rFonts w:ascii="Arial" w:hAnsi="Arial" w:cs="Arial"/>
          <w:color w:val="auto"/>
          <w:sz w:val="20"/>
          <w:szCs w:val="20"/>
        </w:rPr>
        <w:t>Nazwy i kody dotyczące przedmiotu zamówienia określone zgodnie ze Wspólnym Słownikiem Zamówień (CPV):</w:t>
      </w:r>
    </w:p>
    <w:p w14:paraId="3CCE1188" w14:textId="4883536A" w:rsidR="00F3261A" w:rsidRPr="00FD4E4A" w:rsidRDefault="00F3261A" w:rsidP="008E44EC">
      <w:pPr>
        <w:pStyle w:val="Normalny1"/>
        <w:spacing w:after="0" w:line="360" w:lineRule="auto"/>
        <w:ind w:left="709"/>
        <w:jc w:val="both"/>
        <w:rPr>
          <w:rFonts w:ascii="Arial" w:hAnsi="Arial" w:cs="Arial"/>
          <w:color w:val="auto"/>
          <w:sz w:val="20"/>
          <w:szCs w:val="20"/>
        </w:rPr>
      </w:pPr>
    </w:p>
    <w:tbl>
      <w:tblPr>
        <w:tblW w:w="0" w:type="auto"/>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917"/>
        <w:gridCol w:w="7213"/>
      </w:tblGrid>
      <w:tr w:rsidR="008E44EC" w:rsidRPr="00FD4E4A" w14:paraId="353D648A" w14:textId="77777777" w:rsidTr="007F1B12">
        <w:tc>
          <w:tcPr>
            <w:tcW w:w="9130" w:type="dxa"/>
            <w:gridSpan w:val="2"/>
            <w:vAlign w:val="center"/>
          </w:tcPr>
          <w:p w14:paraId="0A81EBBD" w14:textId="77777777" w:rsidR="00F3261A" w:rsidRPr="00FD4E4A" w:rsidRDefault="00F3261A" w:rsidP="008E44EC">
            <w:pPr>
              <w:pStyle w:val="tableCenter"/>
              <w:spacing w:line="360" w:lineRule="auto"/>
              <w:rPr>
                <w:rFonts w:ascii="Arial" w:hAnsi="Arial" w:cs="Arial"/>
                <w:bCs/>
                <w:sz w:val="20"/>
                <w:szCs w:val="20"/>
              </w:rPr>
            </w:pPr>
            <w:r w:rsidRPr="00FD4E4A">
              <w:rPr>
                <w:rStyle w:val="bold"/>
                <w:rFonts w:ascii="Arial" w:hAnsi="Arial" w:cs="Arial"/>
                <w:bCs/>
                <w:sz w:val="20"/>
                <w:szCs w:val="20"/>
              </w:rPr>
              <w:t>Wspólny Słownik Zamówień:</w:t>
            </w:r>
          </w:p>
        </w:tc>
      </w:tr>
      <w:tr w:rsidR="008E44EC" w:rsidRPr="00FD4E4A" w14:paraId="3CDA0BAA" w14:textId="77777777" w:rsidTr="009C450E">
        <w:tc>
          <w:tcPr>
            <w:tcW w:w="1917" w:type="dxa"/>
            <w:vAlign w:val="center"/>
          </w:tcPr>
          <w:p w14:paraId="0F46C26D" w14:textId="77777777" w:rsidR="00F3261A" w:rsidRPr="00FD4E4A" w:rsidRDefault="00F3261A" w:rsidP="008E44EC">
            <w:pPr>
              <w:pStyle w:val="tableCenter"/>
              <w:spacing w:line="360" w:lineRule="auto"/>
              <w:rPr>
                <w:rFonts w:ascii="Arial" w:hAnsi="Arial" w:cs="Arial"/>
                <w:b/>
                <w:bCs/>
                <w:sz w:val="20"/>
                <w:szCs w:val="20"/>
              </w:rPr>
            </w:pPr>
            <w:r w:rsidRPr="00FD4E4A">
              <w:rPr>
                <w:rFonts w:ascii="Arial" w:hAnsi="Arial" w:cs="Arial"/>
                <w:b/>
                <w:bCs/>
                <w:sz w:val="20"/>
                <w:szCs w:val="20"/>
              </w:rPr>
              <w:t>Numer CPV</w:t>
            </w:r>
          </w:p>
        </w:tc>
        <w:tc>
          <w:tcPr>
            <w:tcW w:w="7213" w:type="dxa"/>
            <w:vAlign w:val="center"/>
          </w:tcPr>
          <w:p w14:paraId="289D7D3B" w14:textId="77777777" w:rsidR="00F3261A" w:rsidRPr="00FD4E4A" w:rsidRDefault="00F3261A" w:rsidP="008E44EC">
            <w:pPr>
              <w:pStyle w:val="tableCenter"/>
              <w:spacing w:line="360" w:lineRule="auto"/>
              <w:rPr>
                <w:rFonts w:ascii="Arial" w:hAnsi="Arial" w:cs="Arial"/>
                <w:b/>
                <w:bCs/>
                <w:sz w:val="20"/>
                <w:szCs w:val="20"/>
              </w:rPr>
            </w:pPr>
            <w:r w:rsidRPr="00FD4E4A">
              <w:rPr>
                <w:rFonts w:ascii="Arial" w:hAnsi="Arial" w:cs="Arial"/>
                <w:b/>
                <w:bCs/>
                <w:sz w:val="20"/>
                <w:szCs w:val="20"/>
              </w:rPr>
              <w:t>Opis</w:t>
            </w:r>
          </w:p>
        </w:tc>
      </w:tr>
      <w:tr w:rsidR="00FD4E4A" w:rsidRPr="00FD4E4A" w14:paraId="2AFDB45F" w14:textId="77777777" w:rsidTr="009C450E">
        <w:tc>
          <w:tcPr>
            <w:tcW w:w="1917" w:type="dxa"/>
            <w:shd w:val="clear" w:color="auto" w:fill="auto"/>
            <w:vAlign w:val="center"/>
          </w:tcPr>
          <w:p w14:paraId="10ED907A" w14:textId="373EB325" w:rsidR="00FD4E4A" w:rsidRPr="00FD4E4A" w:rsidRDefault="00FD4E4A" w:rsidP="009C450E">
            <w:pPr>
              <w:widowControl/>
              <w:autoSpaceDE/>
              <w:autoSpaceDN/>
              <w:adjustRightInd/>
              <w:spacing w:line="360" w:lineRule="auto"/>
              <w:jc w:val="center"/>
              <w:rPr>
                <w:rFonts w:ascii="Arial" w:hAnsi="Arial" w:cs="Arial"/>
                <w:color w:val="000000"/>
                <w:sz w:val="20"/>
                <w:szCs w:val="20"/>
              </w:rPr>
            </w:pPr>
            <w:r w:rsidRPr="00FD4E4A">
              <w:rPr>
                <w:rStyle w:val="Pogrubienie"/>
                <w:rFonts w:ascii="Arial" w:hAnsi="Arial" w:cs="Arial"/>
                <w:color w:val="000000"/>
                <w:sz w:val="20"/>
                <w:szCs w:val="20"/>
                <w:shd w:val="clear" w:color="auto" w:fill="FFFFFF"/>
              </w:rPr>
              <w:t>30236000-2</w:t>
            </w:r>
          </w:p>
        </w:tc>
        <w:tc>
          <w:tcPr>
            <w:tcW w:w="7213" w:type="dxa"/>
          </w:tcPr>
          <w:p w14:paraId="04CC419C" w14:textId="137CA1E7" w:rsidR="00FD4E4A" w:rsidRPr="00FD4E4A" w:rsidRDefault="00FD4E4A" w:rsidP="009C450E">
            <w:pPr>
              <w:tabs>
                <w:tab w:val="left" w:pos="211"/>
              </w:tabs>
              <w:spacing w:before="100" w:beforeAutospacing="1" w:after="100" w:afterAutospacing="1" w:line="360" w:lineRule="auto"/>
              <w:ind w:left="13"/>
              <w:jc w:val="both"/>
              <w:rPr>
                <w:rFonts w:ascii="Arial" w:hAnsi="Arial" w:cs="Arial"/>
                <w:color w:val="000000"/>
                <w:sz w:val="20"/>
                <w:szCs w:val="20"/>
              </w:rPr>
            </w:pPr>
            <w:r w:rsidRPr="00FD4E4A">
              <w:rPr>
                <w:rFonts w:ascii="Arial" w:hAnsi="Arial" w:cs="Arial"/>
                <w:color w:val="000000"/>
                <w:sz w:val="20"/>
                <w:szCs w:val="20"/>
              </w:rPr>
              <w:t>Różny sprzęt komputerowy</w:t>
            </w:r>
          </w:p>
        </w:tc>
      </w:tr>
      <w:tr w:rsidR="009C450E" w:rsidRPr="00FD4E4A" w14:paraId="5787576D" w14:textId="77777777" w:rsidTr="009C450E">
        <w:tc>
          <w:tcPr>
            <w:tcW w:w="1917" w:type="dxa"/>
            <w:shd w:val="clear" w:color="auto" w:fill="auto"/>
            <w:vAlign w:val="center"/>
          </w:tcPr>
          <w:p w14:paraId="13FE3A53" w14:textId="165A2FA6" w:rsidR="00F3261A" w:rsidRPr="00FD4E4A" w:rsidRDefault="00FD4E4A" w:rsidP="009C450E">
            <w:pPr>
              <w:widowControl/>
              <w:autoSpaceDE/>
              <w:autoSpaceDN/>
              <w:adjustRightInd/>
              <w:spacing w:line="360" w:lineRule="auto"/>
              <w:jc w:val="center"/>
              <w:rPr>
                <w:rFonts w:ascii="Arial" w:eastAsia="Times New Roman" w:hAnsi="Arial" w:cs="Arial"/>
                <w:b/>
                <w:bCs/>
                <w:sz w:val="20"/>
                <w:szCs w:val="20"/>
              </w:rPr>
            </w:pPr>
            <w:r w:rsidRPr="00FD4E4A">
              <w:rPr>
                <w:rFonts w:ascii="Arial" w:hAnsi="Arial" w:cs="Arial"/>
                <w:b/>
                <w:bCs/>
                <w:color w:val="000000"/>
                <w:sz w:val="20"/>
                <w:szCs w:val="20"/>
              </w:rPr>
              <w:lastRenderedPageBreak/>
              <w:t>30213100-6</w:t>
            </w:r>
          </w:p>
        </w:tc>
        <w:tc>
          <w:tcPr>
            <w:tcW w:w="7213" w:type="dxa"/>
          </w:tcPr>
          <w:p w14:paraId="1B103328" w14:textId="189BA39D" w:rsidR="00F3261A" w:rsidRPr="00FD4E4A" w:rsidRDefault="00FD4E4A" w:rsidP="009C450E">
            <w:pPr>
              <w:tabs>
                <w:tab w:val="left" w:pos="211"/>
              </w:tabs>
              <w:spacing w:before="100" w:beforeAutospacing="1" w:after="100" w:afterAutospacing="1" w:line="360" w:lineRule="auto"/>
              <w:ind w:left="13"/>
              <w:jc w:val="both"/>
              <w:rPr>
                <w:rFonts w:ascii="Arial" w:hAnsi="Arial" w:cs="Arial"/>
                <w:color w:val="000000"/>
                <w:sz w:val="20"/>
                <w:szCs w:val="20"/>
              </w:rPr>
            </w:pPr>
            <w:r w:rsidRPr="00FD4E4A">
              <w:rPr>
                <w:rFonts w:ascii="Arial" w:hAnsi="Arial" w:cs="Arial"/>
                <w:color w:val="000000"/>
                <w:sz w:val="20"/>
                <w:szCs w:val="20"/>
              </w:rPr>
              <w:t>Komputery przenośne</w:t>
            </w:r>
          </w:p>
        </w:tc>
      </w:tr>
      <w:tr w:rsidR="00FD4E4A" w:rsidRPr="00FD4E4A" w14:paraId="19F2FDA9" w14:textId="77777777" w:rsidTr="009C450E">
        <w:trPr>
          <w:trHeight w:val="187"/>
        </w:trPr>
        <w:tc>
          <w:tcPr>
            <w:tcW w:w="1917" w:type="dxa"/>
            <w:shd w:val="clear" w:color="auto" w:fill="auto"/>
            <w:vAlign w:val="center"/>
          </w:tcPr>
          <w:p w14:paraId="5C38D2A5" w14:textId="6D3989B5" w:rsidR="00FD4E4A" w:rsidRPr="00FD4E4A" w:rsidRDefault="00FD4E4A" w:rsidP="00FD4E4A">
            <w:pPr>
              <w:widowControl/>
              <w:autoSpaceDE/>
              <w:autoSpaceDN/>
              <w:adjustRightInd/>
              <w:spacing w:line="360" w:lineRule="auto"/>
              <w:jc w:val="center"/>
              <w:rPr>
                <w:rFonts w:ascii="Arial" w:hAnsi="Arial" w:cs="Arial"/>
                <w:b/>
                <w:bCs/>
                <w:sz w:val="20"/>
                <w:szCs w:val="20"/>
              </w:rPr>
            </w:pPr>
            <w:r w:rsidRPr="00FD4E4A">
              <w:rPr>
                <w:rFonts w:ascii="Arial" w:hAnsi="Arial" w:cs="Arial"/>
                <w:b/>
                <w:bCs/>
                <w:sz w:val="20"/>
                <w:szCs w:val="20"/>
                <w:shd w:val="clear" w:color="auto" w:fill="FFFFFF"/>
              </w:rPr>
              <w:t>30213000-5</w:t>
            </w:r>
          </w:p>
        </w:tc>
        <w:tc>
          <w:tcPr>
            <w:tcW w:w="7213" w:type="dxa"/>
          </w:tcPr>
          <w:p w14:paraId="0AF5FCE1" w14:textId="5FF2B0D3" w:rsidR="00FD4E4A" w:rsidRPr="00FD4E4A" w:rsidRDefault="00FD4E4A" w:rsidP="00FD4E4A">
            <w:pPr>
              <w:spacing w:line="360" w:lineRule="auto"/>
              <w:rPr>
                <w:rFonts w:ascii="Arial" w:hAnsi="Arial" w:cs="Arial"/>
                <w:sz w:val="20"/>
                <w:szCs w:val="20"/>
              </w:rPr>
            </w:pPr>
            <w:r w:rsidRPr="00FD4E4A">
              <w:rPr>
                <w:rFonts w:ascii="Arial" w:hAnsi="Arial" w:cs="Arial"/>
                <w:sz w:val="20"/>
                <w:szCs w:val="20"/>
              </w:rPr>
              <w:t>Komputery osobiste</w:t>
            </w:r>
          </w:p>
        </w:tc>
      </w:tr>
      <w:tr w:rsidR="00FD4E4A" w:rsidRPr="00FD4E4A" w14:paraId="2193B0E1" w14:textId="77777777" w:rsidTr="009C450E">
        <w:tc>
          <w:tcPr>
            <w:tcW w:w="1917" w:type="dxa"/>
            <w:shd w:val="clear" w:color="auto" w:fill="auto"/>
            <w:vAlign w:val="center"/>
          </w:tcPr>
          <w:p w14:paraId="1B06F91D" w14:textId="6093C000" w:rsidR="00FD4E4A" w:rsidRPr="00FD4E4A" w:rsidRDefault="00FD4E4A" w:rsidP="00FD4E4A">
            <w:pPr>
              <w:widowControl/>
              <w:autoSpaceDE/>
              <w:autoSpaceDN/>
              <w:adjustRightInd/>
              <w:spacing w:line="360" w:lineRule="auto"/>
              <w:jc w:val="center"/>
              <w:rPr>
                <w:rFonts w:ascii="Arial" w:hAnsi="Arial" w:cs="Arial"/>
                <w:b/>
                <w:bCs/>
                <w:sz w:val="20"/>
                <w:szCs w:val="20"/>
              </w:rPr>
            </w:pPr>
            <w:r w:rsidRPr="00FD4E4A">
              <w:rPr>
                <w:rFonts w:ascii="Arial" w:hAnsi="Arial" w:cs="Arial"/>
                <w:b/>
                <w:bCs/>
                <w:sz w:val="20"/>
                <w:szCs w:val="20"/>
                <w:shd w:val="clear" w:color="auto" w:fill="FFFFFF"/>
              </w:rPr>
              <w:t>30231300-0</w:t>
            </w:r>
          </w:p>
        </w:tc>
        <w:tc>
          <w:tcPr>
            <w:tcW w:w="7213" w:type="dxa"/>
          </w:tcPr>
          <w:p w14:paraId="758F9D55" w14:textId="00765748" w:rsidR="00FD4E4A" w:rsidRPr="00FD4E4A" w:rsidRDefault="00FD4E4A" w:rsidP="00FD4E4A">
            <w:pPr>
              <w:spacing w:line="360" w:lineRule="auto"/>
              <w:rPr>
                <w:rFonts w:ascii="Arial" w:hAnsi="Arial" w:cs="Arial"/>
                <w:sz w:val="20"/>
                <w:szCs w:val="20"/>
              </w:rPr>
            </w:pPr>
            <w:r w:rsidRPr="00FD4E4A">
              <w:rPr>
                <w:rFonts w:ascii="Arial" w:hAnsi="Arial" w:cs="Arial"/>
                <w:sz w:val="20"/>
                <w:szCs w:val="20"/>
              </w:rPr>
              <w:t>Monitory ekranowe</w:t>
            </w:r>
          </w:p>
        </w:tc>
      </w:tr>
      <w:tr w:rsidR="00FD4E4A" w:rsidRPr="00FD4E4A" w14:paraId="66DBCBEC" w14:textId="77777777" w:rsidTr="009C450E">
        <w:tc>
          <w:tcPr>
            <w:tcW w:w="1917" w:type="dxa"/>
            <w:shd w:val="clear" w:color="auto" w:fill="auto"/>
            <w:vAlign w:val="center"/>
          </w:tcPr>
          <w:p w14:paraId="0AC2D8A2" w14:textId="498F0604" w:rsidR="00FD4E4A" w:rsidRPr="00FD4E4A" w:rsidRDefault="00FD4E4A" w:rsidP="00FD4E4A">
            <w:pPr>
              <w:widowControl/>
              <w:autoSpaceDE/>
              <w:autoSpaceDN/>
              <w:adjustRightInd/>
              <w:spacing w:line="360" w:lineRule="auto"/>
              <w:jc w:val="center"/>
              <w:rPr>
                <w:rFonts w:ascii="Arial" w:hAnsi="Arial" w:cs="Arial"/>
                <w:b/>
                <w:bCs/>
                <w:sz w:val="20"/>
                <w:szCs w:val="20"/>
              </w:rPr>
            </w:pPr>
            <w:r w:rsidRPr="00FD4E4A">
              <w:rPr>
                <w:rFonts w:ascii="Arial" w:hAnsi="Arial" w:cs="Arial"/>
                <w:b/>
                <w:bCs/>
                <w:sz w:val="20"/>
                <w:szCs w:val="20"/>
                <w:shd w:val="clear" w:color="auto" w:fill="FFFFFF"/>
              </w:rPr>
              <w:t>32322000-6</w:t>
            </w:r>
          </w:p>
        </w:tc>
        <w:tc>
          <w:tcPr>
            <w:tcW w:w="7213" w:type="dxa"/>
          </w:tcPr>
          <w:p w14:paraId="6FFD636A" w14:textId="40259329" w:rsidR="00FD4E4A" w:rsidRPr="00FD4E4A" w:rsidRDefault="00FD4E4A" w:rsidP="00FD4E4A">
            <w:pPr>
              <w:spacing w:line="360" w:lineRule="auto"/>
              <w:rPr>
                <w:rFonts w:ascii="Arial" w:hAnsi="Arial" w:cs="Arial"/>
                <w:sz w:val="20"/>
                <w:szCs w:val="20"/>
              </w:rPr>
            </w:pPr>
            <w:r w:rsidRPr="00FD4E4A">
              <w:rPr>
                <w:rFonts w:ascii="Arial" w:hAnsi="Arial" w:cs="Arial"/>
                <w:sz w:val="20"/>
                <w:szCs w:val="20"/>
              </w:rPr>
              <w:t>Urządzenia multimedialne</w:t>
            </w:r>
          </w:p>
        </w:tc>
      </w:tr>
      <w:tr w:rsidR="00FD4E4A" w:rsidRPr="00FD4E4A" w14:paraId="3FE6B9DD" w14:textId="77777777" w:rsidTr="00467991">
        <w:tc>
          <w:tcPr>
            <w:tcW w:w="1917" w:type="dxa"/>
            <w:shd w:val="clear" w:color="auto" w:fill="FFFFFF" w:themeFill="background1"/>
            <w:vAlign w:val="center"/>
          </w:tcPr>
          <w:p w14:paraId="157B0BB3" w14:textId="31045F10" w:rsidR="00FD4E4A" w:rsidRPr="00FD4E4A" w:rsidRDefault="00FD4E4A" w:rsidP="00FD4E4A">
            <w:pPr>
              <w:widowControl/>
              <w:autoSpaceDE/>
              <w:autoSpaceDN/>
              <w:adjustRightInd/>
              <w:spacing w:line="360" w:lineRule="auto"/>
              <w:jc w:val="center"/>
              <w:rPr>
                <w:rFonts w:ascii="Arial" w:hAnsi="Arial" w:cs="Arial"/>
                <w:b/>
                <w:bCs/>
                <w:sz w:val="20"/>
                <w:szCs w:val="20"/>
              </w:rPr>
            </w:pPr>
            <w:r w:rsidRPr="00FD4E4A">
              <w:rPr>
                <w:rFonts w:ascii="Arial" w:eastAsia="Times New Roman" w:hAnsi="Arial" w:cs="Arial"/>
                <w:b/>
                <w:bCs/>
                <w:sz w:val="20"/>
                <w:szCs w:val="20"/>
              </w:rPr>
              <w:t>48822000-6</w:t>
            </w:r>
          </w:p>
        </w:tc>
        <w:tc>
          <w:tcPr>
            <w:tcW w:w="7213" w:type="dxa"/>
          </w:tcPr>
          <w:p w14:paraId="2C7C8428" w14:textId="0FBFC760" w:rsidR="00FD4E4A" w:rsidRPr="00FD4E4A" w:rsidRDefault="00FD4E4A" w:rsidP="00FD4E4A">
            <w:pPr>
              <w:spacing w:line="360" w:lineRule="auto"/>
              <w:rPr>
                <w:rFonts w:ascii="Arial" w:hAnsi="Arial" w:cs="Arial"/>
                <w:sz w:val="20"/>
                <w:szCs w:val="20"/>
              </w:rPr>
            </w:pPr>
            <w:r w:rsidRPr="00FD4E4A">
              <w:rPr>
                <w:rFonts w:ascii="Arial" w:hAnsi="Arial" w:cs="Arial"/>
                <w:sz w:val="20"/>
                <w:szCs w:val="20"/>
              </w:rPr>
              <w:t>Serwery komputerowe</w:t>
            </w:r>
          </w:p>
        </w:tc>
      </w:tr>
      <w:tr w:rsidR="00467991" w:rsidRPr="00FD4E4A" w14:paraId="722058DA" w14:textId="77777777" w:rsidTr="00467991">
        <w:tc>
          <w:tcPr>
            <w:tcW w:w="1917" w:type="dxa"/>
            <w:shd w:val="clear" w:color="auto" w:fill="FFFFFF" w:themeFill="background1"/>
            <w:vAlign w:val="center"/>
          </w:tcPr>
          <w:p w14:paraId="40EA518F" w14:textId="3EEFBC3C" w:rsidR="00467991" w:rsidRPr="00FD4E4A" w:rsidRDefault="00B35271" w:rsidP="009C450E">
            <w:pPr>
              <w:widowControl/>
              <w:autoSpaceDE/>
              <w:autoSpaceDN/>
              <w:adjustRightInd/>
              <w:spacing w:line="360" w:lineRule="auto"/>
              <w:jc w:val="center"/>
              <w:rPr>
                <w:rFonts w:ascii="Arial" w:hAnsi="Arial" w:cs="Arial"/>
                <w:b/>
                <w:bCs/>
                <w:sz w:val="20"/>
                <w:szCs w:val="20"/>
              </w:rPr>
            </w:pPr>
            <w:r w:rsidRPr="00FD4E4A">
              <w:rPr>
                <w:rFonts w:ascii="Arial" w:hAnsi="Arial" w:cs="Arial"/>
                <w:b/>
                <w:bCs/>
                <w:sz w:val="20"/>
                <w:szCs w:val="20"/>
              </w:rPr>
              <w:t>48000000-8</w:t>
            </w:r>
          </w:p>
        </w:tc>
        <w:tc>
          <w:tcPr>
            <w:tcW w:w="7213" w:type="dxa"/>
          </w:tcPr>
          <w:p w14:paraId="7847B60F" w14:textId="70DC955E" w:rsidR="00467991" w:rsidRPr="00FD4E4A" w:rsidRDefault="00B35271" w:rsidP="008E44EC">
            <w:pPr>
              <w:spacing w:line="360" w:lineRule="auto"/>
              <w:rPr>
                <w:rFonts w:ascii="Arial" w:hAnsi="Arial" w:cs="Arial"/>
                <w:sz w:val="20"/>
                <w:szCs w:val="20"/>
              </w:rPr>
            </w:pPr>
            <w:r w:rsidRPr="00FD4E4A">
              <w:rPr>
                <w:rFonts w:ascii="Arial" w:hAnsi="Arial" w:cs="Arial"/>
                <w:sz w:val="20"/>
                <w:szCs w:val="20"/>
              </w:rPr>
              <w:t>Pakiety oprogramowania i systemy informatyczne</w:t>
            </w:r>
          </w:p>
        </w:tc>
      </w:tr>
    </w:tbl>
    <w:p w14:paraId="6D2D9368" w14:textId="77777777" w:rsidR="00EC11DE" w:rsidRPr="00FD4E4A" w:rsidRDefault="00EC11DE" w:rsidP="008E44EC">
      <w:pPr>
        <w:pStyle w:val="Normalny1"/>
        <w:spacing w:after="0" w:line="360" w:lineRule="auto"/>
        <w:jc w:val="both"/>
        <w:rPr>
          <w:rFonts w:ascii="Arial" w:hAnsi="Arial" w:cs="Arial"/>
          <w:color w:val="auto"/>
          <w:sz w:val="20"/>
          <w:szCs w:val="20"/>
          <w:u w:val="single"/>
        </w:rPr>
      </w:pPr>
    </w:p>
    <w:p w14:paraId="087CE6A9" w14:textId="77777777" w:rsidR="00EC11DE" w:rsidRPr="00213EDD" w:rsidRDefault="00EC11DE" w:rsidP="008E44EC">
      <w:pPr>
        <w:pStyle w:val="Normalny1"/>
        <w:spacing w:after="0" w:line="360" w:lineRule="auto"/>
        <w:ind w:left="709"/>
        <w:jc w:val="both"/>
        <w:rPr>
          <w:rFonts w:ascii="Arial" w:hAnsi="Arial" w:cs="Arial"/>
          <w:b/>
          <w:bCs/>
          <w:color w:val="auto"/>
          <w:sz w:val="20"/>
          <w:szCs w:val="20"/>
          <w:u w:val="single"/>
        </w:rPr>
      </w:pPr>
    </w:p>
    <w:p w14:paraId="14CCD730" w14:textId="77777777" w:rsidR="00EC11DE" w:rsidRPr="00213EDD" w:rsidRDefault="00EC11DE">
      <w:pPr>
        <w:pStyle w:val="Normalny1"/>
        <w:numPr>
          <w:ilvl w:val="1"/>
          <w:numId w:val="33"/>
        </w:numPr>
        <w:spacing w:after="0" w:line="360" w:lineRule="auto"/>
        <w:ind w:left="709"/>
        <w:jc w:val="both"/>
        <w:rPr>
          <w:rFonts w:ascii="Arial" w:hAnsi="Arial" w:cs="Arial"/>
          <w:b/>
          <w:bCs/>
          <w:color w:val="auto"/>
          <w:sz w:val="20"/>
          <w:szCs w:val="20"/>
          <w:u w:val="single"/>
        </w:rPr>
      </w:pPr>
      <w:r w:rsidRPr="00213EDD">
        <w:rPr>
          <w:rFonts w:ascii="Arial" w:eastAsia="Times New Roman" w:hAnsi="Arial" w:cs="Arial"/>
          <w:color w:val="auto"/>
          <w:sz w:val="20"/>
          <w:szCs w:val="20"/>
        </w:rPr>
        <w:t>W przypadku, gdyby w opisie przedmiotu zamówienia Zamawiający określił przedmiot zamówienia poprzez wskazanie znaków towarowych, patentów lub pochodzenia, źródła lub szczególnego procesu, który charakteryzuje materiały,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116819FE" w14:textId="77777777" w:rsidR="00EC11DE" w:rsidRPr="00213EDD" w:rsidRDefault="00EC11DE">
      <w:pPr>
        <w:pStyle w:val="Normalny1"/>
        <w:numPr>
          <w:ilvl w:val="1"/>
          <w:numId w:val="33"/>
        </w:numPr>
        <w:spacing w:after="0" w:line="360" w:lineRule="auto"/>
        <w:ind w:left="709"/>
        <w:jc w:val="both"/>
        <w:rPr>
          <w:rFonts w:ascii="Arial" w:hAnsi="Arial" w:cs="Arial"/>
          <w:b/>
          <w:bCs/>
          <w:color w:val="auto"/>
          <w:sz w:val="20"/>
          <w:szCs w:val="20"/>
          <w:u w:val="single"/>
        </w:rPr>
      </w:pPr>
      <w:r w:rsidRPr="00213EDD">
        <w:rPr>
          <w:rFonts w:ascii="Arial" w:eastAsia="Times New Roman" w:hAnsi="Arial" w:cs="Arial"/>
          <w:color w:val="auto"/>
          <w:sz w:val="20"/>
          <w:szCs w:val="20"/>
        </w:rPr>
        <w:t>W przypadku, gdy w opisie przedmiotu zamówienia zawarto odniesienia do norm europejskich, europejskich ocen technicznych, aprobat, specyfikacji technicznych i systemów odniesienia referencji technicznych, o których mowa w art. 101 ust. 1 pkt. 1 i 2 ustaw</w:t>
      </w:r>
      <w:r w:rsidRPr="00213EDD">
        <w:rPr>
          <w:rFonts w:ascii="Arial" w:hAnsi="Arial" w:cs="Arial"/>
          <w:color w:val="auto"/>
          <w:sz w:val="20"/>
          <w:szCs w:val="20"/>
        </w:rPr>
        <w:t>y PZP,</w:t>
      </w:r>
      <w:r w:rsidRPr="00213EDD">
        <w:rPr>
          <w:rFonts w:ascii="Arial" w:eastAsia="Times New Roman" w:hAnsi="Arial" w:cs="Arial"/>
          <w:color w:val="auto"/>
          <w:sz w:val="20"/>
          <w:szCs w:val="20"/>
        </w:rPr>
        <w:t xml:space="preserve"> Zamawiający dopuszcza możliwość stosowania norm równoważnych. </w:t>
      </w:r>
    </w:p>
    <w:p w14:paraId="61B9D8AC" w14:textId="27911BC8" w:rsidR="00EC11DE" w:rsidRPr="00213EDD" w:rsidRDefault="00EC11DE">
      <w:pPr>
        <w:pStyle w:val="Normalny1"/>
        <w:numPr>
          <w:ilvl w:val="1"/>
          <w:numId w:val="33"/>
        </w:numPr>
        <w:spacing w:after="0" w:line="360" w:lineRule="auto"/>
        <w:ind w:left="709"/>
        <w:jc w:val="both"/>
        <w:rPr>
          <w:rFonts w:ascii="Arial" w:hAnsi="Arial" w:cs="Arial"/>
          <w:b/>
          <w:bCs/>
          <w:color w:val="auto"/>
          <w:sz w:val="20"/>
          <w:szCs w:val="20"/>
          <w:u w:val="single"/>
        </w:rPr>
      </w:pPr>
      <w:r w:rsidRPr="00213EDD">
        <w:rPr>
          <w:rFonts w:ascii="Arial" w:eastAsia="Times New Roman" w:hAnsi="Arial" w:cs="Arial"/>
          <w:color w:val="auto"/>
          <w:sz w:val="20"/>
          <w:szCs w:val="20"/>
        </w:rPr>
        <w:t>Wykonawca powołujący się na rozwiązania równoważne musi wykazać, że oferowane materiał</w:t>
      </w:r>
      <w:r w:rsidR="0052784B" w:rsidRPr="00213EDD">
        <w:rPr>
          <w:rFonts w:ascii="Arial" w:eastAsia="Times New Roman" w:hAnsi="Arial" w:cs="Arial"/>
          <w:color w:val="auto"/>
          <w:sz w:val="20"/>
          <w:szCs w:val="20"/>
        </w:rPr>
        <w:t>y</w:t>
      </w:r>
      <w:r w:rsidRPr="00213EDD">
        <w:rPr>
          <w:rFonts w:ascii="Arial" w:eastAsia="Times New Roman" w:hAnsi="Arial" w:cs="Arial"/>
          <w:color w:val="auto"/>
          <w:sz w:val="20"/>
          <w:szCs w:val="20"/>
        </w:rPr>
        <w:t>, produkty czy usługi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31BA2F8D" w14:textId="77777777" w:rsidR="00EC11DE" w:rsidRPr="00213EDD" w:rsidRDefault="00EC11DE">
      <w:pPr>
        <w:pStyle w:val="Normalny1"/>
        <w:numPr>
          <w:ilvl w:val="1"/>
          <w:numId w:val="33"/>
        </w:numPr>
        <w:spacing w:after="0" w:line="360" w:lineRule="auto"/>
        <w:ind w:left="709"/>
        <w:jc w:val="both"/>
        <w:rPr>
          <w:rFonts w:ascii="Arial" w:hAnsi="Arial" w:cs="Arial"/>
          <w:bCs/>
          <w:color w:val="auto"/>
          <w:sz w:val="20"/>
          <w:szCs w:val="20"/>
        </w:rPr>
      </w:pPr>
      <w:r w:rsidRPr="00213EDD">
        <w:rPr>
          <w:rFonts w:ascii="Arial" w:hAnsi="Arial" w:cs="Arial"/>
          <w:bCs/>
          <w:color w:val="auto"/>
          <w:sz w:val="20"/>
          <w:szCs w:val="20"/>
        </w:rPr>
        <w:t xml:space="preserve">Podwykonawcy: </w:t>
      </w:r>
      <w:r w:rsidRPr="00213EDD">
        <w:rPr>
          <w:rFonts w:ascii="Arial" w:hAnsi="Arial" w:cs="Arial"/>
          <w:color w:val="auto"/>
          <w:sz w:val="20"/>
          <w:szCs w:val="20"/>
        </w:rPr>
        <w:t xml:space="preserve">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Ofercie. </w:t>
      </w:r>
    </w:p>
    <w:p w14:paraId="1D202079" w14:textId="77777777" w:rsidR="004D31A1" w:rsidRPr="00213EDD" w:rsidRDefault="004D31A1" w:rsidP="008E44EC">
      <w:pPr>
        <w:widowControl/>
        <w:suppressAutoHyphens/>
        <w:autoSpaceDE/>
        <w:autoSpaceDN/>
        <w:adjustRightInd/>
        <w:spacing w:line="360" w:lineRule="auto"/>
        <w:jc w:val="both"/>
        <w:rPr>
          <w:rFonts w:ascii="Arial" w:hAnsi="Arial" w:cs="Arial"/>
          <w:bCs/>
          <w:sz w:val="20"/>
          <w:szCs w:val="20"/>
        </w:rPr>
      </w:pPr>
    </w:p>
    <w:p w14:paraId="748A8F94" w14:textId="57D8B9A9" w:rsidR="004D31A1" w:rsidRPr="00213EDD" w:rsidRDefault="004D31A1">
      <w:pPr>
        <w:pStyle w:val="Tekstpodstawowy"/>
        <w:numPr>
          <w:ilvl w:val="0"/>
          <w:numId w:val="22"/>
        </w:numPr>
        <w:kinsoku w:val="0"/>
        <w:overflowPunct w:val="0"/>
        <w:spacing w:before="0" w:line="360" w:lineRule="auto"/>
        <w:rPr>
          <w:rFonts w:ascii="Arial" w:hAnsi="Arial" w:cs="Arial"/>
          <w:b/>
          <w:bCs/>
          <w:spacing w:val="-1"/>
          <w:sz w:val="20"/>
          <w:szCs w:val="20"/>
        </w:rPr>
      </w:pPr>
      <w:r w:rsidRPr="00213EDD">
        <w:rPr>
          <w:rFonts w:ascii="Arial" w:hAnsi="Arial" w:cs="Arial"/>
          <w:b/>
          <w:bCs/>
          <w:sz w:val="20"/>
          <w:szCs w:val="20"/>
        </w:rPr>
        <w:t>TERMIN</w:t>
      </w:r>
      <w:r w:rsidRPr="00213EDD">
        <w:rPr>
          <w:rFonts w:ascii="Arial" w:hAnsi="Arial" w:cs="Arial"/>
          <w:b/>
          <w:bCs/>
          <w:spacing w:val="-12"/>
          <w:sz w:val="20"/>
          <w:szCs w:val="20"/>
        </w:rPr>
        <w:t xml:space="preserve"> </w:t>
      </w:r>
      <w:r w:rsidRPr="00213EDD">
        <w:rPr>
          <w:rFonts w:ascii="Arial" w:hAnsi="Arial" w:cs="Arial"/>
          <w:b/>
          <w:bCs/>
          <w:spacing w:val="-1"/>
          <w:sz w:val="20"/>
          <w:szCs w:val="20"/>
        </w:rPr>
        <w:t>WYKONANIA</w:t>
      </w:r>
      <w:r w:rsidRPr="00213EDD">
        <w:rPr>
          <w:rFonts w:ascii="Arial" w:hAnsi="Arial" w:cs="Arial"/>
          <w:b/>
          <w:bCs/>
          <w:spacing w:val="-12"/>
          <w:sz w:val="20"/>
          <w:szCs w:val="20"/>
        </w:rPr>
        <w:t xml:space="preserve"> </w:t>
      </w:r>
      <w:r w:rsidRPr="00213EDD">
        <w:rPr>
          <w:rFonts w:ascii="Arial" w:hAnsi="Arial" w:cs="Arial"/>
          <w:b/>
          <w:bCs/>
          <w:spacing w:val="-1"/>
          <w:sz w:val="20"/>
          <w:szCs w:val="20"/>
        </w:rPr>
        <w:t>ZAMÓWIENIA</w:t>
      </w:r>
    </w:p>
    <w:p w14:paraId="44219833" w14:textId="77777777" w:rsidR="00A65000" w:rsidRPr="00213EDD" w:rsidRDefault="00A65000" w:rsidP="00A65000">
      <w:pPr>
        <w:pStyle w:val="Tekstpodstawowy"/>
        <w:kinsoku w:val="0"/>
        <w:overflowPunct w:val="0"/>
        <w:spacing w:before="0" w:line="360" w:lineRule="auto"/>
        <w:ind w:left="390" w:firstLine="0"/>
        <w:rPr>
          <w:rFonts w:ascii="Arial" w:hAnsi="Arial" w:cs="Arial"/>
          <w:sz w:val="20"/>
          <w:szCs w:val="20"/>
        </w:rPr>
      </w:pPr>
    </w:p>
    <w:p w14:paraId="65881956" w14:textId="198A3C4B" w:rsidR="007B76C3" w:rsidRPr="00213EDD" w:rsidRDefault="00A81F4E" w:rsidP="00467991">
      <w:pPr>
        <w:tabs>
          <w:tab w:val="left" w:pos="7530"/>
        </w:tabs>
        <w:spacing w:line="360" w:lineRule="auto"/>
        <w:jc w:val="both"/>
        <w:rPr>
          <w:rFonts w:ascii="Arial" w:hAnsi="Arial" w:cs="Arial"/>
          <w:b/>
          <w:bCs/>
          <w:sz w:val="20"/>
          <w:szCs w:val="20"/>
        </w:rPr>
      </w:pPr>
      <w:r w:rsidRPr="00213EDD">
        <w:rPr>
          <w:rFonts w:ascii="Arial" w:hAnsi="Arial" w:cs="Arial"/>
          <w:sz w:val="20"/>
          <w:szCs w:val="20"/>
        </w:rPr>
        <w:t>Termin realizacji</w:t>
      </w:r>
      <w:r w:rsidR="00157FA8" w:rsidRPr="00213EDD">
        <w:rPr>
          <w:rFonts w:ascii="Arial" w:hAnsi="Arial" w:cs="Arial"/>
          <w:sz w:val="20"/>
          <w:szCs w:val="20"/>
        </w:rPr>
        <w:t xml:space="preserve"> przedmiotu </w:t>
      </w:r>
      <w:r w:rsidRPr="00213EDD">
        <w:rPr>
          <w:rFonts w:ascii="Arial" w:hAnsi="Arial" w:cs="Arial"/>
          <w:sz w:val="20"/>
          <w:szCs w:val="20"/>
        </w:rPr>
        <w:t xml:space="preserve">zamówienia: </w:t>
      </w:r>
      <w:r w:rsidR="009C575A" w:rsidRPr="00213EDD">
        <w:rPr>
          <w:rFonts w:ascii="Arial" w:hAnsi="Arial" w:cs="Arial"/>
          <w:b/>
          <w:bCs/>
          <w:sz w:val="20"/>
          <w:szCs w:val="20"/>
        </w:rPr>
        <w:t xml:space="preserve">w terminie </w:t>
      </w:r>
      <w:r w:rsidR="000F7CE9" w:rsidRPr="00213EDD">
        <w:rPr>
          <w:rFonts w:ascii="Arial" w:hAnsi="Arial" w:cs="Arial"/>
          <w:b/>
          <w:bCs/>
          <w:sz w:val="20"/>
          <w:szCs w:val="20"/>
        </w:rPr>
        <w:t xml:space="preserve">do </w:t>
      </w:r>
      <w:r w:rsidR="00621DAA">
        <w:rPr>
          <w:rFonts w:ascii="Arial" w:hAnsi="Arial" w:cs="Arial"/>
          <w:b/>
          <w:bCs/>
          <w:sz w:val="20"/>
          <w:szCs w:val="20"/>
        </w:rPr>
        <w:t>2 tygodni</w:t>
      </w:r>
      <w:r w:rsidR="005515C6" w:rsidRPr="00213EDD">
        <w:rPr>
          <w:rFonts w:ascii="Arial" w:hAnsi="Arial" w:cs="Arial"/>
          <w:b/>
          <w:bCs/>
          <w:sz w:val="20"/>
          <w:szCs w:val="20"/>
        </w:rPr>
        <w:t xml:space="preserve"> od dnia zawarcia umowy</w:t>
      </w:r>
      <w:r w:rsidR="00D164EC" w:rsidRPr="00213EDD">
        <w:rPr>
          <w:rFonts w:ascii="Arial" w:hAnsi="Arial" w:cs="Arial"/>
          <w:b/>
          <w:bCs/>
          <w:sz w:val="20"/>
          <w:szCs w:val="20"/>
        </w:rPr>
        <w:t>.</w:t>
      </w:r>
    </w:p>
    <w:p w14:paraId="213DC4FB" w14:textId="77777777" w:rsidR="007B76C3" w:rsidRPr="00213EDD" w:rsidRDefault="007B76C3" w:rsidP="008E44EC">
      <w:pPr>
        <w:tabs>
          <w:tab w:val="left" w:pos="7530"/>
        </w:tabs>
        <w:spacing w:line="360" w:lineRule="auto"/>
        <w:jc w:val="both"/>
        <w:rPr>
          <w:rFonts w:ascii="Arial" w:hAnsi="Arial" w:cs="Arial"/>
          <w:b/>
          <w:bCs/>
          <w:sz w:val="20"/>
          <w:szCs w:val="20"/>
        </w:rPr>
      </w:pPr>
    </w:p>
    <w:p w14:paraId="60238EE4" w14:textId="3CB45DFD" w:rsidR="0052784B" w:rsidRPr="00213EDD" w:rsidRDefault="007B76C3">
      <w:pPr>
        <w:pStyle w:val="Akapitzlist"/>
        <w:widowControl/>
        <w:numPr>
          <w:ilvl w:val="0"/>
          <w:numId w:val="25"/>
        </w:numPr>
        <w:suppressAutoHyphens/>
        <w:autoSpaceDE/>
        <w:autoSpaceDN/>
        <w:adjustRightInd/>
        <w:spacing w:before="120" w:line="360" w:lineRule="auto"/>
        <w:jc w:val="both"/>
        <w:rPr>
          <w:rFonts w:ascii="Arial" w:hAnsi="Arial" w:cs="Arial"/>
          <w:b/>
          <w:sz w:val="20"/>
          <w:szCs w:val="20"/>
        </w:rPr>
      </w:pPr>
      <w:r w:rsidRPr="00213EDD">
        <w:rPr>
          <w:rFonts w:ascii="Arial" w:hAnsi="Arial" w:cs="Arial"/>
          <w:b/>
          <w:sz w:val="20"/>
          <w:szCs w:val="20"/>
        </w:rPr>
        <w:t>PRZEDMIOTOWE ŚRODKI DOWODOWE</w:t>
      </w:r>
      <w:r w:rsidR="003C1A06">
        <w:rPr>
          <w:rFonts w:ascii="Arial" w:hAnsi="Arial" w:cs="Arial"/>
          <w:b/>
          <w:sz w:val="20"/>
          <w:szCs w:val="20"/>
        </w:rPr>
        <w:t xml:space="preserve"> (dotyczy wyłącznie cz. 3)</w:t>
      </w:r>
    </w:p>
    <w:p w14:paraId="3A008D50" w14:textId="77777777" w:rsidR="00A65000" w:rsidRPr="00213EDD" w:rsidRDefault="00A65000" w:rsidP="00A65000">
      <w:pPr>
        <w:pStyle w:val="Akapitzlist"/>
        <w:widowControl/>
        <w:suppressAutoHyphens/>
        <w:autoSpaceDE/>
        <w:autoSpaceDN/>
        <w:adjustRightInd/>
        <w:spacing w:before="120" w:line="360" w:lineRule="auto"/>
        <w:ind w:left="390"/>
        <w:jc w:val="both"/>
        <w:rPr>
          <w:rFonts w:ascii="Arial" w:hAnsi="Arial" w:cs="Arial"/>
          <w:b/>
          <w:sz w:val="20"/>
          <w:szCs w:val="20"/>
        </w:rPr>
      </w:pPr>
    </w:p>
    <w:p w14:paraId="5BF7C017" w14:textId="5F74BEA0" w:rsidR="007336E6" w:rsidRPr="00213EDD" w:rsidRDefault="007336E6">
      <w:pPr>
        <w:widowControl/>
        <w:numPr>
          <w:ilvl w:val="0"/>
          <w:numId w:val="18"/>
        </w:numPr>
        <w:autoSpaceDE/>
        <w:adjustRightInd/>
        <w:spacing w:line="360" w:lineRule="auto"/>
        <w:jc w:val="both"/>
        <w:rPr>
          <w:rFonts w:ascii="Arial" w:eastAsia="Times New Roman" w:hAnsi="Arial" w:cs="Arial"/>
          <w:sz w:val="20"/>
          <w:szCs w:val="20"/>
        </w:rPr>
      </w:pPr>
      <w:r w:rsidRPr="00213EDD">
        <w:rPr>
          <w:rFonts w:ascii="Arial" w:hAnsi="Arial" w:cs="Arial"/>
          <w:sz w:val="20"/>
          <w:szCs w:val="20"/>
          <w:shd w:val="clear" w:color="auto" w:fill="FFFFFF"/>
        </w:rPr>
        <w:t xml:space="preserve">Na potwierdzenie, że oferowany </w:t>
      </w:r>
      <w:r w:rsidRPr="00213EDD">
        <w:rPr>
          <w:rFonts w:ascii="Arial" w:hAnsi="Arial" w:cs="Arial"/>
          <w:bCs/>
          <w:sz w:val="20"/>
          <w:szCs w:val="20"/>
        </w:rPr>
        <w:t>sprzęt</w:t>
      </w:r>
      <w:r w:rsidRPr="00213EDD">
        <w:rPr>
          <w:rFonts w:ascii="Arial" w:hAnsi="Arial" w:cs="Arial"/>
          <w:sz w:val="20"/>
          <w:szCs w:val="20"/>
          <w:shd w:val="clear" w:color="auto" w:fill="FFFFFF"/>
        </w:rPr>
        <w:t xml:space="preserve"> </w:t>
      </w:r>
      <w:r w:rsidR="003C1A06">
        <w:rPr>
          <w:rFonts w:ascii="Arial" w:hAnsi="Arial" w:cs="Arial"/>
          <w:sz w:val="20"/>
          <w:szCs w:val="20"/>
          <w:shd w:val="clear" w:color="auto" w:fill="FFFFFF"/>
        </w:rPr>
        <w:t xml:space="preserve">w zakresie cz. 3 zamówienia </w:t>
      </w:r>
      <w:r w:rsidRPr="00213EDD">
        <w:rPr>
          <w:rFonts w:ascii="Arial" w:hAnsi="Arial" w:cs="Arial"/>
          <w:sz w:val="20"/>
          <w:szCs w:val="20"/>
          <w:shd w:val="clear" w:color="auto" w:fill="FFFFFF"/>
        </w:rPr>
        <w:t xml:space="preserve">spełnia określone przez Zamawiającego wymagania, cechy lub kryteria określone w opisie przedmiotu zamówienia, które są niezbędne do przeprowadzenia postępowania, </w:t>
      </w:r>
      <w:r w:rsidRPr="00213EDD">
        <w:rPr>
          <w:rFonts w:ascii="Arial" w:hAnsi="Arial" w:cs="Arial"/>
          <w:sz w:val="20"/>
          <w:szCs w:val="20"/>
        </w:rPr>
        <w:t xml:space="preserve">Zamawiający żąda złożenia wraz z ofertą przedmiotowych środków dowodowych. </w:t>
      </w:r>
    </w:p>
    <w:p w14:paraId="4A911D81" w14:textId="77777777" w:rsidR="007336E6" w:rsidRPr="00213EDD" w:rsidRDefault="007336E6" w:rsidP="008E44EC">
      <w:pPr>
        <w:widowControl/>
        <w:autoSpaceDE/>
        <w:adjustRightInd/>
        <w:spacing w:line="360" w:lineRule="auto"/>
        <w:ind w:left="720"/>
        <w:jc w:val="both"/>
        <w:rPr>
          <w:rFonts w:ascii="Arial" w:eastAsia="Times New Roman" w:hAnsi="Arial" w:cs="Arial"/>
          <w:sz w:val="20"/>
          <w:szCs w:val="20"/>
        </w:rPr>
      </w:pPr>
    </w:p>
    <w:p w14:paraId="4F9AAA89" w14:textId="77777777" w:rsidR="001911D5" w:rsidRPr="00213EDD" w:rsidRDefault="007336E6">
      <w:pPr>
        <w:pStyle w:val="Akapitzlist"/>
        <w:widowControl/>
        <w:numPr>
          <w:ilvl w:val="0"/>
          <w:numId w:val="18"/>
        </w:numPr>
        <w:autoSpaceDE/>
        <w:adjustRightInd/>
        <w:spacing w:line="360" w:lineRule="auto"/>
        <w:contextualSpacing/>
        <w:jc w:val="both"/>
        <w:rPr>
          <w:rFonts w:ascii="Arial" w:hAnsi="Arial" w:cs="Arial"/>
          <w:b/>
          <w:bCs/>
          <w:sz w:val="20"/>
          <w:szCs w:val="20"/>
        </w:rPr>
      </w:pPr>
      <w:r w:rsidRPr="00213EDD">
        <w:rPr>
          <w:rFonts w:ascii="Arial" w:hAnsi="Arial" w:cs="Arial"/>
          <w:b/>
          <w:bCs/>
          <w:sz w:val="20"/>
          <w:szCs w:val="20"/>
        </w:rPr>
        <w:t xml:space="preserve">Zamawiający wymaga złożenia wraz z ofertą następujących przedmiotowych środków dowodowych: </w:t>
      </w:r>
    </w:p>
    <w:p w14:paraId="7B8D2780" w14:textId="77777777" w:rsidR="001911D5" w:rsidRPr="00213EDD" w:rsidRDefault="001911D5" w:rsidP="001911D5">
      <w:pPr>
        <w:pStyle w:val="Akapitzlist"/>
        <w:rPr>
          <w:rFonts w:ascii="Arial" w:hAnsi="Arial" w:cs="Arial"/>
          <w:sz w:val="20"/>
          <w:szCs w:val="20"/>
        </w:rPr>
      </w:pPr>
    </w:p>
    <w:p w14:paraId="39275CEB" w14:textId="34C38EDC" w:rsidR="001911D5" w:rsidRPr="00213EDD" w:rsidRDefault="00621DAA" w:rsidP="00621DAA">
      <w:pPr>
        <w:pStyle w:val="Akapitzlist"/>
        <w:widowControl/>
        <w:autoSpaceDE/>
        <w:adjustRightInd/>
        <w:spacing w:line="360" w:lineRule="auto"/>
        <w:ind w:left="1080"/>
        <w:contextualSpacing/>
        <w:jc w:val="both"/>
        <w:rPr>
          <w:rFonts w:ascii="Arial" w:hAnsi="Arial" w:cs="Arial"/>
          <w:b/>
          <w:bCs/>
          <w:sz w:val="20"/>
          <w:szCs w:val="20"/>
        </w:rPr>
      </w:pPr>
      <w:r>
        <w:rPr>
          <w:rFonts w:ascii="Arial" w:hAnsi="Arial" w:cs="Arial"/>
          <w:b/>
          <w:bCs/>
          <w:sz w:val="20"/>
          <w:szCs w:val="20"/>
        </w:rPr>
        <w:t xml:space="preserve">- </w:t>
      </w:r>
      <w:r w:rsidR="00A65000" w:rsidRPr="00213EDD">
        <w:rPr>
          <w:rFonts w:ascii="Arial" w:hAnsi="Arial" w:cs="Arial"/>
          <w:b/>
          <w:bCs/>
          <w:sz w:val="20"/>
          <w:szCs w:val="20"/>
        </w:rPr>
        <w:t>d</w:t>
      </w:r>
      <w:r w:rsidR="001911D5" w:rsidRPr="00213EDD">
        <w:rPr>
          <w:rFonts w:ascii="Arial" w:hAnsi="Arial" w:cs="Arial"/>
          <w:b/>
          <w:bCs/>
          <w:sz w:val="20"/>
          <w:szCs w:val="20"/>
        </w:rPr>
        <w:t>okumentów</w:t>
      </w:r>
      <w:r w:rsidR="00A65000" w:rsidRPr="00213EDD">
        <w:rPr>
          <w:rFonts w:ascii="Arial" w:hAnsi="Arial" w:cs="Arial"/>
          <w:b/>
          <w:bCs/>
          <w:sz w:val="20"/>
          <w:szCs w:val="20"/>
        </w:rPr>
        <w:t>,</w:t>
      </w:r>
      <w:r w:rsidR="001911D5" w:rsidRPr="00213EDD">
        <w:rPr>
          <w:rFonts w:ascii="Arial" w:hAnsi="Arial" w:cs="Arial"/>
          <w:b/>
          <w:bCs/>
          <w:sz w:val="20"/>
          <w:szCs w:val="20"/>
        </w:rPr>
        <w:t xml:space="preserve"> materiałów informacyjnych dot. oferowanego sprzętu (katalogi, ulotki, prospekty) potwierdzających spełnienie parametrów technicznych wymaganych w opisie przedmiotu zamówienia</w:t>
      </w:r>
      <w:r>
        <w:rPr>
          <w:rFonts w:ascii="Arial" w:hAnsi="Arial" w:cs="Arial"/>
          <w:b/>
          <w:bCs/>
          <w:sz w:val="20"/>
          <w:szCs w:val="20"/>
        </w:rPr>
        <w:t>.</w:t>
      </w:r>
    </w:p>
    <w:p w14:paraId="7AE9DD14" w14:textId="77777777" w:rsidR="00A65000" w:rsidRPr="00621DAA" w:rsidRDefault="00A65000" w:rsidP="00621DAA">
      <w:pPr>
        <w:widowControl/>
        <w:autoSpaceDE/>
        <w:adjustRightInd/>
        <w:spacing w:line="360" w:lineRule="auto"/>
        <w:ind w:left="720"/>
        <w:contextualSpacing/>
        <w:jc w:val="both"/>
        <w:rPr>
          <w:rFonts w:ascii="Arial" w:hAnsi="Arial" w:cs="Arial"/>
          <w:b/>
          <w:bCs/>
          <w:sz w:val="20"/>
          <w:szCs w:val="20"/>
        </w:rPr>
      </w:pPr>
    </w:p>
    <w:p w14:paraId="0B9EFC8E" w14:textId="77777777" w:rsidR="007336E6" w:rsidRPr="00213EDD" w:rsidRDefault="007336E6">
      <w:pPr>
        <w:pStyle w:val="Akapitzlist"/>
        <w:widowControl/>
        <w:numPr>
          <w:ilvl w:val="0"/>
          <w:numId w:val="18"/>
        </w:numPr>
        <w:autoSpaceDE/>
        <w:adjustRightInd/>
        <w:spacing w:line="360" w:lineRule="auto"/>
        <w:jc w:val="both"/>
        <w:rPr>
          <w:rFonts w:ascii="Arial" w:hAnsi="Arial" w:cs="Arial"/>
          <w:b/>
          <w:sz w:val="20"/>
          <w:szCs w:val="20"/>
        </w:rPr>
      </w:pPr>
      <w:r w:rsidRPr="00213EDD">
        <w:rPr>
          <w:rFonts w:ascii="Arial" w:hAnsi="Arial" w:cs="Arial"/>
          <w:sz w:val="20"/>
          <w:szCs w:val="20"/>
        </w:rPr>
        <w:t>Jeżeli Wykonawca nie złoży przedmiotowych środków dowodowych lub złożone przedmiotowe środki dowodowe są niekompletne, Zamawiający wezwie Wykonawcę do ich złożenia lub uzupełnienia w wyznaczonym terminie.</w:t>
      </w:r>
      <w:r w:rsidRPr="00213EDD">
        <w:rPr>
          <w:rFonts w:ascii="Arial" w:hAnsi="Arial" w:cs="Arial"/>
          <w:b/>
          <w:sz w:val="20"/>
          <w:szCs w:val="20"/>
        </w:rPr>
        <w:tab/>
      </w:r>
    </w:p>
    <w:p w14:paraId="061C767A" w14:textId="77777777" w:rsidR="0052784B" w:rsidRPr="00213EDD" w:rsidRDefault="0052784B" w:rsidP="008E44EC">
      <w:pPr>
        <w:widowControl/>
        <w:autoSpaceDE/>
        <w:autoSpaceDN/>
        <w:adjustRightInd/>
        <w:spacing w:line="360" w:lineRule="auto"/>
        <w:jc w:val="both"/>
        <w:rPr>
          <w:rFonts w:ascii="Arial" w:hAnsi="Arial" w:cs="Arial"/>
          <w:b/>
          <w:sz w:val="20"/>
          <w:szCs w:val="20"/>
        </w:rPr>
      </w:pPr>
    </w:p>
    <w:p w14:paraId="2E0D0FF2" w14:textId="4F22FADF" w:rsidR="004D31A1" w:rsidRPr="00213EDD" w:rsidRDefault="004474BD">
      <w:pPr>
        <w:pStyle w:val="Akapitzlist"/>
        <w:widowControl/>
        <w:numPr>
          <w:ilvl w:val="0"/>
          <w:numId w:val="25"/>
        </w:numPr>
        <w:suppressAutoHyphens/>
        <w:autoSpaceDE/>
        <w:autoSpaceDN/>
        <w:adjustRightInd/>
        <w:spacing w:line="360" w:lineRule="auto"/>
        <w:jc w:val="both"/>
        <w:rPr>
          <w:rFonts w:ascii="Arial" w:hAnsi="Arial" w:cs="Arial"/>
          <w:b/>
          <w:sz w:val="20"/>
          <w:szCs w:val="20"/>
        </w:rPr>
      </w:pPr>
      <w:r w:rsidRPr="00213EDD">
        <w:rPr>
          <w:rFonts w:ascii="Arial" w:hAnsi="Arial" w:cs="Arial"/>
          <w:b/>
          <w:sz w:val="20"/>
          <w:szCs w:val="20"/>
        </w:rPr>
        <w:t>ZAM</w:t>
      </w:r>
      <w:r w:rsidR="004D31A1" w:rsidRPr="00213EDD">
        <w:rPr>
          <w:rFonts w:ascii="Arial" w:hAnsi="Arial" w:cs="Arial"/>
          <w:b/>
          <w:sz w:val="20"/>
          <w:szCs w:val="20"/>
        </w:rPr>
        <w:t>ÓWIENIA UDZIELANE NA PODSTAWIE ART. 214 UST. 1 PKT 8 PZP</w:t>
      </w:r>
    </w:p>
    <w:p w14:paraId="3C66CF14" w14:textId="77777777" w:rsidR="00A65000" w:rsidRPr="00213EDD" w:rsidRDefault="00A65000" w:rsidP="00A65000">
      <w:pPr>
        <w:pStyle w:val="Akapitzlist"/>
        <w:widowControl/>
        <w:suppressAutoHyphens/>
        <w:autoSpaceDE/>
        <w:autoSpaceDN/>
        <w:adjustRightInd/>
        <w:spacing w:line="360" w:lineRule="auto"/>
        <w:ind w:left="390"/>
        <w:jc w:val="both"/>
        <w:rPr>
          <w:rFonts w:ascii="Arial" w:hAnsi="Arial" w:cs="Arial"/>
          <w:b/>
          <w:sz w:val="20"/>
          <w:szCs w:val="20"/>
        </w:rPr>
      </w:pPr>
    </w:p>
    <w:p w14:paraId="46297568" w14:textId="77777777" w:rsidR="00A81F4E" w:rsidRPr="00213EDD" w:rsidRDefault="00560ECE" w:rsidP="00A65000">
      <w:pPr>
        <w:widowControl/>
        <w:suppressAutoHyphens/>
        <w:autoSpaceDE/>
        <w:autoSpaceDN/>
        <w:adjustRightInd/>
        <w:spacing w:line="360" w:lineRule="auto"/>
        <w:jc w:val="both"/>
        <w:rPr>
          <w:rFonts w:ascii="Arial" w:hAnsi="Arial" w:cs="Arial"/>
          <w:sz w:val="20"/>
          <w:szCs w:val="20"/>
        </w:rPr>
      </w:pPr>
      <w:r w:rsidRPr="00213EDD">
        <w:rPr>
          <w:rFonts w:ascii="Arial" w:hAnsi="Arial" w:cs="Arial"/>
          <w:sz w:val="20"/>
          <w:szCs w:val="20"/>
        </w:rPr>
        <w:t xml:space="preserve">Zamawiający </w:t>
      </w:r>
      <w:r w:rsidRPr="00621DAA">
        <w:rPr>
          <w:rFonts w:ascii="Arial" w:hAnsi="Arial" w:cs="Arial"/>
          <w:b/>
          <w:bCs/>
          <w:sz w:val="20"/>
          <w:szCs w:val="20"/>
        </w:rPr>
        <w:t>nie przewiduje</w:t>
      </w:r>
      <w:r w:rsidRPr="00213EDD">
        <w:rPr>
          <w:rFonts w:ascii="Arial" w:hAnsi="Arial" w:cs="Arial"/>
          <w:sz w:val="20"/>
          <w:szCs w:val="20"/>
        </w:rPr>
        <w:t xml:space="preserve"> możliwości udzielenia zamówień, o których mowa w art. </w:t>
      </w:r>
      <w:r w:rsidR="009C575A" w:rsidRPr="00213EDD">
        <w:rPr>
          <w:rFonts w:ascii="Arial" w:hAnsi="Arial" w:cs="Arial"/>
          <w:sz w:val="20"/>
          <w:szCs w:val="20"/>
        </w:rPr>
        <w:t>214 ust. 1 pkt</w:t>
      </w:r>
      <w:r w:rsidR="001665B4" w:rsidRPr="00213EDD">
        <w:rPr>
          <w:rFonts w:ascii="Arial" w:hAnsi="Arial" w:cs="Arial"/>
          <w:sz w:val="20"/>
          <w:szCs w:val="20"/>
        </w:rPr>
        <w:t xml:space="preserve"> 8 ustawy PZP</w:t>
      </w:r>
      <w:r w:rsidR="00A24AA8" w:rsidRPr="00213EDD">
        <w:rPr>
          <w:rFonts w:ascii="Arial" w:hAnsi="Arial" w:cs="Arial"/>
          <w:sz w:val="20"/>
          <w:szCs w:val="20"/>
        </w:rPr>
        <w:t>.</w:t>
      </w:r>
    </w:p>
    <w:p w14:paraId="09653622" w14:textId="77777777" w:rsidR="004474BD" w:rsidRPr="00213EDD" w:rsidRDefault="004474BD" w:rsidP="008E44EC">
      <w:pPr>
        <w:widowControl/>
        <w:suppressAutoHyphens/>
        <w:autoSpaceDE/>
        <w:autoSpaceDN/>
        <w:adjustRightInd/>
        <w:spacing w:line="360" w:lineRule="auto"/>
        <w:jc w:val="both"/>
        <w:rPr>
          <w:rFonts w:ascii="Arial" w:hAnsi="Arial" w:cs="Arial"/>
          <w:sz w:val="20"/>
          <w:szCs w:val="20"/>
        </w:rPr>
      </w:pPr>
    </w:p>
    <w:p w14:paraId="2A622F9E" w14:textId="455D3B88" w:rsidR="00A81F4E" w:rsidRPr="00213EDD" w:rsidRDefault="004D31A1">
      <w:pPr>
        <w:pStyle w:val="Tekstpodstawowy"/>
        <w:numPr>
          <w:ilvl w:val="0"/>
          <w:numId w:val="25"/>
        </w:numPr>
        <w:kinsoku w:val="0"/>
        <w:overflowPunct w:val="0"/>
        <w:spacing w:before="0" w:line="360" w:lineRule="auto"/>
        <w:ind w:right="246"/>
        <w:rPr>
          <w:rFonts w:ascii="Arial" w:hAnsi="Arial" w:cs="Arial"/>
          <w:b/>
          <w:bCs/>
          <w:spacing w:val="-1"/>
          <w:sz w:val="20"/>
          <w:szCs w:val="20"/>
        </w:rPr>
      </w:pPr>
      <w:r w:rsidRPr="00213EDD">
        <w:rPr>
          <w:rFonts w:ascii="Arial" w:hAnsi="Arial" w:cs="Arial"/>
          <w:b/>
          <w:bCs/>
          <w:spacing w:val="-1"/>
          <w:sz w:val="20"/>
          <w:szCs w:val="20"/>
        </w:rPr>
        <w:t>WARUNKI</w:t>
      </w:r>
      <w:r w:rsidRPr="00213EDD">
        <w:rPr>
          <w:rFonts w:ascii="Arial" w:hAnsi="Arial" w:cs="Arial"/>
          <w:b/>
          <w:bCs/>
          <w:spacing w:val="-9"/>
          <w:sz w:val="20"/>
          <w:szCs w:val="20"/>
        </w:rPr>
        <w:t xml:space="preserve"> </w:t>
      </w:r>
      <w:r w:rsidRPr="00213EDD">
        <w:rPr>
          <w:rFonts w:ascii="Arial" w:hAnsi="Arial" w:cs="Arial"/>
          <w:b/>
          <w:bCs/>
          <w:spacing w:val="-1"/>
          <w:sz w:val="20"/>
          <w:szCs w:val="20"/>
        </w:rPr>
        <w:t>UDZIAŁU</w:t>
      </w:r>
      <w:r w:rsidRPr="00213EDD">
        <w:rPr>
          <w:rFonts w:ascii="Arial" w:hAnsi="Arial" w:cs="Arial"/>
          <w:b/>
          <w:bCs/>
          <w:spacing w:val="-8"/>
          <w:sz w:val="20"/>
          <w:szCs w:val="20"/>
        </w:rPr>
        <w:t xml:space="preserve"> </w:t>
      </w:r>
      <w:r w:rsidRPr="00213EDD">
        <w:rPr>
          <w:rFonts w:ascii="Arial" w:hAnsi="Arial" w:cs="Arial"/>
          <w:b/>
          <w:bCs/>
          <w:sz w:val="20"/>
          <w:szCs w:val="20"/>
        </w:rPr>
        <w:t>W</w:t>
      </w:r>
      <w:r w:rsidRPr="00213EDD">
        <w:rPr>
          <w:rFonts w:ascii="Arial" w:hAnsi="Arial" w:cs="Arial"/>
          <w:b/>
          <w:bCs/>
          <w:spacing w:val="-11"/>
          <w:sz w:val="20"/>
          <w:szCs w:val="20"/>
        </w:rPr>
        <w:t xml:space="preserve"> </w:t>
      </w:r>
      <w:r w:rsidRPr="00213EDD">
        <w:rPr>
          <w:rFonts w:ascii="Arial" w:hAnsi="Arial" w:cs="Arial"/>
          <w:b/>
          <w:bCs/>
          <w:spacing w:val="-1"/>
          <w:sz w:val="20"/>
          <w:szCs w:val="20"/>
        </w:rPr>
        <w:t>POSTĘPOWANIU</w:t>
      </w:r>
    </w:p>
    <w:p w14:paraId="48858572" w14:textId="77777777" w:rsidR="00A65000" w:rsidRPr="00213EDD" w:rsidRDefault="00A65000" w:rsidP="00A65000">
      <w:pPr>
        <w:pStyle w:val="Tekstpodstawowy"/>
        <w:kinsoku w:val="0"/>
        <w:overflowPunct w:val="0"/>
        <w:spacing w:before="0" w:line="360" w:lineRule="auto"/>
        <w:ind w:left="390" w:right="246" w:firstLine="0"/>
        <w:rPr>
          <w:rFonts w:ascii="Arial" w:hAnsi="Arial" w:cs="Arial"/>
          <w:sz w:val="20"/>
          <w:szCs w:val="20"/>
        </w:rPr>
      </w:pPr>
    </w:p>
    <w:p w14:paraId="13C979CC" w14:textId="77777777" w:rsidR="00A81F4E" w:rsidRPr="00213EDD" w:rsidRDefault="00A81F4E" w:rsidP="008E44EC">
      <w:pPr>
        <w:pStyle w:val="Tekstpodstawowy"/>
        <w:numPr>
          <w:ilvl w:val="0"/>
          <w:numId w:val="7"/>
        </w:numPr>
        <w:kinsoku w:val="0"/>
        <w:overflowPunct w:val="0"/>
        <w:spacing w:before="0" w:line="360" w:lineRule="auto"/>
        <w:ind w:right="-6"/>
        <w:jc w:val="both"/>
        <w:rPr>
          <w:rFonts w:ascii="Arial" w:hAnsi="Arial" w:cs="Arial"/>
          <w:sz w:val="20"/>
          <w:szCs w:val="20"/>
        </w:rPr>
      </w:pPr>
      <w:r w:rsidRPr="00213EDD">
        <w:rPr>
          <w:rFonts w:ascii="Arial" w:hAnsi="Arial" w:cs="Arial"/>
          <w:sz w:val="20"/>
          <w:szCs w:val="20"/>
        </w:rPr>
        <w:t>O udzielenie zamówienia mogą ubiegać się Wykonawcy, którzy spełniają warunki udziału w postępowaniu,</w:t>
      </w:r>
      <w:r w:rsidR="00A24AA8" w:rsidRPr="00213EDD">
        <w:rPr>
          <w:rFonts w:ascii="Arial" w:hAnsi="Arial" w:cs="Arial"/>
          <w:sz w:val="20"/>
          <w:szCs w:val="20"/>
        </w:rPr>
        <w:t xml:space="preserve"> o których mowa w art. 112 ustawy</w:t>
      </w:r>
      <w:r w:rsidR="00063845" w:rsidRPr="00213EDD">
        <w:rPr>
          <w:rFonts w:ascii="Arial" w:hAnsi="Arial" w:cs="Arial"/>
          <w:sz w:val="20"/>
          <w:szCs w:val="20"/>
        </w:rPr>
        <w:t xml:space="preserve"> PZP</w:t>
      </w:r>
      <w:r w:rsidR="00A24AA8" w:rsidRPr="00213EDD">
        <w:rPr>
          <w:rFonts w:ascii="Arial" w:hAnsi="Arial" w:cs="Arial"/>
          <w:sz w:val="20"/>
          <w:szCs w:val="20"/>
        </w:rPr>
        <w:t xml:space="preserve">, </w:t>
      </w:r>
      <w:r w:rsidRPr="00213EDD">
        <w:rPr>
          <w:rFonts w:ascii="Arial" w:hAnsi="Arial" w:cs="Arial"/>
          <w:sz w:val="20"/>
          <w:szCs w:val="20"/>
        </w:rPr>
        <w:t>dotyczące:</w:t>
      </w:r>
    </w:p>
    <w:p w14:paraId="33523FD5" w14:textId="77777777" w:rsidR="00A81F4E" w:rsidRPr="00213EDD" w:rsidRDefault="00A81F4E" w:rsidP="008E44EC">
      <w:pPr>
        <w:pStyle w:val="Tekstpodstawowy"/>
        <w:kinsoku w:val="0"/>
        <w:overflowPunct w:val="0"/>
        <w:spacing w:before="0" w:line="360" w:lineRule="auto"/>
        <w:ind w:right="415"/>
        <w:jc w:val="both"/>
        <w:rPr>
          <w:rFonts w:ascii="Arial" w:hAnsi="Arial" w:cs="Arial"/>
          <w:sz w:val="20"/>
          <w:szCs w:val="20"/>
        </w:rPr>
      </w:pPr>
    </w:p>
    <w:p w14:paraId="7567951C" w14:textId="77777777" w:rsidR="00A24AA8" w:rsidRPr="00213EDD" w:rsidRDefault="00A24AA8" w:rsidP="008E44EC">
      <w:pPr>
        <w:pStyle w:val="Tekstpodstawowy"/>
        <w:numPr>
          <w:ilvl w:val="0"/>
          <w:numId w:val="2"/>
        </w:numPr>
        <w:kinsoku w:val="0"/>
        <w:overflowPunct w:val="0"/>
        <w:spacing w:before="0" w:line="360" w:lineRule="auto"/>
        <w:ind w:right="415"/>
        <w:jc w:val="both"/>
        <w:rPr>
          <w:rFonts w:ascii="Arial" w:hAnsi="Arial" w:cs="Arial"/>
          <w:b/>
          <w:sz w:val="20"/>
          <w:szCs w:val="20"/>
        </w:rPr>
      </w:pPr>
      <w:r w:rsidRPr="00213EDD">
        <w:rPr>
          <w:rFonts w:ascii="Arial" w:hAnsi="Arial" w:cs="Arial"/>
          <w:b/>
          <w:sz w:val="20"/>
          <w:szCs w:val="20"/>
        </w:rPr>
        <w:t xml:space="preserve">zdolności do występowania w obrocie gospodarczym: </w:t>
      </w:r>
    </w:p>
    <w:p w14:paraId="21D03EFF" w14:textId="5880784D" w:rsidR="006F788F" w:rsidRPr="00213EDD" w:rsidRDefault="006F788F" w:rsidP="008E44EC">
      <w:pPr>
        <w:pStyle w:val="Tekstpodstawowy"/>
        <w:kinsoku w:val="0"/>
        <w:overflowPunct w:val="0"/>
        <w:spacing w:before="0" w:line="360" w:lineRule="auto"/>
        <w:ind w:left="497" w:right="-6" w:firstLine="0"/>
        <w:jc w:val="both"/>
        <w:rPr>
          <w:rFonts w:ascii="Arial" w:hAnsi="Arial" w:cs="Arial"/>
          <w:sz w:val="20"/>
          <w:szCs w:val="20"/>
        </w:rPr>
      </w:pPr>
      <w:r w:rsidRPr="00213EDD">
        <w:rPr>
          <w:rFonts w:ascii="Arial" w:hAnsi="Arial" w:cs="Arial"/>
          <w:sz w:val="20"/>
          <w:szCs w:val="20"/>
        </w:rPr>
        <w:t>Zamawiający nie stawia szczególnych wymagań w zakresie opisu spełnienia tego warunku udziału w postępowaniu</w:t>
      </w:r>
      <w:r w:rsidR="003C1A06">
        <w:rPr>
          <w:rFonts w:ascii="Arial" w:hAnsi="Arial" w:cs="Arial"/>
          <w:sz w:val="20"/>
          <w:szCs w:val="20"/>
        </w:rPr>
        <w:t xml:space="preserve"> w zakresie cz. 1-4 zamówienia</w:t>
      </w:r>
      <w:r w:rsidRPr="00213EDD">
        <w:rPr>
          <w:rFonts w:ascii="Arial" w:hAnsi="Arial" w:cs="Arial"/>
          <w:sz w:val="20"/>
          <w:szCs w:val="20"/>
        </w:rPr>
        <w:t xml:space="preserve">. </w:t>
      </w:r>
    </w:p>
    <w:p w14:paraId="4D0D7ECC" w14:textId="77777777" w:rsidR="006F788F" w:rsidRPr="00213EDD" w:rsidRDefault="006F788F" w:rsidP="008E44EC">
      <w:pPr>
        <w:pStyle w:val="Tekstpodstawowy"/>
        <w:kinsoku w:val="0"/>
        <w:overflowPunct w:val="0"/>
        <w:spacing w:before="0" w:line="360" w:lineRule="auto"/>
        <w:ind w:left="497" w:right="415" w:firstLine="0"/>
        <w:jc w:val="both"/>
        <w:rPr>
          <w:rFonts w:ascii="Arial" w:hAnsi="Arial" w:cs="Arial"/>
          <w:b/>
          <w:sz w:val="20"/>
          <w:szCs w:val="20"/>
        </w:rPr>
      </w:pPr>
    </w:p>
    <w:p w14:paraId="19C640DD" w14:textId="77777777" w:rsidR="00A81F4E" w:rsidRPr="00213EDD" w:rsidRDefault="00A81F4E" w:rsidP="008E44EC">
      <w:pPr>
        <w:pStyle w:val="Tekstpodstawowy"/>
        <w:numPr>
          <w:ilvl w:val="0"/>
          <w:numId w:val="2"/>
        </w:numPr>
        <w:kinsoku w:val="0"/>
        <w:overflowPunct w:val="0"/>
        <w:spacing w:before="0" w:line="360" w:lineRule="auto"/>
        <w:ind w:right="-6"/>
        <w:jc w:val="both"/>
        <w:rPr>
          <w:rFonts w:ascii="Arial" w:hAnsi="Arial" w:cs="Arial"/>
          <w:b/>
          <w:sz w:val="20"/>
          <w:szCs w:val="20"/>
        </w:rPr>
      </w:pPr>
      <w:r w:rsidRPr="00213EDD">
        <w:rPr>
          <w:rFonts w:ascii="Arial" w:hAnsi="Arial" w:cs="Arial"/>
          <w:b/>
          <w:sz w:val="20"/>
          <w:szCs w:val="20"/>
        </w:rPr>
        <w:t xml:space="preserve">kompetencji lub uprawnień do prowadzenia określonej działalności zawodowej, </w:t>
      </w:r>
      <w:r w:rsidRPr="00213EDD">
        <w:rPr>
          <w:rFonts w:ascii="Arial" w:hAnsi="Arial" w:cs="Arial"/>
          <w:b/>
          <w:sz w:val="20"/>
          <w:szCs w:val="20"/>
        </w:rPr>
        <w:br/>
      </w:r>
      <w:r w:rsidRPr="00213EDD">
        <w:rPr>
          <w:rFonts w:ascii="Arial" w:hAnsi="Arial" w:cs="Arial"/>
          <w:b/>
          <w:sz w:val="20"/>
          <w:szCs w:val="20"/>
        </w:rPr>
        <w:lastRenderedPageBreak/>
        <w:t>o ile wynika to z odrębnych przepisów:</w:t>
      </w:r>
    </w:p>
    <w:p w14:paraId="65B30F36" w14:textId="432CDE17" w:rsidR="00A81F4E" w:rsidRPr="00213EDD" w:rsidRDefault="001665B4" w:rsidP="008E44EC">
      <w:pPr>
        <w:pStyle w:val="Tekstpodstawowy"/>
        <w:kinsoku w:val="0"/>
        <w:overflowPunct w:val="0"/>
        <w:spacing w:before="0" w:line="360" w:lineRule="auto"/>
        <w:ind w:left="497" w:right="-6" w:firstLine="0"/>
        <w:jc w:val="both"/>
        <w:rPr>
          <w:rFonts w:ascii="Arial" w:hAnsi="Arial" w:cs="Arial"/>
          <w:sz w:val="20"/>
          <w:szCs w:val="20"/>
        </w:rPr>
      </w:pPr>
      <w:r w:rsidRPr="00213EDD">
        <w:rPr>
          <w:rFonts w:ascii="Arial" w:hAnsi="Arial" w:cs="Arial"/>
          <w:sz w:val="20"/>
          <w:szCs w:val="20"/>
        </w:rPr>
        <w:t>Zamawiający nie stawia szczególnych wymagań w zakresie opisu spełnienia tego warunku udziału w postępowaniu</w:t>
      </w:r>
      <w:r w:rsidR="003C1A06">
        <w:rPr>
          <w:rFonts w:ascii="Arial" w:hAnsi="Arial" w:cs="Arial"/>
          <w:sz w:val="20"/>
          <w:szCs w:val="20"/>
        </w:rPr>
        <w:t xml:space="preserve"> w zakresie cz. 1-4 zamówienia</w:t>
      </w:r>
      <w:r w:rsidR="003C1A06" w:rsidRPr="00213EDD">
        <w:rPr>
          <w:rFonts w:ascii="Arial" w:hAnsi="Arial" w:cs="Arial"/>
          <w:sz w:val="20"/>
          <w:szCs w:val="20"/>
        </w:rPr>
        <w:t>.</w:t>
      </w:r>
    </w:p>
    <w:p w14:paraId="215B7BE9" w14:textId="77777777" w:rsidR="001665B4" w:rsidRPr="00213EDD" w:rsidRDefault="001665B4" w:rsidP="008E44EC">
      <w:pPr>
        <w:pStyle w:val="Tekstpodstawowy"/>
        <w:kinsoku w:val="0"/>
        <w:overflowPunct w:val="0"/>
        <w:spacing w:before="0" w:line="360" w:lineRule="auto"/>
        <w:ind w:left="497" w:right="415" w:firstLine="0"/>
        <w:jc w:val="both"/>
        <w:rPr>
          <w:rFonts w:ascii="Arial" w:hAnsi="Arial" w:cs="Arial"/>
          <w:sz w:val="20"/>
          <w:szCs w:val="20"/>
        </w:rPr>
      </w:pPr>
    </w:p>
    <w:p w14:paraId="6AA130DA" w14:textId="745366E0" w:rsidR="00850773" w:rsidRPr="00213EDD" w:rsidRDefault="00A81F4E" w:rsidP="00A65000">
      <w:pPr>
        <w:pStyle w:val="Tekstpodstawowy"/>
        <w:numPr>
          <w:ilvl w:val="0"/>
          <w:numId w:val="2"/>
        </w:numPr>
        <w:kinsoku w:val="0"/>
        <w:overflowPunct w:val="0"/>
        <w:spacing w:before="0" w:line="360" w:lineRule="auto"/>
        <w:ind w:right="-6"/>
        <w:jc w:val="both"/>
        <w:rPr>
          <w:rFonts w:ascii="Arial" w:hAnsi="Arial" w:cs="Arial"/>
          <w:b/>
          <w:sz w:val="20"/>
          <w:szCs w:val="20"/>
        </w:rPr>
      </w:pPr>
      <w:r w:rsidRPr="00213EDD">
        <w:rPr>
          <w:rFonts w:ascii="Arial" w:hAnsi="Arial" w:cs="Arial"/>
          <w:b/>
          <w:sz w:val="20"/>
          <w:szCs w:val="20"/>
        </w:rPr>
        <w:t>sytuacji ekonomicznej lub finansowej:</w:t>
      </w:r>
    </w:p>
    <w:p w14:paraId="6889D441" w14:textId="5EA28FE7" w:rsidR="0052784B" w:rsidRPr="00213EDD" w:rsidRDefault="0052784B" w:rsidP="008E44EC">
      <w:pPr>
        <w:pStyle w:val="Tekstpodstawowy"/>
        <w:kinsoku w:val="0"/>
        <w:overflowPunct w:val="0"/>
        <w:spacing w:before="0" w:line="360" w:lineRule="auto"/>
        <w:ind w:left="497" w:right="-6" w:firstLine="0"/>
        <w:jc w:val="both"/>
        <w:rPr>
          <w:rFonts w:ascii="Arial" w:hAnsi="Arial" w:cs="Arial"/>
          <w:sz w:val="20"/>
          <w:szCs w:val="20"/>
        </w:rPr>
      </w:pPr>
      <w:r w:rsidRPr="00213EDD">
        <w:rPr>
          <w:rFonts w:ascii="Arial" w:hAnsi="Arial" w:cs="Arial"/>
          <w:sz w:val="20"/>
          <w:szCs w:val="20"/>
        </w:rPr>
        <w:t>Zamawiający nie stawia szczególnych wymagań w zakresie opisu spełnienia tego warunku udziału w postępowaniu</w:t>
      </w:r>
      <w:r w:rsidR="003C1A06">
        <w:rPr>
          <w:rFonts w:ascii="Arial" w:hAnsi="Arial" w:cs="Arial"/>
          <w:sz w:val="20"/>
          <w:szCs w:val="20"/>
        </w:rPr>
        <w:t xml:space="preserve"> w zakresie cz. 1-4 zamówienia</w:t>
      </w:r>
      <w:r w:rsidR="003C1A06" w:rsidRPr="00213EDD">
        <w:rPr>
          <w:rFonts w:ascii="Arial" w:hAnsi="Arial" w:cs="Arial"/>
          <w:sz w:val="20"/>
          <w:szCs w:val="20"/>
        </w:rPr>
        <w:t>.</w:t>
      </w:r>
    </w:p>
    <w:p w14:paraId="342EA95A" w14:textId="77777777" w:rsidR="006D7858" w:rsidRPr="00213EDD" w:rsidRDefault="006D7858" w:rsidP="008E44EC">
      <w:pPr>
        <w:pStyle w:val="Tekstpodstawowy"/>
        <w:kinsoku w:val="0"/>
        <w:overflowPunct w:val="0"/>
        <w:spacing w:before="0" w:line="360" w:lineRule="auto"/>
        <w:ind w:left="0" w:right="415" w:firstLine="0"/>
        <w:jc w:val="both"/>
        <w:rPr>
          <w:rFonts w:ascii="Arial" w:hAnsi="Arial" w:cs="Arial"/>
          <w:sz w:val="20"/>
          <w:szCs w:val="20"/>
        </w:rPr>
      </w:pPr>
    </w:p>
    <w:p w14:paraId="7D23B7B6" w14:textId="77777777" w:rsidR="00A81F4E" w:rsidRPr="00213EDD" w:rsidRDefault="00A81F4E" w:rsidP="008E44EC">
      <w:pPr>
        <w:pStyle w:val="Tekstpodstawowy"/>
        <w:numPr>
          <w:ilvl w:val="0"/>
          <w:numId w:val="2"/>
        </w:numPr>
        <w:kinsoku w:val="0"/>
        <w:overflowPunct w:val="0"/>
        <w:spacing w:before="0" w:line="360" w:lineRule="auto"/>
        <w:ind w:right="415"/>
        <w:jc w:val="both"/>
        <w:rPr>
          <w:rFonts w:ascii="Arial" w:hAnsi="Arial" w:cs="Arial"/>
          <w:b/>
          <w:sz w:val="20"/>
          <w:szCs w:val="20"/>
        </w:rPr>
      </w:pPr>
      <w:r w:rsidRPr="00213EDD">
        <w:rPr>
          <w:rFonts w:ascii="Arial" w:hAnsi="Arial" w:cs="Arial"/>
          <w:b/>
          <w:sz w:val="20"/>
          <w:szCs w:val="20"/>
        </w:rPr>
        <w:t>zdolności technicznej lub zawodowej</w:t>
      </w:r>
      <w:r w:rsidRPr="00213EDD">
        <w:rPr>
          <w:rFonts w:ascii="Arial" w:hAnsi="Arial" w:cs="Arial"/>
          <w:sz w:val="20"/>
          <w:szCs w:val="20"/>
        </w:rPr>
        <w:t>;</w:t>
      </w:r>
    </w:p>
    <w:p w14:paraId="282E2684" w14:textId="77777777" w:rsidR="007C533E" w:rsidRDefault="007C533E" w:rsidP="008E44EC">
      <w:pPr>
        <w:pStyle w:val="Akapitzlist"/>
        <w:widowControl/>
        <w:autoSpaceDE/>
        <w:autoSpaceDN/>
        <w:adjustRightInd/>
        <w:spacing w:line="360" w:lineRule="auto"/>
        <w:ind w:left="497"/>
        <w:contextualSpacing/>
        <w:jc w:val="both"/>
        <w:rPr>
          <w:rFonts w:ascii="Arial" w:eastAsia="Times New Roman" w:hAnsi="Arial" w:cs="Arial"/>
          <w:bCs/>
          <w:sz w:val="20"/>
          <w:szCs w:val="20"/>
        </w:rPr>
      </w:pPr>
    </w:p>
    <w:p w14:paraId="03C3E70B" w14:textId="00036657" w:rsidR="003C1A06" w:rsidRDefault="003C1A06" w:rsidP="003C1A06">
      <w:pPr>
        <w:pStyle w:val="Tekstpodstawowy"/>
        <w:kinsoku w:val="0"/>
        <w:overflowPunct w:val="0"/>
        <w:spacing w:before="0" w:line="360" w:lineRule="auto"/>
        <w:ind w:left="497" w:right="-6" w:firstLine="0"/>
        <w:jc w:val="both"/>
        <w:rPr>
          <w:rFonts w:ascii="Arial" w:hAnsi="Arial" w:cs="Arial"/>
          <w:sz w:val="20"/>
          <w:szCs w:val="20"/>
        </w:rPr>
      </w:pPr>
      <w:r w:rsidRPr="00213EDD">
        <w:rPr>
          <w:rFonts w:ascii="Arial" w:hAnsi="Arial" w:cs="Arial"/>
          <w:sz w:val="20"/>
          <w:szCs w:val="20"/>
        </w:rPr>
        <w:t>Zamawiający nie stawia szczególnych wymagań w zakresie opisu spełnienia tego warunku udziału w postępowaniu</w:t>
      </w:r>
      <w:r>
        <w:rPr>
          <w:rFonts w:ascii="Arial" w:hAnsi="Arial" w:cs="Arial"/>
          <w:sz w:val="20"/>
          <w:szCs w:val="20"/>
        </w:rPr>
        <w:t xml:space="preserve"> w zakresie cz. 1-2 zamówienia</w:t>
      </w:r>
      <w:r w:rsidRPr="00213EDD">
        <w:rPr>
          <w:rFonts w:ascii="Arial" w:hAnsi="Arial" w:cs="Arial"/>
          <w:sz w:val="20"/>
          <w:szCs w:val="20"/>
        </w:rPr>
        <w:t>.</w:t>
      </w:r>
    </w:p>
    <w:p w14:paraId="63F23BFE" w14:textId="77777777" w:rsidR="003C1A06" w:rsidRDefault="003C1A06" w:rsidP="003C1A06">
      <w:pPr>
        <w:pStyle w:val="Tekstpodstawowy"/>
        <w:kinsoku w:val="0"/>
        <w:overflowPunct w:val="0"/>
        <w:spacing w:before="0" w:line="360" w:lineRule="auto"/>
        <w:ind w:left="497" w:right="-6" w:firstLine="0"/>
        <w:jc w:val="both"/>
        <w:rPr>
          <w:rFonts w:ascii="Arial" w:hAnsi="Arial" w:cs="Arial"/>
          <w:sz w:val="20"/>
          <w:szCs w:val="20"/>
        </w:rPr>
      </w:pPr>
    </w:p>
    <w:p w14:paraId="5F7A2A30" w14:textId="795EAE0A" w:rsidR="003C1A06" w:rsidRDefault="003C1A06" w:rsidP="003C1A06">
      <w:pPr>
        <w:pStyle w:val="Tekstpodstawowy"/>
        <w:kinsoku w:val="0"/>
        <w:overflowPunct w:val="0"/>
        <w:spacing w:before="0" w:line="360" w:lineRule="auto"/>
        <w:ind w:left="497" w:right="-6" w:firstLine="0"/>
        <w:jc w:val="both"/>
        <w:rPr>
          <w:rFonts w:ascii="Arial" w:hAnsi="Arial" w:cs="Arial"/>
          <w:sz w:val="20"/>
          <w:szCs w:val="20"/>
        </w:rPr>
      </w:pPr>
      <w:r>
        <w:rPr>
          <w:rFonts w:ascii="Arial" w:hAnsi="Arial" w:cs="Arial"/>
          <w:sz w:val="20"/>
          <w:szCs w:val="20"/>
        </w:rPr>
        <w:t>Zamawiający stawia następujące warunki w zakresie cz. 3 i 4 zamówienia:</w:t>
      </w:r>
    </w:p>
    <w:p w14:paraId="173AA565" w14:textId="77777777" w:rsidR="003C1A06" w:rsidRDefault="003C1A06" w:rsidP="003C1A06">
      <w:pPr>
        <w:pStyle w:val="Tekstpodstawowy"/>
        <w:kinsoku w:val="0"/>
        <w:overflowPunct w:val="0"/>
        <w:spacing w:before="0" w:line="360" w:lineRule="auto"/>
        <w:ind w:left="497" w:right="-6" w:firstLine="0"/>
        <w:jc w:val="both"/>
        <w:rPr>
          <w:rFonts w:ascii="Arial" w:hAnsi="Arial" w:cs="Arial"/>
          <w:sz w:val="20"/>
          <w:szCs w:val="20"/>
        </w:rPr>
      </w:pPr>
    </w:p>
    <w:p w14:paraId="3C011513" w14:textId="7C98DAAA" w:rsidR="003C1A06" w:rsidRPr="003C1A06" w:rsidRDefault="003C1A06">
      <w:pPr>
        <w:pStyle w:val="Tekstpodstawowy"/>
        <w:numPr>
          <w:ilvl w:val="0"/>
          <w:numId w:val="35"/>
        </w:numPr>
        <w:kinsoku w:val="0"/>
        <w:overflowPunct w:val="0"/>
        <w:spacing w:before="0" w:line="360" w:lineRule="auto"/>
        <w:ind w:right="-6"/>
        <w:jc w:val="both"/>
        <w:rPr>
          <w:rFonts w:ascii="Arial" w:hAnsi="Arial" w:cs="Arial"/>
          <w:b/>
          <w:bCs/>
          <w:sz w:val="20"/>
          <w:szCs w:val="20"/>
        </w:rPr>
      </w:pPr>
      <w:r w:rsidRPr="003C1A06">
        <w:rPr>
          <w:rFonts w:ascii="Arial" w:hAnsi="Arial" w:cs="Arial"/>
          <w:b/>
          <w:bCs/>
          <w:sz w:val="20"/>
          <w:szCs w:val="20"/>
        </w:rPr>
        <w:t>cz. 3 zamówienia:</w:t>
      </w:r>
    </w:p>
    <w:p w14:paraId="38E6A7E6" w14:textId="77777777" w:rsidR="003C1A06" w:rsidRPr="00213EDD" w:rsidRDefault="003C1A06" w:rsidP="008E44EC">
      <w:pPr>
        <w:pStyle w:val="Akapitzlist"/>
        <w:widowControl/>
        <w:autoSpaceDE/>
        <w:autoSpaceDN/>
        <w:adjustRightInd/>
        <w:spacing w:line="360" w:lineRule="auto"/>
        <w:ind w:left="497"/>
        <w:contextualSpacing/>
        <w:jc w:val="both"/>
        <w:rPr>
          <w:rFonts w:ascii="Arial" w:eastAsia="Times New Roman" w:hAnsi="Arial" w:cs="Arial"/>
          <w:bCs/>
          <w:sz w:val="20"/>
          <w:szCs w:val="20"/>
        </w:rPr>
      </w:pPr>
    </w:p>
    <w:p w14:paraId="3AA57777" w14:textId="38C751A9" w:rsidR="005B18CF" w:rsidRDefault="0052784B" w:rsidP="003C1A06">
      <w:pPr>
        <w:pStyle w:val="Tekstpodstawowy"/>
        <w:kinsoku w:val="0"/>
        <w:overflowPunct w:val="0"/>
        <w:spacing w:before="0" w:line="360" w:lineRule="auto"/>
        <w:ind w:left="497" w:right="-6" w:firstLine="0"/>
        <w:jc w:val="both"/>
        <w:rPr>
          <w:rFonts w:ascii="Arial" w:hAnsi="Arial" w:cs="Arial"/>
          <w:b/>
          <w:sz w:val="20"/>
          <w:szCs w:val="20"/>
        </w:rPr>
      </w:pPr>
      <w:r w:rsidRPr="00213EDD">
        <w:rPr>
          <w:rFonts w:ascii="Arial" w:hAnsi="Arial" w:cs="Arial"/>
          <w:bCs/>
          <w:sz w:val="20"/>
          <w:szCs w:val="20"/>
        </w:rPr>
        <w:t>Warunek ten zostanie spełniony, jeżeli</w:t>
      </w:r>
      <w:r w:rsidRPr="00213EDD">
        <w:rPr>
          <w:rFonts w:ascii="Arial" w:hAnsi="Arial" w:cs="Arial"/>
          <w:b/>
          <w:sz w:val="20"/>
          <w:szCs w:val="20"/>
        </w:rPr>
        <w:t xml:space="preserve"> </w:t>
      </w:r>
      <w:r w:rsidRPr="00213EDD">
        <w:rPr>
          <w:rFonts w:ascii="Arial" w:hAnsi="Arial" w:cs="Arial"/>
          <w:bCs/>
          <w:sz w:val="20"/>
          <w:szCs w:val="20"/>
        </w:rPr>
        <w:t xml:space="preserve">Wykonawca wykaże, że </w:t>
      </w:r>
      <w:r w:rsidRPr="00213EDD">
        <w:rPr>
          <w:rFonts w:ascii="Arial" w:hAnsi="Arial" w:cs="Arial"/>
          <w:sz w:val="20"/>
          <w:szCs w:val="20"/>
        </w:rPr>
        <w:t xml:space="preserve">w okresie ostatnich 3 lat przed upływem terminu składania ofert, a jeżeli okres prowadzenia działalności jest krótszy - w tym okresie, zrealizował co najmniej </w:t>
      </w:r>
      <w:r w:rsidRPr="00213EDD">
        <w:rPr>
          <w:rFonts w:ascii="Arial" w:hAnsi="Arial" w:cs="Arial"/>
          <w:b/>
          <w:bCs/>
          <w:sz w:val="20"/>
          <w:szCs w:val="20"/>
        </w:rPr>
        <w:t>jedną dostawę</w:t>
      </w:r>
      <w:r w:rsidRPr="00213EDD">
        <w:rPr>
          <w:rFonts w:ascii="Arial" w:hAnsi="Arial" w:cs="Arial"/>
          <w:sz w:val="20"/>
          <w:szCs w:val="20"/>
          <w:shd w:val="clear" w:color="auto" w:fill="FFFFFF" w:themeFill="background1"/>
        </w:rPr>
        <w:t xml:space="preserve"> </w:t>
      </w:r>
      <w:r w:rsidR="003C1A06" w:rsidRPr="007D1701">
        <w:rPr>
          <w:rFonts w:ascii="Arial" w:hAnsi="Arial" w:cs="Arial"/>
          <w:b/>
          <w:bCs/>
          <w:sz w:val="20"/>
          <w:szCs w:val="20"/>
        </w:rPr>
        <w:t>serwera do zarządzania kopiami zapasowymi oraz biblioteki taśmowej</w:t>
      </w:r>
      <w:r w:rsidR="003C1A06" w:rsidRPr="00213EDD">
        <w:rPr>
          <w:rFonts w:ascii="Arial" w:hAnsi="Arial" w:cs="Arial"/>
          <w:b/>
          <w:bCs/>
          <w:sz w:val="20"/>
          <w:szCs w:val="20"/>
        </w:rPr>
        <w:t xml:space="preserve"> </w:t>
      </w:r>
      <w:r w:rsidRPr="00213EDD">
        <w:rPr>
          <w:rFonts w:ascii="Arial" w:hAnsi="Arial" w:cs="Arial"/>
          <w:b/>
          <w:bCs/>
          <w:sz w:val="20"/>
          <w:szCs w:val="20"/>
        </w:rPr>
        <w:t xml:space="preserve">o wartości minimum </w:t>
      </w:r>
      <w:r w:rsidR="00C3207D">
        <w:rPr>
          <w:rFonts w:ascii="Arial" w:hAnsi="Arial" w:cs="Arial"/>
          <w:b/>
          <w:bCs/>
          <w:sz w:val="20"/>
          <w:szCs w:val="20"/>
        </w:rPr>
        <w:t>6</w:t>
      </w:r>
      <w:r w:rsidR="003C1A06">
        <w:rPr>
          <w:rFonts w:ascii="Arial" w:hAnsi="Arial" w:cs="Arial"/>
          <w:b/>
          <w:bCs/>
          <w:sz w:val="20"/>
          <w:szCs w:val="20"/>
        </w:rPr>
        <w:t>0</w:t>
      </w:r>
      <w:r w:rsidRPr="00213EDD">
        <w:rPr>
          <w:rFonts w:ascii="Arial" w:hAnsi="Arial" w:cs="Arial"/>
          <w:b/>
          <w:bCs/>
          <w:sz w:val="20"/>
          <w:szCs w:val="20"/>
        </w:rPr>
        <w:t xml:space="preserve">.000,00 zł brutto </w:t>
      </w:r>
      <w:r w:rsidRPr="00213EDD">
        <w:rPr>
          <w:rFonts w:ascii="Arial" w:hAnsi="Arial" w:cs="Arial"/>
          <w:sz w:val="20"/>
          <w:szCs w:val="20"/>
        </w:rPr>
        <w:t>- która została wykonana w sposób należyty</w:t>
      </w:r>
      <w:r w:rsidR="005A738D" w:rsidRPr="00213EDD">
        <w:rPr>
          <w:rFonts w:ascii="Arial" w:hAnsi="Arial" w:cs="Arial"/>
          <w:sz w:val="20"/>
          <w:szCs w:val="20"/>
        </w:rPr>
        <w:t>.</w:t>
      </w:r>
    </w:p>
    <w:p w14:paraId="010CC61E" w14:textId="77777777" w:rsidR="003C1A06" w:rsidRDefault="003C1A06" w:rsidP="003C1A06">
      <w:pPr>
        <w:pStyle w:val="Tekstpodstawowy"/>
        <w:kinsoku w:val="0"/>
        <w:overflowPunct w:val="0"/>
        <w:spacing w:before="0" w:line="360" w:lineRule="auto"/>
        <w:ind w:left="497" w:right="-6" w:firstLine="0"/>
        <w:jc w:val="both"/>
        <w:rPr>
          <w:rFonts w:ascii="Arial" w:hAnsi="Arial" w:cs="Arial"/>
          <w:b/>
          <w:sz w:val="20"/>
          <w:szCs w:val="20"/>
        </w:rPr>
      </w:pPr>
    </w:p>
    <w:p w14:paraId="76277523" w14:textId="331AFA41" w:rsidR="003C1A06" w:rsidRPr="003C1A06" w:rsidRDefault="003C1A06">
      <w:pPr>
        <w:pStyle w:val="Tekstpodstawowy"/>
        <w:numPr>
          <w:ilvl w:val="0"/>
          <w:numId w:val="35"/>
        </w:numPr>
        <w:kinsoku w:val="0"/>
        <w:overflowPunct w:val="0"/>
        <w:spacing w:before="0" w:line="360" w:lineRule="auto"/>
        <w:ind w:right="-6"/>
        <w:jc w:val="both"/>
        <w:rPr>
          <w:rFonts w:ascii="Arial" w:eastAsiaTheme="minorHAnsi" w:hAnsi="Arial" w:cs="Arial"/>
          <w:b/>
          <w:bCs/>
          <w:sz w:val="20"/>
          <w:szCs w:val="20"/>
          <w:lang w:eastAsia="en-US"/>
        </w:rPr>
      </w:pPr>
      <w:r>
        <w:rPr>
          <w:rFonts w:ascii="Arial" w:hAnsi="Arial" w:cs="Arial"/>
          <w:b/>
          <w:sz w:val="20"/>
          <w:szCs w:val="20"/>
        </w:rPr>
        <w:t>cz. 4 zamówienia:</w:t>
      </w:r>
    </w:p>
    <w:p w14:paraId="3E3631BA" w14:textId="77777777" w:rsidR="003C1A06" w:rsidRDefault="003C1A06" w:rsidP="003C1A06">
      <w:pPr>
        <w:pStyle w:val="Tekstpodstawowy"/>
        <w:kinsoku w:val="0"/>
        <w:overflowPunct w:val="0"/>
        <w:spacing w:before="0" w:line="360" w:lineRule="auto"/>
        <w:ind w:left="497" w:right="-6" w:firstLine="0"/>
        <w:jc w:val="both"/>
        <w:rPr>
          <w:rFonts w:ascii="Arial" w:hAnsi="Arial" w:cs="Arial"/>
          <w:bCs/>
          <w:sz w:val="20"/>
          <w:szCs w:val="20"/>
        </w:rPr>
      </w:pPr>
    </w:p>
    <w:p w14:paraId="780CB14C" w14:textId="6C7F1ACC" w:rsidR="003C1A06" w:rsidRDefault="003C1A06" w:rsidP="003C1A06">
      <w:pPr>
        <w:pStyle w:val="Tekstpodstawowy"/>
        <w:kinsoku w:val="0"/>
        <w:overflowPunct w:val="0"/>
        <w:spacing w:before="0" w:line="360" w:lineRule="auto"/>
        <w:ind w:left="497" w:right="-6" w:firstLine="0"/>
        <w:jc w:val="both"/>
        <w:rPr>
          <w:rFonts w:ascii="Arial" w:hAnsi="Arial" w:cs="Arial"/>
          <w:b/>
          <w:sz w:val="20"/>
          <w:szCs w:val="20"/>
        </w:rPr>
      </w:pPr>
      <w:r w:rsidRPr="00213EDD">
        <w:rPr>
          <w:rFonts w:ascii="Arial" w:hAnsi="Arial" w:cs="Arial"/>
          <w:bCs/>
          <w:sz w:val="20"/>
          <w:szCs w:val="20"/>
        </w:rPr>
        <w:t>Warunek ten zostanie spełniony, jeżeli</w:t>
      </w:r>
      <w:r w:rsidRPr="00213EDD">
        <w:rPr>
          <w:rFonts w:ascii="Arial" w:hAnsi="Arial" w:cs="Arial"/>
          <w:b/>
          <w:sz w:val="20"/>
          <w:szCs w:val="20"/>
        </w:rPr>
        <w:t xml:space="preserve"> </w:t>
      </w:r>
      <w:r w:rsidRPr="00213EDD">
        <w:rPr>
          <w:rFonts w:ascii="Arial" w:hAnsi="Arial" w:cs="Arial"/>
          <w:bCs/>
          <w:sz w:val="20"/>
          <w:szCs w:val="20"/>
        </w:rPr>
        <w:t xml:space="preserve">Wykonawca wykaże, że </w:t>
      </w:r>
      <w:r w:rsidRPr="00213EDD">
        <w:rPr>
          <w:rFonts w:ascii="Arial" w:hAnsi="Arial" w:cs="Arial"/>
          <w:sz w:val="20"/>
          <w:szCs w:val="20"/>
        </w:rPr>
        <w:t xml:space="preserve">w okresie ostatnich 3 lat przed upływem terminu składania ofert, a jeżeli okres prowadzenia działalności jest krótszy - w tym okresie, zrealizował co najmniej </w:t>
      </w:r>
      <w:r w:rsidRPr="00213EDD">
        <w:rPr>
          <w:rFonts w:ascii="Arial" w:hAnsi="Arial" w:cs="Arial"/>
          <w:b/>
          <w:bCs/>
          <w:sz w:val="20"/>
          <w:szCs w:val="20"/>
        </w:rPr>
        <w:t>jedną dostawę</w:t>
      </w:r>
      <w:r w:rsidRPr="00213EDD">
        <w:rPr>
          <w:rFonts w:ascii="Arial" w:hAnsi="Arial" w:cs="Arial"/>
          <w:sz w:val="20"/>
          <w:szCs w:val="20"/>
          <w:shd w:val="clear" w:color="auto" w:fill="FFFFFF" w:themeFill="background1"/>
        </w:rPr>
        <w:t xml:space="preserve"> </w:t>
      </w:r>
      <w:r w:rsidRPr="007D1701">
        <w:rPr>
          <w:rFonts w:ascii="Arial" w:hAnsi="Arial" w:cs="Arial"/>
          <w:b/>
          <w:bCs/>
          <w:sz w:val="20"/>
          <w:szCs w:val="20"/>
        </w:rPr>
        <w:t xml:space="preserve">oprogramowania do monitorowania komputerów, sieci, urządzeń sieciowych oraz zarządzania sprzętem informatycznym i użytkownikami </w:t>
      </w:r>
      <w:r w:rsidRPr="00213EDD">
        <w:rPr>
          <w:rFonts w:ascii="Arial" w:hAnsi="Arial" w:cs="Arial"/>
          <w:b/>
          <w:bCs/>
          <w:sz w:val="20"/>
          <w:szCs w:val="20"/>
        </w:rPr>
        <w:t xml:space="preserve">o wartości minimum </w:t>
      </w:r>
      <w:r w:rsidR="00C3207D">
        <w:rPr>
          <w:rFonts w:ascii="Arial" w:hAnsi="Arial" w:cs="Arial"/>
          <w:b/>
          <w:bCs/>
          <w:sz w:val="20"/>
          <w:szCs w:val="20"/>
        </w:rPr>
        <w:t>2</w:t>
      </w:r>
      <w:r w:rsidRPr="00213EDD">
        <w:rPr>
          <w:rFonts w:ascii="Arial" w:hAnsi="Arial" w:cs="Arial"/>
          <w:b/>
          <w:bCs/>
          <w:sz w:val="20"/>
          <w:szCs w:val="20"/>
        </w:rPr>
        <w:t xml:space="preserve">0.000,00 zł brutto </w:t>
      </w:r>
      <w:r w:rsidRPr="00213EDD">
        <w:rPr>
          <w:rFonts w:ascii="Arial" w:hAnsi="Arial" w:cs="Arial"/>
          <w:sz w:val="20"/>
          <w:szCs w:val="20"/>
        </w:rPr>
        <w:t>- która została wykonana w sposób należyty.</w:t>
      </w:r>
    </w:p>
    <w:p w14:paraId="5B301353" w14:textId="77777777" w:rsidR="003C1A06" w:rsidRPr="00213EDD" w:rsidRDefault="003C1A06" w:rsidP="003C1A06">
      <w:pPr>
        <w:pStyle w:val="Tekstpodstawowy"/>
        <w:kinsoku w:val="0"/>
        <w:overflowPunct w:val="0"/>
        <w:spacing w:before="0" w:line="360" w:lineRule="auto"/>
        <w:ind w:right="-6"/>
        <w:jc w:val="both"/>
        <w:rPr>
          <w:rFonts w:ascii="Arial" w:eastAsiaTheme="minorHAnsi" w:hAnsi="Arial" w:cs="Arial"/>
          <w:b/>
          <w:bCs/>
          <w:sz w:val="20"/>
          <w:szCs w:val="20"/>
          <w:lang w:eastAsia="en-US"/>
        </w:rPr>
      </w:pPr>
    </w:p>
    <w:p w14:paraId="2CC86B84" w14:textId="77777777" w:rsidR="007E2DF7" w:rsidRPr="00213EDD" w:rsidRDefault="007E2DF7" w:rsidP="008E44EC">
      <w:pPr>
        <w:pStyle w:val="Tekstpodstawowy"/>
        <w:numPr>
          <w:ilvl w:val="0"/>
          <w:numId w:val="7"/>
        </w:numPr>
        <w:kinsoku w:val="0"/>
        <w:overflowPunct w:val="0"/>
        <w:spacing w:before="0" w:line="360" w:lineRule="auto"/>
        <w:ind w:right="415"/>
        <w:jc w:val="both"/>
        <w:rPr>
          <w:rFonts w:ascii="Arial" w:hAnsi="Arial" w:cs="Arial"/>
          <w:sz w:val="20"/>
          <w:szCs w:val="20"/>
        </w:rPr>
      </w:pPr>
      <w:r w:rsidRPr="00213EDD">
        <w:rPr>
          <w:rFonts w:ascii="Arial" w:hAnsi="Arial" w:cs="Arial"/>
          <w:sz w:val="20"/>
          <w:szCs w:val="20"/>
        </w:rPr>
        <w:t>Pozostałe informacje dotyczące warunków udziału w postępowaniu:</w:t>
      </w:r>
    </w:p>
    <w:p w14:paraId="1FD16273" w14:textId="77777777" w:rsidR="007E2DF7" w:rsidRPr="00213EDD" w:rsidRDefault="007E2DF7">
      <w:pPr>
        <w:pStyle w:val="Akapitzlist"/>
        <w:widowControl/>
        <w:numPr>
          <w:ilvl w:val="0"/>
          <w:numId w:val="16"/>
        </w:numPr>
        <w:autoSpaceDE/>
        <w:autoSpaceDN/>
        <w:adjustRightInd/>
        <w:spacing w:line="360" w:lineRule="auto"/>
        <w:ind w:left="493" w:hanging="357"/>
        <w:jc w:val="both"/>
        <w:rPr>
          <w:rFonts w:ascii="Arial" w:eastAsia="Times New Roman" w:hAnsi="Arial" w:cs="Arial"/>
          <w:sz w:val="20"/>
          <w:szCs w:val="20"/>
        </w:rPr>
      </w:pPr>
      <w:r w:rsidRPr="00213EDD">
        <w:rPr>
          <w:rFonts w:ascii="Arial" w:eastAsia="Times New Roman" w:hAnsi="Arial" w:cs="Arial"/>
          <w:sz w:val="20"/>
          <w:szCs w:val="20"/>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t>
      </w:r>
      <w:r w:rsidRPr="00213EDD">
        <w:rPr>
          <w:rFonts w:ascii="Arial" w:eastAsia="Times New Roman" w:hAnsi="Arial" w:cs="Arial"/>
          <w:sz w:val="20"/>
          <w:szCs w:val="20"/>
        </w:rPr>
        <w:lastRenderedPageBreak/>
        <w:t>wykonywanego zakresu prac oraz przedstawienia stosownych dowodów umowy konsorcjum, z której wynika zakres obowiązków czy wystawionych przez wykonawcę faktur.</w:t>
      </w:r>
    </w:p>
    <w:p w14:paraId="3EBA91CC" w14:textId="77777777" w:rsidR="007E2DF7" w:rsidRPr="00213EDD" w:rsidRDefault="007E2DF7">
      <w:pPr>
        <w:pStyle w:val="Akapitzlist"/>
        <w:widowControl/>
        <w:numPr>
          <w:ilvl w:val="0"/>
          <w:numId w:val="16"/>
        </w:numPr>
        <w:autoSpaceDE/>
        <w:autoSpaceDN/>
        <w:adjustRightInd/>
        <w:spacing w:line="360" w:lineRule="auto"/>
        <w:ind w:left="493" w:hanging="357"/>
        <w:jc w:val="both"/>
        <w:rPr>
          <w:rFonts w:ascii="Arial" w:eastAsia="Times New Roman" w:hAnsi="Arial" w:cs="Arial"/>
          <w:sz w:val="20"/>
          <w:szCs w:val="20"/>
        </w:rPr>
      </w:pPr>
      <w:r w:rsidRPr="00213EDD">
        <w:rPr>
          <w:rFonts w:ascii="Arial" w:eastAsia="Times New Roman" w:hAnsi="Arial" w:cs="Arial"/>
          <w:sz w:val="20"/>
          <w:szCs w:val="20"/>
        </w:rPr>
        <w:t>W przypadku złożenia przez wykonawców dokumentów zawierających kwoty wyrażone w innych walutach niż PLN, dla potrzeb oceny spełnienia warunku określonego powyżej, Zamawiający jako kurs przeliczeniowy waluty przyjmie średni kurs danej waluty opublikowany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publikacji ogłoszenia o zamówieniu w Biuletynie Zamówień Publicznych, w którym zostanie on opublikowany.</w:t>
      </w:r>
    </w:p>
    <w:p w14:paraId="0C728302" w14:textId="6CE53338" w:rsidR="004C0233" w:rsidRPr="00213EDD" w:rsidRDefault="007E2DF7" w:rsidP="00826870">
      <w:pPr>
        <w:pStyle w:val="Akapitzlist"/>
        <w:widowControl/>
        <w:numPr>
          <w:ilvl w:val="0"/>
          <w:numId w:val="7"/>
        </w:numPr>
        <w:autoSpaceDE/>
        <w:autoSpaceDN/>
        <w:adjustRightInd/>
        <w:spacing w:line="360" w:lineRule="auto"/>
        <w:jc w:val="both"/>
        <w:rPr>
          <w:rFonts w:ascii="Arial" w:eastAsia="Times New Roman" w:hAnsi="Arial" w:cs="Arial"/>
          <w:sz w:val="20"/>
          <w:szCs w:val="20"/>
        </w:rPr>
      </w:pPr>
      <w:r w:rsidRPr="00213EDD">
        <w:rPr>
          <w:rFonts w:ascii="Arial" w:eastAsia="Times New Roman" w:hAnsi="Arial" w:cs="Arial"/>
          <w:sz w:val="20"/>
          <w:szCs w:val="20"/>
        </w:rPr>
        <w:t>Zamawiający może na każdym etapie postępowania, uznać, ze wykonawca nie posiada wymaganych zdolności, jeżeli posiadanie przez wykonawcę sprzecznych interesów, w szczególności zaangażowanie zasobów technicznych lub zawodowych wykonawcy w inne przedsięwzięcia gospodarcze wykonawcy może mieć negatywny wpływa na realizację zamówienia.</w:t>
      </w:r>
    </w:p>
    <w:p w14:paraId="0E4EEF1A" w14:textId="00D113FA" w:rsidR="00826870" w:rsidRPr="00213EDD" w:rsidRDefault="00826870" w:rsidP="00826870">
      <w:pPr>
        <w:pStyle w:val="Tekstpodstawowy"/>
        <w:numPr>
          <w:ilvl w:val="0"/>
          <w:numId w:val="7"/>
        </w:numPr>
        <w:kinsoku w:val="0"/>
        <w:overflowPunct w:val="0"/>
        <w:spacing w:before="0" w:line="360" w:lineRule="auto"/>
        <w:ind w:right="-6"/>
        <w:jc w:val="both"/>
        <w:rPr>
          <w:rFonts w:ascii="Arial" w:hAnsi="Arial" w:cs="Arial"/>
          <w:sz w:val="20"/>
          <w:szCs w:val="20"/>
        </w:rPr>
      </w:pPr>
      <w:r w:rsidRPr="00213EDD">
        <w:rPr>
          <w:rFonts w:ascii="Arial" w:hAnsi="Arial" w:cs="Arial"/>
          <w:sz w:val="20"/>
          <w:szCs w:val="20"/>
        </w:rPr>
        <w:t>Ocena spełnienia warunków udziału w postępowaniu dokonana zostanie zgodnie z formułą „spełnia” / „nie spełnia”, w oparciu o informacje zawarte w dokumentach lub oświadczeniach złożonych przez Wykonawców, o których mowa w rozdziale nr 8 SWZ.</w:t>
      </w:r>
    </w:p>
    <w:p w14:paraId="68D549ED" w14:textId="77777777" w:rsidR="004C0233" w:rsidRPr="00213EDD" w:rsidRDefault="004C0233" w:rsidP="008E44EC">
      <w:pPr>
        <w:pStyle w:val="Tekstpodstawowy"/>
        <w:kinsoku w:val="0"/>
        <w:overflowPunct w:val="0"/>
        <w:spacing w:before="0" w:line="360" w:lineRule="auto"/>
        <w:ind w:left="0" w:right="415" w:firstLine="0"/>
        <w:jc w:val="both"/>
        <w:rPr>
          <w:rFonts w:ascii="Arial" w:hAnsi="Arial" w:cs="Arial"/>
          <w:b/>
          <w:bCs/>
          <w:spacing w:val="-1"/>
          <w:sz w:val="20"/>
          <w:szCs w:val="20"/>
        </w:rPr>
      </w:pPr>
    </w:p>
    <w:p w14:paraId="756A3CC0" w14:textId="77777777" w:rsidR="00826870" w:rsidRPr="00213EDD" w:rsidRDefault="00826870" w:rsidP="008E44EC">
      <w:pPr>
        <w:pStyle w:val="Tekstpodstawowy"/>
        <w:kinsoku w:val="0"/>
        <w:overflowPunct w:val="0"/>
        <w:spacing w:before="0" w:line="360" w:lineRule="auto"/>
        <w:ind w:left="0" w:right="415" w:firstLine="0"/>
        <w:jc w:val="both"/>
        <w:rPr>
          <w:rFonts w:ascii="Arial" w:hAnsi="Arial" w:cs="Arial"/>
          <w:b/>
          <w:bCs/>
          <w:spacing w:val="-1"/>
          <w:sz w:val="20"/>
          <w:szCs w:val="20"/>
        </w:rPr>
      </w:pPr>
    </w:p>
    <w:p w14:paraId="38176BD5" w14:textId="6409F629" w:rsidR="00A81F4E" w:rsidRPr="00213EDD" w:rsidRDefault="004D31A1">
      <w:pPr>
        <w:pStyle w:val="Tekstpodstawowy"/>
        <w:numPr>
          <w:ilvl w:val="0"/>
          <w:numId w:val="25"/>
        </w:numPr>
        <w:kinsoku w:val="0"/>
        <w:overflowPunct w:val="0"/>
        <w:spacing w:before="0" w:line="360" w:lineRule="auto"/>
        <w:ind w:right="414"/>
        <w:jc w:val="both"/>
        <w:rPr>
          <w:rFonts w:ascii="Arial" w:hAnsi="Arial" w:cs="Arial"/>
          <w:b/>
          <w:bCs/>
          <w:spacing w:val="-1"/>
          <w:sz w:val="20"/>
          <w:szCs w:val="20"/>
        </w:rPr>
      </w:pPr>
      <w:r w:rsidRPr="00213EDD">
        <w:rPr>
          <w:rFonts w:ascii="Arial" w:hAnsi="Arial" w:cs="Arial"/>
          <w:b/>
          <w:bCs/>
          <w:spacing w:val="-1"/>
          <w:sz w:val="20"/>
          <w:szCs w:val="20"/>
        </w:rPr>
        <w:t>PODSTAWY WYKLUCZENIA Z POSTĘPOWANIA</w:t>
      </w:r>
    </w:p>
    <w:p w14:paraId="744DB447" w14:textId="77777777" w:rsidR="001107E0" w:rsidRPr="00213EDD" w:rsidRDefault="001107E0" w:rsidP="001107E0">
      <w:pPr>
        <w:pStyle w:val="Tekstpodstawowy"/>
        <w:kinsoku w:val="0"/>
        <w:overflowPunct w:val="0"/>
        <w:spacing w:before="0" w:line="360" w:lineRule="auto"/>
        <w:ind w:left="390" w:right="414" w:firstLine="0"/>
        <w:jc w:val="both"/>
        <w:rPr>
          <w:rFonts w:ascii="Arial" w:hAnsi="Arial" w:cs="Arial"/>
          <w:sz w:val="20"/>
          <w:szCs w:val="20"/>
        </w:rPr>
      </w:pPr>
    </w:p>
    <w:p w14:paraId="4594B112" w14:textId="76E9D0AF" w:rsidR="00E26DE2" w:rsidRPr="00213EDD" w:rsidRDefault="00A81F4E" w:rsidP="008E44EC">
      <w:pPr>
        <w:pStyle w:val="Default"/>
        <w:numPr>
          <w:ilvl w:val="0"/>
          <w:numId w:val="8"/>
        </w:numPr>
        <w:spacing w:line="360" w:lineRule="auto"/>
        <w:jc w:val="both"/>
        <w:rPr>
          <w:rFonts w:ascii="Arial" w:hAnsi="Arial" w:cs="Arial"/>
          <w:b/>
          <w:bCs/>
          <w:color w:val="auto"/>
          <w:sz w:val="20"/>
          <w:szCs w:val="20"/>
        </w:rPr>
      </w:pPr>
      <w:r w:rsidRPr="00213EDD">
        <w:rPr>
          <w:rFonts w:ascii="Arial" w:hAnsi="Arial" w:cs="Arial"/>
          <w:color w:val="auto"/>
          <w:sz w:val="20"/>
          <w:szCs w:val="20"/>
        </w:rPr>
        <w:t xml:space="preserve">W postępowaniu mogą brać udział Wykonawcy, którzy nie podlegają wykluczeniu z postępowania o udzielenie zamówienia w okolicznościach, o których mowa w </w:t>
      </w:r>
      <w:r w:rsidRPr="00213EDD">
        <w:rPr>
          <w:rFonts w:ascii="Arial" w:hAnsi="Arial" w:cs="Arial"/>
          <w:b/>
          <w:bCs/>
          <w:color w:val="auto"/>
          <w:sz w:val="20"/>
          <w:szCs w:val="20"/>
        </w:rPr>
        <w:t xml:space="preserve">art. </w:t>
      </w:r>
      <w:r w:rsidR="00ED7389" w:rsidRPr="00213EDD">
        <w:rPr>
          <w:rFonts w:ascii="Arial" w:hAnsi="Arial" w:cs="Arial"/>
          <w:b/>
          <w:bCs/>
          <w:color w:val="auto"/>
          <w:sz w:val="20"/>
          <w:szCs w:val="20"/>
        </w:rPr>
        <w:t xml:space="preserve">108 ust. 1 </w:t>
      </w:r>
      <w:r w:rsidRPr="00213EDD">
        <w:rPr>
          <w:rFonts w:ascii="Arial" w:hAnsi="Arial" w:cs="Arial"/>
          <w:b/>
          <w:bCs/>
          <w:color w:val="auto"/>
          <w:sz w:val="20"/>
          <w:szCs w:val="20"/>
        </w:rPr>
        <w:t>ustawy PZP</w:t>
      </w:r>
      <w:r w:rsidR="00826870" w:rsidRPr="00213EDD">
        <w:rPr>
          <w:rFonts w:ascii="Arial" w:hAnsi="Arial" w:cs="Arial"/>
          <w:color w:val="auto"/>
          <w:sz w:val="20"/>
          <w:szCs w:val="20"/>
        </w:rPr>
        <w:t xml:space="preserve"> </w:t>
      </w:r>
      <w:r w:rsidR="00B87B1B" w:rsidRPr="00213EDD">
        <w:rPr>
          <w:rFonts w:ascii="Arial" w:hAnsi="Arial" w:cs="Arial"/>
          <w:color w:val="auto"/>
          <w:sz w:val="20"/>
          <w:szCs w:val="20"/>
        </w:rPr>
        <w:t xml:space="preserve">oraz </w:t>
      </w:r>
      <w:r w:rsidR="00B87B1B" w:rsidRPr="00213EDD">
        <w:rPr>
          <w:rFonts w:ascii="Arial" w:hAnsi="Arial" w:cs="Arial"/>
          <w:b/>
          <w:bCs/>
          <w:color w:val="auto"/>
          <w:sz w:val="20"/>
          <w:szCs w:val="20"/>
        </w:rPr>
        <w:t>art. 7 ust.</w:t>
      </w:r>
      <w:r w:rsidR="0052784B" w:rsidRPr="00213EDD">
        <w:rPr>
          <w:rFonts w:ascii="Arial" w:hAnsi="Arial" w:cs="Arial"/>
          <w:b/>
          <w:bCs/>
          <w:color w:val="auto"/>
          <w:sz w:val="20"/>
          <w:szCs w:val="20"/>
        </w:rPr>
        <w:t xml:space="preserve"> </w:t>
      </w:r>
      <w:r w:rsidR="00B87B1B" w:rsidRPr="00213EDD">
        <w:rPr>
          <w:rFonts w:ascii="Arial" w:hAnsi="Arial" w:cs="Arial"/>
          <w:b/>
          <w:bCs/>
          <w:color w:val="auto"/>
          <w:sz w:val="20"/>
          <w:szCs w:val="20"/>
        </w:rPr>
        <w:t>1 ustawy z dnia 13 kwietnia 2022 r. o szczególnych rozwiązaniach w zakresie przeciwdziałania wspieraniu agresji na Ukrainę oraz służących obronie bezpieczeństwa narodowego (</w:t>
      </w:r>
      <w:proofErr w:type="spellStart"/>
      <w:r w:rsidR="00621DAA">
        <w:rPr>
          <w:rFonts w:ascii="Arial" w:hAnsi="Arial" w:cs="Arial"/>
          <w:b/>
          <w:bCs/>
          <w:color w:val="auto"/>
          <w:sz w:val="20"/>
          <w:szCs w:val="20"/>
        </w:rPr>
        <w:t>t.j</w:t>
      </w:r>
      <w:proofErr w:type="spellEnd"/>
      <w:r w:rsidR="00621DAA">
        <w:rPr>
          <w:rFonts w:ascii="Arial" w:hAnsi="Arial" w:cs="Arial"/>
          <w:b/>
          <w:bCs/>
          <w:color w:val="auto"/>
          <w:sz w:val="20"/>
          <w:szCs w:val="20"/>
        </w:rPr>
        <w:t xml:space="preserve">. </w:t>
      </w:r>
      <w:r w:rsidR="00B87B1B" w:rsidRPr="00213EDD">
        <w:rPr>
          <w:rFonts w:ascii="Arial" w:hAnsi="Arial" w:cs="Arial"/>
          <w:b/>
          <w:bCs/>
          <w:color w:val="auto"/>
          <w:sz w:val="20"/>
          <w:szCs w:val="20"/>
        </w:rPr>
        <w:t>Dz.U. z 202</w:t>
      </w:r>
      <w:r w:rsidR="00621DAA">
        <w:rPr>
          <w:rFonts w:ascii="Arial" w:hAnsi="Arial" w:cs="Arial"/>
          <w:b/>
          <w:bCs/>
          <w:color w:val="auto"/>
          <w:sz w:val="20"/>
          <w:szCs w:val="20"/>
        </w:rPr>
        <w:t>3</w:t>
      </w:r>
      <w:r w:rsidR="00B87B1B" w:rsidRPr="00213EDD">
        <w:rPr>
          <w:rFonts w:ascii="Arial" w:hAnsi="Arial" w:cs="Arial"/>
          <w:b/>
          <w:bCs/>
          <w:color w:val="auto"/>
          <w:sz w:val="20"/>
          <w:szCs w:val="20"/>
        </w:rPr>
        <w:t xml:space="preserve"> r., poz.</w:t>
      </w:r>
      <w:r w:rsidR="00621DAA">
        <w:rPr>
          <w:rFonts w:ascii="Arial" w:hAnsi="Arial" w:cs="Arial"/>
          <w:b/>
          <w:bCs/>
          <w:color w:val="auto"/>
          <w:sz w:val="20"/>
          <w:szCs w:val="20"/>
        </w:rPr>
        <w:t>1497</w:t>
      </w:r>
      <w:r w:rsidR="00B87B1B" w:rsidRPr="00213EDD">
        <w:rPr>
          <w:rFonts w:ascii="Arial" w:hAnsi="Arial" w:cs="Arial"/>
          <w:b/>
          <w:bCs/>
          <w:color w:val="auto"/>
          <w:sz w:val="20"/>
          <w:szCs w:val="20"/>
        </w:rPr>
        <w:t>).</w:t>
      </w:r>
    </w:p>
    <w:p w14:paraId="7711ACDB" w14:textId="77777777" w:rsidR="00B87B1B" w:rsidRPr="00213EDD" w:rsidRDefault="00B87B1B" w:rsidP="008E44EC">
      <w:pPr>
        <w:pStyle w:val="Default"/>
        <w:numPr>
          <w:ilvl w:val="0"/>
          <w:numId w:val="8"/>
        </w:numPr>
        <w:spacing w:line="360" w:lineRule="auto"/>
        <w:jc w:val="both"/>
        <w:rPr>
          <w:rFonts w:ascii="Arial" w:hAnsi="Arial" w:cs="Arial"/>
          <w:color w:val="auto"/>
          <w:sz w:val="20"/>
          <w:szCs w:val="20"/>
        </w:rPr>
      </w:pPr>
      <w:r w:rsidRPr="00213EDD">
        <w:rPr>
          <w:rFonts w:ascii="Arial" w:hAnsi="Arial" w:cs="Arial"/>
          <w:color w:val="auto"/>
          <w:sz w:val="20"/>
          <w:szCs w:val="20"/>
        </w:rPr>
        <w:t>Zgodnie z art. 7 ust. 1 ustawy z dnia 13 kwietnia 2022 r. o szczególnych rozwiązaniach w zakresie przeciwdziałania wspieraniu agresji na Ukrainę oraz służących ochronie bezpieczeństwa narodowego (Dz. U. 2022 r., poz. 835) z postępowania o udzielenie zamówienia publicznego lub konkursu prowadzonego na podstawie ustawy z dnia 11 września 2019 r. - Prawo zamówień publicznych wyklucza się:</w:t>
      </w:r>
    </w:p>
    <w:p w14:paraId="7C213E19" w14:textId="77777777" w:rsidR="00B87B1B" w:rsidRPr="00213EDD" w:rsidRDefault="00B87B1B" w:rsidP="008E44EC">
      <w:pPr>
        <w:pStyle w:val="Default"/>
        <w:suppressAutoHyphens/>
        <w:autoSpaceDN/>
        <w:adjustRightInd/>
        <w:spacing w:line="360" w:lineRule="auto"/>
        <w:ind w:left="720"/>
        <w:jc w:val="both"/>
        <w:rPr>
          <w:rFonts w:ascii="Arial" w:hAnsi="Arial" w:cs="Arial"/>
          <w:color w:val="auto"/>
          <w:sz w:val="20"/>
          <w:szCs w:val="20"/>
        </w:rPr>
      </w:pPr>
      <w:r w:rsidRPr="00213EDD">
        <w:rPr>
          <w:rFonts w:ascii="Arial" w:hAnsi="Arial" w:cs="Arial"/>
          <w:color w:val="auto"/>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2583EB1" w14:textId="77777777" w:rsidR="00B87B1B" w:rsidRPr="00213EDD" w:rsidRDefault="00B87B1B" w:rsidP="008E44EC">
      <w:pPr>
        <w:pStyle w:val="Default"/>
        <w:suppressAutoHyphens/>
        <w:autoSpaceDN/>
        <w:adjustRightInd/>
        <w:spacing w:line="360" w:lineRule="auto"/>
        <w:ind w:left="720"/>
        <w:jc w:val="both"/>
        <w:rPr>
          <w:rFonts w:ascii="Arial" w:hAnsi="Arial" w:cs="Arial"/>
          <w:color w:val="auto"/>
          <w:sz w:val="20"/>
          <w:szCs w:val="20"/>
        </w:rPr>
      </w:pPr>
      <w:r w:rsidRPr="00213EDD">
        <w:rPr>
          <w:rFonts w:ascii="Arial" w:hAnsi="Arial" w:cs="Arial"/>
          <w:color w:val="auto"/>
          <w:sz w:val="20"/>
          <w:szCs w:val="20"/>
        </w:rPr>
        <w:t xml:space="preserve">2) 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w:t>
      </w:r>
      <w:r w:rsidRPr="00213EDD">
        <w:rPr>
          <w:rFonts w:ascii="Arial" w:hAnsi="Arial" w:cs="Arial"/>
          <w:color w:val="auto"/>
          <w:sz w:val="20"/>
          <w:szCs w:val="20"/>
        </w:rPr>
        <w:lastRenderedPageBreak/>
        <w:t>rzeczywistym od dnia 24 lutego 2022 r., o ile została wpisana na listę na podstawie decyzji w sprawie wpisu na listę rozstrzygającej o zastosowaniu środka, o którym mowa w art. 1 pkt 3;</w:t>
      </w:r>
    </w:p>
    <w:p w14:paraId="2E69DEA6" w14:textId="77777777" w:rsidR="00B87B1B" w:rsidRPr="00213EDD" w:rsidRDefault="00B87B1B" w:rsidP="008E44EC">
      <w:pPr>
        <w:pStyle w:val="Default"/>
        <w:suppressAutoHyphens/>
        <w:autoSpaceDN/>
        <w:adjustRightInd/>
        <w:spacing w:line="360" w:lineRule="auto"/>
        <w:ind w:left="720"/>
        <w:jc w:val="both"/>
        <w:rPr>
          <w:rFonts w:ascii="Arial" w:hAnsi="Arial" w:cs="Arial"/>
          <w:color w:val="auto"/>
          <w:sz w:val="20"/>
          <w:szCs w:val="20"/>
        </w:rPr>
      </w:pPr>
      <w:r w:rsidRPr="00213EDD">
        <w:rPr>
          <w:rFonts w:ascii="Arial" w:hAnsi="Arial" w:cs="Arial"/>
          <w:color w:val="auto"/>
          <w:sz w:val="20"/>
          <w:szCs w:val="20"/>
        </w:rPr>
        <w:t>3)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E8F51AF" w14:textId="77777777" w:rsidR="00B87B1B" w:rsidRPr="00213EDD" w:rsidRDefault="00B87B1B" w:rsidP="008E44EC">
      <w:pPr>
        <w:pStyle w:val="Default"/>
        <w:spacing w:line="360" w:lineRule="auto"/>
        <w:ind w:left="720"/>
        <w:jc w:val="both"/>
        <w:rPr>
          <w:rFonts w:ascii="Arial" w:hAnsi="Arial" w:cs="Arial"/>
          <w:color w:val="auto"/>
          <w:sz w:val="20"/>
          <w:szCs w:val="20"/>
        </w:rPr>
      </w:pPr>
      <w:r w:rsidRPr="00213EDD">
        <w:rPr>
          <w:rFonts w:ascii="Arial" w:hAnsi="Arial" w:cs="Arial"/>
          <w:color w:val="auto"/>
          <w:sz w:val="20"/>
          <w:szCs w:val="20"/>
        </w:rPr>
        <w:t>Wykluczenie następuje na okres trwania opisanych powyżej okoliczności.</w:t>
      </w:r>
    </w:p>
    <w:p w14:paraId="4B3D7613" w14:textId="77777777" w:rsidR="00B87B1B" w:rsidRPr="00213EDD" w:rsidRDefault="00B87B1B" w:rsidP="008E44EC">
      <w:pPr>
        <w:pStyle w:val="Default"/>
        <w:numPr>
          <w:ilvl w:val="0"/>
          <w:numId w:val="8"/>
        </w:numPr>
        <w:spacing w:line="360" w:lineRule="auto"/>
        <w:jc w:val="both"/>
        <w:rPr>
          <w:rFonts w:ascii="Arial" w:hAnsi="Arial" w:cs="Arial"/>
          <w:color w:val="auto"/>
          <w:sz w:val="20"/>
          <w:szCs w:val="20"/>
        </w:rPr>
      </w:pPr>
      <w:r w:rsidRPr="00213EDD">
        <w:rPr>
          <w:rFonts w:ascii="Arial" w:hAnsi="Arial" w:cs="Arial"/>
          <w:color w:val="auto"/>
          <w:sz w:val="20"/>
          <w:szCs w:val="20"/>
        </w:rPr>
        <w:t>Zamawiający odrzuca ofertę wykonawcy wykluczonego na podstawie art. 7 ust. 1 ustawy z dnia 13 kwietnia 2022 r. o szczególnych rozwiązaniach w zakresie przeciwdziałania wspieraniu agresji na Ukrainę oraz służących ochronie bezpieczeństwa narodowego.</w:t>
      </w:r>
    </w:p>
    <w:p w14:paraId="0FE78608" w14:textId="78548E2D" w:rsidR="00B87B1B" w:rsidRPr="00213EDD" w:rsidRDefault="00B87B1B" w:rsidP="008E44EC">
      <w:pPr>
        <w:pStyle w:val="Default"/>
        <w:numPr>
          <w:ilvl w:val="0"/>
          <w:numId w:val="8"/>
        </w:numPr>
        <w:spacing w:line="360" w:lineRule="auto"/>
        <w:jc w:val="both"/>
        <w:rPr>
          <w:rFonts w:ascii="Arial" w:hAnsi="Arial" w:cs="Arial"/>
          <w:color w:val="auto"/>
          <w:sz w:val="20"/>
          <w:szCs w:val="20"/>
        </w:rPr>
      </w:pPr>
      <w:r w:rsidRPr="00213EDD">
        <w:rPr>
          <w:rFonts w:ascii="Arial" w:hAnsi="Arial" w:cs="Arial"/>
          <w:color w:val="auto"/>
          <w:sz w:val="20"/>
          <w:szCs w:val="20"/>
        </w:rPr>
        <w:t xml:space="preserve">Zamawiający będzie weryfikował przesłankę wykluczenia, o której mowa w pkt </w:t>
      </w:r>
      <w:r w:rsidR="00BD302C" w:rsidRPr="00213EDD">
        <w:rPr>
          <w:rFonts w:ascii="Arial" w:hAnsi="Arial" w:cs="Arial"/>
          <w:color w:val="auto"/>
          <w:sz w:val="20"/>
          <w:szCs w:val="20"/>
        </w:rPr>
        <w:t>2</w:t>
      </w:r>
      <w:r w:rsidRPr="00213EDD">
        <w:rPr>
          <w:rFonts w:ascii="Arial" w:hAnsi="Arial" w:cs="Arial"/>
          <w:color w:val="auto"/>
          <w:sz w:val="20"/>
          <w:szCs w:val="20"/>
        </w:rPr>
        <w:t xml:space="preserve"> powyżej na podstawie:</w:t>
      </w:r>
    </w:p>
    <w:p w14:paraId="400D8D30" w14:textId="77777777" w:rsidR="00B87B1B" w:rsidRPr="00213EDD" w:rsidRDefault="00B87B1B">
      <w:pPr>
        <w:pStyle w:val="Default"/>
        <w:numPr>
          <w:ilvl w:val="1"/>
          <w:numId w:val="21"/>
        </w:numPr>
        <w:suppressAutoHyphens/>
        <w:autoSpaceDN/>
        <w:adjustRightInd/>
        <w:spacing w:line="360" w:lineRule="auto"/>
        <w:jc w:val="both"/>
        <w:rPr>
          <w:rFonts w:ascii="Arial" w:hAnsi="Arial" w:cs="Arial"/>
          <w:color w:val="auto"/>
          <w:sz w:val="20"/>
          <w:szCs w:val="20"/>
        </w:rPr>
      </w:pPr>
      <w:r w:rsidRPr="00213EDD">
        <w:rPr>
          <w:rFonts w:ascii="Arial" w:hAnsi="Arial" w:cs="Arial"/>
          <w:color w:val="auto"/>
          <w:sz w:val="20"/>
          <w:szCs w:val="20"/>
        </w:rPr>
        <w:t>wykazów określonych w rozporządzeniu 765/2006 i rozporządzeniu 269/2014</w:t>
      </w:r>
    </w:p>
    <w:p w14:paraId="14CC2770" w14:textId="4F41ACCC" w:rsidR="00B87B1B" w:rsidRPr="00213EDD" w:rsidRDefault="00B87B1B">
      <w:pPr>
        <w:pStyle w:val="Default"/>
        <w:numPr>
          <w:ilvl w:val="1"/>
          <w:numId w:val="21"/>
        </w:numPr>
        <w:suppressAutoHyphens/>
        <w:autoSpaceDN/>
        <w:adjustRightInd/>
        <w:spacing w:line="360" w:lineRule="auto"/>
        <w:jc w:val="both"/>
        <w:rPr>
          <w:rFonts w:ascii="Arial" w:hAnsi="Arial" w:cs="Arial"/>
          <w:color w:val="auto"/>
          <w:sz w:val="20"/>
          <w:szCs w:val="20"/>
        </w:rPr>
      </w:pPr>
      <w:r w:rsidRPr="00213EDD">
        <w:rPr>
          <w:rFonts w:ascii="Arial" w:hAnsi="Arial" w:cs="Arial"/>
          <w:color w:val="auto"/>
          <w:sz w:val="20"/>
          <w:szCs w:val="20"/>
        </w:rPr>
        <w:t>Listy Ministra właściwego do spraw wewnętrznych obejmującej osoby i podmioty, wobec których są stosowane środki, o których mowa w art. 1 ustawy z dnia 13 kwietnia 2022 r. o szczególnych rozwiązaniach w zakresie przeciwdziałania wspieraniu agresji na Ukrainę oraz służących ochronie bezpieczeństwa narodowego, dostępnej na stronie internetowej Ministerstwa Spraw Wewnętrznych i Administracji.</w:t>
      </w:r>
    </w:p>
    <w:p w14:paraId="7459E9DC" w14:textId="392934B7" w:rsidR="00E26DE2" w:rsidRPr="00213EDD" w:rsidRDefault="00ED7389" w:rsidP="008E44EC">
      <w:pPr>
        <w:pStyle w:val="Default"/>
        <w:numPr>
          <w:ilvl w:val="0"/>
          <w:numId w:val="8"/>
        </w:numPr>
        <w:spacing w:line="360" w:lineRule="auto"/>
        <w:jc w:val="both"/>
        <w:rPr>
          <w:rFonts w:ascii="Arial" w:hAnsi="Arial" w:cs="Arial"/>
          <w:color w:val="auto"/>
          <w:sz w:val="20"/>
          <w:szCs w:val="20"/>
        </w:rPr>
      </w:pPr>
      <w:r w:rsidRPr="00213EDD">
        <w:rPr>
          <w:rFonts w:ascii="Arial" w:hAnsi="Arial" w:cs="Arial"/>
          <w:color w:val="auto"/>
          <w:sz w:val="20"/>
          <w:szCs w:val="20"/>
        </w:rPr>
        <w:t xml:space="preserve">Wykonawca może zostać wykluczony przez </w:t>
      </w:r>
      <w:r w:rsidR="00B87B1B" w:rsidRPr="00213EDD">
        <w:rPr>
          <w:rFonts w:ascii="Arial" w:hAnsi="Arial" w:cs="Arial"/>
          <w:color w:val="auto"/>
          <w:sz w:val="20"/>
          <w:szCs w:val="20"/>
        </w:rPr>
        <w:t>Z</w:t>
      </w:r>
      <w:r w:rsidRPr="00213EDD">
        <w:rPr>
          <w:rFonts w:ascii="Arial" w:hAnsi="Arial" w:cs="Arial"/>
          <w:color w:val="auto"/>
          <w:sz w:val="20"/>
          <w:szCs w:val="20"/>
        </w:rPr>
        <w:t>amawiającego na każdym etapie postępowania o udzielenie zamówienia.</w:t>
      </w:r>
    </w:p>
    <w:p w14:paraId="386D9376" w14:textId="304086AC" w:rsidR="00ED7389" w:rsidRPr="00213EDD" w:rsidRDefault="00ED7389" w:rsidP="008E44EC">
      <w:pPr>
        <w:pStyle w:val="Default"/>
        <w:numPr>
          <w:ilvl w:val="0"/>
          <w:numId w:val="8"/>
        </w:numPr>
        <w:spacing w:line="360" w:lineRule="auto"/>
        <w:jc w:val="both"/>
        <w:rPr>
          <w:rFonts w:ascii="Arial" w:hAnsi="Arial" w:cs="Arial"/>
          <w:color w:val="auto"/>
          <w:sz w:val="20"/>
          <w:szCs w:val="20"/>
        </w:rPr>
      </w:pPr>
      <w:r w:rsidRPr="00213EDD">
        <w:rPr>
          <w:rFonts w:ascii="Arial" w:eastAsia="Times New Roman" w:hAnsi="Arial" w:cs="Arial"/>
          <w:color w:val="auto"/>
          <w:sz w:val="20"/>
          <w:szCs w:val="20"/>
        </w:rPr>
        <w:t>Wykonawca nie podlega wykluczeniu w okolicznościach określonych w art. 108 ust. 1 pkt 1, 2 i 5</w:t>
      </w:r>
      <w:r w:rsidR="00E26DE2" w:rsidRPr="00213EDD">
        <w:rPr>
          <w:rFonts w:ascii="Arial" w:eastAsia="Times New Roman" w:hAnsi="Arial" w:cs="Arial"/>
          <w:color w:val="auto"/>
          <w:sz w:val="20"/>
          <w:szCs w:val="20"/>
        </w:rPr>
        <w:t xml:space="preserve"> ustawy PZP</w:t>
      </w:r>
      <w:r w:rsidRPr="00213EDD">
        <w:rPr>
          <w:rFonts w:ascii="Arial" w:eastAsia="Times New Roman" w:hAnsi="Arial" w:cs="Arial"/>
          <w:color w:val="auto"/>
          <w:sz w:val="20"/>
          <w:szCs w:val="20"/>
        </w:rPr>
        <w:t xml:space="preserve">, jeżeli udowodni </w:t>
      </w:r>
      <w:r w:rsidR="007C533E" w:rsidRPr="00213EDD">
        <w:rPr>
          <w:rFonts w:ascii="Arial" w:eastAsia="Times New Roman" w:hAnsi="Arial" w:cs="Arial"/>
          <w:color w:val="auto"/>
          <w:sz w:val="20"/>
          <w:szCs w:val="20"/>
        </w:rPr>
        <w:t>Z</w:t>
      </w:r>
      <w:r w:rsidRPr="00213EDD">
        <w:rPr>
          <w:rFonts w:ascii="Arial" w:eastAsia="Times New Roman" w:hAnsi="Arial" w:cs="Arial"/>
          <w:color w:val="auto"/>
          <w:sz w:val="20"/>
          <w:szCs w:val="20"/>
        </w:rPr>
        <w:t>amawiającemu, że spełnił łącznie następujące przesłanki:</w:t>
      </w:r>
    </w:p>
    <w:p w14:paraId="5EBED721" w14:textId="77777777" w:rsidR="00E26DE2" w:rsidRPr="00213EDD" w:rsidRDefault="00ED7389" w:rsidP="008E44EC">
      <w:pPr>
        <w:pStyle w:val="Akapitzlist"/>
        <w:widowControl/>
        <w:numPr>
          <w:ilvl w:val="1"/>
          <w:numId w:val="8"/>
        </w:numPr>
        <w:shd w:val="clear" w:color="auto" w:fill="FFFFFF"/>
        <w:autoSpaceDE/>
        <w:autoSpaceDN/>
        <w:adjustRightInd/>
        <w:spacing w:line="360" w:lineRule="auto"/>
        <w:jc w:val="both"/>
        <w:rPr>
          <w:rFonts w:ascii="Arial" w:eastAsia="Times New Roman" w:hAnsi="Arial" w:cs="Arial"/>
          <w:b/>
          <w:bCs/>
          <w:sz w:val="20"/>
          <w:szCs w:val="20"/>
        </w:rPr>
      </w:pPr>
      <w:bookmarkStart w:id="5" w:name="mip51080619"/>
      <w:bookmarkEnd w:id="5"/>
      <w:r w:rsidRPr="00213EDD">
        <w:rPr>
          <w:rFonts w:ascii="Arial" w:eastAsia="Times New Roman" w:hAnsi="Arial" w:cs="Arial"/>
          <w:sz w:val="20"/>
          <w:szCs w:val="20"/>
        </w:rPr>
        <w:t>naprawił lub zobowiązał się do naprawienia szkody wyrządzonej przestępstwem, wykroczeniem lub swoim nieprawidłowym postępowaniem, w tym poprzez zadośćuczynienie pieniężne;</w:t>
      </w:r>
      <w:bookmarkStart w:id="6" w:name="mip51080620"/>
      <w:bookmarkEnd w:id="6"/>
    </w:p>
    <w:p w14:paraId="5A4FEED8" w14:textId="77777777" w:rsidR="00E26DE2" w:rsidRPr="00213EDD" w:rsidRDefault="00ED7389" w:rsidP="008E44EC">
      <w:pPr>
        <w:pStyle w:val="Akapitzlist"/>
        <w:widowControl/>
        <w:numPr>
          <w:ilvl w:val="1"/>
          <w:numId w:val="8"/>
        </w:numPr>
        <w:shd w:val="clear" w:color="auto" w:fill="FFFFFF"/>
        <w:autoSpaceDE/>
        <w:autoSpaceDN/>
        <w:adjustRightInd/>
        <w:spacing w:line="360" w:lineRule="auto"/>
        <w:jc w:val="both"/>
        <w:rPr>
          <w:rFonts w:ascii="Arial" w:eastAsia="Times New Roman" w:hAnsi="Arial" w:cs="Arial"/>
          <w:b/>
          <w:bCs/>
          <w:sz w:val="20"/>
          <w:szCs w:val="20"/>
        </w:rPr>
      </w:pPr>
      <w:r w:rsidRPr="00213EDD">
        <w:rPr>
          <w:rFonts w:ascii="Arial" w:eastAsia="Times New Roman" w:hAnsi="Arial" w:cs="Arial"/>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bookmarkStart w:id="7" w:name="mip51080621"/>
      <w:bookmarkEnd w:id="7"/>
    </w:p>
    <w:p w14:paraId="478AB6D9" w14:textId="77777777" w:rsidR="00ED7389" w:rsidRPr="00213EDD" w:rsidRDefault="00ED7389" w:rsidP="008E44EC">
      <w:pPr>
        <w:pStyle w:val="Akapitzlist"/>
        <w:widowControl/>
        <w:numPr>
          <w:ilvl w:val="1"/>
          <w:numId w:val="8"/>
        </w:numPr>
        <w:shd w:val="clear" w:color="auto" w:fill="FFFFFF"/>
        <w:autoSpaceDE/>
        <w:autoSpaceDN/>
        <w:adjustRightInd/>
        <w:spacing w:line="360" w:lineRule="auto"/>
        <w:jc w:val="both"/>
        <w:rPr>
          <w:rFonts w:ascii="Arial" w:eastAsia="Times New Roman" w:hAnsi="Arial" w:cs="Arial"/>
          <w:b/>
          <w:bCs/>
          <w:sz w:val="20"/>
          <w:szCs w:val="20"/>
        </w:rPr>
      </w:pPr>
      <w:r w:rsidRPr="00213EDD">
        <w:rPr>
          <w:rFonts w:ascii="Arial" w:eastAsia="Times New Roman" w:hAnsi="Arial" w:cs="Arial"/>
          <w:sz w:val="20"/>
          <w:szCs w:val="20"/>
        </w:rPr>
        <w:t>odjął konkretne środki techniczne, organizacyjne i kadrowe, odpowiednie dla zapobiegania dalszym przestępstwom, wykroczeniom lub nieprawidłowemu postępowaniu, w szczególności:</w:t>
      </w:r>
    </w:p>
    <w:p w14:paraId="2F958FA1" w14:textId="77777777" w:rsidR="00ED7389" w:rsidRPr="00213EDD" w:rsidRDefault="00ED7389" w:rsidP="008E44EC">
      <w:pPr>
        <w:pStyle w:val="Akapitzlist"/>
        <w:widowControl/>
        <w:numPr>
          <w:ilvl w:val="0"/>
          <w:numId w:val="9"/>
        </w:numPr>
        <w:shd w:val="clear" w:color="auto" w:fill="FFFFFF"/>
        <w:autoSpaceDE/>
        <w:autoSpaceDN/>
        <w:adjustRightInd/>
        <w:spacing w:line="360" w:lineRule="auto"/>
        <w:jc w:val="both"/>
        <w:rPr>
          <w:rFonts w:ascii="Arial" w:eastAsia="Times New Roman" w:hAnsi="Arial" w:cs="Arial"/>
          <w:bCs/>
          <w:sz w:val="20"/>
          <w:szCs w:val="20"/>
        </w:rPr>
      </w:pPr>
      <w:r w:rsidRPr="00213EDD">
        <w:rPr>
          <w:rFonts w:ascii="Arial" w:eastAsia="Times New Roman" w:hAnsi="Arial" w:cs="Arial"/>
          <w:sz w:val="20"/>
          <w:szCs w:val="20"/>
        </w:rPr>
        <w:t>zerwał wszelkie powiązania z osobami lub podmiotami odpowiedzialnymi za nieprawidłowe postępowanie wykonawcy,</w:t>
      </w:r>
    </w:p>
    <w:p w14:paraId="17B3E371" w14:textId="77777777" w:rsidR="00ED7389" w:rsidRPr="00213EDD" w:rsidRDefault="00ED7389" w:rsidP="008E44EC">
      <w:pPr>
        <w:pStyle w:val="Akapitzlist"/>
        <w:widowControl/>
        <w:numPr>
          <w:ilvl w:val="0"/>
          <w:numId w:val="9"/>
        </w:numPr>
        <w:shd w:val="clear" w:color="auto" w:fill="FFFFFF"/>
        <w:autoSpaceDE/>
        <w:autoSpaceDN/>
        <w:adjustRightInd/>
        <w:spacing w:line="360" w:lineRule="auto"/>
        <w:jc w:val="both"/>
        <w:rPr>
          <w:rFonts w:ascii="Arial" w:eastAsia="Times New Roman" w:hAnsi="Arial" w:cs="Arial"/>
          <w:bCs/>
          <w:sz w:val="20"/>
          <w:szCs w:val="20"/>
        </w:rPr>
      </w:pPr>
      <w:r w:rsidRPr="00213EDD">
        <w:rPr>
          <w:rFonts w:ascii="Arial" w:eastAsia="Times New Roman" w:hAnsi="Arial" w:cs="Arial"/>
          <w:sz w:val="20"/>
          <w:szCs w:val="20"/>
        </w:rPr>
        <w:t>zreorganizował personel,</w:t>
      </w:r>
    </w:p>
    <w:p w14:paraId="6B291242" w14:textId="77777777" w:rsidR="00ED7389" w:rsidRPr="00213EDD" w:rsidRDefault="00ED7389" w:rsidP="008E44EC">
      <w:pPr>
        <w:pStyle w:val="Akapitzlist"/>
        <w:widowControl/>
        <w:numPr>
          <w:ilvl w:val="0"/>
          <w:numId w:val="9"/>
        </w:numPr>
        <w:shd w:val="clear" w:color="auto" w:fill="FFFFFF"/>
        <w:autoSpaceDE/>
        <w:autoSpaceDN/>
        <w:adjustRightInd/>
        <w:spacing w:line="360" w:lineRule="auto"/>
        <w:jc w:val="both"/>
        <w:rPr>
          <w:rFonts w:ascii="Arial" w:eastAsia="Times New Roman" w:hAnsi="Arial" w:cs="Arial"/>
          <w:bCs/>
          <w:sz w:val="20"/>
          <w:szCs w:val="20"/>
        </w:rPr>
      </w:pPr>
      <w:r w:rsidRPr="00213EDD">
        <w:rPr>
          <w:rFonts w:ascii="Arial" w:eastAsia="Times New Roman" w:hAnsi="Arial" w:cs="Arial"/>
          <w:sz w:val="20"/>
          <w:szCs w:val="20"/>
        </w:rPr>
        <w:t>wdrożył system sprawozdawczości i kontroli,</w:t>
      </w:r>
    </w:p>
    <w:p w14:paraId="21AE4E43" w14:textId="77777777" w:rsidR="00ED7389" w:rsidRPr="00213EDD" w:rsidRDefault="00ED7389" w:rsidP="008E44EC">
      <w:pPr>
        <w:pStyle w:val="Akapitzlist"/>
        <w:widowControl/>
        <w:numPr>
          <w:ilvl w:val="0"/>
          <w:numId w:val="9"/>
        </w:numPr>
        <w:shd w:val="clear" w:color="auto" w:fill="FFFFFF"/>
        <w:autoSpaceDE/>
        <w:autoSpaceDN/>
        <w:adjustRightInd/>
        <w:spacing w:line="360" w:lineRule="auto"/>
        <w:jc w:val="both"/>
        <w:rPr>
          <w:rFonts w:ascii="Arial" w:eastAsia="Times New Roman" w:hAnsi="Arial" w:cs="Arial"/>
          <w:bCs/>
          <w:sz w:val="20"/>
          <w:szCs w:val="20"/>
        </w:rPr>
      </w:pPr>
      <w:r w:rsidRPr="00213EDD">
        <w:rPr>
          <w:rFonts w:ascii="Arial" w:eastAsia="Times New Roman" w:hAnsi="Arial" w:cs="Arial"/>
          <w:sz w:val="20"/>
          <w:szCs w:val="20"/>
        </w:rPr>
        <w:lastRenderedPageBreak/>
        <w:t>utworzył struktury audytu wewnętrznego do monitorowania przestrzegania przepisów, wewnętrznych regulacji lub standardów,</w:t>
      </w:r>
    </w:p>
    <w:p w14:paraId="36FD238D" w14:textId="77777777" w:rsidR="00E26DE2" w:rsidRPr="00213EDD" w:rsidRDefault="00ED7389" w:rsidP="008E44EC">
      <w:pPr>
        <w:pStyle w:val="Akapitzlist"/>
        <w:widowControl/>
        <w:numPr>
          <w:ilvl w:val="0"/>
          <w:numId w:val="9"/>
        </w:numPr>
        <w:shd w:val="clear" w:color="auto" w:fill="FFFFFF"/>
        <w:autoSpaceDE/>
        <w:autoSpaceDN/>
        <w:adjustRightInd/>
        <w:spacing w:line="360" w:lineRule="auto"/>
        <w:jc w:val="both"/>
        <w:rPr>
          <w:rFonts w:ascii="Arial" w:eastAsia="Times New Roman" w:hAnsi="Arial" w:cs="Arial"/>
          <w:b/>
          <w:bCs/>
          <w:sz w:val="20"/>
          <w:szCs w:val="20"/>
        </w:rPr>
      </w:pPr>
      <w:r w:rsidRPr="00213EDD">
        <w:rPr>
          <w:rFonts w:ascii="Arial" w:eastAsia="Times New Roman" w:hAnsi="Arial" w:cs="Arial"/>
          <w:sz w:val="20"/>
          <w:szCs w:val="20"/>
        </w:rPr>
        <w:t>wprowadził wewnętrzne regulacje dotyczące odpowiedzialności i odszkodowań za nieprzestrzeganie przepisów, wewnętrznych regulacji lub standardów.</w:t>
      </w:r>
      <w:bookmarkStart w:id="8" w:name="mip51080622"/>
      <w:bookmarkEnd w:id="8"/>
    </w:p>
    <w:p w14:paraId="2849AF71" w14:textId="3A1D0723" w:rsidR="00A81F4E" w:rsidRPr="00213EDD" w:rsidRDefault="00ED7389" w:rsidP="008E44EC">
      <w:pPr>
        <w:pStyle w:val="Akapitzlist"/>
        <w:widowControl/>
        <w:numPr>
          <w:ilvl w:val="0"/>
          <w:numId w:val="8"/>
        </w:numPr>
        <w:shd w:val="clear" w:color="auto" w:fill="FFFFFF"/>
        <w:autoSpaceDE/>
        <w:autoSpaceDN/>
        <w:adjustRightInd/>
        <w:spacing w:line="360" w:lineRule="auto"/>
        <w:jc w:val="both"/>
        <w:rPr>
          <w:rFonts w:ascii="Arial" w:eastAsia="Times New Roman" w:hAnsi="Arial" w:cs="Arial"/>
          <w:b/>
          <w:bCs/>
          <w:sz w:val="20"/>
          <w:szCs w:val="20"/>
        </w:rPr>
      </w:pPr>
      <w:r w:rsidRPr="00213EDD">
        <w:rPr>
          <w:rFonts w:ascii="Arial" w:hAnsi="Arial" w:cs="Arial"/>
          <w:sz w:val="20"/>
          <w:szCs w:val="20"/>
        </w:rPr>
        <w:t xml:space="preserve">Zamawiający ocenia, czy podjęte przez wykonawcę czynności, o których mowa w </w:t>
      </w:r>
      <w:r w:rsidR="00E26DE2" w:rsidRPr="00213EDD">
        <w:rPr>
          <w:rFonts w:ascii="Arial" w:hAnsi="Arial" w:cs="Arial"/>
          <w:sz w:val="20"/>
          <w:szCs w:val="20"/>
        </w:rPr>
        <w:t xml:space="preserve">pkt. </w:t>
      </w:r>
      <w:r w:rsidR="00BD302C" w:rsidRPr="00213EDD">
        <w:rPr>
          <w:rFonts w:ascii="Arial" w:hAnsi="Arial" w:cs="Arial"/>
          <w:sz w:val="20"/>
          <w:szCs w:val="20"/>
        </w:rPr>
        <w:t>6</w:t>
      </w:r>
      <w:r w:rsidRPr="00213EDD">
        <w:rPr>
          <w:rFonts w:ascii="Arial" w:hAnsi="Arial" w:cs="Arial"/>
          <w:sz w:val="20"/>
          <w:szCs w:val="20"/>
        </w:rPr>
        <w:t xml:space="preserve">, są wystarczające do wykazania jego rzetelności, uwzględniając wagę i szczególne okoliczności czynu wykonawcy. Jeżeli podjęte przez wykonawcę czynności, o których mowa </w:t>
      </w:r>
      <w:r w:rsidR="00232FDF" w:rsidRPr="00213EDD">
        <w:rPr>
          <w:rFonts w:ascii="Arial" w:hAnsi="Arial" w:cs="Arial"/>
          <w:sz w:val="20"/>
          <w:szCs w:val="20"/>
        </w:rPr>
        <w:t>powyżej</w:t>
      </w:r>
      <w:r w:rsidRPr="00213EDD">
        <w:rPr>
          <w:rFonts w:ascii="Arial" w:hAnsi="Arial" w:cs="Arial"/>
          <w:sz w:val="20"/>
          <w:szCs w:val="20"/>
        </w:rPr>
        <w:t>, nie są wystarczające do wykazania jego rzetelności, zamawiający wyklucza wykonawcę.</w:t>
      </w:r>
    </w:p>
    <w:p w14:paraId="2DDC4603" w14:textId="77777777" w:rsidR="00E26DE2" w:rsidRPr="00213EDD" w:rsidRDefault="00E26DE2" w:rsidP="008E44EC">
      <w:pPr>
        <w:pStyle w:val="Akapitzlist"/>
        <w:widowControl/>
        <w:numPr>
          <w:ilvl w:val="0"/>
          <w:numId w:val="8"/>
        </w:numPr>
        <w:shd w:val="clear" w:color="auto" w:fill="FFFFFF"/>
        <w:autoSpaceDE/>
        <w:autoSpaceDN/>
        <w:adjustRightInd/>
        <w:spacing w:line="360" w:lineRule="auto"/>
        <w:jc w:val="both"/>
        <w:rPr>
          <w:rFonts w:ascii="Arial" w:eastAsia="Times New Roman" w:hAnsi="Arial" w:cs="Arial"/>
          <w:b/>
          <w:bCs/>
          <w:sz w:val="20"/>
          <w:szCs w:val="20"/>
        </w:rPr>
      </w:pPr>
      <w:r w:rsidRPr="00213EDD">
        <w:rPr>
          <w:rFonts w:ascii="Arial" w:hAnsi="Arial" w:cs="Arial"/>
          <w:sz w:val="20"/>
          <w:szCs w:val="20"/>
        </w:rPr>
        <w:t>Jeżeli Wykonawca polega na zdolnościach lub sytuacji podmiotów udostępniających zasoby Zamawiający zbada, czy nie zachodzą wobec tego podmiotu podstawy wykluczenia, które zostały przewidziane względem Wykonawcy.</w:t>
      </w:r>
    </w:p>
    <w:p w14:paraId="7676B143" w14:textId="77777777" w:rsidR="00E26DE2" w:rsidRPr="00213EDD" w:rsidRDefault="00E26DE2" w:rsidP="008E44EC">
      <w:pPr>
        <w:pStyle w:val="Akapitzlist"/>
        <w:widowControl/>
        <w:numPr>
          <w:ilvl w:val="0"/>
          <w:numId w:val="8"/>
        </w:numPr>
        <w:shd w:val="clear" w:color="auto" w:fill="FFFFFF"/>
        <w:autoSpaceDE/>
        <w:autoSpaceDN/>
        <w:adjustRightInd/>
        <w:spacing w:line="360" w:lineRule="auto"/>
        <w:jc w:val="both"/>
        <w:rPr>
          <w:rFonts w:ascii="Arial" w:eastAsia="Times New Roman" w:hAnsi="Arial" w:cs="Arial"/>
          <w:b/>
          <w:bCs/>
          <w:sz w:val="20"/>
          <w:szCs w:val="20"/>
        </w:rPr>
      </w:pPr>
      <w:r w:rsidRPr="00213EDD">
        <w:rPr>
          <w:rFonts w:ascii="Arial" w:hAnsi="Arial" w:cs="Arial"/>
          <w:sz w:val="20"/>
          <w:szCs w:val="20"/>
        </w:rPr>
        <w:t>W przypadku wspólnego ubiegania się wykonawców o udzielenie zamówienia Zamawiający bada, czy nie zachodzą podstawy wykluczenia wobec każdego z tych wykonawców.</w:t>
      </w:r>
    </w:p>
    <w:p w14:paraId="427B3ED1" w14:textId="77777777" w:rsidR="004D31A1" w:rsidRPr="00213EDD" w:rsidRDefault="004D31A1" w:rsidP="008E44EC">
      <w:pPr>
        <w:pStyle w:val="Tekstpodstawowy"/>
        <w:kinsoku w:val="0"/>
        <w:overflowPunct w:val="0"/>
        <w:spacing w:before="0" w:line="360" w:lineRule="auto"/>
        <w:ind w:left="0" w:firstLine="0"/>
        <w:jc w:val="both"/>
        <w:rPr>
          <w:rFonts w:ascii="Arial" w:hAnsi="Arial" w:cs="Arial"/>
          <w:b/>
          <w:bCs/>
          <w:spacing w:val="-1"/>
          <w:sz w:val="20"/>
          <w:szCs w:val="20"/>
        </w:rPr>
      </w:pPr>
    </w:p>
    <w:p w14:paraId="794147F6" w14:textId="7731AFBE" w:rsidR="00A81F4E" w:rsidRPr="00213EDD" w:rsidRDefault="007B76C3" w:rsidP="008E44EC">
      <w:pPr>
        <w:pStyle w:val="Tekstpodstawowy"/>
        <w:kinsoku w:val="0"/>
        <w:overflowPunct w:val="0"/>
        <w:spacing w:before="0" w:line="360" w:lineRule="auto"/>
        <w:ind w:left="0" w:firstLine="0"/>
        <w:jc w:val="both"/>
        <w:rPr>
          <w:rFonts w:ascii="Arial" w:hAnsi="Arial" w:cs="Arial"/>
          <w:b/>
          <w:bCs/>
          <w:spacing w:val="-1"/>
          <w:sz w:val="20"/>
          <w:szCs w:val="20"/>
        </w:rPr>
      </w:pPr>
      <w:r w:rsidRPr="00213EDD">
        <w:rPr>
          <w:rFonts w:ascii="Arial" w:hAnsi="Arial" w:cs="Arial"/>
          <w:b/>
          <w:bCs/>
          <w:spacing w:val="-1"/>
          <w:sz w:val="20"/>
          <w:szCs w:val="20"/>
        </w:rPr>
        <w:t>9</w:t>
      </w:r>
      <w:r w:rsidR="004D31A1" w:rsidRPr="00213EDD">
        <w:rPr>
          <w:rFonts w:ascii="Arial" w:hAnsi="Arial" w:cs="Arial"/>
          <w:b/>
          <w:bCs/>
          <w:spacing w:val="-1"/>
          <w:sz w:val="20"/>
          <w:szCs w:val="20"/>
        </w:rPr>
        <w:t xml:space="preserve">. </w:t>
      </w:r>
      <w:r w:rsidR="004D31A1" w:rsidRPr="00213EDD">
        <w:rPr>
          <w:rFonts w:ascii="Arial" w:hAnsi="Arial" w:cs="Arial"/>
          <w:b/>
          <w:bCs/>
          <w:spacing w:val="-10"/>
          <w:sz w:val="20"/>
          <w:szCs w:val="20"/>
        </w:rPr>
        <w:t xml:space="preserve"> </w:t>
      </w:r>
      <w:r w:rsidR="004D31A1" w:rsidRPr="00213EDD">
        <w:rPr>
          <w:rFonts w:ascii="Arial" w:hAnsi="Arial" w:cs="Arial"/>
          <w:b/>
          <w:bCs/>
          <w:spacing w:val="-1"/>
          <w:sz w:val="20"/>
          <w:szCs w:val="20"/>
        </w:rPr>
        <w:t>WYKAZ OŚWIADCZEŃ LUB DOKUMENTÓW, POTWIERDZAJĄCYCH SPEŁNIANIE WARUNKÓW UDZIAŁU W POSTĘPOWANIU ORAZ BRAK PODSTAW WYKLUCZENIA</w:t>
      </w:r>
    </w:p>
    <w:p w14:paraId="79779DFE" w14:textId="77777777" w:rsidR="00826870" w:rsidRPr="00213EDD" w:rsidRDefault="00826870" w:rsidP="008E44EC">
      <w:pPr>
        <w:pStyle w:val="Tekstpodstawowy"/>
        <w:kinsoku w:val="0"/>
        <w:overflowPunct w:val="0"/>
        <w:spacing w:before="0" w:line="360" w:lineRule="auto"/>
        <w:ind w:left="0" w:firstLine="0"/>
        <w:jc w:val="both"/>
        <w:rPr>
          <w:rFonts w:ascii="Arial" w:hAnsi="Arial" w:cs="Arial"/>
          <w:sz w:val="20"/>
          <w:szCs w:val="20"/>
        </w:rPr>
      </w:pPr>
    </w:p>
    <w:p w14:paraId="59D75F99" w14:textId="415A8E09" w:rsidR="00826870" w:rsidRPr="00213EDD" w:rsidRDefault="00A81F4E">
      <w:pPr>
        <w:pStyle w:val="Tekstpodstawowy"/>
        <w:numPr>
          <w:ilvl w:val="0"/>
          <w:numId w:val="27"/>
        </w:numPr>
        <w:tabs>
          <w:tab w:val="left" w:pos="686"/>
        </w:tabs>
        <w:kinsoku w:val="0"/>
        <w:overflowPunct w:val="0"/>
        <w:spacing w:before="0" w:line="360" w:lineRule="auto"/>
        <w:ind w:left="284" w:right="125" w:hanging="284"/>
        <w:jc w:val="both"/>
        <w:rPr>
          <w:rFonts w:ascii="Arial" w:hAnsi="Arial" w:cs="Arial"/>
          <w:color w:val="000000" w:themeColor="text1"/>
          <w:sz w:val="20"/>
          <w:szCs w:val="20"/>
        </w:rPr>
      </w:pPr>
      <w:r w:rsidRPr="00213EDD">
        <w:rPr>
          <w:rFonts w:ascii="Arial" w:hAnsi="Arial" w:cs="Arial"/>
          <w:spacing w:val="-1"/>
          <w:sz w:val="20"/>
          <w:szCs w:val="20"/>
        </w:rPr>
        <w:t>Na</w:t>
      </w:r>
      <w:r w:rsidRPr="00213EDD">
        <w:rPr>
          <w:rFonts w:ascii="Arial" w:hAnsi="Arial" w:cs="Arial"/>
          <w:spacing w:val="5"/>
          <w:sz w:val="20"/>
          <w:szCs w:val="20"/>
        </w:rPr>
        <w:t xml:space="preserve"> </w:t>
      </w:r>
      <w:r w:rsidRPr="00213EDD">
        <w:rPr>
          <w:rFonts w:ascii="Arial" w:hAnsi="Arial" w:cs="Arial"/>
          <w:spacing w:val="-1"/>
          <w:sz w:val="20"/>
          <w:szCs w:val="20"/>
        </w:rPr>
        <w:t>etapie</w:t>
      </w:r>
      <w:r w:rsidRPr="00213EDD">
        <w:rPr>
          <w:rFonts w:ascii="Arial" w:hAnsi="Arial" w:cs="Arial"/>
          <w:spacing w:val="5"/>
          <w:sz w:val="20"/>
          <w:szCs w:val="20"/>
        </w:rPr>
        <w:t xml:space="preserve"> </w:t>
      </w:r>
      <w:r w:rsidRPr="00213EDD">
        <w:rPr>
          <w:rFonts w:ascii="Arial" w:hAnsi="Arial" w:cs="Arial"/>
          <w:spacing w:val="-1"/>
          <w:sz w:val="20"/>
          <w:szCs w:val="20"/>
        </w:rPr>
        <w:t>składania</w:t>
      </w:r>
      <w:r w:rsidRPr="00213EDD">
        <w:rPr>
          <w:rFonts w:ascii="Arial" w:hAnsi="Arial" w:cs="Arial"/>
          <w:spacing w:val="5"/>
          <w:sz w:val="20"/>
          <w:szCs w:val="20"/>
        </w:rPr>
        <w:t xml:space="preserve"> </w:t>
      </w:r>
      <w:r w:rsidRPr="00213EDD">
        <w:rPr>
          <w:rFonts w:ascii="Arial" w:hAnsi="Arial" w:cs="Arial"/>
          <w:spacing w:val="-1"/>
          <w:sz w:val="20"/>
          <w:szCs w:val="20"/>
        </w:rPr>
        <w:t>ofert</w:t>
      </w:r>
      <w:r w:rsidRPr="00213EDD">
        <w:rPr>
          <w:rFonts w:ascii="Arial" w:hAnsi="Arial" w:cs="Arial"/>
          <w:spacing w:val="1"/>
          <w:sz w:val="20"/>
          <w:szCs w:val="20"/>
        </w:rPr>
        <w:t xml:space="preserve"> </w:t>
      </w:r>
      <w:r w:rsidRPr="00213EDD">
        <w:rPr>
          <w:rFonts w:ascii="Arial" w:hAnsi="Arial" w:cs="Arial"/>
          <w:sz w:val="20"/>
          <w:szCs w:val="20"/>
        </w:rPr>
        <w:t>Wykonawca</w:t>
      </w:r>
      <w:r w:rsidRPr="00213EDD">
        <w:rPr>
          <w:rFonts w:ascii="Arial" w:hAnsi="Arial" w:cs="Arial"/>
          <w:spacing w:val="5"/>
          <w:sz w:val="20"/>
          <w:szCs w:val="20"/>
        </w:rPr>
        <w:t xml:space="preserve"> </w:t>
      </w:r>
      <w:r w:rsidRPr="00213EDD">
        <w:rPr>
          <w:rFonts w:ascii="Arial" w:hAnsi="Arial" w:cs="Arial"/>
          <w:spacing w:val="-1"/>
          <w:sz w:val="20"/>
          <w:szCs w:val="20"/>
        </w:rPr>
        <w:t>ubiegający</w:t>
      </w:r>
      <w:r w:rsidRPr="00213EDD">
        <w:rPr>
          <w:rFonts w:ascii="Arial" w:hAnsi="Arial" w:cs="Arial"/>
          <w:spacing w:val="5"/>
          <w:sz w:val="20"/>
          <w:szCs w:val="20"/>
        </w:rPr>
        <w:t xml:space="preserve"> </w:t>
      </w:r>
      <w:r w:rsidRPr="00213EDD">
        <w:rPr>
          <w:rFonts w:ascii="Arial" w:hAnsi="Arial" w:cs="Arial"/>
          <w:spacing w:val="-1"/>
          <w:sz w:val="20"/>
          <w:szCs w:val="20"/>
        </w:rPr>
        <w:t>się</w:t>
      </w:r>
      <w:r w:rsidRPr="00213EDD">
        <w:rPr>
          <w:rFonts w:ascii="Arial" w:hAnsi="Arial" w:cs="Arial"/>
          <w:spacing w:val="5"/>
          <w:sz w:val="20"/>
          <w:szCs w:val="20"/>
        </w:rPr>
        <w:t xml:space="preserve"> </w:t>
      </w:r>
      <w:r w:rsidRPr="00213EDD">
        <w:rPr>
          <w:rFonts w:ascii="Arial" w:hAnsi="Arial" w:cs="Arial"/>
          <w:sz w:val="20"/>
          <w:szCs w:val="20"/>
        </w:rPr>
        <w:t>o</w:t>
      </w:r>
      <w:r w:rsidRPr="00213EDD">
        <w:rPr>
          <w:rFonts w:ascii="Arial" w:hAnsi="Arial" w:cs="Arial"/>
          <w:spacing w:val="5"/>
          <w:sz w:val="20"/>
          <w:szCs w:val="20"/>
        </w:rPr>
        <w:t xml:space="preserve"> </w:t>
      </w:r>
      <w:r w:rsidRPr="00213EDD">
        <w:rPr>
          <w:rFonts w:ascii="Arial" w:hAnsi="Arial" w:cs="Arial"/>
          <w:spacing w:val="-1"/>
          <w:sz w:val="20"/>
          <w:szCs w:val="20"/>
        </w:rPr>
        <w:t>udzielenie</w:t>
      </w:r>
      <w:r w:rsidRPr="00213EDD">
        <w:rPr>
          <w:rFonts w:ascii="Arial" w:hAnsi="Arial" w:cs="Arial"/>
          <w:spacing w:val="7"/>
          <w:sz w:val="20"/>
          <w:szCs w:val="20"/>
        </w:rPr>
        <w:t xml:space="preserve"> </w:t>
      </w:r>
      <w:r w:rsidRPr="00213EDD">
        <w:rPr>
          <w:rFonts w:ascii="Arial" w:hAnsi="Arial" w:cs="Arial"/>
          <w:spacing w:val="-1"/>
          <w:sz w:val="20"/>
          <w:szCs w:val="20"/>
        </w:rPr>
        <w:t>zamówienia</w:t>
      </w:r>
      <w:r w:rsidRPr="00213EDD">
        <w:rPr>
          <w:rFonts w:ascii="Arial" w:hAnsi="Arial" w:cs="Arial"/>
          <w:spacing w:val="7"/>
          <w:sz w:val="20"/>
          <w:szCs w:val="20"/>
        </w:rPr>
        <w:t xml:space="preserve"> </w:t>
      </w:r>
      <w:r w:rsidRPr="00213EDD">
        <w:rPr>
          <w:rFonts w:ascii="Arial" w:hAnsi="Arial" w:cs="Arial"/>
          <w:spacing w:val="-1"/>
          <w:sz w:val="20"/>
          <w:szCs w:val="20"/>
        </w:rPr>
        <w:t>zobowiązany</w:t>
      </w:r>
      <w:r w:rsidR="00483EDB" w:rsidRPr="00213EDD">
        <w:rPr>
          <w:rFonts w:ascii="Arial" w:hAnsi="Arial" w:cs="Arial"/>
          <w:spacing w:val="55"/>
          <w:sz w:val="20"/>
          <w:szCs w:val="20"/>
        </w:rPr>
        <w:t xml:space="preserve"> </w:t>
      </w:r>
      <w:r w:rsidRPr="00213EDD">
        <w:rPr>
          <w:rFonts w:ascii="Arial" w:hAnsi="Arial" w:cs="Arial"/>
          <w:sz w:val="20"/>
          <w:szCs w:val="20"/>
        </w:rPr>
        <w:t xml:space="preserve">jest </w:t>
      </w:r>
      <w:r w:rsidRPr="00213EDD">
        <w:rPr>
          <w:rFonts w:ascii="Arial" w:hAnsi="Arial" w:cs="Arial"/>
          <w:spacing w:val="-2"/>
          <w:sz w:val="20"/>
          <w:szCs w:val="20"/>
        </w:rPr>
        <w:t>przedłożyć</w:t>
      </w:r>
      <w:r w:rsidRPr="00213EDD">
        <w:rPr>
          <w:rFonts w:ascii="Arial" w:hAnsi="Arial" w:cs="Arial"/>
          <w:sz w:val="20"/>
          <w:szCs w:val="20"/>
        </w:rPr>
        <w:t xml:space="preserve"> </w:t>
      </w:r>
      <w:r w:rsidRPr="00213EDD">
        <w:rPr>
          <w:rFonts w:ascii="Arial" w:hAnsi="Arial" w:cs="Arial"/>
          <w:spacing w:val="52"/>
          <w:sz w:val="20"/>
          <w:szCs w:val="20"/>
        </w:rPr>
        <w:t xml:space="preserve"> </w:t>
      </w:r>
      <w:r w:rsidRPr="00213EDD">
        <w:rPr>
          <w:rFonts w:ascii="Arial" w:hAnsi="Arial" w:cs="Arial"/>
          <w:spacing w:val="-1"/>
          <w:sz w:val="20"/>
          <w:szCs w:val="20"/>
        </w:rPr>
        <w:t>oświadczenia</w:t>
      </w:r>
      <w:r w:rsidRPr="00213EDD">
        <w:rPr>
          <w:rFonts w:ascii="Arial" w:hAnsi="Arial" w:cs="Arial"/>
          <w:sz w:val="20"/>
          <w:szCs w:val="20"/>
        </w:rPr>
        <w:t xml:space="preserve"> </w:t>
      </w:r>
      <w:r w:rsidRPr="00213EDD">
        <w:rPr>
          <w:rFonts w:ascii="Arial" w:hAnsi="Arial" w:cs="Arial"/>
          <w:spacing w:val="52"/>
          <w:sz w:val="20"/>
          <w:szCs w:val="20"/>
        </w:rPr>
        <w:t xml:space="preserve"> </w:t>
      </w:r>
      <w:r w:rsidRPr="00213EDD">
        <w:rPr>
          <w:rFonts w:ascii="Arial" w:hAnsi="Arial" w:cs="Arial"/>
          <w:spacing w:val="-1"/>
          <w:sz w:val="20"/>
          <w:szCs w:val="20"/>
        </w:rPr>
        <w:t>wstępnie</w:t>
      </w:r>
      <w:r w:rsidRPr="00213EDD">
        <w:rPr>
          <w:rFonts w:ascii="Arial" w:hAnsi="Arial" w:cs="Arial"/>
          <w:sz w:val="20"/>
          <w:szCs w:val="20"/>
        </w:rPr>
        <w:t xml:space="preserve"> </w:t>
      </w:r>
      <w:r w:rsidRPr="00213EDD">
        <w:rPr>
          <w:rFonts w:ascii="Arial" w:hAnsi="Arial" w:cs="Arial"/>
          <w:spacing w:val="51"/>
          <w:sz w:val="20"/>
          <w:szCs w:val="20"/>
        </w:rPr>
        <w:t xml:space="preserve"> </w:t>
      </w:r>
      <w:r w:rsidRPr="00213EDD">
        <w:rPr>
          <w:rFonts w:ascii="Arial" w:hAnsi="Arial" w:cs="Arial"/>
          <w:spacing w:val="-1"/>
          <w:sz w:val="20"/>
          <w:szCs w:val="20"/>
        </w:rPr>
        <w:t>potwierdzające,</w:t>
      </w:r>
      <w:r w:rsidRPr="00213EDD">
        <w:rPr>
          <w:rFonts w:ascii="Arial" w:hAnsi="Arial" w:cs="Arial"/>
          <w:sz w:val="20"/>
          <w:szCs w:val="20"/>
        </w:rPr>
        <w:t xml:space="preserve"> </w:t>
      </w:r>
      <w:r w:rsidRPr="00213EDD">
        <w:rPr>
          <w:rFonts w:ascii="Arial" w:hAnsi="Arial" w:cs="Arial"/>
          <w:spacing w:val="51"/>
          <w:sz w:val="20"/>
          <w:szCs w:val="20"/>
        </w:rPr>
        <w:t xml:space="preserve"> </w:t>
      </w:r>
      <w:r w:rsidRPr="00213EDD">
        <w:rPr>
          <w:rFonts w:ascii="Arial" w:hAnsi="Arial" w:cs="Arial"/>
          <w:spacing w:val="-2"/>
          <w:sz w:val="20"/>
          <w:szCs w:val="20"/>
        </w:rPr>
        <w:t>że</w:t>
      </w:r>
      <w:r w:rsidRPr="00213EDD">
        <w:rPr>
          <w:rFonts w:ascii="Arial" w:hAnsi="Arial" w:cs="Arial"/>
          <w:sz w:val="20"/>
          <w:szCs w:val="20"/>
        </w:rPr>
        <w:t xml:space="preserve"> </w:t>
      </w:r>
      <w:r w:rsidRPr="00213EDD">
        <w:rPr>
          <w:rFonts w:ascii="Arial" w:hAnsi="Arial" w:cs="Arial"/>
          <w:spacing w:val="52"/>
          <w:sz w:val="20"/>
          <w:szCs w:val="20"/>
        </w:rPr>
        <w:t xml:space="preserve"> </w:t>
      </w:r>
      <w:r w:rsidRPr="00213EDD">
        <w:rPr>
          <w:rFonts w:ascii="Arial" w:hAnsi="Arial" w:cs="Arial"/>
          <w:spacing w:val="-1"/>
          <w:sz w:val="20"/>
          <w:szCs w:val="20"/>
        </w:rPr>
        <w:t>nie</w:t>
      </w:r>
      <w:r w:rsidRPr="00213EDD">
        <w:rPr>
          <w:rFonts w:ascii="Arial" w:hAnsi="Arial" w:cs="Arial"/>
          <w:sz w:val="20"/>
          <w:szCs w:val="20"/>
        </w:rPr>
        <w:t xml:space="preserve"> </w:t>
      </w:r>
      <w:r w:rsidRPr="00213EDD">
        <w:rPr>
          <w:rFonts w:ascii="Arial" w:hAnsi="Arial" w:cs="Arial"/>
          <w:spacing w:val="50"/>
          <w:sz w:val="20"/>
          <w:szCs w:val="20"/>
        </w:rPr>
        <w:t xml:space="preserve"> </w:t>
      </w:r>
      <w:r w:rsidRPr="00213EDD">
        <w:rPr>
          <w:rFonts w:ascii="Arial" w:hAnsi="Arial" w:cs="Arial"/>
          <w:spacing w:val="-1"/>
          <w:sz w:val="20"/>
          <w:szCs w:val="20"/>
        </w:rPr>
        <w:t>podlega</w:t>
      </w:r>
      <w:r w:rsidRPr="00213EDD">
        <w:rPr>
          <w:rFonts w:ascii="Arial" w:hAnsi="Arial" w:cs="Arial"/>
          <w:sz w:val="20"/>
          <w:szCs w:val="20"/>
        </w:rPr>
        <w:t xml:space="preserve"> </w:t>
      </w:r>
      <w:r w:rsidRPr="00213EDD">
        <w:rPr>
          <w:rFonts w:ascii="Arial" w:hAnsi="Arial" w:cs="Arial"/>
          <w:spacing w:val="49"/>
          <w:sz w:val="20"/>
          <w:szCs w:val="20"/>
        </w:rPr>
        <w:t xml:space="preserve"> </w:t>
      </w:r>
      <w:r w:rsidRPr="00213EDD">
        <w:rPr>
          <w:rFonts w:ascii="Arial" w:hAnsi="Arial" w:cs="Arial"/>
          <w:spacing w:val="-1"/>
          <w:sz w:val="20"/>
          <w:szCs w:val="20"/>
        </w:rPr>
        <w:t>wykluczeniu</w:t>
      </w:r>
      <w:r w:rsidRPr="00213EDD">
        <w:rPr>
          <w:rFonts w:ascii="Arial" w:hAnsi="Arial" w:cs="Arial"/>
          <w:spacing w:val="61"/>
          <w:sz w:val="20"/>
          <w:szCs w:val="20"/>
        </w:rPr>
        <w:t xml:space="preserve"> </w:t>
      </w:r>
      <w:r w:rsidRPr="00213EDD">
        <w:rPr>
          <w:rFonts w:ascii="Arial" w:hAnsi="Arial" w:cs="Arial"/>
          <w:sz w:val="20"/>
          <w:szCs w:val="20"/>
        </w:rPr>
        <w:t>z</w:t>
      </w:r>
      <w:r w:rsidRPr="00213EDD">
        <w:rPr>
          <w:rFonts w:ascii="Arial" w:hAnsi="Arial" w:cs="Arial"/>
          <w:spacing w:val="-2"/>
          <w:sz w:val="20"/>
          <w:szCs w:val="20"/>
        </w:rPr>
        <w:t xml:space="preserve"> </w:t>
      </w:r>
      <w:r w:rsidRPr="00213EDD">
        <w:rPr>
          <w:rFonts w:ascii="Arial" w:hAnsi="Arial" w:cs="Arial"/>
          <w:spacing w:val="-1"/>
          <w:sz w:val="20"/>
          <w:szCs w:val="20"/>
        </w:rPr>
        <w:t>udziału</w:t>
      </w:r>
      <w:r w:rsidRPr="00213EDD">
        <w:rPr>
          <w:rFonts w:ascii="Arial" w:hAnsi="Arial" w:cs="Arial"/>
          <w:spacing w:val="3"/>
          <w:sz w:val="20"/>
          <w:szCs w:val="20"/>
        </w:rPr>
        <w:t xml:space="preserve"> </w:t>
      </w:r>
      <w:r w:rsidRPr="00213EDD">
        <w:rPr>
          <w:rFonts w:ascii="Arial" w:hAnsi="Arial" w:cs="Arial"/>
          <w:sz w:val="20"/>
          <w:szCs w:val="20"/>
        </w:rPr>
        <w:t>w</w:t>
      </w:r>
      <w:r w:rsidRPr="00213EDD">
        <w:rPr>
          <w:rFonts w:ascii="Arial" w:hAnsi="Arial" w:cs="Arial"/>
          <w:spacing w:val="-3"/>
          <w:sz w:val="20"/>
          <w:szCs w:val="20"/>
        </w:rPr>
        <w:t xml:space="preserve"> </w:t>
      </w:r>
      <w:r w:rsidRPr="00213EDD">
        <w:rPr>
          <w:rFonts w:ascii="Arial" w:hAnsi="Arial" w:cs="Arial"/>
          <w:spacing w:val="-1"/>
          <w:sz w:val="20"/>
          <w:szCs w:val="20"/>
        </w:rPr>
        <w:t>postępowaniu</w:t>
      </w:r>
      <w:r w:rsidR="003E1FDC" w:rsidRPr="00213EDD">
        <w:rPr>
          <w:rFonts w:ascii="Arial" w:hAnsi="Arial" w:cs="Arial"/>
          <w:spacing w:val="-1"/>
          <w:sz w:val="20"/>
          <w:szCs w:val="20"/>
        </w:rPr>
        <w:t xml:space="preserve"> zgodnie z rozdziałem 8 SWZ</w:t>
      </w:r>
      <w:r w:rsidRPr="00213EDD">
        <w:rPr>
          <w:rFonts w:ascii="Arial" w:hAnsi="Arial" w:cs="Arial"/>
          <w:spacing w:val="2"/>
          <w:sz w:val="20"/>
          <w:szCs w:val="20"/>
        </w:rPr>
        <w:t xml:space="preserve"> </w:t>
      </w:r>
      <w:r w:rsidRPr="00213EDD">
        <w:rPr>
          <w:rFonts w:ascii="Arial" w:hAnsi="Arial" w:cs="Arial"/>
          <w:sz w:val="20"/>
          <w:szCs w:val="20"/>
        </w:rPr>
        <w:t>oraz</w:t>
      </w:r>
      <w:r w:rsidRPr="00213EDD">
        <w:rPr>
          <w:rFonts w:ascii="Arial" w:hAnsi="Arial" w:cs="Arial"/>
          <w:spacing w:val="-2"/>
          <w:sz w:val="20"/>
          <w:szCs w:val="20"/>
        </w:rPr>
        <w:t xml:space="preserve"> że</w:t>
      </w:r>
      <w:r w:rsidRPr="00213EDD">
        <w:rPr>
          <w:rFonts w:ascii="Arial" w:hAnsi="Arial" w:cs="Arial"/>
          <w:spacing w:val="1"/>
          <w:sz w:val="20"/>
          <w:szCs w:val="20"/>
        </w:rPr>
        <w:t xml:space="preserve"> </w:t>
      </w:r>
      <w:r w:rsidRPr="00213EDD">
        <w:rPr>
          <w:rFonts w:ascii="Arial" w:hAnsi="Arial" w:cs="Arial"/>
          <w:spacing w:val="-1"/>
          <w:sz w:val="20"/>
          <w:szCs w:val="20"/>
        </w:rPr>
        <w:t>spełnia</w:t>
      </w:r>
      <w:r w:rsidRPr="00213EDD">
        <w:rPr>
          <w:rFonts w:ascii="Arial" w:hAnsi="Arial" w:cs="Arial"/>
          <w:spacing w:val="3"/>
          <w:sz w:val="20"/>
          <w:szCs w:val="20"/>
        </w:rPr>
        <w:t xml:space="preserve"> </w:t>
      </w:r>
      <w:r w:rsidRPr="00213EDD">
        <w:rPr>
          <w:rFonts w:ascii="Arial" w:hAnsi="Arial" w:cs="Arial"/>
          <w:spacing w:val="-1"/>
          <w:sz w:val="20"/>
          <w:szCs w:val="20"/>
        </w:rPr>
        <w:t>warunki</w:t>
      </w:r>
      <w:r w:rsidRPr="00213EDD">
        <w:rPr>
          <w:rFonts w:ascii="Arial" w:hAnsi="Arial" w:cs="Arial"/>
          <w:sz w:val="20"/>
          <w:szCs w:val="20"/>
        </w:rPr>
        <w:t xml:space="preserve"> </w:t>
      </w:r>
      <w:r w:rsidRPr="00213EDD">
        <w:rPr>
          <w:rFonts w:ascii="Arial" w:hAnsi="Arial" w:cs="Arial"/>
          <w:spacing w:val="-2"/>
          <w:sz w:val="20"/>
          <w:szCs w:val="20"/>
        </w:rPr>
        <w:t>udziału</w:t>
      </w:r>
      <w:r w:rsidRPr="00213EDD">
        <w:rPr>
          <w:rFonts w:ascii="Arial" w:hAnsi="Arial" w:cs="Arial"/>
          <w:spacing w:val="3"/>
          <w:sz w:val="20"/>
          <w:szCs w:val="20"/>
        </w:rPr>
        <w:t xml:space="preserve"> </w:t>
      </w:r>
      <w:r w:rsidRPr="00213EDD">
        <w:rPr>
          <w:rFonts w:ascii="Arial" w:hAnsi="Arial" w:cs="Arial"/>
          <w:sz w:val="20"/>
          <w:szCs w:val="20"/>
        </w:rPr>
        <w:t>w</w:t>
      </w:r>
      <w:r w:rsidRPr="00213EDD">
        <w:rPr>
          <w:rFonts w:ascii="Arial" w:hAnsi="Arial" w:cs="Arial"/>
          <w:spacing w:val="-3"/>
          <w:sz w:val="20"/>
          <w:szCs w:val="20"/>
        </w:rPr>
        <w:t xml:space="preserve"> </w:t>
      </w:r>
      <w:r w:rsidRPr="00213EDD">
        <w:rPr>
          <w:rFonts w:ascii="Arial" w:hAnsi="Arial" w:cs="Arial"/>
          <w:spacing w:val="-1"/>
          <w:sz w:val="20"/>
          <w:szCs w:val="20"/>
        </w:rPr>
        <w:t>postępowaniu</w:t>
      </w:r>
      <w:r w:rsidRPr="00213EDD">
        <w:rPr>
          <w:rFonts w:ascii="Arial" w:hAnsi="Arial" w:cs="Arial"/>
          <w:sz w:val="20"/>
          <w:szCs w:val="20"/>
        </w:rPr>
        <w:t xml:space="preserve"> </w:t>
      </w:r>
      <w:r w:rsidRPr="00213EDD">
        <w:rPr>
          <w:rFonts w:ascii="Arial" w:hAnsi="Arial" w:cs="Arial"/>
          <w:spacing w:val="-1"/>
          <w:sz w:val="20"/>
          <w:szCs w:val="20"/>
        </w:rPr>
        <w:t>określone</w:t>
      </w:r>
      <w:r w:rsidRPr="00213EDD">
        <w:rPr>
          <w:rFonts w:ascii="Arial" w:hAnsi="Arial" w:cs="Arial"/>
          <w:sz w:val="20"/>
          <w:szCs w:val="20"/>
        </w:rPr>
        <w:t xml:space="preserve"> w</w:t>
      </w:r>
      <w:r w:rsidRPr="00213EDD">
        <w:rPr>
          <w:rFonts w:ascii="Arial" w:hAnsi="Arial" w:cs="Arial"/>
          <w:spacing w:val="-2"/>
          <w:sz w:val="20"/>
          <w:szCs w:val="20"/>
        </w:rPr>
        <w:t xml:space="preserve"> </w:t>
      </w:r>
      <w:r w:rsidR="002F0356" w:rsidRPr="00213EDD">
        <w:rPr>
          <w:rFonts w:ascii="Arial" w:hAnsi="Arial" w:cs="Arial"/>
          <w:sz w:val="20"/>
          <w:szCs w:val="20"/>
        </w:rPr>
        <w:t xml:space="preserve">rozdziale nr </w:t>
      </w:r>
      <w:r w:rsidR="00826870" w:rsidRPr="00213EDD">
        <w:rPr>
          <w:rFonts w:ascii="Arial" w:hAnsi="Arial" w:cs="Arial"/>
          <w:sz w:val="20"/>
          <w:szCs w:val="20"/>
        </w:rPr>
        <w:t xml:space="preserve">7 </w:t>
      </w:r>
      <w:r w:rsidRPr="00213EDD">
        <w:rPr>
          <w:rFonts w:ascii="Arial" w:hAnsi="Arial" w:cs="Arial"/>
          <w:spacing w:val="-1"/>
          <w:sz w:val="20"/>
          <w:szCs w:val="20"/>
        </w:rPr>
        <w:t>SWZ, tj.:</w:t>
      </w:r>
    </w:p>
    <w:p w14:paraId="33989B60" w14:textId="77777777" w:rsidR="00826870" w:rsidRPr="00213EDD" w:rsidRDefault="00826870">
      <w:pPr>
        <w:pStyle w:val="Tekstpodstawowy"/>
        <w:numPr>
          <w:ilvl w:val="1"/>
          <w:numId w:val="27"/>
        </w:numPr>
        <w:tabs>
          <w:tab w:val="left" w:pos="1252"/>
        </w:tabs>
        <w:kinsoku w:val="0"/>
        <w:overflowPunct w:val="0"/>
        <w:spacing w:before="0" w:line="360" w:lineRule="auto"/>
        <w:ind w:right="125"/>
        <w:jc w:val="both"/>
        <w:rPr>
          <w:rFonts w:ascii="Arial" w:hAnsi="Arial" w:cs="Arial"/>
          <w:spacing w:val="-1"/>
          <w:sz w:val="20"/>
          <w:szCs w:val="20"/>
        </w:rPr>
      </w:pPr>
      <w:r w:rsidRPr="00213EDD">
        <w:rPr>
          <w:rFonts w:ascii="Arial" w:hAnsi="Arial" w:cs="Arial"/>
          <w:spacing w:val="-1"/>
          <w:sz w:val="20"/>
          <w:szCs w:val="20"/>
        </w:rPr>
        <w:t>oświadczenie</w:t>
      </w:r>
      <w:r w:rsidRPr="00213EDD">
        <w:rPr>
          <w:rFonts w:ascii="Arial" w:hAnsi="Arial" w:cs="Arial"/>
          <w:spacing w:val="43"/>
          <w:sz w:val="20"/>
          <w:szCs w:val="20"/>
        </w:rPr>
        <w:t xml:space="preserve"> </w:t>
      </w:r>
      <w:r w:rsidRPr="00213EDD">
        <w:rPr>
          <w:rFonts w:ascii="Arial" w:hAnsi="Arial" w:cs="Arial"/>
          <w:spacing w:val="-1"/>
          <w:sz w:val="20"/>
          <w:szCs w:val="20"/>
        </w:rPr>
        <w:t>Wykonawcy</w:t>
      </w:r>
      <w:r w:rsidRPr="00213EDD">
        <w:rPr>
          <w:rFonts w:ascii="Arial" w:hAnsi="Arial" w:cs="Arial"/>
          <w:spacing w:val="44"/>
          <w:sz w:val="20"/>
          <w:szCs w:val="20"/>
        </w:rPr>
        <w:t xml:space="preserve"> </w:t>
      </w:r>
      <w:r w:rsidRPr="00213EDD">
        <w:rPr>
          <w:rFonts w:ascii="Arial" w:hAnsi="Arial" w:cs="Arial"/>
          <w:spacing w:val="-1"/>
          <w:sz w:val="20"/>
          <w:szCs w:val="20"/>
        </w:rPr>
        <w:t>dotyczące</w:t>
      </w:r>
      <w:r w:rsidRPr="00213EDD">
        <w:rPr>
          <w:rFonts w:ascii="Arial" w:hAnsi="Arial" w:cs="Arial"/>
          <w:spacing w:val="45"/>
          <w:sz w:val="20"/>
          <w:szCs w:val="20"/>
        </w:rPr>
        <w:t xml:space="preserve"> </w:t>
      </w:r>
      <w:r w:rsidRPr="00213EDD">
        <w:rPr>
          <w:rFonts w:ascii="Arial" w:hAnsi="Arial" w:cs="Arial"/>
          <w:spacing w:val="-1"/>
          <w:sz w:val="20"/>
          <w:szCs w:val="20"/>
        </w:rPr>
        <w:t>spełnienia</w:t>
      </w:r>
      <w:r w:rsidRPr="00213EDD">
        <w:rPr>
          <w:rFonts w:ascii="Arial" w:hAnsi="Arial" w:cs="Arial"/>
          <w:spacing w:val="48"/>
          <w:sz w:val="20"/>
          <w:szCs w:val="20"/>
        </w:rPr>
        <w:t xml:space="preserve"> </w:t>
      </w:r>
      <w:r w:rsidRPr="00213EDD">
        <w:rPr>
          <w:rFonts w:ascii="Arial" w:hAnsi="Arial" w:cs="Arial"/>
          <w:spacing w:val="-1"/>
          <w:sz w:val="20"/>
          <w:szCs w:val="20"/>
        </w:rPr>
        <w:t>warunków</w:t>
      </w:r>
      <w:r w:rsidRPr="00213EDD">
        <w:rPr>
          <w:rFonts w:ascii="Arial" w:hAnsi="Arial" w:cs="Arial"/>
          <w:spacing w:val="42"/>
          <w:sz w:val="20"/>
          <w:szCs w:val="20"/>
        </w:rPr>
        <w:t xml:space="preserve"> </w:t>
      </w:r>
      <w:r w:rsidRPr="00213EDD">
        <w:rPr>
          <w:rFonts w:ascii="Arial" w:hAnsi="Arial" w:cs="Arial"/>
          <w:spacing w:val="-1"/>
          <w:sz w:val="20"/>
          <w:szCs w:val="20"/>
        </w:rPr>
        <w:t>udziału</w:t>
      </w:r>
      <w:r w:rsidRPr="00213EDD">
        <w:rPr>
          <w:rFonts w:ascii="Arial" w:hAnsi="Arial" w:cs="Arial"/>
          <w:spacing w:val="46"/>
          <w:sz w:val="20"/>
          <w:szCs w:val="20"/>
        </w:rPr>
        <w:t xml:space="preserve"> </w:t>
      </w:r>
      <w:r w:rsidRPr="00213EDD">
        <w:rPr>
          <w:rFonts w:ascii="Arial" w:hAnsi="Arial" w:cs="Arial"/>
          <w:sz w:val="20"/>
          <w:szCs w:val="20"/>
        </w:rPr>
        <w:t>w</w:t>
      </w:r>
      <w:r w:rsidRPr="00213EDD">
        <w:rPr>
          <w:rFonts w:ascii="Arial" w:hAnsi="Arial" w:cs="Arial"/>
          <w:spacing w:val="44"/>
          <w:sz w:val="20"/>
          <w:szCs w:val="20"/>
        </w:rPr>
        <w:t xml:space="preserve"> </w:t>
      </w:r>
      <w:r w:rsidRPr="00213EDD">
        <w:rPr>
          <w:rFonts w:ascii="Arial" w:hAnsi="Arial" w:cs="Arial"/>
          <w:spacing w:val="-1"/>
          <w:sz w:val="20"/>
          <w:szCs w:val="20"/>
        </w:rPr>
        <w:t>postępowaniu</w:t>
      </w:r>
      <w:r w:rsidRPr="00213EDD">
        <w:rPr>
          <w:rFonts w:ascii="Arial" w:hAnsi="Arial" w:cs="Arial"/>
          <w:spacing w:val="55"/>
          <w:sz w:val="20"/>
          <w:szCs w:val="20"/>
        </w:rPr>
        <w:t xml:space="preserve"> </w:t>
      </w:r>
      <w:r w:rsidRPr="00213EDD">
        <w:rPr>
          <w:rFonts w:ascii="Arial" w:hAnsi="Arial" w:cs="Arial"/>
          <w:spacing w:val="-1"/>
          <w:sz w:val="20"/>
          <w:szCs w:val="20"/>
        </w:rPr>
        <w:t>składane</w:t>
      </w:r>
      <w:r w:rsidRPr="00213EDD">
        <w:rPr>
          <w:rFonts w:ascii="Arial" w:hAnsi="Arial" w:cs="Arial"/>
          <w:spacing w:val="-2"/>
          <w:sz w:val="20"/>
          <w:szCs w:val="20"/>
        </w:rPr>
        <w:t xml:space="preserve"> </w:t>
      </w:r>
      <w:r w:rsidRPr="00213EDD">
        <w:rPr>
          <w:rFonts w:ascii="Arial" w:hAnsi="Arial" w:cs="Arial"/>
          <w:sz w:val="20"/>
          <w:szCs w:val="20"/>
        </w:rPr>
        <w:t xml:space="preserve">na </w:t>
      </w:r>
      <w:r w:rsidRPr="00213EDD">
        <w:rPr>
          <w:rFonts w:ascii="Arial" w:hAnsi="Arial" w:cs="Arial"/>
          <w:spacing w:val="-2"/>
          <w:sz w:val="20"/>
          <w:szCs w:val="20"/>
        </w:rPr>
        <w:t>podstawie</w:t>
      </w:r>
      <w:r w:rsidRPr="00213EDD">
        <w:rPr>
          <w:rFonts w:ascii="Arial" w:hAnsi="Arial" w:cs="Arial"/>
          <w:sz w:val="20"/>
          <w:szCs w:val="20"/>
        </w:rPr>
        <w:t xml:space="preserve"> </w:t>
      </w:r>
      <w:r w:rsidRPr="00213EDD">
        <w:rPr>
          <w:rFonts w:ascii="Arial" w:hAnsi="Arial" w:cs="Arial"/>
          <w:spacing w:val="-1"/>
          <w:sz w:val="20"/>
          <w:szCs w:val="20"/>
        </w:rPr>
        <w:t>art.</w:t>
      </w:r>
      <w:r w:rsidRPr="00213EDD">
        <w:rPr>
          <w:rFonts w:ascii="Arial" w:hAnsi="Arial" w:cs="Arial"/>
          <w:spacing w:val="2"/>
          <w:sz w:val="20"/>
          <w:szCs w:val="20"/>
        </w:rPr>
        <w:t xml:space="preserve"> </w:t>
      </w:r>
      <w:r w:rsidRPr="00213EDD">
        <w:rPr>
          <w:rFonts w:ascii="Arial" w:hAnsi="Arial" w:cs="Arial"/>
          <w:spacing w:val="-1"/>
          <w:sz w:val="20"/>
          <w:szCs w:val="20"/>
        </w:rPr>
        <w:t>125</w:t>
      </w:r>
      <w:r w:rsidRPr="00213EDD">
        <w:rPr>
          <w:rFonts w:ascii="Arial" w:hAnsi="Arial" w:cs="Arial"/>
          <w:spacing w:val="-2"/>
          <w:sz w:val="20"/>
          <w:szCs w:val="20"/>
        </w:rPr>
        <w:t xml:space="preserve"> </w:t>
      </w:r>
      <w:r w:rsidRPr="00213EDD">
        <w:rPr>
          <w:rFonts w:ascii="Arial" w:hAnsi="Arial" w:cs="Arial"/>
          <w:spacing w:val="-1"/>
          <w:sz w:val="20"/>
          <w:szCs w:val="20"/>
        </w:rPr>
        <w:t>ust.</w:t>
      </w:r>
      <w:r w:rsidRPr="00213EDD">
        <w:rPr>
          <w:rFonts w:ascii="Arial" w:hAnsi="Arial" w:cs="Arial"/>
          <w:spacing w:val="2"/>
          <w:sz w:val="20"/>
          <w:szCs w:val="20"/>
        </w:rPr>
        <w:t xml:space="preserve"> </w:t>
      </w:r>
      <w:r w:rsidRPr="00213EDD">
        <w:rPr>
          <w:rFonts w:ascii="Arial" w:hAnsi="Arial" w:cs="Arial"/>
          <w:sz w:val="20"/>
          <w:szCs w:val="20"/>
        </w:rPr>
        <w:t>1</w:t>
      </w:r>
      <w:r w:rsidRPr="00213EDD">
        <w:rPr>
          <w:rFonts w:ascii="Arial" w:hAnsi="Arial" w:cs="Arial"/>
          <w:spacing w:val="-2"/>
          <w:sz w:val="20"/>
          <w:szCs w:val="20"/>
        </w:rPr>
        <w:t xml:space="preserve"> ustawy PZP </w:t>
      </w:r>
      <w:r w:rsidRPr="00213EDD">
        <w:rPr>
          <w:rFonts w:ascii="Arial" w:hAnsi="Arial" w:cs="Arial"/>
          <w:spacing w:val="-1"/>
          <w:sz w:val="20"/>
          <w:szCs w:val="20"/>
        </w:rPr>
        <w:t>(wg</w:t>
      </w:r>
      <w:r w:rsidRPr="00213EDD">
        <w:rPr>
          <w:rFonts w:ascii="Arial" w:hAnsi="Arial" w:cs="Arial"/>
          <w:spacing w:val="4"/>
          <w:sz w:val="20"/>
          <w:szCs w:val="20"/>
        </w:rPr>
        <w:t xml:space="preserve"> </w:t>
      </w:r>
      <w:r w:rsidRPr="00213EDD">
        <w:rPr>
          <w:rFonts w:ascii="Arial" w:hAnsi="Arial" w:cs="Arial"/>
          <w:spacing w:val="-1"/>
          <w:sz w:val="20"/>
          <w:szCs w:val="20"/>
        </w:rPr>
        <w:t>wzoru</w:t>
      </w:r>
      <w:r w:rsidRPr="00213EDD">
        <w:rPr>
          <w:rFonts w:ascii="Arial" w:hAnsi="Arial" w:cs="Arial"/>
          <w:spacing w:val="1"/>
          <w:sz w:val="20"/>
          <w:szCs w:val="20"/>
        </w:rPr>
        <w:t xml:space="preserve"> </w:t>
      </w:r>
      <w:r w:rsidRPr="00213EDD">
        <w:rPr>
          <w:rFonts w:ascii="Arial" w:hAnsi="Arial" w:cs="Arial"/>
          <w:sz w:val="20"/>
          <w:szCs w:val="20"/>
        </w:rPr>
        <w:t xml:space="preserve">– </w:t>
      </w:r>
      <w:r w:rsidRPr="00213EDD">
        <w:rPr>
          <w:rFonts w:ascii="Arial" w:hAnsi="Arial" w:cs="Arial"/>
          <w:b/>
          <w:spacing w:val="-2"/>
          <w:sz w:val="20"/>
          <w:szCs w:val="20"/>
        </w:rPr>
        <w:t>zał.</w:t>
      </w:r>
      <w:r w:rsidRPr="00213EDD">
        <w:rPr>
          <w:rFonts w:ascii="Arial" w:hAnsi="Arial" w:cs="Arial"/>
          <w:b/>
          <w:spacing w:val="2"/>
          <w:sz w:val="20"/>
          <w:szCs w:val="20"/>
        </w:rPr>
        <w:t xml:space="preserve"> </w:t>
      </w:r>
      <w:r w:rsidRPr="00213EDD">
        <w:rPr>
          <w:rFonts w:ascii="Arial" w:hAnsi="Arial" w:cs="Arial"/>
          <w:b/>
          <w:sz w:val="20"/>
          <w:szCs w:val="20"/>
        </w:rPr>
        <w:t>nr</w:t>
      </w:r>
      <w:r w:rsidRPr="00213EDD">
        <w:rPr>
          <w:rFonts w:ascii="Arial" w:hAnsi="Arial" w:cs="Arial"/>
          <w:b/>
          <w:spacing w:val="1"/>
          <w:sz w:val="20"/>
          <w:szCs w:val="20"/>
        </w:rPr>
        <w:t xml:space="preserve"> </w:t>
      </w:r>
      <w:r w:rsidRPr="00213EDD">
        <w:rPr>
          <w:rFonts w:ascii="Arial" w:hAnsi="Arial" w:cs="Arial"/>
          <w:b/>
          <w:sz w:val="20"/>
          <w:szCs w:val="20"/>
        </w:rPr>
        <w:t>3a</w:t>
      </w:r>
      <w:r w:rsidRPr="00213EDD">
        <w:rPr>
          <w:rFonts w:ascii="Arial" w:hAnsi="Arial" w:cs="Arial"/>
          <w:spacing w:val="-2"/>
          <w:sz w:val="20"/>
          <w:szCs w:val="20"/>
        </w:rPr>
        <w:t xml:space="preserve"> </w:t>
      </w:r>
      <w:r w:rsidRPr="00213EDD">
        <w:rPr>
          <w:rFonts w:ascii="Arial" w:hAnsi="Arial" w:cs="Arial"/>
          <w:sz w:val="20"/>
          <w:szCs w:val="20"/>
        </w:rPr>
        <w:t>do</w:t>
      </w:r>
      <w:r w:rsidRPr="00213EDD">
        <w:rPr>
          <w:rFonts w:ascii="Arial" w:hAnsi="Arial" w:cs="Arial"/>
          <w:spacing w:val="-2"/>
          <w:sz w:val="20"/>
          <w:szCs w:val="20"/>
        </w:rPr>
        <w:t xml:space="preserve"> </w:t>
      </w:r>
      <w:r w:rsidRPr="00213EDD">
        <w:rPr>
          <w:rFonts w:ascii="Arial" w:hAnsi="Arial" w:cs="Arial"/>
          <w:spacing w:val="-1"/>
          <w:sz w:val="20"/>
          <w:szCs w:val="20"/>
        </w:rPr>
        <w:t>SWZ);</w:t>
      </w:r>
    </w:p>
    <w:p w14:paraId="4B4F12FF" w14:textId="61BF148B" w:rsidR="00826870" w:rsidRPr="00213EDD" w:rsidRDefault="00826870">
      <w:pPr>
        <w:pStyle w:val="Tekstpodstawowy"/>
        <w:numPr>
          <w:ilvl w:val="1"/>
          <w:numId w:val="27"/>
        </w:numPr>
        <w:tabs>
          <w:tab w:val="left" w:pos="1252"/>
        </w:tabs>
        <w:kinsoku w:val="0"/>
        <w:overflowPunct w:val="0"/>
        <w:spacing w:before="0" w:line="360" w:lineRule="auto"/>
        <w:ind w:right="125"/>
        <w:jc w:val="both"/>
        <w:rPr>
          <w:rFonts w:ascii="Arial" w:hAnsi="Arial" w:cs="Arial"/>
          <w:spacing w:val="-1"/>
          <w:sz w:val="20"/>
          <w:szCs w:val="20"/>
        </w:rPr>
      </w:pPr>
      <w:r w:rsidRPr="00213EDD">
        <w:rPr>
          <w:rFonts w:ascii="Arial" w:hAnsi="Arial" w:cs="Arial"/>
          <w:spacing w:val="-1"/>
          <w:sz w:val="20"/>
          <w:szCs w:val="20"/>
        </w:rPr>
        <w:t xml:space="preserve"> oświadczenie</w:t>
      </w:r>
      <w:r w:rsidRPr="00213EDD">
        <w:rPr>
          <w:rFonts w:ascii="Arial" w:hAnsi="Arial" w:cs="Arial"/>
          <w:spacing w:val="17"/>
          <w:sz w:val="20"/>
          <w:szCs w:val="20"/>
        </w:rPr>
        <w:t xml:space="preserve"> </w:t>
      </w:r>
      <w:r w:rsidRPr="00213EDD">
        <w:rPr>
          <w:rFonts w:ascii="Arial" w:hAnsi="Arial" w:cs="Arial"/>
          <w:sz w:val="20"/>
          <w:szCs w:val="20"/>
        </w:rPr>
        <w:t>Wykonawcy</w:t>
      </w:r>
      <w:r w:rsidRPr="00213EDD">
        <w:rPr>
          <w:rFonts w:ascii="Arial" w:hAnsi="Arial" w:cs="Arial"/>
          <w:spacing w:val="17"/>
          <w:sz w:val="20"/>
          <w:szCs w:val="20"/>
        </w:rPr>
        <w:t xml:space="preserve"> </w:t>
      </w:r>
      <w:r w:rsidRPr="00213EDD">
        <w:rPr>
          <w:rFonts w:ascii="Arial" w:hAnsi="Arial" w:cs="Arial"/>
          <w:spacing w:val="-1"/>
          <w:sz w:val="20"/>
          <w:szCs w:val="20"/>
        </w:rPr>
        <w:t>dotyczące</w:t>
      </w:r>
      <w:r w:rsidRPr="00213EDD">
        <w:rPr>
          <w:rFonts w:ascii="Arial" w:hAnsi="Arial" w:cs="Arial"/>
          <w:spacing w:val="19"/>
          <w:sz w:val="20"/>
          <w:szCs w:val="20"/>
        </w:rPr>
        <w:t xml:space="preserve"> </w:t>
      </w:r>
      <w:r w:rsidRPr="00213EDD">
        <w:rPr>
          <w:rFonts w:ascii="Arial" w:hAnsi="Arial" w:cs="Arial"/>
          <w:spacing w:val="-1"/>
          <w:sz w:val="20"/>
          <w:szCs w:val="20"/>
        </w:rPr>
        <w:t>braku podstaw do</w:t>
      </w:r>
      <w:r w:rsidRPr="00213EDD">
        <w:rPr>
          <w:rFonts w:ascii="Arial" w:hAnsi="Arial" w:cs="Arial"/>
          <w:spacing w:val="22"/>
          <w:sz w:val="20"/>
          <w:szCs w:val="20"/>
        </w:rPr>
        <w:t xml:space="preserve"> </w:t>
      </w:r>
      <w:r w:rsidRPr="00213EDD">
        <w:rPr>
          <w:rFonts w:ascii="Arial" w:hAnsi="Arial" w:cs="Arial"/>
          <w:spacing w:val="-2"/>
          <w:sz w:val="20"/>
          <w:szCs w:val="20"/>
        </w:rPr>
        <w:t>wykluczenia</w:t>
      </w:r>
      <w:r w:rsidRPr="00213EDD">
        <w:rPr>
          <w:rFonts w:ascii="Arial" w:hAnsi="Arial" w:cs="Arial"/>
          <w:spacing w:val="22"/>
          <w:sz w:val="20"/>
          <w:szCs w:val="20"/>
        </w:rPr>
        <w:t xml:space="preserve"> </w:t>
      </w:r>
      <w:r w:rsidRPr="00213EDD">
        <w:rPr>
          <w:rFonts w:ascii="Arial" w:hAnsi="Arial" w:cs="Arial"/>
          <w:sz w:val="20"/>
          <w:szCs w:val="20"/>
        </w:rPr>
        <w:t>z</w:t>
      </w:r>
      <w:r w:rsidRPr="00213EDD">
        <w:rPr>
          <w:rFonts w:ascii="Arial" w:hAnsi="Arial" w:cs="Arial"/>
          <w:spacing w:val="22"/>
          <w:sz w:val="20"/>
          <w:szCs w:val="20"/>
        </w:rPr>
        <w:t xml:space="preserve"> </w:t>
      </w:r>
      <w:r w:rsidRPr="00213EDD">
        <w:rPr>
          <w:rFonts w:ascii="Arial" w:hAnsi="Arial" w:cs="Arial"/>
          <w:spacing w:val="-1"/>
          <w:sz w:val="20"/>
          <w:szCs w:val="20"/>
        </w:rPr>
        <w:t>postępowania</w:t>
      </w:r>
      <w:r w:rsidRPr="00213EDD">
        <w:rPr>
          <w:rFonts w:ascii="Arial" w:hAnsi="Arial" w:cs="Arial"/>
          <w:spacing w:val="53"/>
          <w:sz w:val="20"/>
          <w:szCs w:val="20"/>
        </w:rPr>
        <w:t xml:space="preserve"> </w:t>
      </w:r>
      <w:r w:rsidRPr="00213EDD">
        <w:rPr>
          <w:rFonts w:ascii="Arial" w:hAnsi="Arial" w:cs="Arial"/>
          <w:spacing w:val="-1"/>
          <w:sz w:val="20"/>
          <w:szCs w:val="20"/>
        </w:rPr>
        <w:t>składane</w:t>
      </w:r>
      <w:r w:rsidRPr="00213EDD">
        <w:rPr>
          <w:rFonts w:ascii="Arial" w:hAnsi="Arial" w:cs="Arial"/>
          <w:spacing w:val="-2"/>
          <w:sz w:val="20"/>
          <w:szCs w:val="20"/>
        </w:rPr>
        <w:t xml:space="preserve"> </w:t>
      </w:r>
      <w:r w:rsidRPr="00213EDD">
        <w:rPr>
          <w:rFonts w:ascii="Arial" w:hAnsi="Arial" w:cs="Arial"/>
          <w:sz w:val="20"/>
          <w:szCs w:val="20"/>
        </w:rPr>
        <w:t xml:space="preserve">na </w:t>
      </w:r>
      <w:r w:rsidRPr="00213EDD">
        <w:rPr>
          <w:rFonts w:ascii="Arial" w:hAnsi="Arial" w:cs="Arial"/>
          <w:spacing w:val="-2"/>
          <w:sz w:val="20"/>
          <w:szCs w:val="20"/>
        </w:rPr>
        <w:t>podstawie</w:t>
      </w:r>
      <w:r w:rsidRPr="00213EDD">
        <w:rPr>
          <w:rFonts w:ascii="Arial" w:hAnsi="Arial" w:cs="Arial"/>
          <w:sz w:val="20"/>
          <w:szCs w:val="20"/>
        </w:rPr>
        <w:t xml:space="preserve"> </w:t>
      </w:r>
      <w:r w:rsidRPr="00213EDD">
        <w:rPr>
          <w:rFonts w:ascii="Arial" w:hAnsi="Arial" w:cs="Arial"/>
          <w:spacing w:val="-1"/>
          <w:sz w:val="20"/>
          <w:szCs w:val="20"/>
        </w:rPr>
        <w:t>art.</w:t>
      </w:r>
      <w:r w:rsidRPr="00213EDD">
        <w:rPr>
          <w:rFonts w:ascii="Arial" w:hAnsi="Arial" w:cs="Arial"/>
          <w:spacing w:val="2"/>
          <w:sz w:val="20"/>
          <w:szCs w:val="20"/>
        </w:rPr>
        <w:t xml:space="preserve"> </w:t>
      </w:r>
      <w:r w:rsidRPr="00213EDD">
        <w:rPr>
          <w:rFonts w:ascii="Arial" w:hAnsi="Arial" w:cs="Arial"/>
          <w:spacing w:val="-1"/>
          <w:sz w:val="20"/>
          <w:szCs w:val="20"/>
        </w:rPr>
        <w:t>125</w:t>
      </w:r>
      <w:r w:rsidRPr="00213EDD">
        <w:rPr>
          <w:rFonts w:ascii="Arial" w:hAnsi="Arial" w:cs="Arial"/>
          <w:spacing w:val="-2"/>
          <w:sz w:val="20"/>
          <w:szCs w:val="20"/>
        </w:rPr>
        <w:t xml:space="preserve"> </w:t>
      </w:r>
      <w:r w:rsidRPr="00213EDD">
        <w:rPr>
          <w:rFonts w:ascii="Arial" w:hAnsi="Arial" w:cs="Arial"/>
          <w:spacing w:val="-1"/>
          <w:sz w:val="20"/>
          <w:szCs w:val="20"/>
        </w:rPr>
        <w:t>ust.</w:t>
      </w:r>
      <w:r w:rsidRPr="00213EDD">
        <w:rPr>
          <w:rFonts w:ascii="Arial" w:hAnsi="Arial" w:cs="Arial"/>
          <w:spacing w:val="2"/>
          <w:sz w:val="20"/>
          <w:szCs w:val="20"/>
        </w:rPr>
        <w:t xml:space="preserve"> </w:t>
      </w:r>
      <w:r w:rsidRPr="00213EDD">
        <w:rPr>
          <w:rFonts w:ascii="Arial" w:hAnsi="Arial" w:cs="Arial"/>
          <w:sz w:val="20"/>
          <w:szCs w:val="20"/>
        </w:rPr>
        <w:t>1</w:t>
      </w:r>
      <w:r w:rsidRPr="00213EDD">
        <w:rPr>
          <w:rFonts w:ascii="Arial" w:hAnsi="Arial" w:cs="Arial"/>
          <w:spacing w:val="-2"/>
          <w:sz w:val="20"/>
          <w:szCs w:val="20"/>
        </w:rPr>
        <w:t xml:space="preserve"> ustawy</w:t>
      </w:r>
      <w:r w:rsidRPr="00213EDD">
        <w:rPr>
          <w:rFonts w:ascii="Arial" w:hAnsi="Arial" w:cs="Arial"/>
          <w:sz w:val="20"/>
          <w:szCs w:val="20"/>
        </w:rPr>
        <w:t xml:space="preserve"> PZP </w:t>
      </w:r>
      <w:r w:rsidRPr="00213EDD">
        <w:rPr>
          <w:rFonts w:ascii="Arial" w:hAnsi="Arial" w:cs="Arial"/>
          <w:spacing w:val="-1"/>
          <w:sz w:val="20"/>
          <w:szCs w:val="20"/>
        </w:rPr>
        <w:t>(wg</w:t>
      </w:r>
      <w:r w:rsidRPr="00213EDD">
        <w:rPr>
          <w:rFonts w:ascii="Arial" w:hAnsi="Arial" w:cs="Arial"/>
          <w:sz w:val="20"/>
          <w:szCs w:val="20"/>
        </w:rPr>
        <w:t xml:space="preserve"> </w:t>
      </w:r>
      <w:r w:rsidRPr="00213EDD">
        <w:rPr>
          <w:rFonts w:ascii="Arial" w:hAnsi="Arial" w:cs="Arial"/>
          <w:spacing w:val="-1"/>
          <w:sz w:val="20"/>
          <w:szCs w:val="20"/>
        </w:rPr>
        <w:t>wzoru</w:t>
      </w:r>
      <w:r w:rsidRPr="00213EDD">
        <w:rPr>
          <w:rFonts w:ascii="Arial" w:hAnsi="Arial" w:cs="Arial"/>
          <w:spacing w:val="1"/>
          <w:sz w:val="20"/>
          <w:szCs w:val="20"/>
        </w:rPr>
        <w:t xml:space="preserve"> </w:t>
      </w:r>
      <w:r w:rsidRPr="00213EDD">
        <w:rPr>
          <w:rFonts w:ascii="Arial" w:hAnsi="Arial" w:cs="Arial"/>
          <w:sz w:val="20"/>
          <w:szCs w:val="20"/>
        </w:rPr>
        <w:t xml:space="preserve">– </w:t>
      </w:r>
      <w:r w:rsidRPr="00213EDD">
        <w:rPr>
          <w:rFonts w:ascii="Arial" w:hAnsi="Arial" w:cs="Arial"/>
          <w:b/>
          <w:spacing w:val="-2"/>
          <w:sz w:val="20"/>
          <w:szCs w:val="20"/>
        </w:rPr>
        <w:t>zał.</w:t>
      </w:r>
      <w:r w:rsidRPr="00213EDD">
        <w:rPr>
          <w:rFonts w:ascii="Arial" w:hAnsi="Arial" w:cs="Arial"/>
          <w:b/>
          <w:spacing w:val="2"/>
          <w:sz w:val="20"/>
          <w:szCs w:val="20"/>
        </w:rPr>
        <w:t xml:space="preserve"> </w:t>
      </w:r>
      <w:r w:rsidRPr="00213EDD">
        <w:rPr>
          <w:rFonts w:ascii="Arial" w:hAnsi="Arial" w:cs="Arial"/>
          <w:b/>
          <w:sz w:val="20"/>
          <w:szCs w:val="20"/>
        </w:rPr>
        <w:t>nr</w:t>
      </w:r>
      <w:r w:rsidRPr="00213EDD">
        <w:rPr>
          <w:rFonts w:ascii="Arial" w:hAnsi="Arial" w:cs="Arial"/>
          <w:b/>
          <w:spacing w:val="1"/>
          <w:sz w:val="20"/>
          <w:szCs w:val="20"/>
        </w:rPr>
        <w:t xml:space="preserve"> </w:t>
      </w:r>
      <w:r w:rsidRPr="00213EDD">
        <w:rPr>
          <w:rFonts w:ascii="Arial" w:hAnsi="Arial" w:cs="Arial"/>
          <w:b/>
          <w:sz w:val="20"/>
          <w:szCs w:val="20"/>
        </w:rPr>
        <w:t xml:space="preserve">3b </w:t>
      </w:r>
      <w:r w:rsidRPr="00213EDD">
        <w:rPr>
          <w:rFonts w:ascii="Arial" w:hAnsi="Arial" w:cs="Arial"/>
          <w:sz w:val="20"/>
          <w:szCs w:val="20"/>
        </w:rPr>
        <w:t>do</w:t>
      </w:r>
      <w:r w:rsidRPr="00213EDD">
        <w:rPr>
          <w:rFonts w:ascii="Arial" w:hAnsi="Arial" w:cs="Arial"/>
          <w:spacing w:val="-2"/>
          <w:sz w:val="20"/>
          <w:szCs w:val="20"/>
        </w:rPr>
        <w:t xml:space="preserve"> </w:t>
      </w:r>
      <w:r w:rsidRPr="00213EDD">
        <w:rPr>
          <w:rFonts w:ascii="Arial" w:hAnsi="Arial" w:cs="Arial"/>
          <w:spacing w:val="-1"/>
          <w:sz w:val="20"/>
          <w:szCs w:val="20"/>
        </w:rPr>
        <w:t>SWZ).</w:t>
      </w:r>
    </w:p>
    <w:p w14:paraId="408D57FF" w14:textId="77777777" w:rsidR="00826870" w:rsidRPr="00213EDD" w:rsidRDefault="00712628">
      <w:pPr>
        <w:pStyle w:val="Tekstpodstawowy"/>
        <w:numPr>
          <w:ilvl w:val="0"/>
          <w:numId w:val="27"/>
        </w:numPr>
        <w:tabs>
          <w:tab w:val="left" w:pos="686"/>
        </w:tabs>
        <w:suppressAutoHyphens/>
        <w:kinsoku w:val="0"/>
        <w:overflowPunct w:val="0"/>
        <w:autoSpaceDN/>
        <w:adjustRightInd/>
        <w:spacing w:before="0" w:line="360" w:lineRule="auto"/>
        <w:ind w:left="137" w:right="79" w:firstLine="0"/>
        <w:jc w:val="both"/>
        <w:rPr>
          <w:rFonts w:ascii="Arial" w:hAnsi="Arial" w:cs="Arial"/>
          <w:color w:val="000000" w:themeColor="text1"/>
          <w:sz w:val="20"/>
          <w:szCs w:val="20"/>
        </w:rPr>
      </w:pPr>
      <w:r w:rsidRPr="00213EDD">
        <w:rPr>
          <w:rFonts w:ascii="Arial" w:hAnsi="Arial" w:cs="Arial"/>
          <w:spacing w:val="-1"/>
          <w:sz w:val="20"/>
          <w:szCs w:val="20"/>
        </w:rPr>
        <w:t>Oświadczenia, których mowa w pkt. 1, stanowią dowód potwierdzające brak podstaw wykluczenia,</w:t>
      </w:r>
      <w:r w:rsidR="00826870" w:rsidRPr="00213EDD">
        <w:rPr>
          <w:rFonts w:ascii="Arial" w:hAnsi="Arial" w:cs="Arial"/>
          <w:spacing w:val="-1"/>
          <w:sz w:val="20"/>
          <w:szCs w:val="20"/>
        </w:rPr>
        <w:t xml:space="preserve"> </w:t>
      </w:r>
      <w:r w:rsidRPr="00213EDD">
        <w:rPr>
          <w:rFonts w:ascii="Arial" w:hAnsi="Arial" w:cs="Arial"/>
          <w:spacing w:val="-1"/>
          <w:sz w:val="20"/>
          <w:szCs w:val="20"/>
        </w:rPr>
        <w:t>spełnienie warunków udziału w postępowaniu na dzień składania ofert, tymczasowo zastępujący wymagane przez Zamawiającego podmiotowe środki dowodowe.</w:t>
      </w:r>
    </w:p>
    <w:p w14:paraId="232F65D2" w14:textId="77777777" w:rsidR="00826870" w:rsidRPr="00213EDD" w:rsidRDefault="00826870">
      <w:pPr>
        <w:pStyle w:val="Tekstpodstawowy"/>
        <w:numPr>
          <w:ilvl w:val="0"/>
          <w:numId w:val="27"/>
        </w:numPr>
        <w:tabs>
          <w:tab w:val="left" w:pos="686"/>
        </w:tabs>
        <w:suppressAutoHyphens/>
        <w:kinsoku w:val="0"/>
        <w:overflowPunct w:val="0"/>
        <w:autoSpaceDN/>
        <w:adjustRightInd/>
        <w:spacing w:before="0" w:line="360" w:lineRule="auto"/>
        <w:ind w:left="137" w:right="79" w:firstLine="0"/>
        <w:jc w:val="both"/>
        <w:rPr>
          <w:rFonts w:ascii="Arial" w:hAnsi="Arial" w:cs="Arial"/>
          <w:color w:val="000000" w:themeColor="text1"/>
          <w:spacing w:val="-1"/>
          <w:sz w:val="20"/>
          <w:szCs w:val="20"/>
        </w:rPr>
      </w:pPr>
      <w:r w:rsidRPr="00213EDD">
        <w:rPr>
          <w:rFonts w:ascii="Arial" w:hAnsi="Arial" w:cs="Arial"/>
          <w:color w:val="000000" w:themeColor="text1"/>
          <w:sz w:val="20"/>
          <w:szCs w:val="20"/>
        </w:rPr>
        <w:t xml:space="preserve">Wykonawca, w przypadku polegania na zdolnościach lub sytuacji podmiotów udostępniających zasoby, przedstawia, wraz z oświadczeniami o których mowa w pkt 9.1 </w:t>
      </w:r>
      <w:proofErr w:type="spellStart"/>
      <w:r w:rsidRPr="00213EDD">
        <w:rPr>
          <w:rFonts w:ascii="Arial" w:hAnsi="Arial" w:cs="Arial"/>
          <w:color w:val="000000" w:themeColor="text1"/>
          <w:sz w:val="20"/>
          <w:szCs w:val="20"/>
        </w:rPr>
        <w:t>ppkt</w:t>
      </w:r>
      <w:proofErr w:type="spellEnd"/>
      <w:r w:rsidRPr="00213EDD">
        <w:rPr>
          <w:rFonts w:ascii="Arial" w:hAnsi="Arial" w:cs="Arial"/>
          <w:color w:val="000000" w:themeColor="text1"/>
          <w:sz w:val="20"/>
          <w:szCs w:val="20"/>
        </w:rPr>
        <w:t xml:space="preserve"> 1) i 2) SWZ, także oświadczenie podmiotu udostępniającego zasoby, potwierdzające brak podstaw wykluczenia tego podmiotu oraz odpowiednio spełnienie warunków udziału w postępowaniu, w zakresie, w jakim wykonawca powołuje się na jego zasoby (wg wzorów – </w:t>
      </w:r>
      <w:r w:rsidRPr="00213EDD">
        <w:rPr>
          <w:rFonts w:ascii="Arial" w:hAnsi="Arial" w:cs="Arial"/>
          <w:b/>
          <w:color w:val="000000" w:themeColor="text1"/>
          <w:sz w:val="20"/>
          <w:szCs w:val="20"/>
        </w:rPr>
        <w:t>załączniki nr 3c i 3d</w:t>
      </w:r>
      <w:r w:rsidRPr="00213EDD">
        <w:rPr>
          <w:rFonts w:ascii="Arial" w:hAnsi="Arial" w:cs="Arial"/>
          <w:color w:val="000000" w:themeColor="text1"/>
          <w:sz w:val="20"/>
          <w:szCs w:val="20"/>
        </w:rPr>
        <w:t xml:space="preserve"> do SWZ).</w:t>
      </w:r>
    </w:p>
    <w:p w14:paraId="28264DC8" w14:textId="77777777" w:rsidR="00322878" w:rsidRPr="00213EDD" w:rsidRDefault="00826870">
      <w:pPr>
        <w:pStyle w:val="Tekstpodstawowy"/>
        <w:numPr>
          <w:ilvl w:val="0"/>
          <w:numId w:val="27"/>
        </w:numPr>
        <w:tabs>
          <w:tab w:val="left" w:pos="695"/>
        </w:tabs>
        <w:suppressAutoHyphens/>
        <w:kinsoku w:val="0"/>
        <w:overflowPunct w:val="0"/>
        <w:autoSpaceDN/>
        <w:adjustRightInd/>
        <w:spacing w:before="0" w:line="360" w:lineRule="auto"/>
        <w:ind w:left="137" w:right="79" w:firstLine="0"/>
        <w:jc w:val="both"/>
        <w:rPr>
          <w:rFonts w:ascii="Arial" w:hAnsi="Arial" w:cs="Arial"/>
          <w:spacing w:val="-1"/>
          <w:sz w:val="20"/>
          <w:szCs w:val="20"/>
        </w:rPr>
      </w:pPr>
      <w:r w:rsidRPr="00213EDD">
        <w:rPr>
          <w:rFonts w:ascii="Arial" w:hAnsi="Arial" w:cs="Arial"/>
          <w:color w:val="000000" w:themeColor="text1"/>
          <w:sz w:val="20"/>
          <w:szCs w:val="20"/>
        </w:rPr>
        <w:t>W</w:t>
      </w:r>
      <w:r w:rsidRPr="00213EDD">
        <w:rPr>
          <w:rFonts w:ascii="Arial" w:hAnsi="Arial" w:cs="Arial"/>
          <w:color w:val="000000" w:themeColor="text1"/>
          <w:spacing w:val="29"/>
          <w:sz w:val="20"/>
          <w:szCs w:val="20"/>
        </w:rPr>
        <w:t xml:space="preserve"> </w:t>
      </w:r>
      <w:r w:rsidRPr="00213EDD">
        <w:rPr>
          <w:rFonts w:ascii="Arial" w:hAnsi="Arial" w:cs="Arial"/>
          <w:color w:val="000000" w:themeColor="text1"/>
          <w:spacing w:val="-1"/>
          <w:sz w:val="20"/>
          <w:szCs w:val="20"/>
        </w:rPr>
        <w:t>przypadku</w:t>
      </w:r>
      <w:r w:rsidRPr="00213EDD">
        <w:rPr>
          <w:rFonts w:ascii="Arial" w:hAnsi="Arial" w:cs="Arial"/>
          <w:color w:val="000000" w:themeColor="text1"/>
          <w:spacing w:val="27"/>
          <w:sz w:val="20"/>
          <w:szCs w:val="20"/>
        </w:rPr>
        <w:t xml:space="preserve"> </w:t>
      </w:r>
      <w:r w:rsidRPr="00213EDD">
        <w:rPr>
          <w:rFonts w:ascii="Arial" w:hAnsi="Arial" w:cs="Arial"/>
          <w:color w:val="000000" w:themeColor="text1"/>
          <w:spacing w:val="-1"/>
          <w:sz w:val="20"/>
          <w:szCs w:val="20"/>
        </w:rPr>
        <w:t>wspólnego</w:t>
      </w:r>
      <w:r w:rsidRPr="00213EDD">
        <w:rPr>
          <w:rFonts w:ascii="Arial" w:hAnsi="Arial" w:cs="Arial"/>
          <w:color w:val="000000" w:themeColor="text1"/>
          <w:spacing w:val="27"/>
          <w:sz w:val="20"/>
          <w:szCs w:val="20"/>
        </w:rPr>
        <w:t xml:space="preserve"> </w:t>
      </w:r>
      <w:r w:rsidRPr="00213EDD">
        <w:rPr>
          <w:rFonts w:ascii="Arial" w:hAnsi="Arial" w:cs="Arial"/>
          <w:color w:val="000000" w:themeColor="text1"/>
          <w:spacing w:val="-1"/>
          <w:sz w:val="20"/>
          <w:szCs w:val="20"/>
        </w:rPr>
        <w:t>ubiegania</w:t>
      </w:r>
      <w:r w:rsidRPr="00213EDD">
        <w:rPr>
          <w:rFonts w:ascii="Arial" w:hAnsi="Arial" w:cs="Arial"/>
          <w:color w:val="000000" w:themeColor="text1"/>
          <w:spacing w:val="27"/>
          <w:sz w:val="20"/>
          <w:szCs w:val="20"/>
        </w:rPr>
        <w:t xml:space="preserve"> </w:t>
      </w:r>
      <w:r w:rsidRPr="00213EDD">
        <w:rPr>
          <w:rFonts w:ascii="Arial" w:hAnsi="Arial" w:cs="Arial"/>
          <w:color w:val="000000" w:themeColor="text1"/>
          <w:spacing w:val="-1"/>
          <w:sz w:val="20"/>
          <w:szCs w:val="20"/>
        </w:rPr>
        <w:t>się</w:t>
      </w:r>
      <w:r w:rsidRPr="00213EDD">
        <w:rPr>
          <w:rFonts w:ascii="Arial" w:hAnsi="Arial" w:cs="Arial"/>
          <w:color w:val="000000" w:themeColor="text1"/>
          <w:spacing w:val="27"/>
          <w:sz w:val="20"/>
          <w:szCs w:val="20"/>
        </w:rPr>
        <w:t xml:space="preserve"> </w:t>
      </w:r>
      <w:r w:rsidRPr="00213EDD">
        <w:rPr>
          <w:rFonts w:ascii="Arial" w:hAnsi="Arial" w:cs="Arial"/>
          <w:color w:val="000000" w:themeColor="text1"/>
          <w:sz w:val="20"/>
          <w:szCs w:val="20"/>
        </w:rPr>
        <w:t>o</w:t>
      </w:r>
      <w:r w:rsidRPr="00213EDD">
        <w:rPr>
          <w:rFonts w:ascii="Arial" w:hAnsi="Arial" w:cs="Arial"/>
          <w:color w:val="000000" w:themeColor="text1"/>
          <w:spacing w:val="27"/>
          <w:sz w:val="20"/>
          <w:szCs w:val="20"/>
        </w:rPr>
        <w:t xml:space="preserve"> </w:t>
      </w:r>
      <w:r w:rsidRPr="00213EDD">
        <w:rPr>
          <w:rFonts w:ascii="Arial" w:hAnsi="Arial" w:cs="Arial"/>
          <w:color w:val="000000" w:themeColor="text1"/>
          <w:spacing w:val="-1"/>
          <w:sz w:val="20"/>
          <w:szCs w:val="20"/>
        </w:rPr>
        <w:t>zamówienie</w:t>
      </w:r>
      <w:r w:rsidRPr="00213EDD">
        <w:rPr>
          <w:rFonts w:ascii="Arial" w:hAnsi="Arial" w:cs="Arial"/>
          <w:color w:val="000000" w:themeColor="text1"/>
          <w:spacing w:val="27"/>
          <w:sz w:val="20"/>
          <w:szCs w:val="20"/>
        </w:rPr>
        <w:t xml:space="preserve"> </w:t>
      </w:r>
      <w:r w:rsidRPr="00213EDD">
        <w:rPr>
          <w:rFonts w:ascii="Arial" w:hAnsi="Arial" w:cs="Arial"/>
          <w:color w:val="000000" w:themeColor="text1"/>
          <w:spacing w:val="-1"/>
          <w:sz w:val="20"/>
          <w:szCs w:val="20"/>
        </w:rPr>
        <w:t>przez</w:t>
      </w:r>
      <w:r w:rsidRPr="00213EDD">
        <w:rPr>
          <w:rFonts w:ascii="Arial" w:hAnsi="Arial" w:cs="Arial"/>
          <w:color w:val="000000" w:themeColor="text1"/>
          <w:spacing w:val="24"/>
          <w:sz w:val="20"/>
          <w:szCs w:val="20"/>
        </w:rPr>
        <w:t xml:space="preserve"> </w:t>
      </w:r>
      <w:r w:rsidRPr="00213EDD">
        <w:rPr>
          <w:rFonts w:ascii="Arial" w:hAnsi="Arial" w:cs="Arial"/>
          <w:color w:val="000000" w:themeColor="text1"/>
          <w:sz w:val="20"/>
          <w:szCs w:val="20"/>
        </w:rPr>
        <w:t>Wykonawców</w:t>
      </w:r>
      <w:r w:rsidRPr="00213EDD">
        <w:rPr>
          <w:rFonts w:ascii="Arial" w:hAnsi="Arial" w:cs="Arial"/>
          <w:color w:val="000000" w:themeColor="text1"/>
          <w:spacing w:val="23"/>
          <w:sz w:val="20"/>
          <w:szCs w:val="20"/>
        </w:rPr>
        <w:t xml:space="preserve"> </w:t>
      </w:r>
      <w:r w:rsidRPr="00213EDD">
        <w:rPr>
          <w:rFonts w:ascii="Arial" w:hAnsi="Arial" w:cs="Arial"/>
          <w:color w:val="000000" w:themeColor="text1"/>
          <w:spacing w:val="-1"/>
          <w:sz w:val="20"/>
          <w:szCs w:val="20"/>
        </w:rPr>
        <w:t>oświadczenia,</w:t>
      </w:r>
      <w:r w:rsidRPr="00213EDD">
        <w:rPr>
          <w:rFonts w:ascii="Arial" w:hAnsi="Arial" w:cs="Arial"/>
          <w:color w:val="000000" w:themeColor="text1"/>
          <w:spacing w:val="33"/>
          <w:sz w:val="20"/>
          <w:szCs w:val="20"/>
        </w:rPr>
        <w:t xml:space="preserve"> </w:t>
      </w:r>
      <w:r w:rsidRPr="00213EDD">
        <w:rPr>
          <w:rFonts w:ascii="Arial" w:hAnsi="Arial" w:cs="Arial"/>
          <w:color w:val="000000" w:themeColor="text1"/>
          <w:sz w:val="20"/>
          <w:szCs w:val="20"/>
        </w:rPr>
        <w:t>o</w:t>
      </w:r>
      <w:r w:rsidRPr="00213EDD">
        <w:rPr>
          <w:rFonts w:ascii="Arial" w:hAnsi="Arial" w:cs="Arial"/>
          <w:color w:val="000000" w:themeColor="text1"/>
          <w:spacing w:val="41"/>
          <w:sz w:val="20"/>
          <w:szCs w:val="20"/>
        </w:rPr>
        <w:t xml:space="preserve"> </w:t>
      </w:r>
      <w:r w:rsidRPr="00213EDD">
        <w:rPr>
          <w:rFonts w:ascii="Arial" w:hAnsi="Arial" w:cs="Arial"/>
          <w:color w:val="000000" w:themeColor="text1"/>
          <w:spacing w:val="-1"/>
          <w:sz w:val="20"/>
          <w:szCs w:val="20"/>
        </w:rPr>
        <w:t>których</w:t>
      </w:r>
      <w:r w:rsidRPr="00213EDD">
        <w:rPr>
          <w:rFonts w:ascii="Arial" w:hAnsi="Arial" w:cs="Arial"/>
          <w:color w:val="000000" w:themeColor="text1"/>
          <w:spacing w:val="41"/>
          <w:sz w:val="20"/>
          <w:szCs w:val="20"/>
        </w:rPr>
        <w:t xml:space="preserve"> </w:t>
      </w:r>
      <w:r w:rsidRPr="00213EDD">
        <w:rPr>
          <w:rFonts w:ascii="Arial" w:hAnsi="Arial" w:cs="Arial"/>
          <w:color w:val="000000" w:themeColor="text1"/>
          <w:spacing w:val="-1"/>
          <w:sz w:val="20"/>
          <w:szCs w:val="20"/>
        </w:rPr>
        <w:t>mowa</w:t>
      </w:r>
      <w:r w:rsidRPr="00213EDD">
        <w:rPr>
          <w:rFonts w:ascii="Arial" w:hAnsi="Arial" w:cs="Arial"/>
          <w:color w:val="000000" w:themeColor="text1"/>
          <w:spacing w:val="42"/>
          <w:sz w:val="20"/>
          <w:szCs w:val="20"/>
        </w:rPr>
        <w:t xml:space="preserve"> </w:t>
      </w:r>
      <w:r w:rsidRPr="00213EDD">
        <w:rPr>
          <w:rFonts w:ascii="Arial" w:hAnsi="Arial" w:cs="Arial"/>
          <w:color w:val="000000" w:themeColor="text1"/>
          <w:sz w:val="20"/>
          <w:szCs w:val="20"/>
        </w:rPr>
        <w:t>w</w:t>
      </w:r>
      <w:r w:rsidRPr="00213EDD">
        <w:rPr>
          <w:rFonts w:ascii="Arial" w:hAnsi="Arial" w:cs="Arial"/>
          <w:color w:val="000000" w:themeColor="text1"/>
          <w:spacing w:val="38"/>
          <w:sz w:val="20"/>
          <w:szCs w:val="20"/>
        </w:rPr>
        <w:t xml:space="preserve"> </w:t>
      </w:r>
      <w:r w:rsidRPr="00213EDD">
        <w:rPr>
          <w:rFonts w:ascii="Arial" w:hAnsi="Arial" w:cs="Arial"/>
          <w:color w:val="000000" w:themeColor="text1"/>
          <w:sz w:val="20"/>
          <w:szCs w:val="20"/>
        </w:rPr>
        <w:t>pkt</w:t>
      </w:r>
      <w:r w:rsidRPr="00213EDD">
        <w:rPr>
          <w:rFonts w:ascii="Arial" w:hAnsi="Arial" w:cs="Arial"/>
          <w:color w:val="000000" w:themeColor="text1"/>
          <w:spacing w:val="40"/>
          <w:sz w:val="20"/>
          <w:szCs w:val="20"/>
        </w:rPr>
        <w:t xml:space="preserve"> </w:t>
      </w:r>
      <w:r w:rsidRPr="00213EDD">
        <w:rPr>
          <w:rFonts w:ascii="Arial" w:hAnsi="Arial" w:cs="Arial"/>
          <w:color w:val="000000" w:themeColor="text1"/>
          <w:spacing w:val="-1"/>
          <w:sz w:val="20"/>
          <w:szCs w:val="20"/>
        </w:rPr>
        <w:t>9.1.</w:t>
      </w:r>
      <w:r w:rsidRPr="00213EDD">
        <w:rPr>
          <w:rFonts w:ascii="Arial" w:hAnsi="Arial" w:cs="Arial"/>
          <w:color w:val="000000" w:themeColor="text1"/>
          <w:spacing w:val="42"/>
          <w:sz w:val="20"/>
          <w:szCs w:val="20"/>
        </w:rPr>
        <w:t xml:space="preserve"> </w:t>
      </w:r>
      <w:proofErr w:type="spellStart"/>
      <w:r w:rsidRPr="00213EDD">
        <w:rPr>
          <w:rFonts w:ascii="Arial" w:hAnsi="Arial" w:cs="Arial"/>
          <w:color w:val="000000" w:themeColor="text1"/>
          <w:spacing w:val="-1"/>
          <w:sz w:val="20"/>
          <w:szCs w:val="20"/>
        </w:rPr>
        <w:t>ppkt</w:t>
      </w:r>
      <w:proofErr w:type="spellEnd"/>
      <w:r w:rsidRPr="00213EDD">
        <w:rPr>
          <w:rFonts w:ascii="Arial" w:hAnsi="Arial" w:cs="Arial"/>
          <w:color w:val="000000" w:themeColor="text1"/>
          <w:spacing w:val="43"/>
          <w:sz w:val="20"/>
          <w:szCs w:val="20"/>
        </w:rPr>
        <w:t xml:space="preserve"> </w:t>
      </w:r>
      <w:r w:rsidRPr="00213EDD">
        <w:rPr>
          <w:rFonts w:ascii="Arial" w:hAnsi="Arial" w:cs="Arial"/>
          <w:color w:val="000000" w:themeColor="text1"/>
          <w:sz w:val="20"/>
          <w:szCs w:val="20"/>
        </w:rPr>
        <w:t>1)</w:t>
      </w:r>
      <w:r w:rsidRPr="00213EDD">
        <w:rPr>
          <w:rFonts w:ascii="Arial" w:hAnsi="Arial" w:cs="Arial"/>
          <w:color w:val="000000" w:themeColor="text1"/>
          <w:spacing w:val="41"/>
          <w:sz w:val="20"/>
          <w:szCs w:val="20"/>
        </w:rPr>
        <w:t xml:space="preserve"> </w:t>
      </w:r>
      <w:r w:rsidRPr="00213EDD">
        <w:rPr>
          <w:rFonts w:ascii="Arial" w:hAnsi="Arial" w:cs="Arial"/>
          <w:color w:val="000000" w:themeColor="text1"/>
          <w:sz w:val="20"/>
          <w:szCs w:val="20"/>
        </w:rPr>
        <w:t>i</w:t>
      </w:r>
      <w:r w:rsidRPr="00213EDD">
        <w:rPr>
          <w:rFonts w:ascii="Arial" w:hAnsi="Arial" w:cs="Arial"/>
          <w:color w:val="000000" w:themeColor="text1"/>
          <w:spacing w:val="40"/>
          <w:sz w:val="20"/>
          <w:szCs w:val="20"/>
        </w:rPr>
        <w:t xml:space="preserve"> </w:t>
      </w:r>
      <w:r w:rsidRPr="00213EDD">
        <w:rPr>
          <w:rFonts w:ascii="Arial" w:hAnsi="Arial" w:cs="Arial"/>
          <w:color w:val="000000" w:themeColor="text1"/>
          <w:sz w:val="20"/>
          <w:szCs w:val="20"/>
        </w:rPr>
        <w:t>2)</w:t>
      </w:r>
      <w:r w:rsidRPr="00213EDD">
        <w:rPr>
          <w:rFonts w:ascii="Arial" w:hAnsi="Arial" w:cs="Arial"/>
          <w:color w:val="000000" w:themeColor="text1"/>
          <w:spacing w:val="41"/>
          <w:sz w:val="20"/>
          <w:szCs w:val="20"/>
        </w:rPr>
        <w:t xml:space="preserve"> SWZ </w:t>
      </w:r>
      <w:r w:rsidRPr="00213EDD">
        <w:rPr>
          <w:rFonts w:ascii="Arial" w:hAnsi="Arial" w:cs="Arial"/>
          <w:color w:val="000000" w:themeColor="text1"/>
          <w:spacing w:val="-1"/>
          <w:sz w:val="20"/>
          <w:szCs w:val="20"/>
        </w:rPr>
        <w:t>składa</w:t>
      </w:r>
      <w:r w:rsidRPr="00213EDD">
        <w:rPr>
          <w:rFonts w:ascii="Arial" w:hAnsi="Arial" w:cs="Arial"/>
          <w:color w:val="000000" w:themeColor="text1"/>
          <w:spacing w:val="38"/>
          <w:sz w:val="20"/>
          <w:szCs w:val="20"/>
        </w:rPr>
        <w:t xml:space="preserve"> </w:t>
      </w:r>
      <w:r w:rsidRPr="00213EDD">
        <w:rPr>
          <w:rFonts w:ascii="Arial" w:hAnsi="Arial" w:cs="Arial"/>
          <w:color w:val="000000" w:themeColor="text1"/>
          <w:spacing w:val="-1"/>
          <w:sz w:val="20"/>
          <w:szCs w:val="20"/>
        </w:rPr>
        <w:t>każdy</w:t>
      </w:r>
      <w:r w:rsidRPr="00213EDD">
        <w:rPr>
          <w:rFonts w:ascii="Arial" w:hAnsi="Arial" w:cs="Arial"/>
          <w:color w:val="000000" w:themeColor="text1"/>
          <w:spacing w:val="38"/>
          <w:sz w:val="20"/>
          <w:szCs w:val="20"/>
        </w:rPr>
        <w:t xml:space="preserve"> </w:t>
      </w:r>
      <w:r w:rsidRPr="00213EDD">
        <w:rPr>
          <w:rFonts w:ascii="Arial" w:hAnsi="Arial" w:cs="Arial"/>
          <w:color w:val="000000" w:themeColor="text1"/>
          <w:sz w:val="20"/>
          <w:szCs w:val="20"/>
        </w:rPr>
        <w:t>z</w:t>
      </w:r>
      <w:r w:rsidRPr="00213EDD">
        <w:rPr>
          <w:rFonts w:ascii="Arial" w:hAnsi="Arial" w:cs="Arial"/>
          <w:color w:val="000000" w:themeColor="text1"/>
          <w:spacing w:val="37"/>
          <w:sz w:val="20"/>
          <w:szCs w:val="20"/>
        </w:rPr>
        <w:t xml:space="preserve"> </w:t>
      </w:r>
      <w:r w:rsidRPr="00213EDD">
        <w:rPr>
          <w:rFonts w:ascii="Arial" w:hAnsi="Arial" w:cs="Arial"/>
          <w:color w:val="000000" w:themeColor="text1"/>
          <w:spacing w:val="-1"/>
          <w:sz w:val="20"/>
          <w:szCs w:val="20"/>
        </w:rPr>
        <w:t>Wykonawców</w:t>
      </w:r>
      <w:r w:rsidRPr="00213EDD">
        <w:rPr>
          <w:rFonts w:ascii="Arial" w:hAnsi="Arial" w:cs="Arial"/>
          <w:color w:val="000000" w:themeColor="text1"/>
          <w:spacing w:val="40"/>
          <w:sz w:val="20"/>
          <w:szCs w:val="20"/>
        </w:rPr>
        <w:t xml:space="preserve"> </w:t>
      </w:r>
      <w:r w:rsidRPr="00213EDD">
        <w:rPr>
          <w:rFonts w:ascii="Arial" w:hAnsi="Arial" w:cs="Arial"/>
          <w:color w:val="000000" w:themeColor="text1"/>
          <w:spacing w:val="-1"/>
          <w:sz w:val="20"/>
          <w:szCs w:val="20"/>
        </w:rPr>
        <w:t>ubiegających</w:t>
      </w:r>
      <w:r w:rsidRPr="00213EDD">
        <w:rPr>
          <w:rFonts w:ascii="Arial" w:hAnsi="Arial" w:cs="Arial"/>
          <w:color w:val="000000" w:themeColor="text1"/>
          <w:spacing w:val="41"/>
          <w:sz w:val="20"/>
          <w:szCs w:val="20"/>
        </w:rPr>
        <w:t xml:space="preserve"> </w:t>
      </w:r>
      <w:r w:rsidRPr="00213EDD">
        <w:rPr>
          <w:rFonts w:ascii="Arial" w:hAnsi="Arial" w:cs="Arial"/>
          <w:color w:val="000000" w:themeColor="text1"/>
          <w:spacing w:val="-1"/>
          <w:sz w:val="20"/>
          <w:szCs w:val="20"/>
        </w:rPr>
        <w:t>się</w:t>
      </w:r>
      <w:r w:rsidRPr="00213EDD">
        <w:rPr>
          <w:rFonts w:ascii="Arial" w:hAnsi="Arial" w:cs="Arial"/>
          <w:color w:val="000000" w:themeColor="text1"/>
          <w:spacing w:val="61"/>
          <w:sz w:val="20"/>
          <w:szCs w:val="20"/>
        </w:rPr>
        <w:t xml:space="preserve"> </w:t>
      </w:r>
      <w:r w:rsidRPr="00213EDD">
        <w:rPr>
          <w:rFonts w:ascii="Arial" w:hAnsi="Arial" w:cs="Arial"/>
          <w:color w:val="000000" w:themeColor="text1"/>
          <w:sz w:val="20"/>
          <w:szCs w:val="20"/>
        </w:rPr>
        <w:t xml:space="preserve">o  </w:t>
      </w:r>
      <w:r w:rsidRPr="00213EDD">
        <w:rPr>
          <w:rFonts w:ascii="Arial" w:hAnsi="Arial" w:cs="Arial"/>
          <w:color w:val="000000" w:themeColor="text1"/>
          <w:spacing w:val="45"/>
          <w:sz w:val="20"/>
          <w:szCs w:val="20"/>
        </w:rPr>
        <w:t xml:space="preserve"> </w:t>
      </w:r>
      <w:r w:rsidRPr="00213EDD">
        <w:rPr>
          <w:rFonts w:ascii="Arial" w:hAnsi="Arial" w:cs="Arial"/>
          <w:color w:val="000000" w:themeColor="text1"/>
          <w:spacing w:val="-1"/>
          <w:sz w:val="20"/>
          <w:szCs w:val="20"/>
        </w:rPr>
        <w:t>zamówienie.</w:t>
      </w:r>
      <w:r w:rsidRPr="00213EDD">
        <w:rPr>
          <w:rFonts w:ascii="Arial" w:hAnsi="Arial" w:cs="Arial"/>
          <w:color w:val="000000" w:themeColor="text1"/>
          <w:sz w:val="20"/>
          <w:szCs w:val="20"/>
        </w:rPr>
        <w:t xml:space="preserve">   </w:t>
      </w:r>
      <w:r w:rsidRPr="00213EDD">
        <w:rPr>
          <w:rFonts w:ascii="Arial" w:hAnsi="Arial" w:cs="Arial"/>
          <w:color w:val="000000" w:themeColor="text1"/>
          <w:spacing w:val="46"/>
          <w:sz w:val="20"/>
          <w:szCs w:val="20"/>
        </w:rPr>
        <w:t xml:space="preserve"> </w:t>
      </w:r>
      <w:r w:rsidRPr="00213EDD">
        <w:rPr>
          <w:rFonts w:ascii="Arial" w:hAnsi="Arial" w:cs="Arial"/>
          <w:color w:val="000000" w:themeColor="text1"/>
          <w:spacing w:val="-1"/>
          <w:sz w:val="20"/>
          <w:szCs w:val="20"/>
        </w:rPr>
        <w:t>Oświadczenia</w:t>
      </w:r>
      <w:r w:rsidRPr="00213EDD">
        <w:rPr>
          <w:rFonts w:ascii="Arial" w:hAnsi="Arial" w:cs="Arial"/>
          <w:color w:val="000000" w:themeColor="text1"/>
          <w:sz w:val="20"/>
          <w:szCs w:val="20"/>
        </w:rPr>
        <w:t xml:space="preserve">   </w:t>
      </w:r>
      <w:r w:rsidRPr="00213EDD">
        <w:rPr>
          <w:rFonts w:ascii="Arial" w:hAnsi="Arial" w:cs="Arial"/>
          <w:color w:val="000000" w:themeColor="text1"/>
          <w:spacing w:val="45"/>
          <w:sz w:val="20"/>
          <w:szCs w:val="20"/>
        </w:rPr>
        <w:t xml:space="preserve"> </w:t>
      </w:r>
      <w:r w:rsidRPr="00213EDD">
        <w:rPr>
          <w:rFonts w:ascii="Arial" w:hAnsi="Arial" w:cs="Arial"/>
          <w:color w:val="000000" w:themeColor="text1"/>
          <w:sz w:val="20"/>
          <w:szCs w:val="20"/>
        </w:rPr>
        <w:t xml:space="preserve">te   </w:t>
      </w:r>
      <w:r w:rsidRPr="00213EDD">
        <w:rPr>
          <w:rFonts w:ascii="Arial" w:hAnsi="Arial" w:cs="Arial"/>
          <w:color w:val="000000" w:themeColor="text1"/>
          <w:spacing w:val="45"/>
          <w:sz w:val="20"/>
          <w:szCs w:val="20"/>
        </w:rPr>
        <w:t xml:space="preserve"> </w:t>
      </w:r>
      <w:r w:rsidRPr="00213EDD">
        <w:rPr>
          <w:rFonts w:ascii="Arial" w:hAnsi="Arial" w:cs="Arial"/>
          <w:color w:val="000000" w:themeColor="text1"/>
          <w:spacing w:val="-1"/>
          <w:sz w:val="20"/>
          <w:szCs w:val="20"/>
        </w:rPr>
        <w:t>potwierdzają</w:t>
      </w:r>
      <w:r w:rsidRPr="00213EDD">
        <w:rPr>
          <w:rFonts w:ascii="Arial" w:hAnsi="Arial" w:cs="Arial"/>
          <w:color w:val="000000" w:themeColor="text1"/>
          <w:sz w:val="20"/>
          <w:szCs w:val="20"/>
        </w:rPr>
        <w:t xml:space="preserve">   </w:t>
      </w:r>
      <w:r w:rsidRPr="00213EDD">
        <w:rPr>
          <w:rFonts w:ascii="Arial" w:hAnsi="Arial" w:cs="Arial"/>
          <w:color w:val="000000" w:themeColor="text1"/>
          <w:spacing w:val="45"/>
          <w:sz w:val="20"/>
          <w:szCs w:val="20"/>
        </w:rPr>
        <w:t xml:space="preserve"> </w:t>
      </w:r>
      <w:r w:rsidRPr="00213EDD">
        <w:rPr>
          <w:rFonts w:ascii="Arial" w:hAnsi="Arial" w:cs="Arial"/>
          <w:color w:val="000000" w:themeColor="text1"/>
          <w:spacing w:val="-1"/>
          <w:sz w:val="20"/>
          <w:szCs w:val="20"/>
        </w:rPr>
        <w:t>spełnienie</w:t>
      </w:r>
      <w:r w:rsidRPr="00213EDD">
        <w:rPr>
          <w:rFonts w:ascii="Arial" w:hAnsi="Arial" w:cs="Arial"/>
          <w:color w:val="000000" w:themeColor="text1"/>
          <w:sz w:val="20"/>
          <w:szCs w:val="20"/>
        </w:rPr>
        <w:t xml:space="preserve">   </w:t>
      </w:r>
      <w:r w:rsidRPr="00213EDD">
        <w:rPr>
          <w:rFonts w:ascii="Arial" w:hAnsi="Arial" w:cs="Arial"/>
          <w:color w:val="000000" w:themeColor="text1"/>
          <w:spacing w:val="47"/>
          <w:sz w:val="20"/>
          <w:szCs w:val="20"/>
        </w:rPr>
        <w:t xml:space="preserve"> </w:t>
      </w:r>
      <w:r w:rsidRPr="00213EDD">
        <w:rPr>
          <w:rFonts w:ascii="Arial" w:hAnsi="Arial" w:cs="Arial"/>
          <w:color w:val="000000" w:themeColor="text1"/>
          <w:spacing w:val="-1"/>
          <w:sz w:val="20"/>
          <w:szCs w:val="20"/>
        </w:rPr>
        <w:t>warunków</w:t>
      </w:r>
      <w:r w:rsidRPr="00213EDD">
        <w:rPr>
          <w:rFonts w:ascii="Arial" w:hAnsi="Arial" w:cs="Arial"/>
          <w:color w:val="000000" w:themeColor="text1"/>
          <w:sz w:val="20"/>
          <w:szCs w:val="20"/>
        </w:rPr>
        <w:t xml:space="preserve">   </w:t>
      </w:r>
      <w:r w:rsidRPr="00213EDD">
        <w:rPr>
          <w:rFonts w:ascii="Arial" w:hAnsi="Arial" w:cs="Arial"/>
          <w:color w:val="000000" w:themeColor="text1"/>
          <w:spacing w:val="42"/>
          <w:sz w:val="20"/>
          <w:szCs w:val="20"/>
        </w:rPr>
        <w:t xml:space="preserve"> </w:t>
      </w:r>
      <w:r w:rsidRPr="00213EDD">
        <w:rPr>
          <w:rFonts w:ascii="Arial" w:hAnsi="Arial" w:cs="Arial"/>
          <w:color w:val="000000" w:themeColor="text1"/>
          <w:spacing w:val="-1"/>
          <w:sz w:val="20"/>
          <w:szCs w:val="20"/>
        </w:rPr>
        <w:t>udziału</w:t>
      </w:r>
      <w:r w:rsidRPr="00213EDD">
        <w:rPr>
          <w:rFonts w:ascii="Arial" w:hAnsi="Arial" w:cs="Arial"/>
          <w:color w:val="000000" w:themeColor="text1"/>
          <w:spacing w:val="35"/>
          <w:sz w:val="20"/>
          <w:szCs w:val="20"/>
        </w:rPr>
        <w:t xml:space="preserve"> </w:t>
      </w:r>
      <w:r w:rsidRPr="00213EDD">
        <w:rPr>
          <w:rFonts w:ascii="Arial" w:hAnsi="Arial" w:cs="Arial"/>
          <w:color w:val="000000" w:themeColor="text1"/>
          <w:sz w:val="20"/>
          <w:szCs w:val="20"/>
        </w:rPr>
        <w:t xml:space="preserve">w  </w:t>
      </w:r>
      <w:r w:rsidRPr="00213EDD">
        <w:rPr>
          <w:rFonts w:ascii="Arial" w:hAnsi="Arial" w:cs="Arial"/>
          <w:color w:val="000000" w:themeColor="text1"/>
          <w:spacing w:val="17"/>
          <w:sz w:val="20"/>
          <w:szCs w:val="20"/>
        </w:rPr>
        <w:t xml:space="preserve"> </w:t>
      </w:r>
      <w:r w:rsidRPr="00213EDD">
        <w:rPr>
          <w:rFonts w:ascii="Arial" w:hAnsi="Arial" w:cs="Arial"/>
          <w:color w:val="000000" w:themeColor="text1"/>
          <w:spacing w:val="-1"/>
          <w:sz w:val="20"/>
          <w:szCs w:val="20"/>
        </w:rPr>
        <w:t>postępowaniu</w:t>
      </w:r>
      <w:r w:rsidRPr="00213EDD">
        <w:rPr>
          <w:rFonts w:ascii="Arial" w:hAnsi="Arial" w:cs="Arial"/>
          <w:color w:val="000000" w:themeColor="text1"/>
          <w:sz w:val="20"/>
          <w:szCs w:val="20"/>
        </w:rPr>
        <w:t xml:space="preserve">  </w:t>
      </w:r>
      <w:r w:rsidRPr="00213EDD">
        <w:rPr>
          <w:rFonts w:ascii="Arial" w:hAnsi="Arial" w:cs="Arial"/>
          <w:color w:val="000000" w:themeColor="text1"/>
          <w:spacing w:val="19"/>
          <w:sz w:val="20"/>
          <w:szCs w:val="20"/>
        </w:rPr>
        <w:t xml:space="preserve"> </w:t>
      </w:r>
      <w:r w:rsidRPr="00213EDD">
        <w:rPr>
          <w:rFonts w:ascii="Arial" w:hAnsi="Arial" w:cs="Arial"/>
          <w:color w:val="000000" w:themeColor="text1"/>
          <w:sz w:val="20"/>
          <w:szCs w:val="20"/>
        </w:rPr>
        <w:t xml:space="preserve">oraz  </w:t>
      </w:r>
      <w:r w:rsidRPr="00213EDD">
        <w:rPr>
          <w:rFonts w:ascii="Arial" w:hAnsi="Arial" w:cs="Arial"/>
          <w:color w:val="000000" w:themeColor="text1"/>
          <w:spacing w:val="20"/>
          <w:sz w:val="20"/>
          <w:szCs w:val="20"/>
        </w:rPr>
        <w:t xml:space="preserve"> </w:t>
      </w:r>
      <w:r w:rsidRPr="00213EDD">
        <w:rPr>
          <w:rFonts w:ascii="Arial" w:hAnsi="Arial" w:cs="Arial"/>
          <w:color w:val="000000" w:themeColor="text1"/>
          <w:spacing w:val="-1"/>
          <w:sz w:val="20"/>
          <w:szCs w:val="20"/>
        </w:rPr>
        <w:t>brak</w:t>
      </w:r>
      <w:r w:rsidRPr="00213EDD">
        <w:rPr>
          <w:rFonts w:ascii="Arial" w:hAnsi="Arial" w:cs="Arial"/>
          <w:color w:val="000000" w:themeColor="text1"/>
          <w:sz w:val="20"/>
          <w:szCs w:val="20"/>
        </w:rPr>
        <w:t xml:space="preserve">  </w:t>
      </w:r>
      <w:r w:rsidRPr="00213EDD">
        <w:rPr>
          <w:rFonts w:ascii="Arial" w:hAnsi="Arial" w:cs="Arial"/>
          <w:color w:val="000000" w:themeColor="text1"/>
          <w:spacing w:val="22"/>
          <w:sz w:val="20"/>
          <w:szCs w:val="20"/>
        </w:rPr>
        <w:t xml:space="preserve"> </w:t>
      </w:r>
      <w:r w:rsidRPr="00213EDD">
        <w:rPr>
          <w:rFonts w:ascii="Arial" w:hAnsi="Arial" w:cs="Arial"/>
          <w:color w:val="000000" w:themeColor="text1"/>
          <w:spacing w:val="-1"/>
          <w:sz w:val="20"/>
          <w:szCs w:val="20"/>
        </w:rPr>
        <w:t>podstaw</w:t>
      </w:r>
      <w:r w:rsidRPr="00213EDD">
        <w:rPr>
          <w:rFonts w:ascii="Arial" w:hAnsi="Arial" w:cs="Arial"/>
          <w:color w:val="000000" w:themeColor="text1"/>
          <w:sz w:val="20"/>
          <w:szCs w:val="20"/>
        </w:rPr>
        <w:t xml:space="preserve">  </w:t>
      </w:r>
      <w:r w:rsidRPr="00213EDD">
        <w:rPr>
          <w:rFonts w:ascii="Arial" w:hAnsi="Arial" w:cs="Arial"/>
          <w:color w:val="000000" w:themeColor="text1"/>
          <w:spacing w:val="16"/>
          <w:sz w:val="20"/>
          <w:szCs w:val="20"/>
        </w:rPr>
        <w:t xml:space="preserve"> </w:t>
      </w:r>
      <w:r w:rsidRPr="00213EDD">
        <w:rPr>
          <w:rFonts w:ascii="Arial" w:hAnsi="Arial" w:cs="Arial"/>
          <w:color w:val="000000" w:themeColor="text1"/>
          <w:spacing w:val="-1"/>
          <w:sz w:val="20"/>
          <w:szCs w:val="20"/>
        </w:rPr>
        <w:t>wykluczenia</w:t>
      </w:r>
      <w:r w:rsidRPr="00213EDD">
        <w:rPr>
          <w:rFonts w:ascii="Arial" w:hAnsi="Arial" w:cs="Arial"/>
          <w:color w:val="000000" w:themeColor="text1"/>
          <w:sz w:val="20"/>
          <w:szCs w:val="20"/>
        </w:rPr>
        <w:t xml:space="preserve">  </w:t>
      </w:r>
      <w:r w:rsidRPr="00213EDD">
        <w:rPr>
          <w:rFonts w:ascii="Arial" w:hAnsi="Arial" w:cs="Arial"/>
          <w:color w:val="000000" w:themeColor="text1"/>
          <w:spacing w:val="22"/>
          <w:sz w:val="20"/>
          <w:szCs w:val="20"/>
        </w:rPr>
        <w:t xml:space="preserve"> </w:t>
      </w:r>
      <w:r w:rsidRPr="00213EDD">
        <w:rPr>
          <w:rFonts w:ascii="Arial" w:hAnsi="Arial" w:cs="Arial"/>
          <w:color w:val="000000" w:themeColor="text1"/>
          <w:sz w:val="20"/>
          <w:szCs w:val="20"/>
        </w:rPr>
        <w:t xml:space="preserve">w  </w:t>
      </w:r>
      <w:r w:rsidRPr="00213EDD">
        <w:rPr>
          <w:rFonts w:ascii="Arial" w:hAnsi="Arial" w:cs="Arial"/>
          <w:color w:val="000000" w:themeColor="text1"/>
          <w:spacing w:val="17"/>
          <w:sz w:val="20"/>
          <w:szCs w:val="20"/>
        </w:rPr>
        <w:t xml:space="preserve"> </w:t>
      </w:r>
      <w:r w:rsidRPr="00213EDD">
        <w:rPr>
          <w:rFonts w:ascii="Arial" w:hAnsi="Arial" w:cs="Arial"/>
          <w:color w:val="000000" w:themeColor="text1"/>
          <w:spacing w:val="-1"/>
          <w:sz w:val="20"/>
          <w:szCs w:val="20"/>
        </w:rPr>
        <w:t>zakresie,</w:t>
      </w:r>
      <w:r w:rsidRPr="00213EDD">
        <w:rPr>
          <w:rFonts w:ascii="Arial" w:hAnsi="Arial" w:cs="Arial"/>
          <w:color w:val="000000" w:themeColor="text1"/>
          <w:sz w:val="20"/>
          <w:szCs w:val="20"/>
        </w:rPr>
        <w:t xml:space="preserve">  </w:t>
      </w:r>
      <w:r w:rsidRPr="00213EDD">
        <w:rPr>
          <w:rFonts w:ascii="Arial" w:hAnsi="Arial" w:cs="Arial"/>
          <w:color w:val="000000" w:themeColor="text1"/>
          <w:spacing w:val="21"/>
          <w:sz w:val="20"/>
          <w:szCs w:val="20"/>
        </w:rPr>
        <w:t xml:space="preserve"> </w:t>
      </w:r>
      <w:r w:rsidRPr="00213EDD">
        <w:rPr>
          <w:rFonts w:ascii="Arial" w:hAnsi="Arial" w:cs="Arial"/>
          <w:color w:val="000000" w:themeColor="text1"/>
          <w:sz w:val="20"/>
          <w:szCs w:val="20"/>
        </w:rPr>
        <w:t xml:space="preserve">w  </w:t>
      </w:r>
      <w:r w:rsidRPr="00213EDD">
        <w:rPr>
          <w:rFonts w:ascii="Arial" w:hAnsi="Arial" w:cs="Arial"/>
          <w:color w:val="000000" w:themeColor="text1"/>
          <w:spacing w:val="17"/>
          <w:sz w:val="20"/>
          <w:szCs w:val="20"/>
        </w:rPr>
        <w:t xml:space="preserve"> </w:t>
      </w:r>
      <w:r w:rsidRPr="00213EDD">
        <w:rPr>
          <w:rFonts w:ascii="Arial" w:hAnsi="Arial" w:cs="Arial"/>
          <w:color w:val="000000" w:themeColor="text1"/>
          <w:spacing w:val="-1"/>
          <w:sz w:val="20"/>
          <w:szCs w:val="20"/>
        </w:rPr>
        <w:t>którym</w:t>
      </w:r>
      <w:r w:rsidRPr="00213EDD">
        <w:rPr>
          <w:rFonts w:ascii="Arial" w:hAnsi="Arial" w:cs="Arial"/>
          <w:color w:val="000000" w:themeColor="text1"/>
          <w:sz w:val="20"/>
          <w:szCs w:val="20"/>
        </w:rPr>
        <w:t xml:space="preserve">  </w:t>
      </w:r>
      <w:r w:rsidRPr="00213EDD">
        <w:rPr>
          <w:rFonts w:ascii="Arial" w:hAnsi="Arial" w:cs="Arial"/>
          <w:color w:val="000000" w:themeColor="text1"/>
          <w:spacing w:val="16"/>
          <w:sz w:val="20"/>
          <w:szCs w:val="20"/>
        </w:rPr>
        <w:t xml:space="preserve"> </w:t>
      </w:r>
      <w:r w:rsidRPr="00213EDD">
        <w:rPr>
          <w:rFonts w:ascii="Arial" w:hAnsi="Arial" w:cs="Arial"/>
          <w:color w:val="000000" w:themeColor="text1"/>
          <w:spacing w:val="-1"/>
          <w:sz w:val="20"/>
          <w:szCs w:val="20"/>
        </w:rPr>
        <w:t>każdy</w:t>
      </w:r>
      <w:r w:rsidRPr="00213EDD">
        <w:rPr>
          <w:rFonts w:ascii="Arial" w:hAnsi="Arial" w:cs="Arial"/>
          <w:color w:val="000000" w:themeColor="text1"/>
          <w:spacing w:val="45"/>
          <w:sz w:val="20"/>
          <w:szCs w:val="20"/>
        </w:rPr>
        <w:t xml:space="preserve"> </w:t>
      </w:r>
      <w:r w:rsidRPr="00213EDD">
        <w:rPr>
          <w:rFonts w:ascii="Arial" w:hAnsi="Arial" w:cs="Arial"/>
          <w:color w:val="000000" w:themeColor="text1"/>
          <w:sz w:val="20"/>
          <w:szCs w:val="20"/>
        </w:rPr>
        <w:t>z</w:t>
      </w:r>
      <w:r w:rsidRPr="00213EDD">
        <w:rPr>
          <w:rFonts w:ascii="Arial" w:hAnsi="Arial" w:cs="Arial"/>
          <w:color w:val="000000" w:themeColor="text1"/>
          <w:spacing w:val="-6"/>
          <w:sz w:val="20"/>
          <w:szCs w:val="20"/>
        </w:rPr>
        <w:t xml:space="preserve"> </w:t>
      </w:r>
      <w:r w:rsidRPr="00213EDD">
        <w:rPr>
          <w:rFonts w:ascii="Arial" w:hAnsi="Arial" w:cs="Arial"/>
          <w:color w:val="000000" w:themeColor="text1"/>
          <w:sz w:val="20"/>
          <w:szCs w:val="20"/>
        </w:rPr>
        <w:t>Wykonawców</w:t>
      </w:r>
      <w:r w:rsidRPr="00213EDD">
        <w:rPr>
          <w:rFonts w:ascii="Arial" w:hAnsi="Arial" w:cs="Arial"/>
          <w:color w:val="000000" w:themeColor="text1"/>
          <w:spacing w:val="-1"/>
          <w:sz w:val="20"/>
          <w:szCs w:val="20"/>
        </w:rPr>
        <w:t xml:space="preserve"> wykazuje</w:t>
      </w:r>
      <w:r w:rsidRPr="00213EDD">
        <w:rPr>
          <w:rFonts w:ascii="Arial" w:hAnsi="Arial" w:cs="Arial"/>
          <w:color w:val="000000" w:themeColor="text1"/>
          <w:sz w:val="20"/>
          <w:szCs w:val="20"/>
        </w:rPr>
        <w:t xml:space="preserve"> </w:t>
      </w:r>
      <w:r w:rsidRPr="00213EDD">
        <w:rPr>
          <w:rFonts w:ascii="Arial" w:hAnsi="Arial" w:cs="Arial"/>
          <w:color w:val="000000" w:themeColor="text1"/>
          <w:spacing w:val="-1"/>
          <w:sz w:val="20"/>
          <w:szCs w:val="20"/>
        </w:rPr>
        <w:t>spełnienie</w:t>
      </w:r>
      <w:r w:rsidRPr="00213EDD">
        <w:rPr>
          <w:rFonts w:ascii="Arial" w:hAnsi="Arial" w:cs="Arial"/>
          <w:color w:val="000000" w:themeColor="text1"/>
          <w:sz w:val="20"/>
          <w:szCs w:val="20"/>
        </w:rPr>
        <w:t xml:space="preserve"> </w:t>
      </w:r>
      <w:r w:rsidRPr="00213EDD">
        <w:rPr>
          <w:rFonts w:ascii="Arial" w:hAnsi="Arial" w:cs="Arial"/>
          <w:color w:val="000000" w:themeColor="text1"/>
          <w:spacing w:val="-1"/>
          <w:sz w:val="20"/>
          <w:szCs w:val="20"/>
        </w:rPr>
        <w:t>warunków</w:t>
      </w:r>
      <w:r w:rsidRPr="00213EDD">
        <w:rPr>
          <w:rFonts w:ascii="Arial" w:hAnsi="Arial" w:cs="Arial"/>
          <w:color w:val="000000" w:themeColor="text1"/>
          <w:spacing w:val="-3"/>
          <w:sz w:val="20"/>
          <w:szCs w:val="20"/>
        </w:rPr>
        <w:t xml:space="preserve"> </w:t>
      </w:r>
      <w:r w:rsidRPr="00213EDD">
        <w:rPr>
          <w:rFonts w:ascii="Arial" w:hAnsi="Arial" w:cs="Arial"/>
          <w:color w:val="000000" w:themeColor="text1"/>
          <w:spacing w:val="-1"/>
          <w:sz w:val="20"/>
          <w:szCs w:val="20"/>
        </w:rPr>
        <w:t>udziału</w:t>
      </w:r>
      <w:r w:rsidRPr="00213EDD">
        <w:rPr>
          <w:rFonts w:ascii="Arial" w:hAnsi="Arial" w:cs="Arial"/>
          <w:color w:val="000000" w:themeColor="text1"/>
          <w:sz w:val="20"/>
          <w:szCs w:val="20"/>
        </w:rPr>
        <w:t xml:space="preserve"> w</w:t>
      </w:r>
      <w:r w:rsidRPr="00213EDD">
        <w:rPr>
          <w:rFonts w:ascii="Arial" w:hAnsi="Arial" w:cs="Arial"/>
          <w:color w:val="000000" w:themeColor="text1"/>
          <w:spacing w:val="-2"/>
          <w:sz w:val="20"/>
          <w:szCs w:val="20"/>
        </w:rPr>
        <w:t xml:space="preserve"> </w:t>
      </w:r>
      <w:r w:rsidRPr="00213EDD">
        <w:rPr>
          <w:rFonts w:ascii="Arial" w:hAnsi="Arial" w:cs="Arial"/>
          <w:color w:val="000000" w:themeColor="text1"/>
          <w:spacing w:val="-1"/>
          <w:sz w:val="20"/>
          <w:szCs w:val="20"/>
        </w:rPr>
        <w:t>postępowaniu</w:t>
      </w:r>
      <w:r w:rsidRPr="00213EDD">
        <w:rPr>
          <w:rFonts w:ascii="Arial" w:hAnsi="Arial" w:cs="Arial"/>
          <w:color w:val="000000" w:themeColor="text1"/>
          <w:sz w:val="20"/>
          <w:szCs w:val="20"/>
        </w:rPr>
        <w:t xml:space="preserve"> oraz</w:t>
      </w:r>
      <w:r w:rsidRPr="00213EDD">
        <w:rPr>
          <w:rFonts w:ascii="Arial" w:hAnsi="Arial" w:cs="Arial"/>
          <w:color w:val="000000" w:themeColor="text1"/>
          <w:spacing w:val="-2"/>
          <w:sz w:val="20"/>
          <w:szCs w:val="20"/>
        </w:rPr>
        <w:t xml:space="preserve"> </w:t>
      </w:r>
      <w:r w:rsidRPr="00213EDD">
        <w:rPr>
          <w:rFonts w:ascii="Arial" w:hAnsi="Arial" w:cs="Arial"/>
          <w:color w:val="000000" w:themeColor="text1"/>
          <w:spacing w:val="-1"/>
          <w:sz w:val="20"/>
          <w:szCs w:val="20"/>
        </w:rPr>
        <w:t>brak</w:t>
      </w:r>
      <w:r w:rsidRPr="00213EDD">
        <w:rPr>
          <w:rFonts w:ascii="Arial" w:hAnsi="Arial" w:cs="Arial"/>
          <w:color w:val="000000" w:themeColor="text1"/>
          <w:spacing w:val="3"/>
          <w:sz w:val="20"/>
          <w:szCs w:val="20"/>
        </w:rPr>
        <w:t xml:space="preserve"> </w:t>
      </w:r>
      <w:r w:rsidRPr="00213EDD">
        <w:rPr>
          <w:rFonts w:ascii="Arial" w:hAnsi="Arial" w:cs="Arial"/>
          <w:color w:val="000000" w:themeColor="text1"/>
          <w:spacing w:val="-1"/>
          <w:sz w:val="20"/>
          <w:szCs w:val="20"/>
        </w:rPr>
        <w:t>podstaw</w:t>
      </w:r>
      <w:r w:rsidRPr="00213EDD">
        <w:rPr>
          <w:rFonts w:ascii="Arial" w:hAnsi="Arial" w:cs="Arial"/>
          <w:color w:val="000000" w:themeColor="text1"/>
          <w:spacing w:val="45"/>
          <w:sz w:val="20"/>
          <w:szCs w:val="20"/>
        </w:rPr>
        <w:t xml:space="preserve"> </w:t>
      </w:r>
      <w:r w:rsidRPr="00213EDD">
        <w:rPr>
          <w:rFonts w:ascii="Arial" w:hAnsi="Arial" w:cs="Arial"/>
          <w:color w:val="000000" w:themeColor="text1"/>
          <w:spacing w:val="-1"/>
          <w:sz w:val="20"/>
          <w:szCs w:val="20"/>
        </w:rPr>
        <w:t>wykluczenia.</w:t>
      </w:r>
    </w:p>
    <w:p w14:paraId="22BE689E" w14:textId="271D3FD3" w:rsidR="00A81F4E" w:rsidRPr="00213EDD" w:rsidRDefault="00A81F4E">
      <w:pPr>
        <w:pStyle w:val="Tekstpodstawowy"/>
        <w:numPr>
          <w:ilvl w:val="0"/>
          <w:numId w:val="27"/>
        </w:numPr>
        <w:tabs>
          <w:tab w:val="left" w:pos="695"/>
        </w:tabs>
        <w:suppressAutoHyphens/>
        <w:kinsoku w:val="0"/>
        <w:overflowPunct w:val="0"/>
        <w:autoSpaceDN/>
        <w:adjustRightInd/>
        <w:spacing w:before="0" w:line="360" w:lineRule="auto"/>
        <w:ind w:left="137" w:right="79" w:firstLine="0"/>
        <w:jc w:val="both"/>
        <w:rPr>
          <w:rFonts w:ascii="Arial" w:hAnsi="Arial" w:cs="Arial"/>
          <w:spacing w:val="-1"/>
          <w:sz w:val="20"/>
          <w:szCs w:val="20"/>
        </w:rPr>
      </w:pPr>
      <w:r w:rsidRPr="00213EDD">
        <w:rPr>
          <w:rFonts w:ascii="Arial" w:hAnsi="Arial" w:cs="Arial"/>
          <w:spacing w:val="-1"/>
          <w:sz w:val="20"/>
          <w:szCs w:val="20"/>
          <w:u w:val="single"/>
        </w:rPr>
        <w:lastRenderedPageBreak/>
        <w:t>Zamawiający,</w:t>
      </w:r>
      <w:r w:rsidRPr="00213EDD">
        <w:rPr>
          <w:rFonts w:ascii="Arial" w:hAnsi="Arial" w:cs="Arial"/>
          <w:spacing w:val="23"/>
          <w:sz w:val="20"/>
          <w:szCs w:val="20"/>
          <w:u w:val="single"/>
        </w:rPr>
        <w:t xml:space="preserve"> </w:t>
      </w:r>
      <w:r w:rsidRPr="00213EDD">
        <w:rPr>
          <w:rFonts w:ascii="Arial" w:hAnsi="Arial" w:cs="Arial"/>
          <w:spacing w:val="-1"/>
          <w:sz w:val="20"/>
          <w:szCs w:val="20"/>
          <w:u w:val="single"/>
        </w:rPr>
        <w:t>zgodnie</w:t>
      </w:r>
      <w:r w:rsidRPr="00213EDD">
        <w:rPr>
          <w:rFonts w:ascii="Arial" w:hAnsi="Arial" w:cs="Arial"/>
          <w:spacing w:val="22"/>
          <w:sz w:val="20"/>
          <w:szCs w:val="20"/>
          <w:u w:val="single"/>
        </w:rPr>
        <w:t xml:space="preserve"> </w:t>
      </w:r>
      <w:r w:rsidRPr="00213EDD">
        <w:rPr>
          <w:rFonts w:ascii="Arial" w:hAnsi="Arial" w:cs="Arial"/>
          <w:sz w:val="20"/>
          <w:szCs w:val="20"/>
          <w:u w:val="single"/>
        </w:rPr>
        <w:t>z</w:t>
      </w:r>
      <w:r w:rsidRPr="00213EDD">
        <w:rPr>
          <w:rFonts w:ascii="Arial" w:hAnsi="Arial" w:cs="Arial"/>
          <w:spacing w:val="22"/>
          <w:sz w:val="20"/>
          <w:szCs w:val="20"/>
          <w:u w:val="single"/>
        </w:rPr>
        <w:t xml:space="preserve"> </w:t>
      </w:r>
      <w:r w:rsidRPr="00213EDD">
        <w:rPr>
          <w:rFonts w:ascii="Arial" w:hAnsi="Arial" w:cs="Arial"/>
          <w:sz w:val="20"/>
          <w:szCs w:val="20"/>
          <w:u w:val="single"/>
        </w:rPr>
        <w:t>art.</w:t>
      </w:r>
      <w:r w:rsidRPr="00213EDD">
        <w:rPr>
          <w:rFonts w:ascii="Arial" w:hAnsi="Arial" w:cs="Arial"/>
          <w:spacing w:val="23"/>
          <w:sz w:val="20"/>
          <w:szCs w:val="20"/>
          <w:u w:val="single"/>
        </w:rPr>
        <w:t xml:space="preserve"> </w:t>
      </w:r>
      <w:r w:rsidRPr="00213EDD">
        <w:rPr>
          <w:rFonts w:ascii="Arial" w:hAnsi="Arial" w:cs="Arial"/>
          <w:sz w:val="20"/>
          <w:szCs w:val="20"/>
          <w:u w:val="single"/>
        </w:rPr>
        <w:t>2</w:t>
      </w:r>
      <w:r w:rsidR="008E6D54" w:rsidRPr="00213EDD">
        <w:rPr>
          <w:rFonts w:ascii="Arial" w:hAnsi="Arial" w:cs="Arial"/>
          <w:sz w:val="20"/>
          <w:szCs w:val="20"/>
          <w:u w:val="single"/>
        </w:rPr>
        <w:t>74</w:t>
      </w:r>
      <w:r w:rsidRPr="00213EDD">
        <w:rPr>
          <w:rFonts w:ascii="Arial" w:hAnsi="Arial" w:cs="Arial"/>
          <w:spacing w:val="21"/>
          <w:sz w:val="20"/>
          <w:szCs w:val="20"/>
          <w:u w:val="single"/>
        </w:rPr>
        <w:t xml:space="preserve"> </w:t>
      </w:r>
      <w:r w:rsidRPr="00213EDD">
        <w:rPr>
          <w:rFonts w:ascii="Arial" w:hAnsi="Arial" w:cs="Arial"/>
          <w:sz w:val="20"/>
          <w:szCs w:val="20"/>
          <w:u w:val="single"/>
        </w:rPr>
        <w:t>ust.</w:t>
      </w:r>
      <w:r w:rsidRPr="00213EDD">
        <w:rPr>
          <w:rFonts w:ascii="Arial" w:hAnsi="Arial" w:cs="Arial"/>
          <w:spacing w:val="24"/>
          <w:sz w:val="20"/>
          <w:szCs w:val="20"/>
          <w:u w:val="single"/>
        </w:rPr>
        <w:t xml:space="preserve"> </w:t>
      </w:r>
      <w:r w:rsidR="008E6D54" w:rsidRPr="00213EDD">
        <w:rPr>
          <w:rFonts w:ascii="Arial" w:hAnsi="Arial" w:cs="Arial"/>
          <w:sz w:val="20"/>
          <w:szCs w:val="20"/>
          <w:u w:val="single"/>
        </w:rPr>
        <w:t>1</w:t>
      </w:r>
      <w:r w:rsidRPr="00213EDD">
        <w:rPr>
          <w:rFonts w:ascii="Arial" w:hAnsi="Arial" w:cs="Arial"/>
          <w:spacing w:val="22"/>
          <w:sz w:val="20"/>
          <w:szCs w:val="20"/>
          <w:u w:val="single"/>
        </w:rPr>
        <w:t xml:space="preserve"> </w:t>
      </w:r>
      <w:r w:rsidR="0052400A" w:rsidRPr="00213EDD">
        <w:rPr>
          <w:rFonts w:ascii="Arial" w:hAnsi="Arial" w:cs="Arial"/>
          <w:spacing w:val="-1"/>
          <w:sz w:val="20"/>
          <w:szCs w:val="20"/>
          <w:u w:val="single"/>
        </w:rPr>
        <w:t>ustawy PZP</w:t>
      </w:r>
      <w:r w:rsidRPr="00213EDD">
        <w:rPr>
          <w:rFonts w:ascii="Arial" w:hAnsi="Arial" w:cs="Arial"/>
          <w:spacing w:val="-1"/>
          <w:sz w:val="20"/>
          <w:szCs w:val="20"/>
          <w:u w:val="single"/>
        </w:rPr>
        <w:t>,</w:t>
      </w:r>
      <w:r w:rsidRPr="00213EDD">
        <w:rPr>
          <w:rFonts w:ascii="Arial" w:hAnsi="Arial" w:cs="Arial"/>
          <w:spacing w:val="26"/>
          <w:sz w:val="20"/>
          <w:szCs w:val="20"/>
          <w:u w:val="single"/>
        </w:rPr>
        <w:t xml:space="preserve"> </w:t>
      </w:r>
      <w:r w:rsidRPr="00213EDD">
        <w:rPr>
          <w:rFonts w:ascii="Arial" w:hAnsi="Arial" w:cs="Arial"/>
          <w:spacing w:val="-2"/>
          <w:sz w:val="20"/>
          <w:szCs w:val="20"/>
          <w:u w:val="single"/>
        </w:rPr>
        <w:t>wezwie</w:t>
      </w:r>
      <w:r w:rsidRPr="00213EDD">
        <w:rPr>
          <w:rFonts w:ascii="Arial" w:hAnsi="Arial" w:cs="Arial"/>
          <w:spacing w:val="19"/>
          <w:sz w:val="20"/>
          <w:szCs w:val="20"/>
          <w:u w:val="single"/>
        </w:rPr>
        <w:t xml:space="preserve"> </w:t>
      </w:r>
      <w:r w:rsidRPr="00213EDD">
        <w:rPr>
          <w:rFonts w:ascii="Arial" w:hAnsi="Arial" w:cs="Arial"/>
          <w:sz w:val="20"/>
          <w:szCs w:val="20"/>
          <w:u w:val="single"/>
        </w:rPr>
        <w:t>Wykonawcę,</w:t>
      </w:r>
      <w:r w:rsidRPr="00213EDD">
        <w:rPr>
          <w:rFonts w:ascii="Arial" w:hAnsi="Arial" w:cs="Arial"/>
          <w:spacing w:val="23"/>
          <w:sz w:val="20"/>
          <w:szCs w:val="20"/>
          <w:u w:val="single"/>
        </w:rPr>
        <w:t xml:space="preserve"> </w:t>
      </w:r>
      <w:r w:rsidRPr="00213EDD">
        <w:rPr>
          <w:rFonts w:ascii="Arial" w:hAnsi="Arial" w:cs="Arial"/>
          <w:spacing w:val="-1"/>
          <w:sz w:val="20"/>
          <w:szCs w:val="20"/>
          <w:u w:val="single"/>
        </w:rPr>
        <w:t>którego</w:t>
      </w:r>
      <w:r w:rsidRPr="00213EDD">
        <w:rPr>
          <w:rFonts w:ascii="Arial" w:hAnsi="Arial" w:cs="Arial"/>
          <w:spacing w:val="22"/>
          <w:sz w:val="20"/>
          <w:szCs w:val="20"/>
          <w:u w:val="single"/>
        </w:rPr>
        <w:t xml:space="preserve"> </w:t>
      </w:r>
      <w:r w:rsidRPr="00213EDD">
        <w:rPr>
          <w:rFonts w:ascii="Arial" w:hAnsi="Arial" w:cs="Arial"/>
          <w:spacing w:val="-1"/>
          <w:sz w:val="20"/>
          <w:szCs w:val="20"/>
          <w:u w:val="single"/>
        </w:rPr>
        <w:t>oferta</w:t>
      </w:r>
      <w:r w:rsidRPr="00213EDD">
        <w:rPr>
          <w:rFonts w:ascii="Arial" w:hAnsi="Arial" w:cs="Arial"/>
          <w:spacing w:val="22"/>
          <w:sz w:val="20"/>
          <w:szCs w:val="20"/>
          <w:u w:val="single"/>
        </w:rPr>
        <w:t xml:space="preserve"> </w:t>
      </w:r>
      <w:r w:rsidRPr="00213EDD">
        <w:rPr>
          <w:rFonts w:ascii="Arial" w:hAnsi="Arial" w:cs="Arial"/>
          <w:spacing w:val="-1"/>
          <w:sz w:val="20"/>
          <w:szCs w:val="20"/>
          <w:u w:val="single"/>
        </w:rPr>
        <w:t>została</w:t>
      </w:r>
      <w:r w:rsidRPr="00213EDD">
        <w:rPr>
          <w:rFonts w:ascii="Arial" w:hAnsi="Arial" w:cs="Arial"/>
          <w:spacing w:val="45"/>
          <w:sz w:val="20"/>
          <w:szCs w:val="20"/>
          <w:u w:val="single"/>
        </w:rPr>
        <w:t xml:space="preserve"> </w:t>
      </w:r>
      <w:r w:rsidRPr="00213EDD">
        <w:rPr>
          <w:rFonts w:ascii="Arial" w:hAnsi="Arial" w:cs="Arial"/>
          <w:spacing w:val="-1"/>
          <w:sz w:val="20"/>
          <w:szCs w:val="20"/>
          <w:u w:val="single"/>
        </w:rPr>
        <w:t>najwyżej</w:t>
      </w:r>
      <w:r w:rsidRPr="00213EDD">
        <w:rPr>
          <w:rFonts w:ascii="Arial" w:hAnsi="Arial" w:cs="Arial"/>
          <w:spacing w:val="9"/>
          <w:sz w:val="20"/>
          <w:szCs w:val="20"/>
          <w:u w:val="single"/>
        </w:rPr>
        <w:t xml:space="preserve"> </w:t>
      </w:r>
      <w:r w:rsidRPr="00213EDD">
        <w:rPr>
          <w:rFonts w:ascii="Arial" w:hAnsi="Arial" w:cs="Arial"/>
          <w:spacing w:val="-1"/>
          <w:sz w:val="20"/>
          <w:szCs w:val="20"/>
          <w:u w:val="single"/>
        </w:rPr>
        <w:t>oceniona</w:t>
      </w:r>
      <w:r w:rsidRPr="00213EDD">
        <w:rPr>
          <w:rFonts w:ascii="Arial" w:hAnsi="Arial" w:cs="Arial"/>
          <w:spacing w:val="8"/>
          <w:sz w:val="20"/>
          <w:szCs w:val="20"/>
          <w:u w:val="single"/>
        </w:rPr>
        <w:t xml:space="preserve"> </w:t>
      </w:r>
      <w:r w:rsidRPr="00213EDD">
        <w:rPr>
          <w:rFonts w:ascii="Arial" w:hAnsi="Arial" w:cs="Arial"/>
          <w:sz w:val="20"/>
          <w:szCs w:val="20"/>
          <w:u w:val="single"/>
        </w:rPr>
        <w:t>do</w:t>
      </w:r>
      <w:r w:rsidRPr="00213EDD">
        <w:rPr>
          <w:rFonts w:ascii="Arial" w:hAnsi="Arial" w:cs="Arial"/>
          <w:spacing w:val="9"/>
          <w:sz w:val="20"/>
          <w:szCs w:val="20"/>
          <w:u w:val="single"/>
        </w:rPr>
        <w:t xml:space="preserve"> </w:t>
      </w:r>
      <w:r w:rsidRPr="00213EDD">
        <w:rPr>
          <w:rFonts w:ascii="Arial" w:hAnsi="Arial" w:cs="Arial"/>
          <w:spacing w:val="-1"/>
          <w:sz w:val="20"/>
          <w:szCs w:val="20"/>
          <w:u w:val="single"/>
        </w:rPr>
        <w:t>złożenia</w:t>
      </w:r>
      <w:r w:rsidRPr="00213EDD">
        <w:rPr>
          <w:rFonts w:ascii="Arial" w:hAnsi="Arial" w:cs="Arial"/>
          <w:spacing w:val="10"/>
          <w:sz w:val="20"/>
          <w:szCs w:val="20"/>
          <w:u w:val="single"/>
        </w:rPr>
        <w:t xml:space="preserve"> </w:t>
      </w:r>
      <w:r w:rsidRPr="00213EDD">
        <w:rPr>
          <w:rFonts w:ascii="Arial" w:hAnsi="Arial" w:cs="Arial"/>
          <w:spacing w:val="7"/>
          <w:sz w:val="20"/>
          <w:szCs w:val="20"/>
          <w:u w:val="single"/>
        </w:rPr>
        <w:t>w</w:t>
      </w:r>
      <w:r w:rsidR="008E6D54" w:rsidRPr="00213EDD">
        <w:rPr>
          <w:rFonts w:ascii="Arial" w:hAnsi="Arial" w:cs="Arial"/>
          <w:spacing w:val="7"/>
          <w:sz w:val="20"/>
          <w:szCs w:val="20"/>
          <w:u w:val="single"/>
        </w:rPr>
        <w:t xml:space="preserve"> wyznaczonym</w:t>
      </w:r>
      <w:r w:rsidRPr="00213EDD">
        <w:rPr>
          <w:rFonts w:ascii="Arial" w:hAnsi="Arial" w:cs="Arial"/>
          <w:spacing w:val="7"/>
          <w:sz w:val="20"/>
          <w:szCs w:val="20"/>
          <w:u w:val="single"/>
        </w:rPr>
        <w:t xml:space="preserve"> terminie </w:t>
      </w:r>
      <w:r w:rsidR="008E6D54" w:rsidRPr="00213EDD">
        <w:rPr>
          <w:rFonts w:ascii="Arial" w:hAnsi="Arial" w:cs="Arial"/>
          <w:spacing w:val="7"/>
          <w:sz w:val="20"/>
          <w:szCs w:val="20"/>
          <w:u w:val="single"/>
        </w:rPr>
        <w:t xml:space="preserve">nie krótszym niż </w:t>
      </w:r>
      <w:r w:rsidRPr="00213EDD">
        <w:rPr>
          <w:rFonts w:ascii="Arial" w:hAnsi="Arial" w:cs="Arial"/>
          <w:spacing w:val="7"/>
          <w:sz w:val="20"/>
          <w:szCs w:val="20"/>
          <w:u w:val="single"/>
        </w:rPr>
        <w:t xml:space="preserve">5 dni od dnia wezwania, </w:t>
      </w:r>
      <w:r w:rsidRPr="00213EDD">
        <w:rPr>
          <w:rFonts w:ascii="Arial" w:hAnsi="Arial" w:cs="Arial"/>
          <w:spacing w:val="-1"/>
          <w:sz w:val="20"/>
          <w:szCs w:val="20"/>
          <w:u w:val="single"/>
        </w:rPr>
        <w:t>aktualnych</w:t>
      </w:r>
      <w:r w:rsidRPr="00213EDD">
        <w:rPr>
          <w:rFonts w:ascii="Arial" w:hAnsi="Arial" w:cs="Arial"/>
          <w:spacing w:val="45"/>
          <w:sz w:val="20"/>
          <w:szCs w:val="20"/>
          <w:u w:val="single"/>
        </w:rPr>
        <w:t xml:space="preserve"> </w:t>
      </w:r>
      <w:r w:rsidRPr="00213EDD">
        <w:rPr>
          <w:rFonts w:ascii="Arial" w:hAnsi="Arial" w:cs="Arial"/>
          <w:sz w:val="20"/>
          <w:szCs w:val="20"/>
          <w:u w:val="single"/>
        </w:rPr>
        <w:t>na</w:t>
      </w:r>
      <w:r w:rsidRPr="00213EDD">
        <w:rPr>
          <w:rFonts w:ascii="Arial" w:hAnsi="Arial" w:cs="Arial"/>
          <w:spacing w:val="45"/>
          <w:sz w:val="20"/>
          <w:szCs w:val="20"/>
          <w:u w:val="single"/>
        </w:rPr>
        <w:t xml:space="preserve"> </w:t>
      </w:r>
      <w:r w:rsidRPr="00213EDD">
        <w:rPr>
          <w:rFonts w:ascii="Arial" w:hAnsi="Arial" w:cs="Arial"/>
          <w:spacing w:val="-1"/>
          <w:sz w:val="20"/>
          <w:szCs w:val="20"/>
          <w:u w:val="single"/>
        </w:rPr>
        <w:t>dzień</w:t>
      </w:r>
      <w:r w:rsidRPr="00213EDD">
        <w:rPr>
          <w:rFonts w:ascii="Arial" w:hAnsi="Arial" w:cs="Arial"/>
          <w:spacing w:val="45"/>
          <w:sz w:val="20"/>
          <w:szCs w:val="20"/>
          <w:u w:val="single"/>
        </w:rPr>
        <w:t xml:space="preserve"> </w:t>
      </w:r>
      <w:r w:rsidRPr="00213EDD">
        <w:rPr>
          <w:rFonts w:ascii="Arial" w:hAnsi="Arial" w:cs="Arial"/>
          <w:spacing w:val="-1"/>
          <w:sz w:val="20"/>
          <w:szCs w:val="20"/>
          <w:u w:val="single"/>
        </w:rPr>
        <w:t>złożenia</w:t>
      </w:r>
      <w:r w:rsidRPr="00213EDD">
        <w:rPr>
          <w:rFonts w:ascii="Arial" w:hAnsi="Arial" w:cs="Arial"/>
          <w:spacing w:val="46"/>
          <w:sz w:val="20"/>
          <w:szCs w:val="20"/>
          <w:u w:val="single"/>
        </w:rPr>
        <w:t xml:space="preserve"> </w:t>
      </w:r>
      <w:r w:rsidR="008E6D54" w:rsidRPr="00213EDD">
        <w:rPr>
          <w:rFonts w:ascii="Arial" w:hAnsi="Arial" w:cs="Arial"/>
          <w:spacing w:val="-1"/>
          <w:sz w:val="20"/>
          <w:szCs w:val="20"/>
          <w:u w:val="single"/>
        </w:rPr>
        <w:t>podmiotowych środków dowodowych</w:t>
      </w:r>
      <w:r w:rsidRPr="00213EDD">
        <w:rPr>
          <w:rFonts w:ascii="Arial" w:hAnsi="Arial" w:cs="Arial"/>
          <w:spacing w:val="43"/>
          <w:sz w:val="20"/>
          <w:szCs w:val="20"/>
          <w:u w:val="single"/>
        </w:rPr>
        <w:t xml:space="preserve"> </w:t>
      </w:r>
      <w:r w:rsidRPr="00213EDD">
        <w:rPr>
          <w:rFonts w:ascii="Arial" w:hAnsi="Arial" w:cs="Arial"/>
          <w:spacing w:val="-1"/>
          <w:sz w:val="20"/>
          <w:szCs w:val="20"/>
        </w:rPr>
        <w:t>tj.:</w:t>
      </w:r>
    </w:p>
    <w:p w14:paraId="7DC045B8" w14:textId="612BE0E0" w:rsidR="00A81F4E" w:rsidRPr="00213EDD" w:rsidRDefault="00A81F4E" w:rsidP="00322878">
      <w:pPr>
        <w:pStyle w:val="Tekstpodstawowy"/>
        <w:numPr>
          <w:ilvl w:val="1"/>
          <w:numId w:val="10"/>
        </w:numPr>
        <w:tabs>
          <w:tab w:val="left" w:pos="993"/>
        </w:tabs>
        <w:kinsoku w:val="0"/>
        <w:overflowPunct w:val="0"/>
        <w:spacing w:before="0" w:line="360" w:lineRule="auto"/>
        <w:ind w:right="127" w:hanging="508"/>
        <w:jc w:val="both"/>
        <w:rPr>
          <w:rFonts w:ascii="Arial" w:hAnsi="Arial" w:cs="Arial"/>
          <w:spacing w:val="-1"/>
          <w:sz w:val="20"/>
          <w:szCs w:val="20"/>
        </w:rPr>
      </w:pPr>
      <w:r w:rsidRPr="00213EDD">
        <w:rPr>
          <w:rFonts w:ascii="Arial" w:hAnsi="Arial" w:cs="Arial"/>
          <w:sz w:val="20"/>
          <w:szCs w:val="20"/>
        </w:rPr>
        <w:t xml:space="preserve">w  </w:t>
      </w:r>
      <w:r w:rsidRPr="00213EDD">
        <w:rPr>
          <w:rFonts w:ascii="Arial" w:hAnsi="Arial" w:cs="Arial"/>
          <w:spacing w:val="5"/>
          <w:sz w:val="20"/>
          <w:szCs w:val="20"/>
        </w:rPr>
        <w:t xml:space="preserve"> </w:t>
      </w:r>
      <w:r w:rsidRPr="00213EDD">
        <w:rPr>
          <w:rFonts w:ascii="Arial" w:hAnsi="Arial" w:cs="Arial"/>
          <w:spacing w:val="-1"/>
          <w:sz w:val="20"/>
          <w:szCs w:val="20"/>
        </w:rPr>
        <w:t>celu</w:t>
      </w:r>
      <w:r w:rsidRPr="00213EDD">
        <w:rPr>
          <w:rFonts w:ascii="Arial" w:hAnsi="Arial" w:cs="Arial"/>
          <w:sz w:val="20"/>
          <w:szCs w:val="20"/>
        </w:rPr>
        <w:t xml:space="preserve">  </w:t>
      </w:r>
      <w:r w:rsidRPr="00213EDD">
        <w:rPr>
          <w:rFonts w:ascii="Arial" w:hAnsi="Arial" w:cs="Arial"/>
          <w:spacing w:val="8"/>
          <w:sz w:val="20"/>
          <w:szCs w:val="20"/>
        </w:rPr>
        <w:t xml:space="preserve"> </w:t>
      </w:r>
      <w:r w:rsidRPr="00213EDD">
        <w:rPr>
          <w:rFonts w:ascii="Arial" w:hAnsi="Arial" w:cs="Arial"/>
          <w:spacing w:val="-1"/>
          <w:sz w:val="20"/>
          <w:szCs w:val="20"/>
        </w:rPr>
        <w:t>potwierdzenia</w:t>
      </w:r>
      <w:r w:rsidRPr="00213EDD">
        <w:rPr>
          <w:rFonts w:ascii="Arial" w:hAnsi="Arial" w:cs="Arial"/>
          <w:sz w:val="20"/>
          <w:szCs w:val="20"/>
        </w:rPr>
        <w:t xml:space="preserve">  </w:t>
      </w:r>
      <w:r w:rsidRPr="00213EDD">
        <w:rPr>
          <w:rFonts w:ascii="Arial" w:hAnsi="Arial" w:cs="Arial"/>
          <w:spacing w:val="10"/>
          <w:sz w:val="20"/>
          <w:szCs w:val="20"/>
        </w:rPr>
        <w:t xml:space="preserve"> </w:t>
      </w:r>
      <w:r w:rsidRPr="00213EDD">
        <w:rPr>
          <w:rFonts w:ascii="Arial" w:hAnsi="Arial" w:cs="Arial"/>
          <w:spacing w:val="-1"/>
          <w:sz w:val="20"/>
          <w:szCs w:val="20"/>
        </w:rPr>
        <w:t>braku</w:t>
      </w:r>
      <w:r w:rsidRPr="00213EDD">
        <w:rPr>
          <w:rFonts w:ascii="Arial" w:hAnsi="Arial" w:cs="Arial"/>
          <w:sz w:val="20"/>
          <w:szCs w:val="20"/>
        </w:rPr>
        <w:t xml:space="preserve">  </w:t>
      </w:r>
      <w:r w:rsidRPr="00213EDD">
        <w:rPr>
          <w:rFonts w:ascii="Arial" w:hAnsi="Arial" w:cs="Arial"/>
          <w:spacing w:val="7"/>
          <w:sz w:val="20"/>
          <w:szCs w:val="20"/>
        </w:rPr>
        <w:t xml:space="preserve"> </w:t>
      </w:r>
      <w:r w:rsidRPr="00213EDD">
        <w:rPr>
          <w:rFonts w:ascii="Arial" w:hAnsi="Arial" w:cs="Arial"/>
          <w:spacing w:val="-1"/>
          <w:sz w:val="20"/>
          <w:szCs w:val="20"/>
        </w:rPr>
        <w:t>podstaw</w:t>
      </w:r>
      <w:r w:rsidRPr="00213EDD">
        <w:rPr>
          <w:rFonts w:ascii="Arial" w:hAnsi="Arial" w:cs="Arial"/>
          <w:sz w:val="20"/>
          <w:szCs w:val="20"/>
        </w:rPr>
        <w:t xml:space="preserve">  </w:t>
      </w:r>
      <w:r w:rsidRPr="00213EDD">
        <w:rPr>
          <w:rFonts w:ascii="Arial" w:hAnsi="Arial" w:cs="Arial"/>
          <w:spacing w:val="5"/>
          <w:sz w:val="20"/>
          <w:szCs w:val="20"/>
        </w:rPr>
        <w:t xml:space="preserve"> </w:t>
      </w:r>
      <w:r w:rsidRPr="00213EDD">
        <w:rPr>
          <w:rFonts w:ascii="Arial" w:hAnsi="Arial" w:cs="Arial"/>
          <w:b/>
          <w:sz w:val="20"/>
          <w:szCs w:val="20"/>
        </w:rPr>
        <w:t xml:space="preserve">do  </w:t>
      </w:r>
      <w:r w:rsidRPr="00213EDD">
        <w:rPr>
          <w:rFonts w:ascii="Arial" w:hAnsi="Arial" w:cs="Arial"/>
          <w:b/>
          <w:spacing w:val="7"/>
          <w:sz w:val="20"/>
          <w:szCs w:val="20"/>
        </w:rPr>
        <w:t xml:space="preserve"> </w:t>
      </w:r>
      <w:r w:rsidRPr="00213EDD">
        <w:rPr>
          <w:rFonts w:ascii="Arial" w:hAnsi="Arial" w:cs="Arial"/>
          <w:b/>
          <w:spacing w:val="-1"/>
          <w:sz w:val="20"/>
          <w:szCs w:val="20"/>
        </w:rPr>
        <w:t>wykluczenia</w:t>
      </w:r>
      <w:r w:rsidRPr="00213EDD">
        <w:rPr>
          <w:rFonts w:ascii="Arial" w:hAnsi="Arial" w:cs="Arial"/>
          <w:sz w:val="20"/>
          <w:szCs w:val="20"/>
        </w:rPr>
        <w:t xml:space="preserve">  </w:t>
      </w:r>
      <w:r w:rsidRPr="00213EDD">
        <w:rPr>
          <w:rFonts w:ascii="Arial" w:hAnsi="Arial" w:cs="Arial"/>
          <w:spacing w:val="8"/>
          <w:sz w:val="20"/>
          <w:szCs w:val="20"/>
        </w:rPr>
        <w:t xml:space="preserve"> </w:t>
      </w:r>
      <w:r w:rsidRPr="00213EDD">
        <w:rPr>
          <w:rFonts w:ascii="Arial" w:hAnsi="Arial" w:cs="Arial"/>
          <w:spacing w:val="-1"/>
          <w:sz w:val="20"/>
          <w:szCs w:val="20"/>
        </w:rPr>
        <w:t>Wykonawcy</w:t>
      </w:r>
      <w:r w:rsidRPr="00213EDD">
        <w:rPr>
          <w:rFonts w:ascii="Arial" w:hAnsi="Arial" w:cs="Arial"/>
          <w:sz w:val="20"/>
          <w:szCs w:val="20"/>
        </w:rPr>
        <w:t xml:space="preserve">  </w:t>
      </w:r>
      <w:r w:rsidRPr="00213EDD">
        <w:rPr>
          <w:rFonts w:ascii="Arial" w:hAnsi="Arial" w:cs="Arial"/>
          <w:spacing w:val="8"/>
          <w:sz w:val="20"/>
          <w:szCs w:val="20"/>
        </w:rPr>
        <w:t xml:space="preserve"> </w:t>
      </w:r>
      <w:r w:rsidRPr="00213EDD">
        <w:rPr>
          <w:rFonts w:ascii="Arial" w:hAnsi="Arial" w:cs="Arial"/>
          <w:sz w:val="20"/>
          <w:szCs w:val="20"/>
        </w:rPr>
        <w:t xml:space="preserve">z  </w:t>
      </w:r>
      <w:r w:rsidRPr="00213EDD">
        <w:rPr>
          <w:rFonts w:ascii="Arial" w:hAnsi="Arial" w:cs="Arial"/>
          <w:spacing w:val="5"/>
          <w:sz w:val="20"/>
          <w:szCs w:val="20"/>
        </w:rPr>
        <w:t xml:space="preserve"> </w:t>
      </w:r>
      <w:r w:rsidRPr="00213EDD">
        <w:rPr>
          <w:rFonts w:ascii="Arial" w:hAnsi="Arial" w:cs="Arial"/>
          <w:spacing w:val="-1"/>
          <w:sz w:val="20"/>
          <w:szCs w:val="20"/>
        </w:rPr>
        <w:t>udziału</w:t>
      </w:r>
      <w:r w:rsidRPr="00213EDD">
        <w:rPr>
          <w:rFonts w:ascii="Arial" w:hAnsi="Arial" w:cs="Arial"/>
          <w:spacing w:val="61"/>
          <w:sz w:val="20"/>
          <w:szCs w:val="20"/>
        </w:rPr>
        <w:t xml:space="preserve"> </w:t>
      </w:r>
      <w:r w:rsidRPr="00213EDD">
        <w:rPr>
          <w:rFonts w:ascii="Arial" w:hAnsi="Arial" w:cs="Arial"/>
          <w:sz w:val="20"/>
          <w:szCs w:val="20"/>
        </w:rPr>
        <w:t>w</w:t>
      </w:r>
      <w:r w:rsidR="00322878" w:rsidRPr="00213EDD">
        <w:rPr>
          <w:rFonts w:ascii="Arial" w:hAnsi="Arial" w:cs="Arial"/>
          <w:spacing w:val="-3"/>
          <w:sz w:val="20"/>
          <w:szCs w:val="20"/>
        </w:rPr>
        <w:t xml:space="preserve"> </w:t>
      </w:r>
      <w:r w:rsidRPr="00213EDD">
        <w:rPr>
          <w:rFonts w:ascii="Arial" w:hAnsi="Arial" w:cs="Arial"/>
          <w:spacing w:val="-1"/>
          <w:sz w:val="20"/>
          <w:szCs w:val="20"/>
        </w:rPr>
        <w:t>postępowaniu:</w:t>
      </w:r>
    </w:p>
    <w:p w14:paraId="59A7B37E" w14:textId="320BCEFE" w:rsidR="007C533E" w:rsidRPr="00213EDD" w:rsidRDefault="007C533E" w:rsidP="008E44EC">
      <w:pPr>
        <w:pStyle w:val="Tekstpodstawowy"/>
        <w:numPr>
          <w:ilvl w:val="2"/>
          <w:numId w:val="10"/>
        </w:numPr>
        <w:tabs>
          <w:tab w:val="left" w:pos="1919"/>
        </w:tabs>
        <w:kinsoku w:val="0"/>
        <w:overflowPunct w:val="0"/>
        <w:spacing w:before="0" w:line="360" w:lineRule="auto"/>
        <w:ind w:right="117"/>
        <w:jc w:val="both"/>
        <w:rPr>
          <w:rFonts w:ascii="Arial" w:hAnsi="Arial" w:cs="Arial"/>
          <w:sz w:val="20"/>
          <w:szCs w:val="20"/>
        </w:rPr>
      </w:pPr>
      <w:r w:rsidRPr="00213EDD">
        <w:rPr>
          <w:rFonts w:ascii="Arial" w:hAnsi="Arial" w:cs="Arial"/>
          <w:sz w:val="20"/>
          <w:szCs w:val="20"/>
          <w:shd w:val="clear" w:color="auto" w:fill="FFFFFF"/>
        </w:rPr>
        <w:t xml:space="preserve">oświadczenia Wykonawcy o aktualności informacji zawartych w oświadczeniu, o którym mowa w art. 125 ust. 1 ustawy PZP, w zakresie podstaw wykluczenia z postępowania wskazanych przez Zamawiającego, o których mowa w </w:t>
      </w:r>
      <w:r w:rsidRPr="00213EDD">
        <w:rPr>
          <w:rFonts w:ascii="Arial" w:hAnsi="Arial" w:cs="Arial"/>
          <w:sz w:val="20"/>
          <w:szCs w:val="20"/>
        </w:rPr>
        <w:t>art. 108 ust. 1 ustawy PZP</w:t>
      </w:r>
      <w:r w:rsidR="003E1FDC" w:rsidRPr="00213EDD">
        <w:rPr>
          <w:rFonts w:ascii="Arial" w:hAnsi="Arial" w:cs="Arial"/>
          <w:sz w:val="20"/>
          <w:szCs w:val="20"/>
        </w:rPr>
        <w:t xml:space="preserve"> oraz art. 7 ust.1 ustawy z dnia 13 kwietnia 2022 r. o szczególnych rozwiązaniach w zakresie przeciwdziałania wspieraniu agresji na Ukrainę oraz służących obronie bezpieczeństwa narodowego</w:t>
      </w:r>
      <w:r w:rsidRPr="00213EDD">
        <w:rPr>
          <w:rFonts w:ascii="Arial" w:hAnsi="Arial" w:cs="Arial"/>
          <w:sz w:val="20"/>
          <w:szCs w:val="20"/>
        </w:rPr>
        <w:t xml:space="preserve"> (</w:t>
      </w:r>
      <w:r w:rsidRPr="00213EDD">
        <w:rPr>
          <w:rFonts w:ascii="Arial" w:hAnsi="Arial" w:cs="Arial"/>
          <w:b/>
          <w:bCs/>
          <w:sz w:val="20"/>
          <w:szCs w:val="20"/>
        </w:rPr>
        <w:t xml:space="preserve">załącznik nr </w:t>
      </w:r>
      <w:r w:rsidR="002D656A" w:rsidRPr="00213EDD">
        <w:rPr>
          <w:rFonts w:ascii="Arial" w:hAnsi="Arial" w:cs="Arial"/>
          <w:b/>
          <w:bCs/>
          <w:sz w:val="20"/>
          <w:szCs w:val="20"/>
        </w:rPr>
        <w:t>7</w:t>
      </w:r>
      <w:r w:rsidRPr="00213EDD">
        <w:rPr>
          <w:rFonts w:ascii="Arial" w:hAnsi="Arial" w:cs="Arial"/>
          <w:b/>
          <w:bCs/>
          <w:sz w:val="20"/>
          <w:szCs w:val="20"/>
        </w:rPr>
        <w:t xml:space="preserve"> </w:t>
      </w:r>
      <w:r w:rsidRPr="00213EDD">
        <w:rPr>
          <w:rFonts w:ascii="Arial" w:hAnsi="Arial" w:cs="Arial"/>
          <w:sz w:val="20"/>
          <w:szCs w:val="20"/>
        </w:rPr>
        <w:t>do SWZ).</w:t>
      </w:r>
    </w:p>
    <w:p w14:paraId="114485EA" w14:textId="63BBECB8" w:rsidR="00A81F4E" w:rsidRPr="00213EDD" w:rsidRDefault="00A81F4E" w:rsidP="008E44EC">
      <w:pPr>
        <w:pStyle w:val="Tekstpodstawowy"/>
        <w:numPr>
          <w:ilvl w:val="1"/>
          <w:numId w:val="10"/>
        </w:numPr>
        <w:tabs>
          <w:tab w:val="left" w:pos="1252"/>
        </w:tabs>
        <w:kinsoku w:val="0"/>
        <w:overflowPunct w:val="0"/>
        <w:spacing w:before="0" w:line="360" w:lineRule="auto"/>
        <w:ind w:right="127"/>
        <w:jc w:val="both"/>
        <w:rPr>
          <w:rFonts w:ascii="Arial" w:hAnsi="Arial" w:cs="Arial"/>
          <w:spacing w:val="-1"/>
          <w:sz w:val="20"/>
          <w:szCs w:val="20"/>
        </w:rPr>
      </w:pPr>
      <w:r w:rsidRPr="00213EDD">
        <w:rPr>
          <w:rFonts w:ascii="Arial" w:hAnsi="Arial" w:cs="Arial"/>
          <w:sz w:val="20"/>
          <w:szCs w:val="20"/>
        </w:rPr>
        <w:t xml:space="preserve">w </w:t>
      </w:r>
      <w:r w:rsidRPr="00213EDD">
        <w:rPr>
          <w:rFonts w:ascii="Arial" w:hAnsi="Arial" w:cs="Arial"/>
          <w:spacing w:val="13"/>
          <w:sz w:val="20"/>
          <w:szCs w:val="20"/>
        </w:rPr>
        <w:t xml:space="preserve"> </w:t>
      </w:r>
      <w:r w:rsidRPr="00213EDD">
        <w:rPr>
          <w:rFonts w:ascii="Arial" w:hAnsi="Arial" w:cs="Arial"/>
          <w:spacing w:val="-1"/>
          <w:sz w:val="20"/>
          <w:szCs w:val="20"/>
        </w:rPr>
        <w:t>celu</w:t>
      </w:r>
      <w:r w:rsidRPr="00213EDD">
        <w:rPr>
          <w:rFonts w:ascii="Arial" w:hAnsi="Arial" w:cs="Arial"/>
          <w:sz w:val="20"/>
          <w:szCs w:val="20"/>
        </w:rPr>
        <w:t xml:space="preserve"> </w:t>
      </w:r>
      <w:r w:rsidRPr="00213EDD">
        <w:rPr>
          <w:rFonts w:ascii="Arial" w:hAnsi="Arial" w:cs="Arial"/>
          <w:spacing w:val="16"/>
          <w:sz w:val="20"/>
          <w:szCs w:val="20"/>
        </w:rPr>
        <w:t xml:space="preserve"> </w:t>
      </w:r>
      <w:r w:rsidRPr="00213EDD">
        <w:rPr>
          <w:rFonts w:ascii="Arial" w:hAnsi="Arial" w:cs="Arial"/>
          <w:spacing w:val="-1"/>
          <w:sz w:val="20"/>
          <w:szCs w:val="20"/>
        </w:rPr>
        <w:t>potwierdzenia</w:t>
      </w:r>
      <w:r w:rsidRPr="00213EDD">
        <w:rPr>
          <w:rFonts w:ascii="Arial" w:hAnsi="Arial" w:cs="Arial"/>
          <w:sz w:val="20"/>
          <w:szCs w:val="20"/>
        </w:rPr>
        <w:t xml:space="preserve"> </w:t>
      </w:r>
      <w:r w:rsidRPr="00213EDD">
        <w:rPr>
          <w:rFonts w:ascii="Arial" w:hAnsi="Arial" w:cs="Arial"/>
          <w:spacing w:val="16"/>
          <w:sz w:val="20"/>
          <w:szCs w:val="20"/>
        </w:rPr>
        <w:t xml:space="preserve"> </w:t>
      </w:r>
      <w:r w:rsidRPr="00213EDD">
        <w:rPr>
          <w:rFonts w:ascii="Arial" w:hAnsi="Arial" w:cs="Arial"/>
          <w:spacing w:val="-1"/>
          <w:sz w:val="20"/>
          <w:szCs w:val="20"/>
        </w:rPr>
        <w:t>spełnienia</w:t>
      </w:r>
      <w:r w:rsidRPr="00213EDD">
        <w:rPr>
          <w:rFonts w:ascii="Arial" w:hAnsi="Arial" w:cs="Arial"/>
          <w:sz w:val="20"/>
          <w:szCs w:val="20"/>
        </w:rPr>
        <w:t xml:space="preserve"> </w:t>
      </w:r>
      <w:r w:rsidRPr="00213EDD">
        <w:rPr>
          <w:rFonts w:ascii="Arial" w:hAnsi="Arial" w:cs="Arial"/>
          <w:spacing w:val="18"/>
          <w:sz w:val="20"/>
          <w:szCs w:val="20"/>
        </w:rPr>
        <w:t xml:space="preserve"> </w:t>
      </w:r>
      <w:r w:rsidRPr="00213EDD">
        <w:rPr>
          <w:rFonts w:ascii="Arial" w:hAnsi="Arial" w:cs="Arial"/>
          <w:b/>
          <w:spacing w:val="-1"/>
          <w:sz w:val="20"/>
          <w:szCs w:val="20"/>
        </w:rPr>
        <w:t>warunków</w:t>
      </w:r>
      <w:r w:rsidRPr="00213EDD">
        <w:rPr>
          <w:rFonts w:ascii="Arial" w:hAnsi="Arial" w:cs="Arial"/>
          <w:sz w:val="20"/>
          <w:szCs w:val="20"/>
        </w:rPr>
        <w:t xml:space="preserve"> </w:t>
      </w:r>
      <w:r w:rsidRPr="00213EDD">
        <w:rPr>
          <w:rFonts w:ascii="Arial" w:hAnsi="Arial" w:cs="Arial"/>
          <w:spacing w:val="12"/>
          <w:sz w:val="20"/>
          <w:szCs w:val="20"/>
        </w:rPr>
        <w:t xml:space="preserve"> </w:t>
      </w:r>
      <w:r w:rsidRPr="00213EDD">
        <w:rPr>
          <w:rFonts w:ascii="Arial" w:hAnsi="Arial" w:cs="Arial"/>
          <w:spacing w:val="-1"/>
          <w:sz w:val="20"/>
          <w:szCs w:val="20"/>
        </w:rPr>
        <w:t>udziału</w:t>
      </w:r>
      <w:r w:rsidRPr="00213EDD">
        <w:rPr>
          <w:rFonts w:ascii="Arial" w:hAnsi="Arial" w:cs="Arial"/>
          <w:sz w:val="20"/>
          <w:szCs w:val="20"/>
        </w:rPr>
        <w:t xml:space="preserve"> </w:t>
      </w:r>
      <w:r w:rsidRPr="00213EDD">
        <w:rPr>
          <w:rFonts w:ascii="Arial" w:hAnsi="Arial" w:cs="Arial"/>
          <w:spacing w:val="16"/>
          <w:sz w:val="20"/>
          <w:szCs w:val="20"/>
        </w:rPr>
        <w:t xml:space="preserve"> </w:t>
      </w:r>
      <w:r w:rsidRPr="00213EDD">
        <w:rPr>
          <w:rFonts w:ascii="Arial" w:hAnsi="Arial" w:cs="Arial"/>
          <w:sz w:val="20"/>
          <w:szCs w:val="20"/>
        </w:rPr>
        <w:t xml:space="preserve">w </w:t>
      </w:r>
      <w:r w:rsidRPr="00213EDD">
        <w:rPr>
          <w:rFonts w:ascii="Arial" w:hAnsi="Arial" w:cs="Arial"/>
          <w:spacing w:val="13"/>
          <w:sz w:val="20"/>
          <w:szCs w:val="20"/>
        </w:rPr>
        <w:t xml:space="preserve"> </w:t>
      </w:r>
      <w:r w:rsidRPr="00213EDD">
        <w:rPr>
          <w:rFonts w:ascii="Arial" w:hAnsi="Arial" w:cs="Arial"/>
          <w:spacing w:val="-1"/>
          <w:sz w:val="20"/>
          <w:szCs w:val="20"/>
        </w:rPr>
        <w:t>postępowaniu</w:t>
      </w:r>
      <w:r w:rsidR="006B7979">
        <w:rPr>
          <w:rFonts w:ascii="Arial" w:hAnsi="Arial" w:cs="Arial"/>
          <w:spacing w:val="-1"/>
          <w:sz w:val="20"/>
          <w:szCs w:val="20"/>
        </w:rPr>
        <w:t xml:space="preserve"> </w:t>
      </w:r>
      <w:r w:rsidR="006B7979" w:rsidRPr="006B7979">
        <w:rPr>
          <w:rFonts w:ascii="Arial" w:hAnsi="Arial" w:cs="Arial"/>
          <w:b/>
          <w:bCs/>
          <w:spacing w:val="-1"/>
          <w:sz w:val="20"/>
          <w:szCs w:val="20"/>
        </w:rPr>
        <w:t>(dotyczy</w:t>
      </w:r>
      <w:r w:rsidR="006B7979">
        <w:rPr>
          <w:rFonts w:ascii="Arial" w:hAnsi="Arial" w:cs="Arial"/>
          <w:b/>
          <w:bCs/>
          <w:spacing w:val="-1"/>
          <w:sz w:val="20"/>
          <w:szCs w:val="20"/>
        </w:rPr>
        <w:t xml:space="preserve"> cz. 3-4)</w:t>
      </w:r>
      <w:r w:rsidRPr="00213EDD">
        <w:rPr>
          <w:rFonts w:ascii="Arial" w:hAnsi="Arial" w:cs="Arial"/>
          <w:spacing w:val="-1"/>
          <w:sz w:val="20"/>
          <w:szCs w:val="20"/>
        </w:rPr>
        <w:t>:</w:t>
      </w:r>
    </w:p>
    <w:p w14:paraId="54550C3E" w14:textId="3E9E761B" w:rsidR="00BD302C" w:rsidRPr="00213EDD" w:rsidRDefault="0052400A" w:rsidP="008E44EC">
      <w:pPr>
        <w:pStyle w:val="Tekstpodstawowy"/>
        <w:numPr>
          <w:ilvl w:val="2"/>
          <w:numId w:val="10"/>
        </w:numPr>
        <w:tabs>
          <w:tab w:val="left" w:pos="1252"/>
        </w:tabs>
        <w:kinsoku w:val="0"/>
        <w:overflowPunct w:val="0"/>
        <w:spacing w:before="0" w:line="360" w:lineRule="auto"/>
        <w:ind w:right="127"/>
        <w:jc w:val="both"/>
        <w:rPr>
          <w:rFonts w:ascii="Arial" w:eastAsia="Times New Roman" w:hAnsi="Arial" w:cs="Arial"/>
          <w:sz w:val="20"/>
          <w:szCs w:val="20"/>
        </w:rPr>
      </w:pPr>
      <w:r w:rsidRPr="00213EDD">
        <w:rPr>
          <w:rFonts w:ascii="Arial" w:hAnsi="Arial" w:cs="Arial"/>
          <w:b/>
          <w:sz w:val="20"/>
          <w:szCs w:val="20"/>
        </w:rPr>
        <w:t>wykazu dostaw</w:t>
      </w:r>
      <w:r w:rsidRPr="00213EDD">
        <w:rPr>
          <w:rFonts w:ascii="Arial" w:hAnsi="Arial" w:cs="Arial"/>
          <w:sz w:val="20"/>
          <w:szCs w:val="20"/>
        </w:rPr>
        <w:t xml:space="preserve"> wykonanych, w okresie ostatnich 3 lat przed upływem terminu składania ofert, a jeżeli okres prowadzenia działalności jest krótszy – w tym okresie, wraz z podaniem ich wartości, przedmiotu, dat wykonania i podmiotów, na rzecz których dostawy zostały wykonane </w:t>
      </w:r>
      <w:r w:rsidRPr="00213EDD">
        <w:rPr>
          <w:rFonts w:ascii="Arial" w:hAnsi="Arial" w:cs="Arial"/>
          <w:b/>
          <w:bCs/>
          <w:sz w:val="20"/>
          <w:szCs w:val="20"/>
        </w:rPr>
        <w:t>oraz załączeniem dowodów</w:t>
      </w:r>
      <w:r w:rsidRPr="00213EDD">
        <w:rPr>
          <w:rFonts w:ascii="Arial" w:hAnsi="Arial" w:cs="Arial"/>
          <w:sz w:val="20"/>
          <w:szCs w:val="20"/>
        </w:rPr>
        <w:t xml:space="preserve">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r w:rsidRPr="00213EDD">
        <w:rPr>
          <w:rFonts w:ascii="Arial" w:hAnsi="Arial" w:cs="Arial"/>
          <w:b/>
          <w:sz w:val="20"/>
          <w:szCs w:val="20"/>
        </w:rPr>
        <w:t xml:space="preserve">załącznik nr </w:t>
      </w:r>
      <w:r w:rsidR="002D656A" w:rsidRPr="00213EDD">
        <w:rPr>
          <w:rFonts w:ascii="Arial" w:hAnsi="Arial" w:cs="Arial"/>
          <w:b/>
          <w:sz w:val="20"/>
          <w:szCs w:val="20"/>
        </w:rPr>
        <w:t>6</w:t>
      </w:r>
      <w:r w:rsidRPr="00213EDD">
        <w:rPr>
          <w:rFonts w:ascii="Arial" w:hAnsi="Arial" w:cs="Arial"/>
          <w:sz w:val="20"/>
          <w:szCs w:val="20"/>
        </w:rPr>
        <w:t xml:space="preserve"> do SWZ)</w:t>
      </w:r>
      <w:r w:rsidR="0052784B" w:rsidRPr="00213EDD">
        <w:rPr>
          <w:rFonts w:ascii="Arial" w:hAnsi="Arial" w:cs="Arial"/>
          <w:sz w:val="20"/>
          <w:szCs w:val="20"/>
        </w:rPr>
        <w:t>.</w:t>
      </w:r>
    </w:p>
    <w:p w14:paraId="0963CA50" w14:textId="77777777" w:rsidR="00BD302C" w:rsidRPr="00213EDD" w:rsidRDefault="00BD302C" w:rsidP="008E44EC">
      <w:pPr>
        <w:pStyle w:val="Tekstpodstawowy"/>
        <w:tabs>
          <w:tab w:val="left" w:pos="1252"/>
        </w:tabs>
        <w:kinsoku w:val="0"/>
        <w:overflowPunct w:val="0"/>
        <w:spacing w:before="0" w:line="360" w:lineRule="auto"/>
        <w:ind w:left="1757" w:right="127" w:firstLine="0"/>
        <w:jc w:val="both"/>
        <w:rPr>
          <w:rFonts w:ascii="Arial" w:hAnsi="Arial" w:cs="Arial"/>
          <w:spacing w:val="-1"/>
          <w:sz w:val="20"/>
          <w:szCs w:val="20"/>
        </w:rPr>
      </w:pPr>
    </w:p>
    <w:p w14:paraId="5A0F0DAB" w14:textId="689C27AD" w:rsidR="00322878" w:rsidRPr="00213EDD" w:rsidRDefault="00322878">
      <w:pPr>
        <w:pStyle w:val="Tekstpodstawowy"/>
        <w:numPr>
          <w:ilvl w:val="0"/>
          <w:numId w:val="27"/>
        </w:numPr>
        <w:tabs>
          <w:tab w:val="left" w:pos="695"/>
        </w:tabs>
        <w:kinsoku w:val="0"/>
        <w:overflowPunct w:val="0"/>
        <w:spacing w:before="0" w:line="360" w:lineRule="auto"/>
        <w:ind w:left="137" w:right="120" w:firstLine="0"/>
        <w:jc w:val="both"/>
        <w:rPr>
          <w:rFonts w:ascii="Arial" w:hAnsi="Arial" w:cs="Arial"/>
          <w:color w:val="000000" w:themeColor="text1"/>
          <w:sz w:val="20"/>
          <w:szCs w:val="20"/>
        </w:rPr>
      </w:pPr>
      <w:r w:rsidRPr="00213EDD">
        <w:rPr>
          <w:rFonts w:ascii="Arial" w:hAnsi="Arial" w:cs="Arial"/>
          <w:sz w:val="20"/>
          <w:szCs w:val="20"/>
        </w:rPr>
        <w:t xml:space="preserve">Wykonawca, który polega na </w:t>
      </w:r>
      <w:r w:rsidRPr="00213EDD">
        <w:rPr>
          <w:rFonts w:ascii="Arial" w:hAnsi="Arial" w:cs="Arial"/>
          <w:color w:val="000000"/>
          <w:sz w:val="20"/>
          <w:szCs w:val="20"/>
          <w:shd w:val="clear" w:color="auto" w:fill="FFFFFF"/>
        </w:rPr>
        <w:t xml:space="preserve"> zdolnościach lub sytuacji podmiotów udostępniających zasoby </w:t>
      </w:r>
      <w:r w:rsidRPr="00213EDD">
        <w:rPr>
          <w:rFonts w:ascii="Arial" w:hAnsi="Arial" w:cs="Arial"/>
          <w:sz w:val="20"/>
          <w:szCs w:val="20"/>
        </w:rPr>
        <w:t xml:space="preserve">na zasadach określonych w art. 118 PZP, zobowiązany będzie do przedstawienia podmiotowych środków dowodowych, o których mowa w </w:t>
      </w:r>
      <w:proofErr w:type="spellStart"/>
      <w:r w:rsidRPr="00213EDD">
        <w:rPr>
          <w:rFonts w:ascii="Arial" w:hAnsi="Arial" w:cs="Arial"/>
          <w:sz w:val="20"/>
          <w:szCs w:val="20"/>
        </w:rPr>
        <w:t>p</w:t>
      </w:r>
      <w:r w:rsidR="001C4A6B" w:rsidRPr="00213EDD">
        <w:rPr>
          <w:rFonts w:ascii="Arial" w:hAnsi="Arial" w:cs="Arial"/>
          <w:sz w:val="20"/>
          <w:szCs w:val="20"/>
        </w:rPr>
        <w:t>p</w:t>
      </w:r>
      <w:r w:rsidRPr="00213EDD">
        <w:rPr>
          <w:rFonts w:ascii="Arial" w:hAnsi="Arial" w:cs="Arial"/>
          <w:sz w:val="20"/>
          <w:szCs w:val="20"/>
        </w:rPr>
        <w:t>kt</w:t>
      </w:r>
      <w:proofErr w:type="spellEnd"/>
      <w:r w:rsidRPr="00213EDD">
        <w:rPr>
          <w:rFonts w:ascii="Arial" w:hAnsi="Arial" w:cs="Arial"/>
          <w:sz w:val="20"/>
          <w:szCs w:val="20"/>
        </w:rPr>
        <w:t xml:space="preserve"> 5.1 lit. a) SWZ, dotyczących tych podmiotów, potwierdzających, że nie zachodzą wobec tych podmiotów podstawy wykluczenia z postępowania. Dokumenty, o których mowa w </w:t>
      </w:r>
      <w:proofErr w:type="spellStart"/>
      <w:r w:rsidRPr="00213EDD">
        <w:rPr>
          <w:rFonts w:ascii="Arial" w:hAnsi="Arial" w:cs="Arial"/>
          <w:sz w:val="20"/>
          <w:szCs w:val="20"/>
        </w:rPr>
        <w:t>p</w:t>
      </w:r>
      <w:r w:rsidR="001C4A6B" w:rsidRPr="00213EDD">
        <w:rPr>
          <w:rFonts w:ascii="Arial" w:hAnsi="Arial" w:cs="Arial"/>
          <w:sz w:val="20"/>
          <w:szCs w:val="20"/>
        </w:rPr>
        <w:t>p</w:t>
      </w:r>
      <w:r w:rsidRPr="00213EDD">
        <w:rPr>
          <w:rFonts w:ascii="Arial" w:hAnsi="Arial" w:cs="Arial"/>
          <w:sz w:val="20"/>
          <w:szCs w:val="20"/>
        </w:rPr>
        <w:t>kt</w:t>
      </w:r>
      <w:proofErr w:type="spellEnd"/>
      <w:r w:rsidRPr="00213EDD">
        <w:rPr>
          <w:rFonts w:ascii="Arial" w:hAnsi="Arial" w:cs="Arial"/>
          <w:sz w:val="20"/>
          <w:szCs w:val="20"/>
        </w:rPr>
        <w:t xml:space="preserve"> 5.1 lit. a) SWZ Wykonawca będzie obowiązany złożyć w terminie wskazanym przez Zamawiającego, nie krótszym niż 5 dni, określonym w wezwaniu wystosowanym przez Zamawiającego do Wykonawcy po otwarciu ofert w trybie art. 274 ust. 1 ustawy PZP.</w:t>
      </w:r>
    </w:p>
    <w:p w14:paraId="34B0647D" w14:textId="68DDA7BC" w:rsidR="00322878" w:rsidRPr="00213EDD" w:rsidRDefault="00322878">
      <w:pPr>
        <w:pStyle w:val="Tekstpodstawowy"/>
        <w:numPr>
          <w:ilvl w:val="0"/>
          <w:numId w:val="27"/>
        </w:numPr>
        <w:tabs>
          <w:tab w:val="left" w:pos="695"/>
        </w:tabs>
        <w:kinsoku w:val="0"/>
        <w:overflowPunct w:val="0"/>
        <w:spacing w:before="0" w:line="360" w:lineRule="auto"/>
        <w:ind w:left="137" w:right="120" w:firstLine="0"/>
        <w:jc w:val="both"/>
        <w:rPr>
          <w:rFonts w:ascii="Arial" w:hAnsi="Arial" w:cs="Arial"/>
          <w:color w:val="000000" w:themeColor="text1"/>
          <w:sz w:val="20"/>
          <w:szCs w:val="20"/>
        </w:rPr>
      </w:pPr>
      <w:r w:rsidRPr="00213EDD">
        <w:rPr>
          <w:rFonts w:ascii="Arial" w:hAnsi="Arial" w:cs="Arial"/>
          <w:color w:val="000000" w:themeColor="text1"/>
          <w:spacing w:val="-1"/>
          <w:sz w:val="20"/>
          <w:szCs w:val="20"/>
        </w:rPr>
        <w:t xml:space="preserve">Dokumenty, o których mowa w </w:t>
      </w:r>
      <w:proofErr w:type="spellStart"/>
      <w:r w:rsidRPr="00213EDD">
        <w:rPr>
          <w:rFonts w:ascii="Arial" w:hAnsi="Arial" w:cs="Arial"/>
          <w:color w:val="000000" w:themeColor="text1"/>
          <w:spacing w:val="-1"/>
          <w:sz w:val="20"/>
          <w:szCs w:val="20"/>
        </w:rPr>
        <w:t>p</w:t>
      </w:r>
      <w:r w:rsidR="001C4A6B" w:rsidRPr="00213EDD">
        <w:rPr>
          <w:rFonts w:ascii="Arial" w:hAnsi="Arial" w:cs="Arial"/>
          <w:color w:val="000000" w:themeColor="text1"/>
          <w:spacing w:val="-1"/>
          <w:sz w:val="20"/>
          <w:szCs w:val="20"/>
        </w:rPr>
        <w:t>p</w:t>
      </w:r>
      <w:r w:rsidRPr="00213EDD">
        <w:rPr>
          <w:rFonts w:ascii="Arial" w:hAnsi="Arial" w:cs="Arial"/>
          <w:color w:val="000000" w:themeColor="text1"/>
          <w:spacing w:val="-1"/>
          <w:sz w:val="20"/>
          <w:szCs w:val="20"/>
        </w:rPr>
        <w:t>kt</w:t>
      </w:r>
      <w:proofErr w:type="spellEnd"/>
      <w:r w:rsidRPr="00213EDD">
        <w:rPr>
          <w:rFonts w:ascii="Arial" w:hAnsi="Arial" w:cs="Arial"/>
          <w:color w:val="000000" w:themeColor="text1"/>
          <w:spacing w:val="-1"/>
          <w:sz w:val="20"/>
          <w:szCs w:val="20"/>
        </w:rPr>
        <w:t xml:space="preserve">. </w:t>
      </w:r>
      <w:r w:rsidR="001C4A6B" w:rsidRPr="00213EDD">
        <w:rPr>
          <w:rFonts w:ascii="Arial" w:hAnsi="Arial" w:cs="Arial"/>
          <w:color w:val="000000" w:themeColor="text1"/>
          <w:spacing w:val="-1"/>
          <w:sz w:val="20"/>
          <w:szCs w:val="20"/>
        </w:rPr>
        <w:t>5.1 lit. a</w:t>
      </w:r>
      <w:r w:rsidRPr="00213EDD">
        <w:rPr>
          <w:rFonts w:ascii="Arial" w:hAnsi="Arial" w:cs="Arial"/>
          <w:color w:val="000000" w:themeColor="text1"/>
          <w:sz w:val="20"/>
          <w:szCs w:val="20"/>
        </w:rPr>
        <w:t>) obowiązany będzie złożyć na wezwanie Zamawiającego wskazane w pkt 8.6 każdy z Wykonawców wspólnie ubiegających się o udzielenie zamówienia. Dokumenty</w:t>
      </w:r>
      <w:r w:rsidRPr="00213EDD">
        <w:rPr>
          <w:rFonts w:ascii="Arial" w:hAnsi="Arial" w:cs="Arial"/>
          <w:color w:val="000000" w:themeColor="text1"/>
          <w:spacing w:val="-1"/>
          <w:sz w:val="20"/>
          <w:szCs w:val="20"/>
        </w:rPr>
        <w:t>,</w:t>
      </w:r>
      <w:r w:rsidRPr="00213EDD">
        <w:rPr>
          <w:rFonts w:ascii="Arial" w:hAnsi="Arial" w:cs="Arial"/>
          <w:color w:val="000000" w:themeColor="text1"/>
          <w:spacing w:val="33"/>
          <w:sz w:val="20"/>
          <w:szCs w:val="20"/>
        </w:rPr>
        <w:t xml:space="preserve"> </w:t>
      </w:r>
      <w:r w:rsidRPr="00213EDD">
        <w:rPr>
          <w:rFonts w:ascii="Arial" w:hAnsi="Arial" w:cs="Arial"/>
          <w:color w:val="000000" w:themeColor="text1"/>
          <w:sz w:val="20"/>
          <w:szCs w:val="20"/>
        </w:rPr>
        <w:t>o</w:t>
      </w:r>
      <w:r w:rsidRPr="00213EDD">
        <w:rPr>
          <w:rFonts w:ascii="Arial" w:hAnsi="Arial" w:cs="Arial"/>
          <w:color w:val="000000" w:themeColor="text1"/>
          <w:spacing w:val="41"/>
          <w:sz w:val="20"/>
          <w:szCs w:val="20"/>
        </w:rPr>
        <w:t xml:space="preserve"> </w:t>
      </w:r>
      <w:r w:rsidRPr="00213EDD">
        <w:rPr>
          <w:rFonts w:ascii="Arial" w:hAnsi="Arial" w:cs="Arial"/>
          <w:color w:val="000000" w:themeColor="text1"/>
          <w:spacing w:val="-1"/>
          <w:sz w:val="20"/>
          <w:szCs w:val="20"/>
        </w:rPr>
        <w:t>których</w:t>
      </w:r>
      <w:r w:rsidRPr="00213EDD">
        <w:rPr>
          <w:rFonts w:ascii="Arial" w:hAnsi="Arial" w:cs="Arial"/>
          <w:color w:val="000000" w:themeColor="text1"/>
          <w:spacing w:val="41"/>
          <w:sz w:val="20"/>
          <w:szCs w:val="20"/>
        </w:rPr>
        <w:t xml:space="preserve"> </w:t>
      </w:r>
      <w:r w:rsidRPr="00213EDD">
        <w:rPr>
          <w:rFonts w:ascii="Arial" w:hAnsi="Arial" w:cs="Arial"/>
          <w:color w:val="000000" w:themeColor="text1"/>
          <w:spacing w:val="-1"/>
          <w:sz w:val="20"/>
          <w:szCs w:val="20"/>
        </w:rPr>
        <w:t>mowa</w:t>
      </w:r>
      <w:r w:rsidRPr="00213EDD">
        <w:rPr>
          <w:rFonts w:ascii="Arial" w:hAnsi="Arial" w:cs="Arial"/>
          <w:color w:val="000000" w:themeColor="text1"/>
          <w:spacing w:val="42"/>
          <w:sz w:val="20"/>
          <w:szCs w:val="20"/>
        </w:rPr>
        <w:t xml:space="preserve"> </w:t>
      </w:r>
      <w:r w:rsidRPr="00213EDD">
        <w:rPr>
          <w:rFonts w:ascii="Arial" w:hAnsi="Arial" w:cs="Arial"/>
          <w:color w:val="000000" w:themeColor="text1"/>
          <w:sz w:val="20"/>
          <w:szCs w:val="20"/>
        </w:rPr>
        <w:t>w</w:t>
      </w:r>
      <w:r w:rsidRPr="00213EDD">
        <w:rPr>
          <w:rFonts w:ascii="Arial" w:hAnsi="Arial" w:cs="Arial"/>
          <w:color w:val="000000" w:themeColor="text1"/>
          <w:spacing w:val="38"/>
          <w:sz w:val="20"/>
          <w:szCs w:val="20"/>
        </w:rPr>
        <w:t xml:space="preserve"> </w:t>
      </w:r>
      <w:proofErr w:type="spellStart"/>
      <w:r w:rsidR="001C4A6B" w:rsidRPr="00213EDD">
        <w:rPr>
          <w:rFonts w:ascii="Arial" w:hAnsi="Arial" w:cs="Arial"/>
          <w:color w:val="000000" w:themeColor="text1"/>
          <w:spacing w:val="-1"/>
          <w:sz w:val="20"/>
          <w:szCs w:val="20"/>
        </w:rPr>
        <w:t>ppkt</w:t>
      </w:r>
      <w:proofErr w:type="spellEnd"/>
      <w:r w:rsidR="001C4A6B" w:rsidRPr="00213EDD">
        <w:rPr>
          <w:rFonts w:ascii="Arial" w:hAnsi="Arial" w:cs="Arial"/>
          <w:color w:val="000000" w:themeColor="text1"/>
          <w:spacing w:val="-1"/>
          <w:sz w:val="20"/>
          <w:szCs w:val="20"/>
        </w:rPr>
        <w:t>. 5.1 lit. a</w:t>
      </w:r>
      <w:r w:rsidR="001C4A6B" w:rsidRPr="00213EDD">
        <w:rPr>
          <w:rFonts w:ascii="Arial" w:hAnsi="Arial" w:cs="Arial"/>
          <w:color w:val="000000" w:themeColor="text1"/>
          <w:sz w:val="20"/>
          <w:szCs w:val="20"/>
        </w:rPr>
        <w:t xml:space="preserve">) </w:t>
      </w:r>
      <w:r w:rsidRPr="00213EDD">
        <w:rPr>
          <w:rFonts w:ascii="Arial" w:hAnsi="Arial" w:cs="Arial"/>
          <w:color w:val="000000" w:themeColor="text1"/>
          <w:spacing w:val="41"/>
          <w:sz w:val="20"/>
          <w:szCs w:val="20"/>
        </w:rPr>
        <w:t xml:space="preserve"> </w:t>
      </w:r>
      <w:r w:rsidRPr="00213EDD">
        <w:rPr>
          <w:rFonts w:ascii="Arial" w:hAnsi="Arial" w:cs="Arial"/>
          <w:color w:val="000000" w:themeColor="text1"/>
          <w:spacing w:val="-1"/>
          <w:sz w:val="20"/>
          <w:szCs w:val="20"/>
        </w:rPr>
        <w:t>składa</w:t>
      </w:r>
      <w:r w:rsidRPr="00213EDD">
        <w:rPr>
          <w:rFonts w:ascii="Arial" w:hAnsi="Arial" w:cs="Arial"/>
          <w:color w:val="000000" w:themeColor="text1"/>
          <w:spacing w:val="38"/>
          <w:sz w:val="20"/>
          <w:szCs w:val="20"/>
        </w:rPr>
        <w:t xml:space="preserve"> </w:t>
      </w:r>
      <w:r w:rsidRPr="00213EDD">
        <w:rPr>
          <w:rFonts w:ascii="Arial" w:hAnsi="Arial" w:cs="Arial"/>
          <w:color w:val="000000" w:themeColor="text1"/>
          <w:spacing w:val="-1"/>
          <w:sz w:val="20"/>
          <w:szCs w:val="20"/>
        </w:rPr>
        <w:t>każdy</w:t>
      </w:r>
      <w:r w:rsidRPr="00213EDD">
        <w:rPr>
          <w:rFonts w:ascii="Arial" w:hAnsi="Arial" w:cs="Arial"/>
          <w:color w:val="000000" w:themeColor="text1"/>
          <w:spacing w:val="38"/>
          <w:sz w:val="20"/>
          <w:szCs w:val="20"/>
        </w:rPr>
        <w:t xml:space="preserve"> </w:t>
      </w:r>
      <w:r w:rsidRPr="00213EDD">
        <w:rPr>
          <w:rFonts w:ascii="Arial" w:hAnsi="Arial" w:cs="Arial"/>
          <w:color w:val="000000" w:themeColor="text1"/>
          <w:sz w:val="20"/>
          <w:szCs w:val="20"/>
        </w:rPr>
        <w:t>z</w:t>
      </w:r>
      <w:r w:rsidRPr="00213EDD">
        <w:rPr>
          <w:rFonts w:ascii="Arial" w:hAnsi="Arial" w:cs="Arial"/>
          <w:color w:val="000000" w:themeColor="text1"/>
          <w:spacing w:val="37"/>
          <w:sz w:val="20"/>
          <w:szCs w:val="20"/>
        </w:rPr>
        <w:t xml:space="preserve"> </w:t>
      </w:r>
      <w:r w:rsidRPr="00213EDD">
        <w:rPr>
          <w:rFonts w:ascii="Arial" w:hAnsi="Arial" w:cs="Arial"/>
          <w:color w:val="000000" w:themeColor="text1"/>
          <w:spacing w:val="-1"/>
          <w:sz w:val="20"/>
          <w:szCs w:val="20"/>
        </w:rPr>
        <w:t>Wykonawców</w:t>
      </w:r>
      <w:r w:rsidRPr="00213EDD">
        <w:rPr>
          <w:rFonts w:ascii="Arial" w:hAnsi="Arial" w:cs="Arial"/>
          <w:color w:val="000000" w:themeColor="text1"/>
          <w:spacing w:val="40"/>
          <w:sz w:val="20"/>
          <w:szCs w:val="20"/>
        </w:rPr>
        <w:t xml:space="preserve"> </w:t>
      </w:r>
      <w:r w:rsidRPr="00213EDD">
        <w:rPr>
          <w:rFonts w:ascii="Arial" w:hAnsi="Arial" w:cs="Arial"/>
          <w:color w:val="000000" w:themeColor="text1"/>
          <w:spacing w:val="-1"/>
          <w:sz w:val="20"/>
          <w:szCs w:val="20"/>
        </w:rPr>
        <w:t>ubiegających</w:t>
      </w:r>
      <w:r w:rsidRPr="00213EDD">
        <w:rPr>
          <w:rFonts w:ascii="Arial" w:hAnsi="Arial" w:cs="Arial"/>
          <w:color w:val="000000" w:themeColor="text1"/>
          <w:spacing w:val="41"/>
          <w:sz w:val="20"/>
          <w:szCs w:val="20"/>
        </w:rPr>
        <w:t xml:space="preserve"> </w:t>
      </w:r>
      <w:r w:rsidRPr="00213EDD">
        <w:rPr>
          <w:rFonts w:ascii="Arial" w:hAnsi="Arial" w:cs="Arial"/>
          <w:color w:val="000000" w:themeColor="text1"/>
          <w:spacing w:val="-1"/>
          <w:sz w:val="20"/>
          <w:szCs w:val="20"/>
        </w:rPr>
        <w:t>się</w:t>
      </w:r>
      <w:r w:rsidRPr="00213EDD">
        <w:rPr>
          <w:rFonts w:ascii="Arial" w:hAnsi="Arial" w:cs="Arial"/>
          <w:color w:val="000000" w:themeColor="text1"/>
          <w:spacing w:val="61"/>
          <w:sz w:val="20"/>
          <w:szCs w:val="20"/>
        </w:rPr>
        <w:t xml:space="preserve"> </w:t>
      </w:r>
      <w:r w:rsidRPr="00213EDD">
        <w:rPr>
          <w:rFonts w:ascii="Arial" w:hAnsi="Arial" w:cs="Arial"/>
          <w:color w:val="000000" w:themeColor="text1"/>
          <w:sz w:val="20"/>
          <w:szCs w:val="20"/>
        </w:rPr>
        <w:t xml:space="preserve">o  </w:t>
      </w:r>
      <w:r w:rsidRPr="00213EDD">
        <w:rPr>
          <w:rFonts w:ascii="Arial" w:hAnsi="Arial" w:cs="Arial"/>
          <w:color w:val="000000" w:themeColor="text1"/>
          <w:spacing w:val="-1"/>
          <w:sz w:val="20"/>
          <w:szCs w:val="20"/>
        </w:rPr>
        <w:t>zamówienie,  w zakresie w jakim spełnia on warunki udziału w danym postępowaniu.</w:t>
      </w:r>
    </w:p>
    <w:p w14:paraId="739D3B8F" w14:textId="11FA45DA" w:rsidR="0052400A" w:rsidRPr="00213EDD" w:rsidRDefault="0052400A">
      <w:pPr>
        <w:pStyle w:val="Akapitzlist"/>
        <w:numPr>
          <w:ilvl w:val="0"/>
          <w:numId w:val="27"/>
        </w:numPr>
        <w:tabs>
          <w:tab w:val="left" w:pos="284"/>
        </w:tabs>
        <w:kinsoku w:val="0"/>
        <w:overflowPunct w:val="0"/>
        <w:spacing w:line="360" w:lineRule="auto"/>
        <w:ind w:left="851" w:right="125" w:hanging="715"/>
        <w:jc w:val="both"/>
        <w:rPr>
          <w:rFonts w:ascii="Arial" w:hAnsi="Arial" w:cs="Arial"/>
          <w:spacing w:val="-1"/>
          <w:sz w:val="20"/>
          <w:szCs w:val="20"/>
        </w:rPr>
      </w:pPr>
      <w:r w:rsidRPr="00213EDD">
        <w:rPr>
          <w:rFonts w:ascii="Arial" w:eastAsia="Calibri" w:hAnsi="Arial" w:cs="Arial"/>
          <w:sz w:val="20"/>
          <w:szCs w:val="20"/>
          <w:lang w:eastAsia="en-US"/>
        </w:rPr>
        <w:t xml:space="preserve">Jeżeli Wykonawca ma siedzibę lub miejsce zamieszkania poza terytorium Rzeczypospolitej Polskiej zamiast dokumentów: </w:t>
      </w:r>
    </w:p>
    <w:p w14:paraId="7202D8F4" w14:textId="2294D410" w:rsidR="0052400A" w:rsidRPr="00213EDD" w:rsidRDefault="00712628">
      <w:pPr>
        <w:pStyle w:val="Akapitzlist"/>
        <w:widowControl/>
        <w:numPr>
          <w:ilvl w:val="0"/>
          <w:numId w:val="28"/>
        </w:numPr>
        <w:spacing w:line="360" w:lineRule="auto"/>
        <w:jc w:val="both"/>
        <w:rPr>
          <w:rFonts w:ascii="Arial" w:eastAsia="Calibri" w:hAnsi="Arial" w:cs="Arial"/>
          <w:sz w:val="20"/>
          <w:szCs w:val="20"/>
          <w:lang w:eastAsia="en-US"/>
        </w:rPr>
      </w:pPr>
      <w:r w:rsidRPr="00213EDD">
        <w:rPr>
          <w:rFonts w:ascii="Arial" w:eastAsia="Calibri" w:hAnsi="Arial" w:cs="Arial"/>
          <w:sz w:val="20"/>
          <w:szCs w:val="20"/>
          <w:lang w:eastAsia="en-US"/>
        </w:rPr>
        <w:t xml:space="preserve">o których mowa w pkt. </w:t>
      </w:r>
      <w:r w:rsidR="00322878" w:rsidRPr="00213EDD">
        <w:rPr>
          <w:rFonts w:ascii="Arial" w:eastAsia="Calibri" w:hAnsi="Arial" w:cs="Arial"/>
          <w:sz w:val="20"/>
          <w:szCs w:val="20"/>
          <w:lang w:eastAsia="en-US"/>
        </w:rPr>
        <w:t>5</w:t>
      </w:r>
      <w:r w:rsidR="0052400A" w:rsidRPr="00213EDD">
        <w:rPr>
          <w:rFonts w:ascii="Arial" w:eastAsia="Calibri" w:hAnsi="Arial" w:cs="Arial"/>
          <w:sz w:val="20"/>
          <w:szCs w:val="20"/>
          <w:lang w:eastAsia="en-US"/>
        </w:rPr>
        <w:t xml:space="preserve"> </w:t>
      </w:r>
      <w:proofErr w:type="spellStart"/>
      <w:r w:rsidR="0052400A" w:rsidRPr="00213EDD">
        <w:rPr>
          <w:rFonts w:ascii="Arial" w:eastAsia="Calibri" w:hAnsi="Arial" w:cs="Arial"/>
          <w:sz w:val="20"/>
          <w:szCs w:val="20"/>
          <w:lang w:eastAsia="en-US"/>
        </w:rPr>
        <w:t>ppkt</w:t>
      </w:r>
      <w:proofErr w:type="spellEnd"/>
      <w:r w:rsidR="0052400A" w:rsidRPr="00213EDD">
        <w:rPr>
          <w:rFonts w:ascii="Arial" w:eastAsia="Calibri" w:hAnsi="Arial" w:cs="Arial"/>
          <w:sz w:val="20"/>
          <w:szCs w:val="20"/>
          <w:lang w:eastAsia="en-US"/>
        </w:rPr>
        <w:t xml:space="preserve">. 1) lit. a) składa informacje z odpowiedniego rejestru, takiego jak rejestr sądowy albo, w przypadku braku takiego rejestru, inny </w:t>
      </w:r>
      <w:r w:rsidR="0052400A" w:rsidRPr="00213EDD">
        <w:rPr>
          <w:rFonts w:ascii="Arial" w:eastAsia="Calibri" w:hAnsi="Arial" w:cs="Arial"/>
          <w:sz w:val="20"/>
          <w:szCs w:val="20"/>
          <w:lang w:eastAsia="en-US"/>
        </w:rPr>
        <w:lastRenderedPageBreak/>
        <w:t>równoważny dokument wydany przez właściwy organ sądowy lub administracyjny kraju, w którym wykonawca ma siedzibę lub miejsce zamieszkania lub miejsce zamieszkania</w:t>
      </w:r>
      <w:r w:rsidR="00621DAA">
        <w:rPr>
          <w:rFonts w:ascii="Arial" w:eastAsia="Calibri" w:hAnsi="Arial" w:cs="Arial"/>
          <w:sz w:val="20"/>
          <w:szCs w:val="20"/>
          <w:lang w:eastAsia="en-US"/>
        </w:rPr>
        <w:t xml:space="preserve"> ma osoba, której dotyczy informacja lub dokument</w:t>
      </w:r>
      <w:r w:rsidR="0052400A" w:rsidRPr="00213EDD">
        <w:rPr>
          <w:rFonts w:ascii="Arial" w:eastAsia="Calibri" w:hAnsi="Arial" w:cs="Arial"/>
          <w:sz w:val="20"/>
          <w:szCs w:val="20"/>
          <w:lang w:eastAsia="en-US"/>
        </w:rPr>
        <w:t>.</w:t>
      </w:r>
    </w:p>
    <w:p w14:paraId="7249FA27" w14:textId="20995CC7" w:rsidR="0052400A" w:rsidRPr="00213EDD" w:rsidRDefault="0052400A">
      <w:pPr>
        <w:pStyle w:val="Akapitzlist"/>
        <w:widowControl/>
        <w:numPr>
          <w:ilvl w:val="0"/>
          <w:numId w:val="27"/>
        </w:numPr>
        <w:spacing w:line="360" w:lineRule="auto"/>
        <w:ind w:left="567" w:hanging="567"/>
        <w:jc w:val="both"/>
        <w:rPr>
          <w:rFonts w:ascii="Arial" w:eastAsia="Calibri" w:hAnsi="Arial" w:cs="Arial"/>
          <w:strike/>
          <w:sz w:val="20"/>
          <w:szCs w:val="20"/>
          <w:lang w:eastAsia="en-US"/>
        </w:rPr>
      </w:pPr>
      <w:r w:rsidRPr="00213EDD">
        <w:rPr>
          <w:rFonts w:ascii="Arial" w:eastAsia="Calibri" w:hAnsi="Arial" w:cs="Arial"/>
          <w:sz w:val="20"/>
          <w:szCs w:val="20"/>
          <w:lang w:eastAsia="en-US"/>
        </w:rPr>
        <w:t xml:space="preserve">Dokument, o którym mowa powyżej w pkt. </w:t>
      </w:r>
      <w:r w:rsidR="00322878" w:rsidRPr="00213EDD">
        <w:rPr>
          <w:rFonts w:ascii="Arial" w:eastAsia="Calibri" w:hAnsi="Arial" w:cs="Arial"/>
          <w:sz w:val="20"/>
          <w:szCs w:val="20"/>
          <w:lang w:eastAsia="en-US"/>
        </w:rPr>
        <w:t>5</w:t>
      </w:r>
      <w:r w:rsidRPr="00213EDD">
        <w:rPr>
          <w:rFonts w:ascii="Arial" w:eastAsia="Calibri" w:hAnsi="Arial" w:cs="Arial"/>
          <w:sz w:val="20"/>
          <w:szCs w:val="20"/>
          <w:lang w:eastAsia="en-US"/>
        </w:rPr>
        <w:t xml:space="preserve"> </w:t>
      </w:r>
      <w:proofErr w:type="spellStart"/>
      <w:r w:rsidRPr="00213EDD">
        <w:rPr>
          <w:rFonts w:ascii="Arial" w:eastAsia="Calibri" w:hAnsi="Arial" w:cs="Arial"/>
          <w:sz w:val="20"/>
          <w:szCs w:val="20"/>
          <w:lang w:eastAsia="en-US"/>
        </w:rPr>
        <w:t>ppkt</w:t>
      </w:r>
      <w:proofErr w:type="spellEnd"/>
      <w:r w:rsidRPr="00213EDD">
        <w:rPr>
          <w:rFonts w:ascii="Arial" w:eastAsia="Calibri" w:hAnsi="Arial" w:cs="Arial"/>
          <w:sz w:val="20"/>
          <w:szCs w:val="20"/>
          <w:lang w:eastAsia="en-US"/>
        </w:rPr>
        <w:t xml:space="preserve"> 1) lit. a) powinny być wystawione nie wcześniej niż 6 miesięcy przed jego złożeniem. </w:t>
      </w:r>
    </w:p>
    <w:p w14:paraId="1B0EB191" w14:textId="3AC5EEAC" w:rsidR="0052400A" w:rsidRPr="00213EDD" w:rsidRDefault="0052400A">
      <w:pPr>
        <w:widowControl/>
        <w:numPr>
          <w:ilvl w:val="0"/>
          <w:numId w:val="27"/>
        </w:numPr>
        <w:spacing w:line="360" w:lineRule="auto"/>
        <w:ind w:left="567" w:hanging="567"/>
        <w:jc w:val="both"/>
        <w:rPr>
          <w:rFonts w:ascii="Arial" w:eastAsia="Calibri" w:hAnsi="Arial" w:cs="Arial"/>
          <w:strike/>
          <w:sz w:val="20"/>
          <w:szCs w:val="20"/>
          <w:lang w:eastAsia="en-US"/>
        </w:rPr>
      </w:pPr>
      <w:r w:rsidRPr="00213EDD">
        <w:rPr>
          <w:rFonts w:ascii="Arial" w:hAnsi="Arial" w:cs="Arial"/>
          <w:sz w:val="20"/>
          <w:szCs w:val="20"/>
          <w:shd w:val="clear" w:color="auto" w:fill="FFFFFF"/>
        </w:rPr>
        <w:t>Jeżeli w kraju, w którym wykonawca ma siedzibę lub miejsce zamieszkania</w:t>
      </w:r>
      <w:r w:rsidR="00621DAA" w:rsidRPr="00621DAA">
        <w:rPr>
          <w:rFonts w:ascii="Arial Narrow" w:hAnsi="Arial Narrow"/>
          <w:sz w:val="22"/>
          <w:szCs w:val="22"/>
          <w:shd w:val="clear" w:color="auto" w:fill="FFFFFF"/>
        </w:rPr>
        <w:t xml:space="preserve"> </w:t>
      </w:r>
      <w:r w:rsidR="00621DAA" w:rsidRPr="00075E9E">
        <w:rPr>
          <w:rFonts w:ascii="Arial Narrow" w:hAnsi="Arial Narrow"/>
          <w:sz w:val="22"/>
          <w:szCs w:val="22"/>
          <w:shd w:val="clear" w:color="auto" w:fill="FFFFFF"/>
        </w:rPr>
        <w:t>lub miejsce zamieszkania ma osoba, której dokument dotyczy</w:t>
      </w:r>
      <w:r w:rsidRPr="00213EDD">
        <w:rPr>
          <w:rFonts w:ascii="Arial" w:eastAsia="Calibri" w:hAnsi="Arial" w:cs="Arial"/>
          <w:sz w:val="20"/>
          <w:szCs w:val="20"/>
          <w:lang w:eastAsia="en-US"/>
        </w:rPr>
        <w:t xml:space="preserve"> nie wydaje się dok</w:t>
      </w:r>
      <w:r w:rsidR="009C575A" w:rsidRPr="00213EDD">
        <w:rPr>
          <w:rFonts w:ascii="Arial" w:eastAsia="Calibri" w:hAnsi="Arial" w:cs="Arial"/>
          <w:sz w:val="20"/>
          <w:szCs w:val="20"/>
          <w:lang w:eastAsia="en-US"/>
        </w:rPr>
        <w:t xml:space="preserve">umentów, o których mowa w pkt. </w:t>
      </w:r>
      <w:r w:rsidR="00322878" w:rsidRPr="00213EDD">
        <w:rPr>
          <w:rFonts w:ascii="Arial" w:eastAsia="Calibri" w:hAnsi="Arial" w:cs="Arial"/>
          <w:sz w:val="20"/>
          <w:szCs w:val="20"/>
          <w:lang w:eastAsia="en-US"/>
        </w:rPr>
        <w:t>5</w:t>
      </w:r>
      <w:r w:rsidRPr="00213EDD">
        <w:rPr>
          <w:rFonts w:ascii="Arial" w:eastAsia="Calibri" w:hAnsi="Arial" w:cs="Arial"/>
          <w:sz w:val="20"/>
          <w:szCs w:val="20"/>
          <w:lang w:eastAsia="en-US"/>
        </w:rPr>
        <w:t xml:space="preserve"> </w:t>
      </w:r>
      <w:proofErr w:type="spellStart"/>
      <w:r w:rsidRPr="00213EDD">
        <w:rPr>
          <w:rFonts w:ascii="Arial" w:eastAsia="Calibri" w:hAnsi="Arial" w:cs="Arial"/>
          <w:sz w:val="20"/>
          <w:szCs w:val="20"/>
          <w:lang w:eastAsia="en-US"/>
        </w:rPr>
        <w:t>ppkt</w:t>
      </w:r>
      <w:proofErr w:type="spellEnd"/>
      <w:r w:rsidRPr="00213EDD">
        <w:rPr>
          <w:rFonts w:ascii="Arial" w:eastAsia="Calibri" w:hAnsi="Arial" w:cs="Arial"/>
          <w:sz w:val="20"/>
          <w:szCs w:val="20"/>
          <w:lang w:eastAsia="en-US"/>
        </w:rPr>
        <w:t xml:space="preserve"> 1) lit. a), lub, gdy te dokumenty nie odnoszą się do </w:t>
      </w:r>
      <w:r w:rsidRPr="00621DAA">
        <w:rPr>
          <w:rFonts w:ascii="Arial" w:eastAsia="Calibri" w:hAnsi="Arial" w:cs="Arial"/>
          <w:sz w:val="20"/>
          <w:szCs w:val="20"/>
          <w:lang w:eastAsia="en-US"/>
        </w:rPr>
        <w:t>wszystkich przypadków, o których mowa w art. 10</w:t>
      </w:r>
      <w:r w:rsidR="00712628" w:rsidRPr="00621DAA">
        <w:rPr>
          <w:rFonts w:ascii="Arial" w:eastAsia="Calibri" w:hAnsi="Arial" w:cs="Arial"/>
          <w:sz w:val="20"/>
          <w:szCs w:val="20"/>
          <w:lang w:eastAsia="en-US"/>
        </w:rPr>
        <w:t>8 ust 1 pkt. 1, 2 i 4 ustawy PZP</w:t>
      </w:r>
      <w:r w:rsidRPr="00621DAA">
        <w:rPr>
          <w:rFonts w:ascii="Arial" w:eastAsia="Calibri" w:hAnsi="Arial" w:cs="Arial"/>
          <w:sz w:val="20"/>
          <w:szCs w:val="20"/>
          <w:lang w:eastAsia="en-US"/>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621DAA" w:rsidRPr="00621DAA">
        <w:rPr>
          <w:rFonts w:ascii="Arial" w:hAnsi="Arial" w:cs="Arial"/>
          <w:sz w:val="20"/>
          <w:szCs w:val="20"/>
          <w:shd w:val="clear" w:color="auto" w:fill="FFFFFF"/>
        </w:rPr>
        <w:t>lub miejsce zamieszkania ma osoba, której dokument miał dotyczyć</w:t>
      </w:r>
      <w:r w:rsidR="00621DAA" w:rsidRPr="00621DAA">
        <w:rPr>
          <w:rFonts w:ascii="Arial" w:eastAsia="Calibri" w:hAnsi="Arial" w:cs="Arial"/>
          <w:sz w:val="20"/>
          <w:szCs w:val="20"/>
          <w:lang w:eastAsia="en-US"/>
        </w:rPr>
        <w:t xml:space="preserve">, </w:t>
      </w:r>
      <w:r w:rsidRPr="00621DAA">
        <w:rPr>
          <w:rFonts w:ascii="Arial" w:eastAsia="Calibri" w:hAnsi="Arial" w:cs="Arial"/>
          <w:sz w:val="20"/>
          <w:szCs w:val="20"/>
          <w:lang w:eastAsia="en-US"/>
        </w:rPr>
        <w:t>nie ma przepisów o oświadczeniu pod przysięgą, złożone przed organem sądowym lub administracyjnym, notariuszem,  organem samorządu zawodowego lub gospodarczego właściwym ze względu na siedzibę lub miejsce zamieszkania wykonawcy lub miejsce zamieszkania wykonawcy</w:t>
      </w:r>
      <w:r w:rsidRPr="00213EDD">
        <w:rPr>
          <w:rFonts w:ascii="Arial" w:eastAsia="Calibri" w:hAnsi="Arial" w:cs="Arial"/>
          <w:sz w:val="20"/>
          <w:szCs w:val="20"/>
          <w:lang w:eastAsia="en-US"/>
        </w:rPr>
        <w:t xml:space="preserve">. </w:t>
      </w:r>
    </w:p>
    <w:p w14:paraId="1DBEC3D8" w14:textId="77777777" w:rsidR="0052400A" w:rsidRPr="00213EDD" w:rsidRDefault="0052400A">
      <w:pPr>
        <w:widowControl/>
        <w:numPr>
          <w:ilvl w:val="0"/>
          <w:numId w:val="27"/>
        </w:numPr>
        <w:spacing w:line="360" w:lineRule="auto"/>
        <w:ind w:left="567" w:hanging="567"/>
        <w:jc w:val="both"/>
        <w:rPr>
          <w:rFonts w:ascii="Arial" w:eastAsia="Calibri" w:hAnsi="Arial" w:cs="Arial"/>
          <w:strike/>
          <w:sz w:val="20"/>
          <w:szCs w:val="20"/>
          <w:lang w:eastAsia="en-US"/>
        </w:rPr>
      </w:pPr>
      <w:r w:rsidRPr="00213EDD">
        <w:rPr>
          <w:rFonts w:ascii="Arial" w:eastAsia="Calibri" w:hAnsi="Arial" w:cs="Arial"/>
          <w:sz w:val="20"/>
          <w:szCs w:val="20"/>
          <w:lang w:eastAsia="en-US"/>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3A6C09D7" w14:textId="445C9992" w:rsidR="00712628" w:rsidRPr="00213EDD" w:rsidRDefault="00712628">
      <w:pPr>
        <w:widowControl/>
        <w:numPr>
          <w:ilvl w:val="0"/>
          <w:numId w:val="27"/>
        </w:numPr>
        <w:spacing w:line="360" w:lineRule="auto"/>
        <w:ind w:left="567" w:hanging="567"/>
        <w:jc w:val="both"/>
        <w:rPr>
          <w:rFonts w:ascii="Arial" w:eastAsia="Calibri" w:hAnsi="Arial" w:cs="Arial"/>
          <w:strike/>
          <w:sz w:val="20"/>
          <w:szCs w:val="20"/>
          <w:lang w:eastAsia="en-US"/>
        </w:rPr>
      </w:pPr>
      <w:r w:rsidRPr="00213EDD">
        <w:rPr>
          <w:rFonts w:ascii="Arial" w:eastAsia="Calibri" w:hAnsi="Arial" w:cs="Arial"/>
          <w:sz w:val="20"/>
          <w:szCs w:val="20"/>
          <w:lang w:eastAsia="en-US"/>
        </w:rPr>
        <w:t xml:space="preserve">Wykonawca nie jest zobowiązany do złożenia podmiotowych środków dowodowych, które Zamawiający posiada, jeżeli Wykonawca wskaże te środki oraz potwierdzi ich prawidłowość i aktualność. </w:t>
      </w:r>
    </w:p>
    <w:p w14:paraId="2F7C4A7C" w14:textId="77777777" w:rsidR="002557A6" w:rsidRPr="00213EDD" w:rsidRDefault="002557A6" w:rsidP="008E44EC">
      <w:pPr>
        <w:widowControl/>
        <w:spacing w:line="360" w:lineRule="auto"/>
        <w:ind w:left="497"/>
        <w:jc w:val="both"/>
        <w:rPr>
          <w:rFonts w:ascii="Arial" w:eastAsia="Calibri" w:hAnsi="Arial" w:cs="Arial"/>
          <w:strike/>
          <w:sz w:val="20"/>
          <w:szCs w:val="20"/>
          <w:lang w:eastAsia="en-US"/>
        </w:rPr>
      </w:pPr>
    </w:p>
    <w:p w14:paraId="47996157" w14:textId="2C9ECA58" w:rsidR="004D31A1" w:rsidRPr="00213EDD" w:rsidRDefault="007C1C8F">
      <w:pPr>
        <w:pStyle w:val="Tekstpodstawowy"/>
        <w:numPr>
          <w:ilvl w:val="0"/>
          <w:numId w:val="19"/>
        </w:numPr>
        <w:kinsoku w:val="0"/>
        <w:overflowPunct w:val="0"/>
        <w:spacing w:before="0" w:line="360" w:lineRule="auto"/>
        <w:ind w:left="426" w:right="80" w:hanging="426"/>
        <w:jc w:val="both"/>
        <w:rPr>
          <w:rFonts w:ascii="Arial" w:hAnsi="Arial" w:cs="Arial"/>
          <w:b/>
          <w:sz w:val="20"/>
          <w:szCs w:val="20"/>
        </w:rPr>
      </w:pPr>
      <w:r w:rsidRPr="00213EDD">
        <w:rPr>
          <w:rFonts w:ascii="Arial" w:hAnsi="Arial" w:cs="Arial"/>
          <w:b/>
          <w:sz w:val="20"/>
          <w:szCs w:val="20"/>
        </w:rPr>
        <w:t>POLEGANIE NA ZASOBACH INNYCH PODMIOTÓW</w:t>
      </w:r>
    </w:p>
    <w:p w14:paraId="126F3C86" w14:textId="77777777" w:rsidR="001C4A6B" w:rsidRPr="00213EDD" w:rsidRDefault="001C4A6B" w:rsidP="001C4A6B">
      <w:pPr>
        <w:pStyle w:val="Tekstpodstawowy"/>
        <w:kinsoku w:val="0"/>
        <w:overflowPunct w:val="0"/>
        <w:spacing w:before="0" w:line="360" w:lineRule="auto"/>
        <w:ind w:left="426" w:right="80" w:firstLine="0"/>
        <w:jc w:val="both"/>
        <w:rPr>
          <w:rFonts w:ascii="Arial" w:hAnsi="Arial" w:cs="Arial"/>
          <w:b/>
          <w:sz w:val="20"/>
          <w:szCs w:val="20"/>
        </w:rPr>
      </w:pPr>
    </w:p>
    <w:p w14:paraId="62382D42" w14:textId="77777777" w:rsidR="007C1C8F" w:rsidRPr="00213EDD" w:rsidRDefault="007C1C8F" w:rsidP="008E44EC">
      <w:pPr>
        <w:pStyle w:val="Tekstpodstawowy"/>
        <w:numPr>
          <w:ilvl w:val="1"/>
          <w:numId w:val="9"/>
        </w:numPr>
        <w:kinsoku w:val="0"/>
        <w:overflowPunct w:val="0"/>
        <w:spacing w:before="0" w:line="360" w:lineRule="auto"/>
        <w:ind w:left="567" w:right="79" w:hanging="567"/>
        <w:jc w:val="both"/>
        <w:rPr>
          <w:rFonts w:ascii="Arial" w:hAnsi="Arial" w:cs="Arial"/>
          <w:sz w:val="20"/>
          <w:szCs w:val="20"/>
        </w:rPr>
      </w:pPr>
      <w:r w:rsidRPr="00213EDD">
        <w:rPr>
          <w:rFonts w:ascii="Arial" w:hAnsi="Arial" w:cs="Arial"/>
          <w:sz w:val="20"/>
          <w:szCs w:val="20"/>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02D1C70" w14:textId="77777777" w:rsidR="007C1C8F" w:rsidRPr="00213EDD" w:rsidRDefault="007C1C8F" w:rsidP="008E44EC">
      <w:pPr>
        <w:pStyle w:val="Tekstpodstawowy"/>
        <w:numPr>
          <w:ilvl w:val="1"/>
          <w:numId w:val="9"/>
        </w:numPr>
        <w:kinsoku w:val="0"/>
        <w:overflowPunct w:val="0"/>
        <w:spacing w:before="0" w:line="360" w:lineRule="auto"/>
        <w:ind w:left="567" w:right="79" w:hanging="567"/>
        <w:jc w:val="both"/>
        <w:rPr>
          <w:rFonts w:ascii="Arial" w:hAnsi="Arial" w:cs="Arial"/>
          <w:sz w:val="20"/>
          <w:szCs w:val="20"/>
        </w:rPr>
      </w:pPr>
      <w:r w:rsidRPr="00213EDD">
        <w:rPr>
          <w:rFonts w:ascii="Arial" w:hAnsi="Arial" w:cs="Arial"/>
          <w:sz w:val="20"/>
          <w:szCs w:val="20"/>
        </w:rPr>
        <w:t>W odniesieniu do warunków dotyczących doświadczenia, wykonawcy mogą polegać na zdolnościach podmiotów udostępniających zasoby, jeśli podmioty te wykonają świadczenie do realizacji którego te zdolności są wymagane.</w:t>
      </w:r>
    </w:p>
    <w:p w14:paraId="7DA8B7E5" w14:textId="77777777" w:rsidR="007C1C8F" w:rsidRPr="00213EDD" w:rsidRDefault="007C1C8F" w:rsidP="008E44EC">
      <w:pPr>
        <w:pStyle w:val="Tekstpodstawowy"/>
        <w:numPr>
          <w:ilvl w:val="1"/>
          <w:numId w:val="9"/>
        </w:numPr>
        <w:kinsoku w:val="0"/>
        <w:overflowPunct w:val="0"/>
        <w:spacing w:before="0" w:line="360" w:lineRule="auto"/>
        <w:ind w:left="567" w:right="79" w:hanging="567"/>
        <w:jc w:val="both"/>
        <w:rPr>
          <w:rFonts w:ascii="Arial" w:hAnsi="Arial" w:cs="Arial"/>
          <w:sz w:val="20"/>
          <w:szCs w:val="20"/>
        </w:rPr>
      </w:pPr>
      <w:r w:rsidRPr="00213EDD">
        <w:rPr>
          <w:rFonts w:ascii="Arial" w:hAnsi="Arial" w:cs="Arial"/>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w:t>
      </w:r>
      <w:r w:rsidR="004D31A1" w:rsidRPr="00213EDD">
        <w:rPr>
          <w:rFonts w:ascii="Arial" w:hAnsi="Arial" w:cs="Arial"/>
          <w:sz w:val="20"/>
          <w:szCs w:val="20"/>
        </w:rPr>
        <w:t>rodek dowodowy potwierdzający, ż</w:t>
      </w:r>
      <w:r w:rsidRPr="00213EDD">
        <w:rPr>
          <w:rFonts w:ascii="Arial" w:hAnsi="Arial" w:cs="Arial"/>
          <w:sz w:val="20"/>
          <w:szCs w:val="20"/>
        </w:rPr>
        <w:t xml:space="preserve">e </w:t>
      </w:r>
      <w:r w:rsidR="004D31A1" w:rsidRPr="00213EDD">
        <w:rPr>
          <w:rFonts w:ascii="Arial" w:hAnsi="Arial" w:cs="Arial"/>
          <w:sz w:val="20"/>
          <w:szCs w:val="20"/>
        </w:rPr>
        <w:t xml:space="preserve">wykonawca realizując zamówienie, będzie dysponował niezbędnymi zasobami tych podmiotów. Wzór oświadczenie stanowi </w:t>
      </w:r>
      <w:r w:rsidR="004D31A1" w:rsidRPr="00213EDD">
        <w:rPr>
          <w:rFonts w:ascii="Arial" w:hAnsi="Arial" w:cs="Arial"/>
          <w:b/>
          <w:sz w:val="20"/>
          <w:szCs w:val="20"/>
        </w:rPr>
        <w:t>załącznik nr 4 do SWZ.</w:t>
      </w:r>
    </w:p>
    <w:p w14:paraId="4CA3C9C5" w14:textId="77777777" w:rsidR="004D31A1" w:rsidRPr="00213EDD" w:rsidRDefault="004D31A1" w:rsidP="008E44EC">
      <w:pPr>
        <w:pStyle w:val="Tekstpodstawowy"/>
        <w:numPr>
          <w:ilvl w:val="1"/>
          <w:numId w:val="9"/>
        </w:numPr>
        <w:kinsoku w:val="0"/>
        <w:overflowPunct w:val="0"/>
        <w:spacing w:before="0" w:line="360" w:lineRule="auto"/>
        <w:ind w:left="567" w:right="79" w:hanging="567"/>
        <w:jc w:val="both"/>
        <w:rPr>
          <w:rFonts w:ascii="Arial" w:hAnsi="Arial" w:cs="Arial"/>
          <w:sz w:val="20"/>
          <w:szCs w:val="20"/>
        </w:rPr>
      </w:pPr>
      <w:r w:rsidRPr="00213EDD">
        <w:rPr>
          <w:rFonts w:ascii="Arial" w:hAnsi="Arial" w:cs="Arial"/>
          <w:sz w:val="20"/>
          <w:szCs w:val="20"/>
        </w:rPr>
        <w:lastRenderedPageBreak/>
        <w:t>Zobowiązanie podmiotu udostępniającego zasoby potwierdza, że stosunek łączący wykonawcę z podmiotami udostępniającymi zasoby gwarantuje rzeczywisty dostęp do tych zasobów oraz określa w szczególności:</w:t>
      </w:r>
    </w:p>
    <w:p w14:paraId="428074E4" w14:textId="77777777" w:rsidR="004D31A1" w:rsidRPr="00213EDD" w:rsidRDefault="004D31A1">
      <w:pPr>
        <w:pStyle w:val="Tekstpodstawowy"/>
        <w:numPr>
          <w:ilvl w:val="1"/>
          <w:numId w:val="19"/>
        </w:numPr>
        <w:kinsoku w:val="0"/>
        <w:overflowPunct w:val="0"/>
        <w:spacing w:before="0" w:line="360" w:lineRule="auto"/>
        <w:ind w:right="79"/>
        <w:jc w:val="both"/>
        <w:rPr>
          <w:rFonts w:ascii="Arial" w:hAnsi="Arial" w:cs="Arial"/>
          <w:sz w:val="20"/>
          <w:szCs w:val="20"/>
        </w:rPr>
      </w:pPr>
      <w:r w:rsidRPr="00213EDD">
        <w:rPr>
          <w:rFonts w:ascii="Arial" w:hAnsi="Arial" w:cs="Arial"/>
          <w:sz w:val="20"/>
          <w:szCs w:val="20"/>
        </w:rPr>
        <w:t>zakres dostępnych wykonawcy zasobów podmiotu udostępniającego zasoby;</w:t>
      </w:r>
    </w:p>
    <w:p w14:paraId="55111F00" w14:textId="77777777" w:rsidR="004D31A1" w:rsidRPr="00213EDD" w:rsidRDefault="004D31A1">
      <w:pPr>
        <w:pStyle w:val="Tekstpodstawowy"/>
        <w:numPr>
          <w:ilvl w:val="1"/>
          <w:numId w:val="19"/>
        </w:numPr>
        <w:kinsoku w:val="0"/>
        <w:overflowPunct w:val="0"/>
        <w:spacing w:before="0" w:line="360" w:lineRule="auto"/>
        <w:ind w:right="79"/>
        <w:jc w:val="both"/>
        <w:rPr>
          <w:rFonts w:ascii="Arial" w:hAnsi="Arial" w:cs="Arial"/>
          <w:sz w:val="20"/>
          <w:szCs w:val="20"/>
        </w:rPr>
      </w:pPr>
      <w:r w:rsidRPr="00213EDD">
        <w:rPr>
          <w:rFonts w:ascii="Arial" w:hAnsi="Arial" w:cs="Arial"/>
          <w:sz w:val="20"/>
          <w:szCs w:val="20"/>
        </w:rPr>
        <w:t>sposób i okres udostępniania wykonawcy i wykorzystania przez niego zasobów podmiotu udostępniającego te zasoby przy wykonywaniu zamówienia;</w:t>
      </w:r>
    </w:p>
    <w:p w14:paraId="0CDF2A7B" w14:textId="77A81CA1" w:rsidR="004D31A1" w:rsidRPr="00213EDD" w:rsidRDefault="004D31A1">
      <w:pPr>
        <w:pStyle w:val="Tekstpodstawowy"/>
        <w:numPr>
          <w:ilvl w:val="1"/>
          <w:numId w:val="19"/>
        </w:numPr>
        <w:kinsoku w:val="0"/>
        <w:overflowPunct w:val="0"/>
        <w:spacing w:before="0" w:line="360" w:lineRule="auto"/>
        <w:ind w:right="79"/>
        <w:jc w:val="both"/>
        <w:rPr>
          <w:rFonts w:ascii="Arial" w:hAnsi="Arial" w:cs="Arial"/>
          <w:sz w:val="20"/>
          <w:szCs w:val="20"/>
        </w:rPr>
      </w:pPr>
      <w:r w:rsidRPr="00213EDD">
        <w:rPr>
          <w:rFonts w:ascii="Arial" w:hAnsi="Arial" w:cs="Arial"/>
          <w:sz w:val="20"/>
          <w:szCs w:val="20"/>
        </w:rPr>
        <w:t>czy i</w:t>
      </w:r>
      <w:r w:rsidR="002142D3" w:rsidRPr="00213EDD">
        <w:rPr>
          <w:rFonts w:ascii="Arial" w:hAnsi="Arial" w:cs="Arial"/>
          <w:sz w:val="20"/>
          <w:szCs w:val="20"/>
        </w:rPr>
        <w:t xml:space="preserve"> </w:t>
      </w:r>
      <w:r w:rsidRPr="00213EDD">
        <w:rPr>
          <w:rFonts w:ascii="Arial" w:hAnsi="Arial" w:cs="Arial"/>
          <w:sz w:val="20"/>
          <w:szCs w:val="20"/>
        </w:rPr>
        <w:t>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86D5E3D" w14:textId="77777777" w:rsidR="004D31A1" w:rsidRPr="00213EDD" w:rsidRDefault="004D31A1" w:rsidP="008E44EC">
      <w:pPr>
        <w:pStyle w:val="Tekstpodstawowy"/>
        <w:numPr>
          <w:ilvl w:val="1"/>
          <w:numId w:val="9"/>
        </w:numPr>
        <w:kinsoku w:val="0"/>
        <w:overflowPunct w:val="0"/>
        <w:spacing w:before="0" w:line="360" w:lineRule="auto"/>
        <w:ind w:left="567" w:right="79" w:hanging="567"/>
        <w:jc w:val="both"/>
        <w:rPr>
          <w:rFonts w:ascii="Arial" w:hAnsi="Arial" w:cs="Arial"/>
          <w:sz w:val="20"/>
          <w:szCs w:val="20"/>
        </w:rPr>
      </w:pPr>
      <w:r w:rsidRPr="00213EDD">
        <w:rPr>
          <w:rFonts w:ascii="Arial" w:hAnsi="Arial" w:cs="Arial"/>
          <w:sz w:val="20"/>
          <w:szCs w:val="20"/>
        </w:rPr>
        <w:t>Zamawiający ocenia, czy udostępnione wykonawcy przez podmioty udostępniające zasoby zdolności techniczne lub zawodowe, pozwalają na wykazanie przez wykonawcę spełnienia warunków udziału w postępowaniu, a także bada, czy nie zachodzą wobec tego podmiotu podstawy wykluczenia, które zostały przewidziane względem wykonawcy.</w:t>
      </w:r>
    </w:p>
    <w:p w14:paraId="46C534C8" w14:textId="77777777" w:rsidR="004D31A1" w:rsidRPr="00213EDD" w:rsidRDefault="004D31A1" w:rsidP="008E44EC">
      <w:pPr>
        <w:pStyle w:val="Tekstpodstawowy"/>
        <w:numPr>
          <w:ilvl w:val="1"/>
          <w:numId w:val="9"/>
        </w:numPr>
        <w:kinsoku w:val="0"/>
        <w:overflowPunct w:val="0"/>
        <w:spacing w:before="0" w:line="360" w:lineRule="auto"/>
        <w:ind w:left="567" w:right="79" w:hanging="567"/>
        <w:jc w:val="both"/>
        <w:rPr>
          <w:rFonts w:ascii="Arial" w:hAnsi="Arial" w:cs="Arial"/>
          <w:sz w:val="20"/>
          <w:szCs w:val="20"/>
        </w:rPr>
      </w:pPr>
      <w:r w:rsidRPr="00213EDD">
        <w:rPr>
          <w:rFonts w:ascii="Arial" w:hAnsi="Arial" w:cs="Arial"/>
          <w:sz w:val="20"/>
          <w:szCs w:val="20"/>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686C8B5" w14:textId="77777777" w:rsidR="004D31A1" w:rsidRPr="00213EDD" w:rsidRDefault="004D31A1" w:rsidP="008E44EC">
      <w:pPr>
        <w:pStyle w:val="Tekstpodstawowy"/>
        <w:numPr>
          <w:ilvl w:val="1"/>
          <w:numId w:val="9"/>
        </w:numPr>
        <w:kinsoku w:val="0"/>
        <w:overflowPunct w:val="0"/>
        <w:spacing w:before="0" w:line="360" w:lineRule="auto"/>
        <w:ind w:left="567" w:right="79" w:hanging="567"/>
        <w:jc w:val="both"/>
        <w:rPr>
          <w:rFonts w:ascii="Arial" w:hAnsi="Arial" w:cs="Arial"/>
          <w:sz w:val="20"/>
          <w:szCs w:val="20"/>
        </w:rPr>
      </w:pPr>
      <w:r w:rsidRPr="00213EDD">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61D6031" w14:textId="77777777" w:rsidR="004474BD" w:rsidRPr="00213EDD" w:rsidRDefault="004474BD" w:rsidP="008E44EC">
      <w:pPr>
        <w:pStyle w:val="Tekstpodstawowy"/>
        <w:kinsoku w:val="0"/>
        <w:overflowPunct w:val="0"/>
        <w:spacing w:before="0" w:line="360" w:lineRule="auto"/>
        <w:ind w:left="567" w:right="79" w:firstLine="0"/>
        <w:jc w:val="both"/>
        <w:rPr>
          <w:rFonts w:ascii="Arial" w:hAnsi="Arial" w:cs="Arial"/>
          <w:sz w:val="20"/>
          <w:szCs w:val="20"/>
          <w:u w:val="single"/>
        </w:rPr>
      </w:pPr>
    </w:p>
    <w:p w14:paraId="057F255B" w14:textId="4DC78C0D" w:rsidR="004D31A1" w:rsidRPr="00213EDD" w:rsidRDefault="004D31A1" w:rsidP="008E44EC">
      <w:pPr>
        <w:pStyle w:val="Tekstpodstawowy"/>
        <w:kinsoku w:val="0"/>
        <w:overflowPunct w:val="0"/>
        <w:spacing w:before="0" w:line="360" w:lineRule="auto"/>
        <w:ind w:left="0" w:right="80" w:firstLine="0"/>
        <w:jc w:val="both"/>
        <w:rPr>
          <w:rFonts w:ascii="Arial" w:hAnsi="Arial" w:cs="Arial"/>
          <w:b/>
          <w:sz w:val="20"/>
          <w:szCs w:val="20"/>
        </w:rPr>
      </w:pPr>
      <w:r w:rsidRPr="00213EDD">
        <w:rPr>
          <w:rFonts w:ascii="Arial" w:hAnsi="Arial" w:cs="Arial"/>
          <w:b/>
          <w:sz w:val="20"/>
          <w:szCs w:val="20"/>
        </w:rPr>
        <w:t>1</w:t>
      </w:r>
      <w:r w:rsidR="007B76C3" w:rsidRPr="00213EDD">
        <w:rPr>
          <w:rFonts w:ascii="Arial" w:hAnsi="Arial" w:cs="Arial"/>
          <w:b/>
          <w:sz w:val="20"/>
          <w:szCs w:val="20"/>
        </w:rPr>
        <w:t>1</w:t>
      </w:r>
      <w:r w:rsidRPr="00213EDD">
        <w:rPr>
          <w:rFonts w:ascii="Arial" w:hAnsi="Arial" w:cs="Arial"/>
          <w:b/>
          <w:sz w:val="20"/>
          <w:szCs w:val="20"/>
        </w:rPr>
        <w:t>. INFORMACJA DLA PODMIOTÓW WSPÓLNIE UBIEGAJĄCYCH SIĘ O UDZIELENIE ZAMÓWIENIA</w:t>
      </w:r>
    </w:p>
    <w:p w14:paraId="2A734FC2" w14:textId="77777777" w:rsidR="001C4A6B" w:rsidRPr="00213EDD" w:rsidRDefault="001C4A6B" w:rsidP="008E44EC">
      <w:pPr>
        <w:pStyle w:val="Tekstpodstawowy"/>
        <w:kinsoku w:val="0"/>
        <w:overflowPunct w:val="0"/>
        <w:spacing w:before="0" w:line="360" w:lineRule="auto"/>
        <w:ind w:left="0" w:right="80" w:firstLine="0"/>
        <w:jc w:val="both"/>
        <w:rPr>
          <w:rFonts w:ascii="Arial" w:hAnsi="Arial" w:cs="Arial"/>
          <w:b/>
          <w:sz w:val="20"/>
          <w:szCs w:val="20"/>
        </w:rPr>
      </w:pPr>
    </w:p>
    <w:p w14:paraId="79C8D40B" w14:textId="77777777" w:rsidR="004D31A1" w:rsidRPr="00213EDD" w:rsidRDefault="004D31A1" w:rsidP="002069D7">
      <w:pPr>
        <w:pStyle w:val="Akapitzlist"/>
        <w:numPr>
          <w:ilvl w:val="1"/>
          <w:numId w:val="37"/>
        </w:numPr>
        <w:spacing w:line="360" w:lineRule="auto"/>
        <w:jc w:val="both"/>
        <w:rPr>
          <w:rFonts w:ascii="Arial" w:hAnsi="Arial" w:cs="Arial"/>
          <w:sz w:val="20"/>
          <w:szCs w:val="20"/>
        </w:rPr>
      </w:pPr>
      <w:r w:rsidRPr="00213EDD">
        <w:rPr>
          <w:rFonts w:ascii="Arial" w:hAnsi="Arial" w:cs="Arial"/>
          <w:sz w:val="20"/>
          <w:szCs w:val="20"/>
        </w:rPr>
        <w:t>Wykonawcy mogą wspólnie ubiega</w:t>
      </w:r>
      <w:r w:rsidR="00617544" w:rsidRPr="00213EDD">
        <w:rPr>
          <w:rFonts w:ascii="Arial" w:hAnsi="Arial" w:cs="Arial"/>
          <w:sz w:val="20"/>
          <w:szCs w:val="20"/>
        </w:rPr>
        <w:t xml:space="preserve">ć się o udzielenie zamówienia. </w:t>
      </w:r>
      <w:r w:rsidRPr="00213EDD">
        <w:rPr>
          <w:rFonts w:ascii="Arial" w:hAnsi="Arial" w:cs="Arial"/>
          <w:sz w:val="20"/>
          <w:szCs w:val="20"/>
        </w:rPr>
        <w:t>W takim przypadku Wykonawcy ustanawiają pełnomocnika do reprezentowania ich w postępowaniu albo do reprezentowania i zawarcia umowy w sprawie zamówienia publicznego.</w:t>
      </w:r>
    </w:p>
    <w:p w14:paraId="287BAED9" w14:textId="00213A14" w:rsidR="004D31A1" w:rsidRPr="00213EDD" w:rsidRDefault="004D31A1" w:rsidP="002069D7">
      <w:pPr>
        <w:pStyle w:val="Akapitzlist"/>
        <w:numPr>
          <w:ilvl w:val="1"/>
          <w:numId w:val="37"/>
        </w:numPr>
        <w:spacing w:line="360" w:lineRule="auto"/>
        <w:jc w:val="both"/>
        <w:rPr>
          <w:rFonts w:ascii="Arial" w:hAnsi="Arial" w:cs="Arial"/>
          <w:sz w:val="20"/>
          <w:szCs w:val="20"/>
          <w:u w:val="single"/>
        </w:rPr>
      </w:pPr>
      <w:r w:rsidRPr="00213EDD">
        <w:rPr>
          <w:rFonts w:ascii="Arial" w:hAnsi="Arial" w:cs="Arial"/>
          <w:sz w:val="20"/>
          <w:szCs w:val="20"/>
          <w:u w:val="single"/>
        </w:rPr>
        <w:t xml:space="preserve">W przypadku Wykonawców wspólnie ubiegających się o udzielenie zamówienia, oświadczenia, o których mowa w rozdziale </w:t>
      </w:r>
      <w:r w:rsidR="002142D3" w:rsidRPr="00213EDD">
        <w:rPr>
          <w:rFonts w:ascii="Arial" w:hAnsi="Arial" w:cs="Arial"/>
          <w:sz w:val="20"/>
          <w:szCs w:val="20"/>
          <w:u w:val="single"/>
        </w:rPr>
        <w:t>9</w:t>
      </w:r>
      <w:r w:rsidRPr="00213EDD">
        <w:rPr>
          <w:rFonts w:ascii="Arial" w:hAnsi="Arial" w:cs="Arial"/>
          <w:sz w:val="20"/>
          <w:szCs w:val="20"/>
          <w:u w:val="single"/>
        </w:rPr>
        <w:t xml:space="preserve"> pkt </w:t>
      </w:r>
      <w:r w:rsidR="00617544" w:rsidRPr="00213EDD">
        <w:rPr>
          <w:rFonts w:ascii="Arial" w:hAnsi="Arial" w:cs="Arial"/>
          <w:sz w:val="20"/>
          <w:szCs w:val="20"/>
          <w:u w:val="single"/>
        </w:rPr>
        <w:t xml:space="preserve">1 </w:t>
      </w:r>
      <w:r w:rsidRPr="00213EDD">
        <w:rPr>
          <w:rFonts w:ascii="Arial" w:hAnsi="Arial" w:cs="Arial"/>
          <w:sz w:val="20"/>
          <w:szCs w:val="20"/>
          <w:u w:val="single"/>
        </w:rPr>
        <w:t>SWZ, składa każdy z Wykonawców. Oświadczenia te potwierdzają brak podstaw wykluczenia oraz spełnienie warunków udziału w zakresie, w jakim każdy z wykonawców wykazuje spełnienie warunków udziału w postępowaniu.</w:t>
      </w:r>
    </w:p>
    <w:p w14:paraId="0F67680F" w14:textId="77777777" w:rsidR="000F0ECC" w:rsidRPr="00213EDD" w:rsidRDefault="004D31A1" w:rsidP="002069D7">
      <w:pPr>
        <w:pStyle w:val="Akapitzlist"/>
        <w:numPr>
          <w:ilvl w:val="1"/>
          <w:numId w:val="37"/>
        </w:numPr>
        <w:spacing w:line="360" w:lineRule="auto"/>
        <w:jc w:val="both"/>
        <w:rPr>
          <w:rFonts w:ascii="Arial" w:hAnsi="Arial" w:cs="Arial"/>
          <w:sz w:val="20"/>
          <w:szCs w:val="20"/>
          <w:u w:val="single"/>
        </w:rPr>
      </w:pPr>
      <w:r w:rsidRPr="00213EDD">
        <w:rPr>
          <w:rFonts w:ascii="Arial" w:hAnsi="Arial" w:cs="Arial"/>
          <w:sz w:val="20"/>
          <w:szCs w:val="20"/>
          <w:u w:val="single"/>
        </w:rPr>
        <w:t>Wykonawcy wspólnie ubiegający się o udzielenie zamówienia dołączają do ofert oświadczenie, z którego wynika, które dostawy wykonają poszczególni wykonawcy.</w:t>
      </w:r>
    </w:p>
    <w:p w14:paraId="11AE6B0A" w14:textId="77777777" w:rsidR="000F0ECC" w:rsidRPr="00213EDD" w:rsidRDefault="004D31A1" w:rsidP="002069D7">
      <w:pPr>
        <w:pStyle w:val="Akapitzlist"/>
        <w:numPr>
          <w:ilvl w:val="1"/>
          <w:numId w:val="37"/>
        </w:numPr>
        <w:spacing w:line="360" w:lineRule="auto"/>
        <w:jc w:val="both"/>
        <w:rPr>
          <w:rFonts w:ascii="Arial" w:hAnsi="Arial" w:cs="Arial"/>
          <w:sz w:val="20"/>
          <w:szCs w:val="20"/>
          <w:u w:val="single"/>
        </w:rPr>
      </w:pPr>
      <w:r w:rsidRPr="00213EDD">
        <w:rPr>
          <w:rFonts w:ascii="Arial" w:hAnsi="Arial" w:cs="Arial"/>
          <w:sz w:val="20"/>
          <w:szCs w:val="20"/>
        </w:rPr>
        <w:t>Dokumenty potwierdzające brak podstaw wykluczenia z postępowania składa każdy z Wykonawców wspólnie ubiegających się o zamówienie.</w:t>
      </w:r>
    </w:p>
    <w:p w14:paraId="558C025F" w14:textId="49B7F94B" w:rsidR="000F0ECC" w:rsidRPr="00213EDD" w:rsidRDefault="000F0ECC" w:rsidP="002069D7">
      <w:pPr>
        <w:pStyle w:val="Akapitzlist"/>
        <w:numPr>
          <w:ilvl w:val="1"/>
          <w:numId w:val="37"/>
        </w:numPr>
        <w:spacing w:line="360" w:lineRule="auto"/>
        <w:jc w:val="both"/>
        <w:rPr>
          <w:rFonts w:ascii="Arial" w:hAnsi="Arial" w:cs="Arial"/>
          <w:sz w:val="20"/>
          <w:szCs w:val="20"/>
          <w:u w:val="single"/>
        </w:rPr>
      </w:pPr>
      <w:r w:rsidRPr="00213EDD">
        <w:rPr>
          <w:rFonts w:ascii="Arial" w:hAnsi="Arial" w:cs="Arial"/>
          <w:sz w:val="20"/>
          <w:szCs w:val="20"/>
        </w:rPr>
        <w:t xml:space="preserve">Zgodnie z art. 117 ust. 2 ustawy </w:t>
      </w:r>
      <w:proofErr w:type="spellStart"/>
      <w:r w:rsidRPr="00213EDD">
        <w:rPr>
          <w:rFonts w:ascii="Arial" w:hAnsi="Arial" w:cs="Arial"/>
          <w:sz w:val="20"/>
          <w:szCs w:val="20"/>
        </w:rPr>
        <w:t>Pzp</w:t>
      </w:r>
      <w:proofErr w:type="spellEnd"/>
      <w:r w:rsidRPr="00213EDD">
        <w:rPr>
          <w:rFonts w:ascii="Arial" w:hAnsi="Arial" w:cs="Arial"/>
          <w:sz w:val="20"/>
          <w:szCs w:val="20"/>
        </w:rPr>
        <w:t>,</w:t>
      </w:r>
      <w:r w:rsidRPr="00213EDD">
        <w:rPr>
          <w:rFonts w:ascii="Arial" w:hAnsi="Arial" w:cs="Arial"/>
          <w:sz w:val="20"/>
          <w:szCs w:val="20"/>
          <w:shd w:val="clear" w:color="auto" w:fill="FFFFFF"/>
        </w:rPr>
        <w:t xml:space="preserve"> warunek udziału w postępowaniu dotyczący uprawnień do </w:t>
      </w:r>
      <w:r w:rsidRPr="00213EDD">
        <w:rPr>
          <w:rFonts w:ascii="Arial" w:hAnsi="Arial" w:cs="Arial"/>
          <w:sz w:val="20"/>
          <w:szCs w:val="20"/>
          <w:shd w:val="clear" w:color="auto" w:fill="FFFFFF"/>
        </w:rPr>
        <w:lastRenderedPageBreak/>
        <w:t>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r w:rsidRPr="00213EDD">
        <w:rPr>
          <w:rFonts w:ascii="Arial" w:hAnsi="Arial" w:cs="Arial"/>
          <w:sz w:val="20"/>
          <w:szCs w:val="20"/>
        </w:rPr>
        <w:t xml:space="preserve"> Ponadto, zgodnie z art. 117 ust. 3 </w:t>
      </w:r>
      <w:proofErr w:type="spellStart"/>
      <w:r w:rsidRPr="00213EDD">
        <w:rPr>
          <w:rFonts w:ascii="Arial" w:hAnsi="Arial" w:cs="Arial"/>
          <w:sz w:val="20"/>
          <w:szCs w:val="20"/>
        </w:rPr>
        <w:t>Pzp</w:t>
      </w:r>
      <w:proofErr w:type="spellEnd"/>
      <w:r w:rsidRPr="00213EDD">
        <w:rPr>
          <w:rFonts w:ascii="Arial" w:hAnsi="Arial" w:cs="Arial"/>
          <w:sz w:val="20"/>
          <w:szCs w:val="20"/>
        </w:rPr>
        <w:t xml:space="preserve">, w odniesieniu do warunków dotyczących wykształcenia, kwalifikacji zawodowych lub doświadczenia wykonawcy wspólnie ubiegających się o udzielenie zamówienia mogą polegać na zdolnościach tych z wykonawców, którzy wykonają usługi, dostawy lub roboty budowlane, do realizacji których te zdolności są wymagane. </w:t>
      </w:r>
      <w:r w:rsidRPr="00213EDD">
        <w:rPr>
          <w:rFonts w:ascii="Arial" w:hAnsi="Arial" w:cs="Arial"/>
          <w:b/>
          <w:bCs/>
          <w:sz w:val="20"/>
          <w:szCs w:val="20"/>
          <w:shd w:val="clear" w:color="auto" w:fill="FFFFFF"/>
        </w:rPr>
        <w:t xml:space="preserve">W przypadkach wskazanych w przytoczonych przepisach (art. 117 ust. 2-3 PZP) wykonawcy wspólnie ubiegający się o udzielenie zamówienia dołączają odpowiednio do wniosku o dopuszczenie do udziału w postępowaniu albo do oferty oświadczenie, z którego wynika, które roboty budowlane, dostawy lub usługi wykonają poszczególni wykonawcy (zgodnie z art. 117 ust. 4 </w:t>
      </w:r>
      <w:proofErr w:type="spellStart"/>
      <w:r w:rsidRPr="00213EDD">
        <w:rPr>
          <w:rFonts w:ascii="Arial" w:hAnsi="Arial" w:cs="Arial"/>
          <w:b/>
          <w:bCs/>
          <w:sz w:val="20"/>
          <w:szCs w:val="20"/>
          <w:shd w:val="clear" w:color="auto" w:fill="FFFFFF"/>
        </w:rPr>
        <w:t>Pzp</w:t>
      </w:r>
      <w:proofErr w:type="spellEnd"/>
      <w:r w:rsidRPr="00213EDD">
        <w:rPr>
          <w:rFonts w:ascii="Arial" w:hAnsi="Arial" w:cs="Arial"/>
          <w:b/>
          <w:bCs/>
          <w:sz w:val="20"/>
          <w:szCs w:val="20"/>
          <w:shd w:val="clear" w:color="auto" w:fill="FFFFFF"/>
        </w:rPr>
        <w:t>).</w:t>
      </w:r>
    </w:p>
    <w:p w14:paraId="245A3D0F" w14:textId="77777777" w:rsidR="004D31A1" w:rsidRPr="00213EDD" w:rsidRDefault="004D31A1">
      <w:pPr>
        <w:pStyle w:val="Akapitzlist"/>
        <w:numPr>
          <w:ilvl w:val="1"/>
          <w:numId w:val="26"/>
        </w:numPr>
        <w:spacing w:line="360" w:lineRule="auto"/>
        <w:ind w:left="567" w:hanging="567"/>
        <w:jc w:val="both"/>
        <w:rPr>
          <w:rFonts w:ascii="Arial" w:hAnsi="Arial" w:cs="Arial"/>
          <w:sz w:val="20"/>
          <w:szCs w:val="20"/>
        </w:rPr>
      </w:pPr>
      <w:r w:rsidRPr="00213EDD">
        <w:rPr>
          <w:rFonts w:ascii="Arial" w:hAnsi="Arial" w:cs="Arial"/>
          <w:sz w:val="20"/>
          <w:szCs w:val="20"/>
        </w:rPr>
        <w:t>Wszelka korespondencja będzie prowadzona wyłącznie z Pełnomocnikiem.</w:t>
      </w:r>
    </w:p>
    <w:p w14:paraId="4B250F9B" w14:textId="77777777" w:rsidR="004474BD" w:rsidRPr="00213EDD" w:rsidRDefault="004474BD" w:rsidP="008E44EC">
      <w:pPr>
        <w:pStyle w:val="Akapitzlist"/>
        <w:spacing w:line="360" w:lineRule="auto"/>
        <w:ind w:left="567"/>
        <w:jc w:val="both"/>
        <w:rPr>
          <w:rFonts w:ascii="Arial" w:hAnsi="Arial" w:cs="Arial"/>
          <w:sz w:val="20"/>
          <w:szCs w:val="20"/>
        </w:rPr>
      </w:pPr>
    </w:p>
    <w:p w14:paraId="59E505C9" w14:textId="7926F5BE" w:rsidR="006B0CAB" w:rsidRPr="00213EDD" w:rsidRDefault="004D31A1" w:rsidP="008E44EC">
      <w:pPr>
        <w:pStyle w:val="Tekstpodstawowy"/>
        <w:kinsoku w:val="0"/>
        <w:overflowPunct w:val="0"/>
        <w:spacing w:before="0" w:line="360" w:lineRule="auto"/>
        <w:ind w:left="0" w:right="80" w:firstLine="0"/>
        <w:jc w:val="both"/>
        <w:rPr>
          <w:rFonts w:ascii="Arial" w:hAnsi="Arial" w:cs="Arial"/>
          <w:b/>
          <w:bCs/>
          <w:spacing w:val="-1"/>
          <w:sz w:val="20"/>
          <w:szCs w:val="20"/>
        </w:rPr>
      </w:pPr>
      <w:r w:rsidRPr="00213EDD">
        <w:rPr>
          <w:rFonts w:ascii="Arial" w:hAnsi="Arial" w:cs="Arial"/>
          <w:b/>
          <w:bCs/>
          <w:spacing w:val="-1"/>
          <w:sz w:val="20"/>
          <w:szCs w:val="20"/>
        </w:rPr>
        <w:t>1</w:t>
      </w:r>
      <w:r w:rsidR="007B76C3" w:rsidRPr="00213EDD">
        <w:rPr>
          <w:rFonts w:ascii="Arial" w:hAnsi="Arial" w:cs="Arial"/>
          <w:b/>
          <w:bCs/>
          <w:spacing w:val="-1"/>
          <w:sz w:val="20"/>
          <w:szCs w:val="20"/>
        </w:rPr>
        <w:t>2</w:t>
      </w:r>
      <w:r w:rsidR="007C1C8F" w:rsidRPr="00213EDD">
        <w:rPr>
          <w:rFonts w:ascii="Arial" w:hAnsi="Arial" w:cs="Arial"/>
          <w:b/>
          <w:bCs/>
          <w:spacing w:val="-1"/>
          <w:sz w:val="20"/>
          <w:szCs w:val="20"/>
        </w:rPr>
        <w:t>.</w:t>
      </w:r>
      <w:r w:rsidR="007C1C8F" w:rsidRPr="00213EDD">
        <w:rPr>
          <w:rFonts w:ascii="Arial" w:hAnsi="Arial" w:cs="Arial"/>
          <w:b/>
          <w:bCs/>
          <w:spacing w:val="-11"/>
          <w:sz w:val="20"/>
          <w:szCs w:val="20"/>
        </w:rPr>
        <w:t xml:space="preserve"> </w:t>
      </w:r>
      <w:r w:rsidR="007C1C8F" w:rsidRPr="00213EDD">
        <w:rPr>
          <w:rFonts w:ascii="Arial" w:hAnsi="Arial" w:cs="Arial"/>
          <w:b/>
          <w:bCs/>
          <w:sz w:val="20"/>
          <w:szCs w:val="20"/>
        </w:rPr>
        <w:t>INFORMACJE</w:t>
      </w:r>
      <w:r w:rsidR="007C1C8F" w:rsidRPr="00213EDD">
        <w:rPr>
          <w:rFonts w:ascii="Arial" w:hAnsi="Arial" w:cs="Arial"/>
          <w:b/>
          <w:bCs/>
          <w:spacing w:val="-11"/>
          <w:sz w:val="20"/>
          <w:szCs w:val="20"/>
        </w:rPr>
        <w:t xml:space="preserve"> </w:t>
      </w:r>
      <w:r w:rsidR="007C1C8F" w:rsidRPr="00213EDD">
        <w:rPr>
          <w:rFonts w:ascii="Arial" w:hAnsi="Arial" w:cs="Arial"/>
          <w:b/>
          <w:bCs/>
          <w:sz w:val="20"/>
          <w:szCs w:val="20"/>
        </w:rPr>
        <w:t>O</w:t>
      </w:r>
      <w:r w:rsidR="007C1C8F" w:rsidRPr="00213EDD">
        <w:rPr>
          <w:rFonts w:ascii="Arial" w:hAnsi="Arial" w:cs="Arial"/>
          <w:b/>
          <w:bCs/>
          <w:spacing w:val="-11"/>
          <w:sz w:val="20"/>
          <w:szCs w:val="20"/>
        </w:rPr>
        <w:t xml:space="preserve"> </w:t>
      </w:r>
      <w:r w:rsidR="007C1C8F" w:rsidRPr="00213EDD">
        <w:rPr>
          <w:rFonts w:ascii="Arial" w:hAnsi="Arial" w:cs="Arial"/>
          <w:b/>
          <w:bCs/>
          <w:spacing w:val="-1"/>
          <w:sz w:val="20"/>
          <w:szCs w:val="20"/>
        </w:rPr>
        <w:t>SPOSOBIE</w:t>
      </w:r>
      <w:r w:rsidR="007C1C8F" w:rsidRPr="00213EDD">
        <w:rPr>
          <w:rFonts w:ascii="Arial" w:hAnsi="Arial" w:cs="Arial"/>
          <w:b/>
          <w:bCs/>
          <w:spacing w:val="-10"/>
          <w:sz w:val="20"/>
          <w:szCs w:val="20"/>
        </w:rPr>
        <w:t xml:space="preserve"> </w:t>
      </w:r>
      <w:r w:rsidR="007C1C8F" w:rsidRPr="00213EDD">
        <w:rPr>
          <w:rFonts w:ascii="Arial" w:hAnsi="Arial" w:cs="Arial"/>
          <w:b/>
          <w:bCs/>
          <w:spacing w:val="-1"/>
          <w:sz w:val="20"/>
          <w:szCs w:val="20"/>
        </w:rPr>
        <w:t>POROZUMIEWANIA</w:t>
      </w:r>
      <w:r w:rsidR="007C1C8F" w:rsidRPr="00213EDD">
        <w:rPr>
          <w:rFonts w:ascii="Arial" w:hAnsi="Arial" w:cs="Arial"/>
          <w:b/>
          <w:bCs/>
          <w:spacing w:val="-10"/>
          <w:sz w:val="20"/>
          <w:szCs w:val="20"/>
        </w:rPr>
        <w:t xml:space="preserve"> </w:t>
      </w:r>
      <w:r w:rsidR="007C1C8F" w:rsidRPr="00213EDD">
        <w:rPr>
          <w:rFonts w:ascii="Arial" w:hAnsi="Arial" w:cs="Arial"/>
          <w:b/>
          <w:bCs/>
          <w:sz w:val="20"/>
          <w:szCs w:val="20"/>
        </w:rPr>
        <w:t>SIĘ</w:t>
      </w:r>
      <w:r w:rsidR="007C1C8F" w:rsidRPr="00213EDD">
        <w:rPr>
          <w:rFonts w:ascii="Arial" w:hAnsi="Arial" w:cs="Arial"/>
          <w:b/>
          <w:bCs/>
          <w:spacing w:val="-12"/>
          <w:sz w:val="20"/>
          <w:szCs w:val="20"/>
        </w:rPr>
        <w:t xml:space="preserve"> </w:t>
      </w:r>
      <w:r w:rsidR="007C1C8F" w:rsidRPr="00213EDD">
        <w:rPr>
          <w:rFonts w:ascii="Arial" w:hAnsi="Arial" w:cs="Arial"/>
          <w:b/>
          <w:bCs/>
          <w:spacing w:val="-1"/>
          <w:sz w:val="20"/>
          <w:szCs w:val="20"/>
        </w:rPr>
        <w:t>ZAMAWIAJĄCEGO</w:t>
      </w:r>
      <w:r w:rsidR="007C1C8F" w:rsidRPr="00213EDD">
        <w:rPr>
          <w:rFonts w:ascii="Arial" w:hAnsi="Arial" w:cs="Arial"/>
          <w:b/>
          <w:bCs/>
          <w:spacing w:val="-11"/>
          <w:sz w:val="20"/>
          <w:szCs w:val="20"/>
        </w:rPr>
        <w:t xml:space="preserve"> </w:t>
      </w:r>
      <w:r w:rsidR="007C1C8F" w:rsidRPr="00213EDD">
        <w:rPr>
          <w:rFonts w:ascii="Arial" w:hAnsi="Arial" w:cs="Arial"/>
          <w:b/>
          <w:bCs/>
          <w:sz w:val="20"/>
          <w:szCs w:val="20"/>
        </w:rPr>
        <w:t>Z</w:t>
      </w:r>
      <w:r w:rsidR="007C1C8F" w:rsidRPr="00213EDD">
        <w:rPr>
          <w:rFonts w:ascii="Arial" w:hAnsi="Arial" w:cs="Arial"/>
          <w:b/>
          <w:bCs/>
          <w:spacing w:val="-11"/>
          <w:sz w:val="20"/>
          <w:szCs w:val="20"/>
        </w:rPr>
        <w:t xml:space="preserve"> </w:t>
      </w:r>
      <w:r w:rsidR="007C1C8F" w:rsidRPr="00213EDD">
        <w:rPr>
          <w:rFonts w:ascii="Arial" w:hAnsi="Arial" w:cs="Arial"/>
          <w:b/>
          <w:bCs/>
          <w:spacing w:val="-1"/>
          <w:sz w:val="20"/>
          <w:szCs w:val="20"/>
        </w:rPr>
        <w:t>WYKONAWCAMI ORAZ PRZEKAZYWANIA OŚWIADCZEŃ LUB DOKUMENTÓW</w:t>
      </w:r>
      <w:r w:rsidR="007C1C8F" w:rsidRPr="00213EDD">
        <w:rPr>
          <w:rFonts w:ascii="Arial" w:hAnsi="Arial" w:cs="Arial"/>
          <w:b/>
          <w:bCs/>
          <w:spacing w:val="-11"/>
          <w:sz w:val="20"/>
          <w:szCs w:val="20"/>
        </w:rPr>
        <w:t xml:space="preserve"> </w:t>
      </w:r>
      <w:r w:rsidR="007C1C8F" w:rsidRPr="00213EDD">
        <w:rPr>
          <w:rFonts w:ascii="Arial" w:hAnsi="Arial" w:cs="Arial"/>
          <w:b/>
          <w:bCs/>
          <w:sz w:val="20"/>
          <w:szCs w:val="20"/>
        </w:rPr>
        <w:t>A</w:t>
      </w:r>
      <w:r w:rsidR="007C1C8F" w:rsidRPr="00213EDD">
        <w:rPr>
          <w:rFonts w:ascii="Arial" w:hAnsi="Arial" w:cs="Arial"/>
          <w:b/>
          <w:bCs/>
          <w:spacing w:val="-12"/>
          <w:sz w:val="20"/>
          <w:szCs w:val="20"/>
        </w:rPr>
        <w:t xml:space="preserve"> </w:t>
      </w:r>
      <w:r w:rsidR="007C1C8F" w:rsidRPr="00213EDD">
        <w:rPr>
          <w:rFonts w:ascii="Arial" w:hAnsi="Arial" w:cs="Arial"/>
          <w:b/>
          <w:bCs/>
          <w:sz w:val="20"/>
          <w:szCs w:val="20"/>
        </w:rPr>
        <w:t>TAKŻE</w:t>
      </w:r>
      <w:r w:rsidR="007C1C8F" w:rsidRPr="00213EDD">
        <w:rPr>
          <w:rFonts w:ascii="Arial" w:hAnsi="Arial" w:cs="Arial"/>
          <w:b/>
          <w:bCs/>
          <w:spacing w:val="-11"/>
          <w:sz w:val="20"/>
          <w:szCs w:val="20"/>
        </w:rPr>
        <w:t xml:space="preserve"> </w:t>
      </w:r>
      <w:r w:rsidR="007C1C8F" w:rsidRPr="00213EDD">
        <w:rPr>
          <w:rFonts w:ascii="Arial" w:hAnsi="Arial" w:cs="Arial"/>
          <w:b/>
          <w:bCs/>
          <w:spacing w:val="-1"/>
          <w:sz w:val="20"/>
          <w:szCs w:val="20"/>
        </w:rPr>
        <w:t>WSKAZANIE</w:t>
      </w:r>
      <w:r w:rsidR="007C1C8F" w:rsidRPr="00213EDD">
        <w:rPr>
          <w:rFonts w:ascii="Arial" w:hAnsi="Arial" w:cs="Arial"/>
          <w:b/>
          <w:bCs/>
          <w:spacing w:val="-11"/>
          <w:sz w:val="20"/>
          <w:szCs w:val="20"/>
        </w:rPr>
        <w:t xml:space="preserve"> </w:t>
      </w:r>
      <w:r w:rsidR="007C1C8F" w:rsidRPr="00213EDD">
        <w:rPr>
          <w:rFonts w:ascii="Arial" w:hAnsi="Arial" w:cs="Arial"/>
          <w:b/>
          <w:bCs/>
          <w:spacing w:val="-1"/>
          <w:sz w:val="20"/>
          <w:szCs w:val="20"/>
        </w:rPr>
        <w:t>OSÓB</w:t>
      </w:r>
      <w:r w:rsidR="007C1C8F" w:rsidRPr="00213EDD">
        <w:rPr>
          <w:rFonts w:ascii="Arial" w:hAnsi="Arial" w:cs="Arial"/>
          <w:b/>
          <w:bCs/>
          <w:spacing w:val="37"/>
          <w:w w:val="99"/>
          <w:sz w:val="20"/>
          <w:szCs w:val="20"/>
        </w:rPr>
        <w:t xml:space="preserve"> </w:t>
      </w:r>
      <w:r w:rsidR="007C1C8F" w:rsidRPr="00213EDD">
        <w:rPr>
          <w:rFonts w:ascii="Arial" w:hAnsi="Arial" w:cs="Arial"/>
          <w:b/>
          <w:bCs/>
          <w:sz w:val="20"/>
          <w:szCs w:val="20"/>
        </w:rPr>
        <w:t>UPRAWNIONYCH</w:t>
      </w:r>
      <w:r w:rsidR="007C1C8F" w:rsidRPr="00213EDD">
        <w:rPr>
          <w:rFonts w:ascii="Arial" w:hAnsi="Arial" w:cs="Arial"/>
          <w:b/>
          <w:bCs/>
          <w:spacing w:val="-13"/>
          <w:sz w:val="20"/>
          <w:szCs w:val="20"/>
        </w:rPr>
        <w:t xml:space="preserve"> </w:t>
      </w:r>
      <w:r w:rsidR="007C1C8F" w:rsidRPr="00213EDD">
        <w:rPr>
          <w:rFonts w:ascii="Arial" w:hAnsi="Arial" w:cs="Arial"/>
          <w:b/>
          <w:bCs/>
          <w:sz w:val="20"/>
          <w:szCs w:val="20"/>
        </w:rPr>
        <w:t>DO</w:t>
      </w:r>
      <w:r w:rsidR="007C1C8F" w:rsidRPr="00213EDD">
        <w:rPr>
          <w:rFonts w:ascii="Arial" w:hAnsi="Arial" w:cs="Arial"/>
          <w:b/>
          <w:bCs/>
          <w:spacing w:val="-12"/>
          <w:sz w:val="20"/>
          <w:szCs w:val="20"/>
        </w:rPr>
        <w:t xml:space="preserve"> </w:t>
      </w:r>
      <w:r w:rsidR="007C1C8F" w:rsidRPr="00213EDD">
        <w:rPr>
          <w:rFonts w:ascii="Arial" w:hAnsi="Arial" w:cs="Arial"/>
          <w:b/>
          <w:bCs/>
          <w:spacing w:val="-1"/>
          <w:sz w:val="20"/>
          <w:szCs w:val="20"/>
        </w:rPr>
        <w:t>POROZUMIEWANIA</w:t>
      </w:r>
      <w:r w:rsidR="007C1C8F" w:rsidRPr="00213EDD">
        <w:rPr>
          <w:rFonts w:ascii="Arial" w:hAnsi="Arial" w:cs="Arial"/>
          <w:b/>
          <w:bCs/>
          <w:spacing w:val="-13"/>
          <w:sz w:val="20"/>
          <w:szCs w:val="20"/>
        </w:rPr>
        <w:t xml:space="preserve"> </w:t>
      </w:r>
      <w:r w:rsidR="007C1C8F" w:rsidRPr="00213EDD">
        <w:rPr>
          <w:rFonts w:ascii="Arial" w:hAnsi="Arial" w:cs="Arial"/>
          <w:b/>
          <w:bCs/>
          <w:sz w:val="20"/>
          <w:szCs w:val="20"/>
        </w:rPr>
        <w:t>SIĘ</w:t>
      </w:r>
      <w:r w:rsidR="007C1C8F" w:rsidRPr="00213EDD">
        <w:rPr>
          <w:rFonts w:ascii="Arial" w:hAnsi="Arial" w:cs="Arial"/>
          <w:b/>
          <w:bCs/>
          <w:spacing w:val="-11"/>
          <w:sz w:val="20"/>
          <w:szCs w:val="20"/>
        </w:rPr>
        <w:t xml:space="preserve"> </w:t>
      </w:r>
      <w:r w:rsidR="007C1C8F" w:rsidRPr="00213EDD">
        <w:rPr>
          <w:rFonts w:ascii="Arial" w:hAnsi="Arial" w:cs="Arial"/>
          <w:b/>
          <w:bCs/>
          <w:sz w:val="20"/>
          <w:szCs w:val="20"/>
        </w:rPr>
        <w:t>Z</w:t>
      </w:r>
      <w:r w:rsidR="007C1C8F" w:rsidRPr="00213EDD">
        <w:rPr>
          <w:rFonts w:ascii="Arial" w:hAnsi="Arial" w:cs="Arial"/>
          <w:b/>
          <w:bCs/>
          <w:spacing w:val="-12"/>
          <w:sz w:val="20"/>
          <w:szCs w:val="20"/>
        </w:rPr>
        <w:t xml:space="preserve"> </w:t>
      </w:r>
      <w:r w:rsidR="007C1C8F" w:rsidRPr="00213EDD">
        <w:rPr>
          <w:rFonts w:ascii="Arial" w:hAnsi="Arial" w:cs="Arial"/>
          <w:b/>
          <w:bCs/>
          <w:spacing w:val="-1"/>
          <w:sz w:val="20"/>
          <w:szCs w:val="20"/>
        </w:rPr>
        <w:t>WYKONAWCAMI</w:t>
      </w:r>
    </w:p>
    <w:p w14:paraId="7548BD21" w14:textId="77777777" w:rsidR="001C4A6B" w:rsidRPr="00213EDD" w:rsidRDefault="001C4A6B" w:rsidP="008E44EC">
      <w:pPr>
        <w:pStyle w:val="Tekstpodstawowy"/>
        <w:kinsoku w:val="0"/>
        <w:overflowPunct w:val="0"/>
        <w:spacing w:before="0" w:line="360" w:lineRule="auto"/>
        <w:ind w:left="0" w:right="80" w:firstLine="0"/>
        <w:jc w:val="both"/>
        <w:rPr>
          <w:rFonts w:ascii="Arial" w:hAnsi="Arial" w:cs="Arial"/>
          <w:sz w:val="20"/>
          <w:szCs w:val="20"/>
        </w:rPr>
      </w:pPr>
    </w:p>
    <w:p w14:paraId="3067AB23" w14:textId="68170D33" w:rsidR="001C4A6B" w:rsidRPr="00213EDD" w:rsidRDefault="001C4A6B" w:rsidP="001C4A6B">
      <w:pPr>
        <w:widowControl/>
        <w:autoSpaceDE/>
        <w:autoSpaceDN/>
        <w:adjustRightInd/>
        <w:spacing w:line="360" w:lineRule="auto"/>
        <w:jc w:val="both"/>
        <w:rPr>
          <w:rFonts w:ascii="Arial" w:eastAsia="Calibri" w:hAnsi="Arial" w:cs="Arial"/>
          <w:sz w:val="20"/>
          <w:szCs w:val="20"/>
        </w:rPr>
      </w:pPr>
      <w:r w:rsidRPr="00213EDD">
        <w:rPr>
          <w:rFonts w:ascii="Arial" w:hAnsi="Arial" w:cs="Arial"/>
          <w:spacing w:val="-1"/>
          <w:sz w:val="20"/>
          <w:szCs w:val="20"/>
        </w:rPr>
        <w:t xml:space="preserve">1. Osobą </w:t>
      </w:r>
      <w:r w:rsidRPr="00213EDD">
        <w:rPr>
          <w:rFonts w:ascii="Arial" w:hAnsi="Arial" w:cs="Arial"/>
          <w:sz w:val="20"/>
          <w:szCs w:val="20"/>
        </w:rPr>
        <w:t>uprawnioną do</w:t>
      </w:r>
      <w:r w:rsidRPr="00213EDD">
        <w:rPr>
          <w:rFonts w:ascii="Arial" w:hAnsi="Arial" w:cs="Arial"/>
          <w:spacing w:val="-2"/>
          <w:sz w:val="20"/>
          <w:szCs w:val="20"/>
        </w:rPr>
        <w:t xml:space="preserve"> </w:t>
      </w:r>
      <w:r w:rsidRPr="00213EDD">
        <w:rPr>
          <w:rFonts w:ascii="Arial" w:hAnsi="Arial" w:cs="Arial"/>
          <w:spacing w:val="-1"/>
          <w:sz w:val="20"/>
          <w:szCs w:val="20"/>
        </w:rPr>
        <w:t>kontaktowania</w:t>
      </w:r>
      <w:r w:rsidRPr="00213EDD">
        <w:rPr>
          <w:rFonts w:ascii="Arial" w:hAnsi="Arial" w:cs="Arial"/>
          <w:sz w:val="20"/>
          <w:szCs w:val="20"/>
        </w:rPr>
        <w:t xml:space="preserve"> się z</w:t>
      </w:r>
      <w:r w:rsidRPr="00213EDD">
        <w:rPr>
          <w:rFonts w:ascii="Arial" w:hAnsi="Arial" w:cs="Arial"/>
          <w:spacing w:val="-2"/>
          <w:sz w:val="20"/>
          <w:szCs w:val="20"/>
        </w:rPr>
        <w:t xml:space="preserve"> </w:t>
      </w:r>
      <w:r w:rsidRPr="00213EDD">
        <w:rPr>
          <w:rFonts w:ascii="Arial" w:hAnsi="Arial" w:cs="Arial"/>
          <w:spacing w:val="-1"/>
          <w:sz w:val="20"/>
          <w:szCs w:val="20"/>
        </w:rPr>
        <w:t>Wykonawcami</w:t>
      </w:r>
      <w:r w:rsidRPr="00213EDD">
        <w:rPr>
          <w:rFonts w:ascii="Arial" w:hAnsi="Arial" w:cs="Arial"/>
          <w:sz w:val="20"/>
          <w:szCs w:val="20"/>
        </w:rPr>
        <w:t xml:space="preserve"> jest: </w:t>
      </w:r>
    </w:p>
    <w:p w14:paraId="141D281F" w14:textId="77777777" w:rsidR="001C4A6B" w:rsidRPr="00213EDD" w:rsidRDefault="001C4A6B" w:rsidP="001C4A6B">
      <w:pPr>
        <w:pStyle w:val="Nagwek3"/>
        <w:shd w:val="clear" w:color="auto" w:fill="FFFFFF"/>
        <w:spacing w:before="0" w:after="0" w:line="360" w:lineRule="auto"/>
        <w:ind w:left="360"/>
        <w:jc w:val="both"/>
        <w:rPr>
          <w:rFonts w:ascii="Arial" w:eastAsia="Times New Roman" w:hAnsi="Arial" w:cs="Arial"/>
          <w:sz w:val="20"/>
          <w:szCs w:val="20"/>
        </w:rPr>
      </w:pPr>
      <w:r w:rsidRPr="00213EDD">
        <w:rPr>
          <w:rFonts w:ascii="Arial" w:hAnsi="Arial" w:cs="Arial"/>
          <w:b w:val="0"/>
          <w:bCs w:val="0"/>
          <w:sz w:val="20"/>
          <w:szCs w:val="20"/>
        </w:rPr>
        <w:t>- Pani Marta Jankowska</w:t>
      </w:r>
      <w:r w:rsidRPr="00213EDD">
        <w:rPr>
          <w:rStyle w:val="Normalny2"/>
          <w:rFonts w:ascii="Arial" w:hAnsi="Arial" w:cs="Arial"/>
          <w:b w:val="0"/>
          <w:bCs w:val="0"/>
          <w:color w:val="000000"/>
          <w:sz w:val="20"/>
          <w:szCs w:val="20"/>
        </w:rPr>
        <w:t>, od poniedziałku do piątku w godz. 9.00-15.00 z wyłączeniem dni wolnych od pracy lub osoba ją</w:t>
      </w:r>
      <w:r w:rsidRPr="00213EDD">
        <w:rPr>
          <w:rFonts w:ascii="Arial" w:hAnsi="Arial" w:cs="Arial"/>
          <w:b w:val="0"/>
          <w:bCs w:val="0"/>
          <w:color w:val="000000"/>
          <w:sz w:val="20"/>
          <w:szCs w:val="20"/>
        </w:rPr>
        <w:t xml:space="preserve"> </w:t>
      </w:r>
      <w:r w:rsidRPr="00213EDD">
        <w:rPr>
          <w:rStyle w:val="Normalny2"/>
          <w:rFonts w:ascii="Arial" w:hAnsi="Arial" w:cs="Arial"/>
          <w:b w:val="0"/>
          <w:bCs w:val="0"/>
          <w:color w:val="000000"/>
          <w:sz w:val="20"/>
          <w:szCs w:val="20"/>
        </w:rPr>
        <w:t>zastępująca.</w:t>
      </w:r>
    </w:p>
    <w:p w14:paraId="071CADDD" w14:textId="77777777" w:rsidR="001C4A6B" w:rsidRPr="00213EDD" w:rsidRDefault="001C4A6B" w:rsidP="001C4A6B">
      <w:pPr>
        <w:pStyle w:val="Akapitzlist"/>
        <w:widowControl/>
        <w:numPr>
          <w:ilvl w:val="0"/>
          <w:numId w:val="10"/>
        </w:numPr>
        <w:tabs>
          <w:tab w:val="left" w:pos="709"/>
        </w:tabs>
        <w:autoSpaceDE/>
        <w:autoSpaceDN/>
        <w:adjustRightInd/>
        <w:spacing w:line="360" w:lineRule="auto"/>
        <w:jc w:val="both"/>
        <w:rPr>
          <w:rStyle w:val="Hipercze"/>
          <w:rFonts w:ascii="Arial" w:eastAsia="Calibri" w:hAnsi="Arial" w:cs="Arial"/>
          <w:color w:val="auto"/>
          <w:sz w:val="20"/>
          <w:szCs w:val="20"/>
          <w:u w:val="none"/>
        </w:rPr>
      </w:pPr>
      <w:r w:rsidRPr="00213EDD">
        <w:rPr>
          <w:rFonts w:ascii="Arial" w:eastAsia="Calibri" w:hAnsi="Arial" w:cs="Arial"/>
          <w:b/>
          <w:bCs/>
          <w:sz w:val="20"/>
          <w:szCs w:val="20"/>
          <w:u w:val="single"/>
        </w:rPr>
        <w:t xml:space="preserve">W niniejszym postępowaniu komunikacja między Zamawiającym a Wykonawcami odbywać się będzie wyłącznie za pośrednictwem </w:t>
      </w:r>
      <w:hyperlink r:id="rId9">
        <w:r w:rsidRPr="00213EDD">
          <w:rPr>
            <w:rFonts w:ascii="Arial" w:eastAsia="Calibri" w:hAnsi="Arial" w:cs="Arial"/>
            <w:b/>
            <w:bCs/>
            <w:color w:val="1155CC"/>
            <w:sz w:val="20"/>
            <w:szCs w:val="20"/>
            <w:u w:val="single"/>
          </w:rPr>
          <w:t>platformazakupowa.pl</w:t>
        </w:r>
      </w:hyperlink>
      <w:r w:rsidRPr="00213EDD">
        <w:rPr>
          <w:rFonts w:ascii="Arial" w:eastAsia="Calibri" w:hAnsi="Arial" w:cs="Arial"/>
          <w:b/>
          <w:bCs/>
          <w:sz w:val="20"/>
          <w:szCs w:val="20"/>
          <w:u w:val="single"/>
        </w:rPr>
        <w:t xml:space="preserve"> pod adresem: </w:t>
      </w:r>
      <w:hyperlink r:id="rId10" w:history="1">
        <w:r w:rsidRPr="00213EDD">
          <w:rPr>
            <w:rStyle w:val="Hipercze"/>
            <w:rFonts w:ascii="Arial" w:hAnsi="Arial" w:cs="Arial"/>
            <w:b/>
            <w:sz w:val="20"/>
            <w:szCs w:val="20"/>
            <w:shd w:val="clear" w:color="auto" w:fill="FFFFFF"/>
          </w:rPr>
          <w:t>https://platformazakupowa.pl/pn/posum</w:t>
        </w:r>
      </w:hyperlink>
    </w:p>
    <w:p w14:paraId="2F11CBE4" w14:textId="0C35CD96" w:rsidR="001C4A6B" w:rsidRPr="00213EDD" w:rsidRDefault="001C4A6B" w:rsidP="001C4A6B">
      <w:pPr>
        <w:pStyle w:val="Akapitzlist"/>
        <w:widowControl/>
        <w:numPr>
          <w:ilvl w:val="0"/>
          <w:numId w:val="10"/>
        </w:numPr>
        <w:tabs>
          <w:tab w:val="left" w:pos="709"/>
        </w:tabs>
        <w:autoSpaceDE/>
        <w:autoSpaceDN/>
        <w:adjustRightInd/>
        <w:spacing w:line="360" w:lineRule="auto"/>
        <w:jc w:val="both"/>
        <w:rPr>
          <w:rFonts w:ascii="Arial" w:eastAsia="Calibri" w:hAnsi="Arial" w:cs="Arial"/>
          <w:sz w:val="20"/>
          <w:szCs w:val="20"/>
        </w:rPr>
      </w:pPr>
      <w:r w:rsidRPr="00213EDD">
        <w:rPr>
          <w:rFonts w:ascii="Arial" w:eastAsia="Calibri" w:hAnsi="Arial" w:cs="Arial"/>
          <w:sz w:val="20"/>
          <w:szCs w:val="20"/>
        </w:rPr>
        <w:t xml:space="preserve">Wykonawca jako podmiot profesjonalny ma obowiązek sprawdzania komunikatów i wiadomości bezpośrednio na </w:t>
      </w:r>
      <w:hyperlink r:id="rId11" w:history="1">
        <w:r w:rsidRPr="00213EDD">
          <w:rPr>
            <w:rStyle w:val="Hipercze"/>
            <w:rFonts w:ascii="Arial" w:hAnsi="Arial" w:cs="Arial"/>
            <w:b/>
            <w:sz w:val="20"/>
            <w:szCs w:val="20"/>
            <w:shd w:val="clear" w:color="auto" w:fill="FFFFFF"/>
          </w:rPr>
          <w:t>https://platformazakupowa.pl/pn/posum</w:t>
        </w:r>
      </w:hyperlink>
      <w:r w:rsidRPr="00213EDD">
        <w:rPr>
          <w:rStyle w:val="Hipercze"/>
          <w:rFonts w:ascii="Arial" w:hAnsi="Arial" w:cs="Arial"/>
          <w:b/>
          <w:sz w:val="20"/>
          <w:szCs w:val="20"/>
          <w:shd w:val="clear" w:color="auto" w:fill="FFFFFF"/>
        </w:rPr>
        <w:t xml:space="preserve"> </w:t>
      </w:r>
      <w:r w:rsidRPr="00213EDD">
        <w:rPr>
          <w:rFonts w:ascii="Arial" w:eastAsia="Calibri" w:hAnsi="Arial" w:cs="Arial"/>
          <w:sz w:val="20"/>
          <w:szCs w:val="20"/>
        </w:rPr>
        <w:t>przesłanych przez zamawiającego, gdyż system powiadomień może ulec awarii lub powiadomienie może trafić do folderu SPAM.</w:t>
      </w:r>
    </w:p>
    <w:p w14:paraId="58C7B79A" w14:textId="77777777" w:rsidR="001C4A6B" w:rsidRPr="00213EDD" w:rsidRDefault="001C4A6B" w:rsidP="001C4A6B">
      <w:pPr>
        <w:pStyle w:val="Akapitzlist"/>
        <w:widowControl/>
        <w:numPr>
          <w:ilvl w:val="1"/>
          <w:numId w:val="10"/>
        </w:numPr>
        <w:tabs>
          <w:tab w:val="left" w:pos="709"/>
        </w:tabs>
        <w:autoSpaceDE/>
        <w:autoSpaceDN/>
        <w:adjustRightInd/>
        <w:spacing w:line="360" w:lineRule="auto"/>
        <w:jc w:val="both"/>
        <w:rPr>
          <w:rFonts w:ascii="Arial" w:eastAsia="Calibri" w:hAnsi="Arial" w:cs="Arial"/>
          <w:sz w:val="20"/>
          <w:szCs w:val="20"/>
        </w:rPr>
      </w:pPr>
      <w:r w:rsidRPr="00213EDD">
        <w:rPr>
          <w:rFonts w:ascii="Arial" w:eastAsia="Calibri" w:hAnsi="Arial" w:cs="Arial"/>
          <w:sz w:val="20"/>
          <w:szCs w:val="20"/>
        </w:rPr>
        <w:t xml:space="preserve">Zamawiający, zgodnie z Rozporządzeniem </w:t>
      </w:r>
      <w:r w:rsidRPr="00213EDD">
        <w:rPr>
          <w:rFonts w:ascii="Arial" w:eastAsia="Roboto" w:hAnsi="Arial" w:cs="Arial"/>
          <w:color w:val="202124"/>
          <w:sz w:val="20"/>
          <w:szCs w:val="20"/>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213EDD">
        <w:rPr>
          <w:rFonts w:ascii="Arial" w:eastAsia="Calibri" w:hAnsi="Arial" w:cs="Arial"/>
          <w:sz w:val="20"/>
          <w:szCs w:val="20"/>
        </w:rPr>
        <w:t xml:space="preserve">, określa niezbędne wymagania sprzętowo - aplikacyjne umożliwiające pracę na </w:t>
      </w:r>
      <w:hyperlink r:id="rId12">
        <w:r w:rsidRPr="00213EDD">
          <w:rPr>
            <w:rFonts w:ascii="Arial" w:eastAsia="Calibri" w:hAnsi="Arial" w:cs="Arial"/>
            <w:color w:val="1155CC"/>
            <w:sz w:val="20"/>
            <w:szCs w:val="20"/>
            <w:u w:val="single"/>
          </w:rPr>
          <w:t>platformazakupowa.pl</w:t>
        </w:r>
      </w:hyperlink>
      <w:r w:rsidRPr="00213EDD">
        <w:rPr>
          <w:rFonts w:ascii="Arial" w:eastAsia="Calibri" w:hAnsi="Arial" w:cs="Arial"/>
          <w:sz w:val="20"/>
          <w:szCs w:val="20"/>
        </w:rPr>
        <w:t>, tj.:</w:t>
      </w:r>
    </w:p>
    <w:p w14:paraId="00DB7D9E" w14:textId="77777777" w:rsidR="001C4A6B" w:rsidRPr="00213EDD" w:rsidRDefault="001C4A6B">
      <w:pPr>
        <w:widowControl/>
        <w:numPr>
          <w:ilvl w:val="1"/>
          <w:numId w:val="30"/>
        </w:numPr>
        <w:autoSpaceDE/>
        <w:autoSpaceDN/>
        <w:adjustRightInd/>
        <w:spacing w:line="360" w:lineRule="auto"/>
        <w:jc w:val="both"/>
        <w:rPr>
          <w:rFonts w:ascii="Arial" w:eastAsia="Calibri" w:hAnsi="Arial" w:cs="Arial"/>
          <w:sz w:val="20"/>
          <w:szCs w:val="20"/>
        </w:rPr>
      </w:pPr>
      <w:r w:rsidRPr="00213EDD">
        <w:rPr>
          <w:rFonts w:ascii="Arial" w:eastAsia="Calibri" w:hAnsi="Arial" w:cs="Arial"/>
          <w:sz w:val="20"/>
          <w:szCs w:val="20"/>
        </w:rPr>
        <w:t xml:space="preserve">stały dostęp do sieci Internet o gwarantowanej przepustowości nie mniejszej niż 512 </w:t>
      </w:r>
      <w:proofErr w:type="spellStart"/>
      <w:r w:rsidRPr="00213EDD">
        <w:rPr>
          <w:rFonts w:ascii="Arial" w:eastAsia="Calibri" w:hAnsi="Arial" w:cs="Arial"/>
          <w:sz w:val="20"/>
          <w:szCs w:val="20"/>
        </w:rPr>
        <w:t>kb</w:t>
      </w:r>
      <w:proofErr w:type="spellEnd"/>
      <w:r w:rsidRPr="00213EDD">
        <w:rPr>
          <w:rFonts w:ascii="Arial" w:eastAsia="Calibri" w:hAnsi="Arial" w:cs="Arial"/>
          <w:sz w:val="20"/>
          <w:szCs w:val="20"/>
        </w:rPr>
        <w:t>/s,</w:t>
      </w:r>
    </w:p>
    <w:p w14:paraId="7F6ED4BC" w14:textId="77777777" w:rsidR="001C4A6B" w:rsidRPr="00213EDD" w:rsidRDefault="001C4A6B">
      <w:pPr>
        <w:widowControl/>
        <w:numPr>
          <w:ilvl w:val="1"/>
          <w:numId w:val="30"/>
        </w:numPr>
        <w:autoSpaceDE/>
        <w:autoSpaceDN/>
        <w:adjustRightInd/>
        <w:spacing w:line="360" w:lineRule="auto"/>
        <w:jc w:val="both"/>
        <w:rPr>
          <w:rFonts w:ascii="Arial" w:eastAsia="Calibri" w:hAnsi="Arial" w:cs="Arial"/>
          <w:sz w:val="20"/>
          <w:szCs w:val="20"/>
        </w:rPr>
      </w:pPr>
      <w:r w:rsidRPr="00213EDD">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59E4354B" w14:textId="77777777" w:rsidR="001C4A6B" w:rsidRPr="00213EDD" w:rsidRDefault="001C4A6B">
      <w:pPr>
        <w:widowControl/>
        <w:numPr>
          <w:ilvl w:val="1"/>
          <w:numId w:val="30"/>
        </w:numPr>
        <w:autoSpaceDE/>
        <w:autoSpaceDN/>
        <w:adjustRightInd/>
        <w:spacing w:line="360" w:lineRule="auto"/>
        <w:jc w:val="both"/>
        <w:rPr>
          <w:rFonts w:ascii="Arial" w:eastAsia="Calibri" w:hAnsi="Arial" w:cs="Arial"/>
          <w:sz w:val="20"/>
          <w:szCs w:val="20"/>
        </w:rPr>
      </w:pPr>
      <w:r w:rsidRPr="00213EDD">
        <w:rPr>
          <w:rFonts w:ascii="Arial" w:eastAsia="Calibri" w:hAnsi="Arial" w:cs="Arial"/>
          <w:sz w:val="20"/>
          <w:szCs w:val="20"/>
        </w:rPr>
        <w:t>zainstalowana dowolna, inna przeglądarka internetowa niż Internet Explorer,</w:t>
      </w:r>
    </w:p>
    <w:p w14:paraId="22DD7383" w14:textId="77777777" w:rsidR="001C4A6B" w:rsidRPr="00213EDD" w:rsidRDefault="001C4A6B">
      <w:pPr>
        <w:widowControl/>
        <w:numPr>
          <w:ilvl w:val="1"/>
          <w:numId w:val="30"/>
        </w:numPr>
        <w:autoSpaceDE/>
        <w:autoSpaceDN/>
        <w:adjustRightInd/>
        <w:spacing w:line="360" w:lineRule="auto"/>
        <w:jc w:val="both"/>
        <w:rPr>
          <w:rFonts w:ascii="Arial" w:eastAsia="Calibri" w:hAnsi="Arial" w:cs="Arial"/>
          <w:sz w:val="20"/>
          <w:szCs w:val="20"/>
        </w:rPr>
      </w:pPr>
      <w:r w:rsidRPr="00213EDD">
        <w:rPr>
          <w:rFonts w:ascii="Arial" w:eastAsia="Calibri" w:hAnsi="Arial" w:cs="Arial"/>
          <w:sz w:val="20"/>
          <w:szCs w:val="20"/>
        </w:rPr>
        <w:lastRenderedPageBreak/>
        <w:t>włączona obsługa JavaScript,</w:t>
      </w:r>
    </w:p>
    <w:p w14:paraId="24A52655" w14:textId="77777777" w:rsidR="001C4A6B" w:rsidRPr="00213EDD" w:rsidRDefault="001C4A6B">
      <w:pPr>
        <w:widowControl/>
        <w:numPr>
          <w:ilvl w:val="1"/>
          <w:numId w:val="30"/>
        </w:numPr>
        <w:autoSpaceDE/>
        <w:autoSpaceDN/>
        <w:adjustRightInd/>
        <w:spacing w:line="360" w:lineRule="auto"/>
        <w:jc w:val="both"/>
        <w:rPr>
          <w:rFonts w:ascii="Arial" w:eastAsia="Calibri" w:hAnsi="Arial" w:cs="Arial"/>
          <w:sz w:val="20"/>
          <w:szCs w:val="20"/>
        </w:rPr>
      </w:pPr>
      <w:r w:rsidRPr="00213EDD">
        <w:rPr>
          <w:rFonts w:ascii="Arial" w:eastAsia="Calibri" w:hAnsi="Arial" w:cs="Arial"/>
          <w:sz w:val="20"/>
          <w:szCs w:val="20"/>
        </w:rPr>
        <w:t xml:space="preserve">zainstalowany program Adobe </w:t>
      </w:r>
      <w:proofErr w:type="spellStart"/>
      <w:r w:rsidRPr="00213EDD">
        <w:rPr>
          <w:rFonts w:ascii="Arial" w:eastAsia="Calibri" w:hAnsi="Arial" w:cs="Arial"/>
          <w:sz w:val="20"/>
          <w:szCs w:val="20"/>
        </w:rPr>
        <w:t>Acrobat</w:t>
      </w:r>
      <w:proofErr w:type="spellEnd"/>
      <w:r w:rsidRPr="00213EDD">
        <w:rPr>
          <w:rFonts w:ascii="Arial" w:eastAsia="Calibri" w:hAnsi="Arial" w:cs="Arial"/>
          <w:sz w:val="20"/>
          <w:szCs w:val="20"/>
        </w:rPr>
        <w:t xml:space="preserve"> Reader lub inny obsługujący format plików .pdf,</w:t>
      </w:r>
    </w:p>
    <w:p w14:paraId="6EBC5821" w14:textId="77777777" w:rsidR="001C4A6B" w:rsidRPr="00213EDD" w:rsidRDefault="001C4A6B">
      <w:pPr>
        <w:widowControl/>
        <w:numPr>
          <w:ilvl w:val="1"/>
          <w:numId w:val="30"/>
        </w:numPr>
        <w:autoSpaceDE/>
        <w:autoSpaceDN/>
        <w:adjustRightInd/>
        <w:spacing w:line="360" w:lineRule="auto"/>
        <w:jc w:val="both"/>
        <w:rPr>
          <w:rFonts w:ascii="Arial" w:eastAsia="Calibri" w:hAnsi="Arial" w:cs="Arial"/>
          <w:sz w:val="20"/>
          <w:szCs w:val="20"/>
        </w:rPr>
      </w:pPr>
      <w:r w:rsidRPr="00213EDD">
        <w:rPr>
          <w:rFonts w:ascii="Arial" w:eastAsia="Calibri" w:hAnsi="Arial" w:cs="Arial"/>
          <w:sz w:val="20"/>
          <w:szCs w:val="20"/>
        </w:rPr>
        <w:t>Szyfrowanie na platformazakupowa.pl odbywa się za pomocą protokołu TLS 1.3.</w:t>
      </w:r>
    </w:p>
    <w:p w14:paraId="56DEA3FF" w14:textId="77777777" w:rsidR="001C4A6B" w:rsidRPr="00213EDD" w:rsidRDefault="001C4A6B">
      <w:pPr>
        <w:widowControl/>
        <w:numPr>
          <w:ilvl w:val="1"/>
          <w:numId w:val="30"/>
        </w:numPr>
        <w:autoSpaceDE/>
        <w:autoSpaceDN/>
        <w:adjustRightInd/>
        <w:spacing w:line="360" w:lineRule="auto"/>
        <w:jc w:val="both"/>
        <w:rPr>
          <w:rFonts w:ascii="Arial" w:eastAsia="Calibri" w:hAnsi="Arial" w:cs="Arial"/>
          <w:sz w:val="20"/>
          <w:szCs w:val="20"/>
        </w:rPr>
      </w:pPr>
      <w:r w:rsidRPr="00213EDD">
        <w:rPr>
          <w:rFonts w:ascii="Arial" w:eastAsia="Calibri" w:hAnsi="Arial" w:cs="Arial"/>
          <w:sz w:val="20"/>
          <w:szCs w:val="20"/>
        </w:rPr>
        <w:t>Oznaczenie czasu odbioru danych przez platformę zakupową stanowi datę oraz dokładny czas (</w:t>
      </w:r>
      <w:proofErr w:type="spellStart"/>
      <w:r w:rsidRPr="00213EDD">
        <w:rPr>
          <w:rFonts w:ascii="Arial" w:eastAsia="Calibri" w:hAnsi="Arial" w:cs="Arial"/>
          <w:sz w:val="20"/>
          <w:szCs w:val="20"/>
        </w:rPr>
        <w:t>hh:mm:ss</w:t>
      </w:r>
      <w:proofErr w:type="spellEnd"/>
      <w:r w:rsidRPr="00213EDD">
        <w:rPr>
          <w:rFonts w:ascii="Arial" w:eastAsia="Calibri" w:hAnsi="Arial" w:cs="Arial"/>
          <w:sz w:val="20"/>
          <w:szCs w:val="20"/>
        </w:rPr>
        <w:t>) generowany wg. czasu lokalnego serwera synchronizowanego z zegarem Głównego Urzędu Miar.</w:t>
      </w:r>
    </w:p>
    <w:p w14:paraId="3D2DFBDD" w14:textId="19A6CAF5" w:rsidR="001C4A6B" w:rsidRPr="00213EDD" w:rsidRDefault="001C4A6B" w:rsidP="001C4A6B">
      <w:pPr>
        <w:pStyle w:val="Akapitzlist"/>
        <w:widowControl/>
        <w:numPr>
          <w:ilvl w:val="0"/>
          <w:numId w:val="10"/>
        </w:numPr>
        <w:autoSpaceDE/>
        <w:autoSpaceDN/>
        <w:adjustRightInd/>
        <w:spacing w:line="360" w:lineRule="auto"/>
        <w:jc w:val="both"/>
        <w:rPr>
          <w:rFonts w:ascii="Arial" w:eastAsia="Calibri" w:hAnsi="Arial" w:cs="Arial"/>
          <w:sz w:val="20"/>
          <w:szCs w:val="20"/>
        </w:rPr>
      </w:pPr>
      <w:r w:rsidRPr="00213EDD">
        <w:rPr>
          <w:rFonts w:ascii="Arial" w:eastAsia="Calibri" w:hAnsi="Arial" w:cs="Arial"/>
          <w:sz w:val="20"/>
          <w:szCs w:val="20"/>
        </w:rPr>
        <w:t>Wykonawca, przystępując do niniejszego postępowania o udzielenie zamówienia publicznego:</w:t>
      </w:r>
    </w:p>
    <w:p w14:paraId="282410DF" w14:textId="77777777" w:rsidR="001C4A6B" w:rsidRPr="00213EDD" w:rsidRDefault="001C4A6B">
      <w:pPr>
        <w:pStyle w:val="Akapitzlist"/>
        <w:widowControl/>
        <w:numPr>
          <w:ilvl w:val="0"/>
          <w:numId w:val="31"/>
        </w:numPr>
        <w:autoSpaceDE/>
        <w:autoSpaceDN/>
        <w:adjustRightInd/>
        <w:spacing w:line="360" w:lineRule="auto"/>
        <w:jc w:val="both"/>
        <w:rPr>
          <w:rFonts w:ascii="Arial" w:eastAsia="Calibri" w:hAnsi="Arial" w:cs="Arial"/>
          <w:sz w:val="20"/>
          <w:szCs w:val="20"/>
        </w:rPr>
      </w:pPr>
      <w:r w:rsidRPr="00213EDD">
        <w:rPr>
          <w:rFonts w:ascii="Arial" w:eastAsia="Calibri" w:hAnsi="Arial" w:cs="Arial"/>
          <w:sz w:val="20"/>
          <w:szCs w:val="20"/>
        </w:rPr>
        <w:t xml:space="preserve">akceptuje warunki korzystania z </w:t>
      </w:r>
      <w:hyperlink r:id="rId13">
        <w:r w:rsidRPr="00213EDD">
          <w:rPr>
            <w:rFonts w:ascii="Arial" w:eastAsia="Calibri" w:hAnsi="Arial" w:cs="Arial"/>
            <w:color w:val="1155CC"/>
            <w:sz w:val="20"/>
            <w:szCs w:val="20"/>
            <w:u w:val="single"/>
          </w:rPr>
          <w:t>platformazakupowa.pl</w:t>
        </w:r>
      </w:hyperlink>
      <w:r w:rsidRPr="00213EDD">
        <w:rPr>
          <w:rFonts w:ascii="Arial" w:eastAsia="Calibri" w:hAnsi="Arial" w:cs="Arial"/>
          <w:sz w:val="20"/>
          <w:szCs w:val="20"/>
        </w:rPr>
        <w:t xml:space="preserve"> określone w Regulaminie zamieszczonym na stronie internetowej </w:t>
      </w:r>
      <w:hyperlink r:id="rId14">
        <w:r w:rsidRPr="00213EDD">
          <w:rPr>
            <w:rFonts w:ascii="Arial" w:eastAsia="Calibri" w:hAnsi="Arial" w:cs="Arial"/>
            <w:sz w:val="20"/>
            <w:szCs w:val="20"/>
          </w:rPr>
          <w:t>pod linkiem</w:t>
        </w:r>
      </w:hyperlink>
      <w:r w:rsidRPr="00213EDD">
        <w:rPr>
          <w:rFonts w:ascii="Arial" w:eastAsia="Calibri" w:hAnsi="Arial" w:cs="Arial"/>
          <w:sz w:val="20"/>
          <w:szCs w:val="20"/>
        </w:rPr>
        <w:t xml:space="preserve">  w zakładce „Regulamin" oraz uznaje go za wiążący,</w:t>
      </w:r>
    </w:p>
    <w:p w14:paraId="0AA80EB6" w14:textId="77777777" w:rsidR="001C4A6B" w:rsidRPr="00213EDD" w:rsidRDefault="001C4A6B">
      <w:pPr>
        <w:pStyle w:val="Akapitzlist"/>
        <w:widowControl/>
        <w:numPr>
          <w:ilvl w:val="0"/>
          <w:numId w:val="31"/>
        </w:numPr>
        <w:autoSpaceDE/>
        <w:autoSpaceDN/>
        <w:adjustRightInd/>
        <w:spacing w:line="360" w:lineRule="auto"/>
        <w:jc w:val="both"/>
        <w:rPr>
          <w:rFonts w:ascii="Arial" w:eastAsia="Calibri" w:hAnsi="Arial" w:cs="Arial"/>
          <w:sz w:val="20"/>
          <w:szCs w:val="20"/>
        </w:rPr>
      </w:pPr>
      <w:r w:rsidRPr="00213EDD">
        <w:rPr>
          <w:rFonts w:ascii="Arial" w:eastAsia="Calibri" w:hAnsi="Arial" w:cs="Arial"/>
          <w:sz w:val="20"/>
          <w:szCs w:val="20"/>
        </w:rPr>
        <w:t xml:space="preserve">zapoznał i stosuje się do Instrukcji składania ofert/wniosków dostępnej </w:t>
      </w:r>
      <w:hyperlink r:id="rId15">
        <w:r w:rsidRPr="00213EDD">
          <w:rPr>
            <w:rFonts w:ascii="Arial" w:eastAsia="Calibri" w:hAnsi="Arial" w:cs="Arial"/>
            <w:color w:val="1155CC"/>
            <w:sz w:val="20"/>
            <w:szCs w:val="20"/>
            <w:u w:val="single"/>
          </w:rPr>
          <w:t>pod linkiem</w:t>
        </w:r>
      </w:hyperlink>
      <w:r w:rsidRPr="00213EDD">
        <w:rPr>
          <w:rFonts w:ascii="Arial" w:eastAsia="Calibri" w:hAnsi="Arial" w:cs="Arial"/>
          <w:sz w:val="20"/>
          <w:szCs w:val="20"/>
        </w:rPr>
        <w:t xml:space="preserve">. </w:t>
      </w:r>
    </w:p>
    <w:p w14:paraId="2DC6B9C6" w14:textId="77777777" w:rsidR="001C4A6B" w:rsidRPr="00213EDD" w:rsidRDefault="001C4A6B" w:rsidP="001C4A6B">
      <w:pPr>
        <w:pStyle w:val="Akapitzlist"/>
        <w:widowControl/>
        <w:numPr>
          <w:ilvl w:val="0"/>
          <w:numId w:val="10"/>
        </w:numPr>
        <w:autoSpaceDE/>
        <w:autoSpaceDN/>
        <w:adjustRightInd/>
        <w:spacing w:line="360" w:lineRule="auto"/>
        <w:jc w:val="both"/>
        <w:rPr>
          <w:rFonts w:ascii="Arial" w:eastAsia="Calibri" w:hAnsi="Arial" w:cs="Arial"/>
          <w:sz w:val="20"/>
          <w:szCs w:val="20"/>
        </w:rPr>
      </w:pPr>
      <w:r w:rsidRPr="00213EDD">
        <w:rPr>
          <w:rFonts w:ascii="Arial" w:eastAsia="Calibri" w:hAnsi="Arial" w:cs="Arial"/>
          <w:b/>
          <w:sz w:val="20"/>
          <w:szCs w:val="20"/>
        </w:rPr>
        <w:t xml:space="preserve">Zamawiający nie ponosi odpowiedzialności za złożenie oferty w sposób niezgodny z Instrukcją korzystania z </w:t>
      </w:r>
      <w:hyperlink r:id="rId16">
        <w:r w:rsidRPr="00213EDD">
          <w:rPr>
            <w:rFonts w:ascii="Arial" w:eastAsia="Calibri" w:hAnsi="Arial" w:cs="Arial"/>
            <w:b/>
            <w:color w:val="1155CC"/>
            <w:sz w:val="20"/>
            <w:szCs w:val="20"/>
            <w:u w:val="single"/>
          </w:rPr>
          <w:t>platformazakupowa.pl</w:t>
        </w:r>
      </w:hyperlink>
      <w:r w:rsidRPr="00213EDD">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949F301" w14:textId="2651DE37" w:rsidR="001C4A6B" w:rsidRPr="00213EDD" w:rsidRDefault="001C4A6B" w:rsidP="001C4A6B">
      <w:pPr>
        <w:pStyle w:val="Akapitzlist"/>
        <w:widowControl/>
        <w:numPr>
          <w:ilvl w:val="0"/>
          <w:numId w:val="10"/>
        </w:numPr>
        <w:autoSpaceDE/>
        <w:autoSpaceDN/>
        <w:adjustRightInd/>
        <w:spacing w:line="360" w:lineRule="auto"/>
        <w:jc w:val="both"/>
        <w:rPr>
          <w:rFonts w:ascii="Arial" w:eastAsia="Calibri" w:hAnsi="Arial" w:cs="Arial"/>
          <w:sz w:val="20"/>
          <w:szCs w:val="20"/>
        </w:rPr>
      </w:pPr>
      <w:r w:rsidRPr="00213EDD">
        <w:rPr>
          <w:rFonts w:ascii="Arial" w:eastAsia="Calibri" w:hAnsi="Arial" w:cs="Arial"/>
          <w:sz w:val="20"/>
          <w:szCs w:val="20"/>
        </w:rPr>
        <w:t xml:space="preserve">Zamawiający informuje, że instrukcje korzystania z </w:t>
      </w:r>
      <w:hyperlink r:id="rId17">
        <w:r w:rsidRPr="00213EDD">
          <w:rPr>
            <w:rFonts w:ascii="Arial" w:eastAsia="Calibri" w:hAnsi="Arial" w:cs="Arial"/>
            <w:color w:val="1155CC"/>
            <w:sz w:val="20"/>
            <w:szCs w:val="20"/>
            <w:u w:val="single"/>
          </w:rPr>
          <w:t>platformazakupowa.pl</w:t>
        </w:r>
      </w:hyperlink>
      <w:r w:rsidRPr="00213EDD">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18">
        <w:r w:rsidRPr="00213EDD">
          <w:rPr>
            <w:rFonts w:ascii="Arial" w:eastAsia="Calibri" w:hAnsi="Arial" w:cs="Arial"/>
            <w:color w:val="1155CC"/>
            <w:sz w:val="20"/>
            <w:szCs w:val="20"/>
            <w:u w:val="single"/>
          </w:rPr>
          <w:t>platformazakupowa.pl</w:t>
        </w:r>
      </w:hyperlink>
      <w:r w:rsidRPr="00213EDD">
        <w:rPr>
          <w:rFonts w:ascii="Arial" w:eastAsia="Calibri" w:hAnsi="Arial" w:cs="Arial"/>
          <w:sz w:val="20"/>
          <w:szCs w:val="20"/>
        </w:rPr>
        <w:t xml:space="preserve"> znajdują się w zakładce „Instrukcje dla Wykonawców" na stronie internetowej pod adresem: </w:t>
      </w:r>
      <w:hyperlink r:id="rId19">
        <w:r w:rsidRPr="00213EDD">
          <w:rPr>
            <w:rFonts w:ascii="Arial" w:eastAsia="Calibri" w:hAnsi="Arial" w:cs="Arial"/>
            <w:color w:val="1155CC"/>
            <w:sz w:val="20"/>
            <w:szCs w:val="20"/>
            <w:u w:val="single"/>
          </w:rPr>
          <w:t>https://platformazakupowa.pl/strona/45-instrukcje</w:t>
        </w:r>
      </w:hyperlink>
      <w:bookmarkStart w:id="9" w:name="_wp2umuqo1p7z" w:colFirst="0" w:colLast="0"/>
      <w:bookmarkEnd w:id="9"/>
    </w:p>
    <w:p w14:paraId="34FC434F" w14:textId="77777777" w:rsidR="001C4A6B" w:rsidRPr="00213EDD" w:rsidRDefault="001C4A6B" w:rsidP="001C4A6B">
      <w:pPr>
        <w:widowControl/>
        <w:numPr>
          <w:ilvl w:val="0"/>
          <w:numId w:val="10"/>
        </w:numPr>
        <w:autoSpaceDE/>
        <w:autoSpaceDN/>
        <w:adjustRightInd/>
        <w:spacing w:line="360" w:lineRule="auto"/>
        <w:jc w:val="both"/>
        <w:rPr>
          <w:rFonts w:ascii="Arial" w:eastAsia="Calibri" w:hAnsi="Arial" w:cs="Arial"/>
          <w:sz w:val="20"/>
          <w:szCs w:val="20"/>
        </w:rPr>
      </w:pPr>
      <w:r w:rsidRPr="00213EDD">
        <w:rPr>
          <w:rFonts w:ascii="Arial" w:eastAsia="Calibri" w:hAnsi="Arial" w:cs="Arial"/>
          <w:b/>
          <w:sz w:val="20"/>
          <w:szCs w:val="20"/>
        </w:rPr>
        <w:t>Formaty plików wykorzystywanych przez wykonawców powinny być zgodne z</w:t>
      </w:r>
      <w:r w:rsidRPr="00213EDD">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CAEEE49" w14:textId="77777777" w:rsidR="001C4A6B" w:rsidRPr="00213EDD" w:rsidRDefault="001C4A6B" w:rsidP="001C4A6B">
      <w:pPr>
        <w:widowControl/>
        <w:numPr>
          <w:ilvl w:val="0"/>
          <w:numId w:val="10"/>
        </w:numPr>
        <w:autoSpaceDE/>
        <w:autoSpaceDN/>
        <w:adjustRightInd/>
        <w:spacing w:line="360" w:lineRule="auto"/>
        <w:jc w:val="both"/>
        <w:rPr>
          <w:rFonts w:ascii="Arial" w:eastAsia="Calibri" w:hAnsi="Arial" w:cs="Arial"/>
          <w:sz w:val="20"/>
          <w:szCs w:val="20"/>
        </w:rPr>
      </w:pPr>
      <w:r w:rsidRPr="00213EDD">
        <w:rPr>
          <w:rFonts w:ascii="Arial" w:eastAsia="Calibri" w:hAnsi="Arial" w:cs="Arial"/>
          <w:sz w:val="20"/>
          <w:szCs w:val="20"/>
        </w:rPr>
        <w:t>Zamawiający rekomenduje wykorzystanie formatów: .pdf .</w:t>
      </w:r>
      <w:proofErr w:type="spellStart"/>
      <w:r w:rsidRPr="00213EDD">
        <w:rPr>
          <w:rFonts w:ascii="Arial" w:eastAsia="Calibri" w:hAnsi="Arial" w:cs="Arial"/>
          <w:sz w:val="20"/>
          <w:szCs w:val="20"/>
        </w:rPr>
        <w:t>doc</w:t>
      </w:r>
      <w:proofErr w:type="spellEnd"/>
      <w:r w:rsidRPr="00213EDD">
        <w:rPr>
          <w:rFonts w:ascii="Arial" w:eastAsia="Calibri" w:hAnsi="Arial" w:cs="Arial"/>
          <w:sz w:val="20"/>
          <w:szCs w:val="20"/>
        </w:rPr>
        <w:t xml:space="preserve"> .xls .jpg (.</w:t>
      </w:r>
      <w:proofErr w:type="spellStart"/>
      <w:r w:rsidRPr="00213EDD">
        <w:rPr>
          <w:rFonts w:ascii="Arial" w:eastAsia="Calibri" w:hAnsi="Arial" w:cs="Arial"/>
          <w:sz w:val="20"/>
          <w:szCs w:val="20"/>
        </w:rPr>
        <w:t>jpeg</w:t>
      </w:r>
      <w:proofErr w:type="spellEnd"/>
      <w:r w:rsidRPr="00213EDD">
        <w:rPr>
          <w:rFonts w:ascii="Arial" w:eastAsia="Calibri" w:hAnsi="Arial" w:cs="Arial"/>
          <w:sz w:val="20"/>
          <w:szCs w:val="20"/>
        </w:rPr>
        <w:t xml:space="preserve">) </w:t>
      </w:r>
      <w:r w:rsidRPr="00213EDD">
        <w:rPr>
          <w:rFonts w:ascii="Arial" w:eastAsia="Calibri" w:hAnsi="Arial" w:cs="Arial"/>
          <w:b/>
          <w:sz w:val="20"/>
          <w:szCs w:val="20"/>
        </w:rPr>
        <w:t>ze szczególnym wskazaniem na .pdf</w:t>
      </w:r>
    </w:p>
    <w:p w14:paraId="6DF85663" w14:textId="77777777" w:rsidR="001C4A6B" w:rsidRPr="00213EDD" w:rsidRDefault="001C4A6B" w:rsidP="001C4A6B">
      <w:pPr>
        <w:widowControl/>
        <w:numPr>
          <w:ilvl w:val="0"/>
          <w:numId w:val="10"/>
        </w:numPr>
        <w:autoSpaceDE/>
        <w:autoSpaceDN/>
        <w:adjustRightInd/>
        <w:spacing w:line="360" w:lineRule="auto"/>
        <w:jc w:val="both"/>
        <w:rPr>
          <w:rFonts w:ascii="Arial" w:eastAsia="Calibri" w:hAnsi="Arial" w:cs="Arial"/>
          <w:sz w:val="20"/>
          <w:szCs w:val="20"/>
        </w:rPr>
      </w:pPr>
      <w:r w:rsidRPr="00213EDD">
        <w:rPr>
          <w:rFonts w:ascii="Arial" w:eastAsia="Calibri" w:hAnsi="Arial" w:cs="Arial"/>
          <w:sz w:val="20"/>
          <w:szCs w:val="20"/>
        </w:rPr>
        <w:t>W celu ewentualnej kompresji danych Zamawiający rekomenduje wykorzystanie jednego z formatów:</w:t>
      </w:r>
    </w:p>
    <w:p w14:paraId="6B16F512" w14:textId="77777777" w:rsidR="001C4A6B" w:rsidRPr="00213EDD" w:rsidRDefault="001C4A6B">
      <w:pPr>
        <w:widowControl/>
        <w:numPr>
          <w:ilvl w:val="1"/>
          <w:numId w:val="29"/>
        </w:numPr>
        <w:autoSpaceDE/>
        <w:autoSpaceDN/>
        <w:adjustRightInd/>
        <w:spacing w:line="360" w:lineRule="auto"/>
        <w:jc w:val="both"/>
        <w:rPr>
          <w:rFonts w:ascii="Arial" w:eastAsia="Calibri" w:hAnsi="Arial" w:cs="Arial"/>
          <w:sz w:val="20"/>
          <w:szCs w:val="20"/>
        </w:rPr>
      </w:pPr>
      <w:r w:rsidRPr="00213EDD">
        <w:rPr>
          <w:rFonts w:ascii="Arial" w:eastAsia="Calibri" w:hAnsi="Arial" w:cs="Arial"/>
          <w:sz w:val="20"/>
          <w:szCs w:val="20"/>
        </w:rPr>
        <w:t xml:space="preserve">.zip </w:t>
      </w:r>
    </w:p>
    <w:p w14:paraId="6AC49CF6" w14:textId="77777777" w:rsidR="001C4A6B" w:rsidRPr="00213EDD" w:rsidRDefault="001C4A6B">
      <w:pPr>
        <w:widowControl/>
        <w:numPr>
          <w:ilvl w:val="1"/>
          <w:numId w:val="29"/>
        </w:numPr>
        <w:autoSpaceDE/>
        <w:autoSpaceDN/>
        <w:adjustRightInd/>
        <w:spacing w:line="360" w:lineRule="auto"/>
        <w:jc w:val="both"/>
        <w:rPr>
          <w:rFonts w:ascii="Arial" w:eastAsia="Calibri" w:hAnsi="Arial" w:cs="Arial"/>
          <w:sz w:val="20"/>
          <w:szCs w:val="20"/>
        </w:rPr>
      </w:pPr>
      <w:r w:rsidRPr="00213EDD">
        <w:rPr>
          <w:rFonts w:ascii="Arial" w:eastAsia="Calibri" w:hAnsi="Arial" w:cs="Arial"/>
          <w:sz w:val="20"/>
          <w:szCs w:val="20"/>
        </w:rPr>
        <w:t>.7Z</w:t>
      </w:r>
    </w:p>
    <w:p w14:paraId="13C67917" w14:textId="42EF8B36" w:rsidR="001C4A6B" w:rsidRPr="00213EDD" w:rsidRDefault="001C4A6B" w:rsidP="001C4A6B">
      <w:pPr>
        <w:pStyle w:val="Akapitzlist"/>
        <w:widowControl/>
        <w:numPr>
          <w:ilvl w:val="0"/>
          <w:numId w:val="10"/>
        </w:numPr>
        <w:autoSpaceDE/>
        <w:autoSpaceDN/>
        <w:adjustRightInd/>
        <w:spacing w:line="360" w:lineRule="auto"/>
        <w:jc w:val="both"/>
        <w:rPr>
          <w:rFonts w:ascii="Arial" w:eastAsia="Calibri" w:hAnsi="Arial" w:cs="Arial"/>
          <w:sz w:val="20"/>
          <w:szCs w:val="20"/>
        </w:rPr>
      </w:pPr>
      <w:r w:rsidRPr="00213EDD">
        <w:rPr>
          <w:rFonts w:ascii="Arial" w:eastAsia="Calibri" w:hAnsi="Arial" w:cs="Arial"/>
          <w:sz w:val="20"/>
          <w:szCs w:val="20"/>
        </w:rPr>
        <w:t xml:space="preserve">Wśród formatów powszechnych a </w:t>
      </w:r>
      <w:r w:rsidRPr="00213EDD">
        <w:rPr>
          <w:rFonts w:ascii="Arial" w:eastAsia="Calibri" w:hAnsi="Arial" w:cs="Arial"/>
          <w:b/>
          <w:sz w:val="20"/>
          <w:szCs w:val="20"/>
        </w:rPr>
        <w:t>NIE występujących</w:t>
      </w:r>
      <w:r w:rsidRPr="00213EDD">
        <w:rPr>
          <w:rFonts w:ascii="Arial" w:eastAsia="Calibri" w:hAnsi="Arial" w:cs="Arial"/>
          <w:sz w:val="20"/>
          <w:szCs w:val="20"/>
        </w:rPr>
        <w:t xml:space="preserve"> w rozporządzeniu występują: .</w:t>
      </w:r>
      <w:proofErr w:type="spellStart"/>
      <w:r w:rsidRPr="00213EDD">
        <w:rPr>
          <w:rFonts w:ascii="Arial" w:eastAsia="Calibri" w:hAnsi="Arial" w:cs="Arial"/>
          <w:sz w:val="20"/>
          <w:szCs w:val="20"/>
        </w:rPr>
        <w:t>rar</w:t>
      </w:r>
      <w:proofErr w:type="spellEnd"/>
      <w:r w:rsidRPr="00213EDD">
        <w:rPr>
          <w:rFonts w:ascii="Arial" w:eastAsia="Calibri" w:hAnsi="Arial" w:cs="Arial"/>
          <w:sz w:val="20"/>
          <w:szCs w:val="20"/>
        </w:rPr>
        <w:t xml:space="preserve"> .gif .</w:t>
      </w:r>
      <w:proofErr w:type="spellStart"/>
      <w:r w:rsidRPr="00213EDD">
        <w:rPr>
          <w:rFonts w:ascii="Arial" w:eastAsia="Calibri" w:hAnsi="Arial" w:cs="Arial"/>
          <w:sz w:val="20"/>
          <w:szCs w:val="20"/>
        </w:rPr>
        <w:t>bmp</w:t>
      </w:r>
      <w:proofErr w:type="spellEnd"/>
      <w:r w:rsidRPr="00213EDD">
        <w:rPr>
          <w:rFonts w:ascii="Arial" w:eastAsia="Calibri" w:hAnsi="Arial" w:cs="Arial"/>
          <w:sz w:val="20"/>
          <w:szCs w:val="20"/>
        </w:rPr>
        <w:t xml:space="preserve"> .</w:t>
      </w:r>
      <w:proofErr w:type="spellStart"/>
      <w:r w:rsidRPr="00213EDD">
        <w:rPr>
          <w:rFonts w:ascii="Arial" w:eastAsia="Calibri" w:hAnsi="Arial" w:cs="Arial"/>
          <w:sz w:val="20"/>
          <w:szCs w:val="20"/>
        </w:rPr>
        <w:t>numbers</w:t>
      </w:r>
      <w:proofErr w:type="spellEnd"/>
      <w:r w:rsidRPr="00213EDD">
        <w:rPr>
          <w:rFonts w:ascii="Arial" w:eastAsia="Calibri" w:hAnsi="Arial" w:cs="Arial"/>
          <w:sz w:val="20"/>
          <w:szCs w:val="20"/>
        </w:rPr>
        <w:t xml:space="preserve"> .</w:t>
      </w:r>
      <w:proofErr w:type="spellStart"/>
      <w:r w:rsidRPr="00213EDD">
        <w:rPr>
          <w:rFonts w:ascii="Arial" w:eastAsia="Calibri" w:hAnsi="Arial" w:cs="Arial"/>
          <w:sz w:val="20"/>
          <w:szCs w:val="20"/>
        </w:rPr>
        <w:t>pages</w:t>
      </w:r>
      <w:proofErr w:type="spellEnd"/>
      <w:r w:rsidRPr="00213EDD">
        <w:rPr>
          <w:rFonts w:ascii="Arial" w:eastAsia="Calibri" w:hAnsi="Arial" w:cs="Arial"/>
          <w:sz w:val="20"/>
          <w:szCs w:val="20"/>
        </w:rPr>
        <w:t xml:space="preserve">. </w:t>
      </w:r>
      <w:r w:rsidRPr="00213EDD">
        <w:rPr>
          <w:rFonts w:ascii="Arial" w:eastAsia="Calibri" w:hAnsi="Arial" w:cs="Arial"/>
          <w:b/>
          <w:sz w:val="20"/>
          <w:szCs w:val="20"/>
        </w:rPr>
        <w:t>Dokumenty złożone w takich plikach zostaną uznane za złożone nieskutecznie.</w:t>
      </w:r>
    </w:p>
    <w:p w14:paraId="4020143D" w14:textId="77777777" w:rsidR="001C4A6B" w:rsidRPr="00213EDD" w:rsidRDefault="001C4A6B" w:rsidP="001C4A6B">
      <w:pPr>
        <w:widowControl/>
        <w:numPr>
          <w:ilvl w:val="0"/>
          <w:numId w:val="10"/>
        </w:numPr>
        <w:autoSpaceDE/>
        <w:autoSpaceDN/>
        <w:adjustRightInd/>
        <w:spacing w:line="360" w:lineRule="auto"/>
        <w:jc w:val="both"/>
        <w:rPr>
          <w:rFonts w:ascii="Arial" w:eastAsia="Calibri" w:hAnsi="Arial" w:cs="Arial"/>
          <w:sz w:val="20"/>
          <w:szCs w:val="20"/>
        </w:rPr>
      </w:pPr>
      <w:r w:rsidRPr="00213EDD">
        <w:rPr>
          <w:rFonts w:ascii="Arial" w:eastAsia="Calibri" w:hAnsi="Arial" w:cs="Arial"/>
          <w:sz w:val="20"/>
          <w:szCs w:val="20"/>
        </w:rPr>
        <w:t xml:space="preserve">Zamawiający zwraca uwagę na ograniczenia wielkości plików podpisywanych profilem zaufanym, który wynosi max 10MB, oraz na ograniczenie wielkości plików podpisywanych w aplikacji </w:t>
      </w:r>
      <w:proofErr w:type="spellStart"/>
      <w:r w:rsidRPr="00213EDD">
        <w:rPr>
          <w:rFonts w:ascii="Arial" w:eastAsia="Calibri" w:hAnsi="Arial" w:cs="Arial"/>
          <w:sz w:val="20"/>
          <w:szCs w:val="20"/>
        </w:rPr>
        <w:t>eDoApp</w:t>
      </w:r>
      <w:proofErr w:type="spellEnd"/>
      <w:r w:rsidRPr="00213EDD">
        <w:rPr>
          <w:rFonts w:ascii="Arial" w:eastAsia="Calibri" w:hAnsi="Arial" w:cs="Arial"/>
          <w:sz w:val="20"/>
          <w:szCs w:val="20"/>
        </w:rPr>
        <w:t xml:space="preserve"> służącej do składania podpisu osobistego, który wynosi max 5MB.</w:t>
      </w:r>
    </w:p>
    <w:p w14:paraId="29B53A6F" w14:textId="6734831A" w:rsidR="001C4A6B" w:rsidRPr="00213EDD" w:rsidRDefault="001C4A6B" w:rsidP="001C4A6B">
      <w:pPr>
        <w:pStyle w:val="Akapitzlist"/>
        <w:widowControl/>
        <w:numPr>
          <w:ilvl w:val="0"/>
          <w:numId w:val="10"/>
        </w:numPr>
        <w:autoSpaceDE/>
        <w:autoSpaceDN/>
        <w:adjustRightInd/>
        <w:spacing w:line="360" w:lineRule="auto"/>
        <w:jc w:val="both"/>
        <w:rPr>
          <w:rFonts w:ascii="Arial" w:eastAsia="Calibri" w:hAnsi="Arial" w:cs="Arial"/>
          <w:sz w:val="20"/>
          <w:szCs w:val="20"/>
        </w:rPr>
      </w:pPr>
      <w:r w:rsidRPr="00213EDD">
        <w:rPr>
          <w:rFonts w:ascii="Arial" w:eastAsia="Calibri" w:hAnsi="Arial" w:cs="Arial"/>
          <w:sz w:val="20"/>
          <w:szCs w:val="20"/>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13EDD">
        <w:rPr>
          <w:rFonts w:ascii="Arial" w:eastAsia="Calibri" w:hAnsi="Arial" w:cs="Arial"/>
          <w:sz w:val="20"/>
          <w:szCs w:val="20"/>
        </w:rPr>
        <w:t>PAdES</w:t>
      </w:r>
      <w:proofErr w:type="spellEnd"/>
      <w:r w:rsidRPr="00213EDD">
        <w:rPr>
          <w:rFonts w:ascii="Arial" w:eastAsia="Calibri" w:hAnsi="Arial" w:cs="Arial"/>
          <w:sz w:val="20"/>
          <w:szCs w:val="20"/>
        </w:rPr>
        <w:t xml:space="preserve">. </w:t>
      </w:r>
    </w:p>
    <w:p w14:paraId="288F78BC" w14:textId="77777777" w:rsidR="001C4A6B" w:rsidRPr="00213EDD" w:rsidRDefault="001C4A6B" w:rsidP="001C4A6B">
      <w:pPr>
        <w:widowControl/>
        <w:numPr>
          <w:ilvl w:val="0"/>
          <w:numId w:val="10"/>
        </w:numPr>
        <w:autoSpaceDE/>
        <w:autoSpaceDN/>
        <w:adjustRightInd/>
        <w:spacing w:line="360" w:lineRule="auto"/>
        <w:jc w:val="both"/>
        <w:rPr>
          <w:rFonts w:ascii="Arial" w:eastAsia="Calibri" w:hAnsi="Arial" w:cs="Arial"/>
          <w:sz w:val="20"/>
          <w:szCs w:val="20"/>
        </w:rPr>
      </w:pPr>
      <w:r w:rsidRPr="00213EDD">
        <w:rPr>
          <w:rFonts w:ascii="Arial" w:eastAsia="Calibri" w:hAnsi="Arial" w:cs="Arial"/>
          <w:sz w:val="20"/>
          <w:szCs w:val="20"/>
        </w:rPr>
        <w:t xml:space="preserve">Pliki w innych formatach niż PDF zaleca się opatrzyć zewnętrznym podpisem </w:t>
      </w:r>
      <w:proofErr w:type="spellStart"/>
      <w:r w:rsidRPr="00213EDD">
        <w:rPr>
          <w:rFonts w:ascii="Arial" w:eastAsia="Calibri" w:hAnsi="Arial" w:cs="Arial"/>
          <w:sz w:val="20"/>
          <w:szCs w:val="20"/>
        </w:rPr>
        <w:t>XAdES</w:t>
      </w:r>
      <w:proofErr w:type="spellEnd"/>
      <w:r w:rsidRPr="00213EDD">
        <w:rPr>
          <w:rFonts w:ascii="Arial" w:eastAsia="Calibri" w:hAnsi="Arial" w:cs="Arial"/>
          <w:sz w:val="20"/>
          <w:szCs w:val="20"/>
        </w:rPr>
        <w:t>. Wykonawca powinien pamiętać, aby plik z podpisem przekazywać łącznie z dokumentem podpisywanym.</w:t>
      </w:r>
    </w:p>
    <w:p w14:paraId="231797EB" w14:textId="1D4EC19F" w:rsidR="001C4A6B" w:rsidRPr="00213EDD" w:rsidRDefault="001C4A6B" w:rsidP="001C4A6B">
      <w:pPr>
        <w:pStyle w:val="Akapitzlist"/>
        <w:widowControl/>
        <w:numPr>
          <w:ilvl w:val="0"/>
          <w:numId w:val="10"/>
        </w:numPr>
        <w:autoSpaceDE/>
        <w:autoSpaceDN/>
        <w:adjustRightInd/>
        <w:spacing w:line="360" w:lineRule="auto"/>
        <w:jc w:val="both"/>
        <w:rPr>
          <w:rFonts w:ascii="Arial" w:eastAsia="Calibri" w:hAnsi="Arial" w:cs="Arial"/>
          <w:sz w:val="20"/>
          <w:szCs w:val="20"/>
        </w:rPr>
      </w:pPr>
      <w:r w:rsidRPr="00213EDD">
        <w:rPr>
          <w:rFonts w:ascii="Arial" w:eastAsia="Calibri" w:hAnsi="Arial" w:cs="Arial"/>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B2BE11F" w14:textId="77777777" w:rsidR="001C4A6B" w:rsidRPr="00213EDD" w:rsidRDefault="001C4A6B" w:rsidP="001C4A6B">
      <w:pPr>
        <w:widowControl/>
        <w:numPr>
          <w:ilvl w:val="0"/>
          <w:numId w:val="10"/>
        </w:numPr>
        <w:autoSpaceDE/>
        <w:autoSpaceDN/>
        <w:adjustRightInd/>
        <w:spacing w:line="360" w:lineRule="auto"/>
        <w:jc w:val="both"/>
        <w:rPr>
          <w:rFonts w:ascii="Arial" w:eastAsia="Calibri" w:hAnsi="Arial" w:cs="Arial"/>
          <w:sz w:val="20"/>
          <w:szCs w:val="20"/>
        </w:rPr>
      </w:pPr>
      <w:r w:rsidRPr="00213EDD">
        <w:rPr>
          <w:rFonts w:ascii="Arial" w:eastAsia="Calibri" w:hAnsi="Arial" w:cs="Arial"/>
          <w:sz w:val="20"/>
          <w:szCs w:val="20"/>
        </w:rPr>
        <w:t xml:space="preserve">Podczas podpisywania plików zaleca się stosowanie algorytmu skrótu SHA2 zamiast SHA1.  </w:t>
      </w:r>
    </w:p>
    <w:p w14:paraId="3D68386E" w14:textId="3E8ED394" w:rsidR="001C4A6B" w:rsidRPr="00213EDD" w:rsidRDefault="001C4A6B" w:rsidP="001C4A6B">
      <w:pPr>
        <w:pStyle w:val="Akapitzlist"/>
        <w:widowControl/>
        <w:numPr>
          <w:ilvl w:val="0"/>
          <w:numId w:val="10"/>
        </w:numPr>
        <w:autoSpaceDE/>
        <w:autoSpaceDN/>
        <w:adjustRightInd/>
        <w:spacing w:line="360" w:lineRule="auto"/>
        <w:jc w:val="both"/>
        <w:rPr>
          <w:rFonts w:ascii="Arial" w:eastAsia="Calibri" w:hAnsi="Arial" w:cs="Arial"/>
          <w:sz w:val="20"/>
          <w:szCs w:val="20"/>
        </w:rPr>
      </w:pPr>
      <w:r w:rsidRPr="00213EDD">
        <w:rPr>
          <w:rFonts w:ascii="Arial" w:eastAsia="Calibri" w:hAnsi="Arial" w:cs="Arial"/>
          <w:sz w:val="20"/>
          <w:szCs w:val="20"/>
        </w:rPr>
        <w:t xml:space="preserve">Zamawiający zaleca aby </w:t>
      </w:r>
      <w:r w:rsidRPr="00213EDD">
        <w:rPr>
          <w:rFonts w:ascii="Arial" w:eastAsia="Calibri" w:hAnsi="Arial" w:cs="Arial"/>
          <w:sz w:val="20"/>
          <w:szCs w:val="20"/>
          <w:u w:val="single"/>
        </w:rPr>
        <w:t>nie</w:t>
      </w:r>
      <w:r w:rsidRPr="00213EDD">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3E272314" w14:textId="77777777" w:rsidR="00742902" w:rsidRPr="00213EDD" w:rsidRDefault="00742902" w:rsidP="008E44EC">
      <w:pPr>
        <w:widowControl/>
        <w:autoSpaceDE/>
        <w:autoSpaceDN/>
        <w:adjustRightInd/>
        <w:spacing w:line="360" w:lineRule="auto"/>
        <w:ind w:left="360"/>
        <w:jc w:val="both"/>
        <w:rPr>
          <w:rFonts w:ascii="Arial" w:hAnsi="Arial" w:cs="Arial"/>
          <w:sz w:val="20"/>
          <w:szCs w:val="20"/>
        </w:rPr>
      </w:pPr>
    </w:p>
    <w:p w14:paraId="6D8A791C" w14:textId="4915868D" w:rsidR="002142D3" w:rsidRPr="00213EDD" w:rsidRDefault="004D31A1" w:rsidP="008E44EC">
      <w:pPr>
        <w:adjustRightInd/>
        <w:spacing w:line="360" w:lineRule="auto"/>
        <w:jc w:val="both"/>
        <w:rPr>
          <w:rFonts w:ascii="Arial" w:hAnsi="Arial" w:cs="Arial"/>
          <w:b/>
          <w:sz w:val="20"/>
          <w:szCs w:val="20"/>
        </w:rPr>
      </w:pPr>
      <w:r w:rsidRPr="00213EDD">
        <w:rPr>
          <w:rFonts w:ascii="Arial" w:hAnsi="Arial" w:cs="Arial"/>
          <w:b/>
          <w:sz w:val="20"/>
          <w:szCs w:val="20"/>
        </w:rPr>
        <w:t>1</w:t>
      </w:r>
      <w:r w:rsidR="007B76C3" w:rsidRPr="00213EDD">
        <w:rPr>
          <w:rFonts w:ascii="Arial" w:hAnsi="Arial" w:cs="Arial"/>
          <w:b/>
          <w:sz w:val="20"/>
          <w:szCs w:val="20"/>
        </w:rPr>
        <w:t>3</w:t>
      </w:r>
      <w:r w:rsidRPr="00213EDD">
        <w:rPr>
          <w:rFonts w:ascii="Arial" w:hAnsi="Arial" w:cs="Arial"/>
          <w:b/>
          <w:sz w:val="20"/>
          <w:szCs w:val="20"/>
        </w:rPr>
        <w:t>. WYMAGANIA DOTYCZĄCE WADIUM</w:t>
      </w:r>
    </w:p>
    <w:p w14:paraId="7901EC59" w14:textId="77777777" w:rsidR="00621DAA" w:rsidRPr="00621DAA" w:rsidRDefault="00621DAA" w:rsidP="00621DAA">
      <w:pPr>
        <w:pStyle w:val="Default"/>
        <w:suppressAutoHyphens/>
        <w:autoSpaceDN/>
        <w:adjustRightInd/>
        <w:spacing w:line="360" w:lineRule="auto"/>
        <w:jc w:val="both"/>
        <w:rPr>
          <w:rFonts w:ascii="Arial" w:hAnsi="Arial" w:cs="Arial"/>
          <w:color w:val="auto"/>
          <w:sz w:val="20"/>
          <w:szCs w:val="20"/>
        </w:rPr>
      </w:pPr>
    </w:p>
    <w:p w14:paraId="6140174F" w14:textId="336D0913" w:rsidR="00D704DA" w:rsidRPr="00621DAA" w:rsidRDefault="00D704DA" w:rsidP="00621DAA">
      <w:pPr>
        <w:pStyle w:val="Default"/>
        <w:suppressAutoHyphens/>
        <w:autoSpaceDN/>
        <w:adjustRightInd/>
        <w:spacing w:line="360" w:lineRule="auto"/>
        <w:jc w:val="both"/>
        <w:rPr>
          <w:rFonts w:ascii="Arial" w:hAnsi="Arial" w:cs="Arial"/>
          <w:sz w:val="20"/>
          <w:szCs w:val="20"/>
        </w:rPr>
      </w:pPr>
      <w:r w:rsidRPr="00621DAA">
        <w:rPr>
          <w:rFonts w:ascii="Arial" w:hAnsi="Arial" w:cs="Arial"/>
          <w:color w:val="auto"/>
          <w:sz w:val="20"/>
          <w:szCs w:val="20"/>
        </w:rPr>
        <w:t xml:space="preserve">Zamawiający </w:t>
      </w:r>
      <w:r w:rsidR="00621DAA" w:rsidRPr="00621DAA">
        <w:rPr>
          <w:rFonts w:ascii="Arial" w:hAnsi="Arial" w:cs="Arial"/>
          <w:b/>
          <w:bCs/>
          <w:color w:val="auto"/>
          <w:sz w:val="20"/>
          <w:szCs w:val="20"/>
        </w:rPr>
        <w:t xml:space="preserve">nie </w:t>
      </w:r>
      <w:r w:rsidRPr="00621DAA">
        <w:rPr>
          <w:rFonts w:ascii="Arial" w:hAnsi="Arial" w:cs="Arial"/>
          <w:b/>
          <w:bCs/>
          <w:color w:val="auto"/>
          <w:sz w:val="20"/>
          <w:szCs w:val="20"/>
        </w:rPr>
        <w:t>wymaga</w:t>
      </w:r>
      <w:r w:rsidRPr="00621DAA">
        <w:rPr>
          <w:rFonts w:ascii="Arial" w:hAnsi="Arial" w:cs="Arial"/>
          <w:color w:val="auto"/>
          <w:sz w:val="20"/>
          <w:szCs w:val="20"/>
        </w:rPr>
        <w:t xml:space="preserve"> </w:t>
      </w:r>
      <w:r w:rsidR="00902AFF" w:rsidRPr="00621DAA">
        <w:rPr>
          <w:rFonts w:ascii="Arial" w:hAnsi="Arial" w:cs="Arial"/>
          <w:color w:val="auto"/>
          <w:sz w:val="20"/>
          <w:szCs w:val="20"/>
        </w:rPr>
        <w:t xml:space="preserve">w niniejszym postępowaniu </w:t>
      </w:r>
      <w:r w:rsidRPr="00621DAA">
        <w:rPr>
          <w:rFonts w:ascii="Arial" w:hAnsi="Arial" w:cs="Arial"/>
          <w:color w:val="auto"/>
          <w:sz w:val="20"/>
          <w:szCs w:val="20"/>
        </w:rPr>
        <w:t>wniesienia wadium</w:t>
      </w:r>
      <w:r w:rsidR="00621DAA" w:rsidRPr="00621DAA">
        <w:rPr>
          <w:rFonts w:ascii="Arial" w:hAnsi="Arial" w:cs="Arial"/>
          <w:color w:val="auto"/>
          <w:sz w:val="20"/>
          <w:szCs w:val="20"/>
        </w:rPr>
        <w:t>.</w:t>
      </w:r>
      <w:r w:rsidRPr="00621DAA">
        <w:rPr>
          <w:rFonts w:ascii="Arial" w:hAnsi="Arial" w:cs="Arial"/>
          <w:color w:val="auto"/>
          <w:sz w:val="20"/>
          <w:szCs w:val="20"/>
        </w:rPr>
        <w:t xml:space="preserve"> </w:t>
      </w:r>
    </w:p>
    <w:p w14:paraId="0BCBDCA5" w14:textId="77777777" w:rsidR="002142D3" w:rsidRPr="00213EDD" w:rsidRDefault="002142D3" w:rsidP="008E44EC">
      <w:pPr>
        <w:widowControl/>
        <w:spacing w:line="360" w:lineRule="auto"/>
        <w:rPr>
          <w:rFonts w:ascii="Arial" w:hAnsi="Arial" w:cs="Arial"/>
          <w:b/>
          <w:bCs/>
          <w:spacing w:val="-1"/>
          <w:sz w:val="20"/>
          <w:szCs w:val="20"/>
        </w:rPr>
      </w:pPr>
    </w:p>
    <w:p w14:paraId="2C3A5C91" w14:textId="082197DE" w:rsidR="00A81F4E" w:rsidRPr="00213EDD" w:rsidRDefault="004D31A1" w:rsidP="008E44EC">
      <w:pPr>
        <w:widowControl/>
        <w:spacing w:line="360" w:lineRule="auto"/>
        <w:rPr>
          <w:rFonts w:ascii="Arial" w:hAnsi="Arial" w:cs="Arial"/>
          <w:b/>
          <w:bCs/>
          <w:spacing w:val="-1"/>
          <w:sz w:val="20"/>
          <w:szCs w:val="20"/>
        </w:rPr>
      </w:pPr>
      <w:r w:rsidRPr="00213EDD">
        <w:rPr>
          <w:rFonts w:ascii="Arial" w:hAnsi="Arial" w:cs="Arial"/>
          <w:b/>
          <w:bCs/>
          <w:spacing w:val="-1"/>
          <w:sz w:val="20"/>
          <w:szCs w:val="20"/>
        </w:rPr>
        <w:t>1</w:t>
      </w:r>
      <w:r w:rsidR="007B76C3" w:rsidRPr="00213EDD">
        <w:rPr>
          <w:rFonts w:ascii="Arial" w:hAnsi="Arial" w:cs="Arial"/>
          <w:b/>
          <w:bCs/>
          <w:spacing w:val="-1"/>
          <w:sz w:val="20"/>
          <w:szCs w:val="20"/>
        </w:rPr>
        <w:t>4</w:t>
      </w:r>
      <w:r w:rsidRPr="00213EDD">
        <w:rPr>
          <w:rFonts w:ascii="Arial" w:hAnsi="Arial" w:cs="Arial"/>
          <w:b/>
          <w:bCs/>
          <w:spacing w:val="-1"/>
          <w:sz w:val="20"/>
          <w:szCs w:val="20"/>
        </w:rPr>
        <w:t>.</w:t>
      </w:r>
      <w:r w:rsidRPr="00213EDD">
        <w:rPr>
          <w:rFonts w:ascii="Arial" w:hAnsi="Arial" w:cs="Arial"/>
          <w:b/>
          <w:bCs/>
          <w:spacing w:val="-12"/>
          <w:sz w:val="20"/>
          <w:szCs w:val="20"/>
        </w:rPr>
        <w:t xml:space="preserve"> </w:t>
      </w:r>
      <w:r w:rsidRPr="00213EDD">
        <w:rPr>
          <w:rFonts w:ascii="Arial" w:hAnsi="Arial" w:cs="Arial"/>
          <w:b/>
          <w:bCs/>
          <w:sz w:val="20"/>
          <w:szCs w:val="20"/>
        </w:rPr>
        <w:t>TERMIN</w:t>
      </w:r>
      <w:r w:rsidRPr="00213EDD">
        <w:rPr>
          <w:rFonts w:ascii="Arial" w:hAnsi="Arial" w:cs="Arial"/>
          <w:b/>
          <w:bCs/>
          <w:spacing w:val="-11"/>
          <w:sz w:val="20"/>
          <w:szCs w:val="20"/>
        </w:rPr>
        <w:t xml:space="preserve"> </w:t>
      </w:r>
      <w:r w:rsidRPr="00213EDD">
        <w:rPr>
          <w:rFonts w:ascii="Arial" w:hAnsi="Arial" w:cs="Arial"/>
          <w:b/>
          <w:bCs/>
          <w:spacing w:val="-1"/>
          <w:sz w:val="20"/>
          <w:szCs w:val="20"/>
        </w:rPr>
        <w:t>ZWIĄZANIA</w:t>
      </w:r>
      <w:r w:rsidRPr="00213EDD">
        <w:rPr>
          <w:rFonts w:ascii="Arial" w:hAnsi="Arial" w:cs="Arial"/>
          <w:b/>
          <w:bCs/>
          <w:spacing w:val="-11"/>
          <w:sz w:val="20"/>
          <w:szCs w:val="20"/>
        </w:rPr>
        <w:t xml:space="preserve"> </w:t>
      </w:r>
      <w:r w:rsidRPr="00213EDD">
        <w:rPr>
          <w:rFonts w:ascii="Arial" w:hAnsi="Arial" w:cs="Arial"/>
          <w:b/>
          <w:bCs/>
          <w:spacing w:val="-1"/>
          <w:sz w:val="20"/>
          <w:szCs w:val="20"/>
        </w:rPr>
        <w:t>OFERTĄ</w:t>
      </w:r>
    </w:p>
    <w:p w14:paraId="6185BCCF" w14:textId="77777777" w:rsidR="001C4A6B" w:rsidRPr="00213EDD" w:rsidRDefault="001C4A6B" w:rsidP="008E44EC">
      <w:pPr>
        <w:widowControl/>
        <w:spacing w:line="360" w:lineRule="auto"/>
        <w:rPr>
          <w:rFonts w:ascii="Arial" w:hAnsi="Arial" w:cs="Arial"/>
          <w:sz w:val="20"/>
          <w:szCs w:val="20"/>
        </w:rPr>
      </w:pPr>
    </w:p>
    <w:p w14:paraId="55FDDECC" w14:textId="23A37667" w:rsidR="00645237" w:rsidRPr="00213EDD" w:rsidRDefault="00645237">
      <w:pPr>
        <w:pStyle w:val="Tekstpodstawowy"/>
        <w:numPr>
          <w:ilvl w:val="0"/>
          <w:numId w:val="12"/>
        </w:numPr>
        <w:tabs>
          <w:tab w:val="left" w:pos="827"/>
        </w:tabs>
        <w:kinsoku w:val="0"/>
        <w:overflowPunct w:val="0"/>
        <w:spacing w:before="0" w:line="360" w:lineRule="auto"/>
        <w:ind w:right="118"/>
        <w:jc w:val="both"/>
        <w:rPr>
          <w:rFonts w:ascii="Arial" w:hAnsi="Arial" w:cs="Arial"/>
          <w:sz w:val="20"/>
          <w:szCs w:val="20"/>
        </w:rPr>
      </w:pPr>
      <w:bookmarkStart w:id="10" w:name="_Toc15576831"/>
      <w:bookmarkStart w:id="11" w:name="_Toc22892935"/>
      <w:r w:rsidRPr="00213EDD">
        <w:rPr>
          <w:rFonts w:ascii="Arial" w:hAnsi="Arial" w:cs="Arial"/>
          <w:sz w:val="20"/>
          <w:szCs w:val="20"/>
        </w:rPr>
        <w:t xml:space="preserve">Wykonawca </w:t>
      </w:r>
      <w:bookmarkEnd w:id="10"/>
      <w:bookmarkEnd w:id="11"/>
      <w:r w:rsidRPr="00213EDD">
        <w:rPr>
          <w:rFonts w:ascii="Arial" w:hAnsi="Arial" w:cs="Arial"/>
          <w:sz w:val="20"/>
          <w:szCs w:val="20"/>
        </w:rPr>
        <w:t xml:space="preserve">jest </w:t>
      </w:r>
      <w:r w:rsidRPr="00213EDD">
        <w:rPr>
          <w:rFonts w:ascii="Arial" w:hAnsi="Arial" w:cs="Arial"/>
          <w:spacing w:val="-1"/>
          <w:sz w:val="20"/>
          <w:szCs w:val="20"/>
        </w:rPr>
        <w:t>związany</w:t>
      </w:r>
      <w:r w:rsidRPr="00213EDD">
        <w:rPr>
          <w:rFonts w:ascii="Arial" w:hAnsi="Arial" w:cs="Arial"/>
          <w:sz w:val="20"/>
          <w:szCs w:val="20"/>
        </w:rPr>
        <w:t xml:space="preserve"> ofertą od dnia upływu terminu składania ofert </w:t>
      </w:r>
      <w:r w:rsidRPr="00213EDD">
        <w:rPr>
          <w:rFonts w:ascii="Arial" w:hAnsi="Arial" w:cs="Arial"/>
          <w:b/>
          <w:sz w:val="20"/>
          <w:szCs w:val="20"/>
        </w:rPr>
        <w:t xml:space="preserve">do dnia </w:t>
      </w:r>
      <w:r w:rsidR="005E0EFE">
        <w:rPr>
          <w:rFonts w:ascii="Arial" w:hAnsi="Arial" w:cs="Arial"/>
          <w:b/>
          <w:sz w:val="20"/>
          <w:szCs w:val="20"/>
        </w:rPr>
        <w:t xml:space="preserve">7 grudnia </w:t>
      </w:r>
      <w:r w:rsidR="00BB7384" w:rsidRPr="00213EDD">
        <w:rPr>
          <w:rFonts w:ascii="Arial" w:hAnsi="Arial" w:cs="Arial"/>
          <w:b/>
          <w:sz w:val="20"/>
          <w:szCs w:val="20"/>
        </w:rPr>
        <w:t>202</w:t>
      </w:r>
      <w:r w:rsidR="001C4A6B" w:rsidRPr="00213EDD">
        <w:rPr>
          <w:rFonts w:ascii="Arial" w:hAnsi="Arial" w:cs="Arial"/>
          <w:b/>
          <w:sz w:val="20"/>
          <w:szCs w:val="20"/>
        </w:rPr>
        <w:t>3</w:t>
      </w:r>
      <w:r w:rsidR="007E04B2" w:rsidRPr="00213EDD">
        <w:rPr>
          <w:rFonts w:ascii="Arial" w:hAnsi="Arial" w:cs="Arial"/>
          <w:b/>
          <w:sz w:val="20"/>
          <w:szCs w:val="20"/>
        </w:rPr>
        <w:t xml:space="preserve"> </w:t>
      </w:r>
      <w:r w:rsidRPr="00213EDD">
        <w:rPr>
          <w:rFonts w:ascii="Arial" w:hAnsi="Arial" w:cs="Arial"/>
          <w:b/>
          <w:sz w:val="20"/>
          <w:szCs w:val="20"/>
        </w:rPr>
        <w:t xml:space="preserve">r., </w:t>
      </w:r>
      <w:r w:rsidR="00522927" w:rsidRPr="00213EDD">
        <w:rPr>
          <w:rFonts w:ascii="Arial" w:hAnsi="Arial" w:cs="Arial"/>
          <w:b/>
          <w:sz w:val="20"/>
          <w:szCs w:val="20"/>
        </w:rPr>
        <w:t>tj.</w:t>
      </w:r>
      <w:r w:rsidR="00522927" w:rsidRPr="00213EDD">
        <w:rPr>
          <w:rFonts w:ascii="Arial" w:hAnsi="Arial" w:cs="Arial"/>
          <w:sz w:val="20"/>
          <w:szCs w:val="20"/>
        </w:rPr>
        <w:t xml:space="preserve"> </w:t>
      </w:r>
      <w:r w:rsidR="00522927" w:rsidRPr="00213EDD">
        <w:rPr>
          <w:rFonts w:ascii="Arial" w:hAnsi="Arial" w:cs="Arial"/>
          <w:b/>
          <w:bCs/>
          <w:sz w:val="20"/>
          <w:szCs w:val="20"/>
        </w:rPr>
        <w:t>przez 30 dni</w:t>
      </w:r>
      <w:r w:rsidR="00522927" w:rsidRPr="00213EDD">
        <w:rPr>
          <w:rFonts w:ascii="Arial" w:hAnsi="Arial" w:cs="Arial"/>
          <w:sz w:val="20"/>
          <w:szCs w:val="20"/>
        </w:rPr>
        <w:t xml:space="preserve">, </w:t>
      </w:r>
      <w:r w:rsidRPr="00213EDD">
        <w:rPr>
          <w:rFonts w:ascii="Arial" w:hAnsi="Arial" w:cs="Arial"/>
          <w:sz w:val="20"/>
          <w:szCs w:val="20"/>
        </w:rPr>
        <w:t>przy czym pierwszym dniem terminu związania ofertą jest dzień, w którym upływa termin składania ofert.</w:t>
      </w:r>
    </w:p>
    <w:p w14:paraId="075913D3" w14:textId="22FC1675" w:rsidR="00645237" w:rsidRPr="00213EDD" w:rsidRDefault="00645237">
      <w:pPr>
        <w:pStyle w:val="Tekstpodstawowy"/>
        <w:numPr>
          <w:ilvl w:val="0"/>
          <w:numId w:val="12"/>
        </w:numPr>
        <w:tabs>
          <w:tab w:val="left" w:pos="827"/>
        </w:tabs>
        <w:kinsoku w:val="0"/>
        <w:overflowPunct w:val="0"/>
        <w:spacing w:before="0" w:line="360" w:lineRule="auto"/>
        <w:ind w:right="118"/>
        <w:jc w:val="both"/>
        <w:rPr>
          <w:rFonts w:ascii="Arial" w:eastAsia="Verdana,Bold" w:hAnsi="Arial" w:cs="Arial"/>
          <w:sz w:val="20"/>
          <w:szCs w:val="20"/>
        </w:rPr>
      </w:pPr>
      <w:r w:rsidRPr="00213EDD">
        <w:rPr>
          <w:rFonts w:ascii="Arial" w:eastAsia="Verdana,Bold" w:hAnsi="Arial" w:cs="Arial"/>
          <w:sz w:val="20"/>
          <w:szCs w:val="20"/>
        </w:rPr>
        <w:t xml:space="preserve">W przypadku gdy wybór najkorzystniejszej oferty nie nastąpi przed upływem terminu związania ofertą określonego w SWZ, </w:t>
      </w:r>
      <w:r w:rsidR="007E04B2" w:rsidRPr="00213EDD">
        <w:rPr>
          <w:rFonts w:ascii="Arial" w:eastAsia="Verdana,Bold" w:hAnsi="Arial" w:cs="Arial"/>
          <w:sz w:val="20"/>
          <w:szCs w:val="20"/>
        </w:rPr>
        <w:t>Z</w:t>
      </w:r>
      <w:r w:rsidRPr="00213EDD">
        <w:rPr>
          <w:rFonts w:ascii="Arial" w:eastAsia="Verdana,Bold" w:hAnsi="Arial" w:cs="Arial"/>
          <w:sz w:val="20"/>
          <w:szCs w:val="20"/>
        </w:rPr>
        <w:t xml:space="preserve">amawiający przed upływem terminu związania ofertą zwraca się </w:t>
      </w:r>
      <w:r w:rsidRPr="00213EDD">
        <w:rPr>
          <w:rFonts w:ascii="Arial" w:hAnsi="Arial" w:cs="Arial"/>
          <w:spacing w:val="-1"/>
          <w:sz w:val="20"/>
          <w:szCs w:val="20"/>
        </w:rPr>
        <w:t>jednokrotnie</w:t>
      </w:r>
      <w:r w:rsidRPr="00213EDD">
        <w:rPr>
          <w:rFonts w:ascii="Arial" w:eastAsia="Verdana,Bold" w:hAnsi="Arial" w:cs="Arial"/>
          <w:sz w:val="20"/>
          <w:szCs w:val="20"/>
        </w:rPr>
        <w:t xml:space="preserve"> do wykonawców o wyrażenie zgody na przedłużenie tego terminu o wskazywany przez niego okres, nie dłuższy niż 30 dni.</w:t>
      </w:r>
    </w:p>
    <w:p w14:paraId="7F5A45B6" w14:textId="77777777" w:rsidR="00645237" w:rsidRPr="00213EDD" w:rsidRDefault="00645237">
      <w:pPr>
        <w:pStyle w:val="Tekstpodstawowy"/>
        <w:numPr>
          <w:ilvl w:val="0"/>
          <w:numId w:val="12"/>
        </w:numPr>
        <w:tabs>
          <w:tab w:val="left" w:pos="827"/>
        </w:tabs>
        <w:kinsoku w:val="0"/>
        <w:overflowPunct w:val="0"/>
        <w:spacing w:before="0" w:line="360" w:lineRule="auto"/>
        <w:ind w:left="493" w:right="119" w:hanging="357"/>
        <w:jc w:val="both"/>
        <w:rPr>
          <w:rFonts w:ascii="Arial" w:eastAsia="Verdana,Bold" w:hAnsi="Arial" w:cs="Arial"/>
          <w:sz w:val="20"/>
          <w:szCs w:val="20"/>
        </w:rPr>
      </w:pPr>
      <w:r w:rsidRPr="00213EDD">
        <w:rPr>
          <w:rFonts w:ascii="Arial" w:hAnsi="Arial" w:cs="Arial"/>
          <w:spacing w:val="-1"/>
          <w:sz w:val="20"/>
          <w:szCs w:val="20"/>
        </w:rPr>
        <w:t>Przedłużenie</w:t>
      </w:r>
      <w:r w:rsidRPr="00213EDD">
        <w:rPr>
          <w:rFonts w:ascii="Arial" w:eastAsia="Verdana,Bold" w:hAnsi="Arial" w:cs="Arial"/>
          <w:sz w:val="20"/>
          <w:szCs w:val="20"/>
        </w:rPr>
        <w:t xml:space="preserve"> terminu związania ofertą wymaga złożenia przez wykonawcę pisemnego oświadczenia o wyrażeniu zgody na przedłużenie terminu związania ofertą.</w:t>
      </w:r>
    </w:p>
    <w:p w14:paraId="67987591" w14:textId="77777777" w:rsidR="004474BD" w:rsidRPr="00213EDD" w:rsidRDefault="004474BD" w:rsidP="008E44EC">
      <w:pPr>
        <w:pStyle w:val="Tekstpodstawowy"/>
        <w:tabs>
          <w:tab w:val="left" w:pos="827"/>
        </w:tabs>
        <w:kinsoku w:val="0"/>
        <w:overflowPunct w:val="0"/>
        <w:spacing w:before="0" w:line="360" w:lineRule="auto"/>
        <w:ind w:left="493" w:right="119" w:firstLine="0"/>
        <w:jc w:val="both"/>
        <w:rPr>
          <w:rFonts w:ascii="Arial" w:eastAsia="Verdana,Bold" w:hAnsi="Arial" w:cs="Arial"/>
          <w:sz w:val="20"/>
          <w:szCs w:val="20"/>
        </w:rPr>
      </w:pPr>
    </w:p>
    <w:p w14:paraId="12AD4291" w14:textId="6FA74703" w:rsidR="00A81F4E" w:rsidRPr="00213EDD" w:rsidRDefault="004D31A1" w:rsidP="008E44EC">
      <w:pPr>
        <w:pStyle w:val="Tekstpodstawowy"/>
        <w:kinsoku w:val="0"/>
        <w:overflowPunct w:val="0"/>
        <w:spacing w:before="0" w:line="360" w:lineRule="auto"/>
        <w:ind w:left="137" w:firstLine="0"/>
        <w:rPr>
          <w:rFonts w:ascii="Arial" w:hAnsi="Arial" w:cs="Arial"/>
          <w:b/>
          <w:bCs/>
          <w:spacing w:val="-1"/>
          <w:sz w:val="20"/>
          <w:szCs w:val="20"/>
        </w:rPr>
      </w:pPr>
      <w:r w:rsidRPr="00213EDD">
        <w:rPr>
          <w:rFonts w:ascii="Arial" w:hAnsi="Arial" w:cs="Arial"/>
          <w:b/>
          <w:bCs/>
          <w:spacing w:val="-1"/>
          <w:sz w:val="20"/>
          <w:szCs w:val="20"/>
        </w:rPr>
        <w:t>1</w:t>
      </w:r>
      <w:r w:rsidR="007B76C3" w:rsidRPr="00213EDD">
        <w:rPr>
          <w:rFonts w:ascii="Arial" w:hAnsi="Arial" w:cs="Arial"/>
          <w:b/>
          <w:bCs/>
          <w:spacing w:val="-1"/>
          <w:sz w:val="20"/>
          <w:szCs w:val="20"/>
        </w:rPr>
        <w:t>5</w:t>
      </w:r>
      <w:r w:rsidRPr="00213EDD">
        <w:rPr>
          <w:rFonts w:ascii="Arial" w:hAnsi="Arial" w:cs="Arial"/>
          <w:b/>
          <w:bCs/>
          <w:spacing w:val="-1"/>
          <w:sz w:val="20"/>
          <w:szCs w:val="20"/>
        </w:rPr>
        <w:t>.</w:t>
      </w:r>
      <w:r w:rsidRPr="00213EDD">
        <w:rPr>
          <w:rFonts w:ascii="Arial" w:hAnsi="Arial" w:cs="Arial"/>
          <w:b/>
          <w:bCs/>
          <w:spacing w:val="-11"/>
          <w:sz w:val="20"/>
          <w:szCs w:val="20"/>
        </w:rPr>
        <w:t xml:space="preserve"> </w:t>
      </w:r>
      <w:r w:rsidRPr="00213EDD">
        <w:rPr>
          <w:rFonts w:ascii="Arial" w:hAnsi="Arial" w:cs="Arial"/>
          <w:b/>
          <w:bCs/>
          <w:spacing w:val="-1"/>
          <w:sz w:val="20"/>
          <w:szCs w:val="20"/>
        </w:rPr>
        <w:t>OPIS</w:t>
      </w:r>
      <w:r w:rsidRPr="00213EDD">
        <w:rPr>
          <w:rFonts w:ascii="Arial" w:hAnsi="Arial" w:cs="Arial"/>
          <w:b/>
          <w:bCs/>
          <w:spacing w:val="-11"/>
          <w:sz w:val="20"/>
          <w:szCs w:val="20"/>
        </w:rPr>
        <w:t xml:space="preserve"> </w:t>
      </w:r>
      <w:r w:rsidRPr="00213EDD">
        <w:rPr>
          <w:rFonts w:ascii="Arial" w:hAnsi="Arial" w:cs="Arial"/>
          <w:b/>
          <w:bCs/>
          <w:sz w:val="20"/>
          <w:szCs w:val="20"/>
        </w:rPr>
        <w:t>SPOSOBU</w:t>
      </w:r>
      <w:r w:rsidRPr="00213EDD">
        <w:rPr>
          <w:rFonts w:ascii="Arial" w:hAnsi="Arial" w:cs="Arial"/>
          <w:b/>
          <w:bCs/>
          <w:spacing w:val="-10"/>
          <w:sz w:val="20"/>
          <w:szCs w:val="20"/>
        </w:rPr>
        <w:t xml:space="preserve"> </w:t>
      </w:r>
      <w:r w:rsidRPr="00213EDD">
        <w:rPr>
          <w:rFonts w:ascii="Arial" w:hAnsi="Arial" w:cs="Arial"/>
          <w:b/>
          <w:bCs/>
          <w:spacing w:val="-1"/>
          <w:sz w:val="20"/>
          <w:szCs w:val="20"/>
        </w:rPr>
        <w:t>PRZYGOTOWANIA</w:t>
      </w:r>
      <w:r w:rsidRPr="00213EDD">
        <w:rPr>
          <w:rFonts w:ascii="Arial" w:hAnsi="Arial" w:cs="Arial"/>
          <w:b/>
          <w:bCs/>
          <w:spacing w:val="-11"/>
          <w:sz w:val="20"/>
          <w:szCs w:val="20"/>
        </w:rPr>
        <w:t xml:space="preserve"> </w:t>
      </w:r>
      <w:r w:rsidRPr="00213EDD">
        <w:rPr>
          <w:rFonts w:ascii="Arial" w:hAnsi="Arial" w:cs="Arial"/>
          <w:b/>
          <w:bCs/>
          <w:spacing w:val="-1"/>
          <w:sz w:val="20"/>
          <w:szCs w:val="20"/>
        </w:rPr>
        <w:t>OFERTY</w:t>
      </w:r>
    </w:p>
    <w:p w14:paraId="7B87E7E0" w14:textId="77777777" w:rsidR="001C4A6B" w:rsidRPr="00213EDD" w:rsidRDefault="001C4A6B" w:rsidP="008E44EC">
      <w:pPr>
        <w:pStyle w:val="Tekstpodstawowy"/>
        <w:kinsoku w:val="0"/>
        <w:overflowPunct w:val="0"/>
        <w:spacing w:before="0" w:line="360" w:lineRule="auto"/>
        <w:ind w:left="137" w:firstLine="0"/>
        <w:rPr>
          <w:rFonts w:ascii="Arial" w:hAnsi="Arial" w:cs="Arial"/>
          <w:sz w:val="20"/>
          <w:szCs w:val="20"/>
        </w:rPr>
      </w:pPr>
    </w:p>
    <w:p w14:paraId="1BDF830E" w14:textId="4B71ACF9" w:rsidR="00A81F4E" w:rsidRPr="00213EDD" w:rsidRDefault="00A81F4E">
      <w:pPr>
        <w:pStyle w:val="Tekstpodstawowy"/>
        <w:numPr>
          <w:ilvl w:val="0"/>
          <w:numId w:val="13"/>
        </w:numPr>
        <w:tabs>
          <w:tab w:val="left" w:pos="827"/>
        </w:tabs>
        <w:kinsoku w:val="0"/>
        <w:overflowPunct w:val="0"/>
        <w:spacing w:before="0" w:line="360" w:lineRule="auto"/>
        <w:ind w:right="118"/>
        <w:jc w:val="both"/>
        <w:rPr>
          <w:rFonts w:ascii="Arial" w:hAnsi="Arial" w:cs="Arial"/>
          <w:spacing w:val="-1"/>
          <w:sz w:val="20"/>
          <w:szCs w:val="20"/>
        </w:rPr>
      </w:pPr>
      <w:r w:rsidRPr="00213EDD">
        <w:rPr>
          <w:rFonts w:ascii="Arial" w:hAnsi="Arial" w:cs="Arial"/>
          <w:spacing w:val="-1"/>
          <w:sz w:val="20"/>
          <w:szCs w:val="20"/>
        </w:rPr>
        <w:t>Na zamówienie będące przedmiotem niniejszego postępowania Wykonawca może złożyć tylko jedną ofertę</w:t>
      </w:r>
      <w:r w:rsidR="00621DAA">
        <w:rPr>
          <w:rFonts w:ascii="Arial" w:hAnsi="Arial" w:cs="Arial"/>
          <w:spacing w:val="-1"/>
          <w:sz w:val="20"/>
          <w:szCs w:val="20"/>
        </w:rPr>
        <w:t xml:space="preserve"> (w ramach każdej z części)</w:t>
      </w:r>
      <w:r w:rsidRPr="00213EDD">
        <w:rPr>
          <w:rFonts w:ascii="Arial" w:hAnsi="Arial" w:cs="Arial"/>
          <w:spacing w:val="-1"/>
          <w:sz w:val="20"/>
          <w:szCs w:val="20"/>
        </w:rPr>
        <w:t>.</w:t>
      </w:r>
      <w:r w:rsidRPr="00213EDD">
        <w:rPr>
          <w:rFonts w:ascii="Arial" w:hAnsi="Arial" w:cs="Arial"/>
          <w:spacing w:val="44"/>
          <w:sz w:val="20"/>
          <w:szCs w:val="20"/>
        </w:rPr>
        <w:t xml:space="preserve"> </w:t>
      </w:r>
      <w:r w:rsidRPr="00213EDD">
        <w:rPr>
          <w:rFonts w:ascii="Arial" w:hAnsi="Arial" w:cs="Arial"/>
          <w:spacing w:val="-1"/>
          <w:sz w:val="20"/>
          <w:szCs w:val="20"/>
        </w:rPr>
        <w:t>Oferta</w:t>
      </w:r>
      <w:r w:rsidRPr="00213EDD">
        <w:rPr>
          <w:rFonts w:ascii="Arial" w:hAnsi="Arial" w:cs="Arial"/>
          <w:spacing w:val="43"/>
          <w:sz w:val="20"/>
          <w:szCs w:val="20"/>
        </w:rPr>
        <w:t xml:space="preserve"> </w:t>
      </w:r>
      <w:r w:rsidRPr="00213EDD">
        <w:rPr>
          <w:rFonts w:ascii="Arial" w:hAnsi="Arial" w:cs="Arial"/>
          <w:sz w:val="20"/>
          <w:szCs w:val="20"/>
        </w:rPr>
        <w:t>musi</w:t>
      </w:r>
      <w:r w:rsidRPr="00213EDD">
        <w:rPr>
          <w:rFonts w:ascii="Arial" w:hAnsi="Arial" w:cs="Arial"/>
          <w:spacing w:val="44"/>
          <w:sz w:val="20"/>
          <w:szCs w:val="20"/>
        </w:rPr>
        <w:t xml:space="preserve"> </w:t>
      </w:r>
      <w:r w:rsidRPr="00213EDD">
        <w:rPr>
          <w:rFonts w:ascii="Arial" w:hAnsi="Arial" w:cs="Arial"/>
          <w:spacing w:val="-2"/>
          <w:sz w:val="20"/>
          <w:szCs w:val="20"/>
        </w:rPr>
        <w:t>obejmować</w:t>
      </w:r>
      <w:r w:rsidRPr="00213EDD">
        <w:rPr>
          <w:rFonts w:ascii="Arial" w:hAnsi="Arial" w:cs="Arial"/>
          <w:spacing w:val="44"/>
          <w:sz w:val="20"/>
          <w:szCs w:val="20"/>
        </w:rPr>
        <w:t xml:space="preserve"> </w:t>
      </w:r>
      <w:r w:rsidRPr="00213EDD">
        <w:rPr>
          <w:rFonts w:ascii="Arial" w:hAnsi="Arial" w:cs="Arial"/>
          <w:spacing w:val="2"/>
          <w:sz w:val="20"/>
          <w:szCs w:val="20"/>
        </w:rPr>
        <w:t>cały</w:t>
      </w:r>
      <w:r w:rsidRPr="00213EDD">
        <w:rPr>
          <w:rFonts w:ascii="Arial" w:hAnsi="Arial" w:cs="Arial"/>
          <w:spacing w:val="45"/>
          <w:sz w:val="20"/>
          <w:szCs w:val="20"/>
        </w:rPr>
        <w:t xml:space="preserve"> </w:t>
      </w:r>
      <w:r w:rsidRPr="00213EDD">
        <w:rPr>
          <w:rFonts w:ascii="Arial" w:hAnsi="Arial" w:cs="Arial"/>
          <w:spacing w:val="-1"/>
          <w:sz w:val="20"/>
          <w:szCs w:val="20"/>
        </w:rPr>
        <w:t>zakres</w:t>
      </w:r>
      <w:r w:rsidRPr="00213EDD">
        <w:rPr>
          <w:rFonts w:ascii="Arial" w:hAnsi="Arial" w:cs="Arial"/>
          <w:spacing w:val="57"/>
          <w:sz w:val="20"/>
          <w:szCs w:val="20"/>
        </w:rPr>
        <w:t xml:space="preserve"> </w:t>
      </w:r>
      <w:r w:rsidRPr="00213EDD">
        <w:rPr>
          <w:rFonts w:ascii="Arial" w:hAnsi="Arial" w:cs="Arial"/>
          <w:spacing w:val="-1"/>
          <w:sz w:val="20"/>
          <w:szCs w:val="20"/>
        </w:rPr>
        <w:t>przedmiotu</w:t>
      </w:r>
      <w:r w:rsidRPr="00213EDD">
        <w:rPr>
          <w:rFonts w:ascii="Arial" w:hAnsi="Arial" w:cs="Arial"/>
          <w:spacing w:val="1"/>
          <w:sz w:val="20"/>
          <w:szCs w:val="20"/>
        </w:rPr>
        <w:t xml:space="preserve"> </w:t>
      </w:r>
      <w:r w:rsidRPr="00213EDD">
        <w:rPr>
          <w:rFonts w:ascii="Arial" w:hAnsi="Arial" w:cs="Arial"/>
          <w:spacing w:val="-2"/>
          <w:sz w:val="20"/>
          <w:szCs w:val="20"/>
        </w:rPr>
        <w:t>zamówienia</w:t>
      </w:r>
      <w:r w:rsidRPr="00213EDD">
        <w:rPr>
          <w:rFonts w:ascii="Arial" w:hAnsi="Arial" w:cs="Arial"/>
          <w:sz w:val="20"/>
          <w:szCs w:val="20"/>
        </w:rPr>
        <w:t xml:space="preserve"> a</w:t>
      </w:r>
      <w:r w:rsidRPr="00213EDD">
        <w:rPr>
          <w:rFonts w:ascii="Arial" w:hAnsi="Arial" w:cs="Arial"/>
          <w:spacing w:val="1"/>
          <w:sz w:val="20"/>
          <w:szCs w:val="20"/>
        </w:rPr>
        <w:t xml:space="preserve"> </w:t>
      </w:r>
      <w:r w:rsidRPr="00213EDD">
        <w:rPr>
          <w:rFonts w:ascii="Arial" w:hAnsi="Arial" w:cs="Arial"/>
          <w:spacing w:val="-1"/>
          <w:sz w:val="20"/>
          <w:szCs w:val="20"/>
        </w:rPr>
        <w:t>jej</w:t>
      </w:r>
      <w:r w:rsidRPr="00213EDD">
        <w:rPr>
          <w:rFonts w:ascii="Arial" w:hAnsi="Arial" w:cs="Arial"/>
          <w:sz w:val="20"/>
          <w:szCs w:val="20"/>
        </w:rPr>
        <w:t xml:space="preserve"> </w:t>
      </w:r>
      <w:r w:rsidRPr="00213EDD">
        <w:rPr>
          <w:rFonts w:ascii="Arial" w:hAnsi="Arial" w:cs="Arial"/>
          <w:spacing w:val="-1"/>
          <w:sz w:val="20"/>
          <w:szCs w:val="20"/>
        </w:rPr>
        <w:t>treść</w:t>
      </w:r>
      <w:r w:rsidRPr="00213EDD">
        <w:rPr>
          <w:rFonts w:ascii="Arial" w:hAnsi="Arial" w:cs="Arial"/>
          <w:spacing w:val="-2"/>
          <w:sz w:val="20"/>
          <w:szCs w:val="20"/>
        </w:rPr>
        <w:t xml:space="preserve"> </w:t>
      </w:r>
      <w:r w:rsidRPr="00213EDD">
        <w:rPr>
          <w:rFonts w:ascii="Arial" w:hAnsi="Arial" w:cs="Arial"/>
          <w:sz w:val="20"/>
          <w:szCs w:val="20"/>
        </w:rPr>
        <w:t>musi</w:t>
      </w:r>
      <w:r w:rsidRPr="00213EDD">
        <w:rPr>
          <w:rFonts w:ascii="Arial" w:hAnsi="Arial" w:cs="Arial"/>
          <w:spacing w:val="-1"/>
          <w:sz w:val="20"/>
          <w:szCs w:val="20"/>
        </w:rPr>
        <w:t xml:space="preserve"> odpowiadać</w:t>
      </w:r>
      <w:r w:rsidRPr="00213EDD">
        <w:rPr>
          <w:rFonts w:ascii="Arial" w:hAnsi="Arial" w:cs="Arial"/>
          <w:sz w:val="20"/>
          <w:szCs w:val="20"/>
        </w:rPr>
        <w:t xml:space="preserve"> </w:t>
      </w:r>
      <w:r w:rsidRPr="00213EDD">
        <w:rPr>
          <w:rFonts w:ascii="Arial" w:hAnsi="Arial" w:cs="Arial"/>
          <w:spacing w:val="-1"/>
          <w:sz w:val="20"/>
          <w:szCs w:val="20"/>
        </w:rPr>
        <w:t>treści SWZ.</w:t>
      </w:r>
    </w:p>
    <w:p w14:paraId="68B36369" w14:textId="77777777" w:rsidR="00A81F4E" w:rsidRPr="00213EDD" w:rsidRDefault="00A81F4E">
      <w:pPr>
        <w:pStyle w:val="Tekstpodstawowy"/>
        <w:numPr>
          <w:ilvl w:val="0"/>
          <w:numId w:val="13"/>
        </w:numPr>
        <w:tabs>
          <w:tab w:val="left" w:pos="827"/>
        </w:tabs>
        <w:kinsoku w:val="0"/>
        <w:overflowPunct w:val="0"/>
        <w:spacing w:before="0" w:line="360" w:lineRule="auto"/>
        <w:ind w:right="118"/>
        <w:jc w:val="both"/>
        <w:rPr>
          <w:rFonts w:ascii="Arial" w:hAnsi="Arial" w:cs="Arial"/>
          <w:sz w:val="20"/>
          <w:szCs w:val="20"/>
        </w:rPr>
      </w:pPr>
      <w:r w:rsidRPr="00213EDD">
        <w:rPr>
          <w:rFonts w:ascii="Arial" w:hAnsi="Arial" w:cs="Arial"/>
          <w:sz w:val="20"/>
          <w:szCs w:val="20"/>
        </w:rPr>
        <w:t>W</w:t>
      </w:r>
      <w:r w:rsidRPr="00213EDD">
        <w:rPr>
          <w:rFonts w:ascii="Arial" w:hAnsi="Arial" w:cs="Arial"/>
          <w:spacing w:val="3"/>
          <w:sz w:val="20"/>
          <w:szCs w:val="20"/>
        </w:rPr>
        <w:t xml:space="preserve"> </w:t>
      </w:r>
      <w:r w:rsidRPr="00213EDD">
        <w:rPr>
          <w:rFonts w:ascii="Arial" w:hAnsi="Arial" w:cs="Arial"/>
          <w:spacing w:val="-2"/>
          <w:sz w:val="20"/>
          <w:szCs w:val="20"/>
        </w:rPr>
        <w:t>celu</w:t>
      </w:r>
      <w:r w:rsidRPr="00213EDD">
        <w:rPr>
          <w:rFonts w:ascii="Arial" w:hAnsi="Arial" w:cs="Arial"/>
          <w:sz w:val="20"/>
          <w:szCs w:val="20"/>
        </w:rPr>
        <w:t xml:space="preserve"> </w:t>
      </w:r>
      <w:r w:rsidRPr="00213EDD">
        <w:rPr>
          <w:rFonts w:ascii="Arial" w:hAnsi="Arial" w:cs="Arial"/>
          <w:spacing w:val="-1"/>
          <w:sz w:val="20"/>
          <w:szCs w:val="20"/>
        </w:rPr>
        <w:t>przygotowania</w:t>
      </w:r>
      <w:r w:rsidRPr="00213EDD">
        <w:rPr>
          <w:rFonts w:ascii="Arial" w:hAnsi="Arial" w:cs="Arial"/>
          <w:sz w:val="20"/>
          <w:szCs w:val="20"/>
        </w:rPr>
        <w:t xml:space="preserve"> oferty</w:t>
      </w:r>
      <w:r w:rsidRPr="00213EDD">
        <w:rPr>
          <w:rFonts w:ascii="Arial" w:hAnsi="Arial" w:cs="Arial"/>
          <w:spacing w:val="-6"/>
          <w:sz w:val="20"/>
          <w:szCs w:val="20"/>
        </w:rPr>
        <w:t xml:space="preserve"> </w:t>
      </w:r>
      <w:r w:rsidRPr="00213EDD">
        <w:rPr>
          <w:rFonts w:ascii="Arial" w:hAnsi="Arial" w:cs="Arial"/>
          <w:spacing w:val="-1"/>
          <w:sz w:val="20"/>
          <w:szCs w:val="20"/>
        </w:rPr>
        <w:t>Wykonawca</w:t>
      </w:r>
      <w:r w:rsidRPr="00213EDD">
        <w:rPr>
          <w:rFonts w:ascii="Arial" w:hAnsi="Arial" w:cs="Arial"/>
          <w:sz w:val="20"/>
          <w:szCs w:val="20"/>
        </w:rPr>
        <w:t xml:space="preserve"> może </w:t>
      </w:r>
      <w:r w:rsidRPr="00213EDD">
        <w:rPr>
          <w:rFonts w:ascii="Arial" w:hAnsi="Arial" w:cs="Arial"/>
          <w:spacing w:val="-1"/>
          <w:sz w:val="20"/>
          <w:szCs w:val="20"/>
        </w:rPr>
        <w:t>posłużyć</w:t>
      </w:r>
      <w:r w:rsidRPr="00213EDD">
        <w:rPr>
          <w:rFonts w:ascii="Arial" w:hAnsi="Arial" w:cs="Arial"/>
          <w:spacing w:val="1"/>
          <w:sz w:val="20"/>
          <w:szCs w:val="20"/>
        </w:rPr>
        <w:t xml:space="preserve"> </w:t>
      </w:r>
      <w:r w:rsidRPr="00213EDD">
        <w:rPr>
          <w:rFonts w:ascii="Arial" w:hAnsi="Arial" w:cs="Arial"/>
          <w:spacing w:val="-1"/>
          <w:sz w:val="20"/>
          <w:szCs w:val="20"/>
        </w:rPr>
        <w:t>się</w:t>
      </w:r>
      <w:r w:rsidRPr="00213EDD">
        <w:rPr>
          <w:rFonts w:ascii="Arial" w:hAnsi="Arial" w:cs="Arial"/>
          <w:spacing w:val="3"/>
          <w:sz w:val="20"/>
          <w:szCs w:val="20"/>
        </w:rPr>
        <w:t xml:space="preserve"> </w:t>
      </w:r>
      <w:r w:rsidRPr="00213EDD">
        <w:rPr>
          <w:rFonts w:ascii="Arial" w:hAnsi="Arial" w:cs="Arial"/>
          <w:spacing w:val="-1"/>
          <w:sz w:val="20"/>
          <w:szCs w:val="20"/>
        </w:rPr>
        <w:t>wzorami</w:t>
      </w:r>
      <w:r w:rsidRPr="00213EDD">
        <w:rPr>
          <w:rFonts w:ascii="Arial" w:hAnsi="Arial" w:cs="Arial"/>
          <w:sz w:val="20"/>
          <w:szCs w:val="20"/>
        </w:rPr>
        <w:t xml:space="preserve"> </w:t>
      </w:r>
      <w:r w:rsidRPr="00213EDD">
        <w:rPr>
          <w:rFonts w:ascii="Arial" w:hAnsi="Arial" w:cs="Arial"/>
          <w:spacing w:val="-1"/>
          <w:sz w:val="20"/>
          <w:szCs w:val="20"/>
        </w:rPr>
        <w:t>formularzy</w:t>
      </w:r>
      <w:r w:rsidRPr="00213EDD">
        <w:rPr>
          <w:rFonts w:ascii="Arial" w:hAnsi="Arial" w:cs="Arial"/>
          <w:spacing w:val="-2"/>
          <w:sz w:val="20"/>
          <w:szCs w:val="20"/>
        </w:rPr>
        <w:t xml:space="preserve"> </w:t>
      </w:r>
      <w:r w:rsidRPr="00213EDD">
        <w:rPr>
          <w:rFonts w:ascii="Arial" w:hAnsi="Arial" w:cs="Arial"/>
          <w:spacing w:val="-1"/>
          <w:sz w:val="20"/>
          <w:szCs w:val="20"/>
        </w:rPr>
        <w:t>będącymi</w:t>
      </w:r>
      <w:r w:rsidR="00617544" w:rsidRPr="00213EDD">
        <w:rPr>
          <w:rFonts w:ascii="Arial" w:hAnsi="Arial" w:cs="Arial"/>
          <w:spacing w:val="73"/>
          <w:sz w:val="20"/>
          <w:szCs w:val="20"/>
        </w:rPr>
        <w:t xml:space="preserve"> </w:t>
      </w:r>
      <w:r w:rsidRPr="00213EDD">
        <w:rPr>
          <w:rFonts w:ascii="Arial" w:hAnsi="Arial" w:cs="Arial"/>
          <w:spacing w:val="-1"/>
          <w:sz w:val="20"/>
          <w:szCs w:val="20"/>
        </w:rPr>
        <w:t>załącznikami</w:t>
      </w:r>
      <w:r w:rsidRPr="00213EDD">
        <w:rPr>
          <w:rFonts w:ascii="Arial" w:hAnsi="Arial" w:cs="Arial"/>
          <w:spacing w:val="36"/>
          <w:sz w:val="20"/>
          <w:szCs w:val="20"/>
        </w:rPr>
        <w:t xml:space="preserve"> </w:t>
      </w:r>
      <w:r w:rsidRPr="00213EDD">
        <w:rPr>
          <w:rFonts w:ascii="Arial" w:hAnsi="Arial" w:cs="Arial"/>
          <w:sz w:val="20"/>
          <w:szCs w:val="20"/>
        </w:rPr>
        <w:t>do</w:t>
      </w:r>
      <w:r w:rsidRPr="00213EDD">
        <w:rPr>
          <w:rFonts w:ascii="Arial" w:hAnsi="Arial" w:cs="Arial"/>
          <w:spacing w:val="36"/>
          <w:sz w:val="20"/>
          <w:szCs w:val="20"/>
        </w:rPr>
        <w:t xml:space="preserve"> </w:t>
      </w:r>
      <w:r w:rsidRPr="00213EDD">
        <w:rPr>
          <w:rFonts w:ascii="Arial" w:hAnsi="Arial" w:cs="Arial"/>
          <w:spacing w:val="-1"/>
          <w:sz w:val="20"/>
          <w:szCs w:val="20"/>
        </w:rPr>
        <w:t>niniejszej</w:t>
      </w:r>
      <w:r w:rsidRPr="00213EDD">
        <w:rPr>
          <w:rFonts w:ascii="Arial" w:hAnsi="Arial" w:cs="Arial"/>
          <w:spacing w:val="37"/>
          <w:sz w:val="20"/>
          <w:szCs w:val="20"/>
        </w:rPr>
        <w:t xml:space="preserve"> </w:t>
      </w:r>
      <w:r w:rsidRPr="00213EDD">
        <w:rPr>
          <w:rFonts w:ascii="Arial" w:hAnsi="Arial" w:cs="Arial"/>
          <w:spacing w:val="-1"/>
          <w:sz w:val="20"/>
          <w:szCs w:val="20"/>
        </w:rPr>
        <w:t>SWZ</w:t>
      </w:r>
      <w:r w:rsidRPr="00213EDD">
        <w:rPr>
          <w:rFonts w:ascii="Arial" w:hAnsi="Arial" w:cs="Arial"/>
          <w:spacing w:val="34"/>
          <w:sz w:val="20"/>
          <w:szCs w:val="20"/>
        </w:rPr>
        <w:t xml:space="preserve"> </w:t>
      </w:r>
      <w:r w:rsidRPr="00213EDD">
        <w:rPr>
          <w:rFonts w:ascii="Arial" w:hAnsi="Arial" w:cs="Arial"/>
          <w:spacing w:val="-1"/>
          <w:sz w:val="20"/>
          <w:szCs w:val="20"/>
        </w:rPr>
        <w:t>lub</w:t>
      </w:r>
      <w:r w:rsidRPr="00213EDD">
        <w:rPr>
          <w:rFonts w:ascii="Arial" w:hAnsi="Arial" w:cs="Arial"/>
          <w:spacing w:val="36"/>
          <w:sz w:val="20"/>
          <w:szCs w:val="20"/>
        </w:rPr>
        <w:t xml:space="preserve"> </w:t>
      </w:r>
      <w:r w:rsidRPr="00213EDD">
        <w:rPr>
          <w:rFonts w:ascii="Arial" w:hAnsi="Arial" w:cs="Arial"/>
          <w:spacing w:val="-1"/>
          <w:sz w:val="20"/>
          <w:szCs w:val="20"/>
        </w:rPr>
        <w:t>przygotować</w:t>
      </w:r>
      <w:r w:rsidRPr="00213EDD">
        <w:rPr>
          <w:rFonts w:ascii="Arial" w:hAnsi="Arial" w:cs="Arial"/>
          <w:spacing w:val="36"/>
          <w:sz w:val="20"/>
          <w:szCs w:val="20"/>
        </w:rPr>
        <w:t xml:space="preserve"> </w:t>
      </w:r>
      <w:r w:rsidRPr="00213EDD">
        <w:rPr>
          <w:rFonts w:ascii="Arial" w:hAnsi="Arial" w:cs="Arial"/>
          <w:spacing w:val="-2"/>
          <w:sz w:val="20"/>
          <w:szCs w:val="20"/>
        </w:rPr>
        <w:t>własne</w:t>
      </w:r>
      <w:r w:rsidRPr="00213EDD">
        <w:rPr>
          <w:rFonts w:ascii="Arial" w:hAnsi="Arial" w:cs="Arial"/>
          <w:spacing w:val="37"/>
          <w:sz w:val="20"/>
          <w:szCs w:val="20"/>
        </w:rPr>
        <w:t xml:space="preserve"> </w:t>
      </w:r>
      <w:r w:rsidRPr="00213EDD">
        <w:rPr>
          <w:rFonts w:ascii="Arial" w:hAnsi="Arial" w:cs="Arial"/>
          <w:spacing w:val="-1"/>
          <w:sz w:val="20"/>
          <w:szCs w:val="20"/>
        </w:rPr>
        <w:t>formularze</w:t>
      </w:r>
      <w:r w:rsidRPr="00213EDD">
        <w:rPr>
          <w:rFonts w:ascii="Arial" w:hAnsi="Arial" w:cs="Arial"/>
          <w:spacing w:val="36"/>
          <w:sz w:val="20"/>
          <w:szCs w:val="20"/>
        </w:rPr>
        <w:t xml:space="preserve"> </w:t>
      </w:r>
      <w:r w:rsidRPr="00213EDD">
        <w:rPr>
          <w:rFonts w:ascii="Arial" w:hAnsi="Arial" w:cs="Arial"/>
          <w:spacing w:val="-1"/>
          <w:sz w:val="20"/>
          <w:szCs w:val="20"/>
        </w:rPr>
        <w:t>pod</w:t>
      </w:r>
      <w:r w:rsidRPr="00213EDD">
        <w:rPr>
          <w:rFonts w:ascii="Arial" w:hAnsi="Arial" w:cs="Arial"/>
          <w:spacing w:val="36"/>
          <w:sz w:val="20"/>
          <w:szCs w:val="20"/>
        </w:rPr>
        <w:t xml:space="preserve"> </w:t>
      </w:r>
      <w:r w:rsidRPr="00213EDD">
        <w:rPr>
          <w:rFonts w:ascii="Arial" w:hAnsi="Arial" w:cs="Arial"/>
          <w:spacing w:val="-1"/>
          <w:sz w:val="20"/>
          <w:szCs w:val="20"/>
        </w:rPr>
        <w:t>warunkiem,</w:t>
      </w:r>
      <w:r w:rsidRPr="00213EDD">
        <w:rPr>
          <w:rFonts w:ascii="Arial" w:hAnsi="Arial" w:cs="Arial"/>
          <w:spacing w:val="38"/>
          <w:sz w:val="20"/>
          <w:szCs w:val="20"/>
        </w:rPr>
        <w:t xml:space="preserve"> </w:t>
      </w:r>
      <w:r w:rsidRPr="00213EDD">
        <w:rPr>
          <w:rFonts w:ascii="Arial" w:hAnsi="Arial" w:cs="Arial"/>
          <w:spacing w:val="-1"/>
          <w:sz w:val="20"/>
          <w:szCs w:val="20"/>
        </w:rPr>
        <w:t>iż</w:t>
      </w:r>
      <w:r w:rsidRPr="00213EDD">
        <w:rPr>
          <w:rFonts w:ascii="Arial" w:hAnsi="Arial" w:cs="Arial"/>
          <w:spacing w:val="71"/>
          <w:sz w:val="20"/>
          <w:szCs w:val="20"/>
        </w:rPr>
        <w:t xml:space="preserve"> </w:t>
      </w:r>
      <w:r w:rsidRPr="00213EDD">
        <w:rPr>
          <w:rFonts w:ascii="Arial" w:hAnsi="Arial" w:cs="Arial"/>
          <w:spacing w:val="-1"/>
          <w:sz w:val="20"/>
          <w:szCs w:val="20"/>
        </w:rPr>
        <w:t>swoją</w:t>
      </w:r>
      <w:r w:rsidRPr="00213EDD">
        <w:rPr>
          <w:rFonts w:ascii="Arial" w:hAnsi="Arial" w:cs="Arial"/>
          <w:sz w:val="20"/>
          <w:szCs w:val="20"/>
        </w:rPr>
        <w:t xml:space="preserve"> </w:t>
      </w:r>
      <w:r w:rsidRPr="00213EDD">
        <w:rPr>
          <w:rFonts w:ascii="Arial" w:hAnsi="Arial" w:cs="Arial"/>
          <w:spacing w:val="-1"/>
          <w:sz w:val="20"/>
          <w:szCs w:val="20"/>
        </w:rPr>
        <w:t>treścią</w:t>
      </w:r>
      <w:r w:rsidRPr="00213EDD">
        <w:rPr>
          <w:rFonts w:ascii="Arial" w:hAnsi="Arial" w:cs="Arial"/>
          <w:spacing w:val="-2"/>
          <w:sz w:val="20"/>
          <w:szCs w:val="20"/>
        </w:rPr>
        <w:t xml:space="preserve"> </w:t>
      </w:r>
      <w:r w:rsidRPr="00213EDD">
        <w:rPr>
          <w:rFonts w:ascii="Arial" w:hAnsi="Arial" w:cs="Arial"/>
          <w:spacing w:val="-1"/>
          <w:sz w:val="20"/>
          <w:szCs w:val="20"/>
        </w:rPr>
        <w:t>będą</w:t>
      </w:r>
      <w:r w:rsidRPr="00213EDD">
        <w:rPr>
          <w:rFonts w:ascii="Arial" w:hAnsi="Arial" w:cs="Arial"/>
          <w:sz w:val="20"/>
          <w:szCs w:val="20"/>
        </w:rPr>
        <w:t xml:space="preserve"> </w:t>
      </w:r>
      <w:r w:rsidRPr="00213EDD">
        <w:rPr>
          <w:rFonts w:ascii="Arial" w:hAnsi="Arial" w:cs="Arial"/>
          <w:spacing w:val="-1"/>
          <w:sz w:val="20"/>
          <w:szCs w:val="20"/>
        </w:rPr>
        <w:t>one</w:t>
      </w:r>
      <w:r w:rsidRPr="00213EDD">
        <w:rPr>
          <w:rFonts w:ascii="Arial" w:hAnsi="Arial" w:cs="Arial"/>
          <w:spacing w:val="-2"/>
          <w:sz w:val="20"/>
          <w:szCs w:val="20"/>
        </w:rPr>
        <w:t xml:space="preserve"> </w:t>
      </w:r>
      <w:r w:rsidRPr="00213EDD">
        <w:rPr>
          <w:rFonts w:ascii="Arial" w:hAnsi="Arial" w:cs="Arial"/>
          <w:spacing w:val="-1"/>
          <w:sz w:val="20"/>
          <w:szCs w:val="20"/>
        </w:rPr>
        <w:t>odpowiadały</w:t>
      </w:r>
      <w:r w:rsidRPr="00213EDD">
        <w:rPr>
          <w:rFonts w:ascii="Arial" w:hAnsi="Arial" w:cs="Arial"/>
          <w:spacing w:val="-2"/>
          <w:sz w:val="20"/>
          <w:szCs w:val="20"/>
        </w:rPr>
        <w:t xml:space="preserve"> </w:t>
      </w:r>
      <w:r w:rsidRPr="00213EDD">
        <w:rPr>
          <w:rFonts w:ascii="Arial" w:hAnsi="Arial" w:cs="Arial"/>
          <w:spacing w:val="-1"/>
          <w:sz w:val="20"/>
          <w:szCs w:val="20"/>
        </w:rPr>
        <w:t>formularzom będącym</w:t>
      </w:r>
      <w:r w:rsidRPr="00213EDD">
        <w:rPr>
          <w:rFonts w:ascii="Arial" w:hAnsi="Arial" w:cs="Arial"/>
          <w:spacing w:val="1"/>
          <w:sz w:val="20"/>
          <w:szCs w:val="20"/>
        </w:rPr>
        <w:t xml:space="preserve"> </w:t>
      </w:r>
      <w:r w:rsidRPr="00213EDD">
        <w:rPr>
          <w:rFonts w:ascii="Arial" w:hAnsi="Arial" w:cs="Arial"/>
          <w:spacing w:val="-1"/>
          <w:sz w:val="20"/>
          <w:szCs w:val="20"/>
        </w:rPr>
        <w:t>załącznikami</w:t>
      </w:r>
      <w:r w:rsidRPr="00213EDD">
        <w:rPr>
          <w:rFonts w:ascii="Arial" w:hAnsi="Arial" w:cs="Arial"/>
          <w:sz w:val="20"/>
          <w:szCs w:val="20"/>
        </w:rPr>
        <w:t xml:space="preserve"> </w:t>
      </w:r>
      <w:r w:rsidRPr="00213EDD">
        <w:rPr>
          <w:rFonts w:ascii="Arial" w:hAnsi="Arial" w:cs="Arial"/>
          <w:spacing w:val="-2"/>
          <w:sz w:val="20"/>
          <w:szCs w:val="20"/>
        </w:rPr>
        <w:t>do</w:t>
      </w:r>
      <w:r w:rsidRPr="00213EDD">
        <w:rPr>
          <w:rFonts w:ascii="Arial" w:hAnsi="Arial" w:cs="Arial"/>
          <w:sz w:val="20"/>
          <w:szCs w:val="20"/>
        </w:rPr>
        <w:t xml:space="preserve"> SWZ.</w:t>
      </w:r>
    </w:p>
    <w:p w14:paraId="44F99D3E" w14:textId="77777777" w:rsidR="002F0196" w:rsidRPr="00213EDD" w:rsidRDefault="004D31A1">
      <w:pPr>
        <w:pStyle w:val="Tekstpodstawowy"/>
        <w:numPr>
          <w:ilvl w:val="0"/>
          <w:numId w:val="13"/>
        </w:numPr>
        <w:tabs>
          <w:tab w:val="left" w:pos="827"/>
        </w:tabs>
        <w:kinsoku w:val="0"/>
        <w:overflowPunct w:val="0"/>
        <w:spacing w:before="0" w:line="360" w:lineRule="auto"/>
        <w:ind w:right="118"/>
        <w:jc w:val="both"/>
        <w:rPr>
          <w:rFonts w:ascii="Arial" w:hAnsi="Arial" w:cs="Arial"/>
          <w:spacing w:val="-1"/>
          <w:sz w:val="20"/>
          <w:szCs w:val="20"/>
        </w:rPr>
      </w:pPr>
      <w:r w:rsidRPr="00213EDD">
        <w:rPr>
          <w:rFonts w:ascii="Arial" w:hAnsi="Arial" w:cs="Arial"/>
          <w:spacing w:val="-1"/>
          <w:sz w:val="20"/>
          <w:szCs w:val="20"/>
        </w:rPr>
        <w:t>Wykaz dokumentów składających się na ofertę:</w:t>
      </w:r>
    </w:p>
    <w:p w14:paraId="1E3E1672" w14:textId="77777777" w:rsidR="0086106B" w:rsidRPr="006B7979" w:rsidRDefault="004D31A1">
      <w:pPr>
        <w:pStyle w:val="Tekstpodstawowy"/>
        <w:numPr>
          <w:ilvl w:val="2"/>
          <w:numId w:val="13"/>
        </w:numPr>
        <w:tabs>
          <w:tab w:val="left" w:pos="1322"/>
        </w:tabs>
        <w:kinsoku w:val="0"/>
        <w:overflowPunct w:val="0"/>
        <w:spacing w:before="0" w:line="360" w:lineRule="auto"/>
        <w:jc w:val="both"/>
        <w:rPr>
          <w:rFonts w:ascii="Arial" w:hAnsi="Arial" w:cs="Arial"/>
          <w:spacing w:val="-1"/>
          <w:sz w:val="20"/>
          <w:szCs w:val="20"/>
        </w:rPr>
      </w:pPr>
      <w:r w:rsidRPr="006B7979">
        <w:rPr>
          <w:rFonts w:ascii="Arial" w:hAnsi="Arial" w:cs="Arial"/>
          <w:spacing w:val="-1"/>
          <w:sz w:val="20"/>
          <w:szCs w:val="20"/>
        </w:rPr>
        <w:lastRenderedPageBreak/>
        <w:t>formularz ofertowy</w:t>
      </w:r>
      <w:r w:rsidRPr="006B7979">
        <w:rPr>
          <w:rFonts w:ascii="Arial" w:hAnsi="Arial" w:cs="Arial"/>
          <w:spacing w:val="-2"/>
          <w:sz w:val="20"/>
          <w:szCs w:val="20"/>
        </w:rPr>
        <w:t xml:space="preserve"> (wg</w:t>
      </w:r>
      <w:r w:rsidRPr="006B7979">
        <w:rPr>
          <w:rFonts w:ascii="Arial" w:hAnsi="Arial" w:cs="Arial"/>
          <w:spacing w:val="6"/>
          <w:sz w:val="20"/>
          <w:szCs w:val="20"/>
        </w:rPr>
        <w:t xml:space="preserve"> </w:t>
      </w:r>
      <w:r w:rsidRPr="006B7979">
        <w:rPr>
          <w:rFonts w:ascii="Arial" w:hAnsi="Arial" w:cs="Arial"/>
          <w:spacing w:val="-1"/>
          <w:sz w:val="20"/>
          <w:szCs w:val="20"/>
        </w:rPr>
        <w:t>wzoru</w:t>
      </w:r>
      <w:r w:rsidRPr="006B7979">
        <w:rPr>
          <w:rFonts w:ascii="Arial" w:hAnsi="Arial" w:cs="Arial"/>
          <w:spacing w:val="1"/>
          <w:sz w:val="20"/>
          <w:szCs w:val="20"/>
        </w:rPr>
        <w:t xml:space="preserve"> </w:t>
      </w:r>
      <w:r w:rsidRPr="006B7979">
        <w:rPr>
          <w:rFonts w:ascii="Arial" w:hAnsi="Arial" w:cs="Arial"/>
          <w:sz w:val="20"/>
          <w:szCs w:val="20"/>
        </w:rPr>
        <w:t>-</w:t>
      </w:r>
      <w:r w:rsidRPr="006B7979">
        <w:rPr>
          <w:rFonts w:ascii="Arial" w:hAnsi="Arial" w:cs="Arial"/>
          <w:spacing w:val="2"/>
          <w:sz w:val="20"/>
          <w:szCs w:val="20"/>
        </w:rPr>
        <w:t xml:space="preserve"> </w:t>
      </w:r>
      <w:r w:rsidRPr="006B7979">
        <w:rPr>
          <w:rFonts w:ascii="Arial" w:hAnsi="Arial" w:cs="Arial"/>
          <w:spacing w:val="-2"/>
          <w:sz w:val="20"/>
          <w:szCs w:val="20"/>
        </w:rPr>
        <w:t>zał.</w:t>
      </w:r>
      <w:r w:rsidRPr="006B7979">
        <w:rPr>
          <w:rFonts w:ascii="Arial" w:hAnsi="Arial" w:cs="Arial"/>
          <w:spacing w:val="2"/>
          <w:sz w:val="20"/>
          <w:szCs w:val="20"/>
        </w:rPr>
        <w:t xml:space="preserve"> </w:t>
      </w:r>
      <w:r w:rsidRPr="006B7979">
        <w:rPr>
          <w:rFonts w:ascii="Arial" w:hAnsi="Arial" w:cs="Arial"/>
          <w:spacing w:val="-2"/>
          <w:sz w:val="20"/>
          <w:szCs w:val="20"/>
        </w:rPr>
        <w:t>nr</w:t>
      </w:r>
      <w:r w:rsidRPr="006B7979">
        <w:rPr>
          <w:rFonts w:ascii="Arial" w:hAnsi="Arial" w:cs="Arial"/>
          <w:spacing w:val="-1"/>
          <w:sz w:val="20"/>
          <w:szCs w:val="20"/>
        </w:rPr>
        <w:t xml:space="preserve"> </w:t>
      </w:r>
      <w:r w:rsidRPr="006B7979">
        <w:rPr>
          <w:rFonts w:ascii="Arial" w:hAnsi="Arial" w:cs="Arial"/>
          <w:sz w:val="20"/>
          <w:szCs w:val="20"/>
        </w:rPr>
        <w:t xml:space="preserve">2 do </w:t>
      </w:r>
      <w:r w:rsidRPr="006B7979">
        <w:rPr>
          <w:rFonts w:ascii="Arial" w:hAnsi="Arial" w:cs="Arial"/>
          <w:spacing w:val="-1"/>
          <w:sz w:val="20"/>
          <w:szCs w:val="20"/>
        </w:rPr>
        <w:t>SWZ)</w:t>
      </w:r>
      <w:r w:rsidR="0086106B" w:rsidRPr="006B7979">
        <w:rPr>
          <w:rFonts w:ascii="Arial" w:hAnsi="Arial" w:cs="Arial"/>
          <w:spacing w:val="-1"/>
          <w:sz w:val="20"/>
          <w:szCs w:val="20"/>
        </w:rPr>
        <w:t>;</w:t>
      </w:r>
    </w:p>
    <w:p w14:paraId="46119E06" w14:textId="5059F1C4" w:rsidR="00065B2D" w:rsidRPr="006B7979" w:rsidRDefault="00065B2D">
      <w:pPr>
        <w:pStyle w:val="Tekstpodstawowy"/>
        <w:numPr>
          <w:ilvl w:val="2"/>
          <w:numId w:val="13"/>
        </w:numPr>
        <w:tabs>
          <w:tab w:val="left" w:pos="1322"/>
        </w:tabs>
        <w:kinsoku w:val="0"/>
        <w:overflowPunct w:val="0"/>
        <w:spacing w:before="0" w:line="360" w:lineRule="auto"/>
        <w:jc w:val="both"/>
        <w:rPr>
          <w:rFonts w:ascii="Arial" w:hAnsi="Arial" w:cs="Arial"/>
          <w:spacing w:val="-1"/>
          <w:sz w:val="20"/>
          <w:szCs w:val="20"/>
        </w:rPr>
      </w:pPr>
      <w:r w:rsidRPr="006B7979">
        <w:rPr>
          <w:rFonts w:ascii="Arial" w:hAnsi="Arial" w:cs="Arial"/>
          <w:spacing w:val="-1"/>
          <w:sz w:val="20"/>
          <w:szCs w:val="20"/>
        </w:rPr>
        <w:t>przedmiotowe środki dowodowe zgodnie z pkt 5.2 SWZ</w:t>
      </w:r>
      <w:r w:rsidR="006B7979" w:rsidRPr="006B7979">
        <w:rPr>
          <w:rFonts w:ascii="Arial" w:hAnsi="Arial" w:cs="Arial"/>
          <w:spacing w:val="-1"/>
          <w:sz w:val="20"/>
          <w:szCs w:val="20"/>
        </w:rPr>
        <w:t xml:space="preserve"> </w:t>
      </w:r>
      <w:r w:rsidR="006B7979" w:rsidRPr="006B7979">
        <w:rPr>
          <w:rFonts w:ascii="Arial" w:hAnsi="Arial" w:cs="Arial"/>
          <w:b/>
          <w:bCs/>
          <w:spacing w:val="-1"/>
          <w:sz w:val="20"/>
          <w:szCs w:val="20"/>
        </w:rPr>
        <w:t>(dotyczy cz. 3)</w:t>
      </w:r>
      <w:r w:rsidRPr="006B7979">
        <w:rPr>
          <w:rFonts w:ascii="Arial" w:hAnsi="Arial" w:cs="Arial"/>
          <w:spacing w:val="-1"/>
          <w:sz w:val="20"/>
          <w:szCs w:val="20"/>
        </w:rPr>
        <w:t>;</w:t>
      </w:r>
    </w:p>
    <w:p w14:paraId="508E0D02" w14:textId="77777777" w:rsidR="004D31A1" w:rsidRPr="00213EDD" w:rsidRDefault="004D31A1">
      <w:pPr>
        <w:pStyle w:val="Tekstpodstawowy"/>
        <w:numPr>
          <w:ilvl w:val="2"/>
          <w:numId w:val="13"/>
        </w:numPr>
        <w:tabs>
          <w:tab w:val="left" w:pos="1322"/>
        </w:tabs>
        <w:kinsoku w:val="0"/>
        <w:overflowPunct w:val="0"/>
        <w:spacing w:before="0" w:line="360" w:lineRule="auto"/>
        <w:ind w:right="123"/>
        <w:jc w:val="both"/>
        <w:rPr>
          <w:rFonts w:ascii="Arial" w:hAnsi="Arial" w:cs="Arial"/>
          <w:spacing w:val="-1"/>
          <w:sz w:val="20"/>
          <w:szCs w:val="20"/>
        </w:rPr>
      </w:pPr>
      <w:r w:rsidRPr="006B7979">
        <w:rPr>
          <w:rFonts w:ascii="Arial" w:hAnsi="Arial" w:cs="Arial"/>
          <w:spacing w:val="-1"/>
          <w:sz w:val="20"/>
          <w:szCs w:val="20"/>
        </w:rPr>
        <w:t>oświadczenie</w:t>
      </w:r>
      <w:r w:rsidRPr="006B7979">
        <w:rPr>
          <w:rFonts w:ascii="Arial" w:hAnsi="Arial" w:cs="Arial"/>
          <w:spacing w:val="31"/>
          <w:sz w:val="20"/>
          <w:szCs w:val="20"/>
        </w:rPr>
        <w:t xml:space="preserve"> </w:t>
      </w:r>
      <w:r w:rsidRPr="006B7979">
        <w:rPr>
          <w:rFonts w:ascii="Arial" w:hAnsi="Arial" w:cs="Arial"/>
          <w:spacing w:val="-1"/>
          <w:sz w:val="20"/>
          <w:szCs w:val="20"/>
        </w:rPr>
        <w:t>dotyczące</w:t>
      </w:r>
      <w:r w:rsidRPr="006B7979">
        <w:rPr>
          <w:rFonts w:ascii="Arial" w:hAnsi="Arial" w:cs="Arial"/>
          <w:spacing w:val="36"/>
          <w:sz w:val="20"/>
          <w:szCs w:val="20"/>
        </w:rPr>
        <w:t xml:space="preserve"> </w:t>
      </w:r>
      <w:r w:rsidRPr="006B7979">
        <w:rPr>
          <w:rFonts w:ascii="Arial" w:hAnsi="Arial" w:cs="Arial"/>
          <w:spacing w:val="-1"/>
          <w:sz w:val="20"/>
          <w:szCs w:val="20"/>
        </w:rPr>
        <w:t>spełniania</w:t>
      </w:r>
      <w:r w:rsidRPr="006B7979">
        <w:rPr>
          <w:rFonts w:ascii="Arial" w:hAnsi="Arial" w:cs="Arial"/>
          <w:spacing w:val="38"/>
          <w:sz w:val="20"/>
          <w:szCs w:val="20"/>
        </w:rPr>
        <w:t xml:space="preserve"> </w:t>
      </w:r>
      <w:r w:rsidRPr="006B7979">
        <w:rPr>
          <w:rFonts w:ascii="Arial" w:hAnsi="Arial" w:cs="Arial"/>
          <w:sz w:val="20"/>
          <w:szCs w:val="20"/>
        </w:rPr>
        <w:t>warunków</w:t>
      </w:r>
      <w:r w:rsidRPr="006B7979">
        <w:rPr>
          <w:rFonts w:ascii="Arial" w:hAnsi="Arial" w:cs="Arial"/>
          <w:spacing w:val="33"/>
          <w:sz w:val="20"/>
          <w:szCs w:val="20"/>
        </w:rPr>
        <w:t xml:space="preserve"> </w:t>
      </w:r>
      <w:r w:rsidRPr="006B7979">
        <w:rPr>
          <w:rFonts w:ascii="Arial" w:hAnsi="Arial" w:cs="Arial"/>
          <w:spacing w:val="-2"/>
          <w:sz w:val="20"/>
          <w:szCs w:val="20"/>
        </w:rPr>
        <w:t>udziału</w:t>
      </w:r>
      <w:r w:rsidRPr="006B7979">
        <w:rPr>
          <w:rFonts w:ascii="Arial" w:hAnsi="Arial" w:cs="Arial"/>
          <w:spacing w:val="38"/>
          <w:sz w:val="20"/>
          <w:szCs w:val="20"/>
        </w:rPr>
        <w:t xml:space="preserve"> </w:t>
      </w:r>
      <w:r w:rsidRPr="006B7979">
        <w:rPr>
          <w:rFonts w:ascii="Arial" w:hAnsi="Arial" w:cs="Arial"/>
          <w:sz w:val="20"/>
          <w:szCs w:val="20"/>
        </w:rPr>
        <w:t>w</w:t>
      </w:r>
      <w:r w:rsidRPr="006B7979">
        <w:rPr>
          <w:rFonts w:ascii="Arial" w:hAnsi="Arial" w:cs="Arial"/>
          <w:spacing w:val="34"/>
          <w:sz w:val="20"/>
          <w:szCs w:val="20"/>
        </w:rPr>
        <w:t xml:space="preserve"> </w:t>
      </w:r>
      <w:r w:rsidRPr="006B7979">
        <w:rPr>
          <w:rFonts w:ascii="Arial" w:hAnsi="Arial" w:cs="Arial"/>
          <w:spacing w:val="-1"/>
          <w:sz w:val="20"/>
          <w:szCs w:val="20"/>
        </w:rPr>
        <w:t>postępowaniu</w:t>
      </w:r>
      <w:r w:rsidRPr="00213EDD">
        <w:rPr>
          <w:rFonts w:ascii="Arial" w:hAnsi="Arial" w:cs="Arial"/>
          <w:spacing w:val="39"/>
          <w:sz w:val="20"/>
          <w:szCs w:val="20"/>
        </w:rPr>
        <w:t xml:space="preserve"> </w:t>
      </w:r>
      <w:r w:rsidRPr="00213EDD">
        <w:rPr>
          <w:rFonts w:ascii="Arial" w:hAnsi="Arial" w:cs="Arial"/>
          <w:spacing w:val="1"/>
          <w:sz w:val="20"/>
          <w:szCs w:val="20"/>
        </w:rPr>
        <w:t>składane</w:t>
      </w:r>
      <w:r w:rsidRPr="00213EDD">
        <w:rPr>
          <w:rFonts w:ascii="Arial" w:hAnsi="Arial" w:cs="Arial"/>
          <w:spacing w:val="2"/>
          <w:sz w:val="20"/>
          <w:szCs w:val="20"/>
        </w:rPr>
        <w:t xml:space="preserve"> </w:t>
      </w:r>
      <w:r w:rsidRPr="00213EDD">
        <w:rPr>
          <w:rFonts w:ascii="Arial" w:hAnsi="Arial" w:cs="Arial"/>
          <w:sz w:val="20"/>
          <w:szCs w:val="20"/>
        </w:rPr>
        <w:t>na</w:t>
      </w:r>
      <w:r w:rsidRPr="00213EDD">
        <w:rPr>
          <w:rFonts w:ascii="Arial" w:hAnsi="Arial" w:cs="Arial"/>
          <w:spacing w:val="2"/>
          <w:sz w:val="20"/>
          <w:szCs w:val="20"/>
        </w:rPr>
        <w:t xml:space="preserve"> </w:t>
      </w:r>
      <w:r w:rsidRPr="00213EDD">
        <w:rPr>
          <w:rFonts w:ascii="Arial" w:hAnsi="Arial" w:cs="Arial"/>
          <w:sz w:val="20"/>
          <w:szCs w:val="20"/>
        </w:rPr>
        <w:t>podstawie</w:t>
      </w:r>
      <w:r w:rsidRPr="00213EDD">
        <w:rPr>
          <w:rFonts w:ascii="Arial" w:hAnsi="Arial" w:cs="Arial"/>
          <w:spacing w:val="2"/>
          <w:sz w:val="20"/>
          <w:szCs w:val="20"/>
        </w:rPr>
        <w:t xml:space="preserve"> </w:t>
      </w:r>
      <w:r w:rsidRPr="00213EDD">
        <w:rPr>
          <w:rFonts w:ascii="Arial" w:hAnsi="Arial" w:cs="Arial"/>
          <w:spacing w:val="1"/>
          <w:sz w:val="20"/>
          <w:szCs w:val="20"/>
        </w:rPr>
        <w:t>art.</w:t>
      </w:r>
      <w:r w:rsidRPr="00213EDD">
        <w:rPr>
          <w:rFonts w:ascii="Arial" w:hAnsi="Arial" w:cs="Arial"/>
          <w:spacing w:val="4"/>
          <w:sz w:val="20"/>
          <w:szCs w:val="20"/>
        </w:rPr>
        <w:t xml:space="preserve"> </w:t>
      </w:r>
      <w:r w:rsidRPr="00213EDD">
        <w:rPr>
          <w:rFonts w:ascii="Arial" w:hAnsi="Arial" w:cs="Arial"/>
          <w:sz w:val="20"/>
          <w:szCs w:val="20"/>
        </w:rPr>
        <w:t>125</w:t>
      </w:r>
      <w:r w:rsidRPr="00213EDD">
        <w:rPr>
          <w:rFonts w:ascii="Arial" w:hAnsi="Arial" w:cs="Arial"/>
          <w:spacing w:val="2"/>
          <w:sz w:val="20"/>
          <w:szCs w:val="20"/>
        </w:rPr>
        <w:t xml:space="preserve"> </w:t>
      </w:r>
      <w:r w:rsidRPr="00213EDD">
        <w:rPr>
          <w:rFonts w:ascii="Arial" w:hAnsi="Arial" w:cs="Arial"/>
          <w:sz w:val="20"/>
          <w:szCs w:val="20"/>
        </w:rPr>
        <w:t>ust.</w:t>
      </w:r>
      <w:r w:rsidRPr="00213EDD">
        <w:rPr>
          <w:rFonts w:ascii="Arial" w:hAnsi="Arial" w:cs="Arial"/>
          <w:spacing w:val="4"/>
          <w:sz w:val="20"/>
          <w:szCs w:val="20"/>
        </w:rPr>
        <w:t xml:space="preserve"> </w:t>
      </w:r>
      <w:r w:rsidRPr="00213EDD">
        <w:rPr>
          <w:rFonts w:ascii="Arial" w:hAnsi="Arial" w:cs="Arial"/>
          <w:sz w:val="20"/>
          <w:szCs w:val="20"/>
        </w:rPr>
        <w:t>1</w:t>
      </w:r>
      <w:r w:rsidRPr="00213EDD">
        <w:rPr>
          <w:rFonts w:ascii="Arial" w:hAnsi="Arial" w:cs="Arial"/>
          <w:spacing w:val="2"/>
          <w:sz w:val="20"/>
          <w:szCs w:val="20"/>
        </w:rPr>
        <w:t xml:space="preserve"> </w:t>
      </w:r>
      <w:r w:rsidRPr="00213EDD">
        <w:rPr>
          <w:rFonts w:ascii="Arial" w:hAnsi="Arial" w:cs="Arial"/>
          <w:sz w:val="20"/>
          <w:szCs w:val="20"/>
        </w:rPr>
        <w:t>ustawy</w:t>
      </w:r>
      <w:r w:rsidRPr="00213EDD">
        <w:rPr>
          <w:rFonts w:ascii="Arial" w:hAnsi="Arial" w:cs="Arial"/>
          <w:spacing w:val="11"/>
          <w:sz w:val="20"/>
          <w:szCs w:val="20"/>
        </w:rPr>
        <w:t xml:space="preserve"> </w:t>
      </w:r>
      <w:r w:rsidRPr="00213EDD">
        <w:rPr>
          <w:rFonts w:ascii="Arial" w:hAnsi="Arial" w:cs="Arial"/>
          <w:sz w:val="20"/>
          <w:szCs w:val="20"/>
        </w:rPr>
        <w:t>–</w:t>
      </w:r>
      <w:r w:rsidRPr="00213EDD">
        <w:rPr>
          <w:rFonts w:ascii="Arial" w:hAnsi="Arial" w:cs="Arial"/>
          <w:spacing w:val="5"/>
          <w:sz w:val="20"/>
          <w:szCs w:val="20"/>
        </w:rPr>
        <w:t xml:space="preserve"> </w:t>
      </w:r>
      <w:r w:rsidRPr="00213EDD">
        <w:rPr>
          <w:rFonts w:ascii="Arial" w:hAnsi="Arial" w:cs="Arial"/>
          <w:spacing w:val="-2"/>
          <w:sz w:val="20"/>
          <w:szCs w:val="20"/>
        </w:rPr>
        <w:t>(wg</w:t>
      </w:r>
      <w:r w:rsidRPr="00213EDD">
        <w:rPr>
          <w:rFonts w:ascii="Arial" w:hAnsi="Arial" w:cs="Arial"/>
          <w:spacing w:val="2"/>
          <w:sz w:val="20"/>
          <w:szCs w:val="20"/>
        </w:rPr>
        <w:t xml:space="preserve"> </w:t>
      </w:r>
      <w:r w:rsidRPr="00213EDD">
        <w:rPr>
          <w:rFonts w:ascii="Arial" w:hAnsi="Arial" w:cs="Arial"/>
          <w:spacing w:val="-1"/>
          <w:sz w:val="20"/>
          <w:szCs w:val="20"/>
        </w:rPr>
        <w:t xml:space="preserve">wzoru </w:t>
      </w:r>
      <w:r w:rsidRPr="00213EDD">
        <w:rPr>
          <w:rFonts w:ascii="Arial" w:hAnsi="Arial" w:cs="Arial"/>
          <w:sz w:val="20"/>
          <w:szCs w:val="20"/>
        </w:rPr>
        <w:t xml:space="preserve">– </w:t>
      </w:r>
      <w:r w:rsidRPr="00213EDD">
        <w:rPr>
          <w:rFonts w:ascii="Arial" w:hAnsi="Arial" w:cs="Arial"/>
          <w:spacing w:val="-2"/>
          <w:sz w:val="20"/>
          <w:szCs w:val="20"/>
        </w:rPr>
        <w:t>zał.</w:t>
      </w:r>
      <w:r w:rsidRPr="00213EDD">
        <w:rPr>
          <w:rFonts w:ascii="Arial" w:hAnsi="Arial" w:cs="Arial"/>
          <w:spacing w:val="2"/>
          <w:sz w:val="20"/>
          <w:szCs w:val="20"/>
        </w:rPr>
        <w:t xml:space="preserve"> </w:t>
      </w:r>
      <w:r w:rsidRPr="00213EDD">
        <w:rPr>
          <w:rFonts w:ascii="Arial" w:hAnsi="Arial" w:cs="Arial"/>
          <w:sz w:val="20"/>
          <w:szCs w:val="20"/>
        </w:rPr>
        <w:t>nr</w:t>
      </w:r>
      <w:r w:rsidRPr="00213EDD">
        <w:rPr>
          <w:rFonts w:ascii="Arial" w:hAnsi="Arial" w:cs="Arial"/>
          <w:spacing w:val="1"/>
          <w:sz w:val="20"/>
          <w:szCs w:val="20"/>
        </w:rPr>
        <w:t xml:space="preserve"> </w:t>
      </w:r>
      <w:r w:rsidRPr="00213EDD">
        <w:rPr>
          <w:rFonts w:ascii="Arial" w:hAnsi="Arial" w:cs="Arial"/>
          <w:sz w:val="20"/>
          <w:szCs w:val="20"/>
        </w:rPr>
        <w:t>3a</w:t>
      </w:r>
      <w:r w:rsidRPr="00213EDD">
        <w:rPr>
          <w:rFonts w:ascii="Arial" w:hAnsi="Arial" w:cs="Arial"/>
          <w:spacing w:val="-2"/>
          <w:sz w:val="20"/>
          <w:szCs w:val="20"/>
        </w:rPr>
        <w:t xml:space="preserve"> </w:t>
      </w:r>
      <w:r w:rsidRPr="00213EDD">
        <w:rPr>
          <w:rFonts w:ascii="Arial" w:hAnsi="Arial" w:cs="Arial"/>
          <w:sz w:val="20"/>
          <w:szCs w:val="20"/>
        </w:rPr>
        <w:t>do</w:t>
      </w:r>
      <w:r w:rsidRPr="00213EDD">
        <w:rPr>
          <w:rFonts w:ascii="Arial" w:hAnsi="Arial" w:cs="Arial"/>
          <w:spacing w:val="-2"/>
          <w:sz w:val="20"/>
          <w:szCs w:val="20"/>
        </w:rPr>
        <w:t xml:space="preserve"> </w:t>
      </w:r>
      <w:r w:rsidRPr="00213EDD">
        <w:rPr>
          <w:rFonts w:ascii="Arial" w:hAnsi="Arial" w:cs="Arial"/>
          <w:spacing w:val="-1"/>
          <w:sz w:val="20"/>
          <w:szCs w:val="20"/>
        </w:rPr>
        <w:t>SWZ);</w:t>
      </w:r>
    </w:p>
    <w:p w14:paraId="33A05B81" w14:textId="0A335514" w:rsidR="004D31A1" w:rsidRPr="00213EDD" w:rsidRDefault="004D31A1">
      <w:pPr>
        <w:pStyle w:val="Tekstpodstawowy"/>
        <w:numPr>
          <w:ilvl w:val="2"/>
          <w:numId w:val="13"/>
        </w:numPr>
        <w:tabs>
          <w:tab w:val="left" w:pos="1322"/>
        </w:tabs>
        <w:kinsoku w:val="0"/>
        <w:overflowPunct w:val="0"/>
        <w:spacing w:before="0" w:line="360" w:lineRule="auto"/>
        <w:ind w:right="120"/>
        <w:jc w:val="both"/>
        <w:rPr>
          <w:rFonts w:ascii="Arial" w:hAnsi="Arial" w:cs="Arial"/>
          <w:spacing w:val="-2"/>
          <w:sz w:val="20"/>
          <w:szCs w:val="20"/>
        </w:rPr>
      </w:pPr>
      <w:r w:rsidRPr="00213EDD">
        <w:rPr>
          <w:rFonts w:ascii="Arial" w:hAnsi="Arial" w:cs="Arial"/>
          <w:spacing w:val="-1"/>
          <w:sz w:val="20"/>
          <w:szCs w:val="20"/>
        </w:rPr>
        <w:t>oświadczenie</w:t>
      </w:r>
      <w:r w:rsidRPr="00213EDD">
        <w:rPr>
          <w:rFonts w:ascii="Arial" w:hAnsi="Arial" w:cs="Arial"/>
          <w:spacing w:val="5"/>
          <w:sz w:val="20"/>
          <w:szCs w:val="20"/>
        </w:rPr>
        <w:t xml:space="preserve"> </w:t>
      </w:r>
      <w:r w:rsidRPr="00213EDD">
        <w:rPr>
          <w:rFonts w:ascii="Arial" w:hAnsi="Arial" w:cs="Arial"/>
          <w:spacing w:val="-1"/>
          <w:sz w:val="20"/>
          <w:szCs w:val="20"/>
        </w:rPr>
        <w:t>dotyczące</w:t>
      </w:r>
      <w:r w:rsidRPr="00213EDD">
        <w:rPr>
          <w:rFonts w:ascii="Arial" w:hAnsi="Arial" w:cs="Arial"/>
          <w:spacing w:val="9"/>
          <w:sz w:val="20"/>
          <w:szCs w:val="20"/>
        </w:rPr>
        <w:t xml:space="preserve"> </w:t>
      </w:r>
      <w:r w:rsidRPr="00213EDD">
        <w:rPr>
          <w:rFonts w:ascii="Arial" w:hAnsi="Arial" w:cs="Arial"/>
          <w:spacing w:val="-1"/>
          <w:sz w:val="20"/>
          <w:szCs w:val="20"/>
        </w:rPr>
        <w:t xml:space="preserve">braku podstaw do </w:t>
      </w:r>
      <w:r w:rsidRPr="00213EDD">
        <w:rPr>
          <w:rFonts w:ascii="Arial" w:hAnsi="Arial" w:cs="Arial"/>
          <w:spacing w:val="-2"/>
          <w:sz w:val="20"/>
          <w:szCs w:val="20"/>
        </w:rPr>
        <w:t>wykluczenia</w:t>
      </w:r>
      <w:r w:rsidRPr="00213EDD">
        <w:rPr>
          <w:rFonts w:ascii="Arial" w:hAnsi="Arial" w:cs="Arial"/>
          <w:spacing w:val="12"/>
          <w:sz w:val="20"/>
          <w:szCs w:val="20"/>
        </w:rPr>
        <w:t xml:space="preserve"> </w:t>
      </w:r>
      <w:r w:rsidRPr="00213EDD">
        <w:rPr>
          <w:rFonts w:ascii="Arial" w:hAnsi="Arial" w:cs="Arial"/>
          <w:sz w:val="20"/>
          <w:szCs w:val="20"/>
        </w:rPr>
        <w:t>z</w:t>
      </w:r>
      <w:r w:rsidRPr="00213EDD">
        <w:rPr>
          <w:rFonts w:ascii="Arial" w:hAnsi="Arial" w:cs="Arial"/>
          <w:spacing w:val="8"/>
          <w:sz w:val="20"/>
          <w:szCs w:val="20"/>
        </w:rPr>
        <w:t xml:space="preserve"> </w:t>
      </w:r>
      <w:r w:rsidRPr="00213EDD">
        <w:rPr>
          <w:rFonts w:ascii="Arial" w:hAnsi="Arial" w:cs="Arial"/>
          <w:spacing w:val="-1"/>
          <w:sz w:val="20"/>
          <w:szCs w:val="20"/>
        </w:rPr>
        <w:t>postępowania</w:t>
      </w:r>
      <w:r w:rsidRPr="00213EDD">
        <w:rPr>
          <w:rFonts w:ascii="Arial" w:hAnsi="Arial" w:cs="Arial"/>
          <w:spacing w:val="51"/>
          <w:sz w:val="20"/>
          <w:szCs w:val="20"/>
        </w:rPr>
        <w:t xml:space="preserve"> </w:t>
      </w:r>
      <w:r w:rsidRPr="00213EDD">
        <w:rPr>
          <w:rFonts w:ascii="Arial" w:hAnsi="Arial" w:cs="Arial"/>
          <w:spacing w:val="1"/>
          <w:sz w:val="20"/>
          <w:szCs w:val="20"/>
        </w:rPr>
        <w:t>składane</w:t>
      </w:r>
      <w:r w:rsidRPr="00213EDD">
        <w:rPr>
          <w:rFonts w:ascii="Arial" w:hAnsi="Arial" w:cs="Arial"/>
          <w:spacing w:val="2"/>
          <w:sz w:val="20"/>
          <w:szCs w:val="20"/>
        </w:rPr>
        <w:t xml:space="preserve"> </w:t>
      </w:r>
      <w:r w:rsidRPr="00213EDD">
        <w:rPr>
          <w:rFonts w:ascii="Arial" w:hAnsi="Arial" w:cs="Arial"/>
          <w:sz w:val="20"/>
          <w:szCs w:val="20"/>
        </w:rPr>
        <w:t>na</w:t>
      </w:r>
      <w:r w:rsidRPr="00213EDD">
        <w:rPr>
          <w:rFonts w:ascii="Arial" w:hAnsi="Arial" w:cs="Arial"/>
          <w:spacing w:val="2"/>
          <w:sz w:val="20"/>
          <w:szCs w:val="20"/>
        </w:rPr>
        <w:t xml:space="preserve"> </w:t>
      </w:r>
      <w:r w:rsidRPr="00213EDD">
        <w:rPr>
          <w:rFonts w:ascii="Arial" w:hAnsi="Arial" w:cs="Arial"/>
          <w:sz w:val="20"/>
          <w:szCs w:val="20"/>
        </w:rPr>
        <w:t>podstawie</w:t>
      </w:r>
      <w:r w:rsidRPr="00213EDD">
        <w:rPr>
          <w:rFonts w:ascii="Arial" w:hAnsi="Arial" w:cs="Arial"/>
          <w:spacing w:val="2"/>
          <w:sz w:val="20"/>
          <w:szCs w:val="20"/>
        </w:rPr>
        <w:t xml:space="preserve"> </w:t>
      </w:r>
      <w:r w:rsidRPr="00213EDD">
        <w:rPr>
          <w:rFonts w:ascii="Arial" w:hAnsi="Arial" w:cs="Arial"/>
          <w:spacing w:val="1"/>
          <w:sz w:val="20"/>
          <w:szCs w:val="20"/>
        </w:rPr>
        <w:t>art.</w:t>
      </w:r>
      <w:r w:rsidRPr="00213EDD">
        <w:rPr>
          <w:rFonts w:ascii="Arial" w:hAnsi="Arial" w:cs="Arial"/>
          <w:spacing w:val="4"/>
          <w:sz w:val="20"/>
          <w:szCs w:val="20"/>
        </w:rPr>
        <w:t xml:space="preserve"> </w:t>
      </w:r>
      <w:r w:rsidRPr="00213EDD">
        <w:rPr>
          <w:rFonts w:ascii="Arial" w:hAnsi="Arial" w:cs="Arial"/>
          <w:sz w:val="20"/>
          <w:szCs w:val="20"/>
        </w:rPr>
        <w:t>125</w:t>
      </w:r>
      <w:r w:rsidRPr="00213EDD">
        <w:rPr>
          <w:rFonts w:ascii="Arial" w:hAnsi="Arial" w:cs="Arial"/>
          <w:spacing w:val="2"/>
          <w:sz w:val="20"/>
          <w:szCs w:val="20"/>
        </w:rPr>
        <w:t xml:space="preserve"> </w:t>
      </w:r>
      <w:r w:rsidRPr="00213EDD">
        <w:rPr>
          <w:rFonts w:ascii="Arial" w:hAnsi="Arial" w:cs="Arial"/>
          <w:sz w:val="20"/>
          <w:szCs w:val="20"/>
        </w:rPr>
        <w:t>ust.</w:t>
      </w:r>
      <w:r w:rsidRPr="00213EDD">
        <w:rPr>
          <w:rFonts w:ascii="Arial" w:hAnsi="Arial" w:cs="Arial"/>
          <w:spacing w:val="4"/>
          <w:sz w:val="20"/>
          <w:szCs w:val="20"/>
        </w:rPr>
        <w:t xml:space="preserve"> </w:t>
      </w:r>
      <w:r w:rsidRPr="00213EDD">
        <w:rPr>
          <w:rFonts w:ascii="Arial" w:hAnsi="Arial" w:cs="Arial"/>
          <w:sz w:val="20"/>
          <w:szCs w:val="20"/>
        </w:rPr>
        <w:t>1</w:t>
      </w:r>
      <w:r w:rsidRPr="00213EDD">
        <w:rPr>
          <w:rFonts w:ascii="Arial" w:hAnsi="Arial" w:cs="Arial"/>
          <w:spacing w:val="2"/>
          <w:sz w:val="20"/>
          <w:szCs w:val="20"/>
        </w:rPr>
        <w:t xml:space="preserve"> </w:t>
      </w:r>
      <w:r w:rsidRPr="00213EDD">
        <w:rPr>
          <w:rFonts w:ascii="Arial" w:hAnsi="Arial" w:cs="Arial"/>
          <w:sz w:val="20"/>
          <w:szCs w:val="20"/>
        </w:rPr>
        <w:t>ustawy</w:t>
      </w:r>
      <w:r w:rsidRPr="00213EDD">
        <w:rPr>
          <w:rFonts w:ascii="Arial" w:hAnsi="Arial" w:cs="Arial"/>
          <w:spacing w:val="11"/>
          <w:sz w:val="20"/>
          <w:szCs w:val="20"/>
        </w:rPr>
        <w:t xml:space="preserve"> </w:t>
      </w:r>
      <w:r w:rsidRPr="00213EDD">
        <w:rPr>
          <w:rFonts w:ascii="Arial" w:hAnsi="Arial" w:cs="Arial"/>
          <w:sz w:val="20"/>
          <w:szCs w:val="20"/>
        </w:rPr>
        <w:t>–</w:t>
      </w:r>
      <w:r w:rsidRPr="00213EDD">
        <w:rPr>
          <w:rFonts w:ascii="Arial" w:hAnsi="Arial" w:cs="Arial"/>
          <w:spacing w:val="5"/>
          <w:sz w:val="20"/>
          <w:szCs w:val="20"/>
        </w:rPr>
        <w:t xml:space="preserve"> </w:t>
      </w:r>
      <w:r w:rsidRPr="00213EDD">
        <w:rPr>
          <w:rFonts w:ascii="Arial" w:hAnsi="Arial" w:cs="Arial"/>
          <w:spacing w:val="-2"/>
          <w:sz w:val="20"/>
          <w:szCs w:val="20"/>
        </w:rPr>
        <w:t>(wg</w:t>
      </w:r>
      <w:r w:rsidRPr="00213EDD">
        <w:rPr>
          <w:rFonts w:ascii="Arial" w:hAnsi="Arial" w:cs="Arial"/>
          <w:spacing w:val="2"/>
          <w:sz w:val="20"/>
          <w:szCs w:val="20"/>
        </w:rPr>
        <w:t xml:space="preserve"> </w:t>
      </w:r>
      <w:r w:rsidRPr="00213EDD">
        <w:rPr>
          <w:rFonts w:ascii="Arial" w:hAnsi="Arial" w:cs="Arial"/>
          <w:spacing w:val="-1"/>
          <w:sz w:val="20"/>
          <w:szCs w:val="20"/>
        </w:rPr>
        <w:t xml:space="preserve">wzoru </w:t>
      </w:r>
      <w:r w:rsidRPr="00213EDD">
        <w:rPr>
          <w:rFonts w:ascii="Arial" w:hAnsi="Arial" w:cs="Arial"/>
          <w:sz w:val="20"/>
          <w:szCs w:val="20"/>
        </w:rPr>
        <w:t xml:space="preserve">– </w:t>
      </w:r>
      <w:r w:rsidRPr="00213EDD">
        <w:rPr>
          <w:rFonts w:ascii="Arial" w:hAnsi="Arial" w:cs="Arial"/>
          <w:spacing w:val="-2"/>
          <w:sz w:val="20"/>
          <w:szCs w:val="20"/>
        </w:rPr>
        <w:t>zał.</w:t>
      </w:r>
      <w:r w:rsidRPr="00213EDD">
        <w:rPr>
          <w:rFonts w:ascii="Arial" w:hAnsi="Arial" w:cs="Arial"/>
          <w:spacing w:val="2"/>
          <w:sz w:val="20"/>
          <w:szCs w:val="20"/>
        </w:rPr>
        <w:t xml:space="preserve"> </w:t>
      </w:r>
      <w:r w:rsidRPr="00213EDD">
        <w:rPr>
          <w:rFonts w:ascii="Arial" w:hAnsi="Arial" w:cs="Arial"/>
          <w:sz w:val="20"/>
          <w:szCs w:val="20"/>
        </w:rPr>
        <w:t>nr</w:t>
      </w:r>
      <w:r w:rsidRPr="00213EDD">
        <w:rPr>
          <w:rFonts w:ascii="Arial" w:hAnsi="Arial" w:cs="Arial"/>
          <w:spacing w:val="1"/>
          <w:sz w:val="20"/>
          <w:szCs w:val="20"/>
        </w:rPr>
        <w:t xml:space="preserve"> </w:t>
      </w:r>
      <w:r w:rsidRPr="00213EDD">
        <w:rPr>
          <w:rFonts w:ascii="Arial" w:hAnsi="Arial" w:cs="Arial"/>
          <w:sz w:val="20"/>
          <w:szCs w:val="20"/>
        </w:rPr>
        <w:t>3b</w:t>
      </w:r>
      <w:r w:rsidRPr="00213EDD">
        <w:rPr>
          <w:rFonts w:ascii="Arial" w:hAnsi="Arial" w:cs="Arial"/>
          <w:spacing w:val="-2"/>
          <w:sz w:val="20"/>
          <w:szCs w:val="20"/>
        </w:rPr>
        <w:t xml:space="preserve"> </w:t>
      </w:r>
      <w:r w:rsidRPr="00213EDD">
        <w:rPr>
          <w:rFonts w:ascii="Arial" w:hAnsi="Arial" w:cs="Arial"/>
          <w:sz w:val="20"/>
          <w:szCs w:val="20"/>
        </w:rPr>
        <w:t>do</w:t>
      </w:r>
      <w:r w:rsidRPr="00213EDD">
        <w:rPr>
          <w:rFonts w:ascii="Arial" w:hAnsi="Arial" w:cs="Arial"/>
          <w:spacing w:val="-2"/>
          <w:sz w:val="20"/>
          <w:szCs w:val="20"/>
        </w:rPr>
        <w:t xml:space="preserve"> </w:t>
      </w:r>
      <w:r w:rsidRPr="00213EDD">
        <w:rPr>
          <w:rFonts w:ascii="Arial" w:hAnsi="Arial" w:cs="Arial"/>
          <w:spacing w:val="-1"/>
          <w:sz w:val="20"/>
          <w:szCs w:val="20"/>
        </w:rPr>
        <w:t>SWZ).</w:t>
      </w:r>
    </w:p>
    <w:p w14:paraId="29E34100" w14:textId="77777777" w:rsidR="004D31A1" w:rsidRPr="00213EDD" w:rsidRDefault="004D31A1">
      <w:pPr>
        <w:pStyle w:val="Tekstpodstawowy"/>
        <w:numPr>
          <w:ilvl w:val="0"/>
          <w:numId w:val="13"/>
        </w:numPr>
        <w:tabs>
          <w:tab w:val="left" w:pos="1322"/>
        </w:tabs>
        <w:kinsoku w:val="0"/>
        <w:overflowPunct w:val="0"/>
        <w:spacing w:before="0" w:line="360" w:lineRule="auto"/>
        <w:ind w:right="120"/>
        <w:jc w:val="both"/>
        <w:rPr>
          <w:rFonts w:ascii="Arial" w:hAnsi="Arial" w:cs="Arial"/>
          <w:spacing w:val="-1"/>
          <w:sz w:val="20"/>
          <w:szCs w:val="20"/>
        </w:rPr>
      </w:pPr>
      <w:r w:rsidRPr="00213EDD">
        <w:rPr>
          <w:rFonts w:ascii="Arial" w:hAnsi="Arial" w:cs="Arial"/>
          <w:spacing w:val="-1"/>
          <w:sz w:val="20"/>
          <w:szCs w:val="20"/>
        </w:rPr>
        <w:t xml:space="preserve">Dodatkowo do oferty należy dołączyć </w:t>
      </w:r>
      <w:r w:rsidRPr="00213EDD">
        <w:rPr>
          <w:rFonts w:ascii="Arial" w:hAnsi="Arial" w:cs="Arial"/>
          <w:b/>
          <w:bCs/>
          <w:spacing w:val="-1"/>
          <w:sz w:val="20"/>
          <w:szCs w:val="20"/>
        </w:rPr>
        <w:t>– jeśli dotyczy</w:t>
      </w:r>
      <w:r w:rsidRPr="00213EDD">
        <w:rPr>
          <w:rFonts w:ascii="Arial" w:hAnsi="Arial" w:cs="Arial"/>
          <w:spacing w:val="-1"/>
          <w:sz w:val="20"/>
          <w:szCs w:val="20"/>
        </w:rPr>
        <w:t>:</w:t>
      </w:r>
    </w:p>
    <w:p w14:paraId="0E416E60" w14:textId="77777777" w:rsidR="004D31A1" w:rsidRPr="00213EDD" w:rsidRDefault="004D31A1">
      <w:pPr>
        <w:pStyle w:val="Tekstpodstawowy"/>
        <w:numPr>
          <w:ilvl w:val="2"/>
          <w:numId w:val="13"/>
        </w:numPr>
        <w:tabs>
          <w:tab w:val="left" w:pos="1322"/>
        </w:tabs>
        <w:kinsoku w:val="0"/>
        <w:overflowPunct w:val="0"/>
        <w:spacing w:before="0" w:line="360" w:lineRule="auto"/>
        <w:ind w:right="120"/>
        <w:jc w:val="both"/>
        <w:rPr>
          <w:rFonts w:ascii="Arial" w:hAnsi="Arial" w:cs="Arial"/>
          <w:spacing w:val="-1"/>
          <w:sz w:val="20"/>
          <w:szCs w:val="20"/>
        </w:rPr>
      </w:pPr>
      <w:r w:rsidRPr="00213EDD">
        <w:rPr>
          <w:rFonts w:ascii="Arial" w:hAnsi="Arial" w:cs="Arial"/>
          <w:spacing w:val="-1"/>
          <w:sz w:val="20"/>
          <w:szCs w:val="20"/>
        </w:rPr>
        <w:t>pełnomocnictwo upoważniające do złożenia oferty, o ile ofertę podpisuje pełnomocnik;</w:t>
      </w:r>
    </w:p>
    <w:p w14:paraId="7F341663" w14:textId="77777777" w:rsidR="004D31A1" w:rsidRPr="00213EDD" w:rsidRDefault="004D31A1">
      <w:pPr>
        <w:pStyle w:val="Tekstpodstawowy"/>
        <w:numPr>
          <w:ilvl w:val="2"/>
          <w:numId w:val="13"/>
        </w:numPr>
        <w:tabs>
          <w:tab w:val="left" w:pos="1322"/>
        </w:tabs>
        <w:kinsoku w:val="0"/>
        <w:overflowPunct w:val="0"/>
        <w:spacing w:before="0" w:line="360" w:lineRule="auto"/>
        <w:ind w:right="120"/>
        <w:jc w:val="both"/>
        <w:rPr>
          <w:rFonts w:ascii="Arial" w:hAnsi="Arial" w:cs="Arial"/>
          <w:spacing w:val="-1"/>
          <w:sz w:val="20"/>
          <w:szCs w:val="20"/>
        </w:rPr>
      </w:pPr>
      <w:r w:rsidRPr="00213EDD">
        <w:rPr>
          <w:rFonts w:ascii="Arial" w:hAnsi="Arial" w:cs="Arial"/>
          <w:spacing w:val="-1"/>
          <w:sz w:val="20"/>
          <w:szCs w:val="20"/>
        </w:rPr>
        <w:t>pełnomocnictwo dla pełnomocnika do reprezentowania w postępowaniu Wykonawców wspólnie ubiegających się o udzielenie zamówienia – dotyczy ofert składanych przez Wykonawców wspólnie ubiegających się o udzielenie zamówienia,</w:t>
      </w:r>
    </w:p>
    <w:p w14:paraId="0C4BD90A" w14:textId="77777777" w:rsidR="004D31A1" w:rsidRPr="00213EDD" w:rsidRDefault="004D31A1">
      <w:pPr>
        <w:pStyle w:val="Tekstpodstawowy"/>
        <w:numPr>
          <w:ilvl w:val="2"/>
          <w:numId w:val="13"/>
        </w:numPr>
        <w:tabs>
          <w:tab w:val="left" w:pos="1322"/>
        </w:tabs>
        <w:kinsoku w:val="0"/>
        <w:overflowPunct w:val="0"/>
        <w:spacing w:before="0" w:line="360" w:lineRule="auto"/>
        <w:ind w:right="120"/>
        <w:jc w:val="both"/>
        <w:rPr>
          <w:rFonts w:ascii="Arial" w:hAnsi="Arial" w:cs="Arial"/>
          <w:spacing w:val="-1"/>
          <w:sz w:val="20"/>
          <w:szCs w:val="20"/>
        </w:rPr>
      </w:pPr>
      <w:r w:rsidRPr="00213EDD">
        <w:rPr>
          <w:rFonts w:ascii="Arial" w:hAnsi="Arial" w:cs="Arial"/>
          <w:spacing w:val="-1"/>
          <w:sz w:val="20"/>
          <w:szCs w:val="20"/>
        </w:rPr>
        <w:t>zobowiązanie podmiotu trzeciego;</w:t>
      </w:r>
    </w:p>
    <w:p w14:paraId="54D21EE3" w14:textId="77777777" w:rsidR="004D31A1" w:rsidRPr="00213EDD" w:rsidRDefault="004D31A1">
      <w:pPr>
        <w:pStyle w:val="Tekstpodstawowy"/>
        <w:numPr>
          <w:ilvl w:val="2"/>
          <w:numId w:val="13"/>
        </w:numPr>
        <w:tabs>
          <w:tab w:val="left" w:pos="1322"/>
        </w:tabs>
        <w:kinsoku w:val="0"/>
        <w:overflowPunct w:val="0"/>
        <w:spacing w:before="0" w:line="360" w:lineRule="auto"/>
        <w:ind w:right="120"/>
        <w:jc w:val="both"/>
        <w:rPr>
          <w:rFonts w:ascii="Arial" w:hAnsi="Arial" w:cs="Arial"/>
          <w:spacing w:val="-1"/>
          <w:sz w:val="20"/>
          <w:szCs w:val="20"/>
        </w:rPr>
      </w:pPr>
      <w:r w:rsidRPr="00213EDD">
        <w:rPr>
          <w:rFonts w:ascii="Arial" w:eastAsia="Times New Roman" w:hAnsi="Arial" w:cs="Arial"/>
          <w:sz w:val="20"/>
          <w:szCs w:val="20"/>
        </w:rPr>
        <w:t xml:space="preserve">oświadczenie, </w:t>
      </w:r>
      <w:r w:rsidRPr="00213EDD">
        <w:rPr>
          <w:rFonts w:ascii="Arial" w:eastAsia="Calibri" w:hAnsi="Arial" w:cs="Arial"/>
          <w:sz w:val="20"/>
          <w:szCs w:val="20"/>
        </w:rPr>
        <w:t>z którego wynika, które dostawy wykonają poszczególni Wykonawcy - w przypadku Wykonawców wspólnie ubiegających się o udzielenie zamówienia;</w:t>
      </w:r>
    </w:p>
    <w:p w14:paraId="1BF7C488" w14:textId="77777777" w:rsidR="004D31A1" w:rsidRPr="00213EDD" w:rsidRDefault="004D31A1">
      <w:pPr>
        <w:pStyle w:val="Tekstpodstawowy"/>
        <w:numPr>
          <w:ilvl w:val="2"/>
          <w:numId w:val="13"/>
        </w:numPr>
        <w:tabs>
          <w:tab w:val="left" w:pos="1322"/>
        </w:tabs>
        <w:kinsoku w:val="0"/>
        <w:overflowPunct w:val="0"/>
        <w:spacing w:before="0" w:line="360" w:lineRule="auto"/>
        <w:ind w:right="120"/>
        <w:jc w:val="both"/>
        <w:rPr>
          <w:rFonts w:ascii="Arial" w:hAnsi="Arial" w:cs="Arial"/>
          <w:spacing w:val="-1"/>
          <w:sz w:val="20"/>
          <w:szCs w:val="20"/>
        </w:rPr>
      </w:pPr>
      <w:r w:rsidRPr="00213EDD">
        <w:rPr>
          <w:rFonts w:ascii="Arial" w:hAnsi="Arial" w:cs="Arial"/>
          <w:spacing w:val="-1"/>
          <w:sz w:val="20"/>
          <w:szCs w:val="20"/>
        </w:rPr>
        <w:t>oświadczenie</w:t>
      </w:r>
      <w:r w:rsidRPr="00213EDD">
        <w:rPr>
          <w:rFonts w:ascii="Arial" w:hAnsi="Arial" w:cs="Arial"/>
          <w:spacing w:val="31"/>
          <w:sz w:val="20"/>
          <w:szCs w:val="20"/>
        </w:rPr>
        <w:t xml:space="preserve"> </w:t>
      </w:r>
      <w:r w:rsidRPr="00213EDD">
        <w:rPr>
          <w:rFonts w:ascii="Arial" w:hAnsi="Arial" w:cs="Arial"/>
          <w:spacing w:val="-1"/>
          <w:sz w:val="20"/>
          <w:szCs w:val="20"/>
        </w:rPr>
        <w:t>dotyczące</w:t>
      </w:r>
      <w:r w:rsidRPr="00213EDD">
        <w:rPr>
          <w:rFonts w:ascii="Arial" w:hAnsi="Arial" w:cs="Arial"/>
          <w:spacing w:val="36"/>
          <w:sz w:val="20"/>
          <w:szCs w:val="20"/>
        </w:rPr>
        <w:t xml:space="preserve"> </w:t>
      </w:r>
      <w:r w:rsidRPr="00213EDD">
        <w:rPr>
          <w:rFonts w:ascii="Arial" w:hAnsi="Arial" w:cs="Arial"/>
          <w:spacing w:val="-1"/>
          <w:sz w:val="20"/>
          <w:szCs w:val="20"/>
        </w:rPr>
        <w:t>spełniania</w:t>
      </w:r>
      <w:r w:rsidRPr="00213EDD">
        <w:rPr>
          <w:rFonts w:ascii="Arial" w:hAnsi="Arial" w:cs="Arial"/>
          <w:spacing w:val="38"/>
          <w:sz w:val="20"/>
          <w:szCs w:val="20"/>
        </w:rPr>
        <w:t xml:space="preserve"> </w:t>
      </w:r>
      <w:r w:rsidRPr="00213EDD">
        <w:rPr>
          <w:rFonts w:ascii="Arial" w:hAnsi="Arial" w:cs="Arial"/>
          <w:sz w:val="20"/>
          <w:szCs w:val="20"/>
        </w:rPr>
        <w:t>warunków</w:t>
      </w:r>
      <w:r w:rsidRPr="00213EDD">
        <w:rPr>
          <w:rFonts w:ascii="Arial" w:hAnsi="Arial" w:cs="Arial"/>
          <w:spacing w:val="33"/>
          <w:sz w:val="20"/>
          <w:szCs w:val="20"/>
        </w:rPr>
        <w:t xml:space="preserve"> </w:t>
      </w:r>
      <w:r w:rsidRPr="00213EDD">
        <w:rPr>
          <w:rFonts w:ascii="Arial" w:hAnsi="Arial" w:cs="Arial"/>
          <w:spacing w:val="-2"/>
          <w:sz w:val="20"/>
          <w:szCs w:val="20"/>
        </w:rPr>
        <w:t>udziału</w:t>
      </w:r>
      <w:r w:rsidRPr="00213EDD">
        <w:rPr>
          <w:rFonts w:ascii="Arial" w:hAnsi="Arial" w:cs="Arial"/>
          <w:spacing w:val="38"/>
          <w:sz w:val="20"/>
          <w:szCs w:val="20"/>
        </w:rPr>
        <w:t xml:space="preserve"> </w:t>
      </w:r>
      <w:r w:rsidRPr="00213EDD">
        <w:rPr>
          <w:rFonts w:ascii="Arial" w:hAnsi="Arial" w:cs="Arial"/>
          <w:sz w:val="20"/>
          <w:szCs w:val="20"/>
        </w:rPr>
        <w:t>w</w:t>
      </w:r>
      <w:r w:rsidRPr="00213EDD">
        <w:rPr>
          <w:rFonts w:ascii="Arial" w:hAnsi="Arial" w:cs="Arial"/>
          <w:spacing w:val="34"/>
          <w:sz w:val="20"/>
          <w:szCs w:val="20"/>
        </w:rPr>
        <w:t xml:space="preserve"> </w:t>
      </w:r>
      <w:r w:rsidRPr="00213EDD">
        <w:rPr>
          <w:rFonts w:ascii="Arial" w:hAnsi="Arial" w:cs="Arial"/>
          <w:spacing w:val="-1"/>
          <w:sz w:val="20"/>
          <w:szCs w:val="20"/>
        </w:rPr>
        <w:t>postępowaniu</w:t>
      </w:r>
      <w:r w:rsidRPr="00213EDD">
        <w:rPr>
          <w:rFonts w:ascii="Arial" w:hAnsi="Arial" w:cs="Arial"/>
          <w:spacing w:val="39"/>
          <w:sz w:val="20"/>
          <w:szCs w:val="20"/>
        </w:rPr>
        <w:t xml:space="preserve"> </w:t>
      </w:r>
      <w:r w:rsidRPr="00213EDD">
        <w:rPr>
          <w:rFonts w:ascii="Arial" w:hAnsi="Arial" w:cs="Arial"/>
          <w:spacing w:val="1"/>
          <w:sz w:val="20"/>
          <w:szCs w:val="20"/>
        </w:rPr>
        <w:t>składane</w:t>
      </w:r>
      <w:r w:rsidRPr="00213EDD">
        <w:rPr>
          <w:rFonts w:ascii="Arial" w:hAnsi="Arial" w:cs="Arial"/>
          <w:spacing w:val="2"/>
          <w:sz w:val="20"/>
          <w:szCs w:val="20"/>
        </w:rPr>
        <w:t xml:space="preserve"> </w:t>
      </w:r>
      <w:r w:rsidRPr="00213EDD">
        <w:rPr>
          <w:rFonts w:ascii="Arial" w:hAnsi="Arial" w:cs="Arial"/>
          <w:sz w:val="20"/>
          <w:szCs w:val="20"/>
        </w:rPr>
        <w:t>na</w:t>
      </w:r>
      <w:r w:rsidRPr="00213EDD">
        <w:rPr>
          <w:rFonts w:ascii="Arial" w:hAnsi="Arial" w:cs="Arial"/>
          <w:spacing w:val="2"/>
          <w:sz w:val="20"/>
          <w:szCs w:val="20"/>
        </w:rPr>
        <w:t xml:space="preserve"> </w:t>
      </w:r>
      <w:r w:rsidRPr="00213EDD">
        <w:rPr>
          <w:rFonts w:ascii="Arial" w:hAnsi="Arial" w:cs="Arial"/>
          <w:sz w:val="20"/>
          <w:szCs w:val="20"/>
        </w:rPr>
        <w:t>podstawie</w:t>
      </w:r>
      <w:r w:rsidRPr="00213EDD">
        <w:rPr>
          <w:rFonts w:ascii="Arial" w:hAnsi="Arial" w:cs="Arial"/>
          <w:spacing w:val="2"/>
          <w:sz w:val="20"/>
          <w:szCs w:val="20"/>
        </w:rPr>
        <w:t xml:space="preserve"> </w:t>
      </w:r>
      <w:r w:rsidRPr="00213EDD">
        <w:rPr>
          <w:rFonts w:ascii="Arial" w:hAnsi="Arial" w:cs="Arial"/>
          <w:spacing w:val="1"/>
          <w:sz w:val="20"/>
          <w:szCs w:val="20"/>
        </w:rPr>
        <w:t>art.</w:t>
      </w:r>
      <w:r w:rsidRPr="00213EDD">
        <w:rPr>
          <w:rFonts w:ascii="Arial" w:hAnsi="Arial" w:cs="Arial"/>
          <w:spacing w:val="4"/>
          <w:sz w:val="20"/>
          <w:szCs w:val="20"/>
        </w:rPr>
        <w:t xml:space="preserve"> </w:t>
      </w:r>
      <w:r w:rsidRPr="00213EDD">
        <w:rPr>
          <w:rFonts w:ascii="Arial" w:hAnsi="Arial" w:cs="Arial"/>
          <w:sz w:val="20"/>
          <w:szCs w:val="20"/>
        </w:rPr>
        <w:t>125</w:t>
      </w:r>
      <w:r w:rsidRPr="00213EDD">
        <w:rPr>
          <w:rFonts w:ascii="Arial" w:hAnsi="Arial" w:cs="Arial"/>
          <w:spacing w:val="2"/>
          <w:sz w:val="20"/>
          <w:szCs w:val="20"/>
        </w:rPr>
        <w:t xml:space="preserve"> </w:t>
      </w:r>
      <w:r w:rsidRPr="00213EDD">
        <w:rPr>
          <w:rFonts w:ascii="Arial" w:hAnsi="Arial" w:cs="Arial"/>
          <w:sz w:val="20"/>
          <w:szCs w:val="20"/>
        </w:rPr>
        <w:t>ust.</w:t>
      </w:r>
      <w:r w:rsidRPr="00213EDD">
        <w:rPr>
          <w:rFonts w:ascii="Arial" w:hAnsi="Arial" w:cs="Arial"/>
          <w:spacing w:val="4"/>
          <w:sz w:val="20"/>
          <w:szCs w:val="20"/>
        </w:rPr>
        <w:t xml:space="preserve"> </w:t>
      </w:r>
      <w:r w:rsidRPr="00213EDD">
        <w:rPr>
          <w:rFonts w:ascii="Arial" w:hAnsi="Arial" w:cs="Arial"/>
          <w:sz w:val="20"/>
          <w:szCs w:val="20"/>
        </w:rPr>
        <w:t>1</w:t>
      </w:r>
      <w:r w:rsidRPr="00213EDD">
        <w:rPr>
          <w:rFonts w:ascii="Arial" w:hAnsi="Arial" w:cs="Arial"/>
          <w:spacing w:val="2"/>
          <w:sz w:val="20"/>
          <w:szCs w:val="20"/>
        </w:rPr>
        <w:t xml:space="preserve"> </w:t>
      </w:r>
      <w:r w:rsidRPr="00213EDD">
        <w:rPr>
          <w:rFonts w:ascii="Arial" w:hAnsi="Arial" w:cs="Arial"/>
          <w:sz w:val="20"/>
          <w:szCs w:val="20"/>
        </w:rPr>
        <w:t>ustawy przez podmiot udostępniający Wykonawcy zasoby</w:t>
      </w:r>
      <w:r w:rsidR="00617544" w:rsidRPr="00213EDD">
        <w:rPr>
          <w:rFonts w:ascii="Arial" w:hAnsi="Arial" w:cs="Arial"/>
          <w:sz w:val="20"/>
          <w:szCs w:val="20"/>
        </w:rPr>
        <w:t xml:space="preserve"> (wg wzoru – zał. nr 3c do SWZ)</w:t>
      </w:r>
      <w:r w:rsidRPr="00213EDD">
        <w:rPr>
          <w:rFonts w:ascii="Arial" w:hAnsi="Arial" w:cs="Arial"/>
          <w:sz w:val="20"/>
          <w:szCs w:val="20"/>
        </w:rPr>
        <w:t>;</w:t>
      </w:r>
    </w:p>
    <w:p w14:paraId="518793DC" w14:textId="6A876641" w:rsidR="00FA79F1" w:rsidRPr="00213EDD" w:rsidRDefault="004D31A1">
      <w:pPr>
        <w:pStyle w:val="Tekstpodstawowy"/>
        <w:numPr>
          <w:ilvl w:val="2"/>
          <w:numId w:val="13"/>
        </w:numPr>
        <w:tabs>
          <w:tab w:val="left" w:pos="1322"/>
        </w:tabs>
        <w:kinsoku w:val="0"/>
        <w:overflowPunct w:val="0"/>
        <w:spacing w:before="0" w:line="360" w:lineRule="auto"/>
        <w:ind w:right="120"/>
        <w:jc w:val="both"/>
        <w:rPr>
          <w:rFonts w:ascii="Arial" w:hAnsi="Arial" w:cs="Arial"/>
          <w:spacing w:val="-1"/>
          <w:sz w:val="20"/>
          <w:szCs w:val="20"/>
        </w:rPr>
      </w:pPr>
      <w:r w:rsidRPr="00213EDD">
        <w:rPr>
          <w:rFonts w:ascii="Arial" w:hAnsi="Arial" w:cs="Arial"/>
          <w:spacing w:val="-1"/>
          <w:sz w:val="20"/>
          <w:szCs w:val="20"/>
        </w:rPr>
        <w:t>oświadczenie</w:t>
      </w:r>
      <w:r w:rsidRPr="00213EDD">
        <w:rPr>
          <w:rFonts w:ascii="Arial" w:hAnsi="Arial" w:cs="Arial"/>
          <w:spacing w:val="31"/>
          <w:sz w:val="20"/>
          <w:szCs w:val="20"/>
        </w:rPr>
        <w:t xml:space="preserve"> </w:t>
      </w:r>
      <w:r w:rsidRPr="00213EDD">
        <w:rPr>
          <w:rFonts w:ascii="Arial" w:hAnsi="Arial" w:cs="Arial"/>
          <w:spacing w:val="-1"/>
          <w:sz w:val="20"/>
          <w:szCs w:val="20"/>
        </w:rPr>
        <w:t>dotyczące</w:t>
      </w:r>
      <w:r w:rsidRPr="00213EDD">
        <w:rPr>
          <w:rFonts w:ascii="Arial" w:hAnsi="Arial" w:cs="Arial"/>
          <w:spacing w:val="36"/>
          <w:sz w:val="20"/>
          <w:szCs w:val="20"/>
        </w:rPr>
        <w:t xml:space="preserve"> </w:t>
      </w:r>
      <w:r w:rsidR="004B02B8" w:rsidRPr="00213EDD">
        <w:rPr>
          <w:rFonts w:ascii="Arial" w:hAnsi="Arial" w:cs="Arial"/>
          <w:spacing w:val="-1"/>
          <w:sz w:val="20"/>
          <w:szCs w:val="20"/>
        </w:rPr>
        <w:t xml:space="preserve">braku podstaw do </w:t>
      </w:r>
      <w:r w:rsidR="004B02B8" w:rsidRPr="00213EDD">
        <w:rPr>
          <w:rFonts w:ascii="Arial" w:hAnsi="Arial" w:cs="Arial"/>
          <w:spacing w:val="-2"/>
          <w:sz w:val="20"/>
          <w:szCs w:val="20"/>
        </w:rPr>
        <w:t>wykluczenia</w:t>
      </w:r>
      <w:r w:rsidR="004B02B8" w:rsidRPr="00213EDD">
        <w:rPr>
          <w:rFonts w:ascii="Arial" w:hAnsi="Arial" w:cs="Arial"/>
          <w:spacing w:val="12"/>
          <w:sz w:val="20"/>
          <w:szCs w:val="20"/>
        </w:rPr>
        <w:t xml:space="preserve"> </w:t>
      </w:r>
      <w:r w:rsidR="004B02B8" w:rsidRPr="00213EDD">
        <w:rPr>
          <w:rFonts w:ascii="Arial" w:hAnsi="Arial" w:cs="Arial"/>
          <w:sz w:val="20"/>
          <w:szCs w:val="20"/>
        </w:rPr>
        <w:t>z</w:t>
      </w:r>
      <w:r w:rsidR="004B02B8" w:rsidRPr="00213EDD">
        <w:rPr>
          <w:rFonts w:ascii="Arial" w:hAnsi="Arial" w:cs="Arial"/>
          <w:spacing w:val="8"/>
          <w:sz w:val="20"/>
          <w:szCs w:val="20"/>
        </w:rPr>
        <w:t xml:space="preserve"> </w:t>
      </w:r>
      <w:r w:rsidR="004B02B8" w:rsidRPr="00213EDD">
        <w:rPr>
          <w:rFonts w:ascii="Arial" w:hAnsi="Arial" w:cs="Arial"/>
          <w:spacing w:val="-1"/>
          <w:sz w:val="20"/>
          <w:szCs w:val="20"/>
        </w:rPr>
        <w:t>postępowania</w:t>
      </w:r>
      <w:r w:rsidR="004B02B8" w:rsidRPr="00213EDD">
        <w:rPr>
          <w:rFonts w:ascii="Arial" w:hAnsi="Arial" w:cs="Arial"/>
          <w:spacing w:val="51"/>
          <w:sz w:val="20"/>
          <w:szCs w:val="20"/>
        </w:rPr>
        <w:t xml:space="preserve"> </w:t>
      </w:r>
      <w:r w:rsidRPr="00213EDD">
        <w:rPr>
          <w:rFonts w:ascii="Arial" w:hAnsi="Arial" w:cs="Arial"/>
          <w:spacing w:val="1"/>
          <w:sz w:val="20"/>
          <w:szCs w:val="20"/>
        </w:rPr>
        <w:t>składane</w:t>
      </w:r>
      <w:r w:rsidRPr="00213EDD">
        <w:rPr>
          <w:rFonts w:ascii="Arial" w:hAnsi="Arial" w:cs="Arial"/>
          <w:spacing w:val="2"/>
          <w:sz w:val="20"/>
          <w:szCs w:val="20"/>
        </w:rPr>
        <w:t xml:space="preserve"> </w:t>
      </w:r>
      <w:r w:rsidRPr="00213EDD">
        <w:rPr>
          <w:rFonts w:ascii="Arial" w:hAnsi="Arial" w:cs="Arial"/>
          <w:sz w:val="20"/>
          <w:szCs w:val="20"/>
        </w:rPr>
        <w:t>na</w:t>
      </w:r>
      <w:r w:rsidRPr="00213EDD">
        <w:rPr>
          <w:rFonts w:ascii="Arial" w:hAnsi="Arial" w:cs="Arial"/>
          <w:spacing w:val="2"/>
          <w:sz w:val="20"/>
          <w:szCs w:val="20"/>
        </w:rPr>
        <w:t xml:space="preserve"> </w:t>
      </w:r>
      <w:r w:rsidRPr="00213EDD">
        <w:rPr>
          <w:rFonts w:ascii="Arial" w:hAnsi="Arial" w:cs="Arial"/>
          <w:sz w:val="20"/>
          <w:szCs w:val="20"/>
        </w:rPr>
        <w:t>podstawie</w:t>
      </w:r>
      <w:r w:rsidRPr="00213EDD">
        <w:rPr>
          <w:rFonts w:ascii="Arial" w:hAnsi="Arial" w:cs="Arial"/>
          <w:spacing w:val="2"/>
          <w:sz w:val="20"/>
          <w:szCs w:val="20"/>
        </w:rPr>
        <w:t xml:space="preserve"> </w:t>
      </w:r>
      <w:r w:rsidRPr="00213EDD">
        <w:rPr>
          <w:rFonts w:ascii="Arial" w:hAnsi="Arial" w:cs="Arial"/>
          <w:spacing w:val="1"/>
          <w:sz w:val="20"/>
          <w:szCs w:val="20"/>
        </w:rPr>
        <w:t>art.</w:t>
      </w:r>
      <w:r w:rsidRPr="00213EDD">
        <w:rPr>
          <w:rFonts w:ascii="Arial" w:hAnsi="Arial" w:cs="Arial"/>
          <w:spacing w:val="4"/>
          <w:sz w:val="20"/>
          <w:szCs w:val="20"/>
        </w:rPr>
        <w:t xml:space="preserve"> </w:t>
      </w:r>
      <w:r w:rsidRPr="00213EDD">
        <w:rPr>
          <w:rFonts w:ascii="Arial" w:hAnsi="Arial" w:cs="Arial"/>
          <w:sz w:val="20"/>
          <w:szCs w:val="20"/>
        </w:rPr>
        <w:t>125</w:t>
      </w:r>
      <w:r w:rsidRPr="00213EDD">
        <w:rPr>
          <w:rFonts w:ascii="Arial" w:hAnsi="Arial" w:cs="Arial"/>
          <w:spacing w:val="2"/>
          <w:sz w:val="20"/>
          <w:szCs w:val="20"/>
        </w:rPr>
        <w:t xml:space="preserve"> </w:t>
      </w:r>
      <w:r w:rsidRPr="00213EDD">
        <w:rPr>
          <w:rFonts w:ascii="Arial" w:hAnsi="Arial" w:cs="Arial"/>
          <w:sz w:val="20"/>
          <w:szCs w:val="20"/>
        </w:rPr>
        <w:t>ust.</w:t>
      </w:r>
      <w:r w:rsidRPr="00213EDD">
        <w:rPr>
          <w:rFonts w:ascii="Arial" w:hAnsi="Arial" w:cs="Arial"/>
          <w:spacing w:val="4"/>
          <w:sz w:val="20"/>
          <w:szCs w:val="20"/>
        </w:rPr>
        <w:t xml:space="preserve"> </w:t>
      </w:r>
      <w:r w:rsidRPr="00213EDD">
        <w:rPr>
          <w:rFonts w:ascii="Arial" w:hAnsi="Arial" w:cs="Arial"/>
          <w:sz w:val="20"/>
          <w:szCs w:val="20"/>
        </w:rPr>
        <w:t>1</w:t>
      </w:r>
      <w:r w:rsidRPr="00213EDD">
        <w:rPr>
          <w:rFonts w:ascii="Arial" w:hAnsi="Arial" w:cs="Arial"/>
          <w:spacing w:val="2"/>
          <w:sz w:val="20"/>
          <w:szCs w:val="20"/>
        </w:rPr>
        <w:t xml:space="preserve"> </w:t>
      </w:r>
      <w:r w:rsidRPr="00213EDD">
        <w:rPr>
          <w:rFonts w:ascii="Arial" w:hAnsi="Arial" w:cs="Arial"/>
          <w:sz w:val="20"/>
          <w:szCs w:val="20"/>
        </w:rPr>
        <w:t>ustawy przez podmiot udostępniający Wykonawcy zasoby</w:t>
      </w:r>
      <w:r w:rsidR="00617544" w:rsidRPr="00213EDD">
        <w:rPr>
          <w:rFonts w:ascii="Arial" w:hAnsi="Arial" w:cs="Arial"/>
          <w:sz w:val="20"/>
          <w:szCs w:val="20"/>
        </w:rPr>
        <w:t xml:space="preserve"> (wg wzoru - zał</w:t>
      </w:r>
      <w:r w:rsidRPr="00213EDD">
        <w:rPr>
          <w:rFonts w:ascii="Arial" w:hAnsi="Arial" w:cs="Arial"/>
          <w:sz w:val="20"/>
          <w:szCs w:val="20"/>
        </w:rPr>
        <w:t>.</w:t>
      </w:r>
      <w:r w:rsidR="00617544" w:rsidRPr="00213EDD">
        <w:rPr>
          <w:rFonts w:ascii="Arial" w:hAnsi="Arial" w:cs="Arial"/>
          <w:sz w:val="20"/>
          <w:szCs w:val="20"/>
        </w:rPr>
        <w:t xml:space="preserve"> nr 3d do SWZ)</w:t>
      </w:r>
      <w:r w:rsidR="00621DAA">
        <w:rPr>
          <w:rFonts w:ascii="Arial" w:hAnsi="Arial" w:cs="Arial"/>
          <w:sz w:val="20"/>
          <w:szCs w:val="20"/>
        </w:rPr>
        <w:t>.</w:t>
      </w:r>
    </w:p>
    <w:p w14:paraId="290B99C6" w14:textId="530DD3B0" w:rsidR="00FC14D2" w:rsidRPr="00F75E22" w:rsidRDefault="00FC14D2">
      <w:pPr>
        <w:pStyle w:val="Akapitzlist"/>
        <w:widowControl/>
        <w:numPr>
          <w:ilvl w:val="0"/>
          <w:numId w:val="13"/>
        </w:numPr>
        <w:autoSpaceDE/>
        <w:autoSpaceDN/>
        <w:adjustRightInd/>
        <w:spacing w:line="360" w:lineRule="auto"/>
        <w:jc w:val="both"/>
        <w:rPr>
          <w:rFonts w:ascii="Arial" w:eastAsia="Calibri" w:hAnsi="Arial" w:cs="Arial"/>
          <w:sz w:val="20"/>
          <w:szCs w:val="20"/>
        </w:rPr>
      </w:pPr>
      <w:r w:rsidRPr="00F75E22">
        <w:rPr>
          <w:rFonts w:ascii="Arial" w:hAnsi="Arial" w:cs="Arial"/>
          <w:b/>
          <w:sz w:val="20"/>
          <w:szCs w:val="20"/>
        </w:rPr>
        <w:t>Celem weryfikacji oferty Wykonawcy, Zamawiający wymaga podania w formularzu ofertowym opisu oferowanego sprzętu (zgodnie ze wzorem tabeli zawartym w zał. nr do SWZ).</w:t>
      </w:r>
    </w:p>
    <w:p w14:paraId="04B98D09" w14:textId="5AE40F20" w:rsidR="00F75E22" w:rsidRPr="00F75E22" w:rsidRDefault="00F75E22" w:rsidP="00F75E22">
      <w:pPr>
        <w:widowControl/>
        <w:numPr>
          <w:ilvl w:val="0"/>
          <w:numId w:val="13"/>
        </w:numPr>
        <w:autoSpaceDE/>
        <w:autoSpaceDN/>
        <w:adjustRightInd/>
        <w:spacing w:line="360" w:lineRule="auto"/>
        <w:jc w:val="both"/>
        <w:rPr>
          <w:rFonts w:ascii="Arial" w:eastAsia="Calibri" w:hAnsi="Arial" w:cs="Arial"/>
          <w:sz w:val="20"/>
          <w:szCs w:val="20"/>
        </w:rPr>
      </w:pPr>
      <w:r w:rsidRPr="00F75E22">
        <w:rPr>
          <w:rFonts w:ascii="Arial" w:eastAsia="Calibri" w:hAnsi="Arial" w:cs="Arial"/>
          <w:sz w:val="20"/>
          <w:szCs w:val="20"/>
        </w:rPr>
        <w:t xml:space="preserve">Ofertę wraz z wymaganymi dokumentami należy złożyć za pośrednictwem </w:t>
      </w:r>
      <w:r w:rsidRPr="00F75E22">
        <w:rPr>
          <w:rFonts w:ascii="Arial" w:hAnsi="Arial" w:cs="Arial"/>
          <w:sz w:val="20"/>
          <w:szCs w:val="20"/>
        </w:rPr>
        <w:t xml:space="preserve">Platformy zakupowej Zamawiającego </w:t>
      </w:r>
      <w:r w:rsidRPr="00F75E22">
        <w:rPr>
          <w:rFonts w:ascii="Arial" w:eastAsia="Calibri" w:hAnsi="Arial" w:cs="Arial"/>
          <w:sz w:val="20"/>
          <w:szCs w:val="20"/>
        </w:rPr>
        <w:t>pod adresem</w:t>
      </w:r>
      <w:r w:rsidRPr="00F75E22">
        <w:rPr>
          <w:rFonts w:ascii="Arial" w:eastAsia="Calibri" w:hAnsi="Arial" w:cs="Arial"/>
          <w:sz w:val="20"/>
          <w:szCs w:val="20"/>
          <w:vertAlign w:val="superscript"/>
        </w:rPr>
        <w:t xml:space="preserve"> </w:t>
      </w:r>
      <w:hyperlink r:id="rId20" w:tgtFrame="_blank" w:history="1">
        <w:r w:rsidRPr="00507D6D">
          <w:rPr>
            <w:rStyle w:val="Hipercze"/>
            <w:rFonts w:ascii="Arial" w:hAnsi="Arial" w:cs="Arial"/>
            <w:b/>
            <w:bCs/>
            <w:color w:val="auto"/>
            <w:sz w:val="20"/>
            <w:szCs w:val="20"/>
            <w:shd w:val="clear" w:color="auto" w:fill="FFFFFF"/>
          </w:rPr>
          <w:t>https://platformazakupowa.pl/pn/posum</w:t>
        </w:r>
      </w:hyperlink>
      <w:r>
        <w:rPr>
          <w:rStyle w:val="Hipercze"/>
          <w:rFonts w:ascii="Arial" w:hAnsi="Arial" w:cs="Arial"/>
          <w:b/>
          <w:bCs/>
          <w:color w:val="auto"/>
          <w:sz w:val="20"/>
          <w:szCs w:val="20"/>
          <w:shd w:val="clear" w:color="auto" w:fill="FFFFFF"/>
        </w:rPr>
        <w:t>.</w:t>
      </w:r>
    </w:p>
    <w:p w14:paraId="5D6439FB" w14:textId="77777777" w:rsidR="00F75E22" w:rsidRPr="00F75E22" w:rsidRDefault="00F75E22" w:rsidP="00F75E22">
      <w:pPr>
        <w:widowControl/>
        <w:numPr>
          <w:ilvl w:val="0"/>
          <w:numId w:val="13"/>
        </w:numPr>
        <w:autoSpaceDE/>
        <w:autoSpaceDN/>
        <w:adjustRightInd/>
        <w:spacing w:line="360" w:lineRule="auto"/>
        <w:jc w:val="both"/>
        <w:rPr>
          <w:rFonts w:ascii="Arial" w:eastAsia="Calibri" w:hAnsi="Arial" w:cs="Arial"/>
          <w:sz w:val="20"/>
          <w:szCs w:val="20"/>
        </w:rPr>
      </w:pPr>
      <w:r w:rsidRPr="00F75E22">
        <w:rPr>
          <w:rFonts w:ascii="Arial" w:eastAsia="Calibri" w:hAnsi="Arial" w:cs="Arial"/>
          <w:sz w:val="20"/>
          <w:szCs w:val="20"/>
        </w:rPr>
        <w:t>Do oferty należy dołączyć wszystkie wymagane w SWZ dokumenty.</w:t>
      </w:r>
    </w:p>
    <w:p w14:paraId="69114D5B" w14:textId="77777777" w:rsidR="00F75E22" w:rsidRPr="00F75E22" w:rsidRDefault="00F75E22" w:rsidP="00F75E22">
      <w:pPr>
        <w:widowControl/>
        <w:numPr>
          <w:ilvl w:val="0"/>
          <w:numId w:val="13"/>
        </w:numPr>
        <w:autoSpaceDE/>
        <w:autoSpaceDN/>
        <w:adjustRightInd/>
        <w:spacing w:line="360" w:lineRule="auto"/>
        <w:jc w:val="both"/>
        <w:rPr>
          <w:rFonts w:ascii="Arial" w:eastAsia="Calibri" w:hAnsi="Arial" w:cs="Arial"/>
          <w:sz w:val="20"/>
          <w:szCs w:val="20"/>
        </w:rPr>
      </w:pPr>
      <w:r w:rsidRPr="00F75E22">
        <w:rPr>
          <w:rFonts w:ascii="Arial" w:eastAsia="Calibri" w:hAnsi="Arial" w:cs="Arial"/>
          <w:sz w:val="20"/>
          <w:szCs w:val="20"/>
        </w:rPr>
        <w:t>Po wypełnieniu Formularza składania oferty lub wniosku i dołączenia  wszystkich wymaganych załączników należy kliknąć przycisk „Przejdź do podsumowania”.</w:t>
      </w:r>
    </w:p>
    <w:p w14:paraId="57D17E4A" w14:textId="7F98EDD3" w:rsidR="00F75E22" w:rsidRPr="00F75E22" w:rsidRDefault="00F75E22" w:rsidP="00F75E22">
      <w:pPr>
        <w:pStyle w:val="Akapitzlist"/>
        <w:widowControl/>
        <w:numPr>
          <w:ilvl w:val="0"/>
          <w:numId w:val="13"/>
        </w:numPr>
        <w:autoSpaceDE/>
        <w:autoSpaceDN/>
        <w:adjustRightInd/>
        <w:spacing w:line="360" w:lineRule="auto"/>
        <w:jc w:val="both"/>
        <w:rPr>
          <w:rFonts w:ascii="Arial" w:eastAsia="Calibri" w:hAnsi="Arial" w:cs="Arial"/>
          <w:sz w:val="20"/>
          <w:szCs w:val="20"/>
        </w:rPr>
      </w:pPr>
      <w:r w:rsidRPr="00213EDD">
        <w:rPr>
          <w:rFonts w:ascii="Arial" w:hAnsi="Arial" w:cs="Arial"/>
          <w:sz w:val="20"/>
          <w:szCs w:val="20"/>
        </w:rPr>
        <w:t xml:space="preserve">Oferta powinna </w:t>
      </w:r>
      <w:r w:rsidRPr="00F75E22">
        <w:rPr>
          <w:rFonts w:ascii="Arial" w:hAnsi="Arial" w:cs="Arial"/>
          <w:sz w:val="20"/>
          <w:szCs w:val="20"/>
        </w:rPr>
        <w:t xml:space="preserve">być sporządzona w języku polskim, z zachowaniem postaci elektronicznej </w:t>
      </w:r>
      <w:r w:rsidRPr="00F75E22">
        <w:rPr>
          <w:rFonts w:ascii="Arial" w:hAnsi="Arial" w:cs="Arial"/>
          <w:bCs/>
          <w:sz w:val="20"/>
          <w:szCs w:val="20"/>
        </w:rPr>
        <w:t>i</w:t>
      </w:r>
      <w:r w:rsidRPr="00F75E22">
        <w:rPr>
          <w:rFonts w:ascii="Arial" w:hAnsi="Arial" w:cs="Arial"/>
          <w:b/>
          <w:sz w:val="20"/>
          <w:szCs w:val="20"/>
        </w:rPr>
        <w:t xml:space="preserve"> podpisana kwalifikowanym podpisem elektronicznym, podpisem osobistym lub podpisem zaufanym.</w:t>
      </w:r>
      <w:r>
        <w:rPr>
          <w:rFonts w:ascii="Arial" w:hAnsi="Arial" w:cs="Arial"/>
          <w:b/>
          <w:sz w:val="20"/>
          <w:szCs w:val="20"/>
        </w:rPr>
        <w:t xml:space="preserve"> </w:t>
      </w:r>
      <w:r w:rsidRPr="00F75E22">
        <w:rPr>
          <w:rFonts w:ascii="Arial" w:eastAsia="Calibri" w:hAnsi="Arial" w:cs="Arial"/>
          <w:sz w:val="20"/>
          <w:szCs w:val="20"/>
        </w:rPr>
        <w:t xml:space="preserve">W procesie składania oferty za pośrednictwem </w:t>
      </w:r>
      <w:hyperlink r:id="rId21">
        <w:r w:rsidRPr="00F75E22">
          <w:rPr>
            <w:rFonts w:ascii="Arial" w:eastAsia="Calibri" w:hAnsi="Arial" w:cs="Arial"/>
            <w:color w:val="1155CC"/>
            <w:sz w:val="20"/>
            <w:szCs w:val="20"/>
            <w:u w:val="single"/>
          </w:rPr>
          <w:t>platformazakupowa.pl</w:t>
        </w:r>
      </w:hyperlink>
      <w:r w:rsidRPr="00F75E22">
        <w:rPr>
          <w:rFonts w:ascii="Arial" w:eastAsia="Calibri" w:hAnsi="Arial" w:cs="Arial"/>
          <w:sz w:val="20"/>
          <w:szCs w:val="20"/>
        </w:rPr>
        <w:t xml:space="preserve">, wykonawca powinien złożyć podpis bezpośrednio na dokumentach przesłanych za pośrednictwem </w:t>
      </w:r>
      <w:hyperlink r:id="rId22">
        <w:r w:rsidRPr="00F75E22">
          <w:rPr>
            <w:rFonts w:ascii="Arial" w:eastAsia="Calibri" w:hAnsi="Arial" w:cs="Arial"/>
            <w:color w:val="1155CC"/>
            <w:sz w:val="20"/>
            <w:szCs w:val="20"/>
            <w:u w:val="single"/>
          </w:rPr>
          <w:t>platformazakupowa.pl</w:t>
        </w:r>
      </w:hyperlink>
      <w:r w:rsidRPr="00F75E22">
        <w:rPr>
          <w:rFonts w:ascii="Arial" w:eastAsia="Calibri" w:hAnsi="Arial" w:cs="Arial"/>
          <w:sz w:val="20"/>
          <w:szCs w:val="20"/>
        </w:rPr>
        <w:t xml:space="preserve">. Zaleca się stosowanie podpisu na każdym załączonym pliku osobno, w szczególności wskazanych w art. 63 ust 1 oraz ust.2  </w:t>
      </w:r>
      <w:proofErr w:type="spellStart"/>
      <w:r w:rsidRPr="00F75E22">
        <w:rPr>
          <w:rFonts w:ascii="Arial" w:eastAsia="Calibri" w:hAnsi="Arial" w:cs="Arial"/>
          <w:sz w:val="20"/>
          <w:szCs w:val="20"/>
        </w:rPr>
        <w:t>Pzp</w:t>
      </w:r>
      <w:proofErr w:type="spellEnd"/>
      <w:r w:rsidRPr="00F75E22">
        <w:rPr>
          <w:rFonts w:ascii="Arial" w:eastAsia="Calibri" w:hAnsi="Arial" w:cs="Arial"/>
          <w:sz w:val="20"/>
          <w:szCs w:val="20"/>
        </w:rPr>
        <w:t xml:space="preserve">, gdzie zaznaczono, iż oferty, wnioski o dopuszczenie do udziału w postępowaniu oraz oświadczenie, o którym mowa w art. 125 ust.1 sporządza się, pod rygorem nieważności, w postaci lub formie elektronicznej i opatruje się </w:t>
      </w:r>
      <w:r w:rsidRPr="00F75E22">
        <w:rPr>
          <w:rFonts w:ascii="Arial" w:eastAsia="Calibri" w:hAnsi="Arial" w:cs="Arial"/>
          <w:sz w:val="20"/>
          <w:szCs w:val="20"/>
        </w:rPr>
        <w:lastRenderedPageBreak/>
        <w:t>odpowiednio w odniesieniu do wartości postępowania kwalifikowanym podpisem elektronicznym, podpisem zaufanym lub podpisem osobistym.</w:t>
      </w:r>
    </w:p>
    <w:p w14:paraId="1AE6BBBF" w14:textId="77777777" w:rsidR="00F75E22" w:rsidRPr="00F75E22" w:rsidRDefault="00F75E22" w:rsidP="00F75E22">
      <w:pPr>
        <w:widowControl/>
        <w:numPr>
          <w:ilvl w:val="0"/>
          <w:numId w:val="13"/>
        </w:numPr>
        <w:autoSpaceDE/>
        <w:autoSpaceDN/>
        <w:adjustRightInd/>
        <w:spacing w:line="320" w:lineRule="auto"/>
        <w:jc w:val="both"/>
        <w:rPr>
          <w:rFonts w:ascii="Arial" w:eastAsia="Calibri" w:hAnsi="Arial" w:cs="Arial"/>
          <w:sz w:val="20"/>
          <w:szCs w:val="20"/>
        </w:rPr>
      </w:pPr>
      <w:r w:rsidRPr="00F75E22">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22C9E17" w14:textId="0FCD5DA7" w:rsidR="00F75E22" w:rsidRPr="00F75E22" w:rsidRDefault="00F75E22" w:rsidP="00F75E22">
      <w:pPr>
        <w:widowControl/>
        <w:numPr>
          <w:ilvl w:val="0"/>
          <w:numId w:val="13"/>
        </w:numPr>
        <w:autoSpaceDE/>
        <w:autoSpaceDN/>
        <w:adjustRightInd/>
        <w:spacing w:line="320" w:lineRule="auto"/>
        <w:jc w:val="both"/>
        <w:rPr>
          <w:rFonts w:ascii="Arial" w:eastAsia="Calibri" w:hAnsi="Arial" w:cs="Arial"/>
          <w:sz w:val="20"/>
          <w:szCs w:val="20"/>
        </w:rPr>
      </w:pPr>
      <w:r w:rsidRPr="00F75E22">
        <w:rPr>
          <w:rFonts w:ascii="Arial" w:eastAsia="Calibri" w:hAnsi="Arial" w:cs="Arial"/>
          <w:sz w:val="20"/>
          <w:szCs w:val="20"/>
        </w:rPr>
        <w:t xml:space="preserve">Szczegółowa instrukcja dla Wykonawców dotycząca złożenia, zmiany i wycofania oferty znajduje się na stronie internetowej pod adresem:  </w:t>
      </w:r>
      <w:hyperlink r:id="rId23">
        <w:r w:rsidRPr="00F75E22">
          <w:rPr>
            <w:rFonts w:ascii="Arial" w:eastAsia="Calibri" w:hAnsi="Arial" w:cs="Arial"/>
            <w:color w:val="1155CC"/>
            <w:sz w:val="20"/>
            <w:szCs w:val="20"/>
            <w:u w:val="single"/>
          </w:rPr>
          <w:t>https://platformazakupowa.pl/strona/45-instrukcje</w:t>
        </w:r>
      </w:hyperlink>
    </w:p>
    <w:p w14:paraId="0B234871" w14:textId="77777777" w:rsidR="00924496" w:rsidRPr="00213EDD" w:rsidRDefault="00924496" w:rsidP="008E44EC">
      <w:pPr>
        <w:pStyle w:val="Tekstpodstawowy"/>
        <w:tabs>
          <w:tab w:val="left" w:pos="827"/>
        </w:tabs>
        <w:kinsoku w:val="0"/>
        <w:overflowPunct w:val="0"/>
        <w:spacing w:before="0" w:line="360" w:lineRule="auto"/>
        <w:ind w:left="0" w:right="118" w:firstLine="0"/>
        <w:jc w:val="both"/>
        <w:rPr>
          <w:rFonts w:ascii="Arial" w:hAnsi="Arial" w:cs="Arial"/>
          <w:spacing w:val="-1"/>
          <w:sz w:val="20"/>
          <w:szCs w:val="20"/>
        </w:rPr>
      </w:pPr>
    </w:p>
    <w:p w14:paraId="786FF786" w14:textId="00EFE6A8" w:rsidR="00A81F4E" w:rsidRPr="00213EDD" w:rsidRDefault="004D31A1">
      <w:pPr>
        <w:pStyle w:val="Tekstpodstawowy"/>
        <w:numPr>
          <w:ilvl w:val="0"/>
          <w:numId w:val="13"/>
        </w:numPr>
        <w:kinsoku w:val="0"/>
        <w:overflowPunct w:val="0"/>
        <w:spacing w:before="0" w:line="360" w:lineRule="auto"/>
        <w:jc w:val="both"/>
        <w:rPr>
          <w:rFonts w:ascii="Arial" w:hAnsi="Arial" w:cs="Arial"/>
          <w:b/>
          <w:bCs/>
          <w:spacing w:val="-1"/>
          <w:sz w:val="20"/>
          <w:szCs w:val="20"/>
        </w:rPr>
      </w:pPr>
      <w:r w:rsidRPr="00213EDD">
        <w:rPr>
          <w:rFonts w:ascii="Arial" w:hAnsi="Arial" w:cs="Arial"/>
          <w:b/>
          <w:bCs/>
          <w:sz w:val="20"/>
          <w:szCs w:val="20"/>
        </w:rPr>
        <w:t>MIEJSCE</w:t>
      </w:r>
      <w:r w:rsidRPr="00213EDD">
        <w:rPr>
          <w:rFonts w:ascii="Arial" w:hAnsi="Arial" w:cs="Arial"/>
          <w:b/>
          <w:bCs/>
          <w:spacing w:val="-8"/>
          <w:sz w:val="20"/>
          <w:szCs w:val="20"/>
        </w:rPr>
        <w:t xml:space="preserve"> </w:t>
      </w:r>
      <w:r w:rsidRPr="00213EDD">
        <w:rPr>
          <w:rFonts w:ascii="Arial" w:hAnsi="Arial" w:cs="Arial"/>
          <w:b/>
          <w:bCs/>
          <w:spacing w:val="-1"/>
          <w:sz w:val="20"/>
          <w:szCs w:val="20"/>
        </w:rPr>
        <w:t>ORAZ</w:t>
      </w:r>
      <w:r w:rsidRPr="00213EDD">
        <w:rPr>
          <w:rFonts w:ascii="Arial" w:hAnsi="Arial" w:cs="Arial"/>
          <w:b/>
          <w:bCs/>
          <w:spacing w:val="-8"/>
          <w:sz w:val="20"/>
          <w:szCs w:val="20"/>
        </w:rPr>
        <w:t xml:space="preserve"> </w:t>
      </w:r>
      <w:r w:rsidRPr="00213EDD">
        <w:rPr>
          <w:rFonts w:ascii="Arial" w:hAnsi="Arial" w:cs="Arial"/>
          <w:b/>
          <w:bCs/>
          <w:sz w:val="20"/>
          <w:szCs w:val="20"/>
        </w:rPr>
        <w:t>TERMIN</w:t>
      </w:r>
      <w:r w:rsidRPr="00213EDD">
        <w:rPr>
          <w:rFonts w:ascii="Arial" w:hAnsi="Arial" w:cs="Arial"/>
          <w:b/>
          <w:bCs/>
          <w:spacing w:val="-9"/>
          <w:sz w:val="20"/>
          <w:szCs w:val="20"/>
        </w:rPr>
        <w:t xml:space="preserve"> </w:t>
      </w:r>
      <w:r w:rsidRPr="00213EDD">
        <w:rPr>
          <w:rFonts w:ascii="Arial" w:hAnsi="Arial" w:cs="Arial"/>
          <w:b/>
          <w:bCs/>
          <w:sz w:val="20"/>
          <w:szCs w:val="20"/>
        </w:rPr>
        <w:t>SKŁADANIA</w:t>
      </w:r>
      <w:r w:rsidRPr="00213EDD">
        <w:rPr>
          <w:rFonts w:ascii="Arial" w:hAnsi="Arial" w:cs="Arial"/>
          <w:b/>
          <w:bCs/>
          <w:spacing w:val="-9"/>
          <w:sz w:val="20"/>
          <w:szCs w:val="20"/>
        </w:rPr>
        <w:t xml:space="preserve"> </w:t>
      </w:r>
      <w:r w:rsidRPr="00213EDD">
        <w:rPr>
          <w:rFonts w:ascii="Arial" w:hAnsi="Arial" w:cs="Arial"/>
          <w:b/>
          <w:bCs/>
          <w:sz w:val="20"/>
          <w:szCs w:val="20"/>
        </w:rPr>
        <w:t>I</w:t>
      </w:r>
      <w:r w:rsidRPr="00213EDD">
        <w:rPr>
          <w:rFonts w:ascii="Arial" w:hAnsi="Arial" w:cs="Arial"/>
          <w:b/>
          <w:bCs/>
          <w:spacing w:val="-8"/>
          <w:sz w:val="20"/>
          <w:szCs w:val="20"/>
        </w:rPr>
        <w:t xml:space="preserve"> </w:t>
      </w:r>
      <w:r w:rsidRPr="00213EDD">
        <w:rPr>
          <w:rFonts w:ascii="Arial" w:hAnsi="Arial" w:cs="Arial"/>
          <w:b/>
          <w:bCs/>
          <w:spacing w:val="-1"/>
          <w:sz w:val="20"/>
          <w:szCs w:val="20"/>
        </w:rPr>
        <w:t>OTWARCIA</w:t>
      </w:r>
      <w:r w:rsidRPr="00213EDD">
        <w:rPr>
          <w:rFonts w:ascii="Arial" w:hAnsi="Arial" w:cs="Arial"/>
          <w:b/>
          <w:bCs/>
          <w:spacing w:val="-8"/>
          <w:sz w:val="20"/>
          <w:szCs w:val="20"/>
        </w:rPr>
        <w:t xml:space="preserve"> </w:t>
      </w:r>
      <w:r w:rsidRPr="00213EDD">
        <w:rPr>
          <w:rFonts w:ascii="Arial" w:hAnsi="Arial" w:cs="Arial"/>
          <w:b/>
          <w:bCs/>
          <w:spacing w:val="-1"/>
          <w:sz w:val="20"/>
          <w:szCs w:val="20"/>
        </w:rPr>
        <w:t>OFERT</w:t>
      </w:r>
    </w:p>
    <w:p w14:paraId="31ED8ABB" w14:textId="77777777" w:rsidR="00A45658" w:rsidRPr="00213EDD" w:rsidRDefault="00A45658" w:rsidP="00A45658">
      <w:pPr>
        <w:pStyle w:val="Tekstpodstawowy"/>
        <w:kinsoku w:val="0"/>
        <w:overflowPunct w:val="0"/>
        <w:spacing w:before="0" w:line="360" w:lineRule="auto"/>
        <w:ind w:left="497" w:firstLine="0"/>
        <w:jc w:val="both"/>
        <w:rPr>
          <w:rFonts w:ascii="Arial" w:hAnsi="Arial" w:cs="Arial"/>
          <w:sz w:val="20"/>
          <w:szCs w:val="20"/>
        </w:rPr>
      </w:pPr>
    </w:p>
    <w:p w14:paraId="39959BAA" w14:textId="35147801" w:rsidR="00E53088" w:rsidRPr="00213EDD" w:rsidRDefault="00E53088" w:rsidP="008E44EC">
      <w:pPr>
        <w:pStyle w:val="Akapitzlist"/>
        <w:numPr>
          <w:ilvl w:val="1"/>
          <w:numId w:val="3"/>
        </w:numPr>
        <w:adjustRightInd/>
        <w:spacing w:line="360" w:lineRule="auto"/>
        <w:ind w:left="426" w:hanging="289"/>
        <w:jc w:val="both"/>
        <w:rPr>
          <w:rFonts w:ascii="Arial" w:hAnsi="Arial" w:cs="Arial"/>
          <w:sz w:val="20"/>
          <w:szCs w:val="20"/>
        </w:rPr>
      </w:pPr>
      <w:bookmarkStart w:id="12" w:name="_Hlk60742565"/>
      <w:r w:rsidRPr="00213EDD">
        <w:rPr>
          <w:rFonts w:ascii="Arial" w:hAnsi="Arial" w:cs="Arial"/>
          <w:sz w:val="20"/>
          <w:szCs w:val="20"/>
        </w:rPr>
        <w:t xml:space="preserve">Ofertę należy złożyć w terminie do dnia </w:t>
      </w:r>
      <w:r w:rsidR="005E0EFE">
        <w:rPr>
          <w:rFonts w:ascii="Arial" w:hAnsi="Arial" w:cs="Arial"/>
          <w:b/>
          <w:bCs/>
          <w:sz w:val="20"/>
          <w:szCs w:val="20"/>
        </w:rPr>
        <w:t>8 listopada</w:t>
      </w:r>
      <w:r w:rsidR="00902AFF" w:rsidRPr="00213EDD">
        <w:rPr>
          <w:rFonts w:ascii="Arial" w:hAnsi="Arial" w:cs="Arial"/>
          <w:sz w:val="20"/>
          <w:szCs w:val="20"/>
        </w:rPr>
        <w:t xml:space="preserve"> </w:t>
      </w:r>
      <w:r w:rsidR="00A45658" w:rsidRPr="00213EDD">
        <w:rPr>
          <w:rFonts w:ascii="Arial" w:hAnsi="Arial" w:cs="Arial"/>
          <w:b/>
          <w:bCs/>
          <w:sz w:val="20"/>
          <w:szCs w:val="20"/>
        </w:rPr>
        <w:t>2023</w:t>
      </w:r>
      <w:r w:rsidRPr="00213EDD">
        <w:rPr>
          <w:rFonts w:ascii="Arial" w:hAnsi="Arial" w:cs="Arial"/>
          <w:b/>
          <w:bCs/>
          <w:sz w:val="20"/>
          <w:szCs w:val="20"/>
        </w:rPr>
        <w:t xml:space="preserve"> r. do godziny 9:30</w:t>
      </w:r>
      <w:r w:rsidRPr="00213EDD">
        <w:rPr>
          <w:rFonts w:ascii="Arial" w:hAnsi="Arial" w:cs="Arial"/>
          <w:sz w:val="20"/>
          <w:szCs w:val="20"/>
        </w:rPr>
        <w:t xml:space="preserve"> dokonując przesłania zaszyfrowanej oferty za pośrednictwem </w:t>
      </w:r>
      <w:hyperlink r:id="rId24" w:history="1">
        <w:r w:rsidRPr="00213EDD">
          <w:rPr>
            <w:rStyle w:val="Hipercze"/>
            <w:rFonts w:ascii="Arial" w:hAnsi="Arial" w:cs="Arial"/>
            <w:color w:val="auto"/>
            <w:sz w:val="20"/>
            <w:szCs w:val="20"/>
          </w:rPr>
          <w:t>www.platformazakupowa.pl</w:t>
        </w:r>
      </w:hyperlink>
      <w:r w:rsidRPr="00213EDD">
        <w:rPr>
          <w:rFonts w:ascii="Arial" w:hAnsi="Arial" w:cs="Arial"/>
          <w:sz w:val="20"/>
          <w:szCs w:val="20"/>
        </w:rPr>
        <w:t xml:space="preserve"> .</w:t>
      </w:r>
    </w:p>
    <w:p w14:paraId="5F0A9E78" w14:textId="2030804F" w:rsidR="00CC2AF1" w:rsidRPr="00213EDD" w:rsidRDefault="00326C3A" w:rsidP="008E44EC">
      <w:pPr>
        <w:pStyle w:val="Akapitzlist"/>
        <w:numPr>
          <w:ilvl w:val="1"/>
          <w:numId w:val="3"/>
        </w:numPr>
        <w:adjustRightInd/>
        <w:spacing w:line="360" w:lineRule="auto"/>
        <w:ind w:left="426" w:hanging="289"/>
        <w:jc w:val="both"/>
        <w:rPr>
          <w:rFonts w:ascii="Arial" w:hAnsi="Arial" w:cs="Arial"/>
          <w:sz w:val="20"/>
          <w:szCs w:val="20"/>
        </w:rPr>
      </w:pPr>
      <w:r w:rsidRPr="00213EDD">
        <w:rPr>
          <w:rFonts w:ascii="Arial" w:hAnsi="Arial" w:cs="Arial"/>
          <w:sz w:val="20"/>
          <w:szCs w:val="20"/>
        </w:rPr>
        <w:t xml:space="preserve">Otwarcie ofert nastąpi poprzez </w:t>
      </w:r>
      <w:r w:rsidR="00B803C4" w:rsidRPr="00213EDD">
        <w:rPr>
          <w:rFonts w:ascii="Arial" w:hAnsi="Arial" w:cs="Arial"/>
          <w:sz w:val="20"/>
          <w:szCs w:val="20"/>
        </w:rPr>
        <w:t>odszyfrowanie ofert</w:t>
      </w:r>
      <w:r w:rsidR="00E53088" w:rsidRPr="00213EDD">
        <w:rPr>
          <w:rFonts w:ascii="Arial" w:hAnsi="Arial" w:cs="Arial"/>
          <w:sz w:val="20"/>
          <w:szCs w:val="20"/>
        </w:rPr>
        <w:t xml:space="preserve"> za pośrednictwem </w:t>
      </w:r>
      <w:hyperlink r:id="rId25" w:history="1">
        <w:r w:rsidR="00E53088" w:rsidRPr="00213EDD">
          <w:rPr>
            <w:rStyle w:val="Hipercze"/>
            <w:rFonts w:ascii="Arial" w:hAnsi="Arial" w:cs="Arial"/>
            <w:color w:val="auto"/>
            <w:sz w:val="20"/>
            <w:szCs w:val="20"/>
          </w:rPr>
          <w:t>www.platformazakupowa.pl</w:t>
        </w:r>
      </w:hyperlink>
      <w:r w:rsidR="00E53088" w:rsidRPr="00213EDD">
        <w:rPr>
          <w:rFonts w:ascii="Arial" w:hAnsi="Arial" w:cs="Arial"/>
          <w:sz w:val="20"/>
          <w:szCs w:val="20"/>
        </w:rPr>
        <w:t xml:space="preserve"> </w:t>
      </w:r>
      <w:r w:rsidRPr="00213EDD">
        <w:rPr>
          <w:rFonts w:ascii="Arial" w:hAnsi="Arial" w:cs="Arial"/>
          <w:sz w:val="20"/>
          <w:szCs w:val="20"/>
        </w:rPr>
        <w:t xml:space="preserve"> </w:t>
      </w:r>
      <w:r w:rsidRPr="00213EDD">
        <w:rPr>
          <w:rFonts w:ascii="Arial" w:hAnsi="Arial" w:cs="Arial"/>
          <w:b/>
          <w:sz w:val="20"/>
          <w:szCs w:val="20"/>
        </w:rPr>
        <w:t xml:space="preserve">w dniu </w:t>
      </w:r>
      <w:bookmarkEnd w:id="12"/>
      <w:r w:rsidR="005E0EFE">
        <w:rPr>
          <w:rFonts w:ascii="Arial" w:hAnsi="Arial" w:cs="Arial"/>
          <w:b/>
          <w:sz w:val="20"/>
          <w:szCs w:val="20"/>
        </w:rPr>
        <w:t>8 listopada</w:t>
      </w:r>
      <w:r w:rsidR="00902AFF" w:rsidRPr="00213EDD">
        <w:rPr>
          <w:rFonts w:ascii="Arial" w:hAnsi="Arial" w:cs="Arial"/>
          <w:b/>
          <w:sz w:val="20"/>
          <w:szCs w:val="20"/>
        </w:rPr>
        <w:t xml:space="preserve"> </w:t>
      </w:r>
      <w:r w:rsidR="00A45658" w:rsidRPr="00213EDD">
        <w:rPr>
          <w:rFonts w:ascii="Arial" w:hAnsi="Arial" w:cs="Arial"/>
          <w:b/>
          <w:sz w:val="20"/>
          <w:szCs w:val="20"/>
        </w:rPr>
        <w:t>2023</w:t>
      </w:r>
      <w:r w:rsidR="00617544" w:rsidRPr="00213EDD">
        <w:rPr>
          <w:rFonts w:ascii="Arial" w:hAnsi="Arial" w:cs="Arial"/>
          <w:b/>
          <w:sz w:val="20"/>
          <w:szCs w:val="20"/>
        </w:rPr>
        <w:t xml:space="preserve"> </w:t>
      </w:r>
      <w:r w:rsidR="002C1210" w:rsidRPr="00213EDD">
        <w:rPr>
          <w:rFonts w:ascii="Arial" w:hAnsi="Arial" w:cs="Arial"/>
          <w:b/>
          <w:sz w:val="20"/>
          <w:szCs w:val="20"/>
        </w:rPr>
        <w:t> </w:t>
      </w:r>
      <w:r w:rsidR="00617544" w:rsidRPr="00213EDD">
        <w:rPr>
          <w:rFonts w:ascii="Arial" w:hAnsi="Arial" w:cs="Arial"/>
          <w:b/>
          <w:sz w:val="20"/>
          <w:szCs w:val="20"/>
        </w:rPr>
        <w:t xml:space="preserve">r. </w:t>
      </w:r>
      <w:r w:rsidR="00E53088" w:rsidRPr="00213EDD">
        <w:rPr>
          <w:rFonts w:ascii="Arial" w:hAnsi="Arial" w:cs="Arial"/>
          <w:b/>
          <w:sz w:val="20"/>
          <w:szCs w:val="20"/>
        </w:rPr>
        <w:t xml:space="preserve">o </w:t>
      </w:r>
      <w:r w:rsidR="00617544" w:rsidRPr="00213EDD">
        <w:rPr>
          <w:rFonts w:ascii="Arial" w:hAnsi="Arial" w:cs="Arial"/>
          <w:b/>
          <w:sz w:val="20"/>
          <w:szCs w:val="20"/>
        </w:rPr>
        <w:t>godz. 10:00.</w:t>
      </w:r>
      <w:r w:rsidR="00E53088" w:rsidRPr="00213EDD">
        <w:rPr>
          <w:rFonts w:ascii="Arial" w:hAnsi="Arial" w:cs="Arial"/>
          <w:b/>
          <w:sz w:val="20"/>
          <w:szCs w:val="20"/>
        </w:rPr>
        <w:t xml:space="preserve"> </w:t>
      </w:r>
    </w:p>
    <w:p w14:paraId="356E446D" w14:textId="60E752D9" w:rsidR="00CC2AF1" w:rsidRPr="00213EDD" w:rsidRDefault="00326C3A" w:rsidP="008E44EC">
      <w:pPr>
        <w:pStyle w:val="Akapitzlist"/>
        <w:numPr>
          <w:ilvl w:val="1"/>
          <w:numId w:val="3"/>
        </w:numPr>
        <w:adjustRightInd/>
        <w:spacing w:line="360" w:lineRule="auto"/>
        <w:ind w:left="426" w:hanging="289"/>
        <w:jc w:val="both"/>
        <w:rPr>
          <w:rFonts w:ascii="Arial" w:hAnsi="Arial" w:cs="Arial"/>
          <w:sz w:val="20"/>
          <w:szCs w:val="20"/>
        </w:rPr>
      </w:pPr>
      <w:r w:rsidRPr="00213EDD">
        <w:rPr>
          <w:rFonts w:ascii="Arial" w:hAnsi="Arial" w:cs="Arial"/>
          <w:sz w:val="20"/>
          <w:szCs w:val="20"/>
        </w:rPr>
        <w:t>Zamawiający, najpóźniej przed otwarciem ofert, udostępnia na stronie internetowej prowadzonego postępowania informację o kwocie, jaką zamierza przeznaczyć na sfinansowanie zamówienia.</w:t>
      </w:r>
    </w:p>
    <w:p w14:paraId="6243D37A" w14:textId="48B62E63" w:rsidR="00326C3A" w:rsidRPr="00213EDD" w:rsidRDefault="00326C3A" w:rsidP="008E44EC">
      <w:pPr>
        <w:pStyle w:val="Akapitzlist"/>
        <w:numPr>
          <w:ilvl w:val="1"/>
          <w:numId w:val="3"/>
        </w:numPr>
        <w:adjustRightInd/>
        <w:spacing w:line="360" w:lineRule="auto"/>
        <w:ind w:left="426" w:hanging="289"/>
        <w:jc w:val="both"/>
        <w:rPr>
          <w:rFonts w:ascii="Arial" w:hAnsi="Arial" w:cs="Arial"/>
          <w:sz w:val="20"/>
          <w:szCs w:val="20"/>
        </w:rPr>
      </w:pPr>
      <w:r w:rsidRPr="00213EDD">
        <w:rPr>
          <w:rFonts w:ascii="Arial" w:hAnsi="Arial" w:cs="Arial"/>
          <w:sz w:val="20"/>
          <w:szCs w:val="20"/>
        </w:rPr>
        <w:t xml:space="preserve">Zamawiający, niezwłocznie po otwarciu ofert, udostępni na </w:t>
      </w:r>
      <w:r w:rsidR="00B803C4" w:rsidRPr="00213EDD">
        <w:rPr>
          <w:rFonts w:ascii="Arial" w:hAnsi="Arial" w:cs="Arial"/>
          <w:sz w:val="20"/>
          <w:szCs w:val="20"/>
        </w:rPr>
        <w:t>stronie prowadzonego postępowania</w:t>
      </w:r>
      <w:r w:rsidRPr="00213EDD">
        <w:rPr>
          <w:rFonts w:ascii="Arial" w:hAnsi="Arial" w:cs="Arial"/>
          <w:sz w:val="20"/>
          <w:szCs w:val="20"/>
        </w:rPr>
        <w:t xml:space="preserve"> informacje o: </w:t>
      </w:r>
    </w:p>
    <w:p w14:paraId="5F14CCE7" w14:textId="77777777" w:rsidR="00326C3A" w:rsidRPr="00213EDD" w:rsidRDefault="00326C3A">
      <w:pPr>
        <w:pStyle w:val="Akapitzlist"/>
        <w:numPr>
          <w:ilvl w:val="2"/>
          <w:numId w:val="19"/>
        </w:numPr>
        <w:spacing w:line="360" w:lineRule="auto"/>
        <w:jc w:val="both"/>
        <w:rPr>
          <w:rFonts w:ascii="Arial" w:hAnsi="Arial" w:cs="Arial"/>
          <w:sz w:val="20"/>
          <w:szCs w:val="20"/>
        </w:rPr>
      </w:pPr>
      <w:r w:rsidRPr="00213EDD">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14:paraId="3C05B51A" w14:textId="77777777" w:rsidR="00326C3A" w:rsidRPr="00213EDD" w:rsidRDefault="00326C3A">
      <w:pPr>
        <w:pStyle w:val="Akapitzlist"/>
        <w:numPr>
          <w:ilvl w:val="2"/>
          <w:numId w:val="19"/>
        </w:numPr>
        <w:spacing w:line="360" w:lineRule="auto"/>
        <w:contextualSpacing/>
        <w:jc w:val="both"/>
        <w:rPr>
          <w:rFonts w:ascii="Arial" w:hAnsi="Arial" w:cs="Arial"/>
          <w:sz w:val="20"/>
          <w:szCs w:val="20"/>
        </w:rPr>
      </w:pPr>
      <w:r w:rsidRPr="00213EDD">
        <w:rPr>
          <w:rFonts w:ascii="Arial" w:hAnsi="Arial" w:cs="Arial"/>
          <w:sz w:val="20"/>
          <w:szCs w:val="20"/>
        </w:rPr>
        <w:t>cenach lub kosztach zawartych w ofertach.</w:t>
      </w:r>
    </w:p>
    <w:p w14:paraId="42017199" w14:textId="77777777" w:rsidR="00CC2AF1" w:rsidRPr="00213EDD" w:rsidRDefault="00326C3A" w:rsidP="008E44EC">
      <w:pPr>
        <w:pStyle w:val="Akapitzlist"/>
        <w:numPr>
          <w:ilvl w:val="1"/>
          <w:numId w:val="3"/>
        </w:numPr>
        <w:spacing w:line="360" w:lineRule="auto"/>
        <w:ind w:left="426" w:hanging="289"/>
        <w:jc w:val="both"/>
        <w:rPr>
          <w:rFonts w:ascii="Arial" w:hAnsi="Arial" w:cs="Arial"/>
          <w:sz w:val="20"/>
          <w:szCs w:val="20"/>
          <w:lang w:eastAsia="zh-CN"/>
        </w:rPr>
      </w:pPr>
      <w:r w:rsidRPr="00213EDD">
        <w:rPr>
          <w:rFonts w:ascii="Arial" w:hAnsi="Arial" w:cs="Arial"/>
          <w:sz w:val="20"/>
          <w:szCs w:val="20"/>
          <w:lang w:eastAsia="zh-CN"/>
        </w:rPr>
        <w:t>W przypadku wystąpienia awarii systemu teleinformatycznego, która spowoduje brak możliwości otwarcia ofert w terminie określonym przez zamawiającego, otwarcie ofert nastąpi niezwłocznie po usunięciu awarii.</w:t>
      </w:r>
    </w:p>
    <w:p w14:paraId="4C6FDB8A" w14:textId="77777777" w:rsidR="00CC2AF1" w:rsidRPr="00213EDD" w:rsidRDefault="00326C3A" w:rsidP="008E44EC">
      <w:pPr>
        <w:pStyle w:val="Akapitzlist"/>
        <w:numPr>
          <w:ilvl w:val="1"/>
          <w:numId w:val="3"/>
        </w:numPr>
        <w:spacing w:line="360" w:lineRule="auto"/>
        <w:ind w:left="426" w:hanging="289"/>
        <w:jc w:val="both"/>
        <w:rPr>
          <w:rFonts w:ascii="Arial" w:hAnsi="Arial" w:cs="Arial"/>
          <w:sz w:val="20"/>
          <w:szCs w:val="20"/>
          <w:lang w:eastAsia="zh-CN"/>
        </w:rPr>
      </w:pPr>
      <w:r w:rsidRPr="00213EDD">
        <w:rPr>
          <w:rFonts w:ascii="Arial" w:hAnsi="Arial" w:cs="Arial"/>
          <w:sz w:val="20"/>
          <w:szCs w:val="20"/>
          <w:lang w:eastAsia="zh-CN"/>
        </w:rPr>
        <w:t>Zamawiający poinformuje o zmianie terminu otwarcia ofert na stronie internetowej prowadzonego postępowania.</w:t>
      </w:r>
    </w:p>
    <w:p w14:paraId="7A46189E" w14:textId="77777777" w:rsidR="004D31A1" w:rsidRPr="00213EDD" w:rsidRDefault="00326C3A" w:rsidP="008E44EC">
      <w:pPr>
        <w:pStyle w:val="Akapitzlist"/>
        <w:numPr>
          <w:ilvl w:val="1"/>
          <w:numId w:val="3"/>
        </w:numPr>
        <w:spacing w:line="360" w:lineRule="auto"/>
        <w:ind w:left="426" w:hanging="289"/>
        <w:jc w:val="both"/>
        <w:rPr>
          <w:rFonts w:ascii="Arial" w:hAnsi="Arial" w:cs="Arial"/>
          <w:sz w:val="20"/>
          <w:szCs w:val="20"/>
          <w:lang w:eastAsia="zh-CN"/>
        </w:rPr>
      </w:pPr>
      <w:r w:rsidRPr="00213EDD">
        <w:rPr>
          <w:rFonts w:ascii="Arial" w:hAnsi="Arial" w:cs="Arial"/>
          <w:sz w:val="20"/>
          <w:szCs w:val="20"/>
          <w:lang w:eastAsia="zh-CN"/>
        </w:rPr>
        <w:t>Otwarcie ofert odbywa się bez udziału Wykonawców.</w:t>
      </w:r>
    </w:p>
    <w:p w14:paraId="68D5AEC2" w14:textId="77777777" w:rsidR="004474BD" w:rsidRPr="00213EDD" w:rsidRDefault="004474BD" w:rsidP="008E44EC">
      <w:pPr>
        <w:pStyle w:val="Akapitzlist"/>
        <w:spacing w:line="360" w:lineRule="auto"/>
        <w:ind w:left="426"/>
        <w:jc w:val="both"/>
        <w:rPr>
          <w:rFonts w:ascii="Arial" w:hAnsi="Arial" w:cs="Arial"/>
          <w:sz w:val="20"/>
          <w:szCs w:val="20"/>
          <w:lang w:eastAsia="zh-CN"/>
        </w:rPr>
      </w:pPr>
    </w:p>
    <w:p w14:paraId="10A684FA" w14:textId="5D870387" w:rsidR="00A81F4E" w:rsidRPr="00213EDD" w:rsidRDefault="004D31A1" w:rsidP="008E44EC">
      <w:pPr>
        <w:pStyle w:val="Tekstpodstawowy"/>
        <w:kinsoku w:val="0"/>
        <w:overflowPunct w:val="0"/>
        <w:spacing w:before="0" w:line="360" w:lineRule="auto"/>
        <w:ind w:left="0" w:firstLine="0"/>
        <w:rPr>
          <w:rFonts w:ascii="Arial" w:hAnsi="Arial" w:cs="Arial"/>
          <w:b/>
          <w:bCs/>
          <w:spacing w:val="-1"/>
          <w:sz w:val="20"/>
          <w:szCs w:val="20"/>
        </w:rPr>
      </w:pPr>
      <w:r w:rsidRPr="00213EDD">
        <w:rPr>
          <w:rFonts w:ascii="Arial" w:hAnsi="Arial" w:cs="Arial"/>
          <w:b/>
          <w:bCs/>
          <w:spacing w:val="-1"/>
          <w:sz w:val="20"/>
          <w:szCs w:val="20"/>
        </w:rPr>
        <w:t>1</w:t>
      </w:r>
      <w:r w:rsidR="007B76C3" w:rsidRPr="00213EDD">
        <w:rPr>
          <w:rFonts w:ascii="Arial" w:hAnsi="Arial" w:cs="Arial"/>
          <w:b/>
          <w:bCs/>
          <w:spacing w:val="-1"/>
          <w:sz w:val="20"/>
          <w:szCs w:val="20"/>
        </w:rPr>
        <w:t>7</w:t>
      </w:r>
      <w:r w:rsidRPr="00213EDD">
        <w:rPr>
          <w:rFonts w:ascii="Arial" w:hAnsi="Arial" w:cs="Arial"/>
          <w:b/>
          <w:bCs/>
          <w:spacing w:val="-1"/>
          <w:sz w:val="20"/>
          <w:szCs w:val="20"/>
        </w:rPr>
        <w:t>.</w:t>
      </w:r>
      <w:r w:rsidRPr="00213EDD">
        <w:rPr>
          <w:rFonts w:ascii="Arial" w:hAnsi="Arial" w:cs="Arial"/>
          <w:b/>
          <w:bCs/>
          <w:spacing w:val="-9"/>
          <w:sz w:val="20"/>
          <w:szCs w:val="20"/>
        </w:rPr>
        <w:t xml:space="preserve"> OPIS  </w:t>
      </w:r>
      <w:r w:rsidRPr="00213EDD">
        <w:rPr>
          <w:rFonts w:ascii="Arial" w:hAnsi="Arial" w:cs="Arial"/>
          <w:b/>
          <w:bCs/>
          <w:spacing w:val="-1"/>
          <w:sz w:val="20"/>
          <w:szCs w:val="20"/>
        </w:rPr>
        <w:t>SPOSOBU</w:t>
      </w:r>
      <w:r w:rsidRPr="00213EDD">
        <w:rPr>
          <w:rFonts w:ascii="Arial" w:hAnsi="Arial" w:cs="Arial"/>
          <w:b/>
          <w:bCs/>
          <w:spacing w:val="34"/>
          <w:sz w:val="20"/>
          <w:szCs w:val="20"/>
        </w:rPr>
        <w:t xml:space="preserve"> </w:t>
      </w:r>
      <w:r w:rsidRPr="00213EDD">
        <w:rPr>
          <w:rFonts w:ascii="Arial" w:hAnsi="Arial" w:cs="Arial"/>
          <w:b/>
          <w:bCs/>
          <w:spacing w:val="-1"/>
          <w:sz w:val="20"/>
          <w:szCs w:val="20"/>
        </w:rPr>
        <w:t>OBLICZENIA</w:t>
      </w:r>
      <w:r w:rsidRPr="00213EDD">
        <w:rPr>
          <w:rFonts w:ascii="Arial" w:hAnsi="Arial" w:cs="Arial"/>
          <w:b/>
          <w:bCs/>
          <w:spacing w:val="-8"/>
          <w:sz w:val="20"/>
          <w:szCs w:val="20"/>
        </w:rPr>
        <w:t xml:space="preserve"> </w:t>
      </w:r>
      <w:r w:rsidRPr="00213EDD">
        <w:rPr>
          <w:rFonts w:ascii="Arial" w:hAnsi="Arial" w:cs="Arial"/>
          <w:b/>
          <w:bCs/>
          <w:spacing w:val="-1"/>
          <w:sz w:val="20"/>
          <w:szCs w:val="20"/>
        </w:rPr>
        <w:t>CENY</w:t>
      </w:r>
    </w:p>
    <w:p w14:paraId="0D8357A2" w14:textId="77777777" w:rsidR="00A45658" w:rsidRPr="00213EDD" w:rsidRDefault="00A45658" w:rsidP="008E44EC">
      <w:pPr>
        <w:pStyle w:val="Tekstpodstawowy"/>
        <w:kinsoku w:val="0"/>
        <w:overflowPunct w:val="0"/>
        <w:spacing w:before="0" w:line="360" w:lineRule="auto"/>
        <w:ind w:left="0" w:firstLine="0"/>
        <w:rPr>
          <w:rFonts w:ascii="Arial" w:hAnsi="Arial" w:cs="Arial"/>
          <w:sz w:val="20"/>
          <w:szCs w:val="20"/>
        </w:rPr>
      </w:pPr>
    </w:p>
    <w:p w14:paraId="064DBE8C" w14:textId="77777777" w:rsidR="00B81E32" w:rsidRPr="00213EDD" w:rsidRDefault="00B81E32">
      <w:pPr>
        <w:pStyle w:val="Akapitzlist"/>
        <w:widowControl/>
        <w:numPr>
          <w:ilvl w:val="3"/>
          <w:numId w:val="11"/>
        </w:numPr>
        <w:spacing w:line="360" w:lineRule="auto"/>
        <w:ind w:left="426" w:hanging="426"/>
        <w:jc w:val="both"/>
        <w:rPr>
          <w:rFonts w:ascii="Arial" w:eastAsiaTheme="minorHAnsi" w:hAnsi="Arial" w:cs="Arial"/>
          <w:sz w:val="20"/>
          <w:szCs w:val="20"/>
          <w:lang w:eastAsia="en-US"/>
        </w:rPr>
      </w:pPr>
      <w:r w:rsidRPr="00213EDD">
        <w:rPr>
          <w:rFonts w:ascii="Arial" w:eastAsiaTheme="minorHAnsi" w:hAnsi="Arial" w:cs="Arial"/>
          <w:sz w:val="20"/>
          <w:szCs w:val="20"/>
          <w:lang w:eastAsia="en-US"/>
        </w:rPr>
        <w:t>Zamawiający będzie brał pod uwagę cenę brutto za wykonanie przedmiotu niniejszego zamówienia.</w:t>
      </w:r>
    </w:p>
    <w:p w14:paraId="6F93B6E1" w14:textId="77777777" w:rsidR="00B81E32" w:rsidRPr="00213EDD" w:rsidRDefault="00B81E32">
      <w:pPr>
        <w:pStyle w:val="Akapitzlist"/>
        <w:widowControl/>
        <w:numPr>
          <w:ilvl w:val="3"/>
          <w:numId w:val="11"/>
        </w:numPr>
        <w:spacing w:line="360" w:lineRule="auto"/>
        <w:ind w:left="426" w:hanging="426"/>
        <w:jc w:val="both"/>
        <w:rPr>
          <w:rFonts w:ascii="Arial" w:eastAsiaTheme="minorHAnsi" w:hAnsi="Arial" w:cs="Arial"/>
          <w:sz w:val="20"/>
          <w:szCs w:val="20"/>
          <w:lang w:eastAsia="en-US"/>
        </w:rPr>
      </w:pPr>
      <w:r w:rsidRPr="00213EDD">
        <w:rPr>
          <w:rFonts w:ascii="Arial" w:hAnsi="Arial" w:cs="Arial"/>
          <w:sz w:val="20"/>
          <w:szCs w:val="20"/>
        </w:rPr>
        <w:t>Zaoferowana cena jest ceną ryczałtową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p>
    <w:p w14:paraId="10DBD485" w14:textId="71BA97E6" w:rsidR="00B81E32" w:rsidRPr="00213EDD" w:rsidRDefault="00B81E32">
      <w:pPr>
        <w:pStyle w:val="Akapitzlist"/>
        <w:widowControl/>
        <w:numPr>
          <w:ilvl w:val="3"/>
          <w:numId w:val="11"/>
        </w:numPr>
        <w:spacing w:line="360" w:lineRule="auto"/>
        <w:ind w:left="426" w:hanging="426"/>
        <w:jc w:val="both"/>
        <w:rPr>
          <w:rFonts w:ascii="Arial" w:eastAsiaTheme="minorHAnsi" w:hAnsi="Arial" w:cs="Arial"/>
          <w:sz w:val="20"/>
          <w:szCs w:val="20"/>
          <w:lang w:eastAsia="en-US"/>
        </w:rPr>
      </w:pPr>
      <w:r w:rsidRPr="00213EDD">
        <w:rPr>
          <w:rFonts w:ascii="Arial" w:hAnsi="Arial" w:cs="Arial"/>
          <w:sz w:val="20"/>
          <w:szCs w:val="20"/>
        </w:rPr>
        <w:t>Cenę deklaruje się na formularzu oferty załączonym do SWZ, podając: cenę netto,</w:t>
      </w:r>
      <w:r w:rsidR="006F7A53" w:rsidRPr="00213EDD">
        <w:rPr>
          <w:rFonts w:ascii="Arial" w:hAnsi="Arial" w:cs="Arial"/>
          <w:sz w:val="20"/>
          <w:szCs w:val="20"/>
        </w:rPr>
        <w:t xml:space="preserve"> obowiązującą stawkę VAT</w:t>
      </w:r>
      <w:r w:rsidR="00A45658" w:rsidRPr="00213EDD">
        <w:rPr>
          <w:rFonts w:ascii="Arial" w:hAnsi="Arial" w:cs="Arial"/>
          <w:sz w:val="20"/>
          <w:szCs w:val="20"/>
        </w:rPr>
        <w:t xml:space="preserve"> oraz</w:t>
      </w:r>
      <w:r w:rsidRPr="00213EDD">
        <w:rPr>
          <w:rFonts w:ascii="Arial" w:hAnsi="Arial" w:cs="Arial"/>
          <w:sz w:val="20"/>
          <w:szCs w:val="20"/>
        </w:rPr>
        <w:t xml:space="preserve"> cenę brutto</w:t>
      </w:r>
      <w:r w:rsidR="006F7A53" w:rsidRPr="00213EDD">
        <w:rPr>
          <w:rFonts w:ascii="Arial" w:hAnsi="Arial" w:cs="Arial"/>
          <w:sz w:val="20"/>
          <w:szCs w:val="20"/>
        </w:rPr>
        <w:t xml:space="preserve"> </w:t>
      </w:r>
      <w:r w:rsidR="00A45658" w:rsidRPr="00213EDD">
        <w:rPr>
          <w:rFonts w:ascii="Arial" w:hAnsi="Arial" w:cs="Arial"/>
          <w:sz w:val="20"/>
          <w:szCs w:val="20"/>
        </w:rPr>
        <w:t>(obliczoną poprzez dodanie stawki VAT do ceny netto).</w:t>
      </w:r>
    </w:p>
    <w:p w14:paraId="5C74B2AE" w14:textId="77777777" w:rsidR="00B81E32" w:rsidRPr="00213EDD" w:rsidRDefault="00B81E32">
      <w:pPr>
        <w:pStyle w:val="Akapitzlist"/>
        <w:widowControl/>
        <w:numPr>
          <w:ilvl w:val="3"/>
          <w:numId w:val="11"/>
        </w:numPr>
        <w:spacing w:line="360" w:lineRule="auto"/>
        <w:ind w:left="426" w:hanging="426"/>
        <w:jc w:val="both"/>
        <w:rPr>
          <w:rFonts w:ascii="Arial" w:eastAsiaTheme="minorHAnsi" w:hAnsi="Arial" w:cs="Arial"/>
          <w:sz w:val="20"/>
          <w:szCs w:val="20"/>
          <w:lang w:eastAsia="en-US"/>
        </w:rPr>
      </w:pPr>
      <w:r w:rsidRPr="00213EDD">
        <w:rPr>
          <w:rFonts w:ascii="Arial" w:hAnsi="Arial" w:cs="Arial"/>
          <w:sz w:val="20"/>
          <w:szCs w:val="20"/>
        </w:rPr>
        <w:t xml:space="preserve">Ceny muszą być wyrażone w złotych (PLN) z dokładnością do dwóch miejsc po przecinku. </w:t>
      </w:r>
    </w:p>
    <w:p w14:paraId="03F7982E" w14:textId="77777777" w:rsidR="00B81E32" w:rsidRPr="00213EDD" w:rsidRDefault="00B81E32">
      <w:pPr>
        <w:pStyle w:val="Akapitzlist"/>
        <w:widowControl/>
        <w:numPr>
          <w:ilvl w:val="3"/>
          <w:numId w:val="11"/>
        </w:numPr>
        <w:spacing w:line="360" w:lineRule="auto"/>
        <w:ind w:left="426" w:hanging="426"/>
        <w:jc w:val="both"/>
        <w:rPr>
          <w:rFonts w:ascii="Arial" w:eastAsiaTheme="minorHAnsi" w:hAnsi="Arial" w:cs="Arial"/>
          <w:sz w:val="20"/>
          <w:szCs w:val="20"/>
          <w:lang w:eastAsia="en-US"/>
        </w:rPr>
      </w:pPr>
      <w:r w:rsidRPr="00213EDD">
        <w:rPr>
          <w:rFonts w:ascii="Arial" w:hAnsi="Arial" w:cs="Arial"/>
          <w:sz w:val="20"/>
          <w:szCs w:val="20"/>
        </w:rPr>
        <w:lastRenderedPageBreak/>
        <w:t>Prawidłowe ustalenie należnej stawki podatku VAT należy do obowiązków Wykonawcy.</w:t>
      </w:r>
    </w:p>
    <w:p w14:paraId="4C95BD74" w14:textId="77777777" w:rsidR="00B81E32" w:rsidRPr="00213EDD" w:rsidRDefault="00B81E32">
      <w:pPr>
        <w:pStyle w:val="Akapitzlist"/>
        <w:widowControl/>
        <w:numPr>
          <w:ilvl w:val="3"/>
          <w:numId w:val="11"/>
        </w:numPr>
        <w:spacing w:line="360" w:lineRule="auto"/>
        <w:ind w:left="426" w:hanging="426"/>
        <w:jc w:val="both"/>
        <w:rPr>
          <w:rFonts w:ascii="Arial" w:eastAsiaTheme="minorHAnsi" w:hAnsi="Arial" w:cs="Arial"/>
          <w:sz w:val="20"/>
          <w:szCs w:val="20"/>
          <w:lang w:eastAsia="en-US"/>
        </w:rPr>
      </w:pPr>
      <w:r w:rsidRPr="00213EDD">
        <w:rPr>
          <w:rFonts w:ascii="Arial" w:eastAsiaTheme="minorHAnsi" w:hAnsi="Arial" w:cs="Arial"/>
          <w:sz w:val="20"/>
          <w:szCs w:val="20"/>
          <w:lang w:eastAsia="en-US"/>
        </w:rPr>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71E3D83" w14:textId="77777777" w:rsidR="004474BD" w:rsidRPr="00213EDD" w:rsidRDefault="004474BD" w:rsidP="008E44EC">
      <w:pPr>
        <w:pStyle w:val="Akapitzlist"/>
        <w:widowControl/>
        <w:spacing w:line="360" w:lineRule="auto"/>
        <w:ind w:left="426"/>
        <w:jc w:val="both"/>
        <w:rPr>
          <w:rFonts w:ascii="Arial" w:eastAsiaTheme="minorHAnsi" w:hAnsi="Arial" w:cs="Arial"/>
          <w:sz w:val="20"/>
          <w:szCs w:val="20"/>
          <w:lang w:eastAsia="en-US"/>
        </w:rPr>
      </w:pPr>
    </w:p>
    <w:p w14:paraId="4741B275" w14:textId="38F3084F" w:rsidR="004D31A1" w:rsidRPr="00213EDD" w:rsidRDefault="004D31A1" w:rsidP="008E44EC">
      <w:pPr>
        <w:pStyle w:val="Tekstpodstawowy"/>
        <w:kinsoku w:val="0"/>
        <w:overflowPunct w:val="0"/>
        <w:spacing w:before="0" w:line="360" w:lineRule="auto"/>
        <w:ind w:left="0" w:right="53" w:firstLine="0"/>
        <w:jc w:val="both"/>
        <w:rPr>
          <w:rFonts w:ascii="Arial" w:hAnsi="Arial" w:cs="Arial"/>
          <w:sz w:val="20"/>
          <w:szCs w:val="20"/>
        </w:rPr>
      </w:pPr>
      <w:r w:rsidRPr="00213EDD">
        <w:rPr>
          <w:rFonts w:ascii="Arial" w:hAnsi="Arial" w:cs="Arial"/>
          <w:b/>
          <w:bCs/>
          <w:spacing w:val="-1"/>
          <w:sz w:val="20"/>
          <w:szCs w:val="20"/>
        </w:rPr>
        <w:t>1</w:t>
      </w:r>
      <w:r w:rsidR="007B76C3" w:rsidRPr="00213EDD">
        <w:rPr>
          <w:rFonts w:ascii="Arial" w:hAnsi="Arial" w:cs="Arial"/>
          <w:b/>
          <w:bCs/>
          <w:spacing w:val="-1"/>
          <w:sz w:val="20"/>
          <w:szCs w:val="20"/>
        </w:rPr>
        <w:t>8</w:t>
      </w:r>
      <w:r w:rsidRPr="00213EDD">
        <w:rPr>
          <w:rFonts w:ascii="Arial" w:hAnsi="Arial" w:cs="Arial"/>
          <w:b/>
          <w:bCs/>
          <w:spacing w:val="-1"/>
          <w:sz w:val="20"/>
          <w:szCs w:val="20"/>
        </w:rPr>
        <w:t>. OPISY</w:t>
      </w:r>
      <w:r w:rsidRPr="00213EDD">
        <w:rPr>
          <w:rFonts w:ascii="Arial" w:hAnsi="Arial" w:cs="Arial"/>
          <w:b/>
          <w:bCs/>
          <w:spacing w:val="31"/>
          <w:sz w:val="20"/>
          <w:szCs w:val="20"/>
        </w:rPr>
        <w:t xml:space="preserve"> </w:t>
      </w:r>
      <w:r w:rsidRPr="00213EDD">
        <w:rPr>
          <w:rFonts w:ascii="Arial" w:hAnsi="Arial" w:cs="Arial"/>
          <w:b/>
          <w:bCs/>
          <w:sz w:val="20"/>
          <w:szCs w:val="20"/>
        </w:rPr>
        <w:t>KRYTERIÓW,</w:t>
      </w:r>
      <w:r w:rsidRPr="00213EDD">
        <w:rPr>
          <w:rFonts w:ascii="Arial" w:hAnsi="Arial" w:cs="Arial"/>
          <w:b/>
          <w:bCs/>
          <w:spacing w:val="27"/>
          <w:sz w:val="20"/>
          <w:szCs w:val="20"/>
        </w:rPr>
        <w:t xml:space="preserve"> </w:t>
      </w:r>
      <w:r w:rsidRPr="00213EDD">
        <w:rPr>
          <w:rFonts w:ascii="Arial" w:hAnsi="Arial" w:cs="Arial"/>
          <w:b/>
          <w:bCs/>
          <w:sz w:val="20"/>
          <w:szCs w:val="20"/>
        </w:rPr>
        <w:t>KTÓRYMI</w:t>
      </w:r>
      <w:r w:rsidRPr="00213EDD">
        <w:rPr>
          <w:rFonts w:ascii="Arial" w:hAnsi="Arial" w:cs="Arial"/>
          <w:b/>
          <w:bCs/>
          <w:spacing w:val="29"/>
          <w:sz w:val="20"/>
          <w:szCs w:val="20"/>
        </w:rPr>
        <w:t xml:space="preserve"> </w:t>
      </w:r>
      <w:r w:rsidRPr="00213EDD">
        <w:rPr>
          <w:rFonts w:ascii="Arial" w:hAnsi="Arial" w:cs="Arial"/>
          <w:b/>
          <w:bCs/>
          <w:spacing w:val="-1"/>
          <w:sz w:val="20"/>
          <w:szCs w:val="20"/>
        </w:rPr>
        <w:t>ZAMAWIAJĄCY</w:t>
      </w:r>
      <w:r w:rsidRPr="00213EDD">
        <w:rPr>
          <w:rFonts w:ascii="Arial" w:hAnsi="Arial" w:cs="Arial"/>
          <w:b/>
          <w:bCs/>
          <w:spacing w:val="30"/>
          <w:sz w:val="20"/>
          <w:szCs w:val="20"/>
        </w:rPr>
        <w:t xml:space="preserve"> </w:t>
      </w:r>
      <w:r w:rsidRPr="00213EDD">
        <w:rPr>
          <w:rFonts w:ascii="Arial" w:hAnsi="Arial" w:cs="Arial"/>
          <w:b/>
          <w:bCs/>
          <w:spacing w:val="-1"/>
          <w:sz w:val="20"/>
          <w:szCs w:val="20"/>
        </w:rPr>
        <w:t>BĘDZIE</w:t>
      </w:r>
      <w:r w:rsidRPr="00213EDD">
        <w:rPr>
          <w:rFonts w:ascii="Arial" w:hAnsi="Arial" w:cs="Arial"/>
          <w:b/>
          <w:bCs/>
          <w:spacing w:val="29"/>
          <w:sz w:val="20"/>
          <w:szCs w:val="20"/>
        </w:rPr>
        <w:t xml:space="preserve"> </w:t>
      </w:r>
      <w:r w:rsidRPr="00213EDD">
        <w:rPr>
          <w:rFonts w:ascii="Arial" w:hAnsi="Arial" w:cs="Arial"/>
          <w:b/>
          <w:bCs/>
          <w:sz w:val="20"/>
          <w:szCs w:val="20"/>
        </w:rPr>
        <w:t>SIĘ</w:t>
      </w:r>
      <w:r w:rsidRPr="00213EDD">
        <w:rPr>
          <w:rFonts w:ascii="Arial" w:hAnsi="Arial" w:cs="Arial"/>
          <w:b/>
          <w:bCs/>
          <w:spacing w:val="29"/>
          <w:sz w:val="20"/>
          <w:szCs w:val="20"/>
        </w:rPr>
        <w:t xml:space="preserve"> </w:t>
      </w:r>
      <w:r w:rsidRPr="00213EDD">
        <w:rPr>
          <w:rFonts w:ascii="Arial" w:hAnsi="Arial" w:cs="Arial"/>
          <w:b/>
          <w:bCs/>
          <w:spacing w:val="-1"/>
          <w:sz w:val="20"/>
          <w:szCs w:val="20"/>
        </w:rPr>
        <w:t>KIEROWAŁ</w:t>
      </w:r>
      <w:r w:rsidRPr="00213EDD">
        <w:rPr>
          <w:rFonts w:ascii="Arial" w:hAnsi="Arial" w:cs="Arial"/>
          <w:b/>
          <w:bCs/>
          <w:spacing w:val="30"/>
          <w:sz w:val="20"/>
          <w:szCs w:val="20"/>
        </w:rPr>
        <w:t xml:space="preserve"> </w:t>
      </w:r>
      <w:r w:rsidRPr="00213EDD">
        <w:rPr>
          <w:rFonts w:ascii="Arial" w:hAnsi="Arial" w:cs="Arial"/>
          <w:b/>
          <w:bCs/>
          <w:sz w:val="20"/>
          <w:szCs w:val="20"/>
        </w:rPr>
        <w:t>PRZY</w:t>
      </w:r>
      <w:r w:rsidRPr="00213EDD">
        <w:rPr>
          <w:rFonts w:ascii="Arial" w:hAnsi="Arial" w:cs="Arial"/>
          <w:b/>
          <w:bCs/>
          <w:spacing w:val="41"/>
          <w:w w:val="99"/>
          <w:sz w:val="20"/>
          <w:szCs w:val="20"/>
        </w:rPr>
        <w:t xml:space="preserve"> </w:t>
      </w:r>
      <w:r w:rsidRPr="00213EDD">
        <w:rPr>
          <w:rFonts w:ascii="Arial" w:hAnsi="Arial" w:cs="Arial"/>
          <w:b/>
          <w:bCs/>
          <w:spacing w:val="-1"/>
          <w:sz w:val="20"/>
          <w:szCs w:val="20"/>
        </w:rPr>
        <w:t>WYBORZE</w:t>
      </w:r>
      <w:r w:rsidRPr="00213EDD">
        <w:rPr>
          <w:rFonts w:ascii="Arial" w:hAnsi="Arial" w:cs="Arial"/>
          <w:b/>
          <w:bCs/>
          <w:spacing w:val="19"/>
          <w:sz w:val="20"/>
          <w:szCs w:val="20"/>
        </w:rPr>
        <w:t xml:space="preserve"> </w:t>
      </w:r>
      <w:r w:rsidRPr="00213EDD">
        <w:rPr>
          <w:rFonts w:ascii="Arial" w:hAnsi="Arial" w:cs="Arial"/>
          <w:b/>
          <w:bCs/>
          <w:spacing w:val="-1"/>
          <w:sz w:val="20"/>
          <w:szCs w:val="20"/>
        </w:rPr>
        <w:t>OFERTY</w:t>
      </w:r>
      <w:r w:rsidRPr="00213EDD">
        <w:rPr>
          <w:rFonts w:ascii="Arial" w:hAnsi="Arial" w:cs="Arial"/>
          <w:b/>
          <w:bCs/>
          <w:spacing w:val="19"/>
          <w:sz w:val="20"/>
          <w:szCs w:val="20"/>
        </w:rPr>
        <w:t>, WRAZ Z PODANIEM WAG TYCH KRYTERIÓW I SPOSOBU OCENY OFERT</w:t>
      </w:r>
    </w:p>
    <w:p w14:paraId="3E680945" w14:textId="77777777" w:rsidR="00A81F4E" w:rsidRPr="00213EDD" w:rsidRDefault="00A81F4E" w:rsidP="008E44EC">
      <w:pPr>
        <w:pStyle w:val="Tekstpodstawowy"/>
        <w:kinsoku w:val="0"/>
        <w:overflowPunct w:val="0"/>
        <w:spacing w:before="0" w:line="360" w:lineRule="auto"/>
        <w:ind w:left="0" w:firstLine="0"/>
        <w:rPr>
          <w:rFonts w:ascii="Arial" w:hAnsi="Arial" w:cs="Arial"/>
          <w:sz w:val="20"/>
          <w:szCs w:val="20"/>
        </w:rPr>
      </w:pPr>
    </w:p>
    <w:p w14:paraId="2AAA50A3" w14:textId="77777777" w:rsidR="0070653A" w:rsidRPr="00213EDD" w:rsidRDefault="0070653A">
      <w:pPr>
        <w:pStyle w:val="Akapitzlist"/>
        <w:numPr>
          <w:ilvl w:val="0"/>
          <w:numId w:val="14"/>
        </w:numPr>
        <w:spacing w:line="360" w:lineRule="auto"/>
        <w:jc w:val="both"/>
        <w:rPr>
          <w:rFonts w:ascii="Arial" w:hAnsi="Arial" w:cs="Arial"/>
          <w:sz w:val="20"/>
          <w:szCs w:val="20"/>
        </w:rPr>
      </w:pPr>
      <w:r w:rsidRPr="00213EDD">
        <w:rPr>
          <w:rFonts w:ascii="Arial" w:hAnsi="Arial" w:cs="Arial"/>
          <w:sz w:val="20"/>
          <w:szCs w:val="20"/>
        </w:rPr>
        <w:t>Przy wyborze oferty Zamawiający będzie się kierował następującymi kryteriami oceny ofert:</w:t>
      </w:r>
    </w:p>
    <w:p w14:paraId="7D0124BA" w14:textId="77777777" w:rsidR="00227BB7" w:rsidRPr="00213EDD" w:rsidRDefault="00227BB7" w:rsidP="008E44EC">
      <w:pPr>
        <w:spacing w:line="360" w:lineRule="auto"/>
        <w:jc w:val="both"/>
        <w:rPr>
          <w:rFonts w:ascii="Arial" w:hAnsi="Arial" w:cs="Arial"/>
          <w:sz w:val="20"/>
          <w:szCs w:val="20"/>
        </w:rPr>
      </w:pPr>
    </w:p>
    <w:tbl>
      <w:tblPr>
        <w:tblW w:w="491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
        <w:gridCol w:w="2929"/>
        <w:gridCol w:w="2372"/>
        <w:gridCol w:w="2909"/>
      </w:tblGrid>
      <w:tr w:rsidR="008E44EC" w:rsidRPr="00213EDD" w14:paraId="52697B0D" w14:textId="77777777" w:rsidTr="00227BB7">
        <w:trPr>
          <w:trHeight w:val="802"/>
        </w:trPr>
        <w:tc>
          <w:tcPr>
            <w:tcW w:w="532" w:type="pct"/>
            <w:tcBorders>
              <w:bottom w:val="double" w:sz="4" w:space="0" w:color="auto"/>
            </w:tcBorders>
          </w:tcPr>
          <w:p w14:paraId="2FEAF845" w14:textId="77777777" w:rsidR="00227BB7" w:rsidRPr="00213EDD" w:rsidRDefault="00227BB7" w:rsidP="008E44EC">
            <w:pPr>
              <w:pStyle w:val="p"/>
              <w:spacing w:line="360" w:lineRule="auto"/>
              <w:rPr>
                <w:rFonts w:ascii="Arial" w:hAnsi="Arial" w:cs="Arial"/>
                <w:sz w:val="20"/>
                <w:szCs w:val="20"/>
              </w:rPr>
            </w:pPr>
          </w:p>
          <w:p w14:paraId="64433CEA" w14:textId="77777777" w:rsidR="00227BB7" w:rsidRPr="00213EDD" w:rsidRDefault="00227BB7" w:rsidP="008E44EC">
            <w:pPr>
              <w:pStyle w:val="p"/>
              <w:spacing w:line="360" w:lineRule="auto"/>
              <w:rPr>
                <w:rFonts w:ascii="Arial" w:hAnsi="Arial" w:cs="Arial"/>
                <w:bCs/>
                <w:sz w:val="20"/>
                <w:szCs w:val="20"/>
              </w:rPr>
            </w:pPr>
            <w:r w:rsidRPr="00213EDD">
              <w:rPr>
                <w:rFonts w:ascii="Arial" w:hAnsi="Arial" w:cs="Arial"/>
                <w:bCs/>
                <w:sz w:val="20"/>
                <w:szCs w:val="20"/>
              </w:rPr>
              <w:t>l.p.</w:t>
            </w:r>
          </w:p>
        </w:tc>
        <w:tc>
          <w:tcPr>
            <w:tcW w:w="1594" w:type="pct"/>
            <w:tcBorders>
              <w:bottom w:val="double" w:sz="4" w:space="0" w:color="auto"/>
            </w:tcBorders>
            <w:vAlign w:val="center"/>
          </w:tcPr>
          <w:p w14:paraId="0284D2A6" w14:textId="77777777" w:rsidR="00227BB7" w:rsidRPr="00213EDD" w:rsidRDefault="00227BB7" w:rsidP="008E44EC">
            <w:pPr>
              <w:pStyle w:val="p"/>
              <w:spacing w:line="360" w:lineRule="auto"/>
              <w:jc w:val="center"/>
              <w:rPr>
                <w:rFonts w:ascii="Arial" w:hAnsi="Arial" w:cs="Arial"/>
                <w:bCs/>
                <w:sz w:val="20"/>
                <w:szCs w:val="20"/>
              </w:rPr>
            </w:pPr>
          </w:p>
          <w:p w14:paraId="3C91E486" w14:textId="77777777" w:rsidR="00227BB7" w:rsidRPr="00213EDD" w:rsidRDefault="00227BB7" w:rsidP="008E44EC">
            <w:pPr>
              <w:pStyle w:val="p"/>
              <w:spacing w:line="360" w:lineRule="auto"/>
              <w:jc w:val="center"/>
              <w:rPr>
                <w:rFonts w:ascii="Arial" w:hAnsi="Arial" w:cs="Arial"/>
                <w:bCs/>
                <w:sz w:val="20"/>
                <w:szCs w:val="20"/>
              </w:rPr>
            </w:pPr>
            <w:r w:rsidRPr="00213EDD">
              <w:rPr>
                <w:rFonts w:ascii="Arial" w:hAnsi="Arial" w:cs="Arial"/>
                <w:bCs/>
                <w:sz w:val="20"/>
                <w:szCs w:val="20"/>
              </w:rPr>
              <w:t>Kryterium</w:t>
            </w:r>
          </w:p>
        </w:tc>
        <w:tc>
          <w:tcPr>
            <w:tcW w:w="1291" w:type="pct"/>
            <w:tcBorders>
              <w:bottom w:val="double" w:sz="4" w:space="0" w:color="auto"/>
            </w:tcBorders>
            <w:vAlign w:val="center"/>
          </w:tcPr>
          <w:p w14:paraId="43F8C7B1" w14:textId="77777777" w:rsidR="00227BB7" w:rsidRPr="00213EDD" w:rsidRDefault="00227BB7" w:rsidP="008E44EC">
            <w:pPr>
              <w:pStyle w:val="p"/>
              <w:spacing w:line="360" w:lineRule="auto"/>
              <w:jc w:val="center"/>
              <w:rPr>
                <w:rFonts w:ascii="Arial" w:hAnsi="Arial" w:cs="Arial"/>
                <w:bCs/>
                <w:sz w:val="20"/>
                <w:szCs w:val="20"/>
              </w:rPr>
            </w:pPr>
            <w:r w:rsidRPr="00213EDD">
              <w:rPr>
                <w:rFonts w:ascii="Arial" w:hAnsi="Arial" w:cs="Arial"/>
                <w:bCs/>
                <w:sz w:val="20"/>
                <w:szCs w:val="20"/>
              </w:rPr>
              <w:t>Znaczenie procentowe kryterium</w:t>
            </w:r>
          </w:p>
        </w:tc>
        <w:tc>
          <w:tcPr>
            <w:tcW w:w="1583" w:type="pct"/>
            <w:tcBorders>
              <w:bottom w:val="double" w:sz="4" w:space="0" w:color="auto"/>
            </w:tcBorders>
            <w:vAlign w:val="center"/>
          </w:tcPr>
          <w:p w14:paraId="3A11A812" w14:textId="77777777" w:rsidR="00227BB7" w:rsidRPr="00213EDD" w:rsidRDefault="00227BB7" w:rsidP="008E44EC">
            <w:pPr>
              <w:pStyle w:val="p"/>
              <w:spacing w:line="360" w:lineRule="auto"/>
              <w:jc w:val="center"/>
              <w:rPr>
                <w:rFonts w:ascii="Arial" w:hAnsi="Arial" w:cs="Arial"/>
                <w:bCs/>
                <w:sz w:val="20"/>
                <w:szCs w:val="20"/>
              </w:rPr>
            </w:pPr>
            <w:r w:rsidRPr="00213EDD">
              <w:rPr>
                <w:rFonts w:ascii="Arial" w:hAnsi="Arial" w:cs="Arial"/>
                <w:bCs/>
                <w:sz w:val="20"/>
                <w:szCs w:val="20"/>
              </w:rPr>
              <w:t>Maksymalna liczba punktów jakie może otrzymać oferta za dane kryterium</w:t>
            </w:r>
          </w:p>
        </w:tc>
      </w:tr>
      <w:tr w:rsidR="008E44EC" w:rsidRPr="00213EDD" w14:paraId="1600F83F" w14:textId="77777777" w:rsidTr="00227BB7">
        <w:trPr>
          <w:trHeight w:val="567"/>
        </w:trPr>
        <w:tc>
          <w:tcPr>
            <w:tcW w:w="532" w:type="pct"/>
            <w:tcBorders>
              <w:top w:val="double" w:sz="4" w:space="0" w:color="auto"/>
              <w:bottom w:val="double" w:sz="4" w:space="0" w:color="auto"/>
            </w:tcBorders>
            <w:vAlign w:val="center"/>
          </w:tcPr>
          <w:p w14:paraId="33A28AA0" w14:textId="77777777" w:rsidR="00227BB7" w:rsidRPr="00213EDD" w:rsidRDefault="00227BB7" w:rsidP="008E44EC">
            <w:pPr>
              <w:pStyle w:val="p"/>
              <w:spacing w:line="360" w:lineRule="auto"/>
              <w:rPr>
                <w:rFonts w:ascii="Arial" w:hAnsi="Arial" w:cs="Arial"/>
                <w:sz w:val="20"/>
                <w:szCs w:val="20"/>
              </w:rPr>
            </w:pPr>
            <w:r w:rsidRPr="00213EDD">
              <w:rPr>
                <w:rFonts w:ascii="Arial" w:hAnsi="Arial" w:cs="Arial"/>
                <w:sz w:val="20"/>
                <w:szCs w:val="20"/>
              </w:rPr>
              <w:t>1)</w:t>
            </w:r>
          </w:p>
        </w:tc>
        <w:tc>
          <w:tcPr>
            <w:tcW w:w="1594" w:type="pct"/>
            <w:tcBorders>
              <w:top w:val="double" w:sz="4" w:space="0" w:color="auto"/>
              <w:bottom w:val="double" w:sz="4" w:space="0" w:color="auto"/>
            </w:tcBorders>
            <w:vAlign w:val="center"/>
          </w:tcPr>
          <w:p w14:paraId="7DACDAFD" w14:textId="0CA694EA" w:rsidR="00227BB7" w:rsidRPr="00213EDD" w:rsidRDefault="00227BB7" w:rsidP="008E44EC">
            <w:pPr>
              <w:pStyle w:val="p"/>
              <w:spacing w:line="360" w:lineRule="auto"/>
              <w:rPr>
                <w:rFonts w:ascii="Arial" w:hAnsi="Arial" w:cs="Arial"/>
                <w:sz w:val="20"/>
                <w:szCs w:val="20"/>
              </w:rPr>
            </w:pPr>
            <w:r w:rsidRPr="00213EDD">
              <w:rPr>
                <w:rFonts w:ascii="Arial" w:hAnsi="Arial" w:cs="Arial"/>
                <w:sz w:val="20"/>
                <w:szCs w:val="20"/>
              </w:rPr>
              <w:t>Cena brutto (C)</w:t>
            </w:r>
          </w:p>
        </w:tc>
        <w:tc>
          <w:tcPr>
            <w:tcW w:w="1291" w:type="pct"/>
            <w:tcBorders>
              <w:top w:val="double" w:sz="4" w:space="0" w:color="auto"/>
              <w:bottom w:val="double" w:sz="4" w:space="0" w:color="auto"/>
            </w:tcBorders>
            <w:vAlign w:val="center"/>
          </w:tcPr>
          <w:p w14:paraId="6B5A04F5" w14:textId="718FB764" w:rsidR="00227BB7" w:rsidRPr="00213EDD" w:rsidRDefault="005E0EFE" w:rsidP="008E44EC">
            <w:pPr>
              <w:pStyle w:val="p"/>
              <w:spacing w:line="360" w:lineRule="auto"/>
              <w:jc w:val="center"/>
              <w:rPr>
                <w:rFonts w:ascii="Arial" w:hAnsi="Arial" w:cs="Arial"/>
                <w:sz w:val="20"/>
                <w:szCs w:val="20"/>
              </w:rPr>
            </w:pPr>
            <w:r>
              <w:rPr>
                <w:rFonts w:ascii="Arial" w:hAnsi="Arial" w:cs="Arial"/>
                <w:sz w:val="20"/>
                <w:szCs w:val="20"/>
              </w:rPr>
              <w:t>100</w:t>
            </w:r>
            <w:r w:rsidR="00227BB7" w:rsidRPr="00213EDD">
              <w:rPr>
                <w:rFonts w:ascii="Arial" w:hAnsi="Arial" w:cs="Arial"/>
                <w:sz w:val="20"/>
                <w:szCs w:val="20"/>
              </w:rPr>
              <w:t xml:space="preserve"> %</w:t>
            </w:r>
          </w:p>
        </w:tc>
        <w:tc>
          <w:tcPr>
            <w:tcW w:w="1583" w:type="pct"/>
            <w:tcBorders>
              <w:top w:val="double" w:sz="4" w:space="0" w:color="auto"/>
              <w:bottom w:val="double" w:sz="4" w:space="0" w:color="auto"/>
            </w:tcBorders>
            <w:vAlign w:val="center"/>
          </w:tcPr>
          <w:p w14:paraId="777D1E51" w14:textId="1F0EBF02" w:rsidR="00227BB7" w:rsidRPr="00213EDD" w:rsidRDefault="005E0EFE" w:rsidP="008E44EC">
            <w:pPr>
              <w:pStyle w:val="p"/>
              <w:spacing w:line="360" w:lineRule="auto"/>
              <w:jc w:val="center"/>
              <w:rPr>
                <w:rFonts w:ascii="Arial" w:hAnsi="Arial" w:cs="Arial"/>
                <w:sz w:val="20"/>
                <w:szCs w:val="20"/>
              </w:rPr>
            </w:pPr>
            <w:r>
              <w:rPr>
                <w:rFonts w:ascii="Arial" w:hAnsi="Arial" w:cs="Arial"/>
                <w:sz w:val="20"/>
                <w:szCs w:val="20"/>
              </w:rPr>
              <w:t>100</w:t>
            </w:r>
            <w:r w:rsidR="00227BB7" w:rsidRPr="00213EDD">
              <w:rPr>
                <w:rFonts w:ascii="Arial" w:hAnsi="Arial" w:cs="Arial"/>
                <w:sz w:val="20"/>
                <w:szCs w:val="20"/>
              </w:rPr>
              <w:t xml:space="preserve"> punktów</w:t>
            </w:r>
          </w:p>
        </w:tc>
      </w:tr>
    </w:tbl>
    <w:p w14:paraId="3E40553D" w14:textId="77777777" w:rsidR="00227BB7" w:rsidRPr="00213EDD" w:rsidRDefault="00227BB7" w:rsidP="008E44EC">
      <w:pPr>
        <w:pStyle w:val="justify"/>
        <w:spacing w:line="360" w:lineRule="auto"/>
        <w:rPr>
          <w:rFonts w:ascii="Arial" w:hAnsi="Arial" w:cs="Arial"/>
          <w:sz w:val="20"/>
          <w:szCs w:val="20"/>
        </w:rPr>
      </w:pPr>
    </w:p>
    <w:p w14:paraId="4512E285" w14:textId="77777777" w:rsidR="00227BB7" w:rsidRPr="00213EDD" w:rsidRDefault="00227BB7">
      <w:pPr>
        <w:pStyle w:val="justify"/>
        <w:numPr>
          <w:ilvl w:val="0"/>
          <w:numId w:val="14"/>
        </w:numPr>
        <w:spacing w:line="360" w:lineRule="auto"/>
        <w:rPr>
          <w:rFonts w:ascii="Arial" w:hAnsi="Arial" w:cs="Arial"/>
          <w:sz w:val="20"/>
          <w:szCs w:val="20"/>
        </w:rPr>
      </w:pPr>
      <w:r w:rsidRPr="00213EDD">
        <w:rPr>
          <w:rFonts w:ascii="Arial" w:hAnsi="Arial" w:cs="Arial"/>
          <w:sz w:val="20"/>
          <w:szCs w:val="20"/>
        </w:rPr>
        <w:t>Punkty przyznawane za podane w pkt. 1. kryteria będą liczone według następujących wzorów:</w:t>
      </w:r>
    </w:p>
    <w:p w14:paraId="0F7457B5" w14:textId="77777777" w:rsidR="00227BB7" w:rsidRPr="00213EDD" w:rsidRDefault="00227BB7" w:rsidP="008E44EC">
      <w:pPr>
        <w:pStyle w:val="justify"/>
        <w:spacing w:line="360" w:lineRule="auto"/>
        <w:rPr>
          <w:rFonts w:ascii="Arial" w:hAnsi="Arial" w:cs="Arial"/>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732"/>
        <w:gridCol w:w="7602"/>
      </w:tblGrid>
      <w:tr w:rsidR="008E44EC" w:rsidRPr="00213EDD" w14:paraId="4A97CC4C" w14:textId="77777777" w:rsidTr="005E0EFE">
        <w:tc>
          <w:tcPr>
            <w:tcW w:w="1732" w:type="dxa"/>
            <w:vAlign w:val="center"/>
          </w:tcPr>
          <w:p w14:paraId="7D557D49" w14:textId="77777777" w:rsidR="00227BB7" w:rsidRPr="00213EDD" w:rsidRDefault="00227BB7" w:rsidP="008E44EC">
            <w:pPr>
              <w:pStyle w:val="tableCenter"/>
              <w:spacing w:line="360" w:lineRule="auto"/>
              <w:rPr>
                <w:rFonts w:ascii="Arial" w:hAnsi="Arial" w:cs="Arial"/>
                <w:sz w:val="20"/>
                <w:szCs w:val="20"/>
              </w:rPr>
            </w:pPr>
            <w:r w:rsidRPr="00213EDD">
              <w:rPr>
                <w:rStyle w:val="bold"/>
                <w:rFonts w:ascii="Arial" w:hAnsi="Arial" w:cs="Arial"/>
                <w:sz w:val="20"/>
                <w:szCs w:val="20"/>
              </w:rPr>
              <w:t>Kryterium</w:t>
            </w:r>
          </w:p>
        </w:tc>
        <w:tc>
          <w:tcPr>
            <w:tcW w:w="7602" w:type="dxa"/>
            <w:vAlign w:val="center"/>
          </w:tcPr>
          <w:p w14:paraId="53B4651C" w14:textId="70D649D1" w:rsidR="00227BB7" w:rsidRPr="00213EDD" w:rsidRDefault="002D656A" w:rsidP="008E44EC">
            <w:pPr>
              <w:pStyle w:val="tableCenter"/>
              <w:spacing w:line="360" w:lineRule="auto"/>
              <w:rPr>
                <w:rFonts w:ascii="Arial" w:hAnsi="Arial" w:cs="Arial"/>
                <w:b/>
                <w:bCs/>
                <w:sz w:val="20"/>
                <w:szCs w:val="20"/>
              </w:rPr>
            </w:pPr>
            <w:r w:rsidRPr="00213EDD">
              <w:rPr>
                <w:rFonts w:ascii="Arial" w:hAnsi="Arial" w:cs="Arial"/>
                <w:b/>
                <w:bCs/>
                <w:sz w:val="20"/>
                <w:szCs w:val="20"/>
              </w:rPr>
              <w:t>Sposób przyznania punktów</w:t>
            </w:r>
          </w:p>
        </w:tc>
      </w:tr>
      <w:tr w:rsidR="008E44EC" w:rsidRPr="00213EDD" w14:paraId="694F0D0C" w14:textId="77777777" w:rsidTr="005E0EFE">
        <w:tc>
          <w:tcPr>
            <w:tcW w:w="1732" w:type="dxa"/>
            <w:vAlign w:val="center"/>
          </w:tcPr>
          <w:p w14:paraId="3C855361" w14:textId="77777777" w:rsidR="00227BB7" w:rsidRPr="00213EDD" w:rsidRDefault="00227BB7" w:rsidP="008E44EC">
            <w:pPr>
              <w:pStyle w:val="center"/>
              <w:spacing w:line="360" w:lineRule="auto"/>
              <w:rPr>
                <w:rFonts w:ascii="Arial" w:hAnsi="Arial" w:cs="Arial"/>
                <w:b/>
                <w:bCs/>
                <w:sz w:val="20"/>
                <w:szCs w:val="20"/>
              </w:rPr>
            </w:pPr>
            <w:r w:rsidRPr="00213EDD">
              <w:rPr>
                <w:rFonts w:ascii="Arial" w:hAnsi="Arial" w:cs="Arial"/>
                <w:b/>
                <w:bCs/>
                <w:sz w:val="20"/>
                <w:szCs w:val="20"/>
              </w:rPr>
              <w:t>Cena brutto</w:t>
            </w:r>
          </w:p>
        </w:tc>
        <w:tc>
          <w:tcPr>
            <w:tcW w:w="7602" w:type="dxa"/>
            <w:vAlign w:val="center"/>
          </w:tcPr>
          <w:p w14:paraId="0957BCD7" w14:textId="47F31EA3" w:rsidR="002D656A" w:rsidRPr="00213EDD" w:rsidRDefault="002D656A" w:rsidP="002D656A">
            <w:pPr>
              <w:pStyle w:val="p"/>
              <w:spacing w:line="360" w:lineRule="auto"/>
              <w:rPr>
                <w:rFonts w:ascii="Arial" w:hAnsi="Arial" w:cs="Arial"/>
                <w:sz w:val="20"/>
                <w:szCs w:val="20"/>
              </w:rPr>
            </w:pPr>
            <w:r w:rsidRPr="00213EDD">
              <w:rPr>
                <w:rFonts w:ascii="Arial" w:hAnsi="Arial" w:cs="Arial"/>
                <w:sz w:val="20"/>
                <w:szCs w:val="20"/>
              </w:rPr>
              <w:t>Ocena punktowa w kryterium zostanie przyznana zgodnie ze wzorem:</w:t>
            </w:r>
          </w:p>
          <w:p w14:paraId="5CDBC761" w14:textId="77777777" w:rsidR="002D656A" w:rsidRPr="00213EDD" w:rsidRDefault="002D656A" w:rsidP="002D656A">
            <w:pPr>
              <w:pStyle w:val="p"/>
              <w:spacing w:line="360" w:lineRule="auto"/>
              <w:rPr>
                <w:rFonts w:ascii="Arial" w:hAnsi="Arial" w:cs="Arial"/>
                <w:b/>
                <w:bCs/>
                <w:sz w:val="20"/>
                <w:szCs w:val="20"/>
              </w:rPr>
            </w:pPr>
          </w:p>
          <w:p w14:paraId="61DC8CEC" w14:textId="6F123D17" w:rsidR="00227BB7" w:rsidRPr="00213EDD" w:rsidRDefault="00227BB7" w:rsidP="008E44EC">
            <w:pPr>
              <w:pStyle w:val="p"/>
              <w:spacing w:line="360" w:lineRule="auto"/>
              <w:jc w:val="center"/>
              <w:rPr>
                <w:rFonts w:ascii="Arial" w:hAnsi="Arial" w:cs="Arial"/>
                <w:b/>
                <w:bCs/>
                <w:sz w:val="20"/>
                <w:szCs w:val="20"/>
              </w:rPr>
            </w:pPr>
            <w:r w:rsidRPr="00213EDD">
              <w:rPr>
                <w:rFonts w:ascii="Arial" w:hAnsi="Arial" w:cs="Arial"/>
                <w:b/>
                <w:bCs/>
                <w:sz w:val="20"/>
                <w:szCs w:val="20"/>
              </w:rPr>
              <w:t>(</w:t>
            </w:r>
            <w:proofErr w:type="spellStart"/>
            <w:r w:rsidRPr="00213EDD">
              <w:rPr>
                <w:rFonts w:ascii="Arial" w:hAnsi="Arial" w:cs="Arial"/>
                <w:b/>
                <w:bCs/>
                <w:sz w:val="20"/>
                <w:szCs w:val="20"/>
              </w:rPr>
              <w:t>Cmin</w:t>
            </w:r>
            <w:proofErr w:type="spellEnd"/>
            <w:r w:rsidRPr="00213EDD">
              <w:rPr>
                <w:rFonts w:ascii="Arial" w:hAnsi="Arial" w:cs="Arial"/>
                <w:b/>
                <w:bCs/>
                <w:sz w:val="20"/>
                <w:szCs w:val="20"/>
              </w:rPr>
              <w:t>/</w:t>
            </w:r>
            <w:proofErr w:type="spellStart"/>
            <w:r w:rsidRPr="00213EDD">
              <w:rPr>
                <w:rFonts w:ascii="Arial" w:hAnsi="Arial" w:cs="Arial"/>
                <w:b/>
                <w:bCs/>
                <w:sz w:val="20"/>
                <w:szCs w:val="20"/>
              </w:rPr>
              <w:t>Cof</w:t>
            </w:r>
            <w:proofErr w:type="spellEnd"/>
            <w:r w:rsidRPr="00213EDD">
              <w:rPr>
                <w:rFonts w:ascii="Arial" w:hAnsi="Arial" w:cs="Arial"/>
                <w:b/>
                <w:bCs/>
                <w:sz w:val="20"/>
                <w:szCs w:val="20"/>
              </w:rPr>
              <w:t xml:space="preserve">) </w:t>
            </w:r>
            <w:r w:rsidR="00441A99" w:rsidRPr="00213EDD">
              <w:rPr>
                <w:rFonts w:ascii="Arial" w:hAnsi="Arial" w:cs="Arial"/>
                <w:b/>
                <w:bCs/>
                <w:sz w:val="20"/>
                <w:szCs w:val="20"/>
              </w:rPr>
              <w:t>x</w:t>
            </w:r>
            <w:r w:rsidRPr="00213EDD">
              <w:rPr>
                <w:rFonts w:ascii="Arial" w:hAnsi="Arial" w:cs="Arial"/>
                <w:b/>
                <w:bCs/>
                <w:sz w:val="20"/>
                <w:szCs w:val="20"/>
              </w:rPr>
              <w:t xml:space="preserve"> 100 </w:t>
            </w:r>
            <w:r w:rsidR="00441A99" w:rsidRPr="00213EDD">
              <w:rPr>
                <w:rFonts w:ascii="Arial" w:hAnsi="Arial" w:cs="Arial"/>
                <w:b/>
                <w:bCs/>
                <w:sz w:val="20"/>
                <w:szCs w:val="20"/>
              </w:rPr>
              <w:t>x</w:t>
            </w:r>
            <w:r w:rsidR="00696451" w:rsidRPr="00213EDD">
              <w:rPr>
                <w:rFonts w:ascii="Arial" w:hAnsi="Arial" w:cs="Arial"/>
                <w:b/>
                <w:bCs/>
                <w:sz w:val="20"/>
                <w:szCs w:val="20"/>
              </w:rPr>
              <w:t xml:space="preserve"> </w:t>
            </w:r>
            <w:r w:rsidR="005E0EFE">
              <w:rPr>
                <w:rFonts w:ascii="Arial" w:hAnsi="Arial" w:cs="Arial"/>
                <w:b/>
                <w:bCs/>
                <w:sz w:val="20"/>
                <w:szCs w:val="20"/>
              </w:rPr>
              <w:t>100</w:t>
            </w:r>
            <w:r w:rsidR="00441A99" w:rsidRPr="00213EDD">
              <w:rPr>
                <w:rFonts w:ascii="Arial" w:hAnsi="Arial" w:cs="Arial"/>
                <w:b/>
                <w:bCs/>
                <w:sz w:val="20"/>
                <w:szCs w:val="20"/>
              </w:rPr>
              <w:t>%</w:t>
            </w:r>
          </w:p>
          <w:p w14:paraId="65172E05" w14:textId="77777777" w:rsidR="00227BB7" w:rsidRPr="00213EDD" w:rsidRDefault="00227BB7" w:rsidP="008E44EC">
            <w:pPr>
              <w:pStyle w:val="p"/>
              <w:spacing w:line="360" w:lineRule="auto"/>
              <w:rPr>
                <w:rFonts w:ascii="Arial" w:hAnsi="Arial" w:cs="Arial"/>
                <w:sz w:val="20"/>
                <w:szCs w:val="20"/>
              </w:rPr>
            </w:pPr>
            <w:r w:rsidRPr="00213EDD">
              <w:rPr>
                <w:rFonts w:ascii="Arial" w:hAnsi="Arial" w:cs="Arial"/>
                <w:sz w:val="20"/>
                <w:szCs w:val="20"/>
              </w:rPr>
              <w:t>gdzie:</w:t>
            </w:r>
          </w:p>
          <w:p w14:paraId="454D726C" w14:textId="2E0DB67C" w:rsidR="00227BB7" w:rsidRPr="00213EDD" w:rsidRDefault="00227BB7" w:rsidP="008E44EC">
            <w:pPr>
              <w:pStyle w:val="p"/>
              <w:spacing w:line="360" w:lineRule="auto"/>
              <w:rPr>
                <w:rFonts w:ascii="Arial" w:hAnsi="Arial" w:cs="Arial"/>
                <w:sz w:val="20"/>
                <w:szCs w:val="20"/>
              </w:rPr>
            </w:pPr>
            <w:proofErr w:type="spellStart"/>
            <w:r w:rsidRPr="00213EDD">
              <w:rPr>
                <w:rFonts w:ascii="Arial" w:hAnsi="Arial" w:cs="Arial"/>
                <w:b/>
                <w:bCs/>
                <w:sz w:val="20"/>
                <w:szCs w:val="20"/>
              </w:rPr>
              <w:t>Cmin</w:t>
            </w:r>
            <w:proofErr w:type="spellEnd"/>
            <w:r w:rsidRPr="00213EDD">
              <w:rPr>
                <w:rFonts w:ascii="Arial" w:hAnsi="Arial" w:cs="Arial"/>
                <w:b/>
                <w:bCs/>
                <w:sz w:val="20"/>
                <w:szCs w:val="20"/>
              </w:rPr>
              <w:t xml:space="preserve"> </w:t>
            </w:r>
            <w:r w:rsidRPr="00213EDD">
              <w:rPr>
                <w:rFonts w:ascii="Arial" w:hAnsi="Arial" w:cs="Arial"/>
                <w:sz w:val="20"/>
                <w:szCs w:val="20"/>
              </w:rPr>
              <w:t>- najniższa cena spośród wszystkich ofert</w:t>
            </w:r>
          </w:p>
          <w:p w14:paraId="472B75B2" w14:textId="2DABC4B4" w:rsidR="00227BB7" w:rsidRPr="00213EDD" w:rsidRDefault="00227BB7" w:rsidP="008E44EC">
            <w:pPr>
              <w:pStyle w:val="p"/>
              <w:spacing w:line="360" w:lineRule="auto"/>
              <w:rPr>
                <w:rFonts w:ascii="Arial" w:hAnsi="Arial" w:cs="Arial"/>
                <w:sz w:val="20"/>
                <w:szCs w:val="20"/>
              </w:rPr>
            </w:pPr>
            <w:proofErr w:type="spellStart"/>
            <w:r w:rsidRPr="00213EDD">
              <w:rPr>
                <w:rFonts w:ascii="Arial" w:hAnsi="Arial" w:cs="Arial"/>
                <w:b/>
                <w:bCs/>
                <w:sz w:val="20"/>
                <w:szCs w:val="20"/>
              </w:rPr>
              <w:t>Cof</w:t>
            </w:r>
            <w:proofErr w:type="spellEnd"/>
            <w:r w:rsidRPr="00213EDD">
              <w:rPr>
                <w:rFonts w:ascii="Arial" w:hAnsi="Arial" w:cs="Arial"/>
                <w:b/>
                <w:bCs/>
                <w:sz w:val="20"/>
                <w:szCs w:val="20"/>
              </w:rPr>
              <w:t xml:space="preserve"> </w:t>
            </w:r>
            <w:r w:rsidRPr="00213EDD">
              <w:rPr>
                <w:rFonts w:ascii="Arial" w:hAnsi="Arial" w:cs="Arial"/>
                <w:sz w:val="20"/>
                <w:szCs w:val="20"/>
              </w:rPr>
              <w:t>-  cena podana w ofercie badanej</w:t>
            </w:r>
          </w:p>
        </w:tc>
      </w:tr>
    </w:tbl>
    <w:p w14:paraId="1C9D578F" w14:textId="77777777" w:rsidR="005E0EFE" w:rsidRDefault="005E0EFE" w:rsidP="005E0EFE">
      <w:pPr>
        <w:pStyle w:val="justify"/>
        <w:spacing w:line="360" w:lineRule="auto"/>
        <w:ind w:left="720"/>
        <w:rPr>
          <w:rFonts w:ascii="Arial" w:hAnsi="Arial" w:cs="Arial"/>
          <w:sz w:val="20"/>
          <w:szCs w:val="20"/>
        </w:rPr>
      </w:pPr>
    </w:p>
    <w:p w14:paraId="5C054A11" w14:textId="1DBDFCF0" w:rsidR="00227BB7" w:rsidRPr="00213EDD" w:rsidRDefault="00227BB7">
      <w:pPr>
        <w:pStyle w:val="justify"/>
        <w:numPr>
          <w:ilvl w:val="0"/>
          <w:numId w:val="14"/>
        </w:numPr>
        <w:spacing w:line="360" w:lineRule="auto"/>
        <w:rPr>
          <w:rFonts w:ascii="Arial" w:hAnsi="Arial" w:cs="Arial"/>
          <w:sz w:val="20"/>
          <w:szCs w:val="20"/>
        </w:rPr>
      </w:pPr>
      <w:r w:rsidRPr="00213EDD">
        <w:rPr>
          <w:rFonts w:ascii="Arial" w:hAnsi="Arial" w:cs="Arial"/>
          <w:sz w:val="20"/>
          <w:szCs w:val="20"/>
        </w:rPr>
        <w:t>Oferta złożona przez wykonawcę może otrzymać 100 pkt.</w:t>
      </w:r>
    </w:p>
    <w:p w14:paraId="51F75820" w14:textId="77777777" w:rsidR="00227BB7" w:rsidRPr="00213EDD" w:rsidRDefault="00227BB7">
      <w:pPr>
        <w:pStyle w:val="justify"/>
        <w:numPr>
          <w:ilvl w:val="0"/>
          <w:numId w:val="14"/>
        </w:numPr>
        <w:spacing w:line="360" w:lineRule="auto"/>
        <w:rPr>
          <w:rFonts w:ascii="Arial" w:hAnsi="Arial" w:cs="Arial"/>
          <w:sz w:val="20"/>
          <w:szCs w:val="20"/>
        </w:rPr>
      </w:pPr>
      <w:r w:rsidRPr="00213EDD">
        <w:rPr>
          <w:rFonts w:ascii="Arial" w:hAnsi="Arial" w:cs="Arial"/>
          <w:sz w:val="20"/>
          <w:szCs w:val="20"/>
        </w:rPr>
        <w:t>Zamawiający zastosuje zaokrąglanie każdego wyniku do dwóch miejsc po przecinku.</w:t>
      </w:r>
    </w:p>
    <w:p w14:paraId="18FC9753" w14:textId="77777777" w:rsidR="00227BB7" w:rsidRPr="00213EDD" w:rsidRDefault="00227BB7" w:rsidP="008E44EC">
      <w:pPr>
        <w:pStyle w:val="Tekstpodstawowy2"/>
        <w:spacing w:after="0" w:line="360" w:lineRule="auto"/>
        <w:jc w:val="both"/>
        <w:rPr>
          <w:rFonts w:ascii="Arial" w:hAnsi="Arial" w:cs="Arial"/>
          <w:bCs/>
          <w:sz w:val="20"/>
          <w:szCs w:val="20"/>
        </w:rPr>
      </w:pPr>
    </w:p>
    <w:p w14:paraId="2D45FA82" w14:textId="77777777" w:rsidR="00227BB7" w:rsidRPr="00213EDD" w:rsidRDefault="00227BB7" w:rsidP="008E44EC">
      <w:pPr>
        <w:pStyle w:val="Tekstpodstawowy2"/>
        <w:spacing w:after="0" w:line="360" w:lineRule="auto"/>
        <w:jc w:val="both"/>
        <w:rPr>
          <w:rFonts w:ascii="Arial" w:hAnsi="Arial" w:cs="Arial"/>
          <w:bCs/>
          <w:sz w:val="20"/>
          <w:szCs w:val="20"/>
        </w:rPr>
      </w:pPr>
      <w:r w:rsidRPr="00213EDD">
        <w:rPr>
          <w:rFonts w:ascii="Arial" w:hAnsi="Arial" w:cs="Arial"/>
          <w:b/>
          <w:sz w:val="20"/>
          <w:szCs w:val="20"/>
        </w:rPr>
        <w:t>UWAGA:</w:t>
      </w:r>
      <w:r w:rsidRPr="00213EDD">
        <w:rPr>
          <w:rFonts w:ascii="Arial" w:hAnsi="Arial" w:cs="Arial"/>
          <w:bCs/>
          <w:sz w:val="20"/>
          <w:szCs w:val="20"/>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70A81F45" w14:textId="77777777" w:rsidR="00227BB7" w:rsidRPr="00213EDD" w:rsidRDefault="00227BB7" w:rsidP="008E44EC">
      <w:pPr>
        <w:spacing w:line="360" w:lineRule="auto"/>
        <w:jc w:val="both"/>
        <w:rPr>
          <w:rFonts w:ascii="Arial" w:hAnsi="Arial" w:cs="Arial"/>
          <w:sz w:val="20"/>
          <w:szCs w:val="20"/>
        </w:rPr>
      </w:pPr>
    </w:p>
    <w:p w14:paraId="100371AA" w14:textId="5B34D0A7" w:rsidR="00227BB7" w:rsidRPr="006743D6" w:rsidRDefault="00227BB7">
      <w:pPr>
        <w:pStyle w:val="Akapitzlist"/>
        <w:numPr>
          <w:ilvl w:val="0"/>
          <w:numId w:val="14"/>
        </w:numPr>
        <w:spacing w:line="360" w:lineRule="auto"/>
        <w:jc w:val="both"/>
        <w:rPr>
          <w:rFonts w:ascii="Arial" w:hAnsi="Arial" w:cs="Arial"/>
          <w:sz w:val="20"/>
          <w:szCs w:val="20"/>
        </w:rPr>
      </w:pPr>
      <w:r w:rsidRPr="00213EDD">
        <w:rPr>
          <w:rFonts w:ascii="Arial" w:hAnsi="Arial" w:cs="Arial"/>
          <w:bCs/>
          <w:sz w:val="20"/>
          <w:szCs w:val="20"/>
        </w:rPr>
        <w:t>Za najkorzystniejszą ofertę uznana zostanie Oferta wykonawcy, która uzyska największą liczbę punktów:</w:t>
      </w:r>
      <w:r w:rsidR="002C1210" w:rsidRPr="00213EDD">
        <w:rPr>
          <w:rFonts w:ascii="Arial" w:hAnsi="Arial" w:cs="Arial"/>
          <w:bCs/>
          <w:sz w:val="20"/>
          <w:szCs w:val="20"/>
        </w:rPr>
        <w:t xml:space="preserve"> </w:t>
      </w:r>
      <w:r w:rsidRPr="00213EDD">
        <w:rPr>
          <w:rFonts w:ascii="Arial" w:hAnsi="Arial" w:cs="Arial"/>
          <w:b/>
          <w:bCs/>
          <w:sz w:val="20"/>
          <w:szCs w:val="20"/>
        </w:rPr>
        <w:t>W = C</w:t>
      </w:r>
      <w:r w:rsidR="00441A99" w:rsidRPr="00213EDD">
        <w:rPr>
          <w:rFonts w:ascii="Arial" w:hAnsi="Arial" w:cs="Arial"/>
          <w:b/>
          <w:bCs/>
          <w:sz w:val="20"/>
          <w:szCs w:val="20"/>
        </w:rPr>
        <w:t xml:space="preserve"> </w:t>
      </w:r>
    </w:p>
    <w:p w14:paraId="394FFE53" w14:textId="77777777" w:rsidR="006743D6" w:rsidRPr="006743D6" w:rsidRDefault="006743D6" w:rsidP="006743D6">
      <w:pPr>
        <w:pStyle w:val="NormalnyWeb"/>
        <w:spacing w:line="360" w:lineRule="auto"/>
        <w:ind w:left="720"/>
        <w:rPr>
          <w:rFonts w:ascii="Arial" w:hAnsi="Arial" w:cs="Arial"/>
          <w:sz w:val="20"/>
          <w:szCs w:val="20"/>
        </w:rPr>
      </w:pPr>
      <w:r w:rsidRPr="006743D6">
        <w:rPr>
          <w:rFonts w:ascii="Arial" w:hAnsi="Arial" w:cs="Arial"/>
          <w:b/>
          <w:sz w:val="20"/>
          <w:szCs w:val="20"/>
        </w:rPr>
        <w:t xml:space="preserve">W - </w:t>
      </w:r>
      <w:r w:rsidRPr="006743D6">
        <w:rPr>
          <w:rFonts w:ascii="Arial" w:hAnsi="Arial" w:cs="Arial"/>
          <w:sz w:val="20"/>
          <w:szCs w:val="20"/>
        </w:rPr>
        <w:t>łączna ilość punktów, jaką uzyskała oferta na podstawie kryteriów oceny ofert,</w:t>
      </w:r>
    </w:p>
    <w:p w14:paraId="4CDC77A4" w14:textId="77777777" w:rsidR="006743D6" w:rsidRPr="006743D6" w:rsidRDefault="006743D6" w:rsidP="006743D6">
      <w:pPr>
        <w:pStyle w:val="NormalnyWeb"/>
        <w:spacing w:line="360" w:lineRule="auto"/>
        <w:ind w:left="720"/>
        <w:rPr>
          <w:rFonts w:ascii="Arial" w:hAnsi="Arial" w:cs="Arial"/>
          <w:sz w:val="20"/>
          <w:szCs w:val="20"/>
        </w:rPr>
      </w:pPr>
      <w:r w:rsidRPr="006743D6">
        <w:rPr>
          <w:rFonts w:ascii="Arial" w:hAnsi="Arial" w:cs="Arial"/>
          <w:b/>
          <w:sz w:val="20"/>
          <w:szCs w:val="20"/>
        </w:rPr>
        <w:t xml:space="preserve">C - </w:t>
      </w:r>
      <w:r w:rsidRPr="006743D6">
        <w:rPr>
          <w:rFonts w:ascii="Arial" w:hAnsi="Arial" w:cs="Arial"/>
          <w:sz w:val="20"/>
          <w:szCs w:val="20"/>
        </w:rPr>
        <w:t>ilość punktów, jaką uzyskała oferta na podstawie kryterium „Cena brutto”.</w:t>
      </w:r>
    </w:p>
    <w:p w14:paraId="2EAAF32B" w14:textId="77777777" w:rsidR="006743D6" w:rsidRPr="00E74762" w:rsidRDefault="006743D6" w:rsidP="006743D6">
      <w:pPr>
        <w:pStyle w:val="NormalnyWeb"/>
        <w:spacing w:line="360" w:lineRule="auto"/>
        <w:ind w:left="720"/>
        <w:rPr>
          <w:rFonts w:ascii="Arial" w:hAnsi="Arial" w:cs="Arial"/>
          <w:sz w:val="22"/>
          <w:szCs w:val="22"/>
        </w:rPr>
      </w:pPr>
    </w:p>
    <w:p w14:paraId="59E4E4D6" w14:textId="36BF5127" w:rsidR="00A81F4E" w:rsidRPr="00213EDD" w:rsidRDefault="004D31A1" w:rsidP="008E44EC">
      <w:pPr>
        <w:pStyle w:val="Tekstpodstawowy"/>
        <w:kinsoku w:val="0"/>
        <w:overflowPunct w:val="0"/>
        <w:spacing w:before="0" w:line="360" w:lineRule="auto"/>
        <w:ind w:left="0" w:right="169" w:firstLine="0"/>
        <w:jc w:val="both"/>
        <w:rPr>
          <w:rFonts w:ascii="Arial" w:hAnsi="Arial" w:cs="Arial"/>
          <w:b/>
          <w:bCs/>
          <w:sz w:val="20"/>
          <w:szCs w:val="20"/>
        </w:rPr>
      </w:pPr>
      <w:r w:rsidRPr="00213EDD">
        <w:rPr>
          <w:rFonts w:ascii="Arial" w:hAnsi="Arial" w:cs="Arial"/>
          <w:b/>
          <w:bCs/>
          <w:spacing w:val="-1"/>
          <w:sz w:val="20"/>
          <w:szCs w:val="20"/>
        </w:rPr>
        <w:t>1</w:t>
      </w:r>
      <w:r w:rsidR="007B76C3" w:rsidRPr="00213EDD">
        <w:rPr>
          <w:rFonts w:ascii="Arial" w:hAnsi="Arial" w:cs="Arial"/>
          <w:b/>
          <w:bCs/>
          <w:spacing w:val="-1"/>
          <w:sz w:val="20"/>
          <w:szCs w:val="20"/>
        </w:rPr>
        <w:t>9</w:t>
      </w:r>
      <w:r w:rsidRPr="00213EDD">
        <w:rPr>
          <w:rFonts w:ascii="Arial" w:hAnsi="Arial" w:cs="Arial"/>
          <w:b/>
          <w:bCs/>
          <w:spacing w:val="-1"/>
          <w:sz w:val="20"/>
          <w:szCs w:val="20"/>
        </w:rPr>
        <w:t>.</w:t>
      </w:r>
      <w:r w:rsidRPr="00213EDD">
        <w:rPr>
          <w:rFonts w:ascii="Arial" w:hAnsi="Arial" w:cs="Arial"/>
          <w:b/>
          <w:bCs/>
          <w:spacing w:val="-11"/>
          <w:sz w:val="20"/>
          <w:szCs w:val="20"/>
        </w:rPr>
        <w:t xml:space="preserve"> </w:t>
      </w:r>
      <w:r w:rsidRPr="00213EDD">
        <w:rPr>
          <w:rFonts w:ascii="Arial" w:hAnsi="Arial" w:cs="Arial"/>
          <w:b/>
          <w:bCs/>
          <w:spacing w:val="-1"/>
          <w:sz w:val="20"/>
          <w:szCs w:val="20"/>
        </w:rPr>
        <w:t>INFORMACJA</w:t>
      </w:r>
      <w:r w:rsidRPr="00213EDD">
        <w:rPr>
          <w:rFonts w:ascii="Arial" w:hAnsi="Arial" w:cs="Arial"/>
          <w:b/>
          <w:bCs/>
          <w:spacing w:val="-10"/>
          <w:sz w:val="20"/>
          <w:szCs w:val="20"/>
        </w:rPr>
        <w:t xml:space="preserve"> </w:t>
      </w:r>
      <w:r w:rsidRPr="00213EDD">
        <w:rPr>
          <w:rFonts w:ascii="Arial" w:hAnsi="Arial" w:cs="Arial"/>
          <w:b/>
          <w:bCs/>
          <w:sz w:val="20"/>
          <w:szCs w:val="20"/>
        </w:rPr>
        <w:t>O</w:t>
      </w:r>
      <w:r w:rsidRPr="00213EDD">
        <w:rPr>
          <w:rFonts w:ascii="Arial" w:hAnsi="Arial" w:cs="Arial"/>
          <w:b/>
          <w:bCs/>
          <w:spacing w:val="-9"/>
          <w:sz w:val="20"/>
          <w:szCs w:val="20"/>
        </w:rPr>
        <w:t xml:space="preserve"> </w:t>
      </w:r>
      <w:r w:rsidRPr="00213EDD">
        <w:rPr>
          <w:rFonts w:ascii="Arial" w:hAnsi="Arial" w:cs="Arial"/>
          <w:b/>
          <w:bCs/>
          <w:spacing w:val="-1"/>
          <w:sz w:val="20"/>
          <w:szCs w:val="20"/>
        </w:rPr>
        <w:t>FORMALNOŚCIACH,</w:t>
      </w:r>
      <w:r w:rsidRPr="00213EDD">
        <w:rPr>
          <w:rFonts w:ascii="Arial" w:hAnsi="Arial" w:cs="Arial"/>
          <w:b/>
          <w:bCs/>
          <w:spacing w:val="-10"/>
          <w:sz w:val="20"/>
          <w:szCs w:val="20"/>
        </w:rPr>
        <w:t xml:space="preserve"> </w:t>
      </w:r>
      <w:r w:rsidRPr="00213EDD">
        <w:rPr>
          <w:rFonts w:ascii="Arial" w:hAnsi="Arial" w:cs="Arial"/>
          <w:b/>
          <w:bCs/>
          <w:spacing w:val="-1"/>
          <w:sz w:val="20"/>
          <w:szCs w:val="20"/>
        </w:rPr>
        <w:t>JAKIE</w:t>
      </w:r>
      <w:r w:rsidRPr="00213EDD">
        <w:rPr>
          <w:rFonts w:ascii="Arial" w:hAnsi="Arial" w:cs="Arial"/>
          <w:b/>
          <w:bCs/>
          <w:spacing w:val="-8"/>
          <w:sz w:val="20"/>
          <w:szCs w:val="20"/>
        </w:rPr>
        <w:t xml:space="preserve"> </w:t>
      </w:r>
      <w:r w:rsidRPr="00213EDD">
        <w:rPr>
          <w:rFonts w:ascii="Arial" w:hAnsi="Arial" w:cs="Arial"/>
          <w:b/>
          <w:bCs/>
          <w:spacing w:val="-1"/>
          <w:sz w:val="20"/>
          <w:szCs w:val="20"/>
        </w:rPr>
        <w:t>POWINNY</w:t>
      </w:r>
      <w:r w:rsidRPr="00213EDD">
        <w:rPr>
          <w:rFonts w:ascii="Arial" w:hAnsi="Arial" w:cs="Arial"/>
          <w:b/>
          <w:bCs/>
          <w:spacing w:val="-10"/>
          <w:sz w:val="20"/>
          <w:szCs w:val="20"/>
        </w:rPr>
        <w:t xml:space="preserve"> </w:t>
      </w:r>
      <w:r w:rsidRPr="00213EDD">
        <w:rPr>
          <w:rFonts w:ascii="Arial" w:hAnsi="Arial" w:cs="Arial"/>
          <w:b/>
          <w:bCs/>
          <w:sz w:val="20"/>
          <w:szCs w:val="20"/>
        </w:rPr>
        <w:t xml:space="preserve">ZOSTAĆ </w:t>
      </w:r>
      <w:r w:rsidRPr="00213EDD">
        <w:rPr>
          <w:rFonts w:ascii="Arial" w:hAnsi="Arial" w:cs="Arial"/>
          <w:b/>
          <w:bCs/>
          <w:spacing w:val="-1"/>
          <w:sz w:val="20"/>
          <w:szCs w:val="20"/>
        </w:rPr>
        <w:t>DOPEŁNIONE</w:t>
      </w:r>
      <w:r w:rsidRPr="00213EDD">
        <w:rPr>
          <w:rFonts w:ascii="Arial" w:hAnsi="Arial" w:cs="Arial"/>
          <w:b/>
          <w:bCs/>
          <w:spacing w:val="-8"/>
          <w:sz w:val="20"/>
          <w:szCs w:val="20"/>
        </w:rPr>
        <w:t xml:space="preserve"> </w:t>
      </w:r>
      <w:r w:rsidRPr="00213EDD">
        <w:rPr>
          <w:rFonts w:ascii="Arial" w:hAnsi="Arial" w:cs="Arial"/>
          <w:b/>
          <w:bCs/>
          <w:spacing w:val="-1"/>
          <w:sz w:val="20"/>
          <w:szCs w:val="20"/>
        </w:rPr>
        <w:t>PO</w:t>
      </w:r>
      <w:r w:rsidRPr="00213EDD">
        <w:rPr>
          <w:rFonts w:ascii="Arial" w:hAnsi="Arial" w:cs="Arial"/>
          <w:b/>
          <w:bCs/>
          <w:spacing w:val="-10"/>
          <w:sz w:val="20"/>
          <w:szCs w:val="20"/>
        </w:rPr>
        <w:t xml:space="preserve"> </w:t>
      </w:r>
      <w:r w:rsidRPr="00213EDD">
        <w:rPr>
          <w:rFonts w:ascii="Arial" w:hAnsi="Arial" w:cs="Arial"/>
          <w:b/>
          <w:bCs/>
          <w:spacing w:val="-1"/>
          <w:sz w:val="20"/>
          <w:szCs w:val="20"/>
        </w:rPr>
        <w:t>WYBORZE</w:t>
      </w:r>
      <w:r w:rsidRPr="00213EDD">
        <w:rPr>
          <w:rFonts w:ascii="Arial" w:hAnsi="Arial" w:cs="Arial"/>
          <w:b/>
          <w:bCs/>
          <w:spacing w:val="82"/>
          <w:w w:val="99"/>
          <w:sz w:val="20"/>
          <w:szCs w:val="20"/>
        </w:rPr>
        <w:t xml:space="preserve"> </w:t>
      </w:r>
      <w:r w:rsidRPr="00213EDD">
        <w:rPr>
          <w:rFonts w:ascii="Arial" w:hAnsi="Arial" w:cs="Arial"/>
          <w:b/>
          <w:bCs/>
          <w:spacing w:val="-1"/>
          <w:sz w:val="20"/>
          <w:szCs w:val="20"/>
        </w:rPr>
        <w:t>OFERT</w:t>
      </w:r>
      <w:r w:rsidRPr="00213EDD">
        <w:rPr>
          <w:rFonts w:ascii="Arial" w:hAnsi="Arial" w:cs="Arial"/>
          <w:b/>
          <w:bCs/>
          <w:spacing w:val="-8"/>
          <w:sz w:val="20"/>
          <w:szCs w:val="20"/>
        </w:rPr>
        <w:t xml:space="preserve"> </w:t>
      </w:r>
      <w:r w:rsidRPr="00213EDD">
        <w:rPr>
          <w:rFonts w:ascii="Arial" w:hAnsi="Arial" w:cs="Arial"/>
          <w:b/>
          <w:bCs/>
          <w:sz w:val="20"/>
          <w:szCs w:val="20"/>
        </w:rPr>
        <w:t>W</w:t>
      </w:r>
      <w:r w:rsidRPr="00213EDD">
        <w:rPr>
          <w:rFonts w:ascii="Arial" w:hAnsi="Arial" w:cs="Arial"/>
          <w:b/>
          <w:bCs/>
          <w:spacing w:val="-10"/>
          <w:sz w:val="20"/>
          <w:szCs w:val="20"/>
        </w:rPr>
        <w:t xml:space="preserve"> </w:t>
      </w:r>
      <w:r w:rsidRPr="00213EDD">
        <w:rPr>
          <w:rFonts w:ascii="Arial" w:hAnsi="Arial" w:cs="Arial"/>
          <w:b/>
          <w:bCs/>
          <w:sz w:val="20"/>
          <w:szCs w:val="20"/>
        </w:rPr>
        <w:t>CELU</w:t>
      </w:r>
      <w:r w:rsidRPr="00213EDD">
        <w:rPr>
          <w:rFonts w:ascii="Arial" w:hAnsi="Arial" w:cs="Arial"/>
          <w:b/>
          <w:bCs/>
          <w:spacing w:val="-8"/>
          <w:sz w:val="20"/>
          <w:szCs w:val="20"/>
        </w:rPr>
        <w:t xml:space="preserve"> </w:t>
      </w:r>
      <w:r w:rsidRPr="00213EDD">
        <w:rPr>
          <w:rFonts w:ascii="Arial" w:hAnsi="Arial" w:cs="Arial"/>
          <w:b/>
          <w:bCs/>
          <w:sz w:val="20"/>
          <w:szCs w:val="20"/>
        </w:rPr>
        <w:t>ZAWARCIA</w:t>
      </w:r>
      <w:r w:rsidRPr="00213EDD">
        <w:rPr>
          <w:rFonts w:ascii="Arial" w:hAnsi="Arial" w:cs="Arial"/>
          <w:b/>
          <w:bCs/>
          <w:spacing w:val="-9"/>
          <w:sz w:val="20"/>
          <w:szCs w:val="20"/>
        </w:rPr>
        <w:t xml:space="preserve"> </w:t>
      </w:r>
      <w:r w:rsidRPr="00213EDD">
        <w:rPr>
          <w:rFonts w:ascii="Arial" w:hAnsi="Arial" w:cs="Arial"/>
          <w:b/>
          <w:bCs/>
          <w:sz w:val="20"/>
          <w:szCs w:val="20"/>
        </w:rPr>
        <w:t>UMOWY W SPRAWIE ZAMÓWIENIA PUBLICZNEGO</w:t>
      </w:r>
    </w:p>
    <w:p w14:paraId="28294733" w14:textId="77777777" w:rsidR="002D656A" w:rsidRPr="00213EDD" w:rsidRDefault="002D656A" w:rsidP="008E44EC">
      <w:pPr>
        <w:pStyle w:val="Tekstpodstawowy"/>
        <w:kinsoku w:val="0"/>
        <w:overflowPunct w:val="0"/>
        <w:spacing w:before="0" w:line="360" w:lineRule="auto"/>
        <w:ind w:left="0" w:right="169" w:firstLine="0"/>
        <w:jc w:val="both"/>
        <w:rPr>
          <w:rFonts w:ascii="Arial" w:hAnsi="Arial" w:cs="Arial"/>
          <w:sz w:val="20"/>
          <w:szCs w:val="20"/>
        </w:rPr>
      </w:pPr>
    </w:p>
    <w:p w14:paraId="3D2BC93F" w14:textId="4F0242EB" w:rsidR="00A81F4E" w:rsidRPr="00213EDD" w:rsidRDefault="00A81F4E">
      <w:pPr>
        <w:pStyle w:val="Akapitzlist"/>
        <w:numPr>
          <w:ilvl w:val="0"/>
          <w:numId w:val="15"/>
        </w:numPr>
        <w:spacing w:line="360" w:lineRule="auto"/>
        <w:jc w:val="both"/>
        <w:rPr>
          <w:rFonts w:ascii="Arial" w:hAnsi="Arial" w:cs="Arial"/>
          <w:sz w:val="20"/>
          <w:szCs w:val="20"/>
        </w:rPr>
      </w:pPr>
      <w:r w:rsidRPr="00213EDD">
        <w:rPr>
          <w:rFonts w:ascii="Arial" w:hAnsi="Arial" w:cs="Arial"/>
          <w:sz w:val="20"/>
          <w:szCs w:val="20"/>
        </w:rPr>
        <w:t>Przed zawarciem umowy w sprawie zamówienia publicznego, Wykonawca, którego oferta została uznana za najkorzystniejszą zobowiązany jest</w:t>
      </w:r>
      <w:r w:rsidR="00095B77" w:rsidRPr="00213EDD">
        <w:rPr>
          <w:rFonts w:ascii="Arial" w:hAnsi="Arial" w:cs="Arial"/>
          <w:sz w:val="20"/>
          <w:szCs w:val="20"/>
        </w:rPr>
        <w:t>:</w:t>
      </w:r>
    </w:p>
    <w:p w14:paraId="7CE46958" w14:textId="6F333949" w:rsidR="00213EDD" w:rsidRDefault="00213EDD" w:rsidP="00213EDD">
      <w:pPr>
        <w:pStyle w:val="Akapitzlist"/>
        <w:numPr>
          <w:ilvl w:val="2"/>
          <w:numId w:val="13"/>
        </w:numPr>
        <w:spacing w:line="360" w:lineRule="auto"/>
        <w:jc w:val="both"/>
        <w:rPr>
          <w:rFonts w:ascii="Arial" w:hAnsi="Arial" w:cs="Arial"/>
          <w:sz w:val="20"/>
          <w:szCs w:val="20"/>
        </w:rPr>
      </w:pPr>
      <w:r w:rsidRPr="00213EDD">
        <w:rPr>
          <w:rFonts w:ascii="Arial" w:hAnsi="Arial" w:cs="Arial"/>
          <w:sz w:val="20"/>
          <w:szCs w:val="20"/>
        </w:rPr>
        <w:t xml:space="preserve">przedłożyć Zamawiającemu </w:t>
      </w:r>
      <w:r w:rsidR="00A81F4E" w:rsidRPr="00213EDD">
        <w:rPr>
          <w:rFonts w:ascii="Arial" w:hAnsi="Arial" w:cs="Arial"/>
          <w:sz w:val="20"/>
          <w:szCs w:val="20"/>
        </w:rPr>
        <w:t>umowę konsorcjum, jeżeli zamówienie będzie realizowane przez wykonawców wspólnie ubiegających się o udzielenie zamówienia – oryginał lub kopi</w:t>
      </w:r>
      <w:r>
        <w:rPr>
          <w:rFonts w:ascii="Arial" w:hAnsi="Arial" w:cs="Arial"/>
          <w:sz w:val="20"/>
          <w:szCs w:val="20"/>
        </w:rPr>
        <w:t>ę</w:t>
      </w:r>
      <w:r w:rsidR="00A81F4E" w:rsidRPr="00213EDD">
        <w:rPr>
          <w:rFonts w:ascii="Arial" w:hAnsi="Arial" w:cs="Arial"/>
          <w:sz w:val="20"/>
          <w:szCs w:val="20"/>
        </w:rPr>
        <w:t xml:space="preserve"> potwierdzona za zgodność z oryginałem przez upoważnioną do tego osobę,</w:t>
      </w:r>
    </w:p>
    <w:p w14:paraId="144555C3" w14:textId="725086AD" w:rsidR="00552C48" w:rsidRPr="00213EDD" w:rsidRDefault="00213EDD" w:rsidP="00213EDD">
      <w:pPr>
        <w:pStyle w:val="Akapitzlist"/>
        <w:numPr>
          <w:ilvl w:val="2"/>
          <w:numId w:val="13"/>
        </w:numPr>
        <w:spacing w:line="360" w:lineRule="auto"/>
        <w:jc w:val="both"/>
        <w:rPr>
          <w:rFonts w:ascii="Arial" w:hAnsi="Arial" w:cs="Arial"/>
          <w:sz w:val="20"/>
          <w:szCs w:val="20"/>
        </w:rPr>
      </w:pPr>
      <w:r w:rsidRPr="00213EDD">
        <w:rPr>
          <w:rFonts w:ascii="Arial" w:hAnsi="Arial" w:cs="Arial"/>
          <w:sz w:val="20"/>
          <w:szCs w:val="20"/>
        </w:rPr>
        <w:t>przedłożyć Zamawiającemu</w:t>
      </w:r>
      <w:r>
        <w:rPr>
          <w:rFonts w:ascii="Arial" w:hAnsi="Arial" w:cs="Arial"/>
          <w:sz w:val="20"/>
          <w:szCs w:val="20"/>
        </w:rPr>
        <w:t xml:space="preserve">, </w:t>
      </w:r>
      <w:r w:rsidR="00A81F4E" w:rsidRPr="00213EDD">
        <w:rPr>
          <w:rFonts w:ascii="Arial" w:hAnsi="Arial" w:cs="Arial"/>
          <w:sz w:val="20"/>
          <w:szCs w:val="20"/>
        </w:rPr>
        <w:t>jeżeli wybrana zostanie oferta Wykonawców wykonujących działalność w formie spółki cywilnej lub spółka cywilna wchodzić będzie w skład konsorcjum</w:t>
      </w:r>
      <w:r>
        <w:rPr>
          <w:rFonts w:ascii="Arial" w:hAnsi="Arial" w:cs="Arial"/>
          <w:sz w:val="20"/>
          <w:szCs w:val="20"/>
        </w:rPr>
        <w:t xml:space="preserve"> -</w:t>
      </w:r>
      <w:r w:rsidR="00A81F4E" w:rsidRPr="00213EDD">
        <w:rPr>
          <w:rFonts w:ascii="Arial" w:hAnsi="Arial" w:cs="Arial"/>
          <w:sz w:val="20"/>
          <w:szCs w:val="20"/>
        </w:rPr>
        <w:t xml:space="preserve"> umow</w:t>
      </w:r>
      <w:r>
        <w:rPr>
          <w:rFonts w:ascii="Arial" w:hAnsi="Arial" w:cs="Arial"/>
          <w:sz w:val="20"/>
          <w:szCs w:val="20"/>
        </w:rPr>
        <w:t>ę</w:t>
      </w:r>
      <w:r w:rsidR="00A81F4E" w:rsidRPr="00213EDD">
        <w:rPr>
          <w:rFonts w:ascii="Arial" w:hAnsi="Arial" w:cs="Arial"/>
          <w:sz w:val="20"/>
          <w:szCs w:val="20"/>
        </w:rPr>
        <w:t xml:space="preserve"> regulując</w:t>
      </w:r>
      <w:r>
        <w:rPr>
          <w:rFonts w:ascii="Arial" w:hAnsi="Arial" w:cs="Arial"/>
          <w:sz w:val="20"/>
          <w:szCs w:val="20"/>
        </w:rPr>
        <w:t>ą</w:t>
      </w:r>
      <w:r w:rsidR="00A81F4E" w:rsidRPr="00213EDD">
        <w:rPr>
          <w:rFonts w:ascii="Arial" w:hAnsi="Arial" w:cs="Arial"/>
          <w:sz w:val="20"/>
          <w:szCs w:val="20"/>
        </w:rPr>
        <w:t xml:space="preserve"> współpracę tych Wykonawców </w:t>
      </w:r>
      <w:r>
        <w:rPr>
          <w:rFonts w:ascii="Arial" w:hAnsi="Arial" w:cs="Arial"/>
          <w:sz w:val="20"/>
          <w:szCs w:val="20"/>
        </w:rPr>
        <w:t>(</w:t>
      </w:r>
      <w:r w:rsidR="00A81F4E" w:rsidRPr="00213EDD">
        <w:rPr>
          <w:rFonts w:ascii="Arial" w:hAnsi="Arial" w:cs="Arial"/>
          <w:sz w:val="20"/>
          <w:szCs w:val="20"/>
        </w:rPr>
        <w:t>oryginał lub kopia potwierdzona za zgodność z oryginałem przez upoważnioną do tego osobę</w:t>
      </w:r>
      <w:r>
        <w:rPr>
          <w:rFonts w:ascii="Arial" w:hAnsi="Arial" w:cs="Arial"/>
          <w:sz w:val="20"/>
          <w:szCs w:val="20"/>
        </w:rPr>
        <w:t>).</w:t>
      </w:r>
    </w:p>
    <w:p w14:paraId="70B87454" w14:textId="77777777" w:rsidR="0042474F" w:rsidRPr="00213EDD" w:rsidRDefault="0042474F" w:rsidP="008E44EC">
      <w:pPr>
        <w:spacing w:line="360" w:lineRule="auto"/>
        <w:jc w:val="both"/>
        <w:rPr>
          <w:rFonts w:ascii="Arial" w:hAnsi="Arial" w:cs="Arial"/>
          <w:b/>
          <w:bCs/>
          <w:sz w:val="20"/>
          <w:szCs w:val="20"/>
        </w:rPr>
      </w:pPr>
    </w:p>
    <w:p w14:paraId="42F7CBAB" w14:textId="29DBCF9D" w:rsidR="00A81F4E" w:rsidRPr="00213EDD" w:rsidRDefault="00A81F4E" w:rsidP="008E44EC">
      <w:pPr>
        <w:spacing w:line="360" w:lineRule="auto"/>
        <w:ind w:left="360"/>
        <w:jc w:val="both"/>
        <w:rPr>
          <w:rFonts w:ascii="Arial" w:hAnsi="Arial" w:cs="Arial"/>
          <w:b/>
          <w:bCs/>
          <w:sz w:val="20"/>
          <w:szCs w:val="20"/>
        </w:rPr>
      </w:pPr>
      <w:r w:rsidRPr="00213EDD">
        <w:rPr>
          <w:rFonts w:ascii="Arial" w:hAnsi="Arial" w:cs="Arial"/>
          <w:b/>
          <w:bCs/>
          <w:sz w:val="20"/>
          <w:szCs w:val="20"/>
        </w:rPr>
        <w:t>Niedopełnienie formalności wskazanych w pkt</w:t>
      </w:r>
      <w:r w:rsidR="002F27EF" w:rsidRPr="00213EDD">
        <w:rPr>
          <w:rFonts w:ascii="Arial" w:hAnsi="Arial" w:cs="Arial"/>
          <w:b/>
          <w:bCs/>
          <w:sz w:val="20"/>
          <w:szCs w:val="20"/>
        </w:rPr>
        <w:t>. 1</w:t>
      </w:r>
      <w:r w:rsidRPr="00213EDD">
        <w:rPr>
          <w:rFonts w:ascii="Arial" w:hAnsi="Arial" w:cs="Arial"/>
          <w:b/>
          <w:bCs/>
          <w:sz w:val="20"/>
          <w:szCs w:val="20"/>
        </w:rPr>
        <w:t xml:space="preserve"> SWZ będzie traktowane jako uchylanie się przez Wykonawcę od zawarcia umowy w sp</w:t>
      </w:r>
      <w:r w:rsidR="00E15C49" w:rsidRPr="00213EDD">
        <w:rPr>
          <w:rFonts w:ascii="Arial" w:hAnsi="Arial" w:cs="Arial"/>
          <w:b/>
          <w:bCs/>
          <w:sz w:val="20"/>
          <w:szCs w:val="20"/>
        </w:rPr>
        <w:t xml:space="preserve">rawie zamówienia publicznego.  </w:t>
      </w:r>
    </w:p>
    <w:p w14:paraId="4F0CB17B" w14:textId="0976DC29" w:rsidR="008B7116" w:rsidRPr="00213EDD" w:rsidRDefault="008B7116">
      <w:pPr>
        <w:pStyle w:val="Tekstpodstawowy"/>
        <w:numPr>
          <w:ilvl w:val="0"/>
          <w:numId w:val="15"/>
        </w:numPr>
        <w:kinsoku w:val="0"/>
        <w:overflowPunct w:val="0"/>
        <w:spacing w:line="360" w:lineRule="auto"/>
        <w:ind w:right="3"/>
        <w:jc w:val="both"/>
        <w:rPr>
          <w:rFonts w:ascii="Arial" w:hAnsi="Arial" w:cs="Arial"/>
          <w:sz w:val="20"/>
          <w:szCs w:val="20"/>
        </w:rPr>
      </w:pPr>
      <w:r w:rsidRPr="00213EDD">
        <w:rPr>
          <w:rFonts w:ascii="Arial" w:hAnsi="Arial" w:cs="Arial"/>
          <w:sz w:val="20"/>
          <w:szCs w:val="20"/>
        </w:rPr>
        <w:t>Zamawiający dopuszcza zawarcie umowy na wzorze opracowanym przez Wykonawcę, warunkiem koniecznym uzyskania akceptacji przedłożonej propozycji treści umowy jest brak dodatkowych opłat po stronie Zamawiającego w trakcie całego okresu trwania umowy. Wyjątkiem od warunku ujętego w zdaniu pierwszym są odsetki od nieterminowej zapłaty należności.</w:t>
      </w:r>
    </w:p>
    <w:p w14:paraId="35018C3C" w14:textId="40DDA02D" w:rsidR="008B7116" w:rsidRPr="00213EDD" w:rsidRDefault="008B7116" w:rsidP="00213EDD">
      <w:pPr>
        <w:pStyle w:val="Tekstpodstawowy"/>
        <w:numPr>
          <w:ilvl w:val="0"/>
          <w:numId w:val="15"/>
        </w:numPr>
        <w:kinsoku w:val="0"/>
        <w:overflowPunct w:val="0"/>
        <w:spacing w:line="360" w:lineRule="auto"/>
        <w:ind w:right="3"/>
        <w:jc w:val="both"/>
        <w:rPr>
          <w:rFonts w:ascii="Arial" w:hAnsi="Arial" w:cs="Arial"/>
          <w:b/>
          <w:bCs/>
          <w:sz w:val="20"/>
          <w:szCs w:val="20"/>
        </w:rPr>
      </w:pPr>
      <w:r w:rsidRPr="00213EDD">
        <w:rPr>
          <w:rFonts w:ascii="Arial" w:hAnsi="Arial" w:cs="Arial"/>
          <w:b/>
          <w:bCs/>
          <w:sz w:val="20"/>
          <w:szCs w:val="20"/>
        </w:rPr>
        <w:t xml:space="preserve">Dokumenty, o których mowa w pkt. 1 mogą być złożone lub przesłane na adres siedziby Zamawiającego w formie papierowej lub przesłane na adres e-mail Zamawiającego </w:t>
      </w:r>
      <w:hyperlink r:id="rId26" w:history="1">
        <w:r w:rsidR="002C1210" w:rsidRPr="00213EDD">
          <w:rPr>
            <w:rStyle w:val="Hipercze"/>
            <w:rFonts w:ascii="Arial" w:hAnsi="Arial" w:cs="Arial"/>
            <w:b/>
            <w:bCs/>
            <w:color w:val="auto"/>
            <w:sz w:val="20"/>
            <w:szCs w:val="20"/>
          </w:rPr>
          <w:t>zp@posum.pl</w:t>
        </w:r>
      </w:hyperlink>
      <w:r w:rsidR="002C1210" w:rsidRPr="00213EDD">
        <w:rPr>
          <w:rFonts w:ascii="Arial" w:hAnsi="Arial" w:cs="Arial"/>
          <w:b/>
          <w:bCs/>
          <w:sz w:val="20"/>
          <w:szCs w:val="20"/>
        </w:rPr>
        <w:t xml:space="preserve"> </w:t>
      </w:r>
      <w:r w:rsidRPr="00213EDD">
        <w:rPr>
          <w:rFonts w:ascii="Arial" w:hAnsi="Arial" w:cs="Arial"/>
          <w:b/>
          <w:bCs/>
          <w:sz w:val="20"/>
          <w:szCs w:val="20"/>
        </w:rPr>
        <w:t>w formie dokumentu elektronicznego</w:t>
      </w:r>
      <w:r w:rsidR="0042474F" w:rsidRPr="00213EDD">
        <w:rPr>
          <w:rFonts w:ascii="Arial" w:hAnsi="Arial" w:cs="Arial"/>
          <w:b/>
          <w:bCs/>
          <w:sz w:val="20"/>
          <w:szCs w:val="20"/>
        </w:rPr>
        <w:t>.</w:t>
      </w:r>
    </w:p>
    <w:p w14:paraId="7A9FA1B8" w14:textId="77777777" w:rsidR="004D31A1" w:rsidRPr="00213EDD" w:rsidRDefault="004D31A1" w:rsidP="00213EDD">
      <w:pPr>
        <w:pStyle w:val="Tekstpodstawowy"/>
        <w:kinsoku w:val="0"/>
        <w:overflowPunct w:val="0"/>
        <w:spacing w:before="0" w:line="360" w:lineRule="auto"/>
        <w:ind w:left="0" w:right="3" w:firstLine="0"/>
        <w:jc w:val="both"/>
        <w:rPr>
          <w:rFonts w:ascii="Arial" w:hAnsi="Arial" w:cs="Arial"/>
          <w:b/>
          <w:bCs/>
          <w:spacing w:val="-1"/>
          <w:sz w:val="20"/>
          <w:szCs w:val="20"/>
        </w:rPr>
      </w:pPr>
    </w:p>
    <w:p w14:paraId="087EEDBC" w14:textId="77777777" w:rsidR="0042474F" w:rsidRPr="00213EDD" w:rsidRDefault="007B76C3" w:rsidP="00213EDD">
      <w:pPr>
        <w:pStyle w:val="Tekstpodstawowy"/>
        <w:kinsoku w:val="0"/>
        <w:overflowPunct w:val="0"/>
        <w:spacing w:before="0" w:line="360" w:lineRule="auto"/>
        <w:ind w:left="0" w:right="3" w:firstLine="0"/>
        <w:jc w:val="both"/>
        <w:rPr>
          <w:rFonts w:ascii="Arial" w:hAnsi="Arial" w:cs="Arial"/>
          <w:b/>
          <w:bCs/>
          <w:sz w:val="20"/>
          <w:szCs w:val="20"/>
        </w:rPr>
      </w:pPr>
      <w:r w:rsidRPr="00213EDD">
        <w:rPr>
          <w:rFonts w:ascii="Arial" w:hAnsi="Arial" w:cs="Arial"/>
          <w:b/>
          <w:bCs/>
          <w:spacing w:val="-1"/>
          <w:sz w:val="20"/>
          <w:szCs w:val="20"/>
        </w:rPr>
        <w:t>20</w:t>
      </w:r>
      <w:r w:rsidR="004D31A1" w:rsidRPr="00213EDD">
        <w:rPr>
          <w:rFonts w:ascii="Arial" w:hAnsi="Arial" w:cs="Arial"/>
          <w:b/>
          <w:bCs/>
          <w:spacing w:val="-1"/>
          <w:sz w:val="20"/>
          <w:szCs w:val="20"/>
        </w:rPr>
        <w:t>.</w:t>
      </w:r>
      <w:r w:rsidR="004D31A1" w:rsidRPr="00213EDD">
        <w:rPr>
          <w:rFonts w:ascii="Arial" w:hAnsi="Arial" w:cs="Arial"/>
          <w:b/>
          <w:bCs/>
          <w:sz w:val="20"/>
          <w:szCs w:val="20"/>
        </w:rPr>
        <w:t xml:space="preserve"> </w:t>
      </w:r>
      <w:r w:rsidR="004D31A1" w:rsidRPr="00213EDD">
        <w:rPr>
          <w:rFonts w:ascii="Arial" w:hAnsi="Arial" w:cs="Arial"/>
          <w:b/>
          <w:bCs/>
          <w:spacing w:val="1"/>
          <w:sz w:val="20"/>
          <w:szCs w:val="20"/>
        </w:rPr>
        <w:t xml:space="preserve"> </w:t>
      </w:r>
      <w:r w:rsidR="004D31A1" w:rsidRPr="00213EDD">
        <w:rPr>
          <w:rFonts w:ascii="Arial" w:hAnsi="Arial" w:cs="Arial"/>
          <w:b/>
          <w:bCs/>
          <w:spacing w:val="-1"/>
          <w:sz w:val="20"/>
          <w:szCs w:val="20"/>
        </w:rPr>
        <w:t>POUCZENIE</w:t>
      </w:r>
      <w:r w:rsidR="004D31A1" w:rsidRPr="00213EDD">
        <w:rPr>
          <w:rFonts w:ascii="Arial" w:hAnsi="Arial" w:cs="Arial"/>
          <w:b/>
          <w:bCs/>
          <w:sz w:val="20"/>
          <w:szCs w:val="20"/>
        </w:rPr>
        <w:t xml:space="preserve"> </w:t>
      </w:r>
      <w:r w:rsidR="004D31A1" w:rsidRPr="00213EDD">
        <w:rPr>
          <w:rFonts w:ascii="Arial" w:hAnsi="Arial" w:cs="Arial"/>
          <w:b/>
          <w:bCs/>
          <w:spacing w:val="3"/>
          <w:sz w:val="20"/>
          <w:szCs w:val="20"/>
        </w:rPr>
        <w:t xml:space="preserve"> </w:t>
      </w:r>
      <w:r w:rsidR="004D31A1" w:rsidRPr="00213EDD">
        <w:rPr>
          <w:rFonts w:ascii="Arial" w:hAnsi="Arial" w:cs="Arial"/>
          <w:b/>
          <w:bCs/>
          <w:sz w:val="20"/>
          <w:szCs w:val="20"/>
        </w:rPr>
        <w:t xml:space="preserve">O </w:t>
      </w:r>
      <w:r w:rsidR="004D31A1" w:rsidRPr="00213EDD">
        <w:rPr>
          <w:rFonts w:ascii="Arial" w:hAnsi="Arial" w:cs="Arial"/>
          <w:b/>
          <w:bCs/>
          <w:spacing w:val="2"/>
          <w:sz w:val="20"/>
          <w:szCs w:val="20"/>
        </w:rPr>
        <w:t xml:space="preserve"> </w:t>
      </w:r>
      <w:r w:rsidR="004D31A1" w:rsidRPr="00213EDD">
        <w:rPr>
          <w:rFonts w:ascii="Arial" w:hAnsi="Arial" w:cs="Arial"/>
          <w:b/>
          <w:bCs/>
          <w:spacing w:val="-1"/>
          <w:sz w:val="20"/>
          <w:szCs w:val="20"/>
        </w:rPr>
        <w:t>ŚRODKACH</w:t>
      </w:r>
      <w:r w:rsidR="004D31A1" w:rsidRPr="00213EDD">
        <w:rPr>
          <w:rFonts w:ascii="Arial" w:hAnsi="Arial" w:cs="Arial"/>
          <w:b/>
          <w:bCs/>
          <w:sz w:val="20"/>
          <w:szCs w:val="20"/>
        </w:rPr>
        <w:t xml:space="preserve"> </w:t>
      </w:r>
      <w:r w:rsidR="004D31A1" w:rsidRPr="00213EDD">
        <w:rPr>
          <w:rFonts w:ascii="Arial" w:hAnsi="Arial" w:cs="Arial"/>
          <w:b/>
          <w:bCs/>
          <w:spacing w:val="2"/>
          <w:sz w:val="20"/>
          <w:szCs w:val="20"/>
        </w:rPr>
        <w:t xml:space="preserve"> </w:t>
      </w:r>
      <w:r w:rsidR="004D31A1" w:rsidRPr="00213EDD">
        <w:rPr>
          <w:rFonts w:ascii="Arial" w:hAnsi="Arial" w:cs="Arial"/>
          <w:b/>
          <w:bCs/>
          <w:sz w:val="20"/>
          <w:szCs w:val="20"/>
        </w:rPr>
        <w:t xml:space="preserve">OCHRONY </w:t>
      </w:r>
      <w:r w:rsidR="004D31A1" w:rsidRPr="00213EDD">
        <w:rPr>
          <w:rFonts w:ascii="Arial" w:hAnsi="Arial" w:cs="Arial"/>
          <w:b/>
          <w:bCs/>
          <w:spacing w:val="3"/>
          <w:sz w:val="20"/>
          <w:szCs w:val="20"/>
        </w:rPr>
        <w:t xml:space="preserve"> </w:t>
      </w:r>
      <w:r w:rsidR="004D31A1" w:rsidRPr="00213EDD">
        <w:rPr>
          <w:rFonts w:ascii="Arial" w:hAnsi="Arial" w:cs="Arial"/>
          <w:b/>
          <w:bCs/>
          <w:spacing w:val="-1"/>
          <w:sz w:val="20"/>
          <w:szCs w:val="20"/>
        </w:rPr>
        <w:t>PRAWNEJ</w:t>
      </w:r>
      <w:r w:rsidR="004D31A1" w:rsidRPr="00213EDD">
        <w:rPr>
          <w:rFonts w:ascii="Arial" w:hAnsi="Arial" w:cs="Arial"/>
          <w:b/>
          <w:bCs/>
          <w:sz w:val="20"/>
          <w:szCs w:val="20"/>
        </w:rPr>
        <w:t xml:space="preserve"> </w:t>
      </w:r>
      <w:r w:rsidR="004D31A1" w:rsidRPr="00213EDD">
        <w:rPr>
          <w:rFonts w:ascii="Arial" w:hAnsi="Arial" w:cs="Arial"/>
          <w:b/>
          <w:bCs/>
          <w:spacing w:val="2"/>
          <w:sz w:val="20"/>
          <w:szCs w:val="20"/>
        </w:rPr>
        <w:t xml:space="preserve"> </w:t>
      </w:r>
      <w:r w:rsidR="004D31A1" w:rsidRPr="00213EDD">
        <w:rPr>
          <w:rFonts w:ascii="Arial" w:hAnsi="Arial" w:cs="Arial"/>
          <w:b/>
          <w:bCs/>
          <w:spacing w:val="-1"/>
          <w:sz w:val="20"/>
          <w:szCs w:val="20"/>
        </w:rPr>
        <w:t>PRZYSŁUGUJĄCYCH</w:t>
      </w:r>
      <w:r w:rsidR="004D31A1" w:rsidRPr="00213EDD">
        <w:rPr>
          <w:rFonts w:ascii="Arial" w:hAnsi="Arial" w:cs="Arial"/>
          <w:b/>
          <w:bCs/>
          <w:sz w:val="20"/>
          <w:szCs w:val="20"/>
        </w:rPr>
        <w:t xml:space="preserve"> </w:t>
      </w:r>
      <w:r w:rsidR="004D31A1" w:rsidRPr="00213EDD">
        <w:rPr>
          <w:rFonts w:ascii="Arial" w:hAnsi="Arial" w:cs="Arial"/>
          <w:b/>
          <w:bCs/>
          <w:spacing w:val="2"/>
          <w:sz w:val="20"/>
          <w:szCs w:val="20"/>
        </w:rPr>
        <w:t xml:space="preserve"> </w:t>
      </w:r>
      <w:r w:rsidR="004D31A1" w:rsidRPr="00213EDD">
        <w:rPr>
          <w:rFonts w:ascii="Arial" w:hAnsi="Arial" w:cs="Arial"/>
          <w:b/>
          <w:bCs/>
          <w:sz w:val="20"/>
          <w:szCs w:val="20"/>
        </w:rPr>
        <w:t xml:space="preserve">WYKONAWCY </w:t>
      </w:r>
      <w:r w:rsidR="004D31A1" w:rsidRPr="00213EDD">
        <w:rPr>
          <w:rFonts w:ascii="Arial" w:hAnsi="Arial" w:cs="Arial"/>
          <w:b/>
          <w:bCs/>
          <w:spacing w:val="2"/>
          <w:sz w:val="20"/>
          <w:szCs w:val="20"/>
        </w:rPr>
        <w:t xml:space="preserve"> </w:t>
      </w:r>
      <w:r w:rsidR="004D31A1" w:rsidRPr="00213EDD">
        <w:rPr>
          <w:rFonts w:ascii="Arial" w:hAnsi="Arial" w:cs="Arial"/>
          <w:b/>
          <w:bCs/>
          <w:sz w:val="20"/>
          <w:szCs w:val="20"/>
        </w:rPr>
        <w:t>W</w:t>
      </w:r>
      <w:r w:rsidR="004D31A1" w:rsidRPr="00213EDD">
        <w:rPr>
          <w:rFonts w:ascii="Arial" w:hAnsi="Arial" w:cs="Arial"/>
          <w:b/>
          <w:bCs/>
          <w:spacing w:val="59"/>
          <w:w w:val="99"/>
          <w:sz w:val="20"/>
          <w:szCs w:val="20"/>
        </w:rPr>
        <w:t xml:space="preserve"> </w:t>
      </w:r>
      <w:r w:rsidR="004D31A1" w:rsidRPr="00213EDD">
        <w:rPr>
          <w:rFonts w:ascii="Arial" w:hAnsi="Arial" w:cs="Arial"/>
          <w:b/>
          <w:bCs/>
          <w:sz w:val="20"/>
          <w:szCs w:val="20"/>
        </w:rPr>
        <w:t>TOKU</w:t>
      </w:r>
      <w:r w:rsidR="004D31A1" w:rsidRPr="00213EDD">
        <w:rPr>
          <w:rFonts w:ascii="Arial" w:hAnsi="Arial" w:cs="Arial"/>
          <w:b/>
          <w:bCs/>
          <w:spacing w:val="-14"/>
          <w:sz w:val="20"/>
          <w:szCs w:val="20"/>
        </w:rPr>
        <w:t xml:space="preserve"> </w:t>
      </w:r>
      <w:r w:rsidR="004D31A1" w:rsidRPr="00213EDD">
        <w:rPr>
          <w:rFonts w:ascii="Arial" w:hAnsi="Arial" w:cs="Arial"/>
          <w:b/>
          <w:bCs/>
          <w:spacing w:val="-1"/>
          <w:sz w:val="20"/>
          <w:szCs w:val="20"/>
        </w:rPr>
        <w:t>POSTĘPOWANIA</w:t>
      </w:r>
      <w:r w:rsidR="004D31A1" w:rsidRPr="00213EDD">
        <w:rPr>
          <w:rFonts w:ascii="Arial" w:hAnsi="Arial" w:cs="Arial"/>
          <w:b/>
          <w:bCs/>
          <w:spacing w:val="-12"/>
          <w:sz w:val="20"/>
          <w:szCs w:val="20"/>
        </w:rPr>
        <w:t xml:space="preserve"> </w:t>
      </w:r>
      <w:r w:rsidR="004D31A1" w:rsidRPr="00213EDD">
        <w:rPr>
          <w:rFonts w:ascii="Arial" w:hAnsi="Arial" w:cs="Arial"/>
          <w:b/>
          <w:bCs/>
          <w:sz w:val="20"/>
          <w:szCs w:val="20"/>
        </w:rPr>
        <w:t>O</w:t>
      </w:r>
      <w:r w:rsidR="004D31A1" w:rsidRPr="00213EDD">
        <w:rPr>
          <w:rFonts w:ascii="Arial" w:hAnsi="Arial" w:cs="Arial"/>
          <w:b/>
          <w:bCs/>
          <w:spacing w:val="-13"/>
          <w:sz w:val="20"/>
          <w:szCs w:val="20"/>
        </w:rPr>
        <w:t xml:space="preserve"> UDZIELENIE </w:t>
      </w:r>
      <w:r w:rsidR="004D31A1" w:rsidRPr="00213EDD">
        <w:rPr>
          <w:rFonts w:ascii="Arial" w:hAnsi="Arial" w:cs="Arial"/>
          <w:b/>
          <w:bCs/>
          <w:sz w:val="20"/>
          <w:szCs w:val="20"/>
        </w:rPr>
        <w:t>ZMÓWIENIA</w:t>
      </w:r>
    </w:p>
    <w:p w14:paraId="3BDF1207" w14:textId="77777777" w:rsidR="002D656A" w:rsidRPr="00213EDD" w:rsidRDefault="002D656A" w:rsidP="00213EDD">
      <w:pPr>
        <w:pStyle w:val="Tekstpodstawowy"/>
        <w:kinsoku w:val="0"/>
        <w:overflowPunct w:val="0"/>
        <w:spacing w:before="0" w:line="360" w:lineRule="auto"/>
        <w:ind w:left="137" w:right="3" w:firstLine="0"/>
        <w:jc w:val="both"/>
        <w:rPr>
          <w:rFonts w:ascii="Arial" w:hAnsi="Arial" w:cs="Arial"/>
          <w:b/>
          <w:bCs/>
          <w:sz w:val="20"/>
          <w:szCs w:val="20"/>
        </w:rPr>
      </w:pPr>
    </w:p>
    <w:p w14:paraId="302741A1" w14:textId="6852644F" w:rsidR="00A81F4E" w:rsidRPr="00213EDD" w:rsidRDefault="006E7A0A" w:rsidP="00213EDD">
      <w:pPr>
        <w:pStyle w:val="Tekstpodstawowy"/>
        <w:kinsoku w:val="0"/>
        <w:overflowPunct w:val="0"/>
        <w:spacing w:before="0" w:line="360" w:lineRule="auto"/>
        <w:ind w:left="137" w:right="3" w:firstLine="0"/>
        <w:jc w:val="both"/>
        <w:rPr>
          <w:rFonts w:ascii="Arial" w:hAnsi="Arial" w:cs="Arial"/>
          <w:sz w:val="20"/>
          <w:szCs w:val="20"/>
        </w:rPr>
      </w:pPr>
      <w:r w:rsidRPr="00213EDD">
        <w:rPr>
          <w:rFonts w:ascii="Arial" w:hAnsi="Arial" w:cs="Arial"/>
          <w:sz w:val="20"/>
          <w:szCs w:val="20"/>
        </w:rPr>
        <w:t>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PZP.</w:t>
      </w:r>
    </w:p>
    <w:p w14:paraId="3356C145" w14:textId="77777777" w:rsidR="004474BD" w:rsidRPr="00213EDD" w:rsidRDefault="004474BD" w:rsidP="00213EDD">
      <w:pPr>
        <w:spacing w:line="360" w:lineRule="auto"/>
        <w:ind w:left="136"/>
        <w:jc w:val="both"/>
        <w:rPr>
          <w:rFonts w:ascii="Arial" w:hAnsi="Arial" w:cs="Arial"/>
          <w:sz w:val="20"/>
          <w:szCs w:val="20"/>
        </w:rPr>
      </w:pPr>
    </w:p>
    <w:p w14:paraId="3C98CD04" w14:textId="4008E1CC" w:rsidR="009B1652" w:rsidRPr="00213EDD" w:rsidRDefault="004D31A1" w:rsidP="00213EDD">
      <w:pPr>
        <w:pStyle w:val="Tekstpodstawowy"/>
        <w:kinsoku w:val="0"/>
        <w:overflowPunct w:val="0"/>
        <w:spacing w:before="0" w:line="360" w:lineRule="auto"/>
        <w:ind w:left="0" w:firstLine="0"/>
        <w:jc w:val="both"/>
        <w:rPr>
          <w:rFonts w:ascii="Arial" w:hAnsi="Arial" w:cs="Arial"/>
          <w:b/>
          <w:bCs/>
          <w:sz w:val="20"/>
          <w:szCs w:val="20"/>
        </w:rPr>
      </w:pPr>
      <w:r w:rsidRPr="00213EDD">
        <w:rPr>
          <w:rFonts w:ascii="Arial" w:hAnsi="Arial" w:cs="Arial"/>
          <w:b/>
          <w:bCs/>
          <w:spacing w:val="-1"/>
          <w:sz w:val="20"/>
          <w:szCs w:val="20"/>
        </w:rPr>
        <w:t>2</w:t>
      </w:r>
      <w:r w:rsidR="007B76C3" w:rsidRPr="00213EDD">
        <w:rPr>
          <w:rFonts w:ascii="Arial" w:hAnsi="Arial" w:cs="Arial"/>
          <w:b/>
          <w:bCs/>
          <w:spacing w:val="-1"/>
          <w:sz w:val="20"/>
          <w:szCs w:val="20"/>
        </w:rPr>
        <w:t>1</w:t>
      </w:r>
      <w:r w:rsidRPr="00213EDD">
        <w:rPr>
          <w:rFonts w:ascii="Arial" w:hAnsi="Arial" w:cs="Arial"/>
          <w:b/>
          <w:bCs/>
          <w:spacing w:val="-1"/>
          <w:sz w:val="20"/>
          <w:szCs w:val="20"/>
        </w:rPr>
        <w:t>.</w:t>
      </w:r>
      <w:r w:rsidRPr="00213EDD">
        <w:rPr>
          <w:rFonts w:ascii="Arial" w:hAnsi="Arial" w:cs="Arial"/>
          <w:b/>
          <w:bCs/>
          <w:spacing w:val="-15"/>
          <w:sz w:val="20"/>
          <w:szCs w:val="20"/>
        </w:rPr>
        <w:t xml:space="preserve"> WYMAGANIA DOTYCZĄCE </w:t>
      </w:r>
      <w:r w:rsidRPr="00213EDD">
        <w:rPr>
          <w:rFonts w:ascii="Arial" w:hAnsi="Arial" w:cs="Arial"/>
          <w:b/>
          <w:bCs/>
          <w:sz w:val="20"/>
          <w:szCs w:val="20"/>
        </w:rPr>
        <w:t>ZABEZPIECZENIA</w:t>
      </w:r>
      <w:r w:rsidRPr="00213EDD">
        <w:rPr>
          <w:rFonts w:ascii="Arial" w:hAnsi="Arial" w:cs="Arial"/>
          <w:b/>
          <w:bCs/>
          <w:spacing w:val="-13"/>
          <w:sz w:val="20"/>
          <w:szCs w:val="20"/>
        </w:rPr>
        <w:t xml:space="preserve"> </w:t>
      </w:r>
      <w:r w:rsidRPr="00213EDD">
        <w:rPr>
          <w:rFonts w:ascii="Arial" w:hAnsi="Arial" w:cs="Arial"/>
          <w:b/>
          <w:bCs/>
          <w:spacing w:val="-1"/>
          <w:sz w:val="20"/>
          <w:szCs w:val="20"/>
        </w:rPr>
        <w:t>NALEŻYTEGO</w:t>
      </w:r>
      <w:r w:rsidRPr="00213EDD">
        <w:rPr>
          <w:rFonts w:ascii="Arial" w:hAnsi="Arial" w:cs="Arial"/>
          <w:b/>
          <w:bCs/>
          <w:spacing w:val="-14"/>
          <w:sz w:val="20"/>
          <w:szCs w:val="20"/>
        </w:rPr>
        <w:t xml:space="preserve"> </w:t>
      </w:r>
      <w:r w:rsidRPr="00213EDD">
        <w:rPr>
          <w:rFonts w:ascii="Arial" w:hAnsi="Arial" w:cs="Arial"/>
          <w:b/>
          <w:bCs/>
          <w:spacing w:val="-1"/>
          <w:sz w:val="20"/>
          <w:szCs w:val="20"/>
        </w:rPr>
        <w:t>WYKONANIA</w:t>
      </w:r>
      <w:r w:rsidRPr="00213EDD">
        <w:rPr>
          <w:rFonts w:ascii="Arial" w:hAnsi="Arial" w:cs="Arial"/>
          <w:b/>
          <w:bCs/>
          <w:spacing w:val="-15"/>
          <w:sz w:val="20"/>
          <w:szCs w:val="20"/>
        </w:rPr>
        <w:t xml:space="preserve"> </w:t>
      </w:r>
      <w:r w:rsidRPr="00213EDD">
        <w:rPr>
          <w:rFonts w:ascii="Arial" w:hAnsi="Arial" w:cs="Arial"/>
          <w:b/>
          <w:bCs/>
          <w:sz w:val="20"/>
          <w:szCs w:val="20"/>
        </w:rPr>
        <w:t>UMOWY</w:t>
      </w:r>
    </w:p>
    <w:p w14:paraId="75ADA7C2" w14:textId="77777777" w:rsidR="002D656A" w:rsidRPr="00213EDD" w:rsidRDefault="002D656A" w:rsidP="00213EDD">
      <w:pPr>
        <w:pStyle w:val="Tekstpodstawowy"/>
        <w:kinsoku w:val="0"/>
        <w:overflowPunct w:val="0"/>
        <w:spacing w:before="0" w:line="360" w:lineRule="auto"/>
        <w:ind w:left="0" w:firstLine="0"/>
        <w:jc w:val="both"/>
        <w:rPr>
          <w:rFonts w:ascii="Arial" w:hAnsi="Arial" w:cs="Arial"/>
          <w:sz w:val="20"/>
          <w:szCs w:val="20"/>
        </w:rPr>
      </w:pPr>
    </w:p>
    <w:p w14:paraId="6A5A98D1" w14:textId="227F02A8" w:rsidR="004474BD" w:rsidRDefault="00213EDD" w:rsidP="005E0EFE">
      <w:pPr>
        <w:widowControl/>
        <w:tabs>
          <w:tab w:val="left" w:pos="284"/>
        </w:tabs>
        <w:suppressAutoHyphens/>
        <w:autoSpaceDE/>
        <w:autoSpaceDN/>
        <w:adjustRightInd/>
        <w:spacing w:line="360" w:lineRule="auto"/>
        <w:jc w:val="both"/>
        <w:rPr>
          <w:rFonts w:ascii="Arial" w:hAnsi="Arial" w:cs="Arial"/>
          <w:sz w:val="20"/>
          <w:szCs w:val="20"/>
        </w:rPr>
      </w:pPr>
      <w:r w:rsidRPr="00213EDD">
        <w:rPr>
          <w:rFonts w:ascii="Arial" w:hAnsi="Arial" w:cs="Arial"/>
          <w:sz w:val="20"/>
          <w:szCs w:val="20"/>
        </w:rPr>
        <w:t xml:space="preserve">Zamawiający </w:t>
      </w:r>
      <w:r w:rsidR="005E0EFE" w:rsidRPr="005E0EFE">
        <w:rPr>
          <w:rFonts w:ascii="Arial" w:hAnsi="Arial" w:cs="Arial"/>
          <w:b/>
          <w:bCs/>
          <w:sz w:val="20"/>
          <w:szCs w:val="20"/>
        </w:rPr>
        <w:t xml:space="preserve">nie </w:t>
      </w:r>
      <w:r w:rsidRPr="005E0EFE">
        <w:rPr>
          <w:rFonts w:ascii="Arial" w:hAnsi="Arial" w:cs="Arial"/>
          <w:b/>
          <w:bCs/>
          <w:sz w:val="20"/>
          <w:szCs w:val="20"/>
        </w:rPr>
        <w:t>wymaga</w:t>
      </w:r>
      <w:r w:rsidRPr="00213EDD">
        <w:rPr>
          <w:rFonts w:ascii="Arial" w:hAnsi="Arial" w:cs="Arial"/>
          <w:sz w:val="20"/>
          <w:szCs w:val="20"/>
        </w:rPr>
        <w:t xml:space="preserve"> wniesienia zabezpieczenia należytego wykonania umowy przez wykonawcę, którego oferta została uznana za najkorzystniejszą.</w:t>
      </w:r>
      <w:r w:rsidR="00E44642" w:rsidRPr="00213EDD">
        <w:rPr>
          <w:rFonts w:ascii="Arial" w:hAnsi="Arial" w:cs="Arial"/>
          <w:sz w:val="20"/>
          <w:szCs w:val="20"/>
        </w:rPr>
        <w:t xml:space="preserve"> </w:t>
      </w:r>
    </w:p>
    <w:p w14:paraId="4C9F690E" w14:textId="77777777" w:rsidR="005E0EFE" w:rsidRPr="00213EDD" w:rsidRDefault="005E0EFE" w:rsidP="005E0EFE">
      <w:pPr>
        <w:widowControl/>
        <w:tabs>
          <w:tab w:val="left" w:pos="284"/>
        </w:tabs>
        <w:suppressAutoHyphens/>
        <w:autoSpaceDE/>
        <w:autoSpaceDN/>
        <w:adjustRightInd/>
        <w:spacing w:line="360" w:lineRule="auto"/>
        <w:jc w:val="both"/>
        <w:rPr>
          <w:rFonts w:ascii="Arial" w:hAnsi="Arial" w:cs="Arial"/>
          <w:sz w:val="20"/>
          <w:szCs w:val="20"/>
        </w:rPr>
      </w:pPr>
    </w:p>
    <w:p w14:paraId="799C8A03" w14:textId="216A32E1" w:rsidR="00A81F4E" w:rsidRPr="00213EDD" w:rsidRDefault="004D31A1" w:rsidP="008E44EC">
      <w:pPr>
        <w:pStyle w:val="Tekstpodstawowy"/>
        <w:kinsoku w:val="0"/>
        <w:overflowPunct w:val="0"/>
        <w:spacing w:before="0" w:line="360" w:lineRule="auto"/>
        <w:ind w:left="55" w:firstLine="0"/>
        <w:jc w:val="both"/>
        <w:rPr>
          <w:rFonts w:ascii="Arial" w:hAnsi="Arial" w:cs="Arial"/>
          <w:b/>
          <w:bCs/>
          <w:spacing w:val="-1"/>
          <w:sz w:val="20"/>
          <w:szCs w:val="20"/>
        </w:rPr>
      </w:pPr>
      <w:r w:rsidRPr="00213EDD">
        <w:rPr>
          <w:rFonts w:ascii="Arial" w:hAnsi="Arial" w:cs="Arial"/>
          <w:b/>
          <w:bCs/>
          <w:spacing w:val="-1"/>
          <w:sz w:val="20"/>
          <w:szCs w:val="20"/>
        </w:rPr>
        <w:t>2</w:t>
      </w:r>
      <w:r w:rsidR="007B76C3" w:rsidRPr="00213EDD">
        <w:rPr>
          <w:rFonts w:ascii="Arial" w:hAnsi="Arial" w:cs="Arial"/>
          <w:b/>
          <w:bCs/>
          <w:spacing w:val="-1"/>
          <w:sz w:val="20"/>
          <w:szCs w:val="20"/>
        </w:rPr>
        <w:t>2</w:t>
      </w:r>
      <w:r w:rsidRPr="00213EDD">
        <w:rPr>
          <w:rFonts w:ascii="Arial" w:hAnsi="Arial" w:cs="Arial"/>
          <w:b/>
          <w:bCs/>
          <w:spacing w:val="-1"/>
          <w:sz w:val="20"/>
          <w:szCs w:val="20"/>
        </w:rPr>
        <w:t>. ISTOTNE DLA STRON POSTANOWIENIA, KTÓRE ZOSTANĄ WPROWADZONE DO TREŚCI ZAWIERANEJ UMOWY W SPRAWIE ZAMÓWIENIA PUBLICZNEGO</w:t>
      </w:r>
    </w:p>
    <w:p w14:paraId="63307264" w14:textId="77777777" w:rsidR="002D656A" w:rsidRPr="00213EDD" w:rsidRDefault="002D656A" w:rsidP="008E44EC">
      <w:pPr>
        <w:pStyle w:val="Tekstpodstawowy"/>
        <w:kinsoku w:val="0"/>
        <w:overflowPunct w:val="0"/>
        <w:spacing w:before="0" w:line="360" w:lineRule="auto"/>
        <w:ind w:left="55" w:firstLine="0"/>
        <w:jc w:val="both"/>
        <w:rPr>
          <w:rFonts w:ascii="Arial" w:hAnsi="Arial" w:cs="Arial"/>
          <w:sz w:val="20"/>
          <w:szCs w:val="20"/>
        </w:rPr>
      </w:pPr>
    </w:p>
    <w:p w14:paraId="0567814A" w14:textId="77777777" w:rsidR="004D31A1" w:rsidRPr="00213EDD" w:rsidRDefault="00A81F4E">
      <w:pPr>
        <w:pStyle w:val="Akapitzlist"/>
        <w:numPr>
          <w:ilvl w:val="0"/>
          <w:numId w:val="17"/>
        </w:numPr>
        <w:tabs>
          <w:tab w:val="left" w:pos="426"/>
        </w:tabs>
        <w:spacing w:line="360" w:lineRule="auto"/>
        <w:jc w:val="both"/>
        <w:rPr>
          <w:rFonts w:ascii="Arial" w:hAnsi="Arial" w:cs="Arial"/>
          <w:bCs/>
          <w:sz w:val="20"/>
          <w:szCs w:val="20"/>
        </w:rPr>
      </w:pPr>
      <w:r w:rsidRPr="00213EDD">
        <w:rPr>
          <w:rFonts w:ascii="Arial" w:hAnsi="Arial" w:cs="Arial"/>
          <w:sz w:val="20"/>
          <w:szCs w:val="20"/>
        </w:rPr>
        <w:t>Zamawiający podpisze umowę z Wykonawcą, który przedłoży najkorzystniejszą ofertę z punktu widzenia kryteriów przyjętych w niniejszej specyfikacji</w:t>
      </w:r>
      <w:r w:rsidR="009B1652" w:rsidRPr="00213EDD">
        <w:rPr>
          <w:rFonts w:ascii="Arial" w:hAnsi="Arial" w:cs="Arial"/>
          <w:sz w:val="20"/>
          <w:szCs w:val="20"/>
        </w:rPr>
        <w:t>.</w:t>
      </w:r>
    </w:p>
    <w:p w14:paraId="6ED7B272" w14:textId="375ED7F2" w:rsidR="004D31A1" w:rsidRPr="00213EDD" w:rsidRDefault="00A81F4E">
      <w:pPr>
        <w:pStyle w:val="Akapitzlist"/>
        <w:numPr>
          <w:ilvl w:val="0"/>
          <w:numId w:val="17"/>
        </w:numPr>
        <w:tabs>
          <w:tab w:val="left" w:pos="426"/>
        </w:tabs>
        <w:spacing w:line="360" w:lineRule="auto"/>
        <w:jc w:val="both"/>
        <w:rPr>
          <w:rFonts w:ascii="Arial" w:hAnsi="Arial" w:cs="Arial"/>
          <w:bCs/>
          <w:sz w:val="20"/>
          <w:szCs w:val="20"/>
        </w:rPr>
      </w:pPr>
      <w:r w:rsidRPr="00213EDD">
        <w:rPr>
          <w:rFonts w:ascii="Arial" w:hAnsi="Arial" w:cs="Arial"/>
          <w:sz w:val="20"/>
          <w:szCs w:val="20"/>
        </w:rPr>
        <w:t>O miejscu i terminie podpisania umowy Zamawiający powiadomi Wykonawcę na piśmie</w:t>
      </w:r>
      <w:r w:rsidR="0042474F" w:rsidRPr="00213EDD">
        <w:rPr>
          <w:rFonts w:ascii="Arial" w:hAnsi="Arial" w:cs="Arial"/>
          <w:sz w:val="20"/>
          <w:szCs w:val="20"/>
        </w:rPr>
        <w:t xml:space="preserve"> lub telefonicznie</w:t>
      </w:r>
      <w:r w:rsidRPr="00213EDD">
        <w:rPr>
          <w:rFonts w:ascii="Arial" w:hAnsi="Arial" w:cs="Arial"/>
          <w:sz w:val="20"/>
          <w:szCs w:val="20"/>
        </w:rPr>
        <w:t>.</w:t>
      </w:r>
    </w:p>
    <w:p w14:paraId="63E5B2F4" w14:textId="562A588D" w:rsidR="004D31A1" w:rsidRPr="00213EDD" w:rsidRDefault="00A81F4E">
      <w:pPr>
        <w:pStyle w:val="Akapitzlist"/>
        <w:numPr>
          <w:ilvl w:val="0"/>
          <w:numId w:val="17"/>
        </w:numPr>
        <w:tabs>
          <w:tab w:val="left" w:pos="426"/>
        </w:tabs>
        <w:spacing w:line="360" w:lineRule="auto"/>
        <w:jc w:val="both"/>
        <w:rPr>
          <w:rFonts w:ascii="Arial" w:hAnsi="Arial" w:cs="Arial"/>
          <w:bCs/>
          <w:sz w:val="20"/>
          <w:szCs w:val="20"/>
        </w:rPr>
      </w:pPr>
      <w:r w:rsidRPr="00213EDD">
        <w:rPr>
          <w:rFonts w:ascii="Arial" w:hAnsi="Arial" w:cs="Arial"/>
          <w:sz w:val="20"/>
          <w:szCs w:val="20"/>
        </w:rPr>
        <w:t xml:space="preserve">Umowa zawarta zostanie z uwzględnieniem postanowień wynikających z treści niniejszej specyfikacji oraz danych zawartych w ofercie. </w:t>
      </w:r>
    </w:p>
    <w:p w14:paraId="3193F0AA" w14:textId="5C174E6D" w:rsidR="00454A2E" w:rsidRPr="00213EDD" w:rsidRDefault="00454A2E">
      <w:pPr>
        <w:pStyle w:val="Akapitzlist"/>
        <w:numPr>
          <w:ilvl w:val="0"/>
          <w:numId w:val="17"/>
        </w:numPr>
        <w:tabs>
          <w:tab w:val="left" w:pos="426"/>
        </w:tabs>
        <w:spacing w:line="360" w:lineRule="auto"/>
        <w:jc w:val="both"/>
        <w:rPr>
          <w:rFonts w:ascii="Arial" w:hAnsi="Arial" w:cs="Arial"/>
          <w:bCs/>
          <w:sz w:val="20"/>
          <w:szCs w:val="20"/>
        </w:rPr>
      </w:pPr>
      <w:r w:rsidRPr="00213EDD">
        <w:rPr>
          <w:rFonts w:ascii="Arial" w:hAnsi="Arial" w:cs="Arial"/>
          <w:sz w:val="20"/>
          <w:szCs w:val="20"/>
        </w:rPr>
        <w:t xml:space="preserve">Wzór przedmiotowej umowy stanowi </w:t>
      </w:r>
      <w:r w:rsidRPr="00213EDD">
        <w:rPr>
          <w:rFonts w:ascii="Arial" w:hAnsi="Arial" w:cs="Arial"/>
          <w:b/>
          <w:bCs/>
          <w:sz w:val="20"/>
          <w:szCs w:val="20"/>
        </w:rPr>
        <w:t>załącznik nr</w:t>
      </w:r>
      <w:r w:rsidR="0088524C" w:rsidRPr="00213EDD">
        <w:rPr>
          <w:rFonts w:ascii="Arial" w:hAnsi="Arial" w:cs="Arial"/>
          <w:b/>
          <w:bCs/>
          <w:sz w:val="20"/>
          <w:szCs w:val="20"/>
        </w:rPr>
        <w:t xml:space="preserve"> </w:t>
      </w:r>
      <w:r w:rsidR="00700015" w:rsidRPr="00213EDD">
        <w:rPr>
          <w:rFonts w:ascii="Arial" w:hAnsi="Arial" w:cs="Arial"/>
          <w:b/>
          <w:bCs/>
          <w:sz w:val="20"/>
          <w:szCs w:val="20"/>
        </w:rPr>
        <w:t>5</w:t>
      </w:r>
      <w:r w:rsidR="00F75E22">
        <w:rPr>
          <w:rFonts w:ascii="Arial" w:hAnsi="Arial" w:cs="Arial"/>
          <w:b/>
          <w:bCs/>
          <w:sz w:val="20"/>
          <w:szCs w:val="20"/>
        </w:rPr>
        <w:t>a-b</w:t>
      </w:r>
      <w:r w:rsidRPr="00213EDD">
        <w:rPr>
          <w:rFonts w:ascii="Arial" w:hAnsi="Arial" w:cs="Arial"/>
          <w:sz w:val="20"/>
          <w:szCs w:val="20"/>
        </w:rPr>
        <w:t xml:space="preserve"> do SWZ.</w:t>
      </w:r>
    </w:p>
    <w:p w14:paraId="241B7E26" w14:textId="77777777" w:rsidR="004D31A1" w:rsidRPr="00213EDD" w:rsidRDefault="004D31A1" w:rsidP="008E44EC">
      <w:pPr>
        <w:tabs>
          <w:tab w:val="left" w:pos="426"/>
        </w:tabs>
        <w:spacing w:line="360" w:lineRule="auto"/>
        <w:jc w:val="both"/>
        <w:rPr>
          <w:rFonts w:ascii="Arial" w:hAnsi="Arial" w:cs="Arial"/>
          <w:b/>
          <w:bCs/>
          <w:spacing w:val="-1"/>
          <w:sz w:val="20"/>
          <w:szCs w:val="20"/>
        </w:rPr>
      </w:pPr>
    </w:p>
    <w:p w14:paraId="582E837A" w14:textId="54C53B1C" w:rsidR="00A81F4E" w:rsidRPr="00213EDD" w:rsidRDefault="004D31A1" w:rsidP="008E44EC">
      <w:pPr>
        <w:tabs>
          <w:tab w:val="left" w:pos="426"/>
        </w:tabs>
        <w:spacing w:line="360" w:lineRule="auto"/>
        <w:jc w:val="both"/>
        <w:rPr>
          <w:rFonts w:ascii="Arial" w:hAnsi="Arial" w:cs="Arial"/>
          <w:b/>
          <w:bCs/>
          <w:spacing w:val="-1"/>
          <w:sz w:val="20"/>
          <w:szCs w:val="20"/>
        </w:rPr>
      </w:pPr>
      <w:r w:rsidRPr="00213EDD">
        <w:rPr>
          <w:rFonts w:ascii="Arial" w:hAnsi="Arial" w:cs="Arial"/>
          <w:b/>
          <w:bCs/>
          <w:spacing w:val="-1"/>
          <w:sz w:val="20"/>
          <w:szCs w:val="20"/>
        </w:rPr>
        <w:t>2</w:t>
      </w:r>
      <w:r w:rsidR="007B76C3" w:rsidRPr="00213EDD">
        <w:rPr>
          <w:rFonts w:ascii="Arial" w:hAnsi="Arial" w:cs="Arial"/>
          <w:b/>
          <w:bCs/>
          <w:spacing w:val="-1"/>
          <w:sz w:val="20"/>
          <w:szCs w:val="20"/>
        </w:rPr>
        <w:t>3</w:t>
      </w:r>
      <w:r w:rsidRPr="00213EDD">
        <w:rPr>
          <w:rFonts w:ascii="Arial" w:hAnsi="Arial" w:cs="Arial"/>
          <w:b/>
          <w:bCs/>
          <w:spacing w:val="-1"/>
          <w:sz w:val="20"/>
          <w:szCs w:val="20"/>
        </w:rPr>
        <w:t>. INFORMACJA O OBOWIĄZKU OSOBISTEGO WYKONANIA PRZEZ WYKONAWCÓW  KLUCZOWYCH CZĘŚCI ZAMÓWIENIA, JEŻELI ZAMAWIAJĄCY DOKONUJE TAKIEGO ZASTRZEŻENIA ZGODNIE Z ART. 60 I ART. 121 PKT 1 PZP</w:t>
      </w:r>
    </w:p>
    <w:p w14:paraId="1CC1738C" w14:textId="77777777" w:rsidR="002D656A" w:rsidRPr="00213EDD" w:rsidRDefault="002D656A" w:rsidP="008E44EC">
      <w:pPr>
        <w:tabs>
          <w:tab w:val="left" w:pos="426"/>
        </w:tabs>
        <w:spacing w:line="360" w:lineRule="auto"/>
        <w:jc w:val="both"/>
        <w:rPr>
          <w:rFonts w:ascii="Arial" w:hAnsi="Arial" w:cs="Arial"/>
          <w:sz w:val="20"/>
          <w:szCs w:val="20"/>
        </w:rPr>
      </w:pPr>
    </w:p>
    <w:p w14:paraId="0B76B99D" w14:textId="77777777" w:rsidR="004E648B" w:rsidRPr="00213EDD" w:rsidRDefault="004E648B" w:rsidP="002D656A">
      <w:pPr>
        <w:spacing w:line="360" w:lineRule="auto"/>
        <w:contextualSpacing/>
        <w:jc w:val="both"/>
        <w:rPr>
          <w:rFonts w:ascii="Arial" w:hAnsi="Arial" w:cs="Arial"/>
          <w:bCs/>
          <w:sz w:val="20"/>
          <w:szCs w:val="20"/>
        </w:rPr>
      </w:pPr>
      <w:r w:rsidRPr="00213EDD">
        <w:rPr>
          <w:rFonts w:ascii="Arial" w:hAnsi="Arial" w:cs="Arial"/>
          <w:bCs/>
          <w:sz w:val="20"/>
          <w:szCs w:val="20"/>
        </w:rPr>
        <w:t xml:space="preserve">Zamawiający </w:t>
      </w:r>
      <w:r w:rsidRPr="005E0EFE">
        <w:rPr>
          <w:rFonts w:ascii="Arial" w:hAnsi="Arial" w:cs="Arial"/>
          <w:b/>
          <w:sz w:val="20"/>
          <w:szCs w:val="20"/>
        </w:rPr>
        <w:t>nie wprowadza</w:t>
      </w:r>
      <w:r w:rsidRPr="00213EDD">
        <w:rPr>
          <w:rFonts w:ascii="Arial" w:hAnsi="Arial" w:cs="Arial"/>
          <w:bCs/>
          <w:sz w:val="20"/>
          <w:szCs w:val="20"/>
        </w:rPr>
        <w:t xml:space="preserve"> zastrzeżenia wskazującego obowiązek osobistego wykonania przez Wykonawcę oraz - w przypadku Wykonawców wspólnie ubiegających się o udzielenie zamówienia -   przez jednego z Wykonawców, kluczowych elementów zamówienia.</w:t>
      </w:r>
    </w:p>
    <w:p w14:paraId="7AFBD6E4" w14:textId="77777777" w:rsidR="004474BD" w:rsidRPr="00213EDD" w:rsidRDefault="004474BD" w:rsidP="008E44EC">
      <w:pPr>
        <w:spacing w:line="360" w:lineRule="auto"/>
        <w:contextualSpacing/>
        <w:jc w:val="both"/>
        <w:rPr>
          <w:rFonts w:ascii="Arial" w:hAnsi="Arial" w:cs="Arial"/>
          <w:bCs/>
          <w:sz w:val="20"/>
          <w:szCs w:val="20"/>
        </w:rPr>
      </w:pPr>
    </w:p>
    <w:p w14:paraId="562B7773" w14:textId="77777777" w:rsidR="0042474F" w:rsidRPr="00213EDD" w:rsidRDefault="004D31A1" w:rsidP="008E44EC">
      <w:pPr>
        <w:pStyle w:val="Tekstpodstawowy"/>
        <w:kinsoku w:val="0"/>
        <w:overflowPunct w:val="0"/>
        <w:spacing w:before="0" w:line="360" w:lineRule="auto"/>
        <w:ind w:left="0" w:firstLine="0"/>
        <w:rPr>
          <w:rFonts w:ascii="Arial" w:hAnsi="Arial" w:cs="Arial"/>
          <w:b/>
          <w:bCs/>
          <w:spacing w:val="-1"/>
          <w:sz w:val="20"/>
          <w:szCs w:val="20"/>
        </w:rPr>
      </w:pPr>
      <w:r w:rsidRPr="00213EDD">
        <w:rPr>
          <w:rFonts w:ascii="Arial" w:hAnsi="Arial" w:cs="Arial"/>
          <w:b/>
          <w:bCs/>
          <w:spacing w:val="-1"/>
          <w:sz w:val="20"/>
          <w:szCs w:val="20"/>
        </w:rPr>
        <w:t>2</w:t>
      </w:r>
      <w:r w:rsidR="007B76C3" w:rsidRPr="00213EDD">
        <w:rPr>
          <w:rFonts w:ascii="Arial" w:hAnsi="Arial" w:cs="Arial"/>
          <w:b/>
          <w:bCs/>
          <w:spacing w:val="-1"/>
          <w:sz w:val="20"/>
          <w:szCs w:val="20"/>
        </w:rPr>
        <w:t>4</w:t>
      </w:r>
      <w:r w:rsidRPr="00213EDD">
        <w:rPr>
          <w:rFonts w:ascii="Arial" w:hAnsi="Arial" w:cs="Arial"/>
          <w:b/>
          <w:bCs/>
          <w:spacing w:val="-1"/>
          <w:sz w:val="20"/>
          <w:szCs w:val="20"/>
        </w:rPr>
        <w:t>.</w:t>
      </w:r>
      <w:r w:rsidRPr="00213EDD">
        <w:rPr>
          <w:rFonts w:ascii="Arial" w:hAnsi="Arial" w:cs="Arial"/>
          <w:b/>
          <w:bCs/>
          <w:spacing w:val="-12"/>
          <w:sz w:val="20"/>
          <w:szCs w:val="20"/>
        </w:rPr>
        <w:t xml:space="preserve"> </w:t>
      </w:r>
      <w:r w:rsidRPr="00213EDD">
        <w:rPr>
          <w:rFonts w:ascii="Arial" w:hAnsi="Arial" w:cs="Arial"/>
          <w:b/>
          <w:bCs/>
          <w:spacing w:val="-1"/>
          <w:sz w:val="20"/>
          <w:szCs w:val="20"/>
        </w:rPr>
        <w:t>ZWROT</w:t>
      </w:r>
      <w:r w:rsidRPr="00213EDD">
        <w:rPr>
          <w:rFonts w:ascii="Arial" w:hAnsi="Arial" w:cs="Arial"/>
          <w:b/>
          <w:bCs/>
          <w:spacing w:val="-9"/>
          <w:sz w:val="20"/>
          <w:szCs w:val="20"/>
        </w:rPr>
        <w:t xml:space="preserve"> </w:t>
      </w:r>
      <w:r w:rsidRPr="00213EDD">
        <w:rPr>
          <w:rFonts w:ascii="Arial" w:hAnsi="Arial" w:cs="Arial"/>
          <w:b/>
          <w:bCs/>
          <w:sz w:val="20"/>
          <w:szCs w:val="20"/>
        </w:rPr>
        <w:t>KOSZTÓW</w:t>
      </w:r>
      <w:r w:rsidRPr="00213EDD">
        <w:rPr>
          <w:rFonts w:ascii="Arial" w:hAnsi="Arial" w:cs="Arial"/>
          <w:b/>
          <w:bCs/>
          <w:spacing w:val="-9"/>
          <w:sz w:val="20"/>
          <w:szCs w:val="20"/>
        </w:rPr>
        <w:t xml:space="preserve"> </w:t>
      </w:r>
      <w:r w:rsidRPr="00213EDD">
        <w:rPr>
          <w:rFonts w:ascii="Arial" w:hAnsi="Arial" w:cs="Arial"/>
          <w:b/>
          <w:bCs/>
          <w:spacing w:val="-1"/>
          <w:sz w:val="20"/>
          <w:szCs w:val="20"/>
        </w:rPr>
        <w:t>UDZIAŁU</w:t>
      </w:r>
      <w:r w:rsidRPr="00213EDD">
        <w:rPr>
          <w:rFonts w:ascii="Arial" w:hAnsi="Arial" w:cs="Arial"/>
          <w:b/>
          <w:bCs/>
          <w:spacing w:val="-11"/>
          <w:sz w:val="20"/>
          <w:szCs w:val="20"/>
        </w:rPr>
        <w:t xml:space="preserve"> </w:t>
      </w:r>
      <w:r w:rsidRPr="00213EDD">
        <w:rPr>
          <w:rFonts w:ascii="Arial" w:hAnsi="Arial" w:cs="Arial"/>
          <w:b/>
          <w:bCs/>
          <w:sz w:val="20"/>
          <w:szCs w:val="20"/>
        </w:rPr>
        <w:t>W</w:t>
      </w:r>
      <w:r w:rsidRPr="00213EDD">
        <w:rPr>
          <w:rFonts w:ascii="Arial" w:hAnsi="Arial" w:cs="Arial"/>
          <w:b/>
          <w:bCs/>
          <w:spacing w:val="-11"/>
          <w:sz w:val="20"/>
          <w:szCs w:val="20"/>
        </w:rPr>
        <w:t xml:space="preserve"> </w:t>
      </w:r>
      <w:r w:rsidRPr="00213EDD">
        <w:rPr>
          <w:rFonts w:ascii="Arial" w:hAnsi="Arial" w:cs="Arial"/>
          <w:b/>
          <w:bCs/>
          <w:spacing w:val="-1"/>
          <w:sz w:val="20"/>
          <w:szCs w:val="20"/>
        </w:rPr>
        <w:t xml:space="preserve">POSTĘPOWANIU </w:t>
      </w:r>
    </w:p>
    <w:p w14:paraId="59C401C9" w14:textId="77777777" w:rsidR="002D656A" w:rsidRPr="00213EDD" w:rsidRDefault="002D656A" w:rsidP="008E44EC">
      <w:pPr>
        <w:pStyle w:val="Tekstpodstawowy"/>
        <w:kinsoku w:val="0"/>
        <w:overflowPunct w:val="0"/>
        <w:spacing w:before="0" w:line="360" w:lineRule="auto"/>
        <w:ind w:left="0" w:firstLine="0"/>
        <w:rPr>
          <w:rFonts w:ascii="Arial" w:hAnsi="Arial" w:cs="Arial"/>
          <w:sz w:val="20"/>
          <w:szCs w:val="20"/>
        </w:rPr>
      </w:pPr>
    </w:p>
    <w:p w14:paraId="6CBBC29D" w14:textId="2BBEEA33" w:rsidR="00A81F4E" w:rsidRPr="00213EDD" w:rsidRDefault="00A81F4E" w:rsidP="002D656A">
      <w:pPr>
        <w:pStyle w:val="Tekstpodstawowy"/>
        <w:kinsoku w:val="0"/>
        <w:overflowPunct w:val="0"/>
        <w:spacing w:before="0" w:line="360" w:lineRule="auto"/>
        <w:ind w:left="0" w:firstLine="0"/>
        <w:rPr>
          <w:rFonts w:ascii="Arial" w:hAnsi="Arial" w:cs="Arial"/>
          <w:sz w:val="20"/>
          <w:szCs w:val="20"/>
        </w:rPr>
      </w:pPr>
      <w:r w:rsidRPr="00213EDD">
        <w:rPr>
          <w:rFonts w:ascii="Arial" w:hAnsi="Arial" w:cs="Arial"/>
          <w:sz w:val="20"/>
          <w:szCs w:val="20"/>
        </w:rPr>
        <w:t>Zamawiający nie przewiduje zwrotu kosztów udziału w postępowaniu.</w:t>
      </w:r>
    </w:p>
    <w:p w14:paraId="227107E6" w14:textId="77777777" w:rsidR="004474BD" w:rsidRPr="00213EDD" w:rsidRDefault="004474BD" w:rsidP="008E44EC">
      <w:pPr>
        <w:pStyle w:val="Tekstpodstawowy"/>
        <w:kinsoku w:val="0"/>
        <w:overflowPunct w:val="0"/>
        <w:spacing w:before="0" w:line="360" w:lineRule="auto"/>
        <w:ind w:left="0" w:firstLine="0"/>
        <w:jc w:val="both"/>
        <w:rPr>
          <w:rFonts w:ascii="Arial" w:hAnsi="Arial" w:cs="Arial"/>
          <w:sz w:val="20"/>
          <w:szCs w:val="20"/>
        </w:rPr>
      </w:pPr>
    </w:p>
    <w:p w14:paraId="1F830D7A" w14:textId="4E43AC9F" w:rsidR="00A81F4E" w:rsidRPr="00213EDD" w:rsidRDefault="004D31A1" w:rsidP="008E44EC">
      <w:pPr>
        <w:pStyle w:val="Tekstpodstawowy"/>
        <w:kinsoku w:val="0"/>
        <w:overflowPunct w:val="0"/>
        <w:spacing w:before="0" w:line="360" w:lineRule="auto"/>
        <w:ind w:left="0" w:firstLine="0"/>
        <w:jc w:val="both"/>
        <w:rPr>
          <w:rFonts w:ascii="Arial" w:hAnsi="Arial" w:cs="Arial"/>
          <w:sz w:val="20"/>
          <w:szCs w:val="20"/>
        </w:rPr>
      </w:pPr>
      <w:r w:rsidRPr="00213EDD">
        <w:rPr>
          <w:rFonts w:ascii="Arial" w:hAnsi="Arial" w:cs="Arial"/>
          <w:b/>
          <w:bCs/>
          <w:spacing w:val="-1"/>
          <w:sz w:val="20"/>
          <w:szCs w:val="20"/>
        </w:rPr>
        <w:t>2</w:t>
      </w:r>
      <w:r w:rsidR="007B76C3" w:rsidRPr="00213EDD">
        <w:rPr>
          <w:rFonts w:ascii="Arial" w:hAnsi="Arial" w:cs="Arial"/>
          <w:b/>
          <w:bCs/>
          <w:spacing w:val="-1"/>
          <w:sz w:val="20"/>
          <w:szCs w:val="20"/>
        </w:rPr>
        <w:t>5</w:t>
      </w:r>
      <w:r w:rsidRPr="00213EDD">
        <w:rPr>
          <w:rFonts w:ascii="Arial" w:hAnsi="Arial" w:cs="Arial"/>
          <w:b/>
          <w:bCs/>
          <w:spacing w:val="-1"/>
          <w:sz w:val="20"/>
          <w:szCs w:val="20"/>
        </w:rPr>
        <w:t>.</w:t>
      </w:r>
      <w:r w:rsidRPr="00213EDD">
        <w:rPr>
          <w:rFonts w:ascii="Arial" w:hAnsi="Arial" w:cs="Arial"/>
          <w:b/>
          <w:bCs/>
          <w:spacing w:val="-12"/>
          <w:sz w:val="20"/>
          <w:szCs w:val="20"/>
        </w:rPr>
        <w:t xml:space="preserve"> </w:t>
      </w:r>
      <w:r w:rsidRPr="00213EDD">
        <w:rPr>
          <w:rFonts w:ascii="Arial" w:hAnsi="Arial" w:cs="Arial"/>
          <w:b/>
          <w:bCs/>
          <w:sz w:val="20"/>
          <w:szCs w:val="20"/>
        </w:rPr>
        <w:t xml:space="preserve">INFORMACJE DOTYCZĄCE WALUT OBCYCH, W JAKICH MOGĄ BYĆ PROWADZONE ROZLICZENIA MIĘDZY ZAMAWIAJĄCYM A WYKONAWCĄ </w:t>
      </w:r>
    </w:p>
    <w:p w14:paraId="4BE20C13" w14:textId="77777777" w:rsidR="002D656A" w:rsidRPr="00213EDD" w:rsidRDefault="002D656A" w:rsidP="002D656A">
      <w:pPr>
        <w:pStyle w:val="Tekstpodstawowy"/>
        <w:kinsoku w:val="0"/>
        <w:overflowPunct w:val="0"/>
        <w:spacing w:before="0" w:line="360" w:lineRule="auto"/>
        <w:ind w:left="0" w:firstLine="0"/>
        <w:rPr>
          <w:rFonts w:ascii="Arial" w:hAnsi="Arial" w:cs="Arial"/>
          <w:sz w:val="20"/>
          <w:szCs w:val="20"/>
        </w:rPr>
      </w:pPr>
    </w:p>
    <w:p w14:paraId="515DD18A" w14:textId="4F85678A" w:rsidR="0042474F" w:rsidRPr="00213EDD" w:rsidRDefault="00A81F4E" w:rsidP="002D656A">
      <w:pPr>
        <w:pStyle w:val="Tekstpodstawowy"/>
        <w:kinsoku w:val="0"/>
        <w:overflowPunct w:val="0"/>
        <w:spacing w:before="0" w:line="360" w:lineRule="auto"/>
        <w:ind w:left="0" w:firstLine="0"/>
        <w:rPr>
          <w:rFonts w:ascii="Arial" w:hAnsi="Arial" w:cs="Arial"/>
          <w:sz w:val="20"/>
          <w:szCs w:val="20"/>
        </w:rPr>
      </w:pPr>
      <w:r w:rsidRPr="00213EDD">
        <w:rPr>
          <w:rFonts w:ascii="Arial" w:hAnsi="Arial" w:cs="Arial"/>
          <w:sz w:val="20"/>
          <w:szCs w:val="20"/>
        </w:rPr>
        <w:t>Zamawiający nie przewiduje rozliczeń z Wykonawcą w obcych walutach.</w:t>
      </w:r>
    </w:p>
    <w:p w14:paraId="34E31B65" w14:textId="77777777" w:rsidR="004474BD" w:rsidRPr="00213EDD" w:rsidRDefault="004474BD" w:rsidP="008E44EC">
      <w:pPr>
        <w:pStyle w:val="Tekstpodstawowy"/>
        <w:kinsoku w:val="0"/>
        <w:overflowPunct w:val="0"/>
        <w:spacing w:before="0" w:line="360" w:lineRule="auto"/>
        <w:ind w:left="0" w:firstLine="0"/>
        <w:rPr>
          <w:rFonts w:ascii="Arial" w:hAnsi="Arial" w:cs="Arial"/>
          <w:sz w:val="20"/>
          <w:szCs w:val="20"/>
        </w:rPr>
      </w:pPr>
    </w:p>
    <w:p w14:paraId="29F0EC18" w14:textId="288A505E" w:rsidR="00A81F4E" w:rsidRPr="00213EDD" w:rsidRDefault="004D31A1" w:rsidP="008E44EC">
      <w:pPr>
        <w:pStyle w:val="Tekstpodstawowy"/>
        <w:kinsoku w:val="0"/>
        <w:overflowPunct w:val="0"/>
        <w:spacing w:before="0" w:line="360" w:lineRule="auto"/>
        <w:ind w:left="0" w:firstLine="0"/>
        <w:jc w:val="both"/>
        <w:rPr>
          <w:rFonts w:ascii="Arial" w:hAnsi="Arial" w:cs="Arial"/>
          <w:sz w:val="20"/>
          <w:szCs w:val="20"/>
        </w:rPr>
      </w:pPr>
      <w:r w:rsidRPr="00213EDD">
        <w:rPr>
          <w:rFonts w:ascii="Arial" w:hAnsi="Arial" w:cs="Arial"/>
          <w:b/>
          <w:bCs/>
          <w:spacing w:val="-1"/>
          <w:sz w:val="20"/>
          <w:szCs w:val="20"/>
        </w:rPr>
        <w:t>2</w:t>
      </w:r>
      <w:r w:rsidR="007B76C3" w:rsidRPr="00213EDD">
        <w:rPr>
          <w:rFonts w:ascii="Arial" w:hAnsi="Arial" w:cs="Arial"/>
          <w:b/>
          <w:bCs/>
          <w:spacing w:val="-1"/>
          <w:sz w:val="20"/>
          <w:szCs w:val="20"/>
        </w:rPr>
        <w:t>6</w:t>
      </w:r>
      <w:r w:rsidRPr="00213EDD">
        <w:rPr>
          <w:rFonts w:ascii="Arial" w:hAnsi="Arial" w:cs="Arial"/>
          <w:b/>
          <w:bCs/>
          <w:spacing w:val="-1"/>
          <w:sz w:val="20"/>
          <w:szCs w:val="20"/>
        </w:rPr>
        <w:t>.</w:t>
      </w:r>
      <w:r w:rsidRPr="00213EDD">
        <w:rPr>
          <w:rFonts w:ascii="Arial" w:hAnsi="Arial" w:cs="Arial"/>
          <w:b/>
          <w:bCs/>
          <w:spacing w:val="-12"/>
          <w:sz w:val="20"/>
          <w:szCs w:val="20"/>
        </w:rPr>
        <w:t xml:space="preserve"> </w:t>
      </w:r>
      <w:r w:rsidRPr="00213EDD">
        <w:rPr>
          <w:rFonts w:ascii="Arial" w:hAnsi="Arial" w:cs="Arial"/>
          <w:b/>
          <w:sz w:val="20"/>
          <w:szCs w:val="20"/>
        </w:rPr>
        <w:t xml:space="preserve">KLAUZULA INFORMACYJNA DOTYCZĄCA PRZETWARZANIA DANYCH OSOBOWYCH </w:t>
      </w:r>
    </w:p>
    <w:p w14:paraId="2D89B8C0" w14:textId="77777777" w:rsidR="002D656A" w:rsidRPr="00213EDD" w:rsidRDefault="002D656A" w:rsidP="008E44EC">
      <w:pPr>
        <w:widowControl/>
        <w:suppressAutoHyphens/>
        <w:autoSpaceDE/>
        <w:autoSpaceDN/>
        <w:adjustRightInd/>
        <w:spacing w:line="360" w:lineRule="auto"/>
        <w:jc w:val="both"/>
        <w:rPr>
          <w:rFonts w:ascii="Arial" w:hAnsi="Arial" w:cs="Arial"/>
          <w:sz w:val="20"/>
          <w:szCs w:val="20"/>
        </w:rPr>
      </w:pPr>
    </w:p>
    <w:p w14:paraId="6E727DB3" w14:textId="77777777" w:rsidR="002D656A" w:rsidRPr="00213EDD" w:rsidRDefault="002D656A" w:rsidP="002D656A">
      <w:pPr>
        <w:widowControl/>
        <w:suppressAutoHyphens/>
        <w:autoSpaceDE/>
        <w:autoSpaceDN/>
        <w:adjustRightInd/>
        <w:spacing w:line="360" w:lineRule="auto"/>
        <w:jc w:val="both"/>
        <w:rPr>
          <w:rFonts w:ascii="Arial" w:eastAsia="Times New Roman" w:hAnsi="Arial" w:cs="Arial"/>
          <w:color w:val="000000" w:themeColor="text1"/>
          <w:sz w:val="20"/>
          <w:szCs w:val="20"/>
        </w:rPr>
      </w:pPr>
      <w:r w:rsidRPr="00213EDD">
        <w:rPr>
          <w:rFonts w:ascii="Arial" w:hAnsi="Arial" w:cs="Arial"/>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w:t>
      </w:r>
      <w:r w:rsidRPr="00213EDD">
        <w:rPr>
          <w:rFonts w:ascii="Arial" w:hAnsi="Arial" w:cs="Arial"/>
          <w:color w:val="000000" w:themeColor="text1"/>
          <w:sz w:val="20"/>
          <w:szCs w:val="20"/>
        </w:rPr>
        <w:lastRenderedPageBreak/>
        <w:t xml:space="preserve">sprawie swobodnego przepływu takich danych oraz uchylenia dyrektywy 95/46/WE (ogólne rozporządzenie o ochronie danych) (Dz. Urz. UE L nr 119 str.1 z </w:t>
      </w:r>
      <w:proofErr w:type="spellStart"/>
      <w:r w:rsidRPr="00213EDD">
        <w:rPr>
          <w:rFonts w:ascii="Arial" w:hAnsi="Arial" w:cs="Arial"/>
          <w:color w:val="000000" w:themeColor="text1"/>
          <w:sz w:val="20"/>
          <w:szCs w:val="20"/>
        </w:rPr>
        <w:t>późn</w:t>
      </w:r>
      <w:proofErr w:type="spellEnd"/>
      <w:r w:rsidRPr="00213EDD">
        <w:rPr>
          <w:rFonts w:ascii="Arial" w:hAnsi="Arial" w:cs="Arial"/>
          <w:color w:val="000000" w:themeColor="text1"/>
          <w:sz w:val="20"/>
          <w:szCs w:val="20"/>
        </w:rPr>
        <w:t>. zm.), zwanego dalej „RODO”, Zamawiający informuje, że:</w:t>
      </w:r>
    </w:p>
    <w:p w14:paraId="394D3EB4" w14:textId="77777777" w:rsidR="002D656A" w:rsidRPr="00213EDD" w:rsidRDefault="002D656A">
      <w:pPr>
        <w:pStyle w:val="Akapitzlist"/>
        <w:widowControl/>
        <w:numPr>
          <w:ilvl w:val="0"/>
          <w:numId w:val="23"/>
        </w:numPr>
        <w:autoSpaceDE/>
        <w:autoSpaceDN/>
        <w:adjustRightInd/>
        <w:spacing w:line="360" w:lineRule="auto"/>
        <w:ind w:left="851" w:hanging="357"/>
        <w:contextualSpacing/>
        <w:jc w:val="both"/>
        <w:rPr>
          <w:rFonts w:ascii="Arial" w:hAnsi="Arial" w:cs="Arial"/>
          <w:color w:val="000000" w:themeColor="text1"/>
          <w:sz w:val="20"/>
          <w:szCs w:val="20"/>
        </w:rPr>
      </w:pPr>
      <w:r w:rsidRPr="00213EDD">
        <w:rPr>
          <w:rFonts w:ascii="Arial" w:hAnsi="Arial" w:cs="Arial"/>
          <w:color w:val="000000" w:themeColor="text1"/>
          <w:sz w:val="20"/>
          <w:szCs w:val="20"/>
        </w:rPr>
        <w:t>administratorem Pani/Pana danych osobowych jest Poznański Ośrodek Specjalistycznych Usług Medycznych, al. Solidarności 36, 61-696 Poznań;</w:t>
      </w:r>
    </w:p>
    <w:p w14:paraId="636B50D6" w14:textId="77777777" w:rsidR="002D656A" w:rsidRPr="00213EDD" w:rsidRDefault="002D656A">
      <w:pPr>
        <w:pStyle w:val="Default"/>
        <w:numPr>
          <w:ilvl w:val="0"/>
          <w:numId w:val="23"/>
        </w:numPr>
        <w:spacing w:line="360" w:lineRule="auto"/>
        <w:ind w:left="851" w:hanging="357"/>
        <w:jc w:val="both"/>
        <w:rPr>
          <w:rFonts w:ascii="Arial" w:hAnsi="Arial" w:cs="Arial"/>
          <w:color w:val="000000" w:themeColor="text1"/>
          <w:sz w:val="20"/>
          <w:szCs w:val="20"/>
        </w:rPr>
      </w:pPr>
      <w:r w:rsidRPr="00213EDD">
        <w:rPr>
          <w:rFonts w:ascii="Arial" w:hAnsi="Arial" w:cs="Arial"/>
          <w:color w:val="000000" w:themeColor="text1"/>
          <w:sz w:val="20"/>
          <w:szCs w:val="20"/>
        </w:rPr>
        <w:t>Administrator oświadcza, że powołał Inspektora Ochrony Danych;</w:t>
      </w:r>
    </w:p>
    <w:p w14:paraId="0A1035EB" w14:textId="6A57CF55" w:rsidR="006B7979" w:rsidRPr="006B7979" w:rsidRDefault="002D656A" w:rsidP="006B7979">
      <w:pPr>
        <w:pStyle w:val="Default"/>
        <w:numPr>
          <w:ilvl w:val="0"/>
          <w:numId w:val="23"/>
        </w:numPr>
        <w:spacing w:line="360" w:lineRule="auto"/>
        <w:ind w:left="851" w:hanging="357"/>
        <w:jc w:val="both"/>
        <w:rPr>
          <w:rStyle w:val="Hipercze"/>
          <w:rFonts w:ascii="Arial" w:hAnsi="Arial" w:cs="Arial"/>
          <w:color w:val="000000"/>
          <w:sz w:val="20"/>
          <w:szCs w:val="20"/>
          <w:u w:val="none"/>
        </w:rPr>
      </w:pPr>
      <w:r w:rsidRPr="006B7979">
        <w:rPr>
          <w:rFonts w:ascii="Arial" w:hAnsi="Arial" w:cs="Arial"/>
          <w:color w:val="000000" w:themeColor="text1"/>
          <w:sz w:val="20"/>
          <w:szCs w:val="20"/>
        </w:rPr>
        <w:t xml:space="preserve">Dane kontaktowe Inspektora Ochrony Danych Poznańskiego Ośrodka Specjalistycznych Usług Medycznych: p. </w:t>
      </w:r>
      <w:r w:rsidR="006B7979" w:rsidRPr="006B7979">
        <w:rPr>
          <w:rFonts w:ascii="Arial" w:hAnsi="Arial" w:cs="Arial"/>
          <w:sz w:val="20"/>
          <w:szCs w:val="20"/>
        </w:rPr>
        <w:t xml:space="preserve">Jacek Kucharski, e-mail: </w:t>
      </w:r>
      <w:hyperlink r:id="rId27" w:history="1">
        <w:r w:rsidR="006B7979" w:rsidRPr="006B7979">
          <w:rPr>
            <w:rStyle w:val="Hipercze"/>
            <w:rFonts w:ascii="Arial" w:eastAsia="Times New Roman" w:hAnsi="Arial" w:cs="Arial"/>
            <w:sz w:val="20"/>
            <w:szCs w:val="20"/>
          </w:rPr>
          <w:t>iod@posum.pl</w:t>
        </w:r>
      </w:hyperlink>
      <w:r w:rsidR="006B7979">
        <w:rPr>
          <w:rStyle w:val="Hipercze"/>
          <w:rFonts w:ascii="Arial" w:eastAsia="Times New Roman" w:hAnsi="Arial" w:cs="Arial"/>
          <w:sz w:val="20"/>
          <w:szCs w:val="20"/>
        </w:rPr>
        <w:t>;</w:t>
      </w:r>
    </w:p>
    <w:p w14:paraId="2134D772" w14:textId="34EB2E16" w:rsidR="002D656A" w:rsidRPr="006B7979" w:rsidRDefault="002D656A" w:rsidP="000409C1">
      <w:pPr>
        <w:pStyle w:val="Default"/>
        <w:numPr>
          <w:ilvl w:val="0"/>
          <w:numId w:val="23"/>
        </w:numPr>
        <w:spacing w:line="360" w:lineRule="auto"/>
        <w:ind w:left="851" w:hanging="357"/>
        <w:jc w:val="both"/>
        <w:rPr>
          <w:rFonts w:ascii="Arial" w:hAnsi="Arial" w:cs="Arial"/>
          <w:color w:val="000000" w:themeColor="text1"/>
          <w:sz w:val="20"/>
          <w:szCs w:val="20"/>
        </w:rPr>
      </w:pPr>
      <w:r w:rsidRPr="006B7979">
        <w:rPr>
          <w:rFonts w:ascii="Arial" w:hAnsi="Arial" w:cs="Arial"/>
          <w:color w:val="000000" w:themeColor="text1"/>
          <w:sz w:val="20"/>
          <w:szCs w:val="20"/>
        </w:rPr>
        <w:t xml:space="preserve">Pani/Pana dane osobowe przetwarzane będą na podstawie art. 6 ust. 1 lit. c RODO w celu związanym z postępowaniem o udzielenie zamówienia publicznego oraz zawarcia umowy na </w:t>
      </w:r>
      <w:r w:rsidRPr="006B7979">
        <w:rPr>
          <w:rFonts w:ascii="Arial" w:hAnsi="Arial" w:cs="Arial"/>
          <w:b/>
          <w:color w:val="auto"/>
          <w:sz w:val="20"/>
          <w:szCs w:val="20"/>
        </w:rPr>
        <w:t>„</w:t>
      </w:r>
      <w:r w:rsidRPr="006B7979">
        <w:rPr>
          <w:rFonts w:ascii="Arial" w:eastAsia="Times New Roman" w:hAnsi="Arial" w:cs="Arial"/>
          <w:b/>
          <w:color w:val="auto"/>
          <w:sz w:val="20"/>
          <w:szCs w:val="20"/>
        </w:rPr>
        <w:t xml:space="preserve">Dostawa </w:t>
      </w:r>
      <w:r w:rsidR="005E0EFE" w:rsidRPr="006B7979">
        <w:rPr>
          <w:rFonts w:ascii="Arial" w:eastAsia="Times New Roman" w:hAnsi="Arial" w:cs="Arial"/>
          <w:b/>
          <w:color w:val="auto"/>
          <w:sz w:val="20"/>
          <w:szCs w:val="20"/>
        </w:rPr>
        <w:t>sprzętu</w:t>
      </w:r>
      <w:r w:rsidRPr="006B7979">
        <w:rPr>
          <w:rFonts w:ascii="Arial" w:eastAsia="Times New Roman" w:hAnsi="Arial" w:cs="Arial"/>
          <w:b/>
          <w:color w:val="auto"/>
          <w:sz w:val="20"/>
          <w:szCs w:val="20"/>
        </w:rPr>
        <w:t xml:space="preserve"> </w:t>
      </w:r>
      <w:r w:rsidR="006B7979">
        <w:rPr>
          <w:rFonts w:ascii="Arial" w:eastAsia="Times New Roman" w:hAnsi="Arial" w:cs="Arial"/>
          <w:b/>
          <w:color w:val="auto"/>
          <w:sz w:val="20"/>
          <w:szCs w:val="20"/>
        </w:rPr>
        <w:t xml:space="preserve">komputerowego </w:t>
      </w:r>
      <w:r w:rsidRPr="006B7979">
        <w:rPr>
          <w:rFonts w:ascii="Arial" w:eastAsia="Times New Roman" w:hAnsi="Arial" w:cs="Arial"/>
          <w:b/>
          <w:color w:val="auto"/>
          <w:sz w:val="20"/>
          <w:szCs w:val="20"/>
        </w:rPr>
        <w:t>na potrzeby Poznańskiego Ośrodka Specjalistycznych Usług Medycznych”</w:t>
      </w:r>
      <w:r w:rsidRPr="006B7979">
        <w:rPr>
          <w:rFonts w:ascii="Arial" w:hAnsi="Arial" w:cs="Arial"/>
          <w:color w:val="000000" w:themeColor="text1"/>
          <w:sz w:val="20"/>
          <w:szCs w:val="20"/>
        </w:rPr>
        <w:t>, znak sprawy</w:t>
      </w:r>
      <w:r w:rsidRPr="006B7979">
        <w:rPr>
          <w:rFonts w:ascii="Arial" w:hAnsi="Arial" w:cs="Arial"/>
          <w:bCs/>
          <w:color w:val="000000" w:themeColor="text1"/>
          <w:sz w:val="20"/>
          <w:szCs w:val="20"/>
        </w:rPr>
        <w:t xml:space="preserve">: </w:t>
      </w:r>
      <w:r w:rsidRPr="006B7979">
        <w:rPr>
          <w:rFonts w:ascii="Arial" w:eastAsia="Times New Roman" w:hAnsi="Arial" w:cs="Arial"/>
          <w:bCs/>
          <w:color w:val="000000" w:themeColor="text1"/>
          <w:sz w:val="20"/>
          <w:szCs w:val="20"/>
        </w:rPr>
        <w:t>DA.272.</w:t>
      </w:r>
      <w:r w:rsidR="005E0EFE" w:rsidRPr="006B7979">
        <w:rPr>
          <w:rFonts w:ascii="Arial" w:eastAsia="Times New Roman" w:hAnsi="Arial" w:cs="Arial"/>
          <w:bCs/>
          <w:color w:val="000000" w:themeColor="text1"/>
          <w:sz w:val="20"/>
          <w:szCs w:val="20"/>
        </w:rPr>
        <w:t>4</w:t>
      </w:r>
      <w:r w:rsidRPr="006B7979">
        <w:rPr>
          <w:rFonts w:ascii="Arial" w:eastAsia="Times New Roman" w:hAnsi="Arial" w:cs="Arial"/>
          <w:bCs/>
          <w:color w:val="000000" w:themeColor="text1"/>
          <w:sz w:val="20"/>
          <w:szCs w:val="20"/>
        </w:rPr>
        <w:t>.2023</w:t>
      </w:r>
      <w:r w:rsidRPr="006B7979">
        <w:rPr>
          <w:rFonts w:ascii="Arial" w:eastAsia="Times New Roman" w:hAnsi="Arial" w:cs="Arial"/>
          <w:b/>
          <w:color w:val="000000" w:themeColor="text1"/>
          <w:sz w:val="20"/>
          <w:szCs w:val="20"/>
        </w:rPr>
        <w:t xml:space="preserve"> </w:t>
      </w:r>
      <w:r w:rsidRPr="006B7979">
        <w:rPr>
          <w:rFonts w:ascii="Arial" w:hAnsi="Arial" w:cs="Arial"/>
          <w:color w:val="000000" w:themeColor="text1"/>
          <w:sz w:val="20"/>
          <w:szCs w:val="20"/>
        </w:rPr>
        <w:t xml:space="preserve">prowadzonym w trybie podstawowym bez negocjacji na podstawie art. 275 pkt 1 ustawy </w:t>
      </w:r>
      <w:proofErr w:type="spellStart"/>
      <w:r w:rsidRPr="006B7979">
        <w:rPr>
          <w:rFonts w:ascii="Arial" w:hAnsi="Arial" w:cs="Arial"/>
          <w:color w:val="000000" w:themeColor="text1"/>
          <w:sz w:val="20"/>
          <w:szCs w:val="20"/>
        </w:rPr>
        <w:t>Pzp</w:t>
      </w:r>
      <w:proofErr w:type="spellEnd"/>
      <w:r w:rsidRPr="006B7979">
        <w:rPr>
          <w:rFonts w:ascii="Arial" w:hAnsi="Arial" w:cs="Arial"/>
          <w:color w:val="000000" w:themeColor="text1"/>
          <w:sz w:val="20"/>
          <w:szCs w:val="20"/>
        </w:rPr>
        <w:t>;;</w:t>
      </w:r>
    </w:p>
    <w:p w14:paraId="0339FB0C" w14:textId="77777777" w:rsidR="002D656A" w:rsidRPr="00213EDD" w:rsidRDefault="002D656A">
      <w:pPr>
        <w:pStyle w:val="Default"/>
        <w:numPr>
          <w:ilvl w:val="0"/>
          <w:numId w:val="23"/>
        </w:numPr>
        <w:spacing w:line="360" w:lineRule="auto"/>
        <w:ind w:left="851"/>
        <w:jc w:val="both"/>
        <w:rPr>
          <w:rFonts w:ascii="Arial" w:hAnsi="Arial" w:cs="Arial"/>
          <w:color w:val="000000" w:themeColor="text1"/>
          <w:sz w:val="20"/>
          <w:szCs w:val="20"/>
        </w:rPr>
      </w:pPr>
      <w:r w:rsidRPr="00213EDD">
        <w:rPr>
          <w:rFonts w:ascii="Arial" w:hAnsi="Arial" w:cs="Arial"/>
          <w:color w:val="000000" w:themeColor="text1"/>
          <w:sz w:val="20"/>
          <w:szCs w:val="20"/>
        </w:rPr>
        <w:t xml:space="preserve">odbiorcami Pani/Pana danych osobowych będą osoby lub podmioty, którym udostępniona zostanie dokumentacja postępowania w oparciu o art. 18 oraz art. 74 ustawy </w:t>
      </w:r>
      <w:proofErr w:type="spellStart"/>
      <w:r w:rsidRPr="00213EDD">
        <w:rPr>
          <w:rFonts w:ascii="Arial" w:hAnsi="Arial" w:cs="Arial"/>
          <w:color w:val="000000" w:themeColor="text1"/>
          <w:sz w:val="20"/>
          <w:szCs w:val="20"/>
        </w:rPr>
        <w:t>Pzp</w:t>
      </w:r>
      <w:proofErr w:type="spellEnd"/>
      <w:r w:rsidRPr="00213EDD">
        <w:rPr>
          <w:rFonts w:ascii="Arial" w:hAnsi="Arial" w:cs="Arial"/>
          <w:color w:val="000000" w:themeColor="text1"/>
          <w:sz w:val="20"/>
          <w:szCs w:val="20"/>
        </w:rPr>
        <w:t>;</w:t>
      </w:r>
    </w:p>
    <w:p w14:paraId="6260AB89" w14:textId="77777777" w:rsidR="002D656A" w:rsidRPr="00213EDD" w:rsidRDefault="002D656A">
      <w:pPr>
        <w:pStyle w:val="Default"/>
        <w:numPr>
          <w:ilvl w:val="0"/>
          <w:numId w:val="23"/>
        </w:numPr>
        <w:spacing w:line="360" w:lineRule="auto"/>
        <w:ind w:left="851"/>
        <w:jc w:val="both"/>
        <w:rPr>
          <w:rFonts w:ascii="Arial" w:hAnsi="Arial" w:cs="Arial"/>
          <w:color w:val="000000" w:themeColor="text1"/>
          <w:sz w:val="20"/>
          <w:szCs w:val="20"/>
        </w:rPr>
      </w:pPr>
      <w:r w:rsidRPr="00213EDD">
        <w:rPr>
          <w:rFonts w:ascii="Arial" w:hAnsi="Arial" w:cs="Arial"/>
          <w:color w:val="000000" w:themeColor="text1"/>
          <w:sz w:val="20"/>
          <w:szCs w:val="20"/>
        </w:rPr>
        <w:t>Pani/Pana dane osobowe będą przetwarzane, przez okres 5 lat od dnia zakończenia postępowania o udzielenie zamówienia, chyba że niezbędny będzie dłuższy okres przetwarzania, np.: z uwagi na obowiązki archiwizacyjne lub inne obowiązki wymagane przepisami prawa powszechnie obowiązującego;</w:t>
      </w:r>
    </w:p>
    <w:p w14:paraId="31A19F1C" w14:textId="77777777" w:rsidR="002D656A" w:rsidRPr="00213EDD" w:rsidRDefault="002D656A">
      <w:pPr>
        <w:pStyle w:val="Default"/>
        <w:numPr>
          <w:ilvl w:val="0"/>
          <w:numId w:val="23"/>
        </w:numPr>
        <w:spacing w:line="360" w:lineRule="auto"/>
        <w:ind w:left="851"/>
        <w:jc w:val="both"/>
        <w:rPr>
          <w:rFonts w:ascii="Arial" w:hAnsi="Arial" w:cs="Arial"/>
          <w:color w:val="000000" w:themeColor="text1"/>
          <w:sz w:val="20"/>
          <w:szCs w:val="20"/>
        </w:rPr>
      </w:pPr>
      <w:r w:rsidRPr="00213EDD">
        <w:rPr>
          <w:rFonts w:ascii="Arial" w:hAnsi="Arial" w:cs="Arial"/>
          <w:color w:val="000000" w:themeColor="text1"/>
          <w:sz w:val="20"/>
          <w:szCs w:val="20"/>
        </w:rPr>
        <w:t xml:space="preserve">obowiązek podania przez Panią/Pana danych osobowych bezpośrednio Pani/Pana dotyczących, jest wymogiem ustawowym określonym w przepisach ustawy </w:t>
      </w:r>
      <w:proofErr w:type="spellStart"/>
      <w:r w:rsidRPr="00213EDD">
        <w:rPr>
          <w:rFonts w:ascii="Arial" w:hAnsi="Arial" w:cs="Arial"/>
          <w:color w:val="000000" w:themeColor="text1"/>
          <w:sz w:val="20"/>
          <w:szCs w:val="20"/>
        </w:rPr>
        <w:t>Pzp</w:t>
      </w:r>
      <w:proofErr w:type="spellEnd"/>
      <w:r w:rsidRPr="00213EDD">
        <w:rPr>
          <w:rFonts w:ascii="Arial" w:hAnsi="Arial" w:cs="Arial"/>
          <w:color w:val="000000" w:themeColor="text1"/>
          <w:sz w:val="20"/>
          <w:szCs w:val="20"/>
        </w:rPr>
        <w:t xml:space="preserve">, związanym z udziałem w postępowaniu o udzielenie zamówienia publicznego; konsekwencje niepodania określonych danych wynikają z ustawy </w:t>
      </w:r>
      <w:proofErr w:type="spellStart"/>
      <w:r w:rsidRPr="00213EDD">
        <w:rPr>
          <w:rFonts w:ascii="Arial" w:hAnsi="Arial" w:cs="Arial"/>
          <w:color w:val="000000" w:themeColor="text1"/>
          <w:sz w:val="20"/>
          <w:szCs w:val="20"/>
        </w:rPr>
        <w:t>Pzp</w:t>
      </w:r>
      <w:proofErr w:type="spellEnd"/>
      <w:r w:rsidRPr="00213EDD">
        <w:rPr>
          <w:rFonts w:ascii="Arial" w:hAnsi="Arial" w:cs="Arial"/>
          <w:color w:val="000000" w:themeColor="text1"/>
          <w:sz w:val="20"/>
          <w:szCs w:val="20"/>
        </w:rPr>
        <w:t>;</w:t>
      </w:r>
    </w:p>
    <w:p w14:paraId="2061B4B7" w14:textId="77777777" w:rsidR="002D656A" w:rsidRPr="00213EDD" w:rsidRDefault="002D656A">
      <w:pPr>
        <w:pStyle w:val="Default"/>
        <w:numPr>
          <w:ilvl w:val="0"/>
          <w:numId w:val="23"/>
        </w:numPr>
        <w:spacing w:line="360" w:lineRule="auto"/>
        <w:ind w:left="851"/>
        <w:jc w:val="both"/>
        <w:rPr>
          <w:rFonts w:ascii="Arial" w:hAnsi="Arial" w:cs="Arial"/>
          <w:color w:val="000000" w:themeColor="text1"/>
          <w:sz w:val="20"/>
          <w:szCs w:val="20"/>
        </w:rPr>
      </w:pPr>
      <w:r w:rsidRPr="00213EDD">
        <w:rPr>
          <w:rFonts w:ascii="Arial" w:hAnsi="Arial" w:cs="Arial"/>
          <w:color w:val="000000" w:themeColor="text1"/>
          <w:sz w:val="20"/>
          <w:szCs w:val="20"/>
        </w:rPr>
        <w:t>w odniesieniu do Pani/Pana danych osobowych decyzje nie będą podejmowane w sposób zautomatyzowany, stosownie do art. 22 RODO;</w:t>
      </w:r>
    </w:p>
    <w:p w14:paraId="5F5E8527" w14:textId="77777777" w:rsidR="002D656A" w:rsidRPr="00213EDD" w:rsidRDefault="002D656A">
      <w:pPr>
        <w:pStyle w:val="Default"/>
        <w:numPr>
          <w:ilvl w:val="0"/>
          <w:numId w:val="23"/>
        </w:numPr>
        <w:spacing w:line="360" w:lineRule="auto"/>
        <w:ind w:left="851"/>
        <w:jc w:val="both"/>
        <w:rPr>
          <w:rFonts w:ascii="Arial" w:hAnsi="Arial" w:cs="Arial"/>
          <w:color w:val="000000" w:themeColor="text1"/>
          <w:sz w:val="20"/>
          <w:szCs w:val="20"/>
        </w:rPr>
      </w:pPr>
      <w:r w:rsidRPr="00213EDD">
        <w:rPr>
          <w:rFonts w:ascii="Arial" w:hAnsi="Arial" w:cs="Arial"/>
          <w:color w:val="000000" w:themeColor="text1"/>
          <w:sz w:val="20"/>
          <w:szCs w:val="20"/>
        </w:rPr>
        <w:t>posiada Pani/Pan:</w:t>
      </w:r>
    </w:p>
    <w:p w14:paraId="48271D9B" w14:textId="77777777" w:rsidR="002D656A" w:rsidRPr="00213EDD" w:rsidRDefault="002D656A">
      <w:pPr>
        <w:pStyle w:val="Default"/>
        <w:numPr>
          <w:ilvl w:val="0"/>
          <w:numId w:val="24"/>
        </w:numPr>
        <w:spacing w:line="360" w:lineRule="auto"/>
        <w:ind w:left="1276"/>
        <w:jc w:val="both"/>
        <w:rPr>
          <w:rFonts w:ascii="Arial" w:hAnsi="Arial" w:cs="Arial"/>
          <w:color w:val="000000" w:themeColor="text1"/>
          <w:sz w:val="20"/>
          <w:szCs w:val="20"/>
        </w:rPr>
      </w:pPr>
      <w:r w:rsidRPr="00213EDD">
        <w:rPr>
          <w:rFonts w:ascii="Arial" w:hAnsi="Arial" w:cs="Arial"/>
          <w:color w:val="000000" w:themeColor="text1"/>
          <w:sz w:val="20"/>
          <w:szCs w:val="20"/>
        </w:rPr>
        <w:t>na podstawie art. 15 RODO prawo dostępu do danych osobowych Pani/Pana dotyczących;</w:t>
      </w:r>
    </w:p>
    <w:p w14:paraId="1FA7A77D" w14:textId="77777777" w:rsidR="002D656A" w:rsidRPr="00213EDD" w:rsidRDefault="002D656A">
      <w:pPr>
        <w:pStyle w:val="Default"/>
        <w:numPr>
          <w:ilvl w:val="0"/>
          <w:numId w:val="24"/>
        </w:numPr>
        <w:spacing w:line="360" w:lineRule="auto"/>
        <w:ind w:left="1276"/>
        <w:jc w:val="both"/>
        <w:rPr>
          <w:rFonts w:ascii="Arial" w:hAnsi="Arial" w:cs="Arial"/>
          <w:color w:val="000000" w:themeColor="text1"/>
          <w:sz w:val="20"/>
          <w:szCs w:val="20"/>
        </w:rPr>
      </w:pPr>
      <w:r w:rsidRPr="00213EDD">
        <w:rPr>
          <w:rFonts w:ascii="Arial" w:hAnsi="Arial" w:cs="Arial"/>
          <w:color w:val="000000" w:themeColor="text1"/>
          <w:sz w:val="20"/>
          <w:szCs w:val="20"/>
        </w:rPr>
        <w:t>na podstawie art. 16 RODO prawo do sprostowania Pani/Pana danych osobowych*);</w:t>
      </w:r>
    </w:p>
    <w:p w14:paraId="7DD13AA0" w14:textId="77777777" w:rsidR="002D656A" w:rsidRPr="00213EDD" w:rsidRDefault="002D656A">
      <w:pPr>
        <w:pStyle w:val="Default"/>
        <w:numPr>
          <w:ilvl w:val="0"/>
          <w:numId w:val="24"/>
        </w:numPr>
        <w:spacing w:line="360" w:lineRule="auto"/>
        <w:ind w:left="1276"/>
        <w:jc w:val="both"/>
        <w:rPr>
          <w:rFonts w:ascii="Arial" w:hAnsi="Arial" w:cs="Arial"/>
          <w:color w:val="000000" w:themeColor="text1"/>
          <w:sz w:val="20"/>
          <w:szCs w:val="20"/>
        </w:rPr>
      </w:pPr>
      <w:r w:rsidRPr="00213EDD">
        <w:rPr>
          <w:rFonts w:ascii="Arial" w:hAnsi="Arial" w:cs="Arial"/>
          <w:color w:val="000000" w:themeColor="text1"/>
          <w:sz w:val="20"/>
          <w:szCs w:val="20"/>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EC3129F" w14:textId="77777777" w:rsidR="002D656A" w:rsidRPr="00213EDD" w:rsidRDefault="002D656A">
      <w:pPr>
        <w:pStyle w:val="Default"/>
        <w:numPr>
          <w:ilvl w:val="0"/>
          <w:numId w:val="24"/>
        </w:numPr>
        <w:spacing w:line="360" w:lineRule="auto"/>
        <w:ind w:left="1276"/>
        <w:jc w:val="both"/>
        <w:rPr>
          <w:rFonts w:ascii="Arial" w:hAnsi="Arial" w:cs="Arial"/>
          <w:color w:val="000000" w:themeColor="text1"/>
          <w:sz w:val="20"/>
          <w:szCs w:val="20"/>
        </w:rPr>
      </w:pPr>
      <w:r w:rsidRPr="00213EDD">
        <w:rPr>
          <w:rFonts w:ascii="Arial" w:hAnsi="Arial" w:cs="Arial"/>
          <w:color w:val="000000" w:themeColor="text1"/>
          <w:sz w:val="20"/>
          <w:szCs w:val="20"/>
        </w:rPr>
        <w:t>prawo do wniesienia skargi do Prezesa Urzędu Ochrony Danych Osobowych, gdy uzna Pani/Pan, że przetwarzanie danych osobowych Pani/Pana dotyczących, narusza przepisy RODO;</w:t>
      </w:r>
    </w:p>
    <w:p w14:paraId="7CAE3965" w14:textId="77777777" w:rsidR="002D656A" w:rsidRPr="00213EDD" w:rsidRDefault="002D656A">
      <w:pPr>
        <w:pStyle w:val="Default"/>
        <w:numPr>
          <w:ilvl w:val="0"/>
          <w:numId w:val="23"/>
        </w:numPr>
        <w:spacing w:line="360" w:lineRule="auto"/>
        <w:ind w:left="851"/>
        <w:jc w:val="both"/>
        <w:rPr>
          <w:rFonts w:ascii="Arial" w:hAnsi="Arial" w:cs="Arial"/>
          <w:color w:val="000000" w:themeColor="text1"/>
          <w:sz w:val="20"/>
          <w:szCs w:val="20"/>
        </w:rPr>
      </w:pPr>
      <w:r w:rsidRPr="00213EDD">
        <w:rPr>
          <w:rFonts w:ascii="Arial" w:hAnsi="Arial" w:cs="Arial"/>
          <w:color w:val="000000" w:themeColor="text1"/>
          <w:sz w:val="20"/>
          <w:szCs w:val="20"/>
        </w:rPr>
        <w:t>nie przysługuje Pani/Panu:</w:t>
      </w:r>
    </w:p>
    <w:p w14:paraId="42DCDD83" w14:textId="77777777" w:rsidR="002D656A" w:rsidRPr="00213EDD" w:rsidRDefault="002D656A">
      <w:pPr>
        <w:pStyle w:val="Default"/>
        <w:numPr>
          <w:ilvl w:val="0"/>
          <w:numId w:val="24"/>
        </w:numPr>
        <w:spacing w:line="360" w:lineRule="auto"/>
        <w:ind w:left="1276"/>
        <w:jc w:val="both"/>
        <w:rPr>
          <w:rFonts w:ascii="Arial" w:hAnsi="Arial" w:cs="Arial"/>
          <w:color w:val="000000" w:themeColor="text1"/>
          <w:sz w:val="20"/>
          <w:szCs w:val="20"/>
        </w:rPr>
      </w:pPr>
      <w:r w:rsidRPr="00213EDD">
        <w:rPr>
          <w:rFonts w:ascii="Arial" w:hAnsi="Arial" w:cs="Arial"/>
          <w:color w:val="000000" w:themeColor="text1"/>
          <w:sz w:val="20"/>
          <w:szCs w:val="20"/>
        </w:rPr>
        <w:lastRenderedPageBreak/>
        <w:t>w związku z art. 17 ust. 3 lit. b, d lub e RODO prawo do usunięcia danych osobowych;</w:t>
      </w:r>
    </w:p>
    <w:p w14:paraId="2E2AD451" w14:textId="77777777" w:rsidR="002D656A" w:rsidRPr="00213EDD" w:rsidRDefault="002D656A">
      <w:pPr>
        <w:pStyle w:val="Default"/>
        <w:numPr>
          <w:ilvl w:val="0"/>
          <w:numId w:val="24"/>
        </w:numPr>
        <w:spacing w:line="360" w:lineRule="auto"/>
        <w:ind w:left="1276"/>
        <w:jc w:val="both"/>
        <w:rPr>
          <w:rFonts w:ascii="Arial" w:hAnsi="Arial" w:cs="Arial"/>
          <w:color w:val="000000" w:themeColor="text1"/>
          <w:sz w:val="20"/>
          <w:szCs w:val="20"/>
        </w:rPr>
      </w:pPr>
      <w:r w:rsidRPr="00213EDD">
        <w:rPr>
          <w:rFonts w:ascii="Arial" w:hAnsi="Arial" w:cs="Arial"/>
          <w:color w:val="000000" w:themeColor="text1"/>
          <w:sz w:val="20"/>
          <w:szCs w:val="20"/>
        </w:rPr>
        <w:t>prawo do przenoszenia danych osobowych, o którym mowa w art. 20 RODO;</w:t>
      </w:r>
    </w:p>
    <w:p w14:paraId="3C1FE637" w14:textId="77777777" w:rsidR="002D656A" w:rsidRPr="00213EDD" w:rsidRDefault="002D656A">
      <w:pPr>
        <w:pStyle w:val="Default"/>
        <w:numPr>
          <w:ilvl w:val="0"/>
          <w:numId w:val="24"/>
        </w:numPr>
        <w:spacing w:line="360" w:lineRule="auto"/>
        <w:ind w:left="1276"/>
        <w:jc w:val="both"/>
        <w:rPr>
          <w:rFonts w:ascii="Arial" w:hAnsi="Arial" w:cs="Arial"/>
          <w:color w:val="000000" w:themeColor="text1"/>
          <w:sz w:val="20"/>
          <w:szCs w:val="20"/>
        </w:rPr>
      </w:pPr>
      <w:r w:rsidRPr="00213EDD">
        <w:rPr>
          <w:rFonts w:ascii="Arial" w:hAnsi="Arial" w:cs="Arial"/>
          <w:color w:val="000000" w:themeColor="text1"/>
          <w:sz w:val="20"/>
          <w:szCs w:val="20"/>
        </w:rPr>
        <w:t>na podstawie art. 21 RODO prawo sprzeciwu, wobec przetwarzania danych osobowych, gdyż podstawą prawną przetwarzania Pani/Pana danych osobowych jest art. 6 ust. 1 lit. c RODO.</w:t>
      </w:r>
    </w:p>
    <w:p w14:paraId="2ECFAE10" w14:textId="77777777" w:rsidR="002D656A" w:rsidRPr="00213EDD" w:rsidRDefault="002D656A" w:rsidP="002D656A">
      <w:pPr>
        <w:pStyle w:val="Default"/>
        <w:spacing w:line="360" w:lineRule="auto"/>
        <w:jc w:val="both"/>
        <w:rPr>
          <w:rFonts w:ascii="Arial" w:hAnsi="Arial" w:cs="Arial"/>
          <w:b/>
          <w:bCs/>
          <w:color w:val="000000" w:themeColor="text1"/>
          <w:sz w:val="20"/>
          <w:szCs w:val="20"/>
        </w:rPr>
      </w:pPr>
    </w:p>
    <w:p w14:paraId="70556CBC" w14:textId="77777777" w:rsidR="002D656A" w:rsidRPr="00213EDD" w:rsidRDefault="002D656A" w:rsidP="002D656A">
      <w:pPr>
        <w:pStyle w:val="Default"/>
        <w:spacing w:line="360" w:lineRule="auto"/>
        <w:ind w:left="567"/>
        <w:jc w:val="both"/>
        <w:rPr>
          <w:rFonts w:ascii="Arial" w:hAnsi="Arial" w:cs="Arial"/>
          <w:b/>
          <w:bCs/>
          <w:color w:val="000000" w:themeColor="text1"/>
          <w:sz w:val="20"/>
          <w:szCs w:val="20"/>
        </w:rPr>
      </w:pPr>
      <w:r w:rsidRPr="00213EDD">
        <w:rPr>
          <w:rFonts w:ascii="Arial" w:hAnsi="Arial" w:cs="Arial"/>
          <w:b/>
          <w:bCs/>
          <w:color w:val="000000" w:themeColor="text1"/>
          <w:sz w:val="20"/>
          <w:szCs w:val="20"/>
        </w:rPr>
        <w:t>Wyjaśnienie:</w:t>
      </w:r>
    </w:p>
    <w:p w14:paraId="183948BB" w14:textId="77777777" w:rsidR="002D656A" w:rsidRPr="00213EDD" w:rsidRDefault="002D656A" w:rsidP="002D656A">
      <w:pPr>
        <w:pStyle w:val="Default"/>
        <w:spacing w:line="360" w:lineRule="auto"/>
        <w:ind w:left="567"/>
        <w:jc w:val="both"/>
        <w:rPr>
          <w:rFonts w:ascii="Arial" w:hAnsi="Arial" w:cs="Arial"/>
          <w:i/>
          <w:iCs/>
          <w:color w:val="000000" w:themeColor="text1"/>
          <w:sz w:val="20"/>
          <w:szCs w:val="20"/>
        </w:rPr>
      </w:pPr>
      <w:r w:rsidRPr="00213EDD">
        <w:rPr>
          <w:rFonts w:ascii="Arial" w:hAnsi="Arial" w:cs="Arial"/>
          <w:i/>
          <w:iCs/>
          <w:color w:val="000000" w:themeColor="text1"/>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213EDD">
        <w:rPr>
          <w:rFonts w:ascii="Arial" w:hAnsi="Arial" w:cs="Arial"/>
          <w:i/>
          <w:iCs/>
          <w:color w:val="000000" w:themeColor="text1"/>
          <w:sz w:val="20"/>
          <w:szCs w:val="20"/>
        </w:rPr>
        <w:t>Pzp</w:t>
      </w:r>
      <w:proofErr w:type="spellEnd"/>
      <w:r w:rsidRPr="00213EDD">
        <w:rPr>
          <w:rFonts w:ascii="Arial" w:hAnsi="Arial" w:cs="Arial"/>
          <w:i/>
          <w:iCs/>
          <w:color w:val="000000" w:themeColor="text1"/>
          <w:sz w:val="20"/>
          <w:szCs w:val="20"/>
        </w:rPr>
        <w:t xml:space="preserve"> oraz nie może naruszać integralności protokołu oraz jego załączników.</w:t>
      </w:r>
    </w:p>
    <w:p w14:paraId="68A7FF14" w14:textId="77777777" w:rsidR="002D656A" w:rsidRPr="00213EDD" w:rsidRDefault="002D656A" w:rsidP="002D656A">
      <w:pPr>
        <w:pStyle w:val="Default"/>
        <w:spacing w:line="360" w:lineRule="auto"/>
        <w:ind w:left="567"/>
        <w:jc w:val="both"/>
        <w:rPr>
          <w:rFonts w:ascii="Arial" w:hAnsi="Arial" w:cs="Arial"/>
          <w:color w:val="000000" w:themeColor="text1"/>
          <w:sz w:val="20"/>
          <w:szCs w:val="20"/>
        </w:rPr>
      </w:pPr>
      <w:r w:rsidRPr="00213EDD">
        <w:rPr>
          <w:rFonts w:ascii="Arial" w:hAnsi="Arial" w:cs="Arial"/>
          <w:i/>
          <w:iCs/>
          <w:color w:val="000000" w:themeColor="text1"/>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13EDD">
        <w:rPr>
          <w:rFonts w:ascii="Arial" w:hAnsi="Arial" w:cs="Arial"/>
          <w:color w:val="000000" w:themeColor="text1"/>
          <w:sz w:val="20"/>
          <w:szCs w:val="20"/>
        </w:rPr>
        <w:t xml:space="preserve">. </w:t>
      </w:r>
    </w:p>
    <w:p w14:paraId="3E3794DF" w14:textId="77777777" w:rsidR="004D31A1" w:rsidRPr="00213EDD" w:rsidRDefault="004D31A1" w:rsidP="008E44EC">
      <w:pPr>
        <w:spacing w:line="360" w:lineRule="auto"/>
        <w:jc w:val="both"/>
        <w:rPr>
          <w:rFonts w:ascii="Arial" w:eastAsia="MS Mincho" w:hAnsi="Arial" w:cs="Arial"/>
          <w:b/>
          <w:sz w:val="20"/>
          <w:szCs w:val="20"/>
        </w:rPr>
      </w:pPr>
    </w:p>
    <w:p w14:paraId="7556FBCF" w14:textId="1069F4C6" w:rsidR="00A81F4E" w:rsidRPr="00213EDD" w:rsidRDefault="004D31A1" w:rsidP="008E44EC">
      <w:pPr>
        <w:spacing w:line="360" w:lineRule="auto"/>
        <w:jc w:val="both"/>
        <w:rPr>
          <w:rFonts w:ascii="Arial" w:hAnsi="Arial" w:cs="Arial"/>
          <w:sz w:val="20"/>
          <w:szCs w:val="20"/>
        </w:rPr>
      </w:pPr>
      <w:r w:rsidRPr="00213EDD">
        <w:rPr>
          <w:rFonts w:ascii="Arial" w:hAnsi="Arial" w:cs="Arial"/>
          <w:b/>
          <w:bCs/>
          <w:sz w:val="20"/>
          <w:szCs w:val="20"/>
        </w:rPr>
        <w:t>2</w:t>
      </w:r>
      <w:r w:rsidR="007B76C3" w:rsidRPr="00213EDD">
        <w:rPr>
          <w:rFonts w:ascii="Arial" w:hAnsi="Arial" w:cs="Arial"/>
          <w:b/>
          <w:bCs/>
          <w:sz w:val="20"/>
          <w:szCs w:val="20"/>
        </w:rPr>
        <w:t>7</w:t>
      </w:r>
      <w:r w:rsidRPr="00213EDD">
        <w:rPr>
          <w:rFonts w:ascii="Arial" w:hAnsi="Arial" w:cs="Arial"/>
          <w:b/>
          <w:bCs/>
          <w:sz w:val="20"/>
          <w:szCs w:val="20"/>
        </w:rPr>
        <w:t>. ZAŁĄCZNIKI</w:t>
      </w:r>
      <w:r w:rsidRPr="00213EDD">
        <w:rPr>
          <w:rFonts w:ascii="Arial" w:hAnsi="Arial" w:cs="Arial"/>
          <w:b/>
          <w:bCs/>
          <w:spacing w:val="-9"/>
          <w:sz w:val="20"/>
          <w:szCs w:val="20"/>
        </w:rPr>
        <w:t xml:space="preserve"> </w:t>
      </w:r>
      <w:r w:rsidRPr="00213EDD">
        <w:rPr>
          <w:rFonts w:ascii="Arial" w:hAnsi="Arial" w:cs="Arial"/>
          <w:b/>
          <w:bCs/>
          <w:sz w:val="20"/>
          <w:szCs w:val="20"/>
        </w:rPr>
        <w:t>DO</w:t>
      </w:r>
      <w:r w:rsidRPr="00213EDD">
        <w:rPr>
          <w:rFonts w:ascii="Arial" w:hAnsi="Arial" w:cs="Arial"/>
          <w:b/>
          <w:bCs/>
          <w:spacing w:val="-9"/>
          <w:sz w:val="20"/>
          <w:szCs w:val="20"/>
        </w:rPr>
        <w:t xml:space="preserve"> </w:t>
      </w:r>
      <w:r w:rsidRPr="00213EDD">
        <w:rPr>
          <w:rFonts w:ascii="Arial" w:hAnsi="Arial" w:cs="Arial"/>
          <w:b/>
          <w:bCs/>
          <w:sz w:val="20"/>
          <w:szCs w:val="20"/>
        </w:rPr>
        <w:t>SWZ</w:t>
      </w:r>
    </w:p>
    <w:p w14:paraId="25073B5F" w14:textId="77777777" w:rsidR="00A81F4E" w:rsidRPr="00213EDD" w:rsidRDefault="00A81F4E" w:rsidP="008E44EC">
      <w:pPr>
        <w:pStyle w:val="Tekstpodstawowy"/>
        <w:kinsoku w:val="0"/>
        <w:overflowPunct w:val="0"/>
        <w:spacing w:before="0" w:line="360" w:lineRule="auto"/>
        <w:ind w:left="0" w:firstLine="0"/>
        <w:rPr>
          <w:rFonts w:ascii="Arial" w:hAnsi="Arial" w:cs="Arial"/>
          <w:sz w:val="20"/>
          <w:szCs w:val="20"/>
        </w:rPr>
      </w:pPr>
    </w:p>
    <w:p w14:paraId="217D7911" w14:textId="20C223E9" w:rsidR="00891D75" w:rsidRPr="00213EDD" w:rsidRDefault="00A81F4E" w:rsidP="008E44EC">
      <w:pPr>
        <w:pStyle w:val="Tekstpodstawowy"/>
        <w:tabs>
          <w:tab w:val="left" w:pos="847"/>
        </w:tabs>
        <w:kinsoku w:val="0"/>
        <w:overflowPunct w:val="0"/>
        <w:spacing w:before="0" w:line="360" w:lineRule="auto"/>
        <w:ind w:left="0" w:firstLine="0"/>
        <w:jc w:val="both"/>
        <w:rPr>
          <w:rFonts w:ascii="Arial" w:hAnsi="Arial" w:cs="Arial"/>
          <w:sz w:val="20"/>
          <w:szCs w:val="20"/>
        </w:rPr>
      </w:pPr>
      <w:r w:rsidRPr="00213EDD">
        <w:rPr>
          <w:rFonts w:ascii="Arial" w:hAnsi="Arial" w:cs="Arial"/>
          <w:b/>
          <w:sz w:val="20"/>
          <w:szCs w:val="20"/>
        </w:rPr>
        <w:t>Załącznik</w:t>
      </w:r>
      <w:r w:rsidRPr="00213EDD">
        <w:rPr>
          <w:rFonts w:ascii="Arial" w:hAnsi="Arial" w:cs="Arial"/>
          <w:b/>
          <w:spacing w:val="-6"/>
          <w:sz w:val="20"/>
          <w:szCs w:val="20"/>
        </w:rPr>
        <w:t xml:space="preserve"> </w:t>
      </w:r>
      <w:r w:rsidRPr="00213EDD">
        <w:rPr>
          <w:rFonts w:ascii="Arial" w:hAnsi="Arial" w:cs="Arial"/>
          <w:b/>
          <w:sz w:val="20"/>
          <w:szCs w:val="20"/>
        </w:rPr>
        <w:t>nr</w:t>
      </w:r>
      <w:r w:rsidRPr="00213EDD">
        <w:rPr>
          <w:rFonts w:ascii="Arial" w:hAnsi="Arial" w:cs="Arial"/>
          <w:b/>
          <w:spacing w:val="-5"/>
          <w:sz w:val="20"/>
          <w:szCs w:val="20"/>
        </w:rPr>
        <w:t xml:space="preserve"> </w:t>
      </w:r>
      <w:r w:rsidRPr="00213EDD">
        <w:rPr>
          <w:rFonts w:ascii="Arial" w:hAnsi="Arial" w:cs="Arial"/>
          <w:b/>
          <w:sz w:val="20"/>
          <w:szCs w:val="20"/>
        </w:rPr>
        <w:t>1</w:t>
      </w:r>
      <w:r w:rsidR="006B7979">
        <w:rPr>
          <w:rFonts w:ascii="Arial" w:hAnsi="Arial" w:cs="Arial"/>
          <w:b/>
          <w:sz w:val="20"/>
          <w:szCs w:val="20"/>
        </w:rPr>
        <w:t>a-d</w:t>
      </w:r>
      <w:r w:rsidRPr="00213EDD">
        <w:rPr>
          <w:rFonts w:ascii="Arial" w:hAnsi="Arial" w:cs="Arial"/>
          <w:sz w:val="20"/>
          <w:szCs w:val="20"/>
        </w:rPr>
        <w:t xml:space="preserve"> –</w:t>
      </w:r>
      <w:r w:rsidRPr="00213EDD">
        <w:rPr>
          <w:rFonts w:ascii="Arial" w:hAnsi="Arial" w:cs="Arial"/>
          <w:spacing w:val="-5"/>
          <w:sz w:val="20"/>
          <w:szCs w:val="20"/>
        </w:rPr>
        <w:t xml:space="preserve"> </w:t>
      </w:r>
      <w:r w:rsidR="004C0233" w:rsidRPr="00213EDD">
        <w:rPr>
          <w:rFonts w:ascii="Arial" w:hAnsi="Arial" w:cs="Arial"/>
          <w:spacing w:val="-5"/>
          <w:sz w:val="20"/>
          <w:szCs w:val="20"/>
        </w:rPr>
        <w:t xml:space="preserve">Szczegółowy </w:t>
      </w:r>
      <w:r w:rsidR="00891D75" w:rsidRPr="00213EDD">
        <w:rPr>
          <w:rFonts w:ascii="Arial" w:hAnsi="Arial" w:cs="Arial"/>
          <w:sz w:val="20"/>
          <w:szCs w:val="20"/>
        </w:rPr>
        <w:t>Opis przedmiotu</w:t>
      </w:r>
      <w:r w:rsidR="00C14AB4" w:rsidRPr="00213EDD">
        <w:rPr>
          <w:rFonts w:ascii="Arial" w:hAnsi="Arial" w:cs="Arial"/>
          <w:sz w:val="20"/>
          <w:szCs w:val="20"/>
        </w:rPr>
        <w:t xml:space="preserve"> zamówienia</w:t>
      </w:r>
      <w:r w:rsidR="006B7979">
        <w:rPr>
          <w:rFonts w:ascii="Arial" w:hAnsi="Arial" w:cs="Arial"/>
          <w:sz w:val="20"/>
          <w:szCs w:val="20"/>
        </w:rPr>
        <w:t>,</w:t>
      </w:r>
    </w:p>
    <w:p w14:paraId="659A3493" w14:textId="4FA49918" w:rsidR="00891D75" w:rsidRPr="00213EDD" w:rsidRDefault="00A81F4E" w:rsidP="008E44EC">
      <w:pPr>
        <w:pStyle w:val="Tekstpodstawowy"/>
        <w:tabs>
          <w:tab w:val="left" w:pos="847"/>
        </w:tabs>
        <w:kinsoku w:val="0"/>
        <w:overflowPunct w:val="0"/>
        <w:spacing w:before="0" w:line="360" w:lineRule="auto"/>
        <w:ind w:left="0" w:firstLine="0"/>
        <w:jc w:val="both"/>
        <w:rPr>
          <w:rFonts w:ascii="Arial" w:hAnsi="Arial" w:cs="Arial"/>
          <w:spacing w:val="-8"/>
          <w:sz w:val="20"/>
          <w:szCs w:val="20"/>
        </w:rPr>
      </w:pPr>
      <w:r w:rsidRPr="00213EDD">
        <w:rPr>
          <w:rFonts w:ascii="Arial" w:hAnsi="Arial" w:cs="Arial"/>
          <w:b/>
          <w:sz w:val="20"/>
          <w:szCs w:val="20"/>
        </w:rPr>
        <w:t>Załącznik nr 2</w:t>
      </w:r>
      <w:r w:rsidRPr="00213EDD">
        <w:rPr>
          <w:rFonts w:ascii="Arial" w:hAnsi="Arial" w:cs="Arial"/>
          <w:sz w:val="20"/>
          <w:szCs w:val="20"/>
        </w:rPr>
        <w:t xml:space="preserve"> –</w:t>
      </w:r>
      <w:r w:rsidRPr="00213EDD">
        <w:rPr>
          <w:rFonts w:ascii="Arial" w:hAnsi="Arial" w:cs="Arial"/>
          <w:spacing w:val="-8"/>
          <w:sz w:val="20"/>
          <w:szCs w:val="20"/>
        </w:rPr>
        <w:t xml:space="preserve"> </w:t>
      </w:r>
      <w:r w:rsidR="00891D75" w:rsidRPr="00213EDD">
        <w:rPr>
          <w:rFonts w:ascii="Arial" w:hAnsi="Arial" w:cs="Arial"/>
          <w:spacing w:val="-8"/>
          <w:sz w:val="20"/>
          <w:szCs w:val="20"/>
        </w:rPr>
        <w:t>Formularz Ofertowy</w:t>
      </w:r>
      <w:r w:rsidR="002D656A" w:rsidRPr="00213EDD">
        <w:rPr>
          <w:rFonts w:ascii="Arial" w:hAnsi="Arial" w:cs="Arial"/>
          <w:spacing w:val="-8"/>
          <w:sz w:val="20"/>
          <w:szCs w:val="20"/>
        </w:rPr>
        <w:t>,</w:t>
      </w:r>
    </w:p>
    <w:p w14:paraId="67DFDC78" w14:textId="77777777" w:rsidR="00A81F4E" w:rsidRPr="00213EDD" w:rsidRDefault="00891D75" w:rsidP="008E44EC">
      <w:pPr>
        <w:pStyle w:val="Tekstpodstawowy"/>
        <w:tabs>
          <w:tab w:val="left" w:pos="847"/>
        </w:tabs>
        <w:kinsoku w:val="0"/>
        <w:overflowPunct w:val="0"/>
        <w:spacing w:before="0" w:line="360" w:lineRule="auto"/>
        <w:ind w:left="0" w:firstLine="0"/>
        <w:jc w:val="both"/>
        <w:rPr>
          <w:rFonts w:ascii="Arial" w:hAnsi="Arial" w:cs="Arial"/>
          <w:sz w:val="20"/>
          <w:szCs w:val="20"/>
        </w:rPr>
      </w:pPr>
      <w:r w:rsidRPr="00213EDD">
        <w:rPr>
          <w:rFonts w:ascii="Arial" w:hAnsi="Arial" w:cs="Arial"/>
          <w:b/>
          <w:sz w:val="20"/>
          <w:szCs w:val="20"/>
        </w:rPr>
        <w:t>Załącznik</w:t>
      </w:r>
      <w:r w:rsidRPr="00213EDD">
        <w:rPr>
          <w:rFonts w:ascii="Arial" w:hAnsi="Arial" w:cs="Arial"/>
          <w:b/>
          <w:spacing w:val="-7"/>
          <w:sz w:val="20"/>
          <w:szCs w:val="20"/>
        </w:rPr>
        <w:t xml:space="preserve"> </w:t>
      </w:r>
      <w:r w:rsidRPr="00213EDD">
        <w:rPr>
          <w:rFonts w:ascii="Arial" w:hAnsi="Arial" w:cs="Arial"/>
          <w:b/>
          <w:sz w:val="20"/>
          <w:szCs w:val="20"/>
        </w:rPr>
        <w:t>nr</w:t>
      </w:r>
      <w:r w:rsidRPr="00213EDD">
        <w:rPr>
          <w:rFonts w:ascii="Arial" w:hAnsi="Arial" w:cs="Arial"/>
          <w:b/>
          <w:spacing w:val="-6"/>
          <w:sz w:val="20"/>
          <w:szCs w:val="20"/>
        </w:rPr>
        <w:t xml:space="preserve"> </w:t>
      </w:r>
      <w:r w:rsidRPr="00213EDD">
        <w:rPr>
          <w:rFonts w:ascii="Arial" w:hAnsi="Arial" w:cs="Arial"/>
          <w:b/>
          <w:sz w:val="20"/>
          <w:szCs w:val="20"/>
        </w:rPr>
        <w:t>3</w:t>
      </w:r>
      <w:r w:rsidRPr="00213EDD">
        <w:rPr>
          <w:rFonts w:ascii="Arial" w:hAnsi="Arial" w:cs="Arial"/>
          <w:b/>
          <w:spacing w:val="-7"/>
          <w:sz w:val="20"/>
          <w:szCs w:val="20"/>
        </w:rPr>
        <w:t>a</w:t>
      </w:r>
      <w:r w:rsidRPr="00213EDD">
        <w:rPr>
          <w:rFonts w:ascii="Arial" w:hAnsi="Arial" w:cs="Arial"/>
          <w:spacing w:val="-7"/>
          <w:sz w:val="20"/>
          <w:szCs w:val="20"/>
        </w:rPr>
        <w:t xml:space="preserve"> - </w:t>
      </w:r>
      <w:r w:rsidR="00A81F4E" w:rsidRPr="00213EDD">
        <w:rPr>
          <w:rFonts w:ascii="Arial" w:hAnsi="Arial" w:cs="Arial"/>
          <w:sz w:val="20"/>
          <w:szCs w:val="20"/>
        </w:rPr>
        <w:t>Oświadczenie</w:t>
      </w:r>
      <w:r w:rsidR="00A81F4E" w:rsidRPr="00213EDD">
        <w:rPr>
          <w:rFonts w:ascii="Arial" w:hAnsi="Arial" w:cs="Arial"/>
          <w:spacing w:val="-8"/>
          <w:sz w:val="20"/>
          <w:szCs w:val="20"/>
        </w:rPr>
        <w:t xml:space="preserve"> </w:t>
      </w:r>
      <w:r w:rsidR="00A81F4E" w:rsidRPr="00213EDD">
        <w:rPr>
          <w:rFonts w:ascii="Arial" w:hAnsi="Arial" w:cs="Arial"/>
          <w:sz w:val="20"/>
          <w:szCs w:val="20"/>
        </w:rPr>
        <w:t>o</w:t>
      </w:r>
      <w:r w:rsidR="00A81F4E" w:rsidRPr="00213EDD">
        <w:rPr>
          <w:rFonts w:ascii="Arial" w:hAnsi="Arial" w:cs="Arial"/>
          <w:spacing w:val="-8"/>
          <w:sz w:val="20"/>
          <w:szCs w:val="20"/>
        </w:rPr>
        <w:t xml:space="preserve"> </w:t>
      </w:r>
      <w:r w:rsidR="00A81F4E" w:rsidRPr="00213EDD">
        <w:rPr>
          <w:rFonts w:ascii="Arial" w:hAnsi="Arial" w:cs="Arial"/>
          <w:sz w:val="20"/>
          <w:szCs w:val="20"/>
        </w:rPr>
        <w:t>spełnieniu</w:t>
      </w:r>
      <w:r w:rsidR="00A81F4E" w:rsidRPr="00213EDD">
        <w:rPr>
          <w:rFonts w:ascii="Arial" w:hAnsi="Arial" w:cs="Arial"/>
          <w:spacing w:val="-8"/>
          <w:sz w:val="20"/>
          <w:szCs w:val="20"/>
        </w:rPr>
        <w:t xml:space="preserve"> </w:t>
      </w:r>
      <w:r w:rsidR="00A81F4E" w:rsidRPr="00213EDD">
        <w:rPr>
          <w:rFonts w:ascii="Arial" w:hAnsi="Arial" w:cs="Arial"/>
          <w:sz w:val="20"/>
          <w:szCs w:val="20"/>
        </w:rPr>
        <w:t>warunków</w:t>
      </w:r>
      <w:r w:rsidR="00A81F4E" w:rsidRPr="00213EDD">
        <w:rPr>
          <w:rFonts w:ascii="Arial" w:hAnsi="Arial" w:cs="Arial"/>
          <w:spacing w:val="-8"/>
          <w:sz w:val="20"/>
          <w:szCs w:val="20"/>
        </w:rPr>
        <w:t xml:space="preserve"> </w:t>
      </w:r>
      <w:r w:rsidR="00A81F4E" w:rsidRPr="00213EDD">
        <w:rPr>
          <w:rFonts w:ascii="Arial" w:hAnsi="Arial" w:cs="Arial"/>
          <w:sz w:val="20"/>
          <w:szCs w:val="20"/>
        </w:rPr>
        <w:t>udziału</w:t>
      </w:r>
      <w:r w:rsidR="00A81F4E" w:rsidRPr="00213EDD">
        <w:rPr>
          <w:rFonts w:ascii="Arial" w:hAnsi="Arial" w:cs="Arial"/>
          <w:spacing w:val="-6"/>
          <w:sz w:val="20"/>
          <w:szCs w:val="20"/>
        </w:rPr>
        <w:t xml:space="preserve"> </w:t>
      </w:r>
      <w:r w:rsidR="00A81F4E" w:rsidRPr="00213EDD">
        <w:rPr>
          <w:rFonts w:ascii="Arial" w:hAnsi="Arial" w:cs="Arial"/>
          <w:sz w:val="20"/>
          <w:szCs w:val="20"/>
        </w:rPr>
        <w:t>w</w:t>
      </w:r>
      <w:r w:rsidR="00A81F4E" w:rsidRPr="00213EDD">
        <w:rPr>
          <w:rFonts w:ascii="Arial" w:hAnsi="Arial" w:cs="Arial"/>
          <w:spacing w:val="-8"/>
          <w:sz w:val="20"/>
          <w:szCs w:val="20"/>
        </w:rPr>
        <w:t xml:space="preserve"> </w:t>
      </w:r>
      <w:r w:rsidR="00A81F4E" w:rsidRPr="00213EDD">
        <w:rPr>
          <w:rFonts w:ascii="Arial" w:hAnsi="Arial" w:cs="Arial"/>
          <w:sz w:val="20"/>
          <w:szCs w:val="20"/>
        </w:rPr>
        <w:t>postępowaniu,</w:t>
      </w:r>
    </w:p>
    <w:p w14:paraId="1219C51B" w14:textId="77777777" w:rsidR="00A81F4E" w:rsidRPr="00213EDD" w:rsidRDefault="00A81F4E" w:rsidP="008E44EC">
      <w:pPr>
        <w:pStyle w:val="Tekstpodstawowy"/>
        <w:tabs>
          <w:tab w:val="left" w:pos="847"/>
        </w:tabs>
        <w:kinsoku w:val="0"/>
        <w:overflowPunct w:val="0"/>
        <w:spacing w:before="0" w:line="360" w:lineRule="auto"/>
        <w:ind w:left="0" w:firstLine="0"/>
        <w:jc w:val="both"/>
        <w:rPr>
          <w:rFonts w:ascii="Arial" w:hAnsi="Arial" w:cs="Arial"/>
          <w:sz w:val="20"/>
          <w:szCs w:val="20"/>
        </w:rPr>
      </w:pPr>
      <w:r w:rsidRPr="00213EDD">
        <w:rPr>
          <w:rFonts w:ascii="Arial" w:hAnsi="Arial" w:cs="Arial"/>
          <w:b/>
          <w:sz w:val="20"/>
          <w:szCs w:val="20"/>
        </w:rPr>
        <w:t>Załącznik</w:t>
      </w:r>
      <w:r w:rsidRPr="00213EDD">
        <w:rPr>
          <w:rFonts w:ascii="Arial" w:hAnsi="Arial" w:cs="Arial"/>
          <w:b/>
          <w:spacing w:val="-7"/>
          <w:sz w:val="20"/>
          <w:szCs w:val="20"/>
        </w:rPr>
        <w:t xml:space="preserve"> </w:t>
      </w:r>
      <w:r w:rsidRPr="00213EDD">
        <w:rPr>
          <w:rFonts w:ascii="Arial" w:hAnsi="Arial" w:cs="Arial"/>
          <w:b/>
          <w:sz w:val="20"/>
          <w:szCs w:val="20"/>
        </w:rPr>
        <w:t>nr</w:t>
      </w:r>
      <w:r w:rsidRPr="00213EDD">
        <w:rPr>
          <w:rFonts w:ascii="Arial" w:hAnsi="Arial" w:cs="Arial"/>
          <w:b/>
          <w:spacing w:val="-6"/>
          <w:sz w:val="20"/>
          <w:szCs w:val="20"/>
        </w:rPr>
        <w:t xml:space="preserve"> </w:t>
      </w:r>
      <w:r w:rsidR="00735CAD" w:rsidRPr="00213EDD">
        <w:rPr>
          <w:rFonts w:ascii="Arial" w:hAnsi="Arial" w:cs="Arial"/>
          <w:b/>
          <w:sz w:val="20"/>
          <w:szCs w:val="20"/>
        </w:rPr>
        <w:t>3</w:t>
      </w:r>
      <w:r w:rsidR="00891D75" w:rsidRPr="00213EDD">
        <w:rPr>
          <w:rFonts w:ascii="Arial" w:hAnsi="Arial" w:cs="Arial"/>
          <w:b/>
          <w:spacing w:val="-7"/>
          <w:sz w:val="20"/>
          <w:szCs w:val="20"/>
        </w:rPr>
        <w:t>b</w:t>
      </w:r>
      <w:r w:rsidR="00891D75" w:rsidRPr="00213EDD">
        <w:rPr>
          <w:rFonts w:ascii="Arial" w:hAnsi="Arial" w:cs="Arial"/>
          <w:spacing w:val="-7"/>
          <w:sz w:val="20"/>
          <w:szCs w:val="20"/>
        </w:rPr>
        <w:t xml:space="preserve"> </w:t>
      </w:r>
      <w:r w:rsidRPr="00213EDD">
        <w:rPr>
          <w:rFonts w:ascii="Arial" w:hAnsi="Arial" w:cs="Arial"/>
          <w:sz w:val="20"/>
          <w:szCs w:val="20"/>
        </w:rPr>
        <w:t>–</w:t>
      </w:r>
      <w:r w:rsidRPr="00213EDD">
        <w:rPr>
          <w:rFonts w:ascii="Arial" w:hAnsi="Arial" w:cs="Arial"/>
          <w:spacing w:val="-7"/>
          <w:sz w:val="20"/>
          <w:szCs w:val="20"/>
        </w:rPr>
        <w:t xml:space="preserve"> </w:t>
      </w:r>
      <w:r w:rsidRPr="00213EDD">
        <w:rPr>
          <w:rFonts w:ascii="Arial" w:hAnsi="Arial" w:cs="Arial"/>
          <w:spacing w:val="-1"/>
          <w:sz w:val="20"/>
          <w:szCs w:val="20"/>
        </w:rPr>
        <w:t>Oświadczenie</w:t>
      </w:r>
      <w:r w:rsidRPr="00213EDD">
        <w:rPr>
          <w:rFonts w:ascii="Arial" w:hAnsi="Arial" w:cs="Arial"/>
          <w:spacing w:val="-6"/>
          <w:sz w:val="20"/>
          <w:szCs w:val="20"/>
        </w:rPr>
        <w:t xml:space="preserve"> </w:t>
      </w:r>
      <w:r w:rsidRPr="00213EDD">
        <w:rPr>
          <w:rFonts w:ascii="Arial" w:hAnsi="Arial" w:cs="Arial"/>
          <w:sz w:val="20"/>
          <w:szCs w:val="20"/>
        </w:rPr>
        <w:t>o</w:t>
      </w:r>
      <w:r w:rsidRPr="00213EDD">
        <w:rPr>
          <w:rFonts w:ascii="Arial" w:hAnsi="Arial" w:cs="Arial"/>
          <w:spacing w:val="-8"/>
          <w:sz w:val="20"/>
          <w:szCs w:val="20"/>
        </w:rPr>
        <w:t xml:space="preserve"> </w:t>
      </w:r>
      <w:r w:rsidRPr="00213EDD">
        <w:rPr>
          <w:rFonts w:ascii="Arial" w:hAnsi="Arial" w:cs="Arial"/>
          <w:sz w:val="20"/>
          <w:szCs w:val="20"/>
        </w:rPr>
        <w:t>braku</w:t>
      </w:r>
      <w:r w:rsidRPr="00213EDD">
        <w:rPr>
          <w:rFonts w:ascii="Arial" w:hAnsi="Arial" w:cs="Arial"/>
          <w:spacing w:val="-7"/>
          <w:sz w:val="20"/>
          <w:szCs w:val="20"/>
        </w:rPr>
        <w:t xml:space="preserve"> </w:t>
      </w:r>
      <w:r w:rsidRPr="00213EDD">
        <w:rPr>
          <w:rFonts w:ascii="Arial" w:hAnsi="Arial" w:cs="Arial"/>
          <w:sz w:val="20"/>
          <w:szCs w:val="20"/>
        </w:rPr>
        <w:t>podstaw</w:t>
      </w:r>
      <w:r w:rsidRPr="00213EDD">
        <w:rPr>
          <w:rFonts w:ascii="Arial" w:hAnsi="Arial" w:cs="Arial"/>
          <w:spacing w:val="-6"/>
          <w:sz w:val="20"/>
          <w:szCs w:val="20"/>
        </w:rPr>
        <w:t xml:space="preserve"> </w:t>
      </w:r>
      <w:r w:rsidRPr="00213EDD">
        <w:rPr>
          <w:rFonts w:ascii="Arial" w:hAnsi="Arial" w:cs="Arial"/>
          <w:sz w:val="20"/>
          <w:szCs w:val="20"/>
        </w:rPr>
        <w:t>wykluczenia</w:t>
      </w:r>
      <w:r w:rsidRPr="00213EDD">
        <w:rPr>
          <w:rFonts w:ascii="Arial" w:hAnsi="Arial" w:cs="Arial"/>
          <w:spacing w:val="-7"/>
          <w:sz w:val="20"/>
          <w:szCs w:val="20"/>
        </w:rPr>
        <w:t xml:space="preserve"> </w:t>
      </w:r>
      <w:r w:rsidRPr="00213EDD">
        <w:rPr>
          <w:rFonts w:ascii="Arial" w:hAnsi="Arial" w:cs="Arial"/>
          <w:sz w:val="20"/>
          <w:szCs w:val="20"/>
        </w:rPr>
        <w:t>z</w:t>
      </w:r>
      <w:r w:rsidRPr="00213EDD">
        <w:rPr>
          <w:rFonts w:ascii="Arial" w:hAnsi="Arial" w:cs="Arial"/>
          <w:spacing w:val="-7"/>
          <w:sz w:val="20"/>
          <w:szCs w:val="20"/>
        </w:rPr>
        <w:t xml:space="preserve"> </w:t>
      </w:r>
      <w:r w:rsidRPr="00213EDD">
        <w:rPr>
          <w:rFonts w:ascii="Arial" w:hAnsi="Arial" w:cs="Arial"/>
          <w:sz w:val="20"/>
          <w:szCs w:val="20"/>
        </w:rPr>
        <w:t>postępowania,</w:t>
      </w:r>
    </w:p>
    <w:p w14:paraId="01AB6AAA" w14:textId="77777777" w:rsidR="00BB7384" w:rsidRPr="00213EDD" w:rsidRDefault="00BB7384" w:rsidP="008E44EC">
      <w:pPr>
        <w:pStyle w:val="Tekstpodstawowy"/>
        <w:tabs>
          <w:tab w:val="left" w:pos="847"/>
        </w:tabs>
        <w:kinsoku w:val="0"/>
        <w:overflowPunct w:val="0"/>
        <w:spacing w:before="0" w:line="360" w:lineRule="auto"/>
        <w:ind w:left="0" w:firstLine="0"/>
        <w:jc w:val="both"/>
        <w:rPr>
          <w:rFonts w:ascii="Arial" w:hAnsi="Arial" w:cs="Arial"/>
          <w:sz w:val="20"/>
          <w:szCs w:val="20"/>
        </w:rPr>
      </w:pPr>
      <w:r w:rsidRPr="00213EDD">
        <w:rPr>
          <w:rFonts w:ascii="Arial" w:hAnsi="Arial" w:cs="Arial"/>
          <w:b/>
          <w:sz w:val="20"/>
          <w:szCs w:val="20"/>
        </w:rPr>
        <w:t>Załącznik nr 3c</w:t>
      </w:r>
      <w:r w:rsidRPr="00213EDD">
        <w:rPr>
          <w:rFonts w:ascii="Arial" w:hAnsi="Arial" w:cs="Arial"/>
          <w:sz w:val="20"/>
          <w:szCs w:val="20"/>
        </w:rPr>
        <w:t xml:space="preserve"> – Oświadczenie o spełnieniu warunków udziału w postępowaniu składane przez podmiot udostępniający Wykonawcy zasoby,</w:t>
      </w:r>
    </w:p>
    <w:p w14:paraId="2827A4AC" w14:textId="77777777" w:rsidR="00BB7384" w:rsidRPr="00F75E22" w:rsidRDefault="00BB7384" w:rsidP="008E44EC">
      <w:pPr>
        <w:pStyle w:val="Tekstpodstawowy"/>
        <w:tabs>
          <w:tab w:val="left" w:pos="847"/>
        </w:tabs>
        <w:kinsoku w:val="0"/>
        <w:overflowPunct w:val="0"/>
        <w:spacing w:before="0" w:line="360" w:lineRule="auto"/>
        <w:ind w:left="0" w:firstLine="0"/>
        <w:jc w:val="both"/>
        <w:rPr>
          <w:rFonts w:ascii="Arial" w:hAnsi="Arial" w:cs="Arial"/>
          <w:sz w:val="20"/>
          <w:szCs w:val="20"/>
        </w:rPr>
      </w:pPr>
      <w:r w:rsidRPr="00213EDD">
        <w:rPr>
          <w:rFonts w:ascii="Arial" w:hAnsi="Arial" w:cs="Arial"/>
          <w:b/>
          <w:sz w:val="20"/>
          <w:szCs w:val="20"/>
        </w:rPr>
        <w:t>Załącznik nr 3d</w:t>
      </w:r>
      <w:r w:rsidRPr="00213EDD">
        <w:rPr>
          <w:rFonts w:ascii="Arial" w:hAnsi="Arial" w:cs="Arial"/>
          <w:sz w:val="20"/>
          <w:szCs w:val="20"/>
        </w:rPr>
        <w:t xml:space="preserve"> – </w:t>
      </w:r>
      <w:r w:rsidRPr="00F75E22">
        <w:rPr>
          <w:rFonts w:ascii="Arial" w:hAnsi="Arial" w:cs="Arial"/>
          <w:sz w:val="20"/>
          <w:szCs w:val="20"/>
        </w:rPr>
        <w:t>Oświadczenie o braku podstaw wykluczenia z postępowania składane przez podmiot udostępniający Wykonawcy zasoby,</w:t>
      </w:r>
    </w:p>
    <w:p w14:paraId="13E514B6" w14:textId="77777777" w:rsidR="00A81F4E" w:rsidRPr="00F75E22" w:rsidRDefault="00A81F4E" w:rsidP="008E44EC">
      <w:pPr>
        <w:pStyle w:val="Tekstpodstawowy"/>
        <w:tabs>
          <w:tab w:val="left" w:pos="0"/>
        </w:tabs>
        <w:kinsoku w:val="0"/>
        <w:overflowPunct w:val="0"/>
        <w:spacing w:before="0" w:line="360" w:lineRule="auto"/>
        <w:ind w:left="0" w:right="137" w:firstLine="0"/>
        <w:jc w:val="both"/>
        <w:rPr>
          <w:rFonts w:ascii="Arial" w:hAnsi="Arial" w:cs="Arial"/>
          <w:sz w:val="20"/>
          <w:szCs w:val="20"/>
        </w:rPr>
      </w:pPr>
      <w:r w:rsidRPr="00F75E22">
        <w:rPr>
          <w:rFonts w:ascii="Arial" w:hAnsi="Arial" w:cs="Arial"/>
          <w:b/>
          <w:spacing w:val="-1"/>
          <w:sz w:val="20"/>
          <w:szCs w:val="20"/>
        </w:rPr>
        <w:t>Załącznik</w:t>
      </w:r>
      <w:r w:rsidRPr="00F75E22">
        <w:rPr>
          <w:rFonts w:ascii="Arial" w:hAnsi="Arial" w:cs="Arial"/>
          <w:b/>
          <w:spacing w:val="32"/>
          <w:sz w:val="20"/>
          <w:szCs w:val="20"/>
        </w:rPr>
        <w:t xml:space="preserve"> </w:t>
      </w:r>
      <w:r w:rsidRPr="00F75E22">
        <w:rPr>
          <w:rFonts w:ascii="Arial" w:hAnsi="Arial" w:cs="Arial"/>
          <w:b/>
          <w:spacing w:val="-1"/>
          <w:sz w:val="20"/>
          <w:szCs w:val="20"/>
        </w:rPr>
        <w:t>nr</w:t>
      </w:r>
      <w:r w:rsidRPr="00F75E22">
        <w:rPr>
          <w:rFonts w:ascii="Arial" w:hAnsi="Arial" w:cs="Arial"/>
          <w:b/>
          <w:spacing w:val="35"/>
          <w:sz w:val="20"/>
          <w:szCs w:val="20"/>
        </w:rPr>
        <w:t xml:space="preserve"> </w:t>
      </w:r>
      <w:r w:rsidR="00735CAD" w:rsidRPr="00F75E22">
        <w:rPr>
          <w:rFonts w:ascii="Arial" w:hAnsi="Arial" w:cs="Arial"/>
          <w:b/>
          <w:sz w:val="20"/>
          <w:szCs w:val="20"/>
        </w:rPr>
        <w:t>4</w:t>
      </w:r>
      <w:r w:rsidRPr="00F75E22">
        <w:rPr>
          <w:rFonts w:ascii="Arial" w:hAnsi="Arial" w:cs="Arial"/>
          <w:spacing w:val="33"/>
          <w:sz w:val="20"/>
          <w:szCs w:val="20"/>
        </w:rPr>
        <w:t xml:space="preserve"> </w:t>
      </w:r>
      <w:r w:rsidRPr="00F75E22">
        <w:rPr>
          <w:rFonts w:ascii="Arial" w:hAnsi="Arial" w:cs="Arial"/>
          <w:sz w:val="20"/>
          <w:szCs w:val="20"/>
        </w:rPr>
        <w:t>–</w:t>
      </w:r>
      <w:r w:rsidRPr="00F75E22">
        <w:rPr>
          <w:rFonts w:ascii="Arial" w:hAnsi="Arial" w:cs="Arial"/>
          <w:spacing w:val="33"/>
          <w:sz w:val="20"/>
          <w:szCs w:val="20"/>
        </w:rPr>
        <w:t xml:space="preserve"> </w:t>
      </w:r>
      <w:r w:rsidRPr="00F75E22">
        <w:rPr>
          <w:rFonts w:ascii="Arial" w:hAnsi="Arial" w:cs="Arial"/>
          <w:spacing w:val="-1"/>
          <w:sz w:val="20"/>
          <w:szCs w:val="20"/>
        </w:rPr>
        <w:t>Niewiążący</w:t>
      </w:r>
      <w:r w:rsidRPr="00F75E22">
        <w:rPr>
          <w:rFonts w:ascii="Arial" w:hAnsi="Arial" w:cs="Arial"/>
          <w:spacing w:val="33"/>
          <w:sz w:val="20"/>
          <w:szCs w:val="20"/>
        </w:rPr>
        <w:t xml:space="preserve"> </w:t>
      </w:r>
      <w:r w:rsidRPr="00F75E22">
        <w:rPr>
          <w:rFonts w:ascii="Arial" w:hAnsi="Arial" w:cs="Arial"/>
          <w:spacing w:val="-1"/>
          <w:sz w:val="20"/>
          <w:szCs w:val="20"/>
        </w:rPr>
        <w:t>wzór</w:t>
      </w:r>
      <w:r w:rsidRPr="00F75E22">
        <w:rPr>
          <w:rFonts w:ascii="Arial" w:hAnsi="Arial" w:cs="Arial"/>
          <w:spacing w:val="33"/>
          <w:sz w:val="20"/>
          <w:szCs w:val="20"/>
        </w:rPr>
        <w:t xml:space="preserve"> </w:t>
      </w:r>
      <w:r w:rsidRPr="00F75E22">
        <w:rPr>
          <w:rFonts w:ascii="Arial" w:hAnsi="Arial" w:cs="Arial"/>
          <w:spacing w:val="-1"/>
          <w:sz w:val="20"/>
          <w:szCs w:val="20"/>
        </w:rPr>
        <w:t>zobowiązania</w:t>
      </w:r>
      <w:r w:rsidRPr="00F75E22">
        <w:rPr>
          <w:rFonts w:ascii="Arial" w:hAnsi="Arial" w:cs="Arial"/>
          <w:spacing w:val="32"/>
          <w:sz w:val="20"/>
          <w:szCs w:val="20"/>
        </w:rPr>
        <w:t xml:space="preserve"> </w:t>
      </w:r>
      <w:r w:rsidRPr="00F75E22">
        <w:rPr>
          <w:rFonts w:ascii="Arial" w:hAnsi="Arial" w:cs="Arial"/>
          <w:sz w:val="20"/>
          <w:szCs w:val="20"/>
        </w:rPr>
        <w:t>o</w:t>
      </w:r>
      <w:r w:rsidRPr="00F75E22">
        <w:rPr>
          <w:rFonts w:ascii="Arial" w:hAnsi="Arial" w:cs="Arial"/>
          <w:spacing w:val="33"/>
          <w:sz w:val="20"/>
          <w:szCs w:val="20"/>
        </w:rPr>
        <w:t xml:space="preserve"> </w:t>
      </w:r>
      <w:r w:rsidRPr="00F75E22">
        <w:rPr>
          <w:rFonts w:ascii="Arial" w:hAnsi="Arial" w:cs="Arial"/>
          <w:spacing w:val="-1"/>
          <w:sz w:val="20"/>
          <w:szCs w:val="20"/>
        </w:rPr>
        <w:t>oddanie</w:t>
      </w:r>
      <w:r w:rsidRPr="00F75E22">
        <w:rPr>
          <w:rFonts w:ascii="Arial" w:hAnsi="Arial" w:cs="Arial"/>
          <w:spacing w:val="33"/>
          <w:sz w:val="20"/>
          <w:szCs w:val="20"/>
        </w:rPr>
        <w:t xml:space="preserve"> </w:t>
      </w:r>
      <w:r w:rsidRPr="00F75E22">
        <w:rPr>
          <w:rFonts w:ascii="Arial" w:hAnsi="Arial" w:cs="Arial"/>
          <w:spacing w:val="-1"/>
          <w:sz w:val="20"/>
          <w:szCs w:val="20"/>
        </w:rPr>
        <w:t>wykonawcy</w:t>
      </w:r>
      <w:r w:rsidRPr="00F75E22">
        <w:rPr>
          <w:rFonts w:ascii="Arial" w:hAnsi="Arial" w:cs="Arial"/>
          <w:spacing w:val="33"/>
          <w:sz w:val="20"/>
          <w:szCs w:val="20"/>
        </w:rPr>
        <w:t xml:space="preserve"> </w:t>
      </w:r>
      <w:r w:rsidRPr="00F75E22">
        <w:rPr>
          <w:rFonts w:ascii="Arial" w:hAnsi="Arial" w:cs="Arial"/>
          <w:sz w:val="20"/>
          <w:szCs w:val="20"/>
        </w:rPr>
        <w:t>do</w:t>
      </w:r>
      <w:r w:rsidRPr="00F75E22">
        <w:rPr>
          <w:rFonts w:ascii="Arial" w:hAnsi="Arial" w:cs="Arial"/>
          <w:spacing w:val="34"/>
          <w:sz w:val="20"/>
          <w:szCs w:val="20"/>
        </w:rPr>
        <w:t xml:space="preserve"> </w:t>
      </w:r>
      <w:r w:rsidRPr="00F75E22">
        <w:rPr>
          <w:rFonts w:ascii="Arial" w:hAnsi="Arial" w:cs="Arial"/>
          <w:sz w:val="20"/>
          <w:szCs w:val="20"/>
        </w:rPr>
        <w:t>dyspozycji niezbędnych</w:t>
      </w:r>
      <w:r w:rsidRPr="00F75E22">
        <w:rPr>
          <w:rFonts w:ascii="Arial" w:hAnsi="Arial" w:cs="Arial"/>
          <w:spacing w:val="-11"/>
          <w:sz w:val="20"/>
          <w:szCs w:val="20"/>
        </w:rPr>
        <w:t xml:space="preserve"> </w:t>
      </w:r>
      <w:r w:rsidRPr="00F75E22">
        <w:rPr>
          <w:rFonts w:ascii="Arial" w:hAnsi="Arial" w:cs="Arial"/>
          <w:sz w:val="20"/>
          <w:szCs w:val="20"/>
        </w:rPr>
        <w:t>zasobów</w:t>
      </w:r>
      <w:r w:rsidRPr="00F75E22">
        <w:rPr>
          <w:rFonts w:ascii="Arial" w:hAnsi="Arial" w:cs="Arial"/>
          <w:spacing w:val="-11"/>
          <w:sz w:val="20"/>
          <w:szCs w:val="20"/>
        </w:rPr>
        <w:t xml:space="preserve"> </w:t>
      </w:r>
      <w:r w:rsidRPr="00F75E22">
        <w:rPr>
          <w:rFonts w:ascii="Arial" w:hAnsi="Arial" w:cs="Arial"/>
          <w:sz w:val="20"/>
          <w:szCs w:val="20"/>
        </w:rPr>
        <w:t>na</w:t>
      </w:r>
      <w:r w:rsidRPr="00F75E22">
        <w:rPr>
          <w:rFonts w:ascii="Arial" w:hAnsi="Arial" w:cs="Arial"/>
          <w:spacing w:val="-10"/>
          <w:sz w:val="20"/>
          <w:szCs w:val="20"/>
        </w:rPr>
        <w:t xml:space="preserve"> </w:t>
      </w:r>
      <w:r w:rsidRPr="00F75E22">
        <w:rPr>
          <w:rFonts w:ascii="Arial" w:hAnsi="Arial" w:cs="Arial"/>
          <w:sz w:val="20"/>
          <w:szCs w:val="20"/>
        </w:rPr>
        <w:t>potrzeby</w:t>
      </w:r>
      <w:r w:rsidRPr="00F75E22">
        <w:rPr>
          <w:rFonts w:ascii="Arial" w:hAnsi="Arial" w:cs="Arial"/>
          <w:spacing w:val="-11"/>
          <w:sz w:val="20"/>
          <w:szCs w:val="20"/>
        </w:rPr>
        <w:t xml:space="preserve"> </w:t>
      </w:r>
      <w:r w:rsidRPr="00F75E22">
        <w:rPr>
          <w:rFonts w:ascii="Arial" w:hAnsi="Arial" w:cs="Arial"/>
          <w:sz w:val="20"/>
          <w:szCs w:val="20"/>
        </w:rPr>
        <w:t>wykonania</w:t>
      </w:r>
      <w:r w:rsidRPr="00F75E22">
        <w:rPr>
          <w:rFonts w:ascii="Arial" w:hAnsi="Arial" w:cs="Arial"/>
          <w:spacing w:val="-11"/>
          <w:sz w:val="20"/>
          <w:szCs w:val="20"/>
        </w:rPr>
        <w:t xml:space="preserve"> </w:t>
      </w:r>
      <w:r w:rsidRPr="00F75E22">
        <w:rPr>
          <w:rFonts w:ascii="Arial" w:hAnsi="Arial" w:cs="Arial"/>
          <w:sz w:val="20"/>
          <w:szCs w:val="20"/>
        </w:rPr>
        <w:t>zamówienia</w:t>
      </w:r>
      <w:r w:rsidR="00891D75" w:rsidRPr="00F75E22">
        <w:rPr>
          <w:rFonts w:ascii="Arial" w:hAnsi="Arial" w:cs="Arial"/>
          <w:sz w:val="20"/>
          <w:szCs w:val="20"/>
        </w:rPr>
        <w:t xml:space="preserve"> </w:t>
      </w:r>
      <w:r w:rsidR="00C14AB4" w:rsidRPr="00F75E22">
        <w:rPr>
          <w:rFonts w:ascii="Arial" w:hAnsi="Arial" w:cs="Arial"/>
          <w:sz w:val="20"/>
          <w:szCs w:val="20"/>
        </w:rPr>
        <w:t>(jeżeli dotyczy),</w:t>
      </w:r>
    </w:p>
    <w:p w14:paraId="10B8D37B" w14:textId="28AF8536" w:rsidR="00E15C49" w:rsidRPr="00F75E22" w:rsidRDefault="00A81F4E" w:rsidP="008E44EC">
      <w:pPr>
        <w:pStyle w:val="Tekstpodstawowy"/>
        <w:tabs>
          <w:tab w:val="left" w:pos="847"/>
        </w:tabs>
        <w:kinsoku w:val="0"/>
        <w:overflowPunct w:val="0"/>
        <w:spacing w:before="0" w:line="360" w:lineRule="auto"/>
        <w:ind w:left="0" w:firstLine="0"/>
        <w:jc w:val="both"/>
        <w:rPr>
          <w:rFonts w:ascii="Arial" w:hAnsi="Arial" w:cs="Arial"/>
          <w:spacing w:val="-1"/>
          <w:sz w:val="20"/>
          <w:szCs w:val="20"/>
        </w:rPr>
      </w:pPr>
      <w:r w:rsidRPr="00F75E22">
        <w:rPr>
          <w:rFonts w:ascii="Arial" w:hAnsi="Arial" w:cs="Arial"/>
          <w:b/>
          <w:sz w:val="20"/>
          <w:szCs w:val="20"/>
        </w:rPr>
        <w:t>Załącznik</w:t>
      </w:r>
      <w:r w:rsidRPr="00F75E22">
        <w:rPr>
          <w:rFonts w:ascii="Arial" w:hAnsi="Arial" w:cs="Arial"/>
          <w:b/>
          <w:spacing w:val="-8"/>
          <w:sz w:val="20"/>
          <w:szCs w:val="20"/>
        </w:rPr>
        <w:t xml:space="preserve"> </w:t>
      </w:r>
      <w:r w:rsidRPr="00F75E22">
        <w:rPr>
          <w:rFonts w:ascii="Arial" w:hAnsi="Arial" w:cs="Arial"/>
          <w:b/>
          <w:sz w:val="20"/>
          <w:szCs w:val="20"/>
        </w:rPr>
        <w:t>nr</w:t>
      </w:r>
      <w:r w:rsidRPr="00F75E22">
        <w:rPr>
          <w:rFonts w:ascii="Arial" w:hAnsi="Arial" w:cs="Arial"/>
          <w:b/>
          <w:spacing w:val="-6"/>
          <w:sz w:val="20"/>
          <w:szCs w:val="20"/>
        </w:rPr>
        <w:t xml:space="preserve"> </w:t>
      </w:r>
      <w:r w:rsidR="0035347C" w:rsidRPr="00F75E22">
        <w:rPr>
          <w:rFonts w:ascii="Arial" w:hAnsi="Arial" w:cs="Arial"/>
          <w:b/>
          <w:spacing w:val="-6"/>
          <w:sz w:val="20"/>
          <w:szCs w:val="20"/>
        </w:rPr>
        <w:t xml:space="preserve"> </w:t>
      </w:r>
      <w:r w:rsidR="00735CAD" w:rsidRPr="00F75E22">
        <w:rPr>
          <w:rFonts w:ascii="Arial" w:hAnsi="Arial" w:cs="Arial"/>
          <w:b/>
          <w:sz w:val="20"/>
          <w:szCs w:val="20"/>
        </w:rPr>
        <w:t>5</w:t>
      </w:r>
      <w:r w:rsidR="00F75E22" w:rsidRPr="00F75E22">
        <w:rPr>
          <w:rFonts w:ascii="Arial" w:hAnsi="Arial" w:cs="Arial"/>
          <w:b/>
          <w:sz w:val="20"/>
          <w:szCs w:val="20"/>
        </w:rPr>
        <w:t>a-b</w:t>
      </w:r>
      <w:r w:rsidR="002D656A" w:rsidRPr="00F75E22">
        <w:rPr>
          <w:rFonts w:ascii="Arial" w:hAnsi="Arial" w:cs="Arial"/>
          <w:spacing w:val="-1"/>
          <w:sz w:val="20"/>
          <w:szCs w:val="20"/>
        </w:rPr>
        <w:t xml:space="preserve"> </w:t>
      </w:r>
      <w:r w:rsidR="00735CAD" w:rsidRPr="00F75E22">
        <w:rPr>
          <w:rFonts w:ascii="Arial" w:hAnsi="Arial" w:cs="Arial"/>
          <w:spacing w:val="-1"/>
          <w:sz w:val="20"/>
          <w:szCs w:val="20"/>
        </w:rPr>
        <w:t xml:space="preserve">– </w:t>
      </w:r>
      <w:r w:rsidR="0088524C" w:rsidRPr="00F75E22">
        <w:rPr>
          <w:rFonts w:ascii="Arial" w:hAnsi="Arial" w:cs="Arial"/>
          <w:spacing w:val="-1"/>
          <w:sz w:val="20"/>
          <w:szCs w:val="20"/>
        </w:rPr>
        <w:t>Wzór umowy,</w:t>
      </w:r>
    </w:p>
    <w:p w14:paraId="343160A5" w14:textId="2A47639B" w:rsidR="00454A2E" w:rsidRPr="00F75E22" w:rsidRDefault="00C26FDF" w:rsidP="008E44EC">
      <w:pPr>
        <w:pStyle w:val="Tekstpodstawowy"/>
        <w:tabs>
          <w:tab w:val="left" w:pos="847"/>
        </w:tabs>
        <w:kinsoku w:val="0"/>
        <w:overflowPunct w:val="0"/>
        <w:spacing w:before="0" w:line="360" w:lineRule="auto"/>
        <w:ind w:left="0" w:firstLine="0"/>
        <w:jc w:val="both"/>
        <w:rPr>
          <w:rFonts w:ascii="Arial" w:hAnsi="Arial" w:cs="Arial"/>
          <w:sz w:val="20"/>
          <w:szCs w:val="20"/>
        </w:rPr>
      </w:pPr>
      <w:r w:rsidRPr="00F75E22">
        <w:rPr>
          <w:rFonts w:ascii="Arial" w:hAnsi="Arial" w:cs="Arial"/>
          <w:b/>
          <w:bCs/>
          <w:sz w:val="20"/>
          <w:szCs w:val="20"/>
        </w:rPr>
        <w:t xml:space="preserve">Załącznik nr </w:t>
      </w:r>
      <w:r w:rsidR="002D656A" w:rsidRPr="00F75E22">
        <w:rPr>
          <w:rFonts w:ascii="Arial" w:hAnsi="Arial" w:cs="Arial"/>
          <w:b/>
          <w:bCs/>
          <w:sz w:val="20"/>
          <w:szCs w:val="20"/>
        </w:rPr>
        <w:t>6</w:t>
      </w:r>
      <w:r w:rsidRPr="00F75E22">
        <w:rPr>
          <w:rFonts w:ascii="Arial" w:hAnsi="Arial" w:cs="Arial"/>
          <w:b/>
          <w:bCs/>
          <w:sz w:val="20"/>
          <w:szCs w:val="20"/>
        </w:rPr>
        <w:t xml:space="preserve"> </w:t>
      </w:r>
      <w:r w:rsidR="00454A2E" w:rsidRPr="00F75E22">
        <w:rPr>
          <w:rFonts w:ascii="Arial" w:hAnsi="Arial" w:cs="Arial"/>
          <w:sz w:val="20"/>
          <w:szCs w:val="20"/>
        </w:rPr>
        <w:t xml:space="preserve">– </w:t>
      </w:r>
      <w:r w:rsidR="0088524C" w:rsidRPr="00F75E22">
        <w:rPr>
          <w:rFonts w:ascii="Arial" w:hAnsi="Arial" w:cs="Arial"/>
          <w:sz w:val="20"/>
          <w:szCs w:val="20"/>
        </w:rPr>
        <w:t>Wykaz dostaw</w:t>
      </w:r>
      <w:r w:rsidR="00454A2E" w:rsidRPr="00F75E22">
        <w:rPr>
          <w:rFonts w:ascii="Arial" w:hAnsi="Arial" w:cs="Arial"/>
          <w:sz w:val="20"/>
          <w:szCs w:val="20"/>
        </w:rPr>
        <w:t>,</w:t>
      </w:r>
    </w:p>
    <w:p w14:paraId="096E7716" w14:textId="109DB848" w:rsidR="00A81F4E" w:rsidRPr="00213EDD" w:rsidRDefault="00454A2E" w:rsidP="008E44EC">
      <w:pPr>
        <w:pStyle w:val="Tekstpodstawowy"/>
        <w:tabs>
          <w:tab w:val="left" w:pos="847"/>
        </w:tabs>
        <w:kinsoku w:val="0"/>
        <w:overflowPunct w:val="0"/>
        <w:spacing w:before="0" w:line="360" w:lineRule="auto"/>
        <w:ind w:left="0" w:firstLine="0"/>
        <w:jc w:val="both"/>
        <w:rPr>
          <w:rFonts w:ascii="Arial" w:hAnsi="Arial" w:cs="Arial"/>
          <w:b/>
          <w:bCs/>
          <w:sz w:val="20"/>
          <w:szCs w:val="20"/>
        </w:rPr>
      </w:pPr>
      <w:r w:rsidRPr="00F75E22">
        <w:rPr>
          <w:rFonts w:ascii="Arial" w:hAnsi="Arial" w:cs="Arial"/>
          <w:b/>
          <w:bCs/>
          <w:sz w:val="20"/>
          <w:szCs w:val="20"/>
        </w:rPr>
        <w:t xml:space="preserve">Załącznik nr </w:t>
      </w:r>
      <w:r w:rsidR="002D656A" w:rsidRPr="00F75E22">
        <w:rPr>
          <w:rFonts w:ascii="Arial" w:hAnsi="Arial" w:cs="Arial"/>
          <w:b/>
          <w:bCs/>
          <w:sz w:val="20"/>
          <w:szCs w:val="20"/>
        </w:rPr>
        <w:t>7</w:t>
      </w:r>
      <w:r w:rsidRPr="00F75E22">
        <w:rPr>
          <w:rFonts w:ascii="Arial" w:hAnsi="Arial" w:cs="Arial"/>
          <w:b/>
          <w:bCs/>
          <w:sz w:val="20"/>
          <w:szCs w:val="20"/>
        </w:rPr>
        <w:t xml:space="preserve"> </w:t>
      </w:r>
      <w:r w:rsidR="00C26FDF" w:rsidRPr="00F75E22">
        <w:rPr>
          <w:rFonts w:ascii="Arial" w:hAnsi="Arial" w:cs="Arial"/>
          <w:sz w:val="20"/>
          <w:szCs w:val="20"/>
        </w:rPr>
        <w:t xml:space="preserve">– </w:t>
      </w:r>
      <w:r w:rsidR="007C533E" w:rsidRPr="00F75E22">
        <w:rPr>
          <w:rFonts w:ascii="Arial" w:hAnsi="Arial" w:cs="Arial"/>
          <w:sz w:val="20"/>
          <w:szCs w:val="20"/>
        </w:rPr>
        <w:t>Oświadczenie o potwierdzeniu aktualności</w:t>
      </w:r>
      <w:r w:rsidR="007C533E" w:rsidRPr="00213EDD">
        <w:rPr>
          <w:rFonts w:ascii="Arial" w:hAnsi="Arial" w:cs="Arial"/>
          <w:sz w:val="20"/>
          <w:szCs w:val="20"/>
        </w:rPr>
        <w:t xml:space="preserve"> oświadczenia z art. 125 ust. 1 PZP.</w:t>
      </w:r>
    </w:p>
    <w:sectPr w:rsidR="00A81F4E" w:rsidRPr="00213EDD" w:rsidSect="00A81F4E">
      <w:headerReference w:type="default" r:id="rId28"/>
      <w:footerReference w:type="default" r:id="rId29"/>
      <w:pgSz w:w="11910" w:h="16840"/>
      <w:pgMar w:top="1080" w:right="1280" w:bottom="1080" w:left="1280" w:header="0" w:footer="89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A0CF2" w14:textId="77777777" w:rsidR="005242C4" w:rsidRDefault="005242C4">
      <w:r>
        <w:separator/>
      </w:r>
    </w:p>
  </w:endnote>
  <w:endnote w:type="continuationSeparator" w:id="0">
    <w:p w14:paraId="7B7008B7" w14:textId="77777777" w:rsidR="005242C4" w:rsidRDefault="0052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Verdana,Bold">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5355" w14:textId="4734D375" w:rsidR="007F1B12" w:rsidRDefault="007F1B12">
    <w:pPr>
      <w:pStyle w:val="Tekstpodstawowy"/>
      <w:kinsoku w:val="0"/>
      <w:overflowPunct w:val="0"/>
      <w:spacing w:before="0" w:line="14" w:lineRule="auto"/>
      <w:ind w:left="0" w:firstLine="0"/>
      <w:rPr>
        <w:rFonts w:ascii="Times New Roman" w:hAnsi="Times New Roman" w:cs="Times New Roman"/>
        <w:sz w:val="20"/>
        <w:szCs w:val="20"/>
      </w:rPr>
    </w:pPr>
    <w:r>
      <w:rPr>
        <w:noProof/>
      </w:rPr>
      <mc:AlternateContent>
        <mc:Choice Requires="wps">
          <w:drawing>
            <wp:anchor distT="4294967295" distB="4294967295" distL="114300" distR="114300" simplePos="0" relativeHeight="251659264" behindDoc="1" locked="0" layoutInCell="0" allowOverlap="1" wp14:anchorId="53976E28" wp14:editId="7229C343">
              <wp:simplePos x="0" y="0"/>
              <wp:positionH relativeFrom="page">
                <wp:posOffset>880745</wp:posOffset>
              </wp:positionH>
              <wp:positionV relativeFrom="page">
                <wp:posOffset>9987279</wp:posOffset>
              </wp:positionV>
              <wp:extent cx="5797550" cy="0"/>
              <wp:effectExtent l="0" t="0" r="0" b="0"/>
              <wp:wrapNone/>
              <wp:docPr id="38" name="Dowolny kształt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0"/>
                      </a:xfrm>
                      <a:custGeom>
                        <a:avLst/>
                        <a:gdLst>
                          <a:gd name="T0" fmla="*/ 0 w 9131"/>
                          <a:gd name="T1" fmla="*/ 0 h 20"/>
                          <a:gd name="T2" fmla="*/ 9130 w 9131"/>
                          <a:gd name="T3" fmla="*/ 0 h 20"/>
                        </a:gdLst>
                        <a:ahLst/>
                        <a:cxnLst>
                          <a:cxn ang="0">
                            <a:pos x="T0" y="T1"/>
                          </a:cxn>
                          <a:cxn ang="0">
                            <a:pos x="T2" y="T3"/>
                          </a:cxn>
                        </a:cxnLst>
                        <a:rect l="0" t="0" r="r" b="b"/>
                        <a:pathLst>
                          <a:path w="9131" h="20">
                            <a:moveTo>
                              <a:pt x="0" y="0"/>
                            </a:moveTo>
                            <a:lnTo>
                              <a:pt x="9130" y="0"/>
                            </a:lnTo>
                          </a:path>
                        </a:pathLst>
                      </a:custGeom>
                      <a:noFill/>
                      <a:ln w="7366">
                        <a:solidFill>
                          <a:srgbClr val="D9D9D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BDB3465" id="Dowolny kształt 38" o:spid="_x0000_s1026" style="position:absolute;margin-left:69.35pt;margin-top:786.4pt;width:456.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91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" o:allowincell="f" path="m,l9130,e" filled="f" strokecolor="#d9d9d9" strokeweight=".58pt">
              <v:path arrowok="t" o:connecttype="custom" o:connectlocs="0,0;5796915,0" o:connectangles="0,0"/>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7369E1EC" wp14:editId="4C25B071">
              <wp:simplePos x="0" y="0"/>
              <wp:positionH relativeFrom="page">
                <wp:posOffset>5929630</wp:posOffset>
              </wp:positionH>
              <wp:positionV relativeFrom="page">
                <wp:posOffset>10004425</wp:posOffset>
              </wp:positionV>
              <wp:extent cx="742315" cy="127000"/>
              <wp:effectExtent l="0" t="0" r="0" b="0"/>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27000"/>
                      </a:xfrm>
                      <a:prstGeom prst="rect">
                        <a:avLst/>
                      </a:prstGeom>
                      <a:noFill/>
                      <a:ln>
                        <a:noFill/>
                      </a:ln>
                    </wps:spPr>
                    <wps:txbx>
                      <w:txbxContent>
                        <w:p w14:paraId="400D226E" w14:textId="77777777" w:rsidR="007F1B12" w:rsidRDefault="007F1B12">
                          <w:pPr>
                            <w:pStyle w:val="Tekstpodstawowy"/>
                            <w:kinsoku w:val="0"/>
                            <w:overflowPunct w:val="0"/>
                            <w:spacing w:before="0" w:line="185" w:lineRule="exact"/>
                            <w:ind w:left="40" w:firstLine="0"/>
                            <w:rPr>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9E1EC" id="_x0000_t202" coordsize="21600,21600" o:spt="202" path="m,l,21600r21600,l21600,xe">
              <v:stroke joinstyle="miter"/>
              <v:path gradientshapeok="t" o:connecttype="rect"/>
            </v:shapetype>
            <v:shape id="Pole tekstowe 37" o:spid="_x0000_s1026" type="#_x0000_t202" style="position:absolute;margin-left:466.9pt;margin-top:787.75pt;width:58.45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" o:allowincell="f" filled="f" stroked="f">
              <v:textbox inset="0,0,0,0">
                <w:txbxContent>
                  <w:p w14:paraId="400D226E" w14:textId="77777777" w:rsidR="007F1B12" w:rsidRDefault="007F1B12">
                    <w:pPr>
                      <w:pStyle w:val="Tekstpodstawowy"/>
                      <w:kinsoku w:val="0"/>
                      <w:overflowPunct w:val="0"/>
                      <w:spacing w:before="0" w:line="185" w:lineRule="exact"/>
                      <w:ind w:left="40" w:firstLine="0"/>
                      <w:rPr>
                        <w:color w:val="000000"/>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69681" w14:textId="77777777" w:rsidR="005242C4" w:rsidRDefault="005242C4">
      <w:r>
        <w:separator/>
      </w:r>
    </w:p>
  </w:footnote>
  <w:footnote w:type="continuationSeparator" w:id="0">
    <w:p w14:paraId="7F0777A1" w14:textId="77777777" w:rsidR="005242C4" w:rsidRDefault="00524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C840" w14:textId="75F812ED" w:rsidR="009E16EF" w:rsidRDefault="009E16EF">
    <w:pPr>
      <w:pStyle w:val="Nagwek"/>
    </w:pPr>
    <w:r>
      <w:rPr>
        <w:noProof/>
      </w:rPr>
      <w:drawing>
        <wp:anchor distT="0" distB="0" distL="114300" distR="114300" simplePos="0" relativeHeight="251662336" behindDoc="0" locked="0" layoutInCell="1" allowOverlap="1" wp14:anchorId="48FB0169" wp14:editId="02312A44">
          <wp:simplePos x="0" y="0"/>
          <wp:positionH relativeFrom="column">
            <wp:posOffset>-2377440</wp:posOffset>
          </wp:positionH>
          <wp:positionV relativeFrom="paragraph">
            <wp:posOffset>15240</wp:posOffset>
          </wp:positionV>
          <wp:extent cx="10692000" cy="1422000"/>
          <wp:effectExtent l="0" t="0" r="0" b="6985"/>
          <wp:wrapSquare wrapText="bothSides"/>
          <wp:docPr id="10" name="Obraz 10"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0692000" cy="142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D36A0434"/>
    <w:name w:val="WW8Num3"/>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eastAsia="Times New Roman" w:hAnsi="Arial" w:cs="Arial" w:hint="default"/>
      </w:rPr>
    </w:lvl>
    <w:lvl w:ilvl="2">
      <w:start w:val="251"/>
      <w:numFmt w:val="decimal"/>
      <w:lvlText w:val="%3."/>
      <w:lvlJc w:val="left"/>
      <w:pPr>
        <w:tabs>
          <w:tab w:val="num" w:pos="0"/>
        </w:tabs>
        <w:ind w:left="2460" w:hanging="480"/>
      </w:pPr>
      <w:rPr>
        <w:rFonts w:hint="default"/>
      </w:rPr>
    </w:lvl>
    <w:lvl w:ilvl="3">
      <w:start w:val="12"/>
      <w:numFmt w:val="bullet"/>
      <w:lvlText w:val=""/>
      <w:lvlJc w:val="left"/>
      <w:pPr>
        <w:tabs>
          <w:tab w:val="num" w:pos="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8"/>
    <w:multiLevelType w:val="multilevel"/>
    <w:tmpl w:val="00000008"/>
    <w:name w:val="WW8Num7"/>
    <w:lvl w:ilvl="0">
      <w:start w:val="1"/>
      <w:numFmt w:val="decimal"/>
      <w:lvlText w:val="%1."/>
      <w:lvlJc w:val="left"/>
      <w:pPr>
        <w:tabs>
          <w:tab w:val="num" w:pos="0"/>
        </w:tabs>
        <w:ind w:left="360" w:hanging="360"/>
      </w:pPr>
      <w:rPr>
        <w:rFonts w:cs="Times New Roman"/>
        <w:i w:val="0"/>
        <w:strike w:val="0"/>
        <w:dstrike w:val="0"/>
        <w:color w:val="auto"/>
      </w:rPr>
    </w:lvl>
    <w:lvl w:ilvl="1">
      <w:start w:val="1"/>
      <w:numFmt w:val="bullet"/>
      <w:lvlText w:val=""/>
      <w:lvlJc w:val="left"/>
      <w:pPr>
        <w:tabs>
          <w:tab w:val="num" w:pos="0"/>
        </w:tabs>
        <w:ind w:left="1440" w:hanging="360"/>
      </w:pPr>
      <w:rPr>
        <w:rFonts w:ascii="Symbol" w:hAnsi="Symbol" w:cs="Symbol" w:hint="default"/>
        <w:b w:val="0"/>
        <w:bCs w:val="0"/>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b w:val="0"/>
        <w:bCs w:val="0"/>
      </w:rPr>
    </w:lvl>
    <w:lvl w:ilvl="4">
      <w:start w:val="1"/>
      <w:numFmt w:val="decimal"/>
      <w:lvlText w:val="%5)"/>
      <w:lvlJc w:val="left"/>
      <w:pPr>
        <w:tabs>
          <w:tab w:val="num" w:pos="0"/>
        </w:tabs>
        <w:ind w:left="3600" w:hanging="360"/>
      </w:pPr>
      <w:rPr>
        <w:rFonts w:hint="default"/>
        <w:b w:val="0"/>
        <w:bCs w:val="0"/>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0"/>
        </w:tabs>
        <w:ind w:left="360" w:hanging="360"/>
      </w:pPr>
      <w:rPr>
        <w:rFonts w:cs="Times New Roman"/>
        <w:i w:val="0"/>
        <w:strike w:val="0"/>
        <w:dstrike w:val="0"/>
        <w:color w:val="auto"/>
      </w:rPr>
    </w:lvl>
    <w:lvl w:ilvl="1">
      <w:start w:val="1"/>
      <w:numFmt w:val="decimal"/>
      <w:lvlText w:val="%2."/>
      <w:lvlJc w:val="left"/>
      <w:pPr>
        <w:tabs>
          <w:tab w:val="num" w:pos="0"/>
        </w:tabs>
        <w:ind w:left="1440" w:hanging="360"/>
      </w:pPr>
      <w:rPr>
        <w:rFonts w:ascii="Arial Narrow" w:eastAsia="Times New Roman" w:hAnsi="Arial Narrow"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F"/>
    <w:multiLevelType w:val="singleLevel"/>
    <w:tmpl w:val="5ADC0A38"/>
    <w:name w:val="WW8Num16"/>
    <w:lvl w:ilvl="0">
      <w:start w:val="1"/>
      <w:numFmt w:val="decimal"/>
      <w:lvlText w:val="%1)"/>
      <w:lvlJc w:val="left"/>
      <w:pPr>
        <w:tabs>
          <w:tab w:val="num" w:pos="0"/>
        </w:tabs>
        <w:ind w:left="720" w:hanging="360"/>
      </w:pPr>
      <w:rPr>
        <w:rFonts w:ascii="Arial" w:eastAsia="Times New Roman" w:hAnsi="Arial" w:cs="Arial" w:hint="default"/>
        <w:szCs w:val="24"/>
      </w:rPr>
    </w:lvl>
  </w:abstractNum>
  <w:abstractNum w:abstractNumId="4" w15:restartNumberingAfterBreak="0">
    <w:nsid w:val="00000010"/>
    <w:multiLevelType w:val="singleLevel"/>
    <w:tmpl w:val="00000010"/>
    <w:name w:val="WW8Num17"/>
    <w:lvl w:ilvl="0">
      <w:start w:val="1"/>
      <w:numFmt w:val="lowerLetter"/>
      <w:lvlText w:val="%1)"/>
      <w:lvlJc w:val="left"/>
      <w:pPr>
        <w:tabs>
          <w:tab w:val="num" w:pos="0"/>
        </w:tabs>
        <w:ind w:left="720" w:hanging="360"/>
      </w:pPr>
      <w:rPr>
        <w:rFonts w:hint="default"/>
        <w:b w:val="0"/>
        <w:bCs w:val="0"/>
      </w:rPr>
    </w:lvl>
  </w:abstractNum>
  <w:abstractNum w:abstractNumId="5" w15:restartNumberingAfterBreak="0">
    <w:nsid w:val="00000014"/>
    <w:multiLevelType w:val="multilevel"/>
    <w:tmpl w:val="CA1E9EE8"/>
    <w:name w:val="WW8Num22"/>
    <w:lvl w:ilvl="0">
      <w:start w:val="1"/>
      <w:numFmt w:val="decimal"/>
      <w:lvlText w:val="%1."/>
      <w:lvlJc w:val="left"/>
      <w:pPr>
        <w:tabs>
          <w:tab w:val="num" w:pos="567"/>
        </w:tabs>
        <w:ind w:left="567" w:hanging="567"/>
      </w:pPr>
      <w:rPr>
        <w:rFonts w:ascii="Times New Roman" w:hAnsi="Times New Roman" w:cs="Times New Roman" w:hint="default"/>
        <w:b w:val="0"/>
        <w:i w:val="0"/>
      </w:rPr>
    </w:lvl>
    <w:lvl w:ilvl="1">
      <w:start w:val="1"/>
      <w:numFmt w:val="decimal"/>
      <w:pStyle w:val="SIWZtekst"/>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18"/>
    <w:multiLevelType w:val="multilevel"/>
    <w:tmpl w:val="00000018"/>
    <w:name w:val="WW8Num26"/>
    <w:lvl w:ilvl="0">
      <w:start w:val="1"/>
      <w:numFmt w:val="decimal"/>
      <w:lvlText w:val="%1)"/>
      <w:lvlJc w:val="left"/>
      <w:pPr>
        <w:tabs>
          <w:tab w:val="num" w:pos="0"/>
        </w:tabs>
        <w:ind w:left="720" w:hanging="360"/>
      </w:pPr>
      <w:rPr>
        <w:rFonts w:eastAsia="Calibri" w:hint="default"/>
        <w:lang w:eastAsia="en-US"/>
      </w:rPr>
    </w:lvl>
    <w:lvl w:ilvl="1">
      <w:start w:val="1"/>
      <w:numFmt w:val="decimal"/>
      <w:lvlText w:val="%2."/>
      <w:lvlJc w:val="left"/>
      <w:pPr>
        <w:tabs>
          <w:tab w:val="num" w:pos="0"/>
        </w:tabs>
        <w:ind w:left="1440" w:hanging="360"/>
      </w:pPr>
      <w:rPr>
        <w:rFonts w:hint="default"/>
        <w:b w:val="0"/>
        <w:bCs/>
        <w:color w:val="auto"/>
        <w:spacing w:val="-1"/>
        <w:u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9"/>
    <w:multiLevelType w:val="singleLevel"/>
    <w:tmpl w:val="00000019"/>
    <w:name w:val="WW8Num27"/>
    <w:lvl w:ilvl="0">
      <w:start w:val="1"/>
      <w:numFmt w:val="decimal"/>
      <w:lvlText w:val="%1."/>
      <w:lvlJc w:val="left"/>
      <w:pPr>
        <w:tabs>
          <w:tab w:val="num" w:pos="0"/>
        </w:tabs>
        <w:ind w:left="1440" w:hanging="360"/>
      </w:pPr>
      <w:rPr>
        <w:rFonts w:hint="default"/>
        <w:b w:val="0"/>
        <w:color w:val="auto"/>
        <w:u w:val="none"/>
      </w:rPr>
    </w:lvl>
  </w:abstractNum>
  <w:abstractNum w:abstractNumId="8" w15:restartNumberingAfterBreak="0">
    <w:nsid w:val="0000001F"/>
    <w:multiLevelType w:val="singleLevel"/>
    <w:tmpl w:val="CC964844"/>
    <w:name w:val="WW8Num34"/>
    <w:lvl w:ilvl="0">
      <w:start w:val="1"/>
      <w:numFmt w:val="lowerLetter"/>
      <w:lvlText w:val="%1)"/>
      <w:lvlJc w:val="left"/>
      <w:pPr>
        <w:tabs>
          <w:tab w:val="num" w:pos="0"/>
        </w:tabs>
        <w:ind w:left="720" w:hanging="360"/>
      </w:pPr>
      <w:rPr>
        <w:rFonts w:hint="default"/>
        <w:b w:val="0"/>
      </w:rPr>
    </w:lvl>
  </w:abstractNum>
  <w:abstractNum w:abstractNumId="9" w15:restartNumberingAfterBreak="0">
    <w:nsid w:val="00000020"/>
    <w:multiLevelType w:val="singleLevel"/>
    <w:tmpl w:val="00000020"/>
    <w:name w:val="WW8Num35"/>
    <w:lvl w:ilvl="0">
      <w:start w:val="1"/>
      <w:numFmt w:val="bullet"/>
      <w:lvlText w:val=""/>
      <w:lvlJc w:val="left"/>
      <w:pPr>
        <w:tabs>
          <w:tab w:val="num" w:pos="0"/>
        </w:tabs>
        <w:ind w:left="1440" w:hanging="360"/>
      </w:pPr>
      <w:rPr>
        <w:rFonts w:ascii="Symbol" w:hAnsi="Symbol" w:cs="Symbol" w:hint="default"/>
      </w:rPr>
    </w:lvl>
  </w:abstractNum>
  <w:abstractNum w:abstractNumId="10" w15:restartNumberingAfterBreak="0">
    <w:nsid w:val="00000402"/>
    <w:multiLevelType w:val="multilevel"/>
    <w:tmpl w:val="DED8C0E2"/>
    <w:lvl w:ilvl="0">
      <w:start w:val="2"/>
      <w:numFmt w:val="decimal"/>
      <w:lvlText w:val="%1"/>
      <w:lvlJc w:val="left"/>
      <w:pPr>
        <w:ind w:left="866" w:hanging="709"/>
      </w:pPr>
      <w:rPr>
        <w:rFonts w:cs="Times New Roman"/>
      </w:rPr>
    </w:lvl>
    <w:lvl w:ilvl="1">
      <w:start w:val="1"/>
      <w:numFmt w:val="decimal"/>
      <w:lvlText w:val="%2."/>
      <w:lvlJc w:val="left"/>
      <w:pPr>
        <w:ind w:left="866" w:hanging="709"/>
      </w:pPr>
      <w:rPr>
        <w:rFonts w:ascii="Arial" w:eastAsiaTheme="minorEastAsia" w:hAnsi="Arial" w:cs="Arial" w:hint="default"/>
        <w:b w:val="0"/>
        <w:bCs w:val="0"/>
        <w:w w:val="99"/>
        <w:sz w:val="20"/>
        <w:szCs w:val="20"/>
      </w:rPr>
    </w:lvl>
    <w:lvl w:ilvl="2">
      <w:start w:val="1"/>
      <w:numFmt w:val="decimal"/>
      <w:lvlText w:val="%3)"/>
      <w:lvlJc w:val="left"/>
      <w:pPr>
        <w:ind w:left="2566" w:hanging="709"/>
      </w:pPr>
      <w:rPr>
        <w:rFonts w:ascii="Arial Narrow" w:eastAsiaTheme="minorEastAsia" w:hAnsi="Arial Narrow" w:cs="Cambria" w:hint="default"/>
      </w:rPr>
    </w:lvl>
    <w:lvl w:ilvl="3">
      <w:numFmt w:val="bullet"/>
      <w:lvlText w:val="•"/>
      <w:lvlJc w:val="left"/>
      <w:pPr>
        <w:ind w:left="3415" w:hanging="709"/>
      </w:pPr>
    </w:lvl>
    <w:lvl w:ilvl="4">
      <w:numFmt w:val="bullet"/>
      <w:lvlText w:val="•"/>
      <w:lvlJc w:val="left"/>
      <w:pPr>
        <w:ind w:left="4265" w:hanging="709"/>
      </w:pPr>
    </w:lvl>
    <w:lvl w:ilvl="5">
      <w:numFmt w:val="bullet"/>
      <w:lvlText w:val="•"/>
      <w:lvlJc w:val="left"/>
      <w:pPr>
        <w:ind w:left="5115" w:hanging="709"/>
      </w:pPr>
    </w:lvl>
    <w:lvl w:ilvl="6">
      <w:numFmt w:val="bullet"/>
      <w:lvlText w:val="•"/>
      <w:lvlJc w:val="left"/>
      <w:pPr>
        <w:ind w:left="5965" w:hanging="709"/>
      </w:pPr>
    </w:lvl>
    <w:lvl w:ilvl="7">
      <w:numFmt w:val="bullet"/>
      <w:lvlText w:val="•"/>
      <w:lvlJc w:val="left"/>
      <w:pPr>
        <w:ind w:left="6815" w:hanging="709"/>
      </w:pPr>
    </w:lvl>
    <w:lvl w:ilvl="8">
      <w:numFmt w:val="bullet"/>
      <w:lvlText w:val="•"/>
      <w:lvlJc w:val="left"/>
      <w:pPr>
        <w:ind w:left="7664" w:hanging="709"/>
      </w:pPr>
    </w:lvl>
  </w:abstractNum>
  <w:abstractNum w:abstractNumId="11" w15:restartNumberingAfterBreak="0">
    <w:nsid w:val="03FC0BD8"/>
    <w:multiLevelType w:val="hybridMultilevel"/>
    <w:tmpl w:val="11986CF4"/>
    <w:lvl w:ilvl="0" w:tplc="814268CA">
      <w:start w:val="1"/>
      <w:numFmt w:val="decimal"/>
      <w:lvlText w:val="%1."/>
      <w:lvlJc w:val="left"/>
      <w:pPr>
        <w:ind w:left="497" w:hanging="360"/>
      </w:pPr>
      <w:rPr>
        <w:rFonts w:hint="default"/>
      </w:rPr>
    </w:lvl>
    <w:lvl w:ilvl="1" w:tplc="04150019" w:tentative="1">
      <w:start w:val="1"/>
      <w:numFmt w:val="lowerLetter"/>
      <w:lvlText w:val="%2."/>
      <w:lvlJc w:val="left"/>
      <w:pPr>
        <w:ind w:left="1217" w:hanging="360"/>
      </w:pPr>
    </w:lvl>
    <w:lvl w:ilvl="2" w:tplc="0415001B" w:tentative="1">
      <w:start w:val="1"/>
      <w:numFmt w:val="lowerRoman"/>
      <w:lvlText w:val="%3."/>
      <w:lvlJc w:val="right"/>
      <w:pPr>
        <w:ind w:left="1937" w:hanging="180"/>
      </w:pPr>
    </w:lvl>
    <w:lvl w:ilvl="3" w:tplc="0415000F" w:tentative="1">
      <w:start w:val="1"/>
      <w:numFmt w:val="decimal"/>
      <w:lvlText w:val="%4."/>
      <w:lvlJc w:val="left"/>
      <w:pPr>
        <w:ind w:left="2657" w:hanging="360"/>
      </w:p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12" w15:restartNumberingAfterBreak="0">
    <w:nsid w:val="05BC2B65"/>
    <w:multiLevelType w:val="hybridMultilevel"/>
    <w:tmpl w:val="BF582644"/>
    <w:lvl w:ilvl="0" w:tplc="FFFFFFFF">
      <w:start w:val="1"/>
      <w:numFmt w:val="lowerLetter"/>
      <w:lvlText w:val="%1)"/>
      <w:lvlJc w:val="left"/>
      <w:pPr>
        <w:ind w:left="1080" w:hanging="360"/>
      </w:pPr>
      <w:rPr>
        <w:rFonts w:hint="default"/>
        <w:b w:val="0"/>
        <w:sz w:val="20"/>
        <w:szCs w:val="20"/>
      </w:rPr>
    </w:lvl>
    <w:lvl w:ilvl="1" w:tplc="0415000F">
      <w:start w:val="1"/>
      <w:numFmt w:val="decimal"/>
      <w:lvlText w:val="%2."/>
      <w:lvlJc w:val="left"/>
      <w:pPr>
        <w:ind w:left="72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086C5252"/>
    <w:multiLevelType w:val="hybridMultilevel"/>
    <w:tmpl w:val="62A01E88"/>
    <w:lvl w:ilvl="0" w:tplc="934E7FFC">
      <w:start w:val="1"/>
      <w:numFmt w:val="decimal"/>
      <w:lvlText w:val="%1)"/>
      <w:lvlJc w:val="left"/>
      <w:pPr>
        <w:ind w:left="497" w:hanging="360"/>
      </w:pPr>
      <w:rPr>
        <w:rFonts w:hint="default"/>
        <w:b w:val="0"/>
      </w:rPr>
    </w:lvl>
    <w:lvl w:ilvl="1" w:tplc="04150019" w:tentative="1">
      <w:start w:val="1"/>
      <w:numFmt w:val="lowerLetter"/>
      <w:lvlText w:val="%2."/>
      <w:lvlJc w:val="left"/>
      <w:pPr>
        <w:ind w:left="1217" w:hanging="360"/>
      </w:pPr>
    </w:lvl>
    <w:lvl w:ilvl="2" w:tplc="0415001B" w:tentative="1">
      <w:start w:val="1"/>
      <w:numFmt w:val="lowerRoman"/>
      <w:lvlText w:val="%3."/>
      <w:lvlJc w:val="right"/>
      <w:pPr>
        <w:ind w:left="1937" w:hanging="180"/>
      </w:pPr>
    </w:lvl>
    <w:lvl w:ilvl="3" w:tplc="0415000F" w:tentative="1">
      <w:start w:val="1"/>
      <w:numFmt w:val="decimal"/>
      <w:lvlText w:val="%4."/>
      <w:lvlJc w:val="left"/>
      <w:pPr>
        <w:ind w:left="2657" w:hanging="360"/>
      </w:p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14" w15:restartNumberingAfterBreak="0">
    <w:nsid w:val="08777534"/>
    <w:multiLevelType w:val="multilevel"/>
    <w:tmpl w:val="4FB2BF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A103B56"/>
    <w:multiLevelType w:val="hybridMultilevel"/>
    <w:tmpl w:val="8528CCE4"/>
    <w:lvl w:ilvl="0" w:tplc="041E3402">
      <w:start w:val="1"/>
      <w:numFmt w:val="decimal"/>
      <w:lvlText w:val="%1."/>
      <w:lvlJc w:val="left"/>
      <w:pPr>
        <w:ind w:left="857" w:hanging="360"/>
      </w:pPr>
      <w:rPr>
        <w:strike w:val="0"/>
      </w:rPr>
    </w:lvl>
    <w:lvl w:ilvl="1" w:tplc="EBD6F69A">
      <w:start w:val="1"/>
      <w:numFmt w:val="lowerLetter"/>
      <w:lvlText w:val="%2."/>
      <w:lvlJc w:val="left"/>
      <w:pPr>
        <w:ind w:left="1577" w:hanging="360"/>
      </w:pPr>
      <w:rPr>
        <w:b/>
        <w:bCs/>
      </w:r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16" w15:restartNumberingAfterBreak="0">
    <w:nsid w:val="0A174DE9"/>
    <w:multiLevelType w:val="hybridMultilevel"/>
    <w:tmpl w:val="8C4E049C"/>
    <w:lvl w:ilvl="0" w:tplc="56A08D8A">
      <w:start w:val="1"/>
      <w:numFmt w:val="lowerLetter"/>
      <w:lvlText w:val="%1)"/>
      <w:lvlJc w:val="left"/>
      <w:pPr>
        <w:ind w:left="1069" w:hanging="360"/>
      </w:pPr>
      <w:rPr>
        <w:rFonts w:hint="default"/>
        <w:b w:val="0"/>
      </w:rPr>
    </w:lvl>
    <w:lvl w:ilvl="1" w:tplc="5204E2CC">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BB8344B"/>
    <w:multiLevelType w:val="hybridMultilevel"/>
    <w:tmpl w:val="29342ADA"/>
    <w:lvl w:ilvl="0" w:tplc="774AD568">
      <w:start w:val="1"/>
      <w:numFmt w:val="lowerLetter"/>
      <w:lvlText w:val="%1)"/>
      <w:lvlJc w:val="left"/>
      <w:pPr>
        <w:ind w:left="1226" w:hanging="360"/>
      </w:pPr>
      <w:rPr>
        <w:rFonts w:hint="default"/>
      </w:rPr>
    </w:lvl>
    <w:lvl w:ilvl="1" w:tplc="329C0B3C">
      <w:start w:val="1"/>
      <w:numFmt w:val="decimal"/>
      <w:lvlText w:val="%2."/>
      <w:lvlJc w:val="left"/>
      <w:pPr>
        <w:ind w:left="1946" w:hanging="360"/>
      </w:pPr>
      <w:rPr>
        <w:rFonts w:hint="default"/>
      </w:rPr>
    </w:lvl>
    <w:lvl w:ilvl="2" w:tplc="0415001B" w:tentative="1">
      <w:start w:val="1"/>
      <w:numFmt w:val="lowerRoman"/>
      <w:lvlText w:val="%3."/>
      <w:lvlJc w:val="right"/>
      <w:pPr>
        <w:ind w:left="2666" w:hanging="180"/>
      </w:pPr>
    </w:lvl>
    <w:lvl w:ilvl="3" w:tplc="0415000F" w:tentative="1">
      <w:start w:val="1"/>
      <w:numFmt w:val="decimal"/>
      <w:lvlText w:val="%4."/>
      <w:lvlJc w:val="left"/>
      <w:pPr>
        <w:ind w:left="3386" w:hanging="360"/>
      </w:pPr>
    </w:lvl>
    <w:lvl w:ilvl="4" w:tplc="04150019" w:tentative="1">
      <w:start w:val="1"/>
      <w:numFmt w:val="lowerLetter"/>
      <w:lvlText w:val="%5."/>
      <w:lvlJc w:val="left"/>
      <w:pPr>
        <w:ind w:left="4106" w:hanging="360"/>
      </w:pPr>
    </w:lvl>
    <w:lvl w:ilvl="5" w:tplc="0415001B" w:tentative="1">
      <w:start w:val="1"/>
      <w:numFmt w:val="lowerRoman"/>
      <w:lvlText w:val="%6."/>
      <w:lvlJc w:val="right"/>
      <w:pPr>
        <w:ind w:left="4826" w:hanging="180"/>
      </w:pPr>
    </w:lvl>
    <w:lvl w:ilvl="6" w:tplc="0415000F" w:tentative="1">
      <w:start w:val="1"/>
      <w:numFmt w:val="decimal"/>
      <w:lvlText w:val="%7."/>
      <w:lvlJc w:val="left"/>
      <w:pPr>
        <w:ind w:left="5546" w:hanging="360"/>
      </w:pPr>
    </w:lvl>
    <w:lvl w:ilvl="7" w:tplc="04150019" w:tentative="1">
      <w:start w:val="1"/>
      <w:numFmt w:val="lowerLetter"/>
      <w:lvlText w:val="%8."/>
      <w:lvlJc w:val="left"/>
      <w:pPr>
        <w:ind w:left="6266" w:hanging="360"/>
      </w:pPr>
    </w:lvl>
    <w:lvl w:ilvl="8" w:tplc="0415001B" w:tentative="1">
      <w:start w:val="1"/>
      <w:numFmt w:val="lowerRoman"/>
      <w:lvlText w:val="%9."/>
      <w:lvlJc w:val="right"/>
      <w:pPr>
        <w:ind w:left="6986" w:hanging="180"/>
      </w:pPr>
    </w:lvl>
  </w:abstractNum>
  <w:abstractNum w:abstractNumId="18" w15:restartNumberingAfterBreak="0">
    <w:nsid w:val="0C02571F"/>
    <w:multiLevelType w:val="hybridMultilevel"/>
    <w:tmpl w:val="712035FE"/>
    <w:lvl w:ilvl="0" w:tplc="C60EAFA0">
      <w:start w:val="1"/>
      <w:numFmt w:val="decimal"/>
      <w:lvlText w:val="%1."/>
      <w:lvlJc w:val="left"/>
      <w:pPr>
        <w:tabs>
          <w:tab w:val="num" w:pos="360"/>
        </w:tabs>
        <w:ind w:left="360" w:hanging="360"/>
      </w:pPr>
      <w:rPr>
        <w:rFonts w:hint="default"/>
        <w:b w:val="0"/>
        <w:bCs w:val="0"/>
      </w:rPr>
    </w:lvl>
    <w:lvl w:ilvl="1" w:tplc="5470CB4A">
      <w:start w:val="1"/>
      <w:numFmt w:val="decimal"/>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pStyle w:val="Styl2"/>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0D720684"/>
    <w:multiLevelType w:val="hybridMultilevel"/>
    <w:tmpl w:val="8AC2B0F4"/>
    <w:lvl w:ilvl="0" w:tplc="44888770">
      <w:start w:val="1"/>
      <w:numFmt w:val="decimal"/>
      <w:lvlText w:val="%1."/>
      <w:lvlJc w:val="left"/>
      <w:pPr>
        <w:ind w:left="497" w:hanging="360"/>
      </w:pPr>
      <w:rPr>
        <w:rFonts w:hint="default"/>
        <w:strike w:val="0"/>
        <w:color w:val="auto"/>
      </w:rPr>
    </w:lvl>
    <w:lvl w:ilvl="1" w:tplc="1F847534">
      <w:start w:val="1"/>
      <w:numFmt w:val="decimal"/>
      <w:lvlText w:val="%2)"/>
      <w:lvlJc w:val="left"/>
      <w:pPr>
        <w:ind w:left="1217" w:hanging="360"/>
      </w:pPr>
      <w:rPr>
        <w:rFonts w:hint="default"/>
        <w:b w:val="0"/>
      </w:rPr>
    </w:lvl>
    <w:lvl w:ilvl="2" w:tplc="B11C148C">
      <w:start w:val="1"/>
      <w:numFmt w:val="lowerLetter"/>
      <w:lvlText w:val="%3)"/>
      <w:lvlJc w:val="left"/>
      <w:pPr>
        <w:ind w:left="2117" w:hanging="360"/>
      </w:pPr>
      <w:rPr>
        <w:rFonts w:hint="default"/>
      </w:rPr>
    </w:lvl>
    <w:lvl w:ilvl="3" w:tplc="0415000F" w:tentative="1">
      <w:start w:val="1"/>
      <w:numFmt w:val="decimal"/>
      <w:lvlText w:val="%4."/>
      <w:lvlJc w:val="left"/>
      <w:pPr>
        <w:ind w:left="2657" w:hanging="360"/>
      </w:pPr>
    </w:lvl>
    <w:lvl w:ilvl="4" w:tplc="04150019">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20" w15:restartNumberingAfterBreak="0">
    <w:nsid w:val="1AB25DF4"/>
    <w:multiLevelType w:val="hybridMultilevel"/>
    <w:tmpl w:val="5954502E"/>
    <w:lvl w:ilvl="0" w:tplc="564ACFCA">
      <w:start w:val="1"/>
      <w:numFmt w:val="decimal"/>
      <w:lvlText w:val="%1."/>
      <w:lvlJc w:val="left"/>
      <w:pPr>
        <w:ind w:left="720" w:hanging="360"/>
      </w:pPr>
      <w:rPr>
        <w:rFonts w:hint="default"/>
        <w:b w:val="0"/>
        <w:color w:val="000000"/>
      </w:rPr>
    </w:lvl>
    <w:lvl w:ilvl="1" w:tplc="046020C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7B7DCA"/>
    <w:multiLevelType w:val="hybridMultilevel"/>
    <w:tmpl w:val="FA8A060A"/>
    <w:lvl w:ilvl="0" w:tplc="2290596C">
      <w:start w:val="1"/>
      <w:numFmt w:val="decimal"/>
      <w:lvlText w:val="%1)"/>
      <w:lvlJc w:val="left"/>
      <w:pPr>
        <w:ind w:left="497" w:hanging="360"/>
      </w:pPr>
      <w:rPr>
        <w:rFonts w:hint="default"/>
      </w:rPr>
    </w:lvl>
    <w:lvl w:ilvl="1" w:tplc="04150019" w:tentative="1">
      <w:start w:val="1"/>
      <w:numFmt w:val="lowerLetter"/>
      <w:lvlText w:val="%2."/>
      <w:lvlJc w:val="left"/>
      <w:pPr>
        <w:ind w:left="1217" w:hanging="360"/>
      </w:pPr>
    </w:lvl>
    <w:lvl w:ilvl="2" w:tplc="0415001B" w:tentative="1">
      <w:start w:val="1"/>
      <w:numFmt w:val="lowerRoman"/>
      <w:lvlText w:val="%3."/>
      <w:lvlJc w:val="right"/>
      <w:pPr>
        <w:ind w:left="1937" w:hanging="180"/>
      </w:pPr>
    </w:lvl>
    <w:lvl w:ilvl="3" w:tplc="0415000F" w:tentative="1">
      <w:start w:val="1"/>
      <w:numFmt w:val="decimal"/>
      <w:lvlText w:val="%4."/>
      <w:lvlJc w:val="left"/>
      <w:pPr>
        <w:ind w:left="2657" w:hanging="360"/>
      </w:p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22" w15:restartNumberingAfterBreak="0">
    <w:nsid w:val="294321FE"/>
    <w:multiLevelType w:val="hybridMultilevel"/>
    <w:tmpl w:val="F3FCC140"/>
    <w:lvl w:ilvl="0" w:tplc="0415000F">
      <w:start w:val="1"/>
      <w:numFmt w:val="decimal"/>
      <w:lvlText w:val="%1."/>
      <w:lvlJc w:val="left"/>
      <w:pPr>
        <w:ind w:left="720" w:hanging="360"/>
      </w:pPr>
      <w:rPr>
        <w:rFonts w:hint="default"/>
      </w:rPr>
    </w:lvl>
    <w:lvl w:ilvl="1" w:tplc="79C61C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574448"/>
    <w:multiLevelType w:val="hybridMultilevel"/>
    <w:tmpl w:val="537E5D06"/>
    <w:lvl w:ilvl="0" w:tplc="3760C1E0">
      <w:start w:val="1"/>
      <w:numFmt w:val="lowerLetter"/>
      <w:lvlText w:val="%1)"/>
      <w:lvlJc w:val="left"/>
      <w:pPr>
        <w:ind w:left="857" w:hanging="360"/>
      </w:pPr>
      <w:rPr>
        <w:rFonts w:hint="default"/>
      </w:r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24" w15:restartNumberingAfterBreak="0">
    <w:nsid w:val="400419B7"/>
    <w:multiLevelType w:val="hybridMultilevel"/>
    <w:tmpl w:val="80248072"/>
    <w:lvl w:ilvl="0" w:tplc="1DF45BCA">
      <w:start w:val="1"/>
      <w:numFmt w:val="decimal"/>
      <w:lvlText w:val="%1."/>
      <w:lvlJc w:val="left"/>
      <w:pPr>
        <w:ind w:left="497" w:hanging="360"/>
      </w:pPr>
      <w:rPr>
        <w:rFonts w:hint="default"/>
        <w:color w:val="auto"/>
      </w:rPr>
    </w:lvl>
    <w:lvl w:ilvl="1" w:tplc="04150019">
      <w:start w:val="1"/>
      <w:numFmt w:val="lowerLetter"/>
      <w:lvlText w:val="%2."/>
      <w:lvlJc w:val="left"/>
      <w:pPr>
        <w:ind w:left="1217" w:hanging="360"/>
      </w:pPr>
    </w:lvl>
    <w:lvl w:ilvl="2" w:tplc="C39CC136">
      <w:start w:val="1"/>
      <w:numFmt w:val="decimal"/>
      <w:lvlText w:val="%3)"/>
      <w:lvlJc w:val="right"/>
      <w:pPr>
        <w:ind w:left="1937" w:hanging="180"/>
      </w:pPr>
      <w:rPr>
        <w:rFonts w:ascii="Arial Narrow" w:eastAsiaTheme="minorEastAsia" w:hAnsi="Arial Narrow" w:cs="Times New Roman"/>
      </w:rPr>
    </w:lvl>
    <w:lvl w:ilvl="3" w:tplc="62D86158">
      <w:start w:val="1"/>
      <w:numFmt w:val="lowerLetter"/>
      <w:lvlText w:val="%4)"/>
      <w:lvlJc w:val="left"/>
      <w:pPr>
        <w:ind w:left="2657" w:hanging="360"/>
      </w:pPr>
      <w:rPr>
        <w:rFonts w:ascii="Arial Narrow" w:eastAsiaTheme="minorEastAsia" w:hAnsi="Arial Narrow" w:cs="Times New Roman"/>
      </w:r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25" w15:restartNumberingAfterBreak="0">
    <w:nsid w:val="44DC7F12"/>
    <w:multiLevelType w:val="multilevel"/>
    <w:tmpl w:val="00DC6BA6"/>
    <w:lvl w:ilvl="0">
      <w:start w:val="3"/>
      <w:numFmt w:val="decimal"/>
      <w:lvlText w:val="%1."/>
      <w:lvlJc w:val="left"/>
      <w:pPr>
        <w:ind w:left="390" w:hanging="390"/>
      </w:pPr>
      <w:rPr>
        <w:rFonts w:hint="default"/>
      </w:rPr>
    </w:lvl>
    <w:lvl w:ilvl="1">
      <w:start w:val="1"/>
      <w:numFmt w:val="decimal"/>
      <w:lvlText w:val="%2."/>
      <w:lvlJc w:val="left"/>
      <w:pPr>
        <w:ind w:left="720" w:hanging="720"/>
      </w:pPr>
      <w:rPr>
        <w:rFonts w:ascii="Arial" w:eastAsia="Calibri" w:hAnsi="Arial" w:cs="Arial"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6420D02"/>
    <w:multiLevelType w:val="hybridMultilevel"/>
    <w:tmpl w:val="550892F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7" w15:restartNumberingAfterBreak="0">
    <w:nsid w:val="46695FCC"/>
    <w:multiLevelType w:val="hybridMultilevel"/>
    <w:tmpl w:val="CA9C4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F7223A"/>
    <w:multiLevelType w:val="hybridMultilevel"/>
    <w:tmpl w:val="643E1CDC"/>
    <w:lvl w:ilvl="0" w:tplc="902EAB64">
      <w:start w:val="1"/>
      <w:numFmt w:val="lowerLetter"/>
      <w:lvlText w:val="%1)"/>
      <w:lvlJc w:val="left"/>
      <w:pPr>
        <w:ind w:left="1080" w:hanging="360"/>
      </w:pPr>
      <w:rPr>
        <w:rFonts w:hint="default"/>
        <w:b w:val="0"/>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C841E86"/>
    <w:multiLevelType w:val="hybridMultilevel"/>
    <w:tmpl w:val="4568F792"/>
    <w:lvl w:ilvl="0" w:tplc="C6EE1CB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0" w15:restartNumberingAfterBreak="0">
    <w:nsid w:val="507B3D78"/>
    <w:multiLevelType w:val="hybridMultilevel"/>
    <w:tmpl w:val="69E8734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743F52"/>
    <w:multiLevelType w:val="multilevel"/>
    <w:tmpl w:val="49B073B0"/>
    <w:lvl w:ilvl="0">
      <w:start w:val="5"/>
      <w:numFmt w:val="decimal"/>
      <w:lvlText w:val="%1."/>
      <w:lvlJc w:val="left"/>
      <w:pPr>
        <w:ind w:left="390" w:hanging="390"/>
      </w:pPr>
      <w:rPr>
        <w:rFonts w:hint="default"/>
      </w:rPr>
    </w:lvl>
    <w:lvl w:ilvl="1">
      <w:start w:val="1"/>
      <w:numFmt w:val="decimal"/>
      <w:lvlText w:val="%2."/>
      <w:lvlJc w:val="left"/>
      <w:pPr>
        <w:ind w:left="720" w:hanging="720"/>
      </w:pPr>
      <w:rPr>
        <w:rFonts w:ascii="Arial" w:eastAsia="Calibri" w:hAnsi="Arial" w:cs="Arial"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70A6230"/>
    <w:multiLevelType w:val="multilevel"/>
    <w:tmpl w:val="B2A85B0E"/>
    <w:lvl w:ilvl="0">
      <w:start w:val="1"/>
      <w:numFmt w:val="decimal"/>
      <w:lvlText w:val="%1."/>
      <w:lvlJc w:val="left"/>
      <w:pPr>
        <w:ind w:left="360" w:hanging="360"/>
      </w:pPr>
    </w:lvl>
    <w:lvl w:ilvl="1">
      <w:start w:val="1"/>
      <w:numFmt w:val="decimal"/>
      <w:lvlText w:val="%1.%2."/>
      <w:lvlJc w:val="left"/>
      <w:pPr>
        <w:ind w:left="792" w:hanging="432"/>
      </w:pPr>
      <w:rPr>
        <w:rFonts w:hint="default"/>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965DC8"/>
    <w:multiLevelType w:val="multilevel"/>
    <w:tmpl w:val="2CC4C532"/>
    <w:lvl w:ilvl="0">
      <w:start w:val="6"/>
      <w:numFmt w:val="decimal"/>
      <w:lvlText w:val="%1."/>
      <w:lvlJc w:val="left"/>
      <w:pPr>
        <w:tabs>
          <w:tab w:val="num" w:pos="0"/>
        </w:tabs>
        <w:ind w:left="360" w:hanging="360"/>
      </w:pPr>
      <w:rPr>
        <w:rFonts w:cs="Times New Roman"/>
        <w:b w:val="0"/>
        <w:i w:val="0"/>
        <w:strike w:val="0"/>
        <w:dstrike w:val="0"/>
        <w:color w:val="auto"/>
        <w:u w:val="none"/>
        <w:effect w:val="none"/>
      </w:rPr>
    </w:lvl>
    <w:lvl w:ilvl="1">
      <w:start w:val="1"/>
      <w:numFmt w:val="decimal"/>
      <w:lvlText w:val="%2)"/>
      <w:lvlJc w:val="left"/>
      <w:pPr>
        <w:tabs>
          <w:tab w:val="num" w:pos="0"/>
        </w:tabs>
        <w:ind w:left="1440" w:hanging="360"/>
      </w:pPr>
      <w:rPr>
        <w:rFonts w:ascii="Arial Narrow" w:eastAsia="Times New Roman" w:hAnsi="Arial Narrow" w:cs="Times New Roman" w:hint="default"/>
        <w:b w:val="0"/>
        <w:bCs w:val="0"/>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b w:val="0"/>
        <w:bCs w:val="0"/>
        <w:spacing w:val="-1"/>
      </w:rPr>
    </w:lvl>
    <w:lvl w:ilvl="4">
      <w:start w:val="1"/>
      <w:numFmt w:val="decimal"/>
      <w:lvlText w:val="%5)"/>
      <w:lvlJc w:val="left"/>
      <w:pPr>
        <w:tabs>
          <w:tab w:val="num" w:pos="708"/>
        </w:tabs>
        <w:ind w:left="3600" w:hanging="360"/>
      </w:pPr>
      <w:rPr>
        <w:b w:val="0"/>
        <w:bCs w:val="0"/>
        <w:spacing w:val="-1"/>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15:restartNumberingAfterBreak="0">
    <w:nsid w:val="5C9C0D32"/>
    <w:multiLevelType w:val="hybridMultilevel"/>
    <w:tmpl w:val="64C2075A"/>
    <w:lvl w:ilvl="0" w:tplc="8B585284">
      <w:start w:val="1"/>
      <w:numFmt w:val="decimal"/>
      <w:lvlText w:val="%1."/>
      <w:lvlJc w:val="left"/>
      <w:pPr>
        <w:ind w:left="497" w:hanging="360"/>
      </w:pPr>
      <w:rPr>
        <w:rFonts w:hint="default"/>
      </w:rPr>
    </w:lvl>
    <w:lvl w:ilvl="1" w:tplc="04150019" w:tentative="1">
      <w:start w:val="1"/>
      <w:numFmt w:val="lowerLetter"/>
      <w:lvlText w:val="%2."/>
      <w:lvlJc w:val="left"/>
      <w:pPr>
        <w:ind w:left="1217" w:hanging="360"/>
      </w:pPr>
    </w:lvl>
    <w:lvl w:ilvl="2" w:tplc="0415001B" w:tentative="1">
      <w:start w:val="1"/>
      <w:numFmt w:val="lowerRoman"/>
      <w:lvlText w:val="%3."/>
      <w:lvlJc w:val="right"/>
      <w:pPr>
        <w:ind w:left="1937" w:hanging="180"/>
      </w:pPr>
    </w:lvl>
    <w:lvl w:ilvl="3" w:tplc="0415000F" w:tentative="1">
      <w:start w:val="1"/>
      <w:numFmt w:val="decimal"/>
      <w:lvlText w:val="%4."/>
      <w:lvlJc w:val="left"/>
      <w:pPr>
        <w:ind w:left="2657" w:hanging="360"/>
      </w:p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35" w15:restartNumberingAfterBreak="0">
    <w:nsid w:val="62C44955"/>
    <w:multiLevelType w:val="hybridMultilevel"/>
    <w:tmpl w:val="55AAD7B8"/>
    <w:lvl w:ilvl="0" w:tplc="0415000F">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3941F1"/>
    <w:multiLevelType w:val="hybridMultilevel"/>
    <w:tmpl w:val="D5F6C072"/>
    <w:lvl w:ilvl="0" w:tplc="359272E6">
      <w:start w:val="1"/>
      <w:numFmt w:val="decimal"/>
      <w:lvlText w:val="%1."/>
      <w:lvlJc w:val="left"/>
      <w:pPr>
        <w:ind w:left="720" w:hanging="360"/>
      </w:pPr>
      <w:rPr>
        <w:rFonts w:eastAsiaTheme="minorEastAsia" w:hint="default"/>
        <w:b w:val="0"/>
      </w:rPr>
    </w:lvl>
    <w:lvl w:ilvl="1" w:tplc="C62E67CA">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083EDE"/>
    <w:multiLevelType w:val="multilevel"/>
    <w:tmpl w:val="6C7E7AC2"/>
    <w:name w:val="WW8Num222"/>
    <w:lvl w:ilvl="0">
      <w:start w:val="4"/>
      <w:numFmt w:val="decimal"/>
      <w:lvlText w:val="%1."/>
      <w:lvlJc w:val="left"/>
      <w:pPr>
        <w:tabs>
          <w:tab w:val="num" w:pos="567"/>
        </w:tabs>
        <w:ind w:left="567" w:hanging="567"/>
      </w:pPr>
      <w:rPr>
        <w:rFonts w:ascii="Times New Roman" w:hAnsi="Times New Roman" w:cs="Times New Roman" w:hint="default"/>
        <w:b w:val="0"/>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661C0D9A"/>
    <w:multiLevelType w:val="multilevel"/>
    <w:tmpl w:val="7A9E9948"/>
    <w:lvl w:ilvl="0">
      <w:start w:val="14"/>
      <w:numFmt w:val="decimal"/>
      <w:lvlText w:val="%1."/>
      <w:lvlJc w:val="left"/>
      <w:pPr>
        <w:ind w:left="450" w:hanging="450"/>
      </w:pPr>
      <w:rPr>
        <w:rFonts w:hint="default"/>
      </w:rPr>
    </w:lvl>
    <w:lvl w:ilvl="1">
      <w:start w:val="1"/>
      <w:numFmt w:val="decimal"/>
      <w:lvlText w:val="%2."/>
      <w:lvlJc w:val="left"/>
      <w:pPr>
        <w:ind w:left="857" w:hanging="720"/>
      </w:pPr>
      <w:rPr>
        <w:rFonts w:ascii="Arial" w:eastAsiaTheme="minorEastAsia" w:hAnsi="Arial" w:cs="Arial" w:hint="default"/>
        <w:color w:val="auto"/>
      </w:rPr>
    </w:lvl>
    <w:lvl w:ilvl="2">
      <w:start w:val="1"/>
      <w:numFmt w:val="decimal"/>
      <w:lvlText w:val="%1.%2.%3."/>
      <w:lvlJc w:val="left"/>
      <w:pPr>
        <w:ind w:left="994" w:hanging="720"/>
      </w:pPr>
      <w:rPr>
        <w:rFonts w:hint="default"/>
      </w:rPr>
    </w:lvl>
    <w:lvl w:ilvl="3">
      <w:start w:val="1"/>
      <w:numFmt w:val="decimal"/>
      <w:lvlText w:val="%1.%2.%3.%4."/>
      <w:lvlJc w:val="left"/>
      <w:pPr>
        <w:ind w:left="1491" w:hanging="1080"/>
      </w:pPr>
      <w:rPr>
        <w:rFonts w:hint="default"/>
      </w:rPr>
    </w:lvl>
    <w:lvl w:ilvl="4">
      <w:start w:val="1"/>
      <w:numFmt w:val="decimal"/>
      <w:lvlText w:val="%1.%2.%3.%4.%5."/>
      <w:lvlJc w:val="left"/>
      <w:pPr>
        <w:ind w:left="1628" w:hanging="1080"/>
      </w:pPr>
      <w:rPr>
        <w:rFonts w:hint="default"/>
      </w:rPr>
    </w:lvl>
    <w:lvl w:ilvl="5">
      <w:start w:val="1"/>
      <w:numFmt w:val="decimal"/>
      <w:lvlText w:val="%1.%2.%3.%4.%5.%6."/>
      <w:lvlJc w:val="left"/>
      <w:pPr>
        <w:ind w:left="2125" w:hanging="1440"/>
      </w:pPr>
      <w:rPr>
        <w:rFonts w:hint="default"/>
      </w:rPr>
    </w:lvl>
    <w:lvl w:ilvl="6">
      <w:start w:val="1"/>
      <w:numFmt w:val="decimal"/>
      <w:lvlText w:val="%1.%2.%3.%4.%5.%6.%7."/>
      <w:lvlJc w:val="left"/>
      <w:pPr>
        <w:ind w:left="2262" w:hanging="1440"/>
      </w:pPr>
      <w:rPr>
        <w:rFonts w:hint="default"/>
      </w:rPr>
    </w:lvl>
    <w:lvl w:ilvl="7">
      <w:start w:val="1"/>
      <w:numFmt w:val="decimal"/>
      <w:lvlText w:val="%1.%2.%3.%4.%5.%6.%7.%8."/>
      <w:lvlJc w:val="left"/>
      <w:pPr>
        <w:ind w:left="2759" w:hanging="1800"/>
      </w:pPr>
      <w:rPr>
        <w:rFonts w:hint="default"/>
      </w:rPr>
    </w:lvl>
    <w:lvl w:ilvl="8">
      <w:start w:val="1"/>
      <w:numFmt w:val="decimal"/>
      <w:lvlText w:val="%1.%2.%3.%4.%5.%6.%7.%8.%9."/>
      <w:lvlJc w:val="left"/>
      <w:pPr>
        <w:ind w:left="2896" w:hanging="1800"/>
      </w:pPr>
      <w:rPr>
        <w:rFonts w:hint="default"/>
      </w:rPr>
    </w:lvl>
  </w:abstractNum>
  <w:abstractNum w:abstractNumId="39" w15:restartNumberingAfterBreak="0">
    <w:nsid w:val="6C7468AA"/>
    <w:multiLevelType w:val="hybridMultilevel"/>
    <w:tmpl w:val="B936F426"/>
    <w:lvl w:ilvl="0" w:tplc="D9B6AEAE">
      <w:start w:val="1"/>
      <w:numFmt w:val="lowerLetter"/>
      <w:lvlText w:val="%1)"/>
      <w:lvlJc w:val="left"/>
      <w:pPr>
        <w:ind w:left="1226" w:hanging="360"/>
      </w:pPr>
      <w:rPr>
        <w:rFonts w:hint="default"/>
        <w:color w:val="000000"/>
        <w:u w:val="none"/>
      </w:rPr>
    </w:lvl>
    <w:lvl w:ilvl="1" w:tplc="04150019" w:tentative="1">
      <w:start w:val="1"/>
      <w:numFmt w:val="lowerLetter"/>
      <w:lvlText w:val="%2."/>
      <w:lvlJc w:val="left"/>
      <w:pPr>
        <w:ind w:left="1946" w:hanging="360"/>
      </w:pPr>
    </w:lvl>
    <w:lvl w:ilvl="2" w:tplc="0415001B" w:tentative="1">
      <w:start w:val="1"/>
      <w:numFmt w:val="lowerRoman"/>
      <w:lvlText w:val="%3."/>
      <w:lvlJc w:val="right"/>
      <w:pPr>
        <w:ind w:left="2666" w:hanging="180"/>
      </w:pPr>
    </w:lvl>
    <w:lvl w:ilvl="3" w:tplc="0415000F" w:tentative="1">
      <w:start w:val="1"/>
      <w:numFmt w:val="decimal"/>
      <w:lvlText w:val="%4."/>
      <w:lvlJc w:val="left"/>
      <w:pPr>
        <w:ind w:left="3386" w:hanging="360"/>
      </w:pPr>
    </w:lvl>
    <w:lvl w:ilvl="4" w:tplc="04150019" w:tentative="1">
      <w:start w:val="1"/>
      <w:numFmt w:val="lowerLetter"/>
      <w:lvlText w:val="%5."/>
      <w:lvlJc w:val="left"/>
      <w:pPr>
        <w:ind w:left="4106" w:hanging="360"/>
      </w:pPr>
    </w:lvl>
    <w:lvl w:ilvl="5" w:tplc="0415001B" w:tentative="1">
      <w:start w:val="1"/>
      <w:numFmt w:val="lowerRoman"/>
      <w:lvlText w:val="%6."/>
      <w:lvlJc w:val="right"/>
      <w:pPr>
        <w:ind w:left="4826" w:hanging="180"/>
      </w:pPr>
    </w:lvl>
    <w:lvl w:ilvl="6" w:tplc="0415000F" w:tentative="1">
      <w:start w:val="1"/>
      <w:numFmt w:val="decimal"/>
      <w:lvlText w:val="%7."/>
      <w:lvlJc w:val="left"/>
      <w:pPr>
        <w:ind w:left="5546" w:hanging="360"/>
      </w:pPr>
    </w:lvl>
    <w:lvl w:ilvl="7" w:tplc="04150019" w:tentative="1">
      <w:start w:val="1"/>
      <w:numFmt w:val="lowerLetter"/>
      <w:lvlText w:val="%8."/>
      <w:lvlJc w:val="left"/>
      <w:pPr>
        <w:ind w:left="6266" w:hanging="360"/>
      </w:pPr>
    </w:lvl>
    <w:lvl w:ilvl="8" w:tplc="0415001B" w:tentative="1">
      <w:start w:val="1"/>
      <w:numFmt w:val="lowerRoman"/>
      <w:lvlText w:val="%9."/>
      <w:lvlJc w:val="right"/>
      <w:pPr>
        <w:ind w:left="6986" w:hanging="180"/>
      </w:pPr>
    </w:lvl>
  </w:abstractNum>
  <w:abstractNum w:abstractNumId="40" w15:restartNumberingAfterBreak="0">
    <w:nsid w:val="6C762686"/>
    <w:multiLevelType w:val="multilevel"/>
    <w:tmpl w:val="D15AF3E2"/>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70EE28BA"/>
    <w:multiLevelType w:val="multilevel"/>
    <w:tmpl w:val="7786DAF6"/>
    <w:lvl w:ilvl="0">
      <w:start w:val="2"/>
      <w:numFmt w:val="decimal"/>
      <w:lvlText w:val="%1"/>
      <w:lvlJc w:val="left"/>
      <w:pPr>
        <w:ind w:left="866" w:hanging="709"/>
      </w:pPr>
      <w:rPr>
        <w:rFonts w:cs="Times New Roman" w:hint="default"/>
      </w:rPr>
    </w:lvl>
    <w:lvl w:ilvl="1">
      <w:start w:val="3"/>
      <w:numFmt w:val="decimal"/>
      <w:lvlText w:val="%2."/>
      <w:lvlJc w:val="left"/>
      <w:pPr>
        <w:ind w:left="866" w:hanging="709"/>
      </w:pPr>
      <w:rPr>
        <w:rFonts w:ascii="Arial" w:eastAsiaTheme="minorEastAsia" w:hAnsi="Arial" w:cs="Arial" w:hint="default"/>
        <w:b w:val="0"/>
        <w:bCs w:val="0"/>
        <w:w w:val="99"/>
        <w:sz w:val="20"/>
        <w:szCs w:val="20"/>
      </w:rPr>
    </w:lvl>
    <w:lvl w:ilvl="2">
      <w:start w:val="1"/>
      <w:numFmt w:val="decimal"/>
      <w:lvlText w:val="%3)"/>
      <w:lvlJc w:val="left"/>
      <w:pPr>
        <w:ind w:left="2566" w:hanging="709"/>
      </w:pPr>
      <w:rPr>
        <w:rFonts w:ascii="Arial Narrow" w:eastAsiaTheme="minorEastAsia" w:hAnsi="Arial Narrow" w:cs="Cambria" w:hint="default"/>
      </w:rPr>
    </w:lvl>
    <w:lvl w:ilvl="3">
      <w:numFmt w:val="bullet"/>
      <w:lvlText w:val="•"/>
      <w:lvlJc w:val="left"/>
      <w:pPr>
        <w:ind w:left="3415" w:hanging="709"/>
      </w:pPr>
      <w:rPr>
        <w:rFonts w:hint="default"/>
      </w:rPr>
    </w:lvl>
    <w:lvl w:ilvl="4">
      <w:numFmt w:val="bullet"/>
      <w:lvlText w:val="•"/>
      <w:lvlJc w:val="left"/>
      <w:pPr>
        <w:ind w:left="4265" w:hanging="709"/>
      </w:pPr>
      <w:rPr>
        <w:rFonts w:hint="default"/>
      </w:rPr>
    </w:lvl>
    <w:lvl w:ilvl="5">
      <w:numFmt w:val="bullet"/>
      <w:lvlText w:val="•"/>
      <w:lvlJc w:val="left"/>
      <w:pPr>
        <w:ind w:left="5115" w:hanging="709"/>
      </w:pPr>
      <w:rPr>
        <w:rFonts w:hint="default"/>
      </w:rPr>
    </w:lvl>
    <w:lvl w:ilvl="6">
      <w:numFmt w:val="bullet"/>
      <w:lvlText w:val="•"/>
      <w:lvlJc w:val="left"/>
      <w:pPr>
        <w:ind w:left="5965" w:hanging="709"/>
      </w:pPr>
      <w:rPr>
        <w:rFonts w:hint="default"/>
      </w:rPr>
    </w:lvl>
    <w:lvl w:ilvl="7">
      <w:numFmt w:val="bullet"/>
      <w:lvlText w:val="•"/>
      <w:lvlJc w:val="left"/>
      <w:pPr>
        <w:ind w:left="6815" w:hanging="709"/>
      </w:pPr>
      <w:rPr>
        <w:rFonts w:hint="default"/>
      </w:rPr>
    </w:lvl>
    <w:lvl w:ilvl="8">
      <w:numFmt w:val="bullet"/>
      <w:lvlText w:val="•"/>
      <w:lvlJc w:val="left"/>
      <w:pPr>
        <w:ind w:left="7664" w:hanging="709"/>
      </w:pPr>
      <w:rPr>
        <w:rFonts w:hint="default"/>
      </w:rPr>
    </w:lvl>
  </w:abstractNum>
  <w:abstractNum w:abstractNumId="42" w15:restartNumberingAfterBreak="0">
    <w:nsid w:val="73C217BA"/>
    <w:multiLevelType w:val="hybridMultilevel"/>
    <w:tmpl w:val="E0C8D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2F5ADA"/>
    <w:multiLevelType w:val="hybridMultilevel"/>
    <w:tmpl w:val="69DCB322"/>
    <w:lvl w:ilvl="0" w:tplc="B11C148C">
      <w:start w:val="1"/>
      <w:numFmt w:val="lowerLetter"/>
      <w:lvlText w:val="%1)"/>
      <w:lvlJc w:val="left"/>
      <w:pPr>
        <w:ind w:left="21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CC52F1"/>
    <w:multiLevelType w:val="multilevel"/>
    <w:tmpl w:val="4A643E50"/>
    <w:lvl w:ilvl="0">
      <w:start w:val="1"/>
      <w:numFmt w:val="lowerLetter"/>
      <w:lvlText w:val="%1)"/>
      <w:lvlJc w:val="left"/>
      <w:pPr>
        <w:ind w:left="780" w:hanging="390"/>
      </w:pPr>
      <w:rPr>
        <w:rFonts w:hint="default"/>
      </w:rPr>
    </w:lvl>
    <w:lvl w:ilvl="1">
      <w:start w:val="1"/>
      <w:numFmt w:val="decimal"/>
      <w:lvlText w:val="%2."/>
      <w:lvlJc w:val="left"/>
      <w:pPr>
        <w:ind w:left="1110" w:hanging="720"/>
      </w:pPr>
      <w:rPr>
        <w:rFonts w:ascii="Arial" w:eastAsia="Calibri" w:hAnsi="Arial" w:cs="Arial" w:hint="default"/>
        <w:b w:val="0"/>
        <w:color w:val="auto"/>
      </w:rPr>
    </w:lvl>
    <w:lvl w:ilvl="2">
      <w:start w:val="1"/>
      <w:numFmt w:val="decimal"/>
      <w:lvlText w:val="%1.%2.%3."/>
      <w:lvlJc w:val="left"/>
      <w:pPr>
        <w:ind w:left="1110" w:hanging="720"/>
      </w:pPr>
      <w:rPr>
        <w:rFonts w:hint="default"/>
      </w:rPr>
    </w:lvl>
    <w:lvl w:ilvl="3">
      <w:start w:val="1"/>
      <w:numFmt w:val="decimal"/>
      <w:lvlText w:val="%1.%2.%3.%4."/>
      <w:lvlJc w:val="left"/>
      <w:pPr>
        <w:ind w:left="1470" w:hanging="1080"/>
      </w:pPr>
      <w:rPr>
        <w:rFonts w:hint="default"/>
      </w:rPr>
    </w:lvl>
    <w:lvl w:ilvl="4">
      <w:start w:val="1"/>
      <w:numFmt w:val="decimal"/>
      <w:lvlText w:val="%1.%2.%3.%4.%5."/>
      <w:lvlJc w:val="left"/>
      <w:pPr>
        <w:ind w:left="1470" w:hanging="1080"/>
      </w:pPr>
      <w:rPr>
        <w:rFonts w:hint="default"/>
      </w:rPr>
    </w:lvl>
    <w:lvl w:ilvl="5">
      <w:start w:val="1"/>
      <w:numFmt w:val="decimal"/>
      <w:lvlText w:val="%1.%2.%3.%4.%5.%6."/>
      <w:lvlJc w:val="left"/>
      <w:pPr>
        <w:ind w:left="1830" w:hanging="144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2190" w:hanging="1800"/>
      </w:pPr>
      <w:rPr>
        <w:rFonts w:hint="default"/>
      </w:rPr>
    </w:lvl>
    <w:lvl w:ilvl="8">
      <w:start w:val="1"/>
      <w:numFmt w:val="decimal"/>
      <w:lvlText w:val="%1.%2.%3.%4.%5.%6.%7.%8.%9."/>
      <w:lvlJc w:val="left"/>
      <w:pPr>
        <w:ind w:left="2550" w:hanging="2160"/>
      </w:pPr>
      <w:rPr>
        <w:rFonts w:hint="default"/>
      </w:rPr>
    </w:lvl>
  </w:abstractNum>
  <w:abstractNum w:abstractNumId="45" w15:restartNumberingAfterBreak="0">
    <w:nsid w:val="7B3E5061"/>
    <w:multiLevelType w:val="multilevel"/>
    <w:tmpl w:val="C902DA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EC8045C"/>
    <w:multiLevelType w:val="hybridMultilevel"/>
    <w:tmpl w:val="A5485192"/>
    <w:lvl w:ilvl="0" w:tplc="CDCEDB72">
      <w:start w:val="1"/>
      <w:numFmt w:val="decimal"/>
      <w:lvlText w:val="%1."/>
      <w:lvlJc w:val="left"/>
      <w:pPr>
        <w:ind w:left="720" w:hanging="360"/>
      </w:pPr>
      <w:rPr>
        <w:rFonts w:cs="Arial"/>
        <w:b w:val="0"/>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5681498">
    <w:abstractNumId w:val="10"/>
  </w:num>
  <w:num w:numId="2" w16cid:durableId="602766966">
    <w:abstractNumId w:val="13"/>
  </w:num>
  <w:num w:numId="3" w16cid:durableId="369452303">
    <w:abstractNumId w:val="38"/>
  </w:num>
  <w:num w:numId="4" w16cid:durableId="665937995">
    <w:abstractNumId w:val="40"/>
  </w:num>
  <w:num w:numId="5" w16cid:durableId="1879396046">
    <w:abstractNumId w:val="18"/>
  </w:num>
  <w:num w:numId="6" w16cid:durableId="496383088">
    <w:abstractNumId w:val="17"/>
  </w:num>
  <w:num w:numId="7" w16cid:durableId="788860279">
    <w:abstractNumId w:val="11"/>
  </w:num>
  <w:num w:numId="8" w16cid:durableId="1488130960">
    <w:abstractNumId w:val="36"/>
  </w:num>
  <w:num w:numId="9" w16cid:durableId="1159347964">
    <w:abstractNumId w:val="16"/>
  </w:num>
  <w:num w:numId="10" w16cid:durableId="422385084">
    <w:abstractNumId w:val="19"/>
  </w:num>
  <w:num w:numId="11" w16cid:durableId="1318461327">
    <w:abstractNumId w:val="20"/>
  </w:num>
  <w:num w:numId="12" w16cid:durableId="1453208270">
    <w:abstractNumId w:val="34"/>
  </w:num>
  <w:num w:numId="13" w16cid:durableId="523058035">
    <w:abstractNumId w:val="24"/>
  </w:num>
  <w:num w:numId="14" w16cid:durableId="359747706">
    <w:abstractNumId w:val="22"/>
  </w:num>
  <w:num w:numId="15" w16cid:durableId="875968379">
    <w:abstractNumId w:val="42"/>
  </w:num>
  <w:num w:numId="16" w16cid:durableId="1363897547">
    <w:abstractNumId w:val="21"/>
  </w:num>
  <w:num w:numId="17" w16cid:durableId="423113968">
    <w:abstractNumId w:val="27"/>
  </w:num>
  <w:num w:numId="18" w16cid:durableId="12697039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80155157">
    <w:abstractNumId w:val="35"/>
  </w:num>
  <w:num w:numId="20" w16cid:durableId="356009457">
    <w:abstractNumId w:val="32"/>
  </w:num>
  <w:num w:numId="21" w16cid:durableId="959998728">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17005014">
    <w:abstractNumId w:val="25"/>
  </w:num>
  <w:num w:numId="23" w16cid:durableId="2099252060">
    <w:abstractNumId w:val="26"/>
  </w:num>
  <w:num w:numId="24" w16cid:durableId="728118559">
    <w:abstractNumId w:val="29"/>
  </w:num>
  <w:num w:numId="25" w16cid:durableId="328676623">
    <w:abstractNumId w:val="31"/>
  </w:num>
  <w:num w:numId="26" w16cid:durableId="1606108405">
    <w:abstractNumId w:val="28"/>
  </w:num>
  <w:num w:numId="27" w16cid:durableId="1662347938">
    <w:abstractNumId w:val="15"/>
  </w:num>
  <w:num w:numId="28" w16cid:durableId="1841459663">
    <w:abstractNumId w:val="43"/>
  </w:num>
  <w:num w:numId="29" w16cid:durableId="918060687">
    <w:abstractNumId w:val="45"/>
  </w:num>
  <w:num w:numId="30" w16cid:durableId="1977878588">
    <w:abstractNumId w:val="14"/>
  </w:num>
  <w:num w:numId="31" w16cid:durableId="2012295317">
    <w:abstractNumId w:val="30"/>
  </w:num>
  <w:num w:numId="32" w16cid:durableId="1774670362">
    <w:abstractNumId w:val="5"/>
  </w:num>
  <w:num w:numId="33" w16cid:durableId="836962914">
    <w:abstractNumId w:val="41"/>
  </w:num>
  <w:num w:numId="34" w16cid:durableId="578172208">
    <w:abstractNumId w:val="44"/>
  </w:num>
  <w:num w:numId="35" w16cid:durableId="1187211701">
    <w:abstractNumId w:val="23"/>
  </w:num>
  <w:num w:numId="36" w16cid:durableId="1312514724">
    <w:abstractNumId w:val="39"/>
  </w:num>
  <w:num w:numId="37" w16cid:durableId="1889761063">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F4E"/>
    <w:rsid w:val="00002C33"/>
    <w:rsid w:val="00002C9C"/>
    <w:rsid w:val="00011B15"/>
    <w:rsid w:val="00027DA6"/>
    <w:rsid w:val="00050DAC"/>
    <w:rsid w:val="00055FAF"/>
    <w:rsid w:val="00063845"/>
    <w:rsid w:val="000644C5"/>
    <w:rsid w:val="00065B2D"/>
    <w:rsid w:val="00073D28"/>
    <w:rsid w:val="00080453"/>
    <w:rsid w:val="0008278F"/>
    <w:rsid w:val="00086F36"/>
    <w:rsid w:val="00095B77"/>
    <w:rsid w:val="000A5B10"/>
    <w:rsid w:val="000A6887"/>
    <w:rsid w:val="000B0A6B"/>
    <w:rsid w:val="000C1D2B"/>
    <w:rsid w:val="000C317F"/>
    <w:rsid w:val="000C7914"/>
    <w:rsid w:val="000D4B8A"/>
    <w:rsid w:val="000E4F34"/>
    <w:rsid w:val="000F0ECC"/>
    <w:rsid w:val="000F4D7D"/>
    <w:rsid w:val="000F7CE9"/>
    <w:rsid w:val="00102ED5"/>
    <w:rsid w:val="001107E0"/>
    <w:rsid w:val="0011297D"/>
    <w:rsid w:val="00113313"/>
    <w:rsid w:val="00116DB8"/>
    <w:rsid w:val="00121B2C"/>
    <w:rsid w:val="00121BD2"/>
    <w:rsid w:val="0012775F"/>
    <w:rsid w:val="001352A7"/>
    <w:rsid w:val="00135F60"/>
    <w:rsid w:val="001361D6"/>
    <w:rsid w:val="00142230"/>
    <w:rsid w:val="00145C77"/>
    <w:rsid w:val="00157FA8"/>
    <w:rsid w:val="00162DEC"/>
    <w:rsid w:val="001665B4"/>
    <w:rsid w:val="001776D0"/>
    <w:rsid w:val="001865DF"/>
    <w:rsid w:val="00187CFB"/>
    <w:rsid w:val="001911D5"/>
    <w:rsid w:val="00191C6D"/>
    <w:rsid w:val="00194CB6"/>
    <w:rsid w:val="00195D7A"/>
    <w:rsid w:val="001A1F38"/>
    <w:rsid w:val="001A639A"/>
    <w:rsid w:val="001B729F"/>
    <w:rsid w:val="001C4A6B"/>
    <w:rsid w:val="001D5422"/>
    <w:rsid w:val="001F08CD"/>
    <w:rsid w:val="001F3D8A"/>
    <w:rsid w:val="001F422C"/>
    <w:rsid w:val="001F63CA"/>
    <w:rsid w:val="001F6BA6"/>
    <w:rsid w:val="002069D7"/>
    <w:rsid w:val="00212C7B"/>
    <w:rsid w:val="00213EDD"/>
    <w:rsid w:val="0021411A"/>
    <w:rsid w:val="002142D3"/>
    <w:rsid w:val="00221B0B"/>
    <w:rsid w:val="0022339A"/>
    <w:rsid w:val="00227BB7"/>
    <w:rsid w:val="00232FDF"/>
    <w:rsid w:val="002557A6"/>
    <w:rsid w:val="00260B9F"/>
    <w:rsid w:val="00261103"/>
    <w:rsid w:val="002654FF"/>
    <w:rsid w:val="002740C1"/>
    <w:rsid w:val="0028082D"/>
    <w:rsid w:val="002837BD"/>
    <w:rsid w:val="002849A6"/>
    <w:rsid w:val="00295782"/>
    <w:rsid w:val="002A7A67"/>
    <w:rsid w:val="002B1F51"/>
    <w:rsid w:val="002B2490"/>
    <w:rsid w:val="002B7C45"/>
    <w:rsid w:val="002C1210"/>
    <w:rsid w:val="002C393B"/>
    <w:rsid w:val="002C5770"/>
    <w:rsid w:val="002C6E17"/>
    <w:rsid w:val="002D1074"/>
    <w:rsid w:val="002D23AC"/>
    <w:rsid w:val="002D656A"/>
    <w:rsid w:val="002E0F66"/>
    <w:rsid w:val="002F00A6"/>
    <w:rsid w:val="002F0196"/>
    <w:rsid w:val="002F0356"/>
    <w:rsid w:val="002F27EF"/>
    <w:rsid w:val="003005F9"/>
    <w:rsid w:val="003162A4"/>
    <w:rsid w:val="00322878"/>
    <w:rsid w:val="00326C3A"/>
    <w:rsid w:val="0035347C"/>
    <w:rsid w:val="0035765E"/>
    <w:rsid w:val="00357FFB"/>
    <w:rsid w:val="003611B5"/>
    <w:rsid w:val="00361CC0"/>
    <w:rsid w:val="00370BDF"/>
    <w:rsid w:val="003779E8"/>
    <w:rsid w:val="00380F76"/>
    <w:rsid w:val="00386358"/>
    <w:rsid w:val="00394654"/>
    <w:rsid w:val="003A36F4"/>
    <w:rsid w:val="003A3DAF"/>
    <w:rsid w:val="003B1BB2"/>
    <w:rsid w:val="003B481B"/>
    <w:rsid w:val="003B618A"/>
    <w:rsid w:val="003B6794"/>
    <w:rsid w:val="003C1A06"/>
    <w:rsid w:val="003D2756"/>
    <w:rsid w:val="003D3D2F"/>
    <w:rsid w:val="003E0533"/>
    <w:rsid w:val="003E1FDC"/>
    <w:rsid w:val="003F4586"/>
    <w:rsid w:val="003F769A"/>
    <w:rsid w:val="00405251"/>
    <w:rsid w:val="00414D04"/>
    <w:rsid w:val="00423B30"/>
    <w:rsid w:val="0042474F"/>
    <w:rsid w:val="00426955"/>
    <w:rsid w:val="00435988"/>
    <w:rsid w:val="0043626C"/>
    <w:rsid w:val="00441A99"/>
    <w:rsid w:val="004425FF"/>
    <w:rsid w:val="00446861"/>
    <w:rsid w:val="004474BD"/>
    <w:rsid w:val="00451DEE"/>
    <w:rsid w:val="00454A2E"/>
    <w:rsid w:val="00467991"/>
    <w:rsid w:val="004703CE"/>
    <w:rsid w:val="00477EC9"/>
    <w:rsid w:val="00482342"/>
    <w:rsid w:val="00483EDB"/>
    <w:rsid w:val="00493879"/>
    <w:rsid w:val="004A745B"/>
    <w:rsid w:val="004B02B8"/>
    <w:rsid w:val="004C0233"/>
    <w:rsid w:val="004D2BCC"/>
    <w:rsid w:val="004D31A1"/>
    <w:rsid w:val="004E2B46"/>
    <w:rsid w:val="004E4FEC"/>
    <w:rsid w:val="004E616A"/>
    <w:rsid w:val="004E648B"/>
    <w:rsid w:val="005049EE"/>
    <w:rsid w:val="00505D27"/>
    <w:rsid w:val="00507D6D"/>
    <w:rsid w:val="00516E10"/>
    <w:rsid w:val="00522927"/>
    <w:rsid w:val="0052400A"/>
    <w:rsid w:val="005242C4"/>
    <w:rsid w:val="0052784B"/>
    <w:rsid w:val="0053318B"/>
    <w:rsid w:val="00536118"/>
    <w:rsid w:val="005515C6"/>
    <w:rsid w:val="00551BCD"/>
    <w:rsid w:val="005525F4"/>
    <w:rsid w:val="00552C48"/>
    <w:rsid w:val="0055316F"/>
    <w:rsid w:val="00556E61"/>
    <w:rsid w:val="00560ECE"/>
    <w:rsid w:val="00563F34"/>
    <w:rsid w:val="00566AC2"/>
    <w:rsid w:val="00571DB0"/>
    <w:rsid w:val="005811BB"/>
    <w:rsid w:val="005828D9"/>
    <w:rsid w:val="005875D6"/>
    <w:rsid w:val="005900FF"/>
    <w:rsid w:val="005A4506"/>
    <w:rsid w:val="005A60A8"/>
    <w:rsid w:val="005A738D"/>
    <w:rsid w:val="005B18CF"/>
    <w:rsid w:val="005E0417"/>
    <w:rsid w:val="005E0EFE"/>
    <w:rsid w:val="005F3A54"/>
    <w:rsid w:val="006013EA"/>
    <w:rsid w:val="00604C81"/>
    <w:rsid w:val="00605CC6"/>
    <w:rsid w:val="00617544"/>
    <w:rsid w:val="00621DAA"/>
    <w:rsid w:val="0062301A"/>
    <w:rsid w:val="00627B41"/>
    <w:rsid w:val="00636E12"/>
    <w:rsid w:val="00640C59"/>
    <w:rsid w:val="00645237"/>
    <w:rsid w:val="00657434"/>
    <w:rsid w:val="006608DF"/>
    <w:rsid w:val="0066188B"/>
    <w:rsid w:val="00662D1D"/>
    <w:rsid w:val="006665B3"/>
    <w:rsid w:val="00671F03"/>
    <w:rsid w:val="006743D6"/>
    <w:rsid w:val="006765BD"/>
    <w:rsid w:val="0068322A"/>
    <w:rsid w:val="00685A03"/>
    <w:rsid w:val="0068608E"/>
    <w:rsid w:val="00696451"/>
    <w:rsid w:val="006A0AA0"/>
    <w:rsid w:val="006B0CAB"/>
    <w:rsid w:val="006B7979"/>
    <w:rsid w:val="006D587E"/>
    <w:rsid w:val="006D5BF7"/>
    <w:rsid w:val="006D6258"/>
    <w:rsid w:val="006D7858"/>
    <w:rsid w:val="006E3178"/>
    <w:rsid w:val="006E336F"/>
    <w:rsid w:val="006E7A0A"/>
    <w:rsid w:val="006F45B8"/>
    <w:rsid w:val="006F788F"/>
    <w:rsid w:val="006F7A53"/>
    <w:rsid w:val="00700015"/>
    <w:rsid w:val="007008FC"/>
    <w:rsid w:val="00700A1B"/>
    <w:rsid w:val="00705466"/>
    <w:rsid w:val="0070653A"/>
    <w:rsid w:val="00712628"/>
    <w:rsid w:val="0072250E"/>
    <w:rsid w:val="007336E6"/>
    <w:rsid w:val="00735CAD"/>
    <w:rsid w:val="00740D50"/>
    <w:rsid w:val="00741392"/>
    <w:rsid w:val="00742902"/>
    <w:rsid w:val="00743C89"/>
    <w:rsid w:val="00760E15"/>
    <w:rsid w:val="0076406F"/>
    <w:rsid w:val="0076478D"/>
    <w:rsid w:val="007719AB"/>
    <w:rsid w:val="00774A23"/>
    <w:rsid w:val="0077602D"/>
    <w:rsid w:val="007762D2"/>
    <w:rsid w:val="007A03B0"/>
    <w:rsid w:val="007A04D2"/>
    <w:rsid w:val="007B22EF"/>
    <w:rsid w:val="007B3254"/>
    <w:rsid w:val="007B76C3"/>
    <w:rsid w:val="007C1C8F"/>
    <w:rsid w:val="007C533E"/>
    <w:rsid w:val="007D1701"/>
    <w:rsid w:val="007D70C9"/>
    <w:rsid w:val="007E04B2"/>
    <w:rsid w:val="007E2DF7"/>
    <w:rsid w:val="007E4E41"/>
    <w:rsid w:val="007F01A8"/>
    <w:rsid w:val="007F1B12"/>
    <w:rsid w:val="00802185"/>
    <w:rsid w:val="0080390A"/>
    <w:rsid w:val="00811B82"/>
    <w:rsid w:val="00826870"/>
    <w:rsid w:val="008432B4"/>
    <w:rsid w:val="00846B14"/>
    <w:rsid w:val="00850773"/>
    <w:rsid w:val="00851CBF"/>
    <w:rsid w:val="00853C0F"/>
    <w:rsid w:val="008550FC"/>
    <w:rsid w:val="00857507"/>
    <w:rsid w:val="0086106B"/>
    <w:rsid w:val="00872B55"/>
    <w:rsid w:val="00874545"/>
    <w:rsid w:val="00875C55"/>
    <w:rsid w:val="00881EDF"/>
    <w:rsid w:val="0088524C"/>
    <w:rsid w:val="00891D75"/>
    <w:rsid w:val="008967A5"/>
    <w:rsid w:val="008A3D08"/>
    <w:rsid w:val="008A6714"/>
    <w:rsid w:val="008B31C4"/>
    <w:rsid w:val="008B3302"/>
    <w:rsid w:val="008B3E3C"/>
    <w:rsid w:val="008B709B"/>
    <w:rsid w:val="008B7116"/>
    <w:rsid w:val="008C1865"/>
    <w:rsid w:val="008E1C92"/>
    <w:rsid w:val="008E44EC"/>
    <w:rsid w:val="008E6D54"/>
    <w:rsid w:val="008E70D3"/>
    <w:rsid w:val="008F038F"/>
    <w:rsid w:val="008F46DE"/>
    <w:rsid w:val="008F681B"/>
    <w:rsid w:val="00902AFF"/>
    <w:rsid w:val="0091344C"/>
    <w:rsid w:val="00922598"/>
    <w:rsid w:val="00924496"/>
    <w:rsid w:val="00934E29"/>
    <w:rsid w:val="00935AF5"/>
    <w:rsid w:val="00935E1D"/>
    <w:rsid w:val="00940B25"/>
    <w:rsid w:val="009571EB"/>
    <w:rsid w:val="00957DC4"/>
    <w:rsid w:val="00963B50"/>
    <w:rsid w:val="00964831"/>
    <w:rsid w:val="00970451"/>
    <w:rsid w:val="0098213D"/>
    <w:rsid w:val="00985E74"/>
    <w:rsid w:val="009A3E2C"/>
    <w:rsid w:val="009A4F92"/>
    <w:rsid w:val="009B1652"/>
    <w:rsid w:val="009B2DD0"/>
    <w:rsid w:val="009B42D4"/>
    <w:rsid w:val="009B5985"/>
    <w:rsid w:val="009B5F1E"/>
    <w:rsid w:val="009B6C4E"/>
    <w:rsid w:val="009C1743"/>
    <w:rsid w:val="009C450E"/>
    <w:rsid w:val="009C575A"/>
    <w:rsid w:val="009C6C33"/>
    <w:rsid w:val="009D0464"/>
    <w:rsid w:val="009E0D24"/>
    <w:rsid w:val="009E16EF"/>
    <w:rsid w:val="009E44B1"/>
    <w:rsid w:val="009E761E"/>
    <w:rsid w:val="00A0698D"/>
    <w:rsid w:val="00A11BF3"/>
    <w:rsid w:val="00A24AA8"/>
    <w:rsid w:val="00A31826"/>
    <w:rsid w:val="00A32833"/>
    <w:rsid w:val="00A37E3B"/>
    <w:rsid w:val="00A43C93"/>
    <w:rsid w:val="00A45658"/>
    <w:rsid w:val="00A47631"/>
    <w:rsid w:val="00A53AB4"/>
    <w:rsid w:val="00A609E6"/>
    <w:rsid w:val="00A65000"/>
    <w:rsid w:val="00A654BE"/>
    <w:rsid w:val="00A700EF"/>
    <w:rsid w:val="00A73E9A"/>
    <w:rsid w:val="00A749AA"/>
    <w:rsid w:val="00A81C93"/>
    <w:rsid w:val="00A81F4E"/>
    <w:rsid w:val="00A83E05"/>
    <w:rsid w:val="00A845A3"/>
    <w:rsid w:val="00AA7795"/>
    <w:rsid w:val="00AB37BF"/>
    <w:rsid w:val="00AB4B9E"/>
    <w:rsid w:val="00AB4E7D"/>
    <w:rsid w:val="00AB71EC"/>
    <w:rsid w:val="00AC7074"/>
    <w:rsid w:val="00AD646C"/>
    <w:rsid w:val="00AE303B"/>
    <w:rsid w:val="00AE5FFB"/>
    <w:rsid w:val="00AE7FA0"/>
    <w:rsid w:val="00AF588D"/>
    <w:rsid w:val="00B02A6B"/>
    <w:rsid w:val="00B07404"/>
    <w:rsid w:val="00B11632"/>
    <w:rsid w:val="00B15FC7"/>
    <w:rsid w:val="00B1688B"/>
    <w:rsid w:val="00B2667E"/>
    <w:rsid w:val="00B35271"/>
    <w:rsid w:val="00B466A2"/>
    <w:rsid w:val="00B53991"/>
    <w:rsid w:val="00B64BC3"/>
    <w:rsid w:val="00B655E3"/>
    <w:rsid w:val="00B65D01"/>
    <w:rsid w:val="00B803C4"/>
    <w:rsid w:val="00B81E32"/>
    <w:rsid w:val="00B87B1B"/>
    <w:rsid w:val="00B924C5"/>
    <w:rsid w:val="00B928D9"/>
    <w:rsid w:val="00B92A0E"/>
    <w:rsid w:val="00BB6882"/>
    <w:rsid w:val="00BB7384"/>
    <w:rsid w:val="00BC0DF4"/>
    <w:rsid w:val="00BC51A1"/>
    <w:rsid w:val="00BD302C"/>
    <w:rsid w:val="00BD4510"/>
    <w:rsid w:val="00BD665C"/>
    <w:rsid w:val="00BD7365"/>
    <w:rsid w:val="00C009AC"/>
    <w:rsid w:val="00C123C2"/>
    <w:rsid w:val="00C14AB4"/>
    <w:rsid w:val="00C16AF4"/>
    <w:rsid w:val="00C23B60"/>
    <w:rsid w:val="00C2412E"/>
    <w:rsid w:val="00C26D3B"/>
    <w:rsid w:val="00C26FDF"/>
    <w:rsid w:val="00C3207D"/>
    <w:rsid w:val="00C354DB"/>
    <w:rsid w:val="00C43E00"/>
    <w:rsid w:val="00C50B09"/>
    <w:rsid w:val="00C75122"/>
    <w:rsid w:val="00C759E1"/>
    <w:rsid w:val="00C818F8"/>
    <w:rsid w:val="00C833F5"/>
    <w:rsid w:val="00C83484"/>
    <w:rsid w:val="00C95A12"/>
    <w:rsid w:val="00CB5DEE"/>
    <w:rsid w:val="00CC2AF1"/>
    <w:rsid w:val="00CE1C48"/>
    <w:rsid w:val="00CF5355"/>
    <w:rsid w:val="00D01581"/>
    <w:rsid w:val="00D01B06"/>
    <w:rsid w:val="00D067D7"/>
    <w:rsid w:val="00D160BF"/>
    <w:rsid w:val="00D164EC"/>
    <w:rsid w:val="00D23B7A"/>
    <w:rsid w:val="00D33E21"/>
    <w:rsid w:val="00D40981"/>
    <w:rsid w:val="00D40CFA"/>
    <w:rsid w:val="00D571F1"/>
    <w:rsid w:val="00D573F1"/>
    <w:rsid w:val="00D70011"/>
    <w:rsid w:val="00D704DA"/>
    <w:rsid w:val="00D71739"/>
    <w:rsid w:val="00D72673"/>
    <w:rsid w:val="00D72C55"/>
    <w:rsid w:val="00D77426"/>
    <w:rsid w:val="00D846A7"/>
    <w:rsid w:val="00D855FF"/>
    <w:rsid w:val="00D9315A"/>
    <w:rsid w:val="00DA3FDF"/>
    <w:rsid w:val="00DE097A"/>
    <w:rsid w:val="00DF17DC"/>
    <w:rsid w:val="00E0254E"/>
    <w:rsid w:val="00E03A8B"/>
    <w:rsid w:val="00E04979"/>
    <w:rsid w:val="00E13624"/>
    <w:rsid w:val="00E15C49"/>
    <w:rsid w:val="00E26DE2"/>
    <w:rsid w:val="00E32F8E"/>
    <w:rsid w:val="00E4114B"/>
    <w:rsid w:val="00E44642"/>
    <w:rsid w:val="00E47BAE"/>
    <w:rsid w:val="00E519DA"/>
    <w:rsid w:val="00E53088"/>
    <w:rsid w:val="00E60773"/>
    <w:rsid w:val="00E63B5E"/>
    <w:rsid w:val="00E64024"/>
    <w:rsid w:val="00E64607"/>
    <w:rsid w:val="00E74762"/>
    <w:rsid w:val="00E911DE"/>
    <w:rsid w:val="00EA0FEB"/>
    <w:rsid w:val="00EA3E61"/>
    <w:rsid w:val="00EA6644"/>
    <w:rsid w:val="00EB17B6"/>
    <w:rsid w:val="00EC11DE"/>
    <w:rsid w:val="00EC4191"/>
    <w:rsid w:val="00EC6914"/>
    <w:rsid w:val="00ED0419"/>
    <w:rsid w:val="00ED5CCF"/>
    <w:rsid w:val="00ED7389"/>
    <w:rsid w:val="00EF57E7"/>
    <w:rsid w:val="00EF74FD"/>
    <w:rsid w:val="00F05D44"/>
    <w:rsid w:val="00F11BFA"/>
    <w:rsid w:val="00F132D9"/>
    <w:rsid w:val="00F2377F"/>
    <w:rsid w:val="00F30DBF"/>
    <w:rsid w:val="00F3261A"/>
    <w:rsid w:val="00F37695"/>
    <w:rsid w:val="00F43755"/>
    <w:rsid w:val="00F52088"/>
    <w:rsid w:val="00F568E2"/>
    <w:rsid w:val="00F61C8F"/>
    <w:rsid w:val="00F724A2"/>
    <w:rsid w:val="00F733EA"/>
    <w:rsid w:val="00F7516A"/>
    <w:rsid w:val="00F75E22"/>
    <w:rsid w:val="00FA79F1"/>
    <w:rsid w:val="00FB5621"/>
    <w:rsid w:val="00FC14D2"/>
    <w:rsid w:val="00FC2EA7"/>
    <w:rsid w:val="00FD4E4A"/>
    <w:rsid w:val="00FE368B"/>
    <w:rsid w:val="00FF11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E4DBD"/>
  <w15:docId w15:val="{14501D2D-9B51-4AED-A7E4-C2C36CBE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A81F4E"/>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1"/>
    <w:qFormat/>
    <w:rsid w:val="00A81F4E"/>
    <w:pPr>
      <w:ind w:left="2405" w:hanging="850"/>
      <w:outlineLvl w:val="0"/>
    </w:pPr>
    <w:rPr>
      <w:rFonts w:ascii="Cambria" w:hAnsi="Cambria" w:cs="Cambria"/>
      <w:b/>
      <w:bCs/>
      <w:sz w:val="22"/>
      <w:szCs w:val="22"/>
    </w:rPr>
  </w:style>
  <w:style w:type="paragraph" w:styleId="Nagwek2">
    <w:name w:val="heading 2"/>
    <w:basedOn w:val="Normalny"/>
    <w:link w:val="Nagwek2Znak"/>
    <w:uiPriority w:val="1"/>
    <w:qFormat/>
    <w:rsid w:val="00A81F4E"/>
    <w:pPr>
      <w:ind w:left="137"/>
      <w:outlineLvl w:val="1"/>
    </w:pPr>
    <w:rPr>
      <w:rFonts w:ascii="Cambria" w:hAnsi="Cambria" w:cs="Cambria"/>
      <w:b/>
      <w:bCs/>
      <w:i/>
      <w:iCs/>
      <w:sz w:val="22"/>
      <w:szCs w:val="22"/>
    </w:rPr>
  </w:style>
  <w:style w:type="paragraph" w:styleId="Nagwek3">
    <w:name w:val="heading 3"/>
    <w:basedOn w:val="Normalny"/>
    <w:next w:val="Normalny"/>
    <w:link w:val="Nagwek3Znak"/>
    <w:uiPriority w:val="9"/>
    <w:unhideWhenUsed/>
    <w:qFormat/>
    <w:rsid w:val="00A81F4E"/>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iPriority w:val="9"/>
    <w:semiHidden/>
    <w:unhideWhenUsed/>
    <w:qFormat/>
    <w:rsid w:val="00A81F4E"/>
    <w:pPr>
      <w:keepNext/>
      <w:spacing w:before="240" w:after="60"/>
      <w:outlineLvl w:val="3"/>
    </w:pPr>
    <w:rPr>
      <w:rFonts w:asciiTheme="minorHAnsi" w:hAnsiTheme="minorHAns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81F4E"/>
    <w:rPr>
      <w:rFonts w:ascii="Cambria" w:eastAsiaTheme="minorEastAsia" w:hAnsi="Cambria" w:cs="Cambria"/>
      <w:b/>
      <w:bCs/>
      <w:lang w:eastAsia="pl-PL"/>
    </w:rPr>
  </w:style>
  <w:style w:type="character" w:customStyle="1" w:styleId="Nagwek2Znak">
    <w:name w:val="Nagłówek 2 Znak"/>
    <w:basedOn w:val="Domylnaczcionkaakapitu"/>
    <w:link w:val="Nagwek2"/>
    <w:uiPriority w:val="1"/>
    <w:rsid w:val="00A81F4E"/>
    <w:rPr>
      <w:rFonts w:ascii="Cambria" w:eastAsiaTheme="minorEastAsia" w:hAnsi="Cambria" w:cs="Cambria"/>
      <w:b/>
      <w:bCs/>
      <w:i/>
      <w:iCs/>
      <w:lang w:eastAsia="pl-PL"/>
    </w:rPr>
  </w:style>
  <w:style w:type="character" w:customStyle="1" w:styleId="Nagwek3Znak">
    <w:name w:val="Nagłówek 3 Znak"/>
    <w:basedOn w:val="Domylnaczcionkaakapitu"/>
    <w:link w:val="Nagwek3"/>
    <w:uiPriority w:val="9"/>
    <w:rsid w:val="00A81F4E"/>
    <w:rPr>
      <w:rFonts w:asciiTheme="majorHAnsi" w:eastAsiaTheme="majorEastAsia" w:hAnsiTheme="majorHAnsi" w:cs="Times New Roman"/>
      <w:b/>
      <w:bCs/>
      <w:sz w:val="26"/>
      <w:szCs w:val="26"/>
      <w:lang w:eastAsia="pl-PL"/>
    </w:rPr>
  </w:style>
  <w:style w:type="character" w:customStyle="1" w:styleId="Nagwek4Znak">
    <w:name w:val="Nagłówek 4 Znak"/>
    <w:basedOn w:val="Domylnaczcionkaakapitu"/>
    <w:link w:val="Nagwek4"/>
    <w:uiPriority w:val="9"/>
    <w:semiHidden/>
    <w:rsid w:val="00A81F4E"/>
    <w:rPr>
      <w:rFonts w:eastAsiaTheme="minorEastAsia" w:cs="Times New Roman"/>
      <w:b/>
      <w:bCs/>
      <w:sz w:val="28"/>
      <w:szCs w:val="28"/>
      <w:lang w:eastAsia="pl-PL"/>
    </w:rPr>
  </w:style>
  <w:style w:type="paragraph" w:styleId="Tekstpodstawowy">
    <w:name w:val="Body Text"/>
    <w:basedOn w:val="Normalny"/>
    <w:link w:val="TekstpodstawowyZnak"/>
    <w:uiPriority w:val="1"/>
    <w:qFormat/>
    <w:rsid w:val="00A81F4E"/>
    <w:pPr>
      <w:spacing w:before="120"/>
      <w:ind w:left="846" w:hanging="709"/>
    </w:pPr>
    <w:rPr>
      <w:rFonts w:ascii="Cambria" w:hAnsi="Cambria" w:cs="Cambria"/>
      <w:sz w:val="22"/>
      <w:szCs w:val="22"/>
    </w:rPr>
  </w:style>
  <w:style w:type="character" w:customStyle="1" w:styleId="TekstpodstawowyZnak">
    <w:name w:val="Tekst podstawowy Znak"/>
    <w:basedOn w:val="Domylnaczcionkaakapitu"/>
    <w:link w:val="Tekstpodstawowy"/>
    <w:uiPriority w:val="1"/>
    <w:rsid w:val="00A81F4E"/>
    <w:rPr>
      <w:rFonts w:ascii="Cambria" w:eastAsiaTheme="minorEastAsia" w:hAnsi="Cambria" w:cs="Cambria"/>
      <w:lang w:eastAsia="pl-PL"/>
    </w:rPr>
  </w:style>
  <w:style w:type="paragraph" w:styleId="Akapitzlist">
    <w:name w:val="List Paragraph"/>
    <w:aliases w:val="CW_Lista,sw tekst,L1,Numerowanie,List Paragraph,Akapit z listą BS,normalny tekst,Akapit z listą5,Nagł. 4 SW,Nagłowek 3,Preambuła,Kolorowa lista — akcent 11,Dot pt,F5 List Paragraph,Recommendation,List Paragraph11,lp1,maz_wyliczenie"/>
    <w:basedOn w:val="Normalny"/>
    <w:link w:val="AkapitzlistZnak"/>
    <w:uiPriority w:val="99"/>
    <w:qFormat/>
    <w:rsid w:val="00A81F4E"/>
  </w:style>
  <w:style w:type="paragraph" w:customStyle="1" w:styleId="TableParagraph">
    <w:name w:val="Table Paragraph"/>
    <w:basedOn w:val="Normalny"/>
    <w:uiPriority w:val="1"/>
    <w:qFormat/>
    <w:rsid w:val="00A81F4E"/>
  </w:style>
  <w:style w:type="character" w:styleId="Odwoaniedokomentarza">
    <w:name w:val="annotation reference"/>
    <w:basedOn w:val="Domylnaczcionkaakapitu"/>
    <w:uiPriority w:val="99"/>
    <w:semiHidden/>
    <w:unhideWhenUsed/>
    <w:rsid w:val="00A81F4E"/>
    <w:rPr>
      <w:rFonts w:cs="Times New Roman"/>
      <w:sz w:val="16"/>
      <w:szCs w:val="16"/>
    </w:rPr>
  </w:style>
  <w:style w:type="paragraph" w:styleId="Tekstkomentarza">
    <w:name w:val="annotation text"/>
    <w:basedOn w:val="Normalny"/>
    <w:link w:val="TekstkomentarzaZnak"/>
    <w:uiPriority w:val="99"/>
    <w:semiHidden/>
    <w:unhideWhenUsed/>
    <w:rsid w:val="00A81F4E"/>
    <w:rPr>
      <w:sz w:val="20"/>
      <w:szCs w:val="20"/>
    </w:rPr>
  </w:style>
  <w:style w:type="character" w:customStyle="1" w:styleId="TekstkomentarzaZnak">
    <w:name w:val="Tekst komentarza Znak"/>
    <w:basedOn w:val="Domylnaczcionkaakapitu"/>
    <w:link w:val="Tekstkomentarza"/>
    <w:uiPriority w:val="99"/>
    <w:rsid w:val="00A81F4E"/>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81F4E"/>
    <w:rPr>
      <w:b/>
      <w:bCs/>
    </w:rPr>
  </w:style>
  <w:style w:type="character" w:customStyle="1" w:styleId="TematkomentarzaZnak">
    <w:name w:val="Temat komentarza Znak"/>
    <w:basedOn w:val="TekstkomentarzaZnak"/>
    <w:link w:val="Tematkomentarza"/>
    <w:uiPriority w:val="99"/>
    <w:semiHidden/>
    <w:rsid w:val="00A81F4E"/>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iPriority w:val="99"/>
    <w:semiHidden/>
    <w:unhideWhenUsed/>
    <w:rsid w:val="00A81F4E"/>
    <w:rPr>
      <w:rFonts w:ascii="Tahoma" w:hAnsi="Tahoma" w:cs="Tahoma"/>
      <w:sz w:val="16"/>
      <w:szCs w:val="16"/>
    </w:rPr>
  </w:style>
  <w:style w:type="character" w:customStyle="1" w:styleId="TekstdymkaZnak">
    <w:name w:val="Tekst dymka Znak"/>
    <w:basedOn w:val="Domylnaczcionkaakapitu"/>
    <w:link w:val="Tekstdymka"/>
    <w:uiPriority w:val="99"/>
    <w:semiHidden/>
    <w:rsid w:val="00A81F4E"/>
    <w:rPr>
      <w:rFonts w:ascii="Tahoma" w:eastAsiaTheme="minorEastAsia" w:hAnsi="Tahoma" w:cs="Tahoma"/>
      <w:sz w:val="16"/>
      <w:szCs w:val="16"/>
      <w:lang w:eastAsia="pl-PL"/>
    </w:rPr>
  </w:style>
  <w:style w:type="character" w:styleId="Hipercze">
    <w:name w:val="Hyperlink"/>
    <w:basedOn w:val="Domylnaczcionkaakapitu"/>
    <w:uiPriority w:val="99"/>
    <w:rsid w:val="00A81F4E"/>
    <w:rPr>
      <w:rFonts w:cs="Times New Roman"/>
      <w:color w:val="0000FF"/>
      <w:u w:val="single"/>
    </w:rPr>
  </w:style>
  <w:style w:type="paragraph" w:styleId="Tekstprzypisukocowego">
    <w:name w:val="endnote text"/>
    <w:basedOn w:val="Normalny"/>
    <w:link w:val="TekstprzypisukocowegoZnak"/>
    <w:uiPriority w:val="99"/>
    <w:semiHidden/>
    <w:unhideWhenUsed/>
    <w:rsid w:val="00A81F4E"/>
    <w:rPr>
      <w:sz w:val="20"/>
      <w:szCs w:val="20"/>
    </w:rPr>
  </w:style>
  <w:style w:type="character" w:customStyle="1" w:styleId="TekstprzypisukocowegoZnak">
    <w:name w:val="Tekst przypisu końcowego Znak"/>
    <w:basedOn w:val="Domylnaczcionkaakapitu"/>
    <w:link w:val="Tekstprzypisukocowego"/>
    <w:uiPriority w:val="99"/>
    <w:semiHidden/>
    <w:rsid w:val="00A81F4E"/>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A81F4E"/>
    <w:rPr>
      <w:rFonts w:cs="Times New Roman"/>
      <w:vertAlign w:val="superscript"/>
    </w:rPr>
  </w:style>
  <w:style w:type="table" w:styleId="Tabela-Siatka">
    <w:name w:val="Table Grid"/>
    <w:basedOn w:val="Standardowy"/>
    <w:uiPriority w:val="39"/>
    <w:rsid w:val="00A81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Znak"/>
    <w:rsid w:val="00A81F4E"/>
    <w:pPr>
      <w:autoSpaceDE w:val="0"/>
      <w:autoSpaceDN w:val="0"/>
      <w:adjustRightInd w:val="0"/>
      <w:spacing w:after="0" w:line="240" w:lineRule="auto"/>
    </w:pPr>
    <w:rPr>
      <w:rFonts w:ascii="Cambria" w:hAnsi="Cambria" w:cs="Cambria"/>
      <w:color w:val="000000"/>
      <w:sz w:val="24"/>
      <w:szCs w:val="24"/>
    </w:rPr>
  </w:style>
  <w:style w:type="character" w:customStyle="1" w:styleId="WW-Absatz-Standardschriftart">
    <w:name w:val="WW-Absatz-Standardschriftart"/>
    <w:rsid w:val="00A81F4E"/>
  </w:style>
  <w:style w:type="character" w:customStyle="1" w:styleId="AkapitzlistZnak">
    <w:name w:val="Akapit z listą Znak"/>
    <w:aliases w:val="CW_Lista Znak,sw tekst Znak,L1 Znak,Numerowanie Znak,List Paragraph Znak,Akapit z listą BS Znak,normalny tekst Znak,Akapit z listą5 Znak,Nagł. 4 SW Znak,Nagłowek 3 Znak,Preambuła Znak,Kolorowa lista — akcent 11 Znak,Dot pt Znak"/>
    <w:link w:val="Akapitzlist"/>
    <w:qFormat/>
    <w:rsid w:val="00A81F4E"/>
    <w:rPr>
      <w:rFonts w:ascii="Times New Roman" w:eastAsiaTheme="minorEastAsia"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A81F4E"/>
    <w:rPr>
      <w:color w:val="605E5C"/>
      <w:shd w:val="clear" w:color="auto" w:fill="E1DFDD"/>
    </w:rPr>
  </w:style>
  <w:style w:type="character" w:customStyle="1" w:styleId="normaltextrun">
    <w:name w:val="normaltextrun"/>
    <w:rsid w:val="00A81F4E"/>
  </w:style>
  <w:style w:type="character" w:customStyle="1" w:styleId="spellingerror">
    <w:name w:val="spellingerror"/>
    <w:rsid w:val="00A81F4E"/>
  </w:style>
  <w:style w:type="character" w:styleId="UyteHipercze">
    <w:name w:val="FollowedHyperlink"/>
    <w:basedOn w:val="Domylnaczcionkaakapitu"/>
    <w:uiPriority w:val="99"/>
    <w:semiHidden/>
    <w:unhideWhenUsed/>
    <w:rsid w:val="00A81F4E"/>
    <w:rPr>
      <w:color w:val="954F72" w:themeColor="followedHyperlink"/>
      <w:u w:val="single"/>
    </w:rPr>
  </w:style>
  <w:style w:type="paragraph" w:styleId="NormalnyWeb">
    <w:name w:val="Normal (Web)"/>
    <w:basedOn w:val="Normalny"/>
    <w:uiPriority w:val="99"/>
    <w:unhideWhenUsed/>
    <w:rsid w:val="00A81F4E"/>
    <w:pPr>
      <w:widowControl/>
      <w:autoSpaceDE/>
      <w:autoSpaceDN/>
      <w:adjustRightInd/>
    </w:pPr>
    <w:rPr>
      <w:rFonts w:eastAsiaTheme="minorHAnsi"/>
    </w:rPr>
  </w:style>
  <w:style w:type="paragraph" w:customStyle="1" w:styleId="Tekstpodstawowy22">
    <w:name w:val="Tekst podstawowy 22"/>
    <w:basedOn w:val="Normalny"/>
    <w:rsid w:val="00A81F4E"/>
    <w:pPr>
      <w:widowControl/>
      <w:suppressAutoHyphens/>
      <w:autoSpaceDN/>
      <w:adjustRightInd/>
      <w:jc w:val="both"/>
    </w:pPr>
    <w:rPr>
      <w:rFonts w:eastAsia="Times New Roman"/>
      <w:sz w:val="22"/>
      <w:szCs w:val="22"/>
      <w:lang w:eastAsia="ar-SA"/>
    </w:rPr>
  </w:style>
  <w:style w:type="character" w:customStyle="1" w:styleId="phextdt-cell-span">
    <w:name w:val="ph_extdt-cell-span"/>
    <w:basedOn w:val="Domylnaczcionkaakapitu"/>
    <w:rsid w:val="00A81F4E"/>
  </w:style>
  <w:style w:type="character" w:styleId="Pogrubienie">
    <w:name w:val="Strong"/>
    <w:uiPriority w:val="22"/>
    <w:qFormat/>
    <w:rsid w:val="00A81F4E"/>
    <w:rPr>
      <w:b/>
      <w:bCs/>
    </w:rPr>
  </w:style>
  <w:style w:type="character" w:customStyle="1" w:styleId="highlight">
    <w:name w:val="highlight"/>
    <w:basedOn w:val="Domylnaczcionkaakapitu"/>
    <w:rsid w:val="00A81F4E"/>
  </w:style>
  <w:style w:type="paragraph" w:customStyle="1" w:styleId="redniasiatka1akcent21">
    <w:name w:val="Średnia siatka 1 — akcent 21"/>
    <w:basedOn w:val="Normalny"/>
    <w:qFormat/>
    <w:rsid w:val="00A81F4E"/>
    <w:pPr>
      <w:widowControl/>
      <w:suppressAutoHyphens/>
      <w:autoSpaceDE/>
      <w:autoSpaceDN/>
      <w:adjustRightInd/>
      <w:ind w:left="708"/>
    </w:pPr>
    <w:rPr>
      <w:rFonts w:eastAsia="Times New Roman"/>
      <w:sz w:val="20"/>
      <w:szCs w:val="20"/>
      <w:lang w:eastAsia="ar-SA"/>
    </w:rPr>
  </w:style>
  <w:style w:type="paragraph" w:styleId="Tekstpodstawowy2">
    <w:name w:val="Body Text 2"/>
    <w:basedOn w:val="Normalny"/>
    <w:link w:val="Tekstpodstawowy2Znak"/>
    <w:uiPriority w:val="99"/>
    <w:unhideWhenUsed/>
    <w:rsid w:val="00A81F4E"/>
    <w:pPr>
      <w:spacing w:after="120" w:line="480" w:lineRule="auto"/>
    </w:pPr>
  </w:style>
  <w:style w:type="character" w:customStyle="1" w:styleId="Tekstpodstawowy2Znak">
    <w:name w:val="Tekst podstawowy 2 Znak"/>
    <w:basedOn w:val="Domylnaczcionkaakapitu"/>
    <w:link w:val="Tekstpodstawowy2"/>
    <w:uiPriority w:val="99"/>
    <w:rsid w:val="00A81F4E"/>
    <w:rPr>
      <w:rFonts w:ascii="Times New Roman" w:eastAsiaTheme="minorEastAsia" w:hAnsi="Times New Roman" w:cs="Times New Roman"/>
      <w:sz w:val="24"/>
      <w:szCs w:val="24"/>
      <w:lang w:eastAsia="pl-PL"/>
    </w:rPr>
  </w:style>
  <w:style w:type="character" w:customStyle="1" w:styleId="SIWZtekstZnak">
    <w:name w:val="SIWZ_tekst Znak"/>
    <w:link w:val="SIWZtekst"/>
    <w:locked/>
    <w:rsid w:val="00213EDD"/>
    <w:rPr>
      <w:rFonts w:ascii="Arial" w:hAnsi="Arial" w:cs="Arial"/>
      <w:lang w:eastAsia="pl-PL"/>
    </w:rPr>
  </w:style>
  <w:style w:type="paragraph" w:customStyle="1" w:styleId="SIWZtekst">
    <w:name w:val="SIWZ_tekst"/>
    <w:basedOn w:val="Normalny"/>
    <w:link w:val="SIWZtekstZnak"/>
    <w:autoRedefine/>
    <w:rsid w:val="00213EDD"/>
    <w:pPr>
      <w:widowControl/>
      <w:numPr>
        <w:ilvl w:val="1"/>
        <w:numId w:val="32"/>
      </w:numPr>
      <w:tabs>
        <w:tab w:val="clear" w:pos="1440"/>
        <w:tab w:val="num" w:pos="426"/>
      </w:tabs>
      <w:suppressAutoHyphens/>
      <w:autoSpaceDE/>
      <w:autoSpaceDN/>
      <w:adjustRightInd/>
      <w:spacing w:line="360" w:lineRule="auto"/>
      <w:ind w:left="426" w:hanging="426"/>
      <w:jc w:val="both"/>
    </w:pPr>
    <w:rPr>
      <w:rFonts w:ascii="Arial" w:eastAsiaTheme="minorHAnsi" w:hAnsi="Arial" w:cs="Arial"/>
      <w:sz w:val="22"/>
      <w:szCs w:val="22"/>
    </w:rPr>
  </w:style>
  <w:style w:type="numbering" w:customStyle="1" w:styleId="WWNum39">
    <w:name w:val="WWNum39"/>
    <w:basedOn w:val="Bezlisty"/>
    <w:rsid w:val="00116DB8"/>
    <w:pPr>
      <w:numPr>
        <w:numId w:val="4"/>
      </w:numPr>
    </w:pPr>
  </w:style>
  <w:style w:type="character" w:customStyle="1" w:styleId="FontStyle50">
    <w:name w:val="Font Style50"/>
    <w:uiPriority w:val="99"/>
    <w:rsid w:val="00116DB8"/>
    <w:rPr>
      <w:rFonts w:ascii="Arial" w:hAnsi="Arial" w:cs="Arial"/>
      <w:sz w:val="20"/>
      <w:szCs w:val="20"/>
    </w:rPr>
  </w:style>
  <w:style w:type="character" w:customStyle="1" w:styleId="Nierozpoznanawzmianka2">
    <w:name w:val="Nierozpoznana wzmianka2"/>
    <w:basedOn w:val="Domylnaczcionkaakapitu"/>
    <w:uiPriority w:val="99"/>
    <w:semiHidden/>
    <w:unhideWhenUsed/>
    <w:rsid w:val="0021411A"/>
    <w:rPr>
      <w:color w:val="605E5C"/>
      <w:shd w:val="clear" w:color="auto" w:fill="E1DFDD"/>
    </w:rPr>
  </w:style>
  <w:style w:type="paragraph" w:customStyle="1" w:styleId="CM17">
    <w:name w:val="CM17"/>
    <w:basedOn w:val="Default"/>
    <w:next w:val="Default"/>
    <w:rsid w:val="00735CAD"/>
    <w:pPr>
      <w:widowControl w:val="0"/>
      <w:spacing w:line="276" w:lineRule="atLeast"/>
    </w:pPr>
    <w:rPr>
      <w:rFonts w:ascii="Times New Roman" w:eastAsia="Times New Roman" w:hAnsi="Times New Roman" w:cs="Times New Roman"/>
      <w:color w:val="auto"/>
      <w:lang w:eastAsia="pl-PL"/>
    </w:rPr>
  </w:style>
  <w:style w:type="paragraph" w:customStyle="1" w:styleId="CM19">
    <w:name w:val="CM19"/>
    <w:basedOn w:val="Default"/>
    <w:next w:val="Default"/>
    <w:rsid w:val="00735CAD"/>
    <w:pPr>
      <w:widowControl w:val="0"/>
      <w:spacing w:line="276" w:lineRule="atLeast"/>
    </w:pPr>
    <w:rPr>
      <w:rFonts w:ascii="Times New Roman" w:eastAsia="Times New Roman" w:hAnsi="Times New Roman" w:cs="Times New Roman"/>
      <w:color w:val="auto"/>
      <w:lang w:eastAsia="pl-PL"/>
    </w:rPr>
  </w:style>
  <w:style w:type="paragraph" w:customStyle="1" w:styleId="Tekstpodstawowy32">
    <w:name w:val="Tekst podstawowy 32"/>
    <w:basedOn w:val="Normalny"/>
    <w:uiPriority w:val="99"/>
    <w:rsid w:val="00735CAD"/>
    <w:pPr>
      <w:widowControl/>
      <w:overflowPunct w:val="0"/>
      <w:jc w:val="both"/>
      <w:textAlignment w:val="baseline"/>
    </w:pPr>
    <w:rPr>
      <w:rFonts w:eastAsia="Times New Roman"/>
      <w:b/>
      <w:bCs/>
      <w:sz w:val="22"/>
      <w:szCs w:val="22"/>
    </w:rPr>
  </w:style>
  <w:style w:type="paragraph" w:styleId="Tekstpodstawowywcity">
    <w:name w:val="Body Text Indent"/>
    <w:basedOn w:val="Normalny"/>
    <w:link w:val="TekstpodstawowywcityZnak"/>
    <w:uiPriority w:val="99"/>
    <w:rsid w:val="00735CAD"/>
    <w:pPr>
      <w:widowControl/>
      <w:autoSpaceDE/>
      <w:autoSpaceDN/>
      <w:adjustRightInd/>
      <w:spacing w:after="120"/>
      <w:ind w:left="283"/>
    </w:pPr>
    <w:rPr>
      <w:rFonts w:eastAsia="Times New Roman"/>
    </w:rPr>
  </w:style>
  <w:style w:type="character" w:customStyle="1" w:styleId="TekstpodstawowywcityZnak">
    <w:name w:val="Tekst podstawowy wcięty Znak"/>
    <w:basedOn w:val="Domylnaczcionkaakapitu"/>
    <w:link w:val="Tekstpodstawowywcity"/>
    <w:uiPriority w:val="99"/>
    <w:rsid w:val="00735CAD"/>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2250E"/>
    <w:pPr>
      <w:tabs>
        <w:tab w:val="center" w:pos="4536"/>
        <w:tab w:val="right" w:pos="9072"/>
      </w:tabs>
    </w:pPr>
  </w:style>
  <w:style w:type="character" w:customStyle="1" w:styleId="NagwekZnak">
    <w:name w:val="Nagłówek Znak"/>
    <w:basedOn w:val="Domylnaczcionkaakapitu"/>
    <w:link w:val="Nagwek"/>
    <w:uiPriority w:val="99"/>
    <w:rsid w:val="0072250E"/>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72250E"/>
    <w:pPr>
      <w:tabs>
        <w:tab w:val="center" w:pos="4536"/>
        <w:tab w:val="right" w:pos="9072"/>
      </w:tabs>
    </w:pPr>
  </w:style>
  <w:style w:type="character" w:customStyle="1" w:styleId="StopkaZnak">
    <w:name w:val="Stopka Znak"/>
    <w:basedOn w:val="Domylnaczcionkaakapitu"/>
    <w:link w:val="Stopka"/>
    <w:uiPriority w:val="99"/>
    <w:rsid w:val="0072250E"/>
    <w:rPr>
      <w:rFonts w:ascii="Times New Roman" w:eastAsiaTheme="minorEastAsia" w:hAnsi="Times New Roman" w:cs="Times New Roman"/>
      <w:sz w:val="24"/>
      <w:szCs w:val="24"/>
      <w:lang w:eastAsia="pl-PL"/>
    </w:rPr>
  </w:style>
  <w:style w:type="paragraph" w:styleId="Bezodstpw">
    <w:name w:val="No Spacing"/>
    <w:link w:val="BezodstpwZnak"/>
    <w:uiPriority w:val="1"/>
    <w:qFormat/>
    <w:rsid w:val="008432B4"/>
    <w:pPr>
      <w:spacing w:after="0" w:line="240" w:lineRule="auto"/>
    </w:pPr>
    <w:rPr>
      <w:rFonts w:eastAsiaTheme="minorEastAsia"/>
      <w:lang w:eastAsia="pl-PL"/>
    </w:rPr>
  </w:style>
  <w:style w:type="character" w:customStyle="1" w:styleId="BezodstpwZnak">
    <w:name w:val="Bez odstępów Znak"/>
    <w:basedOn w:val="Domylnaczcionkaakapitu"/>
    <w:link w:val="Bezodstpw"/>
    <w:rsid w:val="008432B4"/>
    <w:rPr>
      <w:rFonts w:eastAsiaTheme="minorEastAsia"/>
      <w:lang w:eastAsia="pl-PL"/>
    </w:rPr>
  </w:style>
  <w:style w:type="character" w:customStyle="1" w:styleId="Nierozpoznanawzmianka3">
    <w:name w:val="Nierozpoznana wzmianka3"/>
    <w:basedOn w:val="Domylnaczcionkaakapitu"/>
    <w:uiPriority w:val="99"/>
    <w:semiHidden/>
    <w:unhideWhenUsed/>
    <w:rsid w:val="008B3302"/>
    <w:rPr>
      <w:color w:val="605E5C"/>
      <w:shd w:val="clear" w:color="auto" w:fill="E1DFDD"/>
    </w:rPr>
  </w:style>
  <w:style w:type="paragraph" w:styleId="Zwykytekst">
    <w:name w:val="Plain Text"/>
    <w:basedOn w:val="Normalny"/>
    <w:link w:val="ZwykytekstZnak"/>
    <w:uiPriority w:val="99"/>
    <w:unhideWhenUsed/>
    <w:rsid w:val="008B3302"/>
    <w:pPr>
      <w:widowControl/>
      <w:autoSpaceDE/>
      <w:autoSpaceDN/>
      <w:adjustRightInd/>
    </w:pPr>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8B3302"/>
    <w:rPr>
      <w:rFonts w:ascii="Calibri" w:eastAsia="Calibri" w:hAnsi="Calibri" w:cs="Times New Roman"/>
      <w:szCs w:val="21"/>
    </w:rPr>
  </w:style>
  <w:style w:type="paragraph" w:customStyle="1" w:styleId="Styl2">
    <w:name w:val="Styl2"/>
    <w:basedOn w:val="Nagwek4"/>
    <w:rsid w:val="00857507"/>
    <w:pPr>
      <w:keepNext w:val="0"/>
      <w:widowControl/>
      <w:numPr>
        <w:ilvl w:val="3"/>
        <w:numId w:val="5"/>
      </w:numPr>
      <w:tabs>
        <w:tab w:val="left" w:pos="1276"/>
      </w:tabs>
      <w:suppressAutoHyphens/>
      <w:autoSpaceDE/>
      <w:autoSpaceDN/>
      <w:adjustRightInd/>
      <w:spacing w:before="0" w:after="120"/>
      <w:ind w:left="1276" w:hanging="1135"/>
    </w:pPr>
    <w:rPr>
      <w:rFonts w:ascii="Arial" w:eastAsia="Times New Roman" w:hAnsi="Arial" w:cs="Arial"/>
      <w:sz w:val="24"/>
      <w:szCs w:val="24"/>
      <w:lang w:eastAsia="ar-SA"/>
    </w:rPr>
  </w:style>
  <w:style w:type="paragraph" w:customStyle="1" w:styleId="p">
    <w:name w:val="p"/>
    <w:rsid w:val="00F11BFA"/>
    <w:pPr>
      <w:spacing w:after="0" w:line="276" w:lineRule="auto"/>
    </w:pPr>
    <w:rPr>
      <w:rFonts w:ascii="Arial Narrow" w:eastAsia="Arial Narrow" w:hAnsi="Arial Narrow" w:cs="Arial Narrow"/>
      <w:lang w:eastAsia="pl-PL"/>
    </w:rPr>
  </w:style>
  <w:style w:type="paragraph" w:customStyle="1" w:styleId="right">
    <w:name w:val="right"/>
    <w:rsid w:val="00F11BFA"/>
    <w:pPr>
      <w:spacing w:after="0" w:line="276" w:lineRule="auto"/>
      <w:jc w:val="right"/>
    </w:pPr>
    <w:rPr>
      <w:rFonts w:ascii="Arial Narrow" w:eastAsia="Arial Narrow" w:hAnsi="Arial Narrow" w:cs="Arial Narrow"/>
      <w:lang w:eastAsia="pl-PL"/>
    </w:rPr>
  </w:style>
  <w:style w:type="character" w:customStyle="1" w:styleId="bold">
    <w:name w:val="bold"/>
    <w:rsid w:val="00F11BFA"/>
    <w:rPr>
      <w:b/>
      <w:bCs w:val="0"/>
    </w:rPr>
  </w:style>
  <w:style w:type="paragraph" w:customStyle="1" w:styleId="tableCenter">
    <w:name w:val="tableCenter"/>
    <w:rsid w:val="00F132D9"/>
    <w:pPr>
      <w:spacing w:after="0" w:line="276" w:lineRule="auto"/>
      <w:jc w:val="center"/>
    </w:pPr>
    <w:rPr>
      <w:rFonts w:ascii="Arial Narrow" w:eastAsia="Arial Narrow" w:hAnsi="Arial Narrow" w:cs="Arial Narrow"/>
      <w:lang w:eastAsia="pl-PL"/>
    </w:rPr>
  </w:style>
  <w:style w:type="paragraph" w:customStyle="1" w:styleId="center">
    <w:name w:val="center"/>
    <w:rsid w:val="00705466"/>
    <w:pPr>
      <w:spacing w:after="0" w:line="276" w:lineRule="auto"/>
      <w:jc w:val="center"/>
    </w:pPr>
    <w:rPr>
      <w:rFonts w:ascii="Arial Narrow" w:eastAsia="Arial Narrow" w:hAnsi="Arial Narrow" w:cs="Arial Narrow"/>
      <w:lang w:eastAsia="pl-PL"/>
    </w:rPr>
  </w:style>
  <w:style w:type="paragraph" w:customStyle="1" w:styleId="justify">
    <w:name w:val="justify"/>
    <w:rsid w:val="00705466"/>
    <w:pPr>
      <w:spacing w:after="0" w:line="276" w:lineRule="auto"/>
      <w:jc w:val="both"/>
    </w:pPr>
    <w:rPr>
      <w:rFonts w:ascii="Arial Narrow" w:eastAsia="Arial Narrow" w:hAnsi="Arial Narrow" w:cs="Arial Narrow"/>
      <w:lang w:eastAsia="pl-PL"/>
    </w:rPr>
  </w:style>
  <w:style w:type="paragraph" w:customStyle="1" w:styleId="Normalny1">
    <w:name w:val="Normalny1"/>
    <w:rsid w:val="00D846A7"/>
    <w:pPr>
      <w:suppressAutoHyphens/>
      <w:spacing w:after="200" w:line="276" w:lineRule="auto"/>
    </w:pPr>
    <w:rPr>
      <w:rFonts w:ascii="Calibri" w:eastAsia="Calibri" w:hAnsi="Calibri" w:cs="Calibri"/>
      <w:color w:val="000000"/>
      <w:u w:color="000000"/>
      <w:lang w:eastAsia="pl-PL"/>
    </w:rPr>
  </w:style>
  <w:style w:type="paragraph" w:customStyle="1" w:styleId="Tekstpodstawowy21">
    <w:name w:val="Tekst podstawowy 21"/>
    <w:basedOn w:val="Normalny"/>
    <w:rsid w:val="00640C59"/>
    <w:pPr>
      <w:widowControl/>
      <w:suppressAutoHyphens/>
      <w:autoSpaceDE/>
      <w:autoSpaceDN/>
      <w:adjustRightInd/>
      <w:jc w:val="center"/>
    </w:pPr>
    <w:rPr>
      <w:rFonts w:ascii="Arial" w:eastAsia="Times New Roman" w:hAnsi="Arial"/>
      <w:b/>
      <w:sz w:val="36"/>
      <w:szCs w:val="20"/>
      <w:lang w:eastAsia="ar-SA"/>
    </w:rPr>
  </w:style>
  <w:style w:type="character" w:styleId="Nierozpoznanawzmianka">
    <w:name w:val="Unresolved Mention"/>
    <w:basedOn w:val="Domylnaczcionkaakapitu"/>
    <w:uiPriority w:val="99"/>
    <w:semiHidden/>
    <w:unhideWhenUsed/>
    <w:rsid w:val="00E47BAE"/>
    <w:rPr>
      <w:color w:val="605E5C"/>
      <w:shd w:val="clear" w:color="auto" w:fill="E1DFDD"/>
    </w:rPr>
  </w:style>
  <w:style w:type="character" w:customStyle="1" w:styleId="DefaultZnak">
    <w:name w:val="Default Znak"/>
    <w:basedOn w:val="Domylnaczcionkaakapitu"/>
    <w:link w:val="Default"/>
    <w:locked/>
    <w:rsid w:val="00BD302C"/>
    <w:rPr>
      <w:rFonts w:ascii="Cambria" w:hAnsi="Cambria" w:cs="Cambria"/>
      <w:color w:val="000000"/>
      <w:sz w:val="24"/>
      <w:szCs w:val="24"/>
    </w:rPr>
  </w:style>
  <w:style w:type="paragraph" w:customStyle="1" w:styleId="Tekstpodstawowywcity31">
    <w:name w:val="Tekst podstawowy wcięty 31"/>
    <w:basedOn w:val="Normalny"/>
    <w:rsid w:val="007F01A8"/>
    <w:pPr>
      <w:widowControl/>
      <w:suppressAutoHyphens/>
      <w:autoSpaceDE/>
      <w:autoSpaceDN/>
      <w:adjustRightInd/>
      <w:spacing w:after="120"/>
      <w:ind w:left="283"/>
    </w:pPr>
    <w:rPr>
      <w:rFonts w:eastAsia="Times New Roman"/>
      <w:sz w:val="16"/>
      <w:szCs w:val="16"/>
      <w:lang w:eastAsia="zh-CN"/>
    </w:rPr>
  </w:style>
  <w:style w:type="paragraph" w:customStyle="1" w:styleId="Tekstpodstawowy23">
    <w:name w:val="Tekst podstawowy 23"/>
    <w:basedOn w:val="Normalny"/>
    <w:rsid w:val="007F1B12"/>
    <w:pPr>
      <w:widowControl/>
      <w:suppressAutoHyphens/>
      <w:overflowPunct w:val="0"/>
      <w:autoSpaceDN/>
      <w:adjustRightInd/>
      <w:ind w:left="1080"/>
      <w:jc w:val="both"/>
    </w:pPr>
    <w:rPr>
      <w:rFonts w:eastAsia="Times New Roman"/>
      <w:sz w:val="22"/>
      <w:szCs w:val="20"/>
      <w:lang w:eastAsia="zh-CN"/>
    </w:rPr>
  </w:style>
  <w:style w:type="character" w:customStyle="1" w:styleId="Normalny2">
    <w:name w:val="Normalny2"/>
    <w:basedOn w:val="Domylnaczcionkaakapitu"/>
    <w:rsid w:val="001C4A6B"/>
  </w:style>
  <w:style w:type="table" w:customStyle="1" w:styleId="TableGrid">
    <w:name w:val="TableGrid"/>
    <w:rsid w:val="007D1701"/>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3724">
      <w:bodyDiv w:val="1"/>
      <w:marLeft w:val="0"/>
      <w:marRight w:val="0"/>
      <w:marTop w:val="0"/>
      <w:marBottom w:val="0"/>
      <w:divBdr>
        <w:top w:val="none" w:sz="0" w:space="0" w:color="auto"/>
        <w:left w:val="none" w:sz="0" w:space="0" w:color="auto"/>
        <w:bottom w:val="none" w:sz="0" w:space="0" w:color="auto"/>
        <w:right w:val="none" w:sz="0" w:space="0" w:color="auto"/>
      </w:divBdr>
    </w:div>
    <w:div w:id="186336185">
      <w:bodyDiv w:val="1"/>
      <w:marLeft w:val="0"/>
      <w:marRight w:val="0"/>
      <w:marTop w:val="0"/>
      <w:marBottom w:val="0"/>
      <w:divBdr>
        <w:top w:val="none" w:sz="0" w:space="0" w:color="auto"/>
        <w:left w:val="none" w:sz="0" w:space="0" w:color="auto"/>
        <w:bottom w:val="none" w:sz="0" w:space="0" w:color="auto"/>
        <w:right w:val="none" w:sz="0" w:space="0" w:color="auto"/>
      </w:divBdr>
    </w:div>
    <w:div w:id="271859606">
      <w:bodyDiv w:val="1"/>
      <w:marLeft w:val="0"/>
      <w:marRight w:val="0"/>
      <w:marTop w:val="0"/>
      <w:marBottom w:val="0"/>
      <w:divBdr>
        <w:top w:val="none" w:sz="0" w:space="0" w:color="auto"/>
        <w:left w:val="none" w:sz="0" w:space="0" w:color="auto"/>
        <w:bottom w:val="none" w:sz="0" w:space="0" w:color="auto"/>
        <w:right w:val="none" w:sz="0" w:space="0" w:color="auto"/>
      </w:divBdr>
    </w:div>
    <w:div w:id="339894071">
      <w:bodyDiv w:val="1"/>
      <w:marLeft w:val="0"/>
      <w:marRight w:val="0"/>
      <w:marTop w:val="0"/>
      <w:marBottom w:val="0"/>
      <w:divBdr>
        <w:top w:val="none" w:sz="0" w:space="0" w:color="auto"/>
        <w:left w:val="none" w:sz="0" w:space="0" w:color="auto"/>
        <w:bottom w:val="none" w:sz="0" w:space="0" w:color="auto"/>
        <w:right w:val="none" w:sz="0" w:space="0" w:color="auto"/>
      </w:divBdr>
      <w:divsChild>
        <w:div w:id="2053723">
          <w:marLeft w:val="0"/>
          <w:marRight w:val="0"/>
          <w:marTop w:val="0"/>
          <w:marBottom w:val="0"/>
          <w:divBdr>
            <w:top w:val="none" w:sz="0" w:space="0" w:color="auto"/>
            <w:left w:val="none" w:sz="0" w:space="0" w:color="auto"/>
            <w:bottom w:val="none" w:sz="0" w:space="0" w:color="auto"/>
            <w:right w:val="none" w:sz="0" w:space="0" w:color="auto"/>
          </w:divBdr>
        </w:div>
        <w:div w:id="19093577">
          <w:marLeft w:val="0"/>
          <w:marRight w:val="0"/>
          <w:marTop w:val="0"/>
          <w:marBottom w:val="0"/>
          <w:divBdr>
            <w:top w:val="none" w:sz="0" w:space="0" w:color="auto"/>
            <w:left w:val="none" w:sz="0" w:space="0" w:color="auto"/>
            <w:bottom w:val="none" w:sz="0" w:space="0" w:color="auto"/>
            <w:right w:val="none" w:sz="0" w:space="0" w:color="auto"/>
          </w:divBdr>
        </w:div>
        <w:div w:id="21706244">
          <w:marLeft w:val="0"/>
          <w:marRight w:val="0"/>
          <w:marTop w:val="0"/>
          <w:marBottom w:val="0"/>
          <w:divBdr>
            <w:top w:val="none" w:sz="0" w:space="0" w:color="auto"/>
            <w:left w:val="none" w:sz="0" w:space="0" w:color="auto"/>
            <w:bottom w:val="none" w:sz="0" w:space="0" w:color="auto"/>
            <w:right w:val="none" w:sz="0" w:space="0" w:color="auto"/>
          </w:divBdr>
        </w:div>
        <w:div w:id="132412289">
          <w:marLeft w:val="0"/>
          <w:marRight w:val="0"/>
          <w:marTop w:val="0"/>
          <w:marBottom w:val="0"/>
          <w:divBdr>
            <w:top w:val="none" w:sz="0" w:space="0" w:color="auto"/>
            <w:left w:val="none" w:sz="0" w:space="0" w:color="auto"/>
            <w:bottom w:val="none" w:sz="0" w:space="0" w:color="auto"/>
            <w:right w:val="none" w:sz="0" w:space="0" w:color="auto"/>
          </w:divBdr>
        </w:div>
        <w:div w:id="158466840">
          <w:marLeft w:val="0"/>
          <w:marRight w:val="0"/>
          <w:marTop w:val="0"/>
          <w:marBottom w:val="0"/>
          <w:divBdr>
            <w:top w:val="none" w:sz="0" w:space="0" w:color="auto"/>
            <w:left w:val="none" w:sz="0" w:space="0" w:color="auto"/>
            <w:bottom w:val="none" w:sz="0" w:space="0" w:color="auto"/>
            <w:right w:val="none" w:sz="0" w:space="0" w:color="auto"/>
          </w:divBdr>
        </w:div>
        <w:div w:id="228854636">
          <w:marLeft w:val="0"/>
          <w:marRight w:val="0"/>
          <w:marTop w:val="0"/>
          <w:marBottom w:val="0"/>
          <w:divBdr>
            <w:top w:val="none" w:sz="0" w:space="0" w:color="auto"/>
            <w:left w:val="none" w:sz="0" w:space="0" w:color="auto"/>
            <w:bottom w:val="none" w:sz="0" w:space="0" w:color="auto"/>
            <w:right w:val="none" w:sz="0" w:space="0" w:color="auto"/>
          </w:divBdr>
        </w:div>
        <w:div w:id="247155691">
          <w:marLeft w:val="0"/>
          <w:marRight w:val="0"/>
          <w:marTop w:val="0"/>
          <w:marBottom w:val="0"/>
          <w:divBdr>
            <w:top w:val="none" w:sz="0" w:space="0" w:color="auto"/>
            <w:left w:val="none" w:sz="0" w:space="0" w:color="auto"/>
            <w:bottom w:val="none" w:sz="0" w:space="0" w:color="auto"/>
            <w:right w:val="none" w:sz="0" w:space="0" w:color="auto"/>
          </w:divBdr>
        </w:div>
        <w:div w:id="248542465">
          <w:marLeft w:val="0"/>
          <w:marRight w:val="0"/>
          <w:marTop w:val="0"/>
          <w:marBottom w:val="0"/>
          <w:divBdr>
            <w:top w:val="none" w:sz="0" w:space="0" w:color="auto"/>
            <w:left w:val="none" w:sz="0" w:space="0" w:color="auto"/>
            <w:bottom w:val="none" w:sz="0" w:space="0" w:color="auto"/>
            <w:right w:val="none" w:sz="0" w:space="0" w:color="auto"/>
          </w:divBdr>
        </w:div>
        <w:div w:id="259798735">
          <w:marLeft w:val="0"/>
          <w:marRight w:val="0"/>
          <w:marTop w:val="0"/>
          <w:marBottom w:val="0"/>
          <w:divBdr>
            <w:top w:val="none" w:sz="0" w:space="0" w:color="auto"/>
            <w:left w:val="none" w:sz="0" w:space="0" w:color="auto"/>
            <w:bottom w:val="none" w:sz="0" w:space="0" w:color="auto"/>
            <w:right w:val="none" w:sz="0" w:space="0" w:color="auto"/>
          </w:divBdr>
        </w:div>
        <w:div w:id="317460647">
          <w:marLeft w:val="0"/>
          <w:marRight w:val="0"/>
          <w:marTop w:val="0"/>
          <w:marBottom w:val="0"/>
          <w:divBdr>
            <w:top w:val="none" w:sz="0" w:space="0" w:color="auto"/>
            <w:left w:val="none" w:sz="0" w:space="0" w:color="auto"/>
            <w:bottom w:val="none" w:sz="0" w:space="0" w:color="auto"/>
            <w:right w:val="none" w:sz="0" w:space="0" w:color="auto"/>
          </w:divBdr>
        </w:div>
        <w:div w:id="359360375">
          <w:marLeft w:val="0"/>
          <w:marRight w:val="0"/>
          <w:marTop w:val="0"/>
          <w:marBottom w:val="0"/>
          <w:divBdr>
            <w:top w:val="none" w:sz="0" w:space="0" w:color="auto"/>
            <w:left w:val="none" w:sz="0" w:space="0" w:color="auto"/>
            <w:bottom w:val="none" w:sz="0" w:space="0" w:color="auto"/>
            <w:right w:val="none" w:sz="0" w:space="0" w:color="auto"/>
          </w:divBdr>
        </w:div>
        <w:div w:id="375013200">
          <w:marLeft w:val="0"/>
          <w:marRight w:val="0"/>
          <w:marTop w:val="0"/>
          <w:marBottom w:val="0"/>
          <w:divBdr>
            <w:top w:val="none" w:sz="0" w:space="0" w:color="auto"/>
            <w:left w:val="none" w:sz="0" w:space="0" w:color="auto"/>
            <w:bottom w:val="none" w:sz="0" w:space="0" w:color="auto"/>
            <w:right w:val="none" w:sz="0" w:space="0" w:color="auto"/>
          </w:divBdr>
        </w:div>
        <w:div w:id="402146546">
          <w:marLeft w:val="0"/>
          <w:marRight w:val="0"/>
          <w:marTop w:val="0"/>
          <w:marBottom w:val="0"/>
          <w:divBdr>
            <w:top w:val="none" w:sz="0" w:space="0" w:color="auto"/>
            <w:left w:val="none" w:sz="0" w:space="0" w:color="auto"/>
            <w:bottom w:val="none" w:sz="0" w:space="0" w:color="auto"/>
            <w:right w:val="none" w:sz="0" w:space="0" w:color="auto"/>
          </w:divBdr>
        </w:div>
        <w:div w:id="492257897">
          <w:marLeft w:val="0"/>
          <w:marRight w:val="0"/>
          <w:marTop w:val="0"/>
          <w:marBottom w:val="0"/>
          <w:divBdr>
            <w:top w:val="none" w:sz="0" w:space="0" w:color="auto"/>
            <w:left w:val="none" w:sz="0" w:space="0" w:color="auto"/>
            <w:bottom w:val="none" w:sz="0" w:space="0" w:color="auto"/>
            <w:right w:val="none" w:sz="0" w:space="0" w:color="auto"/>
          </w:divBdr>
        </w:div>
        <w:div w:id="558058562">
          <w:marLeft w:val="0"/>
          <w:marRight w:val="0"/>
          <w:marTop w:val="0"/>
          <w:marBottom w:val="0"/>
          <w:divBdr>
            <w:top w:val="none" w:sz="0" w:space="0" w:color="auto"/>
            <w:left w:val="none" w:sz="0" w:space="0" w:color="auto"/>
            <w:bottom w:val="none" w:sz="0" w:space="0" w:color="auto"/>
            <w:right w:val="none" w:sz="0" w:space="0" w:color="auto"/>
          </w:divBdr>
        </w:div>
        <w:div w:id="624384794">
          <w:marLeft w:val="0"/>
          <w:marRight w:val="0"/>
          <w:marTop w:val="0"/>
          <w:marBottom w:val="0"/>
          <w:divBdr>
            <w:top w:val="none" w:sz="0" w:space="0" w:color="auto"/>
            <w:left w:val="none" w:sz="0" w:space="0" w:color="auto"/>
            <w:bottom w:val="none" w:sz="0" w:space="0" w:color="auto"/>
            <w:right w:val="none" w:sz="0" w:space="0" w:color="auto"/>
          </w:divBdr>
        </w:div>
        <w:div w:id="738670822">
          <w:marLeft w:val="0"/>
          <w:marRight w:val="0"/>
          <w:marTop w:val="0"/>
          <w:marBottom w:val="0"/>
          <w:divBdr>
            <w:top w:val="none" w:sz="0" w:space="0" w:color="auto"/>
            <w:left w:val="none" w:sz="0" w:space="0" w:color="auto"/>
            <w:bottom w:val="none" w:sz="0" w:space="0" w:color="auto"/>
            <w:right w:val="none" w:sz="0" w:space="0" w:color="auto"/>
          </w:divBdr>
        </w:div>
        <w:div w:id="765923283">
          <w:marLeft w:val="0"/>
          <w:marRight w:val="0"/>
          <w:marTop w:val="0"/>
          <w:marBottom w:val="0"/>
          <w:divBdr>
            <w:top w:val="none" w:sz="0" w:space="0" w:color="auto"/>
            <w:left w:val="none" w:sz="0" w:space="0" w:color="auto"/>
            <w:bottom w:val="none" w:sz="0" w:space="0" w:color="auto"/>
            <w:right w:val="none" w:sz="0" w:space="0" w:color="auto"/>
          </w:divBdr>
        </w:div>
        <w:div w:id="783234990">
          <w:marLeft w:val="0"/>
          <w:marRight w:val="0"/>
          <w:marTop w:val="0"/>
          <w:marBottom w:val="0"/>
          <w:divBdr>
            <w:top w:val="none" w:sz="0" w:space="0" w:color="auto"/>
            <w:left w:val="none" w:sz="0" w:space="0" w:color="auto"/>
            <w:bottom w:val="none" w:sz="0" w:space="0" w:color="auto"/>
            <w:right w:val="none" w:sz="0" w:space="0" w:color="auto"/>
          </w:divBdr>
        </w:div>
        <w:div w:id="914360222">
          <w:marLeft w:val="0"/>
          <w:marRight w:val="0"/>
          <w:marTop w:val="0"/>
          <w:marBottom w:val="0"/>
          <w:divBdr>
            <w:top w:val="none" w:sz="0" w:space="0" w:color="auto"/>
            <w:left w:val="none" w:sz="0" w:space="0" w:color="auto"/>
            <w:bottom w:val="none" w:sz="0" w:space="0" w:color="auto"/>
            <w:right w:val="none" w:sz="0" w:space="0" w:color="auto"/>
          </w:divBdr>
        </w:div>
        <w:div w:id="936718434">
          <w:marLeft w:val="0"/>
          <w:marRight w:val="0"/>
          <w:marTop w:val="0"/>
          <w:marBottom w:val="0"/>
          <w:divBdr>
            <w:top w:val="none" w:sz="0" w:space="0" w:color="auto"/>
            <w:left w:val="none" w:sz="0" w:space="0" w:color="auto"/>
            <w:bottom w:val="none" w:sz="0" w:space="0" w:color="auto"/>
            <w:right w:val="none" w:sz="0" w:space="0" w:color="auto"/>
          </w:divBdr>
        </w:div>
        <w:div w:id="973825996">
          <w:marLeft w:val="0"/>
          <w:marRight w:val="0"/>
          <w:marTop w:val="0"/>
          <w:marBottom w:val="0"/>
          <w:divBdr>
            <w:top w:val="none" w:sz="0" w:space="0" w:color="auto"/>
            <w:left w:val="none" w:sz="0" w:space="0" w:color="auto"/>
            <w:bottom w:val="none" w:sz="0" w:space="0" w:color="auto"/>
            <w:right w:val="none" w:sz="0" w:space="0" w:color="auto"/>
          </w:divBdr>
        </w:div>
        <w:div w:id="1048724845">
          <w:marLeft w:val="0"/>
          <w:marRight w:val="0"/>
          <w:marTop w:val="0"/>
          <w:marBottom w:val="0"/>
          <w:divBdr>
            <w:top w:val="none" w:sz="0" w:space="0" w:color="auto"/>
            <w:left w:val="none" w:sz="0" w:space="0" w:color="auto"/>
            <w:bottom w:val="none" w:sz="0" w:space="0" w:color="auto"/>
            <w:right w:val="none" w:sz="0" w:space="0" w:color="auto"/>
          </w:divBdr>
        </w:div>
        <w:div w:id="1063026362">
          <w:marLeft w:val="0"/>
          <w:marRight w:val="0"/>
          <w:marTop w:val="0"/>
          <w:marBottom w:val="0"/>
          <w:divBdr>
            <w:top w:val="none" w:sz="0" w:space="0" w:color="auto"/>
            <w:left w:val="none" w:sz="0" w:space="0" w:color="auto"/>
            <w:bottom w:val="none" w:sz="0" w:space="0" w:color="auto"/>
            <w:right w:val="none" w:sz="0" w:space="0" w:color="auto"/>
          </w:divBdr>
        </w:div>
        <w:div w:id="1064136046">
          <w:marLeft w:val="0"/>
          <w:marRight w:val="0"/>
          <w:marTop w:val="0"/>
          <w:marBottom w:val="0"/>
          <w:divBdr>
            <w:top w:val="none" w:sz="0" w:space="0" w:color="auto"/>
            <w:left w:val="none" w:sz="0" w:space="0" w:color="auto"/>
            <w:bottom w:val="none" w:sz="0" w:space="0" w:color="auto"/>
            <w:right w:val="none" w:sz="0" w:space="0" w:color="auto"/>
          </w:divBdr>
        </w:div>
        <w:div w:id="1066806642">
          <w:marLeft w:val="0"/>
          <w:marRight w:val="0"/>
          <w:marTop w:val="0"/>
          <w:marBottom w:val="0"/>
          <w:divBdr>
            <w:top w:val="none" w:sz="0" w:space="0" w:color="auto"/>
            <w:left w:val="none" w:sz="0" w:space="0" w:color="auto"/>
            <w:bottom w:val="none" w:sz="0" w:space="0" w:color="auto"/>
            <w:right w:val="none" w:sz="0" w:space="0" w:color="auto"/>
          </w:divBdr>
        </w:div>
        <w:div w:id="1069956526">
          <w:marLeft w:val="0"/>
          <w:marRight w:val="0"/>
          <w:marTop w:val="0"/>
          <w:marBottom w:val="0"/>
          <w:divBdr>
            <w:top w:val="none" w:sz="0" w:space="0" w:color="auto"/>
            <w:left w:val="none" w:sz="0" w:space="0" w:color="auto"/>
            <w:bottom w:val="none" w:sz="0" w:space="0" w:color="auto"/>
            <w:right w:val="none" w:sz="0" w:space="0" w:color="auto"/>
          </w:divBdr>
        </w:div>
        <w:div w:id="1178814061">
          <w:marLeft w:val="0"/>
          <w:marRight w:val="0"/>
          <w:marTop w:val="0"/>
          <w:marBottom w:val="0"/>
          <w:divBdr>
            <w:top w:val="none" w:sz="0" w:space="0" w:color="auto"/>
            <w:left w:val="none" w:sz="0" w:space="0" w:color="auto"/>
            <w:bottom w:val="none" w:sz="0" w:space="0" w:color="auto"/>
            <w:right w:val="none" w:sz="0" w:space="0" w:color="auto"/>
          </w:divBdr>
        </w:div>
        <w:div w:id="1210916940">
          <w:marLeft w:val="0"/>
          <w:marRight w:val="0"/>
          <w:marTop w:val="0"/>
          <w:marBottom w:val="0"/>
          <w:divBdr>
            <w:top w:val="none" w:sz="0" w:space="0" w:color="auto"/>
            <w:left w:val="none" w:sz="0" w:space="0" w:color="auto"/>
            <w:bottom w:val="none" w:sz="0" w:space="0" w:color="auto"/>
            <w:right w:val="none" w:sz="0" w:space="0" w:color="auto"/>
          </w:divBdr>
        </w:div>
        <w:div w:id="1376083615">
          <w:marLeft w:val="0"/>
          <w:marRight w:val="0"/>
          <w:marTop w:val="0"/>
          <w:marBottom w:val="0"/>
          <w:divBdr>
            <w:top w:val="none" w:sz="0" w:space="0" w:color="auto"/>
            <w:left w:val="none" w:sz="0" w:space="0" w:color="auto"/>
            <w:bottom w:val="none" w:sz="0" w:space="0" w:color="auto"/>
            <w:right w:val="none" w:sz="0" w:space="0" w:color="auto"/>
          </w:divBdr>
        </w:div>
        <w:div w:id="1418134787">
          <w:marLeft w:val="0"/>
          <w:marRight w:val="0"/>
          <w:marTop w:val="0"/>
          <w:marBottom w:val="0"/>
          <w:divBdr>
            <w:top w:val="none" w:sz="0" w:space="0" w:color="auto"/>
            <w:left w:val="none" w:sz="0" w:space="0" w:color="auto"/>
            <w:bottom w:val="none" w:sz="0" w:space="0" w:color="auto"/>
            <w:right w:val="none" w:sz="0" w:space="0" w:color="auto"/>
          </w:divBdr>
        </w:div>
        <w:div w:id="1524437489">
          <w:marLeft w:val="0"/>
          <w:marRight w:val="0"/>
          <w:marTop w:val="0"/>
          <w:marBottom w:val="0"/>
          <w:divBdr>
            <w:top w:val="none" w:sz="0" w:space="0" w:color="auto"/>
            <w:left w:val="none" w:sz="0" w:space="0" w:color="auto"/>
            <w:bottom w:val="none" w:sz="0" w:space="0" w:color="auto"/>
            <w:right w:val="none" w:sz="0" w:space="0" w:color="auto"/>
          </w:divBdr>
        </w:div>
        <w:div w:id="1591692449">
          <w:marLeft w:val="0"/>
          <w:marRight w:val="0"/>
          <w:marTop w:val="0"/>
          <w:marBottom w:val="0"/>
          <w:divBdr>
            <w:top w:val="none" w:sz="0" w:space="0" w:color="auto"/>
            <w:left w:val="none" w:sz="0" w:space="0" w:color="auto"/>
            <w:bottom w:val="none" w:sz="0" w:space="0" w:color="auto"/>
            <w:right w:val="none" w:sz="0" w:space="0" w:color="auto"/>
          </w:divBdr>
        </w:div>
        <w:div w:id="1611351867">
          <w:marLeft w:val="0"/>
          <w:marRight w:val="0"/>
          <w:marTop w:val="0"/>
          <w:marBottom w:val="0"/>
          <w:divBdr>
            <w:top w:val="none" w:sz="0" w:space="0" w:color="auto"/>
            <w:left w:val="none" w:sz="0" w:space="0" w:color="auto"/>
            <w:bottom w:val="none" w:sz="0" w:space="0" w:color="auto"/>
            <w:right w:val="none" w:sz="0" w:space="0" w:color="auto"/>
          </w:divBdr>
        </w:div>
        <w:div w:id="1620183007">
          <w:marLeft w:val="0"/>
          <w:marRight w:val="0"/>
          <w:marTop w:val="0"/>
          <w:marBottom w:val="0"/>
          <w:divBdr>
            <w:top w:val="none" w:sz="0" w:space="0" w:color="auto"/>
            <w:left w:val="none" w:sz="0" w:space="0" w:color="auto"/>
            <w:bottom w:val="none" w:sz="0" w:space="0" w:color="auto"/>
            <w:right w:val="none" w:sz="0" w:space="0" w:color="auto"/>
          </w:divBdr>
        </w:div>
        <w:div w:id="1629433672">
          <w:marLeft w:val="0"/>
          <w:marRight w:val="0"/>
          <w:marTop w:val="0"/>
          <w:marBottom w:val="0"/>
          <w:divBdr>
            <w:top w:val="none" w:sz="0" w:space="0" w:color="auto"/>
            <w:left w:val="none" w:sz="0" w:space="0" w:color="auto"/>
            <w:bottom w:val="none" w:sz="0" w:space="0" w:color="auto"/>
            <w:right w:val="none" w:sz="0" w:space="0" w:color="auto"/>
          </w:divBdr>
        </w:div>
        <w:div w:id="1639728096">
          <w:marLeft w:val="0"/>
          <w:marRight w:val="0"/>
          <w:marTop w:val="0"/>
          <w:marBottom w:val="0"/>
          <w:divBdr>
            <w:top w:val="none" w:sz="0" w:space="0" w:color="auto"/>
            <w:left w:val="none" w:sz="0" w:space="0" w:color="auto"/>
            <w:bottom w:val="none" w:sz="0" w:space="0" w:color="auto"/>
            <w:right w:val="none" w:sz="0" w:space="0" w:color="auto"/>
          </w:divBdr>
        </w:div>
        <w:div w:id="2019648923">
          <w:marLeft w:val="0"/>
          <w:marRight w:val="0"/>
          <w:marTop w:val="0"/>
          <w:marBottom w:val="0"/>
          <w:divBdr>
            <w:top w:val="none" w:sz="0" w:space="0" w:color="auto"/>
            <w:left w:val="none" w:sz="0" w:space="0" w:color="auto"/>
            <w:bottom w:val="none" w:sz="0" w:space="0" w:color="auto"/>
            <w:right w:val="none" w:sz="0" w:space="0" w:color="auto"/>
          </w:divBdr>
        </w:div>
        <w:div w:id="2030793921">
          <w:marLeft w:val="0"/>
          <w:marRight w:val="0"/>
          <w:marTop w:val="0"/>
          <w:marBottom w:val="0"/>
          <w:divBdr>
            <w:top w:val="none" w:sz="0" w:space="0" w:color="auto"/>
            <w:left w:val="none" w:sz="0" w:space="0" w:color="auto"/>
            <w:bottom w:val="none" w:sz="0" w:space="0" w:color="auto"/>
            <w:right w:val="none" w:sz="0" w:space="0" w:color="auto"/>
          </w:divBdr>
        </w:div>
        <w:div w:id="2067529823">
          <w:marLeft w:val="0"/>
          <w:marRight w:val="0"/>
          <w:marTop w:val="0"/>
          <w:marBottom w:val="0"/>
          <w:divBdr>
            <w:top w:val="none" w:sz="0" w:space="0" w:color="auto"/>
            <w:left w:val="none" w:sz="0" w:space="0" w:color="auto"/>
            <w:bottom w:val="none" w:sz="0" w:space="0" w:color="auto"/>
            <w:right w:val="none" w:sz="0" w:space="0" w:color="auto"/>
          </w:divBdr>
        </w:div>
      </w:divsChild>
    </w:div>
    <w:div w:id="346761994">
      <w:bodyDiv w:val="1"/>
      <w:marLeft w:val="0"/>
      <w:marRight w:val="0"/>
      <w:marTop w:val="0"/>
      <w:marBottom w:val="0"/>
      <w:divBdr>
        <w:top w:val="none" w:sz="0" w:space="0" w:color="auto"/>
        <w:left w:val="none" w:sz="0" w:space="0" w:color="auto"/>
        <w:bottom w:val="none" w:sz="0" w:space="0" w:color="auto"/>
        <w:right w:val="none" w:sz="0" w:space="0" w:color="auto"/>
      </w:divBdr>
      <w:divsChild>
        <w:div w:id="59252919">
          <w:marLeft w:val="0"/>
          <w:marRight w:val="0"/>
          <w:marTop w:val="0"/>
          <w:marBottom w:val="0"/>
          <w:divBdr>
            <w:top w:val="none" w:sz="0" w:space="0" w:color="auto"/>
            <w:left w:val="none" w:sz="0" w:space="0" w:color="auto"/>
            <w:bottom w:val="none" w:sz="0" w:space="0" w:color="auto"/>
            <w:right w:val="none" w:sz="0" w:space="0" w:color="auto"/>
          </w:divBdr>
        </w:div>
        <w:div w:id="62684717">
          <w:marLeft w:val="0"/>
          <w:marRight w:val="0"/>
          <w:marTop w:val="0"/>
          <w:marBottom w:val="0"/>
          <w:divBdr>
            <w:top w:val="none" w:sz="0" w:space="0" w:color="auto"/>
            <w:left w:val="none" w:sz="0" w:space="0" w:color="auto"/>
            <w:bottom w:val="none" w:sz="0" w:space="0" w:color="auto"/>
            <w:right w:val="none" w:sz="0" w:space="0" w:color="auto"/>
          </w:divBdr>
        </w:div>
        <w:div w:id="166871997">
          <w:marLeft w:val="0"/>
          <w:marRight w:val="0"/>
          <w:marTop w:val="0"/>
          <w:marBottom w:val="0"/>
          <w:divBdr>
            <w:top w:val="none" w:sz="0" w:space="0" w:color="auto"/>
            <w:left w:val="none" w:sz="0" w:space="0" w:color="auto"/>
            <w:bottom w:val="none" w:sz="0" w:space="0" w:color="auto"/>
            <w:right w:val="none" w:sz="0" w:space="0" w:color="auto"/>
          </w:divBdr>
        </w:div>
        <w:div w:id="167260711">
          <w:marLeft w:val="0"/>
          <w:marRight w:val="0"/>
          <w:marTop w:val="0"/>
          <w:marBottom w:val="0"/>
          <w:divBdr>
            <w:top w:val="none" w:sz="0" w:space="0" w:color="auto"/>
            <w:left w:val="none" w:sz="0" w:space="0" w:color="auto"/>
            <w:bottom w:val="none" w:sz="0" w:space="0" w:color="auto"/>
            <w:right w:val="none" w:sz="0" w:space="0" w:color="auto"/>
          </w:divBdr>
        </w:div>
        <w:div w:id="169372309">
          <w:marLeft w:val="0"/>
          <w:marRight w:val="0"/>
          <w:marTop w:val="0"/>
          <w:marBottom w:val="0"/>
          <w:divBdr>
            <w:top w:val="none" w:sz="0" w:space="0" w:color="auto"/>
            <w:left w:val="none" w:sz="0" w:space="0" w:color="auto"/>
            <w:bottom w:val="none" w:sz="0" w:space="0" w:color="auto"/>
            <w:right w:val="none" w:sz="0" w:space="0" w:color="auto"/>
          </w:divBdr>
        </w:div>
        <w:div w:id="191457615">
          <w:marLeft w:val="0"/>
          <w:marRight w:val="0"/>
          <w:marTop w:val="0"/>
          <w:marBottom w:val="0"/>
          <w:divBdr>
            <w:top w:val="none" w:sz="0" w:space="0" w:color="auto"/>
            <w:left w:val="none" w:sz="0" w:space="0" w:color="auto"/>
            <w:bottom w:val="none" w:sz="0" w:space="0" w:color="auto"/>
            <w:right w:val="none" w:sz="0" w:space="0" w:color="auto"/>
          </w:divBdr>
        </w:div>
        <w:div w:id="205263749">
          <w:marLeft w:val="0"/>
          <w:marRight w:val="0"/>
          <w:marTop w:val="0"/>
          <w:marBottom w:val="0"/>
          <w:divBdr>
            <w:top w:val="none" w:sz="0" w:space="0" w:color="auto"/>
            <w:left w:val="none" w:sz="0" w:space="0" w:color="auto"/>
            <w:bottom w:val="none" w:sz="0" w:space="0" w:color="auto"/>
            <w:right w:val="none" w:sz="0" w:space="0" w:color="auto"/>
          </w:divBdr>
        </w:div>
        <w:div w:id="211815542">
          <w:marLeft w:val="0"/>
          <w:marRight w:val="0"/>
          <w:marTop w:val="0"/>
          <w:marBottom w:val="0"/>
          <w:divBdr>
            <w:top w:val="none" w:sz="0" w:space="0" w:color="auto"/>
            <w:left w:val="none" w:sz="0" w:space="0" w:color="auto"/>
            <w:bottom w:val="none" w:sz="0" w:space="0" w:color="auto"/>
            <w:right w:val="none" w:sz="0" w:space="0" w:color="auto"/>
          </w:divBdr>
        </w:div>
        <w:div w:id="234166298">
          <w:marLeft w:val="0"/>
          <w:marRight w:val="0"/>
          <w:marTop w:val="0"/>
          <w:marBottom w:val="0"/>
          <w:divBdr>
            <w:top w:val="none" w:sz="0" w:space="0" w:color="auto"/>
            <w:left w:val="none" w:sz="0" w:space="0" w:color="auto"/>
            <w:bottom w:val="none" w:sz="0" w:space="0" w:color="auto"/>
            <w:right w:val="none" w:sz="0" w:space="0" w:color="auto"/>
          </w:divBdr>
        </w:div>
        <w:div w:id="274410504">
          <w:marLeft w:val="0"/>
          <w:marRight w:val="0"/>
          <w:marTop w:val="0"/>
          <w:marBottom w:val="0"/>
          <w:divBdr>
            <w:top w:val="none" w:sz="0" w:space="0" w:color="auto"/>
            <w:left w:val="none" w:sz="0" w:space="0" w:color="auto"/>
            <w:bottom w:val="none" w:sz="0" w:space="0" w:color="auto"/>
            <w:right w:val="none" w:sz="0" w:space="0" w:color="auto"/>
          </w:divBdr>
        </w:div>
        <w:div w:id="294875706">
          <w:marLeft w:val="0"/>
          <w:marRight w:val="0"/>
          <w:marTop w:val="0"/>
          <w:marBottom w:val="0"/>
          <w:divBdr>
            <w:top w:val="none" w:sz="0" w:space="0" w:color="auto"/>
            <w:left w:val="none" w:sz="0" w:space="0" w:color="auto"/>
            <w:bottom w:val="none" w:sz="0" w:space="0" w:color="auto"/>
            <w:right w:val="none" w:sz="0" w:space="0" w:color="auto"/>
          </w:divBdr>
        </w:div>
        <w:div w:id="314578428">
          <w:marLeft w:val="0"/>
          <w:marRight w:val="0"/>
          <w:marTop w:val="0"/>
          <w:marBottom w:val="0"/>
          <w:divBdr>
            <w:top w:val="none" w:sz="0" w:space="0" w:color="auto"/>
            <w:left w:val="none" w:sz="0" w:space="0" w:color="auto"/>
            <w:bottom w:val="none" w:sz="0" w:space="0" w:color="auto"/>
            <w:right w:val="none" w:sz="0" w:space="0" w:color="auto"/>
          </w:divBdr>
        </w:div>
        <w:div w:id="319116975">
          <w:marLeft w:val="0"/>
          <w:marRight w:val="0"/>
          <w:marTop w:val="0"/>
          <w:marBottom w:val="0"/>
          <w:divBdr>
            <w:top w:val="none" w:sz="0" w:space="0" w:color="auto"/>
            <w:left w:val="none" w:sz="0" w:space="0" w:color="auto"/>
            <w:bottom w:val="none" w:sz="0" w:space="0" w:color="auto"/>
            <w:right w:val="none" w:sz="0" w:space="0" w:color="auto"/>
          </w:divBdr>
        </w:div>
        <w:div w:id="360858702">
          <w:marLeft w:val="0"/>
          <w:marRight w:val="0"/>
          <w:marTop w:val="0"/>
          <w:marBottom w:val="0"/>
          <w:divBdr>
            <w:top w:val="none" w:sz="0" w:space="0" w:color="auto"/>
            <w:left w:val="none" w:sz="0" w:space="0" w:color="auto"/>
            <w:bottom w:val="none" w:sz="0" w:space="0" w:color="auto"/>
            <w:right w:val="none" w:sz="0" w:space="0" w:color="auto"/>
          </w:divBdr>
        </w:div>
        <w:div w:id="380398556">
          <w:marLeft w:val="0"/>
          <w:marRight w:val="0"/>
          <w:marTop w:val="0"/>
          <w:marBottom w:val="0"/>
          <w:divBdr>
            <w:top w:val="none" w:sz="0" w:space="0" w:color="auto"/>
            <w:left w:val="none" w:sz="0" w:space="0" w:color="auto"/>
            <w:bottom w:val="none" w:sz="0" w:space="0" w:color="auto"/>
            <w:right w:val="none" w:sz="0" w:space="0" w:color="auto"/>
          </w:divBdr>
        </w:div>
        <w:div w:id="433943235">
          <w:marLeft w:val="0"/>
          <w:marRight w:val="0"/>
          <w:marTop w:val="0"/>
          <w:marBottom w:val="0"/>
          <w:divBdr>
            <w:top w:val="none" w:sz="0" w:space="0" w:color="auto"/>
            <w:left w:val="none" w:sz="0" w:space="0" w:color="auto"/>
            <w:bottom w:val="none" w:sz="0" w:space="0" w:color="auto"/>
            <w:right w:val="none" w:sz="0" w:space="0" w:color="auto"/>
          </w:divBdr>
        </w:div>
        <w:div w:id="465896892">
          <w:marLeft w:val="0"/>
          <w:marRight w:val="0"/>
          <w:marTop w:val="0"/>
          <w:marBottom w:val="0"/>
          <w:divBdr>
            <w:top w:val="none" w:sz="0" w:space="0" w:color="auto"/>
            <w:left w:val="none" w:sz="0" w:space="0" w:color="auto"/>
            <w:bottom w:val="none" w:sz="0" w:space="0" w:color="auto"/>
            <w:right w:val="none" w:sz="0" w:space="0" w:color="auto"/>
          </w:divBdr>
        </w:div>
        <w:div w:id="558714889">
          <w:marLeft w:val="0"/>
          <w:marRight w:val="0"/>
          <w:marTop w:val="0"/>
          <w:marBottom w:val="0"/>
          <w:divBdr>
            <w:top w:val="none" w:sz="0" w:space="0" w:color="auto"/>
            <w:left w:val="none" w:sz="0" w:space="0" w:color="auto"/>
            <w:bottom w:val="none" w:sz="0" w:space="0" w:color="auto"/>
            <w:right w:val="none" w:sz="0" w:space="0" w:color="auto"/>
          </w:divBdr>
        </w:div>
        <w:div w:id="608853733">
          <w:marLeft w:val="0"/>
          <w:marRight w:val="0"/>
          <w:marTop w:val="0"/>
          <w:marBottom w:val="0"/>
          <w:divBdr>
            <w:top w:val="none" w:sz="0" w:space="0" w:color="auto"/>
            <w:left w:val="none" w:sz="0" w:space="0" w:color="auto"/>
            <w:bottom w:val="none" w:sz="0" w:space="0" w:color="auto"/>
            <w:right w:val="none" w:sz="0" w:space="0" w:color="auto"/>
          </w:divBdr>
        </w:div>
        <w:div w:id="692918451">
          <w:marLeft w:val="0"/>
          <w:marRight w:val="0"/>
          <w:marTop w:val="0"/>
          <w:marBottom w:val="0"/>
          <w:divBdr>
            <w:top w:val="none" w:sz="0" w:space="0" w:color="auto"/>
            <w:left w:val="none" w:sz="0" w:space="0" w:color="auto"/>
            <w:bottom w:val="none" w:sz="0" w:space="0" w:color="auto"/>
            <w:right w:val="none" w:sz="0" w:space="0" w:color="auto"/>
          </w:divBdr>
        </w:div>
        <w:div w:id="773551503">
          <w:marLeft w:val="0"/>
          <w:marRight w:val="0"/>
          <w:marTop w:val="0"/>
          <w:marBottom w:val="0"/>
          <w:divBdr>
            <w:top w:val="none" w:sz="0" w:space="0" w:color="auto"/>
            <w:left w:val="none" w:sz="0" w:space="0" w:color="auto"/>
            <w:bottom w:val="none" w:sz="0" w:space="0" w:color="auto"/>
            <w:right w:val="none" w:sz="0" w:space="0" w:color="auto"/>
          </w:divBdr>
        </w:div>
        <w:div w:id="784353682">
          <w:marLeft w:val="0"/>
          <w:marRight w:val="0"/>
          <w:marTop w:val="0"/>
          <w:marBottom w:val="0"/>
          <w:divBdr>
            <w:top w:val="none" w:sz="0" w:space="0" w:color="auto"/>
            <w:left w:val="none" w:sz="0" w:space="0" w:color="auto"/>
            <w:bottom w:val="none" w:sz="0" w:space="0" w:color="auto"/>
            <w:right w:val="none" w:sz="0" w:space="0" w:color="auto"/>
          </w:divBdr>
        </w:div>
        <w:div w:id="845553363">
          <w:marLeft w:val="0"/>
          <w:marRight w:val="0"/>
          <w:marTop w:val="0"/>
          <w:marBottom w:val="0"/>
          <w:divBdr>
            <w:top w:val="none" w:sz="0" w:space="0" w:color="auto"/>
            <w:left w:val="none" w:sz="0" w:space="0" w:color="auto"/>
            <w:bottom w:val="none" w:sz="0" w:space="0" w:color="auto"/>
            <w:right w:val="none" w:sz="0" w:space="0" w:color="auto"/>
          </w:divBdr>
        </w:div>
        <w:div w:id="863132066">
          <w:marLeft w:val="0"/>
          <w:marRight w:val="0"/>
          <w:marTop w:val="0"/>
          <w:marBottom w:val="0"/>
          <w:divBdr>
            <w:top w:val="none" w:sz="0" w:space="0" w:color="auto"/>
            <w:left w:val="none" w:sz="0" w:space="0" w:color="auto"/>
            <w:bottom w:val="none" w:sz="0" w:space="0" w:color="auto"/>
            <w:right w:val="none" w:sz="0" w:space="0" w:color="auto"/>
          </w:divBdr>
        </w:div>
        <w:div w:id="943225831">
          <w:marLeft w:val="0"/>
          <w:marRight w:val="0"/>
          <w:marTop w:val="0"/>
          <w:marBottom w:val="0"/>
          <w:divBdr>
            <w:top w:val="none" w:sz="0" w:space="0" w:color="auto"/>
            <w:left w:val="none" w:sz="0" w:space="0" w:color="auto"/>
            <w:bottom w:val="none" w:sz="0" w:space="0" w:color="auto"/>
            <w:right w:val="none" w:sz="0" w:space="0" w:color="auto"/>
          </w:divBdr>
        </w:div>
        <w:div w:id="990871238">
          <w:marLeft w:val="0"/>
          <w:marRight w:val="0"/>
          <w:marTop w:val="0"/>
          <w:marBottom w:val="0"/>
          <w:divBdr>
            <w:top w:val="none" w:sz="0" w:space="0" w:color="auto"/>
            <w:left w:val="none" w:sz="0" w:space="0" w:color="auto"/>
            <w:bottom w:val="none" w:sz="0" w:space="0" w:color="auto"/>
            <w:right w:val="none" w:sz="0" w:space="0" w:color="auto"/>
          </w:divBdr>
        </w:div>
        <w:div w:id="999842790">
          <w:marLeft w:val="0"/>
          <w:marRight w:val="0"/>
          <w:marTop w:val="0"/>
          <w:marBottom w:val="0"/>
          <w:divBdr>
            <w:top w:val="none" w:sz="0" w:space="0" w:color="auto"/>
            <w:left w:val="none" w:sz="0" w:space="0" w:color="auto"/>
            <w:bottom w:val="none" w:sz="0" w:space="0" w:color="auto"/>
            <w:right w:val="none" w:sz="0" w:space="0" w:color="auto"/>
          </w:divBdr>
        </w:div>
        <w:div w:id="1057508769">
          <w:marLeft w:val="0"/>
          <w:marRight w:val="0"/>
          <w:marTop w:val="0"/>
          <w:marBottom w:val="0"/>
          <w:divBdr>
            <w:top w:val="none" w:sz="0" w:space="0" w:color="auto"/>
            <w:left w:val="none" w:sz="0" w:space="0" w:color="auto"/>
            <w:bottom w:val="none" w:sz="0" w:space="0" w:color="auto"/>
            <w:right w:val="none" w:sz="0" w:space="0" w:color="auto"/>
          </w:divBdr>
        </w:div>
        <w:div w:id="1107577385">
          <w:marLeft w:val="0"/>
          <w:marRight w:val="0"/>
          <w:marTop w:val="0"/>
          <w:marBottom w:val="0"/>
          <w:divBdr>
            <w:top w:val="none" w:sz="0" w:space="0" w:color="auto"/>
            <w:left w:val="none" w:sz="0" w:space="0" w:color="auto"/>
            <w:bottom w:val="none" w:sz="0" w:space="0" w:color="auto"/>
            <w:right w:val="none" w:sz="0" w:space="0" w:color="auto"/>
          </w:divBdr>
        </w:div>
        <w:div w:id="1291746552">
          <w:marLeft w:val="0"/>
          <w:marRight w:val="0"/>
          <w:marTop w:val="0"/>
          <w:marBottom w:val="0"/>
          <w:divBdr>
            <w:top w:val="none" w:sz="0" w:space="0" w:color="auto"/>
            <w:left w:val="none" w:sz="0" w:space="0" w:color="auto"/>
            <w:bottom w:val="none" w:sz="0" w:space="0" w:color="auto"/>
            <w:right w:val="none" w:sz="0" w:space="0" w:color="auto"/>
          </w:divBdr>
        </w:div>
        <w:div w:id="1428694802">
          <w:marLeft w:val="0"/>
          <w:marRight w:val="0"/>
          <w:marTop w:val="0"/>
          <w:marBottom w:val="0"/>
          <w:divBdr>
            <w:top w:val="none" w:sz="0" w:space="0" w:color="auto"/>
            <w:left w:val="none" w:sz="0" w:space="0" w:color="auto"/>
            <w:bottom w:val="none" w:sz="0" w:space="0" w:color="auto"/>
            <w:right w:val="none" w:sz="0" w:space="0" w:color="auto"/>
          </w:divBdr>
        </w:div>
        <w:div w:id="1520315895">
          <w:marLeft w:val="0"/>
          <w:marRight w:val="0"/>
          <w:marTop w:val="0"/>
          <w:marBottom w:val="0"/>
          <w:divBdr>
            <w:top w:val="none" w:sz="0" w:space="0" w:color="auto"/>
            <w:left w:val="none" w:sz="0" w:space="0" w:color="auto"/>
            <w:bottom w:val="none" w:sz="0" w:space="0" w:color="auto"/>
            <w:right w:val="none" w:sz="0" w:space="0" w:color="auto"/>
          </w:divBdr>
        </w:div>
        <w:div w:id="1662392902">
          <w:marLeft w:val="0"/>
          <w:marRight w:val="0"/>
          <w:marTop w:val="0"/>
          <w:marBottom w:val="0"/>
          <w:divBdr>
            <w:top w:val="none" w:sz="0" w:space="0" w:color="auto"/>
            <w:left w:val="none" w:sz="0" w:space="0" w:color="auto"/>
            <w:bottom w:val="none" w:sz="0" w:space="0" w:color="auto"/>
            <w:right w:val="none" w:sz="0" w:space="0" w:color="auto"/>
          </w:divBdr>
        </w:div>
        <w:div w:id="1772362124">
          <w:marLeft w:val="0"/>
          <w:marRight w:val="0"/>
          <w:marTop w:val="0"/>
          <w:marBottom w:val="0"/>
          <w:divBdr>
            <w:top w:val="none" w:sz="0" w:space="0" w:color="auto"/>
            <w:left w:val="none" w:sz="0" w:space="0" w:color="auto"/>
            <w:bottom w:val="none" w:sz="0" w:space="0" w:color="auto"/>
            <w:right w:val="none" w:sz="0" w:space="0" w:color="auto"/>
          </w:divBdr>
        </w:div>
        <w:div w:id="1835686368">
          <w:marLeft w:val="0"/>
          <w:marRight w:val="0"/>
          <w:marTop w:val="0"/>
          <w:marBottom w:val="0"/>
          <w:divBdr>
            <w:top w:val="none" w:sz="0" w:space="0" w:color="auto"/>
            <w:left w:val="none" w:sz="0" w:space="0" w:color="auto"/>
            <w:bottom w:val="none" w:sz="0" w:space="0" w:color="auto"/>
            <w:right w:val="none" w:sz="0" w:space="0" w:color="auto"/>
          </w:divBdr>
        </w:div>
        <w:div w:id="1864514061">
          <w:marLeft w:val="0"/>
          <w:marRight w:val="0"/>
          <w:marTop w:val="0"/>
          <w:marBottom w:val="0"/>
          <w:divBdr>
            <w:top w:val="none" w:sz="0" w:space="0" w:color="auto"/>
            <w:left w:val="none" w:sz="0" w:space="0" w:color="auto"/>
            <w:bottom w:val="none" w:sz="0" w:space="0" w:color="auto"/>
            <w:right w:val="none" w:sz="0" w:space="0" w:color="auto"/>
          </w:divBdr>
        </w:div>
        <w:div w:id="2004619063">
          <w:marLeft w:val="0"/>
          <w:marRight w:val="0"/>
          <w:marTop w:val="0"/>
          <w:marBottom w:val="0"/>
          <w:divBdr>
            <w:top w:val="none" w:sz="0" w:space="0" w:color="auto"/>
            <w:left w:val="none" w:sz="0" w:space="0" w:color="auto"/>
            <w:bottom w:val="none" w:sz="0" w:space="0" w:color="auto"/>
            <w:right w:val="none" w:sz="0" w:space="0" w:color="auto"/>
          </w:divBdr>
        </w:div>
        <w:div w:id="2042898605">
          <w:marLeft w:val="0"/>
          <w:marRight w:val="0"/>
          <w:marTop w:val="0"/>
          <w:marBottom w:val="0"/>
          <w:divBdr>
            <w:top w:val="none" w:sz="0" w:space="0" w:color="auto"/>
            <w:left w:val="none" w:sz="0" w:space="0" w:color="auto"/>
            <w:bottom w:val="none" w:sz="0" w:space="0" w:color="auto"/>
            <w:right w:val="none" w:sz="0" w:space="0" w:color="auto"/>
          </w:divBdr>
        </w:div>
        <w:div w:id="2102531151">
          <w:marLeft w:val="0"/>
          <w:marRight w:val="0"/>
          <w:marTop w:val="0"/>
          <w:marBottom w:val="0"/>
          <w:divBdr>
            <w:top w:val="none" w:sz="0" w:space="0" w:color="auto"/>
            <w:left w:val="none" w:sz="0" w:space="0" w:color="auto"/>
            <w:bottom w:val="none" w:sz="0" w:space="0" w:color="auto"/>
            <w:right w:val="none" w:sz="0" w:space="0" w:color="auto"/>
          </w:divBdr>
        </w:div>
        <w:div w:id="2127575839">
          <w:marLeft w:val="0"/>
          <w:marRight w:val="0"/>
          <w:marTop w:val="0"/>
          <w:marBottom w:val="0"/>
          <w:divBdr>
            <w:top w:val="none" w:sz="0" w:space="0" w:color="auto"/>
            <w:left w:val="none" w:sz="0" w:space="0" w:color="auto"/>
            <w:bottom w:val="none" w:sz="0" w:space="0" w:color="auto"/>
            <w:right w:val="none" w:sz="0" w:space="0" w:color="auto"/>
          </w:divBdr>
        </w:div>
      </w:divsChild>
    </w:div>
    <w:div w:id="350033248">
      <w:bodyDiv w:val="1"/>
      <w:marLeft w:val="0"/>
      <w:marRight w:val="0"/>
      <w:marTop w:val="0"/>
      <w:marBottom w:val="0"/>
      <w:divBdr>
        <w:top w:val="none" w:sz="0" w:space="0" w:color="auto"/>
        <w:left w:val="none" w:sz="0" w:space="0" w:color="auto"/>
        <w:bottom w:val="none" w:sz="0" w:space="0" w:color="auto"/>
        <w:right w:val="none" w:sz="0" w:space="0" w:color="auto"/>
      </w:divBdr>
    </w:div>
    <w:div w:id="391925129">
      <w:bodyDiv w:val="1"/>
      <w:marLeft w:val="0"/>
      <w:marRight w:val="0"/>
      <w:marTop w:val="0"/>
      <w:marBottom w:val="0"/>
      <w:divBdr>
        <w:top w:val="none" w:sz="0" w:space="0" w:color="auto"/>
        <w:left w:val="none" w:sz="0" w:space="0" w:color="auto"/>
        <w:bottom w:val="none" w:sz="0" w:space="0" w:color="auto"/>
        <w:right w:val="none" w:sz="0" w:space="0" w:color="auto"/>
      </w:divBdr>
      <w:divsChild>
        <w:div w:id="666594967">
          <w:marLeft w:val="0"/>
          <w:marRight w:val="0"/>
          <w:marTop w:val="0"/>
          <w:marBottom w:val="0"/>
          <w:divBdr>
            <w:top w:val="none" w:sz="0" w:space="0" w:color="auto"/>
            <w:left w:val="none" w:sz="0" w:space="0" w:color="auto"/>
            <w:bottom w:val="none" w:sz="0" w:space="0" w:color="auto"/>
            <w:right w:val="none" w:sz="0" w:space="0" w:color="auto"/>
          </w:divBdr>
          <w:divsChild>
            <w:div w:id="997004300">
              <w:marLeft w:val="0"/>
              <w:marRight w:val="0"/>
              <w:marTop w:val="0"/>
              <w:marBottom w:val="0"/>
              <w:divBdr>
                <w:top w:val="none" w:sz="0" w:space="0" w:color="auto"/>
                <w:left w:val="none" w:sz="0" w:space="0" w:color="auto"/>
                <w:bottom w:val="none" w:sz="0" w:space="0" w:color="auto"/>
                <w:right w:val="none" w:sz="0" w:space="0" w:color="auto"/>
              </w:divBdr>
              <w:divsChild>
                <w:div w:id="153568969">
                  <w:marLeft w:val="300"/>
                  <w:marRight w:val="0"/>
                  <w:marTop w:val="0"/>
                  <w:marBottom w:val="0"/>
                  <w:divBdr>
                    <w:top w:val="none" w:sz="0" w:space="0" w:color="auto"/>
                    <w:left w:val="none" w:sz="0" w:space="0" w:color="auto"/>
                    <w:bottom w:val="none" w:sz="0" w:space="0" w:color="auto"/>
                    <w:right w:val="none" w:sz="0" w:space="0" w:color="auto"/>
                  </w:divBdr>
                </w:div>
                <w:div w:id="552618032">
                  <w:marLeft w:val="300"/>
                  <w:marRight w:val="0"/>
                  <w:marTop w:val="0"/>
                  <w:marBottom w:val="0"/>
                  <w:divBdr>
                    <w:top w:val="none" w:sz="0" w:space="0" w:color="auto"/>
                    <w:left w:val="none" w:sz="0" w:space="0" w:color="auto"/>
                    <w:bottom w:val="none" w:sz="0" w:space="0" w:color="auto"/>
                    <w:right w:val="none" w:sz="0" w:space="0" w:color="auto"/>
                  </w:divBdr>
                </w:div>
                <w:div w:id="952902655">
                  <w:marLeft w:val="300"/>
                  <w:marRight w:val="0"/>
                  <w:marTop w:val="0"/>
                  <w:marBottom w:val="0"/>
                  <w:divBdr>
                    <w:top w:val="none" w:sz="0" w:space="0" w:color="auto"/>
                    <w:left w:val="none" w:sz="0" w:space="0" w:color="auto"/>
                    <w:bottom w:val="none" w:sz="0" w:space="0" w:color="auto"/>
                    <w:right w:val="none" w:sz="0" w:space="0" w:color="auto"/>
                  </w:divBdr>
                </w:div>
                <w:div w:id="2129397575">
                  <w:marLeft w:val="300"/>
                  <w:marRight w:val="0"/>
                  <w:marTop w:val="0"/>
                  <w:marBottom w:val="0"/>
                  <w:divBdr>
                    <w:top w:val="none" w:sz="0" w:space="0" w:color="auto"/>
                    <w:left w:val="none" w:sz="0" w:space="0" w:color="auto"/>
                    <w:bottom w:val="none" w:sz="0" w:space="0" w:color="auto"/>
                    <w:right w:val="none" w:sz="0" w:space="0" w:color="auto"/>
                  </w:divBdr>
                </w:div>
                <w:div w:id="2142723812">
                  <w:marLeft w:val="300"/>
                  <w:marRight w:val="0"/>
                  <w:marTop w:val="0"/>
                  <w:marBottom w:val="0"/>
                  <w:divBdr>
                    <w:top w:val="none" w:sz="0" w:space="0" w:color="auto"/>
                    <w:left w:val="none" w:sz="0" w:space="0" w:color="auto"/>
                    <w:bottom w:val="none" w:sz="0" w:space="0" w:color="auto"/>
                    <w:right w:val="none" w:sz="0" w:space="0" w:color="auto"/>
                  </w:divBdr>
                </w:div>
              </w:divsChild>
            </w:div>
            <w:div w:id="1159033479">
              <w:marLeft w:val="0"/>
              <w:marRight w:val="0"/>
              <w:marTop w:val="0"/>
              <w:marBottom w:val="0"/>
              <w:divBdr>
                <w:top w:val="none" w:sz="0" w:space="0" w:color="auto"/>
                <w:left w:val="none" w:sz="0" w:space="0" w:color="auto"/>
                <w:bottom w:val="none" w:sz="0" w:space="0" w:color="auto"/>
                <w:right w:val="none" w:sz="0" w:space="0" w:color="auto"/>
              </w:divBdr>
            </w:div>
            <w:div w:id="1331298485">
              <w:marLeft w:val="0"/>
              <w:marRight w:val="0"/>
              <w:marTop w:val="0"/>
              <w:marBottom w:val="0"/>
              <w:divBdr>
                <w:top w:val="none" w:sz="0" w:space="0" w:color="auto"/>
                <w:left w:val="none" w:sz="0" w:space="0" w:color="auto"/>
                <w:bottom w:val="none" w:sz="0" w:space="0" w:color="auto"/>
                <w:right w:val="none" w:sz="0" w:space="0" w:color="auto"/>
              </w:divBdr>
            </w:div>
          </w:divsChild>
        </w:div>
        <w:div w:id="1283537381">
          <w:marLeft w:val="0"/>
          <w:marRight w:val="0"/>
          <w:marTop w:val="0"/>
          <w:marBottom w:val="0"/>
          <w:divBdr>
            <w:top w:val="none" w:sz="0" w:space="0" w:color="auto"/>
            <w:left w:val="none" w:sz="0" w:space="0" w:color="auto"/>
            <w:bottom w:val="none" w:sz="0" w:space="0" w:color="auto"/>
            <w:right w:val="none" w:sz="0" w:space="0" w:color="auto"/>
          </w:divBdr>
        </w:div>
      </w:divsChild>
    </w:div>
    <w:div w:id="587928832">
      <w:bodyDiv w:val="1"/>
      <w:marLeft w:val="0"/>
      <w:marRight w:val="0"/>
      <w:marTop w:val="0"/>
      <w:marBottom w:val="0"/>
      <w:divBdr>
        <w:top w:val="none" w:sz="0" w:space="0" w:color="auto"/>
        <w:left w:val="none" w:sz="0" w:space="0" w:color="auto"/>
        <w:bottom w:val="none" w:sz="0" w:space="0" w:color="auto"/>
        <w:right w:val="none" w:sz="0" w:space="0" w:color="auto"/>
      </w:divBdr>
    </w:div>
    <w:div w:id="648942588">
      <w:bodyDiv w:val="1"/>
      <w:marLeft w:val="0"/>
      <w:marRight w:val="0"/>
      <w:marTop w:val="0"/>
      <w:marBottom w:val="0"/>
      <w:divBdr>
        <w:top w:val="none" w:sz="0" w:space="0" w:color="auto"/>
        <w:left w:val="none" w:sz="0" w:space="0" w:color="auto"/>
        <w:bottom w:val="none" w:sz="0" w:space="0" w:color="auto"/>
        <w:right w:val="none" w:sz="0" w:space="0" w:color="auto"/>
      </w:divBdr>
    </w:div>
    <w:div w:id="755787317">
      <w:bodyDiv w:val="1"/>
      <w:marLeft w:val="0"/>
      <w:marRight w:val="0"/>
      <w:marTop w:val="0"/>
      <w:marBottom w:val="0"/>
      <w:divBdr>
        <w:top w:val="none" w:sz="0" w:space="0" w:color="auto"/>
        <w:left w:val="none" w:sz="0" w:space="0" w:color="auto"/>
        <w:bottom w:val="none" w:sz="0" w:space="0" w:color="auto"/>
        <w:right w:val="none" w:sz="0" w:space="0" w:color="auto"/>
      </w:divBdr>
    </w:div>
    <w:div w:id="786703796">
      <w:bodyDiv w:val="1"/>
      <w:marLeft w:val="0"/>
      <w:marRight w:val="0"/>
      <w:marTop w:val="0"/>
      <w:marBottom w:val="0"/>
      <w:divBdr>
        <w:top w:val="none" w:sz="0" w:space="0" w:color="auto"/>
        <w:left w:val="none" w:sz="0" w:space="0" w:color="auto"/>
        <w:bottom w:val="none" w:sz="0" w:space="0" w:color="auto"/>
        <w:right w:val="none" w:sz="0" w:space="0" w:color="auto"/>
      </w:divBdr>
    </w:div>
    <w:div w:id="899289890">
      <w:bodyDiv w:val="1"/>
      <w:marLeft w:val="0"/>
      <w:marRight w:val="0"/>
      <w:marTop w:val="0"/>
      <w:marBottom w:val="0"/>
      <w:divBdr>
        <w:top w:val="none" w:sz="0" w:space="0" w:color="auto"/>
        <w:left w:val="none" w:sz="0" w:space="0" w:color="auto"/>
        <w:bottom w:val="none" w:sz="0" w:space="0" w:color="auto"/>
        <w:right w:val="none" w:sz="0" w:space="0" w:color="auto"/>
      </w:divBdr>
    </w:div>
    <w:div w:id="964583305">
      <w:bodyDiv w:val="1"/>
      <w:marLeft w:val="0"/>
      <w:marRight w:val="0"/>
      <w:marTop w:val="0"/>
      <w:marBottom w:val="0"/>
      <w:divBdr>
        <w:top w:val="none" w:sz="0" w:space="0" w:color="auto"/>
        <w:left w:val="none" w:sz="0" w:space="0" w:color="auto"/>
        <w:bottom w:val="none" w:sz="0" w:space="0" w:color="auto"/>
        <w:right w:val="none" w:sz="0" w:space="0" w:color="auto"/>
      </w:divBdr>
      <w:divsChild>
        <w:div w:id="91248829">
          <w:marLeft w:val="0"/>
          <w:marRight w:val="0"/>
          <w:marTop w:val="0"/>
          <w:marBottom w:val="0"/>
          <w:divBdr>
            <w:top w:val="none" w:sz="0" w:space="0" w:color="auto"/>
            <w:left w:val="none" w:sz="0" w:space="0" w:color="auto"/>
            <w:bottom w:val="none" w:sz="0" w:space="0" w:color="auto"/>
            <w:right w:val="none" w:sz="0" w:space="0" w:color="auto"/>
          </w:divBdr>
        </w:div>
        <w:div w:id="274990823">
          <w:marLeft w:val="0"/>
          <w:marRight w:val="0"/>
          <w:marTop w:val="0"/>
          <w:marBottom w:val="0"/>
          <w:divBdr>
            <w:top w:val="none" w:sz="0" w:space="0" w:color="auto"/>
            <w:left w:val="none" w:sz="0" w:space="0" w:color="auto"/>
            <w:bottom w:val="none" w:sz="0" w:space="0" w:color="auto"/>
            <w:right w:val="none" w:sz="0" w:space="0" w:color="auto"/>
          </w:divBdr>
        </w:div>
        <w:div w:id="285426010">
          <w:marLeft w:val="0"/>
          <w:marRight w:val="0"/>
          <w:marTop w:val="0"/>
          <w:marBottom w:val="0"/>
          <w:divBdr>
            <w:top w:val="none" w:sz="0" w:space="0" w:color="auto"/>
            <w:left w:val="none" w:sz="0" w:space="0" w:color="auto"/>
            <w:bottom w:val="none" w:sz="0" w:space="0" w:color="auto"/>
            <w:right w:val="none" w:sz="0" w:space="0" w:color="auto"/>
          </w:divBdr>
        </w:div>
        <w:div w:id="300230017">
          <w:marLeft w:val="0"/>
          <w:marRight w:val="0"/>
          <w:marTop w:val="0"/>
          <w:marBottom w:val="0"/>
          <w:divBdr>
            <w:top w:val="none" w:sz="0" w:space="0" w:color="auto"/>
            <w:left w:val="none" w:sz="0" w:space="0" w:color="auto"/>
            <w:bottom w:val="none" w:sz="0" w:space="0" w:color="auto"/>
            <w:right w:val="none" w:sz="0" w:space="0" w:color="auto"/>
          </w:divBdr>
        </w:div>
        <w:div w:id="322196976">
          <w:marLeft w:val="0"/>
          <w:marRight w:val="0"/>
          <w:marTop w:val="0"/>
          <w:marBottom w:val="0"/>
          <w:divBdr>
            <w:top w:val="none" w:sz="0" w:space="0" w:color="auto"/>
            <w:left w:val="none" w:sz="0" w:space="0" w:color="auto"/>
            <w:bottom w:val="none" w:sz="0" w:space="0" w:color="auto"/>
            <w:right w:val="none" w:sz="0" w:space="0" w:color="auto"/>
          </w:divBdr>
        </w:div>
        <w:div w:id="335958087">
          <w:marLeft w:val="0"/>
          <w:marRight w:val="0"/>
          <w:marTop w:val="0"/>
          <w:marBottom w:val="0"/>
          <w:divBdr>
            <w:top w:val="none" w:sz="0" w:space="0" w:color="auto"/>
            <w:left w:val="none" w:sz="0" w:space="0" w:color="auto"/>
            <w:bottom w:val="none" w:sz="0" w:space="0" w:color="auto"/>
            <w:right w:val="none" w:sz="0" w:space="0" w:color="auto"/>
          </w:divBdr>
        </w:div>
        <w:div w:id="439381018">
          <w:marLeft w:val="0"/>
          <w:marRight w:val="0"/>
          <w:marTop w:val="0"/>
          <w:marBottom w:val="0"/>
          <w:divBdr>
            <w:top w:val="none" w:sz="0" w:space="0" w:color="auto"/>
            <w:left w:val="none" w:sz="0" w:space="0" w:color="auto"/>
            <w:bottom w:val="none" w:sz="0" w:space="0" w:color="auto"/>
            <w:right w:val="none" w:sz="0" w:space="0" w:color="auto"/>
          </w:divBdr>
        </w:div>
        <w:div w:id="460198078">
          <w:marLeft w:val="0"/>
          <w:marRight w:val="0"/>
          <w:marTop w:val="0"/>
          <w:marBottom w:val="0"/>
          <w:divBdr>
            <w:top w:val="none" w:sz="0" w:space="0" w:color="auto"/>
            <w:left w:val="none" w:sz="0" w:space="0" w:color="auto"/>
            <w:bottom w:val="none" w:sz="0" w:space="0" w:color="auto"/>
            <w:right w:val="none" w:sz="0" w:space="0" w:color="auto"/>
          </w:divBdr>
        </w:div>
        <w:div w:id="589973137">
          <w:marLeft w:val="0"/>
          <w:marRight w:val="0"/>
          <w:marTop w:val="0"/>
          <w:marBottom w:val="0"/>
          <w:divBdr>
            <w:top w:val="none" w:sz="0" w:space="0" w:color="auto"/>
            <w:left w:val="none" w:sz="0" w:space="0" w:color="auto"/>
            <w:bottom w:val="none" w:sz="0" w:space="0" w:color="auto"/>
            <w:right w:val="none" w:sz="0" w:space="0" w:color="auto"/>
          </w:divBdr>
        </w:div>
        <w:div w:id="643244425">
          <w:marLeft w:val="0"/>
          <w:marRight w:val="0"/>
          <w:marTop w:val="0"/>
          <w:marBottom w:val="0"/>
          <w:divBdr>
            <w:top w:val="none" w:sz="0" w:space="0" w:color="auto"/>
            <w:left w:val="none" w:sz="0" w:space="0" w:color="auto"/>
            <w:bottom w:val="none" w:sz="0" w:space="0" w:color="auto"/>
            <w:right w:val="none" w:sz="0" w:space="0" w:color="auto"/>
          </w:divBdr>
        </w:div>
        <w:div w:id="699936476">
          <w:marLeft w:val="0"/>
          <w:marRight w:val="0"/>
          <w:marTop w:val="0"/>
          <w:marBottom w:val="0"/>
          <w:divBdr>
            <w:top w:val="none" w:sz="0" w:space="0" w:color="auto"/>
            <w:left w:val="none" w:sz="0" w:space="0" w:color="auto"/>
            <w:bottom w:val="none" w:sz="0" w:space="0" w:color="auto"/>
            <w:right w:val="none" w:sz="0" w:space="0" w:color="auto"/>
          </w:divBdr>
        </w:div>
        <w:div w:id="867334636">
          <w:marLeft w:val="0"/>
          <w:marRight w:val="0"/>
          <w:marTop w:val="0"/>
          <w:marBottom w:val="0"/>
          <w:divBdr>
            <w:top w:val="none" w:sz="0" w:space="0" w:color="auto"/>
            <w:left w:val="none" w:sz="0" w:space="0" w:color="auto"/>
            <w:bottom w:val="none" w:sz="0" w:space="0" w:color="auto"/>
            <w:right w:val="none" w:sz="0" w:space="0" w:color="auto"/>
          </w:divBdr>
        </w:div>
        <w:div w:id="911618774">
          <w:marLeft w:val="0"/>
          <w:marRight w:val="0"/>
          <w:marTop w:val="0"/>
          <w:marBottom w:val="0"/>
          <w:divBdr>
            <w:top w:val="none" w:sz="0" w:space="0" w:color="auto"/>
            <w:left w:val="none" w:sz="0" w:space="0" w:color="auto"/>
            <w:bottom w:val="none" w:sz="0" w:space="0" w:color="auto"/>
            <w:right w:val="none" w:sz="0" w:space="0" w:color="auto"/>
          </w:divBdr>
        </w:div>
        <w:div w:id="931667040">
          <w:marLeft w:val="0"/>
          <w:marRight w:val="0"/>
          <w:marTop w:val="0"/>
          <w:marBottom w:val="0"/>
          <w:divBdr>
            <w:top w:val="none" w:sz="0" w:space="0" w:color="auto"/>
            <w:left w:val="none" w:sz="0" w:space="0" w:color="auto"/>
            <w:bottom w:val="none" w:sz="0" w:space="0" w:color="auto"/>
            <w:right w:val="none" w:sz="0" w:space="0" w:color="auto"/>
          </w:divBdr>
        </w:div>
        <w:div w:id="982613598">
          <w:marLeft w:val="0"/>
          <w:marRight w:val="0"/>
          <w:marTop w:val="0"/>
          <w:marBottom w:val="0"/>
          <w:divBdr>
            <w:top w:val="none" w:sz="0" w:space="0" w:color="auto"/>
            <w:left w:val="none" w:sz="0" w:space="0" w:color="auto"/>
            <w:bottom w:val="none" w:sz="0" w:space="0" w:color="auto"/>
            <w:right w:val="none" w:sz="0" w:space="0" w:color="auto"/>
          </w:divBdr>
        </w:div>
        <w:div w:id="1141113702">
          <w:marLeft w:val="0"/>
          <w:marRight w:val="0"/>
          <w:marTop w:val="0"/>
          <w:marBottom w:val="0"/>
          <w:divBdr>
            <w:top w:val="none" w:sz="0" w:space="0" w:color="auto"/>
            <w:left w:val="none" w:sz="0" w:space="0" w:color="auto"/>
            <w:bottom w:val="none" w:sz="0" w:space="0" w:color="auto"/>
            <w:right w:val="none" w:sz="0" w:space="0" w:color="auto"/>
          </w:divBdr>
        </w:div>
        <w:div w:id="1148668270">
          <w:marLeft w:val="0"/>
          <w:marRight w:val="0"/>
          <w:marTop w:val="0"/>
          <w:marBottom w:val="0"/>
          <w:divBdr>
            <w:top w:val="none" w:sz="0" w:space="0" w:color="auto"/>
            <w:left w:val="none" w:sz="0" w:space="0" w:color="auto"/>
            <w:bottom w:val="none" w:sz="0" w:space="0" w:color="auto"/>
            <w:right w:val="none" w:sz="0" w:space="0" w:color="auto"/>
          </w:divBdr>
        </w:div>
        <w:div w:id="1190414806">
          <w:marLeft w:val="0"/>
          <w:marRight w:val="0"/>
          <w:marTop w:val="0"/>
          <w:marBottom w:val="0"/>
          <w:divBdr>
            <w:top w:val="none" w:sz="0" w:space="0" w:color="auto"/>
            <w:left w:val="none" w:sz="0" w:space="0" w:color="auto"/>
            <w:bottom w:val="none" w:sz="0" w:space="0" w:color="auto"/>
            <w:right w:val="none" w:sz="0" w:space="0" w:color="auto"/>
          </w:divBdr>
        </w:div>
        <w:div w:id="1193300506">
          <w:marLeft w:val="0"/>
          <w:marRight w:val="0"/>
          <w:marTop w:val="0"/>
          <w:marBottom w:val="0"/>
          <w:divBdr>
            <w:top w:val="none" w:sz="0" w:space="0" w:color="auto"/>
            <w:left w:val="none" w:sz="0" w:space="0" w:color="auto"/>
            <w:bottom w:val="none" w:sz="0" w:space="0" w:color="auto"/>
            <w:right w:val="none" w:sz="0" w:space="0" w:color="auto"/>
          </w:divBdr>
        </w:div>
        <w:div w:id="1197767020">
          <w:marLeft w:val="0"/>
          <w:marRight w:val="0"/>
          <w:marTop w:val="0"/>
          <w:marBottom w:val="0"/>
          <w:divBdr>
            <w:top w:val="none" w:sz="0" w:space="0" w:color="auto"/>
            <w:left w:val="none" w:sz="0" w:space="0" w:color="auto"/>
            <w:bottom w:val="none" w:sz="0" w:space="0" w:color="auto"/>
            <w:right w:val="none" w:sz="0" w:space="0" w:color="auto"/>
          </w:divBdr>
        </w:div>
        <w:div w:id="1230530936">
          <w:marLeft w:val="0"/>
          <w:marRight w:val="0"/>
          <w:marTop w:val="0"/>
          <w:marBottom w:val="0"/>
          <w:divBdr>
            <w:top w:val="none" w:sz="0" w:space="0" w:color="auto"/>
            <w:left w:val="none" w:sz="0" w:space="0" w:color="auto"/>
            <w:bottom w:val="none" w:sz="0" w:space="0" w:color="auto"/>
            <w:right w:val="none" w:sz="0" w:space="0" w:color="auto"/>
          </w:divBdr>
        </w:div>
        <w:div w:id="1317881390">
          <w:marLeft w:val="0"/>
          <w:marRight w:val="0"/>
          <w:marTop w:val="0"/>
          <w:marBottom w:val="0"/>
          <w:divBdr>
            <w:top w:val="none" w:sz="0" w:space="0" w:color="auto"/>
            <w:left w:val="none" w:sz="0" w:space="0" w:color="auto"/>
            <w:bottom w:val="none" w:sz="0" w:space="0" w:color="auto"/>
            <w:right w:val="none" w:sz="0" w:space="0" w:color="auto"/>
          </w:divBdr>
        </w:div>
        <w:div w:id="1349020121">
          <w:marLeft w:val="0"/>
          <w:marRight w:val="0"/>
          <w:marTop w:val="0"/>
          <w:marBottom w:val="0"/>
          <w:divBdr>
            <w:top w:val="none" w:sz="0" w:space="0" w:color="auto"/>
            <w:left w:val="none" w:sz="0" w:space="0" w:color="auto"/>
            <w:bottom w:val="none" w:sz="0" w:space="0" w:color="auto"/>
            <w:right w:val="none" w:sz="0" w:space="0" w:color="auto"/>
          </w:divBdr>
        </w:div>
        <w:div w:id="1374649067">
          <w:marLeft w:val="0"/>
          <w:marRight w:val="0"/>
          <w:marTop w:val="0"/>
          <w:marBottom w:val="0"/>
          <w:divBdr>
            <w:top w:val="none" w:sz="0" w:space="0" w:color="auto"/>
            <w:left w:val="none" w:sz="0" w:space="0" w:color="auto"/>
            <w:bottom w:val="none" w:sz="0" w:space="0" w:color="auto"/>
            <w:right w:val="none" w:sz="0" w:space="0" w:color="auto"/>
          </w:divBdr>
        </w:div>
        <w:div w:id="1382821296">
          <w:marLeft w:val="0"/>
          <w:marRight w:val="0"/>
          <w:marTop w:val="0"/>
          <w:marBottom w:val="0"/>
          <w:divBdr>
            <w:top w:val="none" w:sz="0" w:space="0" w:color="auto"/>
            <w:left w:val="none" w:sz="0" w:space="0" w:color="auto"/>
            <w:bottom w:val="none" w:sz="0" w:space="0" w:color="auto"/>
            <w:right w:val="none" w:sz="0" w:space="0" w:color="auto"/>
          </w:divBdr>
        </w:div>
        <w:div w:id="1390298356">
          <w:marLeft w:val="0"/>
          <w:marRight w:val="0"/>
          <w:marTop w:val="0"/>
          <w:marBottom w:val="0"/>
          <w:divBdr>
            <w:top w:val="none" w:sz="0" w:space="0" w:color="auto"/>
            <w:left w:val="none" w:sz="0" w:space="0" w:color="auto"/>
            <w:bottom w:val="none" w:sz="0" w:space="0" w:color="auto"/>
            <w:right w:val="none" w:sz="0" w:space="0" w:color="auto"/>
          </w:divBdr>
        </w:div>
        <w:div w:id="1417092361">
          <w:marLeft w:val="0"/>
          <w:marRight w:val="0"/>
          <w:marTop w:val="0"/>
          <w:marBottom w:val="0"/>
          <w:divBdr>
            <w:top w:val="none" w:sz="0" w:space="0" w:color="auto"/>
            <w:left w:val="none" w:sz="0" w:space="0" w:color="auto"/>
            <w:bottom w:val="none" w:sz="0" w:space="0" w:color="auto"/>
            <w:right w:val="none" w:sz="0" w:space="0" w:color="auto"/>
          </w:divBdr>
        </w:div>
        <w:div w:id="1426803505">
          <w:marLeft w:val="0"/>
          <w:marRight w:val="0"/>
          <w:marTop w:val="0"/>
          <w:marBottom w:val="0"/>
          <w:divBdr>
            <w:top w:val="none" w:sz="0" w:space="0" w:color="auto"/>
            <w:left w:val="none" w:sz="0" w:space="0" w:color="auto"/>
            <w:bottom w:val="none" w:sz="0" w:space="0" w:color="auto"/>
            <w:right w:val="none" w:sz="0" w:space="0" w:color="auto"/>
          </w:divBdr>
        </w:div>
        <w:div w:id="1472287548">
          <w:marLeft w:val="0"/>
          <w:marRight w:val="0"/>
          <w:marTop w:val="0"/>
          <w:marBottom w:val="0"/>
          <w:divBdr>
            <w:top w:val="none" w:sz="0" w:space="0" w:color="auto"/>
            <w:left w:val="none" w:sz="0" w:space="0" w:color="auto"/>
            <w:bottom w:val="none" w:sz="0" w:space="0" w:color="auto"/>
            <w:right w:val="none" w:sz="0" w:space="0" w:color="auto"/>
          </w:divBdr>
        </w:div>
        <w:div w:id="1473714291">
          <w:marLeft w:val="0"/>
          <w:marRight w:val="0"/>
          <w:marTop w:val="0"/>
          <w:marBottom w:val="0"/>
          <w:divBdr>
            <w:top w:val="none" w:sz="0" w:space="0" w:color="auto"/>
            <w:left w:val="none" w:sz="0" w:space="0" w:color="auto"/>
            <w:bottom w:val="none" w:sz="0" w:space="0" w:color="auto"/>
            <w:right w:val="none" w:sz="0" w:space="0" w:color="auto"/>
          </w:divBdr>
        </w:div>
        <w:div w:id="1491942311">
          <w:marLeft w:val="0"/>
          <w:marRight w:val="0"/>
          <w:marTop w:val="0"/>
          <w:marBottom w:val="0"/>
          <w:divBdr>
            <w:top w:val="none" w:sz="0" w:space="0" w:color="auto"/>
            <w:left w:val="none" w:sz="0" w:space="0" w:color="auto"/>
            <w:bottom w:val="none" w:sz="0" w:space="0" w:color="auto"/>
            <w:right w:val="none" w:sz="0" w:space="0" w:color="auto"/>
          </w:divBdr>
        </w:div>
        <w:div w:id="1530071721">
          <w:marLeft w:val="0"/>
          <w:marRight w:val="0"/>
          <w:marTop w:val="0"/>
          <w:marBottom w:val="0"/>
          <w:divBdr>
            <w:top w:val="none" w:sz="0" w:space="0" w:color="auto"/>
            <w:left w:val="none" w:sz="0" w:space="0" w:color="auto"/>
            <w:bottom w:val="none" w:sz="0" w:space="0" w:color="auto"/>
            <w:right w:val="none" w:sz="0" w:space="0" w:color="auto"/>
          </w:divBdr>
        </w:div>
        <w:div w:id="1549759538">
          <w:marLeft w:val="0"/>
          <w:marRight w:val="0"/>
          <w:marTop w:val="0"/>
          <w:marBottom w:val="0"/>
          <w:divBdr>
            <w:top w:val="none" w:sz="0" w:space="0" w:color="auto"/>
            <w:left w:val="none" w:sz="0" w:space="0" w:color="auto"/>
            <w:bottom w:val="none" w:sz="0" w:space="0" w:color="auto"/>
            <w:right w:val="none" w:sz="0" w:space="0" w:color="auto"/>
          </w:divBdr>
        </w:div>
        <w:div w:id="1590037125">
          <w:marLeft w:val="0"/>
          <w:marRight w:val="0"/>
          <w:marTop w:val="0"/>
          <w:marBottom w:val="0"/>
          <w:divBdr>
            <w:top w:val="none" w:sz="0" w:space="0" w:color="auto"/>
            <w:left w:val="none" w:sz="0" w:space="0" w:color="auto"/>
            <w:bottom w:val="none" w:sz="0" w:space="0" w:color="auto"/>
            <w:right w:val="none" w:sz="0" w:space="0" w:color="auto"/>
          </w:divBdr>
        </w:div>
        <w:div w:id="1593901462">
          <w:marLeft w:val="0"/>
          <w:marRight w:val="0"/>
          <w:marTop w:val="0"/>
          <w:marBottom w:val="0"/>
          <w:divBdr>
            <w:top w:val="none" w:sz="0" w:space="0" w:color="auto"/>
            <w:left w:val="none" w:sz="0" w:space="0" w:color="auto"/>
            <w:bottom w:val="none" w:sz="0" w:space="0" w:color="auto"/>
            <w:right w:val="none" w:sz="0" w:space="0" w:color="auto"/>
          </w:divBdr>
        </w:div>
        <w:div w:id="1706295922">
          <w:marLeft w:val="0"/>
          <w:marRight w:val="0"/>
          <w:marTop w:val="0"/>
          <w:marBottom w:val="0"/>
          <w:divBdr>
            <w:top w:val="none" w:sz="0" w:space="0" w:color="auto"/>
            <w:left w:val="none" w:sz="0" w:space="0" w:color="auto"/>
            <w:bottom w:val="none" w:sz="0" w:space="0" w:color="auto"/>
            <w:right w:val="none" w:sz="0" w:space="0" w:color="auto"/>
          </w:divBdr>
        </w:div>
        <w:div w:id="1819766650">
          <w:marLeft w:val="0"/>
          <w:marRight w:val="0"/>
          <w:marTop w:val="0"/>
          <w:marBottom w:val="0"/>
          <w:divBdr>
            <w:top w:val="none" w:sz="0" w:space="0" w:color="auto"/>
            <w:left w:val="none" w:sz="0" w:space="0" w:color="auto"/>
            <w:bottom w:val="none" w:sz="0" w:space="0" w:color="auto"/>
            <w:right w:val="none" w:sz="0" w:space="0" w:color="auto"/>
          </w:divBdr>
        </w:div>
        <w:div w:id="2046516179">
          <w:marLeft w:val="0"/>
          <w:marRight w:val="0"/>
          <w:marTop w:val="0"/>
          <w:marBottom w:val="0"/>
          <w:divBdr>
            <w:top w:val="none" w:sz="0" w:space="0" w:color="auto"/>
            <w:left w:val="none" w:sz="0" w:space="0" w:color="auto"/>
            <w:bottom w:val="none" w:sz="0" w:space="0" w:color="auto"/>
            <w:right w:val="none" w:sz="0" w:space="0" w:color="auto"/>
          </w:divBdr>
        </w:div>
        <w:div w:id="2068453797">
          <w:marLeft w:val="0"/>
          <w:marRight w:val="0"/>
          <w:marTop w:val="0"/>
          <w:marBottom w:val="0"/>
          <w:divBdr>
            <w:top w:val="none" w:sz="0" w:space="0" w:color="auto"/>
            <w:left w:val="none" w:sz="0" w:space="0" w:color="auto"/>
            <w:bottom w:val="none" w:sz="0" w:space="0" w:color="auto"/>
            <w:right w:val="none" w:sz="0" w:space="0" w:color="auto"/>
          </w:divBdr>
        </w:div>
        <w:div w:id="2073847037">
          <w:marLeft w:val="0"/>
          <w:marRight w:val="0"/>
          <w:marTop w:val="0"/>
          <w:marBottom w:val="0"/>
          <w:divBdr>
            <w:top w:val="none" w:sz="0" w:space="0" w:color="auto"/>
            <w:left w:val="none" w:sz="0" w:space="0" w:color="auto"/>
            <w:bottom w:val="none" w:sz="0" w:space="0" w:color="auto"/>
            <w:right w:val="none" w:sz="0" w:space="0" w:color="auto"/>
          </w:divBdr>
        </w:div>
      </w:divsChild>
    </w:div>
    <w:div w:id="1306593069">
      <w:bodyDiv w:val="1"/>
      <w:marLeft w:val="0"/>
      <w:marRight w:val="0"/>
      <w:marTop w:val="0"/>
      <w:marBottom w:val="0"/>
      <w:divBdr>
        <w:top w:val="none" w:sz="0" w:space="0" w:color="auto"/>
        <w:left w:val="none" w:sz="0" w:space="0" w:color="auto"/>
        <w:bottom w:val="none" w:sz="0" w:space="0" w:color="auto"/>
        <w:right w:val="none" w:sz="0" w:space="0" w:color="auto"/>
      </w:divBdr>
    </w:div>
    <w:div w:id="1314259821">
      <w:bodyDiv w:val="1"/>
      <w:marLeft w:val="0"/>
      <w:marRight w:val="0"/>
      <w:marTop w:val="0"/>
      <w:marBottom w:val="0"/>
      <w:divBdr>
        <w:top w:val="none" w:sz="0" w:space="0" w:color="auto"/>
        <w:left w:val="none" w:sz="0" w:space="0" w:color="auto"/>
        <w:bottom w:val="none" w:sz="0" w:space="0" w:color="auto"/>
        <w:right w:val="none" w:sz="0" w:space="0" w:color="auto"/>
      </w:divBdr>
    </w:div>
    <w:div w:id="1356881879">
      <w:bodyDiv w:val="1"/>
      <w:marLeft w:val="0"/>
      <w:marRight w:val="0"/>
      <w:marTop w:val="0"/>
      <w:marBottom w:val="0"/>
      <w:divBdr>
        <w:top w:val="none" w:sz="0" w:space="0" w:color="auto"/>
        <w:left w:val="none" w:sz="0" w:space="0" w:color="auto"/>
        <w:bottom w:val="none" w:sz="0" w:space="0" w:color="auto"/>
        <w:right w:val="none" w:sz="0" w:space="0" w:color="auto"/>
      </w:divBdr>
    </w:div>
    <w:div w:id="1591549891">
      <w:bodyDiv w:val="1"/>
      <w:marLeft w:val="0"/>
      <w:marRight w:val="0"/>
      <w:marTop w:val="0"/>
      <w:marBottom w:val="0"/>
      <w:divBdr>
        <w:top w:val="none" w:sz="0" w:space="0" w:color="auto"/>
        <w:left w:val="none" w:sz="0" w:space="0" w:color="auto"/>
        <w:bottom w:val="none" w:sz="0" w:space="0" w:color="auto"/>
        <w:right w:val="none" w:sz="0" w:space="0" w:color="auto"/>
      </w:divBdr>
      <w:divsChild>
        <w:div w:id="777719808">
          <w:marLeft w:val="0"/>
          <w:marRight w:val="0"/>
          <w:marTop w:val="0"/>
          <w:marBottom w:val="0"/>
          <w:divBdr>
            <w:top w:val="none" w:sz="0" w:space="0" w:color="auto"/>
            <w:left w:val="none" w:sz="0" w:space="0" w:color="auto"/>
            <w:bottom w:val="none" w:sz="0" w:space="0" w:color="auto"/>
            <w:right w:val="none" w:sz="0" w:space="0" w:color="auto"/>
          </w:divBdr>
          <w:divsChild>
            <w:div w:id="613681569">
              <w:marLeft w:val="0"/>
              <w:marRight w:val="0"/>
              <w:marTop w:val="0"/>
              <w:marBottom w:val="0"/>
              <w:divBdr>
                <w:top w:val="none" w:sz="0" w:space="0" w:color="auto"/>
                <w:left w:val="none" w:sz="0" w:space="0" w:color="auto"/>
                <w:bottom w:val="none" w:sz="0" w:space="0" w:color="auto"/>
                <w:right w:val="none" w:sz="0" w:space="0" w:color="auto"/>
              </w:divBdr>
            </w:div>
            <w:div w:id="1803814753">
              <w:marLeft w:val="0"/>
              <w:marRight w:val="0"/>
              <w:marTop w:val="0"/>
              <w:marBottom w:val="0"/>
              <w:divBdr>
                <w:top w:val="none" w:sz="0" w:space="0" w:color="auto"/>
                <w:left w:val="none" w:sz="0" w:space="0" w:color="auto"/>
                <w:bottom w:val="none" w:sz="0" w:space="0" w:color="auto"/>
                <w:right w:val="none" w:sz="0" w:space="0" w:color="auto"/>
              </w:divBdr>
            </w:div>
            <w:div w:id="1851336738">
              <w:marLeft w:val="0"/>
              <w:marRight w:val="0"/>
              <w:marTop w:val="0"/>
              <w:marBottom w:val="0"/>
              <w:divBdr>
                <w:top w:val="none" w:sz="0" w:space="0" w:color="auto"/>
                <w:left w:val="none" w:sz="0" w:space="0" w:color="auto"/>
                <w:bottom w:val="none" w:sz="0" w:space="0" w:color="auto"/>
                <w:right w:val="none" w:sz="0" w:space="0" w:color="auto"/>
              </w:divBdr>
            </w:div>
          </w:divsChild>
        </w:div>
        <w:div w:id="1177579354">
          <w:marLeft w:val="0"/>
          <w:marRight w:val="0"/>
          <w:marTop w:val="0"/>
          <w:marBottom w:val="0"/>
          <w:divBdr>
            <w:top w:val="none" w:sz="0" w:space="0" w:color="auto"/>
            <w:left w:val="none" w:sz="0" w:space="0" w:color="auto"/>
            <w:bottom w:val="none" w:sz="0" w:space="0" w:color="auto"/>
            <w:right w:val="none" w:sz="0" w:space="0" w:color="auto"/>
          </w:divBdr>
        </w:div>
      </w:divsChild>
    </w:div>
    <w:div w:id="1725911991">
      <w:bodyDiv w:val="1"/>
      <w:marLeft w:val="0"/>
      <w:marRight w:val="0"/>
      <w:marTop w:val="0"/>
      <w:marBottom w:val="0"/>
      <w:divBdr>
        <w:top w:val="none" w:sz="0" w:space="0" w:color="auto"/>
        <w:left w:val="none" w:sz="0" w:space="0" w:color="auto"/>
        <w:bottom w:val="none" w:sz="0" w:space="0" w:color="auto"/>
        <w:right w:val="none" w:sz="0" w:space="0" w:color="auto"/>
      </w:divBdr>
    </w:div>
    <w:div w:id="1746027565">
      <w:bodyDiv w:val="1"/>
      <w:marLeft w:val="0"/>
      <w:marRight w:val="0"/>
      <w:marTop w:val="0"/>
      <w:marBottom w:val="0"/>
      <w:divBdr>
        <w:top w:val="none" w:sz="0" w:space="0" w:color="auto"/>
        <w:left w:val="none" w:sz="0" w:space="0" w:color="auto"/>
        <w:bottom w:val="none" w:sz="0" w:space="0" w:color="auto"/>
        <w:right w:val="none" w:sz="0" w:space="0" w:color="auto"/>
      </w:divBdr>
    </w:div>
    <w:div w:id="1820685257">
      <w:bodyDiv w:val="1"/>
      <w:marLeft w:val="0"/>
      <w:marRight w:val="0"/>
      <w:marTop w:val="0"/>
      <w:marBottom w:val="0"/>
      <w:divBdr>
        <w:top w:val="none" w:sz="0" w:space="0" w:color="auto"/>
        <w:left w:val="none" w:sz="0" w:space="0" w:color="auto"/>
        <w:bottom w:val="none" w:sz="0" w:space="0" w:color="auto"/>
        <w:right w:val="none" w:sz="0" w:space="0" w:color="auto"/>
      </w:divBdr>
    </w:div>
    <w:div w:id="1979720365">
      <w:bodyDiv w:val="1"/>
      <w:marLeft w:val="0"/>
      <w:marRight w:val="0"/>
      <w:marTop w:val="0"/>
      <w:marBottom w:val="0"/>
      <w:divBdr>
        <w:top w:val="none" w:sz="0" w:space="0" w:color="auto"/>
        <w:left w:val="none" w:sz="0" w:space="0" w:color="auto"/>
        <w:bottom w:val="none" w:sz="0" w:space="0" w:color="auto"/>
        <w:right w:val="none" w:sz="0" w:space="0" w:color="auto"/>
      </w:divBdr>
    </w:div>
    <w:div w:id="1999730386">
      <w:bodyDiv w:val="1"/>
      <w:marLeft w:val="0"/>
      <w:marRight w:val="0"/>
      <w:marTop w:val="0"/>
      <w:marBottom w:val="0"/>
      <w:divBdr>
        <w:top w:val="none" w:sz="0" w:space="0" w:color="auto"/>
        <w:left w:val="none" w:sz="0" w:space="0" w:color="auto"/>
        <w:bottom w:val="none" w:sz="0" w:space="0" w:color="auto"/>
        <w:right w:val="none" w:sz="0" w:space="0" w:color="auto"/>
      </w:divBdr>
    </w:div>
    <w:div w:id="2075394345">
      <w:bodyDiv w:val="1"/>
      <w:marLeft w:val="0"/>
      <w:marRight w:val="0"/>
      <w:marTop w:val="0"/>
      <w:marBottom w:val="0"/>
      <w:divBdr>
        <w:top w:val="none" w:sz="0" w:space="0" w:color="auto"/>
        <w:left w:val="none" w:sz="0" w:space="0" w:color="auto"/>
        <w:bottom w:val="none" w:sz="0" w:space="0" w:color="auto"/>
        <w:right w:val="none" w:sz="0" w:space="0" w:color="auto"/>
      </w:divBdr>
    </w:div>
    <w:div w:id="2137601099">
      <w:bodyDiv w:val="1"/>
      <w:marLeft w:val="0"/>
      <w:marRight w:val="0"/>
      <w:marTop w:val="0"/>
      <w:marBottom w:val="0"/>
      <w:divBdr>
        <w:top w:val="none" w:sz="0" w:space="0" w:color="auto"/>
        <w:left w:val="none" w:sz="0" w:space="0" w:color="auto"/>
        <w:bottom w:val="none" w:sz="0" w:space="0" w:color="auto"/>
        <w:right w:val="none" w:sz="0" w:space="0" w:color="auto"/>
      </w:divBdr>
      <w:divsChild>
        <w:div w:id="1489397660">
          <w:marLeft w:val="0"/>
          <w:marRight w:val="0"/>
          <w:marTop w:val="0"/>
          <w:marBottom w:val="0"/>
          <w:divBdr>
            <w:top w:val="none" w:sz="0" w:space="0" w:color="auto"/>
            <w:left w:val="none" w:sz="0" w:space="0" w:color="auto"/>
            <w:bottom w:val="none" w:sz="0" w:space="0" w:color="auto"/>
            <w:right w:val="none" w:sz="0" w:space="0" w:color="auto"/>
          </w:divBdr>
        </w:div>
        <w:div w:id="1681392700">
          <w:marLeft w:val="0"/>
          <w:marRight w:val="0"/>
          <w:marTop w:val="0"/>
          <w:marBottom w:val="0"/>
          <w:divBdr>
            <w:top w:val="none" w:sz="0" w:space="0" w:color="auto"/>
            <w:left w:val="none" w:sz="0" w:space="0" w:color="auto"/>
            <w:bottom w:val="none" w:sz="0" w:space="0" w:color="auto"/>
            <w:right w:val="none" w:sz="0" w:space="0" w:color="auto"/>
          </w:divBdr>
        </w:div>
        <w:div w:id="1710908232">
          <w:marLeft w:val="0"/>
          <w:marRight w:val="0"/>
          <w:marTop w:val="0"/>
          <w:marBottom w:val="0"/>
          <w:divBdr>
            <w:top w:val="none" w:sz="0" w:space="0" w:color="auto"/>
            <w:left w:val="none" w:sz="0" w:space="0" w:color="auto"/>
            <w:bottom w:val="none" w:sz="0" w:space="0" w:color="auto"/>
            <w:right w:val="none" w:sz="0" w:space="0" w:color="auto"/>
          </w:divBdr>
        </w:div>
        <w:div w:id="2059550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sum"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mailto:zp@posum.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posu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sum" TargetMode="External"/><Relationship Id="rId24" Type="http://schemas.openxmlformats.org/officeDocument/2006/relationships/hyperlink" Target="http://www.platformazakupowa.pl"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1.xml"/><Relationship Id="rId10" Type="http://schemas.openxmlformats.org/officeDocument/2006/relationships/hyperlink" Target="https://platformazakupowa.pl/pn/posum"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platformazakupowa.pl" TargetMode="External"/><Relationship Id="rId27" Type="http://schemas.openxmlformats.org/officeDocument/2006/relationships/hyperlink" Target="mailto:iod@posum.p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F85E8-8D70-4D09-9F88-6DC5F2A90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1</Pages>
  <Words>7393</Words>
  <Characters>44361</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Ambroziak</dc:creator>
  <cp:keywords/>
  <dc:description/>
  <cp:lastModifiedBy>Marta Klimacka</cp:lastModifiedBy>
  <cp:revision>92</cp:revision>
  <cp:lastPrinted>2021-02-19T12:56:00Z</cp:lastPrinted>
  <dcterms:created xsi:type="dcterms:W3CDTF">2021-09-02T08:56:00Z</dcterms:created>
  <dcterms:modified xsi:type="dcterms:W3CDTF">2023-10-30T13:10:00Z</dcterms:modified>
</cp:coreProperties>
</file>