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BDB8" w14:textId="77777777" w:rsidR="00DC5807" w:rsidRPr="00830E8F" w:rsidRDefault="00DC5807" w:rsidP="00833439">
      <w:pPr>
        <w:pStyle w:val="rozdzia"/>
      </w:pPr>
    </w:p>
    <w:p w14:paraId="7B8DDEF2" w14:textId="77777777" w:rsidR="00DC5807" w:rsidRPr="00830E8F" w:rsidRDefault="00DC5807" w:rsidP="00833439">
      <w:pPr>
        <w:pStyle w:val="rozdzia"/>
        <w:rPr>
          <w:color w:val="FF0000"/>
        </w:rPr>
      </w:pPr>
    </w:p>
    <w:p w14:paraId="0CAEE1E1" w14:textId="77777777" w:rsidR="00FC5547" w:rsidRPr="00830E8F" w:rsidRDefault="00FC5547" w:rsidP="00833439">
      <w:pPr>
        <w:pStyle w:val="rozdzia"/>
        <w:rPr>
          <w:color w:val="FF0000"/>
        </w:rPr>
      </w:pPr>
    </w:p>
    <w:p w14:paraId="2C1C20DF" w14:textId="77777777" w:rsidR="00FC5547" w:rsidRPr="00830E8F" w:rsidRDefault="00FC5547" w:rsidP="00833439">
      <w:pPr>
        <w:pStyle w:val="rozdzia"/>
        <w:rPr>
          <w:color w:val="FF0000"/>
        </w:rPr>
      </w:pPr>
    </w:p>
    <w:p w14:paraId="4E25E453" w14:textId="77777777" w:rsidR="00FC5547" w:rsidRPr="00830E8F" w:rsidRDefault="00FC5547" w:rsidP="00833439">
      <w:pPr>
        <w:pStyle w:val="rozdzia"/>
      </w:pPr>
    </w:p>
    <w:p w14:paraId="1EB531C6" w14:textId="77777777" w:rsidR="00DC5807" w:rsidRPr="00830E8F" w:rsidRDefault="00DC5807" w:rsidP="00833439">
      <w:pPr>
        <w:pStyle w:val="rozdzia"/>
      </w:pPr>
    </w:p>
    <w:p w14:paraId="284348CE" w14:textId="77777777" w:rsidR="00DC5807" w:rsidRPr="00830E8F" w:rsidRDefault="00DC5807" w:rsidP="00833439">
      <w:pPr>
        <w:pStyle w:val="rozdzia"/>
      </w:pPr>
    </w:p>
    <w:p w14:paraId="384CD270" w14:textId="77777777" w:rsidR="00A30CE0" w:rsidRPr="00830E8F" w:rsidRDefault="00A30CE0" w:rsidP="00833439">
      <w:pPr>
        <w:pStyle w:val="rozdzia"/>
      </w:pPr>
    </w:p>
    <w:p w14:paraId="7631F717" w14:textId="77777777" w:rsidR="00A30CE0" w:rsidRPr="00830E8F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30E8F">
        <w:rPr>
          <w:b/>
          <w:bCs/>
          <w:sz w:val="28"/>
          <w:szCs w:val="28"/>
        </w:rPr>
        <w:t>Rozdział II</w:t>
      </w:r>
    </w:p>
    <w:p w14:paraId="75E1167A" w14:textId="77777777" w:rsidR="00A30CE0" w:rsidRPr="00830E8F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30E8F">
        <w:rPr>
          <w:b/>
          <w:bCs/>
          <w:sz w:val="40"/>
          <w:szCs w:val="40"/>
        </w:rPr>
        <w:t>FORMULARZ OFERTY Z ZAŁĄCZNIKAMI</w:t>
      </w:r>
    </w:p>
    <w:p w14:paraId="57284087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E405EC6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680A2B4" w14:textId="77777777" w:rsidR="00A30CE0" w:rsidRPr="00830E8F" w:rsidRDefault="00CF3388">
      <w:pPr>
        <w:shd w:val="clear" w:color="auto" w:fill="FFFFFF"/>
        <w:jc w:val="right"/>
        <w:rPr>
          <w:color w:val="FF0000"/>
        </w:rPr>
      </w:pPr>
      <w:r w:rsidRPr="00830E8F">
        <w:rPr>
          <w:color w:val="FF0000"/>
        </w:rPr>
        <w:br w:type="page"/>
      </w:r>
    </w:p>
    <w:p w14:paraId="4FEEA5E3" w14:textId="77777777" w:rsidR="00A30CE0" w:rsidRPr="00830E8F" w:rsidRDefault="00CF3388">
      <w:pPr>
        <w:shd w:val="clear" w:color="auto" w:fill="FFFFFF" w:themeFill="background1"/>
        <w:jc w:val="right"/>
        <w:rPr>
          <w:b/>
          <w:bCs/>
        </w:rPr>
      </w:pPr>
      <w:r w:rsidRPr="00830E8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30E8F" w:rsidRPr="00830E8F" w14:paraId="7D2F95E9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ECEC8" w14:textId="77777777" w:rsidR="00A30CE0" w:rsidRPr="00830E8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30E8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59701E2" w14:textId="77777777" w:rsidR="000F0739" w:rsidRPr="00830E8F" w:rsidRDefault="000F0739" w:rsidP="001E5678">
      <w:pPr>
        <w:ind w:left="5103"/>
        <w:rPr>
          <w:sz w:val="16"/>
          <w:szCs w:val="16"/>
        </w:rPr>
      </w:pPr>
    </w:p>
    <w:p w14:paraId="2D3006DB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POLITECHNIKA WARSZAWSKA</w:t>
      </w:r>
    </w:p>
    <w:p w14:paraId="2683CB8A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00-661 Warszawa, Pl. Politechniki 1</w:t>
      </w:r>
    </w:p>
    <w:p w14:paraId="292427A7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FILIA W PŁOCKU</w:t>
      </w:r>
    </w:p>
    <w:p w14:paraId="6B12062F" w14:textId="77777777" w:rsidR="000F0739" w:rsidRPr="00830E8F" w:rsidRDefault="00CF3388" w:rsidP="00F6016B">
      <w:pPr>
        <w:spacing w:after="120"/>
        <w:ind w:left="5103"/>
        <w:rPr>
          <w:b/>
          <w:sz w:val="22"/>
        </w:rPr>
      </w:pPr>
      <w:r w:rsidRPr="00830E8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30E8F" w:rsidRPr="00830E8F" w14:paraId="3083A69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515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31C8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059545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B08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D635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C5AE8D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8A7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Telefon</w:t>
            </w:r>
          </w:p>
          <w:p w14:paraId="759CC12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E68A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9EDFA00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50FB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 xml:space="preserve">Adres e-mail </w:t>
            </w:r>
          </w:p>
          <w:p w14:paraId="78C3A032" w14:textId="77777777" w:rsidR="00A30CE0" w:rsidRPr="00830E8F" w:rsidRDefault="00CF3388">
            <w:pPr>
              <w:rPr>
                <w:bCs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9767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A6CCE8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9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745C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761CDB9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FA7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96E0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2F04BCC6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8C3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BF6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03A257FE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B871" w14:textId="77777777" w:rsidR="00A30CE0" w:rsidRPr="00830E8F" w:rsidRDefault="00CF3388">
            <w:pPr>
              <w:rPr>
                <w:b/>
                <w:bCs/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7312AFF3" w14:textId="77777777" w:rsidR="00A30CE0" w:rsidRPr="00830E8F" w:rsidRDefault="00CF3388">
            <w:pPr>
              <w:rPr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>przedsiębiorcy</w:t>
            </w:r>
            <w:r w:rsidR="0063218F" w:rsidRPr="00830E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83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282" w14:textId="77777777" w:rsidR="00A30CE0" w:rsidRPr="00830E8F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30E8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30E8F">
              <w:rPr>
                <w:sz w:val="22"/>
                <w:szCs w:val="22"/>
                <w:lang w:eastAsia="en-US"/>
              </w:rPr>
              <w:t xml:space="preserve"> 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D0E0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30E8F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30E8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61658AF" w14:textId="755A2A54" w:rsidR="00A30CE0" w:rsidRPr="00830E8F" w:rsidRDefault="2D0B370B" w:rsidP="00A53BD3">
      <w:pPr>
        <w:pStyle w:val="tytu"/>
        <w:spacing w:before="240" w:after="120"/>
        <w:ind w:right="78"/>
        <w:rPr>
          <w:b/>
        </w:rPr>
      </w:pPr>
      <w:r w:rsidRPr="00830E8F">
        <w:t xml:space="preserve">W odpowiedzi na ogłoszenie o zamówieniu w postępowaniu o udzielenie zamówienia publicznego </w:t>
      </w:r>
      <w:r w:rsidR="00CF3388" w:rsidRPr="00830E8F">
        <w:br/>
      </w:r>
      <w:r w:rsidRPr="00830E8F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t>BZP.261.56.2023</w:t>
          </w:r>
        </w:sdtContent>
      </w:sdt>
      <w:r w:rsidR="00BB074E" w:rsidRPr="00830E8F">
        <w:t xml:space="preserve"> </w:t>
      </w:r>
      <w:r w:rsidRPr="00830E8F">
        <w:t xml:space="preserve">prowadzonym w trybie podstawowym na podstawie ustawy z dnia 11 września 2019 roku – Prawo zamówień publicznych </w:t>
      </w:r>
      <w:proofErr w:type="spellStart"/>
      <w:r w:rsidRPr="00830E8F">
        <w:t>pn</w:t>
      </w:r>
      <w:proofErr w:type="spellEnd"/>
      <w:r w:rsidRPr="00830E8F">
        <w:t xml:space="preserve">: </w:t>
      </w:r>
      <w:r w:rsidR="00FE381B" w:rsidRPr="00830E8F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</w:rPr>
            <w:t>Zakup z dostawą sprzętu AGD dla jednostek Politechniki Warszawskiej Filii w Płocku</w:t>
          </w:r>
        </w:sdtContent>
      </w:sdt>
      <w:r w:rsidR="00FE381B" w:rsidRPr="00830E8F">
        <w:rPr>
          <w:b/>
        </w:rPr>
        <w:t xml:space="preserve">” </w:t>
      </w:r>
      <w:r w:rsidRPr="00830E8F">
        <w:t>składamy niniejszą ofertę:</w:t>
      </w:r>
      <w:bookmarkStart w:id="0" w:name="_Hlk73352174"/>
      <w:bookmarkEnd w:id="0"/>
    </w:p>
    <w:p w14:paraId="2254E7E6" w14:textId="77777777" w:rsidR="00A30CE0" w:rsidRPr="00830E8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Składam(y) ofertę</w:t>
      </w:r>
      <w:r w:rsidRPr="00830E8F">
        <w:rPr>
          <w:sz w:val="22"/>
          <w:szCs w:val="22"/>
        </w:rPr>
        <w:t xml:space="preserve"> na wykonanie przedmiotu zamówienia w zakresie określonym w Specyfikacji Warunków Zamówienia.</w:t>
      </w:r>
    </w:p>
    <w:p w14:paraId="2E51307B" w14:textId="77777777" w:rsidR="00A30CE0" w:rsidRPr="00830E8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7BBDB4EC" w14:textId="77777777" w:rsidR="00B0592D" w:rsidRPr="001E1528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Oferuje(my) </w:t>
      </w:r>
      <w:r w:rsidRPr="001E1528">
        <w:rPr>
          <w:sz w:val="22"/>
          <w:szCs w:val="22"/>
        </w:rPr>
        <w:t>wykonanie przedmiotu zamówienia</w:t>
      </w:r>
      <w:r w:rsidR="00F6016B" w:rsidRPr="001E1528">
        <w:rPr>
          <w:sz w:val="22"/>
          <w:szCs w:val="22"/>
        </w:rPr>
        <w:t xml:space="preserve"> </w:t>
      </w:r>
      <w:r w:rsidR="00F6016B" w:rsidRPr="001E1528">
        <w:rPr>
          <w:i/>
          <w:iCs/>
          <w:sz w:val="22"/>
          <w:szCs w:val="22"/>
        </w:rPr>
        <w:t xml:space="preserve"> (przysługuje możliwość złożenia oferty na wybraną  przez siebie część lub części):</w:t>
      </w:r>
    </w:p>
    <w:p w14:paraId="37D2C48F" w14:textId="77777777" w:rsidR="008E2740" w:rsidRPr="001E1528" w:rsidRDefault="00A51CB5" w:rsidP="000F0739">
      <w:pPr>
        <w:spacing w:before="12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1*</w:t>
      </w:r>
      <w:r w:rsidR="008E2740" w:rsidRPr="001E1528">
        <w:rPr>
          <w:sz w:val="22"/>
          <w:szCs w:val="22"/>
        </w:rPr>
        <w:t>:</w:t>
      </w:r>
    </w:p>
    <w:p w14:paraId="2BCB817C" w14:textId="77777777" w:rsidR="000B168D" w:rsidRPr="001E1528" w:rsidRDefault="000B168D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>..... złotych</w:t>
      </w:r>
    </w:p>
    <w:p w14:paraId="39333C3A" w14:textId="77777777" w:rsidR="000B168D" w:rsidRPr="001E1528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7D9A502A" w14:textId="77777777" w:rsidR="000B168D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brutto 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 xml:space="preserve">.......... złotych </w:t>
      </w:r>
    </w:p>
    <w:p w14:paraId="6FA64FC4" w14:textId="77777777" w:rsidR="00A53BD3" w:rsidRDefault="00A53BD3" w:rsidP="000B168D">
      <w:pPr>
        <w:ind w:left="567"/>
        <w:rPr>
          <w:sz w:val="22"/>
          <w:szCs w:val="22"/>
        </w:rPr>
      </w:pPr>
    </w:p>
    <w:p w14:paraId="661227CE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1CB4866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5D497DB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243D5C38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75EAD657" w14:textId="6768381B" w:rsidR="00A53BD3" w:rsidRPr="00A53BD3" w:rsidRDefault="00A53BD3" w:rsidP="000B168D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lastRenderedPageBreak/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6F564FB0" w14:textId="255A12CD" w:rsidTr="005C4BCB">
        <w:tc>
          <w:tcPr>
            <w:tcW w:w="597" w:type="dxa"/>
            <w:vAlign w:val="center"/>
          </w:tcPr>
          <w:p w14:paraId="54016703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54D9BC59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401B8F81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7C5D1449" w14:textId="7D80459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19E03F37" w14:textId="0238ABC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4AE5DCD9" w14:textId="18BB7CDA" w:rsidR="00A53BD3" w:rsidRPr="005C4BCB" w:rsidRDefault="005C4BCB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0B900EFA" w14:textId="70352C7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2C62CAED" w14:textId="309B51C1" w:rsidTr="005C4BCB">
        <w:tc>
          <w:tcPr>
            <w:tcW w:w="597" w:type="dxa"/>
            <w:vAlign w:val="center"/>
          </w:tcPr>
          <w:p w14:paraId="798FC95E" w14:textId="7B785A4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C2D21DF" w14:textId="579BC9D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0A793245" w14:textId="48927E3F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668A34C4" w14:textId="3F77B67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5F1729C7" w14:textId="38BD440C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16AAAAAF" w14:textId="3B684AC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19C3726" w14:textId="14162EF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6C8FE644" w14:textId="70FC8511" w:rsidTr="005C4BCB">
        <w:tc>
          <w:tcPr>
            <w:tcW w:w="597" w:type="dxa"/>
          </w:tcPr>
          <w:p w14:paraId="5D3C117D" w14:textId="77777777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6477E0AB" w14:textId="2584C7D8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 xml:space="preserve">Chłodziarko-zamrażarka </w:t>
            </w:r>
          </w:p>
        </w:tc>
        <w:tc>
          <w:tcPr>
            <w:tcW w:w="709" w:type="dxa"/>
            <w:vAlign w:val="center"/>
          </w:tcPr>
          <w:p w14:paraId="65F2EE6A" w14:textId="2D2FC11E" w:rsidR="00A53BD3" w:rsidRPr="00A53BD3" w:rsidRDefault="00F978A7" w:rsidP="00A53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BD3"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33B140B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0D392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5734C3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89DC55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7C7AD092" w14:textId="1DD665CC" w:rsidTr="005C4BCB">
        <w:tc>
          <w:tcPr>
            <w:tcW w:w="597" w:type="dxa"/>
          </w:tcPr>
          <w:p w14:paraId="6781BF34" w14:textId="70A6E66F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77911B82" w14:textId="71F36004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Czajnik bezprzewodowy</w:t>
            </w:r>
          </w:p>
        </w:tc>
        <w:tc>
          <w:tcPr>
            <w:tcW w:w="709" w:type="dxa"/>
            <w:vAlign w:val="center"/>
          </w:tcPr>
          <w:p w14:paraId="14D94077" w14:textId="20B75C49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6D8AE0FB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E5EF8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2C8B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0C106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19EE9600" w14:textId="7ADF5D8B" w:rsidTr="005C4BCB">
        <w:trPr>
          <w:trHeight w:val="440"/>
        </w:trPr>
        <w:tc>
          <w:tcPr>
            <w:tcW w:w="597" w:type="dxa"/>
          </w:tcPr>
          <w:p w14:paraId="0EA064CE" w14:textId="281B8E23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</w:tcPr>
          <w:p w14:paraId="3A47FEBD" w14:textId="2B3CD483" w:rsidR="00A53BD3" w:rsidRPr="00A53BD3" w:rsidRDefault="00F978A7" w:rsidP="00A53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53BD3" w:rsidRPr="00A53BD3">
              <w:rPr>
                <w:sz w:val="22"/>
                <w:szCs w:val="22"/>
              </w:rPr>
              <w:t>dkurzacz</w:t>
            </w:r>
          </w:p>
        </w:tc>
        <w:tc>
          <w:tcPr>
            <w:tcW w:w="709" w:type="dxa"/>
            <w:vAlign w:val="center"/>
          </w:tcPr>
          <w:p w14:paraId="77047292" w14:textId="15468864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14:paraId="00AC4A0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15D56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6A82E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49AE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0C3F1B2C" w14:textId="3F8852A2" w:rsidTr="005C4BCB">
        <w:trPr>
          <w:trHeight w:val="418"/>
        </w:trPr>
        <w:tc>
          <w:tcPr>
            <w:tcW w:w="4957" w:type="dxa"/>
            <w:gridSpan w:val="4"/>
          </w:tcPr>
          <w:p w14:paraId="6728DB92" w14:textId="7461FA87" w:rsidR="00A53BD3" w:rsidRPr="005C4BCB" w:rsidRDefault="00A53BD3" w:rsidP="00A53BD3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257C600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DE822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6F734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</w:tbl>
    <w:p w14:paraId="240245F5" w14:textId="77777777" w:rsidR="008E2740" w:rsidRPr="001E1528" w:rsidRDefault="00A51CB5" w:rsidP="008E2740">
      <w:pPr>
        <w:spacing w:before="24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2*</w:t>
      </w:r>
      <w:r w:rsidR="008E2740" w:rsidRPr="001E1528">
        <w:rPr>
          <w:sz w:val="22"/>
          <w:szCs w:val="22"/>
        </w:rPr>
        <w:t>:</w:t>
      </w:r>
    </w:p>
    <w:p w14:paraId="064294A9" w14:textId="77777777" w:rsidR="00F6016B" w:rsidRPr="001E1528" w:rsidRDefault="00F6016B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434DC3E7" w14:textId="77777777" w:rsidR="00F6016B" w:rsidRPr="001E1528" w:rsidRDefault="00F6016B" w:rsidP="00F6016B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4CC2F996" w14:textId="03DCCFC3" w:rsidR="00F6016B" w:rsidRDefault="00F6016B" w:rsidP="001E1528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1DFC8CC5" w14:textId="77777777" w:rsidR="00A53BD3" w:rsidRDefault="00A53BD3" w:rsidP="001E1528">
      <w:pPr>
        <w:ind w:left="567"/>
        <w:rPr>
          <w:sz w:val="22"/>
          <w:szCs w:val="22"/>
        </w:rPr>
      </w:pPr>
    </w:p>
    <w:p w14:paraId="1FF9CBCE" w14:textId="77777777" w:rsidR="00A53BD3" w:rsidRPr="00A53BD3" w:rsidRDefault="00A53BD3" w:rsidP="00A53BD3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5B88A0FA" w14:textId="77777777" w:rsidTr="005C4BCB">
        <w:tc>
          <w:tcPr>
            <w:tcW w:w="597" w:type="dxa"/>
            <w:vAlign w:val="center"/>
          </w:tcPr>
          <w:p w14:paraId="4D0C6B9C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70892E57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59C3A44F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4183495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64A12B87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160FB83B" w14:textId="5F70965D" w:rsidR="00A53BD3" w:rsidRPr="005C4BCB" w:rsidRDefault="005C4BCB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741B6F4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59B56FCF" w14:textId="77777777" w:rsidTr="005C4BCB">
        <w:tc>
          <w:tcPr>
            <w:tcW w:w="597" w:type="dxa"/>
            <w:vAlign w:val="center"/>
          </w:tcPr>
          <w:p w14:paraId="23947ADA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239C37B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4D0D07B2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07ED127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2CEAB1D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42B5E8BD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7AE6DC1" w14:textId="6740E6A1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59B35463" w14:textId="77777777" w:rsidTr="00C30B75">
        <w:trPr>
          <w:trHeight w:val="343"/>
        </w:trPr>
        <w:tc>
          <w:tcPr>
            <w:tcW w:w="597" w:type="dxa"/>
          </w:tcPr>
          <w:p w14:paraId="208F4B37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34454FDA" w14:textId="72DBDB3D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żelazko</w:t>
            </w:r>
          </w:p>
        </w:tc>
        <w:tc>
          <w:tcPr>
            <w:tcW w:w="709" w:type="dxa"/>
            <w:vAlign w:val="center"/>
          </w:tcPr>
          <w:p w14:paraId="621533FD" w14:textId="1EB7D4F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627849EC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8DAD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070D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53F1F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94321C7" w14:textId="77777777" w:rsidTr="00C30B75">
        <w:trPr>
          <w:trHeight w:val="419"/>
        </w:trPr>
        <w:tc>
          <w:tcPr>
            <w:tcW w:w="597" w:type="dxa"/>
          </w:tcPr>
          <w:p w14:paraId="4FB948C8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122A134D" w14:textId="46696097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parownica do ubrań</w:t>
            </w:r>
          </w:p>
        </w:tc>
        <w:tc>
          <w:tcPr>
            <w:tcW w:w="709" w:type="dxa"/>
            <w:vAlign w:val="center"/>
          </w:tcPr>
          <w:p w14:paraId="73332100" w14:textId="53AB55D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0B85E767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0B0B33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9608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8A29D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F9F9BFD" w14:textId="77777777" w:rsidTr="005C4BCB">
        <w:trPr>
          <w:trHeight w:val="418"/>
        </w:trPr>
        <w:tc>
          <w:tcPr>
            <w:tcW w:w="4957" w:type="dxa"/>
            <w:gridSpan w:val="4"/>
          </w:tcPr>
          <w:p w14:paraId="3810013F" w14:textId="77777777" w:rsidR="00A53BD3" w:rsidRPr="005C4BCB" w:rsidRDefault="00A53BD3" w:rsidP="005D49EF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590CB13E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86BD1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D180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</w:tbl>
    <w:p w14:paraId="32D6FDC5" w14:textId="77777777" w:rsidR="00A53BD3" w:rsidRPr="001E1528" w:rsidRDefault="00A53BD3" w:rsidP="001E1528">
      <w:pPr>
        <w:ind w:left="567"/>
        <w:rPr>
          <w:sz w:val="22"/>
          <w:szCs w:val="22"/>
        </w:rPr>
      </w:pPr>
    </w:p>
    <w:p w14:paraId="6EEDCA74" w14:textId="77777777" w:rsidR="008E2740" w:rsidRPr="001E1528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>Zobowiązuje(my) się do realizacji dostawy</w:t>
      </w:r>
      <w:r w:rsidRPr="001E1528">
        <w:rPr>
          <w:bCs/>
          <w:sz w:val="22"/>
          <w:szCs w:val="22"/>
        </w:rPr>
        <w:t xml:space="preserve"> w terminie</w:t>
      </w:r>
      <w:r w:rsidR="000B168D" w:rsidRPr="001E1528">
        <w:rPr>
          <w:bCs/>
          <w:sz w:val="22"/>
          <w:szCs w:val="22"/>
        </w:rPr>
        <w:t xml:space="preserve"> (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</w:rPr>
        <w:t>:</w:t>
      </w:r>
    </w:p>
    <w:p w14:paraId="337CB19D" w14:textId="77777777" w:rsidR="00FE29EF" w:rsidRPr="001E1528" w:rsidRDefault="00A51CB5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Część </w:t>
      </w:r>
      <w:r w:rsidR="00FE29EF" w:rsidRPr="001E1528">
        <w:rPr>
          <w:b/>
          <w:bCs/>
          <w:sz w:val="22"/>
          <w:szCs w:val="22"/>
        </w:rPr>
        <w:t>1*:</w:t>
      </w:r>
    </w:p>
    <w:bookmarkStart w:id="1" w:name="_Hlk105740933"/>
    <w:p w14:paraId="51B6960C" w14:textId="62E5FC11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64A7252C" w14:textId="5752CB35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7B49E884" w14:textId="2EEAF202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>do</w:t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8E2740" w:rsidRPr="001F46D2">
        <w:rPr>
          <w:rFonts w:ascii="Times New Roman" w:hAnsi="Times New Roman"/>
          <w:sz w:val="22"/>
          <w:szCs w:val="22"/>
        </w:rPr>
        <w:t xml:space="preserve">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bookmarkEnd w:id="1"/>
    <w:p w14:paraId="5D6A007E" w14:textId="77777777" w:rsidR="00FE29EF" w:rsidRPr="001F46D2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1F46D2">
        <w:rPr>
          <w:b/>
          <w:bCs/>
          <w:sz w:val="22"/>
          <w:szCs w:val="22"/>
        </w:rPr>
        <w:t>Część</w:t>
      </w:r>
      <w:r w:rsidR="00FE29EF" w:rsidRPr="001F46D2">
        <w:rPr>
          <w:b/>
          <w:bCs/>
          <w:sz w:val="22"/>
          <w:szCs w:val="22"/>
        </w:rPr>
        <w:t xml:space="preserve"> 2*:</w:t>
      </w:r>
    </w:p>
    <w:p w14:paraId="34FADBD7" w14:textId="3C1C976F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16D08599" w14:textId="33CEFC47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58A204CA" w14:textId="6D75A3EE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24BF94DD" w14:textId="77777777" w:rsidR="008E2740" w:rsidRPr="001E1528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 xml:space="preserve">Zobowiązuje(my) się </w:t>
      </w:r>
      <w:r w:rsidRPr="001E1528">
        <w:rPr>
          <w:b/>
          <w:bCs/>
          <w:sz w:val="22"/>
          <w:szCs w:val="22"/>
          <w:lang w:eastAsia="x-none"/>
        </w:rPr>
        <w:t>do udzielenia gwarancji</w:t>
      </w:r>
      <w:r w:rsidRPr="001E1528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1E1528">
        <w:rPr>
          <w:bCs/>
          <w:sz w:val="22"/>
          <w:szCs w:val="22"/>
          <w:lang w:eastAsia="x-none"/>
        </w:rPr>
        <w:t xml:space="preserve"> -</w:t>
      </w:r>
      <w:r w:rsidR="000B168D" w:rsidRPr="001E1528">
        <w:rPr>
          <w:bCs/>
          <w:sz w:val="22"/>
          <w:szCs w:val="22"/>
        </w:rPr>
        <w:t xml:space="preserve"> 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  <w:lang w:eastAsia="x-none"/>
        </w:rPr>
        <w:t>:</w:t>
      </w:r>
    </w:p>
    <w:p w14:paraId="64BE99F4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1*</w:t>
      </w:r>
    </w:p>
    <w:p w14:paraId="7F252444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12 miesięcy</w:t>
      </w:r>
    </w:p>
    <w:p w14:paraId="4EED43DB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24 miesiące  </w:t>
      </w:r>
    </w:p>
    <w:p w14:paraId="7F510BD6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36 miesięcy</w:t>
      </w:r>
    </w:p>
    <w:p w14:paraId="6340046E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2*</w:t>
      </w:r>
    </w:p>
    <w:p w14:paraId="29F6DB2F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12 miesięcy</w:t>
      </w:r>
    </w:p>
    <w:p w14:paraId="7E437123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24 miesiące  </w:t>
      </w:r>
    </w:p>
    <w:p w14:paraId="7C584E76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D0E0D">
        <w:rPr>
          <w:rFonts w:eastAsia="Calibri"/>
          <w:b/>
          <w:sz w:val="20"/>
          <w:szCs w:val="20"/>
          <w:lang w:eastAsia="en-US"/>
        </w:rPr>
      </w:r>
      <w:r w:rsidR="001D0E0D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36 miesięcy</w:t>
      </w:r>
    </w:p>
    <w:p w14:paraId="6E9EEF59" w14:textId="4B3AA7D4" w:rsidR="00FC5547" w:rsidRPr="001E1528" w:rsidRDefault="008E2740" w:rsidP="00A72C8B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528">
        <w:rPr>
          <w:rFonts w:ascii="Times New Roman" w:hAnsi="Times New Roman" w:cs="Times New Roman"/>
          <w:sz w:val="20"/>
          <w:szCs w:val="20"/>
          <w:u w:val="single"/>
          <w:lang w:eastAsia="pl-PL"/>
        </w:rPr>
        <w:lastRenderedPageBreak/>
        <w:t>Uwaga!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„Okres gwarancji”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– Z</w:t>
      </w:r>
      <w:r w:rsidR="000F0739" w:rsidRPr="001E1528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minimalny okres gwarancji</w:t>
      </w:r>
      <w:r w:rsidR="001E1528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a w powyższych kryteriach oceny oferta Wykonawcy otrzyma 0 punktów.</w:t>
      </w:r>
    </w:p>
    <w:p w14:paraId="62512017" w14:textId="77777777" w:rsidR="00FA2C47" w:rsidRPr="00830E8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30E8F">
        <w:rPr>
          <w:rFonts w:ascii="Times New Roman" w:hAnsi="Times New Roman" w:cs="Times New Roman"/>
          <w:b/>
          <w:bCs/>
        </w:rPr>
        <w:t xml:space="preserve">Akceptuje(my) </w:t>
      </w:r>
      <w:r w:rsidRPr="00830E8F">
        <w:rPr>
          <w:rFonts w:ascii="Times New Roman" w:hAnsi="Times New Roman" w:cs="Times New Roman"/>
        </w:rPr>
        <w:t>warunki płatności określone przez Zamawiającego w SWZ.</w:t>
      </w:r>
    </w:p>
    <w:p w14:paraId="5D490ECF" w14:textId="77777777" w:rsidR="00A30CE0" w:rsidRPr="00830E8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30E8F">
        <w:rPr>
          <w:rFonts w:ascii="Times New Roman" w:hAnsi="Times New Roman" w:cs="Times New Roman"/>
          <w:b/>
          <w:bCs/>
        </w:rPr>
        <w:t>Uważam(y) się</w:t>
      </w:r>
      <w:r w:rsidRPr="00830E8F">
        <w:rPr>
          <w:rFonts w:ascii="Times New Roman" w:hAnsi="Times New Roman" w:cs="Times New Roman"/>
        </w:rPr>
        <w:t xml:space="preserve"> za związany(</w:t>
      </w:r>
      <w:proofErr w:type="spellStart"/>
      <w:r w:rsidRPr="00830E8F">
        <w:rPr>
          <w:rFonts w:ascii="Times New Roman" w:hAnsi="Times New Roman" w:cs="Times New Roman"/>
        </w:rPr>
        <w:t>ch</w:t>
      </w:r>
      <w:proofErr w:type="spellEnd"/>
      <w:r w:rsidRPr="00830E8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30E8F">
        <w:rPr>
          <w:rFonts w:ascii="Times New Roman" w:hAnsi="Times New Roman" w:cs="Times New Roman"/>
        </w:rPr>
        <w:t>wskazanego w pkt</w:t>
      </w:r>
      <w:r w:rsidRPr="00830E8F">
        <w:rPr>
          <w:rFonts w:ascii="Times New Roman" w:hAnsi="Times New Roman" w:cs="Times New Roman"/>
        </w:rPr>
        <w:t xml:space="preserve"> </w:t>
      </w:r>
      <w:r w:rsidR="00014011" w:rsidRPr="00830E8F">
        <w:rPr>
          <w:rFonts w:ascii="Times New Roman" w:hAnsi="Times New Roman" w:cs="Times New Roman"/>
        </w:rPr>
        <w:t>13.1. SWZ.</w:t>
      </w:r>
    </w:p>
    <w:p w14:paraId="56CA1016" w14:textId="77777777" w:rsidR="00A30CE0" w:rsidRPr="00830E8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 że całość zamówienia zrealizuje(my)</w:t>
      </w:r>
      <w:r w:rsidRPr="00830E8F">
        <w:rPr>
          <w:sz w:val="22"/>
          <w:szCs w:val="22"/>
        </w:rPr>
        <w:t xml:space="preserve"> sam(i)*).</w:t>
      </w:r>
    </w:p>
    <w:p w14:paraId="20D8039F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Powierzę/Powierzymy</w:t>
      </w:r>
      <w:r w:rsidRPr="00830E8F">
        <w:rPr>
          <w:sz w:val="22"/>
          <w:szCs w:val="22"/>
        </w:rPr>
        <w:t xml:space="preserve"> Podwykonawcom wykonanie części zamówienia w zakresie*):</w:t>
      </w:r>
    </w:p>
    <w:p w14:paraId="1A0FA642" w14:textId="77777777" w:rsidR="00A30CE0" w:rsidRPr="00830E8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9EDFE" w14:textId="77777777" w:rsidR="00A30CE0" w:rsidRPr="00830E8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830E8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BDC1612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30E8F">
        <w:rPr>
          <w:sz w:val="22"/>
          <w:szCs w:val="22"/>
        </w:rPr>
        <w:t>………</w:t>
      </w:r>
      <w:r w:rsidRPr="00830E8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3547807D" w14:textId="77777777" w:rsidR="00A30CE0" w:rsidRPr="00830E8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30E8F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3190DFC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 xml:space="preserve">, iż </w:t>
      </w:r>
      <w:r w:rsidRPr="00830E8F">
        <w:rPr>
          <w:b/>
          <w:bCs/>
          <w:sz w:val="22"/>
          <w:szCs w:val="22"/>
        </w:rPr>
        <w:t>informacje i dokumenty</w:t>
      </w:r>
      <w:r w:rsidRPr="00830E8F">
        <w:rPr>
          <w:sz w:val="22"/>
          <w:szCs w:val="22"/>
        </w:rPr>
        <w:t xml:space="preserve"> zawarte w pliku o nazwie „</w:t>
      </w:r>
      <w:r w:rsidRPr="00830E8F">
        <w:rPr>
          <w:b/>
          <w:bCs/>
          <w:sz w:val="22"/>
          <w:szCs w:val="22"/>
        </w:rPr>
        <w:t>Tajemnica przedsiębiorstwa</w:t>
      </w:r>
      <w:r w:rsidRPr="00830E8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o zwalczaniu nieuczciwej konkurencji.</w:t>
      </w:r>
    </w:p>
    <w:p w14:paraId="433A3677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2B485CBB" w14:textId="77777777" w:rsidR="00A30CE0" w:rsidRPr="00E9075C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</w:t>
      </w:r>
      <w:r w:rsidRPr="00E9075C">
        <w:rPr>
          <w:b/>
          <w:bCs/>
          <w:sz w:val="22"/>
          <w:szCs w:val="22"/>
        </w:rPr>
        <w:t xml:space="preserve">), </w:t>
      </w:r>
      <w:r w:rsidRPr="00E9075C">
        <w:rPr>
          <w:sz w:val="22"/>
          <w:szCs w:val="22"/>
        </w:rPr>
        <w:t xml:space="preserve">że wybór mojej/naszej oferty </w:t>
      </w:r>
      <w:r w:rsidRPr="00E9075C">
        <w:rPr>
          <w:b/>
          <w:bCs/>
          <w:sz w:val="22"/>
          <w:szCs w:val="22"/>
        </w:rPr>
        <w:t>będzie prowadzić*)/nie będzie prowadzić</w:t>
      </w:r>
      <w:r w:rsidRPr="00E9075C">
        <w:rPr>
          <w:sz w:val="22"/>
          <w:szCs w:val="22"/>
        </w:rPr>
        <w:t>*) do powstania u Zamawiającego obowiązku podatkowego.</w:t>
      </w:r>
    </w:p>
    <w:p w14:paraId="121A422F" w14:textId="77777777" w:rsidR="00A30CE0" w:rsidRPr="00E9075C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469CD29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39F04755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51ED4C83" w14:textId="77777777" w:rsidR="00A30CE0" w:rsidRPr="00830E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Stawka podatku od towarów i usług, która zgodnie z wiedzą Wykonawcy ma zastosowanie ……  </w:t>
      </w:r>
      <w:r w:rsidRPr="00830E8F">
        <w:rPr>
          <w:sz w:val="22"/>
          <w:szCs w:val="22"/>
        </w:rPr>
        <w:t>……………………………………..</w:t>
      </w:r>
    </w:p>
    <w:p w14:paraId="179D261E" w14:textId="77777777" w:rsidR="00A30CE0" w:rsidRPr="00830E8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</w:t>
      </w:r>
      <w:r w:rsidRPr="00830E8F">
        <w:rPr>
          <w:sz w:val="22"/>
          <w:szCs w:val="22"/>
        </w:rPr>
        <w:t xml:space="preserve"> że zapoznaliśmy się z klauzulą informacyjną z art. 13 i 14 RODO zawartą w SWZ.</w:t>
      </w:r>
    </w:p>
    <w:p w14:paraId="02CC0F4A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</w:t>
      </w:r>
      <w:r w:rsidRPr="00830E8F">
        <w:rPr>
          <w:b/>
          <w:bCs/>
          <w:sz w:val="22"/>
          <w:szCs w:val="22"/>
        </w:rPr>
        <w:t>:</w:t>
      </w:r>
    </w:p>
    <w:p w14:paraId="69733AC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30E8F">
        <w:rPr>
          <w:rStyle w:val="Zakotwiczenieprzypisudolnego"/>
          <w:rFonts w:ascii="Times New Roman" w:hAnsi="Times New Roman" w:cs="Times New Roman"/>
        </w:rPr>
        <w:footnoteReference w:id="2"/>
      </w:r>
      <w:r w:rsidRPr="00830E8F">
        <w:rPr>
          <w:rFonts w:ascii="Times New Roman" w:hAnsi="Times New Roman" w:cs="Times New Roman"/>
        </w:rPr>
        <w:t>,</w:t>
      </w:r>
    </w:p>
    <w:p w14:paraId="04A4087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przetwarzamy dane osobowe zgodnie z RODO,</w:t>
      </w:r>
    </w:p>
    <w:p w14:paraId="23E6ACD5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lastRenderedPageBreak/>
        <w:t>nie naruszamy bezpieczeństwa danych osobowych.</w:t>
      </w:r>
    </w:p>
    <w:p w14:paraId="63811FCC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Załącznikami </w:t>
      </w:r>
      <w:r w:rsidRPr="00830E8F">
        <w:rPr>
          <w:sz w:val="22"/>
          <w:szCs w:val="22"/>
        </w:rPr>
        <w:t>do niniejszej oferty, stanowiącymi jej integralną część są:</w:t>
      </w:r>
    </w:p>
    <w:p w14:paraId="6BADCCB1" w14:textId="77777777" w:rsidR="00A30CE0" w:rsidRPr="00830E8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5929E9C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64DB8755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54E3BEB7" w14:textId="77777777" w:rsidR="00A30CE0" w:rsidRPr="00830E8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Formularz </w:t>
      </w:r>
      <w:r w:rsidRPr="00830E8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40184F78" w14:textId="77777777" w:rsidR="00A30CE0" w:rsidRPr="00830E8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7FAD7207" w14:textId="77777777" w:rsidR="00A30CE0" w:rsidRPr="00830E8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30E8F">
        <w:rPr>
          <w:sz w:val="20"/>
          <w:szCs w:val="20"/>
        </w:rPr>
        <w:t>*)</w:t>
      </w:r>
      <w:r w:rsidR="007E47EE" w:rsidRPr="00830E8F">
        <w:rPr>
          <w:sz w:val="20"/>
          <w:szCs w:val="20"/>
        </w:rPr>
        <w:t xml:space="preserve"> – </w:t>
      </w:r>
      <w:r w:rsidRPr="00830E8F">
        <w:rPr>
          <w:sz w:val="20"/>
          <w:szCs w:val="20"/>
        </w:rPr>
        <w:t>niepotrzebne skreślić</w:t>
      </w:r>
    </w:p>
    <w:p w14:paraId="3BFC62AA" w14:textId="77777777" w:rsidR="00FF09B7" w:rsidRPr="00830E8F" w:rsidRDefault="00FF09B7">
      <w:r w:rsidRPr="00830E8F">
        <w:br w:type="page"/>
      </w:r>
    </w:p>
    <w:p w14:paraId="5C61F1CB" w14:textId="77777777" w:rsidR="00A30CE0" w:rsidRPr="00830E8F" w:rsidRDefault="00CF3388" w:rsidP="00162E54">
      <w:pPr>
        <w:jc w:val="right"/>
        <w:rPr>
          <w:sz w:val="22"/>
          <w:szCs w:val="22"/>
        </w:rPr>
      </w:pPr>
      <w:r w:rsidRPr="00830E8F">
        <w:lastRenderedPageBreak/>
        <w:t xml:space="preserve">Załącznik nr 1 do Rozdziału II </w:t>
      </w:r>
      <w:r w:rsidRPr="00830E8F">
        <w:rPr>
          <w:sz w:val="22"/>
          <w:szCs w:val="22"/>
        </w:rPr>
        <w:t>SWZ</w:t>
      </w:r>
    </w:p>
    <w:p w14:paraId="3485D103" w14:textId="77777777" w:rsidR="00A30CE0" w:rsidRPr="00830E8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30E8F" w:rsidRPr="00830E8F" w14:paraId="7BDDEA6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038E2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</w:rPr>
              <w:t>OŚWIADCZENIE WYKONAWCY</w:t>
            </w:r>
          </w:p>
          <w:p w14:paraId="5F82F2F1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0E8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30E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AEF446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  <w:sz w:val="22"/>
                <w:szCs w:val="22"/>
              </w:rPr>
              <w:t>o</w:t>
            </w:r>
            <w:r w:rsidRPr="00830E8F">
              <w:rPr>
                <w:sz w:val="22"/>
                <w:szCs w:val="22"/>
              </w:rPr>
              <w:t xml:space="preserve"> </w:t>
            </w:r>
            <w:r w:rsidRPr="00830E8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30E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7694D7" w14:textId="77777777" w:rsidR="00A30CE0" w:rsidRPr="00830E8F" w:rsidRDefault="00CF3388">
      <w:pPr>
        <w:ind w:left="5246" w:firstLine="708"/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Zamawiający:</w:t>
      </w:r>
    </w:p>
    <w:p w14:paraId="5F38B5B9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Politechnika Warszawska Filia w Płocku</w:t>
      </w:r>
    </w:p>
    <w:p w14:paraId="1DA06E33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ul. Łukasiewicza 17</w:t>
      </w:r>
    </w:p>
    <w:p w14:paraId="2EB054E6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09-400 Płock</w:t>
      </w:r>
    </w:p>
    <w:p w14:paraId="3DB5C223" w14:textId="77777777" w:rsidR="00A30CE0" w:rsidRPr="00830E8F" w:rsidRDefault="00CF3388">
      <w:pPr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Wykonawca:</w:t>
      </w:r>
    </w:p>
    <w:p w14:paraId="00E5969B" w14:textId="77777777" w:rsidR="00A30CE0" w:rsidRPr="00830E8F" w:rsidRDefault="00CF3388">
      <w:pPr>
        <w:spacing w:line="480" w:lineRule="auto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………………………………………………………………………………………………</w:t>
      </w:r>
    </w:p>
    <w:p w14:paraId="02CF5C47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0E8F">
        <w:rPr>
          <w:i/>
          <w:sz w:val="16"/>
          <w:szCs w:val="16"/>
        </w:rPr>
        <w:t>CEiDG</w:t>
      </w:r>
      <w:proofErr w:type="spellEnd"/>
      <w:r w:rsidRPr="00830E8F">
        <w:rPr>
          <w:i/>
          <w:sz w:val="16"/>
          <w:szCs w:val="16"/>
        </w:rPr>
        <w:t>)</w:t>
      </w:r>
    </w:p>
    <w:p w14:paraId="6813CA76" w14:textId="77777777" w:rsidR="00A30CE0" w:rsidRPr="00830E8F" w:rsidRDefault="00CF3388">
      <w:pPr>
        <w:rPr>
          <w:sz w:val="20"/>
          <w:szCs w:val="20"/>
          <w:u w:val="single"/>
        </w:rPr>
      </w:pPr>
      <w:r w:rsidRPr="00830E8F">
        <w:rPr>
          <w:sz w:val="20"/>
          <w:szCs w:val="20"/>
          <w:u w:val="single"/>
        </w:rPr>
        <w:t>reprezentowany przez:</w:t>
      </w:r>
    </w:p>
    <w:p w14:paraId="5A4AFED2" w14:textId="77777777" w:rsidR="00A30CE0" w:rsidRPr="00830E8F" w:rsidRDefault="00CF3388">
      <w:pPr>
        <w:spacing w:before="120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</w:t>
      </w:r>
    </w:p>
    <w:p w14:paraId="0A1EA9BD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5627D44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3E6C9017" w14:textId="3ED3FB16" w:rsidR="00A30CE0" w:rsidRPr="00830E8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 xml:space="preserve">Na potrzeby postępowania o udzielenie zamówienia publicznego pn. </w:t>
      </w:r>
      <w:r w:rsidR="00102487" w:rsidRPr="00830E8F">
        <w:rPr>
          <w:sz w:val="22"/>
          <w:szCs w:val="22"/>
        </w:rPr>
        <w:t xml:space="preserve"> </w:t>
      </w:r>
      <w:r w:rsidR="00102487" w:rsidRPr="00830E8F">
        <w:rPr>
          <w:b/>
          <w:sz w:val="22"/>
          <w:szCs w:val="22"/>
        </w:rPr>
        <w:t>„</w:t>
      </w:r>
      <w:bookmarkStart w:id="3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bookmarkEnd w:id="3"/>
      <w:r w:rsidR="00102487" w:rsidRPr="00830E8F">
        <w:rPr>
          <w:b/>
          <w:sz w:val="22"/>
          <w:szCs w:val="22"/>
        </w:rPr>
        <w:t>”,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sz w:val="22"/>
          <w:szCs w:val="22"/>
        </w:rPr>
        <w:t xml:space="preserve">prowadzonego przez </w:t>
      </w:r>
      <w:r w:rsidRPr="00830E8F">
        <w:rPr>
          <w:b/>
          <w:bCs/>
          <w:sz w:val="22"/>
          <w:szCs w:val="22"/>
        </w:rPr>
        <w:t>Politechnikę Warszawską Filię w Płocku</w:t>
      </w:r>
      <w:r w:rsidRPr="00830E8F">
        <w:rPr>
          <w:sz w:val="22"/>
          <w:szCs w:val="22"/>
        </w:rPr>
        <w:t>,</w:t>
      </w:r>
      <w:r w:rsidRPr="00830E8F">
        <w:rPr>
          <w:i/>
          <w:iCs/>
          <w:sz w:val="22"/>
          <w:szCs w:val="22"/>
        </w:rPr>
        <w:t xml:space="preserve"> </w:t>
      </w:r>
      <w:r w:rsidRPr="00830E8F">
        <w:rPr>
          <w:sz w:val="22"/>
          <w:szCs w:val="22"/>
        </w:rPr>
        <w:t>oświadczam, co następuje:</w:t>
      </w:r>
      <w:bookmarkStart w:id="4" w:name="_Hlk21681172"/>
      <w:bookmarkEnd w:id="4"/>
    </w:p>
    <w:p w14:paraId="65E09BE5" w14:textId="77777777" w:rsidR="00A30CE0" w:rsidRPr="00830E8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74C97C5A" w14:textId="77777777" w:rsidR="00FE451E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>.</w:t>
      </w:r>
    </w:p>
    <w:p w14:paraId="70B47291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 xml:space="preserve">ustawy </w:t>
      </w:r>
      <w:proofErr w:type="spellStart"/>
      <w:r w:rsidRPr="00830E8F">
        <w:rPr>
          <w:i/>
          <w:iCs/>
          <w:sz w:val="22"/>
          <w:szCs w:val="22"/>
        </w:rPr>
        <w:t>Pzp</w:t>
      </w:r>
      <w:proofErr w:type="spellEnd"/>
      <w:r w:rsidRPr="00830E8F">
        <w:rPr>
          <w:i/>
          <w:iCs/>
          <w:sz w:val="22"/>
          <w:szCs w:val="22"/>
        </w:rPr>
        <w:t>).</w:t>
      </w:r>
      <w:r w:rsidRPr="00830E8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30E8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559C17D7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>Oświadczam, że w stosunku do następującego/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podmiotu/</w:t>
      </w:r>
      <w:proofErr w:type="spellStart"/>
      <w:r w:rsidRPr="00830E8F">
        <w:rPr>
          <w:sz w:val="22"/>
          <w:szCs w:val="22"/>
        </w:rPr>
        <w:t>tów</w:t>
      </w:r>
      <w:proofErr w:type="spellEnd"/>
      <w:r w:rsidRPr="00830E8F">
        <w:rPr>
          <w:sz w:val="22"/>
          <w:szCs w:val="22"/>
        </w:rPr>
        <w:t>, będącego/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podwykonawcą/</w:t>
      </w:r>
      <w:proofErr w:type="spellStart"/>
      <w:r w:rsidRPr="00830E8F">
        <w:rPr>
          <w:sz w:val="22"/>
          <w:szCs w:val="22"/>
        </w:rPr>
        <w:t>ami</w:t>
      </w:r>
      <w:proofErr w:type="spellEnd"/>
      <w:r w:rsidRPr="00830E8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30E8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30E8F">
        <w:rPr>
          <w:i/>
          <w:iCs/>
          <w:sz w:val="22"/>
          <w:szCs w:val="22"/>
        </w:rPr>
        <w:t>CEiDG</w:t>
      </w:r>
      <w:proofErr w:type="spellEnd"/>
      <w:r w:rsidRPr="00830E8F">
        <w:rPr>
          <w:i/>
          <w:iCs/>
          <w:sz w:val="22"/>
          <w:szCs w:val="22"/>
        </w:rPr>
        <w:t>)</w:t>
      </w:r>
      <w:r w:rsidRPr="00830E8F">
        <w:rPr>
          <w:sz w:val="22"/>
          <w:szCs w:val="22"/>
        </w:rPr>
        <w:t xml:space="preserve">, nie zachodzą podstawy wykluczenia z postępowania o udzielenie zamówienia. </w:t>
      </w:r>
    </w:p>
    <w:p w14:paraId="604B73FC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9AD856E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20E4A29B" w14:textId="77777777" w:rsidR="00A30CE0" w:rsidRPr="00830E8F" w:rsidRDefault="00CF3388" w:rsidP="002953FA">
      <w:pPr>
        <w:spacing w:line="276" w:lineRule="auto"/>
        <w:jc w:val="center"/>
        <w:outlineLvl w:val="0"/>
        <w:rPr>
          <w:i/>
          <w:iCs/>
          <w:color w:val="FF0000"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Oświadczenie </w:t>
      </w:r>
      <w:r w:rsidRPr="00830E8F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830E8F">
        <w:rPr>
          <w:b/>
          <w:sz w:val="22"/>
          <w:szCs w:val="22"/>
        </w:rPr>
        <w:t xml:space="preserve">podpisem zaufanym </w:t>
      </w:r>
      <w:r w:rsidR="002953FA" w:rsidRPr="00830E8F">
        <w:rPr>
          <w:b/>
          <w:sz w:val="22"/>
          <w:szCs w:val="22"/>
        </w:rPr>
        <w:br/>
      </w:r>
      <w:r w:rsidRPr="00830E8F">
        <w:rPr>
          <w:b/>
          <w:sz w:val="22"/>
          <w:szCs w:val="22"/>
        </w:rPr>
        <w:t xml:space="preserve">lub osobistym </w:t>
      </w:r>
      <w:bookmarkEnd w:id="5"/>
      <w:r w:rsidRPr="00830E8F">
        <w:rPr>
          <w:b/>
          <w:sz w:val="22"/>
          <w:szCs w:val="22"/>
        </w:rPr>
        <w:t>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7E3EDF62" w14:textId="77777777" w:rsidR="00A30CE0" w:rsidRPr="00830E8F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4D0CB2F4" w14:textId="77777777" w:rsidR="00F54788" w:rsidRPr="00830E8F" w:rsidRDefault="00F54788">
      <w:pPr>
        <w:jc w:val="right"/>
        <w:rPr>
          <w:b/>
          <w:bCs/>
          <w:color w:val="FF0000"/>
        </w:rPr>
      </w:pPr>
    </w:p>
    <w:p w14:paraId="7B3A1A52" w14:textId="77777777" w:rsidR="00481C04" w:rsidRPr="00830E8F" w:rsidRDefault="00481C04" w:rsidP="00C678BD">
      <w:pPr>
        <w:jc w:val="right"/>
        <w:rPr>
          <w:color w:val="FF0000"/>
        </w:rPr>
      </w:pPr>
    </w:p>
    <w:p w14:paraId="7F10BA44" w14:textId="77777777" w:rsidR="00FE29EF" w:rsidRPr="00830E8F" w:rsidRDefault="00FE29EF" w:rsidP="00FE29EF">
      <w:pPr>
        <w:jc w:val="right"/>
      </w:pPr>
      <w:r w:rsidRPr="00830E8F">
        <w:lastRenderedPageBreak/>
        <w:t xml:space="preserve">Załącznik nr 2 do Rozdziału II </w:t>
      </w:r>
      <w:r w:rsidRPr="00830E8F">
        <w:rPr>
          <w:sz w:val="22"/>
          <w:szCs w:val="22"/>
        </w:rPr>
        <w:t>SWZ</w:t>
      </w:r>
      <w:r w:rsidRPr="00830E8F">
        <w:t xml:space="preserve"> </w:t>
      </w:r>
    </w:p>
    <w:p w14:paraId="3FC6B3EC" w14:textId="77777777" w:rsidR="00FE29EF" w:rsidRPr="00830E8F" w:rsidRDefault="00FE29EF" w:rsidP="00FE29EF">
      <w:pPr>
        <w:jc w:val="right"/>
      </w:pPr>
      <w:r w:rsidRPr="00830E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82B67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2CFC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E508633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82B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3A3E2CFC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E508633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F129E5" w14:textId="77777777" w:rsidR="00FE29EF" w:rsidRPr="00830E8F" w:rsidRDefault="00FE29EF" w:rsidP="00FE29EF">
      <w:pPr>
        <w:pStyle w:val="Zwykytekst1"/>
        <w:spacing w:before="6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2E102C4" w14:textId="77777777" w:rsidR="00FE29EF" w:rsidRPr="00830E8F" w:rsidRDefault="00FE29EF" w:rsidP="00FE29EF">
      <w:pPr>
        <w:pStyle w:val="Zwykytekst1"/>
        <w:spacing w:before="12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3D340B78" w14:textId="1C0B3D47" w:rsidR="00FE29EF" w:rsidRPr="00830E8F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830E8F">
        <w:rPr>
          <w:rFonts w:eastAsia="Calibri"/>
          <w:sz w:val="22"/>
          <w:szCs w:val="22"/>
          <w:lang w:eastAsia="en-US"/>
        </w:rPr>
        <w:t>pn</w:t>
      </w:r>
      <w:proofErr w:type="spellEnd"/>
      <w:r w:rsidRPr="00830E8F">
        <w:rPr>
          <w:rFonts w:eastAsia="Calibri"/>
          <w:sz w:val="22"/>
          <w:szCs w:val="22"/>
          <w:lang w:eastAsia="en-US"/>
        </w:rPr>
        <w:t>:</w:t>
      </w:r>
      <w:r w:rsidRPr="00830E8F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2108841689"/>
          <w:placeholder>
            <w:docPart w:val="46373C0F5C514F54B3D6FA909DF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bCs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830E8F">
        <w:rPr>
          <w:b/>
          <w:bCs/>
          <w:sz w:val="22"/>
          <w:szCs w:val="22"/>
        </w:rPr>
        <w:t>”</w:t>
      </w:r>
      <w:r w:rsidRPr="00830E8F">
        <w:rPr>
          <w:rFonts w:eastAsia="Calibri"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830E8F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rPr>
              <w:rFonts w:eastAsia="Calibri"/>
              <w:bCs/>
              <w:sz w:val="22"/>
              <w:szCs w:val="22"/>
              <w:lang w:eastAsia="en-US"/>
            </w:rPr>
            <w:t>BZP.261.56.2023</w:t>
          </w:r>
        </w:sdtContent>
      </w:sdt>
      <w:r w:rsidRPr="00830E8F">
        <w:rPr>
          <w:rFonts w:eastAsia="Calibri"/>
          <w:bCs/>
          <w:sz w:val="22"/>
          <w:szCs w:val="22"/>
          <w:lang w:eastAsia="en-US"/>
        </w:rPr>
        <w:t>,</w:t>
      </w:r>
      <w:r w:rsidRPr="00830E8F">
        <w:rPr>
          <w:rFonts w:eastAsia="Calibri"/>
          <w:b/>
          <w:sz w:val="22"/>
          <w:szCs w:val="22"/>
          <w:lang w:eastAsia="en-US"/>
        </w:rPr>
        <w:t xml:space="preserve"> </w:t>
      </w:r>
      <w:r w:rsidRPr="00830E8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830E8F">
        <w:rPr>
          <w:rFonts w:eastAsia="Calibri"/>
          <w:i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sz w:val="22"/>
          <w:szCs w:val="22"/>
          <w:lang w:eastAsia="en-US"/>
        </w:rPr>
        <w:t>oświadczam, co następuje:</w:t>
      </w:r>
    </w:p>
    <w:p w14:paraId="10A8D496" w14:textId="77777777" w:rsidR="00FE29EF" w:rsidRPr="00830E8F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7F037BD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30E8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30E8F">
        <w:rPr>
          <w:sz w:val="22"/>
          <w:szCs w:val="22"/>
        </w:rPr>
        <w:br/>
        <w:t>o udzielenie zamówienia wyklucza się:</w:t>
      </w:r>
    </w:p>
    <w:p w14:paraId="15971ECF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5BA2C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wykonawcę oraz uczestnika konkursu, którego beneficjentem rzeczywistym w rozumieniu ustawy </w:t>
      </w:r>
      <w:r w:rsidRPr="00830E8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30E8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44150E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E8A994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</w:t>
      </w:r>
      <w:r w:rsidRPr="00830E8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BE7765" w14:textId="77777777" w:rsidR="00FE29EF" w:rsidRPr="00830E8F" w:rsidRDefault="00FE29EF" w:rsidP="00FE29EF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5F7355B" w14:textId="77777777" w:rsidR="00FE451E" w:rsidRPr="00830E8F" w:rsidRDefault="00FE451E" w:rsidP="2D0B370B"/>
    <w:p w14:paraId="57C6D1D4" w14:textId="77777777" w:rsidR="00A30CE0" w:rsidRPr="00830E8F" w:rsidRDefault="00A30CE0" w:rsidP="00833439">
      <w:pPr>
        <w:pStyle w:val="rozdzia"/>
      </w:pPr>
    </w:p>
    <w:p w14:paraId="016C8FD4" w14:textId="77777777" w:rsidR="00FE451E" w:rsidRPr="00830E8F" w:rsidRDefault="00FE451E" w:rsidP="00833439">
      <w:pPr>
        <w:pStyle w:val="rozdzia"/>
      </w:pPr>
    </w:p>
    <w:p w14:paraId="3CD67B60" w14:textId="77777777" w:rsidR="00FE451E" w:rsidRPr="00830E8F" w:rsidRDefault="00FE451E" w:rsidP="00833439">
      <w:pPr>
        <w:pStyle w:val="rozdzia"/>
      </w:pPr>
    </w:p>
    <w:p w14:paraId="0B47F708" w14:textId="77777777" w:rsidR="00FE451E" w:rsidRPr="00830E8F" w:rsidRDefault="00FE451E" w:rsidP="00833439">
      <w:pPr>
        <w:pStyle w:val="rozdzia"/>
      </w:pPr>
    </w:p>
    <w:p w14:paraId="62DCB516" w14:textId="77777777" w:rsidR="00FE451E" w:rsidRPr="00830E8F" w:rsidRDefault="00FE451E" w:rsidP="00833439">
      <w:pPr>
        <w:pStyle w:val="rozdzia"/>
      </w:pPr>
    </w:p>
    <w:p w14:paraId="481BFC43" w14:textId="77777777" w:rsidR="00FE451E" w:rsidRPr="00830E8F" w:rsidRDefault="00FE451E" w:rsidP="00833439">
      <w:pPr>
        <w:pStyle w:val="rozdzia"/>
      </w:pPr>
    </w:p>
    <w:p w14:paraId="74A96610" w14:textId="77777777" w:rsidR="00FE451E" w:rsidRPr="00830E8F" w:rsidRDefault="00FE451E" w:rsidP="00833439">
      <w:pPr>
        <w:pStyle w:val="rozdzia"/>
      </w:pPr>
    </w:p>
    <w:p w14:paraId="21BD57D8" w14:textId="77777777" w:rsidR="00833439" w:rsidRPr="00830E8F" w:rsidRDefault="00833439" w:rsidP="00481C04">
      <w:pPr>
        <w:pStyle w:val="rozdzia"/>
        <w:jc w:val="left"/>
      </w:pPr>
    </w:p>
    <w:p w14:paraId="77DFBFD3" w14:textId="77777777" w:rsidR="00A30CE0" w:rsidRPr="00830E8F" w:rsidRDefault="00CF3388" w:rsidP="00833439">
      <w:pPr>
        <w:pStyle w:val="rozdzia"/>
      </w:pPr>
      <w:r w:rsidRPr="00830E8F">
        <w:t>Rozdział  III</w:t>
      </w:r>
    </w:p>
    <w:p w14:paraId="5DCEF0FF" w14:textId="77777777" w:rsidR="00A30CE0" w:rsidRPr="00830E8F" w:rsidRDefault="00CF3388">
      <w:pPr>
        <w:shd w:val="clear" w:color="auto" w:fill="FFFFFF" w:themeFill="background1"/>
        <w:jc w:val="center"/>
      </w:pPr>
      <w:r w:rsidRPr="00830E8F">
        <w:rPr>
          <w:b/>
          <w:bCs/>
          <w:sz w:val="40"/>
          <w:szCs w:val="40"/>
        </w:rPr>
        <w:t>OPIS PRZEDMIOTU ZAMÓWIENIA</w:t>
      </w:r>
    </w:p>
    <w:p w14:paraId="67003D7A" w14:textId="77777777" w:rsidR="00A30CE0" w:rsidRPr="00830E8F" w:rsidRDefault="00A30CE0">
      <w:pPr>
        <w:shd w:val="clear" w:color="auto" w:fill="FFFFFF"/>
        <w:jc w:val="right"/>
      </w:pPr>
    </w:p>
    <w:p w14:paraId="0F435F2B" w14:textId="77777777" w:rsidR="00A30CE0" w:rsidRPr="00830E8F" w:rsidRDefault="00A30CE0">
      <w:pPr>
        <w:shd w:val="clear" w:color="auto" w:fill="FFFFFF"/>
        <w:jc w:val="right"/>
      </w:pPr>
    </w:p>
    <w:p w14:paraId="26A6B30A" w14:textId="77777777" w:rsidR="00A30CE0" w:rsidRPr="00830E8F" w:rsidRDefault="00CF3388" w:rsidP="004A384F">
      <w:pPr>
        <w:spacing w:line="276" w:lineRule="auto"/>
      </w:pPr>
      <w:r w:rsidRPr="00830E8F">
        <w:br w:type="page"/>
      </w:r>
    </w:p>
    <w:p w14:paraId="642F45DF" w14:textId="77777777" w:rsidR="0098789D" w:rsidRPr="00830E8F" w:rsidRDefault="0098789D" w:rsidP="0098789D">
      <w:pPr>
        <w:jc w:val="right"/>
        <w:rPr>
          <w:bCs/>
          <w:sz w:val="22"/>
          <w:szCs w:val="22"/>
        </w:rPr>
      </w:pPr>
      <w:r w:rsidRPr="00830E8F">
        <w:rPr>
          <w:bCs/>
          <w:sz w:val="22"/>
          <w:szCs w:val="22"/>
        </w:rPr>
        <w:lastRenderedPageBreak/>
        <w:t>Załącznik nr 3</w:t>
      </w:r>
    </w:p>
    <w:p w14:paraId="0498618B" w14:textId="77777777" w:rsidR="00325357" w:rsidRPr="00194C77" w:rsidRDefault="00325357" w:rsidP="0032535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4C77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64E2C9B1" w14:textId="24B4E964" w:rsidR="00FE29EF" w:rsidRPr="00194C77" w:rsidRDefault="00CE64AA" w:rsidP="00561D25">
      <w:pPr>
        <w:shd w:val="clear" w:color="auto" w:fill="FFFFFF"/>
        <w:tabs>
          <w:tab w:val="left" w:pos="600"/>
        </w:tabs>
        <w:spacing w:before="240" w:after="60"/>
        <w:ind w:right="78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325357" w:rsidRPr="00194C77">
        <w:rPr>
          <w:rFonts w:asciiTheme="majorHAnsi" w:hAnsiTheme="majorHAnsi" w:cstheme="majorHAnsi"/>
          <w:sz w:val="22"/>
          <w:szCs w:val="22"/>
        </w:rPr>
        <w:t>Przedmiotem zamówienia jest</w:t>
      </w:r>
      <w:r w:rsidR="00325357" w:rsidRPr="00194C77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25357" w:rsidRPr="00194C77">
        <w:rPr>
          <w:rFonts w:asciiTheme="majorHAnsi" w:hAnsiTheme="majorHAnsi" w:cstheme="majorHAnsi"/>
          <w:b/>
          <w:sz w:val="22"/>
          <w:szCs w:val="22"/>
        </w:rPr>
        <w:t>„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alias w:val="Tytuł"/>
          <w:tag w:val=""/>
          <w:id w:val="-737948058"/>
          <w:placeholder>
            <w:docPart w:val="9597048E3BAA439E97FD42E02F5118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194C77">
            <w:rPr>
              <w:rFonts w:asciiTheme="majorHAnsi" w:hAnsiTheme="majorHAnsi" w:cstheme="majorHAnsi"/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r w:rsidR="00325357" w:rsidRPr="00194C77">
        <w:rPr>
          <w:rFonts w:asciiTheme="majorHAnsi" w:hAnsiTheme="majorHAnsi" w:cstheme="majorHAnsi"/>
          <w:b/>
          <w:sz w:val="22"/>
          <w:szCs w:val="22"/>
        </w:rPr>
        <w:t xml:space="preserve">”, 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składająca się z 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2</w:t>
      </w:r>
      <w:r w:rsidR="00684FC4" w:rsidRPr="00194C77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dwóch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A51CB5" w:rsidRPr="00194C77">
        <w:rPr>
          <w:rFonts w:asciiTheme="majorHAnsi" w:hAnsiTheme="majorHAnsi" w:cstheme="majorHAnsi"/>
          <w:bCs/>
          <w:sz w:val="22"/>
          <w:szCs w:val="22"/>
        </w:rPr>
        <w:t>części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>:</w:t>
      </w:r>
    </w:p>
    <w:p w14:paraId="6B606DFB" w14:textId="1CD9150E" w:rsidR="007F2AA9" w:rsidRPr="00194C77" w:rsidRDefault="0098789D" w:rsidP="00DB1581">
      <w:pPr>
        <w:pStyle w:val="ak1"/>
        <w:spacing w:before="240" w:after="120"/>
        <w:ind w:right="78"/>
        <w:jc w:val="lef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194C77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194C77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1</w:t>
      </w:r>
      <w:r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>*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–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1E1528" w:rsidRPr="00194C77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Domu Studenckiego Wcześniak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="000460C7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1E1528" w:rsidRPr="00194C77" w14:paraId="4FEC4D4E" w14:textId="77777777" w:rsidTr="00194C77">
        <w:tc>
          <w:tcPr>
            <w:tcW w:w="673" w:type="dxa"/>
          </w:tcPr>
          <w:p w14:paraId="266D0282" w14:textId="47BEB47C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6D68187D" w14:textId="522D1434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4D80593D" w14:textId="77777777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1E1528" w:rsidRPr="00194C77" w14:paraId="288D9B79" w14:textId="77777777" w:rsidTr="00194C77">
        <w:tc>
          <w:tcPr>
            <w:tcW w:w="673" w:type="dxa"/>
          </w:tcPr>
          <w:p w14:paraId="624CA116" w14:textId="00739931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194C77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67" w:type="dxa"/>
          </w:tcPr>
          <w:p w14:paraId="08F07E58" w14:textId="5C7E8867" w:rsidR="00A53BD3" w:rsidRPr="00194C77" w:rsidRDefault="00A53BD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Chłodziarko-zamrażarka – 15 szt</w:t>
            </w:r>
            <w:r w:rsidR="002B4533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uk:</w:t>
            </w:r>
          </w:p>
          <w:p w14:paraId="6288E70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  <w:lang w:eastAsia="pl-PL"/>
              </w:rPr>
              <w:t xml:space="preserve">wymiar: szerokość 53-55cm, </w:t>
            </w:r>
            <w:r w:rsidRPr="00194C77">
              <w:rPr>
                <w:rFonts w:asciiTheme="majorHAnsi" w:hAnsiTheme="majorHAnsi" w:cstheme="majorHAnsi"/>
              </w:rPr>
              <w:t xml:space="preserve">wysokość: 143-147cm, głębokość 54-64cm; </w:t>
            </w:r>
          </w:p>
          <w:p w14:paraId="40B1C637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biały (srebrny jako druga opcja); </w:t>
            </w:r>
          </w:p>
          <w:p w14:paraId="5835D8A2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klasa energetyczna F lub lepsza; </w:t>
            </w:r>
          </w:p>
          <w:p w14:paraId="25730C5A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chłodziarki 170-180 litrów; </w:t>
            </w:r>
          </w:p>
          <w:p w14:paraId="278A44BD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zamrażalnika 40-50 litrów; </w:t>
            </w:r>
          </w:p>
          <w:p w14:paraId="6BFC9E3F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położenie zamrażalnika na górze jako osobna komora; </w:t>
            </w:r>
          </w:p>
          <w:p w14:paraId="706BFC9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poziom hałasu 37-42dB; </w:t>
            </w:r>
          </w:p>
          <w:p w14:paraId="3B0A62DC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sterowanie elektroniczne lub mechaniczne; </w:t>
            </w:r>
          </w:p>
          <w:p w14:paraId="6AF9EDA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jeden wspólny agregat; </w:t>
            </w:r>
          </w:p>
          <w:p w14:paraId="6909A7F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rozmrażanie chłodziarki automatyczne, a zamrażarki automatyczne lub ręczne; </w:t>
            </w:r>
          </w:p>
          <w:p w14:paraId="417DF96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3-4 półki główne; </w:t>
            </w:r>
          </w:p>
          <w:p w14:paraId="6FD06B3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 półki na drzwiach; </w:t>
            </w:r>
          </w:p>
          <w:p w14:paraId="2A8DEBD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1 duża szuflada na dole; </w:t>
            </w:r>
          </w:p>
          <w:p w14:paraId="24696B2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 części </w:t>
            </w:r>
            <w:proofErr w:type="spellStart"/>
            <w:r w:rsidRPr="00194C77">
              <w:rPr>
                <w:rFonts w:asciiTheme="majorHAnsi" w:hAnsiTheme="majorHAnsi" w:cstheme="majorHAnsi"/>
              </w:rPr>
              <w:t>zamrażalnikowej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 1 półka; </w:t>
            </w:r>
          </w:p>
          <w:p w14:paraId="70E96E64" w14:textId="40773132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możliwość zmiany kierunku otwierania drzwi.</w:t>
            </w:r>
          </w:p>
        </w:tc>
        <w:tc>
          <w:tcPr>
            <w:tcW w:w="4961" w:type="dxa"/>
          </w:tcPr>
          <w:p w14:paraId="25F9915B" w14:textId="253F7811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63CE0EC" w14:textId="1902D51B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259A8939" w14:textId="77777777" w:rsidTr="00194C77">
        <w:tc>
          <w:tcPr>
            <w:tcW w:w="673" w:type="dxa"/>
          </w:tcPr>
          <w:p w14:paraId="260DD5C7" w14:textId="7B845BDE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4DF92261" w14:textId="69A8D2E1" w:rsidR="002B4533" w:rsidRPr="00194C77" w:rsidRDefault="002B453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Czajnik bezprzewodowy – 5 sztuk:</w:t>
            </w:r>
          </w:p>
          <w:p w14:paraId="5AC5426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grzałki 2200-2400W; </w:t>
            </w:r>
          </w:p>
          <w:p w14:paraId="306E07F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grzałka płytowa; </w:t>
            </w:r>
          </w:p>
          <w:p w14:paraId="40314D8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obrotowa podstawa; </w:t>
            </w:r>
          </w:p>
          <w:p w14:paraId="3836833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1,5-1,7l; </w:t>
            </w:r>
          </w:p>
          <w:p w14:paraId="21533D4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obudowa wykonana z tworzywa sztucznego; </w:t>
            </w:r>
          </w:p>
          <w:p w14:paraId="29140CDA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wskaźnik poziomu wody; </w:t>
            </w:r>
          </w:p>
          <w:p w14:paraId="3E11666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automatyczny wyłącznik po zagotowaniu wody; </w:t>
            </w:r>
          </w:p>
          <w:p w14:paraId="423076A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filtr </w:t>
            </w:r>
            <w:proofErr w:type="spellStart"/>
            <w:r w:rsidRPr="00194C77">
              <w:rPr>
                <w:rFonts w:asciiTheme="majorHAnsi" w:hAnsiTheme="majorHAnsi" w:cstheme="majorHAnsi"/>
              </w:rPr>
              <w:t>antyosadowy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; </w:t>
            </w:r>
          </w:p>
          <w:p w14:paraId="7BCF0317" w14:textId="1456CF57" w:rsidR="001E1528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dominujący obudowy &gt; biały. </w:t>
            </w:r>
          </w:p>
        </w:tc>
        <w:tc>
          <w:tcPr>
            <w:tcW w:w="4961" w:type="dxa"/>
          </w:tcPr>
          <w:p w14:paraId="36CB87B9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FB6745A" w14:textId="39228B64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38888C8E" w14:textId="77777777" w:rsidTr="00194C77">
        <w:tc>
          <w:tcPr>
            <w:tcW w:w="673" w:type="dxa"/>
          </w:tcPr>
          <w:p w14:paraId="1FE330E4" w14:textId="2DAA93E4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67" w:type="dxa"/>
          </w:tcPr>
          <w:p w14:paraId="43804390" w14:textId="3C0AC54E" w:rsidR="00194C77" w:rsidRPr="00194C77" w:rsidRDefault="00194C77" w:rsidP="00D45CA2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194C77">
              <w:rPr>
                <w:rFonts w:asciiTheme="majorHAnsi" w:hAnsiTheme="majorHAnsi" w:cstheme="majorHAnsi"/>
                <w:b/>
                <w:bCs/>
              </w:rPr>
              <w:t>Odkurzacz workowy/bezworkowy – 4 sztuki:</w:t>
            </w:r>
          </w:p>
          <w:p w14:paraId="3D7B327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Długość przewodu zasilającego:  min. 5,0 m,</w:t>
            </w:r>
          </w:p>
          <w:p w14:paraId="39DC9B7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zużycie energii: max. 1000 W, </w:t>
            </w:r>
          </w:p>
          <w:p w14:paraId="74D0EA5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ssania: min. 3000 W, </w:t>
            </w:r>
          </w:p>
          <w:p w14:paraId="568DF1B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nominalna silnika: min. 850 W, </w:t>
            </w:r>
          </w:p>
          <w:p w14:paraId="34A620C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minimalny poziom hałasu: do 80 </w:t>
            </w:r>
            <w:proofErr w:type="spellStart"/>
            <w:r w:rsidRPr="00194C77">
              <w:rPr>
                <w:rFonts w:asciiTheme="majorHAnsi" w:hAnsiTheme="majorHAnsi" w:cstheme="majorHAnsi"/>
              </w:rPr>
              <w:t>dB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, filtr HEPA, </w:t>
            </w:r>
          </w:p>
          <w:p w14:paraId="14F0E5F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lastRenderedPageBreak/>
              <w:t xml:space="preserve">wymiary: szerokość 35 +/- 20 cm, wysokość 30 +/- 20 cm, głębokość 25 +/- 20 cm, </w:t>
            </w:r>
          </w:p>
          <w:p w14:paraId="001346FE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bez osprzętu: max. 7 kg, </w:t>
            </w:r>
          </w:p>
          <w:p w14:paraId="0B17108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z podstawowym osprzętem: max. 9 kg, </w:t>
            </w:r>
          </w:p>
          <w:p w14:paraId="3488C850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długość rury teleskopowej: 50,0 - 85 cm +/- 10 cm, </w:t>
            </w:r>
          </w:p>
          <w:p w14:paraId="1362B3F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Pojemność worka na kurz:  min. 2 l dla workowych/bezworkowych,</w:t>
            </w:r>
          </w:p>
          <w:p w14:paraId="1F0B6E5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 automatycznie zwijany kabel, </w:t>
            </w:r>
          </w:p>
          <w:p w14:paraId="04948E3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kolor: dowolny</w:t>
            </w:r>
          </w:p>
          <w:p w14:paraId="339A4228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Wtyczka polska: 230V, 50/60Hz</w:t>
            </w:r>
          </w:p>
          <w:p w14:paraId="0511C81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Instrukcja w języku polskim</w:t>
            </w:r>
          </w:p>
          <w:p w14:paraId="2003B23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Średnie zużycie energii max. 30 kWh/rok przy domowym wykorzystaniu</w:t>
            </w:r>
          </w:p>
          <w:p w14:paraId="64CD802B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Wyposażenie: mała ssawka, metalowe rury teleskopowe, ssawka do szczelin, szczotka uniwersalna</w:t>
            </w:r>
          </w:p>
          <w:p w14:paraId="69D76EE5" w14:textId="45FAC650" w:rsidR="001E1528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Wskaźnik zapełnienia worka/pojemnika</w:t>
            </w:r>
          </w:p>
        </w:tc>
        <w:tc>
          <w:tcPr>
            <w:tcW w:w="4961" w:type="dxa"/>
          </w:tcPr>
          <w:p w14:paraId="7D4A443B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8C63FC1" w14:textId="25288186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4B357E22" w14:textId="77777777" w:rsidR="00CE64AA" w:rsidRDefault="00CE64AA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074F1E7" w14:textId="4B6A61C4" w:rsidR="00111F2B" w:rsidRPr="00CE64AA" w:rsidRDefault="0098789D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E64AA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CE64AA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EB1CEB" w:rsidRPr="00CE64AA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2  –</w:t>
      </w:r>
      <w:r w:rsidR="00EB1CEB" w:rsidRPr="00CE64A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D45CA2" w:rsidRPr="00CE64AA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Działu Gospodarczo-Technicznego:</w:t>
      </w:r>
    </w:p>
    <w:p w14:paraId="28ED1FFF" w14:textId="77777777" w:rsidR="00462FA1" w:rsidRPr="00830E8F" w:rsidRDefault="00462FA1" w:rsidP="00651E23">
      <w:pPr>
        <w:pStyle w:val="ak1"/>
        <w:spacing w:before="120"/>
        <w:ind w:right="786"/>
        <w:rPr>
          <w:b/>
          <w:color w:val="FF0000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CE64AA" w:rsidRPr="00CE64AA" w14:paraId="44B14D0B" w14:textId="77777777" w:rsidTr="005D49EF">
        <w:tc>
          <w:tcPr>
            <w:tcW w:w="673" w:type="dxa"/>
          </w:tcPr>
          <w:p w14:paraId="0A40F925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79A2B843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7283C88A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CE64AA" w:rsidRPr="00CE64AA" w14:paraId="3A0DE587" w14:textId="77777777" w:rsidTr="005D49EF">
        <w:tc>
          <w:tcPr>
            <w:tcW w:w="673" w:type="dxa"/>
          </w:tcPr>
          <w:p w14:paraId="60E58306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67" w:type="dxa"/>
          </w:tcPr>
          <w:p w14:paraId="05604005" w14:textId="77777777" w:rsidR="00CE64AA" w:rsidRPr="00CE64AA" w:rsidRDefault="00CE64AA" w:rsidP="00CE64AA">
            <w:pPr>
              <w:rPr>
                <w:rFonts w:asciiTheme="majorHAnsi" w:hAnsiTheme="majorHAnsi" w:cstheme="majorHAnsi"/>
                <w:color w:val="252525"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Żelazko 1szt</w:t>
            </w:r>
          </w:p>
          <w:p w14:paraId="5884C619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modele ze stopą odporną na zarysowania i przypalenia (ceramiczna lub szafirowa)</w:t>
            </w:r>
          </w:p>
          <w:p w14:paraId="78B09574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moc 2000-2700  W </w:t>
            </w:r>
          </w:p>
          <w:p w14:paraId="29628452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wyrzut pary na minimalnym poziomie 40 g/min</w:t>
            </w:r>
          </w:p>
          <w:p w14:paraId="437AF6F6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długość kabla zapewniająca swobodę pracy (min. 2 m, rekomendowane 2,5 m)</w:t>
            </w:r>
          </w:p>
          <w:p w14:paraId="5F61058B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pojemnik na wodę o pojemności zapewniającej komfort pracy (min. 250 ml)</w:t>
            </w:r>
          </w:p>
          <w:p w14:paraId="13920D36" w14:textId="587DC7DF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funkcje odkamieniania/</w:t>
            </w:r>
            <w:proofErr w:type="spellStart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samoczyszczenia</w:t>
            </w:r>
            <w:proofErr w:type="spellEnd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,</w:t>
            </w:r>
          </w:p>
        </w:tc>
        <w:tc>
          <w:tcPr>
            <w:tcW w:w="4961" w:type="dxa"/>
          </w:tcPr>
          <w:p w14:paraId="65119CE4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6FBCD395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CE64AA" w:rsidRPr="00CE64AA" w14:paraId="2A8C6E59" w14:textId="77777777" w:rsidTr="005D49EF">
        <w:tc>
          <w:tcPr>
            <w:tcW w:w="673" w:type="dxa"/>
          </w:tcPr>
          <w:p w14:paraId="422B432F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537A749B" w14:textId="77777777" w:rsidR="00CE64AA" w:rsidRPr="00CE64AA" w:rsidRDefault="00CE64AA" w:rsidP="00CE64AA">
            <w:pPr>
              <w:rPr>
                <w:rFonts w:asciiTheme="majorHAnsi" w:hAnsiTheme="majorHAnsi" w:cstheme="majorHAnsi"/>
                <w:b/>
                <w:bCs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Parownica do ubrań (</w:t>
            </w:r>
            <w:proofErr w:type="spellStart"/>
            <w:r w:rsidRPr="00CE64AA">
              <w:rPr>
                <w:rFonts w:asciiTheme="majorHAnsi" w:hAnsiTheme="majorHAnsi" w:cstheme="majorHAnsi"/>
                <w:b/>
                <w:bCs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  <w:b/>
                <w:bCs/>
              </w:rPr>
              <w:t>) 1szt</w:t>
            </w:r>
          </w:p>
          <w:p w14:paraId="1BD842CA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moc minimalna 2000 W</w:t>
            </w:r>
          </w:p>
          <w:p w14:paraId="5287091D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ciągły strumień pary minimum 40 g/min</w:t>
            </w:r>
          </w:p>
          <w:p w14:paraId="21756D30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wbudowany pojemnik na wodę z możliwością uzupełnienia wody w trakcie prasowania o minimalnej pojemności 1800 ml</w:t>
            </w:r>
          </w:p>
          <w:p w14:paraId="30EA8123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zabezpieczenie przed przegrzaniem </w:t>
            </w:r>
          </w:p>
          <w:p w14:paraId="2F68E61F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lastRenderedPageBreak/>
              <w:t>rodzaj stopy stalowa lub ceramiczna</w:t>
            </w:r>
          </w:p>
          <w:p w14:paraId="6650F4E6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prasowanie w pionie i poziomie</w:t>
            </w:r>
          </w:p>
          <w:p w14:paraId="4ACFF9E4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automatyczny dobór temperatury</w:t>
            </w:r>
          </w:p>
          <w:p w14:paraId="27B26D9B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funkcja samooczyszczenia</w:t>
            </w:r>
          </w:p>
          <w:p w14:paraId="03239B9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długość kabla zapewniająca swobodę pracy (min. 2 m) </w:t>
            </w:r>
          </w:p>
          <w:p w14:paraId="0815BAB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 zestawie z rękawicą ochronną i nakładką ze szczotką</w:t>
            </w:r>
          </w:p>
          <w:p w14:paraId="29F1A50D" w14:textId="6FF2953B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przykładowy model Philips Series 3000 stand </w:t>
            </w:r>
            <w:proofErr w:type="spellStart"/>
            <w:r w:rsidRPr="00CE64AA">
              <w:rPr>
                <w:rFonts w:asciiTheme="majorHAnsi" w:hAnsiTheme="majorHAnsi" w:cstheme="majorHAnsi"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</w:rPr>
              <w:t xml:space="preserve"> STE3150/20</w:t>
            </w:r>
            <w:r w:rsidRPr="00CE64AA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14:paraId="3655A968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F50D1C7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1C25DFC2" w14:textId="77777777" w:rsidR="00CE64AA" w:rsidRDefault="00CE64AA" w:rsidP="00CE64AA">
      <w:pPr>
        <w:rPr>
          <w:b/>
          <w:color w:val="FF0000"/>
          <w:sz w:val="22"/>
          <w:szCs w:val="22"/>
        </w:rPr>
      </w:pPr>
    </w:p>
    <w:p w14:paraId="6FD7FB70" w14:textId="1D82243D" w:rsidR="0098789D" w:rsidRPr="00CE64AA" w:rsidRDefault="0098789D" w:rsidP="00CE64AA">
      <w:pPr>
        <w:rPr>
          <w:rFonts w:asciiTheme="majorHAnsi" w:hAnsiTheme="majorHAnsi" w:cstheme="majorHAnsi"/>
          <w:b/>
          <w:sz w:val="22"/>
          <w:szCs w:val="22"/>
        </w:rPr>
      </w:pPr>
      <w:r w:rsidRPr="00CE64AA">
        <w:rPr>
          <w:rFonts w:asciiTheme="majorHAnsi" w:hAnsiTheme="majorHAnsi" w:cstheme="majorHAnsi"/>
          <w:b/>
          <w:sz w:val="20"/>
          <w:szCs w:val="20"/>
        </w:rPr>
        <w:t xml:space="preserve">* niepotrzebne Części skreślić lub usunąć - </w:t>
      </w:r>
      <w:r w:rsidRPr="00CE64AA">
        <w:rPr>
          <w:rFonts w:asciiTheme="majorHAnsi" w:hAnsiTheme="majorHAnsi" w:cstheme="majorHAnsi"/>
          <w:bCs/>
          <w:sz w:val="20"/>
          <w:szCs w:val="20"/>
        </w:rPr>
        <w:t>Zamawiający dopuszcza składanie ofert częściowych w zakresie wyszczególnionych części od 1-</w:t>
      </w:r>
      <w:r w:rsidR="00CE64AA" w:rsidRPr="00CE64AA">
        <w:rPr>
          <w:rFonts w:asciiTheme="majorHAnsi" w:hAnsiTheme="majorHAnsi" w:cstheme="majorHAnsi"/>
          <w:bCs/>
          <w:sz w:val="20"/>
          <w:szCs w:val="20"/>
        </w:rPr>
        <w:t>2</w:t>
      </w:r>
      <w:r w:rsidRPr="00CE64AA">
        <w:rPr>
          <w:rFonts w:asciiTheme="majorHAnsi" w:hAnsiTheme="majorHAnsi" w:cstheme="majorHAnsi"/>
          <w:bCs/>
          <w:sz w:val="20"/>
          <w:szCs w:val="20"/>
        </w:rPr>
        <w:t>. Każdemu z Wykonawców przysługuje możliwość złożenia oferty na wybraną  przez siebie część lub części, przy czym Wykonawca może złożyć tylko jedną ofertę. Każda z części będzie oceniana odrębnie.</w:t>
      </w:r>
    </w:p>
    <w:p w14:paraId="4BD5DF2A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6DF2240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1931E2D8" w14:textId="77777777" w:rsidR="00074F81" w:rsidRPr="00830E8F" w:rsidRDefault="00074F81" w:rsidP="003E1D06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29D83A08" w14:textId="77777777" w:rsidR="00074F81" w:rsidRPr="00830E8F" w:rsidRDefault="00074F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7371C45" w14:textId="77777777" w:rsidR="0098789D" w:rsidRPr="00830E8F" w:rsidRDefault="0098789D">
      <w:pPr>
        <w:rPr>
          <w:b/>
          <w:color w:val="FF0000"/>
          <w:sz w:val="22"/>
          <w:szCs w:val="22"/>
        </w:rPr>
      </w:pPr>
    </w:p>
    <w:p w14:paraId="48447B53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063C0D73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48DCB6A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56577E7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759B0FEA" w14:textId="42663E1A" w:rsidR="00CE64AA" w:rsidRDefault="00CE64AA">
      <w:pPr>
        <w:rPr>
          <w:b/>
          <w:sz w:val="32"/>
          <w:szCs w:val="22"/>
        </w:rPr>
      </w:pPr>
    </w:p>
    <w:sectPr w:rsidR="00CE64AA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E852" w14:textId="77777777" w:rsidR="009576F3" w:rsidRDefault="009576F3">
      <w:r>
        <w:separator/>
      </w:r>
    </w:p>
  </w:endnote>
  <w:endnote w:type="continuationSeparator" w:id="0">
    <w:p w14:paraId="58A69A36" w14:textId="77777777" w:rsidR="009576F3" w:rsidRDefault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A40" w14:textId="77777777" w:rsidR="009576F3" w:rsidRDefault="009576F3">
      <w:r>
        <w:separator/>
      </w:r>
    </w:p>
  </w:footnote>
  <w:footnote w:type="continuationSeparator" w:id="0">
    <w:p w14:paraId="528F4924" w14:textId="77777777" w:rsidR="009576F3" w:rsidRDefault="009576F3">
      <w:r>
        <w:continuationSeparator/>
      </w:r>
    </w:p>
  </w:footnote>
  <w:footnote w:id="1">
    <w:p w14:paraId="7DB5A8BF" w14:textId="77777777" w:rsidR="009576F3" w:rsidRPr="0063218F" w:rsidRDefault="009576F3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14:paraId="3D17AD96" w14:textId="77777777" w:rsidR="009576F3" w:rsidRPr="007E47EE" w:rsidRDefault="009576F3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emat"/>
      <w:tag w:val=""/>
      <w:id w:val="726726605"/>
      <w:placeholder>
        <w:docPart w:val="BD0308193D374148A45DA45CFFEEDBD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D867FF" w14:textId="56611531" w:rsidR="009576F3" w:rsidRPr="00830E8F" w:rsidRDefault="00830E8F">
        <w:pPr>
          <w:rPr>
            <w:sz w:val="20"/>
            <w:szCs w:val="20"/>
          </w:rPr>
        </w:pPr>
        <w:r w:rsidRPr="00830E8F">
          <w:rPr>
            <w:sz w:val="20"/>
            <w:szCs w:val="20"/>
          </w:rPr>
          <w:t>BZP.261</w:t>
        </w:r>
        <w:r w:rsidR="00755A05">
          <w:rPr>
            <w:sz w:val="20"/>
            <w:szCs w:val="20"/>
          </w:rPr>
          <w:t>.</w:t>
        </w:r>
        <w:r w:rsidR="00CE64AA">
          <w:rPr>
            <w:sz w:val="20"/>
            <w:szCs w:val="20"/>
          </w:rPr>
          <w:t>56</w:t>
        </w:r>
        <w:r w:rsidRPr="00830E8F">
          <w:rPr>
            <w:sz w:val="20"/>
            <w:szCs w:val="20"/>
          </w:rPr>
          <w:t>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22622"/>
    <w:multiLevelType w:val="hybridMultilevel"/>
    <w:tmpl w:val="4386E4E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00679"/>
    <w:multiLevelType w:val="multilevel"/>
    <w:tmpl w:val="73981C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1D1205"/>
    <w:multiLevelType w:val="hybridMultilevel"/>
    <w:tmpl w:val="F376A0FC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2DE1DB8"/>
    <w:multiLevelType w:val="hybridMultilevel"/>
    <w:tmpl w:val="3DC63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A729C"/>
    <w:multiLevelType w:val="hybridMultilevel"/>
    <w:tmpl w:val="7A6CEC78"/>
    <w:lvl w:ilvl="0" w:tplc="54ACA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D676C"/>
    <w:multiLevelType w:val="hybridMultilevel"/>
    <w:tmpl w:val="F182B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57DB2766"/>
    <w:multiLevelType w:val="hybridMultilevel"/>
    <w:tmpl w:val="DA72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44980"/>
    <w:multiLevelType w:val="hybridMultilevel"/>
    <w:tmpl w:val="7820D35C"/>
    <w:lvl w:ilvl="0" w:tplc="F190B7D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941276"/>
    <w:multiLevelType w:val="hybridMultilevel"/>
    <w:tmpl w:val="BD9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FA51135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47F2F"/>
    <w:multiLevelType w:val="hybridMultilevel"/>
    <w:tmpl w:val="F6968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49612B9"/>
    <w:multiLevelType w:val="hybridMultilevel"/>
    <w:tmpl w:val="F6C6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75BBA"/>
    <w:multiLevelType w:val="hybridMultilevel"/>
    <w:tmpl w:val="9420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4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5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6431816">
    <w:abstractNumId w:val="37"/>
  </w:num>
  <w:num w:numId="2" w16cid:durableId="1069959599">
    <w:abstractNumId w:val="67"/>
  </w:num>
  <w:num w:numId="3" w16cid:durableId="1832793095">
    <w:abstractNumId w:val="26"/>
  </w:num>
  <w:num w:numId="4" w16cid:durableId="2143645422">
    <w:abstractNumId w:val="16"/>
  </w:num>
  <w:num w:numId="5" w16cid:durableId="726875650">
    <w:abstractNumId w:val="57"/>
  </w:num>
  <w:num w:numId="6" w16cid:durableId="35811508">
    <w:abstractNumId w:val="63"/>
  </w:num>
  <w:num w:numId="7" w16cid:durableId="1658457806">
    <w:abstractNumId w:val="10"/>
  </w:num>
  <w:num w:numId="8" w16cid:durableId="1843397812">
    <w:abstractNumId w:val="25"/>
  </w:num>
  <w:num w:numId="9" w16cid:durableId="129983334">
    <w:abstractNumId w:val="36"/>
  </w:num>
  <w:num w:numId="10" w16cid:durableId="796147859">
    <w:abstractNumId w:val="72"/>
  </w:num>
  <w:num w:numId="11" w16cid:durableId="1286962384">
    <w:abstractNumId w:val="35"/>
  </w:num>
  <w:num w:numId="12" w16cid:durableId="272395968">
    <w:abstractNumId w:val="58"/>
  </w:num>
  <w:num w:numId="13" w16cid:durableId="130294480">
    <w:abstractNumId w:val="65"/>
  </w:num>
  <w:num w:numId="14" w16cid:durableId="1306275809">
    <w:abstractNumId w:val="34"/>
  </w:num>
  <w:num w:numId="15" w16cid:durableId="716511255">
    <w:abstractNumId w:val="21"/>
  </w:num>
  <w:num w:numId="16" w16cid:durableId="244845021">
    <w:abstractNumId w:val="53"/>
  </w:num>
  <w:num w:numId="17" w16cid:durableId="1311710652">
    <w:abstractNumId w:val="51"/>
  </w:num>
  <w:num w:numId="18" w16cid:durableId="1741514822">
    <w:abstractNumId w:val="33"/>
  </w:num>
  <w:num w:numId="19" w16cid:durableId="781800312">
    <w:abstractNumId w:val="75"/>
  </w:num>
  <w:num w:numId="20" w16cid:durableId="1324240807">
    <w:abstractNumId w:val="66"/>
  </w:num>
  <w:num w:numId="21" w16cid:durableId="199586076">
    <w:abstractNumId w:val="73"/>
  </w:num>
  <w:num w:numId="22" w16cid:durableId="1131901509">
    <w:abstractNumId w:val="50"/>
  </w:num>
  <w:num w:numId="23" w16cid:durableId="1677145754">
    <w:abstractNumId w:val="64"/>
  </w:num>
  <w:num w:numId="24" w16cid:durableId="1961572172">
    <w:abstractNumId w:val="70"/>
  </w:num>
  <w:num w:numId="25" w16cid:durableId="1698965868">
    <w:abstractNumId w:val="43"/>
  </w:num>
  <w:num w:numId="26" w16cid:durableId="1390156034">
    <w:abstractNumId w:val="29"/>
  </w:num>
  <w:num w:numId="27" w16cid:durableId="1066953303">
    <w:abstractNumId w:val="46"/>
  </w:num>
  <w:num w:numId="28" w16cid:durableId="1951542497">
    <w:abstractNumId w:val="45"/>
  </w:num>
  <w:num w:numId="29" w16cid:durableId="72776410">
    <w:abstractNumId w:val="14"/>
  </w:num>
  <w:num w:numId="30" w16cid:durableId="1980455199">
    <w:abstractNumId w:val="20"/>
  </w:num>
  <w:num w:numId="31" w16cid:durableId="126241622">
    <w:abstractNumId w:val="28"/>
  </w:num>
  <w:num w:numId="32" w16cid:durableId="147400579">
    <w:abstractNumId w:val="68"/>
  </w:num>
  <w:num w:numId="33" w16cid:durableId="1301426291">
    <w:abstractNumId w:val="24"/>
  </w:num>
  <w:num w:numId="34" w16cid:durableId="93513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7138938">
    <w:abstractNumId w:val="27"/>
  </w:num>
  <w:num w:numId="36" w16cid:durableId="1195340333">
    <w:abstractNumId w:val="71"/>
  </w:num>
  <w:num w:numId="37" w16cid:durableId="11260476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0006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0093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8117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4435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16687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1991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79714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4645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24135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9043">
    <w:abstractNumId w:val="17"/>
  </w:num>
  <w:num w:numId="48" w16cid:durableId="175657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4933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30082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7679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3222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581230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23407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620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3503247">
    <w:abstractNumId w:val="15"/>
  </w:num>
  <w:num w:numId="57" w16cid:durableId="40061903">
    <w:abstractNumId w:val="38"/>
  </w:num>
  <w:num w:numId="58" w16cid:durableId="448595249">
    <w:abstractNumId w:val="31"/>
  </w:num>
  <w:num w:numId="59" w16cid:durableId="2036081097">
    <w:abstractNumId w:val="54"/>
  </w:num>
  <w:num w:numId="60" w16cid:durableId="283653933">
    <w:abstractNumId w:val="19"/>
  </w:num>
  <w:num w:numId="61" w16cid:durableId="1236083763">
    <w:abstractNumId w:val="56"/>
  </w:num>
  <w:num w:numId="62" w16cid:durableId="1375424947">
    <w:abstractNumId w:val="40"/>
  </w:num>
  <w:num w:numId="63" w16cid:durableId="1984042928">
    <w:abstractNumId w:val="59"/>
  </w:num>
  <w:num w:numId="64" w16cid:durableId="1654487258">
    <w:abstractNumId w:val="48"/>
  </w:num>
  <w:num w:numId="65" w16cid:durableId="340622733">
    <w:abstractNumId w:val="52"/>
  </w:num>
  <w:num w:numId="66" w16cid:durableId="1301881160">
    <w:abstractNumId w:val="8"/>
  </w:num>
  <w:num w:numId="67" w16cid:durableId="1584533331">
    <w:abstractNumId w:val="32"/>
  </w:num>
  <w:num w:numId="68" w16cid:durableId="984043864">
    <w:abstractNumId w:val="61"/>
  </w:num>
  <w:num w:numId="69" w16cid:durableId="542402345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26B52"/>
    <w:rsid w:val="000306A1"/>
    <w:rsid w:val="00032B9C"/>
    <w:rsid w:val="0004097C"/>
    <w:rsid w:val="00040F3B"/>
    <w:rsid w:val="00041F5A"/>
    <w:rsid w:val="000460C7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294C"/>
    <w:rsid w:val="000C4331"/>
    <w:rsid w:val="000D1741"/>
    <w:rsid w:val="000D27E1"/>
    <w:rsid w:val="000D5593"/>
    <w:rsid w:val="000D73CC"/>
    <w:rsid w:val="000E190B"/>
    <w:rsid w:val="000E6879"/>
    <w:rsid w:val="000E7B67"/>
    <w:rsid w:val="000F0150"/>
    <w:rsid w:val="000F0739"/>
    <w:rsid w:val="00102487"/>
    <w:rsid w:val="00111F2B"/>
    <w:rsid w:val="001123C0"/>
    <w:rsid w:val="00113673"/>
    <w:rsid w:val="001172EB"/>
    <w:rsid w:val="00123AEF"/>
    <w:rsid w:val="00125506"/>
    <w:rsid w:val="00140A38"/>
    <w:rsid w:val="001515B1"/>
    <w:rsid w:val="00162E54"/>
    <w:rsid w:val="00170775"/>
    <w:rsid w:val="00186C0B"/>
    <w:rsid w:val="00190FF2"/>
    <w:rsid w:val="001924FC"/>
    <w:rsid w:val="00194C77"/>
    <w:rsid w:val="001A05CE"/>
    <w:rsid w:val="001B064C"/>
    <w:rsid w:val="001B6797"/>
    <w:rsid w:val="001C3EBE"/>
    <w:rsid w:val="001C7BBF"/>
    <w:rsid w:val="001D0E0D"/>
    <w:rsid w:val="001D125E"/>
    <w:rsid w:val="001E1528"/>
    <w:rsid w:val="001E344B"/>
    <w:rsid w:val="001E5678"/>
    <w:rsid w:val="001E736F"/>
    <w:rsid w:val="001F0519"/>
    <w:rsid w:val="001F46D2"/>
    <w:rsid w:val="001F7A76"/>
    <w:rsid w:val="002028FE"/>
    <w:rsid w:val="002163AB"/>
    <w:rsid w:val="00237266"/>
    <w:rsid w:val="00242655"/>
    <w:rsid w:val="002467A4"/>
    <w:rsid w:val="00251F6A"/>
    <w:rsid w:val="0025444C"/>
    <w:rsid w:val="00255C51"/>
    <w:rsid w:val="00266BD3"/>
    <w:rsid w:val="002772F7"/>
    <w:rsid w:val="00281A13"/>
    <w:rsid w:val="00284601"/>
    <w:rsid w:val="00293028"/>
    <w:rsid w:val="002940A3"/>
    <w:rsid w:val="00294C87"/>
    <w:rsid w:val="002953FA"/>
    <w:rsid w:val="00296CF2"/>
    <w:rsid w:val="002B4533"/>
    <w:rsid w:val="002C6E1B"/>
    <w:rsid w:val="002D0F08"/>
    <w:rsid w:val="002D499B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1571"/>
    <w:rsid w:val="003C675F"/>
    <w:rsid w:val="003C7629"/>
    <w:rsid w:val="003E1D06"/>
    <w:rsid w:val="003F6D4D"/>
    <w:rsid w:val="003F717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57B46"/>
    <w:rsid w:val="004602D0"/>
    <w:rsid w:val="00462B29"/>
    <w:rsid w:val="00462FA1"/>
    <w:rsid w:val="004668C5"/>
    <w:rsid w:val="00466C68"/>
    <w:rsid w:val="00470A0F"/>
    <w:rsid w:val="0047261A"/>
    <w:rsid w:val="00474AEA"/>
    <w:rsid w:val="00476769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C7F27"/>
    <w:rsid w:val="004D75ED"/>
    <w:rsid w:val="004E1DE2"/>
    <w:rsid w:val="004E6D59"/>
    <w:rsid w:val="004F079B"/>
    <w:rsid w:val="00500395"/>
    <w:rsid w:val="00502893"/>
    <w:rsid w:val="00503BAA"/>
    <w:rsid w:val="0051186F"/>
    <w:rsid w:val="0051511F"/>
    <w:rsid w:val="0052210C"/>
    <w:rsid w:val="0052674C"/>
    <w:rsid w:val="00535D71"/>
    <w:rsid w:val="00546D4B"/>
    <w:rsid w:val="005470FA"/>
    <w:rsid w:val="00553308"/>
    <w:rsid w:val="00553A5F"/>
    <w:rsid w:val="00553C76"/>
    <w:rsid w:val="0056182C"/>
    <w:rsid w:val="00561D25"/>
    <w:rsid w:val="0056333E"/>
    <w:rsid w:val="005674D9"/>
    <w:rsid w:val="00571AE0"/>
    <w:rsid w:val="00572008"/>
    <w:rsid w:val="005802E7"/>
    <w:rsid w:val="0058183F"/>
    <w:rsid w:val="00581A95"/>
    <w:rsid w:val="0058731F"/>
    <w:rsid w:val="00590599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4BCB"/>
    <w:rsid w:val="005C776C"/>
    <w:rsid w:val="005E0873"/>
    <w:rsid w:val="005E742D"/>
    <w:rsid w:val="0062517E"/>
    <w:rsid w:val="00627C33"/>
    <w:rsid w:val="0063218F"/>
    <w:rsid w:val="00634E44"/>
    <w:rsid w:val="0064122F"/>
    <w:rsid w:val="00643D7C"/>
    <w:rsid w:val="00651E23"/>
    <w:rsid w:val="00665B77"/>
    <w:rsid w:val="00676C72"/>
    <w:rsid w:val="006773DC"/>
    <w:rsid w:val="00677984"/>
    <w:rsid w:val="00677FD7"/>
    <w:rsid w:val="00684FC4"/>
    <w:rsid w:val="006926C9"/>
    <w:rsid w:val="00692B40"/>
    <w:rsid w:val="006A13AD"/>
    <w:rsid w:val="006A1E66"/>
    <w:rsid w:val="006A2017"/>
    <w:rsid w:val="006A54B6"/>
    <w:rsid w:val="006A7ED6"/>
    <w:rsid w:val="006B5DAF"/>
    <w:rsid w:val="006C26D6"/>
    <w:rsid w:val="006C48FE"/>
    <w:rsid w:val="006C5AF2"/>
    <w:rsid w:val="006C6630"/>
    <w:rsid w:val="006D0EF6"/>
    <w:rsid w:val="006F5634"/>
    <w:rsid w:val="00704834"/>
    <w:rsid w:val="00704D1F"/>
    <w:rsid w:val="00707E60"/>
    <w:rsid w:val="0071358C"/>
    <w:rsid w:val="007154C4"/>
    <w:rsid w:val="00726D78"/>
    <w:rsid w:val="0072726B"/>
    <w:rsid w:val="00737F2E"/>
    <w:rsid w:val="00740C14"/>
    <w:rsid w:val="0074290E"/>
    <w:rsid w:val="00751A06"/>
    <w:rsid w:val="00751C07"/>
    <w:rsid w:val="007527BF"/>
    <w:rsid w:val="0075492B"/>
    <w:rsid w:val="00755A05"/>
    <w:rsid w:val="007748AF"/>
    <w:rsid w:val="00777764"/>
    <w:rsid w:val="0078271E"/>
    <w:rsid w:val="00782CA0"/>
    <w:rsid w:val="00791367"/>
    <w:rsid w:val="00793336"/>
    <w:rsid w:val="007A2DD7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AA9"/>
    <w:rsid w:val="007F2E50"/>
    <w:rsid w:val="00805427"/>
    <w:rsid w:val="0082316C"/>
    <w:rsid w:val="008274D1"/>
    <w:rsid w:val="00830E8F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137E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576F3"/>
    <w:rsid w:val="009647E8"/>
    <w:rsid w:val="009658FB"/>
    <w:rsid w:val="00972B5A"/>
    <w:rsid w:val="00977259"/>
    <w:rsid w:val="0098789D"/>
    <w:rsid w:val="00993858"/>
    <w:rsid w:val="00996991"/>
    <w:rsid w:val="009A44C2"/>
    <w:rsid w:val="009A6BFB"/>
    <w:rsid w:val="009B7988"/>
    <w:rsid w:val="009E2F9F"/>
    <w:rsid w:val="009E5A7D"/>
    <w:rsid w:val="009F1F22"/>
    <w:rsid w:val="009F23D0"/>
    <w:rsid w:val="009F508A"/>
    <w:rsid w:val="00A0514C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1CB5"/>
    <w:rsid w:val="00A53BD3"/>
    <w:rsid w:val="00A5475A"/>
    <w:rsid w:val="00A55632"/>
    <w:rsid w:val="00A601CA"/>
    <w:rsid w:val="00A624D0"/>
    <w:rsid w:val="00A66595"/>
    <w:rsid w:val="00A66887"/>
    <w:rsid w:val="00A7264C"/>
    <w:rsid w:val="00A72C8B"/>
    <w:rsid w:val="00A74BE4"/>
    <w:rsid w:val="00AA10CD"/>
    <w:rsid w:val="00AB389E"/>
    <w:rsid w:val="00AB44AF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3A6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10F4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53F5"/>
    <w:rsid w:val="00BB7507"/>
    <w:rsid w:val="00BC7A8F"/>
    <w:rsid w:val="00BD599D"/>
    <w:rsid w:val="00BD632D"/>
    <w:rsid w:val="00BD6CDB"/>
    <w:rsid w:val="00BF1D7D"/>
    <w:rsid w:val="00C05070"/>
    <w:rsid w:val="00C20291"/>
    <w:rsid w:val="00C2092B"/>
    <w:rsid w:val="00C21B32"/>
    <w:rsid w:val="00C27440"/>
    <w:rsid w:val="00C30B75"/>
    <w:rsid w:val="00C36208"/>
    <w:rsid w:val="00C36DFF"/>
    <w:rsid w:val="00C37C64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B08F8"/>
    <w:rsid w:val="00CB16F3"/>
    <w:rsid w:val="00CC6473"/>
    <w:rsid w:val="00CD6ED0"/>
    <w:rsid w:val="00CD752F"/>
    <w:rsid w:val="00CE48B4"/>
    <w:rsid w:val="00CE5F7E"/>
    <w:rsid w:val="00CE64AA"/>
    <w:rsid w:val="00CE6FA5"/>
    <w:rsid w:val="00CE7236"/>
    <w:rsid w:val="00CF1B94"/>
    <w:rsid w:val="00CF3388"/>
    <w:rsid w:val="00D00B47"/>
    <w:rsid w:val="00D02171"/>
    <w:rsid w:val="00D06FBA"/>
    <w:rsid w:val="00D31528"/>
    <w:rsid w:val="00D45CA2"/>
    <w:rsid w:val="00D50F19"/>
    <w:rsid w:val="00D5436C"/>
    <w:rsid w:val="00D54FA7"/>
    <w:rsid w:val="00D57096"/>
    <w:rsid w:val="00D679C3"/>
    <w:rsid w:val="00D81F91"/>
    <w:rsid w:val="00D82563"/>
    <w:rsid w:val="00D92978"/>
    <w:rsid w:val="00DA7E92"/>
    <w:rsid w:val="00DB1581"/>
    <w:rsid w:val="00DC09F7"/>
    <w:rsid w:val="00DC5807"/>
    <w:rsid w:val="00DE74D2"/>
    <w:rsid w:val="00DF09A0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075C"/>
    <w:rsid w:val="00E93F09"/>
    <w:rsid w:val="00EA0BB1"/>
    <w:rsid w:val="00EA3662"/>
    <w:rsid w:val="00EB1CEB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6016B"/>
    <w:rsid w:val="00F70D92"/>
    <w:rsid w:val="00F71EB8"/>
    <w:rsid w:val="00F85985"/>
    <w:rsid w:val="00F920B0"/>
    <w:rsid w:val="00F922AE"/>
    <w:rsid w:val="00F978A7"/>
    <w:rsid w:val="00FA07E3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70B2B7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A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46373C0F5C514F54B3D6FA909DFE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58F2-61B8-46DD-9B36-94DAB7A0F1CE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9597048E3BAA439E97FD42E02F511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B19C-4A13-43CE-915A-DF53731CA91A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BD0308193D374148A45DA45CFFEED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7121-A60E-4919-AAC7-CF4A3F5BEAF5}"/>
      </w:docPartPr>
      <w:docPartBody>
        <w:p w:rsidR="00590563" w:rsidRDefault="00590563">
          <w:r w:rsidRPr="009E12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621CD"/>
    <w:rsid w:val="000B5439"/>
    <w:rsid w:val="000E7617"/>
    <w:rsid w:val="000F28A3"/>
    <w:rsid w:val="001516A7"/>
    <w:rsid w:val="002F3901"/>
    <w:rsid w:val="00311337"/>
    <w:rsid w:val="00332931"/>
    <w:rsid w:val="00521A12"/>
    <w:rsid w:val="00590563"/>
    <w:rsid w:val="005A3B5D"/>
    <w:rsid w:val="007356F4"/>
    <w:rsid w:val="00755108"/>
    <w:rsid w:val="0077478F"/>
    <w:rsid w:val="007C451F"/>
    <w:rsid w:val="007E253F"/>
    <w:rsid w:val="00812926"/>
    <w:rsid w:val="00896936"/>
    <w:rsid w:val="009F1771"/>
    <w:rsid w:val="00A16066"/>
    <w:rsid w:val="00AC32F4"/>
    <w:rsid w:val="00B26F47"/>
    <w:rsid w:val="00B27C92"/>
    <w:rsid w:val="00B941E0"/>
    <w:rsid w:val="00C56487"/>
    <w:rsid w:val="00DC2448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5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9DDF8-487F-4BA5-8CE4-8896F9160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11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jednostek Politechniki Warszawskiej Filii w Płocku</vt:lpstr>
    </vt:vector>
  </TitlesOfParts>
  <Company>Politechnika Warszawska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jednostek Politechniki Warszawskiej Filii w Płocku</dc:title>
  <dc:subject>BZP.261.56.2023</dc:subject>
  <dc:creator>SzNTiS</dc:creator>
  <dc:description/>
  <cp:lastModifiedBy>Jamowska Joanna</cp:lastModifiedBy>
  <cp:revision>319</cp:revision>
  <cp:lastPrinted>2022-09-21T08:37:00Z</cp:lastPrinted>
  <dcterms:created xsi:type="dcterms:W3CDTF">2021-04-08T05:24:00Z</dcterms:created>
  <dcterms:modified xsi:type="dcterms:W3CDTF">2023-11-14T09:36:00Z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