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BDDB" w14:textId="77777777" w:rsidR="00C12D2F" w:rsidRDefault="00FF6EF5" w:rsidP="00FF6EF5">
      <w:pPr>
        <w:pStyle w:val="Nagwek"/>
        <w:jc w:val="right"/>
        <w:rPr>
          <w:sz w:val="20"/>
          <w:szCs w:val="20"/>
        </w:rPr>
      </w:pPr>
      <w:r w:rsidRPr="007F6D88">
        <w:rPr>
          <w:sz w:val="20"/>
          <w:szCs w:val="20"/>
        </w:rPr>
        <w:tab/>
      </w:r>
    </w:p>
    <w:p w14:paraId="4E8D6A01" w14:textId="77777777" w:rsidR="00C12D2F" w:rsidRDefault="00C12D2F" w:rsidP="00FF6EF5">
      <w:pPr>
        <w:pStyle w:val="Nagwek"/>
        <w:jc w:val="right"/>
        <w:rPr>
          <w:sz w:val="20"/>
          <w:szCs w:val="20"/>
        </w:rPr>
      </w:pPr>
    </w:p>
    <w:p w14:paraId="1EBF2F1D" w14:textId="6B08E02F" w:rsidR="00FF6EF5" w:rsidRDefault="00FF6EF5" w:rsidP="00FF6EF5">
      <w:pPr>
        <w:pStyle w:val="Nagwek"/>
        <w:jc w:val="right"/>
        <w:rPr>
          <w:rFonts w:ascii="Fira Sans" w:hAnsi="Fira Sans"/>
          <w:noProof/>
          <w:sz w:val="22"/>
          <w:szCs w:val="22"/>
        </w:rPr>
      </w:pP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F80D47">
        <w:rPr>
          <w:rFonts w:ascii="Fira Sans" w:hAnsi="Fira Sans"/>
          <w:noProof/>
          <w:sz w:val="22"/>
          <w:szCs w:val="22"/>
        </w:rPr>
        <w:t>11</w:t>
      </w:r>
      <w:r w:rsidR="00384989">
        <w:rPr>
          <w:rFonts w:ascii="Fira Sans" w:hAnsi="Fira Sans"/>
          <w:noProof/>
          <w:sz w:val="22"/>
          <w:szCs w:val="22"/>
        </w:rPr>
        <w:t>.0</w:t>
      </w:r>
      <w:r w:rsidR="00F80D47">
        <w:rPr>
          <w:rFonts w:ascii="Fira Sans" w:hAnsi="Fira Sans"/>
          <w:noProof/>
          <w:sz w:val="22"/>
          <w:szCs w:val="22"/>
        </w:rPr>
        <w:t>3</w:t>
      </w:r>
      <w:r w:rsidR="00384989">
        <w:rPr>
          <w:rFonts w:ascii="Fira Sans" w:hAnsi="Fira Sans"/>
          <w:noProof/>
          <w:sz w:val="22"/>
          <w:szCs w:val="22"/>
        </w:rPr>
        <w:t xml:space="preserve">.2024 </w:t>
      </w:r>
      <w:r w:rsidRPr="00B217B3">
        <w:rPr>
          <w:rFonts w:ascii="Fira Sans" w:hAnsi="Fira Sans"/>
          <w:noProof/>
          <w:sz w:val="22"/>
          <w:szCs w:val="22"/>
        </w:rPr>
        <w:t>r.</w:t>
      </w:r>
    </w:p>
    <w:p w14:paraId="1C19CD23" w14:textId="77777777" w:rsidR="00C12D2F" w:rsidRDefault="00C12D2F" w:rsidP="00FF6EF5">
      <w:pPr>
        <w:pStyle w:val="Nagwek"/>
        <w:jc w:val="right"/>
        <w:rPr>
          <w:rFonts w:ascii="Fira Sans" w:hAnsi="Fira Sans"/>
          <w:noProof/>
          <w:sz w:val="22"/>
          <w:szCs w:val="22"/>
        </w:rPr>
      </w:pPr>
    </w:p>
    <w:p w14:paraId="1BFFEE24" w14:textId="77777777" w:rsidR="00C12D2F" w:rsidRPr="00B217B3" w:rsidRDefault="00C12D2F" w:rsidP="00FF6EF5">
      <w:pPr>
        <w:pStyle w:val="Nagwek"/>
        <w:jc w:val="right"/>
        <w:rPr>
          <w:rFonts w:ascii="Fira Sans" w:hAnsi="Fira Sans"/>
          <w:sz w:val="22"/>
          <w:szCs w:val="22"/>
        </w:rPr>
      </w:pP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7DDD9366" w14:textId="77777777" w:rsidR="00F80D47" w:rsidRPr="00F80D47" w:rsidRDefault="00F80D47" w:rsidP="00F80D47">
      <w:pPr>
        <w:jc w:val="both"/>
        <w:rPr>
          <w:rFonts w:ascii="Fira Sans" w:hAnsi="Fira Sans"/>
          <w:b/>
          <w:sz w:val="22"/>
          <w:szCs w:val="22"/>
        </w:rPr>
      </w:pPr>
      <w:r w:rsidRPr="00F80D47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Wykonanie wielobranżowego projektu modernizacji lądowiska przy Wojewódzkim Szpitalu Specjalistycznym im. Janusza Korczaka w Słupsku Sp. z o.o. w celu dostosowania do aktualnie obowiązujących wymagań zawartych w Rozporządzeniu Ministra Zdrowia z dnia 27 czerwca 2019 w sprawie szpitalnego oddziału ratunkowego -  sprawa nr 22/TP/2024</w:t>
      </w:r>
    </w:p>
    <w:p w14:paraId="7498CF46" w14:textId="77777777" w:rsidR="00E70BBD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764EA547" w14:textId="77777777" w:rsidR="00F80D47" w:rsidRDefault="00F80D47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0069D065" w14:textId="77777777" w:rsidR="00F80D47" w:rsidRDefault="00F80D47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375BF403" w14:textId="77777777" w:rsidR="00F80D47" w:rsidRPr="00573C1A" w:rsidRDefault="00F80D47" w:rsidP="00291D47">
      <w:pPr>
        <w:spacing w:line="240" w:lineRule="atLeast"/>
        <w:ind w:firstLine="360"/>
        <w:jc w:val="both"/>
        <w:rPr>
          <w:rFonts w:ascii="Fira Sans" w:hAnsi="Fira Sans"/>
          <w:b/>
          <w:bCs/>
          <w:sz w:val="22"/>
          <w:szCs w:val="22"/>
        </w:rPr>
      </w:pPr>
    </w:p>
    <w:p w14:paraId="4C760539" w14:textId="3C71A9D6" w:rsidR="00F80D47" w:rsidRPr="00573C1A" w:rsidRDefault="00C12D2F" w:rsidP="00C12D2F">
      <w:pPr>
        <w:spacing w:line="240" w:lineRule="atLeast"/>
        <w:jc w:val="both"/>
        <w:rPr>
          <w:rFonts w:ascii="Fira Sans" w:hAnsi="Fira Sans"/>
          <w:b/>
          <w:bCs/>
          <w:sz w:val="22"/>
          <w:szCs w:val="22"/>
        </w:rPr>
      </w:pPr>
      <w:r w:rsidRPr="00573C1A">
        <w:rPr>
          <w:rFonts w:ascii="Fira Sans" w:hAnsi="Fira Sans"/>
          <w:b/>
          <w:bCs/>
          <w:sz w:val="22"/>
          <w:szCs w:val="22"/>
        </w:rPr>
        <w:t>Z</w:t>
      </w:r>
      <w:r w:rsidR="00F80D47" w:rsidRPr="00573C1A">
        <w:rPr>
          <w:rFonts w:ascii="Fira Sans" w:hAnsi="Fira Sans"/>
          <w:b/>
          <w:bCs/>
          <w:sz w:val="22"/>
          <w:szCs w:val="22"/>
        </w:rPr>
        <w:t>amawiający informuje iż wyznacza dodatkowy te</w:t>
      </w:r>
      <w:r w:rsidR="0020799A" w:rsidRPr="00573C1A">
        <w:rPr>
          <w:rFonts w:ascii="Fira Sans" w:hAnsi="Fira Sans"/>
          <w:b/>
          <w:bCs/>
          <w:sz w:val="22"/>
          <w:szCs w:val="22"/>
        </w:rPr>
        <w:t xml:space="preserve">rmin wizji lokalnej </w:t>
      </w:r>
      <w:r w:rsidRPr="00573C1A">
        <w:rPr>
          <w:rFonts w:ascii="Fira Sans" w:hAnsi="Fira Sans"/>
          <w:b/>
          <w:bCs/>
          <w:sz w:val="22"/>
          <w:szCs w:val="22"/>
        </w:rPr>
        <w:t xml:space="preserve">na </w:t>
      </w:r>
      <w:r w:rsidR="0020799A" w:rsidRPr="00573C1A">
        <w:rPr>
          <w:rFonts w:ascii="Fira Sans" w:hAnsi="Fira Sans"/>
          <w:b/>
          <w:bCs/>
          <w:sz w:val="22"/>
          <w:szCs w:val="22"/>
        </w:rPr>
        <w:t>dzień 13.03.2024 r.</w:t>
      </w:r>
    </w:p>
    <w:p w14:paraId="311C6690" w14:textId="1A149C8F" w:rsidR="00573C1A" w:rsidRDefault="00573C1A" w:rsidP="00C12D2F">
      <w:pPr>
        <w:spacing w:line="240" w:lineRule="atLeast"/>
        <w:jc w:val="both"/>
        <w:rPr>
          <w:rFonts w:ascii="Fira Sans" w:hAnsi="Fira Sans"/>
          <w:bCs/>
          <w:i/>
          <w:sz w:val="22"/>
          <w:szCs w:val="20"/>
        </w:rPr>
      </w:pPr>
      <w:r w:rsidRPr="00573C1A">
        <w:rPr>
          <w:rFonts w:ascii="Fira Sans" w:hAnsi="Fira Sans"/>
          <w:bCs/>
          <w:i/>
          <w:sz w:val="22"/>
          <w:szCs w:val="20"/>
        </w:rPr>
        <w:t>S</w:t>
      </w:r>
      <w:r w:rsidRPr="00573C1A">
        <w:rPr>
          <w:rFonts w:ascii="Fira Sans" w:hAnsi="Fira Sans"/>
          <w:bCs/>
          <w:i/>
          <w:sz w:val="22"/>
          <w:szCs w:val="20"/>
        </w:rPr>
        <w:t>potkanie w holu głównym Szpitala przy ul. Hubalczyków 1 w Słupsku przy punkcie informacyjnym</w:t>
      </w:r>
      <w:r>
        <w:rPr>
          <w:rFonts w:ascii="Fira Sans" w:hAnsi="Fira Sans"/>
          <w:bCs/>
          <w:i/>
          <w:sz w:val="22"/>
          <w:szCs w:val="20"/>
        </w:rPr>
        <w:t>.</w:t>
      </w:r>
    </w:p>
    <w:p w14:paraId="660F5348" w14:textId="77777777" w:rsidR="00573C1A" w:rsidRDefault="00573C1A" w:rsidP="00C12D2F">
      <w:pPr>
        <w:spacing w:line="240" w:lineRule="atLeast"/>
        <w:jc w:val="both"/>
        <w:rPr>
          <w:rFonts w:ascii="Fira Sans" w:hAnsi="Fira Sans"/>
          <w:bCs/>
          <w:i/>
          <w:sz w:val="22"/>
          <w:szCs w:val="20"/>
        </w:rPr>
      </w:pPr>
    </w:p>
    <w:p w14:paraId="50B3BADD" w14:textId="77777777" w:rsidR="00573C1A" w:rsidRPr="00573C1A" w:rsidRDefault="00573C1A" w:rsidP="00C12D2F">
      <w:pPr>
        <w:spacing w:line="240" w:lineRule="atLeast"/>
        <w:jc w:val="both"/>
        <w:rPr>
          <w:rFonts w:ascii="Fira Sans" w:hAnsi="Fira Sans"/>
          <w:i/>
          <w:sz w:val="20"/>
          <w:szCs w:val="20"/>
        </w:rPr>
      </w:pPr>
    </w:p>
    <w:sectPr w:rsidR="00573C1A" w:rsidRPr="00573C1A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443A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9A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4989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97F5B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C1A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8E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0C7"/>
    <w:rsid w:val="0087339F"/>
    <w:rsid w:val="008739B2"/>
    <w:rsid w:val="00873D6F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5EC3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4729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2A2"/>
    <w:rsid w:val="00B3293C"/>
    <w:rsid w:val="00B32F5D"/>
    <w:rsid w:val="00B34FAD"/>
    <w:rsid w:val="00B37BE6"/>
    <w:rsid w:val="00B42580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39B1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2D2F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1C6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DD6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2C67"/>
    <w:rsid w:val="00F73439"/>
    <w:rsid w:val="00F73636"/>
    <w:rsid w:val="00F7376E"/>
    <w:rsid w:val="00F73F7D"/>
    <w:rsid w:val="00F7425C"/>
    <w:rsid w:val="00F74325"/>
    <w:rsid w:val="00F74DE4"/>
    <w:rsid w:val="00F75E03"/>
    <w:rsid w:val="00F767B1"/>
    <w:rsid w:val="00F76BEA"/>
    <w:rsid w:val="00F80C78"/>
    <w:rsid w:val="00F80D47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654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22</cp:revision>
  <cp:lastPrinted>2024-02-14T10:10:00Z</cp:lastPrinted>
  <dcterms:created xsi:type="dcterms:W3CDTF">2023-01-10T11:30:00Z</dcterms:created>
  <dcterms:modified xsi:type="dcterms:W3CDTF">2024-03-11T12:01:00Z</dcterms:modified>
</cp:coreProperties>
</file>