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883F" w14:textId="7BDE1E23" w:rsidR="00B54155" w:rsidRPr="00223602" w:rsidRDefault="001926D6" w:rsidP="000D3198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223602">
        <w:rPr>
          <w:rFonts w:ascii="Times New Roman" w:eastAsia="Arial Narrow" w:hAnsi="Times New Roman" w:cs="Times New Roman"/>
          <w:sz w:val="24"/>
          <w:szCs w:val="24"/>
          <w:lang w:eastAsia="pl-PL"/>
        </w:rPr>
        <w:t>Nowy Tomyśl</w:t>
      </w:r>
      <w:r w:rsidR="00B54155" w:rsidRPr="00223602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="005C33C0" w:rsidRPr="00223602">
        <w:rPr>
          <w:rFonts w:ascii="Times New Roman" w:eastAsia="Arial Narrow" w:hAnsi="Times New Roman" w:cs="Times New Roman"/>
          <w:sz w:val="24"/>
          <w:szCs w:val="24"/>
          <w:lang w:eastAsia="pl-PL"/>
        </w:rPr>
        <w:t>5 lipca</w:t>
      </w:r>
      <w:r w:rsidR="00B54155" w:rsidRPr="00223602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2021 roku</w:t>
      </w:r>
    </w:p>
    <w:p w14:paraId="6AA09ABF" w14:textId="77777777" w:rsidR="00B54155" w:rsidRPr="00223602" w:rsidRDefault="00B54155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223602" w:rsidRDefault="00FE1163" w:rsidP="000D3198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6FB23654" w14:textId="77777777" w:rsidR="00FE1163" w:rsidRPr="00223602" w:rsidRDefault="00FE1163" w:rsidP="000D3198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223602">
        <w:rPr>
          <w:rFonts w:ascii="Times New Roman" w:hAnsi="Times New Roman" w:cs="Times New Roman"/>
          <w:sz w:val="24"/>
          <w:szCs w:val="24"/>
        </w:rPr>
        <w:t>Gmina Nowy Tomyśl</w:t>
      </w:r>
    </w:p>
    <w:p w14:paraId="22DB2F66" w14:textId="77777777" w:rsidR="00FE1163" w:rsidRPr="00223602" w:rsidRDefault="00FE1163" w:rsidP="000D3198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>ul. Poznańska 33</w:t>
      </w:r>
    </w:p>
    <w:p w14:paraId="4DB631B2" w14:textId="77777777" w:rsidR="00FE1163" w:rsidRPr="00223602" w:rsidRDefault="00FE1163" w:rsidP="000D3198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54B5ECE7" w14:textId="77777777" w:rsidR="00B54155" w:rsidRPr="00223602" w:rsidRDefault="00B54155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15B654FE" w14:textId="77777777" w:rsidR="00FE1163" w:rsidRPr="00223602" w:rsidRDefault="00FE1163" w:rsidP="000D3198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0EE76340" w14:textId="4761C82B" w:rsidR="00FE1163" w:rsidRPr="00223602" w:rsidRDefault="00FE1163" w:rsidP="000D31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223602">
        <w:rPr>
          <w:rFonts w:ascii="Times New Roman" w:hAnsi="Times New Roman" w:cs="Times New Roman"/>
          <w:b/>
          <w:bCs/>
          <w:sz w:val="24"/>
          <w:szCs w:val="24"/>
        </w:rPr>
        <w:t>ZP.271.1</w:t>
      </w:r>
      <w:r w:rsidR="005C33C0" w:rsidRPr="002236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3602">
        <w:rPr>
          <w:rFonts w:ascii="Times New Roman" w:hAnsi="Times New Roman" w:cs="Times New Roman"/>
          <w:b/>
          <w:bCs/>
          <w:sz w:val="24"/>
          <w:szCs w:val="24"/>
        </w:rPr>
        <w:t>.2021 </w:t>
      </w:r>
    </w:p>
    <w:p w14:paraId="624E40A5" w14:textId="23E4A5B8" w:rsidR="00B54155" w:rsidRPr="00223602" w:rsidRDefault="00B54155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07E8F63" w14:textId="77777777" w:rsidR="00B54155" w:rsidRPr="00223602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223602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418093" w14:textId="563CBCC9" w:rsidR="00D4279C" w:rsidRPr="00223602" w:rsidRDefault="00FE1163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236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2236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</w:p>
    <w:p w14:paraId="61D030CA" w14:textId="77777777" w:rsidR="00D4279C" w:rsidRPr="00223602" w:rsidRDefault="00D4279C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71EE661C" w:rsidR="00B54155" w:rsidRPr="00223602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236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zadania pn.:</w:t>
      </w:r>
    </w:p>
    <w:p w14:paraId="2D93A0E3" w14:textId="2A042D40" w:rsidR="00FE1163" w:rsidRPr="00223602" w:rsidRDefault="00FE1163" w:rsidP="000D3198">
      <w:pPr>
        <w:autoSpaceDE w:val="0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602">
        <w:rPr>
          <w:rFonts w:ascii="Times New Roman" w:hAnsi="Times New Roman" w:cs="Times New Roman"/>
          <w:color w:val="2E74B5"/>
          <w:sz w:val="24"/>
          <w:szCs w:val="24"/>
        </w:rPr>
        <w:br/>
      </w:r>
      <w:bookmarkStart w:id="1" w:name="_Hlk72921449"/>
      <w:r w:rsidR="00B96812" w:rsidRPr="00223602">
        <w:rPr>
          <w:rFonts w:ascii="Times New Roman" w:hAnsi="Times New Roman" w:cs="Times New Roman"/>
          <w:b/>
          <w:bCs/>
          <w:sz w:val="24"/>
          <w:szCs w:val="24"/>
        </w:rPr>
        <w:t>"Budowa wielofunkcyjnego boiska we wsi Jastrzębsko Stare w formule zaprojektuj i wybuduj"</w:t>
      </w:r>
    </w:p>
    <w:bookmarkEnd w:id="1"/>
    <w:p w14:paraId="7CA70CC6" w14:textId="2FA1FFBE" w:rsidR="00D4279C" w:rsidRPr="00223602" w:rsidRDefault="00D4279C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003FD02" w14:textId="77777777" w:rsidR="000D3198" w:rsidRPr="00223602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E3B5" w14:textId="77777777" w:rsidR="00B96812" w:rsidRPr="00223602" w:rsidRDefault="00FE1163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223602">
        <w:rPr>
          <w:rFonts w:ascii="Times New Roman" w:hAnsi="Times New Roman" w:cs="Times New Roman"/>
          <w:sz w:val="24"/>
          <w:szCs w:val="24"/>
        </w:rPr>
        <w:t>,</w:t>
      </w:r>
      <w:r w:rsidR="00D4279C" w:rsidRPr="00223602">
        <w:rPr>
          <w:rFonts w:ascii="Times New Roman" w:hAnsi="Times New Roman" w:cs="Times New Roman"/>
          <w:sz w:val="24"/>
          <w:szCs w:val="24"/>
        </w:rPr>
        <w:t xml:space="preserve"> na podstawi</w:t>
      </w:r>
      <w:r w:rsidRPr="00223602">
        <w:rPr>
          <w:rFonts w:ascii="Times New Roman" w:hAnsi="Times New Roman" w:cs="Times New Roman"/>
          <w:sz w:val="24"/>
          <w:szCs w:val="24"/>
        </w:rPr>
        <w:t>e</w:t>
      </w:r>
      <w:r w:rsidR="00D4279C" w:rsidRPr="00223602">
        <w:rPr>
          <w:rFonts w:ascii="Times New Roman" w:hAnsi="Times New Roman" w:cs="Times New Roman"/>
          <w:sz w:val="24"/>
          <w:szCs w:val="24"/>
        </w:rPr>
        <w:t xml:space="preserve"> art. 28</w:t>
      </w:r>
      <w:r w:rsidRPr="00223602">
        <w:rPr>
          <w:rFonts w:ascii="Times New Roman" w:hAnsi="Times New Roman" w:cs="Times New Roman"/>
          <w:sz w:val="24"/>
          <w:szCs w:val="24"/>
        </w:rPr>
        <w:t>6</w:t>
      </w:r>
      <w:r w:rsidR="00D4279C" w:rsidRPr="00223602">
        <w:rPr>
          <w:rFonts w:ascii="Times New Roman" w:hAnsi="Times New Roman" w:cs="Times New Roman"/>
          <w:sz w:val="24"/>
          <w:szCs w:val="24"/>
        </w:rPr>
        <w:t xml:space="preserve">  ust. </w:t>
      </w:r>
      <w:r w:rsidRPr="00223602">
        <w:rPr>
          <w:rFonts w:ascii="Times New Roman" w:hAnsi="Times New Roman" w:cs="Times New Roman"/>
          <w:sz w:val="24"/>
          <w:szCs w:val="24"/>
        </w:rPr>
        <w:t>1</w:t>
      </w:r>
      <w:r w:rsidR="00D4279C" w:rsidRPr="00223602">
        <w:rPr>
          <w:rFonts w:ascii="Times New Roman" w:hAnsi="Times New Roman" w:cs="Times New Roman"/>
          <w:sz w:val="24"/>
          <w:szCs w:val="24"/>
        </w:rPr>
        <w:t xml:space="preserve"> ustawy z dnia 11 września 2019r. - Pr</w:t>
      </w:r>
      <w:r w:rsidR="00B96812" w:rsidRPr="00223602">
        <w:rPr>
          <w:rFonts w:ascii="Times New Roman" w:hAnsi="Times New Roman" w:cs="Times New Roman"/>
          <w:sz w:val="24"/>
          <w:szCs w:val="24"/>
        </w:rPr>
        <w:t>awo zamówień publicznych. (</w:t>
      </w:r>
      <w:r w:rsidR="00D4279C" w:rsidRPr="00223602">
        <w:rPr>
          <w:rFonts w:ascii="Times New Roman" w:hAnsi="Times New Roman" w:cs="Times New Roman"/>
          <w:sz w:val="24"/>
          <w:szCs w:val="24"/>
        </w:rPr>
        <w:t>Dz. U. z 20</w:t>
      </w:r>
      <w:r w:rsidR="00B96812" w:rsidRPr="00223602">
        <w:rPr>
          <w:rFonts w:ascii="Times New Roman" w:hAnsi="Times New Roman" w:cs="Times New Roman"/>
          <w:sz w:val="24"/>
          <w:szCs w:val="24"/>
        </w:rPr>
        <w:t>21</w:t>
      </w:r>
      <w:r w:rsidR="00D4279C" w:rsidRPr="00223602">
        <w:rPr>
          <w:rFonts w:ascii="Times New Roman" w:hAnsi="Times New Roman" w:cs="Times New Roman"/>
          <w:sz w:val="24"/>
          <w:szCs w:val="24"/>
        </w:rPr>
        <w:t xml:space="preserve"> r. poz.</w:t>
      </w:r>
      <w:r w:rsidR="00B96812" w:rsidRPr="00223602">
        <w:rPr>
          <w:rFonts w:ascii="Times New Roman" w:hAnsi="Times New Roman" w:cs="Times New Roman"/>
          <w:sz w:val="24"/>
          <w:szCs w:val="24"/>
        </w:rPr>
        <w:t xml:space="preserve"> 1129</w:t>
      </w:r>
      <w:r w:rsidR="00D4279C" w:rsidRPr="00223602">
        <w:rPr>
          <w:rFonts w:ascii="Times New Roman" w:hAnsi="Times New Roman" w:cs="Times New Roman"/>
          <w:sz w:val="24"/>
          <w:szCs w:val="24"/>
        </w:rPr>
        <w:t>)</w:t>
      </w:r>
      <w:r w:rsidR="000D3198" w:rsidRPr="00223602">
        <w:rPr>
          <w:rFonts w:ascii="Times New Roman" w:hAnsi="Times New Roman" w:cs="Times New Roman"/>
          <w:sz w:val="24"/>
          <w:szCs w:val="24"/>
        </w:rPr>
        <w:t>,</w:t>
      </w:r>
      <w:r w:rsidR="00D4279C" w:rsidRPr="00223602">
        <w:rPr>
          <w:rFonts w:ascii="Times New Roman" w:hAnsi="Times New Roman" w:cs="Times New Roman"/>
          <w:sz w:val="24"/>
          <w:szCs w:val="24"/>
        </w:rPr>
        <w:t xml:space="preserve"> </w:t>
      </w:r>
      <w:r w:rsidRPr="00223602">
        <w:rPr>
          <w:rFonts w:ascii="Times New Roman" w:eastAsia="Times New Roman" w:hAnsi="Times New Roman" w:cs="Times New Roman"/>
          <w:sz w:val="24"/>
          <w:szCs w:val="24"/>
        </w:rPr>
        <w:t xml:space="preserve">dokonuje modyfikacji treści SWZ w </w:t>
      </w:r>
      <w:r w:rsidR="00B96812" w:rsidRPr="00223602">
        <w:rPr>
          <w:rFonts w:ascii="Times New Roman" w:eastAsia="Times New Roman" w:hAnsi="Times New Roman" w:cs="Times New Roman"/>
          <w:sz w:val="24"/>
          <w:szCs w:val="24"/>
        </w:rPr>
        <w:t>następującym zakresie:</w:t>
      </w:r>
    </w:p>
    <w:p w14:paraId="751D6E3F" w14:textId="77777777" w:rsidR="00B96812" w:rsidRPr="00223602" w:rsidRDefault="00B96812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B61B3" w14:textId="00B457D0" w:rsidR="00B96812" w:rsidRPr="00223602" w:rsidRDefault="00B96812" w:rsidP="00B9681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02">
        <w:rPr>
          <w:rFonts w:ascii="Times New Roman" w:eastAsia="Times New Roman" w:hAnsi="Times New Roman" w:cs="Times New Roman"/>
          <w:sz w:val="24"/>
          <w:szCs w:val="24"/>
        </w:rPr>
        <w:t xml:space="preserve">Rozdział XI Termin związania ofertą pkt. 1: </w:t>
      </w:r>
    </w:p>
    <w:p w14:paraId="386B1FEB" w14:textId="77777777" w:rsidR="00B96812" w:rsidRPr="00223602" w:rsidRDefault="00B96812" w:rsidP="00B96812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96715" w14:textId="4A4E25E4" w:rsidR="00B96812" w:rsidRPr="00223602" w:rsidRDefault="00B96812" w:rsidP="00223602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02">
        <w:rPr>
          <w:rFonts w:ascii="Times New Roman" w:eastAsia="Times New Roman" w:hAnsi="Times New Roman" w:cs="Times New Roman"/>
          <w:b/>
          <w:sz w:val="24"/>
          <w:szCs w:val="24"/>
        </w:rPr>
        <w:t>Było:</w:t>
      </w:r>
    </w:p>
    <w:p w14:paraId="173E9CC3" w14:textId="77777777" w:rsidR="00B96812" w:rsidRPr="00223602" w:rsidRDefault="00B96812" w:rsidP="00B96812">
      <w:pPr>
        <w:pStyle w:val="Tekstpodstawowy"/>
        <w:widowControl/>
        <w:numPr>
          <w:ilvl w:val="0"/>
          <w:numId w:val="11"/>
        </w:numPr>
        <w:tabs>
          <w:tab w:val="left" w:pos="709"/>
        </w:tabs>
        <w:suppressAutoHyphens/>
        <w:kinsoku w:val="0"/>
        <w:overflowPunct w:val="0"/>
        <w:autoSpaceDE/>
        <w:autoSpaceDN/>
        <w:adjustRightInd/>
        <w:spacing w:before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Pr="00223602">
        <w:rPr>
          <w:rFonts w:ascii="Times New Roman" w:hAnsi="Times New Roman" w:cs="Times New Roman"/>
          <w:spacing w:val="-1"/>
          <w:sz w:val="24"/>
          <w:szCs w:val="24"/>
        </w:rPr>
        <w:t>związany</w:t>
      </w:r>
      <w:r w:rsidRPr="00223602">
        <w:rPr>
          <w:rFonts w:ascii="Times New Roman" w:hAnsi="Times New Roman" w:cs="Times New Roman"/>
          <w:sz w:val="24"/>
          <w:szCs w:val="24"/>
        </w:rPr>
        <w:t xml:space="preserve"> ofertą od dnia upływu terminu składania ofert do dnia</w:t>
      </w:r>
      <w:r w:rsidRPr="00223602">
        <w:rPr>
          <w:rFonts w:ascii="Times New Roman" w:hAnsi="Times New Roman" w:cs="Times New Roman"/>
          <w:b/>
          <w:sz w:val="24"/>
          <w:szCs w:val="24"/>
        </w:rPr>
        <w:t xml:space="preserve"> 3 sierpnia 2021 </w:t>
      </w:r>
      <w:r w:rsidRPr="00223602">
        <w:rPr>
          <w:rFonts w:ascii="Times New Roman" w:hAnsi="Times New Roman" w:cs="Times New Roman"/>
          <w:b/>
          <w:bCs/>
          <w:sz w:val="24"/>
          <w:szCs w:val="24"/>
        </w:rPr>
        <w:t xml:space="preserve">r., tj. przez 30 dni, </w:t>
      </w:r>
      <w:r w:rsidRPr="00223602">
        <w:rPr>
          <w:rFonts w:ascii="Times New Roman" w:hAnsi="Times New Roman" w:cs="Times New Roman"/>
          <w:sz w:val="24"/>
          <w:szCs w:val="24"/>
        </w:rPr>
        <w:t>przy czym pierwszym dniem terminu związania ofertą jest dzień, w którym upływa termin składania ofert.</w:t>
      </w:r>
    </w:p>
    <w:p w14:paraId="133C843C" w14:textId="77777777" w:rsidR="00B96812" w:rsidRPr="00223602" w:rsidRDefault="00B96812" w:rsidP="00B96812">
      <w:pPr>
        <w:pStyle w:val="Tekstpodstawowy"/>
        <w:widowControl/>
        <w:tabs>
          <w:tab w:val="left" w:pos="709"/>
        </w:tabs>
        <w:suppressAutoHyphens/>
        <w:kinsoku w:val="0"/>
        <w:overflowPunct w:val="0"/>
        <w:autoSpaceDE/>
        <w:autoSpaceDN/>
        <w:adjustRightInd/>
        <w:spacing w:before="0"/>
        <w:ind w:left="720" w:right="11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46407" w14:textId="5810AFFE" w:rsidR="00B96812" w:rsidRPr="00223602" w:rsidRDefault="00B96812" w:rsidP="00223602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223602">
        <w:rPr>
          <w:rFonts w:ascii="Times New Roman" w:eastAsia="Times New Roman" w:hAnsi="Times New Roman" w:cs="Times New Roman"/>
          <w:b/>
          <w:sz w:val="24"/>
          <w:szCs w:val="24"/>
        </w:rPr>
        <w:t>Jest:</w:t>
      </w:r>
    </w:p>
    <w:p w14:paraId="6E757D41" w14:textId="23D509D4" w:rsidR="00B96812" w:rsidRPr="00223602" w:rsidRDefault="00B96812" w:rsidP="00B96812">
      <w:pPr>
        <w:pStyle w:val="Tekstpodstawowy"/>
        <w:widowControl/>
        <w:numPr>
          <w:ilvl w:val="0"/>
          <w:numId w:val="12"/>
        </w:numPr>
        <w:tabs>
          <w:tab w:val="left" w:pos="709"/>
        </w:tabs>
        <w:suppressAutoHyphens/>
        <w:kinsoku w:val="0"/>
        <w:overflowPunct w:val="0"/>
        <w:autoSpaceDE/>
        <w:autoSpaceDN/>
        <w:adjustRightInd/>
        <w:spacing w:before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Pr="00223602">
        <w:rPr>
          <w:rFonts w:ascii="Times New Roman" w:hAnsi="Times New Roman" w:cs="Times New Roman"/>
          <w:spacing w:val="-1"/>
          <w:sz w:val="24"/>
          <w:szCs w:val="24"/>
        </w:rPr>
        <w:t>związany</w:t>
      </w:r>
      <w:r w:rsidRPr="00223602">
        <w:rPr>
          <w:rFonts w:ascii="Times New Roman" w:hAnsi="Times New Roman" w:cs="Times New Roman"/>
          <w:sz w:val="24"/>
          <w:szCs w:val="24"/>
        </w:rPr>
        <w:t xml:space="preserve"> ofertą od dnia upływu terminu składania ofert do dnia</w:t>
      </w:r>
      <w:r w:rsidRPr="00223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02">
        <w:rPr>
          <w:rFonts w:ascii="Times New Roman" w:hAnsi="Times New Roman" w:cs="Times New Roman"/>
          <w:b/>
          <w:sz w:val="24"/>
          <w:szCs w:val="24"/>
        </w:rPr>
        <w:t>7</w:t>
      </w:r>
      <w:r w:rsidRPr="00223602">
        <w:rPr>
          <w:rFonts w:ascii="Times New Roman" w:hAnsi="Times New Roman" w:cs="Times New Roman"/>
          <w:b/>
          <w:sz w:val="24"/>
          <w:szCs w:val="24"/>
        </w:rPr>
        <w:t xml:space="preserve"> sierpnia 2021 </w:t>
      </w:r>
      <w:r w:rsidRPr="00223602">
        <w:rPr>
          <w:rFonts w:ascii="Times New Roman" w:hAnsi="Times New Roman" w:cs="Times New Roman"/>
          <w:b/>
          <w:bCs/>
          <w:sz w:val="24"/>
          <w:szCs w:val="24"/>
        </w:rPr>
        <w:t xml:space="preserve">r., tj. przez 30 dni, </w:t>
      </w:r>
      <w:r w:rsidRPr="00223602">
        <w:rPr>
          <w:rFonts w:ascii="Times New Roman" w:hAnsi="Times New Roman" w:cs="Times New Roman"/>
          <w:sz w:val="24"/>
          <w:szCs w:val="24"/>
        </w:rPr>
        <w:t>przy czym pierwszym dniem terminu związania ofertą jest dzień, w którym upływa termin składania ofert.</w:t>
      </w:r>
    </w:p>
    <w:p w14:paraId="067FB86B" w14:textId="77777777" w:rsidR="00B96812" w:rsidRPr="00223602" w:rsidRDefault="00B96812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6A312" w14:textId="1E3FCA63" w:rsidR="00223602" w:rsidRPr="00223602" w:rsidRDefault="00223602" w:rsidP="00223602">
      <w:pPr>
        <w:numPr>
          <w:ilvl w:val="0"/>
          <w:numId w:val="13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eastAsia="Times New Roman" w:hAnsi="Times New Roman" w:cs="Times New Roman"/>
          <w:sz w:val="24"/>
          <w:szCs w:val="24"/>
        </w:rPr>
        <w:t xml:space="preserve">Rozdział XIII </w:t>
      </w:r>
      <w:r w:rsidRPr="00223602">
        <w:rPr>
          <w:rFonts w:ascii="Times New Roman" w:hAnsi="Times New Roman" w:cs="Times New Roman"/>
          <w:b/>
          <w:sz w:val="24"/>
          <w:szCs w:val="24"/>
        </w:rPr>
        <w:t>Miejsce oraz termin składania ofert i otwarcia ofert</w:t>
      </w:r>
      <w:r w:rsidRPr="00223602">
        <w:rPr>
          <w:rFonts w:ascii="Times New Roman" w:hAnsi="Times New Roman" w:cs="Times New Roman"/>
          <w:b/>
          <w:sz w:val="24"/>
          <w:szCs w:val="24"/>
        </w:rPr>
        <w:t xml:space="preserve"> pkt 2 i 6</w:t>
      </w:r>
    </w:p>
    <w:p w14:paraId="0A2AB020" w14:textId="77777777" w:rsidR="00223602" w:rsidRPr="00223602" w:rsidRDefault="00223602" w:rsidP="00223602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40CDD" w14:textId="1DAE260C" w:rsidR="00223602" w:rsidRPr="00223602" w:rsidRDefault="00223602" w:rsidP="00223602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02">
        <w:rPr>
          <w:rFonts w:ascii="Times New Roman" w:hAnsi="Times New Roman" w:cs="Times New Roman"/>
          <w:b/>
          <w:sz w:val="24"/>
          <w:szCs w:val="24"/>
        </w:rPr>
        <w:t>Było:</w:t>
      </w:r>
    </w:p>
    <w:p w14:paraId="22B37326" w14:textId="77777777" w:rsidR="00223602" w:rsidRPr="00223602" w:rsidRDefault="00223602" w:rsidP="0022360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Ofertę wraz z załącznikami należy przygotować i złożyć zgodnie z wytycznymi opisanymi w rozdziale IX SWZ. </w:t>
      </w:r>
    </w:p>
    <w:p w14:paraId="59554322" w14:textId="77777777" w:rsidR="00223602" w:rsidRPr="00223602" w:rsidRDefault="00223602" w:rsidP="0022360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Ofertę należy złożyć w terminie do dnia </w:t>
      </w:r>
      <w:r w:rsidRPr="00223602">
        <w:rPr>
          <w:rFonts w:ascii="Times New Roman" w:hAnsi="Times New Roman" w:cs="Times New Roman"/>
          <w:b/>
          <w:sz w:val="24"/>
          <w:szCs w:val="24"/>
        </w:rPr>
        <w:t>5 lipca 2021 r. do godziny 9.30</w:t>
      </w:r>
      <w:r w:rsidRPr="00223602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www.platformazakupowa.pl. </w:t>
      </w:r>
    </w:p>
    <w:p w14:paraId="36FD5062" w14:textId="77777777" w:rsidR="00223602" w:rsidRPr="00223602" w:rsidRDefault="00223602" w:rsidP="0022360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Do upływu terminu składania ofert wykonawca może wycofać ofertę. </w:t>
      </w:r>
    </w:p>
    <w:p w14:paraId="2F01A20F" w14:textId="77777777" w:rsidR="00223602" w:rsidRPr="00223602" w:rsidRDefault="00223602" w:rsidP="0022360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lastRenderedPageBreak/>
        <w:t xml:space="preserve">Zamawiający odrzuca ofertę jeżeli została złożona po terminie składania ofert. </w:t>
      </w:r>
    </w:p>
    <w:p w14:paraId="6CB2E6D9" w14:textId="77777777" w:rsidR="00223602" w:rsidRPr="00223602" w:rsidRDefault="00223602" w:rsidP="0022360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Wykonawca nie może skutecznie wycofać oferty ani wprowadzić zmian w treści oferty po upływie terminu składania ofert. </w:t>
      </w:r>
    </w:p>
    <w:p w14:paraId="264F0506" w14:textId="77777777" w:rsidR="00223602" w:rsidRPr="00223602" w:rsidRDefault="00223602" w:rsidP="0022360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223602">
        <w:rPr>
          <w:rFonts w:ascii="Times New Roman" w:hAnsi="Times New Roman" w:cs="Times New Roman"/>
          <w:b/>
          <w:sz w:val="24"/>
          <w:szCs w:val="24"/>
        </w:rPr>
        <w:t>5 lipca 2021 r. o godzinie 10.30.</w:t>
      </w:r>
    </w:p>
    <w:p w14:paraId="48FF575F" w14:textId="1BE13A4F" w:rsidR="000D3198" w:rsidRPr="00223602" w:rsidRDefault="000D3198" w:rsidP="00223602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7A4DB" w14:textId="77777777" w:rsidR="00223602" w:rsidRPr="00223602" w:rsidRDefault="00223602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C3EA6" w14:textId="5087D73E" w:rsidR="00223602" w:rsidRPr="00223602" w:rsidRDefault="00223602" w:rsidP="00223602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02">
        <w:rPr>
          <w:rFonts w:ascii="Times New Roman" w:hAnsi="Times New Roman" w:cs="Times New Roman"/>
          <w:b/>
          <w:sz w:val="24"/>
          <w:szCs w:val="24"/>
        </w:rPr>
        <w:t>Jest:</w:t>
      </w:r>
    </w:p>
    <w:p w14:paraId="29A35930" w14:textId="77777777" w:rsidR="00223602" w:rsidRPr="00223602" w:rsidRDefault="00223602" w:rsidP="00223602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Ofertę wraz z załącznikami należy przygotować i złożyć zgodnie z wytycznymi opisanymi w rozdziale IX SWZ. </w:t>
      </w:r>
    </w:p>
    <w:p w14:paraId="7AA141DA" w14:textId="251EC729" w:rsidR="00223602" w:rsidRPr="00223602" w:rsidRDefault="00223602" w:rsidP="00223602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Ofertę należy złożyć w terminie do dnia </w:t>
      </w:r>
      <w:r w:rsidRPr="00223602">
        <w:rPr>
          <w:rFonts w:ascii="Times New Roman" w:hAnsi="Times New Roman" w:cs="Times New Roman"/>
          <w:b/>
          <w:sz w:val="24"/>
          <w:szCs w:val="24"/>
        </w:rPr>
        <w:t>9</w:t>
      </w:r>
      <w:r w:rsidRPr="00223602">
        <w:rPr>
          <w:rFonts w:ascii="Times New Roman" w:hAnsi="Times New Roman" w:cs="Times New Roman"/>
          <w:b/>
          <w:sz w:val="24"/>
          <w:szCs w:val="24"/>
        </w:rPr>
        <w:t xml:space="preserve"> lipca 2021 r. do godziny 9.30</w:t>
      </w:r>
      <w:r w:rsidRPr="00223602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www.platformazakupowa.pl. </w:t>
      </w:r>
    </w:p>
    <w:p w14:paraId="176849F9" w14:textId="77777777" w:rsidR="00223602" w:rsidRPr="00223602" w:rsidRDefault="00223602" w:rsidP="00223602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Do upływu terminu składania ofert wykonawca może wycofać ofertę. </w:t>
      </w:r>
    </w:p>
    <w:p w14:paraId="16EAA003" w14:textId="77777777" w:rsidR="00223602" w:rsidRPr="00223602" w:rsidRDefault="00223602" w:rsidP="00223602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Zamawiający odrzuca ofertę jeżeli została złożona po terminie składania ofert. </w:t>
      </w:r>
    </w:p>
    <w:p w14:paraId="420962AA" w14:textId="77777777" w:rsidR="00223602" w:rsidRPr="00223602" w:rsidRDefault="00223602" w:rsidP="00223602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Wykonawca nie może skutecznie wycofać oferty ani wprowadzić zmian w treści oferty po upływie terminu składania ofert. </w:t>
      </w:r>
    </w:p>
    <w:p w14:paraId="7D1AE9D9" w14:textId="16F00478" w:rsidR="00223602" w:rsidRPr="00223602" w:rsidRDefault="00223602" w:rsidP="00223602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223602">
        <w:rPr>
          <w:rFonts w:ascii="Times New Roman" w:hAnsi="Times New Roman" w:cs="Times New Roman"/>
          <w:b/>
          <w:sz w:val="24"/>
          <w:szCs w:val="24"/>
        </w:rPr>
        <w:t>9</w:t>
      </w:r>
      <w:r w:rsidRPr="00223602">
        <w:rPr>
          <w:rFonts w:ascii="Times New Roman" w:hAnsi="Times New Roman" w:cs="Times New Roman"/>
          <w:b/>
          <w:sz w:val="24"/>
          <w:szCs w:val="24"/>
        </w:rPr>
        <w:t xml:space="preserve"> lipca 2021 r. o godzinie 10.30.</w:t>
      </w:r>
    </w:p>
    <w:p w14:paraId="3CF650D5" w14:textId="77777777" w:rsidR="00223602" w:rsidRPr="00223602" w:rsidRDefault="00223602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3387" w14:textId="77777777" w:rsidR="00223602" w:rsidRPr="00223602" w:rsidRDefault="00223602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90E40" w14:textId="27F98074" w:rsidR="00B54155" w:rsidRPr="00223602" w:rsidRDefault="00B54155" w:rsidP="000D3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W pozostałym zakresie postanowienia SWZ i załączników pozostają bez zmian. </w:t>
      </w:r>
    </w:p>
    <w:p w14:paraId="06C7BD0B" w14:textId="77777777" w:rsidR="000D3198" w:rsidRPr="00223602" w:rsidRDefault="000D3198" w:rsidP="000D3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C57B" w14:textId="3322099D" w:rsidR="000D3198" w:rsidRPr="00223602" w:rsidRDefault="000D3198" w:rsidP="000D3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198" w:rsidRPr="0022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4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">
    <w:nsid w:val="0C8A29C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6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1">
    <w:nsid w:val="56775AD0"/>
    <w:multiLevelType w:val="hybridMultilevel"/>
    <w:tmpl w:val="825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869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5"/>
    <w:rsid w:val="000D3198"/>
    <w:rsid w:val="00154E51"/>
    <w:rsid w:val="001926D6"/>
    <w:rsid w:val="00223602"/>
    <w:rsid w:val="002F68C3"/>
    <w:rsid w:val="004107A5"/>
    <w:rsid w:val="005C33C0"/>
    <w:rsid w:val="005D4E0E"/>
    <w:rsid w:val="005F3A54"/>
    <w:rsid w:val="00640CAC"/>
    <w:rsid w:val="00983A86"/>
    <w:rsid w:val="00B54155"/>
    <w:rsid w:val="00B96812"/>
    <w:rsid w:val="00BD5694"/>
    <w:rsid w:val="00CF1D3C"/>
    <w:rsid w:val="00D4279C"/>
    <w:rsid w:val="00E936C7"/>
    <w:rsid w:val="00F568E2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Marta Klimacka</cp:lastModifiedBy>
  <cp:revision>11</cp:revision>
  <dcterms:created xsi:type="dcterms:W3CDTF">2021-05-25T14:05:00Z</dcterms:created>
  <dcterms:modified xsi:type="dcterms:W3CDTF">2021-07-05T08:15:00Z</dcterms:modified>
</cp:coreProperties>
</file>