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9704B9" w:rsidRPr="00925B83" w:rsidRDefault="00F37914" w:rsidP="00502B15">
      <w:pPr>
        <w:spacing w:line="360" w:lineRule="auto"/>
        <w:ind w:left="3540"/>
        <w:jc w:val="center"/>
        <w:rPr>
          <w:b/>
          <w:i/>
          <w:szCs w:val="24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9704B9" w:rsidRPr="00925B83">
        <w:rPr>
          <w:b/>
          <w:i/>
          <w:szCs w:val="24"/>
        </w:rPr>
        <w:t xml:space="preserve">Załącznik nr </w:t>
      </w:r>
      <w:r w:rsidR="008473CA">
        <w:rPr>
          <w:b/>
          <w:i/>
          <w:szCs w:val="24"/>
        </w:rPr>
        <w:t>3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262560" w:rsidP="00262560">
      <w:pPr>
        <w:spacing w:line="360" w:lineRule="auto"/>
        <w:rPr>
          <w:szCs w:val="24"/>
        </w:rPr>
      </w:pP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Default="006E28D1" w:rsidP="006E28D1">
      <w:pPr>
        <w:spacing w:line="360" w:lineRule="auto"/>
        <w:jc w:val="center"/>
        <w:rPr>
          <w:i/>
          <w:color w:val="7030A0"/>
          <w:sz w:val="20"/>
        </w:rPr>
      </w:pPr>
    </w:p>
    <w:p w:rsidR="006E28D1" w:rsidRPr="006E28D1" w:rsidRDefault="009249C9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WP/87</w:t>
      </w:r>
      <w:r w:rsidR="00C05D4F">
        <w:rPr>
          <w:b/>
          <w:bCs/>
          <w:szCs w:val="24"/>
        </w:rPr>
        <w:t>/2021</w:t>
      </w:r>
    </w:p>
    <w:p w:rsidR="006E28D1" w:rsidRDefault="006E28D1" w:rsidP="006E28D1">
      <w:pPr>
        <w:spacing w:line="360" w:lineRule="auto"/>
        <w:rPr>
          <w:b/>
          <w:bCs/>
          <w:i/>
          <w:sz w:val="18"/>
          <w:szCs w:val="24"/>
        </w:rPr>
      </w:pPr>
      <w:r w:rsidRPr="006E28D1">
        <w:rPr>
          <w:b/>
          <w:bCs/>
          <w:szCs w:val="24"/>
        </w:rPr>
        <w:t xml:space="preserve">W związku z postępowaniem prowadzonym w formie przetargu na: </w:t>
      </w:r>
      <w:r w:rsidR="003B11A9" w:rsidRPr="003B11A9">
        <w:rPr>
          <w:b/>
          <w:bCs/>
          <w:szCs w:val="24"/>
        </w:rPr>
        <w:t xml:space="preserve">na </w:t>
      </w:r>
      <w:r w:rsidR="003B11A9" w:rsidRPr="003B11A9">
        <w:rPr>
          <w:b/>
          <w:szCs w:val="24"/>
        </w:rPr>
        <w:t xml:space="preserve">dostawę </w:t>
      </w:r>
      <w:r w:rsidR="00F30297">
        <w:rPr>
          <w:b/>
          <w:szCs w:val="26"/>
        </w:rPr>
        <w:t>filtropochłaniaczy FPT-200B</w:t>
      </w: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BF06E3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502B15" w:rsidRPr="003B11A9" w:rsidRDefault="00BF06E3" w:rsidP="003B11A9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9704B9" w:rsidRDefault="009704B9" w:rsidP="009704B9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3B11A9" w:rsidRPr="003B11A9" w:rsidRDefault="003B11A9" w:rsidP="003B11A9">
      <w:pPr>
        <w:ind w:left="720"/>
        <w:jc w:val="both"/>
        <w:rPr>
          <w:b/>
          <w:color w:val="000000"/>
          <w:sz w:val="20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102"/>
        <w:gridCol w:w="709"/>
        <w:gridCol w:w="1417"/>
        <w:gridCol w:w="1271"/>
        <w:gridCol w:w="1281"/>
        <w:gridCol w:w="567"/>
        <w:gridCol w:w="1134"/>
        <w:gridCol w:w="1701"/>
      </w:tblGrid>
      <w:tr w:rsidR="00F30297" w:rsidRPr="003B11A9" w:rsidTr="00F30297">
        <w:trPr>
          <w:cantSplit/>
          <w:trHeight w:val="176"/>
        </w:trPr>
        <w:tc>
          <w:tcPr>
            <w:tcW w:w="450" w:type="dxa"/>
            <w:vMerge w:val="restart"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B11A9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02" w:type="dxa"/>
            <w:vMerge w:val="restart"/>
            <w:vAlign w:val="center"/>
          </w:tcPr>
          <w:p w:rsidR="00F30297" w:rsidRPr="003B11A9" w:rsidRDefault="00F30297" w:rsidP="003B11A9">
            <w:pPr>
              <w:jc w:val="center"/>
              <w:rPr>
                <w:b/>
                <w:sz w:val="16"/>
                <w:szCs w:val="16"/>
              </w:rPr>
            </w:pPr>
          </w:p>
          <w:p w:rsidR="00F30297" w:rsidRPr="003D6CA7" w:rsidRDefault="00F30297" w:rsidP="00F30297">
            <w:pPr>
              <w:jc w:val="both"/>
              <w:rPr>
                <w:b/>
                <w:sz w:val="18"/>
                <w:szCs w:val="18"/>
              </w:rPr>
            </w:pPr>
            <w:r w:rsidRPr="003B11A9">
              <w:rPr>
                <w:b/>
                <w:sz w:val="16"/>
                <w:szCs w:val="16"/>
              </w:rPr>
              <w:t>Przedmiot zamówienia</w:t>
            </w:r>
            <w:r w:rsidRPr="003B11A9">
              <w:rPr>
                <w:b/>
                <w:sz w:val="16"/>
                <w:szCs w:val="16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proofErr w:type="spellStart"/>
            <w:r w:rsidRPr="003B11A9">
              <w:rPr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30297" w:rsidRPr="003B11A9" w:rsidRDefault="00F30297" w:rsidP="003B11A9">
            <w:pPr>
              <w:ind w:left="-112"/>
              <w:jc w:val="center"/>
              <w:rPr>
                <w:b/>
                <w:sz w:val="16"/>
                <w:szCs w:val="16"/>
              </w:rPr>
            </w:pPr>
            <w:r w:rsidRPr="003B11A9">
              <w:rPr>
                <w:b/>
                <w:sz w:val="16"/>
                <w:szCs w:val="16"/>
              </w:rPr>
              <w:t>Ilość</w:t>
            </w:r>
          </w:p>
          <w:p w:rsidR="00F30297" w:rsidRPr="003B11A9" w:rsidRDefault="00F30297" w:rsidP="003B11A9">
            <w:pPr>
              <w:ind w:left="-112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F30297" w:rsidRPr="003B11A9" w:rsidRDefault="00F30297" w:rsidP="003B11A9">
            <w:pPr>
              <w:rPr>
                <w:b/>
                <w:sz w:val="16"/>
                <w:szCs w:val="16"/>
              </w:rPr>
            </w:pPr>
            <w:r w:rsidRPr="003B11A9">
              <w:rPr>
                <w:b/>
                <w:sz w:val="16"/>
                <w:szCs w:val="16"/>
              </w:rPr>
              <w:t>Cena jedn. netto</w:t>
            </w:r>
          </w:p>
        </w:tc>
        <w:tc>
          <w:tcPr>
            <w:tcW w:w="1281" w:type="dxa"/>
            <w:vMerge w:val="restart"/>
            <w:vAlign w:val="center"/>
          </w:tcPr>
          <w:p w:rsidR="00F30297" w:rsidRPr="003B11A9" w:rsidRDefault="00F30297" w:rsidP="003B11A9">
            <w:pPr>
              <w:jc w:val="center"/>
              <w:rPr>
                <w:b/>
                <w:sz w:val="16"/>
                <w:szCs w:val="16"/>
              </w:rPr>
            </w:pPr>
            <w:r w:rsidRPr="003B11A9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F30297" w:rsidRPr="003B11A9" w:rsidRDefault="00F30297" w:rsidP="003B11A9">
            <w:pPr>
              <w:jc w:val="center"/>
              <w:rPr>
                <w:b/>
                <w:sz w:val="16"/>
                <w:szCs w:val="16"/>
              </w:rPr>
            </w:pPr>
            <w:r w:rsidRPr="003B11A9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vMerge w:val="restart"/>
            <w:vAlign w:val="center"/>
          </w:tcPr>
          <w:p w:rsidR="00F30297" w:rsidRPr="003B11A9" w:rsidRDefault="00F30297" w:rsidP="003B11A9">
            <w:pPr>
              <w:jc w:val="center"/>
              <w:rPr>
                <w:b/>
                <w:sz w:val="16"/>
                <w:szCs w:val="16"/>
              </w:rPr>
            </w:pPr>
            <w:r w:rsidRPr="003B11A9">
              <w:rPr>
                <w:b/>
                <w:sz w:val="16"/>
                <w:szCs w:val="16"/>
              </w:rPr>
              <w:t>Wartość</w:t>
            </w:r>
          </w:p>
          <w:p w:rsidR="00F30297" w:rsidRPr="003B11A9" w:rsidRDefault="00F30297" w:rsidP="003B11A9">
            <w:pPr>
              <w:jc w:val="center"/>
              <w:rPr>
                <w:b/>
                <w:sz w:val="16"/>
                <w:szCs w:val="16"/>
              </w:rPr>
            </w:pPr>
            <w:r w:rsidRPr="003B11A9">
              <w:rPr>
                <w:b/>
                <w:sz w:val="16"/>
                <w:szCs w:val="16"/>
              </w:rPr>
              <w:t>brutto</w:t>
            </w:r>
          </w:p>
        </w:tc>
      </w:tr>
      <w:tr w:rsidR="00F30297" w:rsidRPr="003B11A9" w:rsidTr="00F30297">
        <w:trPr>
          <w:cantSplit/>
          <w:trHeight w:val="622"/>
        </w:trPr>
        <w:tc>
          <w:tcPr>
            <w:tcW w:w="450" w:type="dxa"/>
            <w:vMerge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</w:p>
        </w:tc>
        <w:tc>
          <w:tcPr>
            <w:tcW w:w="2102" w:type="dxa"/>
            <w:vMerge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</w:p>
        </w:tc>
        <w:tc>
          <w:tcPr>
            <w:tcW w:w="1281" w:type="dxa"/>
            <w:vMerge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  <w:r w:rsidRPr="003B11A9">
              <w:rPr>
                <w:b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18"/>
                <w:szCs w:val="18"/>
              </w:rPr>
            </w:pPr>
            <w:r w:rsidRPr="003B11A9">
              <w:rPr>
                <w:b/>
                <w:sz w:val="18"/>
                <w:szCs w:val="18"/>
              </w:rPr>
              <w:t>wartość</w:t>
            </w:r>
          </w:p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  <w:r w:rsidRPr="003B11A9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1701" w:type="dxa"/>
            <w:vMerge/>
            <w:vAlign w:val="center"/>
          </w:tcPr>
          <w:p w:rsidR="00F30297" w:rsidRPr="003B11A9" w:rsidRDefault="00F30297" w:rsidP="003B11A9">
            <w:pPr>
              <w:jc w:val="both"/>
              <w:rPr>
                <w:b/>
                <w:sz w:val="20"/>
              </w:rPr>
            </w:pPr>
          </w:p>
        </w:tc>
      </w:tr>
      <w:tr w:rsidR="00F30297" w:rsidRPr="003B11A9" w:rsidTr="00F30297">
        <w:trPr>
          <w:trHeight w:val="450"/>
        </w:trPr>
        <w:tc>
          <w:tcPr>
            <w:tcW w:w="450" w:type="dxa"/>
            <w:vAlign w:val="center"/>
          </w:tcPr>
          <w:p w:rsidR="00F30297" w:rsidRPr="003B11A9" w:rsidRDefault="00F30297" w:rsidP="003B11A9">
            <w:pPr>
              <w:rPr>
                <w:bCs/>
                <w:sz w:val="20"/>
              </w:rPr>
            </w:pPr>
            <w:r w:rsidRPr="003B11A9">
              <w:rPr>
                <w:bCs/>
                <w:sz w:val="20"/>
              </w:rPr>
              <w:t>1</w:t>
            </w:r>
          </w:p>
        </w:tc>
        <w:tc>
          <w:tcPr>
            <w:tcW w:w="2102" w:type="dxa"/>
            <w:vAlign w:val="center"/>
          </w:tcPr>
          <w:p w:rsidR="00F30297" w:rsidRPr="003B11A9" w:rsidRDefault="00AC4384" w:rsidP="003B11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20"/>
              </w:rPr>
              <w:t>Filtropochłaniacze FPT-200 B</w:t>
            </w:r>
          </w:p>
        </w:tc>
        <w:tc>
          <w:tcPr>
            <w:tcW w:w="709" w:type="dxa"/>
            <w:vAlign w:val="center"/>
          </w:tcPr>
          <w:p w:rsidR="00F30297" w:rsidRPr="003B11A9" w:rsidRDefault="00F30297" w:rsidP="00F302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szt.</w:t>
            </w:r>
          </w:p>
        </w:tc>
        <w:tc>
          <w:tcPr>
            <w:tcW w:w="1417" w:type="dxa"/>
            <w:vAlign w:val="center"/>
          </w:tcPr>
          <w:p w:rsidR="00F30297" w:rsidRPr="00AC4384" w:rsidRDefault="00F30297" w:rsidP="003B11A9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AC4384">
              <w:rPr>
                <w:b/>
                <w:color w:val="000000"/>
                <w:sz w:val="18"/>
                <w:szCs w:val="24"/>
              </w:rPr>
              <w:t>55*</w:t>
            </w:r>
          </w:p>
          <w:p w:rsidR="00F30297" w:rsidRPr="003B11A9" w:rsidRDefault="00F30297" w:rsidP="003B11A9">
            <w:pPr>
              <w:jc w:val="center"/>
              <w:rPr>
                <w:color w:val="000000"/>
                <w:szCs w:val="24"/>
              </w:rPr>
            </w:pPr>
            <w:r w:rsidRPr="00F30297">
              <w:rPr>
                <w:color w:val="000000"/>
                <w:sz w:val="18"/>
                <w:szCs w:val="24"/>
              </w:rPr>
              <w:t xml:space="preserve">Ilość gwarantowana 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C4384">
              <w:rPr>
                <w:b/>
                <w:color w:val="000000"/>
                <w:sz w:val="18"/>
                <w:szCs w:val="24"/>
              </w:rPr>
              <w:t>28</w:t>
            </w:r>
            <w:r>
              <w:rPr>
                <w:color w:val="000000"/>
                <w:sz w:val="18"/>
                <w:szCs w:val="24"/>
              </w:rPr>
              <w:t>,  ilość opcjonalna -</w:t>
            </w:r>
            <w:r w:rsidRPr="00AC4384">
              <w:rPr>
                <w:b/>
                <w:color w:val="000000"/>
                <w:sz w:val="18"/>
                <w:szCs w:val="24"/>
              </w:rPr>
              <w:t>27</w:t>
            </w:r>
          </w:p>
        </w:tc>
        <w:tc>
          <w:tcPr>
            <w:tcW w:w="1271" w:type="dxa"/>
            <w:vAlign w:val="center"/>
          </w:tcPr>
          <w:p w:rsidR="00F30297" w:rsidRPr="003B11A9" w:rsidRDefault="00F30297" w:rsidP="003B11A9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vAlign w:val="center"/>
          </w:tcPr>
          <w:p w:rsidR="00F30297" w:rsidRPr="003B11A9" w:rsidRDefault="00F30297" w:rsidP="003B11A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30297" w:rsidRPr="003B11A9" w:rsidRDefault="00F30297" w:rsidP="003B11A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30297" w:rsidRPr="003B11A9" w:rsidRDefault="00F30297" w:rsidP="003B11A9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30297" w:rsidRPr="003B11A9" w:rsidRDefault="00F30297" w:rsidP="003B11A9">
            <w:pPr>
              <w:rPr>
                <w:sz w:val="20"/>
              </w:rPr>
            </w:pPr>
          </w:p>
        </w:tc>
      </w:tr>
      <w:tr w:rsidR="003B11A9" w:rsidRPr="003B11A9" w:rsidTr="007D2036">
        <w:trPr>
          <w:trHeight w:val="450"/>
        </w:trPr>
        <w:tc>
          <w:tcPr>
            <w:tcW w:w="5949" w:type="dxa"/>
            <w:gridSpan w:val="5"/>
            <w:tcBorders>
              <w:bottom w:val="single" w:sz="4" w:space="0" w:color="auto"/>
            </w:tcBorders>
          </w:tcPr>
          <w:p w:rsidR="003B11A9" w:rsidRPr="003B11A9" w:rsidRDefault="003B11A9" w:rsidP="003B11A9">
            <w:pPr>
              <w:jc w:val="right"/>
              <w:rPr>
                <w:b/>
                <w:caps/>
              </w:rPr>
            </w:pPr>
            <w:r w:rsidRPr="003B11A9">
              <w:rPr>
                <w:b/>
                <w:bCs/>
                <w:caps/>
              </w:rPr>
              <w:t>Razem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3B11A9" w:rsidRPr="003B11A9" w:rsidRDefault="003B11A9" w:rsidP="003B11A9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11A9" w:rsidRPr="003B11A9" w:rsidRDefault="003B11A9" w:rsidP="003B11A9">
            <w:pPr>
              <w:jc w:val="both"/>
            </w:pPr>
            <w:r w:rsidRPr="003B11A9"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11A9" w:rsidRPr="003B11A9" w:rsidRDefault="003B11A9" w:rsidP="003B11A9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1A9" w:rsidRPr="003B11A9" w:rsidRDefault="003B11A9" w:rsidP="003B11A9">
            <w:pPr>
              <w:jc w:val="both"/>
            </w:pPr>
          </w:p>
        </w:tc>
      </w:tr>
    </w:tbl>
    <w:p w:rsidR="00AC4384" w:rsidRDefault="00AC4384" w:rsidP="003B11A9">
      <w:pPr>
        <w:jc w:val="both"/>
        <w:rPr>
          <w:b/>
        </w:rPr>
      </w:pPr>
    </w:p>
    <w:p w:rsidR="003B11A9" w:rsidRDefault="003B11A9" w:rsidP="003B11A9">
      <w:pPr>
        <w:jc w:val="both"/>
        <w:rPr>
          <w:b/>
          <w:szCs w:val="24"/>
        </w:rPr>
      </w:pPr>
      <w:r w:rsidRPr="003B11A9">
        <w:rPr>
          <w:b/>
        </w:rPr>
        <w:lastRenderedPageBreak/>
        <w:t>*</w:t>
      </w:r>
      <w:r w:rsidRPr="003B11A9">
        <w:rPr>
          <w:b/>
          <w:szCs w:val="24"/>
        </w:rPr>
        <w:t xml:space="preserve"> </w:t>
      </w:r>
      <w:r w:rsidR="00AC4384">
        <w:rPr>
          <w:b/>
          <w:szCs w:val="24"/>
        </w:rPr>
        <w:t>Ilość gwarantowana – 28 szt.</w:t>
      </w:r>
    </w:p>
    <w:p w:rsidR="00AC4384" w:rsidRPr="003B11A9" w:rsidRDefault="00AC4384" w:rsidP="003B11A9">
      <w:pPr>
        <w:jc w:val="both"/>
        <w:rPr>
          <w:b/>
          <w:szCs w:val="24"/>
        </w:rPr>
      </w:pPr>
      <w:r>
        <w:rPr>
          <w:b/>
          <w:szCs w:val="24"/>
        </w:rPr>
        <w:t>* Ilość opcjonalna – 27 szt.</w:t>
      </w:r>
    </w:p>
    <w:p w:rsidR="003B11A9" w:rsidRPr="003B11A9" w:rsidRDefault="003B11A9" w:rsidP="003B11A9">
      <w:pPr>
        <w:spacing w:after="240"/>
        <w:rPr>
          <w:b/>
        </w:rPr>
      </w:pPr>
    </w:p>
    <w:p w:rsidR="003B11A9" w:rsidRPr="003B11A9" w:rsidRDefault="003B11A9" w:rsidP="003B11A9">
      <w:pPr>
        <w:spacing w:after="240"/>
        <w:rPr>
          <w:b/>
        </w:rPr>
      </w:pPr>
      <w:r w:rsidRPr="003B11A9">
        <w:rPr>
          <w:b/>
        </w:rPr>
        <w:t>Wartość słownie:</w:t>
      </w:r>
    </w:p>
    <w:p w:rsidR="003B11A9" w:rsidRPr="003B11A9" w:rsidRDefault="003B11A9" w:rsidP="003B11A9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brutto: ……………………..……………………………………………..…………………………</w:t>
      </w:r>
    </w:p>
    <w:p w:rsidR="003B11A9" w:rsidRPr="003B11A9" w:rsidRDefault="003B11A9" w:rsidP="003B11A9">
      <w:pPr>
        <w:ind w:left="315" w:right="45" w:hanging="180"/>
        <w:rPr>
          <w:color w:val="000000"/>
          <w:sz w:val="20"/>
        </w:rPr>
      </w:pPr>
    </w:p>
    <w:p w:rsidR="003B11A9" w:rsidRPr="003B11A9" w:rsidRDefault="003B11A9" w:rsidP="003B11A9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netto:  .………….………………………………………..………………………………….………</w:t>
      </w:r>
    </w:p>
    <w:p w:rsidR="003B11A9" w:rsidRPr="003B11A9" w:rsidRDefault="003B11A9" w:rsidP="003B11A9">
      <w:pPr>
        <w:ind w:left="708" w:right="45" w:firstLine="393"/>
        <w:rPr>
          <w:color w:val="000000"/>
          <w:sz w:val="20"/>
        </w:rPr>
      </w:pPr>
    </w:p>
    <w:p w:rsidR="003B11A9" w:rsidRPr="003B11A9" w:rsidRDefault="003B11A9" w:rsidP="003B11A9">
      <w:pPr>
        <w:spacing w:line="360" w:lineRule="auto"/>
        <w:rPr>
          <w:color w:val="000000"/>
          <w:sz w:val="20"/>
        </w:rPr>
      </w:pPr>
      <w:r w:rsidRPr="003B11A9">
        <w:rPr>
          <w:color w:val="000000"/>
          <w:sz w:val="20"/>
        </w:rPr>
        <w:t xml:space="preserve">  VAT:</w:t>
      </w:r>
      <w:r w:rsidRPr="003B11A9">
        <w:rPr>
          <w:color w:val="000000"/>
          <w:sz w:val="20"/>
        </w:rPr>
        <w:tab/>
        <w:t>………………………………………………………………………………………….........</w:t>
      </w:r>
    </w:p>
    <w:p w:rsidR="003B11A9" w:rsidRPr="003B11A9" w:rsidRDefault="003B11A9" w:rsidP="003B11A9">
      <w:pPr>
        <w:spacing w:line="360" w:lineRule="auto"/>
        <w:ind w:left="284" w:hanging="284"/>
        <w:rPr>
          <w:b/>
          <w:szCs w:val="24"/>
        </w:rPr>
      </w:pPr>
    </w:p>
    <w:p w:rsidR="003B11A9" w:rsidRDefault="003B11A9" w:rsidP="00B65322">
      <w:pPr>
        <w:jc w:val="both"/>
        <w:rPr>
          <w:b/>
          <w:sz w:val="20"/>
        </w:rPr>
      </w:pPr>
    </w:p>
    <w:p w:rsidR="009704B9" w:rsidRPr="007E7D17" w:rsidRDefault="009704B9" w:rsidP="00B65322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9704B9" w:rsidRPr="00C770BA" w:rsidRDefault="009704B9" w:rsidP="00C44E7E">
      <w:pPr>
        <w:spacing w:line="360" w:lineRule="auto"/>
        <w:rPr>
          <w:szCs w:val="24"/>
        </w:rPr>
      </w:pP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</w:t>
      </w:r>
      <w:r w:rsidR="00BF06E3" w:rsidRPr="00BF06E3">
        <w:rPr>
          <w:sz w:val="24"/>
        </w:rPr>
        <w:br/>
      </w:r>
      <w:r w:rsidR="009704B9" w:rsidRPr="00BF06E3">
        <w:rPr>
          <w:sz w:val="24"/>
        </w:rPr>
        <w:t xml:space="preserve">tj. </w:t>
      </w:r>
      <w:r w:rsidR="009704B9" w:rsidRPr="00BF06E3">
        <w:rPr>
          <w:b/>
          <w:sz w:val="24"/>
        </w:rPr>
        <w:t>przez 60 dni;</w:t>
      </w:r>
    </w:p>
    <w:p w:rsidR="009704B9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 xml:space="preserve">zawartymi </w:t>
      </w:r>
      <w:r w:rsidR="00BF06E3" w:rsidRPr="00BF06E3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:rsidR="009704B9" w:rsidRPr="008545F8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262560">
      <w:pPr>
        <w:spacing w:line="360" w:lineRule="auto"/>
        <w:jc w:val="right"/>
        <w:rPr>
          <w:i/>
          <w:szCs w:val="24"/>
        </w:rPr>
      </w:pPr>
      <w:r w:rsidRPr="008545F8">
        <w:rPr>
          <w:i/>
          <w:szCs w:val="24"/>
        </w:rPr>
        <w:t xml:space="preserve"> (należy podać zajmowane stanowisko, imię i nazwisko)</w:t>
      </w:r>
    </w:p>
    <w:p w:rsidR="008545F8" w:rsidRPr="00850C33" w:rsidRDefault="006E28D1" w:rsidP="00850C33">
      <w:pPr>
        <w:spacing w:line="360" w:lineRule="auto"/>
        <w:ind w:left="284" w:hanging="284"/>
        <w:jc w:val="both"/>
      </w:pPr>
      <w:r>
        <w:rPr>
          <w:b/>
        </w:rPr>
        <w:t>5</w:t>
      </w:r>
      <w:r w:rsidR="008545F8" w:rsidRPr="008545F8">
        <w:rPr>
          <w:b/>
        </w:rPr>
        <w:t>.</w:t>
      </w:r>
      <w:r w:rsidR="008545F8">
        <w:t xml:space="preserve"> </w:t>
      </w:r>
      <w:r w:rsidR="008545F8" w:rsidRPr="008545F8">
        <w:rPr>
          <w:b/>
        </w:rPr>
        <w:t xml:space="preserve">Oświadczamy, </w:t>
      </w:r>
      <w:r w:rsidR="008545F8">
        <w:t>że oferowany przez nas przedmiot zamówienia odpowiada wymaganiom określonym przez Zamawiającego w specyfikacjach technicznych.</w:t>
      </w:r>
    </w:p>
    <w:p w:rsidR="008545F8" w:rsidRDefault="00925B83" w:rsidP="00850C33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>
        <w:rPr>
          <w:szCs w:val="24"/>
        </w:rPr>
        <w:t xml:space="preserve"> </w:t>
      </w:r>
      <w:r w:rsidR="009704B9" w:rsidRPr="008545F8">
        <w:rPr>
          <w:b/>
          <w:szCs w:val="24"/>
        </w:rPr>
        <w:t>Zobowiązujemy się</w:t>
      </w:r>
      <w:r w:rsidR="009704B9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9704B9" w:rsidRPr="00925B83" w:rsidRDefault="00925B83" w:rsidP="0086240B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 w:rsidRPr="008545F8">
        <w:rPr>
          <w:b/>
          <w:szCs w:val="24"/>
        </w:rPr>
        <w:t>W wykonaniu z</w:t>
      </w:r>
      <w:r w:rsidR="006A3AC0">
        <w:rPr>
          <w:b/>
          <w:szCs w:val="24"/>
        </w:rPr>
        <w:t>a</w:t>
      </w:r>
      <w:r w:rsidR="009704B9" w:rsidRPr="008545F8">
        <w:rPr>
          <w:b/>
          <w:szCs w:val="24"/>
        </w:rPr>
        <w:t xml:space="preserve">mówienia </w:t>
      </w:r>
      <w:r w:rsidR="009704B9" w:rsidRPr="00925B83">
        <w:rPr>
          <w:b/>
          <w:szCs w:val="24"/>
        </w:rPr>
        <w:t>uczestniczą / nie uczestniczą*</w:t>
      </w:r>
      <w:r w:rsidR="009704B9" w:rsidRPr="00925B83">
        <w:rPr>
          <w:szCs w:val="24"/>
        </w:rPr>
        <w:t xml:space="preserve"> podwykonawcy (poddostawcy), którym powierzymy wykonanie umowy</w:t>
      </w:r>
      <w:r w:rsidR="00262560" w:rsidRPr="00925B83">
        <w:rPr>
          <w:szCs w:val="24"/>
        </w:rPr>
        <w:t xml:space="preserve">. </w:t>
      </w:r>
      <w:r w:rsidR="008545F8" w:rsidRPr="00925B83">
        <w:rPr>
          <w:strike/>
          <w:szCs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262560" w:rsidRPr="00925B83" w:rsidTr="00262560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262560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</w:tbl>
    <w:p w:rsidR="009704B9" w:rsidRPr="00262560" w:rsidRDefault="009704B9" w:rsidP="009704B9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:rsidR="0040034E" w:rsidRPr="0040034E" w:rsidRDefault="00925B83" w:rsidP="00C44E7E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lastRenderedPageBreak/>
        <w:t>8</w:t>
      </w:r>
      <w:r w:rsidR="00C44E7E" w:rsidRPr="00C44E7E">
        <w:rPr>
          <w:b/>
          <w:szCs w:val="24"/>
        </w:rPr>
        <w:t>.</w:t>
      </w:r>
      <w:r w:rsidR="00C44E7E">
        <w:rPr>
          <w:szCs w:val="24"/>
        </w:rPr>
        <w:t xml:space="preserve"> </w:t>
      </w:r>
      <w:r w:rsidR="0040034E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262560" w:rsidRPr="00B265FA" w:rsidRDefault="00262560" w:rsidP="009704B9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9704B9" w:rsidP="009704B9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>miejscowość, data )                                                       (podpisy osób uprawnionych do reprezentacji)</w:t>
      </w:r>
    </w:p>
    <w:p w:rsidR="009704B9" w:rsidRDefault="009704B9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396B10" w:rsidRDefault="00396B10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396B10" w:rsidRDefault="00396B10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396B10" w:rsidRPr="009704B9" w:rsidRDefault="00396B10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925B83" w:rsidRPr="00190A97" w:rsidRDefault="00925B83" w:rsidP="00925B8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Oświadczenie podpisali :</w:t>
      </w:r>
    </w:p>
    <w:p w:rsidR="00925B83" w:rsidRPr="00FB7457" w:rsidRDefault="00925B83" w:rsidP="00925B83">
      <w:pPr>
        <w:pStyle w:val="Nagwek1"/>
        <w:ind w:left="11328" w:hanging="52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925B83">
      <w:pPr>
        <w:pStyle w:val="Nagwek1"/>
        <w:ind w:left="11328" w:hanging="5280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 xml:space="preserve">             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  <w:bookmarkStart w:id="0" w:name="_GoBack"/>
      <w:bookmarkEnd w:id="0"/>
    </w:p>
    <w:sectPr w:rsidR="00543DC0" w:rsidSect="00182811"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56" w:rsidRDefault="00A97456">
      <w:r>
        <w:separator/>
      </w:r>
    </w:p>
  </w:endnote>
  <w:endnote w:type="continuationSeparator" w:id="0">
    <w:p w:rsidR="00A97456" w:rsidRDefault="00A9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763AF">
      <w:rPr>
        <w:sz w:val="20"/>
      </w:rPr>
      <w:t xml:space="preserve"> </w:t>
    </w:r>
    <w:r>
      <w:rPr>
        <w:sz w:val="20"/>
      </w:rPr>
      <w:tab/>
    </w:r>
    <w:r w:rsidR="000C3B0A">
      <w:rPr>
        <w:sz w:val="20"/>
      </w:rPr>
      <w:t>Załącznik nr 3</w:t>
    </w:r>
    <w:r w:rsidR="007E5CE4"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9249C9">
      <w:rPr>
        <w:sz w:val="20"/>
      </w:rPr>
      <w:t>87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249C9" w:rsidRPr="009249C9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Default="007B13F7" w:rsidP="007B13F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sz w:val="20"/>
      </w:rPr>
      <w:tab/>
    </w:r>
    <w:r w:rsidR="007E5CE4">
      <w:rPr>
        <w:sz w:val="20"/>
      </w:rPr>
      <w:t>Załącznik nr 2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9249C9">
      <w:rPr>
        <w:sz w:val="20"/>
      </w:rPr>
      <w:t>87</w:t>
    </w:r>
    <w:r>
      <w:rPr>
        <w:sz w:val="20"/>
      </w:rPr>
      <w:t>/2021</w:t>
    </w:r>
    <w:r w:rsidR="00677007">
      <w:rPr>
        <w:rFonts w:asciiTheme="majorHAnsi" w:hAnsiTheme="majorHAnsi"/>
      </w:rPr>
      <w:ptab w:relativeTo="margin" w:alignment="right" w:leader="none"/>
    </w:r>
    <w:r w:rsidR="00677007">
      <w:rPr>
        <w:rFonts w:asciiTheme="majorHAnsi" w:hAnsiTheme="majorHAnsi"/>
      </w:rPr>
      <w:t xml:space="preserve">Strona </w:t>
    </w:r>
    <w:r w:rsidR="00677007">
      <w:fldChar w:fldCharType="begin"/>
    </w:r>
    <w:r w:rsidR="00677007">
      <w:instrText xml:space="preserve"> PAGE   \* MERGEFORMAT </w:instrText>
    </w:r>
    <w:r w:rsidR="00677007">
      <w:fldChar w:fldCharType="separate"/>
    </w:r>
    <w:r w:rsidR="009249C9" w:rsidRPr="009249C9">
      <w:rPr>
        <w:rFonts w:asciiTheme="majorHAnsi" w:hAnsiTheme="majorHAnsi"/>
        <w:noProof/>
      </w:rPr>
      <w:t>1</w:t>
    </w:r>
    <w:r w:rsidR="00677007"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56" w:rsidRDefault="00A97456">
      <w:r>
        <w:separator/>
      </w:r>
    </w:p>
  </w:footnote>
  <w:footnote w:type="continuationSeparator" w:id="0">
    <w:p w:rsidR="00A97456" w:rsidRDefault="00A9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950C1"/>
    <w:rsid w:val="000976B4"/>
    <w:rsid w:val="000A6252"/>
    <w:rsid w:val="000C003E"/>
    <w:rsid w:val="000C3B0A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2734"/>
    <w:rsid w:val="001F34E7"/>
    <w:rsid w:val="00201F0F"/>
    <w:rsid w:val="00202157"/>
    <w:rsid w:val="0021431A"/>
    <w:rsid w:val="00216635"/>
    <w:rsid w:val="00225DF2"/>
    <w:rsid w:val="002422CD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319F"/>
    <w:rsid w:val="003042EB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6B10"/>
    <w:rsid w:val="0039777E"/>
    <w:rsid w:val="003A599A"/>
    <w:rsid w:val="003B08B5"/>
    <w:rsid w:val="003B11A9"/>
    <w:rsid w:val="003B482D"/>
    <w:rsid w:val="003C2257"/>
    <w:rsid w:val="003C49EF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504EB"/>
    <w:rsid w:val="004535B9"/>
    <w:rsid w:val="00455AAC"/>
    <w:rsid w:val="004616A2"/>
    <w:rsid w:val="00461BCA"/>
    <w:rsid w:val="00467BC1"/>
    <w:rsid w:val="00473D0B"/>
    <w:rsid w:val="004769FD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5DC0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1684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03255"/>
    <w:rsid w:val="00712F0A"/>
    <w:rsid w:val="007134D8"/>
    <w:rsid w:val="00714DD7"/>
    <w:rsid w:val="00722ABB"/>
    <w:rsid w:val="00734CB8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A77"/>
    <w:rsid w:val="007F24F1"/>
    <w:rsid w:val="007F55EC"/>
    <w:rsid w:val="00813D1F"/>
    <w:rsid w:val="0082626D"/>
    <w:rsid w:val="0082695D"/>
    <w:rsid w:val="00827CC6"/>
    <w:rsid w:val="00846D20"/>
    <w:rsid w:val="008473CA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49C9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97456"/>
    <w:rsid w:val="00AC4384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D1847"/>
    <w:rsid w:val="00BE7BD0"/>
    <w:rsid w:val="00BF06E3"/>
    <w:rsid w:val="00BF6FB8"/>
    <w:rsid w:val="00C0028B"/>
    <w:rsid w:val="00C05D4F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7DAD"/>
    <w:rsid w:val="00CB3164"/>
    <w:rsid w:val="00CB36D2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38F2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0297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A4B5E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4033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Dobrowolska Kinga</cp:lastModifiedBy>
  <cp:revision>6</cp:revision>
  <cp:lastPrinted>2021-01-27T09:37:00Z</cp:lastPrinted>
  <dcterms:created xsi:type="dcterms:W3CDTF">2021-05-27T12:25:00Z</dcterms:created>
  <dcterms:modified xsi:type="dcterms:W3CDTF">2021-06-10T05:31:00Z</dcterms:modified>
</cp:coreProperties>
</file>