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CCF" w14:textId="77777777" w:rsidR="00DA509A" w:rsidRPr="00454238" w:rsidRDefault="000B4C54" w:rsidP="009754DC">
      <w:pPr>
        <w:pStyle w:val="Nagwek6"/>
        <w:jc w:val="right"/>
      </w:pPr>
      <w:r w:rsidRPr="00454238">
        <w:tab/>
        <w:t xml:space="preserve"> </w:t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DA509A" w:rsidRPr="00454238">
        <w:t xml:space="preserve">Załącznik nr </w:t>
      </w:r>
      <w:r w:rsidR="00505D55">
        <w:t>8</w:t>
      </w:r>
      <w:r w:rsidR="0029492E" w:rsidRPr="00454238">
        <w:t xml:space="preserve"> do SWZ</w:t>
      </w:r>
      <w:r w:rsidR="00DA509A" w:rsidRPr="00454238">
        <w:t xml:space="preserve"> </w:t>
      </w:r>
      <w:r w:rsidR="0000234F" w:rsidRPr="00454238">
        <w:t xml:space="preserve"> </w:t>
      </w:r>
    </w:p>
    <w:p w14:paraId="3A0DE06E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41679FC5" w14:textId="77777777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060E07">
        <w:rPr>
          <w:rFonts w:ascii="Cambria" w:hAnsi="Cambria" w:cs="Arial"/>
          <w:sz w:val="20"/>
          <w:szCs w:val="20"/>
        </w:rPr>
        <w:t>2</w:t>
      </w:r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3F69312B" w14:textId="77777777" w:rsidR="009E1C8A" w:rsidRPr="00454238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419007FA" w14:textId="77777777" w:rsidR="009E1C8A" w:rsidRPr="00454238" w:rsidRDefault="009E1C8A" w:rsidP="00DA509A">
      <w:pPr>
        <w:rPr>
          <w:rFonts w:ascii="Cambria" w:hAnsi="Cambria" w:cs="Arial"/>
          <w:sz w:val="20"/>
          <w:szCs w:val="20"/>
        </w:rPr>
      </w:pPr>
    </w:p>
    <w:p w14:paraId="4D8ED4FD" w14:textId="77777777" w:rsidR="00D22B10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zadania </w:t>
      </w:r>
    </w:p>
    <w:p w14:paraId="7B8DDF93" w14:textId="77777777" w:rsidR="008F54D4" w:rsidRPr="008F54D4" w:rsidRDefault="008F54D4" w:rsidP="008F54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0CC6F94D" w14:textId="18D7BA7B" w:rsidR="00F250FF" w:rsidRDefault="00303E2D" w:rsidP="00060E07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bookmarkStart w:id="0" w:name="_Hlk99472370"/>
      <w:r>
        <w:rPr>
          <w:rFonts w:ascii="Cambria" w:hAnsi="Cambria" w:cs="Calibri"/>
          <w:sz w:val="20"/>
          <w:szCs w:val="20"/>
        </w:rPr>
        <w:t>„</w:t>
      </w:r>
      <w:r>
        <w:rPr>
          <w:rFonts w:ascii="Cambria" w:hAnsi="Cambria" w:cs="Calibri"/>
          <w:b/>
          <w:bCs/>
        </w:rPr>
        <w:t>Budowa  kanalizacji sanitarnej na terenie gminy Działoszyce – Etap I</w:t>
      </w:r>
      <w:bookmarkEnd w:id="0"/>
      <w:r w:rsidRPr="00D37EDC">
        <w:rPr>
          <w:rFonts w:ascii="Cambria" w:hAnsi="Cambria" w:cs="Calibri"/>
          <w:b/>
          <w:bCs/>
        </w:rPr>
        <w:t>”</w:t>
      </w:r>
    </w:p>
    <w:p w14:paraId="4856ABDB" w14:textId="77777777" w:rsidR="00060E07" w:rsidRPr="00060E07" w:rsidRDefault="00060E07" w:rsidP="00060E07">
      <w:pPr>
        <w:shd w:val="clear" w:color="auto" w:fill="BFBFBF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</w:p>
    <w:p w14:paraId="400BC2D5" w14:textId="77777777" w:rsidR="00454238" w:rsidRPr="00BA6E1A" w:rsidRDefault="00454238" w:rsidP="00C51F64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1E3E29CA" w14:textId="77777777" w:rsidR="00DA509A" w:rsidRPr="0045423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51D5FE01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48"/>
        <w:gridCol w:w="1568"/>
        <w:gridCol w:w="1423"/>
        <w:gridCol w:w="2135"/>
        <w:gridCol w:w="1550"/>
      </w:tblGrid>
      <w:tr w:rsidR="00EC6B7B" w:rsidRPr="00454238" w14:paraId="1E9F5CB6" w14:textId="77777777" w:rsidTr="00CD157B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97E3B1E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AAE9DB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7E4D7E2" w14:textId="77777777" w:rsidR="00EC6B7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613ADC9B" w14:textId="77777777" w:rsidR="00535003" w:rsidRPr="0045423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A2E088B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0A74F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370C78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1E6030D" w14:textId="77777777" w:rsidR="00EC6B7B" w:rsidRPr="00454238" w:rsidRDefault="00EC6B7B" w:rsidP="006A38F2">
            <w:pPr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200FF10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454238" w14:paraId="2D094C7D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B4758D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8E58" w14:textId="77777777" w:rsidR="00D02233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977A3EF" w14:textId="77777777" w:rsidR="00EC6B7B" w:rsidRPr="00454238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DD8B2C2" w14:textId="77777777" w:rsidR="00EC6B7B" w:rsidRPr="00454238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D4E9964" w14:textId="7AE14A30" w:rsidR="00DF119B" w:rsidRDefault="00090FBB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090FB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AF2522" w:rsidRPr="00525865">
              <w:rPr>
                <w:rFonts w:ascii="Cambria" w:hAnsi="Cambria"/>
                <w:b/>
                <w:iCs/>
                <w:sz w:val="19"/>
                <w:szCs w:val="19"/>
              </w:rPr>
              <w:t xml:space="preserve">zrealizowane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systemie zaprojektuj i wybuduj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ramach któr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>ych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wykonano roboty związane </w:t>
            </w:r>
            <w:bookmarkStart w:id="1" w:name="_Hlk67720563"/>
            <w:bookmarkStart w:id="2" w:name="_Hlk67720485"/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budową </w:t>
            </w:r>
            <w:bookmarkStart w:id="3" w:name="_Hlk67720397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lub </w:t>
            </w:r>
            <w:bookmarkEnd w:id="3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>rozbudową lub</w:t>
            </w:r>
            <w:r w:rsidR="002C5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przebudową lub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modernizacją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10726" w:rsidRPr="00961247">
              <w:rPr>
                <w:rFonts w:ascii="Cambria" w:hAnsi="Cambria" w:cs="Arial"/>
                <w:sz w:val="20"/>
                <w:szCs w:val="20"/>
                <w:lang w:bidi="pl-PL"/>
              </w:rPr>
              <w:t>sieci wodociągowej lub kanalizacyjnej</w:t>
            </w:r>
            <w:bookmarkEnd w:id="1"/>
          </w:p>
          <w:p w14:paraId="1B5F4DCC" w14:textId="77777777" w:rsidR="00BB5278" w:rsidRPr="00090FBB" w:rsidRDefault="00D10726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wartoś</w:t>
            </w:r>
            <w:r w:rsidR="00DF119B">
              <w:rPr>
                <w:rFonts w:ascii="Cambria" w:hAnsi="Cambria" w:cs="Arial"/>
                <w:sz w:val="20"/>
                <w:szCs w:val="20"/>
                <w:lang w:bidi="pl-PL"/>
              </w:rPr>
              <w:t>ć</w:t>
            </w: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robót </w:t>
            </w:r>
            <w:r w:rsidR="007A58A1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wynosiła 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8A1">
              <w:rPr>
                <w:rFonts w:ascii="Cambria" w:hAnsi="Cambria" w:cs="Arial"/>
                <w:b/>
                <w:sz w:val="20"/>
                <w:szCs w:val="20"/>
              </w:rPr>
              <w:t>…………………...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zł brutto</w:t>
            </w:r>
            <w:bookmarkEnd w:id="2"/>
            <w:r w:rsidRPr="000512B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854FD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214B7F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5A1BF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EF5128" w14:textId="77777777" w:rsidR="00EC6B7B" w:rsidRPr="00454238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2E142A2B" w14:textId="77777777" w:rsidR="005F19D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56A28F68" w14:textId="77777777" w:rsidR="00600B22" w:rsidRDefault="00EC6B7B" w:rsidP="00633D0F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</w:p>
    <w:p w14:paraId="3564762D" w14:textId="77777777" w:rsidR="00EC6B7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Sect="005F19DB">
      <w:headerReference w:type="default" r:id="rId7"/>
      <w:footerReference w:type="even" r:id="rId8"/>
      <w:footerReference w:type="default" r:id="rId9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1CA8" w14:textId="77777777" w:rsidR="00D55CBC" w:rsidRDefault="00D55CBC">
      <w:r>
        <w:separator/>
      </w:r>
    </w:p>
  </w:endnote>
  <w:endnote w:type="continuationSeparator" w:id="0">
    <w:p w14:paraId="0662F296" w14:textId="77777777"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21D0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C05C7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17D3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2D38D8BD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78DF9177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33DC7506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B822526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7DAD" w14:textId="77777777" w:rsidR="00D55CBC" w:rsidRDefault="00D55CBC">
      <w:r>
        <w:separator/>
      </w:r>
    </w:p>
  </w:footnote>
  <w:footnote w:type="continuationSeparator" w:id="0">
    <w:p w14:paraId="680A25A0" w14:textId="77777777" w:rsidR="00D55CBC" w:rsidRDefault="00D5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947C" w14:textId="77777777" w:rsidR="00303E2D" w:rsidRPr="00DA4856" w:rsidRDefault="00303E2D" w:rsidP="00303E2D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</w:rPr>
      <w:t xml:space="preserve">Numer referencyjny: </w:t>
    </w:r>
    <w:r w:rsidRPr="00FA05C5">
      <w:rPr>
        <w:rFonts w:ascii="Cambria" w:hAnsi="Cambria" w:cs="Arial"/>
        <w:b/>
        <w:bCs/>
        <w:sz w:val="20"/>
      </w:rPr>
      <w:t>GKRiOŚ.II.7624.1</w:t>
    </w:r>
    <w:r>
      <w:rPr>
        <w:rFonts w:ascii="Cambria" w:hAnsi="Cambria" w:cs="Arial"/>
        <w:b/>
        <w:bCs/>
        <w:sz w:val="20"/>
      </w:rPr>
      <w:t>4</w:t>
    </w:r>
    <w:r w:rsidRPr="00FA05C5">
      <w:rPr>
        <w:rFonts w:ascii="Cambria" w:hAnsi="Cambria" w:cs="Arial"/>
        <w:b/>
        <w:bCs/>
        <w:sz w:val="20"/>
      </w:rPr>
      <w:t>.22</w:t>
    </w:r>
  </w:p>
  <w:bookmarkEnd w:id="4"/>
  <w:p w14:paraId="364329CF" w14:textId="77777777" w:rsidR="005F19DB" w:rsidRPr="00060E07" w:rsidRDefault="005F19DB" w:rsidP="00060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3291344">
    <w:abstractNumId w:val="34"/>
  </w:num>
  <w:num w:numId="2" w16cid:durableId="1897742193">
    <w:abstractNumId w:val="39"/>
  </w:num>
  <w:num w:numId="3" w16cid:durableId="21174710">
    <w:abstractNumId w:val="28"/>
  </w:num>
  <w:num w:numId="4" w16cid:durableId="1977249330">
    <w:abstractNumId w:val="25"/>
  </w:num>
  <w:num w:numId="5" w16cid:durableId="891427984">
    <w:abstractNumId w:val="18"/>
  </w:num>
  <w:num w:numId="6" w16cid:durableId="894701146">
    <w:abstractNumId w:val="31"/>
  </w:num>
  <w:num w:numId="7" w16cid:durableId="1542209305">
    <w:abstractNumId w:val="35"/>
  </w:num>
  <w:num w:numId="8" w16cid:durableId="919369845">
    <w:abstractNumId w:val="23"/>
  </w:num>
  <w:num w:numId="9" w16cid:durableId="1730566604">
    <w:abstractNumId w:val="46"/>
  </w:num>
  <w:num w:numId="10" w16cid:durableId="367417802">
    <w:abstractNumId w:val="51"/>
  </w:num>
  <w:num w:numId="11" w16cid:durableId="511726444">
    <w:abstractNumId w:val="19"/>
  </w:num>
  <w:num w:numId="12" w16cid:durableId="549996390">
    <w:abstractNumId w:val="49"/>
  </w:num>
  <w:num w:numId="13" w16cid:durableId="1377201991">
    <w:abstractNumId w:val="50"/>
  </w:num>
  <w:num w:numId="14" w16cid:durableId="1660962581">
    <w:abstractNumId w:val="12"/>
  </w:num>
  <w:num w:numId="15" w16cid:durableId="69936193">
    <w:abstractNumId w:val="26"/>
  </w:num>
  <w:num w:numId="16" w16cid:durableId="1465586462">
    <w:abstractNumId w:val="30"/>
  </w:num>
  <w:num w:numId="17" w16cid:durableId="1766271088">
    <w:abstractNumId w:val="45"/>
  </w:num>
  <w:num w:numId="18" w16cid:durableId="507449500">
    <w:abstractNumId w:val="21"/>
  </w:num>
  <w:num w:numId="19" w16cid:durableId="2079358349">
    <w:abstractNumId w:val="13"/>
  </w:num>
  <w:num w:numId="20" w16cid:durableId="1552115889">
    <w:abstractNumId w:val="16"/>
  </w:num>
  <w:num w:numId="21" w16cid:durableId="2114664675">
    <w:abstractNumId w:val="40"/>
  </w:num>
  <w:num w:numId="22" w16cid:durableId="775632858">
    <w:abstractNumId w:val="17"/>
  </w:num>
  <w:num w:numId="23" w16cid:durableId="2047607701">
    <w:abstractNumId w:val="44"/>
  </w:num>
  <w:num w:numId="24" w16cid:durableId="251596422">
    <w:abstractNumId w:val="42"/>
  </w:num>
  <w:num w:numId="25" w16cid:durableId="2061242777">
    <w:abstractNumId w:val="20"/>
  </w:num>
  <w:num w:numId="26" w16cid:durableId="18663604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0424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6729002">
    <w:abstractNumId w:val="3"/>
  </w:num>
  <w:num w:numId="29" w16cid:durableId="1881669710">
    <w:abstractNumId w:val="8"/>
  </w:num>
  <w:num w:numId="30" w16cid:durableId="947467789">
    <w:abstractNumId w:val="2"/>
  </w:num>
  <w:num w:numId="31" w16cid:durableId="452023615">
    <w:abstractNumId w:val="38"/>
  </w:num>
  <w:num w:numId="32" w16cid:durableId="330375006">
    <w:abstractNumId w:val="11"/>
  </w:num>
  <w:num w:numId="33" w16cid:durableId="170872853">
    <w:abstractNumId w:val="27"/>
  </w:num>
  <w:num w:numId="34" w16cid:durableId="884099505">
    <w:abstractNumId w:val="41"/>
  </w:num>
  <w:num w:numId="35" w16cid:durableId="631059009">
    <w:abstractNumId w:val="15"/>
  </w:num>
  <w:num w:numId="36" w16cid:durableId="688138319">
    <w:abstractNumId w:val="48"/>
  </w:num>
  <w:num w:numId="37" w16cid:durableId="308095386">
    <w:abstractNumId w:val="14"/>
  </w:num>
  <w:num w:numId="38" w16cid:durableId="555893631">
    <w:abstractNumId w:val="9"/>
  </w:num>
  <w:num w:numId="39" w16cid:durableId="1998722308">
    <w:abstractNumId w:val="24"/>
  </w:num>
  <w:num w:numId="40" w16cid:durableId="1076199325">
    <w:abstractNumId w:val="36"/>
  </w:num>
  <w:num w:numId="41" w16cid:durableId="1200707056">
    <w:abstractNumId w:val="32"/>
  </w:num>
  <w:num w:numId="42" w16cid:durableId="16632667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9618683">
    <w:abstractNumId w:val="10"/>
  </w:num>
  <w:num w:numId="44" w16cid:durableId="1081411819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0E07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32C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5A0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3E2D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294B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0028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31B5"/>
    <w:rsid w:val="004F3471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3B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394B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58A1"/>
    <w:rsid w:val="007A7C26"/>
    <w:rsid w:val="007B21B2"/>
    <w:rsid w:val="007B5935"/>
    <w:rsid w:val="007C0CCF"/>
    <w:rsid w:val="007C4815"/>
    <w:rsid w:val="007C73C6"/>
    <w:rsid w:val="007D0416"/>
    <w:rsid w:val="007D0B4A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81867"/>
    <w:rsid w:val="008869BA"/>
    <w:rsid w:val="00892186"/>
    <w:rsid w:val="00896C0F"/>
    <w:rsid w:val="008A0763"/>
    <w:rsid w:val="008A10C0"/>
    <w:rsid w:val="008A1345"/>
    <w:rsid w:val="008A27B1"/>
    <w:rsid w:val="008A3F99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67DE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6E2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7076A"/>
    <w:rsid w:val="009754D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2C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07A2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2548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5F3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35A"/>
    <w:rsid w:val="00D53879"/>
    <w:rsid w:val="00D55CBC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4543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55C5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19B"/>
    <w:rsid w:val="00DF1AE3"/>
    <w:rsid w:val="00DF2B52"/>
    <w:rsid w:val="00DF3870"/>
    <w:rsid w:val="00DF5D0D"/>
    <w:rsid w:val="00DF68C8"/>
    <w:rsid w:val="00E00090"/>
    <w:rsid w:val="00E026CC"/>
    <w:rsid w:val="00E048E7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017B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55646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B7184"/>
  <w15:chartTrackingRefBased/>
  <w15:docId w15:val="{06574560-AD0B-4487-A6A2-DA0D50A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2015-12-03T11:59:00Z</cp:lastPrinted>
  <dcterms:created xsi:type="dcterms:W3CDTF">2022-09-14T11:22:00Z</dcterms:created>
  <dcterms:modified xsi:type="dcterms:W3CDTF">2022-09-14T11:22:00Z</dcterms:modified>
</cp:coreProperties>
</file>