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6EFB" w14:textId="77777777" w:rsidR="0075716D" w:rsidRPr="009C11C7" w:rsidRDefault="0075716D" w:rsidP="00B46FA8">
      <w:pPr>
        <w:pStyle w:val="Tytu"/>
        <w:jc w:val="left"/>
        <w:outlineLvl w:val="0"/>
        <w:rPr>
          <w:sz w:val="22"/>
          <w:szCs w:val="22"/>
        </w:rPr>
      </w:pPr>
      <w:bookmarkStart w:id="0" w:name="_Toc61983117"/>
      <w:bookmarkStart w:id="1" w:name="_Toc66272908"/>
      <w:r w:rsidRPr="009C11C7">
        <w:rPr>
          <w:sz w:val="22"/>
          <w:szCs w:val="22"/>
        </w:rPr>
        <w:t>Część II – WZÓR UMOWY</w:t>
      </w:r>
    </w:p>
    <w:p w14:paraId="03218A49" w14:textId="77777777" w:rsidR="0075716D" w:rsidRPr="009C11C7" w:rsidRDefault="009C5EDC" w:rsidP="00B46FA8">
      <w:pPr>
        <w:pStyle w:val="Tytu"/>
        <w:jc w:val="left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 xml:space="preserve"> </w:t>
      </w:r>
    </w:p>
    <w:p w14:paraId="38C2CE63" w14:textId="36E345D0" w:rsidR="009C5EDC" w:rsidRPr="009C11C7" w:rsidRDefault="009C5EDC" w:rsidP="00B46FA8">
      <w:pPr>
        <w:pStyle w:val="Tytu"/>
        <w:outlineLvl w:val="0"/>
        <w:rPr>
          <w:sz w:val="22"/>
          <w:szCs w:val="22"/>
        </w:rPr>
      </w:pPr>
      <w:r w:rsidRPr="009C11C7">
        <w:rPr>
          <w:sz w:val="22"/>
          <w:szCs w:val="22"/>
        </w:rPr>
        <w:t>UMOW</w:t>
      </w:r>
      <w:r w:rsidR="0075716D" w:rsidRPr="009C11C7">
        <w:rPr>
          <w:sz w:val="22"/>
          <w:szCs w:val="22"/>
        </w:rPr>
        <w:t>A</w:t>
      </w:r>
      <w:r w:rsidRPr="009C11C7">
        <w:rPr>
          <w:sz w:val="22"/>
          <w:szCs w:val="22"/>
        </w:rPr>
        <w:t xml:space="preserve">  </w:t>
      </w:r>
      <w:bookmarkEnd w:id="0"/>
      <w:bookmarkEnd w:id="1"/>
      <w:r w:rsidR="0075716D" w:rsidRPr="009C11C7">
        <w:rPr>
          <w:sz w:val="22"/>
          <w:szCs w:val="22"/>
        </w:rPr>
        <w:t xml:space="preserve">nr </w:t>
      </w:r>
      <w:r w:rsidR="009D082E">
        <w:rPr>
          <w:sz w:val="22"/>
          <w:szCs w:val="22"/>
        </w:rPr>
        <w:t>03</w:t>
      </w:r>
      <w:r w:rsidR="00996447">
        <w:rPr>
          <w:sz w:val="22"/>
          <w:szCs w:val="22"/>
        </w:rPr>
        <w:t>/…</w:t>
      </w:r>
      <w:r w:rsidR="0075716D" w:rsidRPr="009C11C7">
        <w:rPr>
          <w:sz w:val="22"/>
          <w:szCs w:val="22"/>
        </w:rPr>
        <w:t>/</w:t>
      </w:r>
      <w:r w:rsidR="003A3D16">
        <w:rPr>
          <w:sz w:val="22"/>
          <w:szCs w:val="22"/>
        </w:rPr>
        <w:t>TP</w:t>
      </w:r>
      <w:r w:rsidR="0075716D" w:rsidRPr="009C11C7">
        <w:rPr>
          <w:sz w:val="22"/>
          <w:szCs w:val="22"/>
        </w:rPr>
        <w:t>/202</w:t>
      </w:r>
      <w:r w:rsidR="009D082E">
        <w:rPr>
          <w:sz w:val="22"/>
          <w:szCs w:val="22"/>
        </w:rPr>
        <w:t>3</w:t>
      </w:r>
    </w:p>
    <w:p w14:paraId="24748AD4" w14:textId="77777777" w:rsidR="0075716D" w:rsidRPr="009C11C7" w:rsidRDefault="0075716D" w:rsidP="00B46FA8">
      <w:pPr>
        <w:pStyle w:val="Podtytu"/>
        <w:spacing w:after="0"/>
        <w:rPr>
          <w:rFonts w:ascii="Times New Roman" w:hAnsi="Times New Roman" w:cs="Times New Roman"/>
        </w:rPr>
      </w:pPr>
    </w:p>
    <w:p w14:paraId="25FEAFD9" w14:textId="5E6E53C8" w:rsidR="0075716D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zawarta w Słupsku w dniu …………202</w:t>
      </w:r>
      <w:r w:rsidR="009D082E">
        <w:rPr>
          <w:sz w:val="22"/>
          <w:szCs w:val="22"/>
        </w:rPr>
        <w:t>3</w:t>
      </w:r>
      <w:r w:rsidRPr="009C11C7">
        <w:rPr>
          <w:sz w:val="22"/>
          <w:szCs w:val="22"/>
        </w:rPr>
        <w:t xml:space="preserve"> r. pomiędzy:</w:t>
      </w:r>
    </w:p>
    <w:p w14:paraId="391CC800" w14:textId="77777777" w:rsidR="006E1F9A" w:rsidRPr="009C11C7" w:rsidRDefault="006E1F9A" w:rsidP="00B46FA8">
      <w:pPr>
        <w:jc w:val="both"/>
        <w:rPr>
          <w:sz w:val="22"/>
          <w:szCs w:val="22"/>
        </w:rPr>
      </w:pPr>
    </w:p>
    <w:p w14:paraId="23ECAEA7" w14:textId="77777777" w:rsidR="006E1F9A" w:rsidRPr="00CA56D6" w:rsidRDefault="006E1F9A" w:rsidP="006E1F9A">
      <w:pPr>
        <w:jc w:val="both"/>
        <w:rPr>
          <w:b/>
          <w:sz w:val="22"/>
          <w:szCs w:val="22"/>
        </w:rPr>
      </w:pPr>
      <w:r w:rsidRPr="00CA56D6">
        <w:rPr>
          <w:b/>
          <w:sz w:val="22"/>
          <w:szCs w:val="22"/>
        </w:rPr>
        <w:t>Akademią Pomorską w Słupsku ul. Arciszewskiego 22a, 76-200 Słupsk</w:t>
      </w:r>
    </w:p>
    <w:p w14:paraId="49F4F5FD" w14:textId="77777777" w:rsidR="006E1F9A" w:rsidRDefault="006E1F9A" w:rsidP="006E1F9A">
      <w:pPr>
        <w:jc w:val="both"/>
        <w:rPr>
          <w:sz w:val="22"/>
          <w:szCs w:val="22"/>
        </w:rPr>
      </w:pPr>
      <w:r w:rsidRPr="0020344D">
        <w:rPr>
          <w:sz w:val="22"/>
          <w:szCs w:val="22"/>
        </w:rPr>
        <w:t>NIP: 839 10 28 460 / REGON: 000001459</w:t>
      </w:r>
    </w:p>
    <w:p w14:paraId="558DC306" w14:textId="77777777" w:rsidR="006E1F9A" w:rsidRPr="00CA56D6" w:rsidRDefault="006E1F9A" w:rsidP="006E1F9A">
      <w:pPr>
        <w:jc w:val="both"/>
        <w:rPr>
          <w:sz w:val="22"/>
          <w:szCs w:val="22"/>
        </w:rPr>
      </w:pPr>
      <w:r w:rsidRPr="00CA56D6">
        <w:rPr>
          <w:sz w:val="22"/>
          <w:szCs w:val="22"/>
        </w:rPr>
        <w:t>reprezentowaną przez:</w:t>
      </w:r>
    </w:p>
    <w:p w14:paraId="70C66A91" w14:textId="0823B0DD" w:rsidR="009C5EDC" w:rsidRPr="006E1F9A" w:rsidRDefault="006E1F9A" w:rsidP="006E1F9A">
      <w:pPr>
        <w:pStyle w:val="Akapitzlist"/>
        <w:numPr>
          <w:ilvl w:val="0"/>
          <w:numId w:val="33"/>
        </w:numPr>
        <w:tabs>
          <w:tab w:val="left" w:pos="4536"/>
        </w:tabs>
        <w:ind w:left="426"/>
        <w:jc w:val="both"/>
        <w:rPr>
          <w:b/>
          <w:sz w:val="22"/>
          <w:szCs w:val="22"/>
        </w:rPr>
      </w:pPr>
      <w:r w:rsidRPr="00E804D9">
        <w:rPr>
          <w:b/>
          <w:sz w:val="22"/>
          <w:szCs w:val="22"/>
        </w:rPr>
        <w:t xml:space="preserve">Emilia </w:t>
      </w:r>
      <w:proofErr w:type="spellStart"/>
      <w:r w:rsidRPr="00E804D9">
        <w:rPr>
          <w:b/>
          <w:sz w:val="22"/>
          <w:szCs w:val="22"/>
        </w:rPr>
        <w:t>Simonowicz</w:t>
      </w:r>
      <w:proofErr w:type="spellEnd"/>
      <w:r w:rsidRPr="00E804D9">
        <w:rPr>
          <w:b/>
          <w:sz w:val="22"/>
          <w:szCs w:val="22"/>
        </w:rPr>
        <w:t xml:space="preserve"> - </w:t>
      </w:r>
      <w:r w:rsidR="000C3E4F" w:rsidRPr="000C3E4F">
        <w:rPr>
          <w:b/>
          <w:sz w:val="22"/>
          <w:szCs w:val="22"/>
        </w:rPr>
        <w:t>Kierownik Biura ds. Funduszy Zewnętrznych</w:t>
      </w:r>
      <w:r w:rsidR="009D082E">
        <w:rPr>
          <w:b/>
          <w:sz w:val="22"/>
          <w:szCs w:val="22"/>
        </w:rPr>
        <w:t xml:space="preserve"> - Pełnomocnik</w:t>
      </w:r>
    </w:p>
    <w:p w14:paraId="06F33ED4" w14:textId="77777777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Zamawiającym</w:t>
      </w:r>
    </w:p>
    <w:p w14:paraId="3CBE1220" w14:textId="77777777" w:rsidR="0075716D" w:rsidRPr="009C11C7" w:rsidRDefault="0075716D" w:rsidP="00B46FA8">
      <w:pPr>
        <w:jc w:val="both"/>
        <w:rPr>
          <w:sz w:val="22"/>
          <w:szCs w:val="22"/>
        </w:rPr>
      </w:pPr>
    </w:p>
    <w:p w14:paraId="62CA178F" w14:textId="77777777" w:rsidR="00B46FA8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a: </w:t>
      </w:r>
    </w:p>
    <w:p w14:paraId="7DF6C327" w14:textId="77777777" w:rsidR="00B46FA8" w:rsidRPr="009C11C7" w:rsidRDefault="00B46FA8" w:rsidP="00B46FA8">
      <w:pPr>
        <w:jc w:val="both"/>
        <w:rPr>
          <w:sz w:val="22"/>
          <w:szCs w:val="22"/>
        </w:rPr>
      </w:pPr>
    </w:p>
    <w:p w14:paraId="7EA9B92F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323064" w14:textId="77777777" w:rsidR="0075716D" w:rsidRPr="009C11C7" w:rsidRDefault="0075716D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wpisaną do KRS  pod nr ……………….. </w:t>
      </w:r>
      <w:r w:rsidR="009C5EDC" w:rsidRPr="009C11C7">
        <w:rPr>
          <w:sz w:val="22"/>
          <w:szCs w:val="22"/>
        </w:rPr>
        <w:t>NIP........................</w:t>
      </w:r>
    </w:p>
    <w:p w14:paraId="307750F5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reprezentowanym przez:</w:t>
      </w:r>
    </w:p>
    <w:p w14:paraId="6C699EAB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AF8F3E5" w14:textId="77777777" w:rsidR="009C5EDC" w:rsidRPr="009C11C7" w:rsidRDefault="009C5EDC" w:rsidP="00B46FA8">
      <w:pPr>
        <w:numPr>
          <w:ilvl w:val="0"/>
          <w:numId w:val="1"/>
        </w:num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....................................................................</w:t>
      </w:r>
    </w:p>
    <w:p w14:paraId="2BB14FB7" w14:textId="77777777" w:rsidR="009C5EDC" w:rsidRPr="009C11C7" w:rsidRDefault="009C5EDC" w:rsidP="00B46FA8">
      <w:pPr>
        <w:jc w:val="both"/>
        <w:rPr>
          <w:sz w:val="22"/>
          <w:szCs w:val="22"/>
        </w:rPr>
      </w:pPr>
      <w:r w:rsidRPr="009C11C7">
        <w:rPr>
          <w:sz w:val="22"/>
          <w:szCs w:val="22"/>
        </w:rPr>
        <w:t>zwan</w:t>
      </w:r>
      <w:r w:rsidR="00FA3530" w:rsidRPr="009C11C7">
        <w:rPr>
          <w:sz w:val="22"/>
          <w:szCs w:val="22"/>
        </w:rPr>
        <w:t>ą</w:t>
      </w:r>
      <w:r w:rsidRPr="009C11C7">
        <w:rPr>
          <w:sz w:val="22"/>
          <w:szCs w:val="22"/>
        </w:rPr>
        <w:t xml:space="preserve"> dalej w treści umowy </w:t>
      </w:r>
      <w:r w:rsidRPr="009C11C7">
        <w:rPr>
          <w:b/>
          <w:sz w:val="22"/>
          <w:szCs w:val="22"/>
        </w:rPr>
        <w:t>Wykonawcą</w:t>
      </w:r>
    </w:p>
    <w:p w14:paraId="4C4BE9CF" w14:textId="77777777" w:rsidR="009C5EDC" w:rsidRPr="009C11C7" w:rsidRDefault="009C5EDC" w:rsidP="00B46FA8">
      <w:pPr>
        <w:jc w:val="both"/>
        <w:rPr>
          <w:sz w:val="22"/>
          <w:szCs w:val="22"/>
        </w:rPr>
      </w:pPr>
    </w:p>
    <w:p w14:paraId="17558B3C" w14:textId="3FE89148" w:rsidR="009C5EDC" w:rsidRPr="009C11C7" w:rsidRDefault="009C5EDC" w:rsidP="00B46FA8">
      <w:pPr>
        <w:jc w:val="both"/>
        <w:rPr>
          <w:b/>
          <w:sz w:val="22"/>
          <w:szCs w:val="22"/>
        </w:rPr>
      </w:pPr>
      <w:r w:rsidRPr="009C11C7">
        <w:rPr>
          <w:sz w:val="22"/>
          <w:szCs w:val="22"/>
        </w:rPr>
        <w:t>W wyniku przeprowadzonego postępowania nr</w:t>
      </w:r>
      <w:r w:rsidRPr="009C11C7">
        <w:rPr>
          <w:b/>
          <w:sz w:val="22"/>
          <w:szCs w:val="22"/>
        </w:rPr>
        <w:t xml:space="preserve"> </w:t>
      </w:r>
      <w:r w:rsidR="009D082E">
        <w:rPr>
          <w:b/>
          <w:sz w:val="22"/>
          <w:szCs w:val="22"/>
        </w:rPr>
        <w:t>03/TP/2023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w trybie </w:t>
      </w:r>
      <w:r w:rsidR="003A3D16">
        <w:rPr>
          <w:sz w:val="22"/>
          <w:szCs w:val="22"/>
        </w:rPr>
        <w:t>podstawowym</w:t>
      </w:r>
      <w:r w:rsidRPr="009C11C7">
        <w:rPr>
          <w:sz w:val="22"/>
          <w:szCs w:val="22"/>
        </w:rPr>
        <w:t>, zgodnie z</w:t>
      </w:r>
      <w:r w:rsidRPr="009C11C7">
        <w:rPr>
          <w:b/>
          <w:sz w:val="22"/>
          <w:szCs w:val="22"/>
        </w:rPr>
        <w:t xml:space="preserve"> </w:t>
      </w:r>
      <w:r w:rsidRPr="009C11C7">
        <w:rPr>
          <w:sz w:val="22"/>
          <w:szCs w:val="22"/>
        </w:rPr>
        <w:t>Ustawą z dnia 11 września 2019 r. Prawo Zamówień Publicznych zawarta została umowa następującej treści:</w:t>
      </w:r>
      <w:r w:rsidRPr="009C11C7">
        <w:rPr>
          <w:b/>
          <w:sz w:val="22"/>
          <w:szCs w:val="22"/>
        </w:rPr>
        <w:tab/>
      </w:r>
    </w:p>
    <w:p w14:paraId="47CB38E4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1</w:t>
      </w:r>
    </w:p>
    <w:p w14:paraId="5A52503A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Przedmiot umowy</w:t>
      </w:r>
    </w:p>
    <w:p w14:paraId="22DCB343" w14:textId="2E51C5E4" w:rsidR="009C5EDC" w:rsidRPr="009C11C7" w:rsidRDefault="009C5EDC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Przedmiotem niniejszej umowy jest </w:t>
      </w:r>
      <w:r w:rsidR="00996447" w:rsidRPr="00996447">
        <w:rPr>
          <w:b/>
          <w:bCs/>
          <w:sz w:val="22"/>
          <w:szCs w:val="22"/>
          <w:lang w:eastAsia="pl-PL"/>
        </w:rPr>
        <w:t xml:space="preserve">usługa polegająca na zorganizowaniu i przeprowadzeniu szkoleń zawodowych przygotowujących do certyfikowanych egzaminów dla studentów/tek Akademii Pomorskiej w Słupsku w ramach projektu pod nazwą </w:t>
      </w:r>
      <w:r w:rsidR="00996447" w:rsidRPr="00996447">
        <w:rPr>
          <w:b/>
          <w:bCs/>
          <w:iCs/>
          <w:sz w:val="22"/>
          <w:szCs w:val="22"/>
          <w:lang w:eastAsia="pl-PL"/>
        </w:rPr>
        <w:t>„</w:t>
      </w:r>
      <w:r w:rsidR="00996447" w:rsidRPr="00996447">
        <w:rPr>
          <w:b/>
          <w:bCs/>
          <w:sz w:val="22"/>
          <w:szCs w:val="22"/>
          <w:lang w:eastAsia="pl-PL"/>
        </w:rPr>
        <w:t xml:space="preserve">Zintegrowany Program Uczelni – jakość dla rozwoju!” </w:t>
      </w:r>
      <w:r w:rsidR="00996447" w:rsidRPr="00996447">
        <w:rPr>
          <w:b/>
          <w:bCs/>
          <w:iCs/>
          <w:sz w:val="22"/>
          <w:szCs w:val="22"/>
          <w:lang w:eastAsia="pl-PL"/>
        </w:rPr>
        <w:t>współfinansowanego ze środków Unii Europejskiej, Program Operacyjnego Wiedza Edukacja Rozwój</w:t>
      </w:r>
      <w:r w:rsidR="00DC136F" w:rsidRPr="00DC136F">
        <w:rPr>
          <w:sz w:val="22"/>
          <w:szCs w:val="22"/>
        </w:rPr>
        <w:t xml:space="preserve"> </w:t>
      </w:r>
      <w:r w:rsidR="00DC136F" w:rsidRPr="00DC136F">
        <w:rPr>
          <w:bCs/>
          <w:sz w:val="22"/>
          <w:szCs w:val="22"/>
          <w:lang w:eastAsia="pl-PL"/>
        </w:rPr>
        <w:t>zgodnie z formularzem asortymentowo-ilościowym i opisem przedmiotu zamówienia, który stanowi załącznik do niniejszej umowy.</w:t>
      </w:r>
      <w:r w:rsidR="00DC136F">
        <w:rPr>
          <w:bCs/>
          <w:sz w:val="22"/>
          <w:szCs w:val="22"/>
          <w:lang w:eastAsia="pl-PL"/>
        </w:rPr>
        <w:t xml:space="preserve"> </w:t>
      </w:r>
    </w:p>
    <w:p w14:paraId="07D5E44A" w14:textId="6A9C4A94" w:rsidR="00FA3530" w:rsidRPr="00F3775F" w:rsidRDefault="00FA3530" w:rsidP="00B46FA8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sz w:val="22"/>
          <w:szCs w:val="22"/>
        </w:rPr>
        <w:t>Wykonawca zobowiązuje się do wykonania umowy zgodnie z wymaganiami dotyczącymi przedmiotu zamówienia określonymi w SWZ, załącznikach do specyfikacji oraz postanowieniami złożonej oferty.</w:t>
      </w:r>
    </w:p>
    <w:p w14:paraId="08E6082E" w14:textId="1B2338B1" w:rsidR="00F3775F" w:rsidRDefault="00F3775F" w:rsidP="00F3775F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F3775F">
        <w:rPr>
          <w:bCs/>
          <w:sz w:val="22"/>
          <w:szCs w:val="22"/>
          <w:lang w:eastAsia="pl-PL"/>
        </w:rPr>
        <w:t xml:space="preserve">Szczegółowy opis, zakres i warunki realizacji Przedmiotu Umowy zawiera </w:t>
      </w:r>
      <w:r>
        <w:rPr>
          <w:bCs/>
          <w:sz w:val="22"/>
          <w:szCs w:val="22"/>
          <w:lang w:eastAsia="pl-PL"/>
        </w:rPr>
        <w:t>Opis przedmiotu zamówienia</w:t>
      </w:r>
      <w:r w:rsidRPr="00F3775F">
        <w:rPr>
          <w:bCs/>
          <w:sz w:val="22"/>
          <w:szCs w:val="22"/>
          <w:lang w:eastAsia="pl-PL"/>
        </w:rPr>
        <w:t>, który</w:t>
      </w:r>
      <w:r>
        <w:rPr>
          <w:bCs/>
          <w:sz w:val="22"/>
          <w:szCs w:val="22"/>
          <w:lang w:eastAsia="pl-PL"/>
        </w:rPr>
        <w:t xml:space="preserve"> </w:t>
      </w:r>
      <w:r w:rsidRPr="00F3775F">
        <w:rPr>
          <w:bCs/>
          <w:sz w:val="22"/>
          <w:szCs w:val="22"/>
          <w:lang w:eastAsia="pl-PL"/>
        </w:rPr>
        <w:t>stanowi integralną część niniejszej Umowy.</w:t>
      </w:r>
    </w:p>
    <w:p w14:paraId="31428F15" w14:textId="581A42C2" w:rsidR="00F3775F" w:rsidRDefault="00F3775F" w:rsidP="00F3775F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F3775F">
        <w:rPr>
          <w:bCs/>
          <w:sz w:val="22"/>
          <w:szCs w:val="22"/>
          <w:lang w:eastAsia="pl-PL"/>
        </w:rPr>
        <w:t>Wykonawca oświadcza, że Przedmiot Umowy określony w załączniku do Umowy zostanie wykonany</w:t>
      </w:r>
      <w:r>
        <w:rPr>
          <w:bCs/>
          <w:sz w:val="22"/>
          <w:szCs w:val="22"/>
          <w:lang w:eastAsia="pl-PL"/>
        </w:rPr>
        <w:t xml:space="preserve"> </w:t>
      </w:r>
      <w:r w:rsidRPr="00F3775F">
        <w:rPr>
          <w:bCs/>
          <w:sz w:val="22"/>
          <w:szCs w:val="22"/>
          <w:lang w:eastAsia="pl-PL"/>
        </w:rPr>
        <w:t>z należytą starannością.</w:t>
      </w:r>
    </w:p>
    <w:p w14:paraId="1052CBE3" w14:textId="77777777" w:rsidR="00F3775F" w:rsidRPr="00F3775F" w:rsidRDefault="00F3775F" w:rsidP="00F3775F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F3775F">
        <w:rPr>
          <w:bCs/>
          <w:sz w:val="22"/>
          <w:szCs w:val="22"/>
          <w:lang w:eastAsia="pl-PL"/>
        </w:rPr>
        <w:t>Wykonawca oświadcza, że posiada uprawnienia, niezbędną wiedzę, umiejętności oraz potencjał do</w:t>
      </w:r>
    </w:p>
    <w:p w14:paraId="424C0830" w14:textId="3E2FBDDE" w:rsidR="00F3775F" w:rsidRDefault="00F3775F" w:rsidP="00F3775F">
      <w:pPr>
        <w:suppressAutoHyphens w:val="0"/>
        <w:ind w:left="435"/>
        <w:jc w:val="both"/>
        <w:rPr>
          <w:bCs/>
          <w:sz w:val="22"/>
          <w:szCs w:val="22"/>
          <w:lang w:eastAsia="pl-PL"/>
        </w:rPr>
      </w:pPr>
      <w:r w:rsidRPr="00F3775F">
        <w:rPr>
          <w:bCs/>
          <w:sz w:val="22"/>
          <w:szCs w:val="22"/>
          <w:lang w:eastAsia="pl-PL"/>
        </w:rPr>
        <w:t>realizacji Przedmiotu Umowy</w:t>
      </w:r>
      <w:r w:rsidR="0056118F">
        <w:rPr>
          <w:bCs/>
          <w:sz w:val="22"/>
          <w:szCs w:val="22"/>
          <w:lang w:eastAsia="pl-PL"/>
        </w:rPr>
        <w:t>.</w:t>
      </w:r>
    </w:p>
    <w:p w14:paraId="18BEF325" w14:textId="7CB7F9A9" w:rsidR="0056118F" w:rsidRDefault="0056118F" w:rsidP="0056118F">
      <w:pPr>
        <w:pStyle w:val="Akapitzlist"/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56118F">
        <w:rPr>
          <w:bCs/>
          <w:sz w:val="22"/>
          <w:szCs w:val="22"/>
          <w:lang w:eastAsia="pl-PL"/>
        </w:rPr>
        <w:t xml:space="preserve">Wykonawca zapewni realizację szkolenia przez minimum jednego wykwalifikowanego </w:t>
      </w:r>
      <w:r w:rsidR="009D082E">
        <w:rPr>
          <w:bCs/>
          <w:sz w:val="22"/>
          <w:szCs w:val="22"/>
          <w:lang w:eastAsia="pl-PL"/>
        </w:rPr>
        <w:br/>
      </w:r>
      <w:r w:rsidRPr="0056118F">
        <w:rPr>
          <w:bCs/>
          <w:sz w:val="22"/>
          <w:szCs w:val="22"/>
          <w:lang w:eastAsia="pl-PL"/>
        </w:rPr>
        <w:t>i doświadczonego</w:t>
      </w:r>
      <w:r>
        <w:rPr>
          <w:bCs/>
          <w:sz w:val="22"/>
          <w:szCs w:val="22"/>
          <w:lang w:eastAsia="pl-PL"/>
        </w:rPr>
        <w:t xml:space="preserve"> </w:t>
      </w:r>
      <w:r w:rsidRPr="0056118F">
        <w:rPr>
          <w:bCs/>
          <w:sz w:val="22"/>
          <w:szCs w:val="22"/>
          <w:lang w:eastAsia="pl-PL"/>
        </w:rPr>
        <w:t xml:space="preserve">trenera. Szczegółowe wymagania odnośnie kwalifikacji i doświadczenia </w:t>
      </w:r>
      <w:r>
        <w:rPr>
          <w:bCs/>
          <w:sz w:val="22"/>
          <w:szCs w:val="22"/>
          <w:lang w:eastAsia="pl-PL"/>
        </w:rPr>
        <w:t>trenera</w:t>
      </w:r>
      <w:r w:rsidRPr="0056118F">
        <w:rPr>
          <w:bCs/>
          <w:sz w:val="22"/>
          <w:szCs w:val="22"/>
          <w:lang w:eastAsia="pl-PL"/>
        </w:rPr>
        <w:t xml:space="preserve"> zawiera Specyfikacja</w:t>
      </w:r>
      <w:r>
        <w:rPr>
          <w:bCs/>
          <w:sz w:val="22"/>
          <w:szCs w:val="22"/>
          <w:lang w:eastAsia="pl-PL"/>
        </w:rPr>
        <w:t xml:space="preserve"> </w:t>
      </w:r>
      <w:r w:rsidRPr="0056118F">
        <w:rPr>
          <w:bCs/>
          <w:sz w:val="22"/>
          <w:szCs w:val="22"/>
          <w:lang w:eastAsia="pl-PL"/>
        </w:rPr>
        <w:t>Warunków Zamówienia</w:t>
      </w:r>
      <w:r>
        <w:rPr>
          <w:bCs/>
          <w:sz w:val="22"/>
          <w:szCs w:val="22"/>
          <w:lang w:eastAsia="pl-PL"/>
        </w:rPr>
        <w:t>.</w:t>
      </w:r>
    </w:p>
    <w:p w14:paraId="77314DF8" w14:textId="38F1C3BA" w:rsidR="0056118F" w:rsidRPr="0056118F" w:rsidRDefault="0056118F" w:rsidP="0056118F">
      <w:pPr>
        <w:pStyle w:val="Akapitzlist"/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56118F">
        <w:rPr>
          <w:bCs/>
          <w:sz w:val="22"/>
          <w:szCs w:val="22"/>
          <w:lang w:eastAsia="pl-PL"/>
        </w:rPr>
        <w:t xml:space="preserve">W przypadku uzasadnionej nieobecności wskazanego trenera do przeprowadzenia szkolenia </w:t>
      </w:r>
      <w:r w:rsidR="009D082E">
        <w:rPr>
          <w:bCs/>
          <w:sz w:val="22"/>
          <w:szCs w:val="22"/>
          <w:lang w:eastAsia="pl-PL"/>
        </w:rPr>
        <w:br/>
      </w:r>
      <w:r w:rsidRPr="0056118F">
        <w:rPr>
          <w:bCs/>
          <w:sz w:val="22"/>
          <w:szCs w:val="22"/>
          <w:lang w:eastAsia="pl-PL"/>
        </w:rPr>
        <w:t>w danym</w:t>
      </w:r>
      <w:r>
        <w:rPr>
          <w:bCs/>
          <w:sz w:val="22"/>
          <w:szCs w:val="22"/>
          <w:lang w:eastAsia="pl-PL"/>
        </w:rPr>
        <w:t xml:space="preserve"> </w:t>
      </w:r>
      <w:r w:rsidRPr="0056118F">
        <w:rPr>
          <w:bCs/>
          <w:sz w:val="22"/>
          <w:szCs w:val="22"/>
          <w:lang w:eastAsia="pl-PL"/>
        </w:rPr>
        <w:t>dniu szkoleniowym, Wykonawca jest zobowiązany do zapewnienia obecności innego trenera, którego</w:t>
      </w:r>
      <w:r>
        <w:rPr>
          <w:bCs/>
          <w:sz w:val="22"/>
          <w:szCs w:val="22"/>
          <w:lang w:eastAsia="pl-PL"/>
        </w:rPr>
        <w:t xml:space="preserve"> </w:t>
      </w:r>
      <w:r w:rsidRPr="0056118F">
        <w:rPr>
          <w:bCs/>
          <w:sz w:val="22"/>
          <w:szCs w:val="22"/>
          <w:lang w:eastAsia="pl-PL"/>
        </w:rPr>
        <w:t>musi zatwierdzić Zamawiający. Zmiana taka będzie dopuszczona, jeżeli Wykonawca wykaże, że trener</w:t>
      </w:r>
      <w:r>
        <w:rPr>
          <w:bCs/>
          <w:sz w:val="22"/>
          <w:szCs w:val="22"/>
          <w:lang w:eastAsia="pl-PL"/>
        </w:rPr>
        <w:t xml:space="preserve"> </w:t>
      </w:r>
      <w:r w:rsidRPr="0056118F">
        <w:rPr>
          <w:bCs/>
          <w:sz w:val="22"/>
          <w:szCs w:val="22"/>
          <w:lang w:eastAsia="pl-PL"/>
        </w:rPr>
        <w:t>ten posiada doświadczenie i kwalifikacje zawodowe co najmniej takie same jak trener, który został</w:t>
      </w:r>
      <w:r>
        <w:rPr>
          <w:bCs/>
          <w:sz w:val="22"/>
          <w:szCs w:val="22"/>
          <w:lang w:eastAsia="pl-PL"/>
        </w:rPr>
        <w:t xml:space="preserve"> </w:t>
      </w:r>
      <w:r w:rsidRPr="0056118F">
        <w:rPr>
          <w:bCs/>
          <w:sz w:val="22"/>
          <w:szCs w:val="22"/>
          <w:lang w:eastAsia="pl-PL"/>
        </w:rPr>
        <w:t>wskazany w ofercie, na podstawie której dokonano wyboru Wykonawcy.</w:t>
      </w:r>
    </w:p>
    <w:p w14:paraId="028B6B4F" w14:textId="4882B51B" w:rsidR="009C5EDC" w:rsidRPr="009C11C7" w:rsidRDefault="009C5EDC" w:rsidP="00B46FA8">
      <w:pPr>
        <w:numPr>
          <w:ilvl w:val="0"/>
          <w:numId w:val="6"/>
        </w:numPr>
        <w:suppressAutoHyphens w:val="0"/>
        <w:contextualSpacing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lastRenderedPageBreak/>
        <w:t xml:space="preserve">Zamawiający zobowiązuje się zapoznać Wykonawcę z ograniczeniami i wymogami związanymi </w:t>
      </w:r>
      <w:r w:rsidR="00F3775F">
        <w:rPr>
          <w:bCs/>
          <w:sz w:val="22"/>
          <w:szCs w:val="22"/>
          <w:shd w:val="clear" w:color="auto" w:fill="FFFFFF"/>
          <w:lang w:eastAsia="pl-PL"/>
        </w:rPr>
        <w:br/>
      </w:r>
      <w:r w:rsidRPr="009C11C7">
        <w:rPr>
          <w:bCs/>
          <w:sz w:val="22"/>
          <w:szCs w:val="22"/>
          <w:shd w:val="clear" w:color="auto" w:fill="FFFFFF"/>
          <w:lang w:eastAsia="pl-PL"/>
        </w:rPr>
        <w:t>z ruchem osobowo-materiałowym na terenie obiektów Zamawiającego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 xml:space="preserve">, </w:t>
      </w:r>
      <w:r w:rsidR="00F3775F">
        <w:rPr>
          <w:bCs/>
          <w:sz w:val="22"/>
          <w:szCs w:val="22"/>
          <w:shd w:val="clear" w:color="auto" w:fill="FFFFFF"/>
          <w:lang w:eastAsia="pl-PL"/>
        </w:rPr>
        <w:t>w</w:t>
      </w:r>
      <w:r w:rsidR="0079045F" w:rsidRPr="009C11C7">
        <w:rPr>
          <w:bCs/>
          <w:sz w:val="22"/>
          <w:szCs w:val="22"/>
          <w:shd w:val="clear" w:color="auto" w:fill="FFFFFF"/>
          <w:lang w:eastAsia="pl-PL"/>
        </w:rPr>
        <w:t xml:space="preserve"> których </w:t>
      </w:r>
      <w:r w:rsidR="00F3775F">
        <w:rPr>
          <w:bCs/>
          <w:sz w:val="22"/>
          <w:szCs w:val="22"/>
          <w:shd w:val="clear" w:color="auto" w:fill="FFFFFF"/>
          <w:lang w:eastAsia="pl-PL"/>
        </w:rPr>
        <w:t>realizowane będą szkolenia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>.</w:t>
      </w:r>
    </w:p>
    <w:p w14:paraId="49EDBEB1" w14:textId="20B679CC" w:rsidR="00996447" w:rsidRPr="009D082E" w:rsidRDefault="009C5EDC" w:rsidP="00DC0725">
      <w:pPr>
        <w:numPr>
          <w:ilvl w:val="0"/>
          <w:numId w:val="6"/>
        </w:numPr>
        <w:suppressAutoHyphens w:val="0"/>
        <w:contextualSpacing/>
        <w:jc w:val="both"/>
        <w:rPr>
          <w:b/>
          <w:bCs/>
          <w:sz w:val="22"/>
          <w:szCs w:val="22"/>
          <w:shd w:val="clear" w:color="auto" w:fill="FFFFFF"/>
          <w:lang w:eastAsia="pl-PL"/>
        </w:rPr>
      </w:pPr>
      <w:r w:rsidRPr="009D082E">
        <w:rPr>
          <w:b/>
          <w:bCs/>
          <w:sz w:val="22"/>
          <w:szCs w:val="22"/>
          <w:lang w:eastAsia="pl-PL"/>
        </w:rPr>
        <w:t>Termin realizacji przedmiotu umowy</w:t>
      </w:r>
      <w:r w:rsidR="00996447" w:rsidRPr="009D082E">
        <w:rPr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="009D082E" w:rsidRPr="009D082E">
        <w:rPr>
          <w:b/>
          <w:bCs/>
          <w:sz w:val="22"/>
          <w:szCs w:val="22"/>
          <w:shd w:val="clear" w:color="auto" w:fill="FFFFFF"/>
          <w:lang w:eastAsia="pl-PL"/>
        </w:rPr>
        <w:t>–</w:t>
      </w:r>
      <w:r w:rsidR="00996447" w:rsidRPr="009D082E">
        <w:rPr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r w:rsidR="009D082E" w:rsidRPr="009D082E">
        <w:rPr>
          <w:b/>
          <w:bCs/>
          <w:sz w:val="22"/>
          <w:szCs w:val="22"/>
          <w:shd w:val="clear" w:color="auto" w:fill="FFFFFF"/>
          <w:lang w:eastAsia="pl-PL"/>
        </w:rPr>
        <w:t>marzec – maj 2023</w:t>
      </w:r>
      <w:r w:rsidR="00996447" w:rsidRPr="009D082E">
        <w:rPr>
          <w:b/>
          <w:bCs/>
          <w:sz w:val="22"/>
          <w:szCs w:val="22"/>
          <w:shd w:val="clear" w:color="auto" w:fill="FFFFFF"/>
          <w:lang w:eastAsia="pl-PL"/>
        </w:rPr>
        <w:t xml:space="preserve"> r.</w:t>
      </w:r>
    </w:p>
    <w:p w14:paraId="0A602549" w14:textId="01CFA226" w:rsidR="00DC136F" w:rsidRDefault="009C5EDC" w:rsidP="00996447">
      <w:pPr>
        <w:numPr>
          <w:ilvl w:val="0"/>
          <w:numId w:val="6"/>
        </w:numPr>
        <w:suppressAutoHyphens w:val="0"/>
        <w:jc w:val="both"/>
        <w:rPr>
          <w:bCs/>
          <w:sz w:val="22"/>
          <w:szCs w:val="22"/>
          <w:shd w:val="clear" w:color="auto" w:fill="FFFFFF"/>
          <w:lang w:eastAsia="pl-PL"/>
        </w:rPr>
      </w:pPr>
      <w:r w:rsidRPr="009C11C7">
        <w:rPr>
          <w:bCs/>
          <w:sz w:val="22"/>
          <w:szCs w:val="22"/>
          <w:shd w:val="clear" w:color="auto" w:fill="FFFFFF"/>
          <w:lang w:eastAsia="pl-PL"/>
        </w:rPr>
        <w:t xml:space="preserve">Potwierdzeniem wykonania umowy będzie podpisany przez Zamawiającego i Wykonawcę Protokół </w:t>
      </w:r>
      <w:r w:rsidR="00996447">
        <w:rPr>
          <w:bCs/>
          <w:sz w:val="22"/>
          <w:szCs w:val="22"/>
          <w:shd w:val="clear" w:color="auto" w:fill="FFFFFF"/>
          <w:lang w:eastAsia="pl-PL"/>
        </w:rPr>
        <w:t>wykonania</w:t>
      </w:r>
      <w:r w:rsidRPr="009C11C7">
        <w:rPr>
          <w:bCs/>
          <w:sz w:val="22"/>
          <w:szCs w:val="22"/>
          <w:shd w:val="clear" w:color="auto" w:fill="FFFFFF"/>
          <w:lang w:eastAsia="pl-PL"/>
        </w:rPr>
        <w:t>;</w:t>
      </w:r>
    </w:p>
    <w:p w14:paraId="0501AF7F" w14:textId="77777777" w:rsidR="00996447" w:rsidRPr="00996447" w:rsidRDefault="00996447" w:rsidP="00996447">
      <w:pPr>
        <w:suppressAutoHyphens w:val="0"/>
        <w:ind w:left="435"/>
        <w:jc w:val="both"/>
        <w:rPr>
          <w:bCs/>
          <w:sz w:val="22"/>
          <w:szCs w:val="22"/>
          <w:shd w:val="clear" w:color="auto" w:fill="FFFFFF"/>
          <w:lang w:eastAsia="pl-PL"/>
        </w:rPr>
      </w:pPr>
    </w:p>
    <w:p w14:paraId="4D66BF3D" w14:textId="77777777" w:rsidR="009C5EDC" w:rsidRPr="009C11C7" w:rsidRDefault="009C5EDC" w:rsidP="00B46FA8">
      <w:pPr>
        <w:widowControl w:val="0"/>
        <w:ind w:left="4323" w:firstLine="72"/>
        <w:jc w:val="both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§ 2</w:t>
      </w:r>
    </w:p>
    <w:p w14:paraId="79C37201" w14:textId="77777777" w:rsidR="009C5EDC" w:rsidRPr="009C11C7" w:rsidRDefault="009C5EDC" w:rsidP="00B46FA8">
      <w:pPr>
        <w:keepNext/>
        <w:widowControl w:val="0"/>
        <w:jc w:val="center"/>
        <w:outlineLvl w:val="0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2" w:name="_Toc66272909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Wynagrodzenie</w:t>
      </w:r>
      <w:bookmarkEnd w:id="2"/>
    </w:p>
    <w:p w14:paraId="662374DC" w14:textId="4ADDAEBB" w:rsidR="00996447" w:rsidRDefault="000A059F" w:rsidP="00B46FA8">
      <w:pPr>
        <w:numPr>
          <w:ilvl w:val="0"/>
          <w:numId w:val="22"/>
        </w:num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Zamawiający zobowiązuje się zapłacić </w:t>
      </w:r>
      <w:r w:rsidRPr="009C11C7">
        <w:rPr>
          <w:bCs/>
          <w:sz w:val="22"/>
          <w:szCs w:val="22"/>
        </w:rPr>
        <w:t xml:space="preserve">Wykonawcy </w:t>
      </w:r>
      <w:r w:rsidRPr="009C11C7">
        <w:rPr>
          <w:sz w:val="22"/>
          <w:szCs w:val="22"/>
        </w:rPr>
        <w:t>wynagrodzenie</w:t>
      </w:r>
      <w:r w:rsidRPr="009C11C7">
        <w:rPr>
          <w:bCs/>
          <w:sz w:val="22"/>
          <w:szCs w:val="22"/>
        </w:rPr>
        <w:t xml:space="preserve"> </w:t>
      </w:r>
      <w:r w:rsidRPr="009C11C7">
        <w:rPr>
          <w:sz w:val="22"/>
          <w:szCs w:val="22"/>
        </w:rPr>
        <w:t xml:space="preserve">za </w:t>
      </w:r>
      <w:r w:rsidR="00996447">
        <w:rPr>
          <w:sz w:val="22"/>
          <w:szCs w:val="22"/>
        </w:rPr>
        <w:t>wykonanie</w:t>
      </w:r>
      <w:r w:rsidRPr="009C11C7">
        <w:rPr>
          <w:sz w:val="22"/>
          <w:szCs w:val="22"/>
        </w:rPr>
        <w:t xml:space="preserve"> przedmiotu zamówienia zgodne z ceną ustaloną w postępowaniu </w:t>
      </w:r>
      <w:r w:rsidR="00DC136F">
        <w:rPr>
          <w:sz w:val="22"/>
          <w:szCs w:val="22"/>
        </w:rPr>
        <w:t>o udzielenie zamówienia</w:t>
      </w:r>
      <w:r w:rsidRPr="009C11C7">
        <w:rPr>
          <w:sz w:val="22"/>
          <w:szCs w:val="22"/>
        </w:rPr>
        <w:t xml:space="preserve"> – na podstawie złożonej </w:t>
      </w:r>
      <w:r w:rsidR="00B46FA8" w:rsidRPr="009C11C7">
        <w:rPr>
          <w:sz w:val="22"/>
          <w:szCs w:val="22"/>
        </w:rPr>
        <w:t>oferty kwotę</w:t>
      </w:r>
      <w:r w:rsidRPr="009C11C7">
        <w:rPr>
          <w:sz w:val="22"/>
          <w:szCs w:val="22"/>
        </w:rPr>
        <w:t>:</w:t>
      </w:r>
    </w:p>
    <w:p w14:paraId="59F99150" w14:textId="37D69CB9" w:rsidR="000A059F" w:rsidRPr="009C11C7" w:rsidRDefault="00996447" w:rsidP="00996447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96447">
        <w:rPr>
          <w:b/>
          <w:sz w:val="22"/>
          <w:szCs w:val="22"/>
        </w:rPr>
        <w:t>Część nr:</w:t>
      </w:r>
      <w:r w:rsidR="00B46FA8" w:rsidRPr="009C11C7">
        <w:rPr>
          <w:sz w:val="22"/>
          <w:szCs w:val="22"/>
        </w:rPr>
        <w:tab/>
      </w:r>
      <w:r w:rsidR="000A059F" w:rsidRPr="009C11C7">
        <w:rPr>
          <w:sz w:val="22"/>
          <w:szCs w:val="22"/>
        </w:rPr>
        <w:t xml:space="preserve"> </w:t>
      </w:r>
      <w:r w:rsidR="000A059F" w:rsidRPr="009C11C7">
        <w:rPr>
          <w:sz w:val="22"/>
          <w:szCs w:val="22"/>
        </w:rPr>
        <w:br/>
      </w:r>
      <w:r w:rsidR="000A059F" w:rsidRPr="009C11C7">
        <w:rPr>
          <w:b/>
          <w:sz w:val="22"/>
          <w:szCs w:val="22"/>
        </w:rPr>
        <w:t>.......................... PLN netto</w:t>
      </w:r>
      <w:r w:rsidR="000A059F" w:rsidRPr="009C11C7">
        <w:rPr>
          <w:sz w:val="22"/>
          <w:szCs w:val="22"/>
        </w:rPr>
        <w:t xml:space="preserve"> – słownie: ......................................................................... PLN, </w:t>
      </w:r>
    </w:p>
    <w:p w14:paraId="56489B21" w14:textId="77777777" w:rsidR="000A059F" w:rsidRPr="009C11C7" w:rsidRDefault="000A059F" w:rsidP="00B46FA8">
      <w:pPr>
        <w:ind w:left="357"/>
        <w:jc w:val="both"/>
        <w:rPr>
          <w:sz w:val="22"/>
          <w:szCs w:val="22"/>
        </w:rPr>
      </w:pPr>
      <w:r w:rsidRPr="009C11C7">
        <w:rPr>
          <w:sz w:val="22"/>
          <w:szCs w:val="22"/>
        </w:rPr>
        <w:t xml:space="preserve">plus </w:t>
      </w:r>
      <w:r w:rsidRPr="009C11C7">
        <w:rPr>
          <w:b/>
          <w:sz w:val="22"/>
          <w:szCs w:val="22"/>
        </w:rPr>
        <w:t>podatek VAT</w:t>
      </w:r>
      <w:r w:rsidRPr="009C11C7">
        <w:rPr>
          <w:sz w:val="22"/>
          <w:szCs w:val="22"/>
        </w:rPr>
        <w:t xml:space="preserve"> w wysokości </w:t>
      </w:r>
      <w:r w:rsidRPr="009C11C7">
        <w:rPr>
          <w:b/>
          <w:sz w:val="22"/>
          <w:szCs w:val="22"/>
        </w:rPr>
        <w:t>...%</w:t>
      </w:r>
      <w:r w:rsidRPr="009C11C7">
        <w:rPr>
          <w:sz w:val="22"/>
          <w:szCs w:val="22"/>
        </w:rPr>
        <w:t>, tj.:</w:t>
      </w:r>
    </w:p>
    <w:p w14:paraId="3A741E80" w14:textId="77777777" w:rsidR="009C5EDC" w:rsidRPr="009C11C7" w:rsidRDefault="000A059F" w:rsidP="00B46FA8">
      <w:pPr>
        <w:tabs>
          <w:tab w:val="left" w:pos="360"/>
        </w:tabs>
        <w:ind w:left="357"/>
        <w:jc w:val="both"/>
        <w:rPr>
          <w:sz w:val="22"/>
          <w:szCs w:val="22"/>
        </w:rPr>
      </w:pPr>
      <w:r w:rsidRPr="009C11C7">
        <w:rPr>
          <w:b/>
          <w:sz w:val="22"/>
          <w:szCs w:val="22"/>
        </w:rPr>
        <w:t xml:space="preserve">.......................... PLN brutto – </w:t>
      </w:r>
      <w:r w:rsidRPr="009C11C7">
        <w:rPr>
          <w:sz w:val="22"/>
          <w:szCs w:val="22"/>
        </w:rPr>
        <w:t xml:space="preserve">słownie: ....................................................................... PLN. </w:t>
      </w:r>
    </w:p>
    <w:p w14:paraId="13C2E25B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 xml:space="preserve">Zamawiający nie przewiduje możliwości prowadzenia rozliczeń w walutach obcych. Rozliczenia będą dokonywane w złotych polskich (PLN). </w:t>
      </w:r>
    </w:p>
    <w:p w14:paraId="7932BADB" w14:textId="77777777" w:rsidR="009C5EDC" w:rsidRPr="009C11C7" w:rsidRDefault="009C5EDC" w:rsidP="00B46FA8">
      <w:pPr>
        <w:numPr>
          <w:ilvl w:val="0"/>
          <w:numId w:val="23"/>
        </w:numPr>
        <w:suppressAutoHyphens w:val="0"/>
        <w:ind w:left="36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Zapłaty wynagrodzenia nastąpi  przelewem, na konto Wykonawcy wskazane na fakturze, w terminie do </w:t>
      </w:r>
      <w:r w:rsidR="00B46FA8" w:rsidRPr="009C11C7">
        <w:rPr>
          <w:bCs/>
          <w:sz w:val="22"/>
          <w:szCs w:val="22"/>
          <w:lang w:eastAsia="pl-PL"/>
        </w:rPr>
        <w:t>30</w:t>
      </w:r>
      <w:r w:rsidRPr="009C11C7">
        <w:rPr>
          <w:bCs/>
          <w:sz w:val="22"/>
          <w:szCs w:val="22"/>
          <w:lang w:eastAsia="pl-PL"/>
        </w:rPr>
        <w:t xml:space="preserve"> dni od daty otrzymania faktury wraz z podpisanym protokołem odbioru bez wad.</w:t>
      </w:r>
    </w:p>
    <w:p w14:paraId="2A3749B0" w14:textId="77777777" w:rsidR="00B46FA8" w:rsidRPr="009C11C7" w:rsidRDefault="00B46FA8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2612AE98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3</w:t>
      </w:r>
    </w:p>
    <w:p w14:paraId="6F106C32" w14:textId="77777777" w:rsidR="009C5EDC" w:rsidRPr="009C11C7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3" w:name="_Toc66272912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Reprezentacja stron</w:t>
      </w:r>
      <w:bookmarkEnd w:id="3"/>
    </w:p>
    <w:p w14:paraId="6413A203" w14:textId="77777777" w:rsidR="009C5EDC" w:rsidRPr="009C11C7" w:rsidRDefault="009C5EDC" w:rsidP="00B46FA8">
      <w:pPr>
        <w:widowControl w:val="0"/>
        <w:ind w:left="75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4" w:name="_Toc66272913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W sprawach związanych z realizacją niniejszej umowy:</w:t>
      </w:r>
      <w:bookmarkEnd w:id="4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603B4400" w14:textId="0AFB3445" w:rsidR="009C5EDC" w:rsidRPr="00C847D4" w:rsidRDefault="009C5EDC" w:rsidP="00C847D4">
      <w:pPr>
        <w:pStyle w:val="Akapitzlist"/>
        <w:widowControl w:val="0"/>
        <w:numPr>
          <w:ilvl w:val="0"/>
          <w:numId w:val="36"/>
        </w:numPr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5" w:name="_Toc66272914"/>
      <w:r w:rsidRPr="00C847D4">
        <w:rPr>
          <w:rFonts w:eastAsia="Arial"/>
          <w:bCs/>
          <w:kern w:val="1"/>
          <w:sz w:val="22"/>
          <w:szCs w:val="22"/>
          <w:lang w:eastAsia="hi-IN" w:bidi="hi-IN"/>
        </w:rPr>
        <w:t>Zamawiającego reprezentować będzie:</w:t>
      </w:r>
      <w:bookmarkEnd w:id="5"/>
      <w:r w:rsidRPr="00C847D4">
        <w:rPr>
          <w:rFonts w:eastAsia="Arial"/>
          <w:bCs/>
          <w:kern w:val="1"/>
          <w:sz w:val="22"/>
          <w:szCs w:val="22"/>
          <w:lang w:eastAsia="hi-IN" w:bidi="hi-IN"/>
        </w:rPr>
        <w:t xml:space="preserve"> </w:t>
      </w:r>
    </w:p>
    <w:p w14:paraId="5CAC97F4" w14:textId="77777777" w:rsidR="009C5EDC" w:rsidRPr="009C11C7" w:rsidRDefault="009C5EDC" w:rsidP="00B46FA8">
      <w:pPr>
        <w:widowControl w:val="0"/>
        <w:ind w:left="75" w:firstLine="633"/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6" w:name="_Toc66272915"/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…………………………………………………e-mail: ............................................</w:t>
      </w:r>
      <w:bookmarkEnd w:id="6"/>
    </w:p>
    <w:p w14:paraId="644E5151" w14:textId="0CAD5E9D" w:rsidR="009C5EDC" w:rsidRPr="00C847D4" w:rsidRDefault="009C5EDC" w:rsidP="00C847D4">
      <w:pPr>
        <w:pStyle w:val="Akapitzlist"/>
        <w:widowControl w:val="0"/>
        <w:numPr>
          <w:ilvl w:val="0"/>
          <w:numId w:val="36"/>
        </w:numPr>
        <w:jc w:val="both"/>
        <w:outlineLvl w:val="0"/>
        <w:rPr>
          <w:rFonts w:eastAsia="Arial"/>
          <w:bCs/>
          <w:kern w:val="1"/>
          <w:sz w:val="22"/>
          <w:szCs w:val="22"/>
          <w:lang w:eastAsia="hi-IN" w:bidi="hi-IN"/>
        </w:rPr>
      </w:pPr>
      <w:bookmarkStart w:id="7" w:name="_Toc66272916"/>
      <w:r w:rsidRPr="00C847D4">
        <w:rPr>
          <w:rFonts w:eastAsia="Arial"/>
          <w:bCs/>
          <w:kern w:val="1"/>
          <w:sz w:val="22"/>
          <w:szCs w:val="22"/>
          <w:lang w:eastAsia="hi-IN" w:bidi="hi-IN"/>
        </w:rPr>
        <w:t>Wykonawcę reprezentować będzie:</w:t>
      </w:r>
      <w:bookmarkEnd w:id="7"/>
    </w:p>
    <w:p w14:paraId="2B927CEC" w14:textId="77777777" w:rsidR="009C5EDC" w:rsidRPr="009C11C7" w:rsidRDefault="009C5EDC" w:rsidP="00B46FA8">
      <w:pPr>
        <w:widowControl w:val="0"/>
        <w:ind w:left="75" w:firstLine="633"/>
        <w:jc w:val="both"/>
        <w:rPr>
          <w:rFonts w:eastAsia="Arial"/>
          <w:bCs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Cs/>
          <w:kern w:val="1"/>
          <w:sz w:val="22"/>
          <w:szCs w:val="22"/>
          <w:lang w:eastAsia="hi-IN" w:bidi="hi-IN"/>
        </w:rPr>
        <w:t>............................................................................e-mail ............................................</w:t>
      </w:r>
    </w:p>
    <w:p w14:paraId="2DCF442D" w14:textId="77777777" w:rsidR="009C5EDC" w:rsidRPr="009C11C7" w:rsidRDefault="009C5EDC" w:rsidP="00B46FA8">
      <w:pPr>
        <w:widowControl w:val="0"/>
        <w:ind w:left="75"/>
        <w:jc w:val="center"/>
        <w:rPr>
          <w:rFonts w:eastAsia="Arial"/>
          <w:bCs/>
          <w:kern w:val="1"/>
          <w:sz w:val="22"/>
          <w:szCs w:val="22"/>
          <w:lang w:eastAsia="hi-IN" w:bidi="hi-IN"/>
        </w:rPr>
      </w:pPr>
    </w:p>
    <w:p w14:paraId="137B05A2" w14:textId="77777777" w:rsidR="00380AB1" w:rsidRDefault="00380AB1" w:rsidP="00380AB1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§ 4</w:t>
      </w:r>
    </w:p>
    <w:p w14:paraId="7193D7EA" w14:textId="77777777" w:rsidR="00380AB1" w:rsidRPr="009C11C7" w:rsidRDefault="00380AB1" w:rsidP="00380AB1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Zatrudnienie na umowę o pracę</w:t>
      </w:r>
    </w:p>
    <w:p w14:paraId="4FCF1176" w14:textId="136B418E" w:rsidR="00380AB1" w:rsidRDefault="00380AB1" w:rsidP="00380AB1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4084A">
        <w:rPr>
          <w:bCs/>
          <w:iCs/>
          <w:sz w:val="22"/>
          <w:szCs w:val="22"/>
          <w:lang w:eastAsia="pl-PL"/>
        </w:rPr>
        <w:t xml:space="preserve">Wykonawca </w:t>
      </w:r>
      <w:r w:rsidRPr="0004084A">
        <w:rPr>
          <w:bCs/>
          <w:sz w:val="22"/>
          <w:szCs w:val="22"/>
          <w:lang w:eastAsia="pl-PL"/>
        </w:rPr>
        <w:t>oświadcza, że przy realizacji przedmiotu umowy</w:t>
      </w:r>
      <w:r>
        <w:rPr>
          <w:bCs/>
          <w:sz w:val="22"/>
          <w:szCs w:val="22"/>
          <w:lang w:eastAsia="pl-PL"/>
        </w:rPr>
        <w:t>,</w:t>
      </w:r>
      <w:r w:rsidRPr="0004084A">
        <w:rPr>
          <w:bCs/>
          <w:sz w:val="22"/>
          <w:szCs w:val="22"/>
          <w:lang w:eastAsia="pl-PL"/>
        </w:rPr>
        <w:t xml:space="preserve"> stosownie do art. 95 ust. 1 i 2 PZP ustawy z dnia 11 września 2019 r. - Prawo zamówień publicznych (Dz.U. 2019 poz. 2019) – dalej </w:t>
      </w:r>
      <w:proofErr w:type="spellStart"/>
      <w:r>
        <w:rPr>
          <w:bCs/>
          <w:sz w:val="22"/>
          <w:szCs w:val="22"/>
          <w:lang w:eastAsia="pl-PL"/>
        </w:rPr>
        <w:t>Pzp</w:t>
      </w:r>
      <w:proofErr w:type="spellEnd"/>
      <w:r>
        <w:rPr>
          <w:bCs/>
          <w:sz w:val="22"/>
          <w:szCs w:val="22"/>
          <w:lang w:eastAsia="pl-PL"/>
        </w:rPr>
        <w:t>.</w:t>
      </w:r>
      <w:r w:rsidRPr="0004084A">
        <w:rPr>
          <w:bCs/>
          <w:sz w:val="22"/>
          <w:szCs w:val="22"/>
          <w:lang w:eastAsia="pl-PL"/>
        </w:rPr>
        <w:t xml:space="preserve">, </w:t>
      </w:r>
      <w:r w:rsidRPr="00285834">
        <w:rPr>
          <w:bCs/>
          <w:sz w:val="22"/>
          <w:szCs w:val="22"/>
          <w:lang w:eastAsia="pl-PL"/>
        </w:rPr>
        <w:t xml:space="preserve">czynności związane z realizacją zamówienia w zakresie </w:t>
      </w:r>
      <w:bookmarkStart w:id="8" w:name="_Hlk101867889"/>
      <w:r w:rsidR="00505153">
        <w:rPr>
          <w:b/>
          <w:sz w:val="22"/>
          <w:szCs w:val="22"/>
        </w:rPr>
        <w:t>organizacji szkolenia</w:t>
      </w:r>
      <w:bookmarkEnd w:id="8"/>
      <w:r w:rsidR="00505153">
        <w:rPr>
          <w:sz w:val="22"/>
          <w:szCs w:val="22"/>
        </w:rPr>
        <w:t xml:space="preserve"> </w:t>
      </w:r>
      <w:r>
        <w:rPr>
          <w:bCs/>
          <w:sz w:val="22"/>
          <w:szCs w:val="22"/>
          <w:lang w:eastAsia="pl-PL"/>
        </w:rPr>
        <w:t>będą</w:t>
      </w:r>
      <w:r w:rsidRPr="00285834">
        <w:rPr>
          <w:bCs/>
          <w:sz w:val="22"/>
          <w:szCs w:val="22"/>
          <w:lang w:eastAsia="pl-PL"/>
        </w:rPr>
        <w:t xml:space="preserve"> wykonywane przez osoby zatrudnione przez Wykonawcę lub podwykonawcę na podstawie stosunku pracy, jeżeli wykonanie tych czynności polega na wykonywaniu pracy w sposób określony w art. 22 § 1 ustawy z dnia 26 czerwca 1974 r. – Kodeks pracy (Dz. U. z 2019 r. poz. 1040, 1043 i 1495).</w:t>
      </w:r>
      <w:r w:rsidRPr="0004084A">
        <w:rPr>
          <w:bCs/>
          <w:sz w:val="22"/>
          <w:szCs w:val="22"/>
          <w:lang w:eastAsia="pl-PL"/>
        </w:rPr>
        <w:t>.</w:t>
      </w:r>
    </w:p>
    <w:p w14:paraId="55DDB39B" w14:textId="72C4C27A" w:rsidR="00380AB1" w:rsidRDefault="00380AB1" w:rsidP="00380AB1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4084A">
        <w:rPr>
          <w:bCs/>
          <w:iCs/>
          <w:sz w:val="22"/>
          <w:szCs w:val="22"/>
          <w:lang w:eastAsia="pl-PL"/>
        </w:rPr>
        <w:t xml:space="preserve">Wykonawca </w:t>
      </w:r>
      <w:r w:rsidRPr="0004084A">
        <w:rPr>
          <w:bCs/>
          <w:sz w:val="22"/>
          <w:szCs w:val="22"/>
          <w:lang w:eastAsia="pl-PL"/>
        </w:rPr>
        <w:t xml:space="preserve">na pisemne żądanie </w:t>
      </w:r>
      <w:r w:rsidRPr="0004084A">
        <w:rPr>
          <w:bCs/>
          <w:iCs/>
          <w:sz w:val="22"/>
          <w:szCs w:val="22"/>
          <w:lang w:eastAsia="pl-PL"/>
        </w:rPr>
        <w:t xml:space="preserve">Zamawiającego </w:t>
      </w:r>
      <w:r w:rsidRPr="0004084A">
        <w:rPr>
          <w:bCs/>
          <w:sz w:val="22"/>
          <w:szCs w:val="22"/>
          <w:lang w:eastAsia="pl-PL"/>
        </w:rPr>
        <w:t xml:space="preserve">w terminie do 2 dni roboczych przedstawi </w:t>
      </w:r>
      <w:r w:rsidRPr="0004084A">
        <w:rPr>
          <w:bCs/>
          <w:iCs/>
          <w:sz w:val="22"/>
          <w:szCs w:val="22"/>
          <w:lang w:eastAsia="pl-PL"/>
        </w:rPr>
        <w:t xml:space="preserve">Zamawiającemu </w:t>
      </w:r>
      <w:r w:rsidRPr="0004084A">
        <w:rPr>
          <w:bCs/>
          <w:sz w:val="22"/>
          <w:szCs w:val="22"/>
          <w:lang w:eastAsia="pl-PL"/>
        </w:rPr>
        <w:t>dokumenty potwierdzające sposób zatrudnienia osób</w:t>
      </w:r>
      <w:r>
        <w:rPr>
          <w:bCs/>
          <w:sz w:val="22"/>
          <w:szCs w:val="22"/>
          <w:lang w:eastAsia="pl-PL"/>
        </w:rPr>
        <w:t xml:space="preserve"> wykonujące ww. czynności</w:t>
      </w:r>
      <w:r w:rsidRPr="0004084A">
        <w:rPr>
          <w:bCs/>
          <w:sz w:val="22"/>
          <w:szCs w:val="22"/>
          <w:lang w:eastAsia="pl-PL"/>
        </w:rPr>
        <w:t xml:space="preserve"> (zanonimizowaną kopię umów o pracę).</w:t>
      </w:r>
    </w:p>
    <w:p w14:paraId="3540360C" w14:textId="77777777" w:rsidR="00380AB1" w:rsidRDefault="00380AB1" w:rsidP="00380AB1">
      <w:pPr>
        <w:numPr>
          <w:ilvl w:val="0"/>
          <w:numId w:val="10"/>
        </w:numPr>
        <w:suppressAutoHyphens w:val="0"/>
        <w:jc w:val="both"/>
        <w:rPr>
          <w:bCs/>
          <w:sz w:val="22"/>
          <w:szCs w:val="22"/>
          <w:lang w:eastAsia="pl-PL"/>
        </w:rPr>
      </w:pPr>
      <w:r w:rsidRPr="0004084A">
        <w:rPr>
          <w:bCs/>
          <w:iCs/>
          <w:sz w:val="22"/>
          <w:szCs w:val="22"/>
          <w:lang w:eastAsia="pl-PL"/>
        </w:rPr>
        <w:t xml:space="preserve">Wykonawca </w:t>
      </w:r>
      <w:r w:rsidRPr="0004084A">
        <w:rPr>
          <w:bCs/>
          <w:sz w:val="22"/>
          <w:szCs w:val="22"/>
          <w:lang w:eastAsia="pl-PL"/>
        </w:rPr>
        <w:t xml:space="preserve">oświadcza, że przekazanie </w:t>
      </w:r>
      <w:r w:rsidRPr="0004084A">
        <w:rPr>
          <w:bCs/>
          <w:iCs/>
          <w:sz w:val="22"/>
          <w:szCs w:val="22"/>
          <w:lang w:eastAsia="pl-PL"/>
        </w:rPr>
        <w:t xml:space="preserve">Zamawiającemu </w:t>
      </w:r>
      <w:r w:rsidRPr="0004084A">
        <w:rPr>
          <w:bCs/>
          <w:sz w:val="22"/>
          <w:szCs w:val="22"/>
          <w:lang w:eastAsia="pl-PL"/>
        </w:rPr>
        <w:t xml:space="preserve">informacji, o których mowa w zapisach poprzedzających, służące </w:t>
      </w:r>
      <w:r w:rsidRPr="0004084A">
        <w:rPr>
          <w:bCs/>
          <w:iCs/>
          <w:sz w:val="22"/>
          <w:szCs w:val="22"/>
          <w:lang w:eastAsia="pl-PL"/>
        </w:rPr>
        <w:t xml:space="preserve">Zamawiającemu </w:t>
      </w:r>
      <w:r w:rsidRPr="0004084A">
        <w:rPr>
          <w:bCs/>
          <w:sz w:val="22"/>
          <w:szCs w:val="22"/>
          <w:lang w:eastAsia="pl-PL"/>
        </w:rPr>
        <w:t xml:space="preserve">do realizacji kontroli, o której mowa w art. 95 ust. 2 </w:t>
      </w:r>
      <w:r>
        <w:rPr>
          <w:bCs/>
          <w:sz w:val="22"/>
          <w:szCs w:val="22"/>
          <w:lang w:eastAsia="pl-PL"/>
        </w:rPr>
        <w:t xml:space="preserve">ustawy </w:t>
      </w:r>
      <w:proofErr w:type="spellStart"/>
      <w:r>
        <w:rPr>
          <w:bCs/>
          <w:sz w:val="22"/>
          <w:szCs w:val="22"/>
          <w:lang w:eastAsia="pl-PL"/>
        </w:rPr>
        <w:t>Pzp</w:t>
      </w:r>
      <w:proofErr w:type="spellEnd"/>
      <w:r w:rsidRPr="0004084A">
        <w:rPr>
          <w:bCs/>
          <w:sz w:val="22"/>
          <w:szCs w:val="22"/>
          <w:lang w:eastAsia="pl-PL"/>
        </w:rPr>
        <w:t xml:space="preserve">. nie narusza przepisów rozporządzenia Parlamentu Europejskiego i Rady (UE) 2016/679 z dnia 27 kwietnia 2016 r. w sprawie ochrony osób fizycznych w związku z przetwarzaniem danych osobowych i w sprawie swobodnego przepływu takich danych (Dz. Urz. UE L 119 z 04.05.2016) ustawy z dnia 10 maja 2018r. o ochronie danych osobowych, w szczególności oświadcza, że pozyskał od osób wykonujących czynności w ramach zamówienia w oparciu o umowę o pracę w imieniu swoim oraz </w:t>
      </w:r>
      <w:r w:rsidRPr="0004084A">
        <w:rPr>
          <w:bCs/>
          <w:iCs/>
          <w:sz w:val="22"/>
          <w:szCs w:val="22"/>
          <w:lang w:eastAsia="pl-PL"/>
        </w:rPr>
        <w:t xml:space="preserve">Zamawiającego </w:t>
      </w:r>
      <w:r w:rsidRPr="0004084A">
        <w:rPr>
          <w:bCs/>
          <w:sz w:val="22"/>
          <w:szCs w:val="22"/>
          <w:lang w:eastAsia="pl-PL"/>
        </w:rPr>
        <w:t xml:space="preserve">zgody na przetwarzanie danych osobowych. Na żądanie </w:t>
      </w:r>
      <w:r w:rsidRPr="0004084A">
        <w:rPr>
          <w:bCs/>
          <w:iCs/>
          <w:sz w:val="22"/>
          <w:szCs w:val="22"/>
          <w:lang w:eastAsia="pl-PL"/>
        </w:rPr>
        <w:t xml:space="preserve">Zamawiającego Wykonawca </w:t>
      </w:r>
      <w:r w:rsidRPr="0004084A">
        <w:rPr>
          <w:bCs/>
          <w:sz w:val="22"/>
          <w:szCs w:val="22"/>
          <w:lang w:eastAsia="pl-PL"/>
        </w:rPr>
        <w:t>zobowiązany jest także do przedstawienia w/w zgód na przetwarzanie danych osobowych pracowników.</w:t>
      </w:r>
    </w:p>
    <w:p w14:paraId="6402001D" w14:textId="77777777" w:rsidR="00380AB1" w:rsidRDefault="00380AB1" w:rsidP="00380AB1">
      <w:pPr>
        <w:widowControl w:val="0"/>
        <w:rPr>
          <w:rFonts w:eastAsia="Arial"/>
          <w:b/>
          <w:kern w:val="1"/>
          <w:sz w:val="22"/>
          <w:szCs w:val="22"/>
          <w:lang w:eastAsia="hi-IN" w:bidi="hi-IN"/>
        </w:rPr>
      </w:pPr>
    </w:p>
    <w:p w14:paraId="03772F0B" w14:textId="1AA9C0C0" w:rsidR="009C5EDC" w:rsidRPr="009C11C7" w:rsidRDefault="009C5EDC" w:rsidP="00B46FA8">
      <w:pPr>
        <w:widowControl w:val="0"/>
        <w:ind w:left="75"/>
        <w:jc w:val="center"/>
        <w:rPr>
          <w:rFonts w:eastAsia="Arial"/>
          <w:b/>
          <w:kern w:val="1"/>
          <w:sz w:val="22"/>
          <w:szCs w:val="22"/>
          <w:lang w:eastAsia="hi-IN" w:bidi="hi-IN"/>
        </w:rPr>
      </w:pPr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 xml:space="preserve">§ </w:t>
      </w:r>
      <w:r w:rsidR="00380AB1">
        <w:rPr>
          <w:rFonts w:eastAsia="Arial"/>
          <w:b/>
          <w:kern w:val="1"/>
          <w:sz w:val="22"/>
          <w:szCs w:val="22"/>
          <w:lang w:eastAsia="hi-IN" w:bidi="hi-IN"/>
        </w:rPr>
        <w:t>5</w:t>
      </w:r>
    </w:p>
    <w:p w14:paraId="0E54716C" w14:textId="5339648C" w:rsidR="009C5EDC" w:rsidRDefault="009C5EDC" w:rsidP="00B46FA8">
      <w:pPr>
        <w:keepNext/>
        <w:widowControl w:val="0"/>
        <w:jc w:val="center"/>
        <w:outlineLvl w:val="1"/>
        <w:rPr>
          <w:rFonts w:eastAsia="Arial"/>
          <w:b/>
          <w:kern w:val="1"/>
          <w:sz w:val="22"/>
          <w:szCs w:val="22"/>
          <w:lang w:eastAsia="hi-IN" w:bidi="hi-IN"/>
        </w:rPr>
      </w:pPr>
      <w:bookmarkStart w:id="9" w:name="_Toc66272917"/>
      <w:r w:rsidRPr="009C11C7">
        <w:rPr>
          <w:rFonts w:eastAsia="Arial"/>
          <w:b/>
          <w:kern w:val="1"/>
          <w:sz w:val="22"/>
          <w:szCs w:val="22"/>
          <w:lang w:eastAsia="hi-IN" w:bidi="hi-IN"/>
        </w:rPr>
        <w:t>Kary umowne i odszkodowania</w:t>
      </w:r>
      <w:bookmarkEnd w:id="9"/>
    </w:p>
    <w:p w14:paraId="588FE718" w14:textId="77777777" w:rsidR="009C5EDC" w:rsidRPr="009C11C7" w:rsidRDefault="009C5EDC" w:rsidP="00B46FA8">
      <w:pPr>
        <w:numPr>
          <w:ilvl w:val="0"/>
          <w:numId w:val="7"/>
        </w:numPr>
        <w:tabs>
          <w:tab w:val="num" w:pos="284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żądać od Wykonawcy następujących kar umownych:</w:t>
      </w:r>
    </w:p>
    <w:p w14:paraId="23A159AA" w14:textId="3CF06671" w:rsidR="00122B21" w:rsidRDefault="009C5EDC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lastRenderedPageBreak/>
        <w:t xml:space="preserve">za zwłokę w wykonaniu przedmiotu umowy – kara w wysokości 0,5 % wynagrodzenia netto, </w:t>
      </w:r>
      <w:r w:rsidR="00C1533B">
        <w:rPr>
          <w:bCs/>
          <w:sz w:val="22"/>
          <w:szCs w:val="22"/>
          <w:lang w:eastAsia="pl-PL"/>
        </w:rPr>
        <w:br/>
      </w:r>
      <w:r w:rsidRPr="00122B21">
        <w:rPr>
          <w:bCs/>
          <w:sz w:val="22"/>
          <w:szCs w:val="22"/>
          <w:lang w:eastAsia="pl-PL"/>
        </w:rPr>
        <w:t>o którym mowa w § 2 ust. 1 nie zrealizowanej części przedmiotu umowy za każdy dzień zwłoki, liczony od terminu ustalonego w umowie, nie więcej jednak niż 50% wynagrodzenia umownego netto o którym mowa w § 2 ust. 1 umowy,</w:t>
      </w:r>
    </w:p>
    <w:p w14:paraId="23FD12D7" w14:textId="0165B364" w:rsidR="009C5EDC" w:rsidRDefault="0081039A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81039A">
        <w:rPr>
          <w:bCs/>
          <w:sz w:val="22"/>
          <w:szCs w:val="22"/>
          <w:lang w:eastAsia="pl-PL"/>
        </w:rPr>
        <w:t>za zwłokę w przystąpieniu do realizacji zadań określonych w harmonogramie</w:t>
      </w:r>
      <w:r>
        <w:rPr>
          <w:bCs/>
          <w:sz w:val="22"/>
          <w:szCs w:val="22"/>
          <w:lang w:eastAsia="pl-PL"/>
        </w:rPr>
        <w:t xml:space="preserve"> zadań</w:t>
      </w:r>
      <w:r w:rsidRPr="0081039A">
        <w:rPr>
          <w:bCs/>
          <w:sz w:val="22"/>
          <w:szCs w:val="22"/>
          <w:lang w:eastAsia="pl-PL"/>
        </w:rPr>
        <w:t>, z przyczyn leżących po stronie Wykonawcy w wysokości 100 zł za każdą rozpoczętą godzinę zwłoki</w:t>
      </w:r>
      <w:r w:rsidR="009C5EDC" w:rsidRPr="00122B21">
        <w:rPr>
          <w:bCs/>
          <w:sz w:val="22"/>
          <w:szCs w:val="22"/>
          <w:lang w:eastAsia="pl-PL"/>
        </w:rPr>
        <w:t>, nie więcej jednak niż 50% wynagrodzenia umownego netto o którym mowa w § 2 ust. 1 umowy</w:t>
      </w:r>
    </w:p>
    <w:p w14:paraId="3EC87CED" w14:textId="77777777" w:rsidR="00AB7A82" w:rsidRPr="00AB7A82" w:rsidRDefault="009C5EDC" w:rsidP="00AB7A82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122B21">
        <w:rPr>
          <w:bCs/>
          <w:sz w:val="22"/>
          <w:szCs w:val="22"/>
          <w:lang w:eastAsia="pl-PL"/>
        </w:rPr>
        <w:t>za odstąpienie od umowy z przyczyn leżących po stronie Wykonawcy – kara w wysokości 25 %,  wynagrodzenia netto, o którym mowa w  § 2 ust. 1.</w:t>
      </w:r>
    </w:p>
    <w:p w14:paraId="5E7595D2" w14:textId="514862C3" w:rsidR="00F536D1" w:rsidRPr="0081039A" w:rsidRDefault="00F536D1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81039A">
        <w:rPr>
          <w:bCs/>
          <w:sz w:val="22"/>
          <w:szCs w:val="22"/>
          <w:lang w:eastAsia="pl-PL"/>
        </w:rPr>
        <w:t>Jeżeli umowa została zawarta na więcej niż jedną część, kary będą naliczane od wartości danej części.</w:t>
      </w:r>
    </w:p>
    <w:p w14:paraId="2C6D5A21" w14:textId="4E27819E" w:rsidR="00284F0D" w:rsidRPr="0081039A" w:rsidRDefault="00284F0D" w:rsidP="00122B21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81039A">
        <w:rPr>
          <w:sz w:val="22"/>
          <w:szCs w:val="22"/>
        </w:rPr>
        <w:t>Wykonawca zapłaci Zamawiającemu</w:t>
      </w:r>
      <w:r w:rsidRPr="0081039A">
        <w:rPr>
          <w:i/>
          <w:sz w:val="22"/>
          <w:szCs w:val="22"/>
        </w:rPr>
        <w:t xml:space="preserve"> </w:t>
      </w:r>
      <w:r w:rsidRPr="0081039A">
        <w:rPr>
          <w:sz w:val="22"/>
          <w:szCs w:val="22"/>
        </w:rPr>
        <w:t xml:space="preserve">karę umowną 500 zł netto za każdy stwierdzony przypadek naruszenia obowiązku wynikającego z </w:t>
      </w:r>
      <w:r w:rsidR="009D082E">
        <w:rPr>
          <w:sz w:val="22"/>
          <w:szCs w:val="22"/>
        </w:rPr>
        <w:t>§ 4</w:t>
      </w:r>
      <w:r w:rsidRPr="0081039A">
        <w:rPr>
          <w:sz w:val="22"/>
          <w:szCs w:val="22"/>
        </w:rPr>
        <w:t xml:space="preserve"> - dotyczy zatrudniania pracowników na umowę o pracę, w tym: niezłożenie oświadczenia na wezwanie Zamawiającego w wyznaczonym terminie lub złożenie oświadczenia niezgodnego ze stanem faktycznym.</w:t>
      </w:r>
    </w:p>
    <w:p w14:paraId="712EC08F" w14:textId="292D8F44" w:rsidR="002F2AAD" w:rsidRPr="0081039A" w:rsidRDefault="002F2AAD" w:rsidP="002F2AAD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81039A">
        <w:rPr>
          <w:sz w:val="22"/>
          <w:szCs w:val="22"/>
          <w:lang w:eastAsia="pl-PL"/>
        </w:rPr>
        <w:t>Wykonawca zapłaci Zamawiającemu karę umowną w wysokości 5 000,00 zł netto za każde stwierdzone powierzenie danych osobowych podwykonawcy bez zgodny Zamawiającego</w:t>
      </w:r>
      <w:r w:rsidR="009D082E">
        <w:rPr>
          <w:sz w:val="22"/>
          <w:szCs w:val="22"/>
          <w:lang w:eastAsia="pl-PL"/>
        </w:rPr>
        <w:t>,</w:t>
      </w:r>
      <w:r w:rsidRPr="0081039A">
        <w:rPr>
          <w:sz w:val="22"/>
          <w:szCs w:val="22"/>
          <w:lang w:eastAsia="pl-PL"/>
        </w:rPr>
        <w:t xml:space="preserve"> </w:t>
      </w:r>
      <w:r w:rsidR="009D082E">
        <w:rPr>
          <w:sz w:val="22"/>
          <w:szCs w:val="22"/>
          <w:lang w:eastAsia="pl-PL"/>
        </w:rPr>
        <w:br/>
      </w:r>
      <w:r w:rsidRPr="0081039A">
        <w:rPr>
          <w:sz w:val="22"/>
          <w:szCs w:val="22"/>
          <w:lang w:eastAsia="pl-PL"/>
        </w:rPr>
        <w:t xml:space="preserve">a także karę umową w wysokości 5 000,00 zł netto za każde stwierdzenie powierzenia podwykonawcy wykonania części umowy bez zgody Zamawiającego. </w:t>
      </w:r>
    </w:p>
    <w:p w14:paraId="084DEBCC" w14:textId="05944D57" w:rsidR="002F2AAD" w:rsidRPr="0081039A" w:rsidRDefault="002F2AAD" w:rsidP="002F2AAD">
      <w:pPr>
        <w:pStyle w:val="Akapitzlist"/>
        <w:numPr>
          <w:ilvl w:val="0"/>
          <w:numId w:val="30"/>
        </w:numPr>
        <w:suppressAutoHyphens w:val="0"/>
        <w:ind w:left="709"/>
        <w:jc w:val="both"/>
        <w:rPr>
          <w:bCs/>
          <w:sz w:val="22"/>
          <w:szCs w:val="22"/>
          <w:lang w:eastAsia="pl-PL"/>
        </w:rPr>
      </w:pPr>
      <w:r w:rsidRPr="0081039A">
        <w:rPr>
          <w:sz w:val="22"/>
          <w:szCs w:val="22"/>
          <w:lang w:eastAsia="pl-PL"/>
        </w:rPr>
        <w:t xml:space="preserve">Wykonawca zapłaci Zamawiającemu karę umowną w wysokości 5 000,00 zł netto za każde stwierdzone niepoinformowanie Zamawiającego o wystąpieniu zagrożeniu </w:t>
      </w:r>
      <w:r w:rsidRPr="0081039A">
        <w:rPr>
          <w:sz w:val="22"/>
          <w:szCs w:val="22"/>
        </w:rPr>
        <w:t>bezpieczeństwa danych osobowych</w:t>
      </w:r>
      <w:r w:rsidRPr="0081039A">
        <w:rPr>
          <w:sz w:val="22"/>
          <w:szCs w:val="22"/>
          <w:lang w:eastAsia="pl-PL"/>
        </w:rPr>
        <w:t xml:space="preserve"> Zamawiającego.</w:t>
      </w:r>
    </w:p>
    <w:p w14:paraId="54F9A361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może dokonać potrącenia naliczonych kar umownych z wynagrodzenia należnego Wykonawcy.</w:t>
      </w:r>
    </w:p>
    <w:p w14:paraId="07FDB2A8" w14:textId="77777777" w:rsidR="009C5EDC" w:rsidRPr="009C11C7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iCs/>
          <w:sz w:val="22"/>
          <w:szCs w:val="22"/>
          <w:lang w:eastAsia="pl-PL"/>
        </w:rPr>
      </w:pPr>
      <w:r w:rsidRPr="009C11C7">
        <w:rPr>
          <w:bCs/>
          <w:iCs/>
          <w:sz w:val="22"/>
          <w:szCs w:val="22"/>
          <w:lang w:eastAsia="pl-PL"/>
        </w:rPr>
        <w:t>Odpowiedzialność Stron z tytułu zapłaty kar umownych ograniczona jest do 50 % maksymalnej wartości Umowy wskazanej w § 2 ust. 1</w:t>
      </w:r>
    </w:p>
    <w:p w14:paraId="2E9B5A01" w14:textId="77777777" w:rsidR="009D082E" w:rsidRDefault="009C5EDC" w:rsidP="00B46FA8">
      <w:pPr>
        <w:numPr>
          <w:ilvl w:val="0"/>
          <w:numId w:val="7"/>
        </w:numPr>
        <w:tabs>
          <w:tab w:val="num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Zamawiający zastrzega sobie prawo dochodzenia na zasadach ogólnych odszkodowania</w:t>
      </w:r>
    </w:p>
    <w:p w14:paraId="2ABB9885" w14:textId="0374B048" w:rsidR="009C5EDC" w:rsidRPr="009C11C7" w:rsidRDefault="009C5EDC" w:rsidP="009D082E">
      <w:pPr>
        <w:tabs>
          <w:tab w:val="num" w:pos="426"/>
        </w:tabs>
        <w:suppressAutoHyphens w:val="0"/>
        <w:ind w:left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uzupełniającego w przypadku, gdy  szkoda przewyższa wysokość kar umownych.</w:t>
      </w:r>
    </w:p>
    <w:p w14:paraId="79D6F6B6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46C3A080" w14:textId="25F5B749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 xml:space="preserve">§ </w:t>
      </w:r>
      <w:r w:rsidR="00380AB1">
        <w:rPr>
          <w:b/>
          <w:sz w:val="22"/>
          <w:szCs w:val="22"/>
          <w:lang w:eastAsia="pl-PL"/>
        </w:rPr>
        <w:t>6</w:t>
      </w:r>
    </w:p>
    <w:p w14:paraId="59F1160E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Odstąpienie od umowy</w:t>
      </w:r>
    </w:p>
    <w:p w14:paraId="10E802D6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 xml:space="preserve">Zamawiający może odstąpić od umowy jeżeli Wykonawca nie wykonuje lub nienależycie wykonuje umowę. W takiej sytuacji Zamawiający przed odstąpieniem od umowy wzywa Wykonawcę do zmiany sposobu realizacji umowy wyznaczając mu odpowiedni termin, z zastrzeżeniem, że </w:t>
      </w:r>
      <w:r w:rsidR="009C11C7">
        <w:rPr>
          <w:bCs/>
          <w:color w:val="000000"/>
          <w:sz w:val="22"/>
          <w:szCs w:val="22"/>
          <w:lang w:eastAsia="pl-PL"/>
        </w:rPr>
        <w:t xml:space="preserve">po </w:t>
      </w:r>
      <w:r w:rsidRPr="009C11C7">
        <w:rPr>
          <w:bCs/>
          <w:color w:val="000000"/>
          <w:sz w:val="22"/>
          <w:szCs w:val="22"/>
          <w:lang w:eastAsia="pl-PL"/>
        </w:rPr>
        <w:t>upływie wyznaczonego terminu od umowy odstąpi. Zamawiający może odstąpić od umowy w ciągu 14 dni od bezskutecznego upływu wyznaczonego Wykonawcy terminu.</w:t>
      </w:r>
    </w:p>
    <w:p w14:paraId="2FC186DD" w14:textId="77777777" w:rsidR="009C5EDC" w:rsidRPr="009C11C7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14:paraId="2283F8B1" w14:textId="3CE9E7F8" w:rsidR="009C5EDC" w:rsidRPr="00C847D4" w:rsidRDefault="009C5EDC" w:rsidP="00B46FA8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 w:val="0"/>
        <w:ind w:left="426" w:hanging="426"/>
        <w:jc w:val="both"/>
        <w:rPr>
          <w:bCs/>
          <w:color w:val="000000"/>
          <w:sz w:val="22"/>
          <w:szCs w:val="22"/>
          <w:lang w:eastAsia="pl-PL"/>
        </w:rPr>
      </w:pPr>
      <w:r w:rsidRPr="009C11C7">
        <w:rPr>
          <w:bCs/>
          <w:color w:val="000000"/>
          <w:sz w:val="22"/>
          <w:szCs w:val="22"/>
          <w:lang w:eastAsia="pl-PL"/>
        </w:rPr>
        <w:t>W przypadku odstąpienia od umowy przez Zamawiającego z powodu okoliczności, o których mowa w ust. 1,2 Wykonawca może żądać wyłącznie wynagrodzenia należnego mu z tytułu wykonania części umowy, bez prawa dochodzenia odszkodowania z tego tytułu.</w:t>
      </w:r>
    </w:p>
    <w:p w14:paraId="479BDBB7" w14:textId="77777777" w:rsidR="009D082E" w:rsidRDefault="009D082E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3BE86C60" w14:textId="18D89369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 xml:space="preserve">§ </w:t>
      </w:r>
      <w:r w:rsidR="00380AB1">
        <w:rPr>
          <w:b/>
          <w:sz w:val="22"/>
          <w:szCs w:val="22"/>
          <w:lang w:eastAsia="pl-PL"/>
        </w:rPr>
        <w:t>7</w:t>
      </w:r>
    </w:p>
    <w:p w14:paraId="5E92830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Zmiana umowy</w:t>
      </w:r>
    </w:p>
    <w:p w14:paraId="35BA844E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</w:tabs>
        <w:jc w:val="both"/>
        <w:rPr>
          <w:sz w:val="22"/>
          <w:szCs w:val="22"/>
        </w:rPr>
      </w:pPr>
      <w:r w:rsidRPr="0080124B">
        <w:rPr>
          <w:sz w:val="22"/>
          <w:szCs w:val="22"/>
        </w:rPr>
        <w:t>Bez pisemnej zgody Zamawiającego Wykonawca nie może przenieść na osoby trzecie wierzytelności, wynikającej z niniejszej umowy.</w:t>
      </w:r>
    </w:p>
    <w:p w14:paraId="4F728478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Wszelkie zmiany do Umowy wymagają pisemnego aneksu podpisanego przez strony pod rygorem nieważności. </w:t>
      </w:r>
    </w:p>
    <w:p w14:paraId="7750CB27" w14:textId="77777777" w:rsidR="0080124B" w:rsidRPr="0080124B" w:rsidRDefault="0080124B" w:rsidP="0080124B">
      <w:pPr>
        <w:numPr>
          <w:ilvl w:val="0"/>
          <w:numId w:val="31"/>
        </w:numPr>
        <w:tabs>
          <w:tab w:val="left" w:pos="340"/>
          <w:tab w:val="left" w:pos="720"/>
        </w:tabs>
        <w:jc w:val="both"/>
        <w:rPr>
          <w:sz w:val="22"/>
          <w:szCs w:val="22"/>
        </w:rPr>
      </w:pPr>
      <w:r w:rsidRPr="0080124B">
        <w:rPr>
          <w:noProof/>
          <w:sz w:val="22"/>
          <w:szCs w:val="22"/>
        </w:rPr>
        <w:t>Zamawiający, w terminie realizacji zamówienia w szczególnie uzasadnionych przypadkach, dopuszcza wprowadzenie zmiany w postanowieniach zawartej umowy  w następujących sytuacjach:</w:t>
      </w:r>
    </w:p>
    <w:p w14:paraId="718E9605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Wykonawca zaproponuje wykonanie umowy na warunkach bardziej korzystnych niż zaproponował to w ofercie:</w:t>
      </w:r>
    </w:p>
    <w:p w14:paraId="061E2B97" w14:textId="77777777" w:rsidR="0080124B" w:rsidRPr="0080124B" w:rsidRDefault="0080124B" w:rsidP="0080124B">
      <w:pPr>
        <w:ind w:left="709"/>
        <w:jc w:val="both"/>
        <w:rPr>
          <w:noProof/>
          <w:sz w:val="22"/>
          <w:szCs w:val="22"/>
        </w:rPr>
      </w:pPr>
      <w:bookmarkStart w:id="10" w:name="_Hlk72484604"/>
      <w:r w:rsidRPr="0080124B">
        <w:rPr>
          <w:noProof/>
          <w:sz w:val="22"/>
          <w:szCs w:val="22"/>
        </w:rPr>
        <w:lastRenderedPageBreak/>
        <w:t>W takim przypadku Zamawiający uprawniony jest do zmiany umowy w zakresie zaproponowanym przez Wykonawcę i zaakceptowanym przez Zamawiającego.</w:t>
      </w:r>
      <w:bookmarkEnd w:id="10"/>
      <w:r w:rsidRPr="0080124B">
        <w:rPr>
          <w:noProof/>
          <w:sz w:val="22"/>
          <w:szCs w:val="22"/>
        </w:rPr>
        <w:t xml:space="preserve"> </w:t>
      </w:r>
    </w:p>
    <w:p w14:paraId="4E7AF760" w14:textId="32BF5645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b/>
          <w:bCs/>
          <w:noProof/>
          <w:sz w:val="22"/>
          <w:szCs w:val="22"/>
        </w:rPr>
        <w:t xml:space="preserve">Zmiany umowy nie mogą dotyczyć zobowiązań Wykonawcy zawartych w ofercie, chyba, że zobowiązania </w:t>
      </w:r>
      <w:r w:rsidR="001D26EF">
        <w:rPr>
          <w:b/>
          <w:bCs/>
          <w:noProof/>
          <w:sz w:val="22"/>
          <w:szCs w:val="22"/>
        </w:rPr>
        <w:t xml:space="preserve">te </w:t>
      </w:r>
      <w:r w:rsidRPr="0080124B">
        <w:rPr>
          <w:b/>
          <w:bCs/>
          <w:noProof/>
          <w:sz w:val="22"/>
          <w:szCs w:val="22"/>
        </w:rPr>
        <w:t>w ocenie Zamawiającego są wyższe (lepsze) od oferowanych przez Wykonawcę w ofercie, a cena oferty nie ulegnie zmianie</w:t>
      </w:r>
    </w:p>
    <w:p w14:paraId="5E710E91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3248B1B6" w14:textId="77777777" w:rsidR="0080124B" w:rsidRPr="0080124B" w:rsidRDefault="0080124B" w:rsidP="0080124B">
      <w:pPr>
        <w:numPr>
          <w:ilvl w:val="0"/>
          <w:numId w:val="25"/>
        </w:numPr>
        <w:suppressAutoHyphens w:val="0"/>
        <w:jc w:val="both"/>
        <w:rPr>
          <w:bCs/>
          <w:noProof/>
          <w:sz w:val="22"/>
          <w:szCs w:val="22"/>
        </w:rPr>
      </w:pPr>
      <w:r w:rsidRPr="0080124B">
        <w:rPr>
          <w:bCs/>
          <w:noProof/>
          <w:sz w:val="22"/>
          <w:szCs w:val="22"/>
        </w:rPr>
        <w:t xml:space="preserve">W trakcie trwania umowy Wykonawca może zaoferować Zamawiającemu rabat na zasadach uzgodnionych przez Strony. </w:t>
      </w:r>
    </w:p>
    <w:p w14:paraId="29D64F36" w14:textId="77777777" w:rsidR="0080124B" w:rsidRPr="0080124B" w:rsidRDefault="0080124B" w:rsidP="0080124B">
      <w:pPr>
        <w:suppressAutoHyphens w:val="0"/>
        <w:ind w:left="720"/>
        <w:jc w:val="both"/>
        <w:rPr>
          <w:bCs/>
          <w:noProof/>
          <w:sz w:val="22"/>
          <w:szCs w:val="22"/>
        </w:rPr>
      </w:pPr>
      <w:r w:rsidRPr="0080124B">
        <w:rPr>
          <w:noProof/>
          <w:sz w:val="22"/>
          <w:szCs w:val="22"/>
        </w:rPr>
        <w:t>W takim przypadku Zamawiający uprawniony jest do zmiany umowy w zakresie zaproponowanym przez Wykonawcę i zaakceptowanym przez Zamawiającego.</w:t>
      </w:r>
    </w:p>
    <w:p w14:paraId="6303B3D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Niezależnie od powyższego, Strony dopuszczają możliwość zmian redakcyjnych Umowy oraz zmian będących następstwem zmian danych Stron ujawnionych w rejestrach publicznych, a także zmian korzystnych z punktu widzenia realizacji przedmiotu umowy, w szczególności przyspieszających realizację, obniżających koszt ponoszony przez Zamawiającego na wykonanie, utrzymanie lub użytkowanie przedmiotu umowy bądź zwiększających użyteczność przedmiotu umowy. W takiej sytuacji, strony wprowadzą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określą zmiany korzystne z punktu widzenia realizacji przedmiotu umowy.</w:t>
      </w:r>
    </w:p>
    <w:p w14:paraId="20162AF9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okresie stanu zagrożenia epidemiologicznego lub stanu epidemii, strony zobowiązują się do niezwłocznego, wzajemnego informowania się o wpływie okoliczności związanych z wystąpieniem COVID-19 na należyte wykonanie umowy. Potwierdzają ten wpływ dołączając oświadczenia lub dokumenty.</w:t>
      </w:r>
    </w:p>
    <w:p w14:paraId="0D7B6854" w14:textId="247673F0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Po stwierdzeniu, że okoliczności związane z wystąpieniem COVID-19, o których mowa w </w:t>
      </w:r>
      <w:r w:rsidR="001D26EF">
        <w:rPr>
          <w:rFonts w:eastAsia="Arial Unicode MS"/>
          <w:bCs/>
          <w:color w:val="000000"/>
          <w:kern w:val="1"/>
          <w:sz w:val="22"/>
          <w:szCs w:val="22"/>
        </w:rPr>
        <w:t>ust.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</w:t>
      </w:r>
      <w:r w:rsidR="001D26EF">
        <w:rPr>
          <w:rFonts w:eastAsia="Arial Unicode MS"/>
          <w:bCs/>
          <w:color w:val="000000"/>
          <w:kern w:val="1"/>
          <w:sz w:val="22"/>
          <w:szCs w:val="22"/>
        </w:rPr>
        <w:t>5</w:t>
      </w:r>
      <w:r w:rsidRPr="0080124B">
        <w:rPr>
          <w:rFonts w:eastAsia="Arial Unicode MS"/>
          <w:bCs/>
          <w:color w:val="000000"/>
          <w:kern w:val="1"/>
          <w:sz w:val="22"/>
          <w:szCs w:val="22"/>
        </w:rPr>
        <w:t xml:space="preserve"> wpływają na należyte wykonanie umowy, strony niezwłocznie przystępują do rozpoczęcia procesu zmiany umowy zgodnie z art. 15r ustawy z dnia 2 marca 2020 r. o szczególnych rozwiązaniach związanych z zapobieganiem, przeciwdziałaniem i zwalczaniem COVID-19, innych chorób zakaźnych oraz wywołanych nimi sytuacji kryzysowych.</w:t>
      </w:r>
    </w:p>
    <w:p w14:paraId="525E182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W razie wątpliwości, przyjmuje się, że nie stanowią zmiany umowy następujące zmiany:</w:t>
      </w:r>
    </w:p>
    <w:p w14:paraId="7ED0C456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związanych z obsługą administracyjno-organizacyjną Umowy,</w:t>
      </w:r>
    </w:p>
    <w:p w14:paraId="2A091E57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teleadresowych,</w:t>
      </w:r>
    </w:p>
    <w:p w14:paraId="3ADDB643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danych rejestrowych,</w:t>
      </w:r>
    </w:p>
    <w:p w14:paraId="66A60D31" w14:textId="77777777" w:rsidR="0080124B" w:rsidRPr="0080124B" w:rsidRDefault="0080124B" w:rsidP="0080124B">
      <w:pPr>
        <w:numPr>
          <w:ilvl w:val="0"/>
          <w:numId w:val="13"/>
        </w:numPr>
        <w:suppressAutoHyphens w:val="0"/>
        <w:ind w:left="851"/>
        <w:jc w:val="both"/>
        <w:rPr>
          <w:rFonts w:eastAsia="Arial Unicode MS"/>
          <w:bCs/>
          <w:color w:val="000000"/>
          <w:kern w:val="1"/>
          <w:sz w:val="22"/>
          <w:szCs w:val="22"/>
        </w:rPr>
      </w:pPr>
      <w:r w:rsidRPr="0080124B">
        <w:rPr>
          <w:rFonts w:eastAsia="Arial Unicode MS"/>
          <w:bCs/>
          <w:color w:val="000000"/>
          <w:kern w:val="1"/>
          <w:sz w:val="22"/>
          <w:szCs w:val="22"/>
        </w:rPr>
        <w:t>będące następstwem sukcesji uniwersalnej po jednej ze stron Umowy.</w:t>
      </w:r>
    </w:p>
    <w:p w14:paraId="0B54FD60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Spory wynikłe z niniejszej umowy poddaje się rozstrzygnięciu sądu właściwego dla siedziby Zamawiającego.</w:t>
      </w:r>
    </w:p>
    <w:p w14:paraId="568906EB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W sprawach nieuregulowanych niniejszą umową mają zastosowanie przepisy kodeksu cywilnego.</w:t>
      </w:r>
    </w:p>
    <w:p w14:paraId="61DB444E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Integralną częścią umowy jest specyfikacja istotnych warunków zamówienia i oferta Wykonawcy wraz z załącznikami. </w:t>
      </w:r>
    </w:p>
    <w:p w14:paraId="33D8437F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 xml:space="preserve">Umowa podlega prawu polskiemu i zgodnie z nim powinna być interpretowana. </w:t>
      </w:r>
    </w:p>
    <w:p w14:paraId="0AA22CD7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pacing w:val="-3"/>
          <w:sz w:val="22"/>
          <w:szCs w:val="22"/>
        </w:rPr>
      </w:pPr>
      <w:r w:rsidRPr="0080124B">
        <w:rPr>
          <w:spacing w:val="-3"/>
          <w:sz w:val="22"/>
          <w:szCs w:val="22"/>
        </w:rPr>
        <w:t>Wszelka korespondencja, zawiadomienia, wezwania i inne stanowiska stron mogą być przekazywane drugiej stronie wyłącznie w formie pisemnej.</w:t>
      </w:r>
    </w:p>
    <w:p w14:paraId="0A9EF572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>Umowa została sporządzona w 2 jednobrzmiących egzemplarzach.</w:t>
      </w:r>
    </w:p>
    <w:p w14:paraId="0F3AD8E1" w14:textId="77777777" w:rsidR="0080124B" w:rsidRPr="0080124B" w:rsidRDefault="0080124B" w:rsidP="0080124B">
      <w:pPr>
        <w:numPr>
          <w:ilvl w:val="0"/>
          <w:numId w:val="3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80124B">
        <w:rPr>
          <w:sz w:val="22"/>
          <w:szCs w:val="22"/>
        </w:rPr>
        <w:t xml:space="preserve">Umowa wchodzi w życie z dniem zawarcia.   </w:t>
      </w:r>
    </w:p>
    <w:p w14:paraId="5F9EE7A2" w14:textId="77777777" w:rsidR="009C5EDC" w:rsidRPr="009C11C7" w:rsidRDefault="009C5EDC" w:rsidP="00B46FA8">
      <w:pPr>
        <w:suppressAutoHyphens w:val="0"/>
        <w:rPr>
          <w:bCs/>
          <w:sz w:val="22"/>
          <w:szCs w:val="22"/>
          <w:lang w:eastAsia="pl-PL"/>
        </w:rPr>
      </w:pPr>
    </w:p>
    <w:p w14:paraId="6E291F05" w14:textId="7EA6FD32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 xml:space="preserve">§ </w:t>
      </w:r>
      <w:r w:rsidR="00380AB1">
        <w:rPr>
          <w:b/>
          <w:sz w:val="22"/>
          <w:szCs w:val="22"/>
          <w:lang w:eastAsia="de-DE"/>
        </w:rPr>
        <w:t>8</w:t>
      </w:r>
    </w:p>
    <w:p w14:paraId="3A97F59B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de-DE"/>
        </w:rPr>
      </w:pPr>
      <w:r w:rsidRPr="009C11C7">
        <w:rPr>
          <w:b/>
          <w:sz w:val="22"/>
          <w:szCs w:val="22"/>
          <w:lang w:eastAsia="de-DE"/>
        </w:rPr>
        <w:t>Informacje prawnie chronione]</w:t>
      </w:r>
    </w:p>
    <w:p w14:paraId="72B61FA3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Umowa jest jawna i podlega udostępnieniu na zasadach określonych w przepisach ustawy z dnia 6 września 2001 r. o dostępie do informacji publicznej.</w:t>
      </w:r>
    </w:p>
    <w:p w14:paraId="4FE8925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zobowiązuje się w okresie obowiązywania Umowy oraz po jej wygaśnięciu lub rozwiązaniu, do zachowania w ścisłej tajemnicy wszelkich informacji dotyczących Zamawiającego, obejmujących:</w:t>
      </w:r>
    </w:p>
    <w:p w14:paraId="28441E8E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lastRenderedPageBreak/>
        <w:t>dane osobowe - chronione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11C7">
        <w:rPr>
          <w:bCs/>
          <w:sz w:val="22"/>
          <w:szCs w:val="22"/>
          <w:lang w:eastAsia="pl-PL"/>
        </w:rPr>
        <w:t>Dz.U.UE</w:t>
      </w:r>
      <w:proofErr w:type="spellEnd"/>
      <w:r w:rsidRPr="009C11C7">
        <w:rPr>
          <w:bCs/>
          <w:sz w:val="22"/>
          <w:szCs w:val="22"/>
          <w:lang w:eastAsia="pl-PL"/>
        </w:rPr>
        <w:t>. z 2016 r., L 119, poz. 1) oraz ustawy z dnia 10 maja 2018 r. o ochronie danych osobowych;</w:t>
      </w:r>
    </w:p>
    <w:p w14:paraId="5854F178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 stanowiące tajemnicę przedsiębiorstwa - chronione na podstawie ustawy z dnia 16 kwietnia 1993 r. o zwalczaniu nieuczciwej konkurencji;</w:t>
      </w:r>
    </w:p>
    <w:p w14:paraId="4DC07829" w14:textId="77777777" w:rsidR="009C5EDC" w:rsidRPr="009C11C7" w:rsidRDefault="009C5EDC" w:rsidP="00B46FA8">
      <w:pPr>
        <w:numPr>
          <w:ilvl w:val="0"/>
          <w:numId w:val="4"/>
        </w:numPr>
        <w:shd w:val="clear" w:color="auto" w:fill="FFFFFF"/>
        <w:suppressAutoHyphens w:val="0"/>
        <w:ind w:hanging="357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informacje, które mogą mieć wpływ na funkcjonowanie lub stan bezpieczeństwa Zamawiającego.</w:t>
      </w:r>
    </w:p>
    <w:p w14:paraId="6BCEA87D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Informacje, o których mowa w ust. 2 zwane są dalej „informacjami prawnie chronionymi".</w:t>
      </w:r>
    </w:p>
    <w:p w14:paraId="7222BD51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oświadcza, że posiada wdrożoną i udokumentowaną politykę bezpieczeństwa informacji na dowód czego może przedstawić do wglądu Zamawiającego, na jego żądanie, stosowną dokumentację.</w:t>
      </w:r>
    </w:p>
    <w:p w14:paraId="39C5BAA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Informacje prawnie chronione mogą być udostępnione jedynie na podstawie stosownych przepisów prawa tylko w zakresie niezbędnym dla należytego wykonania przedmiotu umowy.</w:t>
      </w:r>
    </w:p>
    <w:p w14:paraId="71962D4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Obowiązek zachowania poufności nie dotyczy informacji ujawnionych publicznie, czy powszechnie znanych i trwa także po wykonaniu Umowy.</w:t>
      </w:r>
    </w:p>
    <w:p w14:paraId="2953AE66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Wykonawca zobowiązany jest do realizacji postanowień umowy z zachowaniem należytej staranności, jak również zabezpieczenia i zachowania w tajemnicy - zarówno w trakcie trwania umowy, jak i po jej ustaniu - wszelkich informacji i danych osobowych, nie będących jawnymi, do których uzyska dostęp w związku z realizacją umowy.</w:t>
      </w:r>
    </w:p>
    <w:p w14:paraId="0A563C20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Ujawnianie informacji prawnie chronionych, niezależnie od sposobu ich ujawnienia, w celu innym niż należyte wykonanie umowy, jest co do zasady niedopuszczalne chyba, że Zamawiający uprzednio wyrazi na to zgodę w formie pisemnej pod rygorem nieważności.</w:t>
      </w:r>
    </w:p>
    <w:p w14:paraId="294D4C8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korzystania przez Wykonawcę z usług podmiotów trzecich, w ramach realizacji których wystąpi konieczność przekazania im informacji o których mowa w niniejszym paragrafie, nakłada on na takie podmioty identyczne zobowiązania jakie ciążą na nim w związku z zapisami tego paragrafu.</w:t>
      </w:r>
    </w:p>
    <w:p w14:paraId="157D93AA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Strona ma obowiązek zapewnić ochronę informacji prawnie chronionych według najwyższych przewidzianych prawem standardów, w tym zapewnić ochronę systemów i sieci teleinformatycznych, w których są przetwarzane, przechowywane lub przekazywane informacje prawnie chronione drugiej Strony, a także kontrolować ochronę tych informacji.</w:t>
      </w:r>
    </w:p>
    <w:p w14:paraId="0D969237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przypadku, gdy Strona została zobowiązana do ujawnienia informacji prawnie chronionych w całości lub w części uprawnionemu organowi, w granicach obowiązującego prawa, Strona ta zobowiązana jest jedynie uprzedzić drugą Stronę o nałożonym na nią obowiązku.</w:t>
      </w:r>
    </w:p>
    <w:p w14:paraId="6473F6F5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razie powzięcia przez Stronę wiedzy o nieuprawnionym ujawnieniu informacji prawnie chronionych zobowiązana jest ona niezwłocznie powiadomić o tym fakcie drugą Stronę w celu umożliwienia jej podjęcia stosowanych środków zapobiegawczych.</w:t>
      </w:r>
    </w:p>
    <w:p w14:paraId="4FD610EF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Powierzone Wykonawcy dane osobowe mogą być przetwarzane wyłącznie w celu należytego wykonania umowy.</w:t>
      </w:r>
    </w:p>
    <w:p w14:paraId="62548B4C" w14:textId="77777777" w:rsidR="009C5EDC" w:rsidRPr="009C11C7" w:rsidRDefault="009C5EDC" w:rsidP="00B46FA8">
      <w:pPr>
        <w:numPr>
          <w:ilvl w:val="0"/>
          <w:numId w:val="3"/>
        </w:numPr>
        <w:suppressAutoHyphens w:val="0"/>
        <w:jc w:val="both"/>
        <w:rPr>
          <w:bCs/>
          <w:sz w:val="22"/>
          <w:szCs w:val="22"/>
          <w:lang w:eastAsia="de-DE"/>
        </w:rPr>
      </w:pPr>
      <w:r w:rsidRPr="009C11C7">
        <w:rPr>
          <w:bCs/>
          <w:sz w:val="22"/>
          <w:szCs w:val="22"/>
          <w:lang w:eastAsia="de-DE"/>
        </w:rPr>
        <w:t>W przypadku naruszenia przepisów, o których mowa w ust. 2, z przyczyn leżących po stronie Wykonawcy, w następstwie którego Zamawiający zostanie zobowiązany do zapłaty odszkodowania, innej należności lub ukarany grzywną, Wykonawca zobowiązuje się zapłacić na rzecz Zamawiającego ww. koszty związane z zapłatą ww. odszkodowań, innych należności lub grzywien a także koszty ewentualnego postępowania toczącego się w związku z naruszeniem ww. przepisów.</w:t>
      </w:r>
    </w:p>
    <w:p w14:paraId="6070C0B8" w14:textId="27663E65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§ </w:t>
      </w:r>
      <w:r w:rsidR="00380AB1">
        <w:rPr>
          <w:rFonts w:eastAsia="Calibri"/>
          <w:b/>
          <w:sz w:val="22"/>
          <w:szCs w:val="22"/>
          <w:lang w:eastAsia="en-US"/>
        </w:rPr>
        <w:t>9</w:t>
      </w:r>
    </w:p>
    <w:p w14:paraId="609E3213" w14:textId="77777777" w:rsidR="009C5EDC" w:rsidRPr="009C11C7" w:rsidRDefault="009C5EDC" w:rsidP="00B46FA8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9C11C7">
        <w:rPr>
          <w:rFonts w:eastAsia="Calibri"/>
          <w:b/>
          <w:sz w:val="22"/>
          <w:szCs w:val="22"/>
          <w:lang w:eastAsia="en-US"/>
        </w:rPr>
        <w:t xml:space="preserve">Klauzula </w:t>
      </w:r>
      <w:proofErr w:type="spellStart"/>
      <w:r w:rsidRPr="009C11C7">
        <w:rPr>
          <w:rFonts w:eastAsia="Calibri"/>
          <w:b/>
          <w:sz w:val="22"/>
          <w:szCs w:val="22"/>
          <w:lang w:eastAsia="en-US"/>
        </w:rPr>
        <w:t>salwatoryjna</w:t>
      </w:r>
      <w:proofErr w:type="spellEnd"/>
    </w:p>
    <w:p w14:paraId="2FF3FDF0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razie gdyby którekolwiek z postanowień niniejszej Umowy było lub miało stać się nieważne, ważność całej Umowy pozostaje przez to w pozostałej części nienaruszona.</w:t>
      </w:r>
    </w:p>
    <w:p w14:paraId="3E619D68" w14:textId="77777777" w:rsidR="009C5EDC" w:rsidRPr="009C11C7" w:rsidRDefault="009C5EDC" w:rsidP="00B46FA8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pl-PL"/>
        </w:rPr>
      </w:pPr>
      <w:r w:rsidRPr="009C11C7">
        <w:rPr>
          <w:rFonts w:eastAsia="Calibri"/>
          <w:bCs/>
          <w:sz w:val="22"/>
          <w:szCs w:val="22"/>
          <w:lang w:eastAsia="pl-PL"/>
        </w:rPr>
        <w:t>W takim przypadku strony Umowy zastąpią nieważne postanowienie innym, wiążącym prawnie postanowieniem, które możliwie najwierniej oddaje zamierzony cel gospodarczy nieważnego postanowienia. Odpowiednio dotyczy to także ewentualnych luk w Umowie.</w:t>
      </w:r>
    </w:p>
    <w:p w14:paraId="00567F68" w14:textId="77777777" w:rsidR="00570A03" w:rsidRDefault="00570A03" w:rsidP="003B59EA">
      <w:pPr>
        <w:suppressAutoHyphens w:val="0"/>
        <w:rPr>
          <w:b/>
          <w:sz w:val="22"/>
          <w:szCs w:val="22"/>
          <w:lang w:eastAsia="pl-PL"/>
        </w:rPr>
      </w:pPr>
    </w:p>
    <w:p w14:paraId="12152B6D" w14:textId="77777777" w:rsidR="00DB2D32" w:rsidRDefault="00DB2D32" w:rsidP="00B46FA8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19C7B3A" w14:textId="071A2BF6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bookmarkStart w:id="11" w:name="_GoBack"/>
      <w:bookmarkEnd w:id="11"/>
      <w:r w:rsidRPr="009C11C7">
        <w:rPr>
          <w:b/>
          <w:sz w:val="22"/>
          <w:szCs w:val="22"/>
          <w:lang w:eastAsia="pl-PL"/>
        </w:rPr>
        <w:lastRenderedPageBreak/>
        <w:t xml:space="preserve">§ </w:t>
      </w:r>
      <w:r w:rsidR="00380AB1">
        <w:rPr>
          <w:b/>
          <w:sz w:val="22"/>
          <w:szCs w:val="22"/>
          <w:lang w:eastAsia="pl-PL"/>
        </w:rPr>
        <w:t>10</w:t>
      </w:r>
    </w:p>
    <w:p w14:paraId="3B3027ED" w14:textId="77777777" w:rsidR="009C5EDC" w:rsidRPr="009C11C7" w:rsidRDefault="009C5EDC" w:rsidP="00B46FA8">
      <w:pPr>
        <w:suppressAutoHyphens w:val="0"/>
        <w:jc w:val="center"/>
        <w:rPr>
          <w:b/>
          <w:sz w:val="22"/>
          <w:szCs w:val="22"/>
          <w:lang w:eastAsia="pl-PL"/>
        </w:rPr>
      </w:pPr>
      <w:r w:rsidRPr="009C11C7">
        <w:rPr>
          <w:b/>
          <w:sz w:val="22"/>
          <w:szCs w:val="22"/>
          <w:lang w:eastAsia="pl-PL"/>
        </w:rPr>
        <w:t>Adres do korespondencji</w:t>
      </w:r>
    </w:p>
    <w:p w14:paraId="4178905B" w14:textId="77777777" w:rsidR="009C5EDC" w:rsidRPr="009C11C7" w:rsidRDefault="009C5EDC" w:rsidP="00B46FA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14:paraId="4946C40E" w14:textId="77777777" w:rsidR="009C5EDC" w:rsidRPr="009C11C7" w:rsidRDefault="009C5EDC" w:rsidP="00B46FA8">
      <w:pPr>
        <w:suppressAutoHyphens w:val="0"/>
        <w:jc w:val="center"/>
        <w:rPr>
          <w:bCs/>
          <w:sz w:val="22"/>
          <w:szCs w:val="22"/>
          <w:lang w:eastAsia="pl-PL"/>
        </w:rPr>
      </w:pPr>
    </w:p>
    <w:p w14:paraId="3ADC347D" w14:textId="744BD88A" w:rsidR="009C5EDC" w:rsidRPr="009C11C7" w:rsidRDefault="009C5EDC" w:rsidP="00B46FA8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r w:rsidRPr="009C11C7">
        <w:rPr>
          <w:b/>
          <w:bCs/>
          <w:sz w:val="22"/>
          <w:szCs w:val="22"/>
          <w:lang w:eastAsia="pl-PL"/>
        </w:rPr>
        <w:t>§ 1</w:t>
      </w:r>
      <w:r w:rsidR="00380AB1">
        <w:rPr>
          <w:b/>
          <w:bCs/>
          <w:sz w:val="22"/>
          <w:szCs w:val="22"/>
          <w:lang w:eastAsia="pl-PL"/>
        </w:rPr>
        <w:t>1</w:t>
      </w:r>
    </w:p>
    <w:p w14:paraId="2CD66C5D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Wszelkie spory powstałe w związku z umową będą rozstrzygane przez Sąd właściwy ze względu na siedzibę Zamawiającego.</w:t>
      </w:r>
    </w:p>
    <w:p w14:paraId="3907F42B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 xml:space="preserve">W sprawach nieuregulowanych niniejszą umową mają zastosowanie przepisy Kodeksu Cywilnego, ustawy z dnia 11 września 2019 r. – Prawo zamówień publicznych wraz z przepisami wykonawczymi i inne obowiązujące przepisy prawa. </w:t>
      </w:r>
    </w:p>
    <w:p w14:paraId="012EDAEF" w14:textId="77777777" w:rsidR="009C5EDC" w:rsidRPr="009C11C7" w:rsidRDefault="009C5EDC" w:rsidP="00B46FA8">
      <w:pPr>
        <w:numPr>
          <w:ilvl w:val="0"/>
          <w:numId w:val="12"/>
        </w:numPr>
        <w:tabs>
          <w:tab w:val="left" w:pos="426"/>
        </w:tabs>
        <w:suppressAutoHyphens w:val="0"/>
        <w:ind w:left="426" w:hanging="426"/>
        <w:jc w:val="both"/>
        <w:rPr>
          <w:bCs/>
          <w:sz w:val="22"/>
          <w:szCs w:val="22"/>
          <w:lang w:eastAsia="pl-PL"/>
        </w:rPr>
      </w:pPr>
      <w:r w:rsidRPr="009C11C7">
        <w:rPr>
          <w:bCs/>
          <w:sz w:val="22"/>
          <w:szCs w:val="22"/>
          <w:lang w:eastAsia="pl-PL"/>
        </w:rPr>
        <w:t>Umowa sporządzona została w dwóch jednobrzmiących egzemplarzach, po jednym dla każdej ze stron.</w:t>
      </w:r>
    </w:p>
    <w:p w14:paraId="7D91B6F9" w14:textId="77777777" w:rsidR="00B95998" w:rsidRDefault="00DB2D32" w:rsidP="00B46FA8">
      <w:pPr>
        <w:rPr>
          <w:sz w:val="22"/>
          <w:szCs w:val="22"/>
        </w:rPr>
      </w:pPr>
    </w:p>
    <w:p w14:paraId="5A25587B" w14:textId="77777777" w:rsidR="00F85562" w:rsidRDefault="00F85562" w:rsidP="00B46FA8">
      <w:pPr>
        <w:rPr>
          <w:sz w:val="22"/>
          <w:szCs w:val="22"/>
        </w:rPr>
      </w:pPr>
    </w:p>
    <w:p w14:paraId="65C04CF5" w14:textId="77777777" w:rsidR="00F85562" w:rsidRDefault="00F85562" w:rsidP="00B46FA8">
      <w:pPr>
        <w:rPr>
          <w:sz w:val="22"/>
          <w:szCs w:val="22"/>
        </w:rPr>
      </w:pPr>
    </w:p>
    <w:p w14:paraId="1D5550E3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  <w:r w:rsidRPr="00F85562">
        <w:rPr>
          <w:b/>
          <w:sz w:val="22"/>
          <w:szCs w:val="22"/>
        </w:rPr>
        <w:t>WYKONAWCA</w:t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</w:r>
      <w:r w:rsidRPr="00F85562">
        <w:rPr>
          <w:b/>
          <w:sz w:val="22"/>
          <w:szCs w:val="22"/>
        </w:rPr>
        <w:tab/>
        <w:t>ZAMAWIAJĄCY</w:t>
      </w:r>
    </w:p>
    <w:p w14:paraId="6D0CCDEF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1F452FE1" w14:textId="77777777" w:rsidR="00F85562" w:rsidRPr="00F85562" w:rsidRDefault="00F85562" w:rsidP="00F85562">
      <w:pPr>
        <w:spacing w:line="300" w:lineRule="exact"/>
        <w:ind w:firstLine="340"/>
        <w:jc w:val="both"/>
        <w:rPr>
          <w:b/>
          <w:sz w:val="22"/>
          <w:szCs w:val="22"/>
        </w:rPr>
      </w:pPr>
    </w:p>
    <w:p w14:paraId="3C4A8D80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13233B46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AD4FBFA" w14:textId="54653AB6" w:rsidR="00F85562" w:rsidRPr="009906F1" w:rsidRDefault="00F85562" w:rsidP="009906F1">
      <w:pPr>
        <w:spacing w:line="300" w:lineRule="exact"/>
        <w:ind w:firstLine="340"/>
        <w:jc w:val="both"/>
        <w:rPr>
          <w:sz w:val="22"/>
          <w:szCs w:val="22"/>
        </w:rPr>
      </w:pPr>
      <w:r w:rsidRPr="00F85562">
        <w:rPr>
          <w:sz w:val="22"/>
          <w:szCs w:val="22"/>
        </w:rPr>
        <w:t>............................</w:t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</w:r>
      <w:r w:rsidRPr="00F85562">
        <w:rPr>
          <w:sz w:val="22"/>
          <w:szCs w:val="22"/>
        </w:rPr>
        <w:tab/>
        <w:t>..............................</w:t>
      </w:r>
    </w:p>
    <w:p w14:paraId="13F8748F" w14:textId="77777777" w:rsid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3D9C432D" w14:textId="77777777" w:rsidR="00F85562" w:rsidRPr="00F85562" w:rsidRDefault="00F85562" w:rsidP="00F85562">
      <w:pPr>
        <w:spacing w:line="300" w:lineRule="exact"/>
        <w:jc w:val="both"/>
        <w:rPr>
          <w:b/>
          <w:sz w:val="22"/>
          <w:szCs w:val="22"/>
        </w:rPr>
      </w:pPr>
    </w:p>
    <w:p w14:paraId="2EC9FC27" w14:textId="77777777" w:rsidR="00F85562" w:rsidRPr="00F85562" w:rsidRDefault="00F85562" w:rsidP="00F85562">
      <w:pPr>
        <w:spacing w:line="300" w:lineRule="exact"/>
        <w:jc w:val="both"/>
        <w:rPr>
          <w:b/>
        </w:rPr>
      </w:pPr>
      <w:r w:rsidRPr="00F85562">
        <w:rPr>
          <w:b/>
        </w:rPr>
        <w:t>Załączniki:</w:t>
      </w:r>
    </w:p>
    <w:p w14:paraId="15DB1FBD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Ofertowy</w:t>
      </w:r>
    </w:p>
    <w:p w14:paraId="125D58A6" w14:textId="77777777" w:rsid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 w:rsidRPr="00F85562">
        <w:t>Formularz asortymentowo-ilościowy</w:t>
      </w:r>
    </w:p>
    <w:p w14:paraId="221E9A9E" w14:textId="77777777" w:rsidR="00F85562" w:rsidRPr="00F85562" w:rsidRDefault="00F85562" w:rsidP="00F85562">
      <w:pPr>
        <w:numPr>
          <w:ilvl w:val="0"/>
          <w:numId w:val="24"/>
        </w:numPr>
        <w:spacing w:line="300" w:lineRule="exact"/>
        <w:ind w:left="426"/>
        <w:jc w:val="both"/>
      </w:pPr>
      <w:r>
        <w:t>Opis przedmiotu zamówienia</w:t>
      </w:r>
    </w:p>
    <w:p w14:paraId="0B1E6FBA" w14:textId="77777777" w:rsidR="00F85562" w:rsidRPr="009C11C7" w:rsidRDefault="00F85562" w:rsidP="00B46FA8">
      <w:pPr>
        <w:rPr>
          <w:sz w:val="22"/>
          <w:szCs w:val="22"/>
        </w:rPr>
      </w:pPr>
    </w:p>
    <w:sectPr w:rsidR="00F85562" w:rsidRPr="009C11C7" w:rsidSect="0099644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95CC" w14:textId="77777777" w:rsidR="005A4644" w:rsidRDefault="005A4644" w:rsidP="009C5EDC">
      <w:r>
        <w:separator/>
      </w:r>
    </w:p>
  </w:endnote>
  <w:endnote w:type="continuationSeparator" w:id="0">
    <w:p w14:paraId="6AC0A094" w14:textId="77777777" w:rsidR="005A4644" w:rsidRDefault="005A4644" w:rsidP="009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633336"/>
      <w:docPartObj>
        <w:docPartGallery w:val="Page Numbers (Bottom of Page)"/>
        <w:docPartUnique/>
      </w:docPartObj>
    </w:sdtPr>
    <w:sdtEndPr/>
    <w:sdtContent>
      <w:p w14:paraId="53E75CB5" w14:textId="77777777" w:rsidR="00F85562" w:rsidRDefault="00F85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C5F12" w14:textId="77777777" w:rsidR="00F85562" w:rsidRDefault="00F85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3525" w14:textId="77777777" w:rsidR="005A4644" w:rsidRDefault="005A4644" w:rsidP="009C5EDC">
      <w:r>
        <w:separator/>
      </w:r>
    </w:p>
  </w:footnote>
  <w:footnote w:type="continuationSeparator" w:id="0">
    <w:p w14:paraId="195B8CCF" w14:textId="77777777" w:rsidR="005A4644" w:rsidRDefault="005A4644" w:rsidP="009C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6BD0" w14:textId="0D04855D" w:rsidR="00E97C84" w:rsidRDefault="00E97C84" w:rsidP="00DB49C6">
    <w:pPr>
      <w:pStyle w:val="Nagwek"/>
      <w:pBdr>
        <w:bottom w:val="single" w:sz="6" w:space="1" w:color="auto"/>
      </w:pBdr>
    </w:pPr>
    <w:r>
      <w:rPr>
        <w:noProof/>
      </w:rPr>
      <w:drawing>
        <wp:inline distT="0" distB="0" distL="0" distR="0" wp14:anchorId="630FAE87" wp14:editId="6BA75213">
          <wp:extent cx="5740400" cy="71882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A37EE" w14:textId="471C3AF2" w:rsidR="00996447" w:rsidRPr="00E97C84" w:rsidRDefault="00996447" w:rsidP="00E97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36"/>
    <w:multiLevelType w:val="singleLevel"/>
    <w:tmpl w:val="56DE1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4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9B0639B"/>
    <w:multiLevelType w:val="multilevel"/>
    <w:tmpl w:val="FC92EF2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CF66D62"/>
    <w:multiLevelType w:val="multilevel"/>
    <w:tmpl w:val="0ACEC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A2762"/>
    <w:multiLevelType w:val="hybridMultilevel"/>
    <w:tmpl w:val="8C287F16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920854">
      <w:start w:val="15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1B04B2"/>
    <w:multiLevelType w:val="hybridMultilevel"/>
    <w:tmpl w:val="29063F62"/>
    <w:lvl w:ilvl="0" w:tplc="B072B2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D4F81"/>
    <w:multiLevelType w:val="hybridMultilevel"/>
    <w:tmpl w:val="C0DAE014"/>
    <w:lvl w:ilvl="0" w:tplc="52AC24D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83E"/>
    <w:multiLevelType w:val="hybridMultilevel"/>
    <w:tmpl w:val="2C7AB796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2A98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B46B06"/>
    <w:multiLevelType w:val="hybridMultilevel"/>
    <w:tmpl w:val="41B4E4BC"/>
    <w:lvl w:ilvl="0" w:tplc="3A3C822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B17C23"/>
    <w:multiLevelType w:val="multilevel"/>
    <w:tmpl w:val="26D2C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81045"/>
    <w:multiLevelType w:val="multilevel"/>
    <w:tmpl w:val="FBCC5D6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Arial" w:eastAsia="Arial" w:hAnsi="Arial" w:cs="Arial" w:hint="default"/>
        <w:b w:val="0"/>
        <w:bCs w:val="0"/>
        <w:color w:val="000000"/>
        <w:spacing w:val="-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21" w15:restartNumberingAfterBreak="0">
    <w:nsid w:val="53B223B8"/>
    <w:multiLevelType w:val="hybridMultilevel"/>
    <w:tmpl w:val="21785D7C"/>
    <w:lvl w:ilvl="0" w:tplc="F5BA7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16130F"/>
    <w:multiLevelType w:val="hybridMultilevel"/>
    <w:tmpl w:val="C12A1A84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A874564"/>
    <w:multiLevelType w:val="hybridMultilevel"/>
    <w:tmpl w:val="C022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41850"/>
    <w:multiLevelType w:val="hybridMultilevel"/>
    <w:tmpl w:val="DD7A156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6" w15:restartNumberingAfterBreak="0">
    <w:nsid w:val="604325DE"/>
    <w:multiLevelType w:val="hybridMultilevel"/>
    <w:tmpl w:val="3C804B12"/>
    <w:lvl w:ilvl="0" w:tplc="70CA8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F10EC"/>
    <w:multiLevelType w:val="hybridMultilevel"/>
    <w:tmpl w:val="E424D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324605"/>
    <w:multiLevelType w:val="hybridMultilevel"/>
    <w:tmpl w:val="CD804266"/>
    <w:lvl w:ilvl="0" w:tplc="BCEC39B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56C4E"/>
    <w:multiLevelType w:val="singleLevel"/>
    <w:tmpl w:val="42DC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1" w15:restartNumberingAfterBreak="0">
    <w:nsid w:val="6B5A2494"/>
    <w:multiLevelType w:val="hybridMultilevel"/>
    <w:tmpl w:val="532ADA08"/>
    <w:lvl w:ilvl="0" w:tplc="F470F7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9"/>
  </w:num>
  <w:num w:numId="17">
    <w:abstractNumId w:val="6"/>
  </w:num>
  <w:num w:numId="18">
    <w:abstractNumId w:val="25"/>
  </w:num>
  <w:num w:numId="19">
    <w:abstractNumId w:val="10"/>
  </w:num>
  <w:num w:numId="20">
    <w:abstractNumId w:val="15"/>
  </w:num>
  <w:num w:numId="21">
    <w:abstractNumId w:val="7"/>
  </w:num>
  <w:num w:numId="22">
    <w:abstractNumId w:val="0"/>
  </w:num>
  <w:num w:numId="23">
    <w:abstractNumId w:val="29"/>
  </w:num>
  <w:num w:numId="24">
    <w:abstractNumId w:val="1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8"/>
  </w:num>
  <w:num w:numId="31">
    <w:abstractNumId w:val="2"/>
    <w:lvlOverride w:ilvl="0">
      <w:startOverride w:val="1"/>
    </w:lvlOverride>
  </w:num>
  <w:num w:numId="3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"/>
    <w:lvlOverride w:ilvl="0">
      <w:startOverride w:val="1"/>
    </w:lvlOverride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C"/>
    <w:rsid w:val="00025220"/>
    <w:rsid w:val="00031806"/>
    <w:rsid w:val="000A059F"/>
    <w:rsid w:val="000C3E4F"/>
    <w:rsid w:val="00122B21"/>
    <w:rsid w:val="001A7F43"/>
    <w:rsid w:val="001D26EF"/>
    <w:rsid w:val="00240F6F"/>
    <w:rsid w:val="00284F0D"/>
    <w:rsid w:val="002F2AAD"/>
    <w:rsid w:val="00367808"/>
    <w:rsid w:val="00380AB1"/>
    <w:rsid w:val="003A3D16"/>
    <w:rsid w:val="003B59EA"/>
    <w:rsid w:val="00505153"/>
    <w:rsid w:val="00544051"/>
    <w:rsid w:val="0056118F"/>
    <w:rsid w:val="00570A03"/>
    <w:rsid w:val="005A4644"/>
    <w:rsid w:val="00647C01"/>
    <w:rsid w:val="0069731A"/>
    <w:rsid w:val="006C0619"/>
    <w:rsid w:val="006E1F9A"/>
    <w:rsid w:val="00716232"/>
    <w:rsid w:val="00721931"/>
    <w:rsid w:val="0075716D"/>
    <w:rsid w:val="00783C73"/>
    <w:rsid w:val="0079045F"/>
    <w:rsid w:val="0080124B"/>
    <w:rsid w:val="0081039A"/>
    <w:rsid w:val="0082789E"/>
    <w:rsid w:val="008450AF"/>
    <w:rsid w:val="00867A1B"/>
    <w:rsid w:val="008B3880"/>
    <w:rsid w:val="009906F1"/>
    <w:rsid w:val="00996447"/>
    <w:rsid w:val="009C11C7"/>
    <w:rsid w:val="009C5EDC"/>
    <w:rsid w:val="009D082E"/>
    <w:rsid w:val="00A17F02"/>
    <w:rsid w:val="00A442A4"/>
    <w:rsid w:val="00AB7A82"/>
    <w:rsid w:val="00B00CCE"/>
    <w:rsid w:val="00B46FA8"/>
    <w:rsid w:val="00C1533B"/>
    <w:rsid w:val="00C749B3"/>
    <w:rsid w:val="00C847D4"/>
    <w:rsid w:val="00DB2D32"/>
    <w:rsid w:val="00DC0725"/>
    <w:rsid w:val="00DC136F"/>
    <w:rsid w:val="00DF3138"/>
    <w:rsid w:val="00E863C5"/>
    <w:rsid w:val="00E97C84"/>
    <w:rsid w:val="00F3775F"/>
    <w:rsid w:val="00F536D1"/>
    <w:rsid w:val="00F85562"/>
    <w:rsid w:val="00F91272"/>
    <w:rsid w:val="00FA353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8DC2"/>
  <w15:chartTrackingRefBased/>
  <w15:docId w15:val="{171EA908-5182-473C-9FBE-14C41BFC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E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C5EDC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9C5ED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C5E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C5EDC"/>
  </w:style>
  <w:style w:type="character" w:customStyle="1" w:styleId="TekstprzypisudolnegoZnak">
    <w:name w:val="Tekst przypisu dolnego Znak"/>
    <w:basedOn w:val="Domylnaczcionkaakapitu"/>
    <w:link w:val="Tekstprzypisudolnego"/>
    <w:rsid w:val="009C5E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5E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C5EDC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5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5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78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0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0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0A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810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Jarosław Rzeczkowski</cp:lastModifiedBy>
  <cp:revision>32</cp:revision>
  <dcterms:created xsi:type="dcterms:W3CDTF">2021-03-10T11:52:00Z</dcterms:created>
  <dcterms:modified xsi:type="dcterms:W3CDTF">2023-01-26T10:39:00Z</dcterms:modified>
</cp:coreProperties>
</file>