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87C4" w14:textId="77777777" w:rsidR="00A30CE0" w:rsidRPr="00E8627E" w:rsidRDefault="00A30CE0" w:rsidP="00833439">
      <w:pPr>
        <w:pStyle w:val="rozdzia"/>
        <w:rPr>
          <w:color w:val="FF0000"/>
        </w:rPr>
      </w:pPr>
    </w:p>
    <w:p w14:paraId="649BA182" w14:textId="418FF79B" w:rsidR="00DC5807" w:rsidRPr="00E8627E" w:rsidRDefault="00DC5807" w:rsidP="00833439">
      <w:pPr>
        <w:pStyle w:val="rozdzia"/>
        <w:rPr>
          <w:color w:val="FF0000"/>
        </w:rPr>
      </w:pPr>
    </w:p>
    <w:p w14:paraId="4B1AC70E" w14:textId="5D534471" w:rsidR="00DC5807" w:rsidRPr="00E8627E" w:rsidRDefault="00DC5807" w:rsidP="00833439">
      <w:pPr>
        <w:pStyle w:val="rozdzia"/>
        <w:rPr>
          <w:color w:val="FF0000"/>
        </w:rPr>
      </w:pPr>
    </w:p>
    <w:p w14:paraId="5E759384" w14:textId="5FA92171" w:rsidR="00DC5807" w:rsidRPr="00E8627E" w:rsidRDefault="00DC5807" w:rsidP="00833439">
      <w:pPr>
        <w:pStyle w:val="rozdzia"/>
        <w:rPr>
          <w:color w:val="FF0000"/>
        </w:rPr>
      </w:pPr>
    </w:p>
    <w:p w14:paraId="7674DADE" w14:textId="7BFD6949" w:rsidR="00DC5807" w:rsidRPr="00E8627E" w:rsidRDefault="00DC5807" w:rsidP="00833439">
      <w:pPr>
        <w:pStyle w:val="rozdzia"/>
        <w:rPr>
          <w:color w:val="FF0000"/>
        </w:rPr>
      </w:pPr>
      <w:bookmarkStart w:id="0" w:name="_Hlk108181068"/>
    </w:p>
    <w:p w14:paraId="43BD126D" w14:textId="59B843CD" w:rsidR="00DC5807" w:rsidRDefault="00DC5807" w:rsidP="00833439">
      <w:pPr>
        <w:pStyle w:val="rozdzia"/>
        <w:rPr>
          <w:color w:val="FF0000"/>
        </w:rPr>
      </w:pPr>
    </w:p>
    <w:p w14:paraId="0D0DEEC9" w14:textId="77777777" w:rsidR="00F96333" w:rsidRPr="00E8627E" w:rsidRDefault="00F96333" w:rsidP="00833439">
      <w:pPr>
        <w:pStyle w:val="rozdzia"/>
        <w:rPr>
          <w:color w:val="FF0000"/>
        </w:rPr>
      </w:pPr>
    </w:p>
    <w:p w14:paraId="7C43DCCE" w14:textId="77777777" w:rsidR="00DC5807" w:rsidRPr="000E7DEA" w:rsidRDefault="00DC5807" w:rsidP="00833439">
      <w:pPr>
        <w:pStyle w:val="rozdzia"/>
      </w:pPr>
    </w:p>
    <w:p w14:paraId="5E05EF4F" w14:textId="77777777" w:rsidR="00A30CE0" w:rsidRPr="000E7DEA" w:rsidRDefault="00A30CE0" w:rsidP="00833439">
      <w:pPr>
        <w:pStyle w:val="rozdzia"/>
      </w:pPr>
    </w:p>
    <w:p w14:paraId="6B3B30A1" w14:textId="08AC978E" w:rsidR="00A30CE0" w:rsidRPr="000E7DEA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0E7DEA">
        <w:rPr>
          <w:b/>
          <w:bCs/>
          <w:sz w:val="28"/>
          <w:szCs w:val="28"/>
        </w:rPr>
        <w:t>Rozdział II</w:t>
      </w:r>
    </w:p>
    <w:p w14:paraId="58C57950" w14:textId="77777777" w:rsidR="00A30CE0" w:rsidRPr="000E7DEA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0E7DEA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0E7DEA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0E7DEA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E8627E" w:rsidRDefault="00CF3388">
      <w:pPr>
        <w:shd w:val="clear" w:color="auto" w:fill="FFFFFF"/>
        <w:jc w:val="right"/>
        <w:rPr>
          <w:color w:val="FF0000"/>
        </w:rPr>
      </w:pPr>
      <w:r w:rsidRPr="00E8627E">
        <w:rPr>
          <w:color w:val="FF0000"/>
        </w:rPr>
        <w:br w:type="page"/>
      </w:r>
    </w:p>
    <w:p w14:paraId="0CBC7B48" w14:textId="77777777" w:rsidR="00A30CE0" w:rsidRPr="000E7DEA" w:rsidRDefault="00CF3388">
      <w:pPr>
        <w:shd w:val="clear" w:color="auto" w:fill="FFFFFF" w:themeFill="background1"/>
        <w:jc w:val="right"/>
        <w:rPr>
          <w:b/>
          <w:bCs/>
        </w:rPr>
      </w:pPr>
      <w:r w:rsidRPr="000E7DEA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E8627E" w:rsidRPr="000E7DEA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0E7DEA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0E7DEA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0E7DEA" w:rsidRDefault="00A30CE0">
      <w:pPr>
        <w:jc w:val="both"/>
        <w:rPr>
          <w:sz w:val="16"/>
          <w:szCs w:val="16"/>
        </w:rPr>
      </w:pPr>
    </w:p>
    <w:p w14:paraId="4AC0B7BE" w14:textId="77777777" w:rsidR="00A30CE0" w:rsidRPr="000E7DEA" w:rsidRDefault="00CF3388" w:rsidP="001E5678">
      <w:pPr>
        <w:ind w:left="5103"/>
        <w:rPr>
          <w:b/>
          <w:sz w:val="22"/>
        </w:rPr>
      </w:pPr>
      <w:r w:rsidRPr="000E7DEA">
        <w:rPr>
          <w:b/>
          <w:sz w:val="22"/>
        </w:rPr>
        <w:t>POLITECHNIKA WARSZAWSKA</w:t>
      </w:r>
    </w:p>
    <w:p w14:paraId="5E55C492" w14:textId="17BB5386" w:rsidR="00A30CE0" w:rsidRPr="000E7DEA" w:rsidRDefault="00CF3388" w:rsidP="001E5678">
      <w:pPr>
        <w:ind w:left="5103"/>
        <w:rPr>
          <w:b/>
          <w:sz w:val="22"/>
        </w:rPr>
      </w:pPr>
      <w:r w:rsidRPr="000E7DEA">
        <w:rPr>
          <w:b/>
          <w:sz w:val="22"/>
        </w:rPr>
        <w:t>00-661 Warszawa, Pl. Politechniki 1</w:t>
      </w:r>
    </w:p>
    <w:p w14:paraId="1B62F8FF" w14:textId="1BAFB37C" w:rsidR="00A30CE0" w:rsidRPr="000E7DEA" w:rsidRDefault="00CF3388" w:rsidP="001E5678">
      <w:pPr>
        <w:ind w:left="5103"/>
        <w:rPr>
          <w:b/>
          <w:sz w:val="22"/>
        </w:rPr>
      </w:pPr>
      <w:r w:rsidRPr="000E7DEA">
        <w:rPr>
          <w:b/>
          <w:sz w:val="22"/>
        </w:rPr>
        <w:t>FILIA W PŁOCKU</w:t>
      </w:r>
    </w:p>
    <w:p w14:paraId="3EF70DF4" w14:textId="233B1F70" w:rsidR="00A30CE0" w:rsidRPr="000E7DEA" w:rsidRDefault="00CF3388" w:rsidP="001E5678">
      <w:pPr>
        <w:ind w:left="5103"/>
        <w:rPr>
          <w:b/>
          <w:sz w:val="22"/>
        </w:rPr>
      </w:pPr>
      <w:r w:rsidRPr="000E7DEA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E8627E" w:rsidRPr="000E7DEA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0E7DEA" w:rsidRDefault="00CF3388">
            <w:pPr>
              <w:rPr>
                <w:b/>
                <w:sz w:val="22"/>
                <w:szCs w:val="22"/>
              </w:rPr>
            </w:pPr>
            <w:r w:rsidRPr="000E7DEA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0E7DE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8627E" w:rsidRPr="000E7DEA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0E7DEA" w:rsidRDefault="00CF3388">
            <w:pPr>
              <w:rPr>
                <w:b/>
                <w:sz w:val="22"/>
                <w:szCs w:val="22"/>
              </w:rPr>
            </w:pPr>
            <w:r w:rsidRPr="000E7DEA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0E7DE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8627E" w:rsidRPr="000E7DEA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0E7DEA" w:rsidRDefault="00CF3388">
            <w:pPr>
              <w:rPr>
                <w:b/>
                <w:sz w:val="22"/>
                <w:szCs w:val="22"/>
              </w:rPr>
            </w:pPr>
            <w:r w:rsidRPr="000E7DEA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0E7DEA" w:rsidRDefault="00CF3388">
            <w:pPr>
              <w:rPr>
                <w:b/>
                <w:sz w:val="22"/>
                <w:szCs w:val="22"/>
              </w:rPr>
            </w:pPr>
            <w:r w:rsidRPr="000E7DEA">
              <w:rPr>
                <w:bCs/>
                <w:sz w:val="18"/>
                <w:szCs w:val="18"/>
              </w:rPr>
              <w:t>(</w:t>
            </w:r>
            <w:r w:rsidRPr="000E7DE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0E7DE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0E7DE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8627E" w:rsidRPr="000E7DEA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0E7DEA" w:rsidRDefault="00CF3388">
            <w:pPr>
              <w:rPr>
                <w:b/>
                <w:sz w:val="22"/>
                <w:szCs w:val="22"/>
              </w:rPr>
            </w:pPr>
            <w:r w:rsidRPr="000E7DEA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0E7DEA" w:rsidRDefault="00CF3388">
            <w:pPr>
              <w:rPr>
                <w:bCs/>
                <w:sz w:val="22"/>
                <w:szCs w:val="22"/>
              </w:rPr>
            </w:pPr>
            <w:r w:rsidRPr="000E7DEA">
              <w:rPr>
                <w:bCs/>
                <w:sz w:val="18"/>
                <w:szCs w:val="18"/>
              </w:rPr>
              <w:t>(</w:t>
            </w:r>
            <w:r w:rsidRPr="000E7DE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0E7DE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0E7DE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8627E" w:rsidRPr="000E7DEA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0E7DEA" w:rsidRDefault="00CF3388">
            <w:pPr>
              <w:rPr>
                <w:b/>
                <w:sz w:val="22"/>
                <w:szCs w:val="22"/>
              </w:rPr>
            </w:pPr>
            <w:r w:rsidRPr="000E7DEA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0E7DE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8627E" w:rsidRPr="000E7DEA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0E7DEA" w:rsidRDefault="00CF3388">
            <w:pPr>
              <w:rPr>
                <w:b/>
                <w:sz w:val="22"/>
                <w:szCs w:val="22"/>
              </w:rPr>
            </w:pPr>
            <w:r w:rsidRPr="000E7DEA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0E7DE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8627E" w:rsidRPr="000E7DEA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0E7DEA" w:rsidRDefault="00CF3388">
            <w:pPr>
              <w:rPr>
                <w:b/>
                <w:sz w:val="22"/>
                <w:szCs w:val="22"/>
              </w:rPr>
            </w:pPr>
            <w:r w:rsidRPr="000E7DEA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0E7DE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8627E" w:rsidRPr="000E7DEA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0E7DEA" w:rsidRDefault="00CF3388">
            <w:pPr>
              <w:rPr>
                <w:b/>
                <w:bCs/>
                <w:sz w:val="22"/>
                <w:szCs w:val="22"/>
              </w:rPr>
            </w:pPr>
            <w:r w:rsidRPr="000E7DEA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0E7DEA" w:rsidRDefault="00CF3388">
            <w:pPr>
              <w:rPr>
                <w:sz w:val="22"/>
                <w:szCs w:val="22"/>
              </w:rPr>
            </w:pPr>
            <w:r w:rsidRPr="000E7DEA">
              <w:rPr>
                <w:b/>
                <w:bCs/>
                <w:sz w:val="22"/>
                <w:szCs w:val="22"/>
              </w:rPr>
              <w:t>przedsiębiorcy</w:t>
            </w:r>
            <w:r w:rsidRPr="000E7DEA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0E7DEA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96333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96333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0E7DEA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0E7DEA">
              <w:rPr>
                <w:sz w:val="22"/>
                <w:szCs w:val="22"/>
                <w:lang w:eastAsia="en-US"/>
              </w:rPr>
              <w:t xml:space="preserve">   </w:t>
            </w:r>
            <w:r w:rsidRPr="000E7DEA">
              <w:rPr>
                <w:sz w:val="22"/>
                <w:szCs w:val="22"/>
                <w:lang w:eastAsia="en-US"/>
              </w:rPr>
              <w:t xml:space="preserve"> </w:t>
            </w: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96333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96333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0E7DEA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0E7DEA">
              <w:rPr>
                <w:sz w:val="22"/>
                <w:szCs w:val="22"/>
                <w:lang w:eastAsia="en-US"/>
              </w:rPr>
              <w:t xml:space="preserve"> </w:t>
            </w: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96333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96333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0E7DEA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0E7DEA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96333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96333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0E7DE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0E7DEA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0E7DEA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0E7DEA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0E7DEA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22EEA6AA" w:rsidR="00A30CE0" w:rsidRPr="000E7DEA" w:rsidRDefault="2D0B370B" w:rsidP="00B134CA">
      <w:pPr>
        <w:pStyle w:val="tytu"/>
        <w:spacing w:before="120" w:after="240"/>
        <w:rPr>
          <w:b/>
        </w:rPr>
      </w:pPr>
      <w:r w:rsidRPr="000E7DEA">
        <w:t xml:space="preserve">W odpowiedzi na ogłoszenie o zamówieniu w postępowaniu o udzielenie zamówienia publicznego </w:t>
      </w:r>
      <w:r w:rsidR="00CF3388" w:rsidRPr="000E7DEA">
        <w:br/>
      </w:r>
      <w:r w:rsidRPr="000E7DEA">
        <w:t xml:space="preserve">nr </w:t>
      </w:r>
      <w:sdt>
        <w:sdtPr>
          <w:alias w:val="Temat"/>
          <w:tag w:val=""/>
          <w:id w:val="-648124977"/>
          <w:placeholder>
            <w:docPart w:val="C8CDBCCAA2784FD98BEF399B5DB17A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B66D6">
            <w:t>BZP.261.40.2022</w:t>
          </w:r>
        </w:sdtContent>
      </w:sdt>
      <w:r w:rsidRPr="000E7DEA">
        <w:t xml:space="preserve"> prowadzonym w trybie podstawowym na podstawie ustawy z dnia 11 września 2019 roku – Prawo zamówień publicznych </w:t>
      </w:r>
      <w:proofErr w:type="spellStart"/>
      <w:r w:rsidRPr="000E7DEA">
        <w:t>pn</w:t>
      </w:r>
      <w:proofErr w:type="spellEnd"/>
      <w:r w:rsidRPr="000E7DEA">
        <w:t xml:space="preserve">: </w:t>
      </w:r>
      <w:r w:rsidR="00FE381B" w:rsidRPr="000E7DEA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934321BBA6564C53A1446F4B04C36C8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E7DEA" w:rsidRPr="000E7DEA">
            <w:rPr>
              <w:b/>
            </w:rPr>
            <w:t>Zakup z dostawą mebli biurowych dla Politechniki Warszawskiej  Filii w Płocku</w:t>
          </w:r>
        </w:sdtContent>
      </w:sdt>
      <w:r w:rsidR="00FE381B" w:rsidRPr="000E7DEA">
        <w:rPr>
          <w:b/>
        </w:rPr>
        <w:t xml:space="preserve">” </w:t>
      </w:r>
      <w:r w:rsidRPr="000E7DEA">
        <w:t>składamy niniejszą ofertę:</w:t>
      </w:r>
      <w:bookmarkStart w:id="1" w:name="_Hlk73352174"/>
      <w:bookmarkEnd w:id="1"/>
    </w:p>
    <w:p w14:paraId="2A01AA55" w14:textId="77777777" w:rsidR="00A30CE0" w:rsidRPr="000E7DEA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0E7DEA">
        <w:rPr>
          <w:b/>
          <w:bCs/>
          <w:sz w:val="22"/>
          <w:szCs w:val="22"/>
        </w:rPr>
        <w:t>Składam(y) ofertę</w:t>
      </w:r>
      <w:r w:rsidRPr="000E7DEA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0E7DEA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0E7DEA">
        <w:rPr>
          <w:b/>
          <w:bCs/>
          <w:sz w:val="22"/>
          <w:szCs w:val="22"/>
        </w:rPr>
        <w:t>Oświadczam(y)</w:t>
      </w:r>
      <w:r w:rsidRPr="000E7DEA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3127EADC" w:rsidR="00B0592D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0E7DEA">
        <w:rPr>
          <w:b/>
          <w:bCs/>
          <w:sz w:val="22"/>
          <w:szCs w:val="22"/>
        </w:rPr>
        <w:t xml:space="preserve">Oferuje(my) </w:t>
      </w:r>
      <w:r w:rsidRPr="000E7DEA">
        <w:rPr>
          <w:sz w:val="22"/>
          <w:szCs w:val="22"/>
        </w:rPr>
        <w:t>wykonanie przedmiotu zamówienia: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0E7DEA" w:rsidRPr="0042726A" w14:paraId="0958822F" w14:textId="77777777" w:rsidTr="00511E78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B0DEAF" w14:textId="77777777" w:rsidR="000E7DEA" w:rsidRPr="00BB4622" w:rsidRDefault="000E7DEA" w:rsidP="00511E7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bookmarkStart w:id="2" w:name="_Hlk112665251"/>
            <w:r w:rsidRPr="00BB4622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5BA1E3" w14:textId="77777777" w:rsidR="000E7DEA" w:rsidRPr="00BB4622" w:rsidRDefault="000E7DEA" w:rsidP="00511E7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BB4622">
              <w:rPr>
                <w:b/>
                <w:bCs/>
                <w:sz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5E51CA" w14:textId="77777777" w:rsidR="000E7DEA" w:rsidRPr="00BB4622" w:rsidRDefault="000E7DEA" w:rsidP="00511E7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BB4622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74816E" w14:textId="77777777" w:rsidR="000E7DEA" w:rsidRPr="00BB4622" w:rsidRDefault="000E7DEA" w:rsidP="00511E7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BB4622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64B01" w14:textId="77777777" w:rsidR="000E7DEA" w:rsidRPr="00BB4622" w:rsidRDefault="000E7DEA" w:rsidP="00511E7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BB4622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C82A86" w14:textId="77777777" w:rsidR="000E7DEA" w:rsidRPr="00BB4622" w:rsidRDefault="000E7DEA" w:rsidP="00511E7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BB4622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142341" w14:textId="77777777" w:rsidR="000E7DEA" w:rsidRPr="00BB4622" w:rsidRDefault="000E7DEA" w:rsidP="00511E7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BB4622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966E1" w14:textId="77777777" w:rsidR="000E7DEA" w:rsidRPr="00BB4622" w:rsidRDefault="000E7DEA" w:rsidP="00511E7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BB4622">
              <w:rPr>
                <w:b/>
                <w:bCs/>
                <w:sz w:val="20"/>
              </w:rPr>
              <w:t>Wartość</w:t>
            </w:r>
          </w:p>
          <w:p w14:paraId="120C9FBB" w14:textId="77777777" w:rsidR="000E7DEA" w:rsidRPr="00BB4622" w:rsidRDefault="000E7DEA" w:rsidP="00511E7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BB4622">
              <w:rPr>
                <w:b/>
                <w:bCs/>
                <w:sz w:val="20"/>
              </w:rPr>
              <w:t>brutto [zł]</w:t>
            </w:r>
          </w:p>
        </w:tc>
      </w:tr>
      <w:tr w:rsidR="000E7DEA" w:rsidRPr="0042726A" w14:paraId="0B23A6A6" w14:textId="77777777" w:rsidTr="00511E78">
        <w:trPr>
          <w:trHeight w:val="789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86EFDC" w14:textId="77777777" w:rsidR="000E7DEA" w:rsidRPr="00BB4622" w:rsidRDefault="000E7DEA" w:rsidP="00511E78">
            <w:pPr>
              <w:jc w:val="center"/>
              <w:rPr>
                <w:sz w:val="20"/>
              </w:rPr>
            </w:pPr>
            <w:r w:rsidRPr="00BB4622">
              <w:rPr>
                <w:rStyle w:val="normaltextrun"/>
                <w:sz w:val="20"/>
              </w:rPr>
              <w:t>1</w:t>
            </w:r>
            <w:r w:rsidRPr="00BB4622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AC99E6" w14:textId="77777777" w:rsidR="000E7DEA" w:rsidRPr="00BB4622" w:rsidRDefault="000E7DEA" w:rsidP="00511E78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BB4622">
              <w:rPr>
                <w:rStyle w:val="normaltextrun"/>
                <w:sz w:val="20"/>
              </w:rPr>
              <w:t>Regał aktowy z nadstawką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98D144" w14:textId="77777777" w:rsidR="000E7DEA" w:rsidRPr="00BB4622" w:rsidRDefault="000E7DEA" w:rsidP="00511E78">
            <w:pPr>
              <w:autoSpaceDE w:val="0"/>
              <w:autoSpaceDN w:val="0"/>
              <w:snapToGrid w:val="0"/>
              <w:rPr>
                <w:sz w:val="20"/>
              </w:rPr>
            </w:pPr>
            <w:r w:rsidRPr="00BB4622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A0E6D5" w14:textId="77777777" w:rsidR="000E7DEA" w:rsidRPr="00BB4622" w:rsidRDefault="000E7DEA" w:rsidP="00511E78">
            <w:pPr>
              <w:jc w:val="center"/>
              <w:rPr>
                <w:sz w:val="20"/>
              </w:rPr>
            </w:pPr>
            <w:r w:rsidRPr="00BB4622">
              <w:rPr>
                <w:rStyle w:val="normaltextru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45E01" w14:textId="77777777" w:rsidR="000E7DEA" w:rsidRPr="00BB4622" w:rsidRDefault="000E7DEA" w:rsidP="00511E78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574A78" w14:textId="77777777" w:rsidR="000E7DEA" w:rsidRPr="00BB4622" w:rsidRDefault="000E7DEA" w:rsidP="00511E78">
            <w:pPr>
              <w:autoSpaceDE w:val="0"/>
              <w:autoSpaceDN w:val="0"/>
              <w:snapToGrid w:val="0"/>
              <w:rPr>
                <w:sz w:val="20"/>
              </w:rPr>
            </w:pPr>
            <w:r w:rsidRPr="00BB4622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D0AC0C" w14:textId="77777777" w:rsidR="000E7DEA" w:rsidRPr="00BB4622" w:rsidRDefault="000E7DEA" w:rsidP="00511E78">
            <w:pPr>
              <w:jc w:val="center"/>
              <w:rPr>
                <w:sz w:val="20"/>
              </w:rPr>
            </w:pPr>
            <w:r w:rsidRPr="00BB4622">
              <w:rPr>
                <w:rStyle w:val="normaltextrun"/>
                <w:sz w:val="20"/>
              </w:rPr>
              <w:t>23%</w:t>
            </w:r>
            <w:r w:rsidRPr="00BB4622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502A8" w14:textId="77777777" w:rsidR="000E7DEA" w:rsidRPr="00BB4622" w:rsidRDefault="000E7DEA" w:rsidP="00511E78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bookmarkEnd w:id="2"/>
    <w:p w14:paraId="62151234" w14:textId="77777777" w:rsidR="000E7DEA" w:rsidRPr="00AE4BF0" w:rsidRDefault="000E7DEA" w:rsidP="000E7DEA">
      <w:pPr>
        <w:numPr>
          <w:ilvl w:val="0"/>
          <w:numId w:val="1"/>
        </w:numPr>
        <w:spacing w:before="240"/>
        <w:ind w:left="567" w:hanging="567"/>
        <w:jc w:val="both"/>
        <w:rPr>
          <w:strike/>
          <w:sz w:val="22"/>
          <w:szCs w:val="22"/>
        </w:rPr>
      </w:pPr>
      <w:r w:rsidRPr="00712A80">
        <w:rPr>
          <w:b/>
          <w:bCs/>
          <w:sz w:val="22"/>
          <w:szCs w:val="22"/>
        </w:rPr>
        <w:t>Zobowiązuje(my) się do realizacji dostawy</w:t>
      </w:r>
      <w:r w:rsidRPr="00712A80">
        <w:rPr>
          <w:bCs/>
          <w:sz w:val="22"/>
          <w:szCs w:val="22"/>
        </w:rPr>
        <w:t xml:space="preserve"> w terminie (</w:t>
      </w:r>
      <w:r w:rsidRPr="00A366FC">
        <w:rPr>
          <w:bCs/>
          <w:i/>
          <w:iCs/>
          <w:sz w:val="22"/>
          <w:szCs w:val="22"/>
        </w:rPr>
        <w:t>maksymalnie 21 dni od daty podpisania umowy</w:t>
      </w:r>
      <w:r>
        <w:rPr>
          <w:bCs/>
          <w:sz w:val="22"/>
          <w:szCs w:val="22"/>
        </w:rPr>
        <w:t xml:space="preserve"> - </w:t>
      </w:r>
      <w:r w:rsidRPr="00712A80">
        <w:rPr>
          <w:b/>
          <w:i/>
          <w:iCs/>
          <w:sz w:val="22"/>
          <w:szCs w:val="22"/>
        </w:rPr>
        <w:t xml:space="preserve">stanowi kryterium </w:t>
      </w:r>
      <w:r w:rsidRPr="00AE4BF0">
        <w:rPr>
          <w:b/>
          <w:i/>
          <w:iCs/>
          <w:sz w:val="22"/>
          <w:szCs w:val="22"/>
        </w:rPr>
        <w:t>oceny ofert</w:t>
      </w:r>
      <w:r w:rsidRPr="00AE4BF0">
        <w:rPr>
          <w:bCs/>
          <w:sz w:val="22"/>
          <w:szCs w:val="22"/>
        </w:rPr>
        <w:t>):</w:t>
      </w:r>
      <w:bookmarkStart w:id="3" w:name="_Hlk105740933"/>
      <w:r w:rsidRPr="00AE4BF0">
        <w:rPr>
          <w:bCs/>
          <w:sz w:val="22"/>
          <w:szCs w:val="22"/>
        </w:rPr>
        <w:t xml:space="preserve"> </w:t>
      </w:r>
      <w:r w:rsidRPr="00AE4BF0">
        <w:rPr>
          <w:rFonts w:eastAsia="Calibri"/>
          <w:b/>
          <w:sz w:val="20"/>
          <w:szCs w:val="20"/>
          <w:lang w:eastAsia="en-US"/>
        </w:rPr>
        <w:t>…………………………</w:t>
      </w:r>
      <w:r w:rsidRPr="00AE4BF0">
        <w:rPr>
          <w:sz w:val="22"/>
          <w:szCs w:val="22"/>
        </w:rPr>
        <w:t xml:space="preserve"> dni od daty podpisania umowy</w:t>
      </w:r>
    </w:p>
    <w:bookmarkEnd w:id="3"/>
    <w:p w14:paraId="33004CF9" w14:textId="77777777" w:rsidR="000E7DEA" w:rsidRPr="00A366FC" w:rsidRDefault="000E7DEA" w:rsidP="000E7DEA">
      <w:pPr>
        <w:numPr>
          <w:ilvl w:val="0"/>
          <w:numId w:val="1"/>
        </w:numPr>
        <w:autoSpaceDE w:val="0"/>
        <w:autoSpaceDN w:val="0"/>
        <w:spacing w:before="120" w:line="276" w:lineRule="auto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A366FC">
        <w:rPr>
          <w:b/>
          <w:bCs/>
          <w:sz w:val="22"/>
          <w:szCs w:val="22"/>
        </w:rPr>
        <w:t xml:space="preserve">Zobowiązuje(my) się </w:t>
      </w:r>
      <w:r w:rsidRPr="00A366FC">
        <w:rPr>
          <w:b/>
          <w:bCs/>
          <w:sz w:val="22"/>
          <w:szCs w:val="22"/>
          <w:lang w:eastAsia="x-none"/>
        </w:rPr>
        <w:t>do udzielenia gwarancji</w:t>
      </w:r>
      <w:r w:rsidRPr="00A366FC">
        <w:rPr>
          <w:bCs/>
          <w:sz w:val="22"/>
          <w:szCs w:val="22"/>
          <w:lang w:eastAsia="x-none"/>
        </w:rPr>
        <w:t xml:space="preserve"> na dostarczone meble (początek gwarancji biegnie od daty podpisania bezwarunkowego protokołu odbioru -</w:t>
      </w:r>
      <w:r w:rsidRPr="00A366FC">
        <w:rPr>
          <w:bCs/>
          <w:sz w:val="22"/>
          <w:szCs w:val="22"/>
        </w:rPr>
        <w:t xml:space="preserve"> </w:t>
      </w:r>
      <w:r w:rsidRPr="00A366FC">
        <w:rPr>
          <w:b/>
          <w:i/>
          <w:iCs/>
          <w:sz w:val="22"/>
          <w:szCs w:val="22"/>
        </w:rPr>
        <w:t>stanowi kryterium oceny ofert</w:t>
      </w:r>
      <w:r w:rsidRPr="00A366FC">
        <w:rPr>
          <w:bCs/>
          <w:sz w:val="22"/>
          <w:szCs w:val="22"/>
        </w:rPr>
        <w:t>)</w:t>
      </w:r>
      <w:r w:rsidRPr="00A366FC">
        <w:rPr>
          <w:bCs/>
          <w:sz w:val="22"/>
          <w:szCs w:val="22"/>
          <w:lang w:eastAsia="x-none"/>
        </w:rPr>
        <w:t>:</w:t>
      </w:r>
    </w:p>
    <w:p w14:paraId="2D95CC38" w14:textId="77777777" w:rsidR="000E7DEA" w:rsidRPr="00A366FC" w:rsidRDefault="000E7DEA" w:rsidP="000E7DEA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A366FC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6FC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F96333">
        <w:rPr>
          <w:rFonts w:eastAsia="Calibri"/>
          <w:b/>
          <w:sz w:val="20"/>
          <w:szCs w:val="20"/>
          <w:lang w:eastAsia="en-US"/>
        </w:rPr>
      </w:r>
      <w:r w:rsidR="00F96333">
        <w:rPr>
          <w:rFonts w:eastAsia="Calibri"/>
          <w:b/>
          <w:sz w:val="20"/>
          <w:szCs w:val="20"/>
          <w:lang w:eastAsia="en-US"/>
        </w:rPr>
        <w:fldChar w:fldCharType="separate"/>
      </w:r>
      <w:r w:rsidRPr="00A366FC">
        <w:rPr>
          <w:rFonts w:eastAsia="Calibri"/>
          <w:b/>
          <w:sz w:val="20"/>
          <w:szCs w:val="20"/>
          <w:lang w:eastAsia="en-US"/>
        </w:rPr>
        <w:fldChar w:fldCharType="end"/>
      </w:r>
      <w:r w:rsidRPr="00A366FC">
        <w:rPr>
          <w:sz w:val="22"/>
          <w:szCs w:val="22"/>
        </w:rPr>
        <w:t xml:space="preserve"> </w:t>
      </w:r>
      <w:r w:rsidRPr="00A366FC">
        <w:rPr>
          <w:sz w:val="22"/>
          <w:szCs w:val="22"/>
          <w:lang w:eastAsia="x-none"/>
        </w:rPr>
        <w:t xml:space="preserve"> 24 miesiące</w:t>
      </w:r>
    </w:p>
    <w:p w14:paraId="66C83910" w14:textId="77777777" w:rsidR="000E7DEA" w:rsidRPr="00A366FC" w:rsidRDefault="000E7DEA" w:rsidP="000E7DEA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A366FC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6FC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F96333">
        <w:rPr>
          <w:rFonts w:eastAsia="Calibri"/>
          <w:b/>
          <w:sz w:val="20"/>
          <w:szCs w:val="20"/>
          <w:lang w:eastAsia="en-US"/>
        </w:rPr>
      </w:r>
      <w:r w:rsidR="00F96333">
        <w:rPr>
          <w:rFonts w:eastAsia="Calibri"/>
          <w:b/>
          <w:sz w:val="20"/>
          <w:szCs w:val="20"/>
          <w:lang w:eastAsia="en-US"/>
        </w:rPr>
        <w:fldChar w:fldCharType="separate"/>
      </w:r>
      <w:r w:rsidRPr="00A366FC">
        <w:rPr>
          <w:rFonts w:eastAsia="Calibri"/>
          <w:b/>
          <w:sz w:val="20"/>
          <w:szCs w:val="20"/>
          <w:lang w:eastAsia="en-US"/>
        </w:rPr>
        <w:fldChar w:fldCharType="end"/>
      </w:r>
      <w:r w:rsidRPr="00A366FC">
        <w:rPr>
          <w:sz w:val="22"/>
          <w:szCs w:val="22"/>
        </w:rPr>
        <w:t xml:space="preserve"> </w:t>
      </w:r>
      <w:r w:rsidRPr="00A366FC">
        <w:rPr>
          <w:sz w:val="22"/>
          <w:szCs w:val="22"/>
          <w:lang w:eastAsia="x-none"/>
        </w:rPr>
        <w:t xml:space="preserve"> 36 miesięcy</w:t>
      </w:r>
    </w:p>
    <w:p w14:paraId="2A4207E9" w14:textId="77777777" w:rsidR="000E7DEA" w:rsidRPr="00A366FC" w:rsidRDefault="000E7DEA" w:rsidP="000E7DEA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A366FC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6FC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F96333">
        <w:rPr>
          <w:rFonts w:eastAsia="Calibri"/>
          <w:b/>
          <w:sz w:val="20"/>
          <w:szCs w:val="20"/>
          <w:lang w:eastAsia="en-US"/>
        </w:rPr>
      </w:r>
      <w:r w:rsidR="00F96333">
        <w:rPr>
          <w:rFonts w:eastAsia="Calibri"/>
          <w:b/>
          <w:sz w:val="20"/>
          <w:szCs w:val="20"/>
          <w:lang w:eastAsia="en-US"/>
        </w:rPr>
        <w:fldChar w:fldCharType="separate"/>
      </w:r>
      <w:r w:rsidRPr="00A366FC">
        <w:rPr>
          <w:rFonts w:eastAsia="Calibri"/>
          <w:b/>
          <w:sz w:val="20"/>
          <w:szCs w:val="20"/>
          <w:lang w:eastAsia="en-US"/>
        </w:rPr>
        <w:fldChar w:fldCharType="end"/>
      </w:r>
      <w:r w:rsidRPr="00A366FC">
        <w:rPr>
          <w:sz w:val="22"/>
          <w:szCs w:val="22"/>
        </w:rPr>
        <w:t xml:space="preserve"> </w:t>
      </w:r>
      <w:r w:rsidRPr="00A366FC">
        <w:rPr>
          <w:sz w:val="22"/>
          <w:szCs w:val="22"/>
          <w:lang w:eastAsia="x-none"/>
        </w:rPr>
        <w:t xml:space="preserve"> 48 miesięcy</w:t>
      </w:r>
    </w:p>
    <w:p w14:paraId="42363B1A" w14:textId="77777777" w:rsidR="000E7DEA" w:rsidRPr="00A366FC" w:rsidRDefault="000E7DEA" w:rsidP="000E7DEA">
      <w:pPr>
        <w:pStyle w:val="Akapitzlist"/>
        <w:spacing w:before="6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366FC">
        <w:rPr>
          <w:rFonts w:ascii="Times New Roman" w:hAnsi="Times New Roman" w:cs="Times New Roman"/>
          <w:sz w:val="20"/>
          <w:szCs w:val="20"/>
          <w:u w:val="single"/>
          <w:lang w:eastAsia="pl-PL"/>
        </w:rPr>
        <w:t>Uwaga!</w:t>
      </w:r>
      <w:r w:rsidRPr="00A366FC">
        <w:rPr>
          <w:rFonts w:ascii="Times New Roman" w:hAnsi="Times New Roman" w:cs="Times New Roman"/>
          <w:sz w:val="20"/>
          <w:szCs w:val="20"/>
          <w:lang w:eastAsia="pl-PL"/>
        </w:rPr>
        <w:t xml:space="preserve"> W przypadku, kiedy Wykonawca nie zaznaczy żadnego z kwadratów lub zaznaczy więcej niż jeden kwadrat w kryterium oceny „Okres gwarancji” – Zamawiający przyjmie, że Wykonawca dopuszcza maksymalny termin dostawy, a w powyższych kryteriach oceny oferta Wykonawcy otrzyma 0 punktów.</w:t>
      </w:r>
    </w:p>
    <w:p w14:paraId="5341629A" w14:textId="2D62C3B7" w:rsidR="00FA2C47" w:rsidRPr="000E7DEA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0E7DEA">
        <w:rPr>
          <w:rFonts w:ascii="Times New Roman" w:hAnsi="Times New Roman" w:cs="Times New Roman"/>
          <w:b/>
          <w:bCs/>
        </w:rPr>
        <w:t xml:space="preserve">Akceptuje(my) </w:t>
      </w:r>
      <w:r w:rsidRPr="000E7DEA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0E7DEA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0E7DEA">
        <w:rPr>
          <w:rFonts w:ascii="Times New Roman" w:hAnsi="Times New Roman" w:cs="Times New Roman"/>
          <w:b/>
          <w:bCs/>
        </w:rPr>
        <w:lastRenderedPageBreak/>
        <w:t>Uważam(y) się</w:t>
      </w:r>
      <w:r w:rsidRPr="000E7DEA">
        <w:rPr>
          <w:rFonts w:ascii="Times New Roman" w:hAnsi="Times New Roman" w:cs="Times New Roman"/>
        </w:rPr>
        <w:t xml:space="preserve"> za związany(</w:t>
      </w:r>
      <w:proofErr w:type="spellStart"/>
      <w:r w:rsidRPr="000E7DEA">
        <w:rPr>
          <w:rFonts w:ascii="Times New Roman" w:hAnsi="Times New Roman" w:cs="Times New Roman"/>
        </w:rPr>
        <w:t>ch</w:t>
      </w:r>
      <w:proofErr w:type="spellEnd"/>
      <w:r w:rsidRPr="000E7DEA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0E7DEA">
        <w:rPr>
          <w:rFonts w:ascii="Times New Roman" w:hAnsi="Times New Roman" w:cs="Times New Roman"/>
        </w:rPr>
        <w:t>wskazanego w pkt</w:t>
      </w:r>
      <w:r w:rsidRPr="000E7DEA">
        <w:rPr>
          <w:rFonts w:ascii="Times New Roman" w:hAnsi="Times New Roman" w:cs="Times New Roman"/>
        </w:rPr>
        <w:t xml:space="preserve"> </w:t>
      </w:r>
      <w:r w:rsidR="00014011" w:rsidRPr="000E7DEA">
        <w:rPr>
          <w:rFonts w:ascii="Times New Roman" w:hAnsi="Times New Roman" w:cs="Times New Roman"/>
        </w:rPr>
        <w:t>13.1. SWZ.</w:t>
      </w:r>
    </w:p>
    <w:p w14:paraId="0D21A6B0" w14:textId="77777777" w:rsidR="00A30CE0" w:rsidRPr="000E7DEA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E7DEA">
        <w:rPr>
          <w:b/>
          <w:bCs/>
          <w:sz w:val="22"/>
          <w:szCs w:val="22"/>
        </w:rPr>
        <w:t>Oświadczam(y), że całość zamówienia zrealizuje(my)</w:t>
      </w:r>
      <w:r w:rsidRPr="000E7DEA">
        <w:rPr>
          <w:sz w:val="22"/>
          <w:szCs w:val="22"/>
        </w:rPr>
        <w:t xml:space="preserve"> sam(i)*).</w:t>
      </w:r>
    </w:p>
    <w:p w14:paraId="5F0465FB" w14:textId="77777777" w:rsidR="00A30CE0" w:rsidRPr="000E7DEA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E7DEA">
        <w:rPr>
          <w:b/>
          <w:bCs/>
          <w:sz w:val="22"/>
          <w:szCs w:val="22"/>
        </w:rPr>
        <w:t>Powierzę/Powierzymy</w:t>
      </w:r>
      <w:r w:rsidRPr="000E7DEA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0E7DEA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0E7DEA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0E7DEA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0E7DEA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0E7DE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E7DEA">
        <w:rPr>
          <w:b/>
          <w:bCs/>
          <w:sz w:val="22"/>
          <w:szCs w:val="22"/>
        </w:rPr>
        <w:t>Oświadczam(y)</w:t>
      </w:r>
      <w:r w:rsidRPr="000E7DEA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0E7DEA">
        <w:rPr>
          <w:sz w:val="22"/>
          <w:szCs w:val="22"/>
        </w:rPr>
        <w:t>………</w:t>
      </w:r>
      <w:r w:rsidRPr="000E7DEA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0E7DEA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0E7DEA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0E7DE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E7DEA">
        <w:rPr>
          <w:b/>
          <w:bCs/>
          <w:sz w:val="22"/>
          <w:szCs w:val="22"/>
        </w:rPr>
        <w:t>Oświadczam(y)</w:t>
      </w:r>
      <w:r w:rsidRPr="000E7DEA">
        <w:rPr>
          <w:sz w:val="22"/>
          <w:szCs w:val="22"/>
        </w:rPr>
        <w:t xml:space="preserve">, iż </w:t>
      </w:r>
      <w:r w:rsidRPr="000E7DEA">
        <w:rPr>
          <w:b/>
          <w:bCs/>
          <w:sz w:val="22"/>
          <w:szCs w:val="22"/>
        </w:rPr>
        <w:t>informacje i dokumenty</w:t>
      </w:r>
      <w:r w:rsidRPr="000E7DEA">
        <w:rPr>
          <w:sz w:val="22"/>
          <w:szCs w:val="22"/>
        </w:rPr>
        <w:t xml:space="preserve"> zawarte w pliku o nazwie „</w:t>
      </w:r>
      <w:r w:rsidRPr="000E7DEA">
        <w:rPr>
          <w:b/>
          <w:bCs/>
          <w:sz w:val="22"/>
          <w:szCs w:val="22"/>
        </w:rPr>
        <w:t>Tajemnica przedsiębiorstwa</w:t>
      </w:r>
      <w:r w:rsidRPr="000E7DEA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0E7DEA">
        <w:rPr>
          <w:sz w:val="22"/>
          <w:szCs w:val="22"/>
        </w:rPr>
        <w:br/>
      </w:r>
      <w:r w:rsidRPr="000E7DEA">
        <w:rPr>
          <w:sz w:val="22"/>
          <w:szCs w:val="22"/>
        </w:rPr>
        <w:t>o zwalczaniu nieuczciwej konkurencji.</w:t>
      </w:r>
    </w:p>
    <w:p w14:paraId="63FFF97F" w14:textId="77777777" w:rsidR="00A30CE0" w:rsidRPr="000E7DE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E7DEA">
        <w:rPr>
          <w:b/>
          <w:bCs/>
          <w:sz w:val="22"/>
          <w:szCs w:val="22"/>
        </w:rPr>
        <w:t xml:space="preserve">Oświadczam(y), </w:t>
      </w:r>
      <w:r w:rsidRPr="000E7DEA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0E7DE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E7DEA">
        <w:rPr>
          <w:b/>
          <w:bCs/>
          <w:sz w:val="22"/>
          <w:szCs w:val="22"/>
        </w:rPr>
        <w:t xml:space="preserve">Oświadczam(y), </w:t>
      </w:r>
      <w:r w:rsidRPr="000E7DEA">
        <w:rPr>
          <w:sz w:val="22"/>
          <w:szCs w:val="22"/>
        </w:rPr>
        <w:t xml:space="preserve">że wybór mojej/naszej oferty </w:t>
      </w:r>
      <w:r w:rsidRPr="000E7DEA">
        <w:rPr>
          <w:b/>
          <w:bCs/>
          <w:sz w:val="22"/>
          <w:szCs w:val="22"/>
        </w:rPr>
        <w:t>będzie prowadzić*)/nie będzie prowadzić</w:t>
      </w:r>
      <w:r w:rsidRPr="000E7DEA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0E7DEA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0E7DEA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0E7DE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E7DEA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0E7DE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E7DEA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0E7DE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E7DEA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0E7DEA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E7DEA">
        <w:rPr>
          <w:b/>
          <w:bCs/>
          <w:sz w:val="22"/>
          <w:szCs w:val="22"/>
        </w:rPr>
        <w:t>Oświadczam(y),</w:t>
      </w:r>
      <w:r w:rsidRPr="000E7DEA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0E7DE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E7DEA">
        <w:rPr>
          <w:b/>
          <w:bCs/>
          <w:sz w:val="22"/>
          <w:szCs w:val="22"/>
        </w:rPr>
        <w:t xml:space="preserve">Oświadczam(y), </w:t>
      </w:r>
      <w:r w:rsidRPr="000E7DEA">
        <w:rPr>
          <w:sz w:val="22"/>
          <w:szCs w:val="22"/>
        </w:rPr>
        <w:t>że</w:t>
      </w:r>
      <w:r w:rsidRPr="000E7DEA">
        <w:rPr>
          <w:b/>
          <w:bCs/>
          <w:sz w:val="22"/>
          <w:szCs w:val="22"/>
        </w:rPr>
        <w:t>:</w:t>
      </w:r>
    </w:p>
    <w:p w14:paraId="53C339C9" w14:textId="77777777" w:rsidR="00A30CE0" w:rsidRPr="000E7DEA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0E7DEA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0E7DEA">
        <w:rPr>
          <w:rStyle w:val="Zakotwiczenieprzypisudolnego"/>
          <w:rFonts w:ascii="Times New Roman" w:hAnsi="Times New Roman" w:cs="Times New Roman"/>
        </w:rPr>
        <w:footnoteReference w:id="1"/>
      </w:r>
      <w:r w:rsidRPr="000E7DEA">
        <w:rPr>
          <w:rFonts w:ascii="Times New Roman" w:hAnsi="Times New Roman" w:cs="Times New Roman"/>
        </w:rPr>
        <w:t>,</w:t>
      </w:r>
    </w:p>
    <w:p w14:paraId="038CC192" w14:textId="77777777" w:rsidR="00A30CE0" w:rsidRPr="000E7DEA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0E7DEA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0E7DEA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0E7DEA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0E7DEA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E7DEA">
        <w:rPr>
          <w:b/>
          <w:bCs/>
          <w:sz w:val="22"/>
          <w:szCs w:val="22"/>
        </w:rPr>
        <w:t xml:space="preserve">Załącznikami </w:t>
      </w:r>
      <w:r w:rsidRPr="000E7DEA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0E7DEA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0E7DEA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0E7DEA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0E7DEA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0E7DEA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0E7DEA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0E7DEA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0E7DEA">
        <w:rPr>
          <w:b w:val="0"/>
          <w:bCs w:val="0"/>
          <w:sz w:val="22"/>
          <w:szCs w:val="22"/>
        </w:rPr>
        <w:lastRenderedPageBreak/>
        <w:t>……………………………………………………………</w:t>
      </w:r>
      <w:r w:rsidR="00F115A2" w:rsidRPr="000E7DEA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0E7DEA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0E7DEA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0E7DEA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0E7DEA">
        <w:rPr>
          <w:b/>
          <w:bCs/>
          <w:sz w:val="22"/>
          <w:szCs w:val="22"/>
        </w:rPr>
        <w:t xml:space="preserve">Formularz </w:t>
      </w:r>
      <w:r w:rsidRPr="000E7DEA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0E7DEA">
        <w:rPr>
          <w:i/>
          <w:iCs/>
          <w:sz w:val="22"/>
          <w:szCs w:val="22"/>
        </w:rPr>
        <w:t>.</w:t>
      </w:r>
    </w:p>
    <w:p w14:paraId="7FCFAE90" w14:textId="77777777" w:rsidR="00A30CE0" w:rsidRPr="000E7DEA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0E7DEA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0E7DEA">
        <w:rPr>
          <w:sz w:val="20"/>
          <w:szCs w:val="20"/>
        </w:rPr>
        <w:t>*)</w:t>
      </w:r>
      <w:r w:rsidR="007E47EE" w:rsidRPr="000E7DEA">
        <w:rPr>
          <w:sz w:val="20"/>
          <w:szCs w:val="20"/>
        </w:rPr>
        <w:t xml:space="preserve"> – </w:t>
      </w:r>
      <w:r w:rsidRPr="000E7DEA">
        <w:rPr>
          <w:sz w:val="20"/>
          <w:szCs w:val="20"/>
        </w:rPr>
        <w:t>niepotrzebne skreślić</w:t>
      </w:r>
    </w:p>
    <w:p w14:paraId="01B84545" w14:textId="780B549E" w:rsidR="00A30CE0" w:rsidRPr="000E7DEA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E7DEA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0E7DEA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0E7DE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0E7DE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0E7DEA" w:rsidRDefault="00F115A2" w:rsidP="006A1E66"/>
    <w:p w14:paraId="51415D44" w14:textId="77777777" w:rsidR="00102487" w:rsidRPr="00E8627E" w:rsidRDefault="00102487">
      <w:pPr>
        <w:rPr>
          <w:color w:val="FF0000"/>
        </w:rPr>
      </w:pPr>
      <w:r w:rsidRPr="00E8627E">
        <w:rPr>
          <w:color w:val="FF0000"/>
        </w:rPr>
        <w:br w:type="page"/>
      </w:r>
    </w:p>
    <w:p w14:paraId="15461002" w14:textId="2338B340" w:rsidR="00A30CE0" w:rsidRPr="000E7DEA" w:rsidRDefault="00CF3388">
      <w:pPr>
        <w:jc w:val="right"/>
        <w:rPr>
          <w:sz w:val="22"/>
          <w:szCs w:val="22"/>
        </w:rPr>
      </w:pPr>
      <w:r w:rsidRPr="000E7DEA">
        <w:lastRenderedPageBreak/>
        <w:t xml:space="preserve">Załącznik nr 1 do Rozdziału II </w:t>
      </w:r>
      <w:r w:rsidRPr="000E7DEA">
        <w:rPr>
          <w:sz w:val="22"/>
          <w:szCs w:val="22"/>
        </w:rPr>
        <w:t>SWZ</w:t>
      </w:r>
    </w:p>
    <w:p w14:paraId="3BE0C916" w14:textId="77777777" w:rsidR="00A30CE0" w:rsidRPr="000E7DEA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8627E" w:rsidRPr="000E7DEA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0E7DEA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0E7DEA">
              <w:rPr>
                <w:b/>
                <w:bCs/>
              </w:rPr>
              <w:t>OŚWIADCZENIE WYKONAWCY</w:t>
            </w:r>
          </w:p>
          <w:p w14:paraId="452B9663" w14:textId="77777777" w:rsidR="00A30CE0" w:rsidRPr="000E7DEA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DEA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0E7DE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0E7DEA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0E7DEA">
              <w:rPr>
                <w:b/>
                <w:bCs/>
                <w:sz w:val="22"/>
                <w:szCs w:val="22"/>
              </w:rPr>
              <w:t>o</w:t>
            </w:r>
            <w:r w:rsidRPr="000E7DEA">
              <w:rPr>
                <w:sz w:val="22"/>
                <w:szCs w:val="22"/>
              </w:rPr>
              <w:t xml:space="preserve"> </w:t>
            </w:r>
            <w:r w:rsidRPr="000E7DEA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0E7DE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0E7DEA" w:rsidRDefault="00CF3388">
      <w:pPr>
        <w:ind w:left="5246" w:firstLine="708"/>
        <w:rPr>
          <w:b/>
          <w:sz w:val="20"/>
          <w:szCs w:val="20"/>
        </w:rPr>
      </w:pPr>
      <w:r w:rsidRPr="000E7DEA">
        <w:rPr>
          <w:b/>
          <w:sz w:val="20"/>
          <w:szCs w:val="20"/>
        </w:rPr>
        <w:t>Zamawiający:</w:t>
      </w:r>
    </w:p>
    <w:p w14:paraId="6EE48B13" w14:textId="77777777" w:rsidR="00A30CE0" w:rsidRPr="000E7DEA" w:rsidRDefault="00CF3388">
      <w:pPr>
        <w:ind w:left="5954"/>
        <w:rPr>
          <w:sz w:val="20"/>
          <w:szCs w:val="20"/>
        </w:rPr>
      </w:pPr>
      <w:r w:rsidRPr="000E7DEA">
        <w:rPr>
          <w:sz w:val="20"/>
          <w:szCs w:val="20"/>
        </w:rPr>
        <w:t>Politechnika Warszawska Filia w Płocku</w:t>
      </w:r>
    </w:p>
    <w:p w14:paraId="50B85123" w14:textId="77777777" w:rsidR="00A30CE0" w:rsidRPr="000E7DEA" w:rsidRDefault="00CF3388">
      <w:pPr>
        <w:ind w:left="5954"/>
        <w:rPr>
          <w:sz w:val="20"/>
          <w:szCs w:val="20"/>
        </w:rPr>
      </w:pPr>
      <w:r w:rsidRPr="000E7DEA">
        <w:rPr>
          <w:sz w:val="20"/>
          <w:szCs w:val="20"/>
        </w:rPr>
        <w:t>ul. Łukasiewicza 17</w:t>
      </w:r>
    </w:p>
    <w:p w14:paraId="4A0D81A8" w14:textId="77777777" w:rsidR="00A30CE0" w:rsidRPr="000E7DEA" w:rsidRDefault="00CF3388">
      <w:pPr>
        <w:ind w:left="5954"/>
        <w:rPr>
          <w:sz w:val="20"/>
          <w:szCs w:val="20"/>
        </w:rPr>
      </w:pPr>
      <w:r w:rsidRPr="000E7DEA">
        <w:rPr>
          <w:sz w:val="20"/>
          <w:szCs w:val="20"/>
        </w:rPr>
        <w:t>09-400 Płock</w:t>
      </w:r>
    </w:p>
    <w:p w14:paraId="0333F0FD" w14:textId="77777777" w:rsidR="00A30CE0" w:rsidRPr="000E7DEA" w:rsidRDefault="00CF3388">
      <w:pPr>
        <w:rPr>
          <w:b/>
          <w:sz w:val="20"/>
          <w:szCs w:val="20"/>
        </w:rPr>
      </w:pPr>
      <w:r w:rsidRPr="000E7DEA">
        <w:rPr>
          <w:b/>
          <w:sz w:val="20"/>
          <w:szCs w:val="20"/>
        </w:rPr>
        <w:t>Wykonawca:</w:t>
      </w:r>
    </w:p>
    <w:p w14:paraId="7AB0BD0C" w14:textId="77777777" w:rsidR="00A30CE0" w:rsidRPr="000E7DEA" w:rsidRDefault="00CF3388">
      <w:pPr>
        <w:spacing w:line="480" w:lineRule="auto"/>
        <w:ind w:right="5954"/>
        <w:rPr>
          <w:sz w:val="20"/>
          <w:szCs w:val="20"/>
        </w:rPr>
      </w:pPr>
      <w:r w:rsidRPr="000E7DEA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0E7DEA" w:rsidRDefault="00CF3388">
      <w:pPr>
        <w:ind w:right="5953"/>
        <w:rPr>
          <w:i/>
          <w:sz w:val="16"/>
          <w:szCs w:val="16"/>
        </w:rPr>
      </w:pPr>
      <w:r w:rsidRPr="000E7DE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E7DEA">
        <w:rPr>
          <w:i/>
          <w:sz w:val="16"/>
          <w:szCs w:val="16"/>
        </w:rPr>
        <w:t>CEiDG</w:t>
      </w:r>
      <w:proofErr w:type="spellEnd"/>
      <w:r w:rsidRPr="000E7DEA">
        <w:rPr>
          <w:i/>
          <w:sz w:val="16"/>
          <w:szCs w:val="16"/>
        </w:rPr>
        <w:t>)</w:t>
      </w:r>
    </w:p>
    <w:p w14:paraId="762ED184" w14:textId="77777777" w:rsidR="00A30CE0" w:rsidRPr="000E7DEA" w:rsidRDefault="00CF3388">
      <w:pPr>
        <w:rPr>
          <w:sz w:val="20"/>
          <w:szCs w:val="20"/>
          <w:u w:val="single"/>
        </w:rPr>
      </w:pPr>
      <w:r w:rsidRPr="000E7DEA">
        <w:rPr>
          <w:sz w:val="20"/>
          <w:szCs w:val="20"/>
          <w:u w:val="single"/>
        </w:rPr>
        <w:t>reprezentowany przez:</w:t>
      </w:r>
    </w:p>
    <w:p w14:paraId="7D28A27F" w14:textId="77777777" w:rsidR="00A30CE0" w:rsidRPr="000E7DEA" w:rsidRDefault="00CF3388">
      <w:pPr>
        <w:spacing w:before="120"/>
        <w:ind w:right="5954"/>
        <w:rPr>
          <w:sz w:val="20"/>
          <w:szCs w:val="20"/>
        </w:rPr>
      </w:pPr>
      <w:r w:rsidRPr="000E7DEA">
        <w:rPr>
          <w:sz w:val="20"/>
          <w:szCs w:val="20"/>
        </w:rPr>
        <w:t>………………………………………………</w:t>
      </w:r>
    </w:p>
    <w:p w14:paraId="1AEED18F" w14:textId="77777777" w:rsidR="00A30CE0" w:rsidRPr="000E7DEA" w:rsidRDefault="00CF3388">
      <w:pPr>
        <w:ind w:right="5953"/>
        <w:rPr>
          <w:i/>
          <w:sz w:val="16"/>
          <w:szCs w:val="16"/>
        </w:rPr>
      </w:pPr>
      <w:r w:rsidRPr="000E7DEA">
        <w:rPr>
          <w:i/>
          <w:sz w:val="16"/>
          <w:szCs w:val="16"/>
        </w:rPr>
        <w:t>(imię, nazwisko, stanowisko/podstawa do reprezentacji)</w:t>
      </w:r>
      <w:bookmarkStart w:id="4" w:name="_Hlk64542563"/>
      <w:bookmarkEnd w:id="4"/>
    </w:p>
    <w:p w14:paraId="56EA1252" w14:textId="77777777" w:rsidR="00A30CE0" w:rsidRPr="000E7DEA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03D43DB1" w:rsidR="00A30CE0" w:rsidRPr="000E7DEA" w:rsidRDefault="2D0B370B" w:rsidP="00B134CA">
      <w:pPr>
        <w:spacing w:line="276" w:lineRule="auto"/>
        <w:ind w:right="107"/>
        <w:jc w:val="both"/>
        <w:rPr>
          <w:b/>
          <w:sz w:val="22"/>
          <w:szCs w:val="22"/>
        </w:rPr>
      </w:pPr>
      <w:r w:rsidRPr="000E7DEA">
        <w:rPr>
          <w:sz w:val="22"/>
          <w:szCs w:val="22"/>
        </w:rPr>
        <w:t xml:space="preserve">Na potrzeby postępowania o udzielenie zamówienia publicznego pn. </w:t>
      </w:r>
      <w:r w:rsidR="00102487" w:rsidRPr="000E7DEA">
        <w:rPr>
          <w:sz w:val="22"/>
          <w:szCs w:val="22"/>
        </w:rPr>
        <w:t xml:space="preserve"> </w:t>
      </w:r>
      <w:r w:rsidR="00102487" w:rsidRPr="000E7DEA">
        <w:rPr>
          <w:b/>
          <w:sz w:val="22"/>
          <w:szCs w:val="22"/>
        </w:rPr>
        <w:t>„</w:t>
      </w:r>
      <w:r w:rsidR="000E7DEA" w:rsidRPr="000E7DEA">
        <w:rPr>
          <w:b/>
          <w:sz w:val="22"/>
          <w:szCs w:val="22"/>
        </w:rPr>
        <w:t>Zakup z dostawą mebli biurowych dla Politechniki Warszawskiej Filii w Płocku</w:t>
      </w:r>
      <w:r w:rsidR="00102487" w:rsidRPr="000E7DEA">
        <w:rPr>
          <w:b/>
          <w:sz w:val="22"/>
          <w:szCs w:val="22"/>
        </w:rPr>
        <w:t>”,</w:t>
      </w:r>
      <w:r w:rsidRPr="000E7DEA">
        <w:rPr>
          <w:b/>
          <w:bCs/>
          <w:sz w:val="22"/>
          <w:szCs w:val="22"/>
        </w:rPr>
        <w:t xml:space="preserve"> </w:t>
      </w:r>
      <w:r w:rsidRPr="000E7DEA">
        <w:rPr>
          <w:sz w:val="22"/>
          <w:szCs w:val="22"/>
        </w:rPr>
        <w:t xml:space="preserve">prowadzonego przez </w:t>
      </w:r>
      <w:r w:rsidRPr="000E7DEA">
        <w:rPr>
          <w:b/>
          <w:bCs/>
          <w:sz w:val="22"/>
          <w:szCs w:val="22"/>
        </w:rPr>
        <w:t xml:space="preserve">Politechnikę Warszawską Filię </w:t>
      </w:r>
      <w:r w:rsidR="000E7DEA" w:rsidRPr="000E7DEA">
        <w:rPr>
          <w:b/>
          <w:bCs/>
          <w:sz w:val="22"/>
          <w:szCs w:val="22"/>
        </w:rPr>
        <w:br/>
      </w:r>
      <w:r w:rsidRPr="000E7DEA">
        <w:rPr>
          <w:b/>
          <w:bCs/>
          <w:sz w:val="22"/>
          <w:szCs w:val="22"/>
        </w:rPr>
        <w:t>w Płocku</w:t>
      </w:r>
      <w:r w:rsidRPr="000E7DEA">
        <w:rPr>
          <w:sz w:val="22"/>
          <w:szCs w:val="22"/>
        </w:rPr>
        <w:t>,</w:t>
      </w:r>
      <w:r w:rsidRPr="000E7DEA">
        <w:rPr>
          <w:i/>
          <w:iCs/>
          <w:sz w:val="22"/>
          <w:szCs w:val="22"/>
        </w:rPr>
        <w:t xml:space="preserve"> </w:t>
      </w:r>
      <w:r w:rsidRPr="000E7DEA">
        <w:rPr>
          <w:sz w:val="22"/>
          <w:szCs w:val="22"/>
        </w:rPr>
        <w:t>oświadczam, co następuje:</w:t>
      </w:r>
      <w:bookmarkStart w:id="5" w:name="_Hlk21681172"/>
      <w:bookmarkEnd w:id="5"/>
    </w:p>
    <w:p w14:paraId="2AE0DBC6" w14:textId="4C5A94CA" w:rsidR="00A30CE0" w:rsidRPr="000E7DEA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0E7DEA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0E7DEA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0E7DEA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0E7DEA">
        <w:rPr>
          <w:sz w:val="22"/>
          <w:szCs w:val="22"/>
        </w:rPr>
        <w:t>Pzp</w:t>
      </w:r>
      <w:proofErr w:type="spellEnd"/>
      <w:r w:rsidRPr="000E7DEA">
        <w:rPr>
          <w:sz w:val="22"/>
          <w:szCs w:val="22"/>
        </w:rPr>
        <w:t>.</w:t>
      </w:r>
    </w:p>
    <w:p w14:paraId="328B5920" w14:textId="5F543ECA" w:rsidR="00A30CE0" w:rsidRPr="000E7DEA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0E7DE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E7DEA">
        <w:rPr>
          <w:sz w:val="22"/>
          <w:szCs w:val="22"/>
        </w:rPr>
        <w:t>Pzp</w:t>
      </w:r>
      <w:proofErr w:type="spellEnd"/>
      <w:r w:rsidRPr="000E7DEA">
        <w:rPr>
          <w:sz w:val="22"/>
          <w:szCs w:val="22"/>
        </w:rPr>
        <w:t xml:space="preserve"> </w:t>
      </w:r>
      <w:r w:rsidRPr="000E7DEA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0E7DEA">
        <w:rPr>
          <w:b/>
          <w:bCs/>
          <w:sz w:val="22"/>
          <w:szCs w:val="22"/>
        </w:rPr>
        <w:t xml:space="preserve"> </w:t>
      </w:r>
      <w:r w:rsidRPr="000E7DEA">
        <w:rPr>
          <w:i/>
          <w:iCs/>
          <w:sz w:val="22"/>
          <w:szCs w:val="22"/>
        </w:rPr>
        <w:t xml:space="preserve">ustawy </w:t>
      </w:r>
      <w:proofErr w:type="spellStart"/>
      <w:r w:rsidRPr="000E7DEA">
        <w:rPr>
          <w:i/>
          <w:iCs/>
          <w:sz w:val="22"/>
          <w:szCs w:val="22"/>
        </w:rPr>
        <w:t>Pzp</w:t>
      </w:r>
      <w:proofErr w:type="spellEnd"/>
      <w:r w:rsidRPr="000E7DEA">
        <w:rPr>
          <w:i/>
          <w:iCs/>
          <w:sz w:val="22"/>
          <w:szCs w:val="22"/>
        </w:rPr>
        <w:t>).</w:t>
      </w:r>
      <w:r w:rsidRPr="000E7DEA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E7DEA">
        <w:rPr>
          <w:sz w:val="22"/>
          <w:szCs w:val="22"/>
        </w:rPr>
        <w:t>Pzp</w:t>
      </w:r>
      <w:proofErr w:type="spellEnd"/>
      <w:r w:rsidRPr="000E7DEA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0E7DEA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0E7DEA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0E7DEA">
        <w:rPr>
          <w:sz w:val="22"/>
          <w:szCs w:val="22"/>
        </w:rPr>
        <w:t>Oświadczam, że w stosunku do następującego/</w:t>
      </w:r>
      <w:proofErr w:type="spellStart"/>
      <w:r w:rsidRPr="000E7DEA">
        <w:rPr>
          <w:sz w:val="22"/>
          <w:szCs w:val="22"/>
        </w:rPr>
        <w:t>ych</w:t>
      </w:r>
      <w:proofErr w:type="spellEnd"/>
      <w:r w:rsidRPr="000E7DEA">
        <w:rPr>
          <w:sz w:val="22"/>
          <w:szCs w:val="22"/>
        </w:rPr>
        <w:t xml:space="preserve"> podmiotu/</w:t>
      </w:r>
      <w:proofErr w:type="spellStart"/>
      <w:r w:rsidRPr="000E7DEA">
        <w:rPr>
          <w:sz w:val="22"/>
          <w:szCs w:val="22"/>
        </w:rPr>
        <w:t>tów</w:t>
      </w:r>
      <w:proofErr w:type="spellEnd"/>
      <w:r w:rsidRPr="000E7DEA">
        <w:rPr>
          <w:sz w:val="22"/>
          <w:szCs w:val="22"/>
        </w:rPr>
        <w:t>, będącego/</w:t>
      </w:r>
      <w:proofErr w:type="spellStart"/>
      <w:r w:rsidRPr="000E7DEA">
        <w:rPr>
          <w:sz w:val="22"/>
          <w:szCs w:val="22"/>
        </w:rPr>
        <w:t>ych</w:t>
      </w:r>
      <w:proofErr w:type="spellEnd"/>
      <w:r w:rsidRPr="000E7DEA">
        <w:rPr>
          <w:sz w:val="22"/>
          <w:szCs w:val="22"/>
        </w:rPr>
        <w:t xml:space="preserve"> podwykonawcą/</w:t>
      </w:r>
      <w:proofErr w:type="spellStart"/>
      <w:r w:rsidRPr="000E7DEA">
        <w:rPr>
          <w:sz w:val="22"/>
          <w:szCs w:val="22"/>
        </w:rPr>
        <w:t>ami</w:t>
      </w:r>
      <w:proofErr w:type="spellEnd"/>
      <w:r w:rsidRPr="000E7DEA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0E7DEA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0E7DEA">
        <w:rPr>
          <w:i/>
          <w:iCs/>
          <w:sz w:val="22"/>
          <w:szCs w:val="22"/>
        </w:rPr>
        <w:t>CEiDG</w:t>
      </w:r>
      <w:proofErr w:type="spellEnd"/>
      <w:r w:rsidRPr="000E7DEA">
        <w:rPr>
          <w:i/>
          <w:iCs/>
          <w:sz w:val="22"/>
          <w:szCs w:val="22"/>
        </w:rPr>
        <w:t>)</w:t>
      </w:r>
      <w:r w:rsidRPr="000E7DEA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0E7DEA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0E7DE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0E7DEA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6C656FEE" w:rsidR="00A30CE0" w:rsidRPr="000E7DEA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0E7DEA">
        <w:rPr>
          <w:b/>
          <w:bCs/>
          <w:sz w:val="22"/>
          <w:szCs w:val="22"/>
        </w:rPr>
        <w:t xml:space="preserve">Oświadczenie </w:t>
      </w:r>
      <w:r w:rsidRPr="000E7DEA">
        <w:rPr>
          <w:b/>
          <w:sz w:val="22"/>
          <w:szCs w:val="22"/>
        </w:rPr>
        <w:t xml:space="preserve">musi być opatrzone kwalifikowanym podpisem elektronicznym, </w:t>
      </w:r>
      <w:bookmarkStart w:id="6" w:name="_Hlk96671990"/>
      <w:r w:rsidRPr="000E7DEA">
        <w:rPr>
          <w:b/>
          <w:sz w:val="22"/>
          <w:szCs w:val="22"/>
        </w:rPr>
        <w:t xml:space="preserve">podpisem zaufanym </w:t>
      </w:r>
      <w:r w:rsidR="002953FA" w:rsidRPr="000E7DEA">
        <w:rPr>
          <w:b/>
          <w:sz w:val="22"/>
          <w:szCs w:val="22"/>
        </w:rPr>
        <w:br/>
      </w:r>
      <w:r w:rsidRPr="000E7DEA">
        <w:rPr>
          <w:b/>
          <w:sz w:val="22"/>
          <w:szCs w:val="22"/>
        </w:rPr>
        <w:t xml:space="preserve">lub osobistym </w:t>
      </w:r>
      <w:bookmarkEnd w:id="6"/>
      <w:r w:rsidRPr="000E7DEA">
        <w:rPr>
          <w:b/>
          <w:sz w:val="22"/>
          <w:szCs w:val="22"/>
        </w:rPr>
        <w:t>przez osobę/y uprawnione do reprezentowania Wykonawcy</w:t>
      </w:r>
      <w:r w:rsidRPr="000E7DEA">
        <w:rPr>
          <w:i/>
          <w:iCs/>
          <w:sz w:val="22"/>
          <w:szCs w:val="22"/>
        </w:rPr>
        <w:t>.</w:t>
      </w:r>
    </w:p>
    <w:p w14:paraId="38A29A67" w14:textId="77777777" w:rsidR="00A30CE0" w:rsidRPr="000E7DEA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E8627E" w:rsidRDefault="00F54788">
      <w:pPr>
        <w:jc w:val="right"/>
        <w:rPr>
          <w:b/>
          <w:bCs/>
          <w:color w:val="FF0000"/>
        </w:rPr>
      </w:pPr>
    </w:p>
    <w:p w14:paraId="75C6A7C2" w14:textId="1DA468B8" w:rsidR="00BD484A" w:rsidRPr="000E7DEA" w:rsidRDefault="00BD484A" w:rsidP="00BD484A">
      <w:pPr>
        <w:jc w:val="right"/>
      </w:pPr>
      <w:r w:rsidRPr="000E7DEA">
        <w:lastRenderedPageBreak/>
        <w:t xml:space="preserve">Załącznik nr 2 do Rozdziału II </w:t>
      </w:r>
      <w:r w:rsidRPr="000E7DEA">
        <w:rPr>
          <w:sz w:val="22"/>
          <w:szCs w:val="22"/>
        </w:rPr>
        <w:t>SWZ</w:t>
      </w:r>
      <w:r w:rsidRPr="000E7DEA">
        <w:t xml:space="preserve"> </w:t>
      </w:r>
      <w:r w:rsidRPr="000E7D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0ECB" wp14:editId="6B6B841E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9C23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F30EA05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0EC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KDLgIAAFUEAAAOAAAAZHJzL2Uyb0RvYy54bWysVFFv0zAQfkfiP1h+p0m6tnR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" fillcolor="silver">
                <v:textbox>
                  <w:txbxContent>
                    <w:p w14:paraId="67D69C23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F30EA05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1EA420" w14:textId="77777777" w:rsidR="00BD484A" w:rsidRPr="000E7DEA" w:rsidRDefault="00BD484A" w:rsidP="00BD484A">
      <w:pPr>
        <w:pStyle w:val="Zwykytekst1"/>
        <w:spacing w:before="60" w:line="288" w:lineRule="auto"/>
        <w:jc w:val="both"/>
      </w:pPr>
      <w:r w:rsidRPr="000E7DEA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F8B5A21" w14:textId="77777777" w:rsidR="00BD484A" w:rsidRPr="000E7DEA" w:rsidRDefault="00BD484A" w:rsidP="00BD484A">
      <w:pPr>
        <w:pStyle w:val="Zwykytekst1"/>
        <w:spacing w:before="120" w:line="288" w:lineRule="auto"/>
        <w:jc w:val="both"/>
      </w:pPr>
      <w:r w:rsidRPr="000E7DEA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500DA384" w14:textId="17CAC22E" w:rsidR="00BD484A" w:rsidRPr="000E7DEA" w:rsidRDefault="00BD484A" w:rsidP="00BD484A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E7DEA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0E7DEA">
        <w:rPr>
          <w:rFonts w:eastAsia="Calibri"/>
          <w:sz w:val="22"/>
          <w:szCs w:val="22"/>
          <w:lang w:eastAsia="en-US"/>
        </w:rPr>
        <w:t>pn</w:t>
      </w:r>
      <w:proofErr w:type="spellEnd"/>
      <w:r w:rsidRPr="000E7DEA">
        <w:rPr>
          <w:rFonts w:eastAsia="Calibri"/>
          <w:sz w:val="22"/>
          <w:szCs w:val="22"/>
          <w:lang w:eastAsia="en-US"/>
        </w:rPr>
        <w:t>:</w:t>
      </w:r>
      <w:r w:rsidRPr="000E7DEA">
        <w:rPr>
          <w:sz w:val="22"/>
          <w:szCs w:val="22"/>
        </w:rPr>
        <w:t xml:space="preserve"> „</w:t>
      </w:r>
      <w:r w:rsidR="000E7DEA" w:rsidRPr="000E7DEA">
        <w:rPr>
          <w:b/>
          <w:sz w:val="22"/>
          <w:szCs w:val="22"/>
        </w:rPr>
        <w:t>Zakup z dostawą mebli biurowych dla Politechniki Warszawskiej Filii w Płocku</w:t>
      </w:r>
      <w:r w:rsidRPr="000E7DEA">
        <w:rPr>
          <w:b/>
          <w:bCs/>
          <w:sz w:val="22"/>
          <w:szCs w:val="22"/>
        </w:rPr>
        <w:t>”</w:t>
      </w:r>
      <w:r w:rsidRPr="000E7DEA">
        <w:rPr>
          <w:rFonts w:eastAsia="Calibri"/>
          <w:sz w:val="22"/>
          <w:szCs w:val="22"/>
          <w:lang w:eastAsia="en-US"/>
        </w:rPr>
        <w:t xml:space="preserve">, </w:t>
      </w:r>
      <w:r w:rsidRPr="000E7DEA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B5BD0DD4059840E59E036B8E54F852F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B66D6">
            <w:rPr>
              <w:rFonts w:eastAsia="Calibri"/>
              <w:bCs/>
              <w:sz w:val="22"/>
              <w:szCs w:val="22"/>
              <w:lang w:eastAsia="en-US"/>
            </w:rPr>
            <w:t>BZP.261.40.2022</w:t>
          </w:r>
        </w:sdtContent>
      </w:sdt>
      <w:r w:rsidRPr="000E7DEA">
        <w:rPr>
          <w:rFonts w:eastAsia="Calibri"/>
          <w:bCs/>
          <w:sz w:val="22"/>
          <w:szCs w:val="22"/>
          <w:lang w:eastAsia="en-US"/>
        </w:rPr>
        <w:t>,</w:t>
      </w:r>
      <w:r w:rsidRPr="000E7DEA">
        <w:rPr>
          <w:rFonts w:eastAsia="Calibri"/>
          <w:b/>
          <w:sz w:val="22"/>
          <w:szCs w:val="22"/>
          <w:lang w:eastAsia="en-US"/>
        </w:rPr>
        <w:t xml:space="preserve"> </w:t>
      </w:r>
      <w:r w:rsidRPr="000E7DEA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0E7DEA">
        <w:rPr>
          <w:rFonts w:eastAsia="Calibri"/>
          <w:i/>
          <w:sz w:val="22"/>
          <w:szCs w:val="22"/>
          <w:lang w:eastAsia="en-US"/>
        </w:rPr>
        <w:t xml:space="preserve">, </w:t>
      </w:r>
      <w:r w:rsidRPr="000E7DEA">
        <w:rPr>
          <w:rFonts w:eastAsia="Calibri"/>
          <w:sz w:val="22"/>
          <w:szCs w:val="22"/>
          <w:lang w:eastAsia="en-US"/>
        </w:rPr>
        <w:t>oświadczam, co następuje:</w:t>
      </w:r>
    </w:p>
    <w:p w14:paraId="3646DECA" w14:textId="77777777" w:rsidR="00BD484A" w:rsidRPr="000E7DEA" w:rsidRDefault="00BD484A" w:rsidP="00BD484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E7DEA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7DDAB12" w14:textId="77777777" w:rsidR="00BD484A" w:rsidRPr="000E7DEA" w:rsidRDefault="00BD484A" w:rsidP="000E7DEA">
      <w:pPr>
        <w:numPr>
          <w:ilvl w:val="0"/>
          <w:numId w:val="3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0E7DEA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0E7DEA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0E7DEA">
        <w:rPr>
          <w:sz w:val="22"/>
          <w:szCs w:val="22"/>
        </w:rPr>
        <w:br/>
        <w:t>o udzielenie zamówienia wyklucza się:</w:t>
      </w:r>
    </w:p>
    <w:p w14:paraId="6DF8BA83" w14:textId="77777777" w:rsidR="00BD484A" w:rsidRPr="000E7DEA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E7DEA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81FC8" w14:textId="77777777" w:rsidR="00BD484A" w:rsidRPr="000E7DEA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E7DEA">
        <w:rPr>
          <w:sz w:val="22"/>
          <w:szCs w:val="22"/>
        </w:rPr>
        <w:t xml:space="preserve">wykonawcę oraz uczestnika konkursu, którego beneficjentem rzeczywistym w rozumieniu ustawy </w:t>
      </w:r>
      <w:r w:rsidRPr="000E7DEA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0E7DEA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8846F4" w14:textId="77777777" w:rsidR="00BD484A" w:rsidRPr="000E7DEA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E7DEA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16A588" w14:textId="77777777" w:rsidR="00BD484A" w:rsidRPr="000E7DEA" w:rsidRDefault="00BD484A" w:rsidP="000E7DEA">
      <w:pPr>
        <w:numPr>
          <w:ilvl w:val="0"/>
          <w:numId w:val="3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0E7DEA">
        <w:rPr>
          <w:sz w:val="22"/>
          <w:szCs w:val="22"/>
        </w:rPr>
        <w:t xml:space="preserve">Oświadczam, że wszystkie informacje podane w powyższych oświadczeniach są aktualne </w:t>
      </w:r>
      <w:r w:rsidRPr="000E7DE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D9104C" w14:textId="77777777" w:rsidR="00BD484A" w:rsidRPr="000E7DEA" w:rsidRDefault="00BD484A" w:rsidP="00BD484A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0E7DEA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1D361296" w14:textId="1CFC205B" w:rsidR="00C678BD" w:rsidRPr="00E8627E" w:rsidRDefault="00C678BD" w:rsidP="00F96333">
      <w:pPr>
        <w:rPr>
          <w:iCs/>
          <w:color w:val="FF0000"/>
          <w:sz w:val="22"/>
          <w:szCs w:val="22"/>
        </w:rPr>
      </w:pPr>
      <w:bookmarkStart w:id="7" w:name="_GoBack"/>
      <w:bookmarkEnd w:id="0"/>
      <w:bookmarkEnd w:id="7"/>
    </w:p>
    <w:sectPr w:rsidR="00C678BD" w:rsidRPr="00E8627E" w:rsidSect="003E1D06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AA422A" w:rsidRDefault="00AA422A">
      <w:r>
        <w:separator/>
      </w:r>
    </w:p>
  </w:endnote>
  <w:endnote w:type="continuationSeparator" w:id="0">
    <w:p w14:paraId="49F7BB8F" w14:textId="77777777" w:rsidR="00AA422A" w:rsidRDefault="00AA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AA422A" w:rsidRDefault="00AA422A">
      <w:r>
        <w:separator/>
      </w:r>
    </w:p>
  </w:footnote>
  <w:footnote w:type="continuationSeparator" w:id="0">
    <w:p w14:paraId="6D14E9CD" w14:textId="77777777" w:rsidR="00AA422A" w:rsidRDefault="00AA422A">
      <w:r>
        <w:continuationSeparator/>
      </w:r>
    </w:p>
  </w:footnote>
  <w:footnote w:id="1">
    <w:p w14:paraId="67B28255" w14:textId="77777777" w:rsidR="00AA422A" w:rsidRPr="007E47EE" w:rsidRDefault="00AA422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alias w:val="Temat"/>
      <w:tag w:val=""/>
      <w:id w:val="-1855337510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F74ED9F" w14:textId="02E6B0C7" w:rsidR="00AA422A" w:rsidRDefault="00AA422A">
        <w:r>
          <w:rPr>
            <w:sz w:val="20"/>
            <w:szCs w:val="20"/>
          </w:rPr>
          <w:t>BZP.261.40.2022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3F33BDA"/>
    <w:multiLevelType w:val="hybridMultilevel"/>
    <w:tmpl w:val="FED4C2A6"/>
    <w:lvl w:ilvl="0" w:tplc="DFBCCB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9378E28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32698"/>
    <w:multiLevelType w:val="hybridMultilevel"/>
    <w:tmpl w:val="00F6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F4FB7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9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F55377"/>
    <w:multiLevelType w:val="hybridMultilevel"/>
    <w:tmpl w:val="85BA965E"/>
    <w:lvl w:ilvl="0" w:tplc="3134DE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6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07B21E2"/>
    <w:multiLevelType w:val="multilevel"/>
    <w:tmpl w:val="1E0C28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A0528"/>
    <w:multiLevelType w:val="hybridMultilevel"/>
    <w:tmpl w:val="DF36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9" w15:restartNumberingAfterBreak="0">
    <w:nsid w:val="58923334"/>
    <w:multiLevelType w:val="hybridMultilevel"/>
    <w:tmpl w:val="82C66552"/>
    <w:lvl w:ilvl="0" w:tplc="EA0216F2">
      <w:start w:val="2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59EC0C5C"/>
    <w:multiLevelType w:val="hybridMultilevel"/>
    <w:tmpl w:val="335814BE"/>
    <w:lvl w:ilvl="0" w:tplc="0534E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2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5D706E08"/>
    <w:multiLevelType w:val="hybridMultilevel"/>
    <w:tmpl w:val="85BA965E"/>
    <w:lvl w:ilvl="0" w:tplc="3134DE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3845A9"/>
    <w:multiLevelType w:val="multilevel"/>
    <w:tmpl w:val="7AF20C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F375461"/>
    <w:multiLevelType w:val="hybridMultilevel"/>
    <w:tmpl w:val="C6F4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9C118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746508A2"/>
    <w:multiLevelType w:val="hybridMultilevel"/>
    <w:tmpl w:val="6CF6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2DA092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0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1" w15:restartNumberingAfterBreak="0">
    <w:nsid w:val="7EA13F2F"/>
    <w:multiLevelType w:val="multilevel"/>
    <w:tmpl w:val="6E44B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53"/>
  </w:num>
  <w:num w:numId="3">
    <w:abstractNumId w:val="22"/>
  </w:num>
  <w:num w:numId="4">
    <w:abstractNumId w:val="15"/>
  </w:num>
  <w:num w:numId="5">
    <w:abstractNumId w:val="46"/>
  </w:num>
  <w:num w:numId="6">
    <w:abstractNumId w:val="49"/>
  </w:num>
  <w:num w:numId="7">
    <w:abstractNumId w:val="10"/>
  </w:num>
  <w:num w:numId="8">
    <w:abstractNumId w:val="21"/>
  </w:num>
  <w:num w:numId="9">
    <w:abstractNumId w:val="31"/>
  </w:num>
  <w:num w:numId="10">
    <w:abstractNumId w:val="58"/>
  </w:num>
  <w:num w:numId="11">
    <w:abstractNumId w:val="30"/>
  </w:num>
  <w:num w:numId="12">
    <w:abstractNumId w:val="47"/>
  </w:num>
  <w:num w:numId="13">
    <w:abstractNumId w:val="51"/>
  </w:num>
  <w:num w:numId="14">
    <w:abstractNumId w:val="29"/>
  </w:num>
  <w:num w:numId="15">
    <w:abstractNumId w:val="19"/>
  </w:num>
  <w:num w:numId="16">
    <w:abstractNumId w:val="45"/>
  </w:num>
  <w:num w:numId="17">
    <w:abstractNumId w:val="43"/>
  </w:num>
  <w:num w:numId="18">
    <w:abstractNumId w:val="28"/>
  </w:num>
  <w:num w:numId="19">
    <w:abstractNumId w:val="61"/>
  </w:num>
  <w:num w:numId="20">
    <w:abstractNumId w:val="52"/>
  </w:num>
  <w:num w:numId="21">
    <w:abstractNumId w:val="59"/>
  </w:num>
  <w:num w:numId="22">
    <w:abstractNumId w:val="41"/>
  </w:num>
  <w:num w:numId="23">
    <w:abstractNumId w:val="50"/>
  </w:num>
  <w:num w:numId="24">
    <w:abstractNumId w:val="56"/>
  </w:num>
  <w:num w:numId="25">
    <w:abstractNumId w:val="36"/>
  </w:num>
  <w:num w:numId="26">
    <w:abstractNumId w:val="26"/>
  </w:num>
  <w:num w:numId="27">
    <w:abstractNumId w:val="38"/>
  </w:num>
  <w:num w:numId="28">
    <w:abstractNumId w:val="37"/>
  </w:num>
  <w:num w:numId="29">
    <w:abstractNumId w:val="13"/>
  </w:num>
  <w:num w:numId="30">
    <w:abstractNumId w:val="18"/>
  </w:num>
  <w:num w:numId="31">
    <w:abstractNumId w:val="25"/>
  </w:num>
  <w:num w:numId="32">
    <w:abstractNumId w:val="5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7"/>
  </w:num>
  <w:num w:numId="36">
    <w:abstractNumId w:val="39"/>
  </w:num>
  <w:num w:numId="37">
    <w:abstractNumId w:val="57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44"/>
  </w:num>
  <w:num w:numId="51">
    <w:abstractNumId w:val="48"/>
  </w:num>
  <w:num w:numId="52">
    <w:abstractNumId w:val="42"/>
  </w:num>
  <w:num w:numId="53">
    <w:abstractNumId w:val="34"/>
  </w:num>
  <w:num w:numId="54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32B9C"/>
    <w:rsid w:val="0004097C"/>
    <w:rsid w:val="00040F3B"/>
    <w:rsid w:val="00041F5A"/>
    <w:rsid w:val="00052296"/>
    <w:rsid w:val="00053A4F"/>
    <w:rsid w:val="00063678"/>
    <w:rsid w:val="000646F4"/>
    <w:rsid w:val="00066290"/>
    <w:rsid w:val="00074F81"/>
    <w:rsid w:val="000914CB"/>
    <w:rsid w:val="00094B29"/>
    <w:rsid w:val="0009557A"/>
    <w:rsid w:val="000A5659"/>
    <w:rsid w:val="000D27E1"/>
    <w:rsid w:val="000D5593"/>
    <w:rsid w:val="000E6879"/>
    <w:rsid w:val="000E7DEA"/>
    <w:rsid w:val="000F0150"/>
    <w:rsid w:val="00102487"/>
    <w:rsid w:val="001123C0"/>
    <w:rsid w:val="00113673"/>
    <w:rsid w:val="001172EB"/>
    <w:rsid w:val="00186C0B"/>
    <w:rsid w:val="00190FF2"/>
    <w:rsid w:val="001924FC"/>
    <w:rsid w:val="001A05CE"/>
    <w:rsid w:val="001B064C"/>
    <w:rsid w:val="001C3EBE"/>
    <w:rsid w:val="001C7BBF"/>
    <w:rsid w:val="001E344B"/>
    <w:rsid w:val="001E5678"/>
    <w:rsid w:val="001E736F"/>
    <w:rsid w:val="001F0519"/>
    <w:rsid w:val="001F7A76"/>
    <w:rsid w:val="00213EB7"/>
    <w:rsid w:val="002163AB"/>
    <w:rsid w:val="0025444C"/>
    <w:rsid w:val="00266BD3"/>
    <w:rsid w:val="002772F7"/>
    <w:rsid w:val="00284601"/>
    <w:rsid w:val="002940A3"/>
    <w:rsid w:val="00294C87"/>
    <w:rsid w:val="002953FA"/>
    <w:rsid w:val="002D0F08"/>
    <w:rsid w:val="002D7658"/>
    <w:rsid w:val="002E1819"/>
    <w:rsid w:val="002E51CD"/>
    <w:rsid w:val="002F5C8C"/>
    <w:rsid w:val="00304168"/>
    <w:rsid w:val="00310942"/>
    <w:rsid w:val="00342D3E"/>
    <w:rsid w:val="00367CDE"/>
    <w:rsid w:val="00370917"/>
    <w:rsid w:val="00376C18"/>
    <w:rsid w:val="00397CB0"/>
    <w:rsid w:val="003B7870"/>
    <w:rsid w:val="003C7629"/>
    <w:rsid w:val="003E1D06"/>
    <w:rsid w:val="003F6D4D"/>
    <w:rsid w:val="004232E3"/>
    <w:rsid w:val="00424517"/>
    <w:rsid w:val="00431B19"/>
    <w:rsid w:val="00440B36"/>
    <w:rsid w:val="00444430"/>
    <w:rsid w:val="00444A44"/>
    <w:rsid w:val="004602D0"/>
    <w:rsid w:val="00466C68"/>
    <w:rsid w:val="0048024E"/>
    <w:rsid w:val="00480FDF"/>
    <w:rsid w:val="00481C04"/>
    <w:rsid w:val="00483646"/>
    <w:rsid w:val="0048776F"/>
    <w:rsid w:val="004A384F"/>
    <w:rsid w:val="004A478E"/>
    <w:rsid w:val="004A7A01"/>
    <w:rsid w:val="004B74E6"/>
    <w:rsid w:val="004C1367"/>
    <w:rsid w:val="004C1A6B"/>
    <w:rsid w:val="004C64CF"/>
    <w:rsid w:val="004E6D59"/>
    <w:rsid w:val="00500395"/>
    <w:rsid w:val="00502893"/>
    <w:rsid w:val="00511E78"/>
    <w:rsid w:val="0051511F"/>
    <w:rsid w:val="0052210C"/>
    <w:rsid w:val="0052674C"/>
    <w:rsid w:val="00526B5F"/>
    <w:rsid w:val="005460D3"/>
    <w:rsid w:val="00546D4B"/>
    <w:rsid w:val="00553C76"/>
    <w:rsid w:val="0056333E"/>
    <w:rsid w:val="005674D9"/>
    <w:rsid w:val="00571AE0"/>
    <w:rsid w:val="00572008"/>
    <w:rsid w:val="0058183F"/>
    <w:rsid w:val="0058731F"/>
    <w:rsid w:val="005A28E1"/>
    <w:rsid w:val="005A2C4E"/>
    <w:rsid w:val="005A2E0D"/>
    <w:rsid w:val="005A45F2"/>
    <w:rsid w:val="005A56C5"/>
    <w:rsid w:val="005A5865"/>
    <w:rsid w:val="005A64F8"/>
    <w:rsid w:val="005A69EF"/>
    <w:rsid w:val="005C33DF"/>
    <w:rsid w:val="005E0873"/>
    <w:rsid w:val="005E243C"/>
    <w:rsid w:val="005E742D"/>
    <w:rsid w:val="00622F2B"/>
    <w:rsid w:val="0062517E"/>
    <w:rsid w:val="00634E44"/>
    <w:rsid w:val="00665B77"/>
    <w:rsid w:val="00676C72"/>
    <w:rsid w:val="00677984"/>
    <w:rsid w:val="00677FD7"/>
    <w:rsid w:val="006926C9"/>
    <w:rsid w:val="00692B40"/>
    <w:rsid w:val="006A13AD"/>
    <w:rsid w:val="006A1E66"/>
    <w:rsid w:val="006A2017"/>
    <w:rsid w:val="006A7ED6"/>
    <w:rsid w:val="006B5DAF"/>
    <w:rsid w:val="006B66D6"/>
    <w:rsid w:val="006C26D6"/>
    <w:rsid w:val="006C48FE"/>
    <w:rsid w:val="006C5AF2"/>
    <w:rsid w:val="006D00FA"/>
    <w:rsid w:val="006F777D"/>
    <w:rsid w:val="00704834"/>
    <w:rsid w:val="00707E60"/>
    <w:rsid w:val="0071358C"/>
    <w:rsid w:val="007154C4"/>
    <w:rsid w:val="0072726B"/>
    <w:rsid w:val="00737F2E"/>
    <w:rsid w:val="00740C14"/>
    <w:rsid w:val="007425AB"/>
    <w:rsid w:val="0074290E"/>
    <w:rsid w:val="00751C07"/>
    <w:rsid w:val="007527BF"/>
    <w:rsid w:val="0075492B"/>
    <w:rsid w:val="00774EF8"/>
    <w:rsid w:val="00777764"/>
    <w:rsid w:val="0078271E"/>
    <w:rsid w:val="00782CA0"/>
    <w:rsid w:val="00791367"/>
    <w:rsid w:val="007A65B8"/>
    <w:rsid w:val="007E2F75"/>
    <w:rsid w:val="007E47EE"/>
    <w:rsid w:val="007E6BAE"/>
    <w:rsid w:val="007F1EF1"/>
    <w:rsid w:val="00805427"/>
    <w:rsid w:val="008274D1"/>
    <w:rsid w:val="00833439"/>
    <w:rsid w:val="00833CFF"/>
    <w:rsid w:val="0083461C"/>
    <w:rsid w:val="00834C19"/>
    <w:rsid w:val="00834E98"/>
    <w:rsid w:val="00854194"/>
    <w:rsid w:val="00862CD5"/>
    <w:rsid w:val="008771A8"/>
    <w:rsid w:val="0088740C"/>
    <w:rsid w:val="008A11F8"/>
    <w:rsid w:val="008A63A4"/>
    <w:rsid w:val="008C2E26"/>
    <w:rsid w:val="008C5623"/>
    <w:rsid w:val="008D437D"/>
    <w:rsid w:val="008D5D28"/>
    <w:rsid w:val="008E256A"/>
    <w:rsid w:val="008E5E3E"/>
    <w:rsid w:val="008F4CDA"/>
    <w:rsid w:val="00906A68"/>
    <w:rsid w:val="00924B79"/>
    <w:rsid w:val="00926BBC"/>
    <w:rsid w:val="0093580D"/>
    <w:rsid w:val="00952DE9"/>
    <w:rsid w:val="009647E8"/>
    <w:rsid w:val="009658FB"/>
    <w:rsid w:val="00993858"/>
    <w:rsid w:val="009A0EBA"/>
    <w:rsid w:val="009A6BFB"/>
    <w:rsid w:val="009C72B3"/>
    <w:rsid w:val="009F508A"/>
    <w:rsid w:val="00A12811"/>
    <w:rsid w:val="00A15111"/>
    <w:rsid w:val="00A17E46"/>
    <w:rsid w:val="00A27F95"/>
    <w:rsid w:val="00A30CE0"/>
    <w:rsid w:val="00A34F24"/>
    <w:rsid w:val="00A36372"/>
    <w:rsid w:val="00A5475A"/>
    <w:rsid w:val="00A55632"/>
    <w:rsid w:val="00A601CA"/>
    <w:rsid w:val="00A624D0"/>
    <w:rsid w:val="00A66887"/>
    <w:rsid w:val="00A7264C"/>
    <w:rsid w:val="00A74BE4"/>
    <w:rsid w:val="00A95999"/>
    <w:rsid w:val="00AA10CD"/>
    <w:rsid w:val="00AA422A"/>
    <w:rsid w:val="00AB389E"/>
    <w:rsid w:val="00AB71BA"/>
    <w:rsid w:val="00AC5531"/>
    <w:rsid w:val="00B02DAE"/>
    <w:rsid w:val="00B0592D"/>
    <w:rsid w:val="00B118F8"/>
    <w:rsid w:val="00B12480"/>
    <w:rsid w:val="00B134CA"/>
    <w:rsid w:val="00B14D64"/>
    <w:rsid w:val="00B2799E"/>
    <w:rsid w:val="00B3143A"/>
    <w:rsid w:val="00B33020"/>
    <w:rsid w:val="00B35B7F"/>
    <w:rsid w:val="00B375CE"/>
    <w:rsid w:val="00B47283"/>
    <w:rsid w:val="00B63222"/>
    <w:rsid w:val="00B6359D"/>
    <w:rsid w:val="00B72394"/>
    <w:rsid w:val="00B860C8"/>
    <w:rsid w:val="00B97D82"/>
    <w:rsid w:val="00BA110F"/>
    <w:rsid w:val="00BA5B4E"/>
    <w:rsid w:val="00BB19FF"/>
    <w:rsid w:val="00BB7507"/>
    <w:rsid w:val="00BD484A"/>
    <w:rsid w:val="00BD599D"/>
    <w:rsid w:val="00BD632D"/>
    <w:rsid w:val="00BF1D7D"/>
    <w:rsid w:val="00C05070"/>
    <w:rsid w:val="00C20291"/>
    <w:rsid w:val="00C2092B"/>
    <w:rsid w:val="00C21B32"/>
    <w:rsid w:val="00C36208"/>
    <w:rsid w:val="00C36DFF"/>
    <w:rsid w:val="00C46A53"/>
    <w:rsid w:val="00C678BD"/>
    <w:rsid w:val="00C75FE5"/>
    <w:rsid w:val="00C80A6B"/>
    <w:rsid w:val="00CA0CE1"/>
    <w:rsid w:val="00CA6260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54FA7"/>
    <w:rsid w:val="00DC0132"/>
    <w:rsid w:val="00DC5807"/>
    <w:rsid w:val="00DF2AEC"/>
    <w:rsid w:val="00DF2C53"/>
    <w:rsid w:val="00DF6107"/>
    <w:rsid w:val="00E02369"/>
    <w:rsid w:val="00E25337"/>
    <w:rsid w:val="00E27BB6"/>
    <w:rsid w:val="00E36B62"/>
    <w:rsid w:val="00E47AE4"/>
    <w:rsid w:val="00E8215F"/>
    <w:rsid w:val="00E8627E"/>
    <w:rsid w:val="00EA0BB1"/>
    <w:rsid w:val="00EA3662"/>
    <w:rsid w:val="00EB6684"/>
    <w:rsid w:val="00EB752E"/>
    <w:rsid w:val="00ED0255"/>
    <w:rsid w:val="00ED02E7"/>
    <w:rsid w:val="00ED1FDA"/>
    <w:rsid w:val="00ED672C"/>
    <w:rsid w:val="00EF415B"/>
    <w:rsid w:val="00F07226"/>
    <w:rsid w:val="00F115A2"/>
    <w:rsid w:val="00F20571"/>
    <w:rsid w:val="00F53412"/>
    <w:rsid w:val="00F54788"/>
    <w:rsid w:val="00F7038E"/>
    <w:rsid w:val="00F70D92"/>
    <w:rsid w:val="00F71EB8"/>
    <w:rsid w:val="00F85985"/>
    <w:rsid w:val="00F9005E"/>
    <w:rsid w:val="00F922AE"/>
    <w:rsid w:val="00F96333"/>
    <w:rsid w:val="00FA2C47"/>
    <w:rsid w:val="00FA41BC"/>
    <w:rsid w:val="00FA51B4"/>
    <w:rsid w:val="00FA79CB"/>
    <w:rsid w:val="00FE2A54"/>
    <w:rsid w:val="00FE381B"/>
    <w:rsid w:val="00FE3A36"/>
    <w:rsid w:val="00FE451E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93580D"/>
    <w:rPr>
      <w:color w:val="808080"/>
    </w:rPr>
  </w:style>
  <w:style w:type="paragraph" w:customStyle="1" w:styleId="Zwykytekst1">
    <w:name w:val="Zwykły tekst1"/>
    <w:basedOn w:val="Normalny"/>
    <w:rsid w:val="00BD484A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0E7DEA"/>
  </w:style>
  <w:style w:type="character" w:customStyle="1" w:styleId="eop">
    <w:name w:val="eop"/>
    <w:basedOn w:val="Domylnaczcionkaakapitu"/>
    <w:rsid w:val="000E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CDBCCAA2784FD98BEF399B5DB17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45C63-842F-4DF3-8E6F-9209CD07279F}"/>
      </w:docPartPr>
      <w:docPartBody>
        <w:p w:rsidR="008434D6" w:rsidRDefault="00DE25B3">
          <w:r w:rsidRPr="00A24141">
            <w:rPr>
              <w:rStyle w:val="Tekstzastpczy"/>
            </w:rPr>
            <w:t>[Temat]</w:t>
          </w:r>
        </w:p>
      </w:docPartBody>
    </w:docPart>
    <w:docPart>
      <w:docPartPr>
        <w:name w:val="B5BD0DD4059840E59E036B8E54F85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4E34A-0904-48BC-ADF0-901D33AED29F}"/>
      </w:docPartPr>
      <w:docPartBody>
        <w:p w:rsidR="00F21C05" w:rsidRDefault="00DC7E6B" w:rsidP="00DC7E6B">
          <w:pPr>
            <w:pStyle w:val="B5BD0DD4059840E59E036B8E54F852FA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934321BBA6564C53A1446F4B04C36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F7796-BE49-4B36-8D59-61FD71772462}"/>
      </w:docPartPr>
      <w:docPartBody>
        <w:p w:rsidR="000E21C4" w:rsidRDefault="002901A7" w:rsidP="002901A7">
          <w:pPr>
            <w:pStyle w:val="934321BBA6564C53A1446F4B04C36C87"/>
          </w:pPr>
          <w:r w:rsidRPr="009531B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B3"/>
    <w:rsid w:val="0009186D"/>
    <w:rsid w:val="000E21C4"/>
    <w:rsid w:val="00112B36"/>
    <w:rsid w:val="002901A7"/>
    <w:rsid w:val="006D1195"/>
    <w:rsid w:val="008434D6"/>
    <w:rsid w:val="009C3389"/>
    <w:rsid w:val="00DC7E6B"/>
    <w:rsid w:val="00DE25B3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5B3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01A7"/>
    <w:rPr>
      <w:color w:val="808080"/>
    </w:rPr>
  </w:style>
  <w:style w:type="paragraph" w:customStyle="1" w:styleId="B5BD0DD4059840E59E036B8E54F852FA">
    <w:name w:val="B5BD0DD4059840E59E036B8E54F852FA"/>
    <w:rsid w:val="00DC7E6B"/>
  </w:style>
  <w:style w:type="paragraph" w:customStyle="1" w:styleId="0C3A9C9C97DD446899620691743E2704">
    <w:name w:val="0C3A9C9C97DD446899620691743E2704"/>
    <w:rsid w:val="002901A7"/>
  </w:style>
  <w:style w:type="paragraph" w:customStyle="1" w:styleId="934321BBA6564C53A1446F4B04C36C87">
    <w:name w:val="934321BBA6564C53A1446F4B04C36C87"/>
    <w:rsid w:val="002901A7"/>
  </w:style>
  <w:style w:type="paragraph" w:customStyle="1" w:styleId="21832979FD594429AE1B1C086E861C5C">
    <w:name w:val="21832979FD594429AE1B1C086E861C5C"/>
    <w:rsid w:val="00290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901B12-BF6C-4559-B51A-D0B03336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6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z dostawą mebli biurowych dla Politechniki Warszawskiej  Filii w Płocku</vt:lpstr>
    </vt:vector>
  </TitlesOfParts>
  <Company>Politechnika Warszawska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z dostawą mebli biurowych dla Politechniki Warszawskiej  Filii w Płocku</dc:title>
  <dc:subject>BZP.261.40.2022</dc:subject>
  <dc:creator>SzNTiS</dc:creator>
  <dc:description/>
  <cp:lastModifiedBy>Lewandowska Monika</cp:lastModifiedBy>
  <cp:revision>169</cp:revision>
  <cp:lastPrinted>2022-10-11T06:28:00Z</cp:lastPrinted>
  <dcterms:created xsi:type="dcterms:W3CDTF">2021-04-08T05:24:00Z</dcterms:created>
  <dcterms:modified xsi:type="dcterms:W3CDTF">2022-10-11T12:44:00Z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