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88E9" w14:textId="209D0041" w:rsidR="00CB7469" w:rsidRPr="008465A4" w:rsidRDefault="00CB7469" w:rsidP="00CB7469">
      <w:pPr>
        <w:jc w:val="right"/>
        <w:rPr>
          <w:b/>
          <w:bCs/>
          <w:sz w:val="28"/>
          <w:szCs w:val="28"/>
        </w:rPr>
      </w:pPr>
      <w:r w:rsidRPr="008465A4">
        <w:t>Załącznik nr 2</w:t>
      </w:r>
      <w:r>
        <w:t xml:space="preserve"> KOREKTA</w:t>
      </w:r>
    </w:p>
    <w:p w14:paraId="4223201F" w14:textId="77777777" w:rsidR="00CB7469" w:rsidRPr="008465A4" w:rsidRDefault="00CB7469" w:rsidP="00CB746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8465A4">
        <w:rPr>
          <w:b/>
          <w:bCs/>
          <w:sz w:val="28"/>
          <w:szCs w:val="28"/>
        </w:rPr>
        <w:t>FORMULARZ OFERTY NA USŁUGĘ UBEZPIECZENIA</w:t>
      </w:r>
    </w:p>
    <w:p w14:paraId="5894180E" w14:textId="77777777" w:rsidR="00CB7469" w:rsidRPr="008465A4" w:rsidRDefault="00CB7469" w:rsidP="00CB746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8465A4">
        <w:rPr>
          <w:b/>
          <w:bCs/>
          <w:sz w:val="28"/>
          <w:szCs w:val="28"/>
        </w:rPr>
        <w:t>MIASTA I GMINY KROTOSZYN</w:t>
      </w:r>
    </w:p>
    <w:p w14:paraId="446BC646" w14:textId="77777777" w:rsidR="00CB7469" w:rsidRPr="008465A4" w:rsidRDefault="00CB7469" w:rsidP="00CB746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8465A4">
        <w:rPr>
          <w:b/>
          <w:bCs/>
          <w:sz w:val="28"/>
          <w:szCs w:val="28"/>
        </w:rPr>
        <w:t>SWZ NR</w:t>
      </w:r>
      <w:r>
        <w:rPr>
          <w:b/>
          <w:bCs/>
          <w:sz w:val="28"/>
          <w:szCs w:val="28"/>
        </w:rPr>
        <w:t xml:space="preserve"> 209</w:t>
      </w:r>
      <w:r w:rsidRPr="008465A4">
        <w:rPr>
          <w:b/>
          <w:bCs/>
          <w:sz w:val="28"/>
          <w:szCs w:val="28"/>
        </w:rPr>
        <w:t>/2023/KROTOSZYN</w:t>
      </w:r>
    </w:p>
    <w:p w14:paraId="75A24890" w14:textId="77777777" w:rsidR="00CB7469" w:rsidRPr="008465A4" w:rsidRDefault="00CB7469" w:rsidP="00CB7469">
      <w:pPr>
        <w:pStyle w:val="Akapitzlist"/>
        <w:numPr>
          <w:ilvl w:val="0"/>
          <w:numId w:val="6"/>
        </w:numPr>
        <w:spacing w:before="240" w:after="120"/>
        <w:ind w:left="567" w:hanging="567"/>
      </w:pPr>
      <w:r w:rsidRPr="008465A4">
        <w:t>Nazwa i adres Wykonawcy (ubezpieczyciela):</w:t>
      </w:r>
    </w:p>
    <w:p w14:paraId="6DC6B40C" w14:textId="77777777" w:rsidR="00CB7469" w:rsidRPr="008465A4" w:rsidRDefault="00CB7469" w:rsidP="00CB7469">
      <w:pPr>
        <w:tabs>
          <w:tab w:val="left" w:pos="567"/>
        </w:tabs>
        <w:spacing w:before="120" w:after="120"/>
      </w:pPr>
      <w:r w:rsidRPr="008465A4">
        <w:t>…….......................................................................................................................................</w:t>
      </w:r>
    </w:p>
    <w:p w14:paraId="7AF61463" w14:textId="77777777" w:rsidR="00CB7469" w:rsidRPr="008465A4" w:rsidRDefault="00CB7469" w:rsidP="00CB7469">
      <w:pPr>
        <w:pStyle w:val="Akapitzlist"/>
        <w:numPr>
          <w:ilvl w:val="0"/>
          <w:numId w:val="5"/>
        </w:numPr>
        <w:spacing w:before="240" w:after="120"/>
        <w:ind w:left="567" w:hanging="567"/>
      </w:pPr>
      <w:r w:rsidRPr="008465A4">
        <w:t>Adres poczty elektronicznej Wykonawcy (ubezpieczyciela):</w:t>
      </w:r>
    </w:p>
    <w:p w14:paraId="4D7906AF" w14:textId="77777777" w:rsidR="00CB7469" w:rsidRPr="008465A4" w:rsidRDefault="00CB7469" w:rsidP="00CB7469">
      <w:pPr>
        <w:tabs>
          <w:tab w:val="left" w:pos="567"/>
        </w:tabs>
        <w:spacing w:before="120" w:after="120"/>
      </w:pPr>
      <w:r w:rsidRPr="008465A4">
        <w:t>…….......................................................................................................................................</w:t>
      </w:r>
    </w:p>
    <w:p w14:paraId="370256FE" w14:textId="77777777" w:rsidR="00CB7469" w:rsidRPr="008465A4" w:rsidRDefault="00CB7469" w:rsidP="00CB7469">
      <w:pPr>
        <w:numPr>
          <w:ilvl w:val="0"/>
          <w:numId w:val="7"/>
        </w:numPr>
        <w:tabs>
          <w:tab w:val="left" w:pos="567"/>
        </w:tabs>
        <w:spacing w:before="240" w:after="120"/>
        <w:ind w:hanging="720"/>
        <w:jc w:val="both"/>
      </w:pPr>
      <w:r w:rsidRPr="008465A4">
        <w:t>REGON</w:t>
      </w:r>
    </w:p>
    <w:p w14:paraId="6FD02BEE" w14:textId="77777777" w:rsidR="00CB7469" w:rsidRPr="008465A4" w:rsidRDefault="00CB7469" w:rsidP="00CB7469">
      <w:pPr>
        <w:tabs>
          <w:tab w:val="left" w:pos="567"/>
        </w:tabs>
        <w:spacing w:before="120" w:after="120"/>
      </w:pPr>
      <w:r w:rsidRPr="008465A4">
        <w:t>..............................................................................................................................................</w:t>
      </w:r>
    </w:p>
    <w:p w14:paraId="20324B9D" w14:textId="77777777" w:rsidR="00CB7469" w:rsidRPr="008465A4" w:rsidRDefault="00CB7469" w:rsidP="00CB7469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5176"/>
        <w:gridCol w:w="1785"/>
        <w:gridCol w:w="1785"/>
      </w:tblGrid>
      <w:tr w:rsidR="00CB7469" w:rsidRPr="008465A4" w14:paraId="2C77FE82" w14:textId="77777777" w:rsidTr="008A43CA">
        <w:trPr>
          <w:trHeight w:val="50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8D24" w14:textId="77777777" w:rsidR="00CB7469" w:rsidRPr="008465A4" w:rsidRDefault="00CB7469" w:rsidP="008A43CA">
            <w:pPr>
              <w:tabs>
                <w:tab w:val="left" w:pos="0"/>
              </w:tabs>
              <w:jc w:val="center"/>
            </w:pPr>
            <w:r w:rsidRPr="008465A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8661" w14:textId="77777777" w:rsidR="00CB7469" w:rsidRPr="008465A4" w:rsidRDefault="00CB7469" w:rsidP="008A43CA">
            <w:pPr>
              <w:tabs>
                <w:tab w:val="left" w:pos="0"/>
              </w:tabs>
              <w:jc w:val="center"/>
            </w:pPr>
            <w:r w:rsidRPr="008465A4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A0B16" w14:textId="77777777" w:rsidR="00CB7469" w:rsidRPr="008465A4" w:rsidRDefault="00CB7469" w:rsidP="008A43CA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65A4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4EE80848" w14:textId="77777777" w:rsidR="00CB7469" w:rsidRPr="008465A4" w:rsidRDefault="00CB7469" w:rsidP="008A43CA">
            <w:pPr>
              <w:tabs>
                <w:tab w:val="left" w:pos="0"/>
              </w:tabs>
              <w:jc w:val="center"/>
            </w:pPr>
            <w:r w:rsidRPr="008465A4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A253" w14:textId="77777777" w:rsidR="00CB7469" w:rsidRPr="008465A4" w:rsidRDefault="00CB7469" w:rsidP="008A43CA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65A4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326A20C5" w14:textId="77777777" w:rsidR="00CB7469" w:rsidRPr="008465A4" w:rsidRDefault="00CB7469" w:rsidP="008A43CA">
            <w:pPr>
              <w:tabs>
                <w:tab w:val="left" w:pos="0"/>
              </w:tabs>
              <w:jc w:val="center"/>
            </w:pPr>
            <w:r w:rsidRPr="008465A4">
              <w:rPr>
                <w:b/>
                <w:bCs/>
                <w:sz w:val="22"/>
                <w:szCs w:val="22"/>
              </w:rPr>
              <w:t>36 m-cy</w:t>
            </w:r>
          </w:p>
        </w:tc>
      </w:tr>
      <w:tr w:rsidR="00CB7469" w:rsidRPr="008465A4" w14:paraId="2F32B633" w14:textId="77777777" w:rsidTr="008A43CA">
        <w:trPr>
          <w:trHeight w:val="50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B8C02" w14:textId="77777777"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6E6D8" w14:textId="77777777" w:rsidR="00CB7469" w:rsidRPr="008465A4" w:rsidRDefault="00CB7469" w:rsidP="008A43CA">
            <w:pPr>
              <w:tabs>
                <w:tab w:val="left" w:pos="0"/>
              </w:tabs>
              <w:jc w:val="center"/>
            </w:pPr>
            <w:r w:rsidRPr="008465A4">
              <w:rPr>
                <w:b/>
                <w:bCs/>
              </w:rPr>
              <w:t>UBEZPIECZENIA WSPÓLNE DLA WSZYSTKICH JEDNOSTEK</w:t>
            </w:r>
          </w:p>
        </w:tc>
      </w:tr>
      <w:tr w:rsidR="00CB7469" w:rsidRPr="008465A4" w14:paraId="63CF5F41" w14:textId="77777777" w:rsidTr="008A43CA">
        <w:trPr>
          <w:cantSplit/>
          <w:trHeight w:val="50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922D" w14:textId="77777777" w:rsidR="00CB7469" w:rsidRPr="008465A4" w:rsidRDefault="00CB7469" w:rsidP="008A43CA">
            <w:pPr>
              <w:tabs>
                <w:tab w:val="left" w:pos="0"/>
              </w:tabs>
              <w:jc w:val="center"/>
            </w:pPr>
            <w:r w:rsidRPr="008465A4">
              <w:t>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8A569" w14:textId="77777777" w:rsidR="00CB7469" w:rsidRPr="008465A4" w:rsidRDefault="00CB7469" w:rsidP="008A43CA">
            <w:pPr>
              <w:tabs>
                <w:tab w:val="left" w:pos="0"/>
              </w:tabs>
            </w:pPr>
            <w:r w:rsidRPr="008465A4">
              <w:t>Ubezpieczenie odpowiedzialności cywilnej tyt. prowadzonej działalności i posiadanego mienia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E778C" w14:textId="77777777"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D1DDC" w14:textId="77777777"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</w:pPr>
          </w:p>
        </w:tc>
      </w:tr>
      <w:tr w:rsidR="00CB7469" w:rsidRPr="008465A4" w14:paraId="00BE2594" w14:textId="77777777" w:rsidTr="008A43CA">
        <w:trPr>
          <w:cantSplit/>
          <w:trHeight w:val="567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634C1" w14:textId="77777777"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2986C" w14:textId="77777777" w:rsidR="00CB7469" w:rsidRPr="008465A4" w:rsidRDefault="00CB7469" w:rsidP="008A43CA">
            <w:pPr>
              <w:tabs>
                <w:tab w:val="left" w:pos="0"/>
              </w:tabs>
              <w:jc w:val="center"/>
            </w:pPr>
            <w:r w:rsidRPr="008465A4">
              <w:rPr>
                <w:b/>
                <w:bCs/>
              </w:rPr>
              <w:t>UBEZPIECZENIA DLA POSZCZEGÓLNYCH JEDNOSTEK</w:t>
            </w:r>
          </w:p>
        </w:tc>
      </w:tr>
      <w:tr w:rsidR="00CB7469" w:rsidRPr="008465A4" w14:paraId="27D22B16" w14:textId="77777777" w:rsidTr="008A43CA">
        <w:trPr>
          <w:cantSplit/>
          <w:trHeight w:val="567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4570A" w14:textId="77777777" w:rsidR="00CB7469" w:rsidRPr="008465A4" w:rsidRDefault="00CB7469" w:rsidP="008A43CA">
            <w:pPr>
              <w:tabs>
                <w:tab w:val="left" w:pos="0"/>
              </w:tabs>
              <w:jc w:val="center"/>
            </w:pPr>
            <w:r w:rsidRPr="008465A4">
              <w:t>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BDDEC" w14:textId="77777777" w:rsidR="00CB7469" w:rsidRPr="008465A4" w:rsidRDefault="00CB7469" w:rsidP="008A43CA">
            <w:pPr>
              <w:tabs>
                <w:tab w:val="left" w:pos="0"/>
              </w:tabs>
            </w:pPr>
            <w:r w:rsidRPr="001F65B0">
              <w:t>Ubezpieczenie odpowiedzialności cywilnej z tyt. Zarządzania drogami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6A0F" w14:textId="77777777"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8FF9" w14:textId="77777777"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</w:pPr>
          </w:p>
        </w:tc>
      </w:tr>
      <w:tr w:rsidR="00CB7469" w:rsidRPr="008465A4" w14:paraId="478CFB26" w14:textId="77777777" w:rsidTr="008A43CA">
        <w:trPr>
          <w:cantSplit/>
          <w:trHeight w:val="567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A67C" w14:textId="77777777" w:rsidR="00CB7469" w:rsidRPr="008465A4" w:rsidRDefault="00CB7469" w:rsidP="008A43CA">
            <w:pPr>
              <w:tabs>
                <w:tab w:val="left" w:pos="0"/>
              </w:tabs>
              <w:jc w:val="center"/>
            </w:pPr>
            <w:r w:rsidRPr="008465A4">
              <w:t>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C56D" w14:textId="77777777" w:rsidR="00CB7469" w:rsidRPr="008465A4" w:rsidRDefault="00CB7469" w:rsidP="008A43CA">
            <w:pPr>
              <w:tabs>
                <w:tab w:val="left" w:pos="0"/>
              </w:tabs>
            </w:pPr>
            <w:r w:rsidRPr="008465A4">
              <w:t>Ubezpieczenie mienia od wszystkich ryzyk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D364" w14:textId="77777777"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299A3" w14:textId="77777777"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</w:pPr>
          </w:p>
        </w:tc>
      </w:tr>
      <w:tr w:rsidR="00CB7469" w:rsidRPr="008465A4" w14:paraId="09A86C24" w14:textId="77777777" w:rsidTr="008A43CA">
        <w:trPr>
          <w:trHeight w:val="55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C117" w14:textId="77777777" w:rsidR="00CB7469" w:rsidRPr="008465A4" w:rsidRDefault="00CB7469" w:rsidP="008A43CA">
            <w:pPr>
              <w:tabs>
                <w:tab w:val="left" w:pos="0"/>
              </w:tabs>
              <w:jc w:val="center"/>
            </w:pPr>
            <w:r w:rsidRPr="008465A4">
              <w:t>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527E" w14:textId="77777777" w:rsidR="00CB7469" w:rsidRPr="008465A4" w:rsidRDefault="00CB7469" w:rsidP="008A43CA">
            <w:pPr>
              <w:tabs>
                <w:tab w:val="left" w:pos="0"/>
              </w:tabs>
            </w:pPr>
            <w:r w:rsidRPr="008465A4">
              <w:t>Ubezpieczenie sprzętu elektronicznego w systemie wszystkich ryzyk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87C06" w14:textId="77777777"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ABA43" w14:textId="77777777"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</w:pPr>
          </w:p>
        </w:tc>
      </w:tr>
      <w:tr w:rsidR="00CB7469" w:rsidRPr="008465A4" w14:paraId="20D82034" w14:textId="77777777" w:rsidTr="008A43CA">
        <w:trPr>
          <w:trHeight w:val="50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965B7" w14:textId="77777777"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DFA5" w14:textId="77777777" w:rsidR="00CB7469" w:rsidRPr="008465A4" w:rsidRDefault="00CB7469" w:rsidP="008A43CA">
            <w:pPr>
              <w:tabs>
                <w:tab w:val="left" w:pos="0"/>
              </w:tabs>
              <w:jc w:val="center"/>
            </w:pPr>
            <w:r w:rsidRPr="008465A4">
              <w:rPr>
                <w:b/>
                <w:bCs/>
              </w:rPr>
              <w:t>RAZEM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7F53" w14:textId="77777777"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90CE" w14:textId="77777777"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  <w:rPr>
                <w:b/>
                <w:bCs/>
              </w:rPr>
            </w:pPr>
          </w:p>
        </w:tc>
      </w:tr>
    </w:tbl>
    <w:p w14:paraId="1E583DFD" w14:textId="77777777" w:rsidR="00CB7469" w:rsidRPr="008465A4" w:rsidRDefault="00CB7469" w:rsidP="00CB7469">
      <w:pPr>
        <w:pStyle w:val="Akapitzlist"/>
        <w:numPr>
          <w:ilvl w:val="0"/>
          <w:numId w:val="8"/>
        </w:numPr>
        <w:spacing w:before="240" w:after="240"/>
        <w:jc w:val="both"/>
        <w:rPr>
          <w:b/>
          <w:bCs/>
          <w:i/>
          <w:iCs/>
        </w:rPr>
      </w:pPr>
      <w:r w:rsidRPr="008465A4">
        <w:t>Sumy gwarancyjne, sumy ubezpieczenia, limity, udziały własne i franszyzy zgodnie z SWZ</w:t>
      </w:r>
    </w:p>
    <w:p w14:paraId="3A4ED73F" w14:textId="77777777" w:rsidR="00CB7469" w:rsidRPr="008465A4" w:rsidRDefault="00CB7469" w:rsidP="00CB7469">
      <w:pPr>
        <w:keepNext/>
        <w:tabs>
          <w:tab w:val="left" w:pos="0"/>
        </w:tabs>
        <w:spacing w:before="360" w:after="240"/>
        <w:jc w:val="center"/>
      </w:pPr>
      <w:r w:rsidRPr="008465A4">
        <w:rPr>
          <w:b/>
          <w:bCs/>
          <w:i/>
          <w:iCs/>
        </w:rPr>
        <w:t>KLAUZULE ROZSZERZAJĄCE ZAKRES OCHRONY UBEZPIECZENIOWEJ</w:t>
      </w:r>
      <w:r w:rsidRPr="008465A4">
        <w:rPr>
          <w:b/>
          <w:bCs/>
          <w:i/>
          <w:iCs/>
        </w:rPr>
        <w:br/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1712"/>
        <w:gridCol w:w="1658"/>
      </w:tblGrid>
      <w:tr w:rsidR="00CB7469" w:rsidRPr="008465A4" w14:paraId="05B9244B" w14:textId="77777777" w:rsidTr="008A43CA">
        <w:trPr>
          <w:trHeight w:val="66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45889" w14:textId="77777777" w:rsidR="00CB7469" w:rsidRPr="008465A4" w:rsidRDefault="00CB7469" w:rsidP="008A43CA">
            <w:pPr>
              <w:ind w:left="350"/>
            </w:pPr>
            <w:r w:rsidRPr="008465A4"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7901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FF14F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Przyjęta TAK/NIE</w:t>
            </w:r>
          </w:p>
        </w:tc>
      </w:tr>
      <w:tr w:rsidR="00CB7469" w:rsidRPr="008465A4" w14:paraId="00D68F04" w14:textId="77777777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1F464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7F95B13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7AAF8" w14:textId="77777777"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14:paraId="5DDE328F" w14:textId="77777777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9324B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74B36AC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381C" w14:textId="77777777"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14:paraId="7055EA9B" w14:textId="77777777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6E1E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8FB4A65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C1D4" w14:textId="77777777"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14:paraId="5F6779D6" w14:textId="77777777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419C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lastRenderedPageBreak/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DFB68C" w14:textId="0459C5B6" w:rsidR="00CB7469" w:rsidRPr="008465A4" w:rsidRDefault="00A2217A" w:rsidP="008A43CA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C72B" w14:textId="56846DAC" w:rsidR="00CB7469" w:rsidRPr="008465A4" w:rsidRDefault="00CB7469" w:rsidP="008A43CA">
            <w:pPr>
              <w:jc w:val="center"/>
            </w:pPr>
          </w:p>
        </w:tc>
      </w:tr>
      <w:tr w:rsidR="00CB7469" w:rsidRPr="008465A4" w14:paraId="672E4013" w14:textId="77777777" w:rsidTr="008A43CA">
        <w:trPr>
          <w:trHeight w:val="21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EFF2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Leeway’a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B36CB4A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AE73" w14:textId="77777777"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14:paraId="138DEDBD" w14:textId="77777777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D11FC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87DEC5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E689" w14:textId="77777777"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14:paraId="6E67A8D4" w14:textId="77777777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2894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AF8318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F495" w14:textId="77777777"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14:paraId="3AEA0E7B" w14:textId="77777777" w:rsidTr="008A43CA">
        <w:trPr>
          <w:trHeight w:val="864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4CFC5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wartości mienia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E636AB2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F5FF" w14:textId="77777777"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14:paraId="3993028A" w14:textId="77777777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A4C2A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788CC0A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85ADF" w14:textId="77777777"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14:paraId="08311A72" w14:textId="77777777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46C4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ubezpieczenia przezornej sumy ubezpieczenia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C08B6DB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A761" w14:textId="77777777"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14:paraId="7F35A8FB" w14:textId="77777777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3199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40B9E89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DD372" w14:textId="77777777"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14:paraId="75CD2D1B" w14:textId="77777777" w:rsidTr="008A43CA">
        <w:trPr>
          <w:trHeight w:val="537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0AD07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71ACB85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E8F53" w14:textId="77777777"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14:paraId="2E87C5C5" w14:textId="77777777" w:rsidTr="008A43CA">
        <w:trPr>
          <w:trHeight w:val="57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8495C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technologiczna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F3345A1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33150" w14:textId="77777777"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14:paraId="7FABA246" w14:textId="77777777" w:rsidTr="008A43CA">
        <w:trPr>
          <w:trHeight w:val="359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EC36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049EB3" w14:textId="078EC516" w:rsidR="00CB7469" w:rsidRPr="008465A4" w:rsidRDefault="00A2217A" w:rsidP="008A43CA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ECA7" w14:textId="030277F1" w:rsidR="00CB7469" w:rsidRPr="008465A4" w:rsidRDefault="00CB7469" w:rsidP="008A43CA">
            <w:pPr>
              <w:jc w:val="center"/>
            </w:pPr>
          </w:p>
        </w:tc>
      </w:tr>
      <w:tr w:rsidR="00CB7469" w:rsidRPr="008465A4" w14:paraId="381C0C25" w14:textId="77777777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D65F1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3BCBAF9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B601" w14:textId="77777777"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14:paraId="42852339" w14:textId="77777777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C1BB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2B6F80D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F1C0" w14:textId="77777777"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14:paraId="4DD54DDA" w14:textId="77777777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1EB2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197561A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E934" w14:textId="77777777"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14:paraId="058E02AA" w14:textId="77777777" w:rsidTr="008A43CA">
        <w:trPr>
          <w:trHeight w:val="57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757F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zabezpieczeń przeciwkradzieżowych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4603FAF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FF68" w14:textId="77777777"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14:paraId="5A5C49E9" w14:textId="77777777" w:rsidTr="008A43CA">
        <w:trPr>
          <w:trHeight w:val="65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EAFB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72 godzin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52B7400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1583" w14:textId="77777777"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14:paraId="47AF0FE3" w14:textId="77777777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C4B49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E30E89E" w14:textId="77777777" w:rsidR="00CB7469" w:rsidRPr="008465A4" w:rsidRDefault="00CB7469" w:rsidP="008A43CA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B89C" w14:textId="77777777" w:rsidR="00CB7469" w:rsidRPr="008465A4" w:rsidRDefault="00CB7469" w:rsidP="008A43CA">
            <w:pPr>
              <w:jc w:val="center"/>
            </w:pPr>
          </w:p>
        </w:tc>
      </w:tr>
      <w:tr w:rsidR="00CB7469" w:rsidRPr="008465A4" w14:paraId="0897AEBC" w14:textId="77777777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61CA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A11528F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F90F" w14:textId="77777777"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14:paraId="329B85E3" w14:textId="77777777" w:rsidTr="008A43CA">
        <w:trPr>
          <w:trHeight w:val="57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7268F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92F01A3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E7AD8" w14:textId="77777777"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14:paraId="58445F6C" w14:textId="77777777" w:rsidTr="008A43CA">
        <w:trPr>
          <w:trHeight w:val="57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C3201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nowych miejsc ubezpieczenia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C7105A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B2B2E" w14:textId="77777777" w:rsidR="00CB7469" w:rsidRPr="008465A4" w:rsidRDefault="00CB7469" w:rsidP="008A43CA">
            <w:pPr>
              <w:snapToGrid w:val="0"/>
              <w:jc w:val="center"/>
            </w:pPr>
          </w:p>
        </w:tc>
      </w:tr>
      <w:tr w:rsidR="00CB7469" w:rsidRPr="008465A4" w14:paraId="079D721D" w14:textId="77777777" w:rsidTr="008A43CA">
        <w:trPr>
          <w:trHeight w:val="55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D98A9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składowania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EA670D8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40C6D" w14:textId="77777777" w:rsidR="00CB7469" w:rsidRPr="008465A4" w:rsidRDefault="00CB7469" w:rsidP="008A43CA">
            <w:pPr>
              <w:snapToGrid w:val="0"/>
              <w:jc w:val="center"/>
            </w:pPr>
          </w:p>
        </w:tc>
      </w:tr>
      <w:tr w:rsidR="00CB7469" w:rsidRPr="008465A4" w14:paraId="5157F5A9" w14:textId="77777777" w:rsidTr="008A43CA">
        <w:trPr>
          <w:trHeight w:val="57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8513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płatności rat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10FFC3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0AC89" w14:textId="77777777" w:rsidR="00CB7469" w:rsidRPr="008465A4" w:rsidRDefault="00CB7469" w:rsidP="008A43CA">
            <w:pPr>
              <w:snapToGrid w:val="0"/>
              <w:jc w:val="center"/>
            </w:pPr>
          </w:p>
        </w:tc>
      </w:tr>
      <w:tr w:rsidR="00CB7469" w:rsidRPr="008465A4" w14:paraId="54680C81" w14:textId="77777777" w:rsidTr="008A43CA">
        <w:trPr>
          <w:trHeight w:val="23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31D5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przeniesienia mienia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C1C7F43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00BD" w14:textId="77777777" w:rsidR="00CB7469" w:rsidRPr="008465A4" w:rsidRDefault="00CB7469" w:rsidP="008A43CA">
            <w:pPr>
              <w:snapToGrid w:val="0"/>
              <w:jc w:val="center"/>
            </w:pPr>
          </w:p>
        </w:tc>
      </w:tr>
      <w:tr w:rsidR="00CB7469" w:rsidRPr="008465A4" w14:paraId="3500E8A3" w14:textId="77777777" w:rsidTr="008A43CA">
        <w:trPr>
          <w:trHeight w:val="57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9365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szybkiej likwidacji szkód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8875E0F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20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05386" w14:textId="77777777" w:rsidR="00CB7469" w:rsidRPr="008465A4" w:rsidRDefault="00CB7469" w:rsidP="008A43CA">
            <w:pPr>
              <w:snapToGrid w:val="0"/>
              <w:jc w:val="center"/>
            </w:pPr>
          </w:p>
        </w:tc>
      </w:tr>
      <w:tr w:rsidR="00CB7469" w:rsidRPr="008465A4" w14:paraId="3EAD34FE" w14:textId="77777777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98E73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badania okoliczności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10ADECA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1E5E3" w14:textId="77777777" w:rsidR="00CB7469" w:rsidRPr="008465A4" w:rsidRDefault="00CB7469" w:rsidP="008A43CA">
            <w:pPr>
              <w:snapToGrid w:val="0"/>
              <w:jc w:val="center"/>
            </w:pPr>
          </w:p>
        </w:tc>
      </w:tr>
      <w:tr w:rsidR="00CB7469" w:rsidRPr="008465A4" w14:paraId="5A25FA76" w14:textId="77777777" w:rsidTr="008A43CA">
        <w:trPr>
          <w:trHeight w:val="309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6D41C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pokrycia dodatkowych kosztów odbudowy budynków zabytkowych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D93F5DC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BE1E5" w14:textId="77777777" w:rsidR="00CB7469" w:rsidRPr="008465A4" w:rsidRDefault="00CB7469" w:rsidP="008A43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7469" w:rsidRPr="008465A4" w14:paraId="1D33C9E0" w14:textId="77777777" w:rsidTr="008A43CA">
        <w:trPr>
          <w:trHeight w:val="57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66CC3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usunięcia pozostałości po szkodzie – limit ponad sumę ubezpieczenia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7876442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E15B7" w14:textId="77777777" w:rsidR="00CB7469" w:rsidRPr="008465A4" w:rsidRDefault="00CB7469" w:rsidP="008A43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7469" w:rsidRPr="008465A4" w14:paraId="24EAF1B6" w14:textId="77777777" w:rsidTr="008A43CA">
        <w:trPr>
          <w:trHeight w:val="57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45949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lastRenderedPageBreak/>
              <w:t>Klauzula zabezpieczenia przed szkodą – limit ponad sumę ubezpieczenia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B72359C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97AF" w14:textId="77777777" w:rsidR="00CB7469" w:rsidRPr="008465A4" w:rsidRDefault="00CB7469" w:rsidP="008A43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7469" w:rsidRPr="008465A4" w14:paraId="5FF29D79" w14:textId="77777777" w:rsidTr="008A43CA">
        <w:trPr>
          <w:trHeight w:val="259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7A47D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kosztów poszukiwania przyczyny szkody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B7E334B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27C98" w14:textId="77777777" w:rsidR="00CB7469" w:rsidRPr="008465A4" w:rsidRDefault="00CB7469" w:rsidP="008A43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7469" w:rsidRPr="008465A4" w14:paraId="47C88410" w14:textId="77777777" w:rsidTr="008A43CA">
        <w:trPr>
          <w:trHeight w:val="26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0505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likwidatora szkód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51D7765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20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2ACA" w14:textId="77777777" w:rsidR="00CB7469" w:rsidRPr="008465A4" w:rsidRDefault="00CB7469" w:rsidP="008A43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7469" w:rsidRPr="008465A4" w14:paraId="7FD68F8E" w14:textId="77777777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3D3D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zniesienia regresu do pracownika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65D4ECA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45827" w14:textId="77777777" w:rsidR="00CB7469" w:rsidRPr="008465A4" w:rsidRDefault="00CB7469" w:rsidP="008A43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7469" w:rsidRPr="008465A4" w14:paraId="18B958F9" w14:textId="77777777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E2E0C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stempla bankowego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497F1E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E65EF" w14:textId="77777777" w:rsidR="00CB7469" w:rsidRPr="008465A4" w:rsidRDefault="00CB7469" w:rsidP="008A43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7469" w:rsidRPr="008465A4" w14:paraId="23AF6F74" w14:textId="77777777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6F617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rozliczenia składki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F6B9B95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8B0D" w14:textId="77777777" w:rsidR="00CB7469" w:rsidRPr="008465A4" w:rsidRDefault="00CB7469" w:rsidP="008A43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7469" w:rsidRPr="008465A4" w14:paraId="71638969" w14:textId="77777777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38731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braku składki minimalnej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B76124E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91A53" w14:textId="77777777" w:rsidR="00CB7469" w:rsidRPr="008465A4" w:rsidRDefault="00CB7469" w:rsidP="008A43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7469" w:rsidRPr="008465A4" w14:paraId="16528709" w14:textId="77777777" w:rsidTr="008A43CA">
        <w:trPr>
          <w:trHeight w:val="333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B883E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rzeczoznawców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3C6792E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3BE91" w14:textId="77777777" w:rsidR="00CB7469" w:rsidRPr="008465A4" w:rsidRDefault="00CB7469" w:rsidP="008A43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7469" w:rsidRPr="008465A4" w14:paraId="4D17B465" w14:textId="77777777" w:rsidTr="008A43CA">
        <w:trPr>
          <w:trHeight w:val="57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32D3F" w14:textId="77777777"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obiegu dokumentów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BBC6F1" w14:textId="77777777"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EB88" w14:textId="77777777" w:rsidR="00CB7469" w:rsidRPr="008465A4" w:rsidRDefault="00CB7469" w:rsidP="008A43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170676D" w14:textId="77777777" w:rsidR="00CB7469" w:rsidRPr="008465A4" w:rsidRDefault="00CB7469" w:rsidP="00CB7469">
      <w:pPr>
        <w:keepNext/>
        <w:numPr>
          <w:ilvl w:val="0"/>
          <w:numId w:val="2"/>
        </w:numPr>
        <w:tabs>
          <w:tab w:val="left" w:pos="0"/>
        </w:tabs>
        <w:spacing w:before="360" w:after="240"/>
      </w:pPr>
      <w:r w:rsidRPr="008465A4">
        <w:t>Składka za ubezpieczenie zostanie rozłożona na 2 raty w każdym okresie polisowania.</w:t>
      </w:r>
    </w:p>
    <w:p w14:paraId="703C872D" w14:textId="77777777" w:rsidR="00CB7469" w:rsidRPr="008465A4" w:rsidRDefault="00CB7469" w:rsidP="00CB7469">
      <w:pPr>
        <w:numPr>
          <w:ilvl w:val="0"/>
          <w:numId w:val="2"/>
        </w:numPr>
        <w:tabs>
          <w:tab w:val="left" w:pos="0"/>
          <w:tab w:val="left" w:pos="284"/>
        </w:tabs>
        <w:spacing w:before="240" w:after="120"/>
        <w:jc w:val="both"/>
      </w:pPr>
      <w:r w:rsidRPr="008465A4">
        <w:t xml:space="preserve">Wykonawca oświadcza, że zapoznał się z warunkami postępowania, uzyskał wszystkie informacje niezbędne do oszacowania ryzyka, przygotowania oferty </w:t>
      </w:r>
      <w:r w:rsidRPr="008465A4">
        <w:br/>
        <w:t>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14:paraId="5D1ACD98" w14:textId="77777777" w:rsidR="00CB7469" w:rsidRPr="008465A4" w:rsidRDefault="00CB7469" w:rsidP="00CB7469">
      <w:pPr>
        <w:numPr>
          <w:ilvl w:val="0"/>
          <w:numId w:val="2"/>
        </w:numPr>
        <w:tabs>
          <w:tab w:val="left" w:pos="0"/>
          <w:tab w:val="left" w:pos="284"/>
        </w:tabs>
        <w:spacing w:before="240" w:after="120"/>
        <w:jc w:val="both"/>
      </w:pPr>
      <w:r w:rsidRPr="008465A4">
        <w:t>Wykonawca oświadcza, że jest związany niniejszą ofertą przez okres 30 dni od upływu terminu składania ofert.</w:t>
      </w:r>
    </w:p>
    <w:p w14:paraId="684E30FC" w14:textId="77777777" w:rsidR="00CB7469" w:rsidRPr="008465A4" w:rsidRDefault="00CB7469" w:rsidP="00CB7469">
      <w:pPr>
        <w:numPr>
          <w:ilvl w:val="0"/>
          <w:numId w:val="2"/>
        </w:numPr>
        <w:tabs>
          <w:tab w:val="left" w:pos="0"/>
          <w:tab w:val="left" w:pos="284"/>
        </w:tabs>
        <w:spacing w:before="240" w:after="120"/>
        <w:ind w:left="709" w:hanging="349"/>
        <w:jc w:val="both"/>
      </w:pPr>
      <w:r w:rsidRPr="008465A4">
        <w:t>Wykonawca oświadcza, że w przypadku wyboru jego oferty w ciągu 7 dni od ogłoszenia wyników postępowania przedłoży szczegółowe rozbicie składek za wszystkie ubezpieczenia na poszczególne jednostki.</w:t>
      </w:r>
    </w:p>
    <w:p w14:paraId="1ABA1B8D" w14:textId="77777777" w:rsidR="00CB7469" w:rsidRPr="008465A4" w:rsidRDefault="00CB7469" w:rsidP="00CB7469">
      <w:pPr>
        <w:numPr>
          <w:ilvl w:val="0"/>
          <w:numId w:val="2"/>
        </w:numPr>
        <w:tabs>
          <w:tab w:val="clear" w:pos="708"/>
          <w:tab w:val="left" w:pos="709"/>
        </w:tabs>
        <w:spacing w:before="240" w:after="120"/>
        <w:ind w:hanging="436"/>
        <w:jc w:val="both"/>
      </w:pPr>
      <w:r w:rsidRPr="008465A4">
        <w:t>Wykonawcza oświadcza, że do oferty mają zastosowanie następujące Ogólne Warunki Ubezpieczenia:</w:t>
      </w:r>
    </w:p>
    <w:p w14:paraId="70BFA831" w14:textId="77777777" w:rsidR="00CB7469" w:rsidRPr="008465A4" w:rsidRDefault="00CB7469" w:rsidP="00CB7469">
      <w:pPr>
        <w:numPr>
          <w:ilvl w:val="0"/>
          <w:numId w:val="9"/>
        </w:numPr>
        <w:tabs>
          <w:tab w:val="left" w:pos="1134"/>
        </w:tabs>
        <w:spacing w:before="120" w:after="120"/>
        <w:ind w:left="1134" w:hanging="425"/>
        <w:jc w:val="both"/>
      </w:pPr>
      <w:r w:rsidRPr="008465A4">
        <w:t xml:space="preserve">Ubezpieczenie odpowiedzialności cywilnej z tyt. prowadzonej działalności </w:t>
      </w:r>
      <w:r w:rsidRPr="008465A4">
        <w:br/>
        <w:t>i posiadanego mienia</w:t>
      </w:r>
    </w:p>
    <w:p w14:paraId="03A453F2" w14:textId="77777777" w:rsidR="00CB7469" w:rsidRPr="008465A4" w:rsidRDefault="00CB7469" w:rsidP="00CB7469">
      <w:pPr>
        <w:tabs>
          <w:tab w:val="left" w:pos="1134"/>
          <w:tab w:val="right" w:leader="dot" w:pos="9498"/>
        </w:tabs>
        <w:spacing w:before="120" w:after="120"/>
        <w:ind w:left="1134"/>
      </w:pPr>
      <w:r w:rsidRPr="008465A4">
        <w:t>Obowiązujące OWU:……………………………………………………………,</w:t>
      </w:r>
    </w:p>
    <w:p w14:paraId="52350D01" w14:textId="77777777" w:rsidR="00CB7469" w:rsidRPr="008465A4" w:rsidRDefault="00CB7469" w:rsidP="00CB7469">
      <w:pPr>
        <w:numPr>
          <w:ilvl w:val="0"/>
          <w:numId w:val="1"/>
        </w:numPr>
        <w:tabs>
          <w:tab w:val="left" w:pos="1134"/>
        </w:tabs>
        <w:spacing w:before="120" w:after="120"/>
        <w:ind w:left="1134" w:hanging="425"/>
        <w:jc w:val="both"/>
      </w:pPr>
      <w:r w:rsidRPr="001F65B0">
        <w:t>Ubezpieczenie odpowiedzialności cywilnej z tyt. Zarządzania drogami</w:t>
      </w:r>
    </w:p>
    <w:p w14:paraId="5840D201" w14:textId="77777777" w:rsidR="00CB7469" w:rsidRPr="008465A4" w:rsidRDefault="00CB7469" w:rsidP="00CB7469">
      <w:pPr>
        <w:tabs>
          <w:tab w:val="left" w:pos="1134"/>
          <w:tab w:val="right" w:leader="dot" w:pos="9498"/>
        </w:tabs>
        <w:spacing w:before="120" w:after="120"/>
        <w:ind w:left="1134"/>
      </w:pPr>
      <w:r w:rsidRPr="008465A4">
        <w:t>Obowiązujące OWU:……………………………………………………………,</w:t>
      </w:r>
    </w:p>
    <w:p w14:paraId="49C546C1" w14:textId="77777777" w:rsidR="00CB7469" w:rsidRPr="008465A4" w:rsidRDefault="00CB7469" w:rsidP="00CB7469">
      <w:pPr>
        <w:numPr>
          <w:ilvl w:val="0"/>
          <w:numId w:val="1"/>
        </w:numPr>
        <w:tabs>
          <w:tab w:val="left" w:pos="1134"/>
        </w:tabs>
        <w:spacing w:before="120" w:after="120"/>
        <w:ind w:left="1134" w:hanging="425"/>
        <w:jc w:val="both"/>
      </w:pPr>
      <w:r w:rsidRPr="008465A4">
        <w:t>Ubezpieczenie mienia od wszystkich ryzyk</w:t>
      </w:r>
    </w:p>
    <w:p w14:paraId="30384483" w14:textId="77777777" w:rsidR="00CB7469" w:rsidRPr="008465A4" w:rsidRDefault="00CB7469" w:rsidP="00CB7469">
      <w:pPr>
        <w:tabs>
          <w:tab w:val="left" w:pos="1134"/>
          <w:tab w:val="right" w:leader="dot" w:pos="9498"/>
        </w:tabs>
        <w:spacing w:before="120" w:after="120"/>
        <w:ind w:left="1134"/>
      </w:pPr>
      <w:r w:rsidRPr="008465A4">
        <w:t>Obowiązujące OWU:……………………………………………………………,</w:t>
      </w:r>
    </w:p>
    <w:p w14:paraId="79A92CBA" w14:textId="77777777" w:rsidR="00CB7469" w:rsidRPr="008465A4" w:rsidRDefault="00CB7469" w:rsidP="00CB7469">
      <w:pPr>
        <w:numPr>
          <w:ilvl w:val="0"/>
          <w:numId w:val="1"/>
        </w:numPr>
        <w:tabs>
          <w:tab w:val="left" w:pos="1134"/>
        </w:tabs>
        <w:spacing w:before="120" w:after="120"/>
        <w:ind w:left="1134" w:hanging="425"/>
        <w:jc w:val="both"/>
      </w:pPr>
      <w:r w:rsidRPr="008465A4">
        <w:t>Ubezpieczenie sprzętu elektronicznego w systemie wszystkich ryzyk</w:t>
      </w:r>
    </w:p>
    <w:p w14:paraId="6A25E549" w14:textId="77777777" w:rsidR="00CB7469" w:rsidRPr="008465A4" w:rsidRDefault="00CB7469" w:rsidP="00CB7469">
      <w:pPr>
        <w:tabs>
          <w:tab w:val="left" w:pos="1134"/>
        </w:tabs>
        <w:spacing w:before="120" w:after="120"/>
        <w:ind w:left="1134"/>
        <w:jc w:val="both"/>
      </w:pPr>
      <w:r w:rsidRPr="008465A4">
        <w:t>Obowiązujące OWU:……………………………………………………………,</w:t>
      </w:r>
    </w:p>
    <w:p w14:paraId="4ADA1C54" w14:textId="77777777" w:rsidR="00CB7469" w:rsidRPr="008465A4" w:rsidRDefault="00CB7469" w:rsidP="00CB7469">
      <w:pPr>
        <w:numPr>
          <w:ilvl w:val="0"/>
          <w:numId w:val="3"/>
        </w:numPr>
        <w:jc w:val="both"/>
        <w:rPr>
          <w:b/>
          <w:bCs/>
          <w:i/>
          <w:iCs/>
        </w:rPr>
      </w:pPr>
      <w:r w:rsidRPr="008465A4">
        <w:t>Następujące części zamówienia zostaną powierzone podwykonawcom:</w:t>
      </w:r>
    </w:p>
    <w:p w14:paraId="2C7D9131" w14:textId="77777777" w:rsidR="00CB7469" w:rsidRPr="008465A4" w:rsidRDefault="00CB7469" w:rsidP="00CB7469">
      <w:pPr>
        <w:jc w:val="both"/>
        <w:rPr>
          <w:b/>
          <w:bCs/>
          <w:i/>
          <w:iCs/>
        </w:rPr>
      </w:pPr>
    </w:p>
    <w:p w14:paraId="6837D3FF" w14:textId="77777777" w:rsidR="00CB7469" w:rsidRPr="008465A4" w:rsidRDefault="00CB7469" w:rsidP="00CB7469">
      <w:pPr>
        <w:ind w:left="360"/>
        <w:jc w:val="both"/>
        <w:rPr>
          <w:b/>
          <w:bCs/>
          <w:sz w:val="20"/>
          <w:szCs w:val="20"/>
        </w:rPr>
      </w:pPr>
      <w:r w:rsidRPr="008465A4">
        <w:rPr>
          <w:b/>
          <w:bCs/>
          <w:i/>
          <w:iCs/>
        </w:rPr>
        <w:t>(Wykonawca wypełnia – jeśli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58"/>
        <w:gridCol w:w="4062"/>
      </w:tblGrid>
      <w:tr w:rsidR="00CB7469" w:rsidRPr="008465A4" w14:paraId="09CD9832" w14:textId="77777777" w:rsidTr="008A43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CDD9D" w14:textId="77777777" w:rsidR="00CB7469" w:rsidRPr="008465A4" w:rsidRDefault="00CB7469" w:rsidP="008A43CA">
            <w:pPr>
              <w:pStyle w:val="Tekstpodstawowy21"/>
            </w:pPr>
            <w:r w:rsidRPr="008465A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B32B" w14:textId="77777777" w:rsidR="00CB7469" w:rsidRPr="008465A4" w:rsidRDefault="00CB7469" w:rsidP="008A43CA">
            <w:pPr>
              <w:pStyle w:val="Tekstpodstawowy21"/>
            </w:pPr>
            <w:r w:rsidRPr="008465A4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C3802" w14:textId="77777777" w:rsidR="00CB7469" w:rsidRPr="008465A4" w:rsidRDefault="00CB7469" w:rsidP="008A43CA">
            <w:pPr>
              <w:pStyle w:val="Tekstpodstawowy21"/>
            </w:pPr>
            <w:r w:rsidRPr="008465A4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CB7469" w:rsidRPr="008465A4" w14:paraId="52C7E93B" w14:textId="77777777" w:rsidTr="008A43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4661F" w14:textId="77777777" w:rsidR="00CB7469" w:rsidRPr="008465A4" w:rsidRDefault="00CB7469" w:rsidP="008A43CA">
            <w:pPr>
              <w:tabs>
                <w:tab w:val="left" w:pos="360"/>
              </w:tabs>
              <w:snapToGrid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E7054" w14:textId="77777777" w:rsidR="00CB7469" w:rsidRPr="008465A4" w:rsidRDefault="00CB7469" w:rsidP="008A43CA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14:paraId="178821C8" w14:textId="77777777" w:rsidR="00CB7469" w:rsidRPr="008465A4" w:rsidRDefault="00CB7469" w:rsidP="008A43CA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B246" w14:textId="77777777" w:rsidR="00CB7469" w:rsidRPr="008465A4" w:rsidRDefault="00CB7469" w:rsidP="008A43CA">
            <w:pPr>
              <w:snapToGrid w:val="0"/>
            </w:pPr>
          </w:p>
          <w:p w14:paraId="69B7FF3E" w14:textId="77777777" w:rsidR="00CB7469" w:rsidRPr="008465A4" w:rsidRDefault="00CB7469" w:rsidP="008A43CA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5A4B5200" w14:textId="77777777" w:rsidR="00CB7469" w:rsidRPr="008465A4" w:rsidRDefault="00CB7469" w:rsidP="00CB7469">
      <w:pPr>
        <w:keepNext/>
        <w:keepLines/>
        <w:spacing w:before="60" w:after="60"/>
        <w:jc w:val="both"/>
        <w:outlineLvl w:val="4"/>
      </w:pPr>
    </w:p>
    <w:p w14:paraId="1695B47A" w14:textId="77777777" w:rsidR="00CB7469" w:rsidRDefault="00CB7469" w:rsidP="00CB7469">
      <w:pPr>
        <w:pStyle w:val="NormalnyWeb"/>
        <w:spacing w:before="0" w:after="0"/>
        <w:jc w:val="both"/>
      </w:pPr>
      <w:r w:rsidRPr="009B41A8">
        <w:rPr>
          <w:color w:val="000000"/>
        </w:rPr>
        <w:t xml:space="preserve">9.Oświadczam*, że wypełniłem obowiązki informacyjne przewidziane w art. 13 lub art. 14 RODO wobec osób fizycznych, </w:t>
      </w:r>
      <w:r w:rsidRPr="009B41A8">
        <w:t>od których dane osobowe bezpośrednio lub pośrednio pozyskałem</w:t>
      </w:r>
      <w:r w:rsidRPr="009B41A8">
        <w:rPr>
          <w:color w:val="000000"/>
        </w:rPr>
        <w:t xml:space="preserve"> w celu ubiegania się o udzielenie zamówienia publicznego w niniejszym postępowaniu</w:t>
      </w:r>
      <w:r w:rsidRPr="009B41A8">
        <w:t>.</w:t>
      </w:r>
      <w:r w:rsidRPr="009B41A8">
        <w:tab/>
      </w:r>
    </w:p>
    <w:p w14:paraId="08396412" w14:textId="77777777" w:rsidR="00CB7469" w:rsidRPr="008465A4" w:rsidRDefault="00CB7469" w:rsidP="00CB7469">
      <w:pPr>
        <w:keepNext/>
        <w:keepLines/>
        <w:spacing w:before="60" w:after="60"/>
        <w:jc w:val="both"/>
        <w:outlineLvl w:val="4"/>
      </w:pPr>
    </w:p>
    <w:p w14:paraId="1CC0BF6A" w14:textId="77777777" w:rsidR="00CB7469" w:rsidRPr="008465A4" w:rsidRDefault="00CB7469" w:rsidP="00CB7469">
      <w:pPr>
        <w:keepNext/>
        <w:keepLines/>
        <w:spacing w:before="60" w:after="60"/>
        <w:jc w:val="both"/>
        <w:outlineLvl w:val="4"/>
        <w:rPr>
          <w:rFonts w:eastAsia="Calibri"/>
          <w:lang w:eastAsia="en-US"/>
        </w:rPr>
      </w:pPr>
      <w:r w:rsidRPr="008465A4">
        <w:t>1</w:t>
      </w:r>
      <w:r>
        <w:t>0</w:t>
      </w:r>
      <w:r w:rsidRPr="008465A4">
        <w:t>.</w:t>
      </w:r>
      <w:r w:rsidRPr="008465A4">
        <w:rPr>
          <w:rFonts w:eastAsia="Calibri"/>
          <w:lang w:eastAsia="en-US"/>
        </w:rPr>
        <w:t xml:space="preserve"> Wykonawca jest**:</w:t>
      </w:r>
    </w:p>
    <w:p w14:paraId="297BF3D1" w14:textId="77777777" w:rsidR="00CB7469" w:rsidRPr="008465A4" w:rsidRDefault="00CB7469" w:rsidP="00CB7469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8465A4">
        <w:rPr>
          <w:rFonts w:eastAsia="Calibri"/>
          <w:lang w:eastAsia="en-US"/>
        </w:rPr>
        <w:t xml:space="preserve">-  mikroprzedsiębiorstwem </w:t>
      </w:r>
      <w:r w:rsidRPr="008465A4">
        <w:rPr>
          <w:rFonts w:eastAsia="Calibri"/>
          <w:lang w:eastAsia="en-US"/>
        </w:rPr>
        <w:tab/>
      </w:r>
      <w:r w:rsidRPr="008465A4">
        <w:rPr>
          <w:rFonts w:eastAsia="Calibri"/>
          <w:lang w:eastAsia="en-US"/>
        </w:rPr>
        <w:tab/>
      </w:r>
      <w:bookmarkStart w:id="0" w:name="Unnamed"/>
      <w:r w:rsidRPr="008465A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65A4">
        <w:instrText xml:space="preserve"> FORMCHECKBOX </w:instrText>
      </w:r>
      <w:r w:rsidR="00000000">
        <w:fldChar w:fldCharType="separate"/>
      </w:r>
      <w:r w:rsidRPr="008465A4">
        <w:fldChar w:fldCharType="end"/>
      </w:r>
      <w:bookmarkEnd w:id="0"/>
      <w:r w:rsidRPr="008465A4">
        <w:rPr>
          <w:rFonts w:eastAsia="Calibri"/>
          <w:lang w:eastAsia="en-US"/>
        </w:rPr>
        <w:t xml:space="preserve"> Tak </w:t>
      </w:r>
    </w:p>
    <w:p w14:paraId="13455625" w14:textId="77777777" w:rsidR="00CB7469" w:rsidRPr="008465A4" w:rsidRDefault="00CB7469" w:rsidP="00CB7469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8465A4">
        <w:rPr>
          <w:rFonts w:eastAsia="Calibri"/>
          <w:lang w:eastAsia="en-US"/>
        </w:rPr>
        <w:t xml:space="preserve">-  małym przedsiębiorstwem </w:t>
      </w:r>
      <w:r w:rsidRPr="008465A4">
        <w:rPr>
          <w:rFonts w:eastAsia="Calibri"/>
          <w:lang w:eastAsia="en-US"/>
        </w:rPr>
        <w:tab/>
      </w:r>
      <w:r w:rsidRPr="008465A4">
        <w:rPr>
          <w:rFonts w:eastAsia="Calibri"/>
          <w:lang w:eastAsia="en-US"/>
        </w:rPr>
        <w:tab/>
      </w:r>
      <w:bookmarkStart w:id="1" w:name="Unnamed_kopia_1"/>
      <w:r w:rsidRPr="008465A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65A4">
        <w:instrText xml:space="preserve"> FORMCHECKBOX </w:instrText>
      </w:r>
      <w:r w:rsidR="00000000">
        <w:fldChar w:fldCharType="separate"/>
      </w:r>
      <w:r w:rsidRPr="008465A4">
        <w:fldChar w:fldCharType="end"/>
      </w:r>
      <w:bookmarkEnd w:id="1"/>
      <w:r w:rsidRPr="008465A4">
        <w:rPr>
          <w:rFonts w:eastAsia="Calibri"/>
          <w:lang w:eastAsia="en-US"/>
        </w:rPr>
        <w:t xml:space="preserve"> Tak </w:t>
      </w:r>
    </w:p>
    <w:p w14:paraId="66068C47" w14:textId="77777777" w:rsidR="00CB7469" w:rsidRPr="008465A4" w:rsidRDefault="00CB7469" w:rsidP="00CB7469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8465A4">
        <w:rPr>
          <w:rFonts w:eastAsia="Calibri"/>
          <w:lang w:eastAsia="en-US"/>
        </w:rPr>
        <w:t>-  średnim przedsiębiorstwem</w:t>
      </w:r>
      <w:r w:rsidRPr="008465A4">
        <w:rPr>
          <w:rFonts w:eastAsia="Calibri"/>
          <w:lang w:eastAsia="en-US"/>
        </w:rPr>
        <w:tab/>
      </w:r>
      <w:bookmarkStart w:id="2" w:name="Unnamed_kopia_2"/>
      <w:r w:rsidRPr="008465A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65A4">
        <w:instrText xml:space="preserve"> FORMCHECKBOX </w:instrText>
      </w:r>
      <w:r w:rsidR="00000000">
        <w:fldChar w:fldCharType="separate"/>
      </w:r>
      <w:r w:rsidRPr="008465A4">
        <w:fldChar w:fldCharType="end"/>
      </w:r>
      <w:bookmarkEnd w:id="2"/>
      <w:r w:rsidRPr="008465A4">
        <w:rPr>
          <w:rFonts w:eastAsia="Calibri"/>
          <w:lang w:eastAsia="en-US"/>
        </w:rPr>
        <w:t xml:space="preserve"> Tak </w:t>
      </w:r>
    </w:p>
    <w:p w14:paraId="24405A88" w14:textId="77777777" w:rsidR="00CB7469" w:rsidRPr="008465A4" w:rsidRDefault="00CB7469" w:rsidP="00CB7469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8465A4">
        <w:rPr>
          <w:rFonts w:eastAsia="Calibri"/>
          <w:lang w:eastAsia="en-US"/>
        </w:rPr>
        <w:t xml:space="preserve">- dużym przedsiębiorcą </w:t>
      </w:r>
      <w:r w:rsidRPr="008465A4">
        <w:rPr>
          <w:rFonts w:eastAsia="Calibri"/>
          <w:lang w:eastAsia="en-US"/>
        </w:rPr>
        <w:tab/>
      </w:r>
      <w:r w:rsidRPr="008465A4">
        <w:rPr>
          <w:rFonts w:eastAsia="Calibri"/>
          <w:lang w:eastAsia="en-US"/>
        </w:rPr>
        <w:tab/>
      </w:r>
      <w:bookmarkStart w:id="3" w:name="Unnamed_kopia_3"/>
      <w:r w:rsidRPr="008465A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65A4">
        <w:instrText xml:space="preserve"> FORMCHECKBOX </w:instrText>
      </w:r>
      <w:r w:rsidR="00000000">
        <w:fldChar w:fldCharType="separate"/>
      </w:r>
      <w:r w:rsidRPr="008465A4">
        <w:fldChar w:fldCharType="end"/>
      </w:r>
      <w:bookmarkEnd w:id="3"/>
      <w:r w:rsidRPr="008465A4">
        <w:rPr>
          <w:rFonts w:eastAsia="Calibri"/>
          <w:lang w:eastAsia="en-US"/>
        </w:rPr>
        <w:t xml:space="preserve"> Tak </w:t>
      </w:r>
    </w:p>
    <w:p w14:paraId="53DDEBF8" w14:textId="77777777" w:rsidR="00CB7469" w:rsidRPr="008465A4" w:rsidRDefault="00CB7469" w:rsidP="00CB7469">
      <w:pPr>
        <w:rPr>
          <w:rFonts w:eastAsia="Calibri"/>
          <w:lang w:eastAsia="en-US"/>
        </w:rPr>
      </w:pPr>
    </w:p>
    <w:p w14:paraId="03B27DC3" w14:textId="77777777" w:rsidR="00CB7469" w:rsidRPr="008465A4" w:rsidRDefault="00CB7469" w:rsidP="00CB7469"/>
    <w:p w14:paraId="718F4E32" w14:textId="77777777" w:rsidR="00CB7469" w:rsidRPr="008465A4" w:rsidRDefault="00CB7469" w:rsidP="00CB7469">
      <w:r w:rsidRPr="008465A4">
        <w:tab/>
      </w:r>
      <w:r w:rsidRPr="008465A4">
        <w:tab/>
      </w:r>
      <w:r w:rsidRPr="008465A4">
        <w:tab/>
      </w:r>
      <w:r w:rsidRPr="008465A4">
        <w:tab/>
      </w:r>
      <w:r w:rsidRPr="008465A4">
        <w:tab/>
      </w:r>
      <w:r w:rsidRPr="008465A4">
        <w:tab/>
      </w:r>
      <w:r w:rsidRPr="008465A4">
        <w:tab/>
      </w:r>
      <w:r w:rsidRPr="008465A4">
        <w:tab/>
        <w:t>…………………………….</w:t>
      </w:r>
    </w:p>
    <w:p w14:paraId="21B7C263" w14:textId="77777777" w:rsidR="00CB7469" w:rsidRPr="008465A4" w:rsidRDefault="00CB7469" w:rsidP="00CB7469">
      <w:r w:rsidRPr="008465A4">
        <w:tab/>
      </w:r>
      <w:r w:rsidRPr="008465A4">
        <w:tab/>
      </w:r>
      <w:r w:rsidRPr="008465A4">
        <w:tab/>
      </w:r>
      <w:r w:rsidRPr="008465A4">
        <w:tab/>
      </w:r>
      <w:r w:rsidRPr="008465A4">
        <w:tab/>
      </w:r>
      <w:r w:rsidRPr="008465A4">
        <w:tab/>
      </w:r>
      <w:r w:rsidRPr="008465A4">
        <w:tab/>
      </w:r>
      <w:r w:rsidRPr="008465A4">
        <w:tab/>
      </w:r>
      <w:r w:rsidRPr="008465A4">
        <w:tab/>
        <w:t>(podpis)</w:t>
      </w:r>
    </w:p>
    <w:p w14:paraId="21A90AF0" w14:textId="77777777" w:rsidR="00CB7469" w:rsidRPr="008465A4" w:rsidRDefault="00CB7469" w:rsidP="00CB7469"/>
    <w:p w14:paraId="6D154ACA" w14:textId="77777777" w:rsidR="00CB7469" w:rsidRPr="008465A4" w:rsidRDefault="00CB7469" w:rsidP="00CB7469">
      <w:pPr>
        <w:pStyle w:val="Tekstpodstawowy"/>
      </w:pPr>
    </w:p>
    <w:p w14:paraId="64E30AA9" w14:textId="77777777" w:rsidR="00CB7469" w:rsidRPr="008465A4" w:rsidRDefault="00CB7469" w:rsidP="00CB7469">
      <w:pPr>
        <w:rPr>
          <w:sz w:val="20"/>
          <w:szCs w:val="20"/>
        </w:rPr>
      </w:pPr>
      <w:r w:rsidRPr="008465A4">
        <w:rPr>
          <w:sz w:val="20"/>
          <w:szCs w:val="20"/>
        </w:rPr>
        <w:t>*</w:t>
      </w:r>
      <w:r w:rsidRPr="00D556C8">
        <w:t xml:space="preserve"> </w:t>
      </w:r>
      <w:r w:rsidRPr="00D556C8">
        <w:rPr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1CE928" w14:textId="77777777" w:rsidR="00CB7469" w:rsidRPr="008465A4" w:rsidRDefault="00CB7469" w:rsidP="00CB7469">
      <w:pPr>
        <w:rPr>
          <w:sz w:val="20"/>
          <w:szCs w:val="20"/>
        </w:rPr>
      </w:pPr>
    </w:p>
    <w:p w14:paraId="712995B8" w14:textId="77777777" w:rsidR="00CB7469" w:rsidRPr="008465A4" w:rsidRDefault="00CB7469" w:rsidP="00CB7469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8465A4">
        <w:rPr>
          <w:rFonts w:eastAsia="Calibri"/>
          <w:sz w:val="20"/>
          <w:szCs w:val="22"/>
          <w:lang w:eastAsia="en-US"/>
        </w:rPr>
        <w:t>** zaznaczyć właściwe</w:t>
      </w:r>
    </w:p>
    <w:p w14:paraId="6361AD27" w14:textId="77777777" w:rsidR="00CB7469" w:rsidRPr="008465A4" w:rsidRDefault="00CB7469" w:rsidP="00CB7469">
      <w:pPr>
        <w:tabs>
          <w:tab w:val="left" w:pos="0"/>
        </w:tabs>
        <w:rPr>
          <w:rFonts w:eastAsia="Calibri"/>
          <w:sz w:val="20"/>
          <w:szCs w:val="22"/>
          <w:lang w:eastAsia="en-US"/>
        </w:rPr>
      </w:pPr>
    </w:p>
    <w:p w14:paraId="353C8E01" w14:textId="77777777" w:rsidR="00CB7469" w:rsidRPr="008465A4" w:rsidRDefault="00CB7469" w:rsidP="00CB7469">
      <w:pPr>
        <w:tabs>
          <w:tab w:val="left" w:pos="0"/>
        </w:tabs>
        <w:ind w:left="5103"/>
        <w:jc w:val="right"/>
      </w:pPr>
    </w:p>
    <w:p w14:paraId="6F209839" w14:textId="77777777" w:rsidR="00CB7469" w:rsidRPr="008465A4" w:rsidRDefault="00CB7469" w:rsidP="00CB7469">
      <w:pPr>
        <w:pStyle w:val="Akapitzlist"/>
        <w:spacing w:before="240" w:after="120"/>
        <w:ind w:left="0"/>
        <w:rPr>
          <w:rFonts w:eastAsia="Calibri"/>
          <w:sz w:val="20"/>
          <w:szCs w:val="22"/>
          <w:lang w:eastAsia="en-US"/>
        </w:rPr>
      </w:pPr>
    </w:p>
    <w:p w14:paraId="507CB712" w14:textId="77777777" w:rsidR="00CB7469" w:rsidRPr="008465A4" w:rsidRDefault="00CB7469" w:rsidP="00CB7469">
      <w:pPr>
        <w:pStyle w:val="Akapitzlist"/>
        <w:spacing w:before="240" w:after="120"/>
      </w:pPr>
    </w:p>
    <w:p w14:paraId="2C3D4FBD" w14:textId="77777777" w:rsidR="00965CF5" w:rsidRDefault="00965CF5"/>
    <w:sectPr w:rsidR="0096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</w:abstractNum>
  <w:abstractNum w:abstractNumId="1" w15:restartNumberingAfterBreak="0">
    <w:nsid w:val="0000000D"/>
    <w:multiLevelType w:val="singleLevel"/>
    <w:tmpl w:val="0000000D"/>
    <w:name w:val="WW8Num20"/>
    <w:lvl w:ilvl="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</w:abstractNum>
  <w:abstractNum w:abstractNumId="3" w15:restartNumberingAfterBreak="0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6"/>
    <w:multiLevelType w:val="multilevel"/>
    <w:tmpl w:val="00000016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7"/>
    <w:multiLevelType w:val="multilevel"/>
    <w:tmpl w:val="00000017"/>
    <w:lvl w:ilvl="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4714834">
    <w:abstractNumId w:val="0"/>
  </w:num>
  <w:num w:numId="2" w16cid:durableId="1528787350">
    <w:abstractNumId w:val="1"/>
  </w:num>
  <w:num w:numId="3" w16cid:durableId="1402479983">
    <w:abstractNumId w:val="2"/>
  </w:num>
  <w:num w:numId="4" w16cid:durableId="1214343601">
    <w:abstractNumId w:val="3"/>
  </w:num>
  <w:num w:numId="5" w16cid:durableId="326977106">
    <w:abstractNumId w:val="4"/>
  </w:num>
  <w:num w:numId="6" w16cid:durableId="1933271963">
    <w:abstractNumId w:val="5"/>
  </w:num>
  <w:num w:numId="7" w16cid:durableId="1853563658">
    <w:abstractNumId w:val="6"/>
  </w:num>
  <w:num w:numId="8" w16cid:durableId="2146042703">
    <w:abstractNumId w:val="7"/>
  </w:num>
  <w:num w:numId="9" w16cid:durableId="5377422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69"/>
    <w:rsid w:val="00965CF5"/>
    <w:rsid w:val="00A2217A"/>
    <w:rsid w:val="00C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265A"/>
  <w15:chartTrackingRefBased/>
  <w15:docId w15:val="{16B29634-B2A1-487A-8A95-E0665762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46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B7469"/>
    <w:rPr>
      <w:rFonts w:eastAsia="Calibri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B7469"/>
    <w:rPr>
      <w:rFonts w:ascii="Times New Roman" w:eastAsia="Calibri" w:hAnsi="Times New Roman" w:cs="Times New Roman"/>
      <w:kern w:val="0"/>
      <w:sz w:val="20"/>
      <w:szCs w:val="20"/>
      <w:lang w:val="x-none" w:eastAsia="zh-CN"/>
      <w14:ligatures w14:val="none"/>
    </w:rPr>
  </w:style>
  <w:style w:type="paragraph" w:styleId="NormalnyWeb">
    <w:name w:val="Normal (Web)"/>
    <w:basedOn w:val="Normalny"/>
    <w:uiPriority w:val="99"/>
    <w:rsid w:val="00CB7469"/>
    <w:pPr>
      <w:spacing w:before="280" w:after="280"/>
    </w:pPr>
  </w:style>
  <w:style w:type="paragraph" w:styleId="Akapitzlist">
    <w:name w:val="List Paragraph"/>
    <w:basedOn w:val="Normalny"/>
    <w:qFormat/>
    <w:rsid w:val="00CB7469"/>
    <w:pPr>
      <w:ind w:left="708"/>
    </w:pPr>
    <w:rPr>
      <w:lang w:val="x-none"/>
    </w:rPr>
  </w:style>
  <w:style w:type="paragraph" w:customStyle="1" w:styleId="Tekstpodstawowy21">
    <w:name w:val="Tekst podstawowy 21"/>
    <w:basedOn w:val="Normalny"/>
    <w:rsid w:val="00CB7469"/>
    <w:pPr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Smagieł</dc:creator>
  <cp:keywords/>
  <dc:description/>
  <cp:lastModifiedBy>Agata Smagieł</cp:lastModifiedBy>
  <cp:revision>2</cp:revision>
  <dcterms:created xsi:type="dcterms:W3CDTF">2023-10-18T06:57:00Z</dcterms:created>
  <dcterms:modified xsi:type="dcterms:W3CDTF">2023-10-18T07:00:00Z</dcterms:modified>
</cp:coreProperties>
</file>