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414C" w14:textId="77777777"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14:paraId="20EBDFD8" w14:textId="77777777" w:rsidR="00CB675C" w:rsidRPr="00D5018D"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Arial" w:hAnsi="Arial" w:cs="Arial"/>
          <w:sz w:val="24"/>
          <w:szCs w:val="24"/>
        </w:rPr>
      </w:pPr>
      <w:r w:rsidRPr="00D5018D">
        <w:rPr>
          <w:rFonts w:ascii="Arial" w:hAnsi="Arial" w:cs="Arial"/>
          <w:sz w:val="24"/>
          <w:szCs w:val="24"/>
        </w:rPr>
        <w:t>Specyfikacja Warunków Zamówienia</w:t>
      </w:r>
    </w:p>
    <w:p w14:paraId="13F73624" w14:textId="77777777"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14:paraId="0DE4C04C" w14:textId="77777777" w:rsidR="00CB675C" w:rsidRPr="00322F6A" w:rsidRDefault="00CB675C" w:rsidP="00377601">
      <w:pPr>
        <w:spacing w:line="276" w:lineRule="auto"/>
        <w:jc w:val="center"/>
        <w:rPr>
          <w:rFonts w:ascii="Calibri" w:hAnsi="Calibri" w:cs="Calibri"/>
          <w:sz w:val="24"/>
          <w:szCs w:val="24"/>
        </w:rPr>
      </w:pPr>
    </w:p>
    <w:p w14:paraId="1BB1E673" w14:textId="77777777" w:rsidR="00853A37" w:rsidRPr="00D5018D" w:rsidRDefault="00853A37" w:rsidP="00377601">
      <w:pPr>
        <w:spacing w:line="276" w:lineRule="auto"/>
        <w:jc w:val="center"/>
        <w:rPr>
          <w:rFonts w:ascii="Arial" w:hAnsi="Arial" w:cs="Arial"/>
          <w:b/>
          <w:sz w:val="24"/>
          <w:szCs w:val="24"/>
        </w:rPr>
      </w:pPr>
      <w:r w:rsidRPr="00D5018D">
        <w:rPr>
          <w:rFonts w:ascii="Arial" w:hAnsi="Arial" w:cs="Arial"/>
          <w:b/>
          <w:sz w:val="24"/>
          <w:szCs w:val="24"/>
        </w:rPr>
        <w:t>ZAMAWIAJĄCY:</w:t>
      </w:r>
    </w:p>
    <w:p w14:paraId="12E27E28" w14:textId="77777777" w:rsidR="00853A37" w:rsidRPr="00D5018D" w:rsidRDefault="00853A37" w:rsidP="00377601">
      <w:pPr>
        <w:spacing w:line="276" w:lineRule="auto"/>
        <w:jc w:val="center"/>
        <w:rPr>
          <w:rFonts w:ascii="Arial" w:hAnsi="Arial" w:cs="Arial"/>
          <w:b/>
          <w:sz w:val="24"/>
          <w:szCs w:val="24"/>
        </w:rPr>
      </w:pPr>
    </w:p>
    <w:p w14:paraId="160E76BC" w14:textId="77777777" w:rsidR="00853A37" w:rsidRPr="00D5018D" w:rsidRDefault="00853A37" w:rsidP="00377601">
      <w:pPr>
        <w:spacing w:line="276" w:lineRule="auto"/>
        <w:jc w:val="center"/>
        <w:rPr>
          <w:rFonts w:ascii="Arial" w:hAnsi="Arial" w:cs="Arial"/>
          <w:b/>
          <w:sz w:val="24"/>
          <w:szCs w:val="24"/>
        </w:rPr>
      </w:pPr>
    </w:p>
    <w:p w14:paraId="43EDD899" w14:textId="77777777" w:rsidR="00853A37" w:rsidRPr="00D5018D" w:rsidRDefault="00853A37" w:rsidP="00377601">
      <w:pPr>
        <w:widowControl w:val="0"/>
        <w:autoSpaceDE w:val="0"/>
        <w:spacing w:line="276" w:lineRule="auto"/>
        <w:jc w:val="center"/>
        <w:rPr>
          <w:rFonts w:ascii="Arial" w:hAnsi="Arial" w:cs="Arial"/>
          <w:b/>
          <w:bCs/>
          <w:sz w:val="24"/>
          <w:szCs w:val="24"/>
        </w:rPr>
      </w:pPr>
      <w:r w:rsidRPr="00D5018D">
        <w:rPr>
          <w:rFonts w:ascii="Arial" w:hAnsi="Arial" w:cs="Arial"/>
          <w:b/>
          <w:bCs/>
          <w:sz w:val="24"/>
          <w:szCs w:val="24"/>
        </w:rPr>
        <w:t>Gmina Miasto Szczecin</w:t>
      </w:r>
    </w:p>
    <w:p w14:paraId="169B384E" w14:textId="77777777" w:rsidR="00853A37" w:rsidRPr="00D5018D" w:rsidRDefault="00853A37" w:rsidP="00377601">
      <w:pPr>
        <w:keepNext/>
        <w:widowControl w:val="0"/>
        <w:tabs>
          <w:tab w:val="left" w:pos="0"/>
        </w:tabs>
        <w:autoSpaceDE w:val="0"/>
        <w:spacing w:line="276" w:lineRule="auto"/>
        <w:jc w:val="center"/>
        <w:rPr>
          <w:rFonts w:ascii="Arial" w:hAnsi="Arial" w:cs="Arial"/>
          <w:b/>
          <w:bCs/>
          <w:sz w:val="24"/>
          <w:szCs w:val="24"/>
        </w:rPr>
      </w:pPr>
      <w:r w:rsidRPr="00D5018D">
        <w:rPr>
          <w:rFonts w:ascii="Arial" w:hAnsi="Arial" w:cs="Arial"/>
          <w:b/>
          <w:bCs/>
          <w:sz w:val="24"/>
          <w:szCs w:val="24"/>
        </w:rPr>
        <w:t>Zarząd Budynków i Lokali Komunalnych</w:t>
      </w:r>
    </w:p>
    <w:p w14:paraId="5BCBD031" w14:textId="77777777" w:rsidR="00853A37" w:rsidRPr="00D5018D" w:rsidRDefault="00853A37" w:rsidP="00377601">
      <w:pPr>
        <w:widowControl w:val="0"/>
        <w:autoSpaceDE w:val="0"/>
        <w:spacing w:line="276" w:lineRule="auto"/>
        <w:jc w:val="center"/>
        <w:rPr>
          <w:rFonts w:ascii="Arial" w:hAnsi="Arial" w:cs="Arial"/>
          <w:b/>
          <w:bCs/>
          <w:sz w:val="24"/>
          <w:szCs w:val="24"/>
        </w:rPr>
      </w:pPr>
      <w:r w:rsidRPr="00D5018D">
        <w:rPr>
          <w:rFonts w:ascii="Arial" w:hAnsi="Arial" w:cs="Arial"/>
          <w:b/>
          <w:bCs/>
          <w:sz w:val="24"/>
          <w:szCs w:val="24"/>
        </w:rPr>
        <w:t>ul. Mariacka 25, 70 - 546 Szczecin</w:t>
      </w:r>
    </w:p>
    <w:p w14:paraId="34FEC90F" w14:textId="77777777" w:rsidR="00FF7BBF" w:rsidRPr="00D5018D" w:rsidRDefault="00FF7BBF" w:rsidP="00377601">
      <w:pPr>
        <w:tabs>
          <w:tab w:val="left" w:pos="3957"/>
        </w:tabs>
        <w:spacing w:line="276" w:lineRule="auto"/>
        <w:rPr>
          <w:rFonts w:ascii="Arial" w:hAnsi="Arial" w:cs="Arial"/>
          <w:b/>
          <w:bCs/>
          <w:color w:val="FF0000"/>
          <w:sz w:val="24"/>
          <w:szCs w:val="24"/>
          <w:u w:val="single"/>
        </w:rPr>
      </w:pPr>
    </w:p>
    <w:p w14:paraId="2D741573" w14:textId="77777777" w:rsidR="000D48E9" w:rsidRPr="00D5018D" w:rsidRDefault="000D48E9" w:rsidP="00377601">
      <w:pPr>
        <w:tabs>
          <w:tab w:val="left" w:pos="3957"/>
        </w:tabs>
        <w:spacing w:line="276" w:lineRule="auto"/>
        <w:rPr>
          <w:rFonts w:ascii="Arial" w:hAnsi="Arial" w:cs="Arial"/>
          <w:b/>
          <w:sz w:val="24"/>
          <w:szCs w:val="24"/>
        </w:rPr>
      </w:pPr>
    </w:p>
    <w:p w14:paraId="59679DD0" w14:textId="77777777" w:rsidR="00322F6A" w:rsidRPr="00D5018D" w:rsidRDefault="00322F6A" w:rsidP="00377601">
      <w:pPr>
        <w:tabs>
          <w:tab w:val="left" w:pos="3957"/>
        </w:tabs>
        <w:spacing w:line="276" w:lineRule="auto"/>
        <w:rPr>
          <w:rFonts w:ascii="Arial" w:hAnsi="Arial" w:cs="Arial"/>
          <w:b/>
          <w:sz w:val="24"/>
          <w:szCs w:val="24"/>
        </w:rPr>
      </w:pPr>
    </w:p>
    <w:p w14:paraId="771E27E0" w14:textId="77777777" w:rsidR="004245C4" w:rsidRPr="00D5018D" w:rsidRDefault="004245C4" w:rsidP="00377601">
      <w:pPr>
        <w:tabs>
          <w:tab w:val="left" w:pos="3957"/>
        </w:tabs>
        <w:spacing w:line="276" w:lineRule="auto"/>
        <w:rPr>
          <w:rFonts w:ascii="Arial" w:hAnsi="Arial" w:cs="Arial"/>
          <w:b/>
          <w:sz w:val="24"/>
          <w:szCs w:val="24"/>
        </w:rPr>
      </w:pPr>
    </w:p>
    <w:p w14:paraId="5AECAB1E" w14:textId="77777777" w:rsidR="004245C4" w:rsidRPr="00D5018D" w:rsidRDefault="004245C4" w:rsidP="00377601">
      <w:pPr>
        <w:tabs>
          <w:tab w:val="left" w:pos="3957"/>
        </w:tabs>
        <w:spacing w:line="276" w:lineRule="auto"/>
        <w:rPr>
          <w:rFonts w:ascii="Arial" w:hAnsi="Arial" w:cs="Arial"/>
          <w:b/>
          <w:sz w:val="24"/>
          <w:szCs w:val="24"/>
        </w:rPr>
      </w:pPr>
    </w:p>
    <w:p w14:paraId="446D89B8" w14:textId="77777777" w:rsidR="004245C4" w:rsidRPr="00D5018D" w:rsidRDefault="004245C4" w:rsidP="00377601">
      <w:pPr>
        <w:tabs>
          <w:tab w:val="left" w:pos="3957"/>
        </w:tabs>
        <w:spacing w:line="276" w:lineRule="auto"/>
        <w:rPr>
          <w:rFonts w:ascii="Arial" w:hAnsi="Arial" w:cs="Arial"/>
          <w:b/>
          <w:sz w:val="24"/>
          <w:szCs w:val="24"/>
        </w:rPr>
      </w:pPr>
    </w:p>
    <w:p w14:paraId="3949404B" w14:textId="2A197EFC" w:rsidR="00CD0C6A" w:rsidRPr="00D5018D" w:rsidRDefault="00CD0C6A" w:rsidP="00CD0C6A">
      <w:pPr>
        <w:pStyle w:val="Tekstpodstawowy2"/>
        <w:spacing w:after="0" w:line="240" w:lineRule="auto"/>
        <w:jc w:val="center"/>
        <w:rPr>
          <w:rFonts w:ascii="Arial" w:hAnsi="Arial" w:cs="Arial"/>
          <w:b/>
          <w:i/>
          <w:sz w:val="24"/>
          <w:szCs w:val="24"/>
        </w:rPr>
      </w:pPr>
      <w:r w:rsidRPr="00D5018D">
        <w:rPr>
          <w:rFonts w:ascii="Arial" w:hAnsi="Arial" w:cs="Arial"/>
          <w:b/>
          <w:i/>
          <w:sz w:val="24"/>
          <w:szCs w:val="24"/>
        </w:rPr>
        <w:t xml:space="preserve">Świadczenie </w:t>
      </w:r>
      <w:r w:rsidR="00444D98" w:rsidRPr="00D5018D">
        <w:rPr>
          <w:rFonts w:ascii="Arial" w:hAnsi="Arial" w:cs="Arial"/>
          <w:b/>
          <w:i/>
          <w:sz w:val="24"/>
          <w:szCs w:val="24"/>
        </w:rPr>
        <w:t xml:space="preserve">w 2024 roku </w:t>
      </w:r>
      <w:r w:rsidRPr="00D5018D">
        <w:rPr>
          <w:rFonts w:ascii="Arial" w:hAnsi="Arial" w:cs="Arial"/>
          <w:b/>
          <w:i/>
          <w:sz w:val="24"/>
          <w:szCs w:val="24"/>
        </w:rPr>
        <w:t>usług kominiarskich</w:t>
      </w:r>
      <w:r w:rsidR="00444D98" w:rsidRPr="00D5018D">
        <w:rPr>
          <w:rFonts w:ascii="Arial" w:hAnsi="Arial" w:cs="Arial"/>
          <w:b/>
          <w:i/>
          <w:sz w:val="24"/>
          <w:szCs w:val="24"/>
        </w:rPr>
        <w:t xml:space="preserve"> </w:t>
      </w:r>
      <w:r w:rsidRPr="00D5018D">
        <w:rPr>
          <w:rFonts w:ascii="Arial" w:hAnsi="Arial" w:cs="Arial"/>
          <w:b/>
          <w:i/>
          <w:sz w:val="24"/>
          <w:szCs w:val="24"/>
        </w:rPr>
        <w:t xml:space="preserve"> w zasobie zarządzanym przez Zarząd Budynków i Lokali Komunalnych</w:t>
      </w:r>
      <w:r w:rsidR="003B62B1">
        <w:rPr>
          <w:rFonts w:ascii="Arial" w:hAnsi="Arial" w:cs="Arial"/>
          <w:b/>
          <w:i/>
          <w:sz w:val="24"/>
          <w:szCs w:val="24"/>
        </w:rPr>
        <w:t xml:space="preserve"> w Szczecinie</w:t>
      </w:r>
      <w:r w:rsidR="004E01BC">
        <w:rPr>
          <w:rFonts w:ascii="Arial" w:hAnsi="Arial" w:cs="Arial"/>
          <w:b/>
          <w:i/>
          <w:sz w:val="24"/>
          <w:szCs w:val="24"/>
        </w:rPr>
        <w:t>,</w:t>
      </w:r>
      <w:r w:rsidR="00AA5FAF">
        <w:rPr>
          <w:rFonts w:ascii="Arial" w:hAnsi="Arial" w:cs="Arial"/>
          <w:b/>
          <w:i/>
          <w:sz w:val="24"/>
          <w:szCs w:val="24"/>
        </w:rPr>
        <w:t xml:space="preserve"> w rejonie miasta Śródmieście</w:t>
      </w:r>
      <w:r w:rsidR="00881519">
        <w:rPr>
          <w:rFonts w:ascii="Arial" w:hAnsi="Arial" w:cs="Arial"/>
          <w:b/>
          <w:i/>
          <w:sz w:val="24"/>
          <w:szCs w:val="24"/>
        </w:rPr>
        <w:t xml:space="preserve"> </w:t>
      </w:r>
      <w:r w:rsidR="00AA5FAF">
        <w:rPr>
          <w:rFonts w:ascii="Arial" w:hAnsi="Arial" w:cs="Arial"/>
          <w:b/>
          <w:i/>
          <w:sz w:val="24"/>
          <w:szCs w:val="24"/>
        </w:rPr>
        <w:t>-</w:t>
      </w:r>
      <w:r w:rsidR="00881519">
        <w:rPr>
          <w:rFonts w:ascii="Arial" w:hAnsi="Arial" w:cs="Arial"/>
          <w:b/>
          <w:i/>
          <w:sz w:val="24"/>
          <w:szCs w:val="24"/>
        </w:rPr>
        <w:t xml:space="preserve"> </w:t>
      </w:r>
      <w:r w:rsidR="00AA5FAF">
        <w:rPr>
          <w:rFonts w:ascii="Arial" w:hAnsi="Arial" w:cs="Arial"/>
          <w:b/>
          <w:i/>
          <w:sz w:val="24"/>
          <w:szCs w:val="24"/>
        </w:rPr>
        <w:t>Niebuszewo</w:t>
      </w:r>
    </w:p>
    <w:p w14:paraId="4A345F07" w14:textId="77777777" w:rsidR="00CD0C6A" w:rsidRPr="00D5018D" w:rsidRDefault="00CD0C6A" w:rsidP="00CD0C6A">
      <w:pPr>
        <w:pStyle w:val="Tekstpodstawowy2"/>
        <w:spacing w:after="0" w:line="240" w:lineRule="auto"/>
        <w:jc w:val="center"/>
        <w:rPr>
          <w:rFonts w:ascii="Arial" w:hAnsi="Arial" w:cs="Arial"/>
          <w:b/>
          <w:i/>
          <w:sz w:val="24"/>
          <w:szCs w:val="24"/>
        </w:rPr>
      </w:pPr>
    </w:p>
    <w:p w14:paraId="562E6AF4" w14:textId="77777777" w:rsidR="00CD0C6A" w:rsidRPr="00D5018D" w:rsidRDefault="00CD0C6A" w:rsidP="00CD0C6A">
      <w:pPr>
        <w:jc w:val="center"/>
        <w:rPr>
          <w:rFonts w:ascii="Arial" w:hAnsi="Arial" w:cs="Arial"/>
          <w:sz w:val="24"/>
          <w:szCs w:val="24"/>
          <w:u w:val="single"/>
        </w:rPr>
      </w:pPr>
    </w:p>
    <w:p w14:paraId="4DCA038F" w14:textId="77777777" w:rsidR="00CD0C6A" w:rsidRPr="00D5018D" w:rsidRDefault="00CD0C6A" w:rsidP="00CD0C6A">
      <w:pPr>
        <w:jc w:val="center"/>
        <w:rPr>
          <w:rFonts w:ascii="Arial" w:hAnsi="Arial" w:cs="Arial"/>
          <w:sz w:val="24"/>
          <w:szCs w:val="24"/>
          <w:u w:val="single"/>
        </w:rPr>
      </w:pPr>
    </w:p>
    <w:p w14:paraId="59F75486" w14:textId="77777777" w:rsidR="00311F6F" w:rsidRPr="00D5018D" w:rsidRDefault="00311F6F" w:rsidP="00CD0C6A">
      <w:pPr>
        <w:jc w:val="center"/>
        <w:rPr>
          <w:rFonts w:ascii="Arial" w:hAnsi="Arial" w:cs="Arial"/>
          <w:sz w:val="24"/>
          <w:szCs w:val="24"/>
          <w:u w:val="single"/>
        </w:rPr>
      </w:pPr>
    </w:p>
    <w:p w14:paraId="00726EC7" w14:textId="77777777" w:rsidR="004245C4" w:rsidRPr="00D5018D" w:rsidRDefault="004245C4" w:rsidP="00CD0C6A">
      <w:pPr>
        <w:jc w:val="center"/>
        <w:rPr>
          <w:rFonts w:ascii="Arial" w:hAnsi="Arial" w:cs="Arial"/>
          <w:sz w:val="24"/>
          <w:szCs w:val="24"/>
          <w:u w:val="single"/>
        </w:rPr>
      </w:pPr>
    </w:p>
    <w:p w14:paraId="41107074" w14:textId="77777777" w:rsidR="00CD0C6A" w:rsidRPr="00D5018D" w:rsidRDefault="00CD0C6A" w:rsidP="00CD0C6A">
      <w:pPr>
        <w:jc w:val="center"/>
        <w:rPr>
          <w:rFonts w:ascii="Arial" w:hAnsi="Arial" w:cs="Arial"/>
          <w:color w:val="FF0000"/>
          <w:sz w:val="24"/>
          <w:szCs w:val="24"/>
          <w:u w:val="single"/>
        </w:rPr>
      </w:pPr>
    </w:p>
    <w:p w14:paraId="2EB6F9C5" w14:textId="77777777" w:rsidR="00CD0C6A" w:rsidRPr="00D5018D" w:rsidRDefault="00CD0C6A" w:rsidP="00CD0C6A">
      <w:pPr>
        <w:jc w:val="both"/>
        <w:rPr>
          <w:rFonts w:ascii="Arial" w:hAnsi="Arial" w:cs="Arial"/>
          <w:b/>
          <w:sz w:val="24"/>
          <w:szCs w:val="24"/>
        </w:rPr>
      </w:pPr>
      <w:r w:rsidRPr="00D5018D">
        <w:rPr>
          <w:rFonts w:ascii="Arial" w:hAnsi="Arial" w:cs="Arial"/>
          <w:b/>
          <w:sz w:val="24"/>
          <w:szCs w:val="24"/>
        </w:rPr>
        <w:t xml:space="preserve">Kod CPV  </w:t>
      </w:r>
    </w:p>
    <w:p w14:paraId="3C98C186"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71356100-9 – usługi kontroli technicznej</w:t>
      </w:r>
    </w:p>
    <w:p w14:paraId="4B450C0B"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90915000-4 -  usługi czyszczenia pieców i kominów</w:t>
      </w:r>
    </w:p>
    <w:p w14:paraId="32EBDE16"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71317000-3 – usługi doradcze w zakresie kontroli i zapobieganiu zagrożeniom</w:t>
      </w:r>
    </w:p>
    <w:p w14:paraId="1DB3AE89"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71315410-6 – kontrola systemu wentylacji</w:t>
      </w:r>
      <w:r w:rsidRPr="00D5018D">
        <w:rPr>
          <w:rFonts w:ascii="Arial" w:hAnsi="Arial" w:cs="Arial"/>
          <w:sz w:val="24"/>
          <w:szCs w:val="24"/>
        </w:rPr>
        <w:tab/>
      </w:r>
    </w:p>
    <w:p w14:paraId="113B8E9F" w14:textId="77777777" w:rsidR="00CD0C6A" w:rsidRDefault="00CD0C6A" w:rsidP="00CD0C6A">
      <w:pPr>
        <w:rPr>
          <w:rFonts w:ascii="Calibri" w:hAnsi="Calibri" w:cs="Calibri"/>
          <w:b/>
          <w:sz w:val="24"/>
          <w:szCs w:val="24"/>
          <w:u w:val="single"/>
        </w:rPr>
      </w:pPr>
    </w:p>
    <w:p w14:paraId="34DB1CDD" w14:textId="77777777" w:rsidR="00322F6A" w:rsidRDefault="00322F6A" w:rsidP="00377601">
      <w:pPr>
        <w:spacing w:line="276" w:lineRule="auto"/>
        <w:jc w:val="both"/>
        <w:rPr>
          <w:rFonts w:asciiTheme="minorHAnsi" w:hAnsiTheme="minorHAnsi" w:cstheme="minorHAnsi"/>
          <w:color w:val="FF0000"/>
          <w:sz w:val="22"/>
          <w:szCs w:val="22"/>
        </w:rPr>
      </w:pPr>
    </w:p>
    <w:p w14:paraId="54EF1F7A" w14:textId="77777777" w:rsidR="00322F6A" w:rsidRDefault="00322F6A" w:rsidP="00377601">
      <w:pPr>
        <w:spacing w:line="276" w:lineRule="auto"/>
        <w:jc w:val="both"/>
        <w:rPr>
          <w:rFonts w:asciiTheme="minorHAnsi" w:hAnsiTheme="minorHAnsi" w:cstheme="minorHAnsi"/>
          <w:color w:val="FF0000"/>
          <w:sz w:val="22"/>
          <w:szCs w:val="22"/>
        </w:rPr>
      </w:pPr>
    </w:p>
    <w:p w14:paraId="74977950" w14:textId="77777777" w:rsidR="00322F6A" w:rsidRDefault="00322F6A" w:rsidP="00377601">
      <w:pPr>
        <w:spacing w:line="276" w:lineRule="auto"/>
        <w:jc w:val="both"/>
        <w:rPr>
          <w:rFonts w:asciiTheme="minorHAnsi" w:hAnsiTheme="minorHAnsi" w:cstheme="minorHAnsi"/>
          <w:color w:val="FF0000"/>
          <w:sz w:val="22"/>
          <w:szCs w:val="22"/>
        </w:rPr>
      </w:pPr>
    </w:p>
    <w:p w14:paraId="7215E4C6" w14:textId="77777777" w:rsidR="00322F6A" w:rsidRDefault="00322F6A" w:rsidP="00377601">
      <w:pPr>
        <w:spacing w:line="276" w:lineRule="auto"/>
        <w:jc w:val="both"/>
        <w:rPr>
          <w:rFonts w:asciiTheme="minorHAnsi" w:hAnsiTheme="minorHAnsi" w:cstheme="minorHAnsi"/>
          <w:color w:val="FF0000"/>
          <w:sz w:val="22"/>
          <w:szCs w:val="22"/>
        </w:rPr>
      </w:pPr>
    </w:p>
    <w:p w14:paraId="4CF683BA" w14:textId="77777777" w:rsidR="00322F6A" w:rsidRDefault="00322F6A" w:rsidP="00377601">
      <w:pPr>
        <w:spacing w:line="276" w:lineRule="auto"/>
        <w:jc w:val="both"/>
        <w:rPr>
          <w:rFonts w:asciiTheme="minorHAnsi" w:hAnsiTheme="minorHAnsi" w:cstheme="minorHAnsi"/>
          <w:color w:val="FF0000"/>
          <w:sz w:val="22"/>
          <w:szCs w:val="22"/>
        </w:rPr>
      </w:pPr>
    </w:p>
    <w:p w14:paraId="282863E4" w14:textId="77777777" w:rsidR="00883F4B" w:rsidRDefault="00883F4B" w:rsidP="00377601">
      <w:pPr>
        <w:spacing w:line="276" w:lineRule="auto"/>
        <w:jc w:val="both"/>
        <w:rPr>
          <w:rFonts w:asciiTheme="minorHAnsi" w:hAnsiTheme="minorHAnsi" w:cstheme="minorHAnsi"/>
          <w:color w:val="FF0000"/>
          <w:sz w:val="22"/>
          <w:szCs w:val="22"/>
        </w:rPr>
      </w:pPr>
    </w:p>
    <w:p w14:paraId="308CFC31" w14:textId="77777777" w:rsidR="00322F6A" w:rsidRDefault="00322F6A" w:rsidP="00377601">
      <w:pPr>
        <w:spacing w:line="276" w:lineRule="auto"/>
        <w:jc w:val="both"/>
        <w:rPr>
          <w:rFonts w:asciiTheme="minorHAnsi" w:hAnsiTheme="minorHAnsi" w:cstheme="minorHAnsi"/>
          <w:color w:val="FF0000"/>
          <w:sz w:val="22"/>
          <w:szCs w:val="22"/>
        </w:rPr>
      </w:pPr>
    </w:p>
    <w:p w14:paraId="2BB3BFE4" w14:textId="77777777" w:rsidR="00195900" w:rsidRDefault="00195900" w:rsidP="00377601">
      <w:pPr>
        <w:spacing w:line="276" w:lineRule="auto"/>
        <w:jc w:val="both"/>
        <w:rPr>
          <w:rFonts w:asciiTheme="minorHAnsi" w:hAnsiTheme="minorHAnsi" w:cstheme="minorHAnsi"/>
          <w:color w:val="FF0000"/>
          <w:sz w:val="22"/>
          <w:szCs w:val="22"/>
        </w:rPr>
      </w:pPr>
    </w:p>
    <w:p w14:paraId="29D54A5F" w14:textId="77777777" w:rsidR="00CD0C6A" w:rsidRDefault="00CD0C6A" w:rsidP="00377601">
      <w:pPr>
        <w:spacing w:line="276" w:lineRule="auto"/>
        <w:jc w:val="both"/>
        <w:rPr>
          <w:rFonts w:asciiTheme="minorHAnsi" w:hAnsiTheme="minorHAnsi" w:cstheme="minorHAnsi"/>
          <w:color w:val="FF0000"/>
          <w:sz w:val="22"/>
          <w:szCs w:val="22"/>
        </w:rPr>
      </w:pPr>
    </w:p>
    <w:p w14:paraId="7692EF5B" w14:textId="2C989B9D" w:rsidR="00195900" w:rsidRDefault="00195900" w:rsidP="00377601">
      <w:pPr>
        <w:spacing w:line="276" w:lineRule="auto"/>
        <w:jc w:val="both"/>
        <w:rPr>
          <w:rFonts w:asciiTheme="minorHAnsi" w:hAnsiTheme="minorHAnsi" w:cstheme="minorHAnsi"/>
          <w:color w:val="FF0000"/>
          <w:sz w:val="22"/>
          <w:szCs w:val="22"/>
        </w:rPr>
      </w:pPr>
    </w:p>
    <w:p w14:paraId="75969D4A" w14:textId="77777777" w:rsidR="00D5018D" w:rsidRDefault="00D5018D" w:rsidP="00377601">
      <w:pPr>
        <w:spacing w:line="276" w:lineRule="auto"/>
        <w:jc w:val="both"/>
        <w:rPr>
          <w:rFonts w:asciiTheme="minorHAnsi" w:hAnsiTheme="minorHAnsi" w:cstheme="minorHAnsi"/>
          <w:color w:val="FF0000"/>
          <w:sz w:val="22"/>
          <w:szCs w:val="22"/>
        </w:rPr>
      </w:pPr>
    </w:p>
    <w:p w14:paraId="7DF575E2" w14:textId="77777777" w:rsidR="00322F6A" w:rsidRDefault="00322F6A" w:rsidP="00377601">
      <w:pPr>
        <w:spacing w:line="276" w:lineRule="auto"/>
        <w:jc w:val="both"/>
        <w:rPr>
          <w:rFonts w:asciiTheme="minorHAnsi" w:hAnsiTheme="minorHAnsi" w:cstheme="minorHAnsi"/>
          <w:color w:val="FF0000"/>
          <w:sz w:val="22"/>
          <w:szCs w:val="22"/>
        </w:rPr>
      </w:pPr>
    </w:p>
    <w:p w14:paraId="4CB85ACF" w14:textId="77777777" w:rsidR="00322F6A" w:rsidRPr="00D5018D" w:rsidRDefault="00322F6A" w:rsidP="00322F6A">
      <w:pPr>
        <w:spacing w:line="276" w:lineRule="auto"/>
        <w:jc w:val="both"/>
        <w:rPr>
          <w:rFonts w:ascii="Arial" w:hAnsi="Arial" w:cs="Arial"/>
          <w:b/>
          <w:sz w:val="24"/>
          <w:szCs w:val="24"/>
          <w:u w:val="single"/>
        </w:rPr>
      </w:pPr>
      <w:r w:rsidRPr="00D5018D">
        <w:rPr>
          <w:rFonts w:ascii="Arial" w:hAnsi="Arial" w:cs="Arial"/>
          <w:b/>
          <w:sz w:val="24"/>
          <w:szCs w:val="24"/>
          <w:u w:val="single"/>
        </w:rPr>
        <w:lastRenderedPageBreak/>
        <w:t>SPIS TREŚCI:</w:t>
      </w:r>
    </w:p>
    <w:p w14:paraId="57808CD7" w14:textId="77777777"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I</w:t>
      </w:r>
      <w:r w:rsidRPr="00D5018D">
        <w:rPr>
          <w:rFonts w:ascii="Arial" w:hAnsi="Arial" w:cs="Arial"/>
          <w:b/>
          <w:sz w:val="24"/>
          <w:szCs w:val="24"/>
        </w:rPr>
        <w:tab/>
      </w:r>
      <w:r w:rsidRPr="00D5018D">
        <w:rPr>
          <w:rFonts w:ascii="Arial" w:hAnsi="Arial" w:cs="Arial"/>
          <w:sz w:val="24"/>
          <w:szCs w:val="24"/>
        </w:rPr>
        <w:t>Dane adresowe zamawiającego;</w:t>
      </w:r>
    </w:p>
    <w:p w14:paraId="79A8058B" w14:textId="77777777" w:rsidR="00322F6A" w:rsidRPr="00D5018D" w:rsidRDefault="00322F6A" w:rsidP="00322F6A">
      <w:pPr>
        <w:pStyle w:val="Nagwek1"/>
        <w:spacing w:line="276" w:lineRule="auto"/>
        <w:rPr>
          <w:rFonts w:ascii="Arial" w:hAnsi="Arial" w:cs="Arial"/>
          <w:b w:val="0"/>
          <w:color w:val="auto"/>
          <w:sz w:val="24"/>
          <w:szCs w:val="24"/>
        </w:rPr>
      </w:pPr>
      <w:r w:rsidRPr="00D5018D">
        <w:rPr>
          <w:rFonts w:ascii="Arial" w:hAnsi="Arial" w:cs="Arial"/>
          <w:color w:val="auto"/>
          <w:sz w:val="24"/>
          <w:szCs w:val="24"/>
        </w:rPr>
        <w:t>Rozdział II</w:t>
      </w:r>
      <w:r w:rsidRPr="00D5018D">
        <w:rPr>
          <w:rFonts w:ascii="Arial" w:hAnsi="Arial" w:cs="Arial"/>
          <w:color w:val="auto"/>
          <w:sz w:val="24"/>
          <w:szCs w:val="24"/>
        </w:rPr>
        <w:tab/>
      </w:r>
      <w:r w:rsidRPr="00D5018D">
        <w:rPr>
          <w:rFonts w:ascii="Arial" w:hAnsi="Arial" w:cs="Arial"/>
          <w:b w:val="0"/>
          <w:color w:val="auto"/>
          <w:sz w:val="24"/>
          <w:szCs w:val="24"/>
        </w:rPr>
        <w:t>Informacje ogólne;</w:t>
      </w:r>
    </w:p>
    <w:p w14:paraId="3DE9A5D9" w14:textId="77777777" w:rsidR="00322F6A" w:rsidRPr="00D5018D" w:rsidRDefault="00322F6A" w:rsidP="00322F6A">
      <w:pPr>
        <w:pStyle w:val="Nagwek8"/>
        <w:spacing w:line="276" w:lineRule="auto"/>
        <w:ind w:left="1418" w:hanging="1418"/>
        <w:jc w:val="both"/>
        <w:rPr>
          <w:rFonts w:ascii="Arial" w:hAnsi="Arial" w:cs="Arial"/>
          <w:b w:val="0"/>
        </w:rPr>
      </w:pPr>
      <w:r w:rsidRPr="00D5018D">
        <w:rPr>
          <w:rFonts w:ascii="Arial" w:hAnsi="Arial" w:cs="Arial"/>
        </w:rPr>
        <w:t>Rozdział III</w:t>
      </w:r>
      <w:r w:rsidRPr="00D5018D">
        <w:rPr>
          <w:rFonts w:ascii="Arial" w:hAnsi="Arial" w:cs="Arial"/>
        </w:rPr>
        <w:tab/>
      </w:r>
      <w:r w:rsidRPr="00D5018D">
        <w:rPr>
          <w:rFonts w:ascii="Arial" w:hAnsi="Arial" w:cs="Arial"/>
          <w:b w:val="0"/>
          <w:spacing w:val="-6"/>
        </w:rPr>
        <w:t xml:space="preserve">Informacja o środkach komunikacji elektronicznej. Wymagania techniczne i </w:t>
      </w:r>
      <w:r w:rsidR="00E56275" w:rsidRPr="00D5018D">
        <w:rPr>
          <w:rFonts w:ascii="Arial" w:hAnsi="Arial" w:cs="Arial"/>
          <w:b w:val="0"/>
          <w:spacing w:val="-6"/>
        </w:rPr>
        <w:t xml:space="preserve"> </w:t>
      </w:r>
      <w:r w:rsidRPr="00D5018D">
        <w:rPr>
          <w:rFonts w:ascii="Arial" w:hAnsi="Arial" w:cs="Arial"/>
          <w:b w:val="0"/>
          <w:spacing w:val="-6"/>
        </w:rPr>
        <w:t>organizacyjne sporządzania, wysyłania i odbierania korespondencji elektronicznej;</w:t>
      </w:r>
    </w:p>
    <w:p w14:paraId="478C5584" w14:textId="77777777" w:rsidR="00322F6A" w:rsidRPr="00D5018D" w:rsidRDefault="00322F6A" w:rsidP="00322F6A">
      <w:pPr>
        <w:spacing w:line="276" w:lineRule="auto"/>
        <w:ind w:left="1410" w:hanging="1410"/>
        <w:jc w:val="both"/>
        <w:rPr>
          <w:rFonts w:ascii="Arial" w:hAnsi="Arial" w:cs="Arial"/>
          <w:sz w:val="24"/>
          <w:szCs w:val="24"/>
        </w:rPr>
      </w:pPr>
      <w:r w:rsidRPr="00D5018D">
        <w:rPr>
          <w:rFonts w:ascii="Arial" w:hAnsi="Arial" w:cs="Arial"/>
          <w:b/>
          <w:sz w:val="24"/>
          <w:szCs w:val="24"/>
        </w:rPr>
        <w:t>Rozdział IV</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Wspólne ubieganie się o udzielenie zamówienia;</w:t>
      </w:r>
    </w:p>
    <w:p w14:paraId="6DB98111" w14:textId="77777777" w:rsidR="00322F6A" w:rsidRPr="00D5018D" w:rsidRDefault="00322F6A" w:rsidP="00322F6A">
      <w:pPr>
        <w:spacing w:line="276" w:lineRule="auto"/>
        <w:ind w:left="1410" w:hanging="1410"/>
        <w:jc w:val="both"/>
        <w:rPr>
          <w:rFonts w:ascii="Arial" w:hAnsi="Arial" w:cs="Arial"/>
          <w:sz w:val="24"/>
          <w:szCs w:val="24"/>
        </w:rPr>
      </w:pPr>
      <w:r w:rsidRPr="00D5018D">
        <w:rPr>
          <w:rFonts w:ascii="Arial" w:hAnsi="Arial" w:cs="Arial"/>
          <w:b/>
          <w:sz w:val="24"/>
          <w:szCs w:val="24"/>
        </w:rPr>
        <w:t>Rozdział V</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Jawność postępowania;</w:t>
      </w:r>
    </w:p>
    <w:p w14:paraId="00995A66" w14:textId="77777777" w:rsidR="00322F6A" w:rsidRPr="00D5018D" w:rsidRDefault="00322F6A" w:rsidP="00322F6A">
      <w:pPr>
        <w:spacing w:line="276" w:lineRule="auto"/>
        <w:ind w:left="1418" w:hanging="1418"/>
        <w:jc w:val="both"/>
        <w:rPr>
          <w:rFonts w:ascii="Arial" w:hAnsi="Arial" w:cs="Arial"/>
          <w:sz w:val="24"/>
          <w:szCs w:val="24"/>
        </w:rPr>
      </w:pPr>
      <w:r w:rsidRPr="00D5018D">
        <w:rPr>
          <w:rFonts w:ascii="Arial" w:hAnsi="Arial" w:cs="Arial"/>
          <w:b/>
          <w:sz w:val="24"/>
          <w:szCs w:val="24"/>
        </w:rPr>
        <w:t>Rozdział VI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Podstawy wykluczenia</w:t>
      </w:r>
      <w:r w:rsidR="007F393C" w:rsidRPr="00D5018D">
        <w:rPr>
          <w:rFonts w:ascii="Arial" w:hAnsi="Arial" w:cs="Arial"/>
          <w:sz w:val="24"/>
          <w:szCs w:val="24"/>
        </w:rPr>
        <w:t>. Warunki udziału w postępowaniu</w:t>
      </w:r>
      <w:r w:rsidRPr="00D5018D">
        <w:rPr>
          <w:rFonts w:ascii="Arial" w:hAnsi="Arial" w:cs="Arial"/>
          <w:sz w:val="24"/>
          <w:szCs w:val="24"/>
        </w:rPr>
        <w:t>;</w:t>
      </w:r>
    </w:p>
    <w:p w14:paraId="162D99DA" w14:textId="77777777" w:rsidR="00322F6A" w:rsidRPr="00D5018D" w:rsidRDefault="00322F6A" w:rsidP="00322F6A">
      <w:pPr>
        <w:spacing w:line="276" w:lineRule="auto"/>
        <w:ind w:left="1418" w:hanging="1418"/>
        <w:jc w:val="both"/>
        <w:rPr>
          <w:rFonts w:ascii="Arial" w:hAnsi="Arial" w:cs="Arial"/>
          <w:sz w:val="24"/>
          <w:szCs w:val="24"/>
        </w:rPr>
      </w:pPr>
      <w:r w:rsidRPr="00D5018D">
        <w:rPr>
          <w:rFonts w:ascii="Arial" w:hAnsi="Arial" w:cs="Arial"/>
          <w:b/>
          <w:sz w:val="24"/>
          <w:szCs w:val="24"/>
        </w:rPr>
        <w:t>Rozdział VII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Dokumenty;</w:t>
      </w:r>
    </w:p>
    <w:p w14:paraId="6E740CC5" w14:textId="77777777" w:rsidR="00322F6A" w:rsidRPr="00D5018D" w:rsidRDefault="00322F6A" w:rsidP="00322F6A">
      <w:pPr>
        <w:spacing w:line="276" w:lineRule="auto"/>
        <w:ind w:left="1418" w:hanging="1418"/>
        <w:jc w:val="both"/>
        <w:rPr>
          <w:rFonts w:ascii="Arial" w:hAnsi="Arial" w:cs="Arial"/>
          <w:i/>
          <w:sz w:val="24"/>
          <w:szCs w:val="24"/>
        </w:rPr>
      </w:pPr>
      <w:r w:rsidRPr="00D5018D">
        <w:rPr>
          <w:rFonts w:ascii="Arial" w:hAnsi="Arial" w:cs="Arial"/>
          <w:b/>
          <w:sz w:val="24"/>
          <w:szCs w:val="24"/>
        </w:rPr>
        <w:t>Rozdział VIII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Wykonawcy zagraniczni;</w:t>
      </w:r>
    </w:p>
    <w:p w14:paraId="751ADF55" w14:textId="77777777" w:rsidR="00322F6A" w:rsidRPr="00D5018D" w:rsidRDefault="00322F6A" w:rsidP="00322F6A">
      <w:pPr>
        <w:spacing w:line="276" w:lineRule="auto"/>
        <w:ind w:left="1410" w:hanging="1410"/>
        <w:jc w:val="both"/>
        <w:rPr>
          <w:rFonts w:ascii="Arial" w:hAnsi="Arial" w:cs="Arial"/>
          <w:sz w:val="24"/>
          <w:szCs w:val="24"/>
        </w:rPr>
      </w:pPr>
      <w:r w:rsidRPr="00D5018D">
        <w:rPr>
          <w:rFonts w:ascii="Arial" w:hAnsi="Arial" w:cs="Arial"/>
          <w:b/>
          <w:sz w:val="24"/>
          <w:szCs w:val="24"/>
        </w:rPr>
        <w:t>Rozdział IX</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 xml:space="preserve">Termin wykonania zamówienia; </w:t>
      </w:r>
    </w:p>
    <w:p w14:paraId="22F6A88E" w14:textId="77777777"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X</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 xml:space="preserve">Wadium; </w:t>
      </w:r>
    </w:p>
    <w:p w14:paraId="6BAD1FFB" w14:textId="77777777"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XI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Wyjaśnienie treści SWZ i jej modyfikacja;</w:t>
      </w:r>
    </w:p>
    <w:p w14:paraId="6BB0DC90" w14:textId="257616E6" w:rsidR="00322F6A" w:rsidRPr="00D5018D" w:rsidRDefault="00DB5294" w:rsidP="00322F6A">
      <w:pPr>
        <w:spacing w:line="276" w:lineRule="auto"/>
        <w:jc w:val="both"/>
        <w:rPr>
          <w:rFonts w:ascii="Arial" w:hAnsi="Arial" w:cs="Arial"/>
          <w:sz w:val="24"/>
          <w:szCs w:val="24"/>
        </w:rPr>
      </w:pPr>
      <w:r w:rsidRPr="00D5018D">
        <w:rPr>
          <w:rFonts w:ascii="Arial" w:hAnsi="Arial" w:cs="Arial"/>
          <w:b/>
          <w:sz w:val="24"/>
          <w:szCs w:val="24"/>
        </w:rPr>
        <w:t xml:space="preserve">Rozdział XII   </w:t>
      </w:r>
      <w:r w:rsidRPr="00D5018D">
        <w:rPr>
          <w:rFonts w:ascii="Arial" w:hAnsi="Arial" w:cs="Arial"/>
          <w:sz w:val="24"/>
          <w:szCs w:val="24"/>
        </w:rPr>
        <w:t>Sposób obliczenia ceny oferty;</w:t>
      </w:r>
    </w:p>
    <w:p w14:paraId="7B0A6E3B" w14:textId="542CDE2C" w:rsidR="00DB5294" w:rsidRPr="00D5018D" w:rsidRDefault="00DB5294" w:rsidP="00322F6A">
      <w:pPr>
        <w:spacing w:line="276" w:lineRule="auto"/>
        <w:jc w:val="both"/>
        <w:rPr>
          <w:rFonts w:ascii="Arial" w:hAnsi="Arial" w:cs="Arial"/>
          <w:sz w:val="24"/>
          <w:szCs w:val="24"/>
        </w:rPr>
      </w:pPr>
      <w:r w:rsidRPr="00D5018D">
        <w:rPr>
          <w:rFonts w:ascii="Arial" w:hAnsi="Arial" w:cs="Arial"/>
          <w:b/>
          <w:sz w:val="24"/>
          <w:szCs w:val="24"/>
        </w:rPr>
        <w:t xml:space="preserve">Rozdział XIII  </w:t>
      </w:r>
      <w:r w:rsidRPr="00D5018D">
        <w:rPr>
          <w:rFonts w:ascii="Arial" w:hAnsi="Arial" w:cs="Arial"/>
          <w:sz w:val="24"/>
          <w:szCs w:val="24"/>
        </w:rPr>
        <w:t>Opis sposobu przygotowania ofert;</w:t>
      </w:r>
    </w:p>
    <w:p w14:paraId="5A33B941" w14:textId="1DCE5F83" w:rsidR="00322F6A" w:rsidRPr="00D5018D" w:rsidRDefault="00DB5294" w:rsidP="00322F6A">
      <w:pPr>
        <w:spacing w:line="276" w:lineRule="auto"/>
        <w:jc w:val="both"/>
        <w:rPr>
          <w:rFonts w:ascii="Arial" w:hAnsi="Arial" w:cs="Arial"/>
          <w:sz w:val="24"/>
          <w:szCs w:val="24"/>
        </w:rPr>
      </w:pPr>
      <w:r w:rsidRPr="00D5018D">
        <w:rPr>
          <w:rFonts w:ascii="Arial" w:hAnsi="Arial" w:cs="Arial"/>
          <w:b/>
          <w:sz w:val="24"/>
          <w:szCs w:val="24"/>
        </w:rPr>
        <w:t>Rozdział XI</w:t>
      </w:r>
      <w:r w:rsidR="00D5018D">
        <w:rPr>
          <w:rFonts w:ascii="Arial" w:hAnsi="Arial" w:cs="Arial"/>
          <w:b/>
          <w:sz w:val="24"/>
          <w:szCs w:val="24"/>
        </w:rPr>
        <w:t xml:space="preserve">V  </w:t>
      </w:r>
      <w:r w:rsidR="00FB7980" w:rsidRPr="00D5018D">
        <w:rPr>
          <w:rFonts w:ascii="Arial" w:hAnsi="Arial" w:cs="Arial"/>
          <w:sz w:val="24"/>
          <w:szCs w:val="24"/>
        </w:rPr>
        <w:t>Składanie i otwarcie ofert</w:t>
      </w:r>
      <w:r w:rsidR="00322F6A" w:rsidRPr="00D5018D">
        <w:rPr>
          <w:rFonts w:ascii="Arial" w:hAnsi="Arial" w:cs="Arial"/>
          <w:sz w:val="24"/>
          <w:szCs w:val="24"/>
        </w:rPr>
        <w:t xml:space="preserve">; </w:t>
      </w:r>
    </w:p>
    <w:p w14:paraId="0D56DB24" w14:textId="1132EC99"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w:t>
      </w:r>
      <w:r w:rsidR="00FB7980" w:rsidRPr="00D5018D">
        <w:rPr>
          <w:rFonts w:ascii="Arial" w:hAnsi="Arial" w:cs="Arial"/>
          <w:b/>
          <w:sz w:val="24"/>
          <w:szCs w:val="24"/>
        </w:rPr>
        <w:t>dział XV</w:t>
      </w:r>
      <w:r w:rsidRPr="00D5018D">
        <w:rPr>
          <w:rFonts w:ascii="Arial" w:hAnsi="Arial" w:cs="Arial"/>
          <w:b/>
          <w:sz w:val="24"/>
          <w:szCs w:val="24"/>
        </w:rPr>
        <w:tab/>
      </w:r>
      <w:r w:rsidR="00E56275" w:rsidRPr="00D5018D">
        <w:rPr>
          <w:rFonts w:ascii="Arial" w:hAnsi="Arial" w:cs="Arial"/>
          <w:b/>
          <w:sz w:val="24"/>
          <w:szCs w:val="24"/>
        </w:rPr>
        <w:t xml:space="preserve"> </w:t>
      </w:r>
      <w:r w:rsidR="00D5018D">
        <w:rPr>
          <w:rFonts w:ascii="Arial" w:hAnsi="Arial" w:cs="Arial"/>
          <w:b/>
          <w:sz w:val="24"/>
          <w:szCs w:val="24"/>
        </w:rPr>
        <w:t xml:space="preserve"> </w:t>
      </w:r>
      <w:r w:rsidR="00FB7980" w:rsidRPr="00D5018D">
        <w:rPr>
          <w:rFonts w:ascii="Arial" w:hAnsi="Arial" w:cs="Arial"/>
          <w:sz w:val="24"/>
          <w:szCs w:val="24"/>
        </w:rPr>
        <w:t>Kryteria oceny ofert</w:t>
      </w:r>
      <w:r w:rsidRPr="00D5018D">
        <w:rPr>
          <w:rFonts w:ascii="Arial" w:hAnsi="Arial" w:cs="Arial"/>
          <w:sz w:val="24"/>
          <w:szCs w:val="24"/>
        </w:rPr>
        <w:t>;</w:t>
      </w:r>
    </w:p>
    <w:p w14:paraId="5821B677" w14:textId="71511543" w:rsidR="00FB7980" w:rsidRPr="00D5018D" w:rsidRDefault="00FB7980" w:rsidP="00322F6A">
      <w:pPr>
        <w:spacing w:line="276" w:lineRule="auto"/>
        <w:jc w:val="both"/>
        <w:rPr>
          <w:rFonts w:ascii="Arial" w:hAnsi="Arial" w:cs="Arial"/>
          <w:sz w:val="24"/>
          <w:szCs w:val="24"/>
        </w:rPr>
      </w:pPr>
      <w:r w:rsidRPr="00D5018D">
        <w:rPr>
          <w:rFonts w:ascii="Arial" w:hAnsi="Arial" w:cs="Arial"/>
          <w:b/>
          <w:sz w:val="24"/>
          <w:szCs w:val="24"/>
        </w:rPr>
        <w:t xml:space="preserve">Rozdział XVI  </w:t>
      </w:r>
      <w:r w:rsidRPr="00D5018D">
        <w:rPr>
          <w:rFonts w:ascii="Arial" w:hAnsi="Arial" w:cs="Arial"/>
          <w:sz w:val="24"/>
          <w:szCs w:val="24"/>
        </w:rPr>
        <w:t>Zawarcie umowy, zabezpieczenie należytego wykonania umowy;</w:t>
      </w:r>
    </w:p>
    <w:p w14:paraId="2061CA86" w14:textId="12A8DB24" w:rsidR="00322F6A" w:rsidRPr="00D5018D" w:rsidRDefault="00FB7980" w:rsidP="00322F6A">
      <w:pPr>
        <w:spacing w:line="276" w:lineRule="auto"/>
        <w:jc w:val="both"/>
        <w:rPr>
          <w:rFonts w:ascii="Arial" w:hAnsi="Arial" w:cs="Arial"/>
          <w:sz w:val="24"/>
          <w:szCs w:val="24"/>
        </w:rPr>
      </w:pPr>
      <w:r w:rsidRPr="00D5018D">
        <w:rPr>
          <w:rFonts w:ascii="Arial" w:hAnsi="Arial" w:cs="Arial"/>
          <w:b/>
          <w:sz w:val="24"/>
          <w:szCs w:val="24"/>
        </w:rPr>
        <w:t>Rozdział XVII</w:t>
      </w:r>
      <w:r w:rsidR="00D5018D">
        <w:rPr>
          <w:rFonts w:ascii="Arial" w:hAnsi="Arial" w:cs="Arial"/>
          <w:b/>
          <w:sz w:val="24"/>
          <w:szCs w:val="24"/>
        </w:rPr>
        <w:t xml:space="preserve"> </w:t>
      </w:r>
      <w:r w:rsidR="00322F6A" w:rsidRPr="00D5018D">
        <w:rPr>
          <w:rFonts w:ascii="Arial" w:hAnsi="Arial" w:cs="Arial"/>
          <w:sz w:val="24"/>
          <w:szCs w:val="24"/>
        </w:rPr>
        <w:t>Pouczenie o środkach ochrony prawnej;</w:t>
      </w:r>
    </w:p>
    <w:p w14:paraId="62A3419B" w14:textId="09CCD0F4"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XV</w:t>
      </w:r>
      <w:r w:rsidR="00FB7980" w:rsidRPr="00D5018D">
        <w:rPr>
          <w:rFonts w:ascii="Arial" w:hAnsi="Arial" w:cs="Arial"/>
          <w:b/>
          <w:sz w:val="24"/>
          <w:szCs w:val="24"/>
        </w:rPr>
        <w:t>III</w:t>
      </w:r>
      <w:r w:rsidR="00D5018D">
        <w:rPr>
          <w:rFonts w:ascii="Arial" w:hAnsi="Arial" w:cs="Arial"/>
          <w:b/>
          <w:sz w:val="24"/>
          <w:szCs w:val="24"/>
        </w:rPr>
        <w:t xml:space="preserve"> </w:t>
      </w:r>
      <w:r w:rsidRPr="00D5018D">
        <w:rPr>
          <w:rFonts w:ascii="Arial" w:hAnsi="Arial" w:cs="Arial"/>
          <w:sz w:val="24"/>
          <w:szCs w:val="24"/>
        </w:rPr>
        <w:t>Opis przedmiotu zamówienia.</w:t>
      </w:r>
    </w:p>
    <w:p w14:paraId="2C18C9BA" w14:textId="77777777" w:rsidR="00322F6A" w:rsidRPr="00D5018D" w:rsidRDefault="00322F6A" w:rsidP="00322F6A">
      <w:pPr>
        <w:spacing w:line="276" w:lineRule="auto"/>
        <w:jc w:val="both"/>
        <w:rPr>
          <w:rFonts w:ascii="Arial" w:hAnsi="Arial" w:cs="Arial"/>
          <w:b/>
          <w:sz w:val="24"/>
          <w:szCs w:val="24"/>
        </w:rPr>
      </w:pPr>
    </w:p>
    <w:p w14:paraId="4DFFA60F" w14:textId="77777777" w:rsidR="00322F6A" w:rsidRPr="00D5018D" w:rsidRDefault="00322F6A" w:rsidP="00322F6A">
      <w:pPr>
        <w:spacing w:line="276" w:lineRule="auto"/>
        <w:jc w:val="both"/>
        <w:rPr>
          <w:rFonts w:ascii="Arial" w:hAnsi="Arial" w:cs="Arial"/>
          <w:b/>
          <w:sz w:val="24"/>
          <w:szCs w:val="24"/>
        </w:rPr>
      </w:pPr>
    </w:p>
    <w:p w14:paraId="63925DD8" w14:textId="77777777" w:rsidR="00322F6A" w:rsidRPr="00D5018D" w:rsidRDefault="00322F6A" w:rsidP="00322F6A">
      <w:pPr>
        <w:spacing w:line="276" w:lineRule="auto"/>
        <w:jc w:val="both"/>
        <w:rPr>
          <w:rFonts w:ascii="Arial" w:hAnsi="Arial" w:cs="Arial"/>
          <w:b/>
          <w:sz w:val="24"/>
          <w:szCs w:val="24"/>
        </w:rPr>
      </w:pPr>
    </w:p>
    <w:p w14:paraId="012723DB" w14:textId="77777777" w:rsidR="00322F6A" w:rsidRPr="00D5018D" w:rsidRDefault="00322F6A" w:rsidP="0090682B">
      <w:pPr>
        <w:spacing w:line="276" w:lineRule="auto"/>
        <w:jc w:val="both"/>
        <w:rPr>
          <w:rFonts w:ascii="Arial" w:hAnsi="Arial" w:cs="Arial"/>
          <w:b/>
          <w:sz w:val="24"/>
          <w:szCs w:val="24"/>
          <w:u w:val="single"/>
        </w:rPr>
      </w:pPr>
      <w:r w:rsidRPr="00D5018D">
        <w:rPr>
          <w:rFonts w:ascii="Arial" w:hAnsi="Arial" w:cs="Arial"/>
          <w:b/>
          <w:sz w:val="24"/>
          <w:szCs w:val="24"/>
          <w:u w:val="single"/>
        </w:rPr>
        <w:t>Załączniki:</w:t>
      </w:r>
    </w:p>
    <w:p w14:paraId="559729C0" w14:textId="2143BCC1" w:rsidR="00322F6A" w:rsidRPr="00D5018D" w:rsidRDefault="00322F6A" w:rsidP="0090682B">
      <w:pPr>
        <w:spacing w:line="276" w:lineRule="auto"/>
        <w:jc w:val="both"/>
        <w:rPr>
          <w:rFonts w:ascii="Arial" w:hAnsi="Arial" w:cs="Arial"/>
          <w:b/>
          <w:sz w:val="24"/>
          <w:szCs w:val="24"/>
        </w:rPr>
      </w:pPr>
      <w:r w:rsidRPr="00D5018D">
        <w:rPr>
          <w:rFonts w:ascii="Arial" w:hAnsi="Arial" w:cs="Arial"/>
          <w:b/>
          <w:sz w:val="24"/>
          <w:szCs w:val="24"/>
        </w:rPr>
        <w:t>Załącznik nr 1</w:t>
      </w:r>
      <w:r w:rsidR="00CD0C6A" w:rsidRPr="00D5018D">
        <w:rPr>
          <w:rFonts w:ascii="Arial" w:hAnsi="Arial" w:cs="Arial"/>
          <w:b/>
          <w:sz w:val="24"/>
          <w:szCs w:val="24"/>
        </w:rPr>
        <w:t xml:space="preserve"> </w:t>
      </w:r>
      <w:r w:rsidR="009B1864">
        <w:rPr>
          <w:rFonts w:ascii="Arial" w:hAnsi="Arial" w:cs="Arial"/>
          <w:b/>
          <w:sz w:val="24"/>
          <w:szCs w:val="24"/>
        </w:rPr>
        <w:t xml:space="preserve">  </w:t>
      </w:r>
      <w:r w:rsidR="009B1864">
        <w:rPr>
          <w:rFonts w:ascii="Arial" w:hAnsi="Arial" w:cs="Arial"/>
          <w:sz w:val="24"/>
          <w:szCs w:val="24"/>
        </w:rPr>
        <w:t>F</w:t>
      </w:r>
      <w:r w:rsidRPr="00D5018D">
        <w:rPr>
          <w:rFonts w:ascii="Arial" w:hAnsi="Arial" w:cs="Arial"/>
          <w:sz w:val="24"/>
          <w:szCs w:val="24"/>
        </w:rPr>
        <w:t>ormularz oferty;</w:t>
      </w:r>
    </w:p>
    <w:p w14:paraId="23299680" w14:textId="773F1112" w:rsidR="00322F6A" w:rsidRPr="00D5018D" w:rsidRDefault="00322F6A" w:rsidP="0090682B">
      <w:pPr>
        <w:spacing w:line="276" w:lineRule="auto"/>
        <w:jc w:val="both"/>
        <w:rPr>
          <w:rFonts w:ascii="Arial" w:hAnsi="Arial" w:cs="Arial"/>
          <w:b/>
          <w:sz w:val="24"/>
          <w:szCs w:val="24"/>
        </w:rPr>
      </w:pPr>
      <w:r w:rsidRPr="00D5018D">
        <w:rPr>
          <w:rFonts w:ascii="Arial" w:hAnsi="Arial" w:cs="Arial"/>
          <w:b/>
          <w:sz w:val="24"/>
          <w:szCs w:val="24"/>
        </w:rPr>
        <w:t>Załącznik nr 2</w:t>
      </w:r>
      <w:r w:rsidR="00E56275" w:rsidRPr="00D5018D">
        <w:rPr>
          <w:rFonts w:ascii="Arial" w:hAnsi="Arial" w:cs="Arial"/>
          <w:sz w:val="24"/>
          <w:szCs w:val="24"/>
        </w:rPr>
        <w:t xml:space="preserve"> </w:t>
      </w:r>
      <w:r w:rsidR="009B1864">
        <w:rPr>
          <w:rFonts w:ascii="Arial" w:hAnsi="Arial" w:cs="Arial"/>
          <w:sz w:val="24"/>
          <w:szCs w:val="24"/>
        </w:rPr>
        <w:t xml:space="preserve">  O</w:t>
      </w:r>
      <w:r w:rsidRPr="00D5018D">
        <w:rPr>
          <w:rFonts w:ascii="Arial" w:hAnsi="Arial" w:cs="Arial"/>
          <w:sz w:val="24"/>
          <w:szCs w:val="24"/>
        </w:rPr>
        <w:t>świadczenie o braku podstaw do wykluczenia wykonawcy;</w:t>
      </w:r>
    </w:p>
    <w:p w14:paraId="0D7F7316" w14:textId="1B575ECA" w:rsidR="00322F6A" w:rsidRPr="00D5018D" w:rsidRDefault="00322F6A" w:rsidP="0090682B">
      <w:pPr>
        <w:spacing w:line="276" w:lineRule="auto"/>
        <w:jc w:val="both"/>
        <w:rPr>
          <w:rFonts w:ascii="Arial" w:hAnsi="Arial" w:cs="Arial"/>
          <w:b/>
          <w:sz w:val="24"/>
          <w:szCs w:val="24"/>
        </w:rPr>
      </w:pPr>
      <w:r w:rsidRPr="00D5018D">
        <w:rPr>
          <w:rFonts w:ascii="Arial" w:hAnsi="Arial" w:cs="Arial"/>
          <w:b/>
          <w:sz w:val="24"/>
          <w:szCs w:val="24"/>
        </w:rPr>
        <w:t>Załącznik nr 3</w:t>
      </w:r>
      <w:r w:rsidR="00CD0C6A" w:rsidRPr="00D5018D">
        <w:rPr>
          <w:rFonts w:ascii="Arial" w:hAnsi="Arial" w:cs="Arial"/>
          <w:sz w:val="24"/>
          <w:szCs w:val="24"/>
        </w:rPr>
        <w:t xml:space="preserve"> </w:t>
      </w:r>
      <w:r w:rsidR="009B1864">
        <w:rPr>
          <w:rFonts w:ascii="Arial" w:hAnsi="Arial" w:cs="Arial"/>
          <w:sz w:val="24"/>
          <w:szCs w:val="24"/>
        </w:rPr>
        <w:t xml:space="preserve">  O</w:t>
      </w:r>
      <w:r w:rsidRPr="00D5018D">
        <w:rPr>
          <w:rFonts w:ascii="Arial" w:hAnsi="Arial" w:cs="Arial"/>
          <w:sz w:val="24"/>
          <w:szCs w:val="24"/>
        </w:rPr>
        <w:t>świadczenie o spełnianiu warunków udziału i podmiotach trzecich;</w:t>
      </w:r>
    </w:p>
    <w:p w14:paraId="6D6ECA83" w14:textId="250F12B8" w:rsidR="00322F6A" w:rsidRPr="00D5018D" w:rsidRDefault="00322F6A" w:rsidP="0090682B">
      <w:pPr>
        <w:spacing w:line="276" w:lineRule="auto"/>
        <w:jc w:val="both"/>
        <w:rPr>
          <w:rFonts w:ascii="Arial" w:hAnsi="Arial" w:cs="Arial"/>
          <w:sz w:val="24"/>
          <w:szCs w:val="24"/>
        </w:rPr>
      </w:pPr>
      <w:r w:rsidRPr="00D5018D">
        <w:rPr>
          <w:rFonts w:ascii="Arial" w:hAnsi="Arial" w:cs="Arial"/>
          <w:b/>
          <w:sz w:val="24"/>
          <w:szCs w:val="24"/>
        </w:rPr>
        <w:t>Załącznik nr 4</w:t>
      </w:r>
      <w:r w:rsidR="00CD0C6A" w:rsidRPr="00D5018D">
        <w:rPr>
          <w:rFonts w:ascii="Arial" w:hAnsi="Arial" w:cs="Arial"/>
          <w:sz w:val="24"/>
          <w:szCs w:val="24"/>
        </w:rPr>
        <w:t xml:space="preserve"> </w:t>
      </w:r>
      <w:r w:rsidR="009B1864">
        <w:rPr>
          <w:rFonts w:ascii="Arial" w:hAnsi="Arial" w:cs="Arial"/>
          <w:sz w:val="24"/>
          <w:szCs w:val="24"/>
        </w:rPr>
        <w:t xml:space="preserve">  Z</w:t>
      </w:r>
      <w:r w:rsidR="00FB7980" w:rsidRPr="00D5018D">
        <w:rPr>
          <w:rFonts w:ascii="Arial" w:hAnsi="Arial" w:cs="Arial"/>
          <w:sz w:val="24"/>
          <w:szCs w:val="24"/>
        </w:rPr>
        <w:t>obowiązanie podmiotu;</w:t>
      </w:r>
    </w:p>
    <w:p w14:paraId="4E5BF448" w14:textId="39444479" w:rsidR="00322F6A" w:rsidRPr="00D5018D" w:rsidRDefault="00322F6A" w:rsidP="0090682B">
      <w:pPr>
        <w:spacing w:line="276" w:lineRule="auto"/>
        <w:jc w:val="both"/>
        <w:rPr>
          <w:rFonts w:ascii="Arial" w:hAnsi="Arial" w:cs="Arial"/>
          <w:sz w:val="24"/>
          <w:szCs w:val="24"/>
        </w:rPr>
      </w:pPr>
      <w:r w:rsidRPr="00D5018D">
        <w:rPr>
          <w:rFonts w:ascii="Arial" w:hAnsi="Arial" w:cs="Arial"/>
          <w:b/>
          <w:sz w:val="24"/>
          <w:szCs w:val="24"/>
        </w:rPr>
        <w:t>Załącznik nr 5</w:t>
      </w:r>
      <w:r w:rsidR="00E60E39" w:rsidRPr="00D5018D">
        <w:rPr>
          <w:rFonts w:ascii="Arial" w:hAnsi="Arial" w:cs="Arial"/>
          <w:sz w:val="24"/>
          <w:szCs w:val="24"/>
        </w:rPr>
        <w:t xml:space="preserve"> </w:t>
      </w:r>
      <w:r w:rsidR="009B1864">
        <w:rPr>
          <w:rFonts w:ascii="Arial" w:hAnsi="Arial" w:cs="Arial"/>
          <w:sz w:val="24"/>
          <w:szCs w:val="24"/>
        </w:rPr>
        <w:t xml:space="preserve">  P</w:t>
      </w:r>
      <w:r w:rsidR="00FB7980" w:rsidRPr="00D5018D">
        <w:rPr>
          <w:rFonts w:ascii="Arial" w:hAnsi="Arial" w:cs="Arial"/>
          <w:sz w:val="24"/>
          <w:szCs w:val="24"/>
        </w:rPr>
        <w:t>rojektowane postanowienia umowy;</w:t>
      </w:r>
    </w:p>
    <w:p w14:paraId="38B74F30" w14:textId="41E01E24"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Załącznik nr</w:t>
      </w:r>
      <w:r w:rsidR="009B1864">
        <w:rPr>
          <w:rFonts w:ascii="Arial" w:hAnsi="Arial" w:cs="Arial"/>
          <w:b/>
          <w:sz w:val="24"/>
          <w:szCs w:val="24"/>
        </w:rPr>
        <w:t xml:space="preserve"> 6   </w:t>
      </w:r>
      <w:r w:rsidRPr="00D5018D">
        <w:rPr>
          <w:rFonts w:ascii="Arial" w:hAnsi="Arial" w:cs="Arial"/>
          <w:sz w:val="24"/>
          <w:szCs w:val="24"/>
        </w:rPr>
        <w:t>Specyfikacja Wykonania i Odbioru Usług (SWiOU);</w:t>
      </w:r>
    </w:p>
    <w:p w14:paraId="6B65C6E4" w14:textId="35B75556"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 xml:space="preserve">Załącznik nr </w:t>
      </w:r>
      <w:r w:rsidR="00553DD9">
        <w:rPr>
          <w:rFonts w:ascii="Arial" w:hAnsi="Arial" w:cs="Arial"/>
          <w:b/>
          <w:sz w:val="24"/>
          <w:szCs w:val="24"/>
        </w:rPr>
        <w:t xml:space="preserve">7   </w:t>
      </w:r>
      <w:r w:rsidRPr="00D5018D">
        <w:rPr>
          <w:rFonts w:ascii="Arial" w:hAnsi="Arial" w:cs="Arial"/>
          <w:sz w:val="24"/>
          <w:szCs w:val="24"/>
        </w:rPr>
        <w:t>Wykaz adresowy budynków;</w:t>
      </w:r>
    </w:p>
    <w:p w14:paraId="3A8C0C98" w14:textId="0C577403"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Załącznik nr 8</w:t>
      </w:r>
      <w:r w:rsidR="00553DD9">
        <w:rPr>
          <w:rFonts w:ascii="Arial" w:hAnsi="Arial" w:cs="Arial"/>
          <w:b/>
          <w:sz w:val="24"/>
          <w:szCs w:val="24"/>
        </w:rPr>
        <w:t xml:space="preserve">  </w:t>
      </w:r>
      <w:r w:rsidR="00112EEF" w:rsidRPr="00D5018D">
        <w:rPr>
          <w:rFonts w:ascii="Arial" w:hAnsi="Arial" w:cs="Arial"/>
          <w:sz w:val="24"/>
          <w:szCs w:val="24"/>
        </w:rPr>
        <w:t xml:space="preserve"> </w:t>
      </w:r>
      <w:r w:rsidRPr="00D5018D">
        <w:rPr>
          <w:rFonts w:ascii="Arial" w:hAnsi="Arial" w:cs="Arial"/>
          <w:sz w:val="24"/>
          <w:szCs w:val="24"/>
        </w:rPr>
        <w:t>Wzór upoważnienia;</w:t>
      </w:r>
    </w:p>
    <w:p w14:paraId="29CBEF1F" w14:textId="21D2C02E"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Załącznik nr 9</w:t>
      </w:r>
      <w:r w:rsidRPr="00D5018D">
        <w:rPr>
          <w:rFonts w:ascii="Arial" w:hAnsi="Arial" w:cs="Arial"/>
          <w:sz w:val="24"/>
          <w:szCs w:val="24"/>
        </w:rPr>
        <w:t xml:space="preserve">   Wzór identyfikatora</w:t>
      </w:r>
      <w:r w:rsidR="005471E6">
        <w:rPr>
          <w:rFonts w:ascii="Arial" w:hAnsi="Arial" w:cs="Arial"/>
          <w:sz w:val="24"/>
          <w:szCs w:val="24"/>
        </w:rPr>
        <w:t>.</w:t>
      </w:r>
    </w:p>
    <w:p w14:paraId="0FA1522E" w14:textId="6653C3B9" w:rsidR="00CD0C6A" w:rsidRPr="00D5018D" w:rsidRDefault="00CD0C6A" w:rsidP="0090682B">
      <w:pPr>
        <w:spacing w:line="276" w:lineRule="auto"/>
        <w:jc w:val="both"/>
        <w:rPr>
          <w:rFonts w:ascii="Arial" w:hAnsi="Arial" w:cs="Arial"/>
          <w:color w:val="FF0000"/>
          <w:sz w:val="24"/>
          <w:szCs w:val="24"/>
        </w:rPr>
      </w:pPr>
    </w:p>
    <w:p w14:paraId="3ADA60FD" w14:textId="77777777" w:rsidR="00783DA7" w:rsidRPr="00AE01AA" w:rsidRDefault="00783DA7" w:rsidP="00377601">
      <w:pPr>
        <w:spacing w:line="276" w:lineRule="auto"/>
        <w:jc w:val="both"/>
        <w:rPr>
          <w:rFonts w:ascii="Calibri" w:hAnsi="Calibri" w:cs="Calibri"/>
          <w:b/>
          <w:color w:val="FF0000"/>
          <w:sz w:val="24"/>
          <w:szCs w:val="24"/>
        </w:rPr>
      </w:pPr>
    </w:p>
    <w:p w14:paraId="66C79F2D" w14:textId="1E27A2CC" w:rsidR="00783DA7" w:rsidRDefault="00783DA7" w:rsidP="00377601">
      <w:pPr>
        <w:spacing w:line="276" w:lineRule="auto"/>
        <w:jc w:val="both"/>
        <w:rPr>
          <w:rFonts w:ascii="Calibri" w:hAnsi="Calibri" w:cs="Calibri"/>
          <w:color w:val="FF0000"/>
          <w:sz w:val="24"/>
          <w:szCs w:val="24"/>
        </w:rPr>
      </w:pPr>
    </w:p>
    <w:p w14:paraId="719D255A" w14:textId="77777777" w:rsidR="00553DD9" w:rsidRPr="00E56275" w:rsidRDefault="00553DD9" w:rsidP="00377601">
      <w:pPr>
        <w:spacing w:line="276" w:lineRule="auto"/>
        <w:jc w:val="both"/>
        <w:rPr>
          <w:rFonts w:ascii="Calibri" w:hAnsi="Calibri" w:cs="Calibri"/>
          <w:color w:val="FF0000"/>
          <w:sz w:val="24"/>
          <w:szCs w:val="24"/>
        </w:rPr>
      </w:pPr>
    </w:p>
    <w:p w14:paraId="13327650" w14:textId="77777777" w:rsidR="00322F6A" w:rsidRPr="00286CEB" w:rsidRDefault="00322F6A" w:rsidP="00377601">
      <w:pPr>
        <w:spacing w:line="276" w:lineRule="auto"/>
        <w:jc w:val="both"/>
        <w:rPr>
          <w:rFonts w:asciiTheme="minorHAnsi" w:hAnsiTheme="minorHAnsi" w:cstheme="minorHAnsi"/>
          <w:sz w:val="22"/>
          <w:szCs w:val="22"/>
        </w:rPr>
      </w:pPr>
    </w:p>
    <w:p w14:paraId="11F1A34C" w14:textId="77777777" w:rsidR="008553DC" w:rsidRPr="00AD6267" w:rsidRDefault="00CB675C"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Arial" w:hAnsi="Arial" w:cs="Arial"/>
          <w:color w:val="000000"/>
          <w:sz w:val="24"/>
          <w:szCs w:val="24"/>
        </w:rPr>
      </w:pPr>
      <w:r w:rsidRPr="00AD6267">
        <w:rPr>
          <w:rFonts w:ascii="Arial" w:hAnsi="Arial" w:cs="Arial"/>
          <w:b/>
          <w:sz w:val="24"/>
          <w:szCs w:val="24"/>
        </w:rPr>
        <w:lastRenderedPageBreak/>
        <w:t xml:space="preserve">ROZDZIAŁ I </w:t>
      </w:r>
      <w:r w:rsidR="00714D34" w:rsidRPr="00AD626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7E1251FA" w14:textId="77777777" w:rsidR="008553DC" w:rsidRPr="00AD6267" w:rsidRDefault="008553DC" w:rsidP="00A92CAD">
      <w:pPr>
        <w:autoSpaceDE w:val="0"/>
        <w:autoSpaceDN w:val="0"/>
        <w:adjustRightInd w:val="0"/>
        <w:spacing w:line="276" w:lineRule="auto"/>
        <w:rPr>
          <w:rFonts w:ascii="Arial" w:hAnsi="Arial" w:cs="Arial"/>
          <w:color w:val="000000"/>
          <w:sz w:val="24"/>
          <w:szCs w:val="24"/>
        </w:rPr>
      </w:pPr>
      <w:r w:rsidRPr="00AD6267">
        <w:rPr>
          <w:rFonts w:ascii="Arial" w:hAnsi="Arial" w:cs="Arial"/>
          <w:color w:val="000000"/>
          <w:sz w:val="24"/>
          <w:szCs w:val="24"/>
        </w:rPr>
        <w:t xml:space="preserve"> </w:t>
      </w:r>
    </w:p>
    <w:p w14:paraId="1FDFECF1" w14:textId="77777777" w:rsidR="008553DC" w:rsidRPr="00AD6267" w:rsidRDefault="008553DC" w:rsidP="00A92CAD">
      <w:pPr>
        <w:autoSpaceDE w:val="0"/>
        <w:autoSpaceDN w:val="0"/>
        <w:adjustRightInd w:val="0"/>
        <w:spacing w:line="276" w:lineRule="auto"/>
        <w:jc w:val="both"/>
        <w:rPr>
          <w:rFonts w:ascii="Arial" w:hAnsi="Arial" w:cs="Arial"/>
          <w:color w:val="000000"/>
          <w:sz w:val="24"/>
          <w:szCs w:val="24"/>
        </w:rPr>
      </w:pPr>
      <w:r w:rsidRPr="00AD6267">
        <w:rPr>
          <w:rFonts w:ascii="Arial" w:hAnsi="Arial" w:cs="Arial"/>
          <w:color w:val="000000"/>
          <w:sz w:val="24"/>
          <w:szCs w:val="24"/>
        </w:rPr>
        <w:t xml:space="preserve">1. Zamawiający: </w:t>
      </w:r>
    </w:p>
    <w:p w14:paraId="6C919C9C" w14:textId="77777777" w:rsidR="008553DC" w:rsidRPr="00AD6267" w:rsidRDefault="00FB7980" w:rsidP="00A92CAD">
      <w:pPr>
        <w:widowControl w:val="0"/>
        <w:autoSpaceDE w:val="0"/>
        <w:spacing w:line="276" w:lineRule="auto"/>
        <w:jc w:val="both"/>
        <w:rPr>
          <w:rFonts w:ascii="Arial" w:hAnsi="Arial" w:cs="Arial"/>
          <w:b/>
          <w:bCs/>
          <w:sz w:val="24"/>
          <w:szCs w:val="24"/>
        </w:rPr>
      </w:pPr>
      <w:r w:rsidRPr="00AD6267">
        <w:rPr>
          <w:rFonts w:ascii="Arial" w:hAnsi="Arial" w:cs="Arial"/>
          <w:b/>
          <w:bCs/>
          <w:sz w:val="24"/>
          <w:szCs w:val="24"/>
        </w:rPr>
        <w:t xml:space="preserve">     </w:t>
      </w:r>
      <w:r w:rsidR="008553DC" w:rsidRPr="00AD6267">
        <w:rPr>
          <w:rFonts w:ascii="Arial" w:hAnsi="Arial" w:cs="Arial"/>
          <w:b/>
          <w:bCs/>
          <w:sz w:val="24"/>
          <w:szCs w:val="24"/>
        </w:rPr>
        <w:t>Gmina Miasto Szczecin</w:t>
      </w:r>
    </w:p>
    <w:p w14:paraId="2931FC51" w14:textId="77777777" w:rsidR="008553DC" w:rsidRPr="00AD6267" w:rsidRDefault="00FB7980" w:rsidP="00A92CAD">
      <w:pPr>
        <w:keepNext/>
        <w:widowControl w:val="0"/>
        <w:tabs>
          <w:tab w:val="left" w:pos="0"/>
        </w:tabs>
        <w:autoSpaceDE w:val="0"/>
        <w:spacing w:line="276" w:lineRule="auto"/>
        <w:jc w:val="both"/>
        <w:rPr>
          <w:rFonts w:ascii="Arial" w:hAnsi="Arial" w:cs="Arial"/>
          <w:b/>
          <w:bCs/>
          <w:sz w:val="24"/>
          <w:szCs w:val="24"/>
        </w:rPr>
      </w:pPr>
      <w:r w:rsidRPr="00AD6267">
        <w:rPr>
          <w:rFonts w:ascii="Arial" w:hAnsi="Arial" w:cs="Arial"/>
          <w:b/>
          <w:bCs/>
          <w:sz w:val="24"/>
          <w:szCs w:val="24"/>
        </w:rPr>
        <w:t xml:space="preserve">     </w:t>
      </w:r>
      <w:r w:rsidR="008553DC" w:rsidRPr="00AD6267">
        <w:rPr>
          <w:rFonts w:ascii="Arial" w:hAnsi="Arial" w:cs="Arial"/>
          <w:b/>
          <w:bCs/>
          <w:sz w:val="24"/>
          <w:szCs w:val="24"/>
        </w:rPr>
        <w:t>Zarząd Budynków i Lokali Komunalnych</w:t>
      </w:r>
    </w:p>
    <w:p w14:paraId="7DA97BC6" w14:textId="77777777" w:rsidR="008553DC" w:rsidRPr="00AD6267" w:rsidRDefault="00FB7980" w:rsidP="00A92CAD">
      <w:pPr>
        <w:widowControl w:val="0"/>
        <w:autoSpaceDE w:val="0"/>
        <w:spacing w:line="276" w:lineRule="auto"/>
        <w:jc w:val="both"/>
        <w:rPr>
          <w:rFonts w:ascii="Arial" w:hAnsi="Arial" w:cs="Arial"/>
          <w:b/>
          <w:bCs/>
          <w:sz w:val="24"/>
          <w:szCs w:val="24"/>
        </w:rPr>
      </w:pPr>
      <w:r w:rsidRPr="00AD6267">
        <w:rPr>
          <w:rFonts w:ascii="Arial" w:hAnsi="Arial" w:cs="Arial"/>
          <w:b/>
          <w:bCs/>
          <w:sz w:val="24"/>
          <w:szCs w:val="24"/>
        </w:rPr>
        <w:t xml:space="preserve">     </w:t>
      </w:r>
      <w:r w:rsidR="008553DC" w:rsidRPr="00AD6267">
        <w:rPr>
          <w:rFonts w:ascii="Arial" w:hAnsi="Arial" w:cs="Arial"/>
          <w:b/>
          <w:bCs/>
          <w:sz w:val="24"/>
          <w:szCs w:val="24"/>
        </w:rPr>
        <w:t>ul. Mariacka 25, 70 - 546 Szczecin</w:t>
      </w:r>
    </w:p>
    <w:p w14:paraId="69FE5EA7" w14:textId="77777777" w:rsidR="00FB7980" w:rsidRPr="00AD6267" w:rsidRDefault="008553DC"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numer telefonu: </w:t>
      </w:r>
      <w:r w:rsidR="00CD5F11" w:rsidRPr="00AD6267">
        <w:rPr>
          <w:rFonts w:ascii="Arial" w:hAnsi="Arial" w:cs="Arial"/>
          <w:bCs/>
          <w:color w:val="000000"/>
          <w:sz w:val="24"/>
          <w:szCs w:val="24"/>
        </w:rPr>
        <w:t>91</w:t>
      </w:r>
      <w:r w:rsidR="00CD5F11" w:rsidRPr="00AD6267">
        <w:rPr>
          <w:rFonts w:ascii="Arial" w:hAnsi="Arial" w:cs="Arial"/>
          <w:b/>
          <w:bCs/>
          <w:color w:val="000000"/>
          <w:sz w:val="24"/>
          <w:szCs w:val="24"/>
        </w:rPr>
        <w:t xml:space="preserve"> </w:t>
      </w:r>
      <w:r w:rsidR="00E87435" w:rsidRPr="00AD6267">
        <w:rPr>
          <w:rFonts w:ascii="Arial" w:hAnsi="Arial" w:cs="Arial"/>
          <w:sz w:val="24"/>
          <w:szCs w:val="24"/>
          <w:lang w:val="en-US"/>
        </w:rPr>
        <w:t xml:space="preserve"> 48 86 353</w:t>
      </w:r>
      <w:r w:rsidR="00B67C8E" w:rsidRPr="00AD6267">
        <w:rPr>
          <w:rFonts w:ascii="Arial" w:hAnsi="Arial" w:cs="Arial"/>
          <w:sz w:val="24"/>
          <w:szCs w:val="24"/>
          <w:lang w:val="en-US"/>
        </w:rPr>
        <w:t>,</w:t>
      </w:r>
    </w:p>
    <w:p w14:paraId="5E821318" w14:textId="19D5F097" w:rsidR="00B67C8E" w:rsidRPr="00AD6267" w:rsidRDefault="008553DC" w:rsidP="009C451A">
      <w:pPr>
        <w:pStyle w:val="Akapitzlist"/>
        <w:numPr>
          <w:ilvl w:val="0"/>
          <w:numId w:val="17"/>
        </w:numPr>
        <w:autoSpaceDE w:val="0"/>
        <w:autoSpaceDN w:val="0"/>
        <w:adjustRightInd w:val="0"/>
        <w:spacing w:after="33"/>
        <w:ind w:left="284" w:hanging="284"/>
        <w:rPr>
          <w:rFonts w:ascii="Arial" w:hAnsi="Arial" w:cs="Arial"/>
          <w:color w:val="000000"/>
          <w:spacing w:val="-6"/>
          <w:sz w:val="24"/>
          <w:szCs w:val="24"/>
        </w:rPr>
      </w:pPr>
      <w:r w:rsidRPr="00AD6267">
        <w:rPr>
          <w:rFonts w:ascii="Arial" w:hAnsi="Arial" w:cs="Arial"/>
          <w:color w:val="000000"/>
          <w:spacing w:val="-6"/>
          <w:sz w:val="24"/>
          <w:szCs w:val="24"/>
        </w:rPr>
        <w:t>adres strony internetowej prowadzonego postępowania (na stronie tej udostępniane będą też zmiany i wyjaśnienia treści SWZ oraz inne dokumenty zamówienia bezpośrednio związane</w:t>
      </w:r>
      <w:r w:rsidR="009C451A">
        <w:rPr>
          <w:rFonts w:ascii="Arial" w:hAnsi="Arial" w:cs="Arial"/>
          <w:color w:val="000000"/>
          <w:spacing w:val="-6"/>
          <w:sz w:val="24"/>
          <w:szCs w:val="24"/>
        </w:rPr>
        <w:t xml:space="preserve"> </w:t>
      </w:r>
      <w:r w:rsidRPr="00AD6267">
        <w:rPr>
          <w:rFonts w:ascii="Arial" w:hAnsi="Arial" w:cs="Arial"/>
          <w:color w:val="000000"/>
          <w:spacing w:val="-6"/>
          <w:sz w:val="24"/>
          <w:szCs w:val="24"/>
        </w:rPr>
        <w:t xml:space="preserve">z postępowaniem o udzielenie zamówienia): </w:t>
      </w:r>
      <w:hyperlink r:id="rId8" w:tgtFrame="_blank" w:history="1">
        <w:r w:rsidR="00311F6F" w:rsidRPr="00AD6267">
          <w:rPr>
            <w:rStyle w:val="Hipercze"/>
            <w:rFonts w:ascii="Arial" w:hAnsi="Arial" w:cs="Arial"/>
            <w:sz w:val="24"/>
            <w:szCs w:val="24"/>
          </w:rPr>
          <w:t>https://platformazakupowa.pl/pn/zbilk_szczecin</w:t>
        </w:r>
      </w:hyperlink>
      <w:r w:rsidR="00311F6F" w:rsidRPr="00AD6267">
        <w:rPr>
          <w:rFonts w:ascii="Arial" w:hAnsi="Arial" w:cs="Arial"/>
          <w:sz w:val="24"/>
          <w:szCs w:val="24"/>
        </w:rPr>
        <w:t>,</w:t>
      </w:r>
    </w:p>
    <w:p w14:paraId="3F23652C" w14:textId="13BB8276" w:rsidR="00B67C8E" w:rsidRPr="00AD6267" w:rsidRDefault="008553DC"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osobą uprawnioną do komunikowania się z wykonawcami jest </w:t>
      </w:r>
      <w:r w:rsidR="00112EEF" w:rsidRPr="00AD6267">
        <w:rPr>
          <w:rFonts w:ascii="Arial" w:hAnsi="Arial" w:cs="Arial"/>
          <w:color w:val="000000"/>
          <w:sz w:val="24"/>
          <w:szCs w:val="24"/>
        </w:rPr>
        <w:t>E</w:t>
      </w:r>
      <w:r w:rsidR="0008105E" w:rsidRPr="00AD6267">
        <w:rPr>
          <w:rFonts w:ascii="Arial" w:hAnsi="Arial" w:cs="Arial"/>
          <w:color w:val="000000"/>
          <w:sz w:val="24"/>
          <w:szCs w:val="24"/>
        </w:rPr>
        <w:t>welina</w:t>
      </w:r>
      <w:r w:rsidR="00112EEF" w:rsidRPr="00AD6267">
        <w:rPr>
          <w:rFonts w:ascii="Arial" w:hAnsi="Arial" w:cs="Arial"/>
          <w:color w:val="000000"/>
          <w:sz w:val="24"/>
          <w:szCs w:val="24"/>
        </w:rPr>
        <w:t xml:space="preserve"> B</w:t>
      </w:r>
      <w:r w:rsidR="0008105E" w:rsidRPr="00AD6267">
        <w:rPr>
          <w:rFonts w:ascii="Arial" w:hAnsi="Arial" w:cs="Arial"/>
          <w:color w:val="000000"/>
          <w:sz w:val="24"/>
          <w:szCs w:val="24"/>
        </w:rPr>
        <w:t>orek</w:t>
      </w:r>
      <w:r w:rsidR="00EF68A2" w:rsidRPr="00AD6267">
        <w:rPr>
          <w:rFonts w:ascii="Arial" w:hAnsi="Arial" w:cs="Arial"/>
          <w:color w:val="000000"/>
          <w:sz w:val="24"/>
          <w:szCs w:val="24"/>
        </w:rPr>
        <w:t xml:space="preserve"> tel. 91 </w:t>
      </w:r>
      <w:r w:rsidR="0008105E" w:rsidRPr="00AD6267">
        <w:rPr>
          <w:rFonts w:ascii="Arial" w:hAnsi="Arial" w:cs="Arial"/>
          <w:color w:val="000000"/>
          <w:sz w:val="24"/>
          <w:szCs w:val="24"/>
        </w:rPr>
        <w:t>48 86 346</w:t>
      </w:r>
      <w:r w:rsidR="00B67C8E" w:rsidRPr="00AD6267">
        <w:rPr>
          <w:rFonts w:ascii="Arial" w:hAnsi="Arial" w:cs="Arial"/>
          <w:color w:val="000000"/>
          <w:sz w:val="24"/>
          <w:szCs w:val="24"/>
        </w:rPr>
        <w:t>,</w:t>
      </w:r>
      <w:r w:rsidRPr="00AD6267">
        <w:rPr>
          <w:rFonts w:ascii="Arial" w:hAnsi="Arial" w:cs="Arial"/>
          <w:color w:val="000000"/>
          <w:sz w:val="24"/>
          <w:szCs w:val="24"/>
        </w:rPr>
        <w:t xml:space="preserve"> </w:t>
      </w:r>
    </w:p>
    <w:p w14:paraId="4BED2093" w14:textId="4BD4082E" w:rsidR="00B67C8E" w:rsidRPr="00AD6267" w:rsidRDefault="001120DF"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adres poczty elektronicznej: </w:t>
      </w:r>
      <w:hyperlink r:id="rId9" w:history="1">
        <w:r w:rsidR="0008105E" w:rsidRPr="00AD6267">
          <w:rPr>
            <w:rStyle w:val="Hipercze"/>
            <w:rFonts w:ascii="Arial" w:hAnsi="Arial" w:cs="Arial"/>
            <w:sz w:val="24"/>
            <w:szCs w:val="24"/>
          </w:rPr>
          <w:t>borek@zbilk.szczecin.pl</w:t>
        </w:r>
      </w:hyperlink>
      <w:r w:rsidRPr="00AD6267">
        <w:rPr>
          <w:rFonts w:ascii="Arial" w:hAnsi="Arial" w:cs="Arial"/>
          <w:color w:val="000000"/>
          <w:sz w:val="24"/>
          <w:szCs w:val="24"/>
        </w:rPr>
        <w:t xml:space="preserve"> </w:t>
      </w:r>
    </w:p>
    <w:p w14:paraId="63078E34" w14:textId="77777777" w:rsidR="008553DC" w:rsidRPr="00AD6267" w:rsidRDefault="008553DC"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godziny pracy zamawiającego: 7:30 – 15:30 (dni pracujące, od poniedziałku do piątku). </w:t>
      </w:r>
    </w:p>
    <w:p w14:paraId="33E742D3" w14:textId="77777777" w:rsidR="00714D34" w:rsidRPr="00AD6267" w:rsidRDefault="00714D34" w:rsidP="00A92CAD">
      <w:pPr>
        <w:autoSpaceDE w:val="0"/>
        <w:autoSpaceDN w:val="0"/>
        <w:adjustRightInd w:val="0"/>
        <w:spacing w:after="33" w:line="276" w:lineRule="auto"/>
        <w:jc w:val="both"/>
        <w:rPr>
          <w:rFonts w:ascii="Arial" w:hAnsi="Arial" w:cs="Arial"/>
          <w:color w:val="000000"/>
          <w:sz w:val="24"/>
          <w:szCs w:val="24"/>
        </w:rPr>
      </w:pPr>
    </w:p>
    <w:p w14:paraId="49FB5BA3" w14:textId="77777777" w:rsidR="00714D34" w:rsidRPr="00AD6267" w:rsidRDefault="00714D34"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Arial" w:hAnsi="Arial" w:cs="Arial"/>
          <w:color w:val="000000"/>
          <w:sz w:val="24"/>
          <w:szCs w:val="24"/>
        </w:rPr>
      </w:pPr>
      <w:r w:rsidRPr="00AD6267">
        <w:rPr>
          <w:rFonts w:ascii="Arial" w:hAnsi="Arial" w:cs="Arial"/>
          <w:b/>
          <w:sz w:val="24"/>
          <w:szCs w:val="24"/>
        </w:rPr>
        <w:t>ROZDZIAŁ II Informacje ogólne</w:t>
      </w:r>
    </w:p>
    <w:p w14:paraId="4AF764E4" w14:textId="77777777" w:rsidR="0090682B" w:rsidRPr="00AD6267" w:rsidRDefault="0090682B" w:rsidP="0090682B">
      <w:pPr>
        <w:pStyle w:val="Tekstpodstawowy2"/>
        <w:spacing w:after="0" w:line="240" w:lineRule="auto"/>
        <w:rPr>
          <w:rFonts w:ascii="Arial" w:hAnsi="Arial" w:cs="Arial"/>
          <w:sz w:val="24"/>
          <w:szCs w:val="24"/>
        </w:rPr>
      </w:pPr>
    </w:p>
    <w:p w14:paraId="3E78A987" w14:textId="22420A47" w:rsidR="000A3D06" w:rsidRDefault="00285C70" w:rsidP="000A3D06">
      <w:pPr>
        <w:pStyle w:val="Tekstpodstawowy2"/>
        <w:spacing w:after="0" w:line="240" w:lineRule="auto"/>
        <w:jc w:val="both"/>
        <w:rPr>
          <w:rFonts w:ascii="Arial" w:hAnsi="Arial" w:cs="Arial"/>
          <w:b/>
          <w:bCs/>
          <w:sz w:val="24"/>
          <w:szCs w:val="24"/>
        </w:rPr>
      </w:pPr>
      <w:r>
        <w:rPr>
          <w:rFonts w:ascii="Arial" w:hAnsi="Arial" w:cs="Arial"/>
          <w:sz w:val="24"/>
          <w:szCs w:val="24"/>
        </w:rPr>
        <w:t xml:space="preserve">1. </w:t>
      </w:r>
      <w:r w:rsidR="00B66D7B" w:rsidRPr="00AD6267">
        <w:rPr>
          <w:rFonts w:ascii="Arial" w:hAnsi="Arial" w:cs="Arial"/>
          <w:sz w:val="24"/>
          <w:szCs w:val="24"/>
        </w:rPr>
        <w:t xml:space="preserve">Nazwa postępowania: </w:t>
      </w:r>
      <w:r w:rsidR="0090682B" w:rsidRPr="00AD6267">
        <w:rPr>
          <w:rFonts w:ascii="Arial" w:hAnsi="Arial" w:cs="Arial"/>
          <w:b/>
          <w:bCs/>
          <w:sz w:val="24"/>
          <w:szCs w:val="24"/>
        </w:rPr>
        <w:t xml:space="preserve">Świadczenie </w:t>
      </w:r>
      <w:r w:rsidR="0037798A" w:rsidRPr="00AD6267">
        <w:rPr>
          <w:rFonts w:ascii="Arial" w:hAnsi="Arial" w:cs="Arial"/>
          <w:b/>
          <w:bCs/>
          <w:sz w:val="24"/>
          <w:szCs w:val="24"/>
        </w:rPr>
        <w:t xml:space="preserve">w 2024 roku </w:t>
      </w:r>
      <w:r w:rsidR="0090682B" w:rsidRPr="00AD6267">
        <w:rPr>
          <w:rFonts w:ascii="Arial" w:hAnsi="Arial" w:cs="Arial"/>
          <w:b/>
          <w:bCs/>
          <w:sz w:val="24"/>
          <w:szCs w:val="24"/>
        </w:rPr>
        <w:t xml:space="preserve">usług kominiarskich w zasobie </w:t>
      </w:r>
      <w:r w:rsidR="000A3D06">
        <w:rPr>
          <w:rFonts w:ascii="Arial" w:hAnsi="Arial" w:cs="Arial"/>
          <w:b/>
          <w:bCs/>
          <w:sz w:val="24"/>
          <w:szCs w:val="24"/>
        </w:rPr>
        <w:t xml:space="preserve">   </w:t>
      </w:r>
      <w:r w:rsidR="0090682B" w:rsidRPr="00AD6267">
        <w:rPr>
          <w:rFonts w:ascii="Arial" w:hAnsi="Arial" w:cs="Arial"/>
          <w:b/>
          <w:bCs/>
          <w:sz w:val="24"/>
          <w:szCs w:val="24"/>
        </w:rPr>
        <w:t>zarządzanym przez Zarząd Budynków i Lokali Komunalnych</w:t>
      </w:r>
      <w:r w:rsidR="00BC75B2">
        <w:rPr>
          <w:rFonts w:ascii="Arial" w:hAnsi="Arial" w:cs="Arial"/>
          <w:b/>
          <w:bCs/>
          <w:sz w:val="24"/>
          <w:szCs w:val="24"/>
        </w:rPr>
        <w:t xml:space="preserve"> w Szczecinie</w:t>
      </w:r>
      <w:r w:rsidR="0090682B" w:rsidRPr="00AD6267">
        <w:rPr>
          <w:rFonts w:ascii="Arial" w:hAnsi="Arial" w:cs="Arial"/>
          <w:b/>
          <w:bCs/>
          <w:sz w:val="24"/>
          <w:szCs w:val="24"/>
        </w:rPr>
        <w:t xml:space="preserve">, </w:t>
      </w:r>
    </w:p>
    <w:p w14:paraId="0FE64F28" w14:textId="5CE3F302" w:rsidR="0090682B" w:rsidRPr="005B5522" w:rsidRDefault="0090682B" w:rsidP="005B5522">
      <w:pPr>
        <w:pStyle w:val="Tekstpodstawowy2"/>
        <w:spacing w:after="0" w:line="240" w:lineRule="auto"/>
        <w:jc w:val="both"/>
        <w:rPr>
          <w:rFonts w:ascii="Arial" w:hAnsi="Arial" w:cs="Arial"/>
          <w:b/>
          <w:iCs/>
          <w:sz w:val="24"/>
          <w:szCs w:val="24"/>
        </w:rPr>
      </w:pPr>
      <w:r w:rsidRPr="00AD6267">
        <w:rPr>
          <w:rFonts w:ascii="Arial" w:hAnsi="Arial" w:cs="Arial"/>
          <w:b/>
          <w:bCs/>
          <w:sz w:val="24"/>
          <w:szCs w:val="24"/>
        </w:rPr>
        <w:t>w</w:t>
      </w:r>
      <w:r w:rsidR="000A3D06">
        <w:rPr>
          <w:rFonts w:ascii="Arial" w:hAnsi="Arial" w:cs="Arial"/>
          <w:b/>
          <w:i/>
          <w:sz w:val="24"/>
          <w:szCs w:val="24"/>
        </w:rPr>
        <w:t xml:space="preserve"> </w:t>
      </w:r>
      <w:r w:rsidR="000A3D06" w:rsidRPr="000A3D06">
        <w:rPr>
          <w:rFonts w:ascii="Arial" w:hAnsi="Arial" w:cs="Arial"/>
          <w:b/>
          <w:iCs/>
          <w:sz w:val="24"/>
          <w:szCs w:val="24"/>
        </w:rPr>
        <w:t>rejonie miasta Śródmieście - Niebuszewo</w:t>
      </w:r>
    </w:p>
    <w:p w14:paraId="7224A770" w14:textId="25D5BB1B" w:rsidR="00B67C8E" w:rsidRPr="00285C70" w:rsidRDefault="00285C70" w:rsidP="00285C70">
      <w:pPr>
        <w:jc w:val="both"/>
        <w:rPr>
          <w:rFonts w:ascii="Arial" w:hAnsi="Arial" w:cs="Arial"/>
          <w:spacing w:val="-2"/>
          <w:sz w:val="24"/>
          <w:szCs w:val="24"/>
        </w:rPr>
      </w:pPr>
      <w:r>
        <w:rPr>
          <w:rFonts w:ascii="Arial" w:hAnsi="Arial" w:cs="Arial"/>
          <w:sz w:val="24"/>
          <w:szCs w:val="24"/>
        </w:rPr>
        <w:t xml:space="preserve">2. </w:t>
      </w:r>
      <w:r w:rsidR="008553DC" w:rsidRPr="00285C70">
        <w:rPr>
          <w:rFonts w:ascii="Arial" w:hAnsi="Arial" w:cs="Arial"/>
          <w:sz w:val="24"/>
          <w:szCs w:val="24"/>
        </w:rPr>
        <w:t>Podstawa prawna: ustawa z dnia 11 września 2019 r. Prawo za</w:t>
      </w:r>
      <w:r w:rsidR="009A41D1" w:rsidRPr="00285C70">
        <w:rPr>
          <w:rFonts w:ascii="Arial" w:hAnsi="Arial" w:cs="Arial"/>
          <w:sz w:val="24"/>
          <w:szCs w:val="24"/>
        </w:rPr>
        <w:t>mówień publicznych (Dz.U. z 202</w:t>
      </w:r>
      <w:r w:rsidR="00E87AD7" w:rsidRPr="00285C70">
        <w:rPr>
          <w:rFonts w:ascii="Arial" w:hAnsi="Arial" w:cs="Arial"/>
          <w:sz w:val="24"/>
          <w:szCs w:val="24"/>
        </w:rPr>
        <w:t>3</w:t>
      </w:r>
      <w:r w:rsidR="008553DC" w:rsidRPr="00285C70">
        <w:rPr>
          <w:rFonts w:ascii="Arial" w:hAnsi="Arial" w:cs="Arial"/>
          <w:sz w:val="24"/>
          <w:szCs w:val="24"/>
        </w:rPr>
        <w:t xml:space="preserve"> r., poz. </w:t>
      </w:r>
      <w:r w:rsidR="00E60E39" w:rsidRPr="00285C70">
        <w:rPr>
          <w:rFonts w:ascii="Arial" w:hAnsi="Arial" w:cs="Arial"/>
          <w:sz w:val="24"/>
          <w:szCs w:val="24"/>
        </w:rPr>
        <w:t>1</w:t>
      </w:r>
      <w:r w:rsidR="00E87AD7" w:rsidRPr="00285C70">
        <w:rPr>
          <w:rFonts w:ascii="Arial" w:hAnsi="Arial" w:cs="Arial"/>
          <w:sz w:val="24"/>
          <w:szCs w:val="24"/>
        </w:rPr>
        <w:t>605</w:t>
      </w:r>
      <w:r w:rsidR="008553DC" w:rsidRPr="00285C70">
        <w:rPr>
          <w:rFonts w:ascii="Arial" w:hAnsi="Arial" w:cs="Arial"/>
          <w:sz w:val="24"/>
          <w:szCs w:val="24"/>
        </w:rPr>
        <w:t xml:space="preserve"> ze zm.), zwana dalej ustawą. </w:t>
      </w:r>
    </w:p>
    <w:p w14:paraId="03386E33" w14:textId="6777D1AD" w:rsidR="00B67C8E" w:rsidRPr="00285C70" w:rsidRDefault="00285C70" w:rsidP="00285C70">
      <w:pPr>
        <w:jc w:val="both"/>
        <w:rPr>
          <w:rFonts w:ascii="Arial" w:hAnsi="Arial" w:cs="Arial"/>
          <w:b/>
          <w:spacing w:val="-6"/>
          <w:sz w:val="24"/>
          <w:szCs w:val="24"/>
        </w:rPr>
      </w:pPr>
      <w:r>
        <w:rPr>
          <w:rFonts w:ascii="Arial" w:hAnsi="Arial" w:cs="Arial"/>
          <w:color w:val="000000"/>
          <w:spacing w:val="-6"/>
          <w:sz w:val="24"/>
          <w:szCs w:val="24"/>
        </w:rPr>
        <w:t xml:space="preserve">3. </w:t>
      </w:r>
      <w:r w:rsidR="008553DC" w:rsidRPr="00285C70">
        <w:rPr>
          <w:rFonts w:ascii="Arial" w:hAnsi="Arial" w:cs="Arial"/>
          <w:color w:val="000000"/>
          <w:spacing w:val="-6"/>
          <w:sz w:val="24"/>
          <w:szCs w:val="24"/>
        </w:rPr>
        <w:t>Postępowanie jest prowadzone w trybie podstawowym</w:t>
      </w:r>
      <w:r w:rsidR="00047F88" w:rsidRPr="00285C70">
        <w:rPr>
          <w:rFonts w:ascii="Arial" w:hAnsi="Arial" w:cs="Arial"/>
          <w:color w:val="000000"/>
          <w:spacing w:val="-6"/>
          <w:sz w:val="24"/>
          <w:szCs w:val="24"/>
        </w:rPr>
        <w:t xml:space="preserve"> na podstawie art. 275 pkt 1 Pzp, w którym w odpowiedzi na ogłoszenie o zamówieniu oferty mogą składać wszyscy zainteresowani wykonawcy, a następnie zamawiający wybiera najkorzystniejszą ofertę bez przeprowadzenia negocjacji.</w:t>
      </w:r>
      <w:r w:rsidR="008553DC" w:rsidRPr="00285C70">
        <w:rPr>
          <w:rFonts w:ascii="Arial" w:hAnsi="Arial" w:cs="Arial"/>
          <w:color w:val="000000"/>
          <w:spacing w:val="-6"/>
          <w:sz w:val="24"/>
          <w:szCs w:val="24"/>
        </w:rPr>
        <w:t xml:space="preserve"> </w:t>
      </w:r>
    </w:p>
    <w:p w14:paraId="26E84D68" w14:textId="67A9B3F7" w:rsidR="00B67C8E" w:rsidRPr="00285C70" w:rsidRDefault="00285C70" w:rsidP="00285C70">
      <w:pPr>
        <w:jc w:val="both"/>
        <w:rPr>
          <w:rFonts w:ascii="Arial" w:hAnsi="Arial" w:cs="Arial"/>
          <w:b/>
          <w:spacing w:val="-6"/>
          <w:sz w:val="24"/>
          <w:szCs w:val="24"/>
        </w:rPr>
      </w:pPr>
      <w:r>
        <w:rPr>
          <w:rFonts w:ascii="Arial" w:hAnsi="Arial" w:cs="Arial"/>
          <w:color w:val="000000"/>
          <w:spacing w:val="-6"/>
          <w:sz w:val="24"/>
          <w:szCs w:val="24"/>
        </w:rPr>
        <w:t xml:space="preserve">4. </w:t>
      </w:r>
      <w:r w:rsidR="008553DC" w:rsidRPr="00285C70">
        <w:rPr>
          <w:rFonts w:ascii="Arial" w:hAnsi="Arial" w:cs="Arial"/>
          <w:color w:val="000000"/>
          <w:spacing w:val="-6"/>
          <w:sz w:val="24"/>
          <w:szCs w:val="24"/>
        </w:rPr>
        <w:t xml:space="preserve">Wykonawca składa ofertę na formularzu oferty, według wzoru stanowiącego załącznik nr 1 </w:t>
      </w:r>
      <w:r w:rsidR="009A36E4" w:rsidRPr="00285C70">
        <w:rPr>
          <w:rFonts w:ascii="Arial" w:hAnsi="Arial" w:cs="Arial"/>
          <w:color w:val="000000"/>
          <w:spacing w:val="-6"/>
          <w:sz w:val="24"/>
          <w:szCs w:val="24"/>
        </w:rPr>
        <w:t xml:space="preserve">  </w:t>
      </w:r>
      <w:r w:rsidR="008553DC" w:rsidRPr="00285C70">
        <w:rPr>
          <w:rFonts w:ascii="Arial" w:hAnsi="Arial" w:cs="Arial"/>
          <w:color w:val="000000"/>
          <w:spacing w:val="-6"/>
          <w:sz w:val="24"/>
          <w:szCs w:val="24"/>
        </w:rPr>
        <w:t xml:space="preserve">do SWZ. </w:t>
      </w:r>
    </w:p>
    <w:p w14:paraId="38EE4F13" w14:textId="5D974D34" w:rsidR="00B67C8E" w:rsidRPr="00285C70" w:rsidRDefault="00285C70" w:rsidP="00285C70">
      <w:pPr>
        <w:rPr>
          <w:rFonts w:ascii="Arial" w:hAnsi="Arial" w:cs="Arial"/>
          <w:b/>
          <w:spacing w:val="-2"/>
          <w:sz w:val="24"/>
          <w:szCs w:val="24"/>
        </w:rPr>
      </w:pPr>
      <w:r>
        <w:rPr>
          <w:rFonts w:ascii="Arial" w:hAnsi="Arial" w:cs="Arial"/>
          <w:color w:val="000000"/>
          <w:sz w:val="24"/>
          <w:szCs w:val="24"/>
        </w:rPr>
        <w:t xml:space="preserve">5. </w:t>
      </w:r>
      <w:r w:rsidR="008553DC" w:rsidRPr="00285C70">
        <w:rPr>
          <w:rFonts w:ascii="Arial" w:hAnsi="Arial" w:cs="Arial"/>
          <w:color w:val="000000"/>
          <w:sz w:val="24"/>
          <w:szCs w:val="24"/>
        </w:rPr>
        <w:t xml:space="preserve">Postępowanie prowadzone jest w języku polskim. </w:t>
      </w:r>
    </w:p>
    <w:p w14:paraId="295C508A" w14:textId="366CF560" w:rsidR="00B67C8E" w:rsidRPr="00285C70" w:rsidRDefault="00285C70" w:rsidP="00285C70">
      <w:pPr>
        <w:rPr>
          <w:rFonts w:ascii="Arial" w:hAnsi="Arial" w:cs="Arial"/>
          <w:b/>
          <w:spacing w:val="-2"/>
          <w:sz w:val="24"/>
          <w:szCs w:val="24"/>
        </w:rPr>
      </w:pPr>
      <w:r>
        <w:rPr>
          <w:rFonts w:ascii="Arial" w:hAnsi="Arial" w:cs="Arial"/>
          <w:color w:val="000000"/>
          <w:sz w:val="24"/>
          <w:szCs w:val="24"/>
        </w:rPr>
        <w:t xml:space="preserve">6. </w:t>
      </w:r>
      <w:r w:rsidR="008553DC" w:rsidRPr="00285C70">
        <w:rPr>
          <w:rFonts w:ascii="Arial" w:hAnsi="Arial" w:cs="Arial"/>
          <w:color w:val="000000"/>
          <w:sz w:val="24"/>
          <w:szCs w:val="24"/>
        </w:rPr>
        <w:t xml:space="preserve">Wykonawca składa tylko jedną ofertę. </w:t>
      </w:r>
    </w:p>
    <w:p w14:paraId="558A804B" w14:textId="5CD50701" w:rsidR="00B67C8E" w:rsidRPr="00285C70" w:rsidRDefault="00285C70" w:rsidP="00285C70">
      <w:pPr>
        <w:rPr>
          <w:rFonts w:ascii="Arial" w:hAnsi="Arial" w:cs="Arial"/>
          <w:b/>
          <w:spacing w:val="-2"/>
          <w:sz w:val="24"/>
          <w:szCs w:val="24"/>
        </w:rPr>
      </w:pPr>
      <w:r>
        <w:rPr>
          <w:rFonts w:ascii="Arial" w:hAnsi="Arial" w:cs="Arial"/>
          <w:color w:val="000000"/>
          <w:sz w:val="24"/>
          <w:szCs w:val="24"/>
        </w:rPr>
        <w:t xml:space="preserve">7. </w:t>
      </w:r>
      <w:r w:rsidR="008553DC" w:rsidRPr="00285C70">
        <w:rPr>
          <w:rFonts w:ascii="Arial" w:hAnsi="Arial" w:cs="Arial"/>
          <w:color w:val="000000"/>
          <w:sz w:val="24"/>
          <w:szCs w:val="24"/>
        </w:rPr>
        <w:t xml:space="preserve">Zamawiający nie dopuszcza składania ofert wariantowych. </w:t>
      </w:r>
    </w:p>
    <w:p w14:paraId="3D68A5FF" w14:textId="3E3D07BE" w:rsidR="00E7643C" w:rsidRPr="00C87330" w:rsidRDefault="00285C70" w:rsidP="00285C70">
      <w:pPr>
        <w:jc w:val="both"/>
        <w:rPr>
          <w:rFonts w:ascii="Arial" w:hAnsi="Arial" w:cs="Arial"/>
          <w:b/>
          <w:color w:val="FF0000"/>
          <w:spacing w:val="-6"/>
          <w:sz w:val="24"/>
          <w:szCs w:val="24"/>
        </w:rPr>
      </w:pPr>
      <w:r>
        <w:rPr>
          <w:rFonts w:ascii="Arial" w:hAnsi="Arial" w:cs="Arial"/>
          <w:bCs/>
          <w:spacing w:val="-6"/>
          <w:sz w:val="24"/>
          <w:szCs w:val="24"/>
        </w:rPr>
        <w:t xml:space="preserve">8. </w:t>
      </w:r>
      <w:r w:rsidR="00D54247" w:rsidRPr="00D54247">
        <w:rPr>
          <w:rFonts w:ascii="Arial" w:hAnsi="Arial" w:cs="Arial"/>
          <w:bCs/>
          <w:spacing w:val="-6"/>
          <w:sz w:val="24"/>
          <w:szCs w:val="24"/>
        </w:rPr>
        <w:t>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w:t>
      </w:r>
    </w:p>
    <w:p w14:paraId="72B4FEED" w14:textId="04E90EE8" w:rsidR="008C68B3" w:rsidRPr="00285C70" w:rsidRDefault="00285C70" w:rsidP="00285C70">
      <w:pPr>
        <w:autoSpaceDE w:val="0"/>
        <w:autoSpaceDN w:val="0"/>
        <w:adjustRightInd w:val="0"/>
        <w:jc w:val="both"/>
        <w:rPr>
          <w:rFonts w:ascii="Arial" w:hAnsi="Arial" w:cs="Arial"/>
          <w:sz w:val="24"/>
          <w:szCs w:val="24"/>
        </w:rPr>
      </w:pPr>
      <w:r>
        <w:rPr>
          <w:rFonts w:ascii="Arial" w:hAnsi="Arial" w:cs="Arial"/>
          <w:color w:val="000000"/>
          <w:sz w:val="24"/>
          <w:szCs w:val="24"/>
        </w:rPr>
        <w:lastRenderedPageBreak/>
        <w:t xml:space="preserve">9. </w:t>
      </w:r>
      <w:r w:rsidR="008553DC" w:rsidRPr="00285C70">
        <w:rPr>
          <w:rFonts w:ascii="Arial" w:hAnsi="Arial" w:cs="Arial"/>
          <w:color w:val="000000"/>
          <w:sz w:val="24"/>
          <w:szCs w:val="24"/>
        </w:rPr>
        <w:t>Zamawiający</w:t>
      </w:r>
      <w:r w:rsidR="00270067" w:rsidRPr="00285C70">
        <w:rPr>
          <w:rFonts w:ascii="Arial" w:hAnsi="Arial" w:cs="Arial"/>
          <w:color w:val="000000"/>
          <w:sz w:val="24"/>
          <w:szCs w:val="24"/>
        </w:rPr>
        <w:t xml:space="preserve"> nie</w:t>
      </w:r>
      <w:r w:rsidR="008553DC" w:rsidRPr="00285C70">
        <w:rPr>
          <w:rFonts w:ascii="Arial" w:hAnsi="Arial" w:cs="Arial"/>
          <w:color w:val="000000"/>
          <w:sz w:val="24"/>
          <w:szCs w:val="24"/>
        </w:rPr>
        <w:t xml:space="preserve"> przew</w:t>
      </w:r>
      <w:r w:rsidR="00047F88" w:rsidRPr="00285C70">
        <w:rPr>
          <w:rFonts w:ascii="Arial" w:hAnsi="Arial" w:cs="Arial"/>
          <w:color w:val="000000"/>
          <w:sz w:val="24"/>
          <w:szCs w:val="24"/>
        </w:rPr>
        <w:t>iduje możliwości</w:t>
      </w:r>
      <w:r w:rsidR="008553DC" w:rsidRPr="00285C70">
        <w:rPr>
          <w:rFonts w:ascii="Arial" w:hAnsi="Arial" w:cs="Arial"/>
          <w:color w:val="000000"/>
          <w:sz w:val="24"/>
          <w:szCs w:val="24"/>
        </w:rPr>
        <w:t xml:space="preserve"> udzielania zamówień podobnych, o których mowa w art. 214 ust. 1 pkt 7 ustawy</w:t>
      </w:r>
      <w:r w:rsidR="00270067" w:rsidRPr="00285C70">
        <w:rPr>
          <w:rFonts w:ascii="Arial" w:hAnsi="Arial" w:cs="Arial"/>
          <w:color w:val="000000"/>
          <w:sz w:val="24"/>
          <w:szCs w:val="24"/>
        </w:rPr>
        <w:t>.</w:t>
      </w:r>
    </w:p>
    <w:p w14:paraId="24A4BB64" w14:textId="66FA9811" w:rsidR="00714D34" w:rsidRPr="00285C70" w:rsidRDefault="00285C70" w:rsidP="00285C70">
      <w:pPr>
        <w:autoSpaceDE w:val="0"/>
        <w:autoSpaceDN w:val="0"/>
        <w:adjustRightInd w:val="0"/>
        <w:jc w:val="both"/>
        <w:rPr>
          <w:rFonts w:ascii="Arial" w:hAnsi="Arial" w:cs="Arial"/>
          <w:sz w:val="24"/>
          <w:szCs w:val="24"/>
        </w:rPr>
      </w:pPr>
      <w:r>
        <w:rPr>
          <w:rFonts w:ascii="Arial" w:hAnsi="Arial" w:cs="Arial"/>
          <w:sz w:val="24"/>
          <w:szCs w:val="24"/>
        </w:rPr>
        <w:t xml:space="preserve">10. </w:t>
      </w:r>
      <w:r w:rsidR="00714D34" w:rsidRPr="00285C70">
        <w:rPr>
          <w:rFonts w:ascii="Arial" w:hAnsi="Arial" w:cs="Arial"/>
          <w:sz w:val="24"/>
          <w:szCs w:val="24"/>
        </w:rPr>
        <w:t xml:space="preserve">Zamawiający nie wymaga przeprowadzenia przez wykonawcę wizji lokalnej lub sprawdzenia przez niego dokumentów niezbędnych do realizacji zamówienia, o których mowa w art. 131 ust. 2 </w:t>
      </w:r>
      <w:r w:rsidR="00723811" w:rsidRPr="00285C70">
        <w:rPr>
          <w:rFonts w:ascii="Arial" w:hAnsi="Arial" w:cs="Arial"/>
          <w:sz w:val="24"/>
          <w:szCs w:val="24"/>
        </w:rPr>
        <w:t>u</w:t>
      </w:r>
      <w:r w:rsidR="00714D34" w:rsidRPr="00285C70">
        <w:rPr>
          <w:rFonts w:ascii="Arial" w:hAnsi="Arial" w:cs="Arial"/>
          <w:sz w:val="24"/>
          <w:szCs w:val="24"/>
        </w:rPr>
        <w:t>stawy.</w:t>
      </w:r>
    </w:p>
    <w:p w14:paraId="5EB5B761" w14:textId="77777777" w:rsidR="00714D34" w:rsidRPr="00AD6267" w:rsidRDefault="008553DC" w:rsidP="00230AA2">
      <w:pPr>
        <w:pStyle w:val="Akapitzlist"/>
        <w:numPr>
          <w:ilvl w:val="0"/>
          <w:numId w:val="15"/>
        </w:numPr>
        <w:autoSpaceDE w:val="0"/>
        <w:autoSpaceDN w:val="0"/>
        <w:adjustRightInd w:val="0"/>
        <w:ind w:left="284"/>
        <w:jc w:val="both"/>
        <w:rPr>
          <w:rFonts w:ascii="Arial" w:hAnsi="Arial" w:cs="Arial"/>
          <w:color w:val="000000"/>
          <w:sz w:val="24"/>
          <w:szCs w:val="24"/>
        </w:rPr>
      </w:pPr>
      <w:r w:rsidRPr="00AD6267">
        <w:rPr>
          <w:rFonts w:ascii="Arial" w:hAnsi="Arial" w:cs="Arial"/>
          <w:color w:val="000000"/>
          <w:sz w:val="24"/>
          <w:szCs w:val="24"/>
        </w:rPr>
        <w:t xml:space="preserve">Wykonawca ponosi wszelkie koszty związane z przygotowaniem i złożeniem oferty. </w:t>
      </w:r>
    </w:p>
    <w:p w14:paraId="7C48EC16" w14:textId="77777777" w:rsidR="00822E43" w:rsidRPr="00AD6267" w:rsidRDefault="008553DC" w:rsidP="00230AA2">
      <w:pPr>
        <w:pStyle w:val="Akapitzlist"/>
        <w:numPr>
          <w:ilvl w:val="0"/>
          <w:numId w:val="15"/>
        </w:numPr>
        <w:autoSpaceDE w:val="0"/>
        <w:autoSpaceDN w:val="0"/>
        <w:adjustRightInd w:val="0"/>
        <w:ind w:left="284"/>
        <w:jc w:val="both"/>
        <w:rPr>
          <w:rFonts w:ascii="Arial" w:hAnsi="Arial" w:cs="Arial"/>
          <w:color w:val="000000"/>
          <w:sz w:val="24"/>
          <w:szCs w:val="24"/>
        </w:rPr>
      </w:pPr>
      <w:r w:rsidRPr="00AD6267">
        <w:rPr>
          <w:rFonts w:ascii="Arial" w:hAnsi="Arial" w:cs="Arial"/>
          <w:color w:val="000000"/>
          <w:sz w:val="24"/>
          <w:szCs w:val="24"/>
        </w:rPr>
        <w:t xml:space="preserve">Zamawiający </w:t>
      </w:r>
      <w:r w:rsidRPr="00AD6267">
        <w:rPr>
          <w:rFonts w:ascii="Arial" w:hAnsi="Arial" w:cs="Arial"/>
          <w:bCs/>
          <w:color w:val="000000"/>
          <w:sz w:val="24"/>
          <w:szCs w:val="24"/>
        </w:rPr>
        <w:t>nie przewiduje</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w niniejszym postępowaniu możliwości negocjowania treści ofert w celu ich ulepszenia. </w:t>
      </w:r>
    </w:p>
    <w:p w14:paraId="1495FEC2" w14:textId="77777777" w:rsidR="00CB675C" w:rsidRPr="00AD6267" w:rsidRDefault="00CB675C"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ROZDZIAŁ II</w:t>
      </w:r>
      <w:r w:rsidR="004212B6" w:rsidRPr="00AD6267">
        <w:rPr>
          <w:rFonts w:ascii="Arial" w:hAnsi="Arial" w:cs="Arial"/>
          <w:b/>
          <w:sz w:val="24"/>
          <w:szCs w:val="24"/>
        </w:rPr>
        <w:t>I</w:t>
      </w:r>
      <w:r w:rsidRPr="00AD6267">
        <w:rPr>
          <w:rFonts w:ascii="Arial" w:hAnsi="Arial" w:cs="Arial"/>
          <w:b/>
          <w:sz w:val="24"/>
          <w:szCs w:val="24"/>
        </w:rPr>
        <w:t xml:space="preserve"> </w:t>
      </w:r>
      <w:r w:rsidR="006C4EED" w:rsidRPr="00AD6267">
        <w:rPr>
          <w:rFonts w:ascii="Arial" w:hAnsi="Arial" w:cs="Arial"/>
          <w:b/>
          <w:sz w:val="24"/>
          <w:szCs w:val="24"/>
        </w:rPr>
        <w:t>Informacja o środkach komunikacji elektronicznej. Wymagania techniczne i organizacyjne sporządzania, wysyłania i odbierania korespondencji elektronicznej</w:t>
      </w:r>
    </w:p>
    <w:p w14:paraId="595B0834" w14:textId="77777777" w:rsidR="00CB675C" w:rsidRPr="00AD6267" w:rsidRDefault="00CB675C" w:rsidP="00A92CAD">
      <w:pPr>
        <w:spacing w:line="276" w:lineRule="auto"/>
        <w:jc w:val="both"/>
        <w:rPr>
          <w:rFonts w:ascii="Arial" w:hAnsi="Arial" w:cs="Arial"/>
          <w:sz w:val="24"/>
          <w:szCs w:val="24"/>
        </w:rPr>
      </w:pPr>
    </w:p>
    <w:p w14:paraId="1456A7C8" w14:textId="77777777" w:rsidR="00735FE7" w:rsidRPr="00AD6267" w:rsidRDefault="00ED6E7C" w:rsidP="00230AA2">
      <w:pPr>
        <w:pStyle w:val="Akapitzlist"/>
        <w:numPr>
          <w:ilvl w:val="0"/>
          <w:numId w:val="10"/>
        </w:numPr>
        <w:ind w:left="284" w:right="192"/>
        <w:jc w:val="both"/>
        <w:rPr>
          <w:rFonts w:ascii="Arial" w:hAnsi="Arial" w:cs="Arial"/>
          <w:bCs/>
          <w:spacing w:val="-6"/>
          <w:sz w:val="24"/>
          <w:szCs w:val="24"/>
        </w:rPr>
      </w:pPr>
      <w:r w:rsidRPr="00AD6267">
        <w:rPr>
          <w:rFonts w:ascii="Arial" w:hAnsi="Arial" w:cs="Arial"/>
          <w:bCs/>
          <w:spacing w:val="-6"/>
          <w:sz w:val="24"/>
          <w:szCs w:val="24"/>
        </w:rPr>
        <w:t xml:space="preserve">Komunikacja między zamawiającym a wykonawcami, w tym oferty oraz wszelkie oświadczenia, wnioski (w tym o wyjaśnienie treści swz), zawiadomienia i informacje przekazywane są za pośrednictwem Platformy Zakupowej, zwanej dalej „Platformą”. Link do Platformy: </w:t>
      </w:r>
      <w:hyperlink r:id="rId10" w:history="1">
        <w:r w:rsidRPr="00AD6267">
          <w:rPr>
            <w:rStyle w:val="Hipercze"/>
            <w:rFonts w:ascii="Arial" w:hAnsi="Arial" w:cs="Arial"/>
            <w:bCs/>
            <w:spacing w:val="-6"/>
            <w:sz w:val="24"/>
            <w:szCs w:val="24"/>
          </w:rPr>
          <w:t>https://platformazakupowa.pl/pn/zbilk_szczecin</w:t>
        </w:r>
      </w:hyperlink>
      <w:r w:rsidRPr="00AD6267">
        <w:rPr>
          <w:rFonts w:ascii="Arial" w:hAnsi="Arial" w:cs="Arial"/>
          <w:bCs/>
          <w:spacing w:val="-6"/>
          <w:sz w:val="24"/>
          <w:szCs w:val="24"/>
        </w:rPr>
        <w:t xml:space="preserve"> </w:t>
      </w:r>
    </w:p>
    <w:p w14:paraId="5B6F64EB" w14:textId="77777777" w:rsidR="000F2CD9" w:rsidRPr="00AD6267" w:rsidRDefault="000F2CD9" w:rsidP="00230AA2">
      <w:pPr>
        <w:pStyle w:val="Akapitzlist"/>
        <w:numPr>
          <w:ilvl w:val="0"/>
          <w:numId w:val="10"/>
        </w:numPr>
        <w:ind w:left="284" w:right="192"/>
        <w:jc w:val="both"/>
        <w:rPr>
          <w:rFonts w:ascii="Arial" w:hAnsi="Arial" w:cs="Arial"/>
          <w:sz w:val="24"/>
          <w:szCs w:val="24"/>
        </w:rPr>
      </w:pPr>
      <w:r w:rsidRPr="00AD6267">
        <w:rPr>
          <w:rFonts w:ascii="Arial" w:hAnsi="Arial" w:cs="Arial"/>
          <w:sz w:val="24"/>
          <w:szCs w:val="24"/>
        </w:rPr>
        <w:t>Ofertę, oświadczenia, o których mowa w art. 125 ust. 1 Pzp, podmiotowe środki dowodowe, pełnomocnictwa, zobowiązanie podmiotu udostępniającego zasoby oraz inne dokumenty i oświadczenia sporządza się w postaci elektronicznej, w ogólnie dostępnych formatach danych, w szczególności w formatach .txt, .rtf, .pdf, .doc, .docx, .odt. Ofertę, a także oświadczenia o jakich mowa w Rozdziale  VI SWZ składa się, pod rygorem nieważności, w formie elektronicznej lub w postaci elektronicznej opatrzonej podpisem zaufanym lub podpisem osobistym osoby uprawnionej.</w:t>
      </w:r>
    </w:p>
    <w:p w14:paraId="5B7F6D3A" w14:textId="77777777" w:rsidR="000F2CD9" w:rsidRPr="00AD6267" w:rsidRDefault="000F2CD9" w:rsidP="00230AA2">
      <w:pPr>
        <w:pStyle w:val="Akapitzlist"/>
        <w:numPr>
          <w:ilvl w:val="0"/>
          <w:numId w:val="10"/>
        </w:numPr>
        <w:ind w:left="284" w:right="192"/>
        <w:jc w:val="both"/>
        <w:rPr>
          <w:rFonts w:ascii="Arial" w:hAnsi="Arial" w:cs="Arial"/>
          <w:spacing w:val="-6"/>
          <w:sz w:val="24"/>
          <w:szCs w:val="24"/>
        </w:rPr>
      </w:pPr>
      <w:r w:rsidRPr="00AD6267">
        <w:rPr>
          <w:rFonts w:ascii="Arial" w:hAnsi="Arial" w:cs="Arial"/>
          <w:spacing w:val="-6"/>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14:paraId="428E2C74" w14:textId="77777777" w:rsidR="000F2CD9" w:rsidRPr="00AD6267" w:rsidRDefault="000F2CD9" w:rsidP="00A92CAD">
      <w:pPr>
        <w:pStyle w:val="Akapitzlist"/>
        <w:ind w:left="284" w:right="192"/>
        <w:jc w:val="both"/>
        <w:rPr>
          <w:rFonts w:ascii="Arial" w:hAnsi="Arial" w:cs="Arial"/>
          <w:sz w:val="24"/>
          <w:szCs w:val="24"/>
        </w:rPr>
      </w:pPr>
      <w:r w:rsidRPr="00AD626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634C2492" w14:textId="77777777" w:rsidR="000F2CD9" w:rsidRPr="00AD6267" w:rsidRDefault="000F2CD9" w:rsidP="00E60E39">
      <w:pPr>
        <w:pStyle w:val="Akapitzlist"/>
        <w:numPr>
          <w:ilvl w:val="0"/>
          <w:numId w:val="10"/>
        </w:numPr>
        <w:ind w:left="284" w:right="192" w:hanging="426"/>
        <w:jc w:val="both"/>
        <w:rPr>
          <w:rFonts w:ascii="Arial" w:hAnsi="Arial" w:cs="Arial"/>
          <w:spacing w:val="-6"/>
          <w:sz w:val="24"/>
          <w:szCs w:val="24"/>
        </w:rPr>
      </w:pPr>
      <w:r w:rsidRPr="00AD6267">
        <w:rPr>
          <w:rFonts w:ascii="Arial" w:hAnsi="Arial" w:cs="Arial"/>
          <w:spacing w:val="-6"/>
          <w:sz w:val="24"/>
          <w:szCs w:val="24"/>
        </w:rPr>
        <w:t>Dokument o którym mowa w Rozdziale VII ust. 1 pkt. 2) SWZ składa się w następujący sposób:</w:t>
      </w:r>
    </w:p>
    <w:p w14:paraId="7B23EB59" w14:textId="77777777" w:rsidR="000F2CD9" w:rsidRPr="00AD6267" w:rsidRDefault="000F2CD9" w:rsidP="00E60E39">
      <w:pPr>
        <w:pStyle w:val="Akapitzlist"/>
        <w:numPr>
          <w:ilvl w:val="0"/>
          <w:numId w:val="26"/>
        </w:numPr>
        <w:ind w:left="851" w:right="192" w:hanging="284"/>
        <w:jc w:val="both"/>
        <w:rPr>
          <w:rFonts w:ascii="Arial" w:hAnsi="Arial" w:cs="Arial"/>
          <w:spacing w:val="-6"/>
          <w:sz w:val="24"/>
          <w:szCs w:val="24"/>
        </w:rPr>
      </w:pPr>
      <w:r w:rsidRPr="00AD6267">
        <w:rPr>
          <w:rFonts w:ascii="Arial" w:hAnsi="Arial" w:cs="Arial"/>
          <w:spacing w:val="-6"/>
          <w:sz w:val="24"/>
          <w:szCs w:val="24"/>
        </w:rPr>
        <w:t xml:space="preserve">w formie elektronicznej (sporządzony w postaci elektronicznej, opatrzony kwalifikowanym podpisem elektronicznym osoby uprawnionej do udzielania </w:t>
      </w:r>
      <w:r w:rsidRPr="00AD6267">
        <w:rPr>
          <w:rFonts w:ascii="Arial" w:hAnsi="Arial" w:cs="Arial"/>
          <w:spacing w:val="-6"/>
          <w:sz w:val="24"/>
          <w:szCs w:val="24"/>
        </w:rPr>
        <w:lastRenderedPageBreak/>
        <w:t xml:space="preserve">pełnomocnictwa) lub w postaci elektronicznej, opatrzony podpisem zaufanym lub podpisem osobistym osoby uprawnionej do udzielania pełnomocnictwa. </w:t>
      </w:r>
    </w:p>
    <w:p w14:paraId="2C08AE45" w14:textId="77777777" w:rsidR="000F2CD9" w:rsidRPr="00AD6267" w:rsidRDefault="000F2CD9" w:rsidP="00E60E39">
      <w:pPr>
        <w:pStyle w:val="Akapitzlist"/>
        <w:numPr>
          <w:ilvl w:val="0"/>
          <w:numId w:val="26"/>
        </w:numPr>
        <w:ind w:left="851" w:right="192" w:hanging="284"/>
        <w:jc w:val="both"/>
        <w:rPr>
          <w:rFonts w:ascii="Arial" w:hAnsi="Arial" w:cs="Arial"/>
          <w:spacing w:val="-6"/>
          <w:sz w:val="24"/>
          <w:szCs w:val="24"/>
        </w:rPr>
      </w:pPr>
      <w:r w:rsidRPr="00AD6267">
        <w:rPr>
          <w:rFonts w:ascii="Arial" w:hAnsi="Arial" w:cs="Arial"/>
          <w:spacing w:val="-6"/>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64124722" w14:textId="77777777" w:rsidR="00735FE7" w:rsidRPr="00AD6267" w:rsidRDefault="00735FE7" w:rsidP="00230AA2">
      <w:pPr>
        <w:pStyle w:val="Akapitzlist"/>
        <w:numPr>
          <w:ilvl w:val="0"/>
          <w:numId w:val="10"/>
        </w:numPr>
        <w:ind w:left="284" w:right="192"/>
        <w:jc w:val="both"/>
        <w:rPr>
          <w:rFonts w:ascii="Arial" w:hAnsi="Arial" w:cs="Arial"/>
          <w:sz w:val="24"/>
          <w:szCs w:val="24"/>
        </w:rPr>
      </w:pPr>
      <w:r w:rsidRPr="00AD6267">
        <w:rPr>
          <w:rFonts w:ascii="Arial" w:hAnsi="Arial" w:cs="Arial"/>
          <w:bCs/>
          <w:sz w:val="24"/>
          <w:szCs w:val="24"/>
        </w:rPr>
        <w:t>Zawiadomienia, oświadczenia, wnioski lub informacje Wykonawcy przekazują:</w:t>
      </w:r>
    </w:p>
    <w:p w14:paraId="2C3FDACA" w14:textId="77777777" w:rsidR="00ED6E7C" w:rsidRPr="00AD6267" w:rsidRDefault="00ED6E7C" w:rsidP="00230AA2">
      <w:pPr>
        <w:pStyle w:val="Akapitzlist"/>
        <w:numPr>
          <w:ilvl w:val="0"/>
          <w:numId w:val="22"/>
        </w:numPr>
        <w:spacing w:after="0"/>
        <w:ind w:left="709" w:right="192" w:hanging="283"/>
        <w:contextualSpacing w:val="0"/>
        <w:jc w:val="both"/>
        <w:rPr>
          <w:rFonts w:ascii="Arial" w:hAnsi="Arial" w:cs="Arial"/>
          <w:b/>
          <w:sz w:val="24"/>
          <w:szCs w:val="24"/>
        </w:rPr>
      </w:pPr>
      <w:r w:rsidRPr="00AD6267">
        <w:rPr>
          <w:rFonts w:ascii="Arial" w:hAnsi="Arial" w:cs="Arial"/>
          <w:b/>
          <w:sz w:val="24"/>
          <w:szCs w:val="24"/>
        </w:rPr>
        <w:t xml:space="preserve">poprzez Platformę, dostępną pod adresem: www: </w:t>
      </w:r>
    </w:p>
    <w:p w14:paraId="28B93F64" w14:textId="77777777" w:rsidR="00ED6E7C" w:rsidRPr="00AD6267" w:rsidRDefault="006F2A51" w:rsidP="00A92CAD">
      <w:pPr>
        <w:pStyle w:val="Akapitzlist"/>
        <w:spacing w:after="0"/>
        <w:ind w:left="709" w:right="192"/>
        <w:contextualSpacing w:val="0"/>
        <w:jc w:val="both"/>
        <w:rPr>
          <w:rFonts w:ascii="Arial" w:hAnsi="Arial" w:cs="Arial"/>
          <w:b/>
          <w:sz w:val="24"/>
          <w:szCs w:val="24"/>
        </w:rPr>
      </w:pPr>
      <w:hyperlink r:id="rId11" w:tgtFrame="_blank" w:history="1">
        <w:r w:rsidR="00ED6E7C" w:rsidRPr="00AD6267">
          <w:rPr>
            <w:rStyle w:val="Hipercze"/>
            <w:rFonts w:ascii="Arial" w:hAnsi="Arial" w:cs="Arial"/>
            <w:b/>
            <w:sz w:val="24"/>
            <w:szCs w:val="24"/>
          </w:rPr>
          <w:t>https://platformazakupowa.pl/pn/zbilk_szczecin</w:t>
        </w:r>
      </w:hyperlink>
      <w:r w:rsidR="00ED6E7C" w:rsidRPr="00AD6267">
        <w:rPr>
          <w:rFonts w:ascii="Arial" w:hAnsi="Arial" w:cs="Arial"/>
          <w:b/>
          <w:sz w:val="24"/>
          <w:szCs w:val="24"/>
          <w:u w:val="single"/>
        </w:rPr>
        <w:t>;</w:t>
      </w:r>
    </w:p>
    <w:p w14:paraId="65C1A828" w14:textId="61323B73" w:rsidR="00735FE7" w:rsidRPr="00AD6267" w:rsidRDefault="00735FE7" w:rsidP="00230AA2">
      <w:pPr>
        <w:pStyle w:val="Akapitzlist"/>
        <w:numPr>
          <w:ilvl w:val="0"/>
          <w:numId w:val="22"/>
        </w:numPr>
        <w:spacing w:after="0"/>
        <w:ind w:left="709" w:right="192" w:hanging="283"/>
        <w:contextualSpacing w:val="0"/>
        <w:jc w:val="both"/>
        <w:rPr>
          <w:rFonts w:ascii="Arial" w:hAnsi="Arial" w:cs="Arial"/>
          <w:sz w:val="24"/>
          <w:szCs w:val="24"/>
        </w:rPr>
      </w:pPr>
      <w:r w:rsidRPr="00AD6267">
        <w:rPr>
          <w:rFonts w:ascii="Arial" w:hAnsi="Arial" w:cs="Arial"/>
          <w:sz w:val="24"/>
          <w:szCs w:val="24"/>
        </w:rPr>
        <w:t xml:space="preserve">drogą elektroniczną: </w:t>
      </w:r>
      <w:hyperlink r:id="rId12" w:history="1">
        <w:r w:rsidR="002308D5" w:rsidRPr="00AD6267">
          <w:rPr>
            <w:rStyle w:val="Hipercze"/>
            <w:rFonts w:ascii="Arial" w:hAnsi="Arial" w:cs="Arial"/>
            <w:sz w:val="24"/>
            <w:szCs w:val="24"/>
          </w:rPr>
          <w:t>borek@zbilk.szczecin.pl</w:t>
        </w:r>
      </w:hyperlink>
      <w:r w:rsidR="00652EBF" w:rsidRPr="00AD6267">
        <w:rPr>
          <w:rFonts w:ascii="Arial" w:hAnsi="Arial" w:cs="Arial"/>
          <w:sz w:val="24"/>
          <w:szCs w:val="24"/>
        </w:rPr>
        <w:t xml:space="preserve"> </w:t>
      </w:r>
      <w:r w:rsidRPr="00AD6267">
        <w:rPr>
          <w:rFonts w:ascii="Arial" w:hAnsi="Arial" w:cs="Arial"/>
          <w:sz w:val="24"/>
          <w:szCs w:val="24"/>
        </w:rPr>
        <w:t>;</w:t>
      </w:r>
    </w:p>
    <w:p w14:paraId="515CF5A6" w14:textId="77777777" w:rsidR="00ED6E7C" w:rsidRPr="00AD6267" w:rsidRDefault="00ED6E7C" w:rsidP="00A92CAD">
      <w:pPr>
        <w:pStyle w:val="Akapitzlist"/>
        <w:spacing w:after="0"/>
        <w:ind w:left="709" w:right="192"/>
        <w:contextualSpacing w:val="0"/>
        <w:jc w:val="both"/>
        <w:rPr>
          <w:rFonts w:ascii="Arial" w:hAnsi="Arial" w:cs="Arial"/>
          <w:b/>
          <w:i/>
          <w:spacing w:val="-6"/>
          <w:sz w:val="24"/>
          <w:szCs w:val="24"/>
        </w:rPr>
      </w:pPr>
      <w:r w:rsidRPr="00AD6267">
        <w:rPr>
          <w:rFonts w:ascii="Arial" w:hAnsi="Arial" w:cs="Arial"/>
          <w:b/>
          <w:i/>
          <w:spacing w:val="-6"/>
          <w:sz w:val="24"/>
          <w:szCs w:val="24"/>
        </w:rPr>
        <w:t xml:space="preserve">- z zastrzeżeniem, iż oferta wraz z załącznikami oraz podmiotowe i przedmiotowe </w:t>
      </w:r>
      <w:r w:rsidR="00FB2B7D" w:rsidRPr="00AD6267">
        <w:rPr>
          <w:rFonts w:ascii="Arial" w:hAnsi="Arial" w:cs="Arial"/>
          <w:b/>
          <w:i/>
          <w:spacing w:val="-6"/>
          <w:sz w:val="24"/>
          <w:szCs w:val="24"/>
        </w:rPr>
        <w:t>środki dowodowe mogą zostać pr</w:t>
      </w:r>
      <w:r w:rsidR="00E60E39" w:rsidRPr="00AD6267">
        <w:rPr>
          <w:rFonts w:ascii="Arial" w:hAnsi="Arial" w:cs="Arial"/>
          <w:b/>
          <w:i/>
          <w:spacing w:val="-6"/>
          <w:sz w:val="24"/>
          <w:szCs w:val="24"/>
        </w:rPr>
        <w:t>zekazane wyłącznie za pomocą powyższej</w:t>
      </w:r>
      <w:r w:rsidR="00FB2B7D" w:rsidRPr="00AD6267">
        <w:rPr>
          <w:rFonts w:ascii="Arial" w:hAnsi="Arial" w:cs="Arial"/>
          <w:b/>
          <w:i/>
          <w:spacing w:val="-6"/>
          <w:sz w:val="24"/>
          <w:szCs w:val="24"/>
        </w:rPr>
        <w:t xml:space="preserve"> Platformy.</w:t>
      </w:r>
    </w:p>
    <w:p w14:paraId="7648C974" w14:textId="77777777" w:rsidR="00735FE7" w:rsidRPr="00AD6267" w:rsidRDefault="00735FE7" w:rsidP="00230AA2">
      <w:pPr>
        <w:pStyle w:val="Akapitzlist"/>
        <w:numPr>
          <w:ilvl w:val="0"/>
          <w:numId w:val="27"/>
        </w:numPr>
        <w:ind w:left="284" w:right="192" w:hanging="284"/>
        <w:jc w:val="both"/>
        <w:rPr>
          <w:rFonts w:ascii="Arial" w:hAnsi="Arial" w:cs="Arial"/>
          <w:bCs/>
          <w:spacing w:val="-6"/>
          <w:sz w:val="24"/>
          <w:szCs w:val="24"/>
        </w:rPr>
      </w:pPr>
      <w:r w:rsidRPr="00AD6267">
        <w:rPr>
          <w:rFonts w:ascii="Arial" w:hAnsi="Arial" w:cs="Arial"/>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poprzez kliknięcie przycisku  „Wyślij wiadomość do zamawiającego” po których pojawi się komunikat, że wiadomość została wysłana do zamawiającego.</w:t>
      </w:r>
    </w:p>
    <w:p w14:paraId="61655369"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pacing w:val="-6"/>
          <w:sz w:val="24"/>
          <w:szCs w:val="24"/>
        </w:rPr>
      </w:pPr>
      <w:r w:rsidRPr="00AD6267">
        <w:rPr>
          <w:rFonts w:ascii="Arial" w:hAnsi="Arial" w:cs="Arial"/>
          <w:bCs/>
          <w:spacing w:val="-6"/>
          <w:sz w:val="24"/>
          <w:szCs w:val="24"/>
        </w:rPr>
        <w:t xml:space="preserve"> Zamawiający będzie przekazywał wykonawcom informacje w formie elektronicznej za pośrednictwem </w:t>
      </w:r>
      <w:hyperlink r:id="rId15">
        <w:r w:rsidRPr="00AD6267">
          <w:rPr>
            <w:rFonts w:ascii="Arial" w:hAnsi="Arial" w:cs="Arial"/>
            <w:color w:val="1155CC"/>
            <w:spacing w:val="-6"/>
            <w:sz w:val="24"/>
            <w:szCs w:val="24"/>
            <w:u w:val="single"/>
          </w:rPr>
          <w:t>platformazakupowa.pl</w:t>
        </w:r>
      </w:hyperlink>
      <w:r w:rsidRPr="00AD6267">
        <w:rPr>
          <w:rFonts w:ascii="Arial" w:hAnsi="Arial" w:cs="Arial"/>
          <w:bCs/>
          <w:spacing w:val="-6"/>
          <w:sz w:val="24"/>
          <w:szCs w:val="24"/>
        </w:rPr>
        <w:t>. Informacje dotyczące odpowiedzi na pytania, zmiany specyfikacji, zmiany term</w:t>
      </w:r>
      <w:r w:rsidR="00FB2B7D" w:rsidRPr="00AD6267">
        <w:rPr>
          <w:rFonts w:ascii="Arial" w:hAnsi="Arial" w:cs="Arial"/>
          <w:bCs/>
          <w:spacing w:val="-6"/>
          <w:sz w:val="24"/>
          <w:szCs w:val="24"/>
        </w:rPr>
        <w:t>inu składania i otwarcia ofert z</w:t>
      </w:r>
      <w:r w:rsidRPr="00AD6267">
        <w:rPr>
          <w:rFonts w:ascii="Arial" w:hAnsi="Arial" w:cs="Arial"/>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00B368D3" w:rsidRPr="00AD6267">
          <w:rPr>
            <w:rFonts w:ascii="Arial" w:hAnsi="Arial" w:cs="Arial"/>
            <w:color w:val="1155CC"/>
            <w:spacing w:val="-6"/>
            <w:sz w:val="24"/>
            <w:szCs w:val="24"/>
            <w:u w:val="single"/>
          </w:rPr>
          <w:t>platformazakupowa.pl</w:t>
        </w:r>
      </w:hyperlink>
      <w:r w:rsidRPr="00AD6267">
        <w:rPr>
          <w:rFonts w:ascii="Arial" w:hAnsi="Arial" w:cs="Arial"/>
          <w:bCs/>
          <w:spacing w:val="-6"/>
          <w:sz w:val="24"/>
          <w:szCs w:val="24"/>
        </w:rPr>
        <w:t xml:space="preserve"> do konkretnego wykonawcy.</w:t>
      </w:r>
    </w:p>
    <w:p w14:paraId="073DCF1F"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pacing w:val="-4"/>
          <w:sz w:val="24"/>
          <w:szCs w:val="24"/>
        </w:rPr>
      </w:pPr>
      <w:r w:rsidRPr="00AD6267">
        <w:rPr>
          <w:rFonts w:ascii="Arial" w:hAnsi="Arial" w:cs="Arial"/>
          <w:bCs/>
          <w:spacing w:val="-4"/>
          <w:sz w:val="24"/>
          <w:szCs w:val="24"/>
        </w:rPr>
        <w:t xml:space="preserve">Wykonawca jako podmiot profesjonalny ma obowiązek sprawdzania komunikatów i wiadomości bezpośrednio na </w:t>
      </w:r>
      <w:hyperlink r:id="rId17">
        <w:r w:rsidRPr="00AD6267">
          <w:rPr>
            <w:rFonts w:ascii="Arial" w:hAnsi="Arial" w:cs="Arial"/>
            <w:color w:val="1155CC"/>
            <w:spacing w:val="-4"/>
            <w:sz w:val="24"/>
            <w:szCs w:val="24"/>
            <w:u w:val="single"/>
          </w:rPr>
          <w:t>platformazakupowa.pl</w:t>
        </w:r>
      </w:hyperlink>
      <w:r w:rsidRPr="00AD6267">
        <w:rPr>
          <w:rFonts w:ascii="Arial" w:hAnsi="Arial" w:cs="Arial"/>
          <w:spacing w:val="-4"/>
          <w:sz w:val="24"/>
          <w:szCs w:val="24"/>
        </w:rPr>
        <w:t xml:space="preserve"> </w:t>
      </w:r>
      <w:r w:rsidRPr="00AD6267">
        <w:rPr>
          <w:rFonts w:ascii="Arial" w:hAnsi="Arial" w:cs="Arial"/>
          <w:bCs/>
          <w:spacing w:val="-4"/>
          <w:sz w:val="24"/>
          <w:szCs w:val="24"/>
        </w:rPr>
        <w:t>przesłanych przez zamawiającego, gdyż system powiadomień może ulec awarii lub powiadomienie może trafić do folderu SPAM.</w:t>
      </w:r>
    </w:p>
    <w:p w14:paraId="693F81EB"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pacing w:val="-4"/>
          <w:sz w:val="24"/>
          <w:szCs w:val="24"/>
        </w:rPr>
      </w:pPr>
      <w:r w:rsidRPr="00AD6267">
        <w:rPr>
          <w:rFonts w:ascii="Arial" w:hAnsi="Arial" w:cs="Arial"/>
          <w:bCs/>
          <w:spacing w:val="-4"/>
          <w:sz w:val="24"/>
          <w:szCs w:val="24"/>
        </w:rPr>
        <w:t xml:space="preserve"> Zamawiający, zgodnie z §</w:t>
      </w:r>
      <w:r w:rsidR="00D33AD8" w:rsidRPr="00AD6267">
        <w:rPr>
          <w:rFonts w:ascii="Arial" w:hAnsi="Arial" w:cs="Arial"/>
          <w:bCs/>
          <w:spacing w:val="-4"/>
          <w:sz w:val="24"/>
          <w:szCs w:val="24"/>
        </w:rPr>
        <w:t xml:space="preserve"> </w:t>
      </w:r>
      <w:r w:rsidRPr="00AD6267">
        <w:rPr>
          <w:rFonts w:ascii="Arial" w:hAnsi="Arial" w:cs="Arial"/>
          <w:bCs/>
          <w:spacing w:val="-4"/>
          <w:sz w:val="24"/>
          <w:szCs w:val="24"/>
        </w:rPr>
        <w:t>3 ust.3 Rozporządzenia Prezesa Rady Ministrów</w:t>
      </w:r>
      <w:r w:rsidR="00D33AD8" w:rsidRPr="00AD6267">
        <w:rPr>
          <w:rFonts w:ascii="Arial" w:hAnsi="Arial" w:cs="Arial"/>
          <w:bCs/>
          <w:spacing w:val="-4"/>
          <w:sz w:val="24"/>
          <w:szCs w:val="24"/>
        </w:rPr>
        <w:t xml:space="preserve"> </w:t>
      </w:r>
      <w:r w:rsidRPr="00AD6267">
        <w:rPr>
          <w:rFonts w:ascii="Arial" w:hAnsi="Arial" w:cs="Arial"/>
          <w:bCs/>
          <w:spacing w:val="-4"/>
          <w:sz w:val="24"/>
          <w:szCs w:val="24"/>
        </w:rPr>
        <w:t>w sprawie użycia środków komunikacji elektronicznej w postępowaniu o udzielenie zamówienia publicznego oraz udostępnienia i przechowywania dokument</w:t>
      </w:r>
      <w:r w:rsidR="00B368D3" w:rsidRPr="00AD6267">
        <w:rPr>
          <w:rFonts w:ascii="Arial" w:hAnsi="Arial" w:cs="Arial"/>
          <w:bCs/>
          <w:spacing w:val="-4"/>
          <w:sz w:val="24"/>
          <w:szCs w:val="24"/>
        </w:rPr>
        <w:t>ów elektronicznych (Dz. U. z 2020 r. poz. 1261</w:t>
      </w:r>
      <w:r w:rsidRPr="00AD6267">
        <w:rPr>
          <w:rFonts w:ascii="Arial" w:hAnsi="Arial" w:cs="Arial"/>
          <w:bCs/>
          <w:spacing w:val="-4"/>
          <w:sz w:val="24"/>
          <w:szCs w:val="24"/>
        </w:rPr>
        <w:t xml:space="preserve">; dalej: “Rozporządzenie w sprawie środków komunikacji”), określa niezbędne wymagania sprzętowo - aplikacyjne umożliwiające pracę na </w:t>
      </w:r>
      <w:hyperlink r:id="rId18">
        <w:r w:rsidRPr="00AD6267">
          <w:rPr>
            <w:rFonts w:ascii="Arial" w:hAnsi="Arial" w:cs="Arial"/>
            <w:color w:val="1155CC"/>
            <w:spacing w:val="-4"/>
            <w:sz w:val="24"/>
            <w:szCs w:val="24"/>
            <w:u w:val="single"/>
          </w:rPr>
          <w:t>platformazakupowa.pl</w:t>
        </w:r>
      </w:hyperlink>
      <w:r w:rsidRPr="00AD6267">
        <w:rPr>
          <w:rFonts w:ascii="Arial" w:hAnsi="Arial" w:cs="Arial"/>
          <w:bCs/>
          <w:spacing w:val="-4"/>
          <w:sz w:val="24"/>
          <w:szCs w:val="24"/>
        </w:rPr>
        <w:t>, tj.:</w:t>
      </w:r>
    </w:p>
    <w:p w14:paraId="44681446" w14:textId="77777777" w:rsidR="00735FE7" w:rsidRPr="00AD6267" w:rsidRDefault="00735FE7" w:rsidP="00230AA2">
      <w:pPr>
        <w:pStyle w:val="Akapitzlist"/>
        <w:numPr>
          <w:ilvl w:val="0"/>
          <w:numId w:val="11"/>
        </w:numPr>
        <w:ind w:left="709" w:right="192" w:hanging="425"/>
        <w:jc w:val="both"/>
        <w:rPr>
          <w:rFonts w:ascii="Arial" w:hAnsi="Arial" w:cs="Arial"/>
          <w:spacing w:val="-4"/>
          <w:sz w:val="24"/>
          <w:szCs w:val="24"/>
        </w:rPr>
      </w:pPr>
      <w:r w:rsidRPr="00AD6267">
        <w:rPr>
          <w:rFonts w:ascii="Arial" w:hAnsi="Arial" w:cs="Arial"/>
          <w:spacing w:val="-4"/>
          <w:sz w:val="24"/>
          <w:szCs w:val="24"/>
        </w:rPr>
        <w:lastRenderedPageBreak/>
        <w:t>stały dostęp do sieci Internet o gwarantowanej przepustowości nie mniejszej niż 512 kb/s,</w:t>
      </w:r>
    </w:p>
    <w:p w14:paraId="67DE9D97"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625093BA"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zainstalowana dowolna przeglądarka internetowa, w przypadku Internet Explorer minimalnie wersja 10 0.,</w:t>
      </w:r>
    </w:p>
    <w:p w14:paraId="484039A9"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włączona obsługa JavaScript,</w:t>
      </w:r>
    </w:p>
    <w:p w14:paraId="62F0E23B"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zainstalowany program Adobe Acrobat Reader lub inny obsługujący format plików .pdf,</w:t>
      </w:r>
    </w:p>
    <w:p w14:paraId="4E23E978" w14:textId="77777777" w:rsidR="00735FE7" w:rsidRPr="00AD6267" w:rsidRDefault="006F2A51" w:rsidP="00230AA2">
      <w:pPr>
        <w:pStyle w:val="Akapitzlist"/>
        <w:numPr>
          <w:ilvl w:val="0"/>
          <w:numId w:val="11"/>
        </w:numPr>
        <w:ind w:left="709" w:right="192" w:hanging="425"/>
        <w:jc w:val="both"/>
        <w:rPr>
          <w:rFonts w:ascii="Arial" w:hAnsi="Arial" w:cs="Arial"/>
          <w:sz w:val="24"/>
          <w:szCs w:val="24"/>
        </w:rPr>
      </w:pPr>
      <w:hyperlink r:id="rId19">
        <w:r w:rsidR="00735FE7" w:rsidRPr="00AD6267">
          <w:rPr>
            <w:rFonts w:ascii="Arial" w:hAnsi="Arial" w:cs="Arial"/>
            <w:color w:val="1155CC"/>
            <w:sz w:val="24"/>
            <w:szCs w:val="24"/>
            <w:u w:val="single"/>
          </w:rPr>
          <w:t>platformazakupowa.pl</w:t>
        </w:r>
      </w:hyperlink>
      <w:r w:rsidR="00735FE7" w:rsidRPr="00AD6267">
        <w:rPr>
          <w:rFonts w:ascii="Arial" w:hAnsi="Arial" w:cs="Arial"/>
          <w:sz w:val="24"/>
          <w:szCs w:val="24"/>
        </w:rPr>
        <w:t xml:space="preserve"> działa według standardu przyjętego w komunikacji sieciowej - kodowanie UTF8,</w:t>
      </w:r>
    </w:p>
    <w:p w14:paraId="52C079FB" w14:textId="77777777" w:rsidR="00735FE7" w:rsidRPr="00AD6267" w:rsidRDefault="008C68B3" w:rsidP="00230AA2">
      <w:pPr>
        <w:pStyle w:val="Akapitzlist"/>
        <w:numPr>
          <w:ilvl w:val="0"/>
          <w:numId w:val="11"/>
        </w:numPr>
        <w:ind w:left="709" w:right="192" w:hanging="425"/>
        <w:jc w:val="both"/>
        <w:rPr>
          <w:rFonts w:ascii="Arial" w:hAnsi="Arial" w:cs="Arial"/>
          <w:spacing w:val="-4"/>
          <w:sz w:val="24"/>
          <w:szCs w:val="24"/>
        </w:rPr>
      </w:pPr>
      <w:r w:rsidRPr="00AD6267">
        <w:rPr>
          <w:rFonts w:ascii="Arial" w:hAnsi="Arial" w:cs="Arial"/>
          <w:spacing w:val="-4"/>
          <w:sz w:val="24"/>
          <w:szCs w:val="24"/>
        </w:rPr>
        <w:t>o</w:t>
      </w:r>
      <w:r w:rsidR="00735FE7" w:rsidRPr="00AD6267">
        <w:rPr>
          <w:rFonts w:ascii="Arial" w:hAnsi="Arial" w:cs="Arial"/>
          <w:spacing w:val="-4"/>
          <w:sz w:val="24"/>
          <w:szCs w:val="24"/>
        </w:rPr>
        <w:t>znaczenie czasu odbioru danych przez platformę zakupową stanowi datę oraz dokładny czas (hh:mm:ss) generowany wg. czasu lokalnego serwera synchronizowanego z zegarem Głównego Urzędu Miar.</w:t>
      </w:r>
    </w:p>
    <w:p w14:paraId="3D1486C6"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z w:val="24"/>
          <w:szCs w:val="24"/>
        </w:rPr>
      </w:pPr>
      <w:r w:rsidRPr="00AD6267">
        <w:rPr>
          <w:rFonts w:ascii="Arial" w:hAnsi="Arial" w:cs="Arial"/>
          <w:bCs/>
          <w:spacing w:val="-4"/>
          <w:sz w:val="24"/>
          <w:szCs w:val="24"/>
        </w:rPr>
        <w:t>Wykonawca, przystępując do niniejszego postępowania o udzielenie zamówienia publicznego</w:t>
      </w:r>
      <w:r w:rsidRPr="00AD6267">
        <w:rPr>
          <w:rFonts w:ascii="Arial" w:hAnsi="Arial" w:cs="Arial"/>
          <w:bCs/>
          <w:sz w:val="24"/>
          <w:szCs w:val="24"/>
        </w:rPr>
        <w:t>:</w:t>
      </w:r>
    </w:p>
    <w:p w14:paraId="578325AE" w14:textId="77777777" w:rsidR="00735FE7" w:rsidRPr="00AD6267" w:rsidRDefault="00735FE7" w:rsidP="00230AA2">
      <w:pPr>
        <w:pStyle w:val="Akapitzlist"/>
        <w:numPr>
          <w:ilvl w:val="0"/>
          <w:numId w:val="12"/>
        </w:numPr>
        <w:ind w:left="709" w:right="192" w:hanging="425"/>
        <w:jc w:val="both"/>
        <w:rPr>
          <w:rFonts w:ascii="Arial" w:hAnsi="Arial" w:cs="Arial"/>
          <w:spacing w:val="-6"/>
          <w:sz w:val="24"/>
          <w:szCs w:val="24"/>
        </w:rPr>
      </w:pPr>
      <w:r w:rsidRPr="00AD6267">
        <w:rPr>
          <w:rFonts w:ascii="Arial" w:hAnsi="Arial" w:cs="Arial"/>
          <w:spacing w:val="-6"/>
          <w:sz w:val="24"/>
          <w:szCs w:val="24"/>
        </w:rPr>
        <w:t xml:space="preserve">akceptuje warunki korzystania z </w:t>
      </w:r>
      <w:hyperlink r:id="rId20">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określone w Regulaminie zamieszczonym na stronie internetowej </w:t>
      </w:r>
      <w:hyperlink r:id="rId21">
        <w:r w:rsidRPr="00AD6267">
          <w:rPr>
            <w:rFonts w:ascii="Arial" w:hAnsi="Arial" w:cs="Arial"/>
            <w:spacing w:val="-6"/>
            <w:sz w:val="24"/>
            <w:szCs w:val="24"/>
          </w:rPr>
          <w:t>pod linkiem</w:t>
        </w:r>
      </w:hyperlink>
      <w:r w:rsidRPr="00AD6267">
        <w:rPr>
          <w:rFonts w:ascii="Arial" w:hAnsi="Arial" w:cs="Arial"/>
          <w:spacing w:val="-6"/>
          <w:sz w:val="24"/>
          <w:szCs w:val="24"/>
        </w:rPr>
        <w:t xml:space="preserve"> w zakładce „Regulamin" oraz uznaje go za wiążący,</w:t>
      </w:r>
    </w:p>
    <w:p w14:paraId="5D49768D" w14:textId="77777777" w:rsidR="00735FE7" w:rsidRPr="00AD6267" w:rsidRDefault="00735FE7" w:rsidP="00230AA2">
      <w:pPr>
        <w:pStyle w:val="Akapitzlist"/>
        <w:numPr>
          <w:ilvl w:val="0"/>
          <w:numId w:val="12"/>
        </w:numPr>
        <w:ind w:left="709" w:right="192"/>
        <w:jc w:val="both"/>
        <w:rPr>
          <w:rFonts w:ascii="Arial" w:hAnsi="Arial" w:cs="Arial"/>
          <w:sz w:val="24"/>
          <w:szCs w:val="24"/>
        </w:rPr>
      </w:pPr>
      <w:r w:rsidRPr="00AD6267">
        <w:rPr>
          <w:rFonts w:ascii="Arial" w:hAnsi="Arial" w:cs="Arial"/>
          <w:sz w:val="24"/>
          <w:szCs w:val="24"/>
        </w:rPr>
        <w:t xml:space="preserve">zapoznał i stosuje się do Instrukcji składania ofert/wniosków dostępnej </w:t>
      </w:r>
      <w:hyperlink r:id="rId22">
        <w:r w:rsidRPr="00AD6267">
          <w:rPr>
            <w:rFonts w:ascii="Arial" w:hAnsi="Arial" w:cs="Arial"/>
            <w:color w:val="1155CC"/>
            <w:sz w:val="24"/>
            <w:szCs w:val="24"/>
            <w:u w:val="single"/>
          </w:rPr>
          <w:t>pod linkiem</w:t>
        </w:r>
      </w:hyperlink>
      <w:r w:rsidRPr="00AD6267">
        <w:rPr>
          <w:rFonts w:ascii="Arial" w:hAnsi="Arial" w:cs="Arial"/>
          <w:sz w:val="24"/>
          <w:szCs w:val="24"/>
        </w:rPr>
        <w:t xml:space="preserve">. </w:t>
      </w:r>
    </w:p>
    <w:p w14:paraId="6655E01A" w14:textId="77777777" w:rsidR="00735FE7" w:rsidRPr="00AD6267" w:rsidRDefault="00735FE7" w:rsidP="00230AA2">
      <w:pPr>
        <w:pStyle w:val="Akapitzlist"/>
        <w:numPr>
          <w:ilvl w:val="0"/>
          <w:numId w:val="28"/>
        </w:numPr>
        <w:spacing w:after="0"/>
        <w:ind w:left="284" w:right="192"/>
        <w:contextualSpacing w:val="0"/>
        <w:jc w:val="both"/>
        <w:rPr>
          <w:rFonts w:ascii="Arial" w:hAnsi="Arial" w:cs="Arial"/>
          <w:bCs/>
          <w:spacing w:val="-6"/>
          <w:sz w:val="24"/>
          <w:szCs w:val="24"/>
        </w:rPr>
      </w:pPr>
      <w:r w:rsidRPr="00AD6267">
        <w:rPr>
          <w:rFonts w:ascii="Arial" w:hAnsi="Arial" w:cs="Arial"/>
          <w:b/>
          <w:bCs/>
          <w:spacing w:val="-6"/>
          <w:sz w:val="24"/>
          <w:szCs w:val="24"/>
        </w:rPr>
        <w:t>Zamawiający nie ponosi odpowiedzialności za złożenie oferty w sposób niezgodny z Instrukcją korzystania</w:t>
      </w:r>
      <w:r w:rsidRPr="00AD6267">
        <w:rPr>
          <w:rFonts w:ascii="Arial" w:hAnsi="Arial" w:cs="Arial"/>
          <w:bCs/>
          <w:spacing w:val="-6"/>
          <w:sz w:val="24"/>
          <w:szCs w:val="24"/>
        </w:rPr>
        <w:t xml:space="preserve"> z </w:t>
      </w:r>
      <w:hyperlink r:id="rId23">
        <w:r w:rsidRPr="00AD6267">
          <w:rPr>
            <w:rFonts w:ascii="Arial" w:hAnsi="Arial" w:cs="Arial"/>
            <w:color w:val="1155CC"/>
            <w:spacing w:val="-6"/>
            <w:sz w:val="24"/>
            <w:szCs w:val="24"/>
            <w:u w:val="single"/>
          </w:rPr>
          <w:t>platformazakupowa.pl</w:t>
        </w:r>
      </w:hyperlink>
      <w:r w:rsidRPr="00AD6267">
        <w:rPr>
          <w:rFonts w:ascii="Arial" w:hAnsi="Arial" w:cs="Arial"/>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AD6267">
        <w:rPr>
          <w:rFonts w:ascii="Arial" w:hAnsi="Arial" w:cs="Arial"/>
          <w:bCs/>
          <w:spacing w:val="-6"/>
          <w:sz w:val="24"/>
          <w:szCs w:val="24"/>
        </w:rPr>
        <w:t>a oferta zostanie uznana przez z</w:t>
      </w:r>
      <w:r w:rsidRPr="00AD6267">
        <w:rPr>
          <w:rFonts w:ascii="Arial" w:hAnsi="Arial" w:cs="Arial"/>
          <w:bCs/>
          <w:spacing w:val="-6"/>
          <w:sz w:val="24"/>
          <w:szCs w:val="24"/>
        </w:rPr>
        <w:t>amawiającego za ofertę handlową i nie będzie brana pod uwagę w przedmiotowym postępowaniu ponieważ nie został spełniony obowiązek narzucony w art. 221 Ustawy Prawo Zamówień Publicznych.</w:t>
      </w:r>
    </w:p>
    <w:p w14:paraId="07834055" w14:textId="77777777" w:rsidR="00735FE7" w:rsidRPr="00AD6267" w:rsidRDefault="00735FE7" w:rsidP="00230AA2">
      <w:pPr>
        <w:pStyle w:val="Akapitzlist"/>
        <w:numPr>
          <w:ilvl w:val="0"/>
          <w:numId w:val="28"/>
        </w:numPr>
        <w:spacing w:after="0"/>
        <w:ind w:left="284" w:right="192"/>
        <w:contextualSpacing w:val="0"/>
        <w:jc w:val="both"/>
        <w:rPr>
          <w:rFonts w:ascii="Arial" w:hAnsi="Arial" w:cs="Arial"/>
          <w:bCs/>
          <w:spacing w:val="-6"/>
          <w:sz w:val="24"/>
          <w:szCs w:val="24"/>
        </w:rPr>
      </w:pPr>
      <w:r w:rsidRPr="00AD6267">
        <w:rPr>
          <w:rFonts w:ascii="Arial" w:hAnsi="Arial" w:cs="Arial"/>
          <w:bCs/>
          <w:spacing w:val="-6"/>
          <w:sz w:val="24"/>
          <w:szCs w:val="24"/>
        </w:rPr>
        <w:t xml:space="preserve">Zamawiający informuje, że instrukcje korzystania z </w:t>
      </w:r>
      <w:hyperlink r:id="rId24">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 xml:space="preserve">znajdują się w zakładce „Instrukcje dla Wykonawców" na stronie internetowej pod adresem: </w:t>
      </w:r>
      <w:hyperlink r:id="rId26">
        <w:r w:rsidRPr="00AD6267">
          <w:rPr>
            <w:rFonts w:ascii="Arial" w:hAnsi="Arial" w:cs="Arial"/>
            <w:bCs/>
            <w:i/>
            <w:spacing w:val="-6"/>
            <w:sz w:val="24"/>
            <w:szCs w:val="24"/>
          </w:rPr>
          <w:t>https://platformazakupowa.pl/strona/45-instrukcje</w:t>
        </w:r>
      </w:hyperlink>
    </w:p>
    <w:p w14:paraId="5147AC28" w14:textId="77777777" w:rsidR="00735FE7" w:rsidRPr="00AD6267" w:rsidRDefault="00735FE7" w:rsidP="00230AA2">
      <w:pPr>
        <w:pStyle w:val="Akapitzlist"/>
        <w:numPr>
          <w:ilvl w:val="0"/>
          <w:numId w:val="28"/>
        </w:numPr>
        <w:ind w:left="284" w:right="192"/>
        <w:jc w:val="both"/>
        <w:rPr>
          <w:rFonts w:ascii="Arial" w:hAnsi="Arial" w:cs="Arial"/>
          <w:spacing w:val="-4"/>
          <w:sz w:val="24"/>
          <w:szCs w:val="24"/>
        </w:rPr>
      </w:pPr>
      <w:bookmarkStart w:id="0" w:name="_wp2umuqo1p7z" w:colFirst="0" w:colLast="0"/>
      <w:bookmarkEnd w:id="0"/>
      <w:r w:rsidRPr="00AD6267">
        <w:rPr>
          <w:rFonts w:ascii="Arial" w:hAnsi="Arial" w:cs="Arial"/>
          <w:b/>
          <w:spacing w:val="-4"/>
          <w:sz w:val="24"/>
          <w:szCs w:val="24"/>
        </w:rPr>
        <w:t xml:space="preserve">Formaty plików wykorzystywanych przez wykonawców powinny być zgodne </w:t>
      </w:r>
      <w:r w:rsidRPr="00AD6267">
        <w:rPr>
          <w:rFonts w:ascii="Arial" w:hAnsi="Arial" w:cs="Arial"/>
          <w:b/>
          <w:spacing w:val="-4"/>
          <w:sz w:val="24"/>
          <w:szCs w:val="24"/>
        </w:rPr>
        <w:br/>
        <w:t>z</w:t>
      </w:r>
      <w:r w:rsidRPr="00AD6267">
        <w:rPr>
          <w:rFonts w:ascii="Arial" w:hAnsi="Arial" w:cs="Arial"/>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5A46BF9" w14:textId="77777777" w:rsidR="00B45483" w:rsidRPr="00AD6267" w:rsidRDefault="00735FE7" w:rsidP="00230AA2">
      <w:pPr>
        <w:pStyle w:val="Akapitzlist"/>
        <w:numPr>
          <w:ilvl w:val="0"/>
          <w:numId w:val="28"/>
        </w:numPr>
        <w:spacing w:after="0"/>
        <w:ind w:left="284" w:right="192"/>
        <w:jc w:val="both"/>
        <w:rPr>
          <w:rFonts w:ascii="Arial" w:hAnsi="Arial" w:cs="Arial"/>
          <w:sz w:val="24"/>
          <w:szCs w:val="24"/>
          <w:u w:val="single"/>
        </w:rPr>
      </w:pPr>
      <w:r w:rsidRPr="00AD6267">
        <w:rPr>
          <w:rFonts w:ascii="Arial" w:hAnsi="Arial" w:cs="Arial"/>
          <w:sz w:val="24"/>
          <w:szCs w:val="24"/>
        </w:rPr>
        <w:t>Zamawiający rekomenduje wykorzystanie formatów: .pdf .doc .xls .jpg (.jpeg)</w:t>
      </w:r>
    </w:p>
    <w:p w14:paraId="4FCF0972" w14:textId="77777777" w:rsidR="00735FE7" w:rsidRPr="00AD6267" w:rsidRDefault="00735FE7" w:rsidP="00A92CAD">
      <w:pPr>
        <w:pStyle w:val="Akapitzlist"/>
        <w:spacing w:after="0"/>
        <w:ind w:left="284" w:right="192"/>
        <w:jc w:val="center"/>
        <w:rPr>
          <w:rFonts w:ascii="Arial" w:hAnsi="Arial" w:cs="Arial"/>
          <w:sz w:val="24"/>
          <w:szCs w:val="24"/>
        </w:rPr>
      </w:pPr>
      <w:r w:rsidRPr="00AD6267">
        <w:rPr>
          <w:rFonts w:ascii="Arial" w:hAnsi="Arial" w:cs="Arial"/>
          <w:b/>
          <w:sz w:val="24"/>
          <w:szCs w:val="24"/>
        </w:rPr>
        <w:lastRenderedPageBreak/>
        <w:t>ze szczególnym wskazaniem na .pdf</w:t>
      </w:r>
    </w:p>
    <w:p w14:paraId="54AA3A06" w14:textId="77777777" w:rsidR="00735FE7" w:rsidRPr="00AD6267" w:rsidRDefault="00735FE7" w:rsidP="00230AA2">
      <w:pPr>
        <w:numPr>
          <w:ilvl w:val="0"/>
          <w:numId w:val="28"/>
        </w:numPr>
        <w:spacing w:line="276" w:lineRule="auto"/>
        <w:ind w:left="284" w:right="192"/>
        <w:jc w:val="both"/>
        <w:rPr>
          <w:rFonts w:ascii="Arial" w:hAnsi="Arial" w:cs="Arial"/>
          <w:spacing w:val="-6"/>
          <w:sz w:val="24"/>
          <w:szCs w:val="24"/>
        </w:rPr>
      </w:pPr>
      <w:r w:rsidRPr="00AD6267">
        <w:rPr>
          <w:rFonts w:ascii="Arial" w:hAnsi="Arial" w:cs="Arial"/>
          <w:spacing w:val="-6"/>
          <w:sz w:val="24"/>
          <w:szCs w:val="24"/>
        </w:rPr>
        <w:t xml:space="preserve"> W celu ewentualnej kompresji danych Zamawiający rekomenduje wykorzystanie jednego </w:t>
      </w:r>
      <w:r w:rsidRPr="00AD6267">
        <w:rPr>
          <w:rFonts w:ascii="Arial" w:hAnsi="Arial" w:cs="Arial"/>
          <w:spacing w:val="-6"/>
          <w:sz w:val="24"/>
          <w:szCs w:val="24"/>
        </w:rPr>
        <w:br/>
        <w:t>z formatów:</w:t>
      </w:r>
    </w:p>
    <w:p w14:paraId="2180C954" w14:textId="77777777" w:rsidR="00735FE7" w:rsidRPr="00AD6267" w:rsidRDefault="00F40319" w:rsidP="00230AA2">
      <w:pPr>
        <w:pStyle w:val="Akapitzlist"/>
        <w:numPr>
          <w:ilvl w:val="1"/>
          <w:numId w:val="13"/>
        </w:numPr>
        <w:spacing w:after="0"/>
        <w:ind w:left="567" w:right="192" w:hanging="283"/>
        <w:jc w:val="both"/>
        <w:rPr>
          <w:rFonts w:ascii="Arial" w:hAnsi="Arial" w:cs="Arial"/>
          <w:sz w:val="24"/>
          <w:szCs w:val="24"/>
        </w:rPr>
      </w:pPr>
      <w:r w:rsidRPr="00AD6267">
        <w:rPr>
          <w:rFonts w:ascii="Arial" w:hAnsi="Arial" w:cs="Arial"/>
          <w:sz w:val="24"/>
          <w:szCs w:val="24"/>
        </w:rPr>
        <w:t xml:space="preserve">  </w:t>
      </w:r>
      <w:r w:rsidR="00735FE7" w:rsidRPr="00AD6267">
        <w:rPr>
          <w:rFonts w:ascii="Arial" w:hAnsi="Arial" w:cs="Arial"/>
          <w:sz w:val="24"/>
          <w:szCs w:val="24"/>
        </w:rPr>
        <w:t xml:space="preserve">.zip </w:t>
      </w:r>
    </w:p>
    <w:p w14:paraId="64B86A7D" w14:textId="77777777" w:rsidR="00735FE7" w:rsidRPr="00AD6267" w:rsidRDefault="00735FE7" w:rsidP="00230AA2">
      <w:pPr>
        <w:numPr>
          <w:ilvl w:val="1"/>
          <w:numId w:val="13"/>
        </w:numPr>
        <w:spacing w:line="276" w:lineRule="auto"/>
        <w:ind w:left="284" w:right="192" w:firstLine="0"/>
        <w:jc w:val="both"/>
        <w:rPr>
          <w:rFonts w:ascii="Arial" w:hAnsi="Arial" w:cs="Arial"/>
          <w:sz w:val="24"/>
          <w:szCs w:val="24"/>
        </w:rPr>
      </w:pPr>
      <w:r w:rsidRPr="00AD6267">
        <w:rPr>
          <w:rFonts w:ascii="Arial" w:hAnsi="Arial" w:cs="Arial"/>
          <w:sz w:val="24"/>
          <w:szCs w:val="24"/>
        </w:rPr>
        <w:t>.7Z</w:t>
      </w:r>
    </w:p>
    <w:p w14:paraId="11DA287C" w14:textId="77777777" w:rsidR="00735FE7" w:rsidRPr="00AD6267" w:rsidRDefault="00735FE7" w:rsidP="00230AA2">
      <w:pPr>
        <w:numPr>
          <w:ilvl w:val="0"/>
          <w:numId w:val="28"/>
        </w:numPr>
        <w:spacing w:line="276" w:lineRule="auto"/>
        <w:ind w:left="284" w:right="192"/>
        <w:jc w:val="both"/>
        <w:rPr>
          <w:rFonts w:ascii="Arial" w:hAnsi="Arial" w:cs="Arial"/>
          <w:spacing w:val="-6"/>
          <w:sz w:val="24"/>
          <w:szCs w:val="24"/>
        </w:rPr>
      </w:pPr>
      <w:r w:rsidRPr="00AD6267">
        <w:rPr>
          <w:rFonts w:ascii="Arial" w:hAnsi="Arial" w:cs="Arial"/>
          <w:spacing w:val="-4"/>
          <w:sz w:val="24"/>
          <w:szCs w:val="24"/>
        </w:rPr>
        <w:t xml:space="preserve"> </w:t>
      </w:r>
      <w:r w:rsidRPr="00AD6267">
        <w:rPr>
          <w:rFonts w:ascii="Arial" w:hAnsi="Arial" w:cs="Arial"/>
          <w:spacing w:val="-6"/>
          <w:sz w:val="24"/>
          <w:szCs w:val="24"/>
        </w:rPr>
        <w:t xml:space="preserve">Wśród formatów powszechnych a </w:t>
      </w:r>
      <w:r w:rsidRPr="00AD6267">
        <w:rPr>
          <w:rFonts w:ascii="Arial" w:hAnsi="Arial" w:cs="Arial"/>
          <w:b/>
          <w:spacing w:val="-6"/>
          <w:sz w:val="24"/>
          <w:szCs w:val="24"/>
        </w:rPr>
        <w:t>NIE występujących</w:t>
      </w:r>
      <w:r w:rsidRPr="00AD6267">
        <w:rPr>
          <w:rFonts w:ascii="Arial" w:hAnsi="Arial" w:cs="Arial"/>
          <w:spacing w:val="-6"/>
          <w:sz w:val="24"/>
          <w:szCs w:val="24"/>
        </w:rPr>
        <w:t xml:space="preserve"> w rozporządzeniu występują: .rar .gif .bmp .numbers .pages. </w:t>
      </w:r>
    </w:p>
    <w:p w14:paraId="794FE62C"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093E30FB"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1E9BE90" w14:textId="77777777" w:rsidR="00735FE7" w:rsidRPr="00AD6267" w:rsidRDefault="00735FE7" w:rsidP="00230AA2">
      <w:pPr>
        <w:numPr>
          <w:ilvl w:val="0"/>
          <w:numId w:val="28"/>
        </w:numPr>
        <w:spacing w:line="276" w:lineRule="auto"/>
        <w:ind w:left="284" w:right="192"/>
        <w:jc w:val="both"/>
        <w:rPr>
          <w:rFonts w:ascii="Arial" w:hAnsi="Arial" w:cs="Arial"/>
          <w:spacing w:val="-6"/>
          <w:sz w:val="24"/>
          <w:szCs w:val="24"/>
        </w:rPr>
      </w:pPr>
      <w:r w:rsidRPr="00AD6267">
        <w:rPr>
          <w:rFonts w:ascii="Arial" w:hAnsi="Arial" w:cs="Arial"/>
          <w:spacing w:val="-6"/>
          <w:sz w:val="24"/>
          <w:szCs w:val="24"/>
        </w:rPr>
        <w:t xml:space="preserve"> Pliki w innych formatach niż PDF zaleca się opatrzyć zewnętrznym podpisem XAdES. Wykonawca powinien pamiętać, aby plik z podpisem przekazywać łącznie z dokumentem podpisywanym.</w:t>
      </w:r>
    </w:p>
    <w:p w14:paraId="6F4068AF" w14:textId="77777777" w:rsidR="00735FE7" w:rsidRPr="00AD6267" w:rsidRDefault="00735FE7" w:rsidP="00230AA2">
      <w:pPr>
        <w:numPr>
          <w:ilvl w:val="0"/>
          <w:numId w:val="28"/>
        </w:numPr>
        <w:spacing w:line="276" w:lineRule="auto"/>
        <w:ind w:left="284" w:right="192"/>
        <w:jc w:val="both"/>
        <w:rPr>
          <w:rFonts w:ascii="Arial" w:hAnsi="Arial" w:cs="Arial"/>
          <w:spacing w:val="-4"/>
          <w:sz w:val="24"/>
          <w:szCs w:val="24"/>
        </w:rPr>
      </w:pPr>
      <w:r w:rsidRPr="00AD6267">
        <w:rPr>
          <w:rFonts w:ascii="Arial" w:hAnsi="Arial" w:cs="Arial"/>
          <w:sz w:val="24"/>
          <w:szCs w:val="24"/>
        </w:rPr>
        <w:t xml:space="preserve"> </w:t>
      </w:r>
      <w:r w:rsidRPr="00AD6267">
        <w:rPr>
          <w:rFonts w:ascii="Arial" w:hAnsi="Arial" w:cs="Arial"/>
          <w:spacing w:val="-4"/>
          <w:sz w:val="24"/>
          <w:szCs w:val="24"/>
        </w:rPr>
        <w:t>Zamawiający zaleca aby w przypadku podpisywania pliku przez kilka osób, stosować podpisy tego samego rodzaju. Podpisywanie różnymi rodzajami podpisów np.</w:t>
      </w:r>
      <w:r w:rsidR="00DE3B62" w:rsidRPr="00AD6267">
        <w:rPr>
          <w:rFonts w:ascii="Arial" w:hAnsi="Arial" w:cs="Arial"/>
          <w:spacing w:val="-4"/>
          <w:sz w:val="24"/>
          <w:szCs w:val="24"/>
        </w:rPr>
        <w:t xml:space="preserve"> </w:t>
      </w:r>
      <w:r w:rsidRPr="00AD6267">
        <w:rPr>
          <w:rFonts w:ascii="Arial" w:hAnsi="Arial" w:cs="Arial"/>
          <w:spacing w:val="-4"/>
          <w:sz w:val="24"/>
          <w:szCs w:val="24"/>
        </w:rPr>
        <w:t xml:space="preserve">osobistym i kwalifikowanym może doprowadzić do problemów w weryfikacji plików. </w:t>
      </w:r>
    </w:p>
    <w:p w14:paraId="14FD01A1"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zaleca, aby Wykonawca z odpowiednim wyprzedzeniem przetestował możliwość prawidłowego wykorzystania wybranej metody podpisania plików oferty.</w:t>
      </w:r>
    </w:p>
    <w:p w14:paraId="4934414C" w14:textId="77777777" w:rsidR="00735FE7" w:rsidRPr="00AD6267" w:rsidRDefault="00735FE7" w:rsidP="00230AA2">
      <w:pPr>
        <w:numPr>
          <w:ilvl w:val="0"/>
          <w:numId w:val="28"/>
        </w:numPr>
        <w:spacing w:line="276" w:lineRule="auto"/>
        <w:ind w:left="284" w:right="192"/>
        <w:jc w:val="both"/>
        <w:rPr>
          <w:rFonts w:ascii="Arial" w:hAnsi="Arial" w:cs="Arial"/>
          <w:b/>
          <w:spacing w:val="-4"/>
          <w:sz w:val="24"/>
          <w:szCs w:val="24"/>
        </w:rPr>
      </w:pPr>
      <w:r w:rsidRPr="00AD6267">
        <w:rPr>
          <w:rFonts w:ascii="Arial" w:hAnsi="Arial" w:cs="Arial"/>
          <w:sz w:val="24"/>
          <w:szCs w:val="24"/>
        </w:rPr>
        <w:t xml:space="preserve"> </w:t>
      </w:r>
      <w:r w:rsidRPr="00AD6267">
        <w:rPr>
          <w:rFonts w:ascii="Arial" w:hAnsi="Arial" w:cs="Arial"/>
          <w:b/>
          <w:spacing w:val="-4"/>
          <w:sz w:val="24"/>
          <w:szCs w:val="24"/>
        </w:rPr>
        <w:t>Zaleca się, aby komunikacja z wykonawcami odbywała się tylko na Platformie za pośrednictwem formularza “Wyślij wiadomość do zamawiającego”, nie za pośrednictwem adresu email.</w:t>
      </w:r>
    </w:p>
    <w:p w14:paraId="74B9E935"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Osobą składającą ofertę powinna być osoba kontaktowa podawana w dokumentacji.</w:t>
      </w:r>
    </w:p>
    <w:p w14:paraId="1B3485F9" w14:textId="77777777" w:rsidR="00712439" w:rsidRPr="00AD6267" w:rsidRDefault="00735FE7" w:rsidP="00230AA2">
      <w:pPr>
        <w:numPr>
          <w:ilvl w:val="0"/>
          <w:numId w:val="28"/>
        </w:numPr>
        <w:spacing w:line="276" w:lineRule="auto"/>
        <w:ind w:left="284" w:right="192"/>
        <w:jc w:val="both"/>
        <w:rPr>
          <w:rFonts w:ascii="Arial" w:hAnsi="Arial" w:cs="Arial"/>
          <w:spacing w:val="-4"/>
          <w:sz w:val="24"/>
          <w:szCs w:val="24"/>
        </w:rPr>
      </w:pPr>
      <w:r w:rsidRPr="00AD6267">
        <w:rPr>
          <w:rFonts w:ascii="Arial" w:hAnsi="Arial" w:cs="Arial"/>
          <w:spacing w:val="-4"/>
          <w:sz w:val="24"/>
          <w:szCs w:val="24"/>
        </w:rPr>
        <w:t xml:space="preserve"> Ofertę należy przygotować z należytą starannością dla podmiotu ubiegającego się </w:t>
      </w:r>
      <w:r w:rsidRPr="00AD6267">
        <w:rPr>
          <w:rFonts w:ascii="Arial" w:hAnsi="Arial" w:cs="Arial"/>
          <w:spacing w:val="-4"/>
          <w:sz w:val="24"/>
          <w:szCs w:val="24"/>
        </w:rPr>
        <w:br/>
        <w:t>o udzielenie zamówienia publicznego i zachowaniem odpowiedniego odstępu czasu do zakończenia przyjmowania ofert/wniosków. Sugerujemy złożenie oferty na 24 godziny przed terminem składania ofert/wniosków.</w:t>
      </w:r>
    </w:p>
    <w:p w14:paraId="490474B4"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Podczas podpisywania plików zaleca się stosowanie algorytmu skrótu SHA2 zamiast SHA1.  </w:t>
      </w:r>
    </w:p>
    <w:p w14:paraId="4AFDEFA9"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Jeśli wykonawca pakuje dokumenty np. w plik ZIP zalecamy wcześniejsze podpisanie każdego ze skompresowanych plików. </w:t>
      </w:r>
    </w:p>
    <w:p w14:paraId="0AE0112C"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rekomenduje wykorzystanie podpisu z kwalifikowanym znacznikiem czasu.</w:t>
      </w:r>
    </w:p>
    <w:p w14:paraId="50FF723E"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zaleca, aby </w:t>
      </w:r>
      <w:r w:rsidRPr="00AD6267">
        <w:rPr>
          <w:rFonts w:ascii="Arial" w:hAnsi="Arial" w:cs="Arial"/>
          <w:b/>
          <w:sz w:val="24"/>
          <w:szCs w:val="24"/>
          <w:u w:val="single"/>
        </w:rPr>
        <w:t>nie</w:t>
      </w:r>
      <w:r w:rsidRPr="00AD6267">
        <w:rPr>
          <w:rFonts w:ascii="Arial" w:hAnsi="Arial" w:cs="Arial"/>
          <w:sz w:val="24"/>
          <w:szCs w:val="24"/>
        </w:rPr>
        <w:t xml:space="preserve"> wprowadzać jakichkolwiek zmian w plikach po podpisaniu ich podpisem kwalifikowanym. Może to skutkować naruszeniem </w:t>
      </w:r>
      <w:r w:rsidRPr="00AD6267">
        <w:rPr>
          <w:rFonts w:ascii="Arial" w:hAnsi="Arial" w:cs="Arial"/>
          <w:sz w:val="24"/>
          <w:szCs w:val="24"/>
        </w:rPr>
        <w:lastRenderedPageBreak/>
        <w:t>integralności plików co równoważne będzie z koniecznością odrzucenia oferty w postępowaniu.</w:t>
      </w:r>
    </w:p>
    <w:p w14:paraId="72CE8345" w14:textId="77777777" w:rsidR="00CB675C" w:rsidRPr="00AD6267" w:rsidRDefault="00CB675C" w:rsidP="00A92CAD">
      <w:pPr>
        <w:pStyle w:val="BodyText21"/>
        <w:tabs>
          <w:tab w:val="clear" w:pos="0"/>
        </w:tabs>
        <w:spacing w:line="276" w:lineRule="auto"/>
        <w:rPr>
          <w:rFonts w:ascii="Arial" w:hAnsi="Arial" w:cs="Arial"/>
        </w:rPr>
      </w:pPr>
    </w:p>
    <w:p w14:paraId="778EEA98" w14:textId="77777777" w:rsidR="00CB675C" w:rsidRPr="00AD6267" w:rsidRDefault="004212B6"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ROZDZIAŁ IV</w:t>
      </w:r>
      <w:r w:rsidR="00CB675C" w:rsidRPr="00AD6267">
        <w:rPr>
          <w:rFonts w:ascii="Arial" w:hAnsi="Arial" w:cs="Arial"/>
          <w:b/>
          <w:sz w:val="24"/>
          <w:szCs w:val="24"/>
        </w:rPr>
        <w:t xml:space="preserve"> </w:t>
      </w:r>
      <w:r w:rsidR="00D71486" w:rsidRPr="00AD6267">
        <w:rPr>
          <w:rFonts w:ascii="Arial" w:hAnsi="Arial" w:cs="Arial"/>
          <w:b/>
          <w:sz w:val="24"/>
          <w:szCs w:val="24"/>
        </w:rPr>
        <w:t>Wspólne ubieganie się o udzielenie zamówienia</w:t>
      </w:r>
    </w:p>
    <w:p w14:paraId="40CAC53A" w14:textId="77777777" w:rsidR="000D242C" w:rsidRPr="00AD6267" w:rsidRDefault="000D242C" w:rsidP="00A92CAD">
      <w:pPr>
        <w:autoSpaceDE w:val="0"/>
        <w:autoSpaceDN w:val="0"/>
        <w:adjustRightInd w:val="0"/>
        <w:spacing w:line="276" w:lineRule="auto"/>
        <w:rPr>
          <w:rFonts w:ascii="Arial" w:hAnsi="Arial" w:cs="Arial"/>
          <w:color w:val="000000"/>
          <w:sz w:val="24"/>
          <w:szCs w:val="24"/>
        </w:rPr>
      </w:pPr>
    </w:p>
    <w:p w14:paraId="3DFD0D39"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pacing w:val="-6"/>
          <w:sz w:val="24"/>
          <w:szCs w:val="24"/>
        </w:rPr>
      </w:pPr>
      <w:r w:rsidRPr="00AD6267">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2FF124AA"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z w:val="24"/>
          <w:szCs w:val="24"/>
        </w:rPr>
      </w:pPr>
      <w:r w:rsidRPr="00AD6267">
        <w:rPr>
          <w:rFonts w:ascii="Arial" w:hAnsi="Arial" w:cs="Arial"/>
          <w:color w:val="000000"/>
          <w:sz w:val="24"/>
          <w:szCs w:val="24"/>
        </w:rPr>
        <w:t>Peł</w:t>
      </w:r>
      <w:r w:rsidR="009D0DFE" w:rsidRPr="00AD6267">
        <w:rPr>
          <w:rFonts w:ascii="Arial" w:hAnsi="Arial" w:cs="Arial"/>
          <w:color w:val="000000"/>
          <w:sz w:val="24"/>
          <w:szCs w:val="24"/>
        </w:rPr>
        <w:t>nomocnictwo, o którym mowa w ust.</w:t>
      </w:r>
      <w:r w:rsidRPr="00AD6267">
        <w:rPr>
          <w:rFonts w:ascii="Arial" w:hAnsi="Arial" w:cs="Arial"/>
          <w:color w:val="000000"/>
          <w:sz w:val="24"/>
          <w:szCs w:val="24"/>
        </w:rPr>
        <w:t xml:space="preserve"> 1 należy dołączyć do oferty. </w:t>
      </w:r>
    </w:p>
    <w:p w14:paraId="5118693F"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z w:val="24"/>
          <w:szCs w:val="24"/>
        </w:rPr>
      </w:pPr>
      <w:r w:rsidRPr="00AD6267">
        <w:rPr>
          <w:rFonts w:ascii="Arial" w:hAnsi="Arial" w:cs="Arial"/>
          <w:color w:val="000000"/>
          <w:sz w:val="24"/>
          <w:szCs w:val="24"/>
        </w:rPr>
        <w:t xml:space="preserve">Wszelką korespondencję w postępowaniu zamawiający kieruje do pełnomocnika. </w:t>
      </w:r>
    </w:p>
    <w:p w14:paraId="308A6769"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z w:val="24"/>
          <w:szCs w:val="24"/>
        </w:rPr>
      </w:pPr>
      <w:r w:rsidRPr="00AD6267">
        <w:rPr>
          <w:rFonts w:ascii="Arial" w:hAnsi="Arial" w:cs="Arial"/>
          <w:color w:val="000000"/>
          <w:sz w:val="24"/>
          <w:szCs w:val="24"/>
        </w:rPr>
        <w:t>Wspólnicy spółki cywilnej są wykonawcami wspólnie ubiegającymi się o udzielenie zamówienia i mają do nich zas</w:t>
      </w:r>
      <w:r w:rsidR="009D0DFE" w:rsidRPr="00AD6267">
        <w:rPr>
          <w:rFonts w:ascii="Arial" w:hAnsi="Arial" w:cs="Arial"/>
          <w:color w:val="000000"/>
          <w:sz w:val="24"/>
          <w:szCs w:val="24"/>
        </w:rPr>
        <w:t>tosowanie zasady określone w ust.</w:t>
      </w:r>
      <w:r w:rsidRPr="00AD6267">
        <w:rPr>
          <w:rFonts w:ascii="Arial" w:hAnsi="Arial" w:cs="Arial"/>
          <w:color w:val="000000"/>
          <w:sz w:val="24"/>
          <w:szCs w:val="24"/>
        </w:rPr>
        <w:t xml:space="preserve"> 1 – 3. </w:t>
      </w:r>
    </w:p>
    <w:p w14:paraId="48ADF299"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pacing w:val="-6"/>
          <w:sz w:val="24"/>
          <w:szCs w:val="24"/>
        </w:rPr>
      </w:pPr>
      <w:r w:rsidRPr="00AD6267">
        <w:rPr>
          <w:rFonts w:ascii="Arial" w:hAnsi="Arial" w:cs="Arial"/>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5440AE0C" w14:textId="77777777" w:rsidR="000D242C" w:rsidRPr="00AD6267" w:rsidRDefault="000D242C" w:rsidP="00FD3E78">
      <w:pPr>
        <w:pStyle w:val="Akapitzlist"/>
        <w:numPr>
          <w:ilvl w:val="2"/>
          <w:numId w:val="6"/>
        </w:numPr>
        <w:autoSpaceDE w:val="0"/>
        <w:autoSpaceDN w:val="0"/>
        <w:adjustRightInd w:val="0"/>
        <w:spacing w:after="20"/>
        <w:ind w:left="709" w:hanging="283"/>
        <w:jc w:val="both"/>
        <w:rPr>
          <w:rFonts w:ascii="Arial" w:hAnsi="Arial" w:cs="Arial"/>
          <w:color w:val="000000"/>
          <w:sz w:val="24"/>
          <w:szCs w:val="24"/>
        </w:rPr>
      </w:pPr>
      <w:r w:rsidRPr="00AD6267">
        <w:rPr>
          <w:rFonts w:ascii="Arial" w:hAnsi="Arial" w:cs="Arial"/>
          <w:color w:val="000000"/>
          <w:sz w:val="24"/>
          <w:szCs w:val="24"/>
        </w:rPr>
        <w:t xml:space="preserve">zobowiązanie do realizacji wspólnego przedsięwzięcia gospodarczego obejmującego swoim zakresem realizację przedmiotu zamówienia, </w:t>
      </w:r>
    </w:p>
    <w:p w14:paraId="5061F3BA" w14:textId="77777777" w:rsidR="000D242C" w:rsidRPr="00AD6267" w:rsidRDefault="000D242C" w:rsidP="00FD3E78">
      <w:pPr>
        <w:pStyle w:val="Akapitzlist"/>
        <w:numPr>
          <w:ilvl w:val="2"/>
          <w:numId w:val="6"/>
        </w:numPr>
        <w:autoSpaceDE w:val="0"/>
        <w:autoSpaceDN w:val="0"/>
        <w:adjustRightInd w:val="0"/>
        <w:ind w:left="709" w:hanging="283"/>
        <w:jc w:val="both"/>
        <w:rPr>
          <w:rFonts w:ascii="Arial" w:hAnsi="Arial" w:cs="Arial"/>
          <w:color w:val="000000"/>
          <w:sz w:val="24"/>
          <w:szCs w:val="24"/>
        </w:rPr>
      </w:pPr>
      <w:r w:rsidRPr="00AD6267">
        <w:rPr>
          <w:rFonts w:ascii="Arial" w:hAnsi="Arial" w:cs="Arial"/>
          <w:color w:val="000000"/>
          <w:sz w:val="24"/>
          <w:szCs w:val="24"/>
        </w:rPr>
        <w:t xml:space="preserve">określenie zakresu działania poszczególnych stron umowy, </w:t>
      </w:r>
    </w:p>
    <w:p w14:paraId="58CFF997" w14:textId="77777777" w:rsidR="00377601" w:rsidRPr="00AD6267" w:rsidRDefault="000D242C" w:rsidP="00FD3E78">
      <w:pPr>
        <w:pStyle w:val="Akapitzlist"/>
        <w:numPr>
          <w:ilvl w:val="2"/>
          <w:numId w:val="6"/>
        </w:numPr>
        <w:autoSpaceDE w:val="0"/>
        <w:autoSpaceDN w:val="0"/>
        <w:adjustRightInd w:val="0"/>
        <w:ind w:left="709" w:hanging="283"/>
        <w:jc w:val="both"/>
        <w:rPr>
          <w:rFonts w:ascii="Arial" w:hAnsi="Arial" w:cs="Arial"/>
          <w:color w:val="000000"/>
          <w:spacing w:val="-6"/>
          <w:sz w:val="24"/>
          <w:szCs w:val="24"/>
        </w:rPr>
      </w:pPr>
      <w:r w:rsidRPr="00AD6267">
        <w:rPr>
          <w:rFonts w:ascii="Arial" w:hAnsi="Arial" w:cs="Arial"/>
          <w:color w:val="000000"/>
          <w:spacing w:val="-6"/>
          <w:sz w:val="24"/>
          <w:szCs w:val="24"/>
        </w:rPr>
        <w:t xml:space="preserve">czas obowiązywania umowy, który nie może być krótszy, niż okres obejmujący realizację zamówienia. </w:t>
      </w:r>
    </w:p>
    <w:p w14:paraId="3DA6F996" w14:textId="77777777" w:rsidR="00D14C66" w:rsidRPr="00AD6267" w:rsidRDefault="00377601" w:rsidP="00230AA2">
      <w:pPr>
        <w:pStyle w:val="Akapitzlist"/>
        <w:numPr>
          <w:ilvl w:val="6"/>
          <w:numId w:val="5"/>
        </w:numPr>
        <w:autoSpaceDE w:val="0"/>
        <w:autoSpaceDN w:val="0"/>
        <w:adjustRightInd w:val="0"/>
        <w:ind w:left="284"/>
        <w:jc w:val="both"/>
        <w:rPr>
          <w:rFonts w:ascii="Arial" w:hAnsi="Arial" w:cs="Arial"/>
          <w:sz w:val="24"/>
          <w:szCs w:val="24"/>
        </w:rPr>
      </w:pPr>
      <w:r w:rsidRPr="00AD6267">
        <w:rPr>
          <w:rFonts w:ascii="Arial" w:hAnsi="Arial" w:cs="Arial"/>
          <w:sz w:val="24"/>
          <w:szCs w:val="24"/>
        </w:rPr>
        <w:t xml:space="preserve">Wykonawcy wspólnie ubiegający się o udzielenie zamówienia dołączają do oferty oświadczenie, z </w:t>
      </w:r>
      <w:r w:rsidR="00F40319" w:rsidRPr="00AD6267">
        <w:rPr>
          <w:rFonts w:ascii="Arial" w:hAnsi="Arial" w:cs="Arial"/>
          <w:sz w:val="24"/>
          <w:szCs w:val="24"/>
        </w:rPr>
        <w:t>którego wynika, które roboty</w:t>
      </w:r>
      <w:r w:rsidRPr="00AD6267">
        <w:rPr>
          <w:rFonts w:ascii="Arial" w:hAnsi="Arial" w:cs="Arial"/>
          <w:sz w:val="24"/>
          <w:szCs w:val="24"/>
        </w:rPr>
        <w:t xml:space="preserve"> wykonają poszczególni</w:t>
      </w:r>
      <w:r w:rsidR="002C7AC7" w:rsidRPr="00AD6267">
        <w:rPr>
          <w:rFonts w:ascii="Arial" w:hAnsi="Arial" w:cs="Arial"/>
          <w:sz w:val="24"/>
          <w:szCs w:val="24"/>
        </w:rPr>
        <w:t xml:space="preserve"> wykonawcy (załącznik nr 1 do S</w:t>
      </w:r>
      <w:r w:rsidR="00F342E9" w:rsidRPr="00AD6267">
        <w:rPr>
          <w:rFonts w:ascii="Arial" w:hAnsi="Arial" w:cs="Arial"/>
          <w:sz w:val="24"/>
          <w:szCs w:val="24"/>
        </w:rPr>
        <w:t>WZ</w:t>
      </w:r>
      <w:r w:rsidR="00FB2B7D" w:rsidRPr="00AD6267">
        <w:rPr>
          <w:rFonts w:ascii="Arial" w:hAnsi="Arial" w:cs="Arial"/>
          <w:sz w:val="24"/>
          <w:szCs w:val="24"/>
        </w:rPr>
        <w:t>)</w:t>
      </w:r>
      <w:r w:rsidR="00F342E9" w:rsidRPr="00AD6267">
        <w:rPr>
          <w:rFonts w:ascii="Arial" w:hAnsi="Arial" w:cs="Arial"/>
          <w:sz w:val="24"/>
          <w:szCs w:val="24"/>
        </w:rPr>
        <w:t xml:space="preserve"> – f</w:t>
      </w:r>
      <w:r w:rsidRPr="00AD6267">
        <w:rPr>
          <w:rFonts w:ascii="Arial" w:hAnsi="Arial" w:cs="Arial"/>
          <w:sz w:val="24"/>
          <w:szCs w:val="24"/>
        </w:rPr>
        <w:t xml:space="preserve">ormularz ofertowy. </w:t>
      </w:r>
    </w:p>
    <w:p w14:paraId="49C1C044" w14:textId="77777777" w:rsidR="00CB675C" w:rsidRPr="00AD6267" w:rsidRDefault="00CB675C" w:rsidP="00A92CAD">
      <w:pPr>
        <w:pStyle w:val="Nagwek4"/>
        <w:pBdr>
          <w:left w:val="single" w:sz="4" w:space="3" w:color="auto"/>
        </w:pBdr>
        <w:spacing w:line="276" w:lineRule="auto"/>
        <w:ind w:left="1843" w:hanging="1843"/>
        <w:rPr>
          <w:rFonts w:ascii="Arial" w:hAnsi="Arial" w:cs="Arial"/>
          <w:color w:val="auto"/>
        </w:rPr>
      </w:pPr>
      <w:r w:rsidRPr="00AD6267">
        <w:rPr>
          <w:rFonts w:ascii="Arial" w:hAnsi="Arial" w:cs="Arial"/>
          <w:color w:val="auto"/>
        </w:rPr>
        <w:t>ROZDZIAŁ V Jawność postępowania</w:t>
      </w:r>
    </w:p>
    <w:p w14:paraId="28F9C333" w14:textId="77777777" w:rsidR="000D242C" w:rsidRPr="00AD6267" w:rsidRDefault="000D242C" w:rsidP="00A92CAD">
      <w:pPr>
        <w:autoSpaceDE w:val="0"/>
        <w:autoSpaceDN w:val="0"/>
        <w:adjustRightInd w:val="0"/>
        <w:spacing w:line="276" w:lineRule="auto"/>
        <w:rPr>
          <w:rFonts w:ascii="Arial" w:hAnsi="Arial" w:cs="Arial"/>
          <w:color w:val="000000"/>
          <w:sz w:val="24"/>
          <w:szCs w:val="24"/>
        </w:rPr>
      </w:pPr>
    </w:p>
    <w:p w14:paraId="10C254D8" w14:textId="77777777" w:rsidR="000D242C" w:rsidRPr="00AD6267" w:rsidRDefault="000D242C" w:rsidP="00230AA2">
      <w:pPr>
        <w:numPr>
          <w:ilvl w:val="0"/>
          <w:numId w:val="7"/>
        </w:numPr>
        <w:autoSpaceDE w:val="0"/>
        <w:autoSpaceDN w:val="0"/>
        <w:adjustRightInd w:val="0"/>
        <w:spacing w:after="20" w:line="276" w:lineRule="auto"/>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0A3DA9BB" w14:textId="19BBE217" w:rsidR="000D242C" w:rsidRPr="00AD6267" w:rsidRDefault="000D242C" w:rsidP="00230AA2">
      <w:pPr>
        <w:numPr>
          <w:ilvl w:val="0"/>
          <w:numId w:val="7"/>
        </w:numPr>
        <w:autoSpaceDE w:val="0"/>
        <w:autoSpaceDN w:val="0"/>
        <w:adjustRightInd w:val="0"/>
        <w:spacing w:after="20" w:line="276" w:lineRule="auto"/>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Nie ujawnia się informacji stanowiących tajemnicę przedsiębiorstwa w rozumieniu przepisów ustawy z dnia 16 kwietnia 1993 r. o zwalczaniu nieuczciwej konkurencji, jeżeli wykonawca, wraz</w:t>
      </w:r>
      <w:r w:rsidR="000F1B1F" w:rsidRPr="00AD6267">
        <w:rPr>
          <w:rFonts w:ascii="Arial" w:hAnsi="Arial" w:cs="Arial"/>
          <w:color w:val="000000"/>
          <w:spacing w:val="-6"/>
          <w:sz w:val="24"/>
          <w:szCs w:val="24"/>
        </w:rPr>
        <w:t xml:space="preserve">  </w:t>
      </w:r>
      <w:r w:rsidRPr="00AD6267">
        <w:rPr>
          <w:rFonts w:ascii="Arial" w:hAnsi="Arial" w:cs="Arial"/>
          <w:color w:val="000000"/>
          <w:spacing w:val="-6"/>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7AA51471" w14:textId="77777777" w:rsidR="000D242C" w:rsidRPr="00AD6267" w:rsidRDefault="000D242C" w:rsidP="00230AA2">
      <w:pPr>
        <w:numPr>
          <w:ilvl w:val="0"/>
          <w:numId w:val="7"/>
        </w:numPr>
        <w:autoSpaceDE w:val="0"/>
        <w:autoSpaceDN w:val="0"/>
        <w:adjustRightInd w:val="0"/>
        <w:spacing w:after="20" w:line="276" w:lineRule="auto"/>
        <w:ind w:left="284" w:hanging="284"/>
        <w:jc w:val="both"/>
        <w:rPr>
          <w:rFonts w:ascii="Arial" w:hAnsi="Arial" w:cs="Arial"/>
          <w:color w:val="000000"/>
          <w:spacing w:val="-4"/>
          <w:sz w:val="24"/>
          <w:szCs w:val="24"/>
        </w:rPr>
      </w:pPr>
      <w:r w:rsidRPr="00AD6267">
        <w:rPr>
          <w:rFonts w:ascii="Arial" w:hAnsi="Arial" w:cs="Arial"/>
          <w:color w:val="000000"/>
          <w:spacing w:val="-4"/>
          <w:sz w:val="24"/>
          <w:szCs w:val="24"/>
        </w:rPr>
        <w:t xml:space="preserve">W sytuacji, gdy wykonawca zastrzeże w ofercie informacje, które nie stanowią tajemnicy przedsiębiorstwa lub są jawne na podstawie przepisów ustawy lub odrębnych przepisów, </w:t>
      </w:r>
      <w:r w:rsidRPr="00AD6267">
        <w:rPr>
          <w:rFonts w:ascii="Arial" w:hAnsi="Arial" w:cs="Arial"/>
          <w:color w:val="000000"/>
          <w:spacing w:val="-4"/>
          <w:sz w:val="24"/>
          <w:szCs w:val="24"/>
        </w:rPr>
        <w:lastRenderedPageBreak/>
        <w:t xml:space="preserve">informacje te będą podlegały udostępnieniu na takich samych zasadach, jak pozostałe niezastrzeżone dokumenty. </w:t>
      </w:r>
    </w:p>
    <w:p w14:paraId="2A0E2505" w14:textId="77777777" w:rsidR="000D242C" w:rsidRPr="00AD6267" w:rsidRDefault="000D242C" w:rsidP="00230AA2">
      <w:pPr>
        <w:numPr>
          <w:ilvl w:val="0"/>
          <w:numId w:val="7"/>
        </w:numPr>
        <w:autoSpaceDE w:val="0"/>
        <w:autoSpaceDN w:val="0"/>
        <w:adjustRightInd w:val="0"/>
        <w:spacing w:line="276" w:lineRule="auto"/>
        <w:ind w:left="284" w:hanging="284"/>
        <w:jc w:val="both"/>
        <w:rPr>
          <w:rFonts w:ascii="Arial" w:hAnsi="Arial" w:cs="Arial"/>
          <w:color w:val="000000"/>
          <w:spacing w:val="-4"/>
          <w:sz w:val="24"/>
          <w:szCs w:val="24"/>
        </w:rPr>
      </w:pPr>
      <w:r w:rsidRPr="00AD6267">
        <w:rPr>
          <w:rFonts w:ascii="Arial" w:hAnsi="Arial" w:cs="Arial"/>
          <w:color w:val="000000"/>
          <w:spacing w:val="-6"/>
          <w:sz w:val="24"/>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r w:rsidRPr="00AD6267">
        <w:rPr>
          <w:rFonts w:ascii="Arial" w:hAnsi="Arial" w:cs="Arial"/>
          <w:color w:val="000000"/>
          <w:spacing w:val="-4"/>
          <w:sz w:val="24"/>
          <w:szCs w:val="24"/>
        </w:rPr>
        <w:t xml:space="preserve">. </w:t>
      </w:r>
    </w:p>
    <w:p w14:paraId="7BAEEEEE" w14:textId="77777777" w:rsidR="004C6F1D" w:rsidRPr="00AD6267" w:rsidRDefault="004C6F1D" w:rsidP="00230AA2">
      <w:pPr>
        <w:numPr>
          <w:ilvl w:val="0"/>
          <w:numId w:val="7"/>
        </w:numPr>
        <w:spacing w:line="276" w:lineRule="auto"/>
        <w:ind w:left="284" w:hanging="284"/>
        <w:jc w:val="both"/>
        <w:rPr>
          <w:rFonts w:ascii="Arial" w:hAnsi="Arial" w:cs="Arial"/>
          <w:spacing w:val="-6"/>
          <w:sz w:val="24"/>
          <w:szCs w:val="24"/>
        </w:rPr>
      </w:pPr>
      <w:r w:rsidRPr="00AD6267">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111108F" w14:textId="77777777" w:rsidR="004C6F1D" w:rsidRPr="00AD6267" w:rsidRDefault="004C6F1D" w:rsidP="00FD3E78">
      <w:pPr>
        <w:numPr>
          <w:ilvl w:val="2"/>
          <w:numId w:val="1"/>
        </w:numPr>
        <w:spacing w:line="276" w:lineRule="auto"/>
        <w:ind w:left="567" w:hanging="283"/>
        <w:jc w:val="both"/>
        <w:rPr>
          <w:rFonts w:ascii="Arial" w:hAnsi="Arial" w:cs="Arial"/>
          <w:spacing w:val="-4"/>
          <w:sz w:val="24"/>
          <w:szCs w:val="24"/>
        </w:rPr>
      </w:pPr>
      <w:r w:rsidRPr="00AD6267">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14:paraId="06B4E73D"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 xml:space="preserve">kontakt do inspektora danych osobowych - </w:t>
      </w:r>
      <w:hyperlink r:id="rId27" w:history="1">
        <w:r w:rsidRPr="00AD6267">
          <w:rPr>
            <w:rStyle w:val="Hipercze"/>
            <w:rFonts w:ascii="Arial" w:hAnsi="Arial" w:cs="Arial"/>
            <w:color w:val="auto"/>
            <w:sz w:val="24"/>
            <w:szCs w:val="24"/>
          </w:rPr>
          <w:t>iod@zbilk.szczecin.pl</w:t>
        </w:r>
      </w:hyperlink>
      <w:r w:rsidRPr="00AD6267">
        <w:rPr>
          <w:rFonts w:ascii="Arial" w:hAnsi="Arial" w:cs="Arial"/>
          <w:sz w:val="24"/>
          <w:szCs w:val="24"/>
        </w:rPr>
        <w:t xml:space="preserve">  </w:t>
      </w:r>
    </w:p>
    <w:p w14:paraId="6517C5DB"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 xml:space="preserve">dane osobowe przetwarzane będą na podstawie art. 6 ust. 1 lit. c RODO w celu związanym z postępowaniem o udzielenie niniejszego zamówienia publicznego, </w:t>
      </w:r>
    </w:p>
    <w:p w14:paraId="5C0E5ED3"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 xml:space="preserve">odbiorcami ww. danych osobowych będą osoby lub podmioty, którym udostępniona zostanie dokumentacja postępowania w oparciu o art. 8 oraz art. 96 ust. 3 Ustawy. </w:t>
      </w:r>
    </w:p>
    <w:p w14:paraId="2E58BB57"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ww. dane osobowe będą przechowywane, odpowiednio:</w:t>
      </w:r>
    </w:p>
    <w:p w14:paraId="1D17C7A8" w14:textId="77777777" w:rsidR="004C6F1D" w:rsidRPr="00AD6267" w:rsidRDefault="004C6F1D" w:rsidP="00FD3E78">
      <w:pPr>
        <w:numPr>
          <w:ilvl w:val="4"/>
          <w:numId w:val="1"/>
        </w:numPr>
        <w:spacing w:line="276" w:lineRule="auto"/>
        <w:ind w:left="993" w:hanging="284"/>
        <w:jc w:val="both"/>
        <w:rPr>
          <w:rFonts w:ascii="Arial" w:hAnsi="Arial" w:cs="Arial"/>
          <w:sz w:val="24"/>
          <w:szCs w:val="24"/>
        </w:rPr>
      </w:pPr>
      <w:r w:rsidRPr="00AD626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345343B6" w14:textId="77777777" w:rsidR="004C6F1D" w:rsidRPr="00AD6267" w:rsidRDefault="004C6F1D" w:rsidP="00FD3E78">
      <w:pPr>
        <w:numPr>
          <w:ilvl w:val="4"/>
          <w:numId w:val="1"/>
        </w:numPr>
        <w:spacing w:line="276" w:lineRule="auto"/>
        <w:ind w:left="993" w:hanging="284"/>
        <w:jc w:val="both"/>
        <w:rPr>
          <w:rFonts w:ascii="Arial" w:hAnsi="Arial" w:cs="Arial"/>
          <w:sz w:val="24"/>
          <w:szCs w:val="24"/>
        </w:rPr>
      </w:pPr>
      <w:r w:rsidRPr="00AD6267">
        <w:rPr>
          <w:rFonts w:ascii="Arial" w:hAnsi="Arial" w:cs="Arial"/>
          <w:sz w:val="24"/>
          <w:szCs w:val="24"/>
        </w:rPr>
        <w:t>do czasu przeprowadzania archiwizacji dokumentacji -w zakresie określonym w przepisach o archiwizacji,</w:t>
      </w:r>
    </w:p>
    <w:p w14:paraId="7959621F" w14:textId="77777777" w:rsidR="004C6F1D" w:rsidRPr="00AD6267" w:rsidRDefault="004C6F1D" w:rsidP="00A92CAD">
      <w:pPr>
        <w:numPr>
          <w:ilvl w:val="2"/>
          <w:numId w:val="1"/>
        </w:numPr>
        <w:spacing w:line="276" w:lineRule="auto"/>
        <w:ind w:left="709" w:hanging="284"/>
        <w:jc w:val="both"/>
        <w:rPr>
          <w:rFonts w:ascii="Arial" w:hAnsi="Arial" w:cs="Arial"/>
          <w:sz w:val="24"/>
          <w:szCs w:val="24"/>
        </w:rPr>
      </w:pPr>
      <w:r w:rsidRPr="00AD6267">
        <w:rPr>
          <w:rFonts w:ascii="Arial" w:hAnsi="Arial" w:cs="Arial"/>
          <w:sz w:val="24"/>
          <w:szCs w:val="24"/>
        </w:rPr>
        <w:t>obowiązek podania danych osobowych jest wymogiem ustawowym określonym w przepisach Ustawy, związanym z udziałem w postępowaniu o udzielenie zamówienia publicznego; konsekwencje niepodania</w:t>
      </w:r>
      <w:r w:rsidR="00C15602" w:rsidRPr="00AD6267">
        <w:rPr>
          <w:rFonts w:ascii="Arial" w:hAnsi="Arial" w:cs="Arial"/>
          <w:sz w:val="24"/>
          <w:szCs w:val="24"/>
        </w:rPr>
        <w:t xml:space="preserve"> określonych danych wynikają z u</w:t>
      </w:r>
      <w:r w:rsidRPr="00AD6267">
        <w:rPr>
          <w:rFonts w:ascii="Arial" w:hAnsi="Arial" w:cs="Arial"/>
          <w:sz w:val="24"/>
          <w:szCs w:val="24"/>
        </w:rPr>
        <w:t xml:space="preserve">stawy. </w:t>
      </w:r>
    </w:p>
    <w:p w14:paraId="75164AA0" w14:textId="77777777" w:rsidR="004C6F1D" w:rsidRPr="00AD6267" w:rsidRDefault="004C6F1D" w:rsidP="00A92CAD">
      <w:pPr>
        <w:numPr>
          <w:ilvl w:val="2"/>
          <w:numId w:val="1"/>
        </w:numPr>
        <w:spacing w:line="276" w:lineRule="auto"/>
        <w:ind w:left="709" w:hanging="284"/>
        <w:jc w:val="both"/>
        <w:rPr>
          <w:rFonts w:ascii="Arial" w:hAnsi="Arial" w:cs="Arial"/>
          <w:sz w:val="24"/>
          <w:szCs w:val="24"/>
        </w:rPr>
      </w:pPr>
      <w:r w:rsidRPr="00AD6267">
        <w:rPr>
          <w:rFonts w:ascii="Arial" w:hAnsi="Arial" w:cs="Arial"/>
          <w:sz w:val="24"/>
          <w:szCs w:val="24"/>
        </w:rPr>
        <w:t>w odniesieniu do danych osobowych decyzje nie będą podejmowane w sposób zautomatyzowany, stosownie do art. 22 RODO.</w:t>
      </w:r>
    </w:p>
    <w:p w14:paraId="7339D6A1" w14:textId="77777777" w:rsidR="004C6F1D" w:rsidRPr="00AD6267" w:rsidRDefault="004C6F1D" w:rsidP="00A92CAD">
      <w:pPr>
        <w:numPr>
          <w:ilvl w:val="2"/>
          <w:numId w:val="1"/>
        </w:numPr>
        <w:spacing w:line="276" w:lineRule="auto"/>
        <w:ind w:left="709" w:hanging="284"/>
        <w:jc w:val="both"/>
        <w:rPr>
          <w:rFonts w:ascii="Arial" w:hAnsi="Arial" w:cs="Arial"/>
          <w:sz w:val="24"/>
          <w:szCs w:val="24"/>
        </w:rPr>
      </w:pPr>
      <w:r w:rsidRPr="00AD6267">
        <w:rPr>
          <w:rFonts w:ascii="Arial" w:hAnsi="Arial" w:cs="Arial"/>
          <w:sz w:val="24"/>
          <w:szCs w:val="24"/>
        </w:rPr>
        <w:t>osoba fizyczna, której dane osobowe dotyczą posiada:</w:t>
      </w:r>
    </w:p>
    <w:p w14:paraId="0CEBDE18" w14:textId="77777777" w:rsidR="004C6F1D" w:rsidRPr="00AD6267" w:rsidRDefault="004C6F1D" w:rsidP="00A92CAD">
      <w:pPr>
        <w:numPr>
          <w:ilvl w:val="4"/>
          <w:numId w:val="1"/>
        </w:numPr>
        <w:spacing w:line="276" w:lineRule="auto"/>
        <w:ind w:left="1134" w:hanging="284"/>
        <w:jc w:val="both"/>
        <w:rPr>
          <w:rFonts w:ascii="Arial" w:hAnsi="Arial" w:cs="Arial"/>
          <w:spacing w:val="-6"/>
          <w:sz w:val="24"/>
          <w:szCs w:val="24"/>
        </w:rPr>
      </w:pPr>
      <w:r w:rsidRPr="00AD6267">
        <w:rPr>
          <w:rFonts w:ascii="Arial" w:hAnsi="Arial" w:cs="Arial"/>
          <w:spacing w:val="-6"/>
          <w:sz w:val="24"/>
          <w:szCs w:val="24"/>
        </w:rPr>
        <w:t xml:space="preserve">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w:t>
      </w:r>
      <w:r w:rsidRPr="00AD6267">
        <w:rPr>
          <w:rFonts w:ascii="Arial" w:hAnsi="Arial" w:cs="Arial"/>
          <w:spacing w:val="-6"/>
          <w:sz w:val="24"/>
          <w:szCs w:val="24"/>
        </w:rPr>
        <w:lastRenderedPageBreak/>
        <w:t>sprecyzowanie żądania, w szczególności podania nazwy lub daty postępowania o udzielenie zamówienia publicznego;</w:t>
      </w:r>
    </w:p>
    <w:p w14:paraId="4FB3FF15" w14:textId="77777777" w:rsidR="004C6F1D" w:rsidRPr="00AD6267" w:rsidRDefault="004C6F1D" w:rsidP="00A92CAD">
      <w:pPr>
        <w:numPr>
          <w:ilvl w:val="4"/>
          <w:numId w:val="1"/>
        </w:numPr>
        <w:spacing w:line="276" w:lineRule="auto"/>
        <w:ind w:left="1134" w:hanging="284"/>
        <w:jc w:val="both"/>
        <w:rPr>
          <w:rFonts w:ascii="Arial" w:hAnsi="Arial" w:cs="Arial"/>
          <w:spacing w:val="-6"/>
          <w:sz w:val="24"/>
          <w:szCs w:val="24"/>
        </w:rPr>
      </w:pPr>
      <w:r w:rsidRPr="00AD626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74DA397" w14:textId="77777777" w:rsidR="004C6F1D" w:rsidRPr="00AD6267" w:rsidRDefault="004C6F1D" w:rsidP="00FD3E78">
      <w:pPr>
        <w:numPr>
          <w:ilvl w:val="4"/>
          <w:numId w:val="1"/>
        </w:numPr>
        <w:spacing w:line="276" w:lineRule="auto"/>
        <w:ind w:left="709" w:hanging="283"/>
        <w:jc w:val="both"/>
        <w:rPr>
          <w:rFonts w:ascii="Arial" w:hAnsi="Arial" w:cs="Arial"/>
          <w:spacing w:val="-6"/>
          <w:sz w:val="24"/>
          <w:szCs w:val="24"/>
        </w:rPr>
      </w:pPr>
      <w:r w:rsidRPr="00AD626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0889C554" w14:textId="77777777" w:rsidR="004C6F1D" w:rsidRPr="00AD6267" w:rsidRDefault="004C6F1D" w:rsidP="00FD3E78">
      <w:pPr>
        <w:numPr>
          <w:ilvl w:val="4"/>
          <w:numId w:val="1"/>
        </w:numPr>
        <w:spacing w:line="276" w:lineRule="auto"/>
        <w:ind w:left="709" w:hanging="283"/>
        <w:jc w:val="both"/>
        <w:rPr>
          <w:rFonts w:ascii="Arial" w:hAnsi="Arial" w:cs="Arial"/>
          <w:sz w:val="24"/>
          <w:szCs w:val="24"/>
        </w:rPr>
      </w:pPr>
      <w:r w:rsidRPr="00AD6267">
        <w:rPr>
          <w:rFonts w:ascii="Arial" w:hAnsi="Arial" w:cs="Arial"/>
          <w:sz w:val="24"/>
          <w:szCs w:val="24"/>
        </w:rPr>
        <w:t xml:space="preserve">prawo do wniesienia skargi do Prezesa Urzędu Ochrony Danych Osobowych, gdy przetwarzanie danych osobowych narusza przepisy RODO. </w:t>
      </w:r>
    </w:p>
    <w:p w14:paraId="2863E974" w14:textId="77777777" w:rsidR="004C6F1D" w:rsidRPr="00AD6267" w:rsidRDefault="004C6F1D" w:rsidP="00FD3E78">
      <w:pPr>
        <w:numPr>
          <w:ilvl w:val="2"/>
          <w:numId w:val="1"/>
        </w:numPr>
        <w:tabs>
          <w:tab w:val="left" w:pos="426"/>
        </w:tabs>
        <w:spacing w:line="276" w:lineRule="auto"/>
        <w:ind w:left="284" w:hanging="142"/>
        <w:jc w:val="both"/>
        <w:rPr>
          <w:rFonts w:ascii="Arial" w:hAnsi="Arial" w:cs="Arial"/>
          <w:sz w:val="24"/>
          <w:szCs w:val="24"/>
        </w:rPr>
      </w:pPr>
      <w:r w:rsidRPr="00AD6267">
        <w:rPr>
          <w:rFonts w:ascii="Arial" w:hAnsi="Arial" w:cs="Arial"/>
          <w:sz w:val="24"/>
          <w:szCs w:val="24"/>
        </w:rPr>
        <w:t>osobie fizycznej, której dane osobowe dotyczą nie przysługuje:</w:t>
      </w:r>
    </w:p>
    <w:p w14:paraId="1BFFDAFD" w14:textId="77777777" w:rsidR="004C6F1D" w:rsidRPr="00AD6267" w:rsidRDefault="004C6F1D" w:rsidP="00FD3E78">
      <w:pPr>
        <w:numPr>
          <w:ilvl w:val="4"/>
          <w:numId w:val="1"/>
        </w:numPr>
        <w:spacing w:line="276" w:lineRule="auto"/>
        <w:ind w:left="851" w:hanging="284"/>
        <w:jc w:val="both"/>
        <w:rPr>
          <w:rFonts w:ascii="Arial" w:hAnsi="Arial" w:cs="Arial"/>
          <w:spacing w:val="-6"/>
          <w:sz w:val="24"/>
          <w:szCs w:val="24"/>
        </w:rPr>
      </w:pPr>
      <w:r w:rsidRPr="00AD6267">
        <w:rPr>
          <w:rFonts w:ascii="Arial" w:hAnsi="Arial" w:cs="Arial"/>
          <w:spacing w:val="-6"/>
          <w:sz w:val="24"/>
          <w:szCs w:val="24"/>
        </w:rPr>
        <w:t>w związku z art. 17 ust. 3 lit. b, d lub e RODO prawo do usunięcia danych osobowych;</w:t>
      </w:r>
    </w:p>
    <w:p w14:paraId="4180D934" w14:textId="77777777" w:rsidR="004C6F1D" w:rsidRPr="00AD6267" w:rsidRDefault="004C6F1D" w:rsidP="00FD3E78">
      <w:pPr>
        <w:numPr>
          <w:ilvl w:val="4"/>
          <w:numId w:val="1"/>
        </w:numPr>
        <w:spacing w:line="276" w:lineRule="auto"/>
        <w:ind w:left="851" w:hanging="284"/>
        <w:jc w:val="both"/>
        <w:rPr>
          <w:rFonts w:ascii="Arial" w:hAnsi="Arial" w:cs="Arial"/>
          <w:sz w:val="24"/>
          <w:szCs w:val="24"/>
        </w:rPr>
      </w:pPr>
      <w:r w:rsidRPr="00AD6267">
        <w:rPr>
          <w:rFonts w:ascii="Arial" w:hAnsi="Arial" w:cs="Arial"/>
          <w:sz w:val="24"/>
          <w:szCs w:val="24"/>
        </w:rPr>
        <w:t xml:space="preserve">prawo do przenoszenia danych osobowych, o którym mowa w art. 20 RODO; </w:t>
      </w:r>
    </w:p>
    <w:p w14:paraId="071969B3" w14:textId="77777777" w:rsidR="005D6E0D" w:rsidRPr="00AD6267" w:rsidRDefault="004C6F1D" w:rsidP="00FD3E78">
      <w:pPr>
        <w:numPr>
          <w:ilvl w:val="4"/>
          <w:numId w:val="1"/>
        </w:numPr>
        <w:spacing w:line="276" w:lineRule="auto"/>
        <w:ind w:left="851" w:hanging="284"/>
        <w:jc w:val="both"/>
        <w:rPr>
          <w:rFonts w:ascii="Arial" w:hAnsi="Arial" w:cs="Arial"/>
          <w:spacing w:val="-4"/>
          <w:sz w:val="24"/>
          <w:szCs w:val="24"/>
        </w:rPr>
      </w:pPr>
      <w:r w:rsidRPr="00AD6267">
        <w:rPr>
          <w:rFonts w:ascii="Arial" w:hAnsi="Arial" w:cs="Arial"/>
          <w:spacing w:val="-4"/>
          <w:sz w:val="24"/>
          <w:szCs w:val="24"/>
        </w:rPr>
        <w:t>na podstawie art. 21 RODO prawo sprzeciwu, wobec przetwarzania danych osobowych, gdyż podstawą prawną przetwarzania danych osobowych jest art. 6 ust. 1 lit. c RODO</w:t>
      </w:r>
      <w:r w:rsidR="004707E3" w:rsidRPr="00AD6267">
        <w:rPr>
          <w:rFonts w:ascii="Arial" w:hAnsi="Arial" w:cs="Arial"/>
          <w:spacing w:val="-4"/>
          <w:sz w:val="24"/>
          <w:szCs w:val="24"/>
        </w:rPr>
        <w:t>.</w:t>
      </w:r>
    </w:p>
    <w:p w14:paraId="74F8A847" w14:textId="6F3F1B13" w:rsidR="000F1B1F" w:rsidRDefault="000F1B1F" w:rsidP="00A92CAD">
      <w:pPr>
        <w:spacing w:line="276" w:lineRule="auto"/>
        <w:ind w:left="1134"/>
        <w:jc w:val="both"/>
        <w:rPr>
          <w:rFonts w:ascii="Arial" w:hAnsi="Arial" w:cs="Arial"/>
          <w:spacing w:val="-4"/>
          <w:sz w:val="24"/>
          <w:szCs w:val="24"/>
        </w:rPr>
      </w:pPr>
    </w:p>
    <w:p w14:paraId="62FEA4BB" w14:textId="5E028B73" w:rsidR="00162D75" w:rsidRDefault="00162D75" w:rsidP="00A92CAD">
      <w:pPr>
        <w:spacing w:line="276" w:lineRule="auto"/>
        <w:ind w:left="1134"/>
        <w:jc w:val="both"/>
        <w:rPr>
          <w:rFonts w:ascii="Arial" w:hAnsi="Arial" w:cs="Arial"/>
          <w:spacing w:val="-4"/>
          <w:sz w:val="24"/>
          <w:szCs w:val="24"/>
        </w:rPr>
      </w:pPr>
    </w:p>
    <w:p w14:paraId="22AC9BBD" w14:textId="77777777" w:rsidR="00162D75" w:rsidRPr="00AD6267" w:rsidRDefault="00162D75" w:rsidP="00A92CAD">
      <w:pPr>
        <w:spacing w:line="276" w:lineRule="auto"/>
        <w:ind w:left="1134"/>
        <w:jc w:val="both"/>
        <w:rPr>
          <w:rFonts w:ascii="Arial" w:hAnsi="Arial" w:cs="Arial"/>
          <w:spacing w:val="-4"/>
          <w:sz w:val="24"/>
          <w:szCs w:val="24"/>
        </w:rPr>
      </w:pPr>
    </w:p>
    <w:p w14:paraId="025CAB1A" w14:textId="77777777" w:rsidR="00CB643B" w:rsidRPr="00AD6267" w:rsidRDefault="004427E5" w:rsidP="00A92CAD">
      <w:pPr>
        <w:pStyle w:val="Nagwek4"/>
        <w:spacing w:line="276" w:lineRule="auto"/>
        <w:ind w:left="1620" w:hanging="1620"/>
        <w:rPr>
          <w:rFonts w:ascii="Arial" w:hAnsi="Arial" w:cs="Arial"/>
          <w:color w:val="auto"/>
        </w:rPr>
      </w:pPr>
      <w:r w:rsidRPr="00AD6267">
        <w:rPr>
          <w:rFonts w:ascii="Arial" w:hAnsi="Arial" w:cs="Arial"/>
          <w:color w:val="auto"/>
        </w:rPr>
        <w:t>Rozdział V</w:t>
      </w:r>
      <w:r w:rsidR="00A97773" w:rsidRPr="00AD6267">
        <w:rPr>
          <w:rFonts w:ascii="Arial" w:hAnsi="Arial" w:cs="Arial"/>
          <w:color w:val="auto"/>
        </w:rPr>
        <w:t>I</w:t>
      </w:r>
      <w:r w:rsidRPr="00AD6267">
        <w:rPr>
          <w:rFonts w:ascii="Arial" w:hAnsi="Arial" w:cs="Arial"/>
          <w:color w:val="auto"/>
        </w:rPr>
        <w:t xml:space="preserve"> </w:t>
      </w:r>
      <w:r w:rsidR="00BF638D" w:rsidRPr="00AD6267">
        <w:rPr>
          <w:rFonts w:ascii="Arial" w:hAnsi="Arial" w:cs="Arial"/>
          <w:color w:val="auto"/>
        </w:rPr>
        <w:t>Podstawy wykluczenia.</w:t>
      </w:r>
      <w:r w:rsidR="007F393C" w:rsidRPr="00AD6267">
        <w:rPr>
          <w:rFonts w:ascii="Arial" w:hAnsi="Arial" w:cs="Arial"/>
          <w:color w:val="auto"/>
        </w:rPr>
        <w:t xml:space="preserve"> Warunki udziału w postępowaniu.</w:t>
      </w:r>
    </w:p>
    <w:p w14:paraId="381CA8F0" w14:textId="77777777" w:rsidR="00C11134" w:rsidRPr="00AD6267" w:rsidRDefault="00C11134" w:rsidP="00A92CAD">
      <w:pPr>
        <w:autoSpaceDE w:val="0"/>
        <w:autoSpaceDN w:val="0"/>
        <w:adjustRightInd w:val="0"/>
        <w:spacing w:line="276" w:lineRule="auto"/>
        <w:rPr>
          <w:rFonts w:ascii="Arial" w:hAnsi="Arial" w:cs="Arial"/>
          <w:color w:val="000000"/>
          <w:sz w:val="24"/>
          <w:szCs w:val="24"/>
        </w:rPr>
      </w:pPr>
    </w:p>
    <w:p w14:paraId="3E89C446" w14:textId="77777777" w:rsidR="00BF638D" w:rsidRPr="00AD6267" w:rsidRDefault="007F393C" w:rsidP="00A92CAD">
      <w:pPr>
        <w:pStyle w:val="Akapitzlist"/>
        <w:tabs>
          <w:tab w:val="left" w:pos="284"/>
        </w:tabs>
        <w:spacing w:after="0"/>
        <w:ind w:left="284" w:hanging="284"/>
        <w:jc w:val="both"/>
        <w:rPr>
          <w:rFonts w:ascii="Arial" w:hAnsi="Arial" w:cs="Arial"/>
          <w:color w:val="000000" w:themeColor="text1"/>
          <w:sz w:val="24"/>
          <w:szCs w:val="24"/>
        </w:rPr>
      </w:pPr>
      <w:r w:rsidRPr="00AD6267">
        <w:rPr>
          <w:rFonts w:ascii="Arial" w:hAnsi="Arial" w:cs="Arial"/>
          <w:color w:val="000000" w:themeColor="text1"/>
          <w:sz w:val="24"/>
          <w:szCs w:val="24"/>
        </w:rPr>
        <w:t>1.</w:t>
      </w:r>
      <w:r w:rsidR="004F34B0" w:rsidRPr="00AD6267">
        <w:rPr>
          <w:rFonts w:ascii="Arial" w:hAnsi="Arial" w:cs="Arial"/>
          <w:color w:val="000000" w:themeColor="text1"/>
          <w:sz w:val="24"/>
          <w:szCs w:val="24"/>
        </w:rPr>
        <w:t xml:space="preserve"> </w:t>
      </w:r>
      <w:r w:rsidR="00BF638D" w:rsidRPr="00AD6267">
        <w:rPr>
          <w:rFonts w:ascii="Arial" w:hAnsi="Arial" w:cs="Arial"/>
          <w:color w:val="000000" w:themeColor="text1"/>
          <w:spacing w:val="-6"/>
          <w:sz w:val="24"/>
          <w:szCs w:val="24"/>
        </w:rPr>
        <w:t xml:space="preserve">Na podstawie </w:t>
      </w:r>
      <w:r w:rsidR="00BF638D" w:rsidRPr="00AD6267">
        <w:rPr>
          <w:rFonts w:ascii="Arial" w:hAnsi="Arial" w:cs="Arial"/>
          <w:b/>
          <w:color w:val="000000" w:themeColor="text1"/>
          <w:spacing w:val="-6"/>
          <w:sz w:val="24"/>
          <w:szCs w:val="24"/>
        </w:rPr>
        <w:t>art. 108 ustawy</w:t>
      </w:r>
      <w:r w:rsidR="00BF638D" w:rsidRPr="00AD6267">
        <w:rPr>
          <w:rFonts w:ascii="Arial" w:hAnsi="Arial" w:cs="Arial"/>
          <w:color w:val="000000" w:themeColor="text1"/>
          <w:spacing w:val="-6"/>
          <w:sz w:val="24"/>
          <w:szCs w:val="24"/>
        </w:rPr>
        <w:t xml:space="preserve"> z postęp</w:t>
      </w:r>
      <w:r w:rsidR="009A36E4" w:rsidRPr="00AD6267">
        <w:rPr>
          <w:rFonts w:ascii="Arial" w:hAnsi="Arial" w:cs="Arial"/>
          <w:color w:val="000000" w:themeColor="text1"/>
          <w:spacing w:val="-6"/>
          <w:sz w:val="24"/>
          <w:szCs w:val="24"/>
        </w:rPr>
        <w:t>owania o udzielenia zamówienia z</w:t>
      </w:r>
      <w:r w:rsidR="00BF638D" w:rsidRPr="00AD6267">
        <w:rPr>
          <w:rFonts w:ascii="Arial" w:hAnsi="Arial" w:cs="Arial"/>
          <w:color w:val="000000" w:themeColor="text1"/>
          <w:spacing w:val="-6"/>
          <w:sz w:val="24"/>
          <w:szCs w:val="24"/>
        </w:rPr>
        <w:t>amawiający wykluczy wykonawcę:</w:t>
      </w:r>
    </w:p>
    <w:p w14:paraId="463B8E0A" w14:textId="77777777" w:rsidR="00BF638D" w:rsidRPr="00AD6267" w:rsidRDefault="00BF638D" w:rsidP="00A92CAD">
      <w:pPr>
        <w:tabs>
          <w:tab w:val="left" w:pos="567"/>
          <w:tab w:val="left" w:pos="709"/>
        </w:tabs>
        <w:spacing w:line="276" w:lineRule="auto"/>
        <w:ind w:left="567" w:hanging="283"/>
        <w:jc w:val="both"/>
        <w:rPr>
          <w:rFonts w:ascii="Arial" w:hAnsi="Arial" w:cs="Arial"/>
          <w:sz w:val="24"/>
          <w:szCs w:val="24"/>
        </w:rPr>
      </w:pPr>
      <w:r w:rsidRPr="00AD6267">
        <w:rPr>
          <w:rFonts w:ascii="Arial" w:hAnsi="Arial" w:cs="Arial"/>
          <w:sz w:val="24"/>
          <w:szCs w:val="24"/>
        </w:rPr>
        <w:t>1)</w:t>
      </w:r>
      <w:r w:rsidRPr="00AD6267">
        <w:rPr>
          <w:rFonts w:ascii="Arial" w:hAnsi="Arial" w:cs="Arial"/>
          <w:sz w:val="24"/>
          <w:szCs w:val="24"/>
        </w:rPr>
        <w:tab/>
        <w:t>będącego osobą fizyczną, którego prawomocnie skazano za przestępstwo:</w:t>
      </w:r>
    </w:p>
    <w:p w14:paraId="75C502F3"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pacing w:val="-4"/>
          <w:sz w:val="24"/>
          <w:szCs w:val="24"/>
        </w:rPr>
        <w:t>udziału w zorganizowanej grupie przestępczej albo związku mającym na celu popełnienie przestępstwa lub przestępstwa skarbowego, o którym mowa w art. 258 Kodeksu karnego</w:t>
      </w:r>
      <w:r w:rsidR="007842F4" w:rsidRPr="00AD6267">
        <w:rPr>
          <w:rFonts w:ascii="Arial" w:hAnsi="Arial" w:cs="Arial"/>
          <w:spacing w:val="-4"/>
          <w:sz w:val="24"/>
          <w:szCs w:val="24"/>
        </w:rPr>
        <w:t>,</w:t>
      </w:r>
    </w:p>
    <w:p w14:paraId="220F2502"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handlu ludźmi, o którym mowa w art. 189a Kodeksu karnego,</w:t>
      </w:r>
    </w:p>
    <w:p w14:paraId="3A0B739A"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o którym mowa w art. 228-230a, art. 250a Kodeksu karnego lub w art. 46 lub art. 48 ustawy z dnia 25 czerwca 2010 r. o sporcie,</w:t>
      </w:r>
    </w:p>
    <w:p w14:paraId="645EA56C"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FD0F35"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o charakterze terrorystycznym, o którym mowa w art. 115 § 20 Kodeksu karnego, lub mające na celu popełnienie tego przestępstwa,</w:t>
      </w:r>
    </w:p>
    <w:p w14:paraId="103D181C"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2D291F6"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364F27"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45875B44" w14:textId="77777777" w:rsidR="007842F4" w:rsidRPr="00AD6267" w:rsidRDefault="007842F4" w:rsidP="007842F4">
      <w:pPr>
        <w:pStyle w:val="Akapitzlist"/>
        <w:ind w:left="993"/>
        <w:jc w:val="both"/>
        <w:rPr>
          <w:rFonts w:ascii="Arial" w:hAnsi="Arial" w:cs="Arial"/>
          <w:sz w:val="24"/>
          <w:szCs w:val="24"/>
        </w:rPr>
      </w:pPr>
      <w:r w:rsidRPr="00AD6267">
        <w:rPr>
          <w:rFonts w:ascii="Arial" w:hAnsi="Arial" w:cs="Arial"/>
          <w:sz w:val="24"/>
          <w:szCs w:val="24"/>
        </w:rPr>
        <w:t xml:space="preserve">- </w:t>
      </w:r>
      <w:r w:rsidR="00BF638D" w:rsidRPr="00AD6267">
        <w:rPr>
          <w:rFonts w:ascii="Arial" w:hAnsi="Arial" w:cs="Arial"/>
          <w:sz w:val="24"/>
          <w:szCs w:val="24"/>
        </w:rPr>
        <w:t>lub za odpowiedni czyn zabroniony określony w przepisach prawa obcego;</w:t>
      </w:r>
    </w:p>
    <w:p w14:paraId="74C52035" w14:textId="77777777" w:rsidR="007842F4" w:rsidRPr="00AD6267" w:rsidRDefault="007842F4" w:rsidP="007842F4">
      <w:pPr>
        <w:pStyle w:val="Akapitzlist"/>
        <w:ind w:left="567" w:hanging="283"/>
        <w:jc w:val="both"/>
        <w:rPr>
          <w:rFonts w:ascii="Arial" w:hAnsi="Arial" w:cs="Arial"/>
          <w:sz w:val="24"/>
          <w:szCs w:val="24"/>
        </w:rPr>
      </w:pPr>
      <w:r w:rsidRPr="00AD6267">
        <w:rPr>
          <w:rFonts w:ascii="Arial" w:hAnsi="Arial" w:cs="Arial"/>
          <w:sz w:val="24"/>
          <w:szCs w:val="24"/>
        </w:rPr>
        <w:t>2)</w:t>
      </w:r>
      <w:r w:rsidRPr="00AD6267">
        <w:rPr>
          <w:rFonts w:ascii="Arial" w:hAnsi="Arial" w:cs="Arial"/>
          <w:spacing w:val="-4"/>
          <w:sz w:val="24"/>
          <w:szCs w:val="24"/>
        </w:rPr>
        <w:t xml:space="preserve"> </w:t>
      </w:r>
      <w:r w:rsidR="00BF638D" w:rsidRPr="00AD6267">
        <w:rPr>
          <w:rFonts w:ascii="Arial" w:hAnsi="Arial" w:cs="Arial"/>
          <w:spacing w:val="-4"/>
          <w:sz w:val="24"/>
          <w:szCs w:val="24"/>
        </w:rPr>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AD6267">
        <w:rPr>
          <w:rFonts w:ascii="Arial" w:hAnsi="Arial" w:cs="Arial"/>
          <w:spacing w:val="-4"/>
          <w:sz w:val="24"/>
          <w:szCs w:val="24"/>
        </w:rPr>
        <w:t>stępstwo, o którym mowa w pkt 1,</w:t>
      </w:r>
    </w:p>
    <w:p w14:paraId="49718FA8" w14:textId="77777777" w:rsidR="007842F4" w:rsidRPr="00AD6267" w:rsidRDefault="007842F4" w:rsidP="007842F4">
      <w:pPr>
        <w:pStyle w:val="Akapitzlist"/>
        <w:ind w:left="567" w:hanging="283"/>
        <w:jc w:val="both"/>
        <w:rPr>
          <w:rFonts w:ascii="Arial" w:hAnsi="Arial" w:cs="Arial"/>
          <w:sz w:val="24"/>
          <w:szCs w:val="24"/>
        </w:rPr>
      </w:pPr>
      <w:r w:rsidRPr="00AD6267">
        <w:rPr>
          <w:rFonts w:ascii="Arial" w:hAnsi="Arial" w:cs="Arial"/>
          <w:sz w:val="24"/>
          <w:szCs w:val="24"/>
        </w:rPr>
        <w:t xml:space="preserve">3) </w:t>
      </w:r>
      <w:r w:rsidR="00BF638D" w:rsidRPr="00AD6267">
        <w:rPr>
          <w:rFonts w:ascii="Arial" w:hAnsi="Arial" w:cs="Arial"/>
          <w:spacing w:val="-4"/>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AD6267">
        <w:rPr>
          <w:rFonts w:ascii="Arial" w:hAnsi="Arial" w:cs="Arial"/>
          <w:spacing w:val="-4"/>
          <w:sz w:val="24"/>
          <w:szCs w:val="24"/>
        </w:rPr>
        <w:t xml:space="preserve"> sprawie spłaty tych należności,</w:t>
      </w:r>
    </w:p>
    <w:p w14:paraId="24A10A5B" w14:textId="77777777" w:rsidR="007842F4" w:rsidRPr="00AD6267" w:rsidRDefault="00BF638D" w:rsidP="007842F4">
      <w:pPr>
        <w:pStyle w:val="Akapitzlist"/>
        <w:numPr>
          <w:ilvl w:val="0"/>
          <w:numId w:val="45"/>
        </w:numPr>
        <w:jc w:val="both"/>
        <w:rPr>
          <w:rFonts w:ascii="Arial" w:hAnsi="Arial" w:cs="Arial"/>
          <w:sz w:val="24"/>
          <w:szCs w:val="24"/>
        </w:rPr>
      </w:pPr>
      <w:r w:rsidRPr="00AD6267">
        <w:rPr>
          <w:rFonts w:ascii="Arial" w:hAnsi="Arial" w:cs="Arial"/>
          <w:sz w:val="24"/>
          <w:szCs w:val="24"/>
        </w:rPr>
        <w:t>wobec którego prawomocnie orzeczono zakaz ubieg</w:t>
      </w:r>
      <w:r w:rsidR="00976391" w:rsidRPr="00AD6267">
        <w:rPr>
          <w:rFonts w:ascii="Arial" w:hAnsi="Arial" w:cs="Arial"/>
          <w:sz w:val="24"/>
          <w:szCs w:val="24"/>
        </w:rPr>
        <w:t>ania się o zamówienia publiczne,</w:t>
      </w:r>
    </w:p>
    <w:p w14:paraId="5117153B" w14:textId="77777777" w:rsidR="007842F4" w:rsidRPr="00AD6267" w:rsidRDefault="00BF638D" w:rsidP="007842F4">
      <w:pPr>
        <w:pStyle w:val="Akapitzlist"/>
        <w:numPr>
          <w:ilvl w:val="0"/>
          <w:numId w:val="45"/>
        </w:numPr>
        <w:jc w:val="both"/>
        <w:rPr>
          <w:rFonts w:ascii="Arial" w:hAnsi="Arial" w:cs="Arial"/>
          <w:sz w:val="24"/>
          <w:szCs w:val="24"/>
        </w:rPr>
      </w:pPr>
      <w:r w:rsidRPr="00AD6267">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AD6267">
        <w:rPr>
          <w:rFonts w:ascii="Arial" w:hAnsi="Arial" w:cs="Arial"/>
          <w:sz w:val="24"/>
          <w:szCs w:val="24"/>
        </w:rPr>
        <w:t>b wnioski niezależnie od siebie,</w:t>
      </w:r>
    </w:p>
    <w:p w14:paraId="7D965FE8" w14:textId="77777777" w:rsidR="00BF638D" w:rsidRPr="00AD6267" w:rsidRDefault="00BF638D" w:rsidP="007842F4">
      <w:pPr>
        <w:pStyle w:val="Akapitzlist"/>
        <w:numPr>
          <w:ilvl w:val="0"/>
          <w:numId w:val="45"/>
        </w:numPr>
        <w:jc w:val="both"/>
        <w:rPr>
          <w:rFonts w:ascii="Arial" w:hAnsi="Arial" w:cs="Arial"/>
          <w:sz w:val="24"/>
          <w:szCs w:val="24"/>
        </w:rPr>
      </w:pPr>
      <w:r w:rsidRPr="00AD6267">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D6267">
        <w:rPr>
          <w:rFonts w:ascii="Arial" w:hAnsi="Arial" w:cs="Arial"/>
          <w:sz w:val="24"/>
          <w:szCs w:val="24"/>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0CEA4191" w14:textId="77777777" w:rsidR="007842F4" w:rsidRPr="00AD6267" w:rsidRDefault="007842F4" w:rsidP="007842F4">
      <w:pPr>
        <w:pStyle w:val="Akapitzlist"/>
        <w:numPr>
          <w:ilvl w:val="0"/>
          <w:numId w:val="1"/>
        </w:numPr>
        <w:tabs>
          <w:tab w:val="left" w:pos="284"/>
        </w:tabs>
        <w:jc w:val="both"/>
        <w:rPr>
          <w:rFonts w:ascii="Arial" w:hAnsi="Arial" w:cs="Arial"/>
          <w:sz w:val="24"/>
          <w:szCs w:val="24"/>
        </w:rPr>
      </w:pPr>
      <w:r w:rsidRPr="00AD6267">
        <w:rPr>
          <w:rFonts w:ascii="Arial" w:hAnsi="Arial" w:cs="Arial"/>
          <w:sz w:val="24"/>
          <w:szCs w:val="24"/>
        </w:rPr>
        <w:t xml:space="preserve">Zamawiający nie przewiduje fakultatywnych podstaw wykluczenia wykonawcy wskazanych w </w:t>
      </w:r>
      <w:r w:rsidRPr="00AD6267">
        <w:rPr>
          <w:rFonts w:ascii="Arial" w:hAnsi="Arial" w:cs="Arial"/>
          <w:b/>
          <w:sz w:val="24"/>
          <w:szCs w:val="24"/>
        </w:rPr>
        <w:t xml:space="preserve">art. 109 </w:t>
      </w:r>
      <w:r w:rsidR="00BF638D" w:rsidRPr="00AD6267">
        <w:rPr>
          <w:rFonts w:ascii="Arial" w:hAnsi="Arial" w:cs="Arial"/>
          <w:b/>
          <w:sz w:val="24"/>
          <w:szCs w:val="24"/>
        </w:rPr>
        <w:t>ustawy</w:t>
      </w:r>
      <w:r w:rsidR="00BF638D" w:rsidRPr="00AD6267">
        <w:rPr>
          <w:rFonts w:ascii="Arial" w:hAnsi="Arial" w:cs="Arial"/>
          <w:sz w:val="24"/>
          <w:szCs w:val="24"/>
        </w:rPr>
        <w:t xml:space="preserve"> </w:t>
      </w:r>
      <w:r w:rsidRPr="00AD6267">
        <w:rPr>
          <w:rFonts w:ascii="Arial" w:hAnsi="Arial" w:cs="Arial"/>
          <w:sz w:val="24"/>
          <w:szCs w:val="24"/>
        </w:rPr>
        <w:t>pzp.</w:t>
      </w:r>
    </w:p>
    <w:p w14:paraId="11E21BF0" w14:textId="77777777" w:rsidR="00151986" w:rsidRPr="00AD6267" w:rsidRDefault="007842F4" w:rsidP="00151986">
      <w:pPr>
        <w:pStyle w:val="Akapitzlist"/>
        <w:numPr>
          <w:ilvl w:val="0"/>
          <w:numId w:val="1"/>
        </w:numPr>
        <w:tabs>
          <w:tab w:val="left" w:pos="284"/>
        </w:tabs>
        <w:jc w:val="both"/>
        <w:rPr>
          <w:rFonts w:ascii="Arial" w:hAnsi="Arial" w:cs="Arial"/>
          <w:sz w:val="24"/>
          <w:szCs w:val="24"/>
        </w:rPr>
      </w:pPr>
      <w:r w:rsidRPr="00AD6267">
        <w:rPr>
          <w:rFonts w:ascii="Arial" w:hAnsi="Arial" w:cs="Arial"/>
          <w:sz w:val="24"/>
          <w:szCs w:val="24"/>
        </w:rPr>
        <w:t xml:space="preserve">Na podstawie </w:t>
      </w:r>
      <w:r w:rsidRPr="00AD6267">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AD6267">
        <w:rPr>
          <w:rFonts w:ascii="Arial" w:hAnsi="Arial" w:cs="Arial"/>
          <w:sz w:val="24"/>
          <w:szCs w:val="24"/>
        </w:rPr>
        <w:t xml:space="preserve"> z postępowania o udzielenie zamówienia publicznego lub konkursu prowadzonego na podstawie ustawy Pzp wyklucza się: </w:t>
      </w:r>
    </w:p>
    <w:p w14:paraId="2A568BDF" w14:textId="77777777" w:rsidR="00151986" w:rsidRPr="00AD6267" w:rsidRDefault="00151986" w:rsidP="00151986">
      <w:pPr>
        <w:pStyle w:val="Akapitzlist"/>
        <w:numPr>
          <w:ilvl w:val="0"/>
          <w:numId w:val="16"/>
        </w:numPr>
        <w:tabs>
          <w:tab w:val="left" w:pos="284"/>
        </w:tabs>
        <w:ind w:left="851" w:hanging="284"/>
        <w:jc w:val="both"/>
        <w:rPr>
          <w:rFonts w:ascii="Arial" w:hAnsi="Arial" w:cs="Arial"/>
          <w:sz w:val="24"/>
          <w:szCs w:val="24"/>
        </w:rPr>
      </w:pPr>
      <w:r w:rsidRPr="00AD6267">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5540C101" w14:textId="77777777" w:rsidR="00151986" w:rsidRPr="00AD6267" w:rsidRDefault="00151986" w:rsidP="00151986">
      <w:pPr>
        <w:pStyle w:val="Akapitzlist"/>
        <w:numPr>
          <w:ilvl w:val="0"/>
          <w:numId w:val="16"/>
        </w:numPr>
        <w:tabs>
          <w:tab w:val="left" w:pos="284"/>
        </w:tabs>
        <w:ind w:left="851" w:hanging="284"/>
        <w:jc w:val="both"/>
        <w:rPr>
          <w:rFonts w:ascii="Arial" w:hAnsi="Arial" w:cs="Arial"/>
          <w:spacing w:val="-4"/>
          <w:sz w:val="24"/>
          <w:szCs w:val="24"/>
        </w:rPr>
      </w:pPr>
      <w:r w:rsidRPr="00AD6267">
        <w:rPr>
          <w:rFonts w:ascii="Arial" w:hAnsi="Arial" w:cs="Arial"/>
          <w:spacing w:val="-4"/>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3918C8" w14:textId="77777777" w:rsidR="00151986" w:rsidRPr="00AD6267" w:rsidRDefault="00151986" w:rsidP="00151986">
      <w:pPr>
        <w:pStyle w:val="Akapitzlist"/>
        <w:numPr>
          <w:ilvl w:val="0"/>
          <w:numId w:val="16"/>
        </w:numPr>
        <w:tabs>
          <w:tab w:val="left" w:pos="284"/>
        </w:tabs>
        <w:ind w:left="851" w:hanging="284"/>
        <w:jc w:val="both"/>
        <w:rPr>
          <w:rFonts w:ascii="Arial" w:hAnsi="Arial" w:cs="Arial"/>
          <w:spacing w:val="-6"/>
          <w:sz w:val="24"/>
          <w:szCs w:val="24"/>
        </w:rPr>
      </w:pPr>
      <w:r w:rsidRPr="00AD6267">
        <w:rPr>
          <w:rFonts w:ascii="Arial" w:hAnsi="Arial" w:cs="Arial"/>
          <w:spacing w:val="-6"/>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788D32" w14:textId="77777777" w:rsidR="007F393C" w:rsidRPr="00AD6267" w:rsidRDefault="007F393C" w:rsidP="00151986">
      <w:pPr>
        <w:pStyle w:val="Akapitzlist"/>
        <w:numPr>
          <w:ilvl w:val="0"/>
          <w:numId w:val="1"/>
        </w:numPr>
        <w:tabs>
          <w:tab w:val="left" w:pos="284"/>
        </w:tabs>
        <w:spacing w:after="0"/>
        <w:jc w:val="both"/>
        <w:rPr>
          <w:rFonts w:ascii="Arial" w:hAnsi="Arial" w:cs="Arial"/>
          <w:color w:val="000000"/>
          <w:spacing w:val="-6"/>
          <w:sz w:val="24"/>
          <w:szCs w:val="24"/>
        </w:rPr>
      </w:pPr>
      <w:r w:rsidRPr="00AD6267">
        <w:rPr>
          <w:rFonts w:ascii="Arial" w:hAnsi="Arial" w:cs="Arial"/>
          <w:color w:val="000000"/>
          <w:spacing w:val="-6"/>
          <w:sz w:val="24"/>
          <w:szCs w:val="24"/>
        </w:rPr>
        <w:t>O udzielenie zamówienia może się ubiegać wykonawca, który spełnia warunki udziału w postępowaniu dotyczące:</w:t>
      </w:r>
    </w:p>
    <w:p w14:paraId="40CD7727" w14:textId="77777777" w:rsidR="00865D64" w:rsidRPr="00AD6267" w:rsidRDefault="00865D64" w:rsidP="00D92358">
      <w:pPr>
        <w:numPr>
          <w:ilvl w:val="1"/>
          <w:numId w:val="29"/>
        </w:numPr>
        <w:tabs>
          <w:tab w:val="clear" w:pos="1800"/>
        </w:tabs>
        <w:spacing w:line="276" w:lineRule="auto"/>
        <w:ind w:left="567" w:hanging="283"/>
        <w:jc w:val="both"/>
        <w:rPr>
          <w:rFonts w:ascii="Arial" w:hAnsi="Arial" w:cs="Arial"/>
          <w:sz w:val="24"/>
          <w:szCs w:val="24"/>
        </w:rPr>
      </w:pPr>
      <w:r w:rsidRPr="00AD6267">
        <w:rPr>
          <w:rFonts w:ascii="Arial" w:hAnsi="Arial" w:cs="Arial"/>
          <w:b/>
          <w:sz w:val="24"/>
          <w:szCs w:val="24"/>
        </w:rPr>
        <w:t>zdolności technicznej lub zawodowej</w:t>
      </w:r>
      <w:r w:rsidRPr="00AD6267">
        <w:rPr>
          <w:rFonts w:ascii="Arial" w:hAnsi="Arial" w:cs="Arial"/>
          <w:sz w:val="24"/>
          <w:szCs w:val="24"/>
        </w:rPr>
        <w:t>:</w:t>
      </w:r>
    </w:p>
    <w:p w14:paraId="2560F1A8" w14:textId="77777777" w:rsidR="00865D64" w:rsidRPr="00AD6267" w:rsidRDefault="00865D64" w:rsidP="00D92358">
      <w:pPr>
        <w:spacing w:line="276" w:lineRule="auto"/>
        <w:ind w:left="567"/>
        <w:jc w:val="both"/>
        <w:rPr>
          <w:rFonts w:ascii="Arial" w:hAnsi="Arial" w:cs="Arial"/>
          <w:color w:val="000000" w:themeColor="text1"/>
          <w:sz w:val="24"/>
          <w:szCs w:val="24"/>
        </w:rPr>
      </w:pPr>
      <w:r w:rsidRPr="00AD6267">
        <w:rPr>
          <w:rFonts w:ascii="Arial" w:hAnsi="Arial" w:cs="Arial"/>
          <w:color w:val="000000" w:themeColor="text1"/>
          <w:sz w:val="24"/>
          <w:szCs w:val="24"/>
          <w:u w:val="single"/>
        </w:rPr>
        <w:t xml:space="preserve">Minimalny poziom zdolności: </w:t>
      </w:r>
    </w:p>
    <w:p w14:paraId="13236F62" w14:textId="77777777" w:rsidR="00865D64" w:rsidRPr="00AD6267" w:rsidRDefault="00865D64" w:rsidP="00D92358">
      <w:pPr>
        <w:spacing w:line="276" w:lineRule="auto"/>
        <w:ind w:left="567"/>
        <w:jc w:val="both"/>
        <w:rPr>
          <w:rFonts w:ascii="Arial" w:hAnsi="Arial" w:cs="Arial"/>
          <w:color w:val="000000" w:themeColor="text1"/>
          <w:sz w:val="24"/>
          <w:szCs w:val="24"/>
        </w:rPr>
      </w:pPr>
      <w:r w:rsidRPr="00AD6267">
        <w:rPr>
          <w:rFonts w:ascii="Arial" w:hAnsi="Arial" w:cs="Arial"/>
          <w:color w:val="000000" w:themeColor="text1"/>
          <w:sz w:val="24"/>
          <w:szCs w:val="24"/>
        </w:rPr>
        <w:t>Zmawiający uzna, że wykonawca posiada wymagane zdolności techniczne i zawodowe zapewniające należyte wykonanie zamówienia, jeżeli wykonawca wykaże, że:</w:t>
      </w:r>
    </w:p>
    <w:p w14:paraId="5174C2AA" w14:textId="55EF62E9" w:rsidR="00865D64" w:rsidRPr="00AD6267" w:rsidRDefault="00865D64" w:rsidP="00D92358">
      <w:pPr>
        <w:pStyle w:val="Akapitzlist"/>
        <w:numPr>
          <w:ilvl w:val="3"/>
          <w:numId w:val="29"/>
        </w:numPr>
        <w:spacing w:after="0"/>
        <w:ind w:left="993"/>
        <w:jc w:val="both"/>
        <w:rPr>
          <w:rFonts w:ascii="Arial" w:hAnsi="Arial" w:cs="Arial"/>
          <w:color w:val="000000" w:themeColor="text1"/>
          <w:spacing w:val="-4"/>
          <w:sz w:val="24"/>
          <w:szCs w:val="24"/>
        </w:rPr>
      </w:pPr>
      <w:r w:rsidRPr="00AD6267">
        <w:rPr>
          <w:rFonts w:ascii="Arial" w:hAnsi="Arial" w:cs="Arial"/>
          <w:color w:val="000000" w:themeColor="text1"/>
          <w:spacing w:val="-2"/>
          <w:sz w:val="24"/>
          <w:szCs w:val="24"/>
        </w:rPr>
        <w:t xml:space="preserve">wykonał należycie w okresie ostatnich trzech lat przed upływem terminu składania ofert, a jeżeli okres prowadzenia działalności jest krótszy – w tym okresie </w:t>
      </w:r>
      <w:r w:rsidRPr="00AD6267">
        <w:rPr>
          <w:rFonts w:ascii="Arial" w:hAnsi="Arial" w:cs="Arial"/>
          <w:b/>
          <w:color w:val="000000" w:themeColor="text1"/>
          <w:spacing w:val="-4"/>
          <w:sz w:val="24"/>
          <w:szCs w:val="24"/>
        </w:rPr>
        <w:t>minimum jedną usługę</w:t>
      </w:r>
      <w:r w:rsidRPr="00AD6267">
        <w:rPr>
          <w:rFonts w:ascii="Arial" w:hAnsi="Arial" w:cs="Arial"/>
          <w:color w:val="000000" w:themeColor="text1"/>
          <w:spacing w:val="-4"/>
          <w:sz w:val="24"/>
          <w:szCs w:val="24"/>
        </w:rPr>
        <w:t xml:space="preserve">, </w:t>
      </w:r>
      <w:r w:rsidRPr="00AD6267">
        <w:rPr>
          <w:rFonts w:ascii="Arial" w:hAnsi="Arial" w:cs="Arial"/>
          <w:b/>
          <w:bCs/>
          <w:color w:val="000000" w:themeColor="text1"/>
          <w:spacing w:val="-4"/>
          <w:sz w:val="24"/>
          <w:szCs w:val="24"/>
        </w:rPr>
        <w:t xml:space="preserve">polegającą </w:t>
      </w:r>
      <w:r w:rsidRPr="00AD6267">
        <w:rPr>
          <w:rFonts w:ascii="Arial" w:hAnsi="Arial" w:cs="Arial"/>
          <w:b/>
          <w:bCs/>
          <w:iCs/>
          <w:color w:val="000000" w:themeColor="text1"/>
          <w:spacing w:val="-4"/>
          <w:sz w:val="24"/>
          <w:szCs w:val="24"/>
        </w:rPr>
        <w:t xml:space="preserve">na </w:t>
      </w:r>
      <w:r w:rsidRPr="00AD6267">
        <w:rPr>
          <w:rFonts w:ascii="Arial" w:hAnsi="Arial" w:cs="Arial"/>
          <w:b/>
          <w:bCs/>
          <w:color w:val="000000" w:themeColor="text1"/>
          <w:sz w:val="24"/>
          <w:szCs w:val="24"/>
        </w:rPr>
        <w:t xml:space="preserve">świadczeniu usług kominiarskich </w:t>
      </w:r>
      <w:r w:rsidRPr="00AD6267">
        <w:rPr>
          <w:rFonts w:ascii="Arial" w:hAnsi="Arial" w:cs="Arial"/>
          <w:b/>
          <w:bCs/>
          <w:color w:val="000000" w:themeColor="text1"/>
          <w:spacing w:val="-4"/>
          <w:sz w:val="24"/>
          <w:szCs w:val="24"/>
        </w:rPr>
        <w:t xml:space="preserve">w budynkach  </w:t>
      </w:r>
      <w:r w:rsidRPr="004C2E8F">
        <w:rPr>
          <w:rFonts w:ascii="Arial" w:hAnsi="Arial" w:cs="Arial"/>
          <w:b/>
          <w:bCs/>
          <w:color w:val="000000" w:themeColor="text1"/>
          <w:spacing w:val="-4"/>
          <w:sz w:val="24"/>
          <w:szCs w:val="24"/>
        </w:rPr>
        <w:t>mieszkalnych</w:t>
      </w:r>
      <w:r w:rsidR="004C2E8F" w:rsidRPr="004C2E8F">
        <w:rPr>
          <w:rFonts w:ascii="Arial" w:hAnsi="Arial" w:cs="Arial"/>
          <w:b/>
          <w:bCs/>
          <w:color w:val="000000" w:themeColor="text1"/>
          <w:spacing w:val="-4"/>
          <w:sz w:val="24"/>
          <w:szCs w:val="24"/>
        </w:rPr>
        <w:t>/</w:t>
      </w:r>
      <w:r w:rsidR="00903263" w:rsidRPr="004C2E8F">
        <w:rPr>
          <w:rFonts w:ascii="Arial" w:hAnsi="Arial" w:cs="Arial"/>
          <w:b/>
          <w:bCs/>
          <w:color w:val="000000" w:themeColor="text1"/>
          <w:spacing w:val="-4"/>
          <w:sz w:val="24"/>
          <w:szCs w:val="24"/>
        </w:rPr>
        <w:t>użytkowych</w:t>
      </w:r>
      <w:r w:rsidRPr="00AD6267">
        <w:rPr>
          <w:rFonts w:ascii="Arial" w:hAnsi="Arial" w:cs="Arial"/>
          <w:b/>
          <w:bCs/>
          <w:color w:val="000000" w:themeColor="text1"/>
          <w:spacing w:val="-4"/>
          <w:sz w:val="24"/>
          <w:szCs w:val="24"/>
        </w:rPr>
        <w:t xml:space="preserve">, </w:t>
      </w:r>
      <w:r w:rsidRPr="00AD6267">
        <w:rPr>
          <w:rFonts w:ascii="Arial" w:hAnsi="Arial" w:cs="Arial"/>
          <w:b/>
          <w:bCs/>
          <w:color w:val="000000" w:themeColor="text1"/>
          <w:sz w:val="24"/>
          <w:szCs w:val="24"/>
        </w:rPr>
        <w:t>obejmującą swoim zakresem:</w:t>
      </w:r>
    </w:p>
    <w:p w14:paraId="075CD937" w14:textId="77777777" w:rsidR="00865D64" w:rsidRPr="00AD6267" w:rsidRDefault="00865D64" w:rsidP="00D92358">
      <w:pPr>
        <w:pStyle w:val="Akapitzlist"/>
        <w:numPr>
          <w:ilvl w:val="0"/>
          <w:numId w:val="36"/>
        </w:numPr>
        <w:spacing w:after="0"/>
        <w:ind w:left="1418"/>
        <w:jc w:val="both"/>
        <w:rPr>
          <w:rFonts w:ascii="Arial" w:hAnsi="Arial" w:cs="Arial"/>
          <w:color w:val="000000" w:themeColor="text1"/>
          <w:spacing w:val="-4"/>
          <w:sz w:val="24"/>
          <w:szCs w:val="24"/>
        </w:rPr>
      </w:pPr>
      <w:r w:rsidRPr="00AD6267">
        <w:rPr>
          <w:rFonts w:ascii="Arial" w:hAnsi="Arial" w:cs="Arial"/>
          <w:color w:val="000000" w:themeColor="text1"/>
          <w:sz w:val="24"/>
          <w:szCs w:val="24"/>
        </w:rPr>
        <w:lastRenderedPageBreak/>
        <w:t>czyszczenie przewodów kominowych – co najmniej 200 szt.,</w:t>
      </w:r>
    </w:p>
    <w:p w14:paraId="1005C436" w14:textId="77777777" w:rsidR="00865D64" w:rsidRPr="00AD6267" w:rsidRDefault="00865D64" w:rsidP="00D92358">
      <w:pPr>
        <w:pStyle w:val="Akapitzlist"/>
        <w:numPr>
          <w:ilvl w:val="0"/>
          <w:numId w:val="36"/>
        </w:numPr>
        <w:spacing w:after="0"/>
        <w:ind w:left="1418"/>
        <w:jc w:val="both"/>
        <w:rPr>
          <w:rFonts w:ascii="Arial" w:hAnsi="Arial" w:cs="Arial"/>
          <w:color w:val="000000" w:themeColor="text1"/>
          <w:spacing w:val="-4"/>
          <w:sz w:val="24"/>
          <w:szCs w:val="24"/>
        </w:rPr>
      </w:pPr>
      <w:r w:rsidRPr="00AD6267">
        <w:rPr>
          <w:rFonts w:ascii="Arial" w:hAnsi="Arial" w:cs="Arial"/>
          <w:color w:val="000000" w:themeColor="text1"/>
          <w:sz w:val="24"/>
          <w:szCs w:val="24"/>
        </w:rPr>
        <w:t>kontrolę okresową przewodów kominowych – co najmniej 200 szt.,</w:t>
      </w:r>
    </w:p>
    <w:p w14:paraId="48450C0E" w14:textId="77777777" w:rsidR="00865D64" w:rsidRPr="00AD6267" w:rsidRDefault="00865D64" w:rsidP="00D92358">
      <w:pPr>
        <w:pStyle w:val="Akapitzlist"/>
        <w:numPr>
          <w:ilvl w:val="0"/>
          <w:numId w:val="36"/>
        </w:numPr>
        <w:spacing w:after="0"/>
        <w:ind w:left="1418"/>
        <w:jc w:val="both"/>
        <w:rPr>
          <w:rFonts w:ascii="Arial" w:hAnsi="Arial" w:cs="Arial"/>
          <w:color w:val="000000" w:themeColor="text1"/>
          <w:spacing w:val="-4"/>
          <w:sz w:val="24"/>
          <w:szCs w:val="24"/>
        </w:rPr>
      </w:pPr>
      <w:r w:rsidRPr="00AD6267">
        <w:rPr>
          <w:rFonts w:ascii="Arial" w:hAnsi="Arial" w:cs="Arial"/>
          <w:color w:val="000000" w:themeColor="text1"/>
          <w:sz w:val="24"/>
          <w:szCs w:val="24"/>
        </w:rPr>
        <w:t>sporządzanie opinii kominiarskich</w:t>
      </w:r>
      <w:r w:rsidRPr="00AD6267">
        <w:rPr>
          <w:rFonts w:ascii="Arial" w:hAnsi="Arial" w:cs="Arial"/>
          <w:color w:val="000000" w:themeColor="text1"/>
          <w:spacing w:val="-4"/>
          <w:sz w:val="24"/>
          <w:szCs w:val="24"/>
        </w:rPr>
        <w:t xml:space="preserve"> – co najmniej 20 szt.</w:t>
      </w:r>
    </w:p>
    <w:p w14:paraId="1BEC5705" w14:textId="638A9426" w:rsidR="00865D64" w:rsidRPr="00AD6267" w:rsidRDefault="00865D64" w:rsidP="00D92358">
      <w:pPr>
        <w:pStyle w:val="Akapitzlist"/>
        <w:spacing w:after="0"/>
        <w:ind w:left="993"/>
        <w:jc w:val="both"/>
        <w:rPr>
          <w:rFonts w:ascii="Arial" w:hAnsi="Arial" w:cs="Arial"/>
          <w:b/>
          <w:color w:val="000000" w:themeColor="text1"/>
          <w:spacing w:val="-4"/>
          <w:sz w:val="24"/>
          <w:szCs w:val="24"/>
        </w:rPr>
      </w:pPr>
    </w:p>
    <w:p w14:paraId="54D31DCD" w14:textId="77777777" w:rsidR="00865D64" w:rsidRPr="00AD6267" w:rsidRDefault="00865D64" w:rsidP="00D92358">
      <w:pPr>
        <w:spacing w:line="276" w:lineRule="auto"/>
        <w:ind w:left="993"/>
        <w:jc w:val="both"/>
        <w:rPr>
          <w:rFonts w:ascii="Arial" w:hAnsi="Arial" w:cs="Arial"/>
          <w:i/>
          <w:color w:val="000000" w:themeColor="text1"/>
          <w:sz w:val="24"/>
          <w:szCs w:val="24"/>
          <w:u w:val="single"/>
          <w:shd w:val="clear" w:color="auto" w:fill="FFFFFF"/>
        </w:rPr>
      </w:pPr>
      <w:r w:rsidRPr="00AD6267">
        <w:rPr>
          <w:rFonts w:ascii="Arial" w:hAnsi="Arial" w:cs="Arial"/>
          <w:i/>
          <w:color w:val="000000" w:themeColor="text1"/>
          <w:spacing w:val="-2"/>
          <w:sz w:val="24"/>
          <w:szCs w:val="24"/>
          <w:u w:val="single"/>
          <w:shd w:val="clear" w:color="auto" w:fill="FFFFFF"/>
        </w:rPr>
        <w:t>W przypadku składania oferty wspólnej, ww. warunek musi spełniać co najmniej jeden z wykonawców w całości</w:t>
      </w:r>
      <w:r w:rsidRPr="00AD6267">
        <w:rPr>
          <w:rFonts w:ascii="Arial" w:hAnsi="Arial" w:cs="Arial"/>
          <w:i/>
          <w:color w:val="000000" w:themeColor="text1"/>
          <w:sz w:val="24"/>
          <w:szCs w:val="24"/>
          <w:u w:val="single"/>
          <w:shd w:val="clear" w:color="auto" w:fill="FFFFFF"/>
        </w:rPr>
        <w:t>.</w:t>
      </w:r>
    </w:p>
    <w:p w14:paraId="422B2A26" w14:textId="77777777" w:rsidR="00865D64" w:rsidRPr="00AD6267" w:rsidRDefault="00865D64" w:rsidP="00D92358">
      <w:pPr>
        <w:spacing w:line="276" w:lineRule="auto"/>
        <w:ind w:left="993"/>
        <w:jc w:val="both"/>
        <w:rPr>
          <w:rFonts w:ascii="Arial" w:hAnsi="Arial" w:cs="Arial"/>
          <w:color w:val="FF0000"/>
          <w:sz w:val="24"/>
          <w:szCs w:val="24"/>
        </w:rPr>
      </w:pPr>
    </w:p>
    <w:p w14:paraId="0CFCC422" w14:textId="496DF0EB" w:rsidR="00865D64" w:rsidRPr="00AD6267" w:rsidRDefault="00865D64" w:rsidP="00D92358">
      <w:pPr>
        <w:pStyle w:val="Akapitzlist"/>
        <w:numPr>
          <w:ilvl w:val="3"/>
          <w:numId w:val="29"/>
        </w:numPr>
        <w:spacing w:after="0"/>
        <w:ind w:left="993"/>
        <w:jc w:val="both"/>
        <w:rPr>
          <w:rFonts w:ascii="Arial" w:hAnsi="Arial" w:cs="Arial"/>
          <w:b/>
          <w:spacing w:val="-4"/>
          <w:sz w:val="24"/>
          <w:szCs w:val="24"/>
        </w:rPr>
      </w:pPr>
      <w:r w:rsidRPr="00AD6267">
        <w:rPr>
          <w:rFonts w:ascii="Arial" w:hAnsi="Arial" w:cs="Arial"/>
          <w:sz w:val="24"/>
          <w:szCs w:val="24"/>
        </w:rPr>
        <w:t xml:space="preserve">dysponuje lub będzie dysponował </w:t>
      </w:r>
      <w:r w:rsidRPr="00AD6267">
        <w:rPr>
          <w:rFonts w:ascii="Arial" w:hAnsi="Arial" w:cs="Arial"/>
          <w:b/>
          <w:bCs/>
          <w:sz w:val="24"/>
          <w:szCs w:val="24"/>
        </w:rPr>
        <w:t>minimum jedną osobą przeznaczoną do wykonania przedmiotu zamówienia, która posiada kwalifikacje mistrza w rzemiośle kominiarskim</w:t>
      </w:r>
      <w:r w:rsidR="00360385">
        <w:rPr>
          <w:rFonts w:ascii="Arial" w:hAnsi="Arial" w:cs="Arial"/>
          <w:b/>
          <w:bCs/>
          <w:sz w:val="24"/>
          <w:szCs w:val="24"/>
        </w:rPr>
        <w:t>.</w:t>
      </w:r>
      <w:r w:rsidRPr="00AD6267">
        <w:rPr>
          <w:rFonts w:ascii="Arial" w:hAnsi="Arial" w:cs="Arial"/>
          <w:b/>
          <w:sz w:val="24"/>
          <w:szCs w:val="24"/>
        </w:rPr>
        <w:t xml:space="preserve"> </w:t>
      </w:r>
      <w:r w:rsidRPr="00AD6267">
        <w:rPr>
          <w:rFonts w:ascii="Arial" w:hAnsi="Arial" w:cs="Arial"/>
          <w:b/>
          <w:spacing w:val="-4"/>
          <w:sz w:val="24"/>
          <w:szCs w:val="24"/>
        </w:rPr>
        <w:t xml:space="preserve"> </w:t>
      </w:r>
    </w:p>
    <w:p w14:paraId="57FCF509" w14:textId="77777777" w:rsidR="00BC0AD2" w:rsidRPr="00AD6267" w:rsidRDefault="00865D64" w:rsidP="00311F6F">
      <w:pPr>
        <w:pStyle w:val="Akapitzlist"/>
        <w:spacing w:after="0"/>
        <w:ind w:left="993"/>
        <w:jc w:val="both"/>
        <w:rPr>
          <w:rFonts w:ascii="Arial" w:hAnsi="Arial" w:cs="Arial"/>
          <w:i/>
          <w:spacing w:val="-2"/>
          <w:sz w:val="24"/>
          <w:szCs w:val="24"/>
          <w:u w:val="single"/>
          <w:shd w:val="clear" w:color="auto" w:fill="FFFFFF"/>
        </w:rPr>
      </w:pPr>
      <w:r w:rsidRPr="00AD6267">
        <w:rPr>
          <w:rFonts w:ascii="Arial" w:hAnsi="Arial" w:cs="Arial"/>
          <w:i/>
          <w:spacing w:val="-6"/>
          <w:sz w:val="24"/>
          <w:szCs w:val="24"/>
          <w:u w:val="single"/>
        </w:rPr>
        <w:t xml:space="preserve">W przypadku składania oferty wspólnej, ww. warunek Wykonawcy </w:t>
      </w:r>
      <w:r w:rsidRPr="00AD6267">
        <w:rPr>
          <w:rFonts w:ascii="Arial" w:hAnsi="Arial" w:cs="Arial"/>
          <w:i/>
          <w:spacing w:val="-2"/>
          <w:sz w:val="24"/>
          <w:szCs w:val="24"/>
          <w:u w:val="single"/>
          <w:shd w:val="clear" w:color="auto" w:fill="FFFFFF"/>
        </w:rPr>
        <w:t xml:space="preserve"> mogą spełniać łącznie.</w:t>
      </w:r>
    </w:p>
    <w:p w14:paraId="1E514C50" w14:textId="77777777" w:rsidR="007F393C" w:rsidRPr="00AD6267" w:rsidRDefault="007F393C" w:rsidP="00151986">
      <w:pPr>
        <w:pStyle w:val="Akapitzlist"/>
        <w:numPr>
          <w:ilvl w:val="0"/>
          <w:numId w:val="1"/>
        </w:numPr>
        <w:tabs>
          <w:tab w:val="left" w:pos="284"/>
        </w:tabs>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t xml:space="preserve">Korzystanie z podmiotów udostępniających zasoby: </w:t>
      </w:r>
    </w:p>
    <w:p w14:paraId="2FE95E13" w14:textId="77777777" w:rsidR="007F393C" w:rsidRPr="00AD6267" w:rsidRDefault="007F393C" w:rsidP="00230AA2">
      <w:pPr>
        <w:pStyle w:val="Akapitzlist"/>
        <w:numPr>
          <w:ilvl w:val="1"/>
          <w:numId w:val="18"/>
        </w:numPr>
        <w:tabs>
          <w:tab w:val="left" w:pos="567"/>
        </w:tabs>
        <w:autoSpaceDE w:val="0"/>
        <w:autoSpaceDN w:val="0"/>
        <w:adjustRightInd w:val="0"/>
        <w:spacing w:after="20"/>
        <w:ind w:left="567" w:hanging="283"/>
        <w:jc w:val="both"/>
        <w:rPr>
          <w:rFonts w:ascii="Arial" w:hAnsi="Arial" w:cs="Arial"/>
          <w:color w:val="000000"/>
          <w:spacing w:val="-6"/>
          <w:sz w:val="24"/>
          <w:szCs w:val="24"/>
        </w:rPr>
      </w:pPr>
      <w:r w:rsidRPr="00AD6267">
        <w:rPr>
          <w:rFonts w:ascii="Arial" w:hAnsi="Arial" w:cs="Arial"/>
          <w:spacing w:val="-6"/>
          <w:sz w:val="24"/>
          <w:szCs w:val="24"/>
        </w:rPr>
        <w:t>wykonawca może w celu potwierdzenia spełniania warunków udziału w postępowaniu, w</w:t>
      </w:r>
      <w:r w:rsidRPr="00AD6267">
        <w:rPr>
          <w:rFonts w:ascii="Arial" w:hAnsi="Arial" w:cs="Arial"/>
          <w:color w:val="FF0000"/>
          <w:spacing w:val="-6"/>
          <w:sz w:val="24"/>
          <w:szCs w:val="24"/>
        </w:rPr>
        <w:t xml:space="preserve"> </w:t>
      </w:r>
      <w:r w:rsidRPr="00AD6267">
        <w:rPr>
          <w:rFonts w:ascii="Arial" w:hAnsi="Arial" w:cs="Arial"/>
          <w:spacing w:val="-6"/>
          <w:sz w:val="24"/>
          <w:szCs w:val="24"/>
        </w:rPr>
        <w:t>stosownych sytuacjach oraz w odniesieniu do konkretnego zamówienia, lub jego części</w:t>
      </w:r>
      <w:r w:rsidRPr="00AD6267">
        <w:rPr>
          <w:rFonts w:ascii="Arial" w:hAnsi="Arial" w:cs="Arial"/>
          <w:color w:val="FF0000"/>
          <w:spacing w:val="-6"/>
          <w:sz w:val="24"/>
          <w:szCs w:val="24"/>
        </w:rPr>
        <w:t xml:space="preserve"> </w:t>
      </w:r>
      <w:r w:rsidRPr="00AD6267">
        <w:rPr>
          <w:rFonts w:ascii="Arial" w:hAnsi="Arial" w:cs="Arial"/>
          <w:spacing w:val="-6"/>
          <w:sz w:val="24"/>
          <w:szCs w:val="24"/>
        </w:rPr>
        <w:t>polegać</w:t>
      </w:r>
      <w:r w:rsidRPr="00AD6267">
        <w:rPr>
          <w:rFonts w:ascii="Arial" w:hAnsi="Arial" w:cs="Arial"/>
          <w:color w:val="000000"/>
          <w:spacing w:val="-6"/>
          <w:sz w:val="24"/>
          <w:szCs w:val="24"/>
        </w:rPr>
        <w:t xml:space="preserve"> na zdolnościach technicznych lub zawodowych podmiotów udostępniających zasoby, niezależnie od charakteru prawnego łączących go z nimi stosunków prawnych, </w:t>
      </w:r>
    </w:p>
    <w:p w14:paraId="26CABD8B"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color w:val="000000"/>
          <w:spacing w:val="-4"/>
          <w:sz w:val="24"/>
          <w:szCs w:val="24"/>
        </w:rPr>
      </w:pPr>
      <w:r w:rsidRPr="00AD6267">
        <w:rPr>
          <w:rFonts w:ascii="Arial" w:hAnsi="Arial" w:cs="Arial"/>
          <w:color w:val="000000"/>
          <w:spacing w:val="-4"/>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AD651A4"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spacing w:val="-6"/>
          <w:sz w:val="24"/>
          <w:szCs w:val="24"/>
        </w:rPr>
      </w:pPr>
      <w:r w:rsidRPr="00AD6267">
        <w:rPr>
          <w:rFonts w:ascii="Arial" w:hAnsi="Arial" w:cs="Arial"/>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1B06D9BF"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spacing w:val="-6"/>
          <w:sz w:val="24"/>
          <w:szCs w:val="24"/>
        </w:rPr>
      </w:pPr>
      <w:r w:rsidRPr="00AD6267">
        <w:rPr>
          <w:rFonts w:ascii="Arial" w:hAnsi="Arial" w:cs="Arial"/>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DC2DB4"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color w:val="000000"/>
          <w:spacing w:val="-6"/>
          <w:sz w:val="24"/>
          <w:szCs w:val="24"/>
        </w:rPr>
      </w:pPr>
      <w:r w:rsidRPr="00AD6267">
        <w:rPr>
          <w:rFonts w:ascii="Arial" w:hAnsi="Arial" w:cs="Arial"/>
          <w:color w:val="000000"/>
          <w:sz w:val="24"/>
          <w:szCs w:val="24"/>
        </w:rPr>
        <w:t xml:space="preserve">wykonawca </w:t>
      </w:r>
      <w:r w:rsidRPr="00AD6267">
        <w:rPr>
          <w:rFonts w:ascii="Arial" w:hAnsi="Arial" w:cs="Arial"/>
          <w:b/>
          <w:bCs/>
          <w:color w:val="000000"/>
          <w:sz w:val="24"/>
          <w:szCs w:val="24"/>
        </w:rPr>
        <w:t>nie może</w:t>
      </w:r>
      <w:r w:rsidRPr="00AD6267">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AD6267">
        <w:rPr>
          <w:rFonts w:ascii="Arial" w:hAnsi="Arial" w:cs="Arial"/>
          <w:color w:val="000000"/>
          <w:sz w:val="24"/>
          <w:szCs w:val="24"/>
        </w:rPr>
        <w:t>.</w:t>
      </w:r>
    </w:p>
    <w:p w14:paraId="49D250DF" w14:textId="66DD96EA" w:rsidR="007F393C" w:rsidRDefault="007F393C" w:rsidP="00A92CAD">
      <w:pPr>
        <w:autoSpaceDE w:val="0"/>
        <w:autoSpaceDN w:val="0"/>
        <w:adjustRightInd w:val="0"/>
        <w:spacing w:line="276" w:lineRule="auto"/>
        <w:jc w:val="both"/>
        <w:rPr>
          <w:rFonts w:ascii="Arial" w:hAnsi="Arial" w:cs="Arial"/>
          <w:color w:val="000000"/>
          <w:sz w:val="24"/>
          <w:szCs w:val="24"/>
        </w:rPr>
      </w:pPr>
    </w:p>
    <w:p w14:paraId="5DF37B21" w14:textId="60C77EF2" w:rsidR="006863EB" w:rsidRDefault="006863EB" w:rsidP="00A92CAD">
      <w:pPr>
        <w:autoSpaceDE w:val="0"/>
        <w:autoSpaceDN w:val="0"/>
        <w:adjustRightInd w:val="0"/>
        <w:spacing w:line="276" w:lineRule="auto"/>
        <w:jc w:val="both"/>
        <w:rPr>
          <w:rFonts w:ascii="Arial" w:hAnsi="Arial" w:cs="Arial"/>
          <w:color w:val="000000"/>
          <w:sz w:val="24"/>
          <w:szCs w:val="24"/>
        </w:rPr>
      </w:pPr>
    </w:p>
    <w:p w14:paraId="605E0193" w14:textId="77777777" w:rsidR="006863EB" w:rsidRPr="00AD6267" w:rsidRDefault="006863EB" w:rsidP="00A92CAD">
      <w:pPr>
        <w:autoSpaceDE w:val="0"/>
        <w:autoSpaceDN w:val="0"/>
        <w:adjustRightInd w:val="0"/>
        <w:spacing w:line="276" w:lineRule="auto"/>
        <w:jc w:val="both"/>
        <w:rPr>
          <w:rFonts w:ascii="Arial" w:hAnsi="Arial" w:cs="Arial"/>
          <w:color w:val="000000"/>
          <w:sz w:val="24"/>
          <w:szCs w:val="24"/>
        </w:rPr>
      </w:pPr>
    </w:p>
    <w:p w14:paraId="247545DE" w14:textId="65944C9C" w:rsidR="00A413AF" w:rsidRPr="00AD6267" w:rsidRDefault="00A413AF" w:rsidP="00A92CAD">
      <w:pPr>
        <w:pStyle w:val="Nagwek4"/>
        <w:spacing w:line="276" w:lineRule="auto"/>
        <w:ind w:left="1620" w:hanging="1620"/>
        <w:rPr>
          <w:rFonts w:ascii="Arial" w:hAnsi="Arial" w:cs="Arial"/>
          <w:color w:val="auto"/>
        </w:rPr>
      </w:pPr>
      <w:r w:rsidRPr="00AD6267">
        <w:rPr>
          <w:rFonts w:ascii="Arial" w:hAnsi="Arial" w:cs="Arial"/>
          <w:color w:val="auto"/>
        </w:rPr>
        <w:lastRenderedPageBreak/>
        <w:t xml:space="preserve">Rozdział </w:t>
      </w:r>
      <w:r w:rsidR="00976391" w:rsidRPr="00AD6267">
        <w:rPr>
          <w:rFonts w:ascii="Arial" w:hAnsi="Arial" w:cs="Arial"/>
          <w:color w:val="auto"/>
        </w:rPr>
        <w:t xml:space="preserve"> </w:t>
      </w:r>
      <w:r w:rsidRPr="00AD6267">
        <w:rPr>
          <w:rFonts w:ascii="Arial" w:hAnsi="Arial" w:cs="Arial"/>
          <w:color w:val="auto"/>
        </w:rPr>
        <w:t>VI</w:t>
      </w:r>
      <w:r w:rsidR="00AF5A75" w:rsidRPr="00AD6267">
        <w:rPr>
          <w:rFonts w:ascii="Arial" w:hAnsi="Arial" w:cs="Arial"/>
          <w:color w:val="auto"/>
        </w:rPr>
        <w:t>I</w:t>
      </w:r>
      <w:r w:rsidRPr="00AD6267">
        <w:rPr>
          <w:rFonts w:ascii="Arial" w:hAnsi="Arial" w:cs="Arial"/>
          <w:color w:val="auto"/>
        </w:rPr>
        <w:t xml:space="preserve"> </w:t>
      </w:r>
      <w:r w:rsidR="00976391" w:rsidRPr="00AD6267">
        <w:rPr>
          <w:rFonts w:ascii="Arial" w:hAnsi="Arial" w:cs="Arial"/>
          <w:color w:val="auto"/>
        </w:rPr>
        <w:t xml:space="preserve"> </w:t>
      </w:r>
      <w:r w:rsidRPr="00AD6267">
        <w:rPr>
          <w:rFonts w:ascii="Arial" w:hAnsi="Arial" w:cs="Arial"/>
          <w:color w:val="auto"/>
        </w:rPr>
        <w:t>Dokumenty</w:t>
      </w:r>
    </w:p>
    <w:p w14:paraId="42061ABC" w14:textId="77777777" w:rsidR="00394AD0" w:rsidRPr="00AD6267" w:rsidRDefault="00394AD0" w:rsidP="00A92CAD">
      <w:pPr>
        <w:autoSpaceDE w:val="0"/>
        <w:autoSpaceDN w:val="0"/>
        <w:adjustRightInd w:val="0"/>
        <w:spacing w:line="276" w:lineRule="auto"/>
        <w:rPr>
          <w:rFonts w:ascii="Arial" w:hAnsi="Arial" w:cs="Arial"/>
          <w:color w:val="000000"/>
          <w:sz w:val="24"/>
          <w:szCs w:val="24"/>
        </w:rPr>
      </w:pPr>
    </w:p>
    <w:p w14:paraId="7F3C63E7" w14:textId="77777777" w:rsidR="00394AD0" w:rsidRPr="00AD6267" w:rsidRDefault="00A84975" w:rsidP="00A92CAD">
      <w:pPr>
        <w:autoSpaceDE w:val="0"/>
        <w:autoSpaceDN w:val="0"/>
        <w:adjustRightInd w:val="0"/>
        <w:spacing w:after="15" w:line="276" w:lineRule="auto"/>
        <w:ind w:left="284" w:hanging="284"/>
        <w:jc w:val="both"/>
        <w:rPr>
          <w:rFonts w:ascii="Arial" w:hAnsi="Arial" w:cs="Arial"/>
          <w:color w:val="000000"/>
          <w:sz w:val="24"/>
          <w:szCs w:val="24"/>
        </w:rPr>
      </w:pPr>
      <w:r w:rsidRPr="00AD6267">
        <w:rPr>
          <w:rFonts w:ascii="Arial" w:hAnsi="Arial" w:cs="Arial"/>
          <w:b/>
          <w:bCs/>
          <w:color w:val="000000"/>
          <w:sz w:val="24"/>
          <w:szCs w:val="24"/>
        </w:rPr>
        <w:t xml:space="preserve">1. </w:t>
      </w:r>
      <w:r w:rsidR="00026587" w:rsidRPr="00AD6267">
        <w:rPr>
          <w:rFonts w:ascii="Arial" w:hAnsi="Arial" w:cs="Arial"/>
          <w:b/>
          <w:bCs/>
          <w:color w:val="000000"/>
          <w:sz w:val="24"/>
          <w:szCs w:val="24"/>
        </w:rPr>
        <w:t xml:space="preserve">   </w:t>
      </w:r>
      <w:r w:rsidR="00394AD0" w:rsidRPr="00AD6267">
        <w:rPr>
          <w:rFonts w:ascii="Arial" w:hAnsi="Arial" w:cs="Arial"/>
          <w:b/>
          <w:bCs/>
          <w:color w:val="000000"/>
          <w:sz w:val="24"/>
          <w:szCs w:val="24"/>
        </w:rPr>
        <w:t xml:space="preserve">Dokumenty wymagane przez zamawiającego, które należy złożyć składając ofertę: </w:t>
      </w:r>
    </w:p>
    <w:p w14:paraId="4AD18B4E" w14:textId="77777777" w:rsidR="00C371A7" w:rsidRPr="00AD6267" w:rsidRDefault="00394AD0" w:rsidP="00C371A7">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z w:val="24"/>
          <w:szCs w:val="24"/>
        </w:rPr>
        <w:t xml:space="preserve">formularz oferty, </w:t>
      </w:r>
      <w:r w:rsidRPr="00AD6267">
        <w:rPr>
          <w:rFonts w:ascii="Arial" w:hAnsi="Arial" w:cs="Arial"/>
          <w:color w:val="000000"/>
          <w:sz w:val="24"/>
          <w:szCs w:val="24"/>
        </w:rPr>
        <w:t xml:space="preserve">według wzoru stanowiącego </w:t>
      </w:r>
      <w:r w:rsidRPr="00AD6267">
        <w:rPr>
          <w:rFonts w:ascii="Arial" w:hAnsi="Arial" w:cs="Arial"/>
          <w:b/>
          <w:bCs/>
          <w:color w:val="000000"/>
          <w:sz w:val="24"/>
          <w:szCs w:val="24"/>
        </w:rPr>
        <w:t xml:space="preserve">załącznik nr 1 </w:t>
      </w:r>
      <w:r w:rsidR="00976391" w:rsidRPr="00AD6267">
        <w:rPr>
          <w:rFonts w:ascii="Arial" w:hAnsi="Arial" w:cs="Arial"/>
          <w:color w:val="000000"/>
          <w:sz w:val="24"/>
          <w:szCs w:val="24"/>
        </w:rPr>
        <w:t>do SWZ,</w:t>
      </w:r>
    </w:p>
    <w:p w14:paraId="63DA08E0" w14:textId="77777777" w:rsidR="00014A44" w:rsidRPr="00AD6267" w:rsidRDefault="00C371A7" w:rsidP="00014A44">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pacing w:val="-6"/>
          <w:sz w:val="24"/>
          <w:szCs w:val="24"/>
        </w:rPr>
        <w:t>odpis lub informacja z Krajowego Rejestru Sądowego, Centralnej Ewidencji i Informacji o Działalności Gospodarczej,</w:t>
      </w:r>
      <w:r w:rsidRPr="00AD6267">
        <w:rPr>
          <w:rFonts w:ascii="Arial" w:hAnsi="Arial" w:cs="Arial"/>
          <w:bCs/>
          <w:color w:val="000000"/>
          <w:spacing w:val="-6"/>
          <w:sz w:val="24"/>
          <w:szCs w:val="24"/>
        </w:rPr>
        <w:t xml:space="preserve"> lub innego właściwego rejestru, w celu potwierdzenia, że osoba działająca w imieniu (odpowiednio</w:t>
      </w:r>
      <w:r w:rsidR="00014A44" w:rsidRPr="00AD6267">
        <w:rPr>
          <w:rFonts w:ascii="Arial" w:hAnsi="Arial" w:cs="Arial"/>
          <w:bCs/>
          <w:color w:val="000000"/>
          <w:spacing w:val="-6"/>
          <w:sz w:val="24"/>
          <w:szCs w:val="24"/>
        </w:rPr>
        <w:t>: wykonawcy lub podmiotu udostępniającego zasoby) jest umocowana do jego reprezentowania, wykonawca jest zobowiązany do złożenia ww. dokumentów, jeżeli zamawiający może je uzyskać za pomocą bezpłatnych i ogólnodostępnych baz danych, o ile wykonawca wskazał</w:t>
      </w:r>
      <w:r w:rsidR="00EC7737" w:rsidRPr="00AD6267">
        <w:rPr>
          <w:rFonts w:ascii="Arial" w:hAnsi="Arial" w:cs="Arial"/>
          <w:bCs/>
          <w:color w:val="000000"/>
          <w:spacing w:val="-6"/>
          <w:sz w:val="24"/>
          <w:szCs w:val="24"/>
        </w:rPr>
        <w:t xml:space="preserve"> dane umożliwiające dostę</w:t>
      </w:r>
      <w:r w:rsidR="00014A44" w:rsidRPr="00AD6267">
        <w:rPr>
          <w:rFonts w:ascii="Arial" w:hAnsi="Arial" w:cs="Arial"/>
          <w:bCs/>
          <w:color w:val="000000"/>
          <w:spacing w:val="-6"/>
          <w:sz w:val="24"/>
          <w:szCs w:val="24"/>
        </w:rPr>
        <w:t>p do tych dokumentów</w:t>
      </w:r>
      <w:r w:rsidR="00014A44" w:rsidRPr="00AD6267">
        <w:rPr>
          <w:rFonts w:ascii="Arial" w:hAnsi="Arial" w:cs="Arial"/>
          <w:bCs/>
          <w:color w:val="000000"/>
          <w:sz w:val="24"/>
          <w:szCs w:val="24"/>
        </w:rPr>
        <w:t>,</w:t>
      </w:r>
    </w:p>
    <w:p w14:paraId="3E93558A" w14:textId="77777777" w:rsidR="00014A44" w:rsidRPr="00AD6267" w:rsidRDefault="00394AD0" w:rsidP="00014A44">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z w:val="24"/>
          <w:szCs w:val="24"/>
        </w:rPr>
        <w:t xml:space="preserve">pełnomocnictwa </w:t>
      </w:r>
      <w:r w:rsidR="00EC3247" w:rsidRPr="00AD6267">
        <w:rPr>
          <w:rFonts w:ascii="Arial" w:hAnsi="Arial" w:cs="Arial"/>
          <w:color w:val="000000"/>
          <w:sz w:val="24"/>
          <w:szCs w:val="24"/>
        </w:rPr>
        <w:t xml:space="preserve">lub inne dokumenty z których wynika prawo do podpisania oferty, oświadczeń i dokumentów, w sytuacji określonej w </w:t>
      </w:r>
      <w:r w:rsidR="00EC3247" w:rsidRPr="00AD6267">
        <w:rPr>
          <w:rFonts w:ascii="Arial" w:hAnsi="Arial" w:cs="Arial"/>
          <w:color w:val="000000" w:themeColor="text1"/>
          <w:sz w:val="24"/>
          <w:szCs w:val="24"/>
        </w:rPr>
        <w:t>Rozdziale XIII ust. 4</w:t>
      </w:r>
      <w:r w:rsidR="00EC3247" w:rsidRPr="00AD6267">
        <w:rPr>
          <w:rFonts w:ascii="Arial" w:hAnsi="Arial" w:cs="Arial"/>
          <w:color w:val="000000"/>
          <w:sz w:val="24"/>
          <w:szCs w:val="24"/>
        </w:rPr>
        <w:t xml:space="preserve"> lub w przypadku składania oferty wspólnej (Rozdział IV ust. 1),</w:t>
      </w:r>
    </w:p>
    <w:p w14:paraId="354552A5" w14:textId="77777777" w:rsidR="00394AD0" w:rsidRPr="00AD6267" w:rsidRDefault="00394AD0" w:rsidP="00014A44">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z w:val="24"/>
          <w:szCs w:val="24"/>
        </w:rPr>
        <w:t>oświadczenie o niepodleganiu wykluczeniu</w:t>
      </w:r>
      <w:r w:rsidRPr="00AD6267">
        <w:rPr>
          <w:rFonts w:ascii="Arial" w:hAnsi="Arial" w:cs="Arial"/>
          <w:color w:val="000000"/>
          <w:sz w:val="24"/>
          <w:szCs w:val="24"/>
        </w:rPr>
        <w:t xml:space="preserve">, według wzoru stanowiącego </w:t>
      </w:r>
      <w:r w:rsidRPr="00AD6267">
        <w:rPr>
          <w:rFonts w:ascii="Arial" w:hAnsi="Arial" w:cs="Arial"/>
          <w:b/>
          <w:bCs/>
          <w:color w:val="000000"/>
          <w:sz w:val="24"/>
          <w:szCs w:val="24"/>
        </w:rPr>
        <w:t xml:space="preserve">załącznik nr 2 </w:t>
      </w:r>
      <w:r w:rsidR="00976391" w:rsidRPr="00AD6267">
        <w:rPr>
          <w:rFonts w:ascii="Arial" w:hAnsi="Arial" w:cs="Arial"/>
          <w:color w:val="000000"/>
          <w:sz w:val="24"/>
          <w:szCs w:val="24"/>
        </w:rPr>
        <w:t>do SWZ,</w:t>
      </w:r>
      <w:r w:rsidRPr="00AD6267">
        <w:rPr>
          <w:rFonts w:ascii="Arial" w:hAnsi="Arial" w:cs="Arial"/>
          <w:color w:val="000000"/>
          <w:sz w:val="24"/>
          <w:szCs w:val="24"/>
        </w:rPr>
        <w:t xml:space="preserve"> </w:t>
      </w:r>
    </w:p>
    <w:p w14:paraId="3F8050AB" w14:textId="77777777" w:rsidR="00394AD0" w:rsidRPr="00AD6267" w:rsidRDefault="00394AD0" w:rsidP="00A92CAD">
      <w:pPr>
        <w:autoSpaceDE w:val="0"/>
        <w:autoSpaceDN w:val="0"/>
        <w:adjustRightInd w:val="0"/>
        <w:spacing w:line="276" w:lineRule="auto"/>
        <w:ind w:left="709"/>
        <w:jc w:val="both"/>
        <w:rPr>
          <w:rFonts w:ascii="Arial" w:hAnsi="Arial" w:cs="Arial"/>
          <w:i/>
          <w:color w:val="000000"/>
          <w:sz w:val="24"/>
          <w:szCs w:val="24"/>
        </w:rPr>
      </w:pPr>
      <w:r w:rsidRPr="00AD6267">
        <w:rPr>
          <w:rFonts w:ascii="Arial" w:hAnsi="Arial" w:cs="Arial"/>
          <w:i/>
          <w:color w:val="000000"/>
          <w:sz w:val="24"/>
          <w:szCs w:val="24"/>
        </w:rPr>
        <w:t xml:space="preserve">Uwaga! W przypadku wspólnego ubiegania się wykonawców o udzielenie zamówienia ww. dokument składa każdy z wykonawców. </w:t>
      </w:r>
    </w:p>
    <w:p w14:paraId="38A389F6" w14:textId="77777777" w:rsidR="00394AD0" w:rsidRPr="00AD6267" w:rsidRDefault="00394AD0" w:rsidP="00014A44">
      <w:pPr>
        <w:pStyle w:val="Akapitzlist"/>
        <w:numPr>
          <w:ilvl w:val="0"/>
          <w:numId w:val="47"/>
        </w:numPr>
        <w:autoSpaceDE w:val="0"/>
        <w:autoSpaceDN w:val="0"/>
        <w:adjustRightInd w:val="0"/>
        <w:spacing w:after="0"/>
        <w:jc w:val="both"/>
        <w:rPr>
          <w:rFonts w:ascii="Arial" w:hAnsi="Arial" w:cs="Arial"/>
          <w:color w:val="000000"/>
          <w:spacing w:val="-6"/>
          <w:sz w:val="24"/>
          <w:szCs w:val="24"/>
        </w:rPr>
      </w:pPr>
      <w:r w:rsidRPr="00AD6267">
        <w:rPr>
          <w:rFonts w:ascii="Arial" w:hAnsi="Arial" w:cs="Arial"/>
          <w:b/>
          <w:bCs/>
          <w:color w:val="000000"/>
          <w:spacing w:val="-6"/>
          <w:sz w:val="24"/>
          <w:szCs w:val="24"/>
        </w:rPr>
        <w:t>oświadczenie o spełnianiu warunków udziału w postępowaniu</w:t>
      </w:r>
      <w:r w:rsidRPr="00AD6267">
        <w:rPr>
          <w:rFonts w:ascii="Arial" w:hAnsi="Arial" w:cs="Arial"/>
          <w:color w:val="000000"/>
          <w:spacing w:val="-6"/>
          <w:sz w:val="24"/>
          <w:szCs w:val="24"/>
        </w:rPr>
        <w:t xml:space="preserve">, według wzoru stanowiącego </w:t>
      </w:r>
      <w:r w:rsidRPr="00AD6267">
        <w:rPr>
          <w:rFonts w:ascii="Arial" w:hAnsi="Arial" w:cs="Arial"/>
          <w:b/>
          <w:bCs/>
          <w:color w:val="000000"/>
          <w:spacing w:val="-6"/>
          <w:sz w:val="24"/>
          <w:szCs w:val="24"/>
        </w:rPr>
        <w:t xml:space="preserve">załącznik nr 3 </w:t>
      </w:r>
      <w:r w:rsidR="00976391" w:rsidRPr="00AD6267">
        <w:rPr>
          <w:rFonts w:ascii="Arial" w:hAnsi="Arial" w:cs="Arial"/>
          <w:color w:val="000000"/>
          <w:spacing w:val="-6"/>
          <w:sz w:val="24"/>
          <w:szCs w:val="24"/>
        </w:rPr>
        <w:t>do SWZ,</w:t>
      </w:r>
    </w:p>
    <w:p w14:paraId="74F07409" w14:textId="77777777" w:rsidR="00394AD0" w:rsidRPr="00AD6267" w:rsidRDefault="00A97773" w:rsidP="00A92CAD">
      <w:pPr>
        <w:autoSpaceDE w:val="0"/>
        <w:autoSpaceDN w:val="0"/>
        <w:adjustRightInd w:val="0"/>
        <w:spacing w:line="276" w:lineRule="auto"/>
        <w:ind w:left="709" w:hanging="283"/>
        <w:jc w:val="both"/>
        <w:rPr>
          <w:rFonts w:ascii="Arial" w:hAnsi="Arial" w:cs="Arial"/>
          <w:i/>
          <w:color w:val="000000"/>
          <w:spacing w:val="-6"/>
          <w:sz w:val="24"/>
          <w:szCs w:val="24"/>
        </w:rPr>
      </w:pPr>
      <w:r w:rsidRPr="00AD6267">
        <w:rPr>
          <w:rFonts w:ascii="Arial" w:hAnsi="Arial" w:cs="Arial"/>
          <w:i/>
          <w:color w:val="000000"/>
          <w:sz w:val="24"/>
          <w:szCs w:val="24"/>
        </w:rPr>
        <w:t xml:space="preserve">      </w:t>
      </w:r>
      <w:r w:rsidR="00394AD0" w:rsidRPr="00AD6267">
        <w:rPr>
          <w:rFonts w:ascii="Arial" w:hAnsi="Arial" w:cs="Arial"/>
          <w:i/>
          <w:color w:val="000000"/>
          <w:spacing w:val="-6"/>
          <w:sz w:val="24"/>
          <w:szCs w:val="24"/>
        </w:rPr>
        <w:t xml:space="preserve">Uwaga! W przypadku wspólnego ubiegania się wykonawców o udzielenie zamówienia ww. dokument składa każdy z wykonawców, w zakresie, w jakim wykazuje spełnianie warunków udziału w postępowaniu. </w:t>
      </w:r>
    </w:p>
    <w:p w14:paraId="47A07D06" w14:textId="77777777" w:rsidR="00394AD0" w:rsidRPr="00AD6267" w:rsidRDefault="00394AD0" w:rsidP="00014A44">
      <w:pPr>
        <w:pStyle w:val="Akapitzlist"/>
        <w:numPr>
          <w:ilvl w:val="0"/>
          <w:numId w:val="47"/>
        </w:numPr>
        <w:autoSpaceDE w:val="0"/>
        <w:autoSpaceDN w:val="0"/>
        <w:adjustRightInd w:val="0"/>
        <w:spacing w:after="0"/>
        <w:ind w:left="709" w:hanging="283"/>
        <w:jc w:val="both"/>
        <w:rPr>
          <w:rFonts w:ascii="Arial" w:hAnsi="Arial" w:cs="Arial"/>
          <w:color w:val="000000"/>
          <w:sz w:val="24"/>
          <w:szCs w:val="24"/>
        </w:rPr>
      </w:pPr>
      <w:r w:rsidRPr="00AD6267">
        <w:rPr>
          <w:rFonts w:ascii="Arial" w:hAnsi="Arial" w:cs="Arial"/>
          <w:b/>
          <w:bCs/>
          <w:color w:val="000000"/>
          <w:sz w:val="24"/>
          <w:szCs w:val="24"/>
        </w:rPr>
        <w:t>oświadczenie wykonawcy o poleganiu na zdolnościach lub sytuacji podmiotów udostępniających zasoby</w:t>
      </w:r>
      <w:r w:rsidRPr="00AD6267">
        <w:rPr>
          <w:rFonts w:ascii="Arial" w:hAnsi="Arial" w:cs="Arial"/>
          <w:color w:val="000000"/>
          <w:sz w:val="24"/>
          <w:szCs w:val="24"/>
        </w:rPr>
        <w:t xml:space="preserve">, według wzoru stanowiącego </w:t>
      </w:r>
      <w:r w:rsidRPr="00AD6267">
        <w:rPr>
          <w:rFonts w:ascii="Arial" w:hAnsi="Arial" w:cs="Arial"/>
          <w:b/>
          <w:bCs/>
          <w:color w:val="000000"/>
          <w:sz w:val="24"/>
          <w:szCs w:val="24"/>
        </w:rPr>
        <w:t xml:space="preserve">załącznik nr 1 </w:t>
      </w:r>
      <w:r w:rsidR="00BB0B28" w:rsidRPr="00AD6267">
        <w:rPr>
          <w:rFonts w:ascii="Arial" w:hAnsi="Arial" w:cs="Arial"/>
          <w:color w:val="000000"/>
          <w:sz w:val="24"/>
          <w:szCs w:val="24"/>
        </w:rPr>
        <w:t>do SWZ,</w:t>
      </w:r>
    </w:p>
    <w:p w14:paraId="72E91D7A" w14:textId="77777777" w:rsidR="00394AD0" w:rsidRPr="00AD6267" w:rsidRDefault="00A97773" w:rsidP="00A92CAD">
      <w:pPr>
        <w:autoSpaceDE w:val="0"/>
        <w:autoSpaceDN w:val="0"/>
        <w:adjustRightInd w:val="0"/>
        <w:spacing w:line="276" w:lineRule="auto"/>
        <w:ind w:left="709" w:hanging="283"/>
        <w:jc w:val="both"/>
        <w:rPr>
          <w:rFonts w:ascii="Arial" w:hAnsi="Arial" w:cs="Arial"/>
          <w:i/>
          <w:color w:val="000000"/>
          <w:sz w:val="24"/>
          <w:szCs w:val="24"/>
          <w:u w:val="single"/>
        </w:rPr>
      </w:pPr>
      <w:r w:rsidRPr="00AD6267">
        <w:rPr>
          <w:rFonts w:ascii="Arial" w:hAnsi="Arial" w:cs="Arial"/>
          <w:i/>
          <w:color w:val="000000"/>
          <w:sz w:val="24"/>
          <w:szCs w:val="24"/>
        </w:rPr>
        <w:t xml:space="preserve">      </w:t>
      </w:r>
      <w:r w:rsidR="00394AD0" w:rsidRPr="00AD6267">
        <w:rPr>
          <w:rFonts w:ascii="Arial" w:hAnsi="Arial" w:cs="Arial"/>
          <w:i/>
          <w:color w:val="000000"/>
          <w:sz w:val="24"/>
          <w:szCs w:val="24"/>
        </w:rPr>
        <w:t xml:space="preserve">Uwaga! </w:t>
      </w:r>
      <w:r w:rsidR="00394AD0" w:rsidRPr="00AD6267">
        <w:rPr>
          <w:rFonts w:ascii="Arial" w:hAnsi="Arial" w:cs="Arial"/>
          <w:i/>
          <w:color w:val="000000"/>
          <w:spacing w:val="-6"/>
          <w:sz w:val="24"/>
          <w:szCs w:val="24"/>
        </w:rPr>
        <w:t>Ww. dokument należy złożyć tylko wtedy, gdy wykonawca polega na zdolnościach lub sytuacji podmiotu udostępniającego zasob</w:t>
      </w:r>
      <w:r w:rsidR="00014A44" w:rsidRPr="00AD6267">
        <w:rPr>
          <w:rFonts w:ascii="Arial" w:hAnsi="Arial" w:cs="Arial"/>
          <w:i/>
          <w:color w:val="000000"/>
          <w:spacing w:val="-6"/>
          <w:sz w:val="24"/>
          <w:szCs w:val="24"/>
        </w:rPr>
        <w:t>y.</w:t>
      </w:r>
    </w:p>
    <w:p w14:paraId="741CCA67" w14:textId="77777777" w:rsidR="00394AD0" w:rsidRPr="00AD6267" w:rsidRDefault="00394AD0" w:rsidP="00672713">
      <w:pPr>
        <w:pStyle w:val="Akapitzlist"/>
        <w:numPr>
          <w:ilvl w:val="0"/>
          <w:numId w:val="47"/>
        </w:numPr>
        <w:autoSpaceDE w:val="0"/>
        <w:autoSpaceDN w:val="0"/>
        <w:adjustRightInd w:val="0"/>
        <w:spacing w:after="0"/>
        <w:jc w:val="both"/>
        <w:rPr>
          <w:rFonts w:ascii="Arial" w:hAnsi="Arial" w:cs="Arial"/>
          <w:color w:val="000000"/>
          <w:sz w:val="24"/>
          <w:szCs w:val="24"/>
        </w:rPr>
      </w:pPr>
      <w:r w:rsidRPr="00AD6267">
        <w:rPr>
          <w:rFonts w:ascii="Arial" w:hAnsi="Arial" w:cs="Arial"/>
          <w:b/>
          <w:bCs/>
          <w:color w:val="000000"/>
          <w:spacing w:val="-6"/>
          <w:sz w:val="24"/>
          <w:szCs w:val="24"/>
        </w:rPr>
        <w:t xml:space="preserve">zobowiązanie podmiotu udostępniającego zasoby </w:t>
      </w:r>
      <w:r w:rsidRPr="00AD6267">
        <w:rPr>
          <w:rFonts w:ascii="Arial" w:hAnsi="Arial" w:cs="Arial"/>
          <w:color w:val="000000"/>
          <w:spacing w:val="-6"/>
          <w:sz w:val="24"/>
          <w:szCs w:val="24"/>
        </w:rPr>
        <w:t xml:space="preserve">do oddania wykonawcy do dyspozycji niezbędnych zasobów na potrzeby realizacji danego zamówienia wraz z </w:t>
      </w:r>
      <w:r w:rsidRPr="00AD6267">
        <w:rPr>
          <w:rFonts w:ascii="Arial" w:hAnsi="Arial" w:cs="Arial"/>
          <w:b/>
          <w:bCs/>
          <w:color w:val="000000"/>
          <w:spacing w:val="-6"/>
          <w:sz w:val="24"/>
          <w:szCs w:val="24"/>
        </w:rPr>
        <w:t>oświadczeniem podmiotu udostępniającego zasoby, potwierdzającym brak podstaw wykluczenia tego podmiotu oraz spełnianie warunków udziału w postępowaniu</w:t>
      </w:r>
      <w:r w:rsidRPr="00AD6267">
        <w:rPr>
          <w:rFonts w:ascii="Arial" w:hAnsi="Arial" w:cs="Arial"/>
          <w:color w:val="000000"/>
          <w:spacing w:val="-6"/>
          <w:sz w:val="24"/>
          <w:szCs w:val="24"/>
        </w:rPr>
        <w:t xml:space="preserve">, w zakresie, w jakim wykonawca powołuje się na jego zasoby (wg wzoru stanowiącego </w:t>
      </w:r>
      <w:r w:rsidRPr="00AD6267">
        <w:rPr>
          <w:rFonts w:ascii="Arial" w:hAnsi="Arial" w:cs="Arial"/>
          <w:b/>
          <w:bCs/>
          <w:color w:val="000000"/>
          <w:spacing w:val="-6"/>
          <w:sz w:val="24"/>
          <w:szCs w:val="24"/>
        </w:rPr>
        <w:t xml:space="preserve">załącznik nr 4 </w:t>
      </w:r>
      <w:r w:rsidRPr="00AD6267">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AD6267">
        <w:rPr>
          <w:rFonts w:ascii="Arial" w:hAnsi="Arial" w:cs="Arial"/>
          <w:color w:val="000000"/>
          <w:spacing w:val="-6"/>
          <w:sz w:val="24"/>
          <w:szCs w:val="24"/>
        </w:rPr>
        <w:t>ędnymi zasobami tego podmiotu,</w:t>
      </w:r>
      <w:r w:rsidR="00A413AF" w:rsidRPr="00AD6267">
        <w:rPr>
          <w:rFonts w:ascii="Arial" w:hAnsi="Arial" w:cs="Arial"/>
          <w:color w:val="000000"/>
          <w:sz w:val="24"/>
          <w:szCs w:val="24"/>
        </w:rPr>
        <w:t xml:space="preserve"> </w:t>
      </w:r>
    </w:p>
    <w:p w14:paraId="0F8DBFA4" w14:textId="77777777" w:rsidR="00394AD0" w:rsidRPr="00AD6267" w:rsidRDefault="00BB0B28" w:rsidP="00A92CAD">
      <w:pPr>
        <w:autoSpaceDE w:val="0"/>
        <w:autoSpaceDN w:val="0"/>
        <w:adjustRightInd w:val="0"/>
        <w:spacing w:line="276" w:lineRule="auto"/>
        <w:ind w:left="709" w:hanging="283"/>
        <w:jc w:val="both"/>
        <w:rPr>
          <w:rFonts w:ascii="Arial" w:hAnsi="Arial" w:cs="Arial"/>
          <w:i/>
          <w:color w:val="000000"/>
          <w:spacing w:val="-4"/>
          <w:sz w:val="24"/>
          <w:szCs w:val="24"/>
        </w:rPr>
      </w:pPr>
      <w:r w:rsidRPr="00AD6267">
        <w:rPr>
          <w:rFonts w:ascii="Arial" w:hAnsi="Arial" w:cs="Arial"/>
          <w:i/>
          <w:color w:val="000000"/>
          <w:sz w:val="24"/>
          <w:szCs w:val="24"/>
        </w:rPr>
        <w:t xml:space="preserve">     </w:t>
      </w:r>
      <w:r w:rsidR="00A97773" w:rsidRPr="00AD6267">
        <w:rPr>
          <w:rFonts w:ascii="Arial" w:hAnsi="Arial" w:cs="Arial"/>
          <w:i/>
          <w:color w:val="000000"/>
          <w:sz w:val="24"/>
          <w:szCs w:val="24"/>
        </w:rPr>
        <w:t xml:space="preserve"> </w:t>
      </w:r>
      <w:r w:rsidR="00394AD0" w:rsidRPr="00AD6267">
        <w:rPr>
          <w:rFonts w:ascii="Arial" w:hAnsi="Arial" w:cs="Arial"/>
          <w:i/>
          <w:color w:val="000000"/>
          <w:spacing w:val="-4"/>
          <w:sz w:val="24"/>
          <w:szCs w:val="24"/>
        </w:rPr>
        <w:t xml:space="preserve">Uwaga! Ww. dokument należy złożyć tylko wtedy, gdy wykonawca polega na zdolnościach lub sytuacji podmiotu udostępniającego zasoby. </w:t>
      </w:r>
    </w:p>
    <w:p w14:paraId="4BFDB18C" w14:textId="77777777" w:rsidR="00394AD0" w:rsidRPr="00AD6267" w:rsidRDefault="00394AD0" w:rsidP="00672713">
      <w:pPr>
        <w:pStyle w:val="Akapitzlist"/>
        <w:numPr>
          <w:ilvl w:val="0"/>
          <w:numId w:val="47"/>
        </w:numPr>
        <w:autoSpaceDE w:val="0"/>
        <w:autoSpaceDN w:val="0"/>
        <w:adjustRightInd w:val="0"/>
        <w:spacing w:after="0"/>
        <w:jc w:val="both"/>
        <w:rPr>
          <w:rFonts w:ascii="Arial" w:hAnsi="Arial" w:cs="Arial"/>
          <w:color w:val="000000"/>
          <w:spacing w:val="-6"/>
          <w:sz w:val="24"/>
          <w:szCs w:val="24"/>
        </w:rPr>
      </w:pPr>
      <w:r w:rsidRPr="00AD6267">
        <w:rPr>
          <w:rFonts w:ascii="Arial" w:hAnsi="Arial" w:cs="Arial"/>
          <w:b/>
          <w:bCs/>
          <w:color w:val="000000"/>
          <w:spacing w:val="-6"/>
          <w:sz w:val="24"/>
          <w:szCs w:val="24"/>
        </w:rPr>
        <w:lastRenderedPageBreak/>
        <w:t xml:space="preserve">oświadczenie </w:t>
      </w:r>
      <w:r w:rsidRPr="00AD6267">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AD6267">
        <w:rPr>
          <w:rFonts w:ascii="Arial" w:hAnsi="Arial" w:cs="Arial"/>
          <w:b/>
          <w:bCs/>
          <w:color w:val="000000"/>
          <w:spacing w:val="-6"/>
          <w:sz w:val="24"/>
          <w:szCs w:val="24"/>
        </w:rPr>
        <w:t xml:space="preserve">załącznik nr 1 </w:t>
      </w:r>
      <w:r w:rsidR="00A413AF" w:rsidRPr="00AD6267">
        <w:rPr>
          <w:rFonts w:ascii="Arial" w:hAnsi="Arial" w:cs="Arial"/>
          <w:color w:val="000000"/>
          <w:spacing w:val="-6"/>
          <w:sz w:val="24"/>
          <w:szCs w:val="24"/>
        </w:rPr>
        <w:t xml:space="preserve">do SWZ. </w:t>
      </w:r>
    </w:p>
    <w:p w14:paraId="5E911FD3" w14:textId="77777777" w:rsidR="00394AD0" w:rsidRPr="00AD6267" w:rsidRDefault="00BB0B28" w:rsidP="00A92CAD">
      <w:pPr>
        <w:autoSpaceDE w:val="0"/>
        <w:autoSpaceDN w:val="0"/>
        <w:adjustRightInd w:val="0"/>
        <w:spacing w:line="276" w:lineRule="auto"/>
        <w:ind w:left="709"/>
        <w:jc w:val="both"/>
        <w:rPr>
          <w:rFonts w:ascii="Arial" w:hAnsi="Arial" w:cs="Arial"/>
          <w:i/>
          <w:color w:val="000000"/>
          <w:spacing w:val="-6"/>
          <w:sz w:val="24"/>
          <w:szCs w:val="24"/>
        </w:rPr>
      </w:pPr>
      <w:r w:rsidRPr="00AD6267">
        <w:rPr>
          <w:rFonts w:ascii="Arial" w:hAnsi="Arial" w:cs="Arial"/>
          <w:i/>
          <w:color w:val="000000"/>
          <w:spacing w:val="-6"/>
          <w:sz w:val="24"/>
          <w:szCs w:val="24"/>
        </w:rPr>
        <w:t>Uwaga!</w:t>
      </w:r>
      <w:r w:rsidR="00A97773" w:rsidRPr="00AD6267">
        <w:rPr>
          <w:rFonts w:ascii="Arial" w:hAnsi="Arial" w:cs="Arial"/>
          <w:i/>
          <w:color w:val="000000"/>
          <w:spacing w:val="-6"/>
          <w:sz w:val="24"/>
          <w:szCs w:val="24"/>
        </w:rPr>
        <w:t xml:space="preserve"> </w:t>
      </w:r>
      <w:r w:rsidR="00093CAE" w:rsidRPr="00AD6267">
        <w:rPr>
          <w:rFonts w:ascii="Arial" w:hAnsi="Arial" w:cs="Arial"/>
          <w:i/>
          <w:color w:val="000000"/>
          <w:spacing w:val="-6"/>
          <w:sz w:val="24"/>
          <w:szCs w:val="24"/>
        </w:rPr>
        <w:t>W przypadku składania oferty wspólnej</w:t>
      </w:r>
      <w:r w:rsidR="00394AD0" w:rsidRPr="00AD6267">
        <w:rPr>
          <w:rFonts w:ascii="Arial" w:hAnsi="Arial" w:cs="Arial"/>
          <w:i/>
          <w:color w:val="000000"/>
          <w:spacing w:val="-6"/>
          <w:sz w:val="24"/>
          <w:szCs w:val="24"/>
        </w:rPr>
        <w:t xml:space="preserve"> należy złożyć </w:t>
      </w:r>
      <w:r w:rsidR="00093CAE" w:rsidRPr="00AD6267">
        <w:rPr>
          <w:rFonts w:ascii="Arial" w:hAnsi="Arial" w:cs="Arial"/>
          <w:i/>
          <w:color w:val="000000"/>
          <w:spacing w:val="-6"/>
          <w:sz w:val="24"/>
          <w:szCs w:val="24"/>
        </w:rPr>
        <w:t>jedno wspólne oświadczenie.</w:t>
      </w:r>
      <w:r w:rsidR="00394AD0" w:rsidRPr="00AD6267">
        <w:rPr>
          <w:rFonts w:ascii="Arial" w:hAnsi="Arial" w:cs="Arial"/>
          <w:i/>
          <w:color w:val="000000"/>
          <w:spacing w:val="-6"/>
          <w:sz w:val="24"/>
          <w:szCs w:val="24"/>
        </w:rPr>
        <w:t xml:space="preserve"> </w:t>
      </w:r>
    </w:p>
    <w:p w14:paraId="007EC4F0" w14:textId="77777777" w:rsidR="00EC3247" w:rsidRPr="00AD6267" w:rsidRDefault="00EC3247" w:rsidP="00672713">
      <w:pPr>
        <w:pStyle w:val="Akapitzlist"/>
        <w:numPr>
          <w:ilvl w:val="0"/>
          <w:numId w:val="47"/>
        </w:numPr>
        <w:autoSpaceDE w:val="0"/>
        <w:autoSpaceDN w:val="0"/>
        <w:adjustRightInd w:val="0"/>
        <w:spacing w:after="0"/>
        <w:ind w:left="709" w:hanging="283"/>
        <w:jc w:val="both"/>
        <w:rPr>
          <w:rFonts w:ascii="Arial" w:hAnsi="Arial" w:cs="Arial"/>
          <w:color w:val="000000"/>
          <w:spacing w:val="-6"/>
          <w:sz w:val="24"/>
          <w:szCs w:val="24"/>
        </w:rPr>
      </w:pPr>
      <w:r w:rsidRPr="00AD6267">
        <w:rPr>
          <w:rFonts w:ascii="Arial" w:hAnsi="Arial" w:cs="Arial"/>
          <w:b/>
          <w:color w:val="000000"/>
          <w:spacing w:val="-6"/>
          <w:sz w:val="24"/>
          <w:szCs w:val="24"/>
        </w:rPr>
        <w:t xml:space="preserve">oświadczenie </w:t>
      </w:r>
      <w:r w:rsidRPr="00AD6267">
        <w:rPr>
          <w:rFonts w:ascii="Arial" w:hAnsi="Arial" w:cs="Arial"/>
          <w:color w:val="000000"/>
          <w:spacing w:val="-6"/>
          <w:sz w:val="24"/>
          <w:szCs w:val="24"/>
        </w:rPr>
        <w:t xml:space="preserve">według wzoru stanowiącego </w:t>
      </w:r>
      <w:r w:rsidRPr="00AD6267">
        <w:rPr>
          <w:rFonts w:ascii="Arial" w:hAnsi="Arial" w:cs="Arial"/>
          <w:b/>
          <w:color w:val="000000"/>
          <w:spacing w:val="-6"/>
          <w:sz w:val="24"/>
          <w:szCs w:val="24"/>
        </w:rPr>
        <w:t xml:space="preserve">załącznik nr 1 </w:t>
      </w:r>
      <w:r w:rsidRPr="00AD6267">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14:paraId="1A55D227" w14:textId="77777777" w:rsidR="00EC3247" w:rsidRPr="00AD6267" w:rsidRDefault="00EC3247" w:rsidP="00311F6F">
      <w:pPr>
        <w:autoSpaceDE w:val="0"/>
        <w:autoSpaceDN w:val="0"/>
        <w:adjustRightInd w:val="0"/>
        <w:spacing w:line="276" w:lineRule="auto"/>
        <w:ind w:left="709"/>
        <w:jc w:val="both"/>
        <w:rPr>
          <w:rFonts w:ascii="Arial" w:hAnsi="Arial" w:cs="Arial"/>
          <w:i/>
          <w:color w:val="000000"/>
          <w:spacing w:val="-6"/>
          <w:sz w:val="24"/>
          <w:szCs w:val="24"/>
        </w:rPr>
      </w:pPr>
      <w:r w:rsidRPr="00AD6267">
        <w:rPr>
          <w:rFonts w:ascii="Arial" w:hAnsi="Arial" w:cs="Arial"/>
          <w:i/>
          <w:color w:val="000000"/>
          <w:spacing w:val="-6"/>
          <w:sz w:val="24"/>
          <w:szCs w:val="24"/>
        </w:rPr>
        <w:t xml:space="preserve">Uwaga! Ww. oświadczenie należy złożyć w przypadku wspólnego ubiegania się wykonawców o udzielenie zamówienia. </w:t>
      </w:r>
    </w:p>
    <w:p w14:paraId="696BE707" w14:textId="77777777" w:rsidR="00BC0AD2" w:rsidRPr="00AD6267" w:rsidRDefault="00A84975" w:rsidP="00672713">
      <w:pPr>
        <w:pStyle w:val="Akapitzlist"/>
        <w:widowControl w:val="0"/>
        <w:numPr>
          <w:ilvl w:val="3"/>
          <w:numId w:val="6"/>
        </w:numPr>
        <w:tabs>
          <w:tab w:val="left" w:pos="851"/>
        </w:tabs>
        <w:autoSpaceDE w:val="0"/>
        <w:autoSpaceDN w:val="0"/>
        <w:adjustRightInd w:val="0"/>
        <w:ind w:left="284" w:hanging="284"/>
        <w:jc w:val="both"/>
        <w:rPr>
          <w:rFonts w:ascii="Arial" w:hAnsi="Arial" w:cs="Arial"/>
          <w:bCs/>
          <w:color w:val="000000" w:themeColor="text1"/>
          <w:spacing w:val="-1"/>
          <w:sz w:val="24"/>
          <w:szCs w:val="24"/>
        </w:rPr>
      </w:pPr>
      <w:r w:rsidRPr="00AD6267">
        <w:rPr>
          <w:rFonts w:ascii="Arial" w:hAnsi="Arial" w:cs="Arial"/>
          <w:bCs/>
          <w:color w:val="000000" w:themeColor="text1"/>
          <w:spacing w:val="-1"/>
          <w:sz w:val="24"/>
          <w:szCs w:val="24"/>
        </w:rPr>
        <w:t xml:space="preserve">Zamawiający zgodnie z art. 274 ust. 1 ustawy Pzp  przed wyborem najkorzystniejszej oferty </w:t>
      </w:r>
      <w:r w:rsidRPr="00AD6267">
        <w:rPr>
          <w:rFonts w:ascii="Arial" w:hAnsi="Arial" w:cs="Arial"/>
          <w:b/>
          <w:bCs/>
          <w:color w:val="000000" w:themeColor="text1"/>
          <w:spacing w:val="-1"/>
          <w:sz w:val="24"/>
          <w:szCs w:val="24"/>
        </w:rPr>
        <w:t>wzywa wykonawcę, którego oferta została najwyżej oceniona, do złożenia w wyznaczonym terminie, nie krótszym niż 5 dni</w:t>
      </w:r>
      <w:r w:rsidRPr="00AD6267">
        <w:rPr>
          <w:rFonts w:ascii="Arial" w:hAnsi="Arial" w:cs="Arial"/>
          <w:bCs/>
          <w:color w:val="000000" w:themeColor="text1"/>
          <w:spacing w:val="-1"/>
          <w:sz w:val="24"/>
          <w:szCs w:val="24"/>
        </w:rPr>
        <w:t xml:space="preserve">, aktualnych na dzień złożenia podmiotowych środków dowodowych.  </w:t>
      </w:r>
    </w:p>
    <w:p w14:paraId="6B8ADA1C" w14:textId="79872960" w:rsidR="00D64100" w:rsidRPr="00AD6267" w:rsidRDefault="00BC0AD2" w:rsidP="00230AA2">
      <w:pPr>
        <w:pStyle w:val="Akapitzlist"/>
        <w:numPr>
          <w:ilvl w:val="0"/>
          <w:numId w:val="9"/>
        </w:numPr>
        <w:autoSpaceDE w:val="0"/>
        <w:autoSpaceDN w:val="0"/>
        <w:adjustRightInd w:val="0"/>
        <w:spacing w:after="15"/>
        <w:ind w:left="709" w:hanging="283"/>
        <w:jc w:val="both"/>
        <w:rPr>
          <w:rFonts w:ascii="Arial" w:hAnsi="Arial" w:cs="Arial"/>
          <w:b/>
          <w:bCs/>
          <w:color w:val="FF0000"/>
          <w:spacing w:val="-6"/>
          <w:sz w:val="24"/>
          <w:szCs w:val="24"/>
        </w:rPr>
      </w:pPr>
      <w:r w:rsidRPr="00AD6267">
        <w:rPr>
          <w:rFonts w:ascii="Arial" w:hAnsi="Arial" w:cs="Arial"/>
          <w:b/>
          <w:sz w:val="24"/>
          <w:szCs w:val="24"/>
        </w:rPr>
        <w:t xml:space="preserve">wykaz usług wykonanych, </w:t>
      </w:r>
      <w:r w:rsidRPr="00AD6267">
        <w:rPr>
          <w:rFonts w:ascii="Arial" w:hAnsi="Arial" w:cs="Arial"/>
          <w:sz w:val="24"/>
          <w:szCs w:val="24"/>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AD6267">
        <w:rPr>
          <w:rFonts w:ascii="Arial" w:hAnsi="Arial" w:cs="Arial"/>
          <w:b/>
          <w:sz w:val="24"/>
          <w:szCs w:val="24"/>
        </w:rPr>
        <w:t>oraz załączeniem dowodów</w:t>
      </w:r>
      <w:r w:rsidRPr="00AD6267">
        <w:rPr>
          <w:rFonts w:ascii="Arial" w:hAnsi="Arial" w:cs="Arial"/>
          <w:sz w:val="24"/>
          <w:szCs w:val="24"/>
        </w:rPr>
        <w:t xml:space="preserve">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w:t>
      </w:r>
      <w:r w:rsidRPr="00AD6267">
        <w:rPr>
          <w:rFonts w:ascii="Arial" w:hAnsi="Arial" w:cs="Arial"/>
          <w:color w:val="000000" w:themeColor="text1"/>
          <w:sz w:val="24"/>
          <w:szCs w:val="24"/>
        </w:rPr>
        <w:t>składania ofert</w:t>
      </w:r>
      <w:r w:rsidR="00A43866" w:rsidRPr="00AD6267">
        <w:rPr>
          <w:rFonts w:ascii="Arial" w:hAnsi="Arial" w:cs="Arial"/>
          <w:color w:val="000000" w:themeColor="text1"/>
          <w:sz w:val="24"/>
          <w:szCs w:val="24"/>
        </w:rPr>
        <w:t xml:space="preserve"> –</w:t>
      </w:r>
      <w:r w:rsidR="00A43866" w:rsidRPr="00AD6267">
        <w:rPr>
          <w:rFonts w:ascii="Arial" w:hAnsi="Arial" w:cs="Arial"/>
          <w:color w:val="FF0000"/>
          <w:sz w:val="24"/>
          <w:szCs w:val="24"/>
        </w:rPr>
        <w:t xml:space="preserve"> </w:t>
      </w:r>
      <w:r w:rsidR="00A43866" w:rsidRPr="00AD6267">
        <w:rPr>
          <w:rFonts w:ascii="Arial" w:hAnsi="Arial" w:cs="Arial"/>
          <w:b/>
          <w:bCs/>
          <w:color w:val="000000" w:themeColor="text1"/>
          <w:sz w:val="24"/>
          <w:szCs w:val="24"/>
        </w:rPr>
        <w:t>jako spełnienie warunku określonego w Rozdziale VI ust. 4 pkt 1 lit. a) SWZ.</w:t>
      </w:r>
    </w:p>
    <w:p w14:paraId="48DE4F2B" w14:textId="77777777" w:rsidR="00AC661D" w:rsidRPr="00AD6267" w:rsidRDefault="00D64100" w:rsidP="00AC661D">
      <w:pPr>
        <w:pStyle w:val="Akapitzlist"/>
        <w:autoSpaceDE w:val="0"/>
        <w:autoSpaceDN w:val="0"/>
        <w:adjustRightInd w:val="0"/>
        <w:spacing w:after="15"/>
        <w:ind w:left="709"/>
        <w:jc w:val="both"/>
        <w:rPr>
          <w:rFonts w:ascii="Arial" w:hAnsi="Arial" w:cs="Arial"/>
          <w:i/>
          <w:sz w:val="24"/>
          <w:szCs w:val="24"/>
        </w:rPr>
      </w:pPr>
      <w:r w:rsidRPr="00AD6267">
        <w:rPr>
          <w:rFonts w:ascii="Arial" w:hAnsi="Arial" w:cs="Arial"/>
          <w:i/>
          <w:sz w:val="24"/>
          <w:szCs w:val="24"/>
        </w:rPr>
        <w:t>W przypadku składania oferty wspólnej wykonawcy składający ofertę wspólną składają jeden wspólny ww. wykaz</w:t>
      </w:r>
    </w:p>
    <w:p w14:paraId="13900D26" w14:textId="7E9A5717" w:rsidR="00D64100" w:rsidRPr="00AD6267" w:rsidRDefault="00000F6B" w:rsidP="00230AA2">
      <w:pPr>
        <w:pStyle w:val="Akapitzlist"/>
        <w:numPr>
          <w:ilvl w:val="0"/>
          <w:numId w:val="9"/>
        </w:numPr>
        <w:autoSpaceDE w:val="0"/>
        <w:autoSpaceDN w:val="0"/>
        <w:adjustRightInd w:val="0"/>
        <w:spacing w:after="15"/>
        <w:jc w:val="both"/>
        <w:rPr>
          <w:rFonts w:ascii="Arial" w:hAnsi="Arial" w:cs="Arial"/>
          <w:b/>
          <w:bCs/>
          <w:spacing w:val="-6"/>
          <w:sz w:val="24"/>
          <w:szCs w:val="24"/>
        </w:rPr>
      </w:pPr>
      <w:r w:rsidRPr="00AD6267">
        <w:rPr>
          <w:rFonts w:ascii="Arial" w:hAnsi="Arial" w:cs="Arial"/>
          <w:b/>
          <w:bCs/>
          <w:iCs/>
          <w:sz w:val="24"/>
          <w:szCs w:val="24"/>
        </w:rPr>
        <w:t>wykaz osób</w:t>
      </w:r>
      <w:r w:rsidRPr="00AD6267">
        <w:rPr>
          <w:rFonts w:ascii="Arial" w:hAnsi="Arial" w:cs="Arial"/>
          <w:iCs/>
          <w:sz w:val="24"/>
          <w:szCs w:val="24"/>
        </w:rPr>
        <w:t xml:space="preserve">, skierowanych przez wykonawcę do realizacji zamówienia publicznego w </w:t>
      </w:r>
      <w:r w:rsidRPr="00AD6267">
        <w:rPr>
          <w:rFonts w:ascii="Arial" w:hAnsi="Arial" w:cs="Arial"/>
          <w:iCs/>
          <w:spacing w:val="-6"/>
          <w:sz w:val="24"/>
          <w:szCs w:val="24"/>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43866" w:rsidRPr="00AD6267">
        <w:rPr>
          <w:rFonts w:ascii="Arial" w:hAnsi="Arial" w:cs="Arial"/>
          <w:iCs/>
          <w:spacing w:val="-6"/>
          <w:sz w:val="24"/>
          <w:szCs w:val="24"/>
        </w:rPr>
        <w:t xml:space="preserve"> </w:t>
      </w:r>
      <w:r w:rsidR="00A43866" w:rsidRPr="00AD6267">
        <w:rPr>
          <w:rFonts w:ascii="Arial" w:hAnsi="Arial" w:cs="Arial"/>
          <w:b/>
          <w:bCs/>
          <w:iCs/>
          <w:spacing w:val="-6"/>
          <w:sz w:val="24"/>
          <w:szCs w:val="24"/>
        </w:rPr>
        <w:t>– jako spełnienie warunku określonego w Rozdziale VI ust. 4 pkt 1) lit. b) SWZ.</w:t>
      </w:r>
    </w:p>
    <w:p w14:paraId="18552D32" w14:textId="77777777" w:rsidR="00D64100" w:rsidRPr="00AD6267" w:rsidRDefault="00D64100" w:rsidP="00A92CAD">
      <w:pPr>
        <w:pStyle w:val="Akapitzlist"/>
        <w:autoSpaceDE w:val="0"/>
        <w:autoSpaceDN w:val="0"/>
        <w:adjustRightInd w:val="0"/>
        <w:spacing w:after="15"/>
        <w:ind w:left="709"/>
        <w:jc w:val="both"/>
        <w:rPr>
          <w:rFonts w:ascii="Arial" w:hAnsi="Arial" w:cs="Arial"/>
          <w:sz w:val="24"/>
          <w:szCs w:val="24"/>
        </w:rPr>
      </w:pPr>
      <w:r w:rsidRPr="00AD6267">
        <w:rPr>
          <w:rFonts w:ascii="Arial" w:hAnsi="Arial" w:cs="Arial"/>
          <w:i/>
          <w:sz w:val="24"/>
          <w:szCs w:val="24"/>
        </w:rPr>
        <w:t>W przypadku składania oferty wspólnej wykonawcy składający ofertę wspólną składają jeden wspólny ww. wykaz</w:t>
      </w:r>
    </w:p>
    <w:p w14:paraId="16B38818" w14:textId="77777777" w:rsidR="00740F96" w:rsidRPr="00AD6267" w:rsidRDefault="00740F96" w:rsidP="00230AA2">
      <w:pPr>
        <w:pStyle w:val="Akapitzlist"/>
        <w:numPr>
          <w:ilvl w:val="3"/>
          <w:numId w:val="6"/>
        </w:numPr>
        <w:autoSpaceDE w:val="0"/>
        <w:autoSpaceDN w:val="0"/>
        <w:adjustRightInd w:val="0"/>
        <w:spacing w:after="15"/>
        <w:ind w:left="284" w:hanging="284"/>
        <w:jc w:val="both"/>
        <w:rPr>
          <w:rFonts w:ascii="Arial" w:hAnsi="Arial" w:cs="Arial"/>
          <w:sz w:val="24"/>
          <w:szCs w:val="24"/>
        </w:rPr>
      </w:pPr>
      <w:r w:rsidRPr="00AD6267">
        <w:rPr>
          <w:rFonts w:ascii="Arial" w:hAnsi="Arial" w:cs="Arial"/>
          <w:sz w:val="24"/>
          <w:szCs w:val="24"/>
        </w:rPr>
        <w:lastRenderedPageBreak/>
        <w:t xml:space="preserve">Zamawiający żąda od wykonawcy, który polega na zdolnościach technicznych lub  zawodowych podmiotów udostępniających zasoby, złożenia podmiotowych środków dowodowych, o których mowa </w:t>
      </w:r>
      <w:r w:rsidR="00F271D1" w:rsidRPr="00AD6267">
        <w:rPr>
          <w:rFonts w:ascii="Arial" w:hAnsi="Arial" w:cs="Arial"/>
          <w:sz w:val="24"/>
          <w:szCs w:val="24"/>
        </w:rPr>
        <w:t>w ust 2 pkt 1-2) SWZ, dotyczących tych podmiotów, potwierdzających, że nie zachodzą wobec tych podmiotów podstawy wykluczenia z postępowania.</w:t>
      </w:r>
    </w:p>
    <w:p w14:paraId="0078CBA7" w14:textId="77777777" w:rsidR="00A84975" w:rsidRPr="00AD6267" w:rsidRDefault="00394AD0" w:rsidP="00230AA2">
      <w:pPr>
        <w:pStyle w:val="Default"/>
        <w:numPr>
          <w:ilvl w:val="3"/>
          <w:numId w:val="6"/>
        </w:numPr>
        <w:spacing w:line="276" w:lineRule="auto"/>
        <w:ind w:left="284" w:hanging="284"/>
        <w:jc w:val="both"/>
        <w:rPr>
          <w:rFonts w:ascii="Arial" w:hAnsi="Arial" w:cs="Arial"/>
        </w:rPr>
      </w:pPr>
      <w:r w:rsidRPr="00AD6267">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AD6267">
        <w:rPr>
          <w:rFonts w:ascii="Arial" w:hAnsi="Arial" w:cs="Arial"/>
        </w:rPr>
        <w:t xml:space="preserve">odpowiednio do ich złożenia, poprawienia lub uzupełnienia w wyznaczonym terminie z zastrzeżeniem art. 128 ust. 1 pkt 1 i 2 ustawy. </w:t>
      </w:r>
    </w:p>
    <w:p w14:paraId="35296B5C" w14:textId="77777777" w:rsidR="00F271D1" w:rsidRPr="00AD6267" w:rsidRDefault="00F271D1" w:rsidP="00230AA2">
      <w:pPr>
        <w:pStyle w:val="Default"/>
        <w:numPr>
          <w:ilvl w:val="3"/>
          <w:numId w:val="6"/>
        </w:numPr>
        <w:spacing w:line="276" w:lineRule="auto"/>
        <w:ind w:left="284" w:hanging="284"/>
        <w:jc w:val="both"/>
        <w:rPr>
          <w:rFonts w:ascii="Arial" w:hAnsi="Arial" w:cs="Arial"/>
        </w:rPr>
      </w:pPr>
      <w:r w:rsidRPr="00AD6267">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10869EA" w14:textId="77777777" w:rsidR="00A84975" w:rsidRPr="00AD6267" w:rsidRDefault="00A84975" w:rsidP="00230AA2">
      <w:pPr>
        <w:pStyle w:val="Default"/>
        <w:numPr>
          <w:ilvl w:val="3"/>
          <w:numId w:val="6"/>
        </w:numPr>
        <w:spacing w:line="276" w:lineRule="auto"/>
        <w:ind w:left="284" w:hanging="284"/>
        <w:jc w:val="both"/>
        <w:rPr>
          <w:rFonts w:ascii="Arial" w:hAnsi="Arial" w:cs="Arial"/>
        </w:rPr>
      </w:pPr>
      <w:r w:rsidRPr="00AD6267">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14:paraId="1EEBED3F" w14:textId="5BF94CA5" w:rsidR="00F872F1" w:rsidRPr="00AD6267" w:rsidRDefault="00F872F1" w:rsidP="0058356D">
      <w:pPr>
        <w:pStyle w:val="Default"/>
        <w:spacing w:line="276" w:lineRule="auto"/>
        <w:jc w:val="both"/>
        <w:rPr>
          <w:rFonts w:ascii="Arial" w:hAnsi="Arial" w:cs="Arial"/>
        </w:rPr>
      </w:pPr>
    </w:p>
    <w:p w14:paraId="05FE5014" w14:textId="77777777" w:rsidR="00F872F1" w:rsidRPr="00AD6267" w:rsidRDefault="00F872F1" w:rsidP="00311F6F">
      <w:pPr>
        <w:pStyle w:val="Default"/>
        <w:spacing w:line="276" w:lineRule="auto"/>
        <w:ind w:left="284"/>
        <w:jc w:val="both"/>
        <w:rPr>
          <w:rFonts w:ascii="Arial" w:hAnsi="Arial" w:cs="Arial"/>
        </w:rPr>
      </w:pPr>
    </w:p>
    <w:p w14:paraId="7F001829" w14:textId="77777777" w:rsidR="00CB675C" w:rsidRPr="00AD6267" w:rsidRDefault="00CB675C"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ROZDZIAŁ VI</w:t>
      </w:r>
      <w:r w:rsidR="00AF5A75" w:rsidRPr="00AD6267">
        <w:rPr>
          <w:rFonts w:ascii="Arial" w:hAnsi="Arial" w:cs="Arial"/>
          <w:b/>
          <w:sz w:val="24"/>
          <w:szCs w:val="24"/>
        </w:rPr>
        <w:t>II</w:t>
      </w:r>
      <w:r w:rsidRPr="00AD6267">
        <w:rPr>
          <w:rFonts w:ascii="Arial" w:hAnsi="Arial" w:cs="Arial"/>
          <w:b/>
          <w:sz w:val="24"/>
          <w:szCs w:val="24"/>
        </w:rPr>
        <w:t xml:space="preserve"> Wykonawcy zagraniczni</w:t>
      </w:r>
    </w:p>
    <w:p w14:paraId="41ABCB3A" w14:textId="77777777" w:rsidR="00C936FB" w:rsidRPr="00AD6267" w:rsidRDefault="00C936FB" w:rsidP="00A92CAD">
      <w:pPr>
        <w:autoSpaceDE w:val="0"/>
        <w:autoSpaceDN w:val="0"/>
        <w:adjustRightInd w:val="0"/>
        <w:spacing w:line="276" w:lineRule="auto"/>
        <w:rPr>
          <w:rFonts w:ascii="Arial" w:hAnsi="Arial" w:cs="Arial"/>
          <w:color w:val="000000"/>
          <w:sz w:val="24"/>
          <w:szCs w:val="24"/>
        </w:rPr>
      </w:pPr>
    </w:p>
    <w:p w14:paraId="76A048B5" w14:textId="77777777" w:rsidR="00112EEF" w:rsidRPr="00AD6267" w:rsidRDefault="00112EEF" w:rsidP="00112EEF">
      <w:pPr>
        <w:pStyle w:val="Akapitzlist"/>
        <w:autoSpaceDE w:val="0"/>
        <w:autoSpaceDN w:val="0"/>
        <w:adjustRightInd w:val="0"/>
        <w:spacing w:after="56"/>
        <w:ind w:left="0"/>
        <w:jc w:val="both"/>
        <w:rPr>
          <w:rFonts w:ascii="Arial" w:hAnsi="Arial" w:cs="Arial"/>
          <w:bCs/>
          <w:spacing w:val="-6"/>
          <w:sz w:val="24"/>
          <w:szCs w:val="24"/>
        </w:rPr>
      </w:pPr>
      <w:r w:rsidRPr="00AD6267">
        <w:rPr>
          <w:rFonts w:ascii="Arial" w:hAnsi="Arial" w:cs="Arial"/>
          <w:bCs/>
          <w:spacing w:val="-6"/>
          <w:sz w:val="24"/>
          <w:szCs w:val="24"/>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14:paraId="7E124362" w14:textId="77777777" w:rsidR="005C7775" w:rsidRPr="00AD6267" w:rsidRDefault="005C7775" w:rsidP="00112EEF">
      <w:pPr>
        <w:pStyle w:val="Akapitzlist"/>
        <w:autoSpaceDE w:val="0"/>
        <w:autoSpaceDN w:val="0"/>
        <w:adjustRightInd w:val="0"/>
        <w:spacing w:after="56"/>
        <w:ind w:left="0"/>
        <w:jc w:val="both"/>
        <w:rPr>
          <w:rFonts w:ascii="Arial" w:hAnsi="Arial" w:cs="Arial"/>
          <w:bCs/>
          <w:color w:val="FF0000"/>
          <w:spacing w:val="-6"/>
          <w:sz w:val="24"/>
          <w:szCs w:val="24"/>
        </w:rPr>
      </w:pPr>
    </w:p>
    <w:p w14:paraId="1DAFFBB8" w14:textId="77777777" w:rsidR="00CB675C" w:rsidRPr="00AD6267" w:rsidRDefault="00592BCA"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 xml:space="preserve"> </w:t>
      </w:r>
      <w:r w:rsidR="00AF5A75" w:rsidRPr="00AD6267">
        <w:rPr>
          <w:rFonts w:ascii="Arial" w:hAnsi="Arial" w:cs="Arial"/>
          <w:b/>
          <w:sz w:val="24"/>
          <w:szCs w:val="24"/>
        </w:rPr>
        <w:t>ROZDZIAŁ IX</w:t>
      </w:r>
      <w:r w:rsidR="00CB675C" w:rsidRPr="00AD6267">
        <w:rPr>
          <w:rFonts w:ascii="Arial" w:hAnsi="Arial" w:cs="Arial"/>
          <w:b/>
          <w:sz w:val="24"/>
          <w:szCs w:val="24"/>
        </w:rPr>
        <w:t xml:space="preserve"> Termin wykonania zamówienia</w:t>
      </w:r>
      <w:r w:rsidR="009A12FB" w:rsidRPr="00AD6267">
        <w:rPr>
          <w:rFonts w:ascii="Arial" w:hAnsi="Arial" w:cs="Arial"/>
          <w:b/>
          <w:sz w:val="24"/>
          <w:szCs w:val="24"/>
        </w:rPr>
        <w:t xml:space="preserve"> </w:t>
      </w:r>
    </w:p>
    <w:p w14:paraId="035871BA" w14:textId="77777777" w:rsidR="009A5841" w:rsidRPr="00AD6267" w:rsidRDefault="009A5841" w:rsidP="00A92CAD">
      <w:pPr>
        <w:tabs>
          <w:tab w:val="left" w:pos="284"/>
        </w:tabs>
        <w:spacing w:line="276" w:lineRule="auto"/>
        <w:ind w:left="284"/>
        <w:jc w:val="both"/>
        <w:rPr>
          <w:rFonts w:ascii="Arial" w:hAnsi="Arial" w:cs="Arial"/>
          <w:sz w:val="24"/>
          <w:szCs w:val="24"/>
        </w:rPr>
      </w:pPr>
    </w:p>
    <w:p w14:paraId="730FA2AA" w14:textId="3034A2C2" w:rsidR="00AC661D" w:rsidRPr="00AD6267" w:rsidRDefault="008F3937" w:rsidP="004B6EF4">
      <w:pPr>
        <w:numPr>
          <w:ilvl w:val="0"/>
          <w:numId w:val="3"/>
        </w:numPr>
        <w:spacing w:line="276" w:lineRule="auto"/>
        <w:jc w:val="both"/>
        <w:rPr>
          <w:rFonts w:ascii="Arial" w:hAnsi="Arial" w:cs="Arial"/>
          <w:b/>
          <w:spacing w:val="-4"/>
          <w:sz w:val="24"/>
          <w:szCs w:val="24"/>
        </w:rPr>
      </w:pPr>
      <w:r w:rsidRPr="00AD6267">
        <w:rPr>
          <w:rFonts w:ascii="Arial" w:hAnsi="Arial" w:cs="Arial"/>
          <w:b/>
          <w:sz w:val="24"/>
          <w:szCs w:val="24"/>
        </w:rPr>
        <w:t>Termin realizacji zamówienia</w:t>
      </w:r>
      <w:r w:rsidRPr="00AD6267">
        <w:rPr>
          <w:rFonts w:ascii="Arial" w:hAnsi="Arial" w:cs="Arial"/>
          <w:sz w:val="24"/>
          <w:szCs w:val="24"/>
        </w:rPr>
        <w:t xml:space="preserve"> –</w:t>
      </w:r>
      <w:r w:rsidR="007E499B" w:rsidRPr="00AD6267">
        <w:rPr>
          <w:rFonts w:ascii="Arial" w:hAnsi="Arial" w:cs="Arial"/>
          <w:b/>
          <w:spacing w:val="-4"/>
          <w:sz w:val="24"/>
          <w:szCs w:val="24"/>
        </w:rPr>
        <w:t xml:space="preserve"> od podpisania umowy do 31.12.202</w:t>
      </w:r>
      <w:r w:rsidR="00CD40DD" w:rsidRPr="00AD6267">
        <w:rPr>
          <w:rFonts w:ascii="Arial" w:hAnsi="Arial" w:cs="Arial"/>
          <w:b/>
          <w:spacing w:val="-4"/>
          <w:sz w:val="24"/>
          <w:szCs w:val="24"/>
        </w:rPr>
        <w:t>4</w:t>
      </w:r>
      <w:r w:rsidR="005C7775" w:rsidRPr="00AD6267">
        <w:rPr>
          <w:rFonts w:ascii="Arial" w:hAnsi="Arial" w:cs="Arial"/>
          <w:b/>
          <w:spacing w:val="-4"/>
          <w:sz w:val="24"/>
          <w:szCs w:val="24"/>
        </w:rPr>
        <w:t xml:space="preserve"> </w:t>
      </w:r>
      <w:r w:rsidR="007E499B" w:rsidRPr="00AD6267">
        <w:rPr>
          <w:rFonts w:ascii="Arial" w:hAnsi="Arial" w:cs="Arial"/>
          <w:b/>
          <w:spacing w:val="-4"/>
          <w:sz w:val="24"/>
          <w:szCs w:val="24"/>
        </w:rPr>
        <w:t>r.</w:t>
      </w:r>
    </w:p>
    <w:p w14:paraId="39E05981" w14:textId="77777777" w:rsidR="008F3937" w:rsidRPr="00AD6267" w:rsidRDefault="00AC661D" w:rsidP="004B6EF4">
      <w:pPr>
        <w:numPr>
          <w:ilvl w:val="0"/>
          <w:numId w:val="3"/>
        </w:numPr>
        <w:spacing w:line="276" w:lineRule="auto"/>
        <w:jc w:val="both"/>
        <w:rPr>
          <w:rFonts w:ascii="Arial" w:hAnsi="Arial" w:cs="Arial"/>
          <w:b/>
          <w:spacing w:val="-6"/>
          <w:sz w:val="24"/>
          <w:szCs w:val="24"/>
        </w:rPr>
      </w:pPr>
      <w:r w:rsidRPr="00AD6267">
        <w:rPr>
          <w:rFonts w:ascii="Arial" w:hAnsi="Arial" w:cs="Arial"/>
          <w:b/>
          <w:spacing w:val="-6"/>
          <w:sz w:val="24"/>
          <w:szCs w:val="24"/>
        </w:rPr>
        <w:t xml:space="preserve">Wykonanie usług stałych, </w:t>
      </w:r>
      <w:r w:rsidRPr="00AD6267">
        <w:rPr>
          <w:rFonts w:ascii="Arial" w:hAnsi="Arial" w:cs="Arial"/>
          <w:spacing w:val="-6"/>
          <w:sz w:val="24"/>
          <w:szCs w:val="24"/>
        </w:rPr>
        <w:t>tj. czyszczenie oraz przeglądy przewodów kominowych, odbywać się będzie</w:t>
      </w:r>
      <w:r w:rsidR="005C7775" w:rsidRPr="00AD6267">
        <w:rPr>
          <w:rFonts w:ascii="Arial" w:hAnsi="Arial" w:cs="Arial"/>
          <w:spacing w:val="-6"/>
          <w:sz w:val="24"/>
          <w:szCs w:val="24"/>
        </w:rPr>
        <w:t xml:space="preserve"> w oparciu o sporządzony przez w</w:t>
      </w:r>
      <w:r w:rsidRPr="00AD6267">
        <w:rPr>
          <w:rFonts w:ascii="Arial" w:hAnsi="Arial" w:cs="Arial"/>
          <w:spacing w:val="-6"/>
          <w:sz w:val="24"/>
          <w:szCs w:val="24"/>
        </w:rPr>
        <w:t>ykonawcę i zatwierdzony przez zamawiającego harmonogram.</w:t>
      </w:r>
    </w:p>
    <w:p w14:paraId="6ED68C8B" w14:textId="77777777" w:rsidR="00AC661D" w:rsidRPr="00AD6267" w:rsidRDefault="00AC661D" w:rsidP="004B6EF4">
      <w:pPr>
        <w:numPr>
          <w:ilvl w:val="0"/>
          <w:numId w:val="3"/>
        </w:numPr>
        <w:tabs>
          <w:tab w:val="left" w:pos="284"/>
        </w:tabs>
        <w:spacing w:line="276" w:lineRule="auto"/>
        <w:jc w:val="both"/>
        <w:rPr>
          <w:rFonts w:ascii="Arial" w:hAnsi="Arial" w:cs="Arial"/>
          <w:spacing w:val="-4"/>
          <w:sz w:val="24"/>
          <w:szCs w:val="24"/>
        </w:rPr>
      </w:pPr>
      <w:r w:rsidRPr="00AD6267">
        <w:rPr>
          <w:rFonts w:ascii="Arial" w:hAnsi="Arial" w:cs="Arial"/>
          <w:b/>
          <w:sz w:val="24"/>
          <w:szCs w:val="24"/>
        </w:rPr>
        <w:t xml:space="preserve">Wykonanie usług dodatkowych, </w:t>
      </w:r>
      <w:r w:rsidRPr="00AD6267">
        <w:rPr>
          <w:rFonts w:ascii="Arial" w:hAnsi="Arial" w:cs="Arial"/>
          <w:sz w:val="24"/>
          <w:szCs w:val="24"/>
        </w:rPr>
        <w:t xml:space="preserve">o których mowa </w:t>
      </w:r>
      <w:r w:rsidRPr="00AD6267">
        <w:rPr>
          <w:rFonts w:ascii="Arial" w:hAnsi="Arial" w:cs="Arial"/>
          <w:color w:val="000000" w:themeColor="text1"/>
          <w:sz w:val="24"/>
          <w:szCs w:val="24"/>
        </w:rPr>
        <w:t>w Rozdz. XV</w:t>
      </w:r>
      <w:r w:rsidR="004245C4" w:rsidRPr="00AD6267">
        <w:rPr>
          <w:rFonts w:ascii="Arial" w:hAnsi="Arial" w:cs="Arial"/>
          <w:color w:val="000000" w:themeColor="text1"/>
          <w:sz w:val="24"/>
          <w:szCs w:val="24"/>
        </w:rPr>
        <w:t>III</w:t>
      </w:r>
      <w:r w:rsidRPr="00AD6267">
        <w:rPr>
          <w:rFonts w:ascii="Arial" w:hAnsi="Arial" w:cs="Arial"/>
          <w:color w:val="000000" w:themeColor="text1"/>
          <w:sz w:val="24"/>
          <w:szCs w:val="24"/>
        </w:rPr>
        <w:t xml:space="preserve"> ust. 2 pkt 2)</w:t>
      </w:r>
      <w:r w:rsidRPr="00AD6267">
        <w:rPr>
          <w:rFonts w:ascii="Arial" w:hAnsi="Arial" w:cs="Arial"/>
          <w:sz w:val="24"/>
          <w:szCs w:val="24"/>
        </w:rPr>
        <w:t xml:space="preserve"> swz, odbywać się będzie </w:t>
      </w:r>
      <w:r w:rsidRPr="00AD6267">
        <w:rPr>
          <w:rFonts w:ascii="Arial" w:hAnsi="Arial" w:cs="Arial"/>
          <w:b/>
          <w:sz w:val="24"/>
          <w:szCs w:val="24"/>
        </w:rPr>
        <w:t>w terminie zadeklarowanym przez wykonawcę na formularzu oferty, je</w:t>
      </w:r>
      <w:r w:rsidR="005C7775" w:rsidRPr="00AD6267">
        <w:rPr>
          <w:rFonts w:ascii="Arial" w:hAnsi="Arial" w:cs="Arial"/>
          <w:b/>
          <w:sz w:val="24"/>
          <w:szCs w:val="24"/>
        </w:rPr>
        <w:t>dnakże nie dłuższym</w:t>
      </w:r>
      <w:r w:rsidRPr="00AD6267">
        <w:rPr>
          <w:rFonts w:ascii="Arial" w:hAnsi="Arial" w:cs="Arial"/>
          <w:b/>
          <w:sz w:val="24"/>
          <w:szCs w:val="24"/>
        </w:rPr>
        <w:t xml:space="preserve"> niż 14 dni kalendarzowych, </w:t>
      </w:r>
      <w:r w:rsidRPr="00AD6267">
        <w:rPr>
          <w:rFonts w:ascii="Arial" w:hAnsi="Arial" w:cs="Arial"/>
          <w:spacing w:val="-4"/>
          <w:sz w:val="24"/>
          <w:szCs w:val="24"/>
        </w:rPr>
        <w:t xml:space="preserve">od dnia otrzymania zlecenia, do dnia dostarczenia sporządzonej dokumentacji zamawiającemu. </w:t>
      </w:r>
    </w:p>
    <w:p w14:paraId="37DA92CE" w14:textId="77777777" w:rsidR="004B6EF4" w:rsidRPr="00AD6267" w:rsidRDefault="004B6EF4" w:rsidP="004B6EF4">
      <w:pPr>
        <w:tabs>
          <w:tab w:val="left" w:pos="284"/>
        </w:tabs>
        <w:spacing w:line="276" w:lineRule="auto"/>
        <w:ind w:left="284"/>
        <w:jc w:val="both"/>
        <w:rPr>
          <w:rFonts w:ascii="Arial" w:hAnsi="Arial" w:cs="Arial"/>
          <w:i/>
          <w:sz w:val="24"/>
          <w:szCs w:val="24"/>
          <w:u w:val="single"/>
        </w:rPr>
      </w:pPr>
      <w:r w:rsidRPr="00AD6267">
        <w:rPr>
          <w:rFonts w:ascii="Arial" w:hAnsi="Arial" w:cs="Arial"/>
          <w:i/>
          <w:sz w:val="24"/>
          <w:szCs w:val="24"/>
          <w:u w:val="single"/>
        </w:rPr>
        <w:lastRenderedPageBreak/>
        <w:t xml:space="preserve">Wykonawca może zaproponować krótszy termin realizacji usług dodatkowych, składając w tej kwestii oświadczenie na formularzu oferty. </w:t>
      </w:r>
    </w:p>
    <w:p w14:paraId="573EA84D" w14:textId="77777777" w:rsidR="004B6EF4" w:rsidRPr="00AD6267" w:rsidRDefault="004B6EF4" w:rsidP="004B6EF4">
      <w:pPr>
        <w:tabs>
          <w:tab w:val="left" w:pos="284"/>
        </w:tabs>
        <w:spacing w:line="276" w:lineRule="auto"/>
        <w:ind w:left="284"/>
        <w:jc w:val="both"/>
        <w:rPr>
          <w:rStyle w:val="FontStyle68"/>
          <w:rFonts w:ascii="Arial" w:hAnsi="Arial" w:cs="Arial"/>
          <w:i/>
          <w:sz w:val="24"/>
          <w:szCs w:val="24"/>
          <w:u w:val="single"/>
        </w:rPr>
      </w:pPr>
      <w:r w:rsidRPr="00AD6267">
        <w:rPr>
          <w:rFonts w:ascii="Arial" w:hAnsi="Arial" w:cs="Arial"/>
          <w:i/>
          <w:sz w:val="24"/>
          <w:szCs w:val="24"/>
          <w:u w:val="single"/>
        </w:rPr>
        <w:t>Oferowany termin realizacji usług dodatkowych stanowi jedno z kryteriów oceny ofert.</w:t>
      </w:r>
    </w:p>
    <w:p w14:paraId="19CB660B" w14:textId="77777777" w:rsidR="004B6EF4" w:rsidRPr="00AD6267" w:rsidRDefault="004B6EF4" w:rsidP="004B6EF4">
      <w:pPr>
        <w:pStyle w:val="Akapitzlist"/>
        <w:numPr>
          <w:ilvl w:val="0"/>
          <w:numId w:val="3"/>
        </w:numPr>
        <w:tabs>
          <w:tab w:val="left" w:pos="284"/>
        </w:tabs>
        <w:jc w:val="both"/>
        <w:rPr>
          <w:rFonts w:ascii="Arial" w:hAnsi="Arial" w:cs="Arial"/>
          <w:spacing w:val="-4"/>
          <w:sz w:val="24"/>
          <w:szCs w:val="24"/>
        </w:rPr>
      </w:pPr>
      <w:r w:rsidRPr="00AD6267">
        <w:rPr>
          <w:rFonts w:ascii="Arial" w:hAnsi="Arial" w:cs="Arial"/>
          <w:sz w:val="24"/>
          <w:szCs w:val="24"/>
        </w:rPr>
        <w:t xml:space="preserve">W szczególnych przypadkach określonych przez zamawiającego (np. zagrożenie życia lub mienia), </w:t>
      </w:r>
      <w:r w:rsidRPr="00AD6267">
        <w:rPr>
          <w:rFonts w:ascii="Arial" w:hAnsi="Arial" w:cs="Arial"/>
          <w:spacing w:val="-2"/>
          <w:sz w:val="24"/>
          <w:szCs w:val="24"/>
        </w:rPr>
        <w:t>termin realizacji usług objętych przedmiotem zamówienia może ulec skróceniu.</w:t>
      </w:r>
    </w:p>
    <w:p w14:paraId="2B168632" w14:textId="77777777" w:rsidR="00CB675C" w:rsidRPr="00AD6267" w:rsidRDefault="00AF5A75" w:rsidP="004B6EF4">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OZDZIAŁ X</w:t>
      </w:r>
      <w:r w:rsidR="00CB675C" w:rsidRPr="00AD6267">
        <w:rPr>
          <w:rFonts w:ascii="Arial" w:hAnsi="Arial" w:cs="Arial"/>
          <w:b/>
          <w:sz w:val="24"/>
          <w:szCs w:val="24"/>
        </w:rPr>
        <w:t xml:space="preserve"> Wadium</w:t>
      </w:r>
    </w:p>
    <w:p w14:paraId="1A26E99C" w14:textId="77777777" w:rsidR="00CB675C" w:rsidRPr="00AD6267" w:rsidRDefault="00CB675C" w:rsidP="00A92CAD">
      <w:pPr>
        <w:spacing w:line="276" w:lineRule="auto"/>
        <w:jc w:val="both"/>
        <w:rPr>
          <w:rFonts w:ascii="Arial" w:hAnsi="Arial" w:cs="Arial"/>
          <w:color w:val="FF0000"/>
          <w:sz w:val="24"/>
          <w:szCs w:val="24"/>
        </w:rPr>
      </w:pPr>
    </w:p>
    <w:p w14:paraId="61DCB70C" w14:textId="77777777" w:rsidR="0059777F" w:rsidRPr="00AD6267" w:rsidRDefault="00B30851" w:rsidP="00A92CAD">
      <w:pPr>
        <w:tabs>
          <w:tab w:val="left" w:pos="142"/>
          <w:tab w:val="left" w:pos="851"/>
        </w:tabs>
        <w:spacing w:line="276" w:lineRule="auto"/>
        <w:ind w:left="284"/>
        <w:jc w:val="both"/>
        <w:rPr>
          <w:rFonts w:ascii="Arial" w:hAnsi="Arial" w:cs="Arial"/>
          <w:sz w:val="24"/>
          <w:szCs w:val="24"/>
        </w:rPr>
      </w:pPr>
      <w:r w:rsidRPr="00AD6267">
        <w:rPr>
          <w:rFonts w:ascii="Arial" w:hAnsi="Arial" w:cs="Arial"/>
          <w:sz w:val="24"/>
          <w:szCs w:val="24"/>
        </w:rPr>
        <w:t>Zamawiający nie wymaga wnoszenia wadium.</w:t>
      </w:r>
    </w:p>
    <w:p w14:paraId="6B673C18" w14:textId="77777777" w:rsidR="00B30851" w:rsidRPr="00AD6267" w:rsidRDefault="00B30851" w:rsidP="00A92CAD">
      <w:pPr>
        <w:tabs>
          <w:tab w:val="left" w:pos="142"/>
          <w:tab w:val="left" w:pos="851"/>
        </w:tabs>
        <w:spacing w:line="276" w:lineRule="auto"/>
        <w:ind w:left="284"/>
        <w:jc w:val="both"/>
        <w:rPr>
          <w:rFonts w:ascii="Arial" w:hAnsi="Arial" w:cs="Arial"/>
          <w:sz w:val="24"/>
          <w:szCs w:val="24"/>
        </w:rPr>
      </w:pPr>
    </w:p>
    <w:p w14:paraId="727964C5" w14:textId="77777777" w:rsidR="00CB675C" w:rsidRPr="00AD6267" w:rsidRDefault="00AF5A75" w:rsidP="00A92CAD">
      <w:pPr>
        <w:pStyle w:val="Nagwek4"/>
        <w:spacing w:line="276" w:lineRule="auto"/>
        <w:ind w:left="1701" w:hanging="1701"/>
        <w:rPr>
          <w:rFonts w:ascii="Arial" w:hAnsi="Arial" w:cs="Arial"/>
          <w:color w:val="auto"/>
        </w:rPr>
      </w:pPr>
      <w:r w:rsidRPr="00AD6267">
        <w:rPr>
          <w:rFonts w:ascii="Arial" w:hAnsi="Arial" w:cs="Arial"/>
          <w:color w:val="auto"/>
        </w:rPr>
        <w:t xml:space="preserve">ROZDZIAŁ </w:t>
      </w:r>
      <w:r w:rsidR="00CB675C" w:rsidRPr="00AD6267">
        <w:rPr>
          <w:rFonts w:ascii="Arial" w:hAnsi="Arial" w:cs="Arial"/>
          <w:color w:val="auto"/>
        </w:rPr>
        <w:t>X</w:t>
      </w:r>
      <w:r w:rsidRPr="00AD6267">
        <w:rPr>
          <w:rFonts w:ascii="Arial" w:hAnsi="Arial" w:cs="Arial"/>
          <w:color w:val="auto"/>
        </w:rPr>
        <w:t>I</w:t>
      </w:r>
      <w:r w:rsidR="00CB675C" w:rsidRPr="00AD6267">
        <w:rPr>
          <w:rFonts w:ascii="Arial" w:hAnsi="Arial" w:cs="Arial"/>
          <w:color w:val="auto"/>
        </w:rPr>
        <w:t xml:space="preserve"> Wyjaśnienia treści </w:t>
      </w:r>
      <w:r w:rsidR="005379C6" w:rsidRPr="00AD6267">
        <w:rPr>
          <w:rFonts w:ascii="Arial" w:hAnsi="Arial" w:cs="Arial"/>
          <w:color w:val="auto"/>
        </w:rPr>
        <w:t>SWZ</w:t>
      </w:r>
      <w:r w:rsidR="00CB675C" w:rsidRPr="00AD6267">
        <w:rPr>
          <w:rFonts w:ascii="Arial" w:hAnsi="Arial" w:cs="Arial"/>
          <w:color w:val="auto"/>
        </w:rPr>
        <w:t xml:space="preserve"> i jej modyfikacja </w:t>
      </w:r>
    </w:p>
    <w:p w14:paraId="361BC3BE" w14:textId="77777777" w:rsidR="008F346A" w:rsidRPr="00AD6267" w:rsidRDefault="008F346A" w:rsidP="00A92CAD">
      <w:pPr>
        <w:pStyle w:val="Default"/>
        <w:spacing w:line="276" w:lineRule="auto"/>
        <w:rPr>
          <w:rFonts w:ascii="Arial" w:hAnsi="Arial" w:cs="Arial"/>
        </w:rPr>
      </w:pPr>
    </w:p>
    <w:p w14:paraId="62311255"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color w:val="auto"/>
        </w:rPr>
        <w:t>Wykonawca może zwrócić się do zamawiającego</w:t>
      </w:r>
      <w:r w:rsidRPr="00AD6267">
        <w:rPr>
          <w:rFonts w:ascii="Arial" w:hAnsi="Arial" w:cs="Arial"/>
        </w:rPr>
        <w:t xml:space="preserve"> z wnioskiem o wyjaśnienie treści SWZ. Zamawiający udzieli wyjaśnień niezwłocznie, jednak nie później niż na 2 dni przed upływem terminu składania ofert, pod warunkiem że wniosek o wyjaśnienie treści SWZ wpłynie do zamawiającego </w:t>
      </w:r>
      <w:r w:rsidRPr="00AD6267">
        <w:rPr>
          <w:rFonts w:ascii="Arial" w:hAnsi="Arial" w:cs="Arial"/>
          <w:bCs/>
        </w:rPr>
        <w:t xml:space="preserve">na </w:t>
      </w:r>
      <w:hyperlink r:id="rId28">
        <w:r w:rsidR="004E0B8F" w:rsidRPr="00AD6267">
          <w:rPr>
            <w:rFonts w:ascii="Arial" w:hAnsi="Arial" w:cs="Arial"/>
            <w:color w:val="1155CC"/>
            <w:u w:val="single"/>
          </w:rPr>
          <w:t>platformazakupowa.pl</w:t>
        </w:r>
      </w:hyperlink>
      <w:r w:rsidR="004E0B8F" w:rsidRPr="00AD6267">
        <w:rPr>
          <w:rFonts w:ascii="Arial" w:hAnsi="Arial" w:cs="Arial"/>
          <w:bCs/>
        </w:rPr>
        <w:t xml:space="preserve">. </w:t>
      </w:r>
      <w:r w:rsidRPr="00AD6267">
        <w:rPr>
          <w:rFonts w:ascii="Arial" w:hAnsi="Arial" w:cs="Arial"/>
          <w:b/>
          <w:bCs/>
        </w:rPr>
        <w:t xml:space="preserve"> </w:t>
      </w:r>
      <w:r w:rsidRPr="00AD6267">
        <w:rPr>
          <w:rFonts w:ascii="Arial" w:hAnsi="Arial" w:cs="Arial"/>
        </w:rPr>
        <w:t xml:space="preserve">nie później niż na 4 dni przed upływem terminu składania ofert. </w:t>
      </w:r>
    </w:p>
    <w:p w14:paraId="0F993D92"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Pytania zawarte we wniosku o wyjaśnienie treści SWZ można przekazywać pojedynczo lub pakietami. </w:t>
      </w:r>
    </w:p>
    <w:p w14:paraId="04DBB2BB"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Zaleca się, aby wnioski o wyjaśnienie treści SWZ były przekazywane w wersji edytowalnej. </w:t>
      </w:r>
    </w:p>
    <w:p w14:paraId="7B64553F"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Treść pytań wraz z wyjaśnieniami zamawiający udostępnia </w:t>
      </w:r>
      <w:r w:rsidRPr="00AD6267">
        <w:rPr>
          <w:rFonts w:ascii="Arial" w:hAnsi="Arial" w:cs="Arial"/>
          <w:bCs/>
        </w:rPr>
        <w:t>na</w:t>
      </w:r>
      <w:r w:rsidRPr="00AD6267">
        <w:rPr>
          <w:rFonts w:ascii="Arial" w:hAnsi="Arial" w:cs="Arial"/>
          <w:b/>
          <w:bCs/>
        </w:rPr>
        <w:t xml:space="preserve"> </w:t>
      </w:r>
      <w:hyperlink r:id="rId29">
        <w:r w:rsidR="004E0B8F" w:rsidRPr="00AD6267">
          <w:rPr>
            <w:rFonts w:ascii="Arial" w:hAnsi="Arial" w:cs="Arial"/>
            <w:color w:val="1155CC"/>
            <w:u w:val="single"/>
          </w:rPr>
          <w:t>platformazakupowa.pl</w:t>
        </w:r>
      </w:hyperlink>
      <w:r w:rsidR="004E0B8F" w:rsidRPr="00AD6267">
        <w:rPr>
          <w:rFonts w:ascii="Arial" w:hAnsi="Arial" w:cs="Arial"/>
          <w:bCs/>
        </w:rPr>
        <w:t>.</w:t>
      </w:r>
      <w:r w:rsidRPr="00AD6267">
        <w:rPr>
          <w:rFonts w:ascii="Arial" w:hAnsi="Arial" w:cs="Arial"/>
          <w:b/>
          <w:bCs/>
        </w:rPr>
        <w:t xml:space="preserve"> </w:t>
      </w:r>
      <w:r w:rsidRPr="00AD6267">
        <w:rPr>
          <w:rFonts w:ascii="Arial" w:hAnsi="Arial" w:cs="Arial"/>
        </w:rPr>
        <w:t xml:space="preserve">bez ujawniania źródła zapytania. </w:t>
      </w:r>
    </w:p>
    <w:p w14:paraId="53273D42" w14:textId="77777777" w:rsidR="002C7738"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W uzasadnionych przypadkach zamawiający może przed upływem terminu składania ofert zmienić treść SWZ. Dokonaną zmianę treści SWZ zamawiający udostępnia </w:t>
      </w:r>
      <w:r w:rsidRPr="00AD6267">
        <w:rPr>
          <w:rFonts w:ascii="Arial" w:hAnsi="Arial" w:cs="Arial"/>
          <w:bCs/>
        </w:rPr>
        <w:t>na</w:t>
      </w:r>
      <w:r w:rsidRPr="00AD6267">
        <w:rPr>
          <w:rFonts w:ascii="Arial" w:hAnsi="Arial" w:cs="Arial"/>
          <w:b/>
          <w:bCs/>
        </w:rPr>
        <w:t xml:space="preserve"> </w:t>
      </w:r>
      <w:hyperlink r:id="rId30">
        <w:r w:rsidR="004E0B8F" w:rsidRPr="00AD6267">
          <w:rPr>
            <w:rFonts w:ascii="Arial" w:hAnsi="Arial" w:cs="Arial"/>
            <w:color w:val="1155CC"/>
            <w:u w:val="single"/>
          </w:rPr>
          <w:t>platformazakupowa.pl</w:t>
        </w:r>
      </w:hyperlink>
      <w:r w:rsidR="004E0B8F" w:rsidRPr="00AD6267">
        <w:rPr>
          <w:rFonts w:ascii="Arial" w:hAnsi="Arial" w:cs="Arial"/>
          <w:bCs/>
        </w:rPr>
        <w:t>.</w:t>
      </w:r>
      <w:r w:rsidRPr="00AD6267">
        <w:rPr>
          <w:rFonts w:ascii="Arial" w:hAnsi="Arial" w:cs="Arial"/>
          <w:b/>
          <w:bCs/>
        </w:rPr>
        <w:t xml:space="preserve"> </w:t>
      </w:r>
    </w:p>
    <w:p w14:paraId="2365F20F"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14:paraId="1903DE34"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Przedłużenie terminu składania ofert nie wpływa na bieg terminu składania wniosku o wyjaśnienie treści SWZ, o którym mowa w ust. 1.</w:t>
      </w:r>
    </w:p>
    <w:p w14:paraId="44701F92"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W przypadku gdy wniosek o wyjaśnienie treści SWZ nie wpłynął w terminie, o którym mowa w ust. 1, zamawiający nie ma obowiązku udzielenia wyjaśnień SWZ oraz obowiązku przedłużenia terminu składania ofert.</w:t>
      </w:r>
    </w:p>
    <w:p w14:paraId="1C78041A"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Wszelkie wyjaśnienia i modyfikacje, w tym zmiany terminów stają się integralną częścią specyfikacji warunków zamówienia</w:t>
      </w:r>
      <w:r w:rsidR="00CC7BF2" w:rsidRPr="00AD6267">
        <w:rPr>
          <w:rFonts w:ascii="Arial" w:hAnsi="Arial" w:cs="Arial"/>
          <w:bCs/>
        </w:rPr>
        <w:t xml:space="preserve"> i są wiążące dla zamawiającego i wykonawców.</w:t>
      </w:r>
    </w:p>
    <w:p w14:paraId="434207AD" w14:textId="77777777" w:rsidR="00CC7BF2" w:rsidRPr="00AD6267" w:rsidRDefault="00CC7BF2"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AD6267">
        <w:rPr>
          <w:rFonts w:ascii="Arial" w:hAnsi="Arial" w:cs="Arial"/>
          <w:bCs/>
        </w:rPr>
        <w:t>zamówienia publicznego lub konkursie (Dz. U. poz.2452) oraz rozporządzeniu Ministra Rozwoju, Pracy i Technologii z dnia 23 grudnia 2020 r. w sprawie podmiotowych środków dowodowych oraz innych dokumentów lub oświadczeń</w:t>
      </w:r>
      <w:r w:rsidR="00B563BC" w:rsidRPr="00AD6267">
        <w:rPr>
          <w:rFonts w:ascii="Arial" w:hAnsi="Arial" w:cs="Arial"/>
          <w:bCs/>
        </w:rPr>
        <w:t>, jakich może żądać zamawiający od wykonawcy (D</w:t>
      </w:r>
      <w:r w:rsidR="005A4EBC" w:rsidRPr="00AD6267">
        <w:rPr>
          <w:rFonts w:ascii="Arial" w:hAnsi="Arial" w:cs="Arial"/>
          <w:bCs/>
        </w:rPr>
        <w:t>z.</w:t>
      </w:r>
      <w:r w:rsidR="00B563BC" w:rsidRPr="00AD6267">
        <w:rPr>
          <w:rFonts w:ascii="Arial" w:hAnsi="Arial" w:cs="Arial"/>
          <w:bCs/>
        </w:rPr>
        <w:t xml:space="preserve"> </w:t>
      </w:r>
      <w:r w:rsidR="005A4EBC" w:rsidRPr="00AD6267">
        <w:rPr>
          <w:rFonts w:ascii="Arial" w:hAnsi="Arial" w:cs="Arial"/>
          <w:bCs/>
        </w:rPr>
        <w:t>U. poz.2415).</w:t>
      </w:r>
    </w:p>
    <w:p w14:paraId="572D5475" w14:textId="77777777" w:rsidR="008F346A" w:rsidRPr="00AD6267" w:rsidRDefault="008F346A" w:rsidP="00A92CAD">
      <w:pPr>
        <w:pStyle w:val="Default"/>
        <w:spacing w:line="276" w:lineRule="auto"/>
        <w:rPr>
          <w:rFonts w:ascii="Arial" w:hAnsi="Arial" w:cs="Arial"/>
        </w:rPr>
      </w:pPr>
    </w:p>
    <w:p w14:paraId="010DF9D4" w14:textId="77777777" w:rsidR="00CB675C" w:rsidRPr="00AD6267" w:rsidRDefault="00CB675C" w:rsidP="00A92CAD">
      <w:pPr>
        <w:pStyle w:val="Nagwek4"/>
        <w:spacing w:line="276" w:lineRule="auto"/>
        <w:rPr>
          <w:rFonts w:ascii="Arial" w:hAnsi="Arial" w:cs="Arial"/>
          <w:color w:val="000000" w:themeColor="text1"/>
        </w:rPr>
      </w:pPr>
      <w:r w:rsidRPr="00AD6267">
        <w:rPr>
          <w:rFonts w:ascii="Arial" w:hAnsi="Arial" w:cs="Arial"/>
          <w:color w:val="auto"/>
        </w:rPr>
        <w:t xml:space="preserve">ROZDZIAŁ </w:t>
      </w:r>
      <w:r w:rsidR="000C7E5B" w:rsidRPr="00AD6267">
        <w:rPr>
          <w:rFonts w:ascii="Arial" w:hAnsi="Arial" w:cs="Arial"/>
          <w:color w:val="auto"/>
        </w:rPr>
        <w:t xml:space="preserve"> </w:t>
      </w:r>
      <w:r w:rsidRPr="00AD6267">
        <w:rPr>
          <w:rFonts w:ascii="Arial" w:hAnsi="Arial" w:cs="Arial"/>
          <w:color w:val="auto"/>
        </w:rPr>
        <w:t>X</w:t>
      </w:r>
      <w:r w:rsidR="00AF5A75" w:rsidRPr="00AD6267">
        <w:rPr>
          <w:rFonts w:ascii="Arial" w:hAnsi="Arial" w:cs="Arial"/>
          <w:color w:val="auto"/>
        </w:rPr>
        <w:t>II</w:t>
      </w:r>
      <w:r w:rsidRPr="00AD6267">
        <w:rPr>
          <w:rFonts w:ascii="Arial" w:hAnsi="Arial" w:cs="Arial"/>
          <w:color w:val="auto"/>
        </w:rPr>
        <w:t xml:space="preserve"> </w:t>
      </w:r>
      <w:r w:rsidRPr="00AD6267">
        <w:rPr>
          <w:rFonts w:ascii="Arial" w:hAnsi="Arial" w:cs="Arial"/>
          <w:color w:val="000000" w:themeColor="text1"/>
        </w:rPr>
        <w:t>Sposób obliczenia ceny oferty</w:t>
      </w:r>
    </w:p>
    <w:p w14:paraId="1035EE05" w14:textId="77777777" w:rsidR="00DD08A3" w:rsidRPr="00AD6267" w:rsidRDefault="00DD08A3" w:rsidP="00A92CAD">
      <w:pPr>
        <w:suppressAutoHyphens/>
        <w:spacing w:line="276" w:lineRule="auto"/>
        <w:ind w:left="360"/>
        <w:jc w:val="both"/>
        <w:rPr>
          <w:rFonts w:ascii="Arial" w:hAnsi="Arial" w:cs="Arial"/>
          <w:sz w:val="24"/>
          <w:szCs w:val="24"/>
        </w:rPr>
      </w:pPr>
    </w:p>
    <w:p w14:paraId="7FF8EB8A" w14:textId="0B53BD9B" w:rsidR="004B6EF4" w:rsidRPr="00AD6267" w:rsidRDefault="004B6EF4" w:rsidP="004B6EF4">
      <w:pPr>
        <w:numPr>
          <w:ilvl w:val="0"/>
          <w:numId w:val="2"/>
        </w:numPr>
        <w:suppressAutoHyphens/>
        <w:jc w:val="both"/>
        <w:rPr>
          <w:rFonts w:ascii="Arial" w:hAnsi="Arial" w:cs="Arial"/>
          <w:sz w:val="24"/>
          <w:szCs w:val="24"/>
        </w:rPr>
      </w:pPr>
      <w:r w:rsidRPr="000C0708">
        <w:rPr>
          <w:rFonts w:ascii="Arial" w:hAnsi="Arial" w:cs="Arial"/>
          <w:color w:val="000000" w:themeColor="text1"/>
          <w:sz w:val="24"/>
          <w:szCs w:val="24"/>
        </w:rPr>
        <w:t>Na potrzeby wyboru oferty najkorzystniejszej, wykonawca zobowiązany jest podać łączną cenę</w:t>
      </w:r>
      <w:r w:rsidRPr="00AD6267">
        <w:rPr>
          <w:rFonts w:ascii="Arial" w:hAnsi="Arial" w:cs="Arial"/>
          <w:sz w:val="24"/>
          <w:szCs w:val="24"/>
        </w:rPr>
        <w:t xml:space="preserve"> brutto (maksymalne zobowiązanie) za wykonanie usług, obliczoną w oparciu o tabelę zawartą odpowiednio w ust</w:t>
      </w:r>
      <w:r w:rsidRPr="000C0708">
        <w:rPr>
          <w:rFonts w:ascii="Arial" w:hAnsi="Arial" w:cs="Arial"/>
          <w:color w:val="000000" w:themeColor="text1"/>
          <w:sz w:val="24"/>
          <w:szCs w:val="24"/>
        </w:rPr>
        <w:t>. 1 pkt 1) lit. a)</w:t>
      </w:r>
      <w:r w:rsidRPr="00AD6267">
        <w:rPr>
          <w:rFonts w:ascii="Arial" w:hAnsi="Arial" w:cs="Arial"/>
          <w:sz w:val="24"/>
          <w:szCs w:val="24"/>
        </w:rPr>
        <w:t xml:space="preserve"> formularza oferty, stanowiącej załącznik nr 1 do swz. </w:t>
      </w:r>
    </w:p>
    <w:p w14:paraId="0B70FB8B" w14:textId="77777777" w:rsidR="004B6EF4" w:rsidRPr="00AD6267" w:rsidRDefault="004B6EF4" w:rsidP="004B6EF4">
      <w:pPr>
        <w:numPr>
          <w:ilvl w:val="0"/>
          <w:numId w:val="2"/>
        </w:numPr>
        <w:suppressAutoHyphens/>
        <w:jc w:val="both"/>
        <w:rPr>
          <w:rFonts w:ascii="Arial" w:hAnsi="Arial" w:cs="Arial"/>
          <w:b/>
          <w:sz w:val="24"/>
          <w:szCs w:val="24"/>
        </w:rPr>
      </w:pPr>
      <w:r w:rsidRPr="00AD6267">
        <w:rPr>
          <w:rFonts w:ascii="Arial" w:hAnsi="Arial" w:cs="Arial"/>
          <w:sz w:val="24"/>
          <w:szCs w:val="24"/>
        </w:rPr>
        <w:t xml:space="preserve">Cenę oferty stanowi suma iloczynów cen jednostkowych za poszczególne usługi w lokalach mieszkalnych i użytkowych, ich szacunkowej ilości oraz krotności, w poszczególnych Częściach zamówienia.  </w:t>
      </w:r>
    </w:p>
    <w:p w14:paraId="086EBCAC" w14:textId="77777777" w:rsidR="004B6EF4" w:rsidRPr="00AD6267" w:rsidRDefault="004B6EF4" w:rsidP="004B6EF4">
      <w:pPr>
        <w:numPr>
          <w:ilvl w:val="0"/>
          <w:numId w:val="2"/>
        </w:numPr>
        <w:suppressAutoHyphens/>
        <w:jc w:val="both"/>
        <w:rPr>
          <w:rFonts w:ascii="Arial" w:hAnsi="Arial" w:cs="Arial"/>
          <w:b/>
          <w:sz w:val="24"/>
          <w:szCs w:val="24"/>
        </w:rPr>
      </w:pPr>
      <w:r w:rsidRPr="00AD6267">
        <w:rPr>
          <w:rFonts w:ascii="Arial" w:hAnsi="Arial" w:cs="Arial"/>
          <w:b/>
          <w:sz w:val="24"/>
          <w:szCs w:val="24"/>
        </w:rPr>
        <w:t>Cena obliczona w sposób określony w ust. 2 będzie podlegała kryterium oceny ofert.</w:t>
      </w:r>
    </w:p>
    <w:p w14:paraId="1B48B64D"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b/>
          <w:sz w:val="24"/>
          <w:szCs w:val="24"/>
        </w:rPr>
        <w:t xml:space="preserve">Wykonawca ma obowiązek w ofercie cenowej podać również cenę </w:t>
      </w:r>
      <w:r w:rsidRPr="00AD6267">
        <w:rPr>
          <w:rFonts w:ascii="Arial" w:hAnsi="Arial" w:cs="Arial"/>
          <w:sz w:val="24"/>
          <w:szCs w:val="24"/>
        </w:rPr>
        <w:t>brutto za poszczególne usługi kominiarskie, tj. za:</w:t>
      </w:r>
    </w:p>
    <w:p w14:paraId="4F867B11"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pacing w:val="4"/>
          <w:sz w:val="24"/>
          <w:szCs w:val="24"/>
        </w:rPr>
        <w:t>czyszczenie przewodu dymowego (z wyniesieniem sadzy poza budynek),</w:t>
      </w:r>
    </w:p>
    <w:p w14:paraId="752C25DF" w14:textId="77777777" w:rsidR="00B222FD"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czyszczenie przewodu spalinowego,</w:t>
      </w:r>
    </w:p>
    <w:p w14:paraId="39B5CF07"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czyszczenie przewodu wentylacyjnego,</w:t>
      </w:r>
    </w:p>
    <w:p w14:paraId="0ED4127E"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kontrolę okresową przewodów kominowych w lokalu,</w:t>
      </w:r>
    </w:p>
    <w:p w14:paraId="78D6222B" w14:textId="77777777" w:rsidR="004B6EF4" w:rsidRPr="00D37CFD" w:rsidRDefault="004B6EF4" w:rsidP="00B222FD">
      <w:pPr>
        <w:numPr>
          <w:ilvl w:val="1"/>
          <w:numId w:val="2"/>
        </w:numPr>
        <w:tabs>
          <w:tab w:val="clear" w:pos="1800"/>
          <w:tab w:val="left" w:pos="851"/>
        </w:tabs>
        <w:suppressAutoHyphens/>
        <w:ind w:left="851" w:hanging="284"/>
        <w:jc w:val="both"/>
        <w:rPr>
          <w:rFonts w:ascii="Arial" w:hAnsi="Arial" w:cs="Arial"/>
          <w:color w:val="000000" w:themeColor="text1"/>
          <w:sz w:val="24"/>
          <w:szCs w:val="24"/>
        </w:rPr>
      </w:pPr>
      <w:r w:rsidRPr="00D37CFD">
        <w:rPr>
          <w:rFonts w:ascii="Arial" w:hAnsi="Arial" w:cs="Arial"/>
          <w:color w:val="000000" w:themeColor="text1"/>
          <w:sz w:val="24"/>
          <w:szCs w:val="24"/>
        </w:rPr>
        <w:t xml:space="preserve">zgłoszenia dotyczące nieprawidłowości w działaniu przewodów kominowych (tzw. przesyłki), </w:t>
      </w:r>
    </w:p>
    <w:p w14:paraId="49E9C6E1"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pacing w:val="4"/>
          <w:sz w:val="24"/>
          <w:szCs w:val="24"/>
        </w:rPr>
        <w:t>inwentaryzację przewodu kominowego,</w:t>
      </w:r>
    </w:p>
    <w:p w14:paraId="287F77F0"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inwentaryzację podłączenia do przewodu kominowego</w:t>
      </w:r>
      <w:r w:rsidR="00DE77E1" w:rsidRPr="00D37CFD">
        <w:rPr>
          <w:rFonts w:ascii="Arial" w:hAnsi="Arial" w:cs="Arial"/>
          <w:color w:val="000000" w:themeColor="text1"/>
          <w:sz w:val="24"/>
          <w:szCs w:val="24"/>
        </w:rPr>
        <w:t>.</w:t>
      </w:r>
    </w:p>
    <w:p w14:paraId="3D28EFA1"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 xml:space="preserve">W ramach stawki za kontrolę okresową przewodów kominowych w lokalach, wykonawca wykona również przegląd pozostałych przewodów kominowych znajdujących się w obrębie danej klatki schodowej/budynku oraz sporządzi protokoły kontroli okresowej przewodów kominowych w poszczególnych lokalach i w obrębie klatki schodowej/budynku, tj. we wszystkich pomieszczeniach stanowiących części wspólne nieruchomości (np. strychy, piwnice, suszarnie, pralnie, wózkarnie i inne). </w:t>
      </w:r>
    </w:p>
    <w:p w14:paraId="667DCB3A"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 xml:space="preserve">Dokonując wyceny usługi kontroli okresowej przewodów kominowych, należy uwzględnić wszystkie czynności określone w Rozdz. VI pkt 1-5 załącznika nr 1 do umowy, stanowiącego Specyfikację Wykonania i Odbioru Usług. </w:t>
      </w:r>
    </w:p>
    <w:p w14:paraId="02EA64D0" w14:textId="77777777" w:rsidR="004B6EF4" w:rsidRPr="00AD6267" w:rsidRDefault="004B6EF4" w:rsidP="004B6EF4">
      <w:pPr>
        <w:numPr>
          <w:ilvl w:val="0"/>
          <w:numId w:val="2"/>
        </w:numPr>
        <w:suppressAutoHyphens/>
        <w:jc w:val="both"/>
        <w:rPr>
          <w:rFonts w:ascii="Arial" w:hAnsi="Arial" w:cs="Arial"/>
          <w:spacing w:val="-6"/>
          <w:sz w:val="24"/>
          <w:szCs w:val="24"/>
        </w:rPr>
      </w:pPr>
      <w:r w:rsidRPr="00AD6267">
        <w:rPr>
          <w:rFonts w:ascii="Arial" w:hAnsi="Arial" w:cs="Arial"/>
          <w:spacing w:val="-6"/>
          <w:sz w:val="24"/>
          <w:szCs w:val="24"/>
        </w:rPr>
        <w:t>W ramach stawki za inwentaryzację przewodu kominowego (mb) oraz inwentaryzację podłączenia do przewodu kominowego (szt.), Wykonawca będzie sporządzał opinie kominiarskie.</w:t>
      </w:r>
    </w:p>
    <w:p w14:paraId="752A32E3"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lastRenderedPageBreak/>
        <w:t>W ramach stawki za inspekcję przewodu kominowego kamerą (mb), na podstawie dokonanego wglądu, Wykonawca wykona szkic, obrazujący rozmieszczenie przewodów kominowych, wraz z opisem istniejących podłączeń.</w:t>
      </w:r>
    </w:p>
    <w:p w14:paraId="6EEF1890"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Podane w formularzu ofertowym ilości mb przewodu kominowego oraz sztuk inwentaryzacji podłączeń do przewodu kominowego, są wielkościami maksymalnymi, podanymi na potrzeby obliczenia ceny oferty.</w:t>
      </w:r>
    </w:p>
    <w:p w14:paraId="658E4505"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Ceny jednostkowe o których mowa w ust. 1 jak również kwotę wynagrodzenia brutto za wykonanie usług w każdej części zamówienia, należy podać z dokładnością do dwóch miejsc po przecinku.</w:t>
      </w:r>
    </w:p>
    <w:p w14:paraId="1DFAC2A3"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Cena musi obejmować wszelkie wydatki, jakie wykonawca może ponieść w związku                     z realizacją niniejszego zamówienia, w szczególności: sprzęt, środki czystości, i inne.</w:t>
      </w:r>
    </w:p>
    <w:p w14:paraId="38099752"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Rozliczenia między zamawiającym a wykonawcą będą prowadzone w walucie PLN.</w:t>
      </w:r>
    </w:p>
    <w:p w14:paraId="62FEEFCA"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Cena musi być wyrażona w złotych polskich niezależnie od wchodzących w jej skład elementów. Tak obliczona cena będzie brana pod uwagę przez komisję przetargową w trakcie wyboru najkorzystniejszej oferty.</w:t>
      </w:r>
    </w:p>
    <w:p w14:paraId="694211C4" w14:textId="77777777" w:rsidR="00AA7411" w:rsidRPr="00AD6267" w:rsidRDefault="00AA7411" w:rsidP="00A92CAD">
      <w:pPr>
        <w:numPr>
          <w:ilvl w:val="0"/>
          <w:numId w:val="2"/>
        </w:numPr>
        <w:spacing w:line="276" w:lineRule="auto"/>
        <w:jc w:val="both"/>
        <w:rPr>
          <w:rFonts w:ascii="Arial" w:hAnsi="Arial" w:cs="Arial"/>
          <w:sz w:val="24"/>
          <w:szCs w:val="24"/>
        </w:rPr>
      </w:pPr>
      <w:r w:rsidRPr="00AD6267">
        <w:rPr>
          <w:rFonts w:ascii="Arial" w:hAnsi="Arial" w:cs="Arial"/>
          <w:b/>
          <w:sz w:val="24"/>
          <w:szCs w:val="24"/>
        </w:rPr>
        <w:t>Wykonawca składając ofertę, zobowiązany jest:</w:t>
      </w:r>
    </w:p>
    <w:p w14:paraId="26B06FEF" w14:textId="77777777" w:rsidR="00AD4763" w:rsidRPr="00AD6267" w:rsidRDefault="00C43CD3" w:rsidP="00A92CAD">
      <w:pPr>
        <w:suppressAutoHyphens/>
        <w:spacing w:line="276" w:lineRule="auto"/>
        <w:ind w:left="426" w:hanging="426"/>
        <w:jc w:val="both"/>
        <w:rPr>
          <w:rFonts w:ascii="Arial" w:hAnsi="Arial" w:cs="Arial"/>
          <w:sz w:val="24"/>
          <w:szCs w:val="24"/>
        </w:rPr>
      </w:pPr>
      <w:r w:rsidRPr="00AD6267">
        <w:rPr>
          <w:rFonts w:ascii="Arial" w:hAnsi="Arial" w:cs="Arial"/>
          <w:sz w:val="24"/>
          <w:szCs w:val="24"/>
        </w:rPr>
        <w:t xml:space="preserve">        </w:t>
      </w:r>
      <w:r w:rsidR="00AA7411" w:rsidRPr="00AD6267">
        <w:rPr>
          <w:rFonts w:ascii="Arial" w:hAnsi="Arial" w:cs="Arial"/>
          <w:sz w:val="24"/>
          <w:szCs w:val="24"/>
        </w:rPr>
        <w:t>poinformować zamawiającego, czy wybór oferty będzie prowadzić do powstania u zamawiającego obow</w:t>
      </w:r>
      <w:r w:rsidR="00AD4763" w:rsidRPr="00AD6267">
        <w:rPr>
          <w:rFonts w:ascii="Arial" w:hAnsi="Arial" w:cs="Arial"/>
          <w:sz w:val="24"/>
          <w:szCs w:val="24"/>
        </w:rPr>
        <w:t>iązku podatkowego, wskazując:</w:t>
      </w:r>
    </w:p>
    <w:p w14:paraId="59C2F498" w14:textId="77777777" w:rsidR="00AD4763" w:rsidRPr="00AD6267" w:rsidRDefault="00AD4763" w:rsidP="00230AA2">
      <w:pPr>
        <w:pStyle w:val="Akapitzlist"/>
        <w:numPr>
          <w:ilvl w:val="2"/>
          <w:numId w:val="23"/>
        </w:numPr>
        <w:suppressAutoHyphens/>
        <w:ind w:left="709" w:hanging="283"/>
        <w:jc w:val="both"/>
        <w:rPr>
          <w:rFonts w:ascii="Arial" w:hAnsi="Arial" w:cs="Arial"/>
          <w:sz w:val="24"/>
          <w:szCs w:val="24"/>
        </w:rPr>
      </w:pPr>
      <w:r w:rsidRPr="00AD6267">
        <w:rPr>
          <w:rFonts w:ascii="Arial" w:hAnsi="Arial" w:cs="Arial"/>
          <w:sz w:val="24"/>
          <w:szCs w:val="24"/>
        </w:rPr>
        <w:t>n</w:t>
      </w:r>
      <w:r w:rsidR="00AA7411" w:rsidRPr="00AD6267">
        <w:rPr>
          <w:rFonts w:ascii="Arial" w:hAnsi="Arial" w:cs="Arial"/>
          <w:sz w:val="24"/>
          <w:szCs w:val="24"/>
        </w:rPr>
        <w:t xml:space="preserve">azwę (rodzaj) towaru lub usługi, których dostawa lub świadczenie będzie prowadzić do jego powstania, </w:t>
      </w:r>
    </w:p>
    <w:p w14:paraId="272E6414" w14:textId="77777777" w:rsidR="00AD4763" w:rsidRPr="00AD6267" w:rsidRDefault="00AA7411" w:rsidP="00230AA2">
      <w:pPr>
        <w:pStyle w:val="Akapitzlist"/>
        <w:numPr>
          <w:ilvl w:val="2"/>
          <w:numId w:val="23"/>
        </w:numPr>
        <w:suppressAutoHyphens/>
        <w:ind w:left="709" w:hanging="283"/>
        <w:jc w:val="both"/>
        <w:rPr>
          <w:rFonts w:ascii="Arial" w:hAnsi="Arial" w:cs="Arial"/>
          <w:sz w:val="24"/>
          <w:szCs w:val="24"/>
        </w:rPr>
      </w:pPr>
      <w:r w:rsidRPr="00AD6267">
        <w:rPr>
          <w:rFonts w:ascii="Arial" w:hAnsi="Arial" w:cs="Arial"/>
          <w:sz w:val="24"/>
          <w:szCs w:val="24"/>
        </w:rPr>
        <w:t>wskazać ich wartość bez kwoty podatku,</w:t>
      </w:r>
    </w:p>
    <w:p w14:paraId="39C22C95" w14:textId="77777777" w:rsidR="00AA7411" w:rsidRPr="00AD6267" w:rsidRDefault="00AA7411" w:rsidP="00230AA2">
      <w:pPr>
        <w:pStyle w:val="Akapitzlist"/>
        <w:numPr>
          <w:ilvl w:val="2"/>
          <w:numId w:val="23"/>
        </w:numPr>
        <w:suppressAutoHyphens/>
        <w:ind w:left="709" w:hanging="283"/>
        <w:jc w:val="both"/>
        <w:rPr>
          <w:rFonts w:ascii="Arial" w:hAnsi="Arial" w:cs="Arial"/>
          <w:sz w:val="24"/>
          <w:szCs w:val="24"/>
        </w:rPr>
      </w:pPr>
      <w:r w:rsidRPr="00AD6267">
        <w:rPr>
          <w:rFonts w:ascii="Arial" w:hAnsi="Arial" w:cs="Arial"/>
          <w:sz w:val="24"/>
          <w:szCs w:val="24"/>
        </w:rPr>
        <w:t>podać kwotę podatku od towarów i usług, która powinna być doliczona do ceny złożonej oferty, o ile cena złożonej ofert</w:t>
      </w:r>
      <w:r w:rsidR="009158B5" w:rsidRPr="00AD6267">
        <w:rPr>
          <w:rFonts w:ascii="Arial" w:hAnsi="Arial" w:cs="Arial"/>
          <w:sz w:val="24"/>
          <w:szCs w:val="24"/>
        </w:rPr>
        <w:t>y nie zawiera ww. kwoty podatku,</w:t>
      </w:r>
    </w:p>
    <w:p w14:paraId="69351762" w14:textId="77777777" w:rsidR="009158B5" w:rsidRPr="00AD6267" w:rsidRDefault="009158B5" w:rsidP="00A92CAD">
      <w:pPr>
        <w:pStyle w:val="Akapitzlist"/>
        <w:suppressAutoHyphens/>
        <w:spacing w:after="0"/>
        <w:ind w:left="360"/>
        <w:jc w:val="both"/>
        <w:rPr>
          <w:rFonts w:ascii="Arial" w:hAnsi="Arial" w:cs="Arial"/>
          <w:sz w:val="24"/>
          <w:szCs w:val="24"/>
        </w:rPr>
      </w:pPr>
      <w:r w:rsidRPr="00AD6267">
        <w:rPr>
          <w:rFonts w:ascii="Arial" w:hAnsi="Arial" w:cs="Arial"/>
          <w:sz w:val="24"/>
          <w:szCs w:val="24"/>
        </w:rPr>
        <w:t xml:space="preserve">W przypadku niezłożenia przedmiotowej informacji w formularzu ofertowym </w:t>
      </w:r>
      <w:r w:rsidR="00AD4763" w:rsidRPr="00AD6267">
        <w:rPr>
          <w:rFonts w:ascii="Arial" w:hAnsi="Arial" w:cs="Arial"/>
          <w:sz w:val="24"/>
          <w:szCs w:val="24"/>
        </w:rPr>
        <w:t xml:space="preserve">stanowiącym załącznik nr 1 do SWZ, </w:t>
      </w:r>
      <w:r w:rsidRPr="00AD6267">
        <w:rPr>
          <w:rFonts w:ascii="Arial" w:hAnsi="Arial" w:cs="Arial"/>
          <w:sz w:val="24"/>
          <w:szCs w:val="24"/>
        </w:rPr>
        <w:t>zamawiający przyjmie, że złożono ofertę, której wybór nie prowadzi do powstania u zamawiającego obowiązku podatkowego zgodnie z przepisami o podatku od towarów i usług.</w:t>
      </w:r>
    </w:p>
    <w:p w14:paraId="34CF00D7" w14:textId="77777777" w:rsidR="0011045F" w:rsidRPr="00AD6267" w:rsidRDefault="0011045F" w:rsidP="00A92CAD">
      <w:pPr>
        <w:pStyle w:val="Akapitzlist"/>
        <w:suppressAutoHyphens/>
        <w:spacing w:after="0"/>
        <w:ind w:left="360"/>
        <w:jc w:val="both"/>
        <w:rPr>
          <w:rFonts w:ascii="Arial" w:hAnsi="Arial" w:cs="Arial"/>
          <w:sz w:val="24"/>
          <w:szCs w:val="24"/>
        </w:rPr>
      </w:pPr>
    </w:p>
    <w:p w14:paraId="046003B6" w14:textId="77777777" w:rsidR="004B6DFE" w:rsidRPr="00AD6267" w:rsidRDefault="00FA062D" w:rsidP="00A92CAD">
      <w:pPr>
        <w:pStyle w:val="Nagwek4"/>
        <w:spacing w:line="276" w:lineRule="auto"/>
        <w:rPr>
          <w:rFonts w:ascii="Arial" w:hAnsi="Arial" w:cs="Arial"/>
          <w:color w:val="auto"/>
        </w:rPr>
      </w:pPr>
      <w:r w:rsidRPr="00AD6267">
        <w:rPr>
          <w:rFonts w:ascii="Arial" w:hAnsi="Arial" w:cs="Arial"/>
          <w:color w:val="auto"/>
        </w:rPr>
        <w:t xml:space="preserve">ROZDZIAŁ </w:t>
      </w:r>
      <w:r w:rsidR="003E7CAA" w:rsidRPr="00AD6267">
        <w:rPr>
          <w:rFonts w:ascii="Arial" w:hAnsi="Arial" w:cs="Arial"/>
          <w:color w:val="auto"/>
        </w:rPr>
        <w:t xml:space="preserve"> </w:t>
      </w:r>
      <w:r w:rsidRPr="00AD6267">
        <w:rPr>
          <w:rFonts w:ascii="Arial" w:hAnsi="Arial" w:cs="Arial"/>
          <w:color w:val="auto"/>
        </w:rPr>
        <w:t>XI</w:t>
      </w:r>
      <w:r w:rsidR="00AF5A75" w:rsidRPr="00AD6267">
        <w:rPr>
          <w:rFonts w:ascii="Arial" w:hAnsi="Arial" w:cs="Arial"/>
          <w:color w:val="auto"/>
        </w:rPr>
        <w:t>II</w:t>
      </w:r>
      <w:r w:rsidRPr="00AD6267">
        <w:rPr>
          <w:rFonts w:ascii="Arial" w:hAnsi="Arial" w:cs="Arial"/>
          <w:color w:val="auto"/>
        </w:rPr>
        <w:t xml:space="preserve"> Opis sposobu przygotowania oferty</w:t>
      </w:r>
    </w:p>
    <w:p w14:paraId="727B1B28" w14:textId="77777777" w:rsidR="004B6DFE" w:rsidRPr="00AD6267" w:rsidRDefault="004B6DFE" w:rsidP="00A92CAD">
      <w:pPr>
        <w:widowControl w:val="0"/>
        <w:tabs>
          <w:tab w:val="left" w:pos="1276"/>
        </w:tabs>
        <w:autoSpaceDE w:val="0"/>
        <w:autoSpaceDN w:val="0"/>
        <w:adjustRightInd w:val="0"/>
        <w:spacing w:line="276" w:lineRule="auto"/>
        <w:ind w:left="1276" w:right="786" w:hanging="709"/>
        <w:jc w:val="both"/>
        <w:rPr>
          <w:rFonts w:ascii="Arial" w:hAnsi="Arial" w:cs="Arial"/>
          <w:color w:val="000000"/>
          <w:spacing w:val="1"/>
          <w:sz w:val="24"/>
          <w:szCs w:val="24"/>
        </w:rPr>
      </w:pPr>
    </w:p>
    <w:p w14:paraId="77CDB6A7"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w:t>
      </w:r>
      <w:r w:rsidRPr="00AD6267">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14:paraId="29E51EE1"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2.</w:t>
      </w:r>
      <w:r w:rsidRPr="00AD6267">
        <w:rPr>
          <w:rFonts w:ascii="Arial" w:hAnsi="Arial" w:cs="Arial"/>
          <w:color w:val="000000"/>
          <w:spacing w:val="1"/>
          <w:sz w:val="24"/>
          <w:szCs w:val="24"/>
        </w:rPr>
        <w:tab/>
        <w:t>Treść oferty musi odpowiadać treści SWZ.</w:t>
      </w:r>
    </w:p>
    <w:p w14:paraId="55DE5B1B" w14:textId="77777777" w:rsidR="004B6DFE" w:rsidRPr="00AD6267" w:rsidRDefault="00DC0A0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3.</w:t>
      </w:r>
      <w:r w:rsidRPr="00AD6267">
        <w:rPr>
          <w:rFonts w:ascii="Arial" w:hAnsi="Arial" w:cs="Arial"/>
          <w:color w:val="000000"/>
          <w:spacing w:val="1"/>
          <w:sz w:val="24"/>
          <w:szCs w:val="24"/>
        </w:rPr>
        <w:tab/>
        <w:t>Ofertę składa się na f</w:t>
      </w:r>
      <w:r w:rsidR="004B6DFE" w:rsidRPr="00AD6267">
        <w:rPr>
          <w:rFonts w:ascii="Arial" w:hAnsi="Arial" w:cs="Arial"/>
          <w:color w:val="000000"/>
          <w:spacing w:val="1"/>
          <w:sz w:val="24"/>
          <w:szCs w:val="24"/>
        </w:rPr>
        <w:t>o</w:t>
      </w:r>
      <w:r w:rsidR="007E704D" w:rsidRPr="00AD6267">
        <w:rPr>
          <w:rFonts w:ascii="Arial" w:hAnsi="Arial" w:cs="Arial"/>
          <w:color w:val="000000"/>
          <w:spacing w:val="1"/>
          <w:sz w:val="24"/>
          <w:szCs w:val="24"/>
        </w:rPr>
        <w:t xml:space="preserve">rmularzu </w:t>
      </w:r>
      <w:r w:rsidRPr="00AD6267">
        <w:rPr>
          <w:rFonts w:ascii="Arial" w:hAnsi="Arial" w:cs="Arial"/>
          <w:color w:val="000000"/>
          <w:spacing w:val="1"/>
          <w:sz w:val="24"/>
          <w:szCs w:val="24"/>
        </w:rPr>
        <w:t>o</w:t>
      </w:r>
      <w:r w:rsidR="007E704D" w:rsidRPr="00AD6267">
        <w:rPr>
          <w:rFonts w:ascii="Arial" w:hAnsi="Arial" w:cs="Arial"/>
          <w:color w:val="000000"/>
          <w:spacing w:val="1"/>
          <w:sz w:val="24"/>
          <w:szCs w:val="24"/>
        </w:rPr>
        <w:t>fertowym – zgodnie z z</w:t>
      </w:r>
      <w:r w:rsidR="004B6DFE" w:rsidRPr="00AD6267">
        <w:rPr>
          <w:rFonts w:ascii="Arial" w:hAnsi="Arial" w:cs="Arial"/>
          <w:color w:val="000000"/>
          <w:spacing w:val="1"/>
          <w:sz w:val="24"/>
          <w:szCs w:val="24"/>
        </w:rPr>
        <w:t xml:space="preserve">ałącznikiem nr 1 do SWZ. </w:t>
      </w:r>
    </w:p>
    <w:p w14:paraId="4E59EB95" w14:textId="77777777" w:rsidR="004B6DFE" w:rsidRPr="00AD6267" w:rsidRDefault="00A97773"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4.</w:t>
      </w:r>
      <w:r w:rsidRPr="00AD6267">
        <w:rPr>
          <w:rFonts w:ascii="Arial" w:hAnsi="Arial" w:cs="Arial"/>
          <w:color w:val="000000"/>
          <w:spacing w:val="1"/>
          <w:sz w:val="24"/>
          <w:szCs w:val="24"/>
        </w:rPr>
        <w:tab/>
      </w:r>
      <w:r w:rsidR="004B6DFE" w:rsidRPr="00AD6267">
        <w:rPr>
          <w:rFonts w:ascii="Arial" w:hAnsi="Arial" w:cs="Arial"/>
          <w:color w:val="000000"/>
          <w:spacing w:val="-6"/>
          <w:sz w:val="24"/>
          <w:szCs w:val="24"/>
        </w:rPr>
        <w:t xml:space="preserve">Oferta powinna być podpisana przez osobę </w:t>
      </w:r>
      <w:r w:rsidR="00DC0A0E" w:rsidRPr="00AD6267">
        <w:rPr>
          <w:rFonts w:ascii="Arial" w:hAnsi="Arial" w:cs="Arial"/>
          <w:color w:val="000000"/>
          <w:spacing w:val="-6"/>
          <w:sz w:val="24"/>
          <w:szCs w:val="24"/>
        </w:rPr>
        <w:t>upoważnioną do reprezentowania w</w:t>
      </w:r>
      <w:r w:rsidR="004B6DFE" w:rsidRPr="00AD6267">
        <w:rPr>
          <w:rFonts w:ascii="Arial" w:hAnsi="Arial" w:cs="Arial"/>
          <w:color w:val="000000"/>
          <w:spacing w:val="-6"/>
          <w:sz w:val="24"/>
          <w:szCs w:val="24"/>
        </w:rPr>
        <w:t>ykonawcy,</w:t>
      </w:r>
      <w:r w:rsidR="00DC0A0E" w:rsidRPr="00AD6267">
        <w:rPr>
          <w:rFonts w:ascii="Arial" w:hAnsi="Arial" w:cs="Arial"/>
          <w:color w:val="000000"/>
          <w:spacing w:val="-6"/>
          <w:sz w:val="24"/>
          <w:szCs w:val="24"/>
        </w:rPr>
        <w:t xml:space="preserve"> zgodnie z formą reprezentacji w</w:t>
      </w:r>
      <w:r w:rsidR="004B6DFE" w:rsidRPr="00AD6267">
        <w:rPr>
          <w:rFonts w:ascii="Arial" w:hAnsi="Arial" w:cs="Arial"/>
          <w:color w:val="000000"/>
          <w:spacing w:val="-6"/>
          <w:sz w:val="24"/>
          <w:szCs w:val="24"/>
        </w:rPr>
        <w:t xml:space="preserve">ykonawcy określoną w rejestrze lub innym dokumencie, właściwym </w:t>
      </w:r>
      <w:r w:rsidR="00DC0A0E" w:rsidRPr="00AD6267">
        <w:rPr>
          <w:rFonts w:ascii="Arial" w:hAnsi="Arial" w:cs="Arial"/>
          <w:color w:val="000000"/>
          <w:spacing w:val="-6"/>
          <w:sz w:val="24"/>
          <w:szCs w:val="24"/>
        </w:rPr>
        <w:t>dla danej formy organizacyjnej w</w:t>
      </w:r>
      <w:r w:rsidR="004B6DFE" w:rsidRPr="00AD6267">
        <w:rPr>
          <w:rFonts w:ascii="Arial" w:hAnsi="Arial" w:cs="Arial"/>
          <w:color w:val="000000"/>
          <w:spacing w:val="-6"/>
          <w:sz w:val="24"/>
          <w:szCs w:val="24"/>
        </w:rPr>
        <w:t xml:space="preserve">ykonawcy albo przez </w:t>
      </w:r>
      <w:r w:rsidR="004B6DFE" w:rsidRPr="00AD6267">
        <w:rPr>
          <w:rFonts w:ascii="Arial" w:hAnsi="Arial" w:cs="Arial"/>
          <w:spacing w:val="-6"/>
          <w:sz w:val="24"/>
          <w:szCs w:val="24"/>
        </w:rPr>
        <w:t xml:space="preserve">upełnomocnionego </w:t>
      </w:r>
      <w:r w:rsidR="00DC0A0E" w:rsidRPr="00AD6267">
        <w:rPr>
          <w:rFonts w:ascii="Arial" w:hAnsi="Arial" w:cs="Arial"/>
          <w:color w:val="000000"/>
          <w:spacing w:val="-6"/>
          <w:sz w:val="24"/>
          <w:szCs w:val="24"/>
        </w:rPr>
        <w:t>przedstawiciela w</w:t>
      </w:r>
      <w:r w:rsidR="004B6DFE" w:rsidRPr="00AD6267">
        <w:rPr>
          <w:rFonts w:ascii="Arial" w:hAnsi="Arial" w:cs="Arial"/>
          <w:color w:val="000000"/>
          <w:spacing w:val="-6"/>
          <w:sz w:val="24"/>
          <w:szCs w:val="24"/>
        </w:rPr>
        <w:t>ykonawcy.</w:t>
      </w:r>
      <w:r w:rsidR="004B6DFE" w:rsidRPr="00AD6267">
        <w:rPr>
          <w:rFonts w:ascii="Arial" w:hAnsi="Arial" w:cs="Arial"/>
          <w:color w:val="000000"/>
          <w:spacing w:val="1"/>
          <w:sz w:val="24"/>
          <w:szCs w:val="24"/>
        </w:rPr>
        <w:t xml:space="preserve"> </w:t>
      </w:r>
    </w:p>
    <w:p w14:paraId="6AAF859F" w14:textId="77777777" w:rsidR="00AD4763" w:rsidRPr="00AD6267" w:rsidRDefault="00AD4763"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6AA62470"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b/>
          <w:color w:val="000000"/>
          <w:spacing w:val="1"/>
          <w:sz w:val="24"/>
          <w:szCs w:val="24"/>
        </w:rPr>
      </w:pPr>
      <w:r w:rsidRPr="00AD6267">
        <w:rPr>
          <w:rFonts w:ascii="Arial" w:hAnsi="Arial" w:cs="Arial"/>
          <w:color w:val="000000"/>
          <w:spacing w:val="1"/>
          <w:sz w:val="24"/>
          <w:szCs w:val="24"/>
        </w:rPr>
        <w:t>6.</w:t>
      </w:r>
      <w:r w:rsidRPr="00AD6267">
        <w:rPr>
          <w:rFonts w:ascii="Arial" w:hAnsi="Arial" w:cs="Arial"/>
          <w:color w:val="000000"/>
          <w:spacing w:val="1"/>
          <w:sz w:val="24"/>
          <w:szCs w:val="24"/>
        </w:rPr>
        <w:tab/>
      </w:r>
      <w:r w:rsidRPr="00AD6267">
        <w:rPr>
          <w:rFonts w:ascii="Arial" w:hAnsi="Arial" w:cs="Arial"/>
          <w:i/>
          <w:color w:val="000000"/>
          <w:spacing w:val="1"/>
          <w:sz w:val="24"/>
          <w:szCs w:val="24"/>
        </w:rPr>
        <w:t>Ofertę składa się pod</w:t>
      </w:r>
      <w:r w:rsidRPr="00AD6267">
        <w:rPr>
          <w:rFonts w:ascii="Arial" w:hAnsi="Arial" w:cs="Arial"/>
          <w:b/>
          <w:i/>
          <w:color w:val="000000"/>
          <w:spacing w:val="1"/>
          <w:sz w:val="24"/>
          <w:szCs w:val="24"/>
        </w:rPr>
        <w:t xml:space="preserve"> </w:t>
      </w:r>
      <w:r w:rsidRPr="00AD6267">
        <w:rPr>
          <w:rFonts w:ascii="Arial" w:hAnsi="Arial" w:cs="Arial"/>
          <w:i/>
          <w:color w:val="000000"/>
          <w:spacing w:val="1"/>
          <w:sz w:val="24"/>
          <w:szCs w:val="24"/>
        </w:rPr>
        <w:t xml:space="preserve">rygorem nieważności w formie elektronicznej lub w postaci </w:t>
      </w:r>
      <w:r w:rsidRPr="00AD6267">
        <w:rPr>
          <w:rFonts w:ascii="Arial" w:hAnsi="Arial" w:cs="Arial"/>
          <w:i/>
          <w:color w:val="000000"/>
          <w:spacing w:val="1"/>
          <w:sz w:val="24"/>
          <w:szCs w:val="24"/>
        </w:rPr>
        <w:lastRenderedPageBreak/>
        <w:t>elektronicznej opatrzonej elektronicznym kwalifikowanym podpisem, podpisem zaufanym lub podpisem osobistym.</w:t>
      </w:r>
      <w:r w:rsidRPr="00AD6267">
        <w:rPr>
          <w:rFonts w:ascii="Arial" w:hAnsi="Arial" w:cs="Arial"/>
          <w:color w:val="000000"/>
          <w:spacing w:val="1"/>
          <w:sz w:val="24"/>
          <w:szCs w:val="24"/>
        </w:rPr>
        <w:t xml:space="preserve"> </w:t>
      </w:r>
    </w:p>
    <w:p w14:paraId="02D0CA50"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6"/>
          <w:sz w:val="24"/>
          <w:szCs w:val="24"/>
        </w:rPr>
      </w:pPr>
      <w:r w:rsidRPr="00AD6267">
        <w:rPr>
          <w:rFonts w:ascii="Arial" w:hAnsi="Arial" w:cs="Arial"/>
          <w:color w:val="000000"/>
          <w:spacing w:val="1"/>
          <w:sz w:val="24"/>
          <w:szCs w:val="24"/>
        </w:rPr>
        <w:tab/>
      </w:r>
      <w:r w:rsidRPr="00AD626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AD6267">
        <w:rPr>
          <w:rFonts w:ascii="Arial" w:hAnsi="Arial" w:cs="Arial"/>
          <w:color w:val="000000"/>
          <w:spacing w:val="-6"/>
          <w:sz w:val="24"/>
          <w:szCs w:val="24"/>
        </w:rPr>
        <w:t xml:space="preserve"> </w:t>
      </w:r>
      <w:r w:rsidR="008B60D7" w:rsidRPr="00AD6267">
        <w:rPr>
          <w:rFonts w:ascii="Arial" w:hAnsi="Arial" w:cs="Arial"/>
          <w:color w:val="000000"/>
          <w:spacing w:val="-6"/>
          <w:sz w:val="24"/>
          <w:szCs w:val="24"/>
          <w:u w:val="single"/>
        </w:rPr>
        <w:t xml:space="preserve">platformazakupowa.pl </w:t>
      </w:r>
      <w:r w:rsidRPr="00AD6267">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1EEE0893"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7.</w:t>
      </w:r>
      <w:r w:rsidRPr="00AD6267">
        <w:rPr>
          <w:rFonts w:ascii="Arial" w:hAnsi="Arial" w:cs="Arial"/>
          <w:color w:val="000000"/>
          <w:spacing w:val="1"/>
          <w:sz w:val="24"/>
          <w:szCs w:val="24"/>
        </w:rPr>
        <w:tab/>
        <w:t>Oferta powinna być sporządzona w języku polskim. Każdy dokument składający się na ofertę powinien być czytelny.</w:t>
      </w:r>
    </w:p>
    <w:p w14:paraId="2CCBBB02" w14:textId="77777777" w:rsidR="008B60D7"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4"/>
          <w:sz w:val="24"/>
          <w:szCs w:val="24"/>
        </w:rPr>
      </w:pPr>
      <w:r w:rsidRPr="00AD6267">
        <w:rPr>
          <w:rFonts w:ascii="Arial" w:hAnsi="Arial" w:cs="Arial"/>
          <w:color w:val="000000"/>
          <w:spacing w:val="1"/>
          <w:sz w:val="24"/>
          <w:szCs w:val="24"/>
        </w:rPr>
        <w:t>8.</w:t>
      </w:r>
      <w:r w:rsidRPr="00AD6267">
        <w:rPr>
          <w:rFonts w:ascii="Arial" w:hAnsi="Arial" w:cs="Arial"/>
          <w:color w:val="000000"/>
          <w:spacing w:val="1"/>
          <w:sz w:val="24"/>
          <w:szCs w:val="24"/>
        </w:rPr>
        <w:tab/>
      </w:r>
      <w:r w:rsidRPr="00AD6267">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AD6267">
          <w:rPr>
            <w:rStyle w:val="Hipercze"/>
            <w:rFonts w:ascii="Arial" w:hAnsi="Arial" w:cs="Arial"/>
            <w:spacing w:val="1"/>
            <w:sz w:val="24"/>
            <w:szCs w:val="24"/>
          </w:rPr>
          <w:t>https://platformazakupowa.pl/strona/45-instrukcje</w:t>
        </w:r>
      </w:hyperlink>
      <w:r w:rsidR="008B60D7" w:rsidRPr="00AD6267">
        <w:rPr>
          <w:rFonts w:ascii="Arial" w:hAnsi="Arial" w:cs="Arial"/>
          <w:color w:val="000000"/>
          <w:spacing w:val="1"/>
          <w:sz w:val="24"/>
          <w:szCs w:val="24"/>
          <w:u w:val="single"/>
        </w:rPr>
        <w:t>.</w:t>
      </w:r>
      <w:r w:rsidR="008B60D7" w:rsidRPr="00AD6267">
        <w:rPr>
          <w:rFonts w:ascii="Arial" w:hAnsi="Arial" w:cs="Arial"/>
          <w:color w:val="000000"/>
          <w:spacing w:val="1"/>
          <w:sz w:val="24"/>
          <w:szCs w:val="24"/>
        </w:rPr>
        <w:t xml:space="preserve"> </w:t>
      </w:r>
      <w:r w:rsidRPr="00AD6267">
        <w:rPr>
          <w:rFonts w:ascii="Arial" w:hAnsi="Arial" w:cs="Arial"/>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1ED210C6" w14:textId="77777777" w:rsidR="004B6DFE" w:rsidRPr="00AD6267" w:rsidRDefault="008B60D7"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4"/>
          <w:sz w:val="24"/>
          <w:szCs w:val="24"/>
        </w:rPr>
        <w:t xml:space="preserve">         </w:t>
      </w:r>
      <w:hyperlink r:id="rId32" w:history="1">
        <w:r w:rsidR="00A272B0" w:rsidRPr="00AD6267">
          <w:rPr>
            <w:rStyle w:val="Hipercze"/>
            <w:rFonts w:ascii="Arial" w:hAnsi="Arial" w:cs="Arial"/>
            <w:spacing w:val="1"/>
            <w:sz w:val="24"/>
            <w:szCs w:val="24"/>
          </w:rPr>
          <w:t>https://platformazakupowa.pl/strona/45-instrukcje</w:t>
        </w:r>
      </w:hyperlink>
      <w:r w:rsidR="00A272B0" w:rsidRPr="00AD6267">
        <w:rPr>
          <w:rFonts w:ascii="Arial" w:hAnsi="Arial" w:cs="Arial"/>
          <w:color w:val="000000"/>
          <w:spacing w:val="1"/>
          <w:sz w:val="24"/>
          <w:szCs w:val="24"/>
          <w:u w:val="single"/>
        </w:rPr>
        <w:t xml:space="preserve"> </w:t>
      </w:r>
    </w:p>
    <w:p w14:paraId="7BDA359F" w14:textId="77777777" w:rsidR="004B6DFE" w:rsidRPr="00AD6267" w:rsidRDefault="005379C6"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9</w:t>
      </w:r>
      <w:r w:rsidR="004B6DFE" w:rsidRPr="00AD6267">
        <w:rPr>
          <w:rFonts w:ascii="Arial" w:hAnsi="Arial" w:cs="Arial"/>
          <w:color w:val="000000"/>
          <w:spacing w:val="1"/>
          <w:sz w:val="24"/>
          <w:szCs w:val="24"/>
        </w:rPr>
        <w:t>.</w:t>
      </w:r>
      <w:r w:rsidR="004B6DFE" w:rsidRPr="00AD626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7D480FB7" w14:textId="77777777" w:rsidR="004B6DFE" w:rsidRPr="00AD6267" w:rsidRDefault="005379C6" w:rsidP="00A92CAD">
      <w:pPr>
        <w:widowControl w:val="0"/>
        <w:tabs>
          <w:tab w:val="left" w:pos="426"/>
          <w:tab w:val="left" w:pos="8222"/>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10</w:t>
      </w:r>
      <w:r w:rsidR="004B6DFE" w:rsidRPr="00AD6267">
        <w:rPr>
          <w:rFonts w:ascii="Arial" w:hAnsi="Arial" w:cs="Arial"/>
          <w:color w:val="000000"/>
          <w:spacing w:val="1"/>
          <w:sz w:val="24"/>
          <w:szCs w:val="24"/>
        </w:rPr>
        <w:t>.</w:t>
      </w:r>
      <w:r w:rsidR="004B6DFE" w:rsidRPr="00AD6267">
        <w:rPr>
          <w:rFonts w:ascii="Arial" w:hAnsi="Arial" w:cs="Arial"/>
          <w:color w:val="000000"/>
          <w:spacing w:val="1"/>
          <w:sz w:val="24"/>
          <w:szCs w:val="24"/>
        </w:rPr>
        <w:tab/>
        <w:t>Wszystkie koszty związane z uczestnictwem w p</w:t>
      </w:r>
      <w:r w:rsidR="00CD5F11" w:rsidRPr="00AD6267">
        <w:rPr>
          <w:rFonts w:ascii="Arial" w:hAnsi="Arial" w:cs="Arial"/>
          <w:color w:val="000000"/>
          <w:spacing w:val="1"/>
          <w:sz w:val="24"/>
          <w:szCs w:val="24"/>
        </w:rPr>
        <w:t>ostępowaniu, w szczególności z p</w:t>
      </w:r>
      <w:r w:rsidR="004B6DFE" w:rsidRPr="00AD6267">
        <w:rPr>
          <w:rFonts w:ascii="Arial" w:hAnsi="Arial" w:cs="Arial"/>
          <w:color w:val="000000"/>
          <w:spacing w:val="1"/>
          <w:sz w:val="24"/>
          <w:szCs w:val="24"/>
        </w:rPr>
        <w:t>rzygotowaniem i złożeniem oferty ponosi Wykonawca składający ofertę. Zamawiający nie przewiduje zwrotu kosztów udziału w postępowaniu.</w:t>
      </w:r>
    </w:p>
    <w:p w14:paraId="508FE288" w14:textId="77777777" w:rsidR="004B6DFE" w:rsidRPr="00AD6267" w:rsidRDefault="005379C6"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11</w:t>
      </w:r>
      <w:r w:rsidR="004B6DFE" w:rsidRPr="00AD6267">
        <w:rPr>
          <w:rFonts w:ascii="Arial" w:hAnsi="Arial" w:cs="Arial"/>
          <w:color w:val="000000"/>
          <w:spacing w:val="1"/>
          <w:sz w:val="24"/>
          <w:szCs w:val="24"/>
        </w:rPr>
        <w:t>.</w:t>
      </w:r>
      <w:r w:rsidR="004B6DFE" w:rsidRPr="00AD6267">
        <w:rPr>
          <w:rFonts w:ascii="Arial" w:hAnsi="Arial" w:cs="Arial"/>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AD6267">
        <w:rPr>
          <w:rFonts w:ascii="Arial" w:hAnsi="Arial" w:cs="Arial"/>
          <w:color w:val="000000"/>
          <w:spacing w:val="1"/>
          <w:sz w:val="24"/>
          <w:szCs w:val="24"/>
        </w:rPr>
        <w:t xml:space="preserve"> </w:t>
      </w:r>
    </w:p>
    <w:p w14:paraId="3AF24968" w14:textId="77777777" w:rsidR="004B6DFE" w:rsidRPr="00AD6267" w:rsidRDefault="005379C6"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12</w:t>
      </w:r>
      <w:r w:rsidR="004B6DFE" w:rsidRPr="00AD6267">
        <w:rPr>
          <w:rFonts w:ascii="Arial" w:hAnsi="Arial" w:cs="Arial"/>
          <w:color w:val="000000"/>
          <w:spacing w:val="1"/>
          <w:sz w:val="24"/>
          <w:szCs w:val="24"/>
        </w:rPr>
        <w:t>.</w:t>
      </w:r>
      <w:r w:rsidR="004B6DFE" w:rsidRPr="00AD6267">
        <w:rPr>
          <w:rFonts w:ascii="Arial" w:hAnsi="Arial" w:cs="Arial"/>
          <w:color w:val="000000"/>
          <w:spacing w:val="1"/>
          <w:sz w:val="24"/>
          <w:szCs w:val="24"/>
        </w:rPr>
        <w:tab/>
      </w:r>
      <w:r w:rsidR="004B6DFE" w:rsidRPr="00AD6267">
        <w:rPr>
          <w:rFonts w:ascii="Arial" w:hAnsi="Arial" w:cs="Arial"/>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7BF6F7FD" w14:textId="77777777" w:rsidR="005D6E0D" w:rsidRPr="00AD6267" w:rsidRDefault="005D6E0D" w:rsidP="00A92CAD">
      <w:pPr>
        <w:spacing w:line="276" w:lineRule="auto"/>
        <w:ind w:left="360"/>
        <w:jc w:val="both"/>
        <w:rPr>
          <w:rFonts w:ascii="Arial" w:hAnsi="Arial" w:cs="Arial"/>
          <w:sz w:val="24"/>
          <w:szCs w:val="24"/>
        </w:rPr>
      </w:pPr>
    </w:p>
    <w:p w14:paraId="4C94A39D" w14:textId="77777777" w:rsidR="00CB675C" w:rsidRPr="00AD6267" w:rsidRDefault="00AF5A75" w:rsidP="00A92CAD">
      <w:pPr>
        <w:pStyle w:val="Nagwek4"/>
        <w:spacing w:line="276" w:lineRule="auto"/>
        <w:rPr>
          <w:rFonts w:ascii="Arial" w:hAnsi="Arial" w:cs="Arial"/>
          <w:color w:val="auto"/>
        </w:rPr>
      </w:pPr>
      <w:r w:rsidRPr="00AD6267">
        <w:rPr>
          <w:rFonts w:ascii="Arial" w:hAnsi="Arial" w:cs="Arial"/>
          <w:color w:val="auto"/>
        </w:rPr>
        <w:t xml:space="preserve">ROZDZIAŁ </w:t>
      </w:r>
      <w:r w:rsidR="005F003B" w:rsidRPr="00AD6267">
        <w:rPr>
          <w:rFonts w:ascii="Arial" w:hAnsi="Arial" w:cs="Arial"/>
          <w:color w:val="auto"/>
        </w:rPr>
        <w:t xml:space="preserve"> </w:t>
      </w:r>
      <w:r w:rsidRPr="00AD6267">
        <w:rPr>
          <w:rFonts w:ascii="Arial" w:hAnsi="Arial" w:cs="Arial"/>
          <w:color w:val="auto"/>
        </w:rPr>
        <w:t>XIV</w:t>
      </w:r>
      <w:r w:rsidR="00CD5F11" w:rsidRPr="00AD6267">
        <w:rPr>
          <w:rFonts w:ascii="Arial" w:hAnsi="Arial" w:cs="Arial"/>
          <w:color w:val="auto"/>
        </w:rPr>
        <w:t xml:space="preserve"> </w:t>
      </w:r>
      <w:r w:rsidR="00CB675C" w:rsidRPr="00AD6267">
        <w:rPr>
          <w:rFonts w:ascii="Arial" w:hAnsi="Arial" w:cs="Arial"/>
          <w:color w:val="auto"/>
        </w:rPr>
        <w:t>Składanie i otwarcie ofert</w:t>
      </w:r>
    </w:p>
    <w:p w14:paraId="7D559DDD" w14:textId="77777777" w:rsidR="00DF4A94" w:rsidRPr="00AD6267" w:rsidRDefault="00DF4A94" w:rsidP="00A92CAD">
      <w:pPr>
        <w:autoSpaceDE w:val="0"/>
        <w:autoSpaceDN w:val="0"/>
        <w:adjustRightInd w:val="0"/>
        <w:spacing w:line="276" w:lineRule="auto"/>
        <w:rPr>
          <w:rFonts w:ascii="Arial" w:hAnsi="Arial" w:cs="Arial"/>
          <w:color w:val="000000"/>
          <w:sz w:val="24"/>
          <w:szCs w:val="24"/>
        </w:rPr>
      </w:pPr>
    </w:p>
    <w:p w14:paraId="589633B3" w14:textId="480A97A1" w:rsidR="00DF4A94" w:rsidRPr="00AD6267" w:rsidRDefault="00DF4A94" w:rsidP="00230AA2">
      <w:pPr>
        <w:pStyle w:val="Akapitzlist"/>
        <w:widowControl w:val="0"/>
        <w:numPr>
          <w:ilvl w:val="3"/>
          <w:numId w:val="23"/>
        </w:numPr>
        <w:tabs>
          <w:tab w:val="left" w:pos="709"/>
          <w:tab w:val="left" w:pos="9356"/>
        </w:tabs>
        <w:autoSpaceDE w:val="0"/>
        <w:autoSpaceDN w:val="0"/>
        <w:adjustRightInd w:val="0"/>
        <w:ind w:left="284" w:right="50" w:hanging="284"/>
        <w:jc w:val="both"/>
        <w:rPr>
          <w:rFonts w:ascii="Arial" w:hAnsi="Arial" w:cs="Arial"/>
          <w:b/>
          <w:sz w:val="24"/>
          <w:szCs w:val="24"/>
        </w:rPr>
      </w:pPr>
      <w:r w:rsidRPr="00AD6267">
        <w:rPr>
          <w:rFonts w:ascii="Arial" w:hAnsi="Arial" w:cs="Arial"/>
          <w:spacing w:val="-1"/>
          <w:sz w:val="24"/>
          <w:szCs w:val="24"/>
        </w:rPr>
        <w:t>O</w:t>
      </w:r>
      <w:r w:rsidRPr="00AD6267">
        <w:rPr>
          <w:rFonts w:ascii="Arial" w:hAnsi="Arial" w:cs="Arial"/>
          <w:spacing w:val="2"/>
          <w:sz w:val="24"/>
          <w:szCs w:val="24"/>
        </w:rPr>
        <w:t>f</w:t>
      </w:r>
      <w:r w:rsidRPr="00AD6267">
        <w:rPr>
          <w:rFonts w:ascii="Arial" w:hAnsi="Arial" w:cs="Arial"/>
          <w:spacing w:val="-1"/>
          <w:sz w:val="24"/>
          <w:szCs w:val="24"/>
        </w:rPr>
        <w:t>er</w:t>
      </w:r>
      <w:r w:rsidRPr="00AD6267">
        <w:rPr>
          <w:rFonts w:ascii="Arial" w:hAnsi="Arial" w:cs="Arial"/>
          <w:spacing w:val="3"/>
          <w:sz w:val="24"/>
          <w:szCs w:val="24"/>
        </w:rPr>
        <w:t>t</w:t>
      </w:r>
      <w:r w:rsidRPr="00AD6267">
        <w:rPr>
          <w:rFonts w:ascii="Arial" w:hAnsi="Arial" w:cs="Arial"/>
          <w:sz w:val="24"/>
          <w:szCs w:val="24"/>
        </w:rPr>
        <w:t>ę</w:t>
      </w:r>
      <w:r w:rsidRPr="00AD6267">
        <w:rPr>
          <w:rFonts w:ascii="Arial" w:hAnsi="Arial" w:cs="Arial"/>
          <w:spacing w:val="18"/>
          <w:sz w:val="24"/>
          <w:szCs w:val="24"/>
        </w:rPr>
        <w:t xml:space="preserve"> </w:t>
      </w:r>
      <w:r w:rsidRPr="00AD6267">
        <w:rPr>
          <w:rFonts w:ascii="Arial" w:hAnsi="Arial" w:cs="Arial"/>
          <w:sz w:val="24"/>
          <w:szCs w:val="24"/>
        </w:rPr>
        <w:t>w</w:t>
      </w:r>
      <w:r w:rsidRPr="00AD6267">
        <w:rPr>
          <w:rFonts w:ascii="Arial" w:hAnsi="Arial" w:cs="Arial"/>
          <w:spacing w:val="-1"/>
          <w:sz w:val="24"/>
          <w:szCs w:val="24"/>
        </w:rPr>
        <w:t>r</w:t>
      </w:r>
      <w:r w:rsidRPr="00AD6267">
        <w:rPr>
          <w:rFonts w:ascii="Arial" w:hAnsi="Arial" w:cs="Arial"/>
          <w:sz w:val="24"/>
          <w:szCs w:val="24"/>
        </w:rPr>
        <w:t>az</w:t>
      </w:r>
      <w:r w:rsidRPr="00AD6267">
        <w:rPr>
          <w:rFonts w:ascii="Arial" w:hAnsi="Arial" w:cs="Arial"/>
          <w:spacing w:val="22"/>
          <w:sz w:val="24"/>
          <w:szCs w:val="24"/>
        </w:rPr>
        <w:t xml:space="preserve"> </w:t>
      </w:r>
      <w:r w:rsidRPr="00AD6267">
        <w:rPr>
          <w:rFonts w:ascii="Arial" w:hAnsi="Arial" w:cs="Arial"/>
          <w:sz w:val="24"/>
          <w:szCs w:val="24"/>
        </w:rPr>
        <w:t>z</w:t>
      </w:r>
      <w:r w:rsidRPr="00AD6267">
        <w:rPr>
          <w:rFonts w:ascii="Arial" w:hAnsi="Arial" w:cs="Arial"/>
          <w:spacing w:val="25"/>
          <w:sz w:val="24"/>
          <w:szCs w:val="24"/>
        </w:rPr>
        <w:t xml:space="preserve"> </w:t>
      </w:r>
      <w:r w:rsidRPr="00AD6267">
        <w:rPr>
          <w:rFonts w:ascii="Arial" w:hAnsi="Arial" w:cs="Arial"/>
          <w:spacing w:val="2"/>
          <w:sz w:val="24"/>
          <w:szCs w:val="24"/>
        </w:rPr>
        <w:t>w</w:t>
      </w:r>
      <w:r w:rsidRPr="00AD6267">
        <w:rPr>
          <w:rFonts w:ascii="Arial" w:hAnsi="Arial" w:cs="Arial"/>
          <w:sz w:val="24"/>
          <w:szCs w:val="24"/>
        </w:rPr>
        <w:t>yma</w:t>
      </w:r>
      <w:r w:rsidRPr="00AD6267">
        <w:rPr>
          <w:rFonts w:ascii="Arial" w:hAnsi="Arial" w:cs="Arial"/>
          <w:spacing w:val="1"/>
          <w:sz w:val="24"/>
          <w:szCs w:val="24"/>
        </w:rPr>
        <w:t>g</w:t>
      </w:r>
      <w:r w:rsidRPr="00AD6267">
        <w:rPr>
          <w:rFonts w:ascii="Arial" w:hAnsi="Arial" w:cs="Arial"/>
          <w:spacing w:val="2"/>
          <w:sz w:val="24"/>
          <w:szCs w:val="24"/>
        </w:rPr>
        <w:t>a</w:t>
      </w:r>
      <w:r w:rsidRPr="00AD6267">
        <w:rPr>
          <w:rFonts w:ascii="Arial" w:hAnsi="Arial" w:cs="Arial"/>
          <w:spacing w:val="1"/>
          <w:sz w:val="24"/>
          <w:szCs w:val="24"/>
        </w:rPr>
        <w:t>n</w:t>
      </w:r>
      <w:r w:rsidRPr="00AD6267">
        <w:rPr>
          <w:rFonts w:ascii="Arial" w:hAnsi="Arial" w:cs="Arial"/>
          <w:sz w:val="24"/>
          <w:szCs w:val="24"/>
        </w:rPr>
        <w:t>ymi</w:t>
      </w:r>
      <w:r w:rsidRPr="00AD6267">
        <w:rPr>
          <w:rFonts w:ascii="Arial" w:hAnsi="Arial" w:cs="Arial"/>
          <w:spacing w:val="16"/>
          <w:sz w:val="24"/>
          <w:szCs w:val="24"/>
        </w:rPr>
        <w:t xml:space="preserve"> </w:t>
      </w:r>
      <w:r w:rsidRPr="00AD6267">
        <w:rPr>
          <w:rFonts w:ascii="Arial" w:hAnsi="Arial" w:cs="Arial"/>
          <w:spacing w:val="1"/>
          <w:sz w:val="24"/>
          <w:szCs w:val="24"/>
        </w:rPr>
        <w:t>d</w:t>
      </w:r>
      <w:r w:rsidRPr="00AD6267">
        <w:rPr>
          <w:rFonts w:ascii="Arial" w:hAnsi="Arial" w:cs="Arial"/>
          <w:spacing w:val="-1"/>
          <w:sz w:val="24"/>
          <w:szCs w:val="24"/>
        </w:rPr>
        <w:t>o</w:t>
      </w:r>
      <w:r w:rsidRPr="00AD6267">
        <w:rPr>
          <w:rFonts w:ascii="Arial" w:hAnsi="Arial" w:cs="Arial"/>
          <w:sz w:val="24"/>
          <w:szCs w:val="24"/>
        </w:rPr>
        <w:t>k</w:t>
      </w:r>
      <w:r w:rsidRPr="00AD6267">
        <w:rPr>
          <w:rFonts w:ascii="Arial" w:hAnsi="Arial" w:cs="Arial"/>
          <w:spacing w:val="1"/>
          <w:sz w:val="24"/>
          <w:szCs w:val="24"/>
        </w:rPr>
        <w:t>u</w:t>
      </w:r>
      <w:r w:rsidRPr="00AD6267">
        <w:rPr>
          <w:rFonts w:ascii="Arial" w:hAnsi="Arial" w:cs="Arial"/>
          <w:sz w:val="24"/>
          <w:szCs w:val="24"/>
        </w:rPr>
        <w:t>men</w:t>
      </w:r>
      <w:r w:rsidRPr="00AD6267">
        <w:rPr>
          <w:rFonts w:ascii="Arial" w:hAnsi="Arial" w:cs="Arial"/>
          <w:spacing w:val="1"/>
          <w:sz w:val="24"/>
          <w:szCs w:val="24"/>
        </w:rPr>
        <w:t>t</w:t>
      </w:r>
      <w:r w:rsidRPr="00AD6267">
        <w:rPr>
          <w:rFonts w:ascii="Arial" w:hAnsi="Arial" w:cs="Arial"/>
          <w:sz w:val="24"/>
          <w:szCs w:val="24"/>
        </w:rPr>
        <w:t>a</w:t>
      </w:r>
      <w:r w:rsidRPr="00AD6267">
        <w:rPr>
          <w:rFonts w:ascii="Arial" w:hAnsi="Arial" w:cs="Arial"/>
          <w:spacing w:val="1"/>
          <w:sz w:val="24"/>
          <w:szCs w:val="24"/>
        </w:rPr>
        <w:t>m</w:t>
      </w:r>
      <w:r w:rsidRPr="00AD6267">
        <w:rPr>
          <w:rFonts w:ascii="Arial" w:hAnsi="Arial" w:cs="Arial"/>
          <w:sz w:val="24"/>
          <w:szCs w:val="24"/>
        </w:rPr>
        <w:t>i</w:t>
      </w:r>
      <w:r w:rsidRPr="00AD6267">
        <w:rPr>
          <w:rFonts w:ascii="Arial" w:hAnsi="Arial" w:cs="Arial"/>
          <w:spacing w:val="15"/>
          <w:sz w:val="24"/>
          <w:szCs w:val="24"/>
        </w:rPr>
        <w:t xml:space="preserve"> </w:t>
      </w:r>
      <w:r w:rsidRPr="00AD6267">
        <w:rPr>
          <w:rFonts w:ascii="Arial" w:hAnsi="Arial" w:cs="Arial"/>
          <w:spacing w:val="1"/>
          <w:sz w:val="24"/>
          <w:szCs w:val="24"/>
        </w:rPr>
        <w:t>n</w:t>
      </w:r>
      <w:r w:rsidRPr="00AD6267">
        <w:rPr>
          <w:rFonts w:ascii="Arial" w:hAnsi="Arial" w:cs="Arial"/>
          <w:spacing w:val="-2"/>
          <w:sz w:val="24"/>
          <w:szCs w:val="24"/>
        </w:rPr>
        <w:t>a</w:t>
      </w:r>
      <w:r w:rsidRPr="00AD6267">
        <w:rPr>
          <w:rFonts w:ascii="Arial" w:hAnsi="Arial" w:cs="Arial"/>
          <w:spacing w:val="1"/>
          <w:sz w:val="24"/>
          <w:szCs w:val="24"/>
        </w:rPr>
        <w:t>l</w:t>
      </w:r>
      <w:r w:rsidRPr="00AD6267">
        <w:rPr>
          <w:rFonts w:ascii="Arial" w:hAnsi="Arial" w:cs="Arial"/>
          <w:spacing w:val="-1"/>
          <w:sz w:val="24"/>
          <w:szCs w:val="24"/>
        </w:rPr>
        <w:t>e</w:t>
      </w:r>
      <w:r w:rsidRPr="00AD6267">
        <w:rPr>
          <w:rFonts w:ascii="Arial" w:hAnsi="Arial" w:cs="Arial"/>
          <w:spacing w:val="1"/>
          <w:sz w:val="24"/>
          <w:szCs w:val="24"/>
        </w:rPr>
        <w:t>ż</w:t>
      </w:r>
      <w:r w:rsidRPr="00AD6267">
        <w:rPr>
          <w:rFonts w:ascii="Arial" w:hAnsi="Arial" w:cs="Arial"/>
          <w:sz w:val="24"/>
          <w:szCs w:val="24"/>
        </w:rPr>
        <w:t>y</w:t>
      </w:r>
      <w:r w:rsidRPr="00AD6267">
        <w:rPr>
          <w:rFonts w:ascii="Arial" w:hAnsi="Arial" w:cs="Arial"/>
          <w:spacing w:val="18"/>
          <w:sz w:val="24"/>
          <w:szCs w:val="24"/>
        </w:rPr>
        <w:t xml:space="preserve"> </w:t>
      </w:r>
      <w:r w:rsidRPr="00AD6267">
        <w:rPr>
          <w:rFonts w:ascii="Arial" w:hAnsi="Arial" w:cs="Arial"/>
          <w:spacing w:val="1"/>
          <w:sz w:val="24"/>
          <w:szCs w:val="24"/>
        </w:rPr>
        <w:t>u</w:t>
      </w:r>
      <w:r w:rsidRPr="00AD6267">
        <w:rPr>
          <w:rFonts w:ascii="Arial" w:hAnsi="Arial" w:cs="Arial"/>
          <w:sz w:val="24"/>
          <w:szCs w:val="24"/>
        </w:rPr>
        <w:t>m</w:t>
      </w:r>
      <w:r w:rsidRPr="00AD6267">
        <w:rPr>
          <w:rFonts w:ascii="Arial" w:hAnsi="Arial" w:cs="Arial"/>
          <w:spacing w:val="4"/>
          <w:sz w:val="24"/>
          <w:szCs w:val="24"/>
        </w:rPr>
        <w:t>i</w:t>
      </w:r>
      <w:r w:rsidRPr="00AD6267">
        <w:rPr>
          <w:rFonts w:ascii="Arial" w:hAnsi="Arial" w:cs="Arial"/>
          <w:spacing w:val="-1"/>
          <w:sz w:val="24"/>
          <w:szCs w:val="24"/>
        </w:rPr>
        <w:t>e</w:t>
      </w:r>
      <w:r w:rsidRPr="00AD6267">
        <w:rPr>
          <w:rFonts w:ascii="Arial" w:hAnsi="Arial" w:cs="Arial"/>
          <w:sz w:val="24"/>
          <w:szCs w:val="24"/>
        </w:rPr>
        <w:t>ś</w:t>
      </w:r>
      <w:r w:rsidRPr="00AD6267">
        <w:rPr>
          <w:rFonts w:ascii="Arial" w:hAnsi="Arial" w:cs="Arial"/>
          <w:spacing w:val="-1"/>
          <w:sz w:val="24"/>
          <w:szCs w:val="24"/>
        </w:rPr>
        <w:t>c</w:t>
      </w:r>
      <w:r w:rsidRPr="00AD6267">
        <w:rPr>
          <w:rFonts w:ascii="Arial" w:hAnsi="Arial" w:cs="Arial"/>
          <w:spacing w:val="3"/>
          <w:sz w:val="24"/>
          <w:szCs w:val="24"/>
        </w:rPr>
        <w:t>i</w:t>
      </w:r>
      <w:r w:rsidRPr="00AD6267">
        <w:rPr>
          <w:rFonts w:ascii="Arial" w:hAnsi="Arial" w:cs="Arial"/>
          <w:sz w:val="24"/>
          <w:szCs w:val="24"/>
        </w:rPr>
        <w:t>ć</w:t>
      </w:r>
      <w:r w:rsidRPr="00AD6267">
        <w:rPr>
          <w:rFonts w:ascii="Arial" w:hAnsi="Arial" w:cs="Arial"/>
          <w:spacing w:val="16"/>
          <w:sz w:val="24"/>
          <w:szCs w:val="24"/>
        </w:rPr>
        <w:t xml:space="preserve"> </w:t>
      </w:r>
      <w:r w:rsidRPr="00AD6267">
        <w:rPr>
          <w:rFonts w:ascii="Arial" w:hAnsi="Arial" w:cs="Arial"/>
          <w:spacing w:val="1"/>
          <w:sz w:val="24"/>
          <w:szCs w:val="24"/>
        </w:rPr>
        <w:t>n</w:t>
      </w:r>
      <w:r w:rsidRPr="00AD6267">
        <w:rPr>
          <w:rFonts w:ascii="Arial" w:hAnsi="Arial" w:cs="Arial"/>
          <w:sz w:val="24"/>
          <w:szCs w:val="24"/>
        </w:rPr>
        <w:t>a</w:t>
      </w:r>
      <w:r w:rsidRPr="00AD6267">
        <w:rPr>
          <w:rFonts w:ascii="Arial" w:hAnsi="Arial" w:cs="Arial"/>
          <w:spacing w:val="31"/>
          <w:sz w:val="24"/>
          <w:szCs w:val="24"/>
        </w:rPr>
        <w:t xml:space="preserve"> </w:t>
      </w:r>
      <w:r w:rsidRPr="00AD6267">
        <w:rPr>
          <w:rFonts w:ascii="Arial" w:hAnsi="Arial" w:cs="Arial"/>
          <w:spacing w:val="1"/>
          <w:sz w:val="24"/>
          <w:szCs w:val="24"/>
        </w:rPr>
        <w:t>p</w:t>
      </w:r>
      <w:r w:rsidRPr="00AD6267">
        <w:rPr>
          <w:rFonts w:ascii="Arial" w:hAnsi="Arial" w:cs="Arial"/>
          <w:spacing w:val="3"/>
          <w:sz w:val="24"/>
          <w:szCs w:val="24"/>
        </w:rPr>
        <w:t>l</w:t>
      </w:r>
      <w:r w:rsidRPr="00AD6267">
        <w:rPr>
          <w:rFonts w:ascii="Arial" w:hAnsi="Arial" w:cs="Arial"/>
          <w:sz w:val="24"/>
          <w:szCs w:val="24"/>
        </w:rPr>
        <w:t>a</w:t>
      </w:r>
      <w:r w:rsidRPr="00AD6267">
        <w:rPr>
          <w:rFonts w:ascii="Arial" w:hAnsi="Arial" w:cs="Arial"/>
          <w:spacing w:val="1"/>
          <w:sz w:val="24"/>
          <w:szCs w:val="24"/>
        </w:rPr>
        <w:t>t</w:t>
      </w:r>
      <w:r w:rsidRPr="00AD6267">
        <w:rPr>
          <w:rFonts w:ascii="Arial" w:hAnsi="Arial" w:cs="Arial"/>
          <w:sz w:val="24"/>
          <w:szCs w:val="24"/>
        </w:rPr>
        <w:t>f</w:t>
      </w:r>
      <w:r w:rsidRPr="00AD6267">
        <w:rPr>
          <w:rFonts w:ascii="Arial" w:hAnsi="Arial" w:cs="Arial"/>
          <w:spacing w:val="-1"/>
          <w:sz w:val="24"/>
          <w:szCs w:val="24"/>
        </w:rPr>
        <w:t>or</w:t>
      </w:r>
      <w:r w:rsidRPr="00AD6267">
        <w:rPr>
          <w:rFonts w:ascii="Arial" w:hAnsi="Arial" w:cs="Arial"/>
          <w:sz w:val="24"/>
          <w:szCs w:val="24"/>
        </w:rPr>
        <w:t>m</w:t>
      </w:r>
      <w:r w:rsidRPr="00AD6267">
        <w:rPr>
          <w:rFonts w:ascii="Arial" w:hAnsi="Arial" w:cs="Arial"/>
          <w:spacing w:val="3"/>
          <w:sz w:val="24"/>
          <w:szCs w:val="24"/>
        </w:rPr>
        <w:t>i</w:t>
      </w:r>
      <w:r w:rsidRPr="00AD6267">
        <w:rPr>
          <w:rFonts w:ascii="Arial" w:hAnsi="Arial" w:cs="Arial"/>
          <w:sz w:val="24"/>
          <w:szCs w:val="24"/>
        </w:rPr>
        <w:t>e</w:t>
      </w:r>
      <w:r w:rsidRPr="00AD6267">
        <w:rPr>
          <w:rFonts w:ascii="Arial" w:hAnsi="Arial" w:cs="Arial"/>
          <w:spacing w:val="16"/>
          <w:sz w:val="24"/>
          <w:szCs w:val="24"/>
        </w:rPr>
        <w:t xml:space="preserve"> </w:t>
      </w:r>
      <w:r w:rsidRPr="00AD6267">
        <w:rPr>
          <w:rFonts w:ascii="Arial" w:hAnsi="Arial" w:cs="Arial"/>
          <w:spacing w:val="1"/>
          <w:sz w:val="24"/>
          <w:szCs w:val="24"/>
        </w:rPr>
        <w:t>p</w:t>
      </w:r>
      <w:r w:rsidRPr="00AD6267">
        <w:rPr>
          <w:rFonts w:ascii="Arial" w:hAnsi="Arial" w:cs="Arial"/>
          <w:spacing w:val="-1"/>
          <w:sz w:val="24"/>
          <w:szCs w:val="24"/>
        </w:rPr>
        <w:t>o</w:t>
      </w:r>
      <w:r w:rsidRPr="00AD6267">
        <w:rPr>
          <w:rFonts w:ascii="Arial" w:hAnsi="Arial" w:cs="Arial"/>
          <w:sz w:val="24"/>
          <w:szCs w:val="24"/>
        </w:rPr>
        <w:t xml:space="preserve">d </w:t>
      </w:r>
      <w:r w:rsidRPr="00AD6267">
        <w:rPr>
          <w:rFonts w:ascii="Arial" w:hAnsi="Arial" w:cs="Arial"/>
          <w:sz w:val="24"/>
          <w:szCs w:val="24"/>
        </w:rPr>
        <w:lastRenderedPageBreak/>
        <w:t>a</w:t>
      </w:r>
      <w:r w:rsidRPr="00AD6267">
        <w:rPr>
          <w:rFonts w:ascii="Arial" w:hAnsi="Arial" w:cs="Arial"/>
          <w:spacing w:val="1"/>
          <w:sz w:val="24"/>
          <w:szCs w:val="24"/>
        </w:rPr>
        <w:t>d</w:t>
      </w:r>
      <w:r w:rsidRPr="00AD6267">
        <w:rPr>
          <w:rFonts w:ascii="Arial" w:hAnsi="Arial" w:cs="Arial"/>
          <w:spacing w:val="-1"/>
          <w:sz w:val="24"/>
          <w:szCs w:val="24"/>
        </w:rPr>
        <w:t>r</w:t>
      </w:r>
      <w:r w:rsidRPr="00AD6267">
        <w:rPr>
          <w:rFonts w:ascii="Arial" w:hAnsi="Arial" w:cs="Arial"/>
          <w:spacing w:val="1"/>
          <w:sz w:val="24"/>
          <w:szCs w:val="24"/>
        </w:rPr>
        <w:t>e</w:t>
      </w:r>
      <w:r w:rsidRPr="00AD6267">
        <w:rPr>
          <w:rFonts w:ascii="Arial" w:hAnsi="Arial" w:cs="Arial"/>
          <w:sz w:val="24"/>
          <w:szCs w:val="24"/>
        </w:rPr>
        <w:t>s</w:t>
      </w:r>
      <w:r w:rsidRPr="00AD6267">
        <w:rPr>
          <w:rFonts w:ascii="Arial" w:hAnsi="Arial" w:cs="Arial"/>
          <w:spacing w:val="-2"/>
          <w:sz w:val="24"/>
          <w:szCs w:val="24"/>
        </w:rPr>
        <w:t>e</w:t>
      </w:r>
      <w:r w:rsidRPr="00AD6267">
        <w:rPr>
          <w:rFonts w:ascii="Arial" w:hAnsi="Arial" w:cs="Arial"/>
          <w:sz w:val="24"/>
          <w:szCs w:val="24"/>
        </w:rPr>
        <w:t>m</w:t>
      </w:r>
      <w:r w:rsidRPr="00AD6267">
        <w:rPr>
          <w:rFonts w:ascii="Arial" w:hAnsi="Arial" w:cs="Arial"/>
          <w:spacing w:val="2"/>
          <w:sz w:val="24"/>
          <w:szCs w:val="24"/>
        </w:rPr>
        <w:t>:</w:t>
      </w:r>
      <w:r w:rsidRPr="00AD6267">
        <w:rPr>
          <w:rFonts w:ascii="Arial" w:hAnsi="Arial" w:cs="Arial"/>
          <w:spacing w:val="1"/>
          <w:sz w:val="24"/>
          <w:szCs w:val="24"/>
        </w:rPr>
        <w:t xml:space="preserve"> </w:t>
      </w:r>
      <w:r w:rsidRPr="00AD6267">
        <w:rPr>
          <w:rFonts w:ascii="Arial" w:hAnsi="Arial" w:cs="Arial"/>
          <w:sz w:val="24"/>
          <w:szCs w:val="24"/>
        </w:rPr>
        <w:t xml:space="preserve"> </w:t>
      </w:r>
      <w:hyperlink r:id="rId33" w:tgtFrame="_blank" w:history="1">
        <w:r w:rsidRPr="00AD6267">
          <w:rPr>
            <w:rStyle w:val="Hipercze"/>
            <w:rFonts w:ascii="Arial" w:hAnsi="Arial" w:cs="Arial"/>
            <w:color w:val="auto"/>
            <w:sz w:val="24"/>
            <w:szCs w:val="24"/>
          </w:rPr>
          <w:t>https://platformazakupowa.pl/pn/zbilk_szczecin</w:t>
        </w:r>
      </w:hyperlink>
      <w:r w:rsidR="00E60BEE" w:rsidRPr="00AD6267">
        <w:rPr>
          <w:rStyle w:val="Hipercze"/>
          <w:rFonts w:ascii="Arial" w:hAnsi="Arial" w:cs="Arial"/>
          <w:color w:val="auto"/>
          <w:sz w:val="24"/>
          <w:szCs w:val="24"/>
        </w:rPr>
        <w:t xml:space="preserve"> </w:t>
      </w:r>
      <w:r w:rsidRPr="00AD6267">
        <w:rPr>
          <w:rFonts w:ascii="Arial" w:hAnsi="Arial" w:cs="Arial"/>
          <w:sz w:val="24"/>
          <w:szCs w:val="24"/>
        </w:rPr>
        <w:t xml:space="preserve"> </w:t>
      </w:r>
      <w:r w:rsidRPr="00AD6267">
        <w:rPr>
          <w:rFonts w:ascii="Arial" w:hAnsi="Arial" w:cs="Arial"/>
          <w:b/>
          <w:spacing w:val="1"/>
          <w:sz w:val="24"/>
          <w:szCs w:val="24"/>
        </w:rPr>
        <w:t>d</w:t>
      </w:r>
      <w:r w:rsidRPr="00AD6267">
        <w:rPr>
          <w:rFonts w:ascii="Arial" w:hAnsi="Arial" w:cs="Arial"/>
          <w:b/>
          <w:sz w:val="24"/>
          <w:szCs w:val="24"/>
        </w:rPr>
        <w:t>o</w:t>
      </w:r>
      <w:r w:rsidRPr="00AD6267">
        <w:rPr>
          <w:rFonts w:ascii="Arial" w:hAnsi="Arial" w:cs="Arial"/>
          <w:b/>
          <w:spacing w:val="-3"/>
          <w:sz w:val="24"/>
          <w:szCs w:val="24"/>
        </w:rPr>
        <w:t xml:space="preserve"> </w:t>
      </w:r>
      <w:r w:rsidRPr="00AD6267">
        <w:rPr>
          <w:rFonts w:ascii="Arial" w:hAnsi="Arial" w:cs="Arial"/>
          <w:b/>
          <w:sz w:val="24"/>
          <w:szCs w:val="24"/>
        </w:rPr>
        <w:t>d</w:t>
      </w:r>
      <w:r w:rsidRPr="00AD6267">
        <w:rPr>
          <w:rFonts w:ascii="Arial" w:hAnsi="Arial" w:cs="Arial"/>
          <w:b/>
          <w:spacing w:val="1"/>
          <w:sz w:val="24"/>
          <w:szCs w:val="24"/>
        </w:rPr>
        <w:t>n</w:t>
      </w:r>
      <w:r w:rsidRPr="00AD6267">
        <w:rPr>
          <w:rFonts w:ascii="Arial" w:hAnsi="Arial" w:cs="Arial"/>
          <w:b/>
          <w:spacing w:val="3"/>
          <w:sz w:val="24"/>
          <w:szCs w:val="24"/>
        </w:rPr>
        <w:t>i</w:t>
      </w:r>
      <w:r w:rsidRPr="00AD6267">
        <w:rPr>
          <w:rFonts w:ascii="Arial" w:hAnsi="Arial" w:cs="Arial"/>
          <w:b/>
          <w:sz w:val="24"/>
          <w:szCs w:val="24"/>
        </w:rPr>
        <w:t>a</w:t>
      </w:r>
      <w:r w:rsidR="006E22C8">
        <w:rPr>
          <w:rFonts w:ascii="Arial" w:hAnsi="Arial" w:cs="Arial"/>
          <w:b/>
          <w:spacing w:val="66"/>
          <w:sz w:val="24"/>
          <w:szCs w:val="24"/>
        </w:rPr>
        <w:t xml:space="preserve"> 13.02.</w:t>
      </w:r>
      <w:r w:rsidRPr="00AD6267">
        <w:rPr>
          <w:rFonts w:ascii="Arial" w:hAnsi="Arial" w:cs="Arial"/>
          <w:b/>
          <w:sz w:val="24"/>
          <w:szCs w:val="24"/>
        </w:rPr>
        <w:t>2</w:t>
      </w:r>
      <w:r w:rsidRPr="00AD6267">
        <w:rPr>
          <w:rFonts w:ascii="Arial" w:hAnsi="Arial" w:cs="Arial"/>
          <w:b/>
          <w:spacing w:val="1"/>
          <w:sz w:val="24"/>
          <w:szCs w:val="24"/>
        </w:rPr>
        <w:t>0</w:t>
      </w:r>
      <w:r w:rsidRPr="00AD6267">
        <w:rPr>
          <w:rFonts w:ascii="Arial" w:hAnsi="Arial" w:cs="Arial"/>
          <w:b/>
          <w:sz w:val="24"/>
          <w:szCs w:val="24"/>
        </w:rPr>
        <w:t>2</w:t>
      </w:r>
      <w:r w:rsidR="00BA623C" w:rsidRPr="00AD6267">
        <w:rPr>
          <w:rFonts w:ascii="Arial" w:hAnsi="Arial" w:cs="Arial"/>
          <w:b/>
          <w:sz w:val="24"/>
          <w:szCs w:val="24"/>
        </w:rPr>
        <w:t>4</w:t>
      </w:r>
      <w:r w:rsidR="00FB47BB" w:rsidRPr="00AD6267">
        <w:rPr>
          <w:rFonts w:ascii="Arial" w:hAnsi="Arial" w:cs="Arial"/>
          <w:b/>
          <w:spacing w:val="1"/>
          <w:sz w:val="24"/>
          <w:szCs w:val="24"/>
        </w:rPr>
        <w:t xml:space="preserve"> </w:t>
      </w:r>
      <w:r w:rsidRPr="00AD6267">
        <w:rPr>
          <w:rFonts w:ascii="Arial" w:hAnsi="Arial" w:cs="Arial"/>
          <w:b/>
          <w:spacing w:val="-1"/>
          <w:sz w:val="24"/>
          <w:szCs w:val="24"/>
        </w:rPr>
        <w:t>r</w:t>
      </w:r>
      <w:r w:rsidRPr="00AD6267">
        <w:rPr>
          <w:rFonts w:ascii="Arial" w:hAnsi="Arial" w:cs="Arial"/>
          <w:b/>
          <w:sz w:val="24"/>
          <w:szCs w:val="24"/>
        </w:rPr>
        <w:t>.</w:t>
      </w:r>
      <w:r w:rsidRPr="00AD6267">
        <w:rPr>
          <w:rFonts w:ascii="Arial" w:hAnsi="Arial" w:cs="Arial"/>
          <w:b/>
          <w:spacing w:val="-11"/>
          <w:sz w:val="24"/>
          <w:szCs w:val="24"/>
        </w:rPr>
        <w:t xml:space="preserve"> </w:t>
      </w:r>
      <w:r w:rsidRPr="00AD6267">
        <w:rPr>
          <w:rFonts w:ascii="Arial" w:hAnsi="Arial" w:cs="Arial"/>
          <w:b/>
          <w:spacing w:val="1"/>
          <w:sz w:val="24"/>
          <w:szCs w:val="24"/>
        </w:rPr>
        <w:t>d</w:t>
      </w:r>
      <w:r w:rsidRPr="00AD6267">
        <w:rPr>
          <w:rFonts w:ascii="Arial" w:hAnsi="Arial" w:cs="Arial"/>
          <w:b/>
          <w:sz w:val="24"/>
          <w:szCs w:val="24"/>
        </w:rPr>
        <w:t>o</w:t>
      </w:r>
      <w:r w:rsidRPr="00AD6267">
        <w:rPr>
          <w:rFonts w:ascii="Arial" w:hAnsi="Arial" w:cs="Arial"/>
          <w:b/>
          <w:spacing w:val="-3"/>
          <w:sz w:val="24"/>
          <w:szCs w:val="24"/>
        </w:rPr>
        <w:t xml:space="preserve"> </w:t>
      </w:r>
      <w:r w:rsidRPr="00AD6267">
        <w:rPr>
          <w:rFonts w:ascii="Arial" w:hAnsi="Arial" w:cs="Arial"/>
          <w:b/>
          <w:spacing w:val="2"/>
          <w:sz w:val="24"/>
          <w:szCs w:val="24"/>
        </w:rPr>
        <w:t>g</w:t>
      </w:r>
      <w:r w:rsidRPr="00AD6267">
        <w:rPr>
          <w:rFonts w:ascii="Arial" w:hAnsi="Arial" w:cs="Arial"/>
          <w:b/>
          <w:spacing w:val="-1"/>
          <w:sz w:val="24"/>
          <w:szCs w:val="24"/>
        </w:rPr>
        <w:t>o</w:t>
      </w:r>
      <w:r w:rsidRPr="00AD6267">
        <w:rPr>
          <w:rFonts w:ascii="Arial" w:hAnsi="Arial" w:cs="Arial"/>
          <w:b/>
          <w:spacing w:val="1"/>
          <w:sz w:val="24"/>
          <w:szCs w:val="24"/>
        </w:rPr>
        <w:t>dz</w:t>
      </w:r>
      <w:r w:rsidRPr="00AD6267">
        <w:rPr>
          <w:rFonts w:ascii="Arial" w:hAnsi="Arial" w:cs="Arial"/>
          <w:b/>
          <w:sz w:val="24"/>
          <w:szCs w:val="24"/>
        </w:rPr>
        <w:t>.</w:t>
      </w:r>
      <w:r w:rsidRPr="00AD6267">
        <w:rPr>
          <w:rFonts w:ascii="Arial" w:hAnsi="Arial" w:cs="Arial"/>
          <w:b/>
          <w:spacing w:val="-6"/>
          <w:sz w:val="24"/>
          <w:szCs w:val="24"/>
        </w:rPr>
        <w:t xml:space="preserve"> </w:t>
      </w:r>
      <w:r w:rsidR="00BA623C" w:rsidRPr="00AD6267">
        <w:rPr>
          <w:rFonts w:ascii="Arial" w:hAnsi="Arial" w:cs="Arial"/>
          <w:b/>
          <w:spacing w:val="4"/>
          <w:sz w:val="24"/>
          <w:szCs w:val="24"/>
        </w:rPr>
        <w:t>10</w:t>
      </w:r>
      <w:r w:rsidR="00FB47BB" w:rsidRPr="00AD6267">
        <w:rPr>
          <w:rFonts w:ascii="Arial" w:hAnsi="Arial" w:cs="Arial"/>
          <w:b/>
          <w:spacing w:val="4"/>
          <w:sz w:val="24"/>
          <w:szCs w:val="24"/>
        </w:rPr>
        <w:t>:</w:t>
      </w:r>
      <w:r w:rsidRPr="00AD6267">
        <w:rPr>
          <w:rFonts w:ascii="Arial" w:hAnsi="Arial" w:cs="Arial"/>
          <w:b/>
          <w:sz w:val="24"/>
          <w:szCs w:val="24"/>
        </w:rPr>
        <w:t>00.</w:t>
      </w:r>
    </w:p>
    <w:p w14:paraId="154A4328" w14:textId="77F730B4"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sz w:val="24"/>
          <w:szCs w:val="24"/>
        </w:rPr>
      </w:pPr>
      <w:r w:rsidRPr="00AD6267">
        <w:rPr>
          <w:rFonts w:ascii="Arial" w:hAnsi="Arial" w:cs="Arial"/>
          <w:sz w:val="24"/>
          <w:szCs w:val="24"/>
        </w:rPr>
        <w:t xml:space="preserve">Otwarcie ofert odbędzie się </w:t>
      </w:r>
      <w:r w:rsidR="00742D80" w:rsidRPr="00AD6267">
        <w:rPr>
          <w:rFonts w:ascii="Arial" w:hAnsi="Arial" w:cs="Arial"/>
          <w:b/>
          <w:bCs/>
          <w:sz w:val="24"/>
          <w:szCs w:val="24"/>
        </w:rPr>
        <w:t xml:space="preserve">w dniu </w:t>
      </w:r>
      <w:r w:rsidR="006E22C8">
        <w:rPr>
          <w:rFonts w:ascii="Arial" w:hAnsi="Arial" w:cs="Arial"/>
          <w:b/>
          <w:bCs/>
          <w:sz w:val="24"/>
          <w:szCs w:val="24"/>
        </w:rPr>
        <w:t>13.02.</w:t>
      </w:r>
      <w:r w:rsidR="003E3DA7" w:rsidRPr="00AD6267">
        <w:rPr>
          <w:rFonts w:ascii="Arial" w:hAnsi="Arial" w:cs="Arial"/>
          <w:b/>
          <w:bCs/>
          <w:sz w:val="24"/>
          <w:szCs w:val="24"/>
        </w:rPr>
        <w:t>202</w:t>
      </w:r>
      <w:r w:rsidR="00BA623C" w:rsidRPr="00AD6267">
        <w:rPr>
          <w:rFonts w:ascii="Arial" w:hAnsi="Arial" w:cs="Arial"/>
          <w:b/>
          <w:bCs/>
          <w:sz w:val="24"/>
          <w:szCs w:val="24"/>
        </w:rPr>
        <w:t>4</w:t>
      </w:r>
      <w:r w:rsidR="00FB47BB" w:rsidRPr="00AD6267">
        <w:rPr>
          <w:rFonts w:ascii="Arial" w:hAnsi="Arial" w:cs="Arial"/>
          <w:b/>
          <w:bCs/>
          <w:sz w:val="24"/>
          <w:szCs w:val="24"/>
        </w:rPr>
        <w:t xml:space="preserve"> r., o godz. </w:t>
      </w:r>
      <w:r w:rsidR="00BA623C" w:rsidRPr="00AD6267">
        <w:rPr>
          <w:rFonts w:ascii="Arial" w:hAnsi="Arial" w:cs="Arial"/>
          <w:b/>
          <w:bCs/>
          <w:sz w:val="24"/>
          <w:szCs w:val="24"/>
        </w:rPr>
        <w:t>10</w:t>
      </w:r>
      <w:r w:rsidR="00FB47BB" w:rsidRPr="00AD6267">
        <w:rPr>
          <w:rFonts w:ascii="Arial" w:hAnsi="Arial" w:cs="Arial"/>
          <w:b/>
          <w:bCs/>
          <w:sz w:val="24"/>
          <w:szCs w:val="24"/>
        </w:rPr>
        <w:t>:</w:t>
      </w:r>
      <w:r w:rsidR="003E3DA7" w:rsidRPr="00AD6267">
        <w:rPr>
          <w:rFonts w:ascii="Arial" w:hAnsi="Arial" w:cs="Arial"/>
          <w:b/>
          <w:bCs/>
          <w:sz w:val="24"/>
          <w:szCs w:val="24"/>
        </w:rPr>
        <w:t>05</w:t>
      </w:r>
      <w:r w:rsidRPr="00AD6267">
        <w:rPr>
          <w:rFonts w:ascii="Arial" w:hAnsi="Arial" w:cs="Arial"/>
          <w:b/>
          <w:bCs/>
          <w:sz w:val="24"/>
          <w:szCs w:val="24"/>
        </w:rPr>
        <w:t xml:space="preserve">. </w:t>
      </w:r>
    </w:p>
    <w:p w14:paraId="5CFF02F0" w14:textId="58ADAE44"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sz w:val="24"/>
          <w:szCs w:val="24"/>
        </w:rPr>
        <w:t xml:space="preserve">Wykonawca pozostaje związany ofertą przez okres 30 dni tj. </w:t>
      </w:r>
      <w:r w:rsidR="00742D80" w:rsidRPr="00AD6267">
        <w:rPr>
          <w:rFonts w:ascii="Arial" w:hAnsi="Arial" w:cs="Arial"/>
          <w:b/>
          <w:bCs/>
          <w:sz w:val="24"/>
          <w:szCs w:val="24"/>
        </w:rPr>
        <w:t xml:space="preserve">do dnia </w:t>
      </w:r>
      <w:r w:rsidR="006E22C8">
        <w:rPr>
          <w:rFonts w:ascii="Arial" w:hAnsi="Arial" w:cs="Arial"/>
          <w:b/>
          <w:bCs/>
          <w:sz w:val="24"/>
          <w:szCs w:val="24"/>
        </w:rPr>
        <w:t>13.03.</w:t>
      </w:r>
      <w:r w:rsidRPr="00AD6267">
        <w:rPr>
          <w:rFonts w:ascii="Arial" w:hAnsi="Arial" w:cs="Arial"/>
          <w:b/>
          <w:bCs/>
          <w:sz w:val="24"/>
          <w:szCs w:val="24"/>
        </w:rPr>
        <w:t>202</w:t>
      </w:r>
      <w:r w:rsidR="00612AED" w:rsidRPr="00AD6267">
        <w:rPr>
          <w:rFonts w:ascii="Arial" w:hAnsi="Arial" w:cs="Arial"/>
          <w:b/>
          <w:bCs/>
          <w:sz w:val="24"/>
          <w:szCs w:val="24"/>
        </w:rPr>
        <w:t>4</w:t>
      </w:r>
      <w:r w:rsidRPr="00AD6267">
        <w:rPr>
          <w:rFonts w:ascii="Arial" w:hAnsi="Arial" w:cs="Arial"/>
          <w:b/>
          <w:bCs/>
          <w:sz w:val="24"/>
          <w:szCs w:val="24"/>
        </w:rPr>
        <w:t xml:space="preserve"> r. </w:t>
      </w:r>
      <w:r w:rsidRPr="00AD6267">
        <w:rPr>
          <w:rFonts w:ascii="Arial" w:hAnsi="Arial" w:cs="Arial"/>
          <w:sz w:val="24"/>
          <w:szCs w:val="24"/>
        </w:rPr>
        <w:t>włącznie.</w:t>
      </w:r>
      <w:r w:rsidRPr="00AD6267">
        <w:rPr>
          <w:rFonts w:ascii="Arial" w:hAnsi="Arial" w:cs="Arial"/>
          <w:color w:val="FF0000"/>
          <w:sz w:val="24"/>
          <w:szCs w:val="24"/>
        </w:rPr>
        <w:t xml:space="preserve"> </w:t>
      </w:r>
      <w:r w:rsidRPr="00AD6267">
        <w:rPr>
          <w:rFonts w:ascii="Arial" w:hAnsi="Arial" w:cs="Arial"/>
          <w:color w:val="000000"/>
          <w:sz w:val="24"/>
          <w:szCs w:val="24"/>
        </w:rPr>
        <w:t xml:space="preserve">Bieg terminu związania ofertą rozpoczyna się wraz z upływem terminu składania ofert. </w:t>
      </w:r>
    </w:p>
    <w:p w14:paraId="3E208DE0" w14:textId="77777777"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01EF984E" w14:textId="77777777"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W sytuacji, o której mowa w pkt 4 zamawiający zamieści </w:t>
      </w:r>
      <w:r w:rsidRPr="00AD6267">
        <w:rPr>
          <w:rFonts w:ascii="Arial" w:hAnsi="Arial" w:cs="Arial"/>
          <w:bCs/>
          <w:color w:val="000000"/>
          <w:sz w:val="24"/>
          <w:szCs w:val="24"/>
        </w:rPr>
        <w:t>na</w:t>
      </w:r>
      <w:r w:rsidRPr="00AD6267">
        <w:rPr>
          <w:rFonts w:ascii="Arial" w:hAnsi="Arial" w:cs="Arial"/>
          <w:b/>
          <w:bCs/>
          <w:color w:val="000000"/>
          <w:sz w:val="24"/>
          <w:szCs w:val="24"/>
        </w:rPr>
        <w:t xml:space="preserve"> </w:t>
      </w:r>
      <w:hyperlink r:id="rId34">
        <w:r w:rsidR="004E0B8F" w:rsidRPr="00AD6267">
          <w:rPr>
            <w:rFonts w:ascii="Arial" w:hAnsi="Arial" w:cs="Arial"/>
            <w:color w:val="1155CC"/>
            <w:sz w:val="24"/>
            <w:szCs w:val="24"/>
            <w:u w:val="single"/>
          </w:rPr>
          <w:t>platformazakupowa.pl</w:t>
        </w:r>
      </w:hyperlink>
      <w:r w:rsidR="004E0B8F" w:rsidRPr="00AD6267">
        <w:rPr>
          <w:rFonts w:ascii="Arial" w:hAnsi="Arial" w:cs="Arial"/>
          <w:bCs/>
          <w:sz w:val="24"/>
          <w:szCs w:val="24"/>
        </w:rPr>
        <w:t>.</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informację o zmianie terminu otwarcia ofert. </w:t>
      </w:r>
    </w:p>
    <w:p w14:paraId="5FB29837" w14:textId="77777777"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Zamawiający najpóźniej przed otwarciem ofert, udostępni </w:t>
      </w:r>
      <w:r w:rsidRPr="00AD6267">
        <w:rPr>
          <w:rFonts w:ascii="Arial" w:hAnsi="Arial" w:cs="Arial"/>
          <w:bCs/>
          <w:color w:val="000000"/>
          <w:sz w:val="24"/>
          <w:szCs w:val="24"/>
        </w:rPr>
        <w:t>na</w:t>
      </w:r>
      <w:r w:rsidRPr="00AD6267">
        <w:rPr>
          <w:rFonts w:ascii="Arial" w:hAnsi="Arial" w:cs="Arial"/>
          <w:b/>
          <w:bCs/>
          <w:color w:val="000000"/>
          <w:sz w:val="24"/>
          <w:szCs w:val="24"/>
        </w:rPr>
        <w:t xml:space="preserve"> </w:t>
      </w:r>
      <w:hyperlink r:id="rId35">
        <w:r w:rsidR="004E0B8F" w:rsidRPr="00AD6267">
          <w:rPr>
            <w:rFonts w:ascii="Arial" w:hAnsi="Arial" w:cs="Arial"/>
            <w:color w:val="1155CC"/>
            <w:sz w:val="24"/>
            <w:szCs w:val="24"/>
            <w:u w:val="single"/>
          </w:rPr>
          <w:t>platformazakupowa.pl</w:t>
        </w:r>
      </w:hyperlink>
      <w:r w:rsidR="004E0B8F" w:rsidRPr="00AD6267">
        <w:rPr>
          <w:rFonts w:ascii="Arial" w:hAnsi="Arial" w:cs="Arial"/>
          <w:bCs/>
          <w:sz w:val="24"/>
          <w:szCs w:val="24"/>
        </w:rPr>
        <w:t>.</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informację o kwocie, jaką zamierza przeznaczyć na sfinansowanie zamówienia. </w:t>
      </w:r>
    </w:p>
    <w:p w14:paraId="61865271" w14:textId="77777777" w:rsidR="00DF4A94"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Zamawiający, niezwłocznie po otwarciu ofert, udostępni </w:t>
      </w:r>
      <w:r w:rsidRPr="00AD6267">
        <w:rPr>
          <w:rFonts w:ascii="Arial" w:hAnsi="Arial" w:cs="Arial"/>
          <w:bCs/>
          <w:color w:val="000000"/>
          <w:sz w:val="24"/>
          <w:szCs w:val="24"/>
        </w:rPr>
        <w:t>na</w:t>
      </w:r>
      <w:r w:rsidRPr="00AD6267">
        <w:rPr>
          <w:rFonts w:ascii="Arial" w:hAnsi="Arial" w:cs="Arial"/>
          <w:b/>
          <w:bCs/>
          <w:color w:val="000000"/>
          <w:sz w:val="24"/>
          <w:szCs w:val="24"/>
        </w:rPr>
        <w:t xml:space="preserve"> </w:t>
      </w:r>
      <w:hyperlink r:id="rId36">
        <w:r w:rsidR="004E0B8F" w:rsidRPr="00AD6267">
          <w:rPr>
            <w:rFonts w:ascii="Arial" w:hAnsi="Arial" w:cs="Arial"/>
            <w:color w:val="1155CC"/>
            <w:sz w:val="24"/>
            <w:szCs w:val="24"/>
            <w:u w:val="single"/>
          </w:rPr>
          <w:t>platformazakupowa.pl</w:t>
        </w:r>
      </w:hyperlink>
      <w:r w:rsidR="004E0B8F" w:rsidRPr="00AD6267">
        <w:rPr>
          <w:rFonts w:ascii="Arial" w:hAnsi="Arial" w:cs="Arial"/>
          <w:bCs/>
          <w:sz w:val="24"/>
          <w:szCs w:val="24"/>
        </w:rPr>
        <w:t>.</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informacje o których mowa w art. 222 ustawy. </w:t>
      </w:r>
    </w:p>
    <w:p w14:paraId="7915AF6F" w14:textId="77777777" w:rsidR="00E34DE2" w:rsidRPr="00AD6267" w:rsidRDefault="00E34DE2" w:rsidP="00A92CAD">
      <w:pPr>
        <w:pStyle w:val="ust"/>
        <w:spacing w:before="0" w:after="0" w:line="276" w:lineRule="auto"/>
        <w:ind w:left="567" w:hanging="283"/>
        <w:rPr>
          <w:rFonts w:ascii="Arial" w:hAnsi="Arial" w:cs="Arial"/>
          <w:szCs w:val="24"/>
        </w:rPr>
      </w:pPr>
    </w:p>
    <w:p w14:paraId="4FF8353A" w14:textId="77777777" w:rsidR="00CB675C" w:rsidRPr="00AD6267" w:rsidRDefault="00AF5A75" w:rsidP="00A92CAD">
      <w:pPr>
        <w:pStyle w:val="Nagwek4"/>
        <w:spacing w:line="276" w:lineRule="auto"/>
        <w:rPr>
          <w:rFonts w:ascii="Arial" w:hAnsi="Arial" w:cs="Arial"/>
          <w:color w:val="auto"/>
        </w:rPr>
      </w:pPr>
      <w:r w:rsidRPr="00AD6267">
        <w:rPr>
          <w:rFonts w:ascii="Arial" w:hAnsi="Arial" w:cs="Arial"/>
          <w:color w:val="auto"/>
        </w:rPr>
        <w:t xml:space="preserve">ROZDZIAŁ </w:t>
      </w:r>
      <w:r w:rsidR="005F003B" w:rsidRPr="00AD6267">
        <w:rPr>
          <w:rFonts w:ascii="Arial" w:hAnsi="Arial" w:cs="Arial"/>
          <w:color w:val="auto"/>
        </w:rPr>
        <w:t xml:space="preserve"> </w:t>
      </w:r>
      <w:r w:rsidRPr="00AD6267">
        <w:rPr>
          <w:rFonts w:ascii="Arial" w:hAnsi="Arial" w:cs="Arial"/>
          <w:color w:val="auto"/>
        </w:rPr>
        <w:t>XV</w:t>
      </w:r>
      <w:r w:rsidR="00CB675C" w:rsidRPr="00AD6267">
        <w:rPr>
          <w:rFonts w:ascii="Arial" w:hAnsi="Arial" w:cs="Arial"/>
          <w:color w:val="auto"/>
        </w:rPr>
        <w:t xml:space="preserve"> </w:t>
      </w:r>
      <w:r w:rsidR="00741366" w:rsidRPr="00AD6267">
        <w:rPr>
          <w:rFonts w:ascii="Arial" w:hAnsi="Arial" w:cs="Arial"/>
          <w:color w:val="auto"/>
        </w:rPr>
        <w:t>Kryteria oceny ofert</w:t>
      </w:r>
    </w:p>
    <w:p w14:paraId="001ECE50" w14:textId="77777777" w:rsidR="00CB675C" w:rsidRPr="00AD6267" w:rsidRDefault="00CB675C" w:rsidP="00A92CAD">
      <w:pPr>
        <w:spacing w:line="276" w:lineRule="auto"/>
        <w:jc w:val="both"/>
        <w:rPr>
          <w:rFonts w:ascii="Arial" w:hAnsi="Arial" w:cs="Arial"/>
          <w:b/>
          <w:sz w:val="24"/>
          <w:szCs w:val="24"/>
        </w:rPr>
      </w:pPr>
    </w:p>
    <w:p w14:paraId="38DD772E" w14:textId="77777777" w:rsidR="002E5BC3" w:rsidRPr="00AD6267" w:rsidRDefault="002E5BC3" w:rsidP="00230AA2">
      <w:pPr>
        <w:pStyle w:val="Tekstpodstawowywcity2"/>
        <w:numPr>
          <w:ilvl w:val="0"/>
          <w:numId w:val="38"/>
        </w:numPr>
        <w:tabs>
          <w:tab w:val="num" w:pos="284"/>
        </w:tabs>
        <w:ind w:left="284" w:hanging="284"/>
        <w:rPr>
          <w:rFonts w:ascii="Arial" w:hAnsi="Arial" w:cs="Arial"/>
        </w:rPr>
      </w:pPr>
      <w:r w:rsidRPr="00AD6267">
        <w:rPr>
          <w:rFonts w:ascii="Arial" w:hAnsi="Arial" w:cs="Arial"/>
          <w:b w:val="0"/>
        </w:rPr>
        <w:t>Wybór oferty najkorzystniejszej zostanie dokonany według następujących kryteriów oceny</w:t>
      </w:r>
      <w:r w:rsidRPr="00AD6267">
        <w:rPr>
          <w:rFonts w:ascii="Arial" w:hAnsi="Arial" w:cs="Arial"/>
        </w:rPr>
        <w:t xml:space="preserve"> </w:t>
      </w:r>
      <w:r w:rsidRPr="00AD6267">
        <w:rPr>
          <w:rFonts w:ascii="Arial" w:hAnsi="Arial" w:cs="Arial"/>
          <w:b w:val="0"/>
        </w:rPr>
        <w:t xml:space="preserve">ofert: </w:t>
      </w:r>
    </w:p>
    <w:p w14:paraId="44E8DE07" w14:textId="40514D1A" w:rsidR="00115198" w:rsidRPr="006511AE" w:rsidRDefault="002E5BC3" w:rsidP="006511AE">
      <w:pPr>
        <w:pStyle w:val="Tekstpodstawowywcity2"/>
        <w:numPr>
          <w:ilvl w:val="1"/>
          <w:numId w:val="2"/>
        </w:numPr>
        <w:tabs>
          <w:tab w:val="clear" w:pos="1800"/>
          <w:tab w:val="left" w:pos="284"/>
          <w:tab w:val="num" w:pos="709"/>
        </w:tabs>
        <w:ind w:left="709"/>
        <w:rPr>
          <w:rFonts w:ascii="Arial" w:hAnsi="Arial" w:cs="Arial"/>
        </w:rPr>
      </w:pPr>
      <w:r w:rsidRPr="00AD6267">
        <w:rPr>
          <w:rFonts w:ascii="Arial" w:hAnsi="Arial" w:cs="Arial"/>
        </w:rPr>
        <w:t>cena (C) – 60 %</w:t>
      </w:r>
    </w:p>
    <w:p w14:paraId="27E5DED4" w14:textId="77777777" w:rsidR="00115198" w:rsidRPr="00AD6267" w:rsidRDefault="00115198" w:rsidP="002E5BC3">
      <w:pPr>
        <w:pStyle w:val="Tekstpodstawowywcity2"/>
        <w:tabs>
          <w:tab w:val="left" w:pos="284"/>
        </w:tabs>
        <w:ind w:left="709"/>
        <w:rPr>
          <w:rFonts w:ascii="Arial" w:hAnsi="Arial" w:cs="Arial"/>
        </w:rPr>
      </w:pPr>
    </w:p>
    <w:p w14:paraId="3D6659E6" w14:textId="3D7A76FD" w:rsidR="002E5BC3" w:rsidRDefault="002E5BC3" w:rsidP="002E5BC3">
      <w:pPr>
        <w:pStyle w:val="Tekstpodstawowy2"/>
        <w:tabs>
          <w:tab w:val="left" w:pos="-2127"/>
          <w:tab w:val="left" w:pos="284"/>
        </w:tabs>
        <w:spacing w:after="0" w:line="240" w:lineRule="auto"/>
        <w:ind w:left="284"/>
        <w:jc w:val="both"/>
        <w:rPr>
          <w:rFonts w:ascii="Arial" w:hAnsi="Arial" w:cs="Arial"/>
          <w:sz w:val="24"/>
          <w:szCs w:val="24"/>
        </w:rPr>
      </w:pPr>
      <w:r w:rsidRPr="00AD6267">
        <w:rPr>
          <w:rFonts w:ascii="Arial" w:hAnsi="Arial" w:cs="Arial"/>
          <w:sz w:val="24"/>
          <w:szCs w:val="24"/>
        </w:rPr>
        <w:tab/>
        <w:t xml:space="preserve">Sposób przyznania punktów w kryterium „cena”: </w:t>
      </w:r>
    </w:p>
    <w:p w14:paraId="1E33A44D" w14:textId="77777777" w:rsidR="00F9298F" w:rsidRPr="00AD6267" w:rsidRDefault="00F9298F" w:rsidP="002E5BC3">
      <w:pPr>
        <w:pStyle w:val="Tekstpodstawowy2"/>
        <w:tabs>
          <w:tab w:val="left" w:pos="-2127"/>
          <w:tab w:val="left" w:pos="284"/>
        </w:tabs>
        <w:spacing w:after="0" w:line="240" w:lineRule="auto"/>
        <w:ind w:left="284"/>
        <w:jc w:val="both"/>
        <w:rPr>
          <w:rFonts w:ascii="Arial" w:hAnsi="Arial" w:cs="Arial"/>
          <w:b/>
          <w:sz w:val="24"/>
          <w:szCs w:val="24"/>
        </w:rPr>
      </w:pPr>
    </w:p>
    <w:p w14:paraId="1A939FBA" w14:textId="77777777" w:rsidR="002E5BC3" w:rsidRPr="00AD6267" w:rsidRDefault="002E5BC3" w:rsidP="002E5BC3">
      <w:pPr>
        <w:jc w:val="both"/>
        <w:rPr>
          <w:rFonts w:ascii="Arial" w:hAnsi="Arial" w:cs="Arial"/>
          <w:sz w:val="24"/>
          <w:szCs w:val="24"/>
        </w:rPr>
      </w:pPr>
      <w:r w:rsidRPr="00AD6267">
        <w:rPr>
          <w:rFonts w:ascii="Arial" w:hAnsi="Arial" w:cs="Arial"/>
          <w:sz w:val="24"/>
          <w:szCs w:val="24"/>
        </w:rPr>
        <w:t xml:space="preserve">                             najniższa cena ofertowa    </w:t>
      </w:r>
    </w:p>
    <w:p w14:paraId="2C636DE0" w14:textId="77777777" w:rsidR="002E5BC3" w:rsidRPr="00AD6267" w:rsidRDefault="002E5BC3" w:rsidP="002E5BC3">
      <w:pPr>
        <w:tabs>
          <w:tab w:val="left" w:pos="2127"/>
        </w:tabs>
        <w:jc w:val="both"/>
        <w:rPr>
          <w:rFonts w:ascii="Arial" w:hAnsi="Arial" w:cs="Arial"/>
          <w:sz w:val="24"/>
          <w:szCs w:val="24"/>
        </w:rPr>
      </w:pPr>
      <w:r w:rsidRPr="00AD6267">
        <w:rPr>
          <w:rFonts w:ascii="Arial" w:hAnsi="Arial" w:cs="Arial"/>
          <w:sz w:val="24"/>
          <w:szCs w:val="24"/>
        </w:rPr>
        <w:t xml:space="preserve">          </w:t>
      </w:r>
      <w:r w:rsidRPr="00AD6267">
        <w:rPr>
          <w:rFonts w:ascii="Arial" w:hAnsi="Arial" w:cs="Arial"/>
          <w:b/>
          <w:sz w:val="24"/>
          <w:szCs w:val="24"/>
        </w:rPr>
        <w:t>C</w:t>
      </w:r>
      <w:r w:rsidRPr="00AD6267">
        <w:rPr>
          <w:rFonts w:ascii="Arial" w:hAnsi="Arial" w:cs="Arial"/>
          <w:sz w:val="24"/>
          <w:szCs w:val="24"/>
        </w:rPr>
        <w:t xml:space="preserve">  = ----------------------------------------------- x 100 pkt x 60%</w:t>
      </w:r>
    </w:p>
    <w:p w14:paraId="7D7AF2E7" w14:textId="77777777" w:rsidR="002E5BC3" w:rsidRPr="00AD6267" w:rsidRDefault="002E5BC3" w:rsidP="002E5BC3">
      <w:pPr>
        <w:ind w:left="708" w:firstLine="132"/>
        <w:jc w:val="both"/>
        <w:rPr>
          <w:rFonts w:ascii="Arial" w:hAnsi="Arial" w:cs="Arial"/>
          <w:sz w:val="24"/>
          <w:szCs w:val="24"/>
        </w:rPr>
      </w:pPr>
      <w:r w:rsidRPr="00AD6267">
        <w:rPr>
          <w:rFonts w:ascii="Arial" w:hAnsi="Arial" w:cs="Arial"/>
          <w:sz w:val="24"/>
          <w:szCs w:val="24"/>
        </w:rPr>
        <w:t xml:space="preserve">     cena ofertowa w ofercie ocenianej</w:t>
      </w:r>
    </w:p>
    <w:p w14:paraId="70C58186" w14:textId="77777777" w:rsidR="002E5BC3" w:rsidRPr="00AD6267" w:rsidRDefault="002E5BC3" w:rsidP="00D92358">
      <w:pPr>
        <w:jc w:val="both"/>
        <w:rPr>
          <w:rFonts w:ascii="Arial" w:hAnsi="Arial" w:cs="Arial"/>
          <w:sz w:val="24"/>
          <w:szCs w:val="24"/>
        </w:rPr>
      </w:pPr>
    </w:p>
    <w:p w14:paraId="6406EA63" w14:textId="77777777" w:rsidR="002E5BC3" w:rsidRPr="00AD6267" w:rsidRDefault="002E5BC3" w:rsidP="002E5BC3">
      <w:pPr>
        <w:numPr>
          <w:ilvl w:val="1"/>
          <w:numId w:val="2"/>
        </w:numPr>
        <w:tabs>
          <w:tab w:val="clear" w:pos="1800"/>
        </w:tabs>
        <w:ind w:left="709"/>
        <w:jc w:val="both"/>
        <w:rPr>
          <w:rFonts w:ascii="Arial" w:hAnsi="Arial" w:cs="Arial"/>
          <w:sz w:val="24"/>
          <w:szCs w:val="24"/>
        </w:rPr>
      </w:pPr>
      <w:r w:rsidRPr="00AD6267">
        <w:rPr>
          <w:rFonts w:ascii="Arial" w:hAnsi="Arial" w:cs="Arial"/>
          <w:b/>
          <w:sz w:val="24"/>
          <w:szCs w:val="24"/>
        </w:rPr>
        <w:t>kwalifikacje zawodowe i doświadczenie (Z)</w:t>
      </w:r>
      <w:r w:rsidRPr="00AD6267">
        <w:rPr>
          <w:rFonts w:ascii="Arial" w:hAnsi="Arial" w:cs="Arial"/>
          <w:sz w:val="24"/>
          <w:szCs w:val="24"/>
        </w:rPr>
        <w:t xml:space="preserve"> – 15%</w:t>
      </w:r>
    </w:p>
    <w:p w14:paraId="785AC9C7" w14:textId="77777777" w:rsidR="002E5BC3" w:rsidRPr="00AD6267" w:rsidRDefault="002E5BC3" w:rsidP="002E5BC3">
      <w:pPr>
        <w:ind w:left="709"/>
        <w:jc w:val="both"/>
        <w:rPr>
          <w:rFonts w:ascii="Arial" w:hAnsi="Arial" w:cs="Arial"/>
          <w:sz w:val="24"/>
          <w:szCs w:val="24"/>
        </w:rPr>
      </w:pPr>
    </w:p>
    <w:p w14:paraId="4DFBD41F" w14:textId="3A614A96" w:rsidR="002E5BC3" w:rsidRPr="00AD6267" w:rsidRDefault="002E5BC3" w:rsidP="002E5BC3">
      <w:pPr>
        <w:pStyle w:val="WW-Tekstpodstawowywcity2"/>
        <w:ind w:left="709"/>
        <w:rPr>
          <w:rFonts w:ascii="Arial" w:hAnsi="Arial" w:cs="Arial"/>
          <w:b w:val="0"/>
          <w:szCs w:val="24"/>
        </w:rPr>
      </w:pPr>
      <w:r w:rsidRPr="00AD6267">
        <w:rPr>
          <w:rFonts w:ascii="Arial" w:hAnsi="Arial" w:cs="Arial"/>
          <w:b w:val="0"/>
          <w:szCs w:val="24"/>
        </w:rPr>
        <w:t>Punkty w kryterium zostaną przyznane, jeżeli wykonawca w formularzu ofertowym zaproponuje dodatkowe osoby, (</w:t>
      </w:r>
      <w:r w:rsidRPr="00AD6267">
        <w:rPr>
          <w:rFonts w:ascii="Arial" w:hAnsi="Arial" w:cs="Arial"/>
          <w:szCs w:val="24"/>
        </w:rPr>
        <w:t xml:space="preserve">poza osobą wykazaną w celu potwierdzenia spełnienia </w:t>
      </w:r>
      <w:r w:rsidRPr="00AD6267">
        <w:rPr>
          <w:rFonts w:ascii="Arial" w:hAnsi="Arial" w:cs="Arial"/>
          <w:b w:val="0"/>
          <w:szCs w:val="24"/>
        </w:rPr>
        <w:t>warunku udziału w postępowaniu</w:t>
      </w:r>
      <w:r w:rsidRPr="00AD6267">
        <w:rPr>
          <w:rFonts w:ascii="Arial" w:hAnsi="Arial" w:cs="Arial"/>
          <w:szCs w:val="24"/>
        </w:rPr>
        <w:t>,</w:t>
      </w:r>
      <w:r w:rsidRPr="00AD6267">
        <w:rPr>
          <w:rFonts w:ascii="Arial" w:hAnsi="Arial" w:cs="Arial"/>
          <w:b w:val="0"/>
          <w:szCs w:val="24"/>
        </w:rPr>
        <w:t xml:space="preserve"> wskazanego w </w:t>
      </w:r>
      <w:r w:rsidRPr="00AD6267">
        <w:rPr>
          <w:rFonts w:ascii="Arial" w:hAnsi="Arial" w:cs="Arial"/>
          <w:b w:val="0"/>
          <w:color w:val="000000" w:themeColor="text1"/>
          <w:szCs w:val="24"/>
        </w:rPr>
        <w:t>Rozdz. V</w:t>
      </w:r>
      <w:r w:rsidR="00D92358" w:rsidRPr="00AD6267">
        <w:rPr>
          <w:rFonts w:ascii="Arial" w:hAnsi="Arial" w:cs="Arial"/>
          <w:b w:val="0"/>
          <w:color w:val="000000" w:themeColor="text1"/>
          <w:szCs w:val="24"/>
        </w:rPr>
        <w:t>I</w:t>
      </w:r>
      <w:r w:rsidRPr="00AD6267">
        <w:rPr>
          <w:rFonts w:ascii="Arial" w:hAnsi="Arial" w:cs="Arial"/>
          <w:b w:val="0"/>
          <w:color w:val="000000" w:themeColor="text1"/>
          <w:szCs w:val="24"/>
        </w:rPr>
        <w:t xml:space="preserve"> ust. </w:t>
      </w:r>
      <w:r w:rsidR="00A13456" w:rsidRPr="00AD6267">
        <w:rPr>
          <w:rFonts w:ascii="Arial" w:hAnsi="Arial" w:cs="Arial"/>
          <w:b w:val="0"/>
          <w:color w:val="000000" w:themeColor="text1"/>
          <w:szCs w:val="24"/>
        </w:rPr>
        <w:t>4</w:t>
      </w:r>
      <w:r w:rsidRPr="00AD6267">
        <w:rPr>
          <w:rFonts w:ascii="Arial" w:hAnsi="Arial" w:cs="Arial"/>
          <w:b w:val="0"/>
          <w:color w:val="000000" w:themeColor="text1"/>
          <w:szCs w:val="24"/>
        </w:rPr>
        <w:t xml:space="preserve"> pkt. </w:t>
      </w:r>
      <w:r w:rsidR="00D92358" w:rsidRPr="00AD6267">
        <w:rPr>
          <w:rFonts w:ascii="Arial" w:hAnsi="Arial" w:cs="Arial"/>
          <w:b w:val="0"/>
          <w:color w:val="000000" w:themeColor="text1"/>
          <w:szCs w:val="24"/>
        </w:rPr>
        <w:t>1</w:t>
      </w:r>
      <w:r w:rsidRPr="00AD6267">
        <w:rPr>
          <w:rFonts w:ascii="Arial" w:hAnsi="Arial" w:cs="Arial"/>
          <w:b w:val="0"/>
          <w:color w:val="000000" w:themeColor="text1"/>
          <w:szCs w:val="24"/>
        </w:rPr>
        <w:t xml:space="preserve">) lit. b) </w:t>
      </w:r>
      <w:r w:rsidR="00D92358" w:rsidRPr="00AD6267">
        <w:rPr>
          <w:rFonts w:ascii="Arial" w:hAnsi="Arial" w:cs="Arial"/>
          <w:b w:val="0"/>
          <w:color w:val="000000" w:themeColor="text1"/>
          <w:szCs w:val="24"/>
        </w:rPr>
        <w:t>s</w:t>
      </w:r>
      <w:r w:rsidRPr="00AD6267">
        <w:rPr>
          <w:rFonts w:ascii="Arial" w:hAnsi="Arial" w:cs="Arial"/>
          <w:b w:val="0"/>
          <w:color w:val="000000" w:themeColor="text1"/>
          <w:szCs w:val="24"/>
        </w:rPr>
        <w:t>wz</w:t>
      </w:r>
      <w:r w:rsidRPr="00AD6267">
        <w:rPr>
          <w:rFonts w:ascii="Arial" w:hAnsi="Arial" w:cs="Arial"/>
          <w:b w:val="0"/>
          <w:szCs w:val="24"/>
        </w:rPr>
        <w:t>), przeznaczone do wykonania przedmiotu zamówienia.</w:t>
      </w:r>
    </w:p>
    <w:p w14:paraId="51059AC7" w14:textId="77777777" w:rsidR="002E5BC3" w:rsidRPr="00AD6267" w:rsidRDefault="002E5BC3" w:rsidP="002E5BC3">
      <w:pPr>
        <w:pStyle w:val="WW-Tekstpodstawowywcity2"/>
        <w:ind w:left="709"/>
        <w:rPr>
          <w:rFonts w:ascii="Arial" w:hAnsi="Arial" w:cs="Arial"/>
          <w:b w:val="0"/>
          <w:szCs w:val="24"/>
        </w:rPr>
      </w:pPr>
    </w:p>
    <w:p w14:paraId="5F0FA540" w14:textId="77777777" w:rsidR="002E5BC3" w:rsidRPr="008C7872" w:rsidRDefault="002E5BC3" w:rsidP="002E5BC3">
      <w:pPr>
        <w:pStyle w:val="WW-Tekstpodstawowywcity2"/>
        <w:ind w:left="709"/>
        <w:rPr>
          <w:rFonts w:ascii="Arial" w:hAnsi="Arial" w:cs="Arial"/>
          <w:b w:val="0"/>
          <w:color w:val="000000" w:themeColor="text1"/>
          <w:szCs w:val="24"/>
        </w:rPr>
      </w:pPr>
      <w:r w:rsidRPr="008C7872">
        <w:rPr>
          <w:rFonts w:ascii="Arial" w:hAnsi="Arial" w:cs="Arial"/>
          <w:color w:val="000000" w:themeColor="text1"/>
          <w:szCs w:val="24"/>
        </w:rPr>
        <w:t>Wykonawca otrzyma po 5 pkt.,</w:t>
      </w:r>
      <w:r w:rsidRPr="008C7872">
        <w:rPr>
          <w:rFonts w:ascii="Arial" w:hAnsi="Arial" w:cs="Arial"/>
          <w:b w:val="0"/>
          <w:color w:val="000000" w:themeColor="text1"/>
          <w:szCs w:val="24"/>
        </w:rPr>
        <w:t xml:space="preserve"> za każdą </w:t>
      </w:r>
      <w:r w:rsidRPr="008C7872">
        <w:rPr>
          <w:rFonts w:ascii="Arial" w:hAnsi="Arial" w:cs="Arial"/>
          <w:bCs/>
          <w:color w:val="000000" w:themeColor="text1"/>
          <w:szCs w:val="24"/>
        </w:rPr>
        <w:t>dodatkowo wykazaną osobę</w:t>
      </w:r>
      <w:r w:rsidRPr="008C7872">
        <w:rPr>
          <w:rFonts w:ascii="Arial" w:hAnsi="Arial" w:cs="Arial"/>
          <w:b w:val="0"/>
          <w:color w:val="000000" w:themeColor="text1"/>
          <w:szCs w:val="24"/>
        </w:rPr>
        <w:t>, która:</w:t>
      </w:r>
    </w:p>
    <w:p w14:paraId="764363BC" w14:textId="77777777"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rPr>
        <w:t xml:space="preserve">posiada kwalifikacje mistrza w rzemiośle kominiarskim, </w:t>
      </w:r>
    </w:p>
    <w:p w14:paraId="12561B2F" w14:textId="77777777"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rPr>
        <w:t xml:space="preserve">posiada co najmniej </w:t>
      </w:r>
      <w:r w:rsidRPr="00AD6267">
        <w:rPr>
          <w:rFonts w:ascii="Arial" w:hAnsi="Arial" w:cs="Arial"/>
          <w:szCs w:val="24"/>
        </w:rPr>
        <w:t>dwuletnie</w:t>
      </w:r>
      <w:r w:rsidRPr="00AD6267">
        <w:rPr>
          <w:rFonts w:ascii="Arial" w:hAnsi="Arial" w:cs="Arial"/>
          <w:b w:val="0"/>
          <w:szCs w:val="24"/>
        </w:rPr>
        <w:t xml:space="preserve"> doświadczenie zawodowe, </w:t>
      </w:r>
    </w:p>
    <w:p w14:paraId="0C5DA588" w14:textId="77777777"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rPr>
        <w:t xml:space="preserve">dokonała kontroli </w:t>
      </w:r>
      <w:r w:rsidRPr="00AD6267">
        <w:rPr>
          <w:rFonts w:ascii="Arial" w:hAnsi="Arial" w:cs="Arial"/>
          <w:b w:val="0"/>
          <w:szCs w:val="24"/>
          <w:lang w:eastAsia="pl-PL"/>
        </w:rPr>
        <w:t xml:space="preserve">stanu technicznego </w:t>
      </w:r>
      <w:r w:rsidRPr="00AD6267">
        <w:rPr>
          <w:rFonts w:ascii="Arial" w:hAnsi="Arial" w:cs="Arial"/>
          <w:szCs w:val="24"/>
        </w:rPr>
        <w:t>co najmniej</w:t>
      </w:r>
      <w:r w:rsidRPr="00AD6267">
        <w:rPr>
          <w:rFonts w:ascii="Arial" w:hAnsi="Arial" w:cs="Arial"/>
          <w:b w:val="0"/>
          <w:szCs w:val="24"/>
        </w:rPr>
        <w:t xml:space="preserve"> </w:t>
      </w:r>
      <w:r w:rsidRPr="00AD6267">
        <w:rPr>
          <w:rFonts w:ascii="Arial" w:hAnsi="Arial" w:cs="Arial"/>
          <w:szCs w:val="24"/>
        </w:rPr>
        <w:t>200 szt.</w:t>
      </w:r>
      <w:r w:rsidRPr="00AD6267">
        <w:rPr>
          <w:rFonts w:ascii="Arial" w:hAnsi="Arial" w:cs="Arial"/>
          <w:b w:val="0"/>
          <w:szCs w:val="24"/>
        </w:rPr>
        <w:t xml:space="preserve"> </w:t>
      </w:r>
      <w:r w:rsidRPr="00AD6267">
        <w:rPr>
          <w:rFonts w:ascii="Arial" w:hAnsi="Arial" w:cs="Arial"/>
          <w:b w:val="0"/>
          <w:szCs w:val="24"/>
          <w:lang w:eastAsia="pl-PL"/>
        </w:rPr>
        <w:t>przewodów kominowych</w:t>
      </w:r>
    </w:p>
    <w:p w14:paraId="7FA40282" w14:textId="69DBD4F4"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lang w:eastAsia="pl-PL"/>
        </w:rPr>
        <w:t xml:space="preserve">sporządziła </w:t>
      </w:r>
      <w:r w:rsidRPr="00AD6267">
        <w:rPr>
          <w:rFonts w:ascii="Arial" w:hAnsi="Arial" w:cs="Arial"/>
          <w:szCs w:val="24"/>
          <w:lang w:eastAsia="pl-PL"/>
        </w:rPr>
        <w:t>co najmniej</w:t>
      </w:r>
      <w:r w:rsidRPr="00AD6267">
        <w:rPr>
          <w:rFonts w:ascii="Arial" w:hAnsi="Arial" w:cs="Arial"/>
          <w:b w:val="0"/>
          <w:szCs w:val="24"/>
          <w:lang w:eastAsia="pl-PL"/>
        </w:rPr>
        <w:t xml:space="preserve"> </w:t>
      </w:r>
      <w:r w:rsidRPr="00AD6267">
        <w:rPr>
          <w:rFonts w:ascii="Arial" w:hAnsi="Arial" w:cs="Arial"/>
          <w:szCs w:val="24"/>
          <w:lang w:eastAsia="pl-PL"/>
        </w:rPr>
        <w:t>5 szt.</w:t>
      </w:r>
      <w:r w:rsidRPr="00AD6267">
        <w:rPr>
          <w:rFonts w:ascii="Arial" w:hAnsi="Arial" w:cs="Arial"/>
          <w:b w:val="0"/>
          <w:szCs w:val="24"/>
          <w:lang w:eastAsia="pl-PL"/>
        </w:rPr>
        <w:t xml:space="preserve"> opinii kominiarskich</w:t>
      </w:r>
      <w:r w:rsidR="00314F5C">
        <w:rPr>
          <w:rFonts w:ascii="Arial" w:hAnsi="Arial" w:cs="Arial"/>
          <w:b w:val="0"/>
          <w:szCs w:val="24"/>
          <w:lang w:eastAsia="pl-PL"/>
        </w:rPr>
        <w:t>.</w:t>
      </w:r>
    </w:p>
    <w:p w14:paraId="52012698" w14:textId="77777777" w:rsidR="002E5BC3" w:rsidRPr="00AD6267" w:rsidRDefault="002E5BC3" w:rsidP="002E5BC3">
      <w:pPr>
        <w:pStyle w:val="WW-Tekstpodstawowywcity2"/>
        <w:ind w:left="993"/>
        <w:rPr>
          <w:rFonts w:ascii="Arial" w:hAnsi="Arial" w:cs="Arial"/>
          <w:b w:val="0"/>
          <w:szCs w:val="24"/>
        </w:rPr>
      </w:pPr>
    </w:p>
    <w:p w14:paraId="11326851" w14:textId="77777777" w:rsidR="002E5BC3" w:rsidRPr="00AD6267" w:rsidRDefault="002E5BC3" w:rsidP="002E5BC3">
      <w:pPr>
        <w:pStyle w:val="WW-Tekstpodstawowywcity2"/>
        <w:ind w:left="709"/>
        <w:rPr>
          <w:rFonts w:ascii="Arial" w:hAnsi="Arial" w:cs="Arial"/>
          <w:i/>
          <w:szCs w:val="24"/>
        </w:rPr>
      </w:pPr>
      <w:r w:rsidRPr="00AD6267">
        <w:rPr>
          <w:rFonts w:ascii="Arial" w:hAnsi="Arial" w:cs="Arial"/>
          <w:i/>
          <w:szCs w:val="24"/>
        </w:rPr>
        <w:t>Wykonawca może zaproponować maksymalnie trzy dodatkowe osoby.</w:t>
      </w:r>
    </w:p>
    <w:p w14:paraId="55D8AFC2" w14:textId="77777777" w:rsidR="002E5BC3" w:rsidRPr="00AD6267" w:rsidRDefault="002E5BC3" w:rsidP="002E5BC3">
      <w:pPr>
        <w:pStyle w:val="WW-Tekstpodstawowywcity2"/>
        <w:ind w:left="709"/>
        <w:rPr>
          <w:rFonts w:ascii="Arial" w:hAnsi="Arial" w:cs="Arial"/>
          <w:i/>
          <w:spacing w:val="-8"/>
          <w:szCs w:val="24"/>
        </w:rPr>
      </w:pPr>
    </w:p>
    <w:p w14:paraId="74DB987D" w14:textId="77777777" w:rsidR="002E5BC3" w:rsidRPr="00AD6267" w:rsidRDefault="002E5BC3" w:rsidP="002E5BC3">
      <w:pPr>
        <w:pStyle w:val="WW-Tekstpodstawowywcity2"/>
        <w:ind w:left="709"/>
        <w:rPr>
          <w:rFonts w:ascii="Arial" w:hAnsi="Arial" w:cs="Arial"/>
          <w:b w:val="0"/>
          <w:i/>
          <w:szCs w:val="24"/>
        </w:rPr>
      </w:pPr>
      <w:r w:rsidRPr="00AD6267">
        <w:rPr>
          <w:rFonts w:ascii="Arial" w:hAnsi="Arial" w:cs="Arial"/>
          <w:b w:val="0"/>
          <w:i/>
          <w:szCs w:val="24"/>
        </w:rPr>
        <w:t>W przypadku, gdy wykonawca zaproponuje więcej osób, do oceny oferty w kryterium „kwalifikacje zawodowe i doświadczenie” zostaną mu policzone trzy osoby, jako maksymalna ilość, zgodna z wymogiem Zamawiającego.</w:t>
      </w:r>
    </w:p>
    <w:p w14:paraId="2775ECA5" w14:textId="77777777" w:rsidR="002E5BC3" w:rsidRPr="00AD6267" w:rsidRDefault="002E5BC3" w:rsidP="002E5BC3">
      <w:pPr>
        <w:pStyle w:val="WW-Tekstpodstawowywcity2"/>
        <w:ind w:left="709"/>
        <w:rPr>
          <w:rFonts w:ascii="Arial" w:hAnsi="Arial" w:cs="Arial"/>
          <w:b w:val="0"/>
          <w:szCs w:val="24"/>
        </w:rPr>
      </w:pPr>
      <w:r w:rsidRPr="00AD6267">
        <w:rPr>
          <w:rFonts w:ascii="Arial" w:hAnsi="Arial" w:cs="Arial"/>
          <w:b w:val="0"/>
          <w:i/>
          <w:spacing w:val="-4"/>
          <w:szCs w:val="24"/>
        </w:rPr>
        <w:t>Wykonawca w kryterium „kwalifikacje zawodowe i doświadczenie”, może otrzymać maksymalnie 15 pkt.</w:t>
      </w:r>
    </w:p>
    <w:p w14:paraId="72044BE2" w14:textId="77777777" w:rsidR="002E5BC3" w:rsidRPr="00AD6267" w:rsidRDefault="002E5BC3" w:rsidP="002E5BC3">
      <w:pPr>
        <w:pStyle w:val="Standard"/>
        <w:widowControl/>
        <w:tabs>
          <w:tab w:val="left" w:pos="426"/>
        </w:tabs>
        <w:suppressAutoHyphens/>
        <w:autoSpaceDN/>
        <w:adjustRightInd/>
        <w:ind w:left="709"/>
        <w:jc w:val="both"/>
        <w:rPr>
          <w:rFonts w:ascii="Arial" w:hAnsi="Arial" w:cs="Arial"/>
          <w:b/>
        </w:rPr>
      </w:pPr>
    </w:p>
    <w:p w14:paraId="29E0040E" w14:textId="28366968" w:rsidR="002E5BC3" w:rsidRDefault="002E5BC3" w:rsidP="0011045F">
      <w:pPr>
        <w:pStyle w:val="Standard"/>
        <w:widowControl/>
        <w:numPr>
          <w:ilvl w:val="1"/>
          <w:numId w:val="2"/>
        </w:numPr>
        <w:tabs>
          <w:tab w:val="clear" w:pos="1800"/>
          <w:tab w:val="left" w:pos="426"/>
          <w:tab w:val="num" w:pos="709"/>
        </w:tabs>
        <w:suppressAutoHyphens/>
        <w:autoSpaceDN/>
        <w:adjustRightInd/>
        <w:ind w:left="709"/>
        <w:jc w:val="both"/>
        <w:rPr>
          <w:rFonts w:ascii="Arial" w:hAnsi="Arial" w:cs="Arial"/>
          <w:b/>
        </w:rPr>
      </w:pPr>
      <w:r w:rsidRPr="00AD6267">
        <w:rPr>
          <w:rFonts w:ascii="Arial" w:hAnsi="Arial" w:cs="Arial"/>
          <w:b/>
        </w:rPr>
        <w:t xml:space="preserve">wysokość kary umownej za każdy </w:t>
      </w:r>
      <w:r w:rsidRPr="00AD6267">
        <w:rPr>
          <w:rFonts w:ascii="Arial" w:hAnsi="Arial" w:cs="Arial"/>
        </w:rPr>
        <w:t>dzień zwłoki w wykonaniu usług objętych umową, za każdy stwierdzony przypadek</w:t>
      </w:r>
      <w:r w:rsidRPr="00AD6267">
        <w:rPr>
          <w:rFonts w:ascii="Arial" w:hAnsi="Arial" w:cs="Arial"/>
          <w:b/>
        </w:rPr>
        <w:t xml:space="preserve"> (K) – 15%</w:t>
      </w:r>
    </w:p>
    <w:p w14:paraId="4A769153" w14:textId="77777777" w:rsidR="001959DF" w:rsidRPr="00AD6267" w:rsidRDefault="001959DF" w:rsidP="001959DF">
      <w:pPr>
        <w:pStyle w:val="Standard"/>
        <w:widowControl/>
        <w:tabs>
          <w:tab w:val="left" w:pos="426"/>
        </w:tabs>
        <w:suppressAutoHyphens/>
        <w:autoSpaceDN/>
        <w:adjustRightInd/>
        <w:ind w:left="709"/>
        <w:jc w:val="both"/>
        <w:rPr>
          <w:rFonts w:ascii="Arial" w:hAnsi="Arial" w:cs="Arial"/>
          <w:b/>
        </w:rPr>
      </w:pPr>
    </w:p>
    <w:p w14:paraId="120856BE" w14:textId="77777777" w:rsidR="002E5BC3" w:rsidRPr="00AD6267" w:rsidRDefault="002E5BC3" w:rsidP="002E5BC3">
      <w:pPr>
        <w:pStyle w:val="WW-Tekstpodstawowywcity2"/>
        <w:tabs>
          <w:tab w:val="left" w:pos="709"/>
        </w:tabs>
        <w:ind w:left="340"/>
        <w:rPr>
          <w:rFonts w:ascii="Arial" w:hAnsi="Arial" w:cs="Arial"/>
          <w:b w:val="0"/>
          <w:spacing w:val="-4"/>
          <w:szCs w:val="24"/>
        </w:rPr>
      </w:pPr>
      <w:r w:rsidRPr="00AD6267">
        <w:rPr>
          <w:rFonts w:ascii="Arial" w:hAnsi="Arial" w:cs="Arial"/>
          <w:b w:val="0"/>
          <w:spacing w:val="-4"/>
          <w:szCs w:val="24"/>
        </w:rPr>
        <w:t xml:space="preserve">      Sposób przyznania punktów w kryterium „wysokość kary umownej</w:t>
      </w:r>
      <w:r w:rsidRPr="00AD6267">
        <w:rPr>
          <w:rFonts w:ascii="Arial" w:hAnsi="Arial" w:cs="Arial"/>
          <w:b w:val="0"/>
          <w:spacing w:val="-6"/>
          <w:szCs w:val="24"/>
        </w:rPr>
        <w:t>”</w:t>
      </w:r>
      <w:r w:rsidRPr="00AD6267">
        <w:rPr>
          <w:rFonts w:ascii="Arial" w:hAnsi="Arial" w:cs="Arial"/>
          <w:b w:val="0"/>
          <w:spacing w:val="-4"/>
          <w:szCs w:val="24"/>
        </w:rPr>
        <w:t>:</w:t>
      </w:r>
    </w:p>
    <w:p w14:paraId="64F47FB4" w14:textId="77777777" w:rsidR="00D92358" w:rsidRPr="00AD6267" w:rsidRDefault="00D92358" w:rsidP="002E5BC3">
      <w:pPr>
        <w:pStyle w:val="WW-Tekstpodstawowywcity2"/>
        <w:tabs>
          <w:tab w:val="left" w:pos="709"/>
        </w:tabs>
        <w:ind w:left="340"/>
        <w:rPr>
          <w:rFonts w:ascii="Arial" w:hAnsi="Arial" w:cs="Arial"/>
          <w:b w:val="0"/>
          <w:spacing w:val="-4"/>
          <w:szCs w:val="24"/>
        </w:rPr>
      </w:pPr>
    </w:p>
    <w:p w14:paraId="12D3FD93" w14:textId="77777777" w:rsidR="002E5BC3" w:rsidRPr="00AD6267" w:rsidRDefault="002E5BC3" w:rsidP="002E5BC3">
      <w:pPr>
        <w:jc w:val="both"/>
        <w:rPr>
          <w:rFonts w:ascii="Arial" w:hAnsi="Arial" w:cs="Arial"/>
          <w:sz w:val="24"/>
          <w:szCs w:val="24"/>
        </w:rPr>
      </w:pPr>
      <w:r w:rsidRPr="00AD6267">
        <w:rPr>
          <w:rFonts w:ascii="Arial" w:hAnsi="Arial" w:cs="Arial"/>
          <w:sz w:val="24"/>
          <w:szCs w:val="24"/>
        </w:rPr>
        <w:t xml:space="preserve">                        wysokość kary umownej w ofercie ocenianej </w:t>
      </w:r>
    </w:p>
    <w:p w14:paraId="69B3BA6E" w14:textId="77777777" w:rsidR="002E5BC3" w:rsidRPr="00AD6267" w:rsidRDefault="002E5BC3" w:rsidP="002E5BC3">
      <w:pPr>
        <w:tabs>
          <w:tab w:val="left" w:pos="2127"/>
        </w:tabs>
        <w:jc w:val="both"/>
        <w:rPr>
          <w:rFonts w:ascii="Arial" w:hAnsi="Arial" w:cs="Arial"/>
          <w:sz w:val="24"/>
          <w:szCs w:val="24"/>
        </w:rPr>
      </w:pPr>
      <w:r w:rsidRPr="00AD6267">
        <w:rPr>
          <w:rFonts w:ascii="Arial" w:hAnsi="Arial" w:cs="Arial"/>
          <w:sz w:val="24"/>
          <w:szCs w:val="24"/>
        </w:rPr>
        <w:t xml:space="preserve">            </w:t>
      </w:r>
      <w:r w:rsidRPr="00AD6267">
        <w:rPr>
          <w:rFonts w:ascii="Arial" w:hAnsi="Arial" w:cs="Arial"/>
          <w:b/>
          <w:sz w:val="24"/>
          <w:szCs w:val="24"/>
        </w:rPr>
        <w:t xml:space="preserve">K </w:t>
      </w:r>
      <w:r w:rsidRPr="00AD6267">
        <w:rPr>
          <w:rFonts w:ascii="Arial" w:hAnsi="Arial" w:cs="Arial"/>
          <w:sz w:val="24"/>
          <w:szCs w:val="24"/>
        </w:rPr>
        <w:t xml:space="preserve"> =  -------------------------------------------------------------------------  x 100 pkt x 15%</w:t>
      </w:r>
    </w:p>
    <w:p w14:paraId="2F03F97C" w14:textId="77777777" w:rsidR="002E5BC3" w:rsidRPr="00AD6267" w:rsidRDefault="002E5BC3" w:rsidP="002E5BC3">
      <w:pPr>
        <w:jc w:val="both"/>
        <w:rPr>
          <w:rFonts w:ascii="Arial" w:hAnsi="Arial" w:cs="Arial"/>
          <w:sz w:val="24"/>
          <w:szCs w:val="24"/>
        </w:rPr>
      </w:pPr>
      <w:r w:rsidRPr="00AD6267">
        <w:rPr>
          <w:rFonts w:ascii="Arial" w:hAnsi="Arial" w:cs="Arial"/>
          <w:sz w:val="24"/>
          <w:szCs w:val="24"/>
        </w:rPr>
        <w:t xml:space="preserve">                      najwyższa kara umowna spośród złożonych ofert</w:t>
      </w:r>
    </w:p>
    <w:p w14:paraId="4686D6A0" w14:textId="77777777" w:rsidR="002E5BC3" w:rsidRPr="00AD6267" w:rsidRDefault="002E5BC3" w:rsidP="001B3E3C">
      <w:pPr>
        <w:pStyle w:val="WW-Tekstpodstawowywcity2"/>
        <w:tabs>
          <w:tab w:val="left" w:pos="709"/>
        </w:tabs>
        <w:ind w:left="0"/>
        <w:rPr>
          <w:rFonts w:ascii="Arial" w:hAnsi="Arial" w:cs="Arial"/>
          <w:b w:val="0"/>
          <w:i/>
          <w:spacing w:val="-4"/>
          <w:szCs w:val="24"/>
        </w:rPr>
      </w:pPr>
    </w:p>
    <w:p w14:paraId="3DE48407" w14:textId="77777777" w:rsidR="002E5BC3" w:rsidRPr="00AD6267" w:rsidRDefault="002E5BC3" w:rsidP="002E5BC3">
      <w:pPr>
        <w:pStyle w:val="WW-Tekstpodstawowywcity2"/>
        <w:tabs>
          <w:tab w:val="left" w:pos="709"/>
        </w:tabs>
        <w:ind w:left="709"/>
        <w:rPr>
          <w:rFonts w:ascii="Arial" w:hAnsi="Arial" w:cs="Arial"/>
          <w:b w:val="0"/>
          <w:i/>
          <w:spacing w:val="-4"/>
          <w:szCs w:val="24"/>
        </w:rPr>
      </w:pPr>
      <w:r w:rsidRPr="00AD6267">
        <w:rPr>
          <w:rFonts w:ascii="Arial" w:hAnsi="Arial" w:cs="Arial"/>
          <w:b w:val="0"/>
          <w:i/>
          <w:spacing w:val="-4"/>
          <w:szCs w:val="24"/>
        </w:rPr>
        <w:t>Wymagana przez zamawiającego wysokość kar umownych:</w:t>
      </w:r>
    </w:p>
    <w:p w14:paraId="02A9DA76" w14:textId="77777777" w:rsidR="002E5BC3" w:rsidRPr="00AD6267" w:rsidRDefault="002E5BC3" w:rsidP="002E5BC3">
      <w:pPr>
        <w:pStyle w:val="WW-Tekstpodstawowywcity2"/>
        <w:numPr>
          <w:ilvl w:val="2"/>
          <w:numId w:val="2"/>
        </w:numPr>
        <w:tabs>
          <w:tab w:val="clear" w:pos="2700"/>
          <w:tab w:val="left" w:pos="709"/>
        </w:tabs>
        <w:ind w:left="1134"/>
        <w:rPr>
          <w:rFonts w:ascii="Arial" w:hAnsi="Arial" w:cs="Arial"/>
          <w:b w:val="0"/>
          <w:i/>
          <w:szCs w:val="24"/>
        </w:rPr>
      </w:pPr>
      <w:r w:rsidRPr="00AD6267">
        <w:rPr>
          <w:rFonts w:ascii="Arial" w:hAnsi="Arial" w:cs="Arial"/>
          <w:b w:val="0"/>
          <w:i/>
          <w:szCs w:val="24"/>
        </w:rPr>
        <w:t xml:space="preserve">minimalna wysokość kary umownej  - </w:t>
      </w:r>
      <w:r w:rsidRPr="00AD6267">
        <w:rPr>
          <w:rFonts w:ascii="Arial" w:hAnsi="Arial" w:cs="Arial"/>
          <w:i/>
          <w:szCs w:val="24"/>
        </w:rPr>
        <w:t xml:space="preserve"> 5,00 zł,</w:t>
      </w:r>
    </w:p>
    <w:p w14:paraId="492E9325" w14:textId="77777777" w:rsidR="002E5BC3" w:rsidRPr="00AD6267" w:rsidRDefault="002E5BC3" w:rsidP="002E5BC3">
      <w:pPr>
        <w:pStyle w:val="WW-Tekstpodstawowywcity2"/>
        <w:numPr>
          <w:ilvl w:val="2"/>
          <w:numId w:val="2"/>
        </w:numPr>
        <w:tabs>
          <w:tab w:val="clear" w:pos="2700"/>
          <w:tab w:val="left" w:pos="709"/>
        </w:tabs>
        <w:ind w:left="1134"/>
        <w:rPr>
          <w:rFonts w:ascii="Arial" w:hAnsi="Arial" w:cs="Arial"/>
          <w:b w:val="0"/>
          <w:i/>
          <w:szCs w:val="24"/>
        </w:rPr>
      </w:pPr>
      <w:r w:rsidRPr="00AD6267">
        <w:rPr>
          <w:rFonts w:ascii="Arial" w:hAnsi="Arial" w:cs="Arial"/>
          <w:b w:val="0"/>
          <w:i/>
          <w:szCs w:val="24"/>
        </w:rPr>
        <w:t xml:space="preserve">maksymalna wysokość kary umownej -  </w:t>
      </w:r>
      <w:r w:rsidRPr="00AD6267">
        <w:rPr>
          <w:rFonts w:ascii="Arial" w:hAnsi="Arial" w:cs="Arial"/>
          <w:i/>
          <w:szCs w:val="24"/>
        </w:rPr>
        <w:t>10,00 zł,</w:t>
      </w:r>
    </w:p>
    <w:p w14:paraId="1ACFC7B7" w14:textId="77777777" w:rsidR="002E5BC3" w:rsidRPr="00AD6267" w:rsidRDefault="002E5BC3" w:rsidP="002E5BC3">
      <w:pPr>
        <w:pStyle w:val="WW-Tekstpodstawowywcity2"/>
        <w:tabs>
          <w:tab w:val="left" w:pos="709"/>
        </w:tabs>
        <w:ind w:left="709"/>
        <w:rPr>
          <w:rFonts w:ascii="Arial" w:hAnsi="Arial" w:cs="Arial"/>
          <w:b w:val="0"/>
          <w:i/>
          <w:szCs w:val="24"/>
        </w:rPr>
      </w:pPr>
    </w:p>
    <w:p w14:paraId="302D76B9" w14:textId="77777777" w:rsidR="002E5BC3" w:rsidRPr="00AD6267" w:rsidRDefault="002E5BC3" w:rsidP="002E5BC3">
      <w:pPr>
        <w:pStyle w:val="WW-Tekstpodstawowywcity2"/>
        <w:tabs>
          <w:tab w:val="left" w:pos="709"/>
        </w:tabs>
        <w:ind w:left="709"/>
        <w:rPr>
          <w:rFonts w:ascii="Arial" w:hAnsi="Arial" w:cs="Arial"/>
          <w:b w:val="0"/>
          <w:i/>
          <w:szCs w:val="24"/>
        </w:rPr>
      </w:pPr>
      <w:r w:rsidRPr="00AD6267">
        <w:rPr>
          <w:rFonts w:ascii="Arial" w:hAnsi="Arial" w:cs="Arial"/>
          <w:b w:val="0"/>
          <w:i/>
          <w:szCs w:val="24"/>
        </w:rPr>
        <w:t>Jeżeli wykonawca zaproponuje wyższą karę umowną niż 10,00 zł, do oceny oferty w kryterium „wysokość kary umownej” zostanie mu policzona kara w wysokości 10,00 zł jako maksymalna, zgodna z żądaniem zamawiającego.</w:t>
      </w:r>
    </w:p>
    <w:p w14:paraId="5B30565F" w14:textId="77777777" w:rsidR="002E5BC3" w:rsidRPr="00AD6267" w:rsidRDefault="002E5BC3" w:rsidP="002E5BC3">
      <w:pPr>
        <w:rPr>
          <w:rFonts w:ascii="Arial" w:hAnsi="Arial" w:cs="Arial"/>
          <w:sz w:val="24"/>
          <w:szCs w:val="24"/>
        </w:rPr>
      </w:pPr>
    </w:p>
    <w:p w14:paraId="686E5912" w14:textId="77777777" w:rsidR="002E5BC3" w:rsidRPr="00AD6267" w:rsidRDefault="002E5BC3" w:rsidP="002E5BC3">
      <w:pPr>
        <w:pStyle w:val="Tekstpodstawowywcity2"/>
        <w:numPr>
          <w:ilvl w:val="1"/>
          <w:numId w:val="2"/>
        </w:numPr>
        <w:tabs>
          <w:tab w:val="clear" w:pos="1800"/>
          <w:tab w:val="left" w:pos="426"/>
        </w:tabs>
        <w:ind w:left="709"/>
        <w:rPr>
          <w:rFonts w:ascii="Arial" w:hAnsi="Arial" w:cs="Arial"/>
        </w:rPr>
      </w:pPr>
      <w:r w:rsidRPr="00AD6267">
        <w:rPr>
          <w:rFonts w:ascii="Arial" w:hAnsi="Arial" w:cs="Arial"/>
        </w:rPr>
        <w:t>termin realizacji usług dodatkowych (T) - 10%</w:t>
      </w:r>
    </w:p>
    <w:p w14:paraId="6C5BEA38" w14:textId="77777777" w:rsidR="002E5BC3" w:rsidRPr="00AD6267" w:rsidRDefault="002E5BC3" w:rsidP="002E5BC3">
      <w:pPr>
        <w:pStyle w:val="Tekstpodstawowywcity2"/>
        <w:tabs>
          <w:tab w:val="left" w:pos="426"/>
        </w:tabs>
        <w:ind w:left="709"/>
        <w:rPr>
          <w:rFonts w:ascii="Arial" w:hAnsi="Arial" w:cs="Arial"/>
          <w:i/>
        </w:rPr>
      </w:pPr>
    </w:p>
    <w:p w14:paraId="1D3548A7" w14:textId="77777777" w:rsidR="002E5BC3" w:rsidRPr="00AD6267" w:rsidRDefault="002E5BC3" w:rsidP="002E5BC3">
      <w:pPr>
        <w:pStyle w:val="Tekstpodstawowywcity2"/>
        <w:tabs>
          <w:tab w:val="left" w:pos="426"/>
        </w:tabs>
        <w:ind w:left="709"/>
        <w:rPr>
          <w:rFonts w:ascii="Arial" w:hAnsi="Arial" w:cs="Arial"/>
          <w:b w:val="0"/>
        </w:rPr>
      </w:pPr>
      <w:r w:rsidRPr="00AD6267">
        <w:rPr>
          <w:rFonts w:ascii="Arial" w:hAnsi="Arial" w:cs="Arial"/>
        </w:rPr>
        <w:t>Maksymalny</w:t>
      </w:r>
      <w:r w:rsidRPr="00AD6267">
        <w:rPr>
          <w:rFonts w:ascii="Arial" w:hAnsi="Arial" w:cs="Arial"/>
          <w:b w:val="0"/>
        </w:rPr>
        <w:t xml:space="preserve">, wymagany przez zamawiającego termin realizacji usług dodatkowych </w:t>
      </w:r>
      <w:r w:rsidRPr="00AD6267">
        <w:rPr>
          <w:rFonts w:ascii="Arial" w:hAnsi="Arial" w:cs="Arial"/>
          <w:b w:val="0"/>
        </w:rPr>
        <w:br/>
      </w:r>
      <w:r w:rsidRPr="00AD6267">
        <w:rPr>
          <w:rFonts w:ascii="Arial" w:hAnsi="Arial" w:cs="Arial"/>
          <w:b w:val="0"/>
          <w:color w:val="000000" w:themeColor="text1"/>
        </w:rPr>
        <w:t xml:space="preserve">- </w:t>
      </w:r>
      <w:r w:rsidRPr="00AD6267">
        <w:rPr>
          <w:rFonts w:ascii="Arial" w:hAnsi="Arial" w:cs="Arial"/>
          <w:color w:val="000000" w:themeColor="text1"/>
        </w:rPr>
        <w:t>14 dni kalendarzowych</w:t>
      </w:r>
      <w:r w:rsidRPr="00AD6267">
        <w:rPr>
          <w:rFonts w:ascii="Arial" w:hAnsi="Arial" w:cs="Arial"/>
          <w:b w:val="0"/>
        </w:rPr>
        <w:t>, od otrzymania zlecenia,</w:t>
      </w:r>
      <w:r w:rsidRPr="00AD6267">
        <w:rPr>
          <w:rFonts w:ascii="Arial" w:hAnsi="Arial" w:cs="Arial"/>
          <w:b w:val="0"/>
          <w:spacing w:val="-4"/>
        </w:rPr>
        <w:t xml:space="preserve"> do dnia dostarczenia sporządzonej dokumentacji zamawiającemu</w:t>
      </w:r>
    </w:p>
    <w:p w14:paraId="2030EE22" w14:textId="0B81D555" w:rsidR="002E5BC3" w:rsidRDefault="002E5BC3" w:rsidP="002E5BC3">
      <w:pPr>
        <w:pStyle w:val="Tekstpodstawowywcity2"/>
        <w:tabs>
          <w:tab w:val="left" w:pos="426"/>
        </w:tabs>
        <w:ind w:left="709"/>
        <w:rPr>
          <w:rFonts w:ascii="Arial" w:hAnsi="Arial" w:cs="Arial"/>
          <w:b w:val="0"/>
        </w:rPr>
      </w:pPr>
    </w:p>
    <w:p w14:paraId="0EE1C465" w14:textId="0638181C" w:rsidR="002D4560" w:rsidRDefault="002D4560" w:rsidP="002E5BC3">
      <w:pPr>
        <w:pStyle w:val="Tekstpodstawowywcity2"/>
        <w:tabs>
          <w:tab w:val="left" w:pos="426"/>
        </w:tabs>
        <w:ind w:left="709"/>
        <w:rPr>
          <w:rFonts w:ascii="Arial" w:hAnsi="Arial" w:cs="Arial"/>
          <w:b w:val="0"/>
        </w:rPr>
      </w:pPr>
    </w:p>
    <w:p w14:paraId="31018D3D" w14:textId="77777777" w:rsidR="002D4560" w:rsidRPr="00AD6267" w:rsidRDefault="002D4560" w:rsidP="002E5BC3">
      <w:pPr>
        <w:pStyle w:val="Tekstpodstawowywcity2"/>
        <w:tabs>
          <w:tab w:val="left" w:pos="426"/>
        </w:tabs>
        <w:ind w:left="709"/>
        <w:rPr>
          <w:rFonts w:ascii="Arial" w:hAnsi="Arial" w:cs="Arial"/>
          <w:b w:val="0"/>
        </w:rPr>
      </w:pPr>
    </w:p>
    <w:p w14:paraId="102C626D" w14:textId="2394374D" w:rsidR="002E5BC3" w:rsidRDefault="002E5BC3" w:rsidP="002E5BC3">
      <w:pPr>
        <w:pStyle w:val="Tekstpodstawowywcity2"/>
        <w:tabs>
          <w:tab w:val="left" w:pos="426"/>
        </w:tabs>
        <w:ind w:left="709"/>
        <w:rPr>
          <w:rFonts w:ascii="Arial" w:hAnsi="Arial" w:cs="Arial"/>
          <w:b w:val="0"/>
        </w:rPr>
      </w:pPr>
      <w:r w:rsidRPr="00AD6267">
        <w:rPr>
          <w:rFonts w:ascii="Arial" w:hAnsi="Arial" w:cs="Arial"/>
          <w:b w:val="0"/>
        </w:rPr>
        <w:t>Sposób przyznania punktów w kryterium „termin realizacji usług dodatkowych”:</w:t>
      </w:r>
    </w:p>
    <w:p w14:paraId="081A4C29" w14:textId="77777777" w:rsidR="002D4560" w:rsidRPr="00AD6267" w:rsidRDefault="002D4560" w:rsidP="002E5BC3">
      <w:pPr>
        <w:pStyle w:val="Tekstpodstawowywcity2"/>
        <w:tabs>
          <w:tab w:val="left" w:pos="426"/>
        </w:tabs>
        <w:ind w:left="709"/>
        <w:rPr>
          <w:rFonts w:ascii="Arial" w:hAnsi="Arial" w:cs="Arial"/>
          <w:b w:val="0"/>
        </w:rPr>
      </w:pPr>
    </w:p>
    <w:p w14:paraId="11C89B6F" w14:textId="77777777" w:rsidR="002E5BC3" w:rsidRPr="00AD6267" w:rsidRDefault="002E5BC3" w:rsidP="002E5BC3">
      <w:pPr>
        <w:tabs>
          <w:tab w:val="left" w:pos="2127"/>
        </w:tabs>
        <w:ind w:left="705"/>
        <w:jc w:val="both"/>
        <w:rPr>
          <w:rFonts w:ascii="Arial" w:hAnsi="Arial" w:cs="Arial"/>
          <w:sz w:val="24"/>
          <w:szCs w:val="24"/>
        </w:rPr>
      </w:pPr>
      <w:r w:rsidRPr="00AD6267">
        <w:rPr>
          <w:rFonts w:ascii="Arial" w:hAnsi="Arial" w:cs="Arial"/>
          <w:sz w:val="24"/>
          <w:szCs w:val="24"/>
        </w:rPr>
        <w:t xml:space="preserve">              najkrótszy oferowany termin    </w:t>
      </w:r>
    </w:p>
    <w:p w14:paraId="57FFAEC4" w14:textId="77777777" w:rsidR="002E5BC3" w:rsidRPr="00AD6267" w:rsidRDefault="002E5BC3" w:rsidP="002E5BC3">
      <w:pPr>
        <w:tabs>
          <w:tab w:val="left" w:pos="993"/>
          <w:tab w:val="left" w:pos="1560"/>
        </w:tabs>
        <w:ind w:left="705"/>
        <w:jc w:val="both"/>
        <w:rPr>
          <w:rFonts w:ascii="Arial" w:hAnsi="Arial" w:cs="Arial"/>
          <w:sz w:val="24"/>
          <w:szCs w:val="24"/>
        </w:rPr>
      </w:pPr>
      <w:r w:rsidRPr="00AD6267">
        <w:rPr>
          <w:rFonts w:ascii="Arial" w:hAnsi="Arial" w:cs="Arial"/>
          <w:b/>
          <w:sz w:val="24"/>
          <w:szCs w:val="24"/>
        </w:rPr>
        <w:t xml:space="preserve"> T</w:t>
      </w:r>
      <w:r w:rsidRPr="00AD6267">
        <w:rPr>
          <w:rFonts w:ascii="Arial" w:hAnsi="Arial" w:cs="Arial"/>
          <w:sz w:val="24"/>
          <w:szCs w:val="24"/>
        </w:rPr>
        <w:t xml:space="preserve"> = -------------------------------------------------------- x 100 pkt x 10%</w:t>
      </w:r>
    </w:p>
    <w:p w14:paraId="06E06CF3" w14:textId="77777777" w:rsidR="002E5BC3" w:rsidRPr="00AD6267" w:rsidRDefault="002E5BC3" w:rsidP="002E5BC3">
      <w:pPr>
        <w:pStyle w:val="Nagwek7"/>
        <w:tabs>
          <w:tab w:val="left" w:pos="709"/>
        </w:tabs>
        <w:rPr>
          <w:rFonts w:ascii="Arial" w:hAnsi="Arial" w:cs="Arial"/>
        </w:rPr>
      </w:pPr>
      <w:r w:rsidRPr="00AD6267">
        <w:rPr>
          <w:rFonts w:ascii="Arial" w:hAnsi="Arial" w:cs="Arial"/>
        </w:rPr>
        <w:tab/>
        <w:t xml:space="preserve">        oferowany termin w ofercie ocenianej</w:t>
      </w:r>
    </w:p>
    <w:p w14:paraId="6AC04E49" w14:textId="77777777" w:rsidR="002E5BC3" w:rsidRPr="00AD6267" w:rsidRDefault="002E5BC3" w:rsidP="002E5BC3">
      <w:pPr>
        <w:pStyle w:val="WW-Tekstpodstawowywcity2"/>
        <w:tabs>
          <w:tab w:val="left" w:pos="709"/>
        </w:tabs>
        <w:ind w:left="709"/>
        <w:rPr>
          <w:rFonts w:ascii="Arial" w:hAnsi="Arial" w:cs="Arial"/>
          <w:b w:val="0"/>
          <w:i/>
          <w:szCs w:val="24"/>
        </w:rPr>
      </w:pPr>
    </w:p>
    <w:p w14:paraId="6E884692" w14:textId="3426834C" w:rsidR="002E5BC3" w:rsidRPr="00AD6267" w:rsidRDefault="002E5BC3" w:rsidP="00230AA2">
      <w:pPr>
        <w:pStyle w:val="Tekstpodstawowywcity2"/>
        <w:numPr>
          <w:ilvl w:val="0"/>
          <w:numId w:val="38"/>
        </w:numPr>
        <w:tabs>
          <w:tab w:val="num" w:pos="284"/>
        </w:tabs>
        <w:spacing w:line="276" w:lineRule="auto"/>
        <w:ind w:left="284" w:hanging="284"/>
        <w:rPr>
          <w:rFonts w:ascii="Arial" w:hAnsi="Arial" w:cs="Arial"/>
          <w:b w:val="0"/>
        </w:rPr>
      </w:pPr>
      <w:r w:rsidRPr="00AD6267">
        <w:rPr>
          <w:rFonts w:ascii="Arial" w:hAnsi="Arial" w:cs="Arial"/>
          <w:b w:val="0"/>
        </w:rPr>
        <w:t xml:space="preserve">Komisja przetargowa oceni oferty sumując punkty uzyskane w poszczególnych kryteriach </w:t>
      </w:r>
      <w:r w:rsidRPr="00AD6267">
        <w:rPr>
          <w:rFonts w:ascii="Arial" w:hAnsi="Arial" w:cs="Arial"/>
        </w:rPr>
        <w:t>S = C + Z + K + T.</w:t>
      </w:r>
      <w:r w:rsidRPr="00AD6267">
        <w:rPr>
          <w:rFonts w:ascii="Arial" w:hAnsi="Arial" w:cs="Arial"/>
          <w:b w:val="0"/>
        </w:rPr>
        <w:t xml:space="preserve"> Największa ilość punktów (S) wyliczonych w powyższy sposób decyduje o uznaniu oferty za najkorzystniejszą.</w:t>
      </w:r>
    </w:p>
    <w:p w14:paraId="7D083922" w14:textId="77777777" w:rsidR="002E5BC3" w:rsidRPr="00AD6267" w:rsidRDefault="002E5BC3" w:rsidP="00230AA2">
      <w:pPr>
        <w:pStyle w:val="Tekstpodstawowywcity2"/>
        <w:numPr>
          <w:ilvl w:val="0"/>
          <w:numId w:val="38"/>
        </w:numPr>
        <w:tabs>
          <w:tab w:val="num" w:pos="284"/>
        </w:tabs>
        <w:spacing w:line="276" w:lineRule="auto"/>
        <w:ind w:left="284" w:hanging="284"/>
        <w:rPr>
          <w:rFonts w:ascii="Arial" w:hAnsi="Arial" w:cs="Arial"/>
          <w:b w:val="0"/>
        </w:rPr>
      </w:pPr>
      <w:r w:rsidRPr="00AD6267">
        <w:rPr>
          <w:rFonts w:ascii="Arial" w:hAnsi="Arial" w:cs="Arial"/>
          <w:b w:val="0"/>
        </w:rPr>
        <w:t>Ocena i wybór oferty najkorzystniejszej zostanie dokonany oddzielnie dla każdej Części zamówienia.</w:t>
      </w:r>
    </w:p>
    <w:p w14:paraId="3F84D559" w14:textId="77777777" w:rsidR="001B04BB" w:rsidRPr="00AD6267" w:rsidRDefault="005F003B" w:rsidP="00230AA2">
      <w:pPr>
        <w:pStyle w:val="Default"/>
        <w:numPr>
          <w:ilvl w:val="0"/>
          <w:numId w:val="30"/>
        </w:numPr>
        <w:spacing w:after="27" w:line="276" w:lineRule="auto"/>
        <w:ind w:left="567" w:hanging="567"/>
        <w:jc w:val="both"/>
        <w:rPr>
          <w:rFonts w:ascii="Arial" w:hAnsi="Arial" w:cs="Arial"/>
        </w:rPr>
      </w:pPr>
      <w:r w:rsidRPr="00AD6267">
        <w:rPr>
          <w:rFonts w:ascii="Arial" w:hAnsi="Arial" w:cs="Arial"/>
        </w:rPr>
        <w:lastRenderedPageBreak/>
        <w:t>Zgodnie z art. 223 ust. 2 Pzp. z</w:t>
      </w:r>
      <w:r w:rsidR="001B04BB" w:rsidRPr="00AD6267">
        <w:rPr>
          <w:rFonts w:ascii="Arial" w:hAnsi="Arial" w:cs="Arial"/>
        </w:rPr>
        <w:t xml:space="preserve">amawiający poprawi w treści oferty: </w:t>
      </w:r>
    </w:p>
    <w:p w14:paraId="65F984E1" w14:textId="77777777" w:rsidR="004D3576" w:rsidRPr="00AD6267" w:rsidRDefault="001B04BB" w:rsidP="00230AA2">
      <w:pPr>
        <w:pStyle w:val="Default"/>
        <w:numPr>
          <w:ilvl w:val="0"/>
          <w:numId w:val="20"/>
        </w:numPr>
        <w:spacing w:after="27" w:line="276" w:lineRule="auto"/>
        <w:jc w:val="both"/>
        <w:rPr>
          <w:rFonts w:ascii="Arial" w:hAnsi="Arial" w:cs="Arial"/>
        </w:rPr>
      </w:pPr>
      <w:r w:rsidRPr="00AD6267">
        <w:rPr>
          <w:rFonts w:ascii="Arial" w:hAnsi="Arial" w:cs="Arial"/>
        </w:rPr>
        <w:t xml:space="preserve">oczywiste omyłki pisarskie, </w:t>
      </w:r>
    </w:p>
    <w:p w14:paraId="306BABDE" w14:textId="77777777" w:rsidR="004D3576" w:rsidRPr="00AD6267" w:rsidRDefault="001B04BB" w:rsidP="00230AA2">
      <w:pPr>
        <w:pStyle w:val="Default"/>
        <w:numPr>
          <w:ilvl w:val="0"/>
          <w:numId w:val="20"/>
        </w:numPr>
        <w:spacing w:after="27" w:line="276" w:lineRule="auto"/>
        <w:jc w:val="both"/>
        <w:rPr>
          <w:rFonts w:ascii="Arial" w:hAnsi="Arial" w:cs="Arial"/>
          <w:spacing w:val="-6"/>
        </w:rPr>
      </w:pPr>
      <w:r w:rsidRPr="00AD6267">
        <w:rPr>
          <w:rFonts w:ascii="Arial" w:hAnsi="Arial" w:cs="Arial"/>
          <w:spacing w:val="-6"/>
        </w:rPr>
        <w:t xml:space="preserve">oczywiste omyłki rachunkowe, z uwzględnieniem konsekwencji rachunkowych dokonanych poprawek, oraz </w:t>
      </w:r>
    </w:p>
    <w:p w14:paraId="2DAD2E5A" w14:textId="77777777" w:rsidR="00DF2E57" w:rsidRPr="00AD6267" w:rsidRDefault="001B04BB" w:rsidP="00230AA2">
      <w:pPr>
        <w:pStyle w:val="Default"/>
        <w:numPr>
          <w:ilvl w:val="0"/>
          <w:numId w:val="20"/>
        </w:numPr>
        <w:spacing w:after="27" w:line="276" w:lineRule="auto"/>
        <w:jc w:val="both"/>
        <w:rPr>
          <w:rFonts w:ascii="Arial" w:hAnsi="Arial" w:cs="Arial"/>
        </w:rPr>
      </w:pPr>
      <w:r w:rsidRPr="00AD6267">
        <w:rPr>
          <w:rFonts w:ascii="Arial" w:hAnsi="Arial" w:cs="Arial"/>
        </w:rPr>
        <w:t xml:space="preserve">inne omyłki polegające na niezgodności oferty </w:t>
      </w:r>
      <w:r w:rsidR="00DF2E57" w:rsidRPr="00AD6267">
        <w:rPr>
          <w:rFonts w:ascii="Arial" w:hAnsi="Arial" w:cs="Arial"/>
        </w:rPr>
        <w:t>z dokumentami</w:t>
      </w:r>
      <w:r w:rsidRPr="00AD6267">
        <w:rPr>
          <w:rFonts w:ascii="Arial" w:hAnsi="Arial" w:cs="Arial"/>
        </w:rPr>
        <w:t xml:space="preserve"> zamówienia, niepowodujące istotnych zmian w treści oferty, </w:t>
      </w:r>
    </w:p>
    <w:p w14:paraId="67D81034" w14:textId="77777777" w:rsidR="001B04BB" w:rsidRPr="00AD6267" w:rsidRDefault="001B04BB" w:rsidP="002E5BC3">
      <w:pPr>
        <w:pStyle w:val="Default"/>
        <w:spacing w:after="27" w:line="276" w:lineRule="auto"/>
        <w:ind w:left="720"/>
        <w:jc w:val="both"/>
        <w:rPr>
          <w:rFonts w:ascii="Arial" w:hAnsi="Arial" w:cs="Arial"/>
        </w:rPr>
      </w:pPr>
      <w:r w:rsidRPr="00AD6267">
        <w:rPr>
          <w:rFonts w:ascii="Arial" w:hAnsi="Arial" w:cs="Arial"/>
        </w:rPr>
        <w:t>ni</w:t>
      </w:r>
      <w:r w:rsidR="005F003B" w:rsidRPr="00AD6267">
        <w:rPr>
          <w:rFonts w:ascii="Arial" w:hAnsi="Arial" w:cs="Arial"/>
        </w:rPr>
        <w:t>ezwłocznie zawiadamiając o tym w</w:t>
      </w:r>
      <w:r w:rsidRPr="00AD6267">
        <w:rPr>
          <w:rFonts w:ascii="Arial" w:hAnsi="Arial" w:cs="Arial"/>
        </w:rPr>
        <w:t xml:space="preserve">ykonawcę, którego oferta została poprawiona. </w:t>
      </w:r>
    </w:p>
    <w:p w14:paraId="66F28F1A" w14:textId="77777777" w:rsidR="001B04BB" w:rsidRPr="00AD6267" w:rsidRDefault="001B04BB" w:rsidP="00230AA2">
      <w:pPr>
        <w:pStyle w:val="Default"/>
        <w:numPr>
          <w:ilvl w:val="0"/>
          <w:numId w:val="30"/>
        </w:numPr>
        <w:spacing w:line="276" w:lineRule="auto"/>
        <w:ind w:left="284" w:hanging="284"/>
        <w:jc w:val="both"/>
        <w:rPr>
          <w:rFonts w:ascii="Arial" w:hAnsi="Arial" w:cs="Arial"/>
          <w:spacing w:val="-6"/>
        </w:rPr>
      </w:pPr>
      <w:r w:rsidRPr="00AD6267">
        <w:rPr>
          <w:rFonts w:ascii="Arial" w:hAnsi="Arial" w:cs="Arial"/>
          <w:spacing w:val="-6"/>
        </w:rPr>
        <w:t xml:space="preserve">W przypadku, o którym mowa w pkt. </w:t>
      </w:r>
      <w:r w:rsidR="00F60925" w:rsidRPr="00AD6267">
        <w:rPr>
          <w:rFonts w:ascii="Arial" w:hAnsi="Arial" w:cs="Arial"/>
          <w:spacing w:val="-6"/>
        </w:rPr>
        <w:t>4</w:t>
      </w:r>
      <w:r w:rsidRPr="00AD6267">
        <w:rPr>
          <w:rFonts w:ascii="Arial" w:hAnsi="Arial" w:cs="Arial"/>
          <w:spacing w:val="-6"/>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0268CE16" w14:textId="77777777" w:rsidR="004D3576" w:rsidRPr="00AD6267" w:rsidRDefault="004D3576" w:rsidP="00230AA2">
      <w:pPr>
        <w:pStyle w:val="Default"/>
        <w:numPr>
          <w:ilvl w:val="0"/>
          <w:numId w:val="30"/>
        </w:numPr>
        <w:spacing w:line="276" w:lineRule="auto"/>
        <w:ind w:left="284" w:hanging="284"/>
        <w:jc w:val="both"/>
        <w:rPr>
          <w:rFonts w:ascii="Arial" w:hAnsi="Arial" w:cs="Arial"/>
        </w:rPr>
      </w:pPr>
      <w:r w:rsidRPr="00AD6267">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09B6DC37" w14:textId="77777777" w:rsidR="009C61CA" w:rsidRPr="00AD6267" w:rsidRDefault="009C61CA" w:rsidP="00A92CAD">
      <w:pPr>
        <w:pStyle w:val="Default"/>
        <w:spacing w:line="276" w:lineRule="auto"/>
        <w:ind w:left="284"/>
        <w:jc w:val="both"/>
        <w:rPr>
          <w:rFonts w:ascii="Arial" w:hAnsi="Arial" w:cs="Arial"/>
        </w:rPr>
      </w:pPr>
    </w:p>
    <w:p w14:paraId="472AE2A1" w14:textId="77777777" w:rsidR="00CB675C" w:rsidRPr="00AD6267" w:rsidRDefault="00AF5A75" w:rsidP="00A92CAD">
      <w:pPr>
        <w:pStyle w:val="Nagwek4"/>
        <w:spacing w:line="276" w:lineRule="auto"/>
        <w:rPr>
          <w:rFonts w:ascii="Arial" w:hAnsi="Arial" w:cs="Arial"/>
          <w:color w:val="auto"/>
        </w:rPr>
      </w:pPr>
      <w:r w:rsidRPr="00AD6267">
        <w:rPr>
          <w:rFonts w:ascii="Arial" w:hAnsi="Arial" w:cs="Arial"/>
          <w:color w:val="auto"/>
        </w:rPr>
        <w:t>ROZDZIAŁ</w:t>
      </w:r>
      <w:r w:rsidR="005F003B" w:rsidRPr="00AD6267">
        <w:rPr>
          <w:rFonts w:ascii="Arial" w:hAnsi="Arial" w:cs="Arial"/>
          <w:color w:val="auto"/>
        </w:rPr>
        <w:t xml:space="preserve"> </w:t>
      </w:r>
      <w:r w:rsidRPr="00AD6267">
        <w:rPr>
          <w:rFonts w:ascii="Arial" w:hAnsi="Arial" w:cs="Arial"/>
          <w:color w:val="auto"/>
        </w:rPr>
        <w:t xml:space="preserve"> X</w:t>
      </w:r>
      <w:r w:rsidR="00AA70FB" w:rsidRPr="00AD6267">
        <w:rPr>
          <w:rFonts w:ascii="Arial" w:hAnsi="Arial" w:cs="Arial"/>
          <w:color w:val="auto"/>
        </w:rPr>
        <w:t>V</w:t>
      </w:r>
      <w:r w:rsidRPr="00AD6267">
        <w:rPr>
          <w:rFonts w:ascii="Arial" w:hAnsi="Arial" w:cs="Arial"/>
          <w:color w:val="auto"/>
        </w:rPr>
        <w:t>I</w:t>
      </w:r>
      <w:r w:rsidR="00CB675C" w:rsidRPr="00AD6267">
        <w:rPr>
          <w:rFonts w:ascii="Arial" w:hAnsi="Arial" w:cs="Arial"/>
          <w:color w:val="auto"/>
        </w:rPr>
        <w:t xml:space="preserve"> Zawarcie umowy, zabezpieczenie należytego wykonania umowy</w:t>
      </w:r>
    </w:p>
    <w:p w14:paraId="5345113F" w14:textId="77777777" w:rsidR="002738D6" w:rsidRPr="00AD6267" w:rsidRDefault="002738D6" w:rsidP="00A92CAD">
      <w:pPr>
        <w:autoSpaceDE w:val="0"/>
        <w:autoSpaceDN w:val="0"/>
        <w:adjustRightInd w:val="0"/>
        <w:spacing w:line="276" w:lineRule="auto"/>
        <w:rPr>
          <w:rFonts w:ascii="Arial" w:hAnsi="Arial" w:cs="Arial"/>
          <w:color w:val="000000"/>
          <w:sz w:val="24"/>
          <w:szCs w:val="24"/>
        </w:rPr>
      </w:pPr>
    </w:p>
    <w:p w14:paraId="1BB3757B" w14:textId="77777777" w:rsidR="00F60925" w:rsidRPr="00AD6267" w:rsidRDefault="00F60925" w:rsidP="00230AA2">
      <w:pPr>
        <w:pStyle w:val="Tekstpodstawowy"/>
        <w:numPr>
          <w:ilvl w:val="2"/>
          <w:numId w:val="33"/>
        </w:numPr>
        <w:tabs>
          <w:tab w:val="clear" w:pos="567"/>
          <w:tab w:val="left" w:pos="-1843"/>
          <w:tab w:val="num" w:pos="284"/>
        </w:tabs>
        <w:spacing w:line="276" w:lineRule="auto"/>
        <w:ind w:hanging="2340"/>
        <w:rPr>
          <w:rFonts w:ascii="Arial" w:hAnsi="Arial" w:cs="Arial"/>
          <w:b w:val="0"/>
          <w:sz w:val="24"/>
          <w:szCs w:val="24"/>
        </w:rPr>
      </w:pPr>
      <w:r w:rsidRPr="00AD6267">
        <w:rPr>
          <w:rFonts w:ascii="Arial" w:hAnsi="Arial" w:cs="Arial"/>
          <w:sz w:val="24"/>
          <w:szCs w:val="24"/>
        </w:rPr>
        <w:t>Umowa</w:t>
      </w:r>
      <w:r w:rsidRPr="00AD6267">
        <w:rPr>
          <w:rFonts w:ascii="Arial" w:hAnsi="Arial" w:cs="Arial"/>
          <w:b w:val="0"/>
          <w:sz w:val="24"/>
          <w:szCs w:val="24"/>
        </w:rPr>
        <w:t>.</w:t>
      </w:r>
    </w:p>
    <w:p w14:paraId="4EAEB01F" w14:textId="77777777" w:rsidR="00F60925" w:rsidRPr="00AD6267" w:rsidRDefault="00F60925" w:rsidP="00230AA2">
      <w:pPr>
        <w:pStyle w:val="Tekstpodstawowy"/>
        <w:numPr>
          <w:ilvl w:val="0"/>
          <w:numId w:val="32"/>
        </w:numPr>
        <w:spacing w:line="276" w:lineRule="auto"/>
        <w:ind w:left="567" w:hanging="283"/>
        <w:rPr>
          <w:rFonts w:ascii="Arial" w:hAnsi="Arial" w:cs="Arial"/>
          <w:b w:val="0"/>
          <w:sz w:val="24"/>
          <w:szCs w:val="24"/>
        </w:rPr>
      </w:pPr>
      <w:r w:rsidRPr="00AD6267">
        <w:rPr>
          <w:rFonts w:ascii="Arial" w:hAnsi="Arial" w:cs="Arial"/>
          <w:b w:val="0"/>
          <w:sz w:val="24"/>
          <w:szCs w:val="24"/>
        </w:rPr>
        <w:t xml:space="preserve">Wykonawca ma obowiązek zawrzeć umowę według wzoru, stanowiącego załącznik nr 5 do swz. </w:t>
      </w:r>
    </w:p>
    <w:p w14:paraId="1EA77732" w14:textId="77777777" w:rsidR="00F60925" w:rsidRPr="00AD6267" w:rsidRDefault="00F60925" w:rsidP="00230AA2">
      <w:pPr>
        <w:pStyle w:val="Tekstpodstawowy"/>
        <w:numPr>
          <w:ilvl w:val="0"/>
          <w:numId w:val="32"/>
        </w:numPr>
        <w:spacing w:line="276" w:lineRule="auto"/>
        <w:ind w:left="567" w:hanging="283"/>
        <w:rPr>
          <w:rFonts w:ascii="Arial" w:hAnsi="Arial" w:cs="Arial"/>
          <w:sz w:val="24"/>
          <w:szCs w:val="24"/>
        </w:rPr>
      </w:pPr>
      <w:r w:rsidRPr="00AD6267">
        <w:rPr>
          <w:rFonts w:ascii="Arial" w:hAnsi="Arial" w:cs="Arial"/>
          <w:b w:val="0"/>
          <w:sz w:val="24"/>
          <w:szCs w:val="24"/>
        </w:rPr>
        <w:t>Zawarta umowa będzie jawna i będzie podlegała udostępnianiu na zasadach określonych w przepisach o dostępie do informacji publicznej.</w:t>
      </w:r>
    </w:p>
    <w:p w14:paraId="19947C27" w14:textId="77777777" w:rsidR="00D302D5" w:rsidRPr="00AD6267" w:rsidRDefault="00F60925" w:rsidP="00230AA2">
      <w:pPr>
        <w:numPr>
          <w:ilvl w:val="2"/>
          <w:numId w:val="33"/>
        </w:numPr>
        <w:tabs>
          <w:tab w:val="clear" w:pos="2340"/>
        </w:tabs>
        <w:spacing w:line="276" w:lineRule="auto"/>
        <w:ind w:left="284"/>
        <w:jc w:val="both"/>
        <w:rPr>
          <w:rFonts w:ascii="Arial" w:hAnsi="Arial" w:cs="Arial"/>
          <w:spacing w:val="-4"/>
          <w:sz w:val="24"/>
          <w:szCs w:val="24"/>
          <w:u w:val="single"/>
        </w:rPr>
      </w:pPr>
      <w:r w:rsidRPr="00AD6267">
        <w:rPr>
          <w:rFonts w:ascii="Arial" w:hAnsi="Arial" w:cs="Arial"/>
          <w:spacing w:val="-4"/>
          <w:sz w:val="24"/>
          <w:szCs w:val="24"/>
        </w:rPr>
        <w:t>Przed podpisaniem umowy, Wykonawca którego oferta zostanie uznana za najkorzystniejszą, przedłoży Zamawiającemu</w:t>
      </w:r>
      <w:r w:rsidR="00D302D5" w:rsidRPr="00AD6267">
        <w:rPr>
          <w:rFonts w:ascii="Arial" w:hAnsi="Arial" w:cs="Arial"/>
          <w:spacing w:val="-4"/>
          <w:sz w:val="24"/>
          <w:szCs w:val="24"/>
        </w:rPr>
        <w:t>:</w:t>
      </w:r>
    </w:p>
    <w:p w14:paraId="706BA67A" w14:textId="77777777" w:rsidR="00DF2E57" w:rsidRPr="00AD6267" w:rsidRDefault="002E5BC3" w:rsidP="00230AA2">
      <w:pPr>
        <w:pStyle w:val="Akapitzlist"/>
        <w:numPr>
          <w:ilvl w:val="4"/>
          <w:numId w:val="24"/>
        </w:numPr>
        <w:ind w:left="851"/>
        <w:jc w:val="both"/>
        <w:rPr>
          <w:rFonts w:ascii="Arial" w:hAnsi="Arial" w:cs="Arial"/>
          <w:b/>
          <w:color w:val="000000" w:themeColor="text1"/>
          <w:spacing w:val="-4"/>
          <w:sz w:val="24"/>
          <w:szCs w:val="24"/>
          <w:u w:val="single"/>
        </w:rPr>
      </w:pPr>
      <w:r w:rsidRPr="00AD6267">
        <w:rPr>
          <w:rFonts w:ascii="Arial" w:hAnsi="Arial" w:cs="Arial"/>
          <w:b/>
          <w:color w:val="000000" w:themeColor="text1"/>
          <w:spacing w:val="-4"/>
          <w:sz w:val="24"/>
          <w:szCs w:val="24"/>
        </w:rPr>
        <w:t>uprawnienia osób, o których mowa  w Rozdz. V</w:t>
      </w:r>
      <w:r w:rsidR="00D92358" w:rsidRPr="00AD6267">
        <w:rPr>
          <w:rFonts w:ascii="Arial" w:hAnsi="Arial" w:cs="Arial"/>
          <w:b/>
          <w:color w:val="000000" w:themeColor="text1"/>
          <w:spacing w:val="-4"/>
          <w:sz w:val="24"/>
          <w:szCs w:val="24"/>
        </w:rPr>
        <w:t>I</w:t>
      </w:r>
      <w:r w:rsidRPr="00AD6267">
        <w:rPr>
          <w:rFonts w:ascii="Arial" w:hAnsi="Arial" w:cs="Arial"/>
          <w:b/>
          <w:color w:val="000000" w:themeColor="text1"/>
          <w:spacing w:val="-4"/>
          <w:sz w:val="24"/>
          <w:szCs w:val="24"/>
        </w:rPr>
        <w:t xml:space="preserve"> ust. </w:t>
      </w:r>
      <w:r w:rsidR="00FD5BB2" w:rsidRPr="00AD6267">
        <w:rPr>
          <w:rFonts w:ascii="Arial" w:hAnsi="Arial" w:cs="Arial"/>
          <w:b/>
          <w:color w:val="000000" w:themeColor="text1"/>
          <w:spacing w:val="-4"/>
          <w:sz w:val="24"/>
          <w:szCs w:val="24"/>
        </w:rPr>
        <w:t>4</w:t>
      </w:r>
      <w:r w:rsidRPr="00AD6267">
        <w:rPr>
          <w:rFonts w:ascii="Arial" w:hAnsi="Arial" w:cs="Arial"/>
          <w:b/>
          <w:color w:val="000000" w:themeColor="text1"/>
          <w:spacing w:val="-4"/>
          <w:sz w:val="24"/>
          <w:szCs w:val="24"/>
        </w:rPr>
        <w:t xml:space="preserve"> pkt </w:t>
      </w:r>
      <w:r w:rsidR="00D92358" w:rsidRPr="00AD6267">
        <w:rPr>
          <w:rFonts w:ascii="Arial" w:hAnsi="Arial" w:cs="Arial"/>
          <w:b/>
          <w:color w:val="000000" w:themeColor="text1"/>
          <w:spacing w:val="-4"/>
          <w:sz w:val="24"/>
          <w:szCs w:val="24"/>
        </w:rPr>
        <w:t>1</w:t>
      </w:r>
      <w:r w:rsidRPr="00AD6267">
        <w:rPr>
          <w:rFonts w:ascii="Arial" w:hAnsi="Arial" w:cs="Arial"/>
          <w:b/>
          <w:color w:val="000000" w:themeColor="text1"/>
          <w:spacing w:val="-4"/>
          <w:sz w:val="24"/>
          <w:szCs w:val="24"/>
        </w:rPr>
        <w:t xml:space="preserve"> lit. b) </w:t>
      </w:r>
      <w:r w:rsidRPr="00AD6267">
        <w:rPr>
          <w:rFonts w:ascii="Arial" w:hAnsi="Arial" w:cs="Arial"/>
          <w:color w:val="000000" w:themeColor="text1"/>
          <w:spacing w:val="-4"/>
          <w:sz w:val="24"/>
          <w:szCs w:val="24"/>
        </w:rPr>
        <w:t>oraz</w:t>
      </w:r>
      <w:r w:rsidRPr="00AD6267">
        <w:rPr>
          <w:rFonts w:ascii="Arial" w:hAnsi="Arial" w:cs="Arial"/>
          <w:b/>
          <w:color w:val="000000" w:themeColor="text1"/>
          <w:spacing w:val="-4"/>
          <w:sz w:val="24"/>
          <w:szCs w:val="24"/>
        </w:rPr>
        <w:t xml:space="preserve"> Rozdz. X</w:t>
      </w:r>
      <w:r w:rsidR="00D92358" w:rsidRPr="00AD6267">
        <w:rPr>
          <w:rFonts w:ascii="Arial" w:hAnsi="Arial" w:cs="Arial"/>
          <w:b/>
          <w:color w:val="000000" w:themeColor="text1"/>
          <w:spacing w:val="-4"/>
          <w:sz w:val="24"/>
          <w:szCs w:val="24"/>
        </w:rPr>
        <w:t>V</w:t>
      </w:r>
      <w:r w:rsidRPr="00AD6267">
        <w:rPr>
          <w:rFonts w:ascii="Arial" w:hAnsi="Arial" w:cs="Arial"/>
          <w:b/>
          <w:color w:val="000000" w:themeColor="text1"/>
          <w:spacing w:val="-4"/>
          <w:sz w:val="24"/>
          <w:szCs w:val="24"/>
        </w:rPr>
        <w:t xml:space="preserve"> ust. 1 pkt </w:t>
      </w:r>
      <w:r w:rsidR="00D92358" w:rsidRPr="00AD6267">
        <w:rPr>
          <w:rFonts w:ascii="Arial" w:hAnsi="Arial" w:cs="Arial"/>
          <w:b/>
          <w:color w:val="000000" w:themeColor="text1"/>
          <w:spacing w:val="-4"/>
          <w:sz w:val="24"/>
          <w:szCs w:val="24"/>
        </w:rPr>
        <w:t>2</w:t>
      </w:r>
      <w:r w:rsidRPr="00AD6267">
        <w:rPr>
          <w:rFonts w:ascii="Arial" w:hAnsi="Arial" w:cs="Arial"/>
          <w:b/>
          <w:color w:val="000000" w:themeColor="text1"/>
          <w:spacing w:val="-4"/>
          <w:sz w:val="24"/>
          <w:szCs w:val="24"/>
        </w:rPr>
        <w:t>) (w przypadku ich zaproponowania, w kryterium „kwalifikacje zawodowe i doświadczenie”).</w:t>
      </w:r>
    </w:p>
    <w:p w14:paraId="6CDE8D01" w14:textId="4F09033C" w:rsidR="00D302D5" w:rsidRPr="00AD6267" w:rsidRDefault="00D302D5" w:rsidP="00230AA2">
      <w:pPr>
        <w:pStyle w:val="Akapitzlist"/>
        <w:numPr>
          <w:ilvl w:val="4"/>
          <w:numId w:val="24"/>
        </w:numPr>
        <w:ind w:left="851"/>
        <w:jc w:val="both"/>
        <w:rPr>
          <w:rFonts w:ascii="Arial" w:hAnsi="Arial" w:cs="Arial"/>
          <w:b/>
          <w:bCs/>
          <w:spacing w:val="-4"/>
          <w:sz w:val="24"/>
          <w:szCs w:val="24"/>
          <w:u w:val="single"/>
        </w:rPr>
      </w:pPr>
      <w:r w:rsidRPr="00AD6267">
        <w:rPr>
          <w:rFonts w:ascii="Arial" w:hAnsi="Arial" w:cs="Arial"/>
          <w:b/>
          <w:spacing w:val="-6"/>
          <w:sz w:val="24"/>
          <w:szCs w:val="24"/>
        </w:rPr>
        <w:t>dokument/dokumenty potwierdzające, że wykonawca jest ubezpieczony od odpowiedzialności cywilnej</w:t>
      </w:r>
      <w:r w:rsidRPr="00AD6267">
        <w:rPr>
          <w:rFonts w:ascii="Arial" w:hAnsi="Arial" w:cs="Arial"/>
          <w:spacing w:val="-6"/>
          <w:sz w:val="24"/>
          <w:szCs w:val="24"/>
        </w:rPr>
        <w:t xml:space="preserve"> w zakresie prowadzonej działalności związanej z przedmiotem zamówienia na sumę gwarancyjną </w:t>
      </w:r>
      <w:r w:rsidRPr="00AD6267">
        <w:rPr>
          <w:rFonts w:ascii="Arial" w:hAnsi="Arial" w:cs="Arial"/>
          <w:b/>
          <w:bCs/>
          <w:spacing w:val="-6"/>
          <w:sz w:val="24"/>
          <w:szCs w:val="24"/>
        </w:rPr>
        <w:t xml:space="preserve">nie </w:t>
      </w:r>
      <w:r w:rsidRPr="00AD6267">
        <w:rPr>
          <w:rFonts w:ascii="Arial" w:hAnsi="Arial" w:cs="Arial"/>
          <w:b/>
          <w:bCs/>
          <w:color w:val="000000" w:themeColor="text1"/>
          <w:spacing w:val="-6"/>
          <w:sz w:val="24"/>
          <w:szCs w:val="24"/>
        </w:rPr>
        <w:t xml:space="preserve">niższą niż </w:t>
      </w:r>
      <w:r w:rsidR="00A464E5" w:rsidRPr="00AD6267">
        <w:rPr>
          <w:rFonts w:ascii="Arial" w:hAnsi="Arial" w:cs="Arial"/>
          <w:b/>
          <w:bCs/>
          <w:color w:val="000000" w:themeColor="text1"/>
          <w:spacing w:val="-6"/>
          <w:sz w:val="24"/>
          <w:szCs w:val="24"/>
        </w:rPr>
        <w:t>1</w:t>
      </w:r>
      <w:r w:rsidRPr="00AD6267">
        <w:rPr>
          <w:rFonts w:ascii="Arial" w:hAnsi="Arial" w:cs="Arial"/>
          <w:b/>
          <w:bCs/>
          <w:color w:val="000000" w:themeColor="text1"/>
          <w:spacing w:val="-6"/>
          <w:sz w:val="24"/>
          <w:szCs w:val="24"/>
        </w:rPr>
        <w:t>00 000,00 zł.</w:t>
      </w:r>
    </w:p>
    <w:p w14:paraId="27CDEC17" w14:textId="44C29811" w:rsidR="00002014" w:rsidRPr="00AD6267" w:rsidRDefault="00002014" w:rsidP="00230AA2">
      <w:pPr>
        <w:pStyle w:val="Akapitzlist"/>
        <w:numPr>
          <w:ilvl w:val="4"/>
          <w:numId w:val="24"/>
        </w:numPr>
        <w:ind w:left="851"/>
        <w:jc w:val="both"/>
        <w:rPr>
          <w:rFonts w:ascii="Arial" w:hAnsi="Arial" w:cs="Arial"/>
          <w:spacing w:val="-4"/>
          <w:sz w:val="24"/>
          <w:szCs w:val="24"/>
        </w:rPr>
      </w:pPr>
      <w:r w:rsidRPr="00AD6267">
        <w:rPr>
          <w:rFonts w:ascii="Arial" w:hAnsi="Arial" w:cs="Arial"/>
          <w:b/>
          <w:bCs/>
          <w:spacing w:val="-4"/>
          <w:sz w:val="24"/>
          <w:szCs w:val="24"/>
        </w:rPr>
        <w:t>Wykonawca w dniu zawarcia umowy przekaże Zamawiającemu oświadczenie</w:t>
      </w:r>
      <w:r w:rsidRPr="00AD6267">
        <w:rPr>
          <w:rFonts w:ascii="Arial" w:hAnsi="Arial" w:cs="Arial"/>
          <w:spacing w:val="-4"/>
          <w:sz w:val="24"/>
          <w:szCs w:val="24"/>
        </w:rPr>
        <w:t xml:space="preserv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w:t>
      </w:r>
      <w:r w:rsidRPr="00AD6267">
        <w:rPr>
          <w:rFonts w:ascii="Arial" w:hAnsi="Arial" w:cs="Arial"/>
          <w:spacing w:val="-4"/>
          <w:sz w:val="24"/>
          <w:szCs w:val="24"/>
        </w:rPr>
        <w:lastRenderedPageBreak/>
        <w:t xml:space="preserve">ustawy z dnia 11 stycznia 2018 r. o elektromobilności i paliwach alternatywnych </w:t>
      </w:r>
      <w:r w:rsidR="00087193">
        <w:rPr>
          <w:rFonts w:ascii="Arial" w:hAnsi="Arial" w:cs="Arial"/>
          <w:spacing w:val="-4"/>
          <w:sz w:val="24"/>
          <w:szCs w:val="24"/>
        </w:rPr>
        <w:br/>
      </w:r>
      <w:r w:rsidRPr="00AD6267">
        <w:rPr>
          <w:rFonts w:ascii="Arial" w:hAnsi="Arial" w:cs="Arial"/>
          <w:spacing w:val="-4"/>
          <w:sz w:val="24"/>
          <w:szCs w:val="24"/>
        </w:rPr>
        <w:t xml:space="preserve">( Dz. U. 2023, poz. 875).      </w:t>
      </w:r>
    </w:p>
    <w:p w14:paraId="30D454C7" w14:textId="77777777" w:rsidR="00F07CC4" w:rsidRPr="00AD6267" w:rsidRDefault="00F07CC4" w:rsidP="00577BCA">
      <w:pPr>
        <w:pStyle w:val="Akapitzlist"/>
        <w:numPr>
          <w:ilvl w:val="3"/>
          <w:numId w:val="48"/>
        </w:numPr>
        <w:autoSpaceDE w:val="0"/>
        <w:autoSpaceDN w:val="0"/>
        <w:adjustRightInd w:val="0"/>
        <w:spacing w:after="10"/>
        <w:ind w:left="284" w:hanging="284"/>
        <w:jc w:val="both"/>
        <w:rPr>
          <w:rFonts w:ascii="Arial" w:hAnsi="Arial" w:cs="Arial"/>
          <w:spacing w:val="-6"/>
          <w:sz w:val="24"/>
          <w:szCs w:val="24"/>
        </w:rPr>
      </w:pPr>
      <w:r w:rsidRPr="00AD6267">
        <w:rPr>
          <w:rFonts w:ascii="Arial" w:hAnsi="Arial" w:cs="Arial"/>
          <w:b/>
          <w:spacing w:val="-6"/>
          <w:sz w:val="24"/>
          <w:szCs w:val="24"/>
        </w:rPr>
        <w:t>Zabezpieczenie należytego wykonania umowy.</w:t>
      </w:r>
    </w:p>
    <w:p w14:paraId="5CC5220B" w14:textId="77777777" w:rsidR="00F07CC4" w:rsidRPr="00AD6267" w:rsidRDefault="00F35FD2" w:rsidP="00230AA2">
      <w:pPr>
        <w:pStyle w:val="Akapitzlist"/>
        <w:numPr>
          <w:ilvl w:val="2"/>
          <w:numId w:val="25"/>
        </w:numPr>
        <w:tabs>
          <w:tab w:val="clear" w:pos="1080"/>
          <w:tab w:val="num" w:pos="709"/>
        </w:tabs>
        <w:autoSpaceDE w:val="0"/>
        <w:autoSpaceDN w:val="0"/>
        <w:adjustRightInd w:val="0"/>
        <w:spacing w:after="10"/>
        <w:ind w:left="709" w:hanging="283"/>
        <w:jc w:val="both"/>
        <w:rPr>
          <w:rFonts w:ascii="Arial" w:hAnsi="Arial" w:cs="Arial"/>
          <w:spacing w:val="-6"/>
          <w:sz w:val="24"/>
          <w:szCs w:val="24"/>
        </w:rPr>
      </w:pPr>
      <w:r w:rsidRPr="00AD6267">
        <w:rPr>
          <w:rFonts w:ascii="Arial" w:hAnsi="Arial" w:cs="Arial"/>
          <w:spacing w:val="-6"/>
          <w:sz w:val="24"/>
          <w:szCs w:val="24"/>
        </w:rPr>
        <w:t>Wykonawca zobowiązany jest wnieść zabezpieczenie należytego wykonania umowy, najpóźniej do dnia podpisania umowy,</w:t>
      </w:r>
      <w:r w:rsidR="00397D89" w:rsidRPr="00AD6267">
        <w:rPr>
          <w:rFonts w:ascii="Arial" w:hAnsi="Arial" w:cs="Arial"/>
          <w:spacing w:val="-6"/>
          <w:sz w:val="24"/>
          <w:szCs w:val="24"/>
        </w:rPr>
        <w:t xml:space="preserve"> </w:t>
      </w:r>
      <w:r w:rsidR="00836F88" w:rsidRPr="00AD6267">
        <w:rPr>
          <w:rFonts w:ascii="Arial" w:hAnsi="Arial" w:cs="Arial"/>
          <w:b/>
          <w:bCs/>
          <w:spacing w:val="-6"/>
          <w:sz w:val="24"/>
          <w:szCs w:val="24"/>
        </w:rPr>
        <w:t xml:space="preserve">w wysokości </w:t>
      </w:r>
      <w:r w:rsidR="00DB0D90" w:rsidRPr="00AD6267">
        <w:rPr>
          <w:rFonts w:ascii="Arial" w:hAnsi="Arial" w:cs="Arial"/>
          <w:b/>
          <w:bCs/>
          <w:spacing w:val="-6"/>
          <w:sz w:val="24"/>
          <w:szCs w:val="24"/>
        </w:rPr>
        <w:t>2</w:t>
      </w:r>
      <w:r w:rsidR="00397D89" w:rsidRPr="00AD6267">
        <w:rPr>
          <w:rFonts w:ascii="Arial" w:hAnsi="Arial" w:cs="Arial"/>
          <w:b/>
          <w:bCs/>
          <w:spacing w:val="-6"/>
          <w:sz w:val="24"/>
          <w:szCs w:val="24"/>
        </w:rPr>
        <w:t>% ceny całkowitej (brutto) podanej w oferci</w:t>
      </w:r>
      <w:r w:rsidRPr="00AD6267">
        <w:rPr>
          <w:rFonts w:ascii="Arial" w:hAnsi="Arial" w:cs="Arial"/>
          <w:b/>
          <w:bCs/>
          <w:spacing w:val="-6"/>
          <w:sz w:val="24"/>
          <w:szCs w:val="24"/>
        </w:rPr>
        <w:t>e</w:t>
      </w:r>
      <w:r w:rsidR="00397D89" w:rsidRPr="00AD6267">
        <w:rPr>
          <w:rFonts w:ascii="Arial" w:hAnsi="Arial" w:cs="Arial"/>
          <w:spacing w:val="-6"/>
          <w:sz w:val="24"/>
          <w:szCs w:val="24"/>
        </w:rPr>
        <w:t xml:space="preserve">. </w:t>
      </w:r>
    </w:p>
    <w:p w14:paraId="11B7F257" w14:textId="77777777" w:rsidR="00F07CC4" w:rsidRPr="00AD6267"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Arial" w:hAnsi="Arial" w:cs="Arial"/>
          <w:spacing w:val="-6"/>
          <w:sz w:val="24"/>
          <w:szCs w:val="24"/>
        </w:rPr>
      </w:pPr>
      <w:r w:rsidRPr="00AD6267">
        <w:rPr>
          <w:rFonts w:ascii="Arial" w:hAnsi="Arial" w:cs="Arial"/>
          <w:spacing w:val="-4"/>
          <w:sz w:val="24"/>
          <w:szCs w:val="24"/>
        </w:rPr>
        <w:t xml:space="preserve">Zabezpieczenie </w:t>
      </w:r>
      <w:r w:rsidR="00F35FD2" w:rsidRPr="00AD6267">
        <w:rPr>
          <w:rFonts w:ascii="Arial" w:hAnsi="Arial" w:cs="Arial"/>
          <w:spacing w:val="-4"/>
          <w:sz w:val="24"/>
          <w:szCs w:val="24"/>
        </w:rPr>
        <w:t xml:space="preserve">należytego wykonania umowy </w:t>
      </w:r>
      <w:r w:rsidRPr="00AD6267">
        <w:rPr>
          <w:rFonts w:ascii="Arial" w:hAnsi="Arial" w:cs="Arial"/>
          <w:spacing w:val="-4"/>
          <w:sz w:val="24"/>
          <w:szCs w:val="24"/>
        </w:rPr>
        <w:t xml:space="preserve">służy pokryciu roszczeń z tytułu niewykonania lub nienależytego wykonania umowy. </w:t>
      </w:r>
    </w:p>
    <w:p w14:paraId="58D8AE20" w14:textId="77777777" w:rsidR="00397D89" w:rsidRPr="00AD6267"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Arial" w:hAnsi="Arial" w:cs="Arial"/>
          <w:spacing w:val="-6"/>
          <w:sz w:val="24"/>
          <w:szCs w:val="24"/>
        </w:rPr>
      </w:pPr>
      <w:r w:rsidRPr="00AD6267">
        <w:rPr>
          <w:rFonts w:ascii="Arial" w:hAnsi="Arial" w:cs="Arial"/>
          <w:sz w:val="24"/>
          <w:szCs w:val="24"/>
        </w:rPr>
        <w:t xml:space="preserve">Zabezpieczenie należytego wykonania umowy może być wnoszone według wyboru wykonawcy w jednej lub w kilku formach wskazanych w art. 450 ust. 1 ustawy Pzp tj.: </w:t>
      </w:r>
    </w:p>
    <w:p w14:paraId="0B9CD626" w14:textId="77777777" w:rsidR="00397D89" w:rsidRPr="00AD6267" w:rsidRDefault="00397D89" w:rsidP="00230AA2">
      <w:pPr>
        <w:numPr>
          <w:ilvl w:val="0"/>
          <w:numId w:val="8"/>
        </w:numPr>
        <w:tabs>
          <w:tab w:val="left" w:pos="993"/>
        </w:tabs>
        <w:autoSpaceDE w:val="0"/>
        <w:autoSpaceDN w:val="0"/>
        <w:adjustRightInd w:val="0"/>
        <w:spacing w:after="25" w:line="276" w:lineRule="auto"/>
        <w:ind w:hanging="11"/>
        <w:jc w:val="both"/>
        <w:rPr>
          <w:rFonts w:ascii="Arial" w:hAnsi="Arial" w:cs="Arial"/>
          <w:sz w:val="24"/>
          <w:szCs w:val="24"/>
        </w:rPr>
      </w:pPr>
      <w:r w:rsidRPr="00AD6267">
        <w:rPr>
          <w:rFonts w:ascii="Arial" w:hAnsi="Arial" w:cs="Arial"/>
          <w:sz w:val="24"/>
          <w:szCs w:val="24"/>
        </w:rPr>
        <w:t xml:space="preserve">pieniądzu przelewem na konto </w:t>
      </w:r>
      <w:r w:rsidR="00E0126E" w:rsidRPr="00AD6267">
        <w:rPr>
          <w:rFonts w:ascii="Arial" w:hAnsi="Arial" w:cs="Arial"/>
          <w:sz w:val="24"/>
          <w:szCs w:val="24"/>
        </w:rPr>
        <w:t>z</w:t>
      </w:r>
      <w:r w:rsidRPr="00AD6267">
        <w:rPr>
          <w:rFonts w:ascii="Arial" w:hAnsi="Arial" w:cs="Arial"/>
          <w:sz w:val="24"/>
          <w:szCs w:val="24"/>
        </w:rPr>
        <w:t xml:space="preserve">amawiającego; </w:t>
      </w:r>
    </w:p>
    <w:p w14:paraId="1AD01F16" w14:textId="77777777" w:rsidR="00F07CC4"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 poręczeniach bankowych lub poręczeniach spółdzielczej kasy oszczędnościowo-kredytowej, z tym że zobowiązanie kasy jest zawsze zobowiązaniem pieniężnym; </w:t>
      </w:r>
    </w:p>
    <w:p w14:paraId="3D455A12" w14:textId="77777777" w:rsidR="00F07CC4"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gwarancjach bankowych; </w:t>
      </w:r>
    </w:p>
    <w:p w14:paraId="289D3E88" w14:textId="77777777" w:rsidR="00F07CC4"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gwarancjach ubezpieczeniowych; </w:t>
      </w:r>
    </w:p>
    <w:p w14:paraId="3374A0A7" w14:textId="77777777" w:rsidR="00397D89"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poręczeniach udzielanych przez podmioty, o których mowa w art. 6b ust. 5 pkt 2 ustawy z 9 listopada 2000 r. o utworzeniu Polskiej Agencji Rozwoju Przedsiębiorczości. </w:t>
      </w:r>
    </w:p>
    <w:p w14:paraId="1C43F7D1" w14:textId="77777777" w:rsidR="00F07CC4" w:rsidRPr="00AD6267" w:rsidRDefault="00F35FD2"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pacing w:val="-6"/>
          <w:sz w:val="24"/>
          <w:szCs w:val="24"/>
        </w:rPr>
      </w:pPr>
      <w:r w:rsidRPr="00AD6267">
        <w:rPr>
          <w:rFonts w:ascii="Arial" w:hAnsi="Arial" w:cs="Arial"/>
          <w:spacing w:val="-6"/>
          <w:sz w:val="24"/>
          <w:szCs w:val="24"/>
        </w:rPr>
        <w:t xml:space="preserve">Jeżeli zabezpieczenie należytego wykonania umowy zostanie </w:t>
      </w:r>
      <w:r w:rsidR="004D6F2A" w:rsidRPr="00AD6267">
        <w:rPr>
          <w:rFonts w:ascii="Arial" w:hAnsi="Arial" w:cs="Arial"/>
          <w:spacing w:val="-6"/>
          <w:sz w:val="24"/>
          <w:szCs w:val="24"/>
        </w:rPr>
        <w:t>wniesione w pieniądzu, zamawiają</w:t>
      </w:r>
      <w:r w:rsidRPr="00AD6267">
        <w:rPr>
          <w:rFonts w:ascii="Arial" w:hAnsi="Arial" w:cs="Arial"/>
          <w:spacing w:val="-6"/>
          <w:sz w:val="24"/>
          <w:szCs w:val="24"/>
        </w:rPr>
        <w:t>cy</w:t>
      </w:r>
      <w:r w:rsidR="004D6F2A" w:rsidRPr="00AD6267">
        <w:rPr>
          <w:rFonts w:ascii="Arial" w:hAnsi="Arial" w:cs="Arial"/>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14:paraId="7686DBE6" w14:textId="31166A0C" w:rsidR="00F07CC4" w:rsidRPr="00AD6267"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pacing w:val="-6"/>
          <w:sz w:val="24"/>
          <w:szCs w:val="24"/>
        </w:rPr>
        <w:t xml:space="preserve">Zamawiający nie wyraża zgody na wniesienie zabezpieczenia w formach wskazanych w </w:t>
      </w:r>
      <w:r w:rsidR="00241678" w:rsidRPr="00AD6267">
        <w:rPr>
          <w:rFonts w:ascii="Arial" w:hAnsi="Arial" w:cs="Arial"/>
          <w:spacing w:val="-6"/>
          <w:sz w:val="24"/>
          <w:szCs w:val="24"/>
        </w:rPr>
        <w:t xml:space="preserve"> </w:t>
      </w:r>
      <w:r w:rsidRPr="00AD6267">
        <w:rPr>
          <w:rFonts w:ascii="Arial" w:hAnsi="Arial" w:cs="Arial"/>
          <w:spacing w:val="-6"/>
          <w:sz w:val="24"/>
          <w:szCs w:val="24"/>
        </w:rPr>
        <w:t xml:space="preserve">art. 450 ust. 2 ustawy Pzp. </w:t>
      </w:r>
    </w:p>
    <w:p w14:paraId="2EAEF1A1" w14:textId="77777777" w:rsidR="00F07CC4" w:rsidRPr="00AD6267"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z w:val="24"/>
          <w:szCs w:val="24"/>
        </w:rPr>
        <w:t>Zabezpieczenie wnoszone w pieniądzu powinno zostać wpłacone przel</w:t>
      </w:r>
      <w:r w:rsidR="003A1F06" w:rsidRPr="00AD6267">
        <w:rPr>
          <w:rFonts w:ascii="Arial" w:hAnsi="Arial" w:cs="Arial"/>
          <w:sz w:val="24"/>
          <w:szCs w:val="24"/>
        </w:rPr>
        <w:t>ewem na rachunek bankowy zamawia</w:t>
      </w:r>
      <w:r w:rsidRPr="00AD6267">
        <w:rPr>
          <w:rFonts w:ascii="Arial" w:hAnsi="Arial" w:cs="Arial"/>
          <w:sz w:val="24"/>
          <w:szCs w:val="24"/>
        </w:rPr>
        <w:t xml:space="preserve">jącego: </w:t>
      </w:r>
      <w:r w:rsidR="00771B67" w:rsidRPr="00AD6267">
        <w:rPr>
          <w:rFonts w:ascii="Arial" w:hAnsi="Arial" w:cs="Arial"/>
          <w:b/>
          <w:sz w:val="24"/>
          <w:szCs w:val="24"/>
        </w:rPr>
        <w:t>Nr 89 1020 4795 0000 9502 0292 7663</w:t>
      </w:r>
    </w:p>
    <w:p w14:paraId="087876B2" w14:textId="77777777" w:rsidR="00F07CC4" w:rsidRPr="00AD6267" w:rsidRDefault="00246883"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z w:val="24"/>
          <w:szCs w:val="24"/>
        </w:rPr>
        <w:t xml:space="preserve">100 % zabezpieczenia wniesionego w formie gwarancji  musi obejmować okres realizacji umowy + 30 dni. </w:t>
      </w:r>
    </w:p>
    <w:p w14:paraId="106E4FE7" w14:textId="77777777" w:rsidR="004D6F2A" w:rsidRPr="00AD6267" w:rsidRDefault="004D6F2A"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14:paraId="72FBFE19" w14:textId="77777777" w:rsidR="00F074FB" w:rsidRPr="00AD6267" w:rsidRDefault="004D6F2A" w:rsidP="00A92CAD">
      <w:pPr>
        <w:pStyle w:val="Akapitzlist"/>
        <w:numPr>
          <w:ilvl w:val="2"/>
          <w:numId w:val="2"/>
        </w:numPr>
        <w:tabs>
          <w:tab w:val="clear" w:pos="2700"/>
          <w:tab w:val="left" w:pos="426"/>
        </w:tabs>
        <w:autoSpaceDE w:val="0"/>
        <w:autoSpaceDN w:val="0"/>
        <w:adjustRightInd w:val="0"/>
        <w:spacing w:after="25"/>
        <w:ind w:left="993" w:hanging="284"/>
        <w:jc w:val="both"/>
        <w:rPr>
          <w:rFonts w:ascii="Arial" w:hAnsi="Arial" w:cs="Arial"/>
          <w:sz w:val="24"/>
          <w:szCs w:val="24"/>
        </w:rPr>
      </w:pPr>
      <w:r w:rsidRPr="00AD6267">
        <w:rPr>
          <w:rFonts w:ascii="Arial" w:hAnsi="Arial" w:cs="Arial"/>
          <w:sz w:val="24"/>
          <w:szCs w:val="24"/>
        </w:rPr>
        <w:t xml:space="preserve">zobowiązanie gwaranta/poręczyciela (np. banku, zakładu ubezpieczeń) do zapłaty do wysokości określonej w gwarancji/poręczeniu </w:t>
      </w:r>
      <w:r w:rsidR="00F074FB" w:rsidRPr="00AD6267">
        <w:rPr>
          <w:rFonts w:ascii="Arial" w:hAnsi="Arial" w:cs="Arial"/>
          <w:sz w:val="24"/>
          <w:szCs w:val="24"/>
        </w:rPr>
        <w:t>kwoty, nieodwołalnie i bezwarunkowo, na pierwsze żądanie zamawiającego (beneficjenta gwarancji/poręczenia) zawierające oświadczenie, że zaistniały okoliczności związane z niewykonaniem lub nienależytym wykonaniem umowy,</w:t>
      </w:r>
    </w:p>
    <w:p w14:paraId="484FF33A" w14:textId="77777777" w:rsidR="00F074FB" w:rsidRPr="00AD6267"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Arial" w:hAnsi="Arial" w:cs="Arial"/>
          <w:sz w:val="24"/>
          <w:szCs w:val="24"/>
        </w:rPr>
      </w:pPr>
      <w:r w:rsidRPr="00AD6267">
        <w:rPr>
          <w:rFonts w:ascii="Arial" w:hAnsi="Arial" w:cs="Arial"/>
          <w:spacing w:val="-6"/>
          <w:sz w:val="24"/>
          <w:szCs w:val="24"/>
        </w:rPr>
        <w:lastRenderedPageBreak/>
        <w:t xml:space="preserve">zobowiązanie gwaranta/poręczyciela (np. banku, zakładu ubezpieczeń) do zapłaty do wysokości określonej w gwarancji/poręczeniu kwoty, </w:t>
      </w:r>
      <w:r w:rsidRPr="00AD6267">
        <w:rPr>
          <w:rFonts w:ascii="Arial" w:hAnsi="Arial" w:cs="Arial"/>
          <w:b/>
          <w:spacing w:val="-6"/>
          <w:sz w:val="24"/>
          <w:szCs w:val="24"/>
        </w:rPr>
        <w:t>nieodwołalnie i bezwarunkowo</w:t>
      </w:r>
      <w:r w:rsidRPr="00AD6267">
        <w:rPr>
          <w:rFonts w:ascii="Arial" w:hAnsi="Arial" w:cs="Arial"/>
          <w:spacing w:val="-6"/>
          <w:sz w:val="24"/>
          <w:szCs w:val="24"/>
        </w:rPr>
        <w:t>, na pierwsze żądanie zamawiającego (beneficjenta gwarancji/poręczenia) zawierające oświadczenie, że wykonawca nie wykonał zobowiązania, o którym mowa w art. 452 ust. 8 ustawy,</w:t>
      </w:r>
    </w:p>
    <w:p w14:paraId="3E32D282" w14:textId="77777777" w:rsidR="00F074FB" w:rsidRPr="00AD6267"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Arial" w:hAnsi="Arial" w:cs="Arial"/>
          <w:sz w:val="24"/>
          <w:szCs w:val="24"/>
        </w:rPr>
      </w:pPr>
      <w:r w:rsidRPr="00AD6267">
        <w:rPr>
          <w:rFonts w:ascii="Arial" w:hAnsi="Arial" w:cs="Arial"/>
          <w:spacing w:val="-6"/>
          <w:sz w:val="24"/>
          <w:szCs w:val="24"/>
        </w:rPr>
        <w:t xml:space="preserve"> termin obowiązywania gwarancji/poręczenia.</w:t>
      </w:r>
    </w:p>
    <w:p w14:paraId="3EC2A848" w14:textId="77777777" w:rsidR="0090140B" w:rsidRPr="00AD6267"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pacing w:val="-6"/>
          <w:sz w:val="24"/>
          <w:szCs w:val="24"/>
        </w:rPr>
        <w:t>W przypadku gdy wykonawca wnosi zabezpieczenie w formie gwarancji bankowej, gwarancji ubezpieczeniowej lub poręczenia, treść gwarancji/poręczenia powinna wykazywać zamawiającego jako beneficjenta gwarancji/poręczenia.</w:t>
      </w:r>
    </w:p>
    <w:p w14:paraId="4CBEB0F1" w14:textId="77777777" w:rsidR="0090140B" w:rsidRPr="00AD6267"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Arial" w:hAnsi="Arial" w:cs="Arial"/>
          <w:sz w:val="24"/>
          <w:szCs w:val="24"/>
        </w:rPr>
      </w:pPr>
      <w:r w:rsidRPr="00AD6267">
        <w:rPr>
          <w:rFonts w:ascii="Arial" w:hAnsi="Arial" w:cs="Arial"/>
          <w:spacing w:val="-6"/>
          <w:sz w:val="24"/>
          <w:szCs w:val="24"/>
        </w:rPr>
        <w:t>W przypadku, gdy wykonawca wnosi zabezpieczenie</w:t>
      </w:r>
      <w:r w:rsidR="00653849" w:rsidRPr="00AD6267">
        <w:rPr>
          <w:rFonts w:ascii="Arial" w:hAnsi="Arial" w:cs="Arial"/>
          <w:spacing w:val="-6"/>
          <w:sz w:val="24"/>
          <w:szCs w:val="24"/>
        </w:rPr>
        <w:t xml:space="preserve"> </w:t>
      </w:r>
      <w:r w:rsidR="00653849" w:rsidRPr="00AD6267">
        <w:rPr>
          <w:rFonts w:ascii="Arial" w:hAnsi="Arial" w:cs="Arial"/>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14:paraId="4A96DEC6" w14:textId="77777777" w:rsidR="00653849" w:rsidRPr="00AD6267" w:rsidRDefault="00653849" w:rsidP="00230AA2">
      <w:pPr>
        <w:pStyle w:val="pkt"/>
        <w:numPr>
          <w:ilvl w:val="2"/>
          <w:numId w:val="25"/>
        </w:numPr>
        <w:tabs>
          <w:tab w:val="clear" w:pos="1080"/>
          <w:tab w:val="num" w:pos="709"/>
        </w:tabs>
        <w:spacing w:before="0" w:after="0" w:line="276" w:lineRule="auto"/>
        <w:ind w:left="709" w:hanging="425"/>
        <w:rPr>
          <w:rFonts w:ascii="Arial" w:hAnsi="Arial" w:cs="Arial"/>
          <w:spacing w:val="-6"/>
        </w:rPr>
      </w:pPr>
      <w:r w:rsidRPr="00AD6267">
        <w:rPr>
          <w:rFonts w:ascii="Arial" w:hAnsi="Arial" w:cs="Arial"/>
          <w:spacing w:val="-6"/>
        </w:rPr>
        <w:t>Zamawiający może, na wniosek wykonawcy, wyrazić zgodę na zmianę formy wniesionego zabezpieczenia pod warunkiem zachowania ciągłości zabezpieczenia i bez zmniejszenia jego wysokości.</w:t>
      </w:r>
    </w:p>
    <w:p w14:paraId="18ED27E0" w14:textId="77777777" w:rsidR="0029737C" w:rsidRPr="00AD6267" w:rsidRDefault="0065384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Arial" w:hAnsi="Arial" w:cs="Arial"/>
          <w:sz w:val="24"/>
          <w:szCs w:val="24"/>
        </w:rPr>
      </w:pPr>
      <w:r w:rsidRPr="00AD6267">
        <w:rPr>
          <w:rFonts w:ascii="Arial" w:hAnsi="Arial" w:cs="Arial"/>
          <w:sz w:val="24"/>
          <w:szCs w:val="24"/>
        </w:rPr>
        <w:t xml:space="preserve">Zabezpieczenie wnoszone w formie innej niż w pieniądzu powinno być dostarczone w formie oryginału, przez wykonawcę do siedziby zamawiającego, najpóźniej </w:t>
      </w:r>
      <w:r w:rsidR="0029737C" w:rsidRPr="00AD6267">
        <w:rPr>
          <w:rFonts w:ascii="Arial" w:hAnsi="Arial" w:cs="Arial"/>
          <w:sz w:val="24"/>
          <w:szCs w:val="24"/>
        </w:rPr>
        <w:t>w dniu podpisania umowy – do chwili jej podpisania.</w:t>
      </w:r>
    </w:p>
    <w:p w14:paraId="5D1F7CF6" w14:textId="77777777" w:rsidR="00CD2A19" w:rsidRPr="00AD6267"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Arial" w:hAnsi="Arial" w:cs="Arial"/>
          <w:sz w:val="24"/>
          <w:szCs w:val="24"/>
        </w:rPr>
      </w:pPr>
      <w:r w:rsidRPr="00AD6267">
        <w:rPr>
          <w:rFonts w:ascii="Arial" w:hAnsi="Arial" w:cs="Arial"/>
          <w:sz w:val="24"/>
          <w:szCs w:val="24"/>
        </w:rPr>
        <w:t xml:space="preserve">Treść oświadczenia zawartego w gwarancji lub w poręczeniu musi zostać zaakceptowana przez zamawiającego przed podpisaniem umowy. </w:t>
      </w:r>
      <w:r w:rsidRPr="00AD6267">
        <w:rPr>
          <w:rFonts w:ascii="Arial" w:hAnsi="Arial" w:cs="Arial"/>
          <w:spacing w:val="-6"/>
          <w:sz w:val="24"/>
          <w:szCs w:val="24"/>
        </w:rPr>
        <w:t xml:space="preserve"> </w:t>
      </w:r>
    </w:p>
    <w:p w14:paraId="1C09D93D" w14:textId="77777777" w:rsidR="009904E9" w:rsidRPr="00AD6267" w:rsidRDefault="009904E9" w:rsidP="00A92CAD">
      <w:pPr>
        <w:pStyle w:val="pkt"/>
        <w:spacing w:before="0" w:after="0" w:line="276" w:lineRule="auto"/>
        <w:ind w:left="0" w:firstLine="0"/>
        <w:rPr>
          <w:rFonts w:ascii="Arial" w:hAnsi="Arial" w:cs="Arial"/>
        </w:rPr>
      </w:pPr>
    </w:p>
    <w:p w14:paraId="40DFB3E7" w14:textId="77777777" w:rsidR="00CB675C" w:rsidRPr="00AD6267" w:rsidRDefault="00AA70FB" w:rsidP="00A92CAD">
      <w:pPr>
        <w:pStyle w:val="Nagwek4"/>
        <w:spacing w:line="276" w:lineRule="auto"/>
        <w:rPr>
          <w:rFonts w:ascii="Arial" w:hAnsi="Arial" w:cs="Arial"/>
          <w:color w:val="auto"/>
        </w:rPr>
      </w:pPr>
      <w:r w:rsidRPr="00AD6267">
        <w:rPr>
          <w:rFonts w:ascii="Arial" w:hAnsi="Arial" w:cs="Arial"/>
          <w:color w:val="auto"/>
        </w:rPr>
        <w:t>ROZDZIAŁ X</w:t>
      </w:r>
      <w:r w:rsidR="00CB675C" w:rsidRPr="00AD6267">
        <w:rPr>
          <w:rFonts w:ascii="Arial" w:hAnsi="Arial" w:cs="Arial"/>
          <w:color w:val="auto"/>
        </w:rPr>
        <w:t>V</w:t>
      </w:r>
      <w:r w:rsidR="00AF5A75" w:rsidRPr="00AD6267">
        <w:rPr>
          <w:rFonts w:ascii="Arial" w:hAnsi="Arial" w:cs="Arial"/>
          <w:color w:val="auto"/>
        </w:rPr>
        <w:t>II</w:t>
      </w:r>
      <w:r w:rsidR="00CB675C" w:rsidRPr="00AD6267">
        <w:rPr>
          <w:rFonts w:ascii="Arial" w:hAnsi="Arial" w:cs="Arial"/>
          <w:color w:val="auto"/>
        </w:rPr>
        <w:t xml:space="preserve"> Pouczenie o środkach ochrony prawnej</w:t>
      </w:r>
    </w:p>
    <w:p w14:paraId="61058E57" w14:textId="77777777" w:rsidR="007264B4" w:rsidRPr="00AD6267" w:rsidRDefault="007264B4" w:rsidP="00A92CAD">
      <w:pPr>
        <w:autoSpaceDE w:val="0"/>
        <w:autoSpaceDN w:val="0"/>
        <w:adjustRightInd w:val="0"/>
        <w:spacing w:line="276" w:lineRule="auto"/>
        <w:rPr>
          <w:rFonts w:ascii="Arial" w:hAnsi="Arial" w:cs="Arial"/>
          <w:color w:val="000000"/>
          <w:sz w:val="24"/>
          <w:szCs w:val="24"/>
        </w:rPr>
      </w:pPr>
    </w:p>
    <w:p w14:paraId="2D328F40" w14:textId="77777777" w:rsidR="007264B4" w:rsidRPr="00AD6267" w:rsidRDefault="007264B4" w:rsidP="00230AA2">
      <w:pPr>
        <w:pStyle w:val="Akapitzlist"/>
        <w:numPr>
          <w:ilvl w:val="6"/>
          <w:numId w:val="25"/>
        </w:numPr>
        <w:autoSpaceDE w:val="0"/>
        <w:autoSpaceDN w:val="0"/>
        <w:adjustRightInd w:val="0"/>
        <w:spacing w:after="20"/>
        <w:ind w:left="284" w:hanging="284"/>
        <w:jc w:val="both"/>
        <w:rPr>
          <w:rFonts w:ascii="Arial" w:hAnsi="Arial" w:cs="Arial"/>
          <w:color w:val="000000"/>
          <w:spacing w:val="-4"/>
          <w:sz w:val="24"/>
          <w:szCs w:val="24"/>
        </w:rPr>
      </w:pPr>
      <w:r w:rsidRPr="00AD626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AD6267">
        <w:rPr>
          <w:rFonts w:ascii="Arial" w:hAnsi="Arial" w:cs="Arial"/>
          <w:color w:val="000000"/>
          <w:spacing w:val="-4"/>
          <w:sz w:val="24"/>
          <w:szCs w:val="24"/>
        </w:rPr>
        <w:t>.</w:t>
      </w:r>
      <w:r w:rsidRPr="00AD6267">
        <w:rPr>
          <w:rFonts w:ascii="Arial" w:hAnsi="Arial" w:cs="Arial"/>
          <w:color w:val="000000"/>
          <w:spacing w:val="-4"/>
          <w:sz w:val="24"/>
          <w:szCs w:val="24"/>
        </w:rPr>
        <w:t xml:space="preserve"> </w:t>
      </w:r>
    </w:p>
    <w:p w14:paraId="07AE5675"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46376F91" w14:textId="77777777" w:rsidR="007264B4" w:rsidRPr="00AD6267" w:rsidRDefault="007264B4" w:rsidP="00230AA2">
      <w:pPr>
        <w:pStyle w:val="Akapitzlist"/>
        <w:numPr>
          <w:ilvl w:val="0"/>
          <w:numId w:val="25"/>
        </w:numPr>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przysługuje na: </w:t>
      </w:r>
    </w:p>
    <w:p w14:paraId="57BFD5D5" w14:textId="77777777" w:rsidR="007264B4" w:rsidRPr="00AD6267" w:rsidRDefault="007264B4" w:rsidP="00230AA2">
      <w:pPr>
        <w:pStyle w:val="Akapitzlist"/>
        <w:numPr>
          <w:ilvl w:val="1"/>
          <w:numId w:val="25"/>
        </w:numPr>
        <w:autoSpaceDE w:val="0"/>
        <w:autoSpaceDN w:val="0"/>
        <w:adjustRightInd w:val="0"/>
        <w:jc w:val="both"/>
        <w:rPr>
          <w:rFonts w:ascii="Arial" w:hAnsi="Arial" w:cs="Arial"/>
          <w:color w:val="000000"/>
          <w:sz w:val="24"/>
          <w:szCs w:val="24"/>
        </w:rPr>
      </w:pPr>
      <w:r w:rsidRPr="00AD6267">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757B2325" w14:textId="77777777" w:rsidR="007264B4" w:rsidRPr="00AD6267" w:rsidRDefault="007264B4" w:rsidP="00230AA2">
      <w:pPr>
        <w:pStyle w:val="Akapitzlist"/>
        <w:numPr>
          <w:ilvl w:val="1"/>
          <w:numId w:val="25"/>
        </w:numPr>
        <w:autoSpaceDE w:val="0"/>
        <w:autoSpaceDN w:val="0"/>
        <w:adjustRightInd w:val="0"/>
        <w:ind w:left="709" w:hanging="425"/>
        <w:jc w:val="both"/>
        <w:rPr>
          <w:rFonts w:ascii="Arial" w:hAnsi="Arial" w:cs="Arial"/>
          <w:color w:val="000000"/>
          <w:sz w:val="24"/>
          <w:szCs w:val="24"/>
        </w:rPr>
      </w:pPr>
      <w:r w:rsidRPr="00AD6267">
        <w:rPr>
          <w:rFonts w:ascii="Arial" w:hAnsi="Arial" w:cs="Arial"/>
          <w:color w:val="000000"/>
          <w:sz w:val="24"/>
          <w:szCs w:val="24"/>
        </w:rPr>
        <w:t xml:space="preserve">zaniechanie czynności w postępowaniu o udzielenie zamówienia, do której zamawiający był obowiązany na podstawie ustawy; </w:t>
      </w:r>
    </w:p>
    <w:p w14:paraId="10002952" w14:textId="77777777" w:rsidR="007264B4" w:rsidRPr="00AD6267" w:rsidRDefault="007264B4" w:rsidP="00230AA2">
      <w:pPr>
        <w:pStyle w:val="Akapitzlist"/>
        <w:numPr>
          <w:ilvl w:val="1"/>
          <w:numId w:val="25"/>
        </w:numPr>
        <w:autoSpaceDE w:val="0"/>
        <w:autoSpaceDN w:val="0"/>
        <w:adjustRightInd w:val="0"/>
        <w:ind w:left="709" w:hanging="425"/>
        <w:jc w:val="both"/>
        <w:rPr>
          <w:rFonts w:ascii="Arial" w:hAnsi="Arial" w:cs="Arial"/>
          <w:color w:val="000000"/>
          <w:sz w:val="24"/>
          <w:szCs w:val="24"/>
        </w:rPr>
      </w:pPr>
      <w:r w:rsidRPr="00AD6267">
        <w:rPr>
          <w:rFonts w:ascii="Arial" w:hAnsi="Arial" w:cs="Arial"/>
          <w:color w:val="000000"/>
          <w:sz w:val="24"/>
          <w:szCs w:val="24"/>
        </w:rPr>
        <w:t xml:space="preserve">zaniechanie przeprowadzenia postępowania o udzielenie zamówienia, mimo że zamawiający był do tego obowiązany. </w:t>
      </w:r>
    </w:p>
    <w:p w14:paraId="713DF166"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lastRenderedPageBreak/>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7062C240"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C2F62E" w14:textId="77777777" w:rsidR="007264B4" w:rsidRPr="00AD6267" w:rsidRDefault="007264B4" w:rsidP="00230AA2">
      <w:pPr>
        <w:pStyle w:val="Akapitzlist"/>
        <w:numPr>
          <w:ilvl w:val="0"/>
          <w:numId w:val="25"/>
        </w:numPr>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wnosi się w terminie: </w:t>
      </w:r>
    </w:p>
    <w:p w14:paraId="2D6B0FF7" w14:textId="77777777" w:rsidR="007264B4" w:rsidRPr="00AD6267" w:rsidRDefault="007264B4" w:rsidP="00230AA2">
      <w:pPr>
        <w:pStyle w:val="Akapitzlist"/>
        <w:numPr>
          <w:ilvl w:val="1"/>
          <w:numId w:val="25"/>
        </w:numPr>
        <w:autoSpaceDE w:val="0"/>
        <w:autoSpaceDN w:val="0"/>
        <w:adjustRightInd w:val="0"/>
        <w:spacing w:after="20"/>
        <w:ind w:left="709"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7F50349E" w14:textId="77777777" w:rsidR="007264B4" w:rsidRPr="00AD6267" w:rsidRDefault="007264B4" w:rsidP="00230AA2">
      <w:pPr>
        <w:pStyle w:val="Akapitzlist"/>
        <w:numPr>
          <w:ilvl w:val="1"/>
          <w:numId w:val="25"/>
        </w:numPr>
        <w:autoSpaceDE w:val="0"/>
        <w:autoSpaceDN w:val="0"/>
        <w:adjustRightInd w:val="0"/>
        <w:ind w:left="709"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ppkt 1). </w:t>
      </w:r>
    </w:p>
    <w:p w14:paraId="42FF92F3"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61B5505D"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03D8E2B2" w14:textId="77777777" w:rsidR="007264B4" w:rsidRPr="00AD6267" w:rsidRDefault="007264B4" w:rsidP="00230AA2">
      <w:pPr>
        <w:pStyle w:val="Akapitzlist"/>
        <w:numPr>
          <w:ilvl w:val="0"/>
          <w:numId w:val="25"/>
        </w:numPr>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327D7126" w14:textId="77777777" w:rsidR="007264B4" w:rsidRPr="00AD6267" w:rsidRDefault="007264B4" w:rsidP="00230AA2">
      <w:pPr>
        <w:pStyle w:val="Akapitzlist"/>
        <w:numPr>
          <w:ilvl w:val="1"/>
          <w:numId w:val="25"/>
        </w:numPr>
        <w:autoSpaceDE w:val="0"/>
        <w:autoSpaceDN w:val="0"/>
        <w:adjustRightInd w:val="0"/>
        <w:spacing w:after="20"/>
        <w:ind w:left="567" w:hanging="283"/>
        <w:jc w:val="both"/>
        <w:rPr>
          <w:rFonts w:ascii="Arial" w:hAnsi="Arial" w:cs="Arial"/>
          <w:color w:val="000000"/>
          <w:sz w:val="24"/>
          <w:szCs w:val="24"/>
        </w:rPr>
      </w:pPr>
      <w:r w:rsidRPr="00AD6267">
        <w:rPr>
          <w:rFonts w:ascii="Arial" w:hAnsi="Arial" w:cs="Arial"/>
          <w:color w:val="000000"/>
          <w:sz w:val="24"/>
          <w:szCs w:val="24"/>
        </w:rPr>
        <w:t xml:space="preserve">15 dni od dnia zamieszczenia w Biuletynie Zamówień Publicznych ogłoszenia o wyniku postępowania; </w:t>
      </w:r>
    </w:p>
    <w:p w14:paraId="116A9846" w14:textId="77777777" w:rsidR="007264B4" w:rsidRPr="00AD6267" w:rsidRDefault="007264B4" w:rsidP="00230AA2">
      <w:pPr>
        <w:pStyle w:val="Akapitzlist"/>
        <w:numPr>
          <w:ilvl w:val="1"/>
          <w:numId w:val="25"/>
        </w:numPr>
        <w:autoSpaceDE w:val="0"/>
        <w:autoSpaceDN w:val="0"/>
        <w:adjustRightInd w:val="0"/>
        <w:ind w:left="567" w:hanging="283"/>
        <w:jc w:val="both"/>
        <w:rPr>
          <w:rFonts w:ascii="Arial" w:hAnsi="Arial" w:cs="Arial"/>
          <w:color w:val="000000"/>
          <w:sz w:val="24"/>
          <w:szCs w:val="24"/>
        </w:rPr>
      </w:pPr>
      <w:r w:rsidRPr="00AD6267">
        <w:rPr>
          <w:rFonts w:ascii="Arial" w:hAnsi="Arial" w:cs="Arial"/>
          <w:color w:val="000000"/>
          <w:sz w:val="24"/>
          <w:szCs w:val="24"/>
        </w:rPr>
        <w:t xml:space="preserve">miesiąca od dnia zawarcia umowy, jeżeli zamawiający nie zamieścił w Biuletynie Zamówień Publicznych ogłoszenia o wyniku postępowania. </w:t>
      </w:r>
    </w:p>
    <w:p w14:paraId="41606443"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zawiera elementy wskazane w art. 516 ustawy. </w:t>
      </w:r>
    </w:p>
    <w:p w14:paraId="29F325F9"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70048DCE"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79C11B8F"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Skargę wnosi się do Sądu Okręgowego w Warszawie - sądu zamówień publicznych. </w:t>
      </w:r>
    </w:p>
    <w:p w14:paraId="004B2361"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w:t>
      </w:r>
      <w:r w:rsidRPr="00AD6267">
        <w:rPr>
          <w:rFonts w:ascii="Arial" w:hAnsi="Arial" w:cs="Arial"/>
          <w:color w:val="000000"/>
          <w:sz w:val="24"/>
          <w:szCs w:val="24"/>
        </w:rPr>
        <w:lastRenderedPageBreak/>
        <w:t xml:space="preserve">skargi w placówce pocztowej operatora wyznaczonego w rozumieniu ustawy z dnia 23 listopada 2012 r. - Prawo pocztowe jest równoznaczne z jej wniesieniem. </w:t>
      </w:r>
    </w:p>
    <w:p w14:paraId="5176538E" w14:textId="3BF41186" w:rsidR="004D2F1F" w:rsidRPr="00334CDE" w:rsidRDefault="007264B4" w:rsidP="00334CDE">
      <w:pPr>
        <w:pStyle w:val="Akapitzlist"/>
        <w:numPr>
          <w:ilvl w:val="0"/>
          <w:numId w:val="25"/>
        </w:numPr>
        <w:autoSpaceDE w:val="0"/>
        <w:autoSpaceDN w:val="0"/>
        <w:adjustRightInd w:val="0"/>
        <w:ind w:left="284" w:hanging="284"/>
        <w:jc w:val="both"/>
        <w:rPr>
          <w:rFonts w:ascii="Arial" w:hAnsi="Arial" w:cs="Arial"/>
          <w:color w:val="000000"/>
          <w:spacing w:val="-4"/>
          <w:sz w:val="24"/>
          <w:szCs w:val="24"/>
        </w:rPr>
      </w:pPr>
      <w:r w:rsidRPr="00AD626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53C32D19" w14:textId="5A02A51B" w:rsidR="00BC77C3" w:rsidRPr="00334CDE" w:rsidRDefault="00CB675C" w:rsidP="00334CDE">
      <w:pPr>
        <w:pStyle w:val="Nagwek4"/>
        <w:spacing w:line="276" w:lineRule="auto"/>
        <w:rPr>
          <w:rFonts w:ascii="Arial" w:hAnsi="Arial" w:cs="Arial"/>
          <w:color w:val="000000" w:themeColor="text1"/>
        </w:rPr>
      </w:pPr>
      <w:r w:rsidRPr="00AD6267">
        <w:rPr>
          <w:rFonts w:ascii="Arial" w:hAnsi="Arial" w:cs="Arial"/>
          <w:color w:val="auto"/>
        </w:rPr>
        <w:t>ROZDZIAŁ XV</w:t>
      </w:r>
      <w:r w:rsidR="00AF5A75" w:rsidRPr="00AD6267">
        <w:rPr>
          <w:rFonts w:ascii="Arial" w:hAnsi="Arial" w:cs="Arial"/>
          <w:color w:val="auto"/>
        </w:rPr>
        <w:t>II</w:t>
      </w:r>
      <w:r w:rsidR="00AA70FB" w:rsidRPr="00AD6267">
        <w:rPr>
          <w:rFonts w:ascii="Arial" w:hAnsi="Arial" w:cs="Arial"/>
          <w:color w:val="auto"/>
        </w:rPr>
        <w:t>I</w:t>
      </w:r>
      <w:r w:rsidRPr="00AD6267">
        <w:rPr>
          <w:rFonts w:ascii="Arial" w:hAnsi="Arial" w:cs="Arial"/>
          <w:color w:val="auto"/>
        </w:rPr>
        <w:t xml:space="preserve"> </w:t>
      </w:r>
      <w:r w:rsidRPr="00AD6267">
        <w:rPr>
          <w:rFonts w:ascii="Arial" w:hAnsi="Arial" w:cs="Arial"/>
          <w:color w:val="000000" w:themeColor="text1"/>
        </w:rPr>
        <w:t>Opis przedmiotu zamówienia</w:t>
      </w:r>
    </w:p>
    <w:p w14:paraId="210EBCFA" w14:textId="7BD92090" w:rsidR="00387D82" w:rsidRPr="00AD6267" w:rsidRDefault="00387D82" w:rsidP="00D92358">
      <w:pPr>
        <w:spacing w:line="276" w:lineRule="auto"/>
        <w:jc w:val="both"/>
        <w:rPr>
          <w:rFonts w:ascii="Arial" w:hAnsi="Arial" w:cs="Arial"/>
          <w:b/>
          <w:sz w:val="24"/>
          <w:szCs w:val="24"/>
        </w:rPr>
      </w:pPr>
      <w:r w:rsidRPr="00AD6267">
        <w:rPr>
          <w:rFonts w:ascii="Arial" w:hAnsi="Arial" w:cs="Arial"/>
          <w:b/>
          <w:sz w:val="24"/>
          <w:szCs w:val="24"/>
        </w:rPr>
        <w:t xml:space="preserve">Kod CPV  </w:t>
      </w:r>
    </w:p>
    <w:p w14:paraId="4D7490AC"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71356100-9 – usługi kontroli technicznej</w:t>
      </w:r>
    </w:p>
    <w:p w14:paraId="0BDEE5C3"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90915000-4 - usługi czyszczenia pieców i kominów</w:t>
      </w:r>
    </w:p>
    <w:p w14:paraId="01212410"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71317000-3 – usługi doradcze w zakresie kontroli i zapobieganiu zagrożeniom</w:t>
      </w:r>
    </w:p>
    <w:p w14:paraId="6F713275"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71315410-6 – kontrola systemu wentylacji</w:t>
      </w:r>
      <w:r w:rsidRPr="00AD6267">
        <w:rPr>
          <w:rFonts w:ascii="Arial" w:hAnsi="Arial" w:cs="Arial"/>
          <w:sz w:val="24"/>
          <w:szCs w:val="24"/>
        </w:rPr>
        <w:tab/>
      </w:r>
    </w:p>
    <w:p w14:paraId="64A998A1" w14:textId="77777777" w:rsidR="00387D82" w:rsidRPr="00AD6267" w:rsidRDefault="00387D82" w:rsidP="00D92358">
      <w:pPr>
        <w:spacing w:line="276" w:lineRule="auto"/>
        <w:ind w:left="426"/>
        <w:jc w:val="both"/>
        <w:rPr>
          <w:rFonts w:ascii="Arial" w:hAnsi="Arial" w:cs="Arial"/>
          <w:b/>
          <w:sz w:val="24"/>
          <w:szCs w:val="24"/>
        </w:rPr>
      </w:pPr>
    </w:p>
    <w:p w14:paraId="7B5C9868" w14:textId="49ABBC1C" w:rsidR="00387D82" w:rsidRPr="005A1BF5" w:rsidRDefault="00387D82" w:rsidP="005A1BF5">
      <w:pPr>
        <w:numPr>
          <w:ilvl w:val="6"/>
          <w:numId w:val="39"/>
        </w:numPr>
        <w:tabs>
          <w:tab w:val="clear" w:pos="720"/>
          <w:tab w:val="num" w:pos="426"/>
        </w:tabs>
        <w:spacing w:line="276" w:lineRule="auto"/>
        <w:ind w:left="426"/>
        <w:jc w:val="both"/>
        <w:rPr>
          <w:rFonts w:ascii="Arial" w:hAnsi="Arial" w:cs="Arial"/>
          <w:b/>
          <w:spacing w:val="-2"/>
          <w:sz w:val="24"/>
          <w:szCs w:val="24"/>
        </w:rPr>
      </w:pPr>
      <w:r w:rsidRPr="00AD6267">
        <w:rPr>
          <w:rFonts w:ascii="Arial" w:hAnsi="Arial" w:cs="Arial"/>
          <w:spacing w:val="-2"/>
          <w:sz w:val="24"/>
          <w:szCs w:val="24"/>
        </w:rPr>
        <w:t xml:space="preserve">Przedmiotem zamówienia jest świadczenie usług </w:t>
      </w:r>
      <w:r w:rsidRPr="00AD6267">
        <w:rPr>
          <w:rFonts w:ascii="Arial" w:hAnsi="Arial" w:cs="Arial"/>
          <w:sz w:val="24"/>
          <w:szCs w:val="24"/>
        </w:rPr>
        <w:t>kominiarskich</w:t>
      </w:r>
      <w:r w:rsidR="00DA55FE">
        <w:rPr>
          <w:rFonts w:ascii="Arial" w:hAnsi="Arial" w:cs="Arial"/>
          <w:sz w:val="24"/>
          <w:szCs w:val="24"/>
        </w:rPr>
        <w:t xml:space="preserve"> w 2024 roku</w:t>
      </w:r>
      <w:r w:rsidRPr="00AD6267">
        <w:rPr>
          <w:rFonts w:ascii="Arial" w:hAnsi="Arial" w:cs="Arial"/>
          <w:sz w:val="24"/>
          <w:szCs w:val="24"/>
        </w:rPr>
        <w:t xml:space="preserve"> w zasobie zarządzanym przez Zarząd Budynków i Lokali Komunalnych w Szczecinie</w:t>
      </w:r>
      <w:r w:rsidRPr="009B4C08">
        <w:rPr>
          <w:rFonts w:ascii="Arial" w:hAnsi="Arial" w:cs="Arial"/>
          <w:color w:val="000000" w:themeColor="text1"/>
          <w:sz w:val="24"/>
          <w:szCs w:val="24"/>
        </w:rPr>
        <w:t>,</w:t>
      </w:r>
      <w:r w:rsidRPr="00AD6267">
        <w:rPr>
          <w:rFonts w:ascii="Arial" w:hAnsi="Arial" w:cs="Arial"/>
          <w:sz w:val="24"/>
          <w:szCs w:val="24"/>
        </w:rPr>
        <w:t xml:space="preserve"> </w:t>
      </w:r>
      <w:r w:rsidRPr="00DA55FE">
        <w:rPr>
          <w:rFonts w:ascii="Arial" w:hAnsi="Arial" w:cs="Arial"/>
          <w:sz w:val="24"/>
          <w:szCs w:val="24"/>
        </w:rPr>
        <w:t>w rejonie miasta Śródmieście</w:t>
      </w:r>
      <w:r w:rsidR="00865BB6" w:rsidRPr="00DA55FE">
        <w:rPr>
          <w:rFonts w:ascii="Arial" w:hAnsi="Arial" w:cs="Arial"/>
          <w:sz w:val="24"/>
          <w:szCs w:val="24"/>
        </w:rPr>
        <w:t xml:space="preserve"> </w:t>
      </w:r>
      <w:r w:rsidR="00DA55FE">
        <w:rPr>
          <w:rFonts w:ascii="Arial" w:hAnsi="Arial" w:cs="Arial"/>
          <w:sz w:val="24"/>
          <w:szCs w:val="24"/>
        </w:rPr>
        <w:t>–</w:t>
      </w:r>
      <w:r w:rsidR="00865BB6" w:rsidRPr="00DA55FE">
        <w:rPr>
          <w:rFonts w:ascii="Arial" w:hAnsi="Arial" w:cs="Arial"/>
          <w:sz w:val="24"/>
          <w:szCs w:val="24"/>
        </w:rPr>
        <w:t xml:space="preserve"> </w:t>
      </w:r>
      <w:r w:rsidRPr="00DA55FE">
        <w:rPr>
          <w:rFonts w:ascii="Arial" w:hAnsi="Arial" w:cs="Arial"/>
          <w:sz w:val="24"/>
          <w:szCs w:val="24"/>
        </w:rPr>
        <w:t>Niebuszew</w:t>
      </w:r>
      <w:r w:rsidR="00DA55FE">
        <w:rPr>
          <w:rFonts w:ascii="Arial" w:hAnsi="Arial" w:cs="Arial"/>
          <w:sz w:val="24"/>
          <w:szCs w:val="24"/>
        </w:rPr>
        <w:t>o</w:t>
      </w:r>
      <w:r w:rsidR="005A1BF5">
        <w:rPr>
          <w:rFonts w:ascii="Arial" w:hAnsi="Arial" w:cs="Arial"/>
          <w:sz w:val="24"/>
          <w:szCs w:val="24"/>
        </w:rPr>
        <w:t xml:space="preserve">, </w:t>
      </w:r>
      <w:r w:rsidRPr="005A1BF5">
        <w:rPr>
          <w:rFonts w:ascii="Arial" w:hAnsi="Arial" w:cs="Arial"/>
          <w:sz w:val="24"/>
          <w:szCs w:val="24"/>
        </w:rPr>
        <w:t xml:space="preserve">zgodnie z wymogami art. 62 ustawy z dnia 7 lipca 1994 r. </w:t>
      </w:r>
      <w:r w:rsidRPr="005A1BF5">
        <w:rPr>
          <w:rFonts w:ascii="Arial" w:hAnsi="Arial" w:cs="Arial"/>
          <w:spacing w:val="-4"/>
          <w:sz w:val="24"/>
          <w:szCs w:val="24"/>
        </w:rPr>
        <w:t xml:space="preserve">Prawo budowlane </w:t>
      </w:r>
      <w:r w:rsidRPr="005A1BF5">
        <w:rPr>
          <w:rFonts w:ascii="Arial" w:hAnsi="Arial" w:cs="Arial"/>
          <w:sz w:val="24"/>
          <w:szCs w:val="24"/>
        </w:rPr>
        <w:t>(t.j. Dz. U. z 202</w:t>
      </w:r>
      <w:r w:rsidR="00E72B04" w:rsidRPr="005A1BF5">
        <w:rPr>
          <w:rFonts w:ascii="Arial" w:hAnsi="Arial" w:cs="Arial"/>
          <w:sz w:val="24"/>
          <w:szCs w:val="24"/>
        </w:rPr>
        <w:t>3</w:t>
      </w:r>
      <w:r w:rsidR="0010493B" w:rsidRPr="005A1BF5">
        <w:rPr>
          <w:rFonts w:ascii="Arial" w:hAnsi="Arial" w:cs="Arial"/>
          <w:sz w:val="24"/>
          <w:szCs w:val="24"/>
        </w:rPr>
        <w:t xml:space="preserve"> r., poz. </w:t>
      </w:r>
      <w:r w:rsidR="00E72B04" w:rsidRPr="005A1BF5">
        <w:rPr>
          <w:rFonts w:ascii="Arial" w:hAnsi="Arial" w:cs="Arial"/>
          <w:sz w:val="24"/>
          <w:szCs w:val="24"/>
        </w:rPr>
        <w:t>682</w:t>
      </w:r>
      <w:r w:rsidRPr="005A1BF5">
        <w:rPr>
          <w:rFonts w:ascii="Arial" w:hAnsi="Arial" w:cs="Arial"/>
          <w:sz w:val="24"/>
          <w:szCs w:val="24"/>
        </w:rPr>
        <w:t xml:space="preserve"> ze zmianami</w:t>
      </w:r>
      <w:r w:rsidRPr="005A1BF5">
        <w:rPr>
          <w:rFonts w:ascii="Arial" w:hAnsi="Arial" w:cs="Arial"/>
          <w:color w:val="000000" w:themeColor="text1"/>
          <w:sz w:val="24"/>
          <w:szCs w:val="24"/>
        </w:rPr>
        <w:t>).</w:t>
      </w:r>
    </w:p>
    <w:p w14:paraId="2A4FCBBD" w14:textId="77777777" w:rsidR="00387D82" w:rsidRPr="00AD6267" w:rsidRDefault="00387D82" w:rsidP="00D92358">
      <w:pPr>
        <w:numPr>
          <w:ilvl w:val="2"/>
          <w:numId w:val="39"/>
        </w:numPr>
        <w:tabs>
          <w:tab w:val="clear" w:pos="2340"/>
        </w:tabs>
        <w:suppressAutoHyphens/>
        <w:spacing w:line="276" w:lineRule="auto"/>
        <w:ind w:left="426"/>
        <w:jc w:val="both"/>
        <w:rPr>
          <w:rFonts w:ascii="Arial" w:hAnsi="Arial" w:cs="Arial"/>
          <w:sz w:val="24"/>
          <w:szCs w:val="24"/>
        </w:rPr>
      </w:pPr>
      <w:r w:rsidRPr="00AD6267">
        <w:rPr>
          <w:rFonts w:ascii="Arial" w:hAnsi="Arial" w:cs="Arial"/>
          <w:sz w:val="24"/>
          <w:szCs w:val="24"/>
        </w:rPr>
        <w:t>Przedmiot zamówienia obejmuje w szczególności:</w:t>
      </w:r>
    </w:p>
    <w:p w14:paraId="5247D22C" w14:textId="77777777" w:rsidR="00387D82" w:rsidRPr="00AD6267" w:rsidRDefault="00387D82" w:rsidP="00D92358">
      <w:pPr>
        <w:numPr>
          <w:ilvl w:val="1"/>
          <w:numId w:val="40"/>
        </w:numPr>
        <w:tabs>
          <w:tab w:val="clear" w:pos="924"/>
        </w:tabs>
        <w:spacing w:line="276" w:lineRule="auto"/>
        <w:ind w:hanging="498"/>
        <w:jc w:val="both"/>
        <w:rPr>
          <w:rFonts w:ascii="Arial" w:hAnsi="Arial" w:cs="Arial"/>
          <w:sz w:val="24"/>
          <w:szCs w:val="24"/>
        </w:rPr>
      </w:pPr>
      <w:r w:rsidRPr="00AD6267">
        <w:rPr>
          <w:rFonts w:ascii="Arial" w:hAnsi="Arial" w:cs="Arial"/>
          <w:b/>
          <w:sz w:val="24"/>
          <w:szCs w:val="24"/>
        </w:rPr>
        <w:t>Usługi stałe</w:t>
      </w:r>
      <w:r w:rsidRPr="00AD6267">
        <w:rPr>
          <w:rFonts w:ascii="Arial" w:hAnsi="Arial" w:cs="Arial"/>
          <w:sz w:val="24"/>
          <w:szCs w:val="24"/>
        </w:rPr>
        <w:t>:</w:t>
      </w:r>
    </w:p>
    <w:p w14:paraId="2856CAE3" w14:textId="19C9855F" w:rsidR="00387D82" w:rsidRPr="00AD6267" w:rsidRDefault="00387D82" w:rsidP="00D92358">
      <w:pPr>
        <w:numPr>
          <w:ilvl w:val="2"/>
          <w:numId w:val="40"/>
        </w:numPr>
        <w:tabs>
          <w:tab w:val="clear" w:pos="924"/>
          <w:tab w:val="num" w:pos="993"/>
        </w:tabs>
        <w:spacing w:line="276" w:lineRule="auto"/>
        <w:ind w:left="993" w:hanging="283"/>
        <w:jc w:val="both"/>
        <w:rPr>
          <w:rFonts w:ascii="Arial" w:hAnsi="Arial" w:cs="Arial"/>
          <w:spacing w:val="-2"/>
          <w:sz w:val="24"/>
          <w:szCs w:val="24"/>
        </w:rPr>
      </w:pPr>
      <w:r w:rsidRPr="00AD6267">
        <w:rPr>
          <w:rFonts w:ascii="Arial" w:hAnsi="Arial" w:cs="Arial"/>
          <w:spacing w:val="-2"/>
          <w:sz w:val="24"/>
          <w:szCs w:val="24"/>
        </w:rPr>
        <w:t>okresowa kontrola obiektów budowlanych zgodnie art. 62 ust. 1 pkt 1c  ustawy Prawo budowlane</w:t>
      </w:r>
      <w:r w:rsidRPr="00AD6267">
        <w:rPr>
          <w:rFonts w:ascii="Arial" w:hAnsi="Arial" w:cs="Arial"/>
          <w:sz w:val="24"/>
          <w:szCs w:val="24"/>
        </w:rPr>
        <w:t xml:space="preserve"> (t.j. Dz. U. z 202</w:t>
      </w:r>
      <w:r w:rsidR="00B6481C" w:rsidRPr="00AD6267">
        <w:rPr>
          <w:rFonts w:ascii="Arial" w:hAnsi="Arial" w:cs="Arial"/>
          <w:sz w:val="24"/>
          <w:szCs w:val="24"/>
        </w:rPr>
        <w:t>3</w:t>
      </w:r>
      <w:r w:rsidRPr="00AD6267">
        <w:rPr>
          <w:rFonts w:ascii="Arial" w:hAnsi="Arial" w:cs="Arial"/>
          <w:sz w:val="24"/>
          <w:szCs w:val="24"/>
        </w:rPr>
        <w:t xml:space="preserve"> r., poz. </w:t>
      </w:r>
      <w:r w:rsidR="009864BF" w:rsidRPr="00AD6267">
        <w:rPr>
          <w:rFonts w:ascii="Arial" w:hAnsi="Arial" w:cs="Arial"/>
          <w:sz w:val="24"/>
          <w:szCs w:val="24"/>
        </w:rPr>
        <w:t>682</w:t>
      </w:r>
      <w:r w:rsidRPr="00AD6267">
        <w:rPr>
          <w:rFonts w:ascii="Arial" w:hAnsi="Arial" w:cs="Arial"/>
          <w:sz w:val="24"/>
          <w:szCs w:val="24"/>
        </w:rPr>
        <w:t xml:space="preserve"> ze zmianami) </w:t>
      </w:r>
      <w:r w:rsidRPr="00AD6267">
        <w:rPr>
          <w:rFonts w:ascii="Arial" w:hAnsi="Arial" w:cs="Arial"/>
          <w:spacing w:val="-2"/>
          <w:sz w:val="24"/>
          <w:szCs w:val="24"/>
        </w:rPr>
        <w:t xml:space="preserve">i </w:t>
      </w:r>
      <w:r w:rsidRPr="00AD6267">
        <w:rPr>
          <w:rFonts w:ascii="Arial" w:hAnsi="Arial" w:cs="Arial"/>
          <w:color w:val="000000" w:themeColor="text1"/>
          <w:spacing w:val="-2"/>
          <w:sz w:val="24"/>
          <w:szCs w:val="24"/>
        </w:rPr>
        <w:t>Rozdz. V i VI ust. 1-</w:t>
      </w:r>
      <w:r w:rsidRPr="00AD6267">
        <w:rPr>
          <w:rFonts w:ascii="Arial" w:hAnsi="Arial" w:cs="Arial"/>
          <w:spacing w:val="-2"/>
          <w:sz w:val="24"/>
          <w:szCs w:val="24"/>
        </w:rPr>
        <w:t>5 SWiOU,  polegająca na sprawdzeniu stanu technicznego wszystkich przewodów kominowych (dymowych, spalinowych i wentylacyjnych) w całym budynku. Wykonawca nie ponosi odpowiedzialności za faktyczny stan techniczny przewodów kominowych lecz za merytoryczną wartość załączonych protokołów kontroli. Zamawiający przy okresowej kontroli nie wymaga od Wykonawcy sporządzania inwentaryzacji przewodów kominowych, jedynie wykonania szkiców przewodów kominowych na rzucie budynku,</w:t>
      </w:r>
    </w:p>
    <w:p w14:paraId="5FE6FCF1" w14:textId="22B8DCF2" w:rsidR="00A33F00" w:rsidRPr="00334CDE" w:rsidRDefault="00387D82" w:rsidP="00334CDE">
      <w:pPr>
        <w:numPr>
          <w:ilvl w:val="2"/>
          <w:numId w:val="40"/>
        </w:numPr>
        <w:tabs>
          <w:tab w:val="clear" w:pos="924"/>
          <w:tab w:val="num" w:pos="993"/>
        </w:tabs>
        <w:spacing w:line="276" w:lineRule="auto"/>
        <w:ind w:left="993" w:hanging="283"/>
        <w:jc w:val="both"/>
        <w:rPr>
          <w:rFonts w:ascii="Arial" w:hAnsi="Arial" w:cs="Arial"/>
          <w:sz w:val="24"/>
          <w:szCs w:val="24"/>
        </w:rPr>
      </w:pPr>
      <w:r w:rsidRPr="00AD6267">
        <w:rPr>
          <w:rFonts w:ascii="Arial" w:hAnsi="Arial" w:cs="Arial"/>
          <w:sz w:val="24"/>
          <w:szCs w:val="24"/>
        </w:rPr>
        <w:t xml:space="preserve">czyszczenie przewodów kominowych zgodnie z §34 Rozporządzenia Ministra Spraw Wewnętrznych i Administracji z dnia 21 kwietnia 2006 r. w sprawie </w:t>
      </w:r>
      <w:r w:rsidRPr="007D6C65">
        <w:rPr>
          <w:rFonts w:ascii="Arial" w:hAnsi="Arial" w:cs="Arial"/>
          <w:color w:val="000000" w:themeColor="text1"/>
          <w:sz w:val="24"/>
          <w:szCs w:val="24"/>
        </w:rPr>
        <w:t>ochrony przeciwpożarowej</w:t>
      </w:r>
      <w:r w:rsidRPr="00AD6267">
        <w:rPr>
          <w:rFonts w:ascii="Arial" w:hAnsi="Arial" w:cs="Arial"/>
          <w:sz w:val="24"/>
          <w:szCs w:val="24"/>
        </w:rPr>
        <w:t xml:space="preserve"> budynków, innych obiektów i terenów (Dz. U. z 20</w:t>
      </w:r>
      <w:r w:rsidR="005D1AB9">
        <w:rPr>
          <w:rFonts w:ascii="Arial" w:hAnsi="Arial" w:cs="Arial"/>
          <w:sz w:val="24"/>
          <w:szCs w:val="24"/>
        </w:rPr>
        <w:t>23</w:t>
      </w:r>
      <w:r w:rsidRPr="00AD6267">
        <w:rPr>
          <w:rFonts w:ascii="Arial" w:hAnsi="Arial" w:cs="Arial"/>
          <w:sz w:val="24"/>
          <w:szCs w:val="24"/>
        </w:rPr>
        <w:t xml:space="preserve">, poz. </w:t>
      </w:r>
      <w:r w:rsidR="005D1AB9">
        <w:rPr>
          <w:rFonts w:ascii="Arial" w:hAnsi="Arial" w:cs="Arial"/>
          <w:sz w:val="24"/>
          <w:szCs w:val="24"/>
        </w:rPr>
        <w:t>822 tj.</w:t>
      </w:r>
      <w:r w:rsidRPr="00AD6267">
        <w:rPr>
          <w:rFonts w:ascii="Arial" w:hAnsi="Arial" w:cs="Arial"/>
          <w:sz w:val="24"/>
          <w:szCs w:val="24"/>
        </w:rPr>
        <w:t xml:space="preserve">) oraz Rozdz. VI ust. 6 SWiOU. Po zakończeniu usługi Wykonawca ma obowiązek wybrać i usunąć sadze i  zanieczyszczenia z przewodów, </w:t>
      </w:r>
    </w:p>
    <w:p w14:paraId="614EF090" w14:textId="77777777" w:rsidR="00387D82" w:rsidRPr="00AD6267" w:rsidRDefault="00387D82" w:rsidP="00D92358">
      <w:pPr>
        <w:numPr>
          <w:ilvl w:val="1"/>
          <w:numId w:val="40"/>
        </w:numPr>
        <w:tabs>
          <w:tab w:val="clear" w:pos="924"/>
          <w:tab w:val="num" w:pos="709"/>
        </w:tabs>
        <w:spacing w:line="276" w:lineRule="auto"/>
        <w:ind w:left="709" w:hanging="283"/>
        <w:jc w:val="both"/>
        <w:rPr>
          <w:rFonts w:ascii="Arial" w:hAnsi="Arial" w:cs="Arial"/>
          <w:spacing w:val="-6"/>
          <w:sz w:val="24"/>
          <w:szCs w:val="24"/>
        </w:rPr>
      </w:pPr>
      <w:r w:rsidRPr="00AD6267">
        <w:rPr>
          <w:rFonts w:ascii="Arial" w:hAnsi="Arial" w:cs="Arial"/>
          <w:b/>
          <w:color w:val="000000"/>
          <w:spacing w:val="-6"/>
          <w:sz w:val="24"/>
          <w:szCs w:val="24"/>
        </w:rPr>
        <w:t xml:space="preserve">Usługi dodatkowe, </w:t>
      </w:r>
      <w:r w:rsidRPr="00AD6267">
        <w:rPr>
          <w:rFonts w:ascii="Arial" w:hAnsi="Arial" w:cs="Arial"/>
          <w:color w:val="000000"/>
          <w:spacing w:val="-6"/>
          <w:sz w:val="24"/>
          <w:szCs w:val="24"/>
        </w:rPr>
        <w:t>wykonywane na pisemne zlecenie Zamawiającego (</w:t>
      </w:r>
      <w:r w:rsidRPr="00AD6267">
        <w:rPr>
          <w:rFonts w:ascii="Arial" w:hAnsi="Arial" w:cs="Arial"/>
          <w:spacing w:val="-6"/>
          <w:sz w:val="24"/>
          <w:szCs w:val="24"/>
        </w:rPr>
        <w:t>Rozdz. IX SWiOU)</w:t>
      </w:r>
      <w:r w:rsidRPr="00AD6267">
        <w:rPr>
          <w:rFonts w:ascii="Arial" w:hAnsi="Arial" w:cs="Arial"/>
          <w:color w:val="000000"/>
          <w:spacing w:val="-6"/>
          <w:sz w:val="24"/>
          <w:szCs w:val="24"/>
        </w:rPr>
        <w:t xml:space="preserve">: </w:t>
      </w:r>
    </w:p>
    <w:p w14:paraId="2C6FB77B" w14:textId="77777777" w:rsidR="00387D82" w:rsidRPr="00AD6267" w:rsidRDefault="00387D82" w:rsidP="00D92358">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t>sporządzanie opinii kominiarskich (m.in. pod potrzeby dokumentacji technicznej, lokali remontowanych, projektów związanych z wymianą instalacji gazowych itp.),</w:t>
      </w:r>
    </w:p>
    <w:p w14:paraId="54DEA420" w14:textId="77777777" w:rsidR="00387D82" w:rsidRPr="00AD6267" w:rsidRDefault="00387D82" w:rsidP="00D92358">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lastRenderedPageBreak/>
        <w:t>ustalenie przyczyny wadliwego działania urządzeń grzewczych odprowadzających spaliny z wydaniem ekspertyzy zawierającej wskazania rozwiązań technicznych,</w:t>
      </w:r>
    </w:p>
    <w:p w14:paraId="7C4B5389" w14:textId="77777777" w:rsidR="00387D82" w:rsidRPr="00AD6267" w:rsidRDefault="00387D82" w:rsidP="00230AA2">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t>ustalenie przyczyny wadliwego działania wentylacji w lokalach, a w tym braku prawidłowej cyrkulacji powietrza wraz z wydaniem ekspertyzy zawierające wskazania rozwiązań technicznych,</w:t>
      </w:r>
    </w:p>
    <w:p w14:paraId="70D0AEE5" w14:textId="248020EC" w:rsidR="00387D82" w:rsidRPr="00AD6267" w:rsidRDefault="00387D82" w:rsidP="00230AA2">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t>inwentaryzacji przewodów kominowych w budynkach, wraz ze sporządzeniem niezbędnych szkiców i rysunków oraz opisem stanu technicznego</w:t>
      </w:r>
      <w:r w:rsidR="00546992">
        <w:rPr>
          <w:rFonts w:ascii="Arial" w:hAnsi="Arial" w:cs="Arial"/>
          <w:sz w:val="24"/>
          <w:szCs w:val="24"/>
        </w:rPr>
        <w:t>.</w:t>
      </w:r>
    </w:p>
    <w:p w14:paraId="10D27869" w14:textId="4104CC1C" w:rsidR="00387D82" w:rsidRPr="00AD6267" w:rsidRDefault="00387D82" w:rsidP="00230AA2">
      <w:pPr>
        <w:numPr>
          <w:ilvl w:val="0"/>
          <w:numId w:val="42"/>
        </w:numPr>
        <w:tabs>
          <w:tab w:val="left" w:pos="426"/>
        </w:tabs>
        <w:spacing w:line="276" w:lineRule="auto"/>
        <w:jc w:val="both"/>
        <w:rPr>
          <w:rFonts w:ascii="Arial" w:hAnsi="Arial" w:cs="Arial"/>
          <w:b/>
          <w:bCs/>
          <w:color w:val="FF0000"/>
          <w:spacing w:val="-6"/>
          <w:sz w:val="24"/>
          <w:szCs w:val="24"/>
        </w:rPr>
      </w:pPr>
      <w:r w:rsidRPr="00AD6267">
        <w:rPr>
          <w:rFonts w:ascii="Arial" w:hAnsi="Arial" w:cs="Arial"/>
          <w:b/>
          <w:bCs/>
          <w:spacing w:val="-6"/>
          <w:sz w:val="24"/>
          <w:szCs w:val="24"/>
        </w:rPr>
        <w:t>Najpóźniej w terminie 1 miesiąca od dnia podpisania umowy, Wykonawca w porozumieniu z osobą upoważnioną sporządzi i dostarczy do siedziby Zamawiającego roczne harmonogramy przeglądów oraz czyszczeń przewodów kominowych w budynkach objętych zamówieniem</w:t>
      </w:r>
      <w:r w:rsidR="00055D95" w:rsidRPr="00AD6267">
        <w:rPr>
          <w:rFonts w:ascii="Arial" w:hAnsi="Arial" w:cs="Arial"/>
          <w:b/>
          <w:bCs/>
          <w:spacing w:val="-6"/>
          <w:sz w:val="24"/>
          <w:szCs w:val="24"/>
        </w:rPr>
        <w:t xml:space="preserve"> w poszczególnych Rejonach</w:t>
      </w:r>
      <w:r w:rsidRPr="00AD6267">
        <w:rPr>
          <w:rFonts w:ascii="Arial" w:hAnsi="Arial" w:cs="Arial"/>
          <w:b/>
          <w:bCs/>
          <w:spacing w:val="-6"/>
          <w:sz w:val="24"/>
          <w:szCs w:val="24"/>
        </w:rPr>
        <w:t xml:space="preserve">. Harmonogram sporządzony przez Wykonawcę, określający czas i miejsce wykonania usług podlegać będzie zatwierdzeniu przez upoważnioną osobę i stanowić będzie nieodłączną część umowy. </w:t>
      </w:r>
    </w:p>
    <w:p w14:paraId="7562194D" w14:textId="748838C0" w:rsidR="00387D82" w:rsidRPr="00AD6267" w:rsidRDefault="00387D82" w:rsidP="00230AA2">
      <w:pPr>
        <w:numPr>
          <w:ilvl w:val="0"/>
          <w:numId w:val="42"/>
        </w:numPr>
        <w:tabs>
          <w:tab w:val="left" w:pos="426"/>
        </w:tabs>
        <w:spacing w:line="276" w:lineRule="auto"/>
        <w:jc w:val="both"/>
        <w:rPr>
          <w:rFonts w:ascii="Arial" w:hAnsi="Arial" w:cs="Arial"/>
          <w:b/>
          <w:color w:val="000000" w:themeColor="text1"/>
          <w:sz w:val="24"/>
          <w:szCs w:val="24"/>
        </w:rPr>
      </w:pPr>
      <w:r w:rsidRPr="00AD6267">
        <w:rPr>
          <w:rFonts w:ascii="Arial" w:hAnsi="Arial" w:cs="Arial"/>
          <w:sz w:val="24"/>
          <w:szCs w:val="24"/>
        </w:rPr>
        <w:t xml:space="preserve">Wykonawca będzie realizował usługi w granicach zasobu właściwego dla danej części zamówienia zgodnie z </w:t>
      </w:r>
      <w:r w:rsidRPr="00AD6267">
        <w:rPr>
          <w:rFonts w:ascii="Arial" w:hAnsi="Arial" w:cs="Arial"/>
          <w:color w:val="000000" w:themeColor="text1"/>
          <w:sz w:val="24"/>
          <w:szCs w:val="24"/>
        </w:rPr>
        <w:t>załącznikiem A</w:t>
      </w:r>
      <w:r w:rsidR="00673487" w:rsidRPr="00AD6267">
        <w:rPr>
          <w:rFonts w:ascii="Arial" w:hAnsi="Arial" w:cs="Arial"/>
          <w:color w:val="000000" w:themeColor="text1"/>
          <w:sz w:val="24"/>
          <w:szCs w:val="24"/>
        </w:rPr>
        <w:t xml:space="preserve"> (wykaz adresowy)</w:t>
      </w:r>
      <w:r w:rsidRPr="00AD6267">
        <w:rPr>
          <w:rFonts w:ascii="Arial" w:hAnsi="Arial" w:cs="Arial"/>
          <w:color w:val="000000" w:themeColor="text1"/>
          <w:sz w:val="24"/>
          <w:szCs w:val="24"/>
        </w:rPr>
        <w:t xml:space="preserve"> do SWiOU</w:t>
      </w:r>
      <w:r w:rsidR="00B12055" w:rsidRPr="00AD6267">
        <w:rPr>
          <w:rFonts w:ascii="Arial" w:hAnsi="Arial" w:cs="Arial"/>
          <w:color w:val="000000" w:themeColor="text1"/>
          <w:sz w:val="24"/>
          <w:szCs w:val="24"/>
        </w:rPr>
        <w:t>.</w:t>
      </w:r>
    </w:p>
    <w:p w14:paraId="4F7191E9" w14:textId="77777777" w:rsidR="00387D82" w:rsidRPr="00AD6267" w:rsidRDefault="00387D82" w:rsidP="00230AA2">
      <w:pPr>
        <w:pStyle w:val="Tekstpodstawowy"/>
        <w:numPr>
          <w:ilvl w:val="0"/>
          <w:numId w:val="42"/>
        </w:numPr>
        <w:tabs>
          <w:tab w:val="left" w:pos="2268"/>
        </w:tabs>
        <w:suppressAutoHyphens/>
        <w:spacing w:line="276" w:lineRule="auto"/>
        <w:rPr>
          <w:rFonts w:ascii="Arial" w:hAnsi="Arial" w:cs="Arial"/>
          <w:b w:val="0"/>
          <w:spacing w:val="-6"/>
          <w:sz w:val="24"/>
          <w:szCs w:val="24"/>
        </w:rPr>
      </w:pPr>
      <w:r w:rsidRPr="00AD6267">
        <w:rPr>
          <w:rFonts w:ascii="Arial" w:hAnsi="Arial" w:cs="Arial"/>
          <w:b w:val="0"/>
          <w:spacing w:val="-6"/>
          <w:sz w:val="24"/>
          <w:szCs w:val="24"/>
        </w:rPr>
        <w:t>W przypadku zmiany wykazów budynków, harmonogram będzie aktualizowany przez Wykonawcę.</w:t>
      </w:r>
    </w:p>
    <w:p w14:paraId="52F78A0F" w14:textId="69AC2C5A" w:rsidR="00BF1BFF" w:rsidRPr="00AD6267" w:rsidRDefault="00387D82" w:rsidP="00230AA2">
      <w:pPr>
        <w:pStyle w:val="Tekstpodstawowy"/>
        <w:numPr>
          <w:ilvl w:val="0"/>
          <w:numId w:val="42"/>
        </w:numPr>
        <w:tabs>
          <w:tab w:val="left" w:pos="2268"/>
        </w:tabs>
        <w:suppressAutoHyphens/>
        <w:spacing w:line="276" w:lineRule="auto"/>
        <w:rPr>
          <w:rFonts w:ascii="Arial" w:hAnsi="Arial" w:cs="Arial"/>
          <w:b w:val="0"/>
          <w:sz w:val="24"/>
          <w:szCs w:val="24"/>
        </w:rPr>
      </w:pPr>
      <w:r w:rsidRPr="00AD6267">
        <w:rPr>
          <w:rFonts w:ascii="Arial" w:hAnsi="Arial" w:cs="Arial"/>
          <w:b w:val="0"/>
          <w:sz w:val="24"/>
          <w:szCs w:val="24"/>
        </w:rPr>
        <w:t>Celem prawidłowej realizacji przedmiotu zamówienia wykonawca zobowiązany będzie posiadać  telefon pod którym przyjmowane będą zgłoszenia zamawiającego.</w:t>
      </w:r>
    </w:p>
    <w:p w14:paraId="7D78494C" w14:textId="44B3402E" w:rsidR="00E22354" w:rsidRPr="00AD6267" w:rsidRDefault="007B7794" w:rsidP="00230AA2">
      <w:pPr>
        <w:numPr>
          <w:ilvl w:val="6"/>
          <w:numId w:val="31"/>
        </w:numPr>
        <w:tabs>
          <w:tab w:val="clear" w:pos="1712"/>
          <w:tab w:val="left" w:pos="426"/>
        </w:tabs>
        <w:suppressAutoHyphens/>
        <w:spacing w:line="276" w:lineRule="auto"/>
        <w:ind w:left="426" w:hanging="426"/>
        <w:jc w:val="both"/>
        <w:rPr>
          <w:rFonts w:ascii="Arial" w:hAnsi="Arial" w:cs="Arial"/>
          <w:sz w:val="24"/>
          <w:szCs w:val="24"/>
        </w:rPr>
      </w:pPr>
      <w:r w:rsidRPr="00AD6267">
        <w:rPr>
          <w:rFonts w:ascii="Arial" w:hAnsi="Arial" w:cs="Arial"/>
          <w:bCs/>
          <w:spacing w:val="-6"/>
          <w:sz w:val="24"/>
          <w:szCs w:val="24"/>
        </w:rPr>
        <w:t xml:space="preserve">Zgodnie z art. 95 ust. 1 ustawy Pzp. </w:t>
      </w:r>
      <w:r w:rsidR="00296F40" w:rsidRPr="00AD6267">
        <w:rPr>
          <w:rFonts w:ascii="Arial" w:hAnsi="Arial" w:cs="Arial"/>
          <w:sz w:val="24"/>
          <w:szCs w:val="24"/>
        </w:rPr>
        <w:t>Z</w:t>
      </w:r>
      <w:r w:rsidR="00E22354" w:rsidRPr="00AD6267">
        <w:rPr>
          <w:rFonts w:ascii="Arial" w:hAnsi="Arial" w:cs="Arial"/>
          <w:sz w:val="24"/>
          <w:szCs w:val="24"/>
        </w:rPr>
        <w:t>amawiający</w:t>
      </w:r>
      <w:r w:rsidR="00296F40" w:rsidRPr="00AD6267">
        <w:rPr>
          <w:rFonts w:ascii="Arial" w:hAnsi="Arial" w:cs="Arial"/>
          <w:sz w:val="24"/>
          <w:szCs w:val="24"/>
        </w:rPr>
        <w:t xml:space="preserve"> wymaga, w przypadku realizowania usług przez czeladników kominiarskich</w:t>
      </w:r>
      <w:r w:rsidR="00E22354" w:rsidRPr="00AD6267">
        <w:rPr>
          <w:rFonts w:ascii="Arial" w:hAnsi="Arial" w:cs="Arial"/>
          <w:sz w:val="24"/>
          <w:szCs w:val="24"/>
        </w:rPr>
        <w:t>, aby wykonawca lub podwykonawca zatrudniał</w:t>
      </w:r>
      <w:r w:rsidR="00296F40" w:rsidRPr="00AD6267">
        <w:rPr>
          <w:rFonts w:ascii="Arial" w:hAnsi="Arial" w:cs="Arial"/>
          <w:sz w:val="24"/>
          <w:szCs w:val="24"/>
        </w:rPr>
        <w:t xml:space="preserve"> ich</w:t>
      </w:r>
      <w:r w:rsidR="00E22354" w:rsidRPr="00AD6267">
        <w:rPr>
          <w:rFonts w:ascii="Arial" w:hAnsi="Arial" w:cs="Arial"/>
          <w:sz w:val="24"/>
          <w:szCs w:val="24"/>
        </w:rPr>
        <w:t xml:space="preserve"> na podstawie umowy o pracę w rozumieniu art. 22 §1 ustawy  z dnia 26 czerwca 1974 r. </w:t>
      </w:r>
      <w:r w:rsidR="0010493B" w:rsidRPr="00AD6267">
        <w:rPr>
          <w:rFonts w:ascii="Arial" w:hAnsi="Arial" w:cs="Arial"/>
          <w:sz w:val="24"/>
          <w:szCs w:val="24"/>
        </w:rPr>
        <w:t>Kodeks Pracy (t.</w:t>
      </w:r>
      <w:r w:rsidR="0010493B" w:rsidRPr="00AD6267">
        <w:rPr>
          <w:rFonts w:ascii="Arial" w:hAnsi="Arial" w:cs="Arial"/>
          <w:color w:val="000000" w:themeColor="text1"/>
          <w:sz w:val="24"/>
          <w:szCs w:val="24"/>
        </w:rPr>
        <w:t>j. Dz. U. z 202</w:t>
      </w:r>
      <w:r w:rsidR="00DD4496" w:rsidRPr="00AD6267">
        <w:rPr>
          <w:rFonts w:ascii="Arial" w:hAnsi="Arial" w:cs="Arial"/>
          <w:color w:val="000000" w:themeColor="text1"/>
          <w:sz w:val="24"/>
          <w:szCs w:val="24"/>
        </w:rPr>
        <w:t>3</w:t>
      </w:r>
      <w:r w:rsidR="0010493B" w:rsidRPr="00AD6267">
        <w:rPr>
          <w:rFonts w:ascii="Arial" w:hAnsi="Arial" w:cs="Arial"/>
          <w:color w:val="000000" w:themeColor="text1"/>
          <w:sz w:val="24"/>
          <w:szCs w:val="24"/>
        </w:rPr>
        <w:t xml:space="preserve"> r., poz. 1</w:t>
      </w:r>
      <w:r w:rsidR="00DD4496" w:rsidRPr="00AD6267">
        <w:rPr>
          <w:rFonts w:ascii="Arial" w:hAnsi="Arial" w:cs="Arial"/>
          <w:color w:val="000000" w:themeColor="text1"/>
          <w:sz w:val="24"/>
          <w:szCs w:val="24"/>
        </w:rPr>
        <w:t>465</w:t>
      </w:r>
      <w:r w:rsidR="0010493B" w:rsidRPr="00AD6267">
        <w:rPr>
          <w:rFonts w:ascii="Arial" w:hAnsi="Arial" w:cs="Arial"/>
          <w:color w:val="000000" w:themeColor="text1"/>
          <w:sz w:val="24"/>
          <w:szCs w:val="24"/>
        </w:rPr>
        <w:t>, ze zmianami</w:t>
      </w:r>
      <w:r w:rsidR="0010493B" w:rsidRPr="00AD6267">
        <w:rPr>
          <w:rFonts w:ascii="Arial" w:hAnsi="Arial" w:cs="Arial"/>
          <w:sz w:val="24"/>
          <w:szCs w:val="24"/>
        </w:rPr>
        <w:t>).</w:t>
      </w:r>
    </w:p>
    <w:p w14:paraId="0AA0DF60" w14:textId="0853218B" w:rsidR="00E22354" w:rsidRPr="00AD6267" w:rsidRDefault="00E22354" w:rsidP="0010493B">
      <w:pPr>
        <w:pStyle w:val="Akapitzlist"/>
        <w:numPr>
          <w:ilvl w:val="6"/>
          <w:numId w:val="31"/>
        </w:numPr>
        <w:suppressAutoHyphens/>
        <w:spacing w:after="0"/>
        <w:ind w:left="426" w:hanging="426"/>
        <w:jc w:val="both"/>
        <w:rPr>
          <w:rFonts w:ascii="Arial" w:hAnsi="Arial" w:cs="Arial"/>
          <w:sz w:val="24"/>
          <w:szCs w:val="24"/>
        </w:rPr>
      </w:pPr>
      <w:r w:rsidRPr="00AD6267">
        <w:rPr>
          <w:rFonts w:ascii="Arial" w:hAnsi="Arial" w:cs="Arial"/>
          <w:spacing w:val="-4"/>
          <w:sz w:val="24"/>
          <w:szCs w:val="24"/>
        </w:rPr>
        <w:t xml:space="preserve">Zatrudnienie, o którym mowa w ust. </w:t>
      </w:r>
      <w:r w:rsidR="009D3DD0">
        <w:rPr>
          <w:rFonts w:ascii="Arial" w:hAnsi="Arial" w:cs="Arial"/>
          <w:spacing w:val="-4"/>
          <w:sz w:val="24"/>
          <w:szCs w:val="24"/>
        </w:rPr>
        <w:t>7</w:t>
      </w:r>
      <w:r w:rsidRPr="00AD6267">
        <w:rPr>
          <w:rFonts w:ascii="Arial" w:hAnsi="Arial" w:cs="Arial"/>
          <w:spacing w:val="-4"/>
          <w:sz w:val="24"/>
          <w:szCs w:val="24"/>
        </w:rPr>
        <w:t xml:space="preserve"> powinno trwać przez cały okres realizacji zamówienia.</w:t>
      </w:r>
    </w:p>
    <w:p w14:paraId="58A6159A" w14:textId="77777777" w:rsidR="00C7387E" w:rsidRPr="00AD6267" w:rsidRDefault="00AD3352" w:rsidP="005621D8">
      <w:pPr>
        <w:numPr>
          <w:ilvl w:val="0"/>
          <w:numId w:val="4"/>
        </w:numPr>
        <w:suppressAutoHyphens/>
        <w:spacing w:line="276" w:lineRule="auto"/>
        <w:jc w:val="both"/>
        <w:rPr>
          <w:rFonts w:ascii="Arial" w:hAnsi="Arial" w:cs="Arial"/>
          <w:bCs/>
          <w:spacing w:val="-6"/>
          <w:sz w:val="24"/>
          <w:szCs w:val="24"/>
        </w:rPr>
      </w:pPr>
      <w:r w:rsidRPr="00AD6267">
        <w:rPr>
          <w:rFonts w:ascii="Arial" w:hAnsi="Arial" w:cs="Arial"/>
          <w:bCs/>
          <w:spacing w:val="-6"/>
          <w:sz w:val="24"/>
          <w:szCs w:val="24"/>
        </w:rPr>
        <w:t>Zamawiają</w:t>
      </w:r>
      <w:r w:rsidR="007B7794" w:rsidRPr="00AD6267">
        <w:rPr>
          <w:rFonts w:ascii="Arial" w:hAnsi="Arial" w:cs="Arial"/>
          <w:bCs/>
          <w:spacing w:val="-6"/>
          <w:sz w:val="24"/>
          <w:szCs w:val="24"/>
        </w:rPr>
        <w:t>cy nie przewiduje zatrudnie</w:t>
      </w:r>
      <w:r w:rsidRPr="00AD6267">
        <w:rPr>
          <w:rFonts w:ascii="Arial" w:hAnsi="Arial" w:cs="Arial"/>
          <w:bCs/>
          <w:spacing w:val="-6"/>
          <w:sz w:val="24"/>
          <w:szCs w:val="24"/>
        </w:rPr>
        <w:t>nia w zakresie określonym w art. 96 ustawy.</w:t>
      </w:r>
    </w:p>
    <w:p w14:paraId="7697A9D5" w14:textId="77777777" w:rsidR="00C7387E" w:rsidRPr="00AD6267" w:rsidRDefault="00C7387E" w:rsidP="00230AA2">
      <w:pPr>
        <w:numPr>
          <w:ilvl w:val="0"/>
          <w:numId w:val="4"/>
        </w:numPr>
        <w:tabs>
          <w:tab w:val="left" w:pos="426"/>
        </w:tabs>
        <w:spacing w:line="276" w:lineRule="auto"/>
        <w:jc w:val="both"/>
        <w:rPr>
          <w:rFonts w:ascii="Arial" w:hAnsi="Arial" w:cs="Arial"/>
          <w:b/>
          <w:spacing w:val="-4"/>
          <w:sz w:val="24"/>
          <w:szCs w:val="24"/>
        </w:rPr>
      </w:pPr>
      <w:r w:rsidRPr="00AD6267">
        <w:rPr>
          <w:rFonts w:ascii="Arial" w:hAnsi="Arial" w:cs="Arial"/>
          <w:spacing w:val="-4"/>
          <w:sz w:val="24"/>
          <w:szCs w:val="24"/>
        </w:rPr>
        <w:t>Zamawiający nie zastrzega możliwości ubiegania się o udzielenie zamówienia wyłącznie przez wykonawców o których mowa w art. 94 ustawy.</w:t>
      </w:r>
    </w:p>
    <w:p w14:paraId="335B3801" w14:textId="77777777" w:rsidR="00AD3352" w:rsidRPr="00AD6267" w:rsidRDefault="00AD3352" w:rsidP="00230AA2">
      <w:pPr>
        <w:numPr>
          <w:ilvl w:val="0"/>
          <w:numId w:val="4"/>
        </w:numPr>
        <w:tabs>
          <w:tab w:val="left" w:pos="426"/>
        </w:tabs>
        <w:spacing w:line="276" w:lineRule="auto"/>
        <w:jc w:val="both"/>
        <w:rPr>
          <w:rFonts w:ascii="Arial" w:hAnsi="Arial" w:cs="Arial"/>
          <w:b/>
          <w:spacing w:val="-4"/>
          <w:sz w:val="24"/>
          <w:szCs w:val="24"/>
        </w:rPr>
      </w:pPr>
      <w:r w:rsidRPr="00AD6267">
        <w:rPr>
          <w:rFonts w:ascii="Arial" w:hAnsi="Arial" w:cs="Arial"/>
          <w:spacing w:val="-4"/>
          <w:sz w:val="24"/>
          <w:szCs w:val="24"/>
        </w:rPr>
        <w:t>Zamawiający nie przewiduje obowiązku osobistego wykonania przez wykonawcę kluczowych zadań zgodnie z art. 60 i art. 121 ustawy.</w:t>
      </w:r>
    </w:p>
    <w:p w14:paraId="4D80604B" w14:textId="77777777" w:rsidR="00AD3352" w:rsidRPr="00AD6267" w:rsidRDefault="00AD3352" w:rsidP="00230AA2">
      <w:pPr>
        <w:numPr>
          <w:ilvl w:val="0"/>
          <w:numId w:val="4"/>
        </w:numPr>
        <w:tabs>
          <w:tab w:val="left" w:pos="426"/>
        </w:tabs>
        <w:spacing w:line="276" w:lineRule="auto"/>
        <w:jc w:val="both"/>
        <w:rPr>
          <w:rFonts w:ascii="Arial" w:hAnsi="Arial" w:cs="Arial"/>
          <w:b/>
          <w:spacing w:val="-4"/>
          <w:sz w:val="24"/>
          <w:szCs w:val="24"/>
        </w:rPr>
      </w:pPr>
      <w:r w:rsidRPr="00AD626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50FB0698" w14:textId="77777777" w:rsidR="00D37770" w:rsidRPr="00AD6267" w:rsidRDefault="00D37770" w:rsidP="00314880">
      <w:pPr>
        <w:tabs>
          <w:tab w:val="left" w:pos="426"/>
        </w:tabs>
        <w:spacing w:line="276" w:lineRule="auto"/>
        <w:ind w:left="360"/>
        <w:jc w:val="both"/>
        <w:rPr>
          <w:rFonts w:ascii="Arial" w:hAnsi="Arial" w:cs="Arial"/>
          <w:b/>
          <w:color w:val="FF0000"/>
          <w:spacing w:val="-6"/>
          <w:sz w:val="24"/>
          <w:szCs w:val="24"/>
        </w:rPr>
      </w:pPr>
      <w:r w:rsidRPr="00AD6267">
        <w:rPr>
          <w:rFonts w:ascii="Arial" w:hAnsi="Arial" w:cs="Arial"/>
          <w:color w:val="FF0000"/>
          <w:spacing w:val="-6"/>
          <w:sz w:val="24"/>
          <w:szCs w:val="24"/>
        </w:rPr>
        <w:t xml:space="preserve">. </w:t>
      </w:r>
    </w:p>
    <w:p w14:paraId="4938DDE5" w14:textId="77777777" w:rsidR="00A0077F" w:rsidRPr="00AD6267" w:rsidRDefault="00A0077F" w:rsidP="00296F40">
      <w:pPr>
        <w:spacing w:line="276" w:lineRule="auto"/>
        <w:ind w:left="426"/>
        <w:jc w:val="both"/>
        <w:rPr>
          <w:rFonts w:ascii="Arial" w:hAnsi="Arial" w:cs="Arial"/>
          <w:spacing w:val="-4"/>
          <w:sz w:val="24"/>
          <w:szCs w:val="24"/>
        </w:rPr>
      </w:pPr>
    </w:p>
    <w:p w14:paraId="25A56A84" w14:textId="77777777" w:rsidR="002C368D" w:rsidRPr="00AD6267" w:rsidRDefault="002C368D" w:rsidP="00296F40">
      <w:pPr>
        <w:spacing w:line="276" w:lineRule="auto"/>
        <w:jc w:val="both"/>
        <w:rPr>
          <w:rFonts w:ascii="Arial" w:hAnsi="Arial" w:cs="Arial"/>
          <w:color w:val="FF0000"/>
          <w:spacing w:val="-4"/>
          <w:sz w:val="24"/>
          <w:szCs w:val="24"/>
        </w:rPr>
      </w:pPr>
    </w:p>
    <w:p w14:paraId="55F41900" w14:textId="77777777" w:rsidR="00296F40" w:rsidRPr="00AD6267" w:rsidRDefault="00296F40" w:rsidP="00296F40">
      <w:pPr>
        <w:spacing w:line="276" w:lineRule="auto"/>
        <w:jc w:val="both"/>
        <w:rPr>
          <w:rFonts w:ascii="Arial" w:hAnsi="Arial" w:cs="Arial"/>
          <w:color w:val="FF0000"/>
          <w:spacing w:val="-4"/>
          <w:sz w:val="24"/>
          <w:szCs w:val="24"/>
        </w:rPr>
      </w:pPr>
    </w:p>
    <w:p w14:paraId="1070070B" w14:textId="009CEF6D" w:rsidR="00CB675C" w:rsidRPr="003D0505" w:rsidRDefault="00130AFA" w:rsidP="00A92CAD">
      <w:pPr>
        <w:spacing w:line="276" w:lineRule="auto"/>
        <w:jc w:val="both"/>
        <w:rPr>
          <w:rFonts w:asciiTheme="minorHAnsi" w:hAnsiTheme="minorHAnsi" w:cstheme="minorHAnsi"/>
          <w:i/>
          <w:sz w:val="24"/>
          <w:szCs w:val="24"/>
        </w:rPr>
      </w:pPr>
      <w:r w:rsidRPr="00AD6267">
        <w:rPr>
          <w:rFonts w:ascii="Arial" w:hAnsi="Arial" w:cs="Arial"/>
          <w:sz w:val="24"/>
          <w:szCs w:val="24"/>
        </w:rPr>
        <w:t>Szczecin, dnia</w:t>
      </w:r>
      <w:r w:rsidR="007B3389" w:rsidRPr="00AD6267">
        <w:rPr>
          <w:rFonts w:ascii="Arial" w:hAnsi="Arial" w:cs="Arial"/>
          <w:sz w:val="24"/>
          <w:szCs w:val="24"/>
        </w:rPr>
        <w:t xml:space="preserve"> </w:t>
      </w:r>
      <w:r w:rsidR="00AB78D8">
        <w:rPr>
          <w:rFonts w:ascii="Arial" w:hAnsi="Arial" w:cs="Arial"/>
          <w:sz w:val="24"/>
          <w:szCs w:val="24"/>
        </w:rPr>
        <w:t xml:space="preserve">  </w:t>
      </w:r>
      <w:r w:rsidR="006F2A51">
        <w:rPr>
          <w:rFonts w:ascii="Arial" w:hAnsi="Arial" w:cs="Arial"/>
          <w:sz w:val="24"/>
          <w:szCs w:val="24"/>
        </w:rPr>
        <w:t>05.02.</w:t>
      </w:r>
      <w:r w:rsidR="00771B67" w:rsidRPr="001F0735">
        <w:rPr>
          <w:rFonts w:ascii="Arial" w:hAnsi="Arial" w:cs="Arial"/>
          <w:sz w:val="24"/>
          <w:szCs w:val="24"/>
        </w:rPr>
        <w:t>202</w:t>
      </w:r>
      <w:r w:rsidR="007978C9">
        <w:rPr>
          <w:rFonts w:ascii="Arial" w:hAnsi="Arial" w:cs="Arial"/>
          <w:sz w:val="24"/>
          <w:szCs w:val="24"/>
        </w:rPr>
        <w:t>4</w:t>
      </w:r>
      <w:r w:rsidR="007B11F3" w:rsidRPr="001F0735">
        <w:rPr>
          <w:rFonts w:ascii="Arial" w:hAnsi="Arial" w:cs="Arial"/>
          <w:sz w:val="24"/>
          <w:szCs w:val="24"/>
        </w:rPr>
        <w:t xml:space="preserve"> r.</w:t>
      </w:r>
      <w:r w:rsidR="00E62B07" w:rsidRPr="00A92CAD">
        <w:rPr>
          <w:rFonts w:asciiTheme="minorHAnsi" w:hAnsiTheme="minorHAnsi" w:cstheme="minorHAnsi"/>
          <w:sz w:val="22"/>
          <w:szCs w:val="22"/>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60D5" w14:textId="77777777" w:rsidR="00EC7737" w:rsidRDefault="00EC7737">
      <w:r>
        <w:separator/>
      </w:r>
    </w:p>
  </w:endnote>
  <w:endnote w:type="continuationSeparator" w:id="0">
    <w:p w14:paraId="4D1A4C34" w14:textId="77777777" w:rsidR="00EC7737" w:rsidRDefault="00EC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EF72" w14:textId="77777777" w:rsidR="00EC7737" w:rsidRPr="00170FD3" w:rsidRDefault="0061726A">
    <w:pPr>
      <w:pStyle w:val="Stopka"/>
      <w:jc w:val="center"/>
      <w:rPr>
        <w:rFonts w:ascii="Arial" w:hAnsi="Arial" w:cs="Arial"/>
        <w:sz w:val="16"/>
        <w:szCs w:val="16"/>
      </w:rPr>
    </w:pPr>
    <w:r w:rsidRPr="00170FD3">
      <w:rPr>
        <w:rFonts w:ascii="Arial" w:hAnsi="Arial" w:cs="Arial"/>
        <w:sz w:val="16"/>
        <w:szCs w:val="16"/>
      </w:rPr>
      <w:fldChar w:fldCharType="begin"/>
    </w:r>
    <w:r w:rsidR="00EC7737"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7B3389">
      <w:rPr>
        <w:rFonts w:ascii="Arial" w:hAnsi="Arial" w:cs="Arial"/>
        <w:noProof/>
        <w:sz w:val="16"/>
        <w:szCs w:val="16"/>
      </w:rPr>
      <w:t>20</w:t>
    </w:r>
    <w:r w:rsidRPr="00170FD3">
      <w:rPr>
        <w:rFonts w:ascii="Arial" w:hAnsi="Arial" w:cs="Arial"/>
        <w:sz w:val="16"/>
        <w:szCs w:val="16"/>
      </w:rPr>
      <w:fldChar w:fldCharType="end"/>
    </w:r>
  </w:p>
  <w:p w14:paraId="2A22E40C" w14:textId="77777777" w:rsidR="00EC7737" w:rsidRDefault="00EC7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F602" w14:textId="77777777" w:rsidR="00EC7737" w:rsidRDefault="00EC7737">
      <w:r>
        <w:separator/>
      </w:r>
    </w:p>
  </w:footnote>
  <w:footnote w:type="continuationSeparator" w:id="0">
    <w:p w14:paraId="33730F4B" w14:textId="77777777" w:rsidR="00EC7737" w:rsidRDefault="00EC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7916" w14:textId="798E00C1" w:rsidR="00EC7737" w:rsidRPr="007E230E" w:rsidRDefault="00EC7737" w:rsidP="00853A37">
    <w:pPr>
      <w:pStyle w:val="Nagwek"/>
      <w:rPr>
        <w:rFonts w:ascii="Calibri" w:hAnsi="Calibri" w:cs="Calibri"/>
        <w:color w:val="000000" w:themeColor="text1"/>
      </w:rPr>
    </w:pPr>
    <w:r w:rsidRPr="007E230E">
      <w:rPr>
        <w:rFonts w:ascii="Calibri" w:hAnsi="Calibri" w:cs="Calibri"/>
        <w:color w:val="000000" w:themeColor="text1"/>
      </w:rPr>
      <w:t>ZBiLK.DZP.EB</w:t>
    </w:r>
    <w:r w:rsidR="00896A09" w:rsidRPr="007E230E">
      <w:rPr>
        <w:rFonts w:ascii="Calibri" w:hAnsi="Calibri" w:cs="Calibri"/>
        <w:color w:val="000000" w:themeColor="text1"/>
      </w:rPr>
      <w:t>o</w:t>
    </w:r>
    <w:r w:rsidRPr="007E230E">
      <w:rPr>
        <w:rFonts w:ascii="Calibri" w:hAnsi="Calibri" w:cs="Calibri"/>
        <w:color w:val="000000" w:themeColor="text1"/>
      </w:rPr>
      <w:t>.171</w:t>
    </w:r>
    <w:r w:rsidR="003B0204" w:rsidRPr="007E230E">
      <w:rPr>
        <w:rFonts w:ascii="Calibri" w:hAnsi="Calibri" w:cs="Calibri"/>
        <w:color w:val="000000" w:themeColor="text1"/>
      </w:rPr>
      <w:t>-</w:t>
    </w:r>
    <w:r w:rsidR="007E230E" w:rsidRPr="007E230E">
      <w:rPr>
        <w:rFonts w:ascii="Calibri" w:hAnsi="Calibri" w:cs="Calibri"/>
        <w:color w:val="000000" w:themeColor="text1"/>
      </w:rPr>
      <w:t>10</w:t>
    </w:r>
    <w:r w:rsidRPr="007E230E">
      <w:rPr>
        <w:rFonts w:ascii="Calibri" w:hAnsi="Calibri" w:cs="Calibri"/>
        <w:color w:val="000000" w:themeColor="text1"/>
      </w:rPr>
      <w:t>-TP/2</w:t>
    </w:r>
    <w:r w:rsidR="003B0204" w:rsidRPr="007E230E">
      <w:rPr>
        <w:rFonts w:ascii="Calibri" w:hAnsi="Calibri" w:cs="Calibri"/>
        <w:color w:val="000000" w:themeColor="text1"/>
      </w:rPr>
      <w:t>4</w:t>
    </w:r>
  </w:p>
  <w:p w14:paraId="3EFA0CE5" w14:textId="77777777" w:rsidR="00EC7737" w:rsidRPr="007E230E" w:rsidRDefault="00EC7737" w:rsidP="00853A37">
    <w:pPr>
      <w:pStyle w:val="Nagwek"/>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11E619A"/>
    <w:lvl w:ilvl="0">
      <w:start w:val="5"/>
      <w:numFmt w:val="decimal"/>
      <w:lvlText w:val="%1."/>
      <w:lvlJc w:val="left"/>
      <w:pPr>
        <w:tabs>
          <w:tab w:val="num" w:pos="1352"/>
        </w:tabs>
        <w:ind w:left="1352" w:hanging="360"/>
      </w:pPr>
      <w:rPr>
        <w:rFonts w:hint="default"/>
      </w:rPr>
    </w:lvl>
    <w:lvl w:ilvl="1">
      <w:start w:val="4"/>
      <w:numFmt w:val="decimal"/>
      <w:lvlText w:val="%2)"/>
      <w:lvlJc w:val="left"/>
      <w:pPr>
        <w:tabs>
          <w:tab w:val="num" w:pos="2432"/>
        </w:tabs>
        <w:ind w:left="2432" w:hanging="360"/>
      </w:pPr>
      <w:rPr>
        <w:rFonts w:hint="default"/>
        <w:b w:val="0"/>
      </w:rPr>
    </w:lvl>
    <w:lvl w:ilvl="2">
      <w:start w:val="1"/>
      <w:numFmt w:val="decimal"/>
      <w:lvlText w:val="%3."/>
      <w:lvlJc w:val="left"/>
      <w:pPr>
        <w:tabs>
          <w:tab w:val="num" w:pos="3332"/>
        </w:tabs>
        <w:ind w:left="3332" w:hanging="360"/>
      </w:pPr>
      <w:rPr>
        <w:rFonts w:hint="default"/>
        <w:b w:val="0"/>
      </w:rPr>
    </w:lvl>
    <w:lvl w:ilvl="3">
      <w:start w:val="1"/>
      <w:numFmt w:val="lowerLetter"/>
      <w:lvlText w:val="(%4)"/>
      <w:lvlJc w:val="left"/>
      <w:pPr>
        <w:tabs>
          <w:tab w:val="num" w:pos="3872"/>
        </w:tabs>
        <w:ind w:left="3872" w:hanging="360"/>
      </w:pPr>
      <w:rPr>
        <w:rFonts w:hint="default"/>
      </w:rPr>
    </w:lvl>
    <w:lvl w:ilvl="4">
      <w:start w:val="1"/>
      <w:numFmt w:val="lowerLetter"/>
      <w:lvlText w:val="%5."/>
      <w:lvlJc w:val="left"/>
      <w:pPr>
        <w:tabs>
          <w:tab w:val="num" w:pos="4592"/>
        </w:tabs>
        <w:ind w:left="4592" w:hanging="360"/>
      </w:pPr>
      <w:rPr>
        <w:rFonts w:hint="default"/>
      </w:rPr>
    </w:lvl>
    <w:lvl w:ilvl="5">
      <w:start w:val="1"/>
      <w:numFmt w:val="lowerRoman"/>
      <w:lvlText w:val="%6."/>
      <w:lvlJc w:val="right"/>
      <w:pPr>
        <w:tabs>
          <w:tab w:val="num" w:pos="5312"/>
        </w:tabs>
        <w:ind w:left="5312" w:hanging="180"/>
      </w:pPr>
      <w:rPr>
        <w:rFonts w:hint="default"/>
      </w:rPr>
    </w:lvl>
    <w:lvl w:ilvl="6">
      <w:start w:val="7"/>
      <w:numFmt w:val="decimal"/>
      <w:lvlText w:val="%7."/>
      <w:lvlJc w:val="left"/>
      <w:pPr>
        <w:tabs>
          <w:tab w:val="num" w:pos="1712"/>
        </w:tabs>
        <w:ind w:left="1712" w:hanging="360"/>
      </w:pPr>
      <w:rPr>
        <w:rFonts w:ascii="Arial" w:eastAsia="Times New Roman" w:hAnsi="Arial" w:cs="Arial" w:hint="default"/>
        <w:b w:val="0"/>
        <w:i w:val="0"/>
        <w:sz w:val="24"/>
        <w:szCs w:val="24"/>
      </w:rPr>
    </w:lvl>
    <w:lvl w:ilvl="7">
      <w:start w:val="1"/>
      <w:numFmt w:val="lowerLetter"/>
      <w:lvlText w:val="%8."/>
      <w:lvlJc w:val="left"/>
      <w:pPr>
        <w:tabs>
          <w:tab w:val="num" w:pos="6752"/>
        </w:tabs>
        <w:ind w:left="6752" w:hanging="360"/>
      </w:pPr>
      <w:rPr>
        <w:rFonts w:hint="default"/>
      </w:rPr>
    </w:lvl>
    <w:lvl w:ilvl="8">
      <w:start w:val="1"/>
      <w:numFmt w:val="lowerRoman"/>
      <w:lvlText w:val="%9."/>
      <w:lvlJc w:val="right"/>
      <w:pPr>
        <w:tabs>
          <w:tab w:val="num" w:pos="7472"/>
        </w:tabs>
        <w:ind w:left="7472" w:hanging="180"/>
      </w:pPr>
      <w:rPr>
        <w:rFont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27"/>
    <w:multiLevelType w:val="multilevel"/>
    <w:tmpl w:val="00000027"/>
    <w:name w:val="WW8Num4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cs="Calibri" w:hint="default"/>
        <w:b w:val="0"/>
        <w:spacing w:val="-2"/>
        <w:sz w:val="24"/>
        <w:szCs w:val="24"/>
      </w:rPr>
    </w:lvl>
    <w:lvl w:ilvl="2">
      <w:start w:val="1"/>
      <w:numFmt w:val="decimal"/>
      <w:lvlText w:val="%3."/>
      <w:lvlJc w:val="left"/>
      <w:pPr>
        <w:tabs>
          <w:tab w:val="num" w:pos="2340"/>
        </w:tabs>
        <w:ind w:left="2340" w:hanging="360"/>
      </w:pPr>
      <w:rPr>
        <w:rFonts w:ascii="Calibri" w:hAnsi="Calibri" w:cs="Calibri" w:hint="default"/>
        <w:b w:val="0"/>
        <w:spacing w:val="-2"/>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B53C6C1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4366C"/>
    <w:multiLevelType w:val="hybridMultilevel"/>
    <w:tmpl w:val="BB14A2E0"/>
    <w:lvl w:ilvl="0" w:tplc="E848934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F8AC8FBC"/>
    <w:lvl w:ilvl="0" w:tplc="A5C03EAE">
      <w:start w:val="1"/>
      <w:numFmt w:val="decimal"/>
      <w:lvlText w:val="%1)"/>
      <w:lvlJc w:val="left"/>
      <w:pPr>
        <w:ind w:left="1004" w:hanging="360"/>
      </w:pPr>
      <w:rPr>
        <w:rFonts w:ascii="Arial" w:eastAsia="Calibri"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7867A1"/>
    <w:multiLevelType w:val="multilevel"/>
    <w:tmpl w:val="EE6EA9C0"/>
    <w:lvl w:ilvl="0">
      <w:start w:val="3"/>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82D3E48"/>
    <w:multiLevelType w:val="multilevel"/>
    <w:tmpl w:val="A5068B36"/>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Arial" w:eastAsia="Calibri" w:hAnsi="Arial" w:cs="Arial"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CB492C"/>
    <w:multiLevelType w:val="hybridMultilevel"/>
    <w:tmpl w:val="E05CC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097CEC"/>
    <w:multiLevelType w:val="hybridMultilevel"/>
    <w:tmpl w:val="5D92FE38"/>
    <w:lvl w:ilvl="0" w:tplc="1FAA17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204490"/>
    <w:multiLevelType w:val="hybridMultilevel"/>
    <w:tmpl w:val="21E21D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1A041E"/>
    <w:multiLevelType w:val="multilevel"/>
    <w:tmpl w:val="BDD64538"/>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F3B35A0"/>
    <w:multiLevelType w:val="multilevel"/>
    <w:tmpl w:val="41523F5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color w:val="auto"/>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FF63877"/>
    <w:multiLevelType w:val="hybridMultilevel"/>
    <w:tmpl w:val="9288E5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2344"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B0071A"/>
    <w:multiLevelType w:val="hybridMultilevel"/>
    <w:tmpl w:val="4F4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638223B"/>
    <w:multiLevelType w:val="hybridMultilevel"/>
    <w:tmpl w:val="C078546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78191A"/>
    <w:multiLevelType w:val="multilevel"/>
    <w:tmpl w:val="F3F0CA42"/>
    <w:name w:val="WW8Num202"/>
    <w:lvl w:ilvl="0">
      <w:start w:val="9"/>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E51324C"/>
    <w:multiLevelType w:val="hybridMultilevel"/>
    <w:tmpl w:val="D4B01B56"/>
    <w:lvl w:ilvl="0" w:tplc="183C3D72">
      <w:start w:val="1"/>
      <w:numFmt w:val="decimal"/>
      <w:lvlText w:val="%1)"/>
      <w:lvlJc w:val="left"/>
      <w:pPr>
        <w:ind w:left="1364" w:hanging="360"/>
      </w:pPr>
      <w:rPr>
        <w:rFonts w:ascii="Arial" w:eastAsia="Calibri" w:hAnsi="Arial" w:cs="Arial"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4F43014A"/>
    <w:multiLevelType w:val="hybridMultilevel"/>
    <w:tmpl w:val="32124E8C"/>
    <w:lvl w:ilvl="0" w:tplc="3E48C088">
      <w:start w:val="4"/>
      <w:numFmt w:val="decimal"/>
      <w:lvlText w:val="%1."/>
      <w:lvlJc w:val="left"/>
      <w:pPr>
        <w:tabs>
          <w:tab w:val="num" w:pos="928"/>
        </w:tabs>
        <w:ind w:left="928" w:hanging="360"/>
      </w:pPr>
      <w:rPr>
        <w:rFonts w:cs="Times New Roman" w:hint="default"/>
        <w:b w:val="0"/>
      </w:rPr>
    </w:lvl>
    <w:lvl w:ilvl="1" w:tplc="01BC082A">
      <w:start w:val="1"/>
      <w:numFmt w:val="decimal"/>
      <w:lvlText w:val="%2."/>
      <w:lvlJc w:val="left"/>
      <w:pPr>
        <w:ind w:left="1440" w:hanging="360"/>
      </w:pPr>
      <w:rPr>
        <w:rFonts w:asciiTheme="minorHAnsi" w:hAnsiTheme="minorHAnsi" w:cstheme="minorHAnsi"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9B25F04">
      <w:start w:val="1"/>
      <w:numFmt w:val="decimal"/>
      <w:lvlText w:val="%7)"/>
      <w:lvlJc w:val="left"/>
      <w:pPr>
        <w:ind w:left="5040" w:hanging="360"/>
      </w:pPr>
      <w:rPr>
        <w:rFonts w:asciiTheme="minorHAnsi" w:hAnsiTheme="minorHAnsi" w:cstheme="minorHAnsi"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E6D395C"/>
    <w:multiLevelType w:val="hybridMultilevel"/>
    <w:tmpl w:val="63C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266600"/>
    <w:multiLevelType w:val="multilevel"/>
    <w:tmpl w:val="140668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18C1377"/>
    <w:multiLevelType w:val="singleLevel"/>
    <w:tmpl w:val="2E1E83D4"/>
    <w:lvl w:ilvl="0">
      <w:start w:val="1"/>
      <w:numFmt w:val="decimal"/>
      <w:lvlText w:val="%1)"/>
      <w:lvlJc w:val="left"/>
      <w:pPr>
        <w:tabs>
          <w:tab w:val="num" w:pos="930"/>
        </w:tabs>
        <w:ind w:left="930" w:hanging="360"/>
      </w:pPr>
      <w:rPr>
        <w:rFonts w:ascii="Arial" w:hAnsi="Arial" w:cs="Arial" w:hint="default"/>
        <w:b w:val="0"/>
        <w:i w:val="0"/>
        <w:sz w:val="24"/>
        <w:szCs w:val="24"/>
      </w:rPr>
    </w:lvl>
  </w:abstractNum>
  <w:abstractNum w:abstractNumId="47" w15:restartNumberingAfterBreak="0">
    <w:nsid w:val="61B772E4"/>
    <w:multiLevelType w:val="multilevel"/>
    <w:tmpl w:val="B810CE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15:restartNumberingAfterBreak="0">
    <w:nsid w:val="65553200"/>
    <w:multiLevelType w:val="hybridMultilevel"/>
    <w:tmpl w:val="DCDC7ACA"/>
    <w:lvl w:ilvl="0" w:tplc="04150011">
      <w:start w:val="1"/>
      <w:numFmt w:val="decimal"/>
      <w:lvlText w:val="%1)"/>
      <w:lvlJc w:val="left"/>
      <w:pPr>
        <w:ind w:left="2486" w:hanging="360"/>
      </w:p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50"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6EF33376"/>
    <w:multiLevelType w:val="multilevel"/>
    <w:tmpl w:val="4BC07128"/>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2486"/>
        </w:tabs>
        <w:ind w:left="2486"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4" w15:restartNumberingAfterBreak="0">
    <w:nsid w:val="70221021"/>
    <w:multiLevelType w:val="multilevel"/>
    <w:tmpl w:val="3C12123C"/>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3"/>
      <w:numFmt w:val="decimal"/>
      <w:lvlText w:val="%4."/>
      <w:lvlJc w:val="left"/>
      <w:pPr>
        <w:ind w:left="2880" w:hanging="360"/>
      </w:pPr>
      <w:rPr>
        <w:rFonts w:ascii="Arial" w:eastAsia="Calibri" w:hAnsi="Arial" w:cs="Arial"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CF16EE"/>
    <w:multiLevelType w:val="multilevel"/>
    <w:tmpl w:val="3FDC591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Arial" w:hAnsi="Arial" w:cs="Arial" w:hint="default"/>
        <w:b w:val="0"/>
        <w:i w:val="0"/>
        <w:color w:val="auto"/>
        <w:sz w:val="24"/>
        <w:szCs w:val="24"/>
      </w:rPr>
    </w:lvl>
    <w:lvl w:ilvl="2">
      <w:start w:val="1"/>
      <w:numFmt w:val="lowerLetter"/>
      <w:lvlText w:val="%3)"/>
      <w:lvlJc w:val="left"/>
      <w:pPr>
        <w:tabs>
          <w:tab w:val="num" w:pos="2700"/>
        </w:tabs>
        <w:ind w:left="2700" w:hanging="360"/>
      </w:pPr>
      <w:rPr>
        <w:rFonts w:ascii="Arial" w:eastAsia="Times New Roman" w:hAnsi="Arial" w:cs="Arial"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15:restartNumberingAfterBreak="0">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15:restartNumberingAfterBreak="0">
    <w:nsid w:val="7E6F2EED"/>
    <w:multiLevelType w:val="multilevel"/>
    <w:tmpl w:val="8F80BA62"/>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b/>
        <w:bC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6"/>
  </w:num>
  <w:num w:numId="3">
    <w:abstractNumId w:val="43"/>
  </w:num>
  <w:num w:numId="4">
    <w:abstractNumId w:val="37"/>
  </w:num>
  <w:num w:numId="5">
    <w:abstractNumId w:val="31"/>
  </w:num>
  <w:num w:numId="6">
    <w:abstractNumId w:val="48"/>
  </w:num>
  <w:num w:numId="7">
    <w:abstractNumId w:val="16"/>
  </w:num>
  <w:num w:numId="8">
    <w:abstractNumId w:val="50"/>
  </w:num>
  <w:num w:numId="9">
    <w:abstractNumId w:val="12"/>
  </w:num>
  <w:num w:numId="10">
    <w:abstractNumId w:val="28"/>
  </w:num>
  <w:num w:numId="11">
    <w:abstractNumId w:val="38"/>
  </w:num>
  <w:num w:numId="12">
    <w:abstractNumId w:val="13"/>
  </w:num>
  <w:num w:numId="13">
    <w:abstractNumId w:val="57"/>
  </w:num>
  <w:num w:numId="14">
    <w:abstractNumId w:val="23"/>
  </w:num>
  <w:num w:numId="15">
    <w:abstractNumId w:val="32"/>
  </w:num>
  <w:num w:numId="16">
    <w:abstractNumId w:val="10"/>
  </w:num>
  <w:num w:numId="17">
    <w:abstractNumId w:val="11"/>
  </w:num>
  <w:num w:numId="18">
    <w:abstractNumId w:val="18"/>
  </w:num>
  <w:num w:numId="19">
    <w:abstractNumId w:val="53"/>
  </w:num>
  <w:num w:numId="20">
    <w:abstractNumId w:val="55"/>
  </w:num>
  <w:num w:numId="21">
    <w:abstractNumId w:val="36"/>
  </w:num>
  <w:num w:numId="22">
    <w:abstractNumId w:val="17"/>
  </w:num>
  <w:num w:numId="23">
    <w:abstractNumId w:val="30"/>
  </w:num>
  <w:num w:numId="24">
    <w:abstractNumId w:val="59"/>
  </w:num>
  <w:num w:numId="25">
    <w:abstractNumId w:val="19"/>
  </w:num>
  <w:num w:numId="26">
    <w:abstractNumId w:val="25"/>
  </w:num>
  <w:num w:numId="27">
    <w:abstractNumId w:val="29"/>
  </w:num>
  <w:num w:numId="28">
    <w:abstractNumId w:val="42"/>
  </w:num>
  <w:num w:numId="29">
    <w:abstractNumId w:val="58"/>
  </w:num>
  <w:num w:numId="30">
    <w:abstractNumId w:val="39"/>
  </w:num>
  <w:num w:numId="31">
    <w:abstractNumId w:val="0"/>
  </w:num>
  <w:num w:numId="32">
    <w:abstractNumId w:val="46"/>
    <w:lvlOverride w:ilvl="0">
      <w:startOverride w:val="1"/>
    </w:lvlOverride>
  </w:num>
  <w:num w:numId="33">
    <w:abstractNumId w:val="26"/>
  </w:num>
  <w:num w:numId="34">
    <w:abstractNumId w:val="47"/>
  </w:num>
  <w:num w:numId="35">
    <w:abstractNumId w:val="52"/>
  </w:num>
  <w:num w:numId="36">
    <w:abstractNumId w:val="34"/>
  </w:num>
  <w:num w:numId="37">
    <w:abstractNumId w:val="33"/>
  </w:num>
  <w:num w:numId="38">
    <w:abstractNumId w:val="40"/>
  </w:num>
  <w:num w:numId="39">
    <w:abstractNumId w:val="45"/>
  </w:num>
  <w:num w:numId="40">
    <w:abstractNumId w:val="24"/>
  </w:num>
  <w:num w:numId="41">
    <w:abstractNumId w:val="49"/>
  </w:num>
  <w:num w:numId="42">
    <w:abstractNumId w:val="15"/>
  </w:num>
  <w:num w:numId="43">
    <w:abstractNumId w:val="27"/>
  </w:num>
  <w:num w:numId="44">
    <w:abstractNumId w:val="20"/>
  </w:num>
  <w:num w:numId="45">
    <w:abstractNumId w:val="21"/>
  </w:num>
  <w:num w:numId="46">
    <w:abstractNumId w:val="22"/>
  </w:num>
  <w:num w:numId="47">
    <w:abstractNumId w:val="44"/>
  </w:num>
  <w:num w:numId="48">
    <w:abstractNumId w:val="5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F6B"/>
    <w:rsid w:val="00001102"/>
    <w:rsid w:val="000015E0"/>
    <w:rsid w:val="00002014"/>
    <w:rsid w:val="000030D6"/>
    <w:rsid w:val="000069D1"/>
    <w:rsid w:val="00006FB9"/>
    <w:rsid w:val="00007859"/>
    <w:rsid w:val="00007E52"/>
    <w:rsid w:val="00011F8E"/>
    <w:rsid w:val="000142FC"/>
    <w:rsid w:val="00014A44"/>
    <w:rsid w:val="00017587"/>
    <w:rsid w:val="00020760"/>
    <w:rsid w:val="0002090D"/>
    <w:rsid w:val="000217F0"/>
    <w:rsid w:val="0002295A"/>
    <w:rsid w:val="00024960"/>
    <w:rsid w:val="00025E09"/>
    <w:rsid w:val="00026587"/>
    <w:rsid w:val="0003188F"/>
    <w:rsid w:val="00031B7A"/>
    <w:rsid w:val="0003500E"/>
    <w:rsid w:val="00035553"/>
    <w:rsid w:val="0003678A"/>
    <w:rsid w:val="00036B38"/>
    <w:rsid w:val="00037A46"/>
    <w:rsid w:val="00037AFB"/>
    <w:rsid w:val="00042CD6"/>
    <w:rsid w:val="00042CE9"/>
    <w:rsid w:val="00043F24"/>
    <w:rsid w:val="000440C4"/>
    <w:rsid w:val="000441C5"/>
    <w:rsid w:val="000451D3"/>
    <w:rsid w:val="000453A9"/>
    <w:rsid w:val="00046E22"/>
    <w:rsid w:val="00047F88"/>
    <w:rsid w:val="00050730"/>
    <w:rsid w:val="000523CC"/>
    <w:rsid w:val="000542A8"/>
    <w:rsid w:val="0005431B"/>
    <w:rsid w:val="00054F7A"/>
    <w:rsid w:val="0005514D"/>
    <w:rsid w:val="00055D95"/>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05E"/>
    <w:rsid w:val="0008166B"/>
    <w:rsid w:val="0008223D"/>
    <w:rsid w:val="00082C2A"/>
    <w:rsid w:val="00083604"/>
    <w:rsid w:val="00084625"/>
    <w:rsid w:val="000849DE"/>
    <w:rsid w:val="00084A12"/>
    <w:rsid w:val="000852FC"/>
    <w:rsid w:val="00085615"/>
    <w:rsid w:val="000864F4"/>
    <w:rsid w:val="0008662D"/>
    <w:rsid w:val="00087193"/>
    <w:rsid w:val="00091282"/>
    <w:rsid w:val="00091C65"/>
    <w:rsid w:val="00092120"/>
    <w:rsid w:val="0009356B"/>
    <w:rsid w:val="00093CAE"/>
    <w:rsid w:val="00095109"/>
    <w:rsid w:val="00097CE3"/>
    <w:rsid w:val="000A1607"/>
    <w:rsid w:val="000A1C84"/>
    <w:rsid w:val="000A237D"/>
    <w:rsid w:val="000A2DD3"/>
    <w:rsid w:val="000A3D06"/>
    <w:rsid w:val="000A4069"/>
    <w:rsid w:val="000A4788"/>
    <w:rsid w:val="000A6DA5"/>
    <w:rsid w:val="000A7604"/>
    <w:rsid w:val="000A7E55"/>
    <w:rsid w:val="000B1593"/>
    <w:rsid w:val="000B1AE6"/>
    <w:rsid w:val="000B2542"/>
    <w:rsid w:val="000B42EB"/>
    <w:rsid w:val="000B4990"/>
    <w:rsid w:val="000C0536"/>
    <w:rsid w:val="000C0549"/>
    <w:rsid w:val="000C0708"/>
    <w:rsid w:val="000C2D46"/>
    <w:rsid w:val="000C5BD5"/>
    <w:rsid w:val="000C5F05"/>
    <w:rsid w:val="000C6278"/>
    <w:rsid w:val="000C6F18"/>
    <w:rsid w:val="000C792F"/>
    <w:rsid w:val="000C7C77"/>
    <w:rsid w:val="000C7E5B"/>
    <w:rsid w:val="000D0C69"/>
    <w:rsid w:val="000D18FF"/>
    <w:rsid w:val="000D242C"/>
    <w:rsid w:val="000D2F2F"/>
    <w:rsid w:val="000D3E6C"/>
    <w:rsid w:val="000D48E9"/>
    <w:rsid w:val="000D59EF"/>
    <w:rsid w:val="000D7003"/>
    <w:rsid w:val="000E03D4"/>
    <w:rsid w:val="000E0D72"/>
    <w:rsid w:val="000E2FC9"/>
    <w:rsid w:val="000E3D5D"/>
    <w:rsid w:val="000E6845"/>
    <w:rsid w:val="000E6FE7"/>
    <w:rsid w:val="000E7895"/>
    <w:rsid w:val="000F1170"/>
    <w:rsid w:val="000F14C4"/>
    <w:rsid w:val="000F1B1F"/>
    <w:rsid w:val="000F2CD9"/>
    <w:rsid w:val="000F303B"/>
    <w:rsid w:val="000F3165"/>
    <w:rsid w:val="000F4F58"/>
    <w:rsid w:val="000F5115"/>
    <w:rsid w:val="000F62BF"/>
    <w:rsid w:val="000F7C10"/>
    <w:rsid w:val="00101712"/>
    <w:rsid w:val="00102548"/>
    <w:rsid w:val="0010290E"/>
    <w:rsid w:val="00103253"/>
    <w:rsid w:val="0010493B"/>
    <w:rsid w:val="00104DE4"/>
    <w:rsid w:val="00106508"/>
    <w:rsid w:val="00107905"/>
    <w:rsid w:val="00107CF0"/>
    <w:rsid w:val="0011045F"/>
    <w:rsid w:val="00111425"/>
    <w:rsid w:val="001120DF"/>
    <w:rsid w:val="00112329"/>
    <w:rsid w:val="00112EEF"/>
    <w:rsid w:val="00112F57"/>
    <w:rsid w:val="00113B2B"/>
    <w:rsid w:val="00113E7B"/>
    <w:rsid w:val="00114E13"/>
    <w:rsid w:val="00115198"/>
    <w:rsid w:val="00115436"/>
    <w:rsid w:val="00115EAE"/>
    <w:rsid w:val="00117A56"/>
    <w:rsid w:val="00117FAC"/>
    <w:rsid w:val="0012050D"/>
    <w:rsid w:val="00121621"/>
    <w:rsid w:val="00122B5D"/>
    <w:rsid w:val="0012474A"/>
    <w:rsid w:val="00124E23"/>
    <w:rsid w:val="001254B3"/>
    <w:rsid w:val="0012723A"/>
    <w:rsid w:val="001275E6"/>
    <w:rsid w:val="001301D0"/>
    <w:rsid w:val="001305F1"/>
    <w:rsid w:val="001307D5"/>
    <w:rsid w:val="00130AFA"/>
    <w:rsid w:val="00131542"/>
    <w:rsid w:val="00133322"/>
    <w:rsid w:val="00133A85"/>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1986"/>
    <w:rsid w:val="001547BF"/>
    <w:rsid w:val="00154C42"/>
    <w:rsid w:val="00154D27"/>
    <w:rsid w:val="001606D8"/>
    <w:rsid w:val="00161464"/>
    <w:rsid w:val="00161A79"/>
    <w:rsid w:val="00162D75"/>
    <w:rsid w:val="0016351E"/>
    <w:rsid w:val="0016380C"/>
    <w:rsid w:val="00164B78"/>
    <w:rsid w:val="0016654C"/>
    <w:rsid w:val="001675B6"/>
    <w:rsid w:val="0017070B"/>
    <w:rsid w:val="00170FD3"/>
    <w:rsid w:val="0017178C"/>
    <w:rsid w:val="00173ED1"/>
    <w:rsid w:val="001747F1"/>
    <w:rsid w:val="001751AA"/>
    <w:rsid w:val="00175455"/>
    <w:rsid w:val="00181BCE"/>
    <w:rsid w:val="00182365"/>
    <w:rsid w:val="00182FDA"/>
    <w:rsid w:val="00183D84"/>
    <w:rsid w:val="00185A3F"/>
    <w:rsid w:val="0018749B"/>
    <w:rsid w:val="00187B85"/>
    <w:rsid w:val="00191B53"/>
    <w:rsid w:val="00192BCD"/>
    <w:rsid w:val="00192D6D"/>
    <w:rsid w:val="001957AA"/>
    <w:rsid w:val="00195900"/>
    <w:rsid w:val="001959DF"/>
    <w:rsid w:val="00197954"/>
    <w:rsid w:val="001A3C4E"/>
    <w:rsid w:val="001A5976"/>
    <w:rsid w:val="001A5C77"/>
    <w:rsid w:val="001A7FF1"/>
    <w:rsid w:val="001B04BB"/>
    <w:rsid w:val="001B0C57"/>
    <w:rsid w:val="001B1671"/>
    <w:rsid w:val="001B3A57"/>
    <w:rsid w:val="001B3E3C"/>
    <w:rsid w:val="001B6210"/>
    <w:rsid w:val="001C0044"/>
    <w:rsid w:val="001C0D77"/>
    <w:rsid w:val="001C2E80"/>
    <w:rsid w:val="001C3A7C"/>
    <w:rsid w:val="001C4A63"/>
    <w:rsid w:val="001C630C"/>
    <w:rsid w:val="001C6BFB"/>
    <w:rsid w:val="001D2977"/>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735"/>
    <w:rsid w:val="001F0A56"/>
    <w:rsid w:val="001F1729"/>
    <w:rsid w:val="001F2C09"/>
    <w:rsid w:val="001F4E49"/>
    <w:rsid w:val="001F65D6"/>
    <w:rsid w:val="001F6ED5"/>
    <w:rsid w:val="001F7EA2"/>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0E69"/>
    <w:rsid w:val="00223A3F"/>
    <w:rsid w:val="00224B5F"/>
    <w:rsid w:val="002255E4"/>
    <w:rsid w:val="002256B6"/>
    <w:rsid w:val="00226CAA"/>
    <w:rsid w:val="002308D5"/>
    <w:rsid w:val="00230AA2"/>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233"/>
    <w:rsid w:val="002575B1"/>
    <w:rsid w:val="002576B8"/>
    <w:rsid w:val="00257DAB"/>
    <w:rsid w:val="002601EA"/>
    <w:rsid w:val="00260B78"/>
    <w:rsid w:val="0026187E"/>
    <w:rsid w:val="00262A29"/>
    <w:rsid w:val="00262E90"/>
    <w:rsid w:val="00265143"/>
    <w:rsid w:val="00265C28"/>
    <w:rsid w:val="0026641E"/>
    <w:rsid w:val="00267D55"/>
    <w:rsid w:val="00270067"/>
    <w:rsid w:val="00271442"/>
    <w:rsid w:val="00272236"/>
    <w:rsid w:val="002738D6"/>
    <w:rsid w:val="00273B86"/>
    <w:rsid w:val="00274C08"/>
    <w:rsid w:val="00274F9E"/>
    <w:rsid w:val="00276491"/>
    <w:rsid w:val="00277A2E"/>
    <w:rsid w:val="00277C9A"/>
    <w:rsid w:val="002833BD"/>
    <w:rsid w:val="00285571"/>
    <w:rsid w:val="00285C70"/>
    <w:rsid w:val="00286CEB"/>
    <w:rsid w:val="00287CCC"/>
    <w:rsid w:val="00290532"/>
    <w:rsid w:val="00291818"/>
    <w:rsid w:val="00291907"/>
    <w:rsid w:val="002931BD"/>
    <w:rsid w:val="00293A37"/>
    <w:rsid w:val="0029405F"/>
    <w:rsid w:val="00294C67"/>
    <w:rsid w:val="00296730"/>
    <w:rsid w:val="00296A0E"/>
    <w:rsid w:val="00296F40"/>
    <w:rsid w:val="0029737C"/>
    <w:rsid w:val="002A16CD"/>
    <w:rsid w:val="002A18FE"/>
    <w:rsid w:val="002A1FA2"/>
    <w:rsid w:val="002A25C2"/>
    <w:rsid w:val="002A354D"/>
    <w:rsid w:val="002A37C5"/>
    <w:rsid w:val="002A442D"/>
    <w:rsid w:val="002A4C5C"/>
    <w:rsid w:val="002A65E6"/>
    <w:rsid w:val="002A6811"/>
    <w:rsid w:val="002A7E0B"/>
    <w:rsid w:val="002B01BD"/>
    <w:rsid w:val="002B0FD6"/>
    <w:rsid w:val="002B11ED"/>
    <w:rsid w:val="002B154B"/>
    <w:rsid w:val="002B34F5"/>
    <w:rsid w:val="002B460A"/>
    <w:rsid w:val="002B5F89"/>
    <w:rsid w:val="002B643D"/>
    <w:rsid w:val="002B70A1"/>
    <w:rsid w:val="002C1C50"/>
    <w:rsid w:val="002C1D59"/>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4560"/>
    <w:rsid w:val="002D62A4"/>
    <w:rsid w:val="002D6D87"/>
    <w:rsid w:val="002D75AE"/>
    <w:rsid w:val="002E0088"/>
    <w:rsid w:val="002E03A5"/>
    <w:rsid w:val="002E33BD"/>
    <w:rsid w:val="002E5BC3"/>
    <w:rsid w:val="002E6968"/>
    <w:rsid w:val="002E6C70"/>
    <w:rsid w:val="002F1E62"/>
    <w:rsid w:val="002F5969"/>
    <w:rsid w:val="002F789A"/>
    <w:rsid w:val="00301ACE"/>
    <w:rsid w:val="003029DD"/>
    <w:rsid w:val="00302CF1"/>
    <w:rsid w:val="00304569"/>
    <w:rsid w:val="00307604"/>
    <w:rsid w:val="00310731"/>
    <w:rsid w:val="00311415"/>
    <w:rsid w:val="00311F6F"/>
    <w:rsid w:val="003121C9"/>
    <w:rsid w:val="00314880"/>
    <w:rsid w:val="00314F5C"/>
    <w:rsid w:val="0031542A"/>
    <w:rsid w:val="003157CE"/>
    <w:rsid w:val="00316C97"/>
    <w:rsid w:val="00317A45"/>
    <w:rsid w:val="00320775"/>
    <w:rsid w:val="00320995"/>
    <w:rsid w:val="0032183A"/>
    <w:rsid w:val="00322F6A"/>
    <w:rsid w:val="0032301C"/>
    <w:rsid w:val="003251A7"/>
    <w:rsid w:val="003303FB"/>
    <w:rsid w:val="00330FA9"/>
    <w:rsid w:val="00331B19"/>
    <w:rsid w:val="00331BD5"/>
    <w:rsid w:val="00332B09"/>
    <w:rsid w:val="00334A24"/>
    <w:rsid w:val="00334CDE"/>
    <w:rsid w:val="00335021"/>
    <w:rsid w:val="00335C0A"/>
    <w:rsid w:val="003362AF"/>
    <w:rsid w:val="0034032A"/>
    <w:rsid w:val="00341763"/>
    <w:rsid w:val="003419EF"/>
    <w:rsid w:val="00341FF8"/>
    <w:rsid w:val="00342C4E"/>
    <w:rsid w:val="0034426B"/>
    <w:rsid w:val="00344B88"/>
    <w:rsid w:val="00346492"/>
    <w:rsid w:val="00346E0C"/>
    <w:rsid w:val="00347015"/>
    <w:rsid w:val="00351C4F"/>
    <w:rsid w:val="00352A55"/>
    <w:rsid w:val="00352BF4"/>
    <w:rsid w:val="00353AD2"/>
    <w:rsid w:val="0036024D"/>
    <w:rsid w:val="00360385"/>
    <w:rsid w:val="00362713"/>
    <w:rsid w:val="0036327A"/>
    <w:rsid w:val="00363A37"/>
    <w:rsid w:val="003641F7"/>
    <w:rsid w:val="0036470B"/>
    <w:rsid w:val="003650DA"/>
    <w:rsid w:val="003657CC"/>
    <w:rsid w:val="00367754"/>
    <w:rsid w:val="00372066"/>
    <w:rsid w:val="00373D0C"/>
    <w:rsid w:val="003742E4"/>
    <w:rsid w:val="00374A0B"/>
    <w:rsid w:val="00374EB2"/>
    <w:rsid w:val="00374EB8"/>
    <w:rsid w:val="00377601"/>
    <w:rsid w:val="0037798A"/>
    <w:rsid w:val="00380C80"/>
    <w:rsid w:val="003830E4"/>
    <w:rsid w:val="00383EE9"/>
    <w:rsid w:val="00384912"/>
    <w:rsid w:val="00384B4F"/>
    <w:rsid w:val="00385F0D"/>
    <w:rsid w:val="00387C1D"/>
    <w:rsid w:val="00387D82"/>
    <w:rsid w:val="00391096"/>
    <w:rsid w:val="00391EB2"/>
    <w:rsid w:val="00393275"/>
    <w:rsid w:val="003935A4"/>
    <w:rsid w:val="00393D32"/>
    <w:rsid w:val="00394AD0"/>
    <w:rsid w:val="00394F21"/>
    <w:rsid w:val="003950E6"/>
    <w:rsid w:val="00396CE6"/>
    <w:rsid w:val="00396E19"/>
    <w:rsid w:val="003976C4"/>
    <w:rsid w:val="00397726"/>
    <w:rsid w:val="00397D89"/>
    <w:rsid w:val="003A04A9"/>
    <w:rsid w:val="003A19E0"/>
    <w:rsid w:val="003A1F06"/>
    <w:rsid w:val="003A77F9"/>
    <w:rsid w:val="003B0204"/>
    <w:rsid w:val="003B0772"/>
    <w:rsid w:val="003B0923"/>
    <w:rsid w:val="003B1DC2"/>
    <w:rsid w:val="003B62B1"/>
    <w:rsid w:val="003B6A3F"/>
    <w:rsid w:val="003B742F"/>
    <w:rsid w:val="003B7D12"/>
    <w:rsid w:val="003B7FFA"/>
    <w:rsid w:val="003C1072"/>
    <w:rsid w:val="003C12AC"/>
    <w:rsid w:val="003C1EA6"/>
    <w:rsid w:val="003C2675"/>
    <w:rsid w:val="003C35C7"/>
    <w:rsid w:val="003C6070"/>
    <w:rsid w:val="003C613F"/>
    <w:rsid w:val="003C6383"/>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082"/>
    <w:rsid w:val="00420C90"/>
    <w:rsid w:val="004210E4"/>
    <w:rsid w:val="004212B6"/>
    <w:rsid w:val="004224CA"/>
    <w:rsid w:val="00422569"/>
    <w:rsid w:val="004245C4"/>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4D98"/>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13A3"/>
    <w:rsid w:val="00472616"/>
    <w:rsid w:val="00472DF7"/>
    <w:rsid w:val="00473EF4"/>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28AA"/>
    <w:rsid w:val="004B336A"/>
    <w:rsid w:val="004B590E"/>
    <w:rsid w:val="004B6DFE"/>
    <w:rsid w:val="004B6EF4"/>
    <w:rsid w:val="004B7A43"/>
    <w:rsid w:val="004C093F"/>
    <w:rsid w:val="004C09B3"/>
    <w:rsid w:val="004C1673"/>
    <w:rsid w:val="004C23D4"/>
    <w:rsid w:val="004C2A7E"/>
    <w:rsid w:val="004C2E8F"/>
    <w:rsid w:val="004C310E"/>
    <w:rsid w:val="004C42E0"/>
    <w:rsid w:val="004C59DA"/>
    <w:rsid w:val="004C6DAD"/>
    <w:rsid w:val="004C6F1D"/>
    <w:rsid w:val="004D2BDA"/>
    <w:rsid w:val="004D2F1F"/>
    <w:rsid w:val="004D3576"/>
    <w:rsid w:val="004D4DA3"/>
    <w:rsid w:val="004D4FAA"/>
    <w:rsid w:val="004D6230"/>
    <w:rsid w:val="004D6EFE"/>
    <w:rsid w:val="004D6F2A"/>
    <w:rsid w:val="004D7513"/>
    <w:rsid w:val="004D7870"/>
    <w:rsid w:val="004D7A86"/>
    <w:rsid w:val="004E01BC"/>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062"/>
    <w:rsid w:val="00506836"/>
    <w:rsid w:val="005077C9"/>
    <w:rsid w:val="005104C7"/>
    <w:rsid w:val="00510B1B"/>
    <w:rsid w:val="00513D9D"/>
    <w:rsid w:val="00514621"/>
    <w:rsid w:val="0051601C"/>
    <w:rsid w:val="005160DD"/>
    <w:rsid w:val="00516C62"/>
    <w:rsid w:val="00517CBE"/>
    <w:rsid w:val="00517EF2"/>
    <w:rsid w:val="005200E1"/>
    <w:rsid w:val="00520525"/>
    <w:rsid w:val="00522525"/>
    <w:rsid w:val="00523210"/>
    <w:rsid w:val="005234B4"/>
    <w:rsid w:val="00523520"/>
    <w:rsid w:val="00523551"/>
    <w:rsid w:val="005238C0"/>
    <w:rsid w:val="00523A42"/>
    <w:rsid w:val="0052475F"/>
    <w:rsid w:val="00525E64"/>
    <w:rsid w:val="00526032"/>
    <w:rsid w:val="005264D2"/>
    <w:rsid w:val="0052770B"/>
    <w:rsid w:val="00530366"/>
    <w:rsid w:val="00530E72"/>
    <w:rsid w:val="00530F4E"/>
    <w:rsid w:val="0053145C"/>
    <w:rsid w:val="005315D1"/>
    <w:rsid w:val="005345DB"/>
    <w:rsid w:val="005355ED"/>
    <w:rsid w:val="005379C6"/>
    <w:rsid w:val="00540E4D"/>
    <w:rsid w:val="005410BB"/>
    <w:rsid w:val="005414F7"/>
    <w:rsid w:val="00541F29"/>
    <w:rsid w:val="00542241"/>
    <w:rsid w:val="0054283D"/>
    <w:rsid w:val="0054608E"/>
    <w:rsid w:val="0054695E"/>
    <w:rsid w:val="00546992"/>
    <w:rsid w:val="005471E6"/>
    <w:rsid w:val="00547859"/>
    <w:rsid w:val="00550490"/>
    <w:rsid w:val="00551C06"/>
    <w:rsid w:val="005536E1"/>
    <w:rsid w:val="00553CAF"/>
    <w:rsid w:val="00553DD9"/>
    <w:rsid w:val="005545C9"/>
    <w:rsid w:val="00554C2C"/>
    <w:rsid w:val="0055522A"/>
    <w:rsid w:val="005552CF"/>
    <w:rsid w:val="0055608D"/>
    <w:rsid w:val="00556A26"/>
    <w:rsid w:val="00556E1C"/>
    <w:rsid w:val="0056024A"/>
    <w:rsid w:val="00560909"/>
    <w:rsid w:val="005621D8"/>
    <w:rsid w:val="005639F5"/>
    <w:rsid w:val="00564105"/>
    <w:rsid w:val="00566969"/>
    <w:rsid w:val="00570E92"/>
    <w:rsid w:val="00570EF8"/>
    <w:rsid w:val="00572D39"/>
    <w:rsid w:val="005749A1"/>
    <w:rsid w:val="00574D7E"/>
    <w:rsid w:val="00577466"/>
    <w:rsid w:val="005776A6"/>
    <w:rsid w:val="00577BCA"/>
    <w:rsid w:val="00580B1B"/>
    <w:rsid w:val="0058356D"/>
    <w:rsid w:val="00583D08"/>
    <w:rsid w:val="005844A5"/>
    <w:rsid w:val="005874C9"/>
    <w:rsid w:val="005878AD"/>
    <w:rsid w:val="00591DE0"/>
    <w:rsid w:val="00592BCA"/>
    <w:rsid w:val="0059394E"/>
    <w:rsid w:val="00593D3C"/>
    <w:rsid w:val="00596721"/>
    <w:rsid w:val="00596E63"/>
    <w:rsid w:val="0059777F"/>
    <w:rsid w:val="005A0228"/>
    <w:rsid w:val="005A0CA9"/>
    <w:rsid w:val="005A1BF5"/>
    <w:rsid w:val="005A1EA6"/>
    <w:rsid w:val="005A216B"/>
    <w:rsid w:val="005A2A61"/>
    <w:rsid w:val="005A4EBC"/>
    <w:rsid w:val="005A7F6E"/>
    <w:rsid w:val="005B05A1"/>
    <w:rsid w:val="005B0E7F"/>
    <w:rsid w:val="005B105C"/>
    <w:rsid w:val="005B1194"/>
    <w:rsid w:val="005B2BDF"/>
    <w:rsid w:val="005B3106"/>
    <w:rsid w:val="005B49EE"/>
    <w:rsid w:val="005B4C64"/>
    <w:rsid w:val="005B5204"/>
    <w:rsid w:val="005B5522"/>
    <w:rsid w:val="005B5AC2"/>
    <w:rsid w:val="005B5E1E"/>
    <w:rsid w:val="005C04D0"/>
    <w:rsid w:val="005C16DA"/>
    <w:rsid w:val="005C35EA"/>
    <w:rsid w:val="005C391B"/>
    <w:rsid w:val="005C6BC3"/>
    <w:rsid w:val="005C7512"/>
    <w:rsid w:val="005C76EE"/>
    <w:rsid w:val="005C771B"/>
    <w:rsid w:val="005C7775"/>
    <w:rsid w:val="005D103E"/>
    <w:rsid w:val="005D1AB9"/>
    <w:rsid w:val="005D246F"/>
    <w:rsid w:val="005D2889"/>
    <w:rsid w:val="005D2F75"/>
    <w:rsid w:val="005D6B9E"/>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0BF"/>
    <w:rsid w:val="0060559D"/>
    <w:rsid w:val="0061043D"/>
    <w:rsid w:val="006108F4"/>
    <w:rsid w:val="00611871"/>
    <w:rsid w:val="00611F61"/>
    <w:rsid w:val="00612AED"/>
    <w:rsid w:val="00613E83"/>
    <w:rsid w:val="00614472"/>
    <w:rsid w:val="0061616B"/>
    <w:rsid w:val="006161AC"/>
    <w:rsid w:val="0061726A"/>
    <w:rsid w:val="006206D8"/>
    <w:rsid w:val="00620FE4"/>
    <w:rsid w:val="006212B9"/>
    <w:rsid w:val="0062200F"/>
    <w:rsid w:val="006230D0"/>
    <w:rsid w:val="00623F68"/>
    <w:rsid w:val="006249B3"/>
    <w:rsid w:val="006249E9"/>
    <w:rsid w:val="00626775"/>
    <w:rsid w:val="006267A1"/>
    <w:rsid w:val="00630189"/>
    <w:rsid w:val="006302D5"/>
    <w:rsid w:val="00631457"/>
    <w:rsid w:val="006344AF"/>
    <w:rsid w:val="006372E0"/>
    <w:rsid w:val="006373A8"/>
    <w:rsid w:val="006401C7"/>
    <w:rsid w:val="00640B09"/>
    <w:rsid w:val="00643D7C"/>
    <w:rsid w:val="00643F16"/>
    <w:rsid w:val="00644056"/>
    <w:rsid w:val="0064511F"/>
    <w:rsid w:val="0064553F"/>
    <w:rsid w:val="0064569E"/>
    <w:rsid w:val="00645ADB"/>
    <w:rsid w:val="006509C9"/>
    <w:rsid w:val="006511AE"/>
    <w:rsid w:val="00651774"/>
    <w:rsid w:val="00651DF1"/>
    <w:rsid w:val="00652275"/>
    <w:rsid w:val="00652C4F"/>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2713"/>
    <w:rsid w:val="00673487"/>
    <w:rsid w:val="00674943"/>
    <w:rsid w:val="00674A10"/>
    <w:rsid w:val="00674ADE"/>
    <w:rsid w:val="006771D9"/>
    <w:rsid w:val="00680BA1"/>
    <w:rsid w:val="00682F89"/>
    <w:rsid w:val="006843AB"/>
    <w:rsid w:val="0068457D"/>
    <w:rsid w:val="006863EB"/>
    <w:rsid w:val="00686BC0"/>
    <w:rsid w:val="00687C37"/>
    <w:rsid w:val="00687D46"/>
    <w:rsid w:val="00687FF5"/>
    <w:rsid w:val="006906CC"/>
    <w:rsid w:val="006914ED"/>
    <w:rsid w:val="00691A7E"/>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417"/>
    <w:rsid w:val="006C3B04"/>
    <w:rsid w:val="006C4EED"/>
    <w:rsid w:val="006C4EEE"/>
    <w:rsid w:val="006C5A36"/>
    <w:rsid w:val="006C7A0B"/>
    <w:rsid w:val="006C7EC0"/>
    <w:rsid w:val="006C7F64"/>
    <w:rsid w:val="006D052A"/>
    <w:rsid w:val="006D1662"/>
    <w:rsid w:val="006D2003"/>
    <w:rsid w:val="006D520A"/>
    <w:rsid w:val="006D527D"/>
    <w:rsid w:val="006D5DDD"/>
    <w:rsid w:val="006D624D"/>
    <w:rsid w:val="006D6330"/>
    <w:rsid w:val="006D7476"/>
    <w:rsid w:val="006E0D24"/>
    <w:rsid w:val="006E1225"/>
    <w:rsid w:val="006E22C8"/>
    <w:rsid w:val="006E3052"/>
    <w:rsid w:val="006E75B0"/>
    <w:rsid w:val="006F03B5"/>
    <w:rsid w:val="006F0696"/>
    <w:rsid w:val="006F06BA"/>
    <w:rsid w:val="006F1B2B"/>
    <w:rsid w:val="006F1F3B"/>
    <w:rsid w:val="006F2A51"/>
    <w:rsid w:val="006F2CED"/>
    <w:rsid w:val="006F7456"/>
    <w:rsid w:val="006F7CCF"/>
    <w:rsid w:val="00700FC1"/>
    <w:rsid w:val="00701B37"/>
    <w:rsid w:val="007039A3"/>
    <w:rsid w:val="007041C6"/>
    <w:rsid w:val="00704732"/>
    <w:rsid w:val="00705343"/>
    <w:rsid w:val="00705F12"/>
    <w:rsid w:val="0070679E"/>
    <w:rsid w:val="00706F92"/>
    <w:rsid w:val="00707EDB"/>
    <w:rsid w:val="00710760"/>
    <w:rsid w:val="00711E3D"/>
    <w:rsid w:val="00711EC6"/>
    <w:rsid w:val="007120DE"/>
    <w:rsid w:val="00712439"/>
    <w:rsid w:val="00712549"/>
    <w:rsid w:val="00714D34"/>
    <w:rsid w:val="00714F40"/>
    <w:rsid w:val="00716073"/>
    <w:rsid w:val="007172C0"/>
    <w:rsid w:val="00717466"/>
    <w:rsid w:val="007175AF"/>
    <w:rsid w:val="00717DC6"/>
    <w:rsid w:val="007207B1"/>
    <w:rsid w:val="00721C3F"/>
    <w:rsid w:val="00722816"/>
    <w:rsid w:val="00723223"/>
    <w:rsid w:val="00723688"/>
    <w:rsid w:val="00723811"/>
    <w:rsid w:val="00724B3A"/>
    <w:rsid w:val="007254DD"/>
    <w:rsid w:val="007264B4"/>
    <w:rsid w:val="00727FB0"/>
    <w:rsid w:val="00731E80"/>
    <w:rsid w:val="00735156"/>
    <w:rsid w:val="00735FE7"/>
    <w:rsid w:val="0073686B"/>
    <w:rsid w:val="007377D2"/>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42F4"/>
    <w:rsid w:val="00786792"/>
    <w:rsid w:val="00786B44"/>
    <w:rsid w:val="00787991"/>
    <w:rsid w:val="00787BD9"/>
    <w:rsid w:val="007913C4"/>
    <w:rsid w:val="007947C4"/>
    <w:rsid w:val="00796714"/>
    <w:rsid w:val="00796FDC"/>
    <w:rsid w:val="007978C9"/>
    <w:rsid w:val="007A05B3"/>
    <w:rsid w:val="007A0C96"/>
    <w:rsid w:val="007A2ADD"/>
    <w:rsid w:val="007A2EBB"/>
    <w:rsid w:val="007A3582"/>
    <w:rsid w:val="007A69A9"/>
    <w:rsid w:val="007A7950"/>
    <w:rsid w:val="007B0CF4"/>
    <w:rsid w:val="007B11F3"/>
    <w:rsid w:val="007B1C90"/>
    <w:rsid w:val="007B1ECD"/>
    <w:rsid w:val="007B3389"/>
    <w:rsid w:val="007B3C16"/>
    <w:rsid w:val="007B577D"/>
    <w:rsid w:val="007B7794"/>
    <w:rsid w:val="007C0365"/>
    <w:rsid w:val="007C1839"/>
    <w:rsid w:val="007C23AF"/>
    <w:rsid w:val="007C2628"/>
    <w:rsid w:val="007C2715"/>
    <w:rsid w:val="007C3BD3"/>
    <w:rsid w:val="007C66C1"/>
    <w:rsid w:val="007C730B"/>
    <w:rsid w:val="007D19D1"/>
    <w:rsid w:val="007D1A63"/>
    <w:rsid w:val="007D1EC5"/>
    <w:rsid w:val="007D5258"/>
    <w:rsid w:val="007D6C65"/>
    <w:rsid w:val="007D7F25"/>
    <w:rsid w:val="007E02E1"/>
    <w:rsid w:val="007E095E"/>
    <w:rsid w:val="007E0FC1"/>
    <w:rsid w:val="007E1882"/>
    <w:rsid w:val="007E230E"/>
    <w:rsid w:val="007E276B"/>
    <w:rsid w:val="007E2DB1"/>
    <w:rsid w:val="007E33EE"/>
    <w:rsid w:val="007E499B"/>
    <w:rsid w:val="007E6CBE"/>
    <w:rsid w:val="007E704D"/>
    <w:rsid w:val="007E7C76"/>
    <w:rsid w:val="007F0310"/>
    <w:rsid w:val="007F2A9F"/>
    <w:rsid w:val="007F3807"/>
    <w:rsid w:val="007F393C"/>
    <w:rsid w:val="007F5894"/>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403D"/>
    <w:rsid w:val="00834276"/>
    <w:rsid w:val="00835D5A"/>
    <w:rsid w:val="008360FF"/>
    <w:rsid w:val="00836F88"/>
    <w:rsid w:val="00837C62"/>
    <w:rsid w:val="0084083D"/>
    <w:rsid w:val="00840DEF"/>
    <w:rsid w:val="008453B6"/>
    <w:rsid w:val="00845E6C"/>
    <w:rsid w:val="00845F49"/>
    <w:rsid w:val="008473B4"/>
    <w:rsid w:val="00847C3F"/>
    <w:rsid w:val="008532EE"/>
    <w:rsid w:val="00853973"/>
    <w:rsid w:val="00853A37"/>
    <w:rsid w:val="00854092"/>
    <w:rsid w:val="008553DC"/>
    <w:rsid w:val="00855A94"/>
    <w:rsid w:val="008576DF"/>
    <w:rsid w:val="00857967"/>
    <w:rsid w:val="0086210F"/>
    <w:rsid w:val="0086425B"/>
    <w:rsid w:val="00865570"/>
    <w:rsid w:val="00865BB6"/>
    <w:rsid w:val="00865D64"/>
    <w:rsid w:val="00866690"/>
    <w:rsid w:val="00866D3C"/>
    <w:rsid w:val="00866E8B"/>
    <w:rsid w:val="008704FD"/>
    <w:rsid w:val="0087073B"/>
    <w:rsid w:val="00872233"/>
    <w:rsid w:val="00872D09"/>
    <w:rsid w:val="008737FB"/>
    <w:rsid w:val="0087423B"/>
    <w:rsid w:val="00876245"/>
    <w:rsid w:val="00876370"/>
    <w:rsid w:val="00877BD1"/>
    <w:rsid w:val="00877D3B"/>
    <w:rsid w:val="00880152"/>
    <w:rsid w:val="0088024A"/>
    <w:rsid w:val="00880BFC"/>
    <w:rsid w:val="00881519"/>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EBC"/>
    <w:rsid w:val="0089518C"/>
    <w:rsid w:val="008967CE"/>
    <w:rsid w:val="00896A09"/>
    <w:rsid w:val="008970F1"/>
    <w:rsid w:val="0089724C"/>
    <w:rsid w:val="00897856"/>
    <w:rsid w:val="008A01C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C7872"/>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3937"/>
    <w:rsid w:val="008F51A5"/>
    <w:rsid w:val="008F622F"/>
    <w:rsid w:val="008F66EC"/>
    <w:rsid w:val="008F6C29"/>
    <w:rsid w:val="0090018A"/>
    <w:rsid w:val="00901093"/>
    <w:rsid w:val="0090140B"/>
    <w:rsid w:val="00902368"/>
    <w:rsid w:val="00902824"/>
    <w:rsid w:val="00903263"/>
    <w:rsid w:val="00904F28"/>
    <w:rsid w:val="009057E1"/>
    <w:rsid w:val="00906156"/>
    <w:rsid w:val="0090682B"/>
    <w:rsid w:val="00907D72"/>
    <w:rsid w:val="00910CA1"/>
    <w:rsid w:val="009119ED"/>
    <w:rsid w:val="00911F5C"/>
    <w:rsid w:val="0091358C"/>
    <w:rsid w:val="00913B14"/>
    <w:rsid w:val="00913C0A"/>
    <w:rsid w:val="00913F73"/>
    <w:rsid w:val="009144D4"/>
    <w:rsid w:val="00914FDA"/>
    <w:rsid w:val="009158B5"/>
    <w:rsid w:val="0091593F"/>
    <w:rsid w:val="00916FEE"/>
    <w:rsid w:val="009220C2"/>
    <w:rsid w:val="00923F86"/>
    <w:rsid w:val="00925064"/>
    <w:rsid w:val="009255A7"/>
    <w:rsid w:val="00925FE2"/>
    <w:rsid w:val="009264F1"/>
    <w:rsid w:val="0092663D"/>
    <w:rsid w:val="009268E7"/>
    <w:rsid w:val="00927BC4"/>
    <w:rsid w:val="00927E30"/>
    <w:rsid w:val="00930504"/>
    <w:rsid w:val="009322FE"/>
    <w:rsid w:val="00934112"/>
    <w:rsid w:val="00934674"/>
    <w:rsid w:val="0093578B"/>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64BF"/>
    <w:rsid w:val="0098795B"/>
    <w:rsid w:val="009904E9"/>
    <w:rsid w:val="009909A6"/>
    <w:rsid w:val="00990A6C"/>
    <w:rsid w:val="00991B04"/>
    <w:rsid w:val="00991C0A"/>
    <w:rsid w:val="00991C92"/>
    <w:rsid w:val="00992C20"/>
    <w:rsid w:val="00993530"/>
    <w:rsid w:val="00993801"/>
    <w:rsid w:val="009953D1"/>
    <w:rsid w:val="009961A8"/>
    <w:rsid w:val="009962FE"/>
    <w:rsid w:val="00996555"/>
    <w:rsid w:val="00996749"/>
    <w:rsid w:val="00996BF1"/>
    <w:rsid w:val="009A12FB"/>
    <w:rsid w:val="009A131D"/>
    <w:rsid w:val="009A1322"/>
    <w:rsid w:val="009A1C66"/>
    <w:rsid w:val="009A2F1E"/>
    <w:rsid w:val="009A36E4"/>
    <w:rsid w:val="009A3D16"/>
    <w:rsid w:val="009A41D1"/>
    <w:rsid w:val="009A5523"/>
    <w:rsid w:val="009A5841"/>
    <w:rsid w:val="009A62F1"/>
    <w:rsid w:val="009A7230"/>
    <w:rsid w:val="009A748F"/>
    <w:rsid w:val="009B0FEA"/>
    <w:rsid w:val="009B1694"/>
    <w:rsid w:val="009B1864"/>
    <w:rsid w:val="009B18CF"/>
    <w:rsid w:val="009B243D"/>
    <w:rsid w:val="009B2B8E"/>
    <w:rsid w:val="009B42E1"/>
    <w:rsid w:val="009B4C08"/>
    <w:rsid w:val="009B6BEA"/>
    <w:rsid w:val="009B74EC"/>
    <w:rsid w:val="009B7E7B"/>
    <w:rsid w:val="009C0236"/>
    <w:rsid w:val="009C1977"/>
    <w:rsid w:val="009C1AD8"/>
    <w:rsid w:val="009C3B1B"/>
    <w:rsid w:val="009C3FE8"/>
    <w:rsid w:val="009C451A"/>
    <w:rsid w:val="009C48A1"/>
    <w:rsid w:val="009C4E9B"/>
    <w:rsid w:val="009C50F9"/>
    <w:rsid w:val="009C5BFD"/>
    <w:rsid w:val="009C61CA"/>
    <w:rsid w:val="009C669E"/>
    <w:rsid w:val="009C7236"/>
    <w:rsid w:val="009C77F0"/>
    <w:rsid w:val="009D0DFE"/>
    <w:rsid w:val="009D13AA"/>
    <w:rsid w:val="009D303A"/>
    <w:rsid w:val="009D3964"/>
    <w:rsid w:val="009D3DD0"/>
    <w:rsid w:val="009D4710"/>
    <w:rsid w:val="009D4BDC"/>
    <w:rsid w:val="009D705A"/>
    <w:rsid w:val="009D7CC3"/>
    <w:rsid w:val="009E0E4F"/>
    <w:rsid w:val="009E2269"/>
    <w:rsid w:val="009E76F7"/>
    <w:rsid w:val="009F167E"/>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BB2"/>
    <w:rsid w:val="00A12CCE"/>
    <w:rsid w:val="00A13456"/>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3F00"/>
    <w:rsid w:val="00A341C0"/>
    <w:rsid w:val="00A36D3D"/>
    <w:rsid w:val="00A40971"/>
    <w:rsid w:val="00A413AF"/>
    <w:rsid w:val="00A41798"/>
    <w:rsid w:val="00A42B9D"/>
    <w:rsid w:val="00A433AD"/>
    <w:rsid w:val="00A43866"/>
    <w:rsid w:val="00A4433C"/>
    <w:rsid w:val="00A45BB2"/>
    <w:rsid w:val="00A464E5"/>
    <w:rsid w:val="00A474A5"/>
    <w:rsid w:val="00A51E43"/>
    <w:rsid w:val="00A52259"/>
    <w:rsid w:val="00A5243C"/>
    <w:rsid w:val="00A52EC3"/>
    <w:rsid w:val="00A5353C"/>
    <w:rsid w:val="00A542EA"/>
    <w:rsid w:val="00A607CB"/>
    <w:rsid w:val="00A611D6"/>
    <w:rsid w:val="00A616AC"/>
    <w:rsid w:val="00A62F02"/>
    <w:rsid w:val="00A63B77"/>
    <w:rsid w:val="00A641BC"/>
    <w:rsid w:val="00A65665"/>
    <w:rsid w:val="00A65B84"/>
    <w:rsid w:val="00A70BCF"/>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250"/>
    <w:rsid w:val="00A8446D"/>
    <w:rsid w:val="00A84975"/>
    <w:rsid w:val="00A8524C"/>
    <w:rsid w:val="00A85583"/>
    <w:rsid w:val="00A86017"/>
    <w:rsid w:val="00A87D1C"/>
    <w:rsid w:val="00A87DF1"/>
    <w:rsid w:val="00A90B0D"/>
    <w:rsid w:val="00A92CAD"/>
    <w:rsid w:val="00A9766F"/>
    <w:rsid w:val="00A97773"/>
    <w:rsid w:val="00AA04EA"/>
    <w:rsid w:val="00AA29DF"/>
    <w:rsid w:val="00AA3767"/>
    <w:rsid w:val="00AA46C7"/>
    <w:rsid w:val="00AA4D1C"/>
    <w:rsid w:val="00AA4D3B"/>
    <w:rsid w:val="00AA4EB1"/>
    <w:rsid w:val="00AA5FAF"/>
    <w:rsid w:val="00AA70FB"/>
    <w:rsid w:val="00AA724A"/>
    <w:rsid w:val="00AA7411"/>
    <w:rsid w:val="00AA7BCC"/>
    <w:rsid w:val="00AB1404"/>
    <w:rsid w:val="00AB184F"/>
    <w:rsid w:val="00AB1986"/>
    <w:rsid w:val="00AB1E59"/>
    <w:rsid w:val="00AB3B85"/>
    <w:rsid w:val="00AB4025"/>
    <w:rsid w:val="00AB4D8E"/>
    <w:rsid w:val="00AB73D2"/>
    <w:rsid w:val="00AB78D8"/>
    <w:rsid w:val="00AC2870"/>
    <w:rsid w:val="00AC2A85"/>
    <w:rsid w:val="00AC4A31"/>
    <w:rsid w:val="00AC6239"/>
    <w:rsid w:val="00AC661D"/>
    <w:rsid w:val="00AC6B9D"/>
    <w:rsid w:val="00AC7BB8"/>
    <w:rsid w:val="00AD23C0"/>
    <w:rsid w:val="00AD3352"/>
    <w:rsid w:val="00AD4763"/>
    <w:rsid w:val="00AD48FE"/>
    <w:rsid w:val="00AD6267"/>
    <w:rsid w:val="00AD77C5"/>
    <w:rsid w:val="00AE01AA"/>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AF5E15"/>
    <w:rsid w:val="00B010E7"/>
    <w:rsid w:val="00B0112E"/>
    <w:rsid w:val="00B01B33"/>
    <w:rsid w:val="00B02738"/>
    <w:rsid w:val="00B02A0C"/>
    <w:rsid w:val="00B06685"/>
    <w:rsid w:val="00B10F87"/>
    <w:rsid w:val="00B10FC4"/>
    <w:rsid w:val="00B12055"/>
    <w:rsid w:val="00B13437"/>
    <w:rsid w:val="00B13B0A"/>
    <w:rsid w:val="00B15359"/>
    <w:rsid w:val="00B1774A"/>
    <w:rsid w:val="00B17757"/>
    <w:rsid w:val="00B204A4"/>
    <w:rsid w:val="00B20A22"/>
    <w:rsid w:val="00B216C6"/>
    <w:rsid w:val="00B22115"/>
    <w:rsid w:val="00B222FD"/>
    <w:rsid w:val="00B23B2B"/>
    <w:rsid w:val="00B25F16"/>
    <w:rsid w:val="00B266C3"/>
    <w:rsid w:val="00B278DF"/>
    <w:rsid w:val="00B30851"/>
    <w:rsid w:val="00B30C43"/>
    <w:rsid w:val="00B32E18"/>
    <w:rsid w:val="00B3355C"/>
    <w:rsid w:val="00B36205"/>
    <w:rsid w:val="00B368D3"/>
    <w:rsid w:val="00B36C86"/>
    <w:rsid w:val="00B40EE8"/>
    <w:rsid w:val="00B40FE4"/>
    <w:rsid w:val="00B420D7"/>
    <w:rsid w:val="00B444B5"/>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481C"/>
    <w:rsid w:val="00B651A3"/>
    <w:rsid w:val="00B6581F"/>
    <w:rsid w:val="00B66D7B"/>
    <w:rsid w:val="00B67C8E"/>
    <w:rsid w:val="00B7058C"/>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55A7"/>
    <w:rsid w:val="00BA623C"/>
    <w:rsid w:val="00BA7D89"/>
    <w:rsid w:val="00BB0B28"/>
    <w:rsid w:val="00BB1229"/>
    <w:rsid w:val="00BB29E2"/>
    <w:rsid w:val="00BB35B0"/>
    <w:rsid w:val="00BB54AB"/>
    <w:rsid w:val="00BB5501"/>
    <w:rsid w:val="00BB7D97"/>
    <w:rsid w:val="00BC0AD2"/>
    <w:rsid w:val="00BC147A"/>
    <w:rsid w:val="00BC1C24"/>
    <w:rsid w:val="00BC1E89"/>
    <w:rsid w:val="00BC24F0"/>
    <w:rsid w:val="00BC27FB"/>
    <w:rsid w:val="00BC3296"/>
    <w:rsid w:val="00BC3F4C"/>
    <w:rsid w:val="00BC7467"/>
    <w:rsid w:val="00BC75B2"/>
    <w:rsid w:val="00BC77C3"/>
    <w:rsid w:val="00BD2902"/>
    <w:rsid w:val="00BD6751"/>
    <w:rsid w:val="00BD7D8A"/>
    <w:rsid w:val="00BD7F6F"/>
    <w:rsid w:val="00BE1A14"/>
    <w:rsid w:val="00BE1E66"/>
    <w:rsid w:val="00BE1F18"/>
    <w:rsid w:val="00BE5D29"/>
    <w:rsid w:val="00BE7056"/>
    <w:rsid w:val="00BE74EB"/>
    <w:rsid w:val="00BF0F69"/>
    <w:rsid w:val="00BF12EB"/>
    <w:rsid w:val="00BF1BFF"/>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737"/>
    <w:rsid w:val="00C338E0"/>
    <w:rsid w:val="00C33A02"/>
    <w:rsid w:val="00C35502"/>
    <w:rsid w:val="00C371A7"/>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4FB1"/>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6F37"/>
    <w:rsid w:val="00C87330"/>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0FDD"/>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A99"/>
    <w:rsid w:val="00CC7BF2"/>
    <w:rsid w:val="00CD0A68"/>
    <w:rsid w:val="00CD0C6A"/>
    <w:rsid w:val="00CD2A19"/>
    <w:rsid w:val="00CD2B95"/>
    <w:rsid w:val="00CD3228"/>
    <w:rsid w:val="00CD3B7F"/>
    <w:rsid w:val="00CD40DD"/>
    <w:rsid w:val="00CD5F11"/>
    <w:rsid w:val="00CD71EF"/>
    <w:rsid w:val="00CD7376"/>
    <w:rsid w:val="00CD78D5"/>
    <w:rsid w:val="00CE1203"/>
    <w:rsid w:val="00CE32D0"/>
    <w:rsid w:val="00CE58E6"/>
    <w:rsid w:val="00CE672A"/>
    <w:rsid w:val="00CE6AA8"/>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142"/>
    <w:rsid w:val="00D04DDE"/>
    <w:rsid w:val="00D05D2B"/>
    <w:rsid w:val="00D066C1"/>
    <w:rsid w:val="00D071AE"/>
    <w:rsid w:val="00D07647"/>
    <w:rsid w:val="00D10379"/>
    <w:rsid w:val="00D12DD1"/>
    <w:rsid w:val="00D147AE"/>
    <w:rsid w:val="00D14C3F"/>
    <w:rsid w:val="00D14C66"/>
    <w:rsid w:val="00D1771A"/>
    <w:rsid w:val="00D2057D"/>
    <w:rsid w:val="00D21DCC"/>
    <w:rsid w:val="00D23E27"/>
    <w:rsid w:val="00D2481E"/>
    <w:rsid w:val="00D25553"/>
    <w:rsid w:val="00D27DBA"/>
    <w:rsid w:val="00D302D5"/>
    <w:rsid w:val="00D32168"/>
    <w:rsid w:val="00D327CA"/>
    <w:rsid w:val="00D338CF"/>
    <w:rsid w:val="00D33AD8"/>
    <w:rsid w:val="00D33EBE"/>
    <w:rsid w:val="00D35085"/>
    <w:rsid w:val="00D35FF5"/>
    <w:rsid w:val="00D37770"/>
    <w:rsid w:val="00D37CFD"/>
    <w:rsid w:val="00D423EB"/>
    <w:rsid w:val="00D42E32"/>
    <w:rsid w:val="00D42F3E"/>
    <w:rsid w:val="00D439F1"/>
    <w:rsid w:val="00D45044"/>
    <w:rsid w:val="00D45B28"/>
    <w:rsid w:val="00D46277"/>
    <w:rsid w:val="00D4687F"/>
    <w:rsid w:val="00D5018D"/>
    <w:rsid w:val="00D50BE0"/>
    <w:rsid w:val="00D51B28"/>
    <w:rsid w:val="00D51BE1"/>
    <w:rsid w:val="00D538D6"/>
    <w:rsid w:val="00D53CC6"/>
    <w:rsid w:val="00D54247"/>
    <w:rsid w:val="00D54D72"/>
    <w:rsid w:val="00D57396"/>
    <w:rsid w:val="00D60D47"/>
    <w:rsid w:val="00D60F22"/>
    <w:rsid w:val="00D61373"/>
    <w:rsid w:val="00D614F1"/>
    <w:rsid w:val="00D621E5"/>
    <w:rsid w:val="00D62B6B"/>
    <w:rsid w:val="00D64100"/>
    <w:rsid w:val="00D668A1"/>
    <w:rsid w:val="00D713F4"/>
    <w:rsid w:val="00D71486"/>
    <w:rsid w:val="00D72E89"/>
    <w:rsid w:val="00D739FF"/>
    <w:rsid w:val="00D73EE7"/>
    <w:rsid w:val="00D744C4"/>
    <w:rsid w:val="00D749FD"/>
    <w:rsid w:val="00D7586B"/>
    <w:rsid w:val="00D76580"/>
    <w:rsid w:val="00D777AD"/>
    <w:rsid w:val="00D80D73"/>
    <w:rsid w:val="00D82A7B"/>
    <w:rsid w:val="00D836C7"/>
    <w:rsid w:val="00D8401D"/>
    <w:rsid w:val="00D848C3"/>
    <w:rsid w:val="00D92358"/>
    <w:rsid w:val="00D92E40"/>
    <w:rsid w:val="00D93C96"/>
    <w:rsid w:val="00D97808"/>
    <w:rsid w:val="00DA123B"/>
    <w:rsid w:val="00DA1C6C"/>
    <w:rsid w:val="00DA31BB"/>
    <w:rsid w:val="00DA35BC"/>
    <w:rsid w:val="00DA392D"/>
    <w:rsid w:val="00DA3AFA"/>
    <w:rsid w:val="00DA3DC5"/>
    <w:rsid w:val="00DA55FE"/>
    <w:rsid w:val="00DA5EED"/>
    <w:rsid w:val="00DB0D90"/>
    <w:rsid w:val="00DB1238"/>
    <w:rsid w:val="00DB2A1E"/>
    <w:rsid w:val="00DB3F6A"/>
    <w:rsid w:val="00DB4974"/>
    <w:rsid w:val="00DB5294"/>
    <w:rsid w:val="00DB69B9"/>
    <w:rsid w:val="00DC0337"/>
    <w:rsid w:val="00DC03E9"/>
    <w:rsid w:val="00DC0A0E"/>
    <w:rsid w:val="00DC116E"/>
    <w:rsid w:val="00DC2374"/>
    <w:rsid w:val="00DC26AB"/>
    <w:rsid w:val="00DC2C37"/>
    <w:rsid w:val="00DC2C42"/>
    <w:rsid w:val="00DC46B3"/>
    <w:rsid w:val="00DC494A"/>
    <w:rsid w:val="00DC5DF8"/>
    <w:rsid w:val="00DD08A3"/>
    <w:rsid w:val="00DD0AB3"/>
    <w:rsid w:val="00DD1981"/>
    <w:rsid w:val="00DD20A6"/>
    <w:rsid w:val="00DD4213"/>
    <w:rsid w:val="00DD4496"/>
    <w:rsid w:val="00DD4F30"/>
    <w:rsid w:val="00DD67D0"/>
    <w:rsid w:val="00DE2C64"/>
    <w:rsid w:val="00DE30B3"/>
    <w:rsid w:val="00DE3746"/>
    <w:rsid w:val="00DE3878"/>
    <w:rsid w:val="00DE3B62"/>
    <w:rsid w:val="00DE68EA"/>
    <w:rsid w:val="00DE77E1"/>
    <w:rsid w:val="00DF12B9"/>
    <w:rsid w:val="00DF2E57"/>
    <w:rsid w:val="00DF3689"/>
    <w:rsid w:val="00DF4A94"/>
    <w:rsid w:val="00DF61B8"/>
    <w:rsid w:val="00DF7975"/>
    <w:rsid w:val="00DF7C01"/>
    <w:rsid w:val="00DF7F2B"/>
    <w:rsid w:val="00E0126E"/>
    <w:rsid w:val="00E01C7D"/>
    <w:rsid w:val="00E01CEA"/>
    <w:rsid w:val="00E02394"/>
    <w:rsid w:val="00E02E2B"/>
    <w:rsid w:val="00E03715"/>
    <w:rsid w:val="00E03D91"/>
    <w:rsid w:val="00E04421"/>
    <w:rsid w:val="00E05479"/>
    <w:rsid w:val="00E07DB6"/>
    <w:rsid w:val="00E100EB"/>
    <w:rsid w:val="00E1103F"/>
    <w:rsid w:val="00E11F70"/>
    <w:rsid w:val="00E13D96"/>
    <w:rsid w:val="00E170BD"/>
    <w:rsid w:val="00E2007D"/>
    <w:rsid w:val="00E20A55"/>
    <w:rsid w:val="00E21860"/>
    <w:rsid w:val="00E21B67"/>
    <w:rsid w:val="00E22354"/>
    <w:rsid w:val="00E22A7E"/>
    <w:rsid w:val="00E23486"/>
    <w:rsid w:val="00E23749"/>
    <w:rsid w:val="00E23A9C"/>
    <w:rsid w:val="00E27DA0"/>
    <w:rsid w:val="00E30CA7"/>
    <w:rsid w:val="00E30E3C"/>
    <w:rsid w:val="00E3212E"/>
    <w:rsid w:val="00E3316D"/>
    <w:rsid w:val="00E33A4B"/>
    <w:rsid w:val="00E3472A"/>
    <w:rsid w:val="00E34DC8"/>
    <w:rsid w:val="00E34DE2"/>
    <w:rsid w:val="00E354F8"/>
    <w:rsid w:val="00E356E5"/>
    <w:rsid w:val="00E37A60"/>
    <w:rsid w:val="00E41159"/>
    <w:rsid w:val="00E41A50"/>
    <w:rsid w:val="00E41CF1"/>
    <w:rsid w:val="00E41F43"/>
    <w:rsid w:val="00E43AEB"/>
    <w:rsid w:val="00E44EA9"/>
    <w:rsid w:val="00E4573C"/>
    <w:rsid w:val="00E45B04"/>
    <w:rsid w:val="00E4691D"/>
    <w:rsid w:val="00E46A08"/>
    <w:rsid w:val="00E50F8E"/>
    <w:rsid w:val="00E521DA"/>
    <w:rsid w:val="00E528E1"/>
    <w:rsid w:val="00E553E2"/>
    <w:rsid w:val="00E55812"/>
    <w:rsid w:val="00E55841"/>
    <w:rsid w:val="00E56275"/>
    <w:rsid w:val="00E602E7"/>
    <w:rsid w:val="00E60BEE"/>
    <w:rsid w:val="00E60C0C"/>
    <w:rsid w:val="00E60E39"/>
    <w:rsid w:val="00E61477"/>
    <w:rsid w:val="00E62B07"/>
    <w:rsid w:val="00E630A9"/>
    <w:rsid w:val="00E6444C"/>
    <w:rsid w:val="00E64878"/>
    <w:rsid w:val="00E662CB"/>
    <w:rsid w:val="00E67A02"/>
    <w:rsid w:val="00E67B84"/>
    <w:rsid w:val="00E70B1B"/>
    <w:rsid w:val="00E71F45"/>
    <w:rsid w:val="00E72B04"/>
    <w:rsid w:val="00E74E1A"/>
    <w:rsid w:val="00E75D13"/>
    <w:rsid w:val="00E75D6B"/>
    <w:rsid w:val="00E7643C"/>
    <w:rsid w:val="00E76DE9"/>
    <w:rsid w:val="00E77AC0"/>
    <w:rsid w:val="00E801B0"/>
    <w:rsid w:val="00E81125"/>
    <w:rsid w:val="00E82FFE"/>
    <w:rsid w:val="00E85263"/>
    <w:rsid w:val="00E86CC8"/>
    <w:rsid w:val="00E87435"/>
    <w:rsid w:val="00E87AD7"/>
    <w:rsid w:val="00E90A74"/>
    <w:rsid w:val="00E919BA"/>
    <w:rsid w:val="00E926BD"/>
    <w:rsid w:val="00E93392"/>
    <w:rsid w:val="00E93A6B"/>
    <w:rsid w:val="00E9535A"/>
    <w:rsid w:val="00E95FBF"/>
    <w:rsid w:val="00E97DC9"/>
    <w:rsid w:val="00EA0D23"/>
    <w:rsid w:val="00EA1C86"/>
    <w:rsid w:val="00EA2017"/>
    <w:rsid w:val="00EA306C"/>
    <w:rsid w:val="00EA34FF"/>
    <w:rsid w:val="00EA50F0"/>
    <w:rsid w:val="00EA6B30"/>
    <w:rsid w:val="00EA6C44"/>
    <w:rsid w:val="00EA7705"/>
    <w:rsid w:val="00EB020A"/>
    <w:rsid w:val="00EB11A7"/>
    <w:rsid w:val="00EB1814"/>
    <w:rsid w:val="00EB2812"/>
    <w:rsid w:val="00EB3421"/>
    <w:rsid w:val="00EB7747"/>
    <w:rsid w:val="00EC0134"/>
    <w:rsid w:val="00EC015C"/>
    <w:rsid w:val="00EC0868"/>
    <w:rsid w:val="00EC3247"/>
    <w:rsid w:val="00EC394D"/>
    <w:rsid w:val="00EC6996"/>
    <w:rsid w:val="00EC6D17"/>
    <w:rsid w:val="00EC6DA0"/>
    <w:rsid w:val="00EC7737"/>
    <w:rsid w:val="00EC7AA6"/>
    <w:rsid w:val="00EC7E13"/>
    <w:rsid w:val="00ED014A"/>
    <w:rsid w:val="00ED3751"/>
    <w:rsid w:val="00ED3E3C"/>
    <w:rsid w:val="00ED43F3"/>
    <w:rsid w:val="00ED4B78"/>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21B7"/>
    <w:rsid w:val="00F04F7A"/>
    <w:rsid w:val="00F074FB"/>
    <w:rsid w:val="00F07CC4"/>
    <w:rsid w:val="00F126C0"/>
    <w:rsid w:val="00F128FF"/>
    <w:rsid w:val="00F12BE6"/>
    <w:rsid w:val="00F14034"/>
    <w:rsid w:val="00F14167"/>
    <w:rsid w:val="00F14694"/>
    <w:rsid w:val="00F1561D"/>
    <w:rsid w:val="00F15E0D"/>
    <w:rsid w:val="00F16917"/>
    <w:rsid w:val="00F2138C"/>
    <w:rsid w:val="00F219F5"/>
    <w:rsid w:val="00F21A23"/>
    <w:rsid w:val="00F21EBB"/>
    <w:rsid w:val="00F22280"/>
    <w:rsid w:val="00F224FF"/>
    <w:rsid w:val="00F22BE5"/>
    <w:rsid w:val="00F236E3"/>
    <w:rsid w:val="00F25C34"/>
    <w:rsid w:val="00F26105"/>
    <w:rsid w:val="00F26493"/>
    <w:rsid w:val="00F271D1"/>
    <w:rsid w:val="00F324E6"/>
    <w:rsid w:val="00F32B62"/>
    <w:rsid w:val="00F33B0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925"/>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2F1"/>
    <w:rsid w:val="00F873B5"/>
    <w:rsid w:val="00F87A82"/>
    <w:rsid w:val="00F87FB8"/>
    <w:rsid w:val="00F902F8"/>
    <w:rsid w:val="00F910BC"/>
    <w:rsid w:val="00F91562"/>
    <w:rsid w:val="00F91E7D"/>
    <w:rsid w:val="00F9298F"/>
    <w:rsid w:val="00F9361A"/>
    <w:rsid w:val="00F94C71"/>
    <w:rsid w:val="00F94D8D"/>
    <w:rsid w:val="00F95B9E"/>
    <w:rsid w:val="00F96D0C"/>
    <w:rsid w:val="00FA062D"/>
    <w:rsid w:val="00FA0F40"/>
    <w:rsid w:val="00FA1FBD"/>
    <w:rsid w:val="00FA3BFA"/>
    <w:rsid w:val="00FA3C6B"/>
    <w:rsid w:val="00FA6A68"/>
    <w:rsid w:val="00FB0D60"/>
    <w:rsid w:val="00FB1A9E"/>
    <w:rsid w:val="00FB2B7D"/>
    <w:rsid w:val="00FB47BB"/>
    <w:rsid w:val="00FB56A4"/>
    <w:rsid w:val="00FB596C"/>
    <w:rsid w:val="00FB7980"/>
    <w:rsid w:val="00FC0435"/>
    <w:rsid w:val="00FC369A"/>
    <w:rsid w:val="00FC5FE2"/>
    <w:rsid w:val="00FC6E6B"/>
    <w:rsid w:val="00FC6EC3"/>
    <w:rsid w:val="00FC75AB"/>
    <w:rsid w:val="00FD084B"/>
    <w:rsid w:val="00FD13F2"/>
    <w:rsid w:val="00FD1AF1"/>
    <w:rsid w:val="00FD27C3"/>
    <w:rsid w:val="00FD3B27"/>
    <w:rsid w:val="00FD3E78"/>
    <w:rsid w:val="00FD4343"/>
    <w:rsid w:val="00FD5BB2"/>
    <w:rsid w:val="00FD6767"/>
    <w:rsid w:val="00FD7EB7"/>
    <w:rsid w:val="00FE0959"/>
    <w:rsid w:val="00FE0A2A"/>
    <w:rsid w:val="00FE2F72"/>
    <w:rsid w:val="00FE6B64"/>
    <w:rsid w:val="00FE7D35"/>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11896"/>
  <w15:docId w15:val="{AE3AB0E8-80F0-41CF-9E90-2EAAA348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3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795635877">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ore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ore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57C05-B169-498F-AD2A-8319DC75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6455</TotalTime>
  <Pages>28</Pages>
  <Words>9574</Words>
  <Characters>57450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66891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Ewelina Borek</cp:lastModifiedBy>
  <cp:revision>227</cp:revision>
  <cp:lastPrinted>2021-12-31T07:39:00Z</cp:lastPrinted>
  <dcterms:created xsi:type="dcterms:W3CDTF">2021-02-18T10:49:00Z</dcterms:created>
  <dcterms:modified xsi:type="dcterms:W3CDTF">2024-02-05T09:05:00Z</dcterms:modified>
</cp:coreProperties>
</file>