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863D39" w14:textId="0201D242" w:rsidR="00DB620D" w:rsidRPr="00963C1E" w:rsidRDefault="001E7E0D" w:rsidP="001E7E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E0D">
              <w:rPr>
                <w:rFonts w:ascii="Arial" w:hAnsi="Arial" w:cs="Arial"/>
                <w:b/>
                <w:sz w:val="18"/>
                <w:szCs w:val="18"/>
              </w:rPr>
              <w:t xml:space="preserve">Budowa trasy rowerowej wzdłuż ul. Wały Jagiellońskie od ul. Podwale Grodzkie do ul. Hucisko z łącznikiem w ul. Hucisko w Gdańsku w </w:t>
            </w:r>
            <w:r w:rsidRPr="001E7E0D">
              <w:rPr>
                <w:rFonts w:ascii="Arial" w:hAnsi="Arial" w:cs="Arial"/>
                <w:b/>
                <w:sz w:val="18"/>
                <w:szCs w:val="18"/>
              </w:rPr>
              <w:lastRenderedPageBreak/>
              <w:t>ramach projektu pn.: Węzły integracyjne: Gdańsk Główny, Gdańsk Wrzeszcz oraz trasy dojazdowe do węzłów Pomorskiej Kolei Metropolitarnej i Szybkiej Kolei Miejskiej na terenie Gminy Miasta Gdańska”</w:t>
            </w: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CE59D6" w14:textId="77777777" w:rsidR="001E7E0D" w:rsidRPr="001E7E0D" w:rsidRDefault="001E7E0D" w:rsidP="001E7E0D">
            <w:pPr>
              <w:pStyle w:val="Nagwek"/>
              <w:rPr>
                <w:rFonts w:ascii="Trebuchet MS" w:hAnsi="Trebuchet MS" w:cs="Arial"/>
                <w:iCs/>
              </w:rPr>
            </w:pPr>
            <w:r w:rsidRPr="001E7E0D">
              <w:rPr>
                <w:rFonts w:ascii="Trebuchet MS" w:hAnsi="Trebuchet MS" w:cs="Arial"/>
                <w:iCs/>
              </w:rPr>
              <w:t>157/BZP-U.500.72/2020/TK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</w:t>
            </w:r>
            <w:r w:rsidRPr="00682DD7">
              <w:rPr>
                <w:rFonts w:ascii="Arial" w:hAnsi="Arial" w:cs="Arial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2D53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2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8870" w14:textId="77777777" w:rsidR="00ED5FED" w:rsidRDefault="00ED5FED">
      <w:r>
        <w:separator/>
      </w:r>
    </w:p>
  </w:endnote>
  <w:endnote w:type="continuationSeparator" w:id="0">
    <w:p w14:paraId="490C3FD8" w14:textId="77777777" w:rsidR="00ED5FED" w:rsidRDefault="00E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CBBF" w14:textId="77777777" w:rsidR="00ED5FED" w:rsidRDefault="00ED5FED">
      <w:r>
        <w:separator/>
      </w:r>
    </w:p>
  </w:footnote>
  <w:footnote w:type="continuationSeparator" w:id="0">
    <w:p w14:paraId="1DEFD9C4" w14:textId="77777777" w:rsidR="00ED5FED" w:rsidRDefault="00ED5FED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51B9A62F" w14:textId="77777777" w:rsidR="001E7E0D" w:rsidRPr="001E7E0D" w:rsidRDefault="001E7E0D" w:rsidP="001E7E0D">
    <w:pPr>
      <w:pStyle w:val="Nagwek"/>
      <w:rPr>
        <w:rFonts w:ascii="Open Sans" w:hAnsi="Open Sans" w:cs="Open Sans"/>
        <w:iCs/>
      </w:rPr>
    </w:pPr>
    <w:bookmarkStart w:id="13" w:name="_Hlk50035055"/>
    <w:r w:rsidRPr="001E7E0D">
      <w:rPr>
        <w:rFonts w:ascii="Open Sans" w:hAnsi="Open Sans" w:cs="Open Sans"/>
        <w:iCs/>
      </w:rPr>
      <w:t>157/BZP-U.500.72/2020/TK</w:t>
    </w:r>
  </w:p>
  <w:bookmarkEnd w:id="13"/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1C6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0D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3AF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A8E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52A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3EB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5FED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68C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A893-0ABB-4EB6-969F-BEE1096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4546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31761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28</cp:revision>
  <cp:lastPrinted>2016-07-18T11:04:00Z</cp:lastPrinted>
  <dcterms:created xsi:type="dcterms:W3CDTF">2017-03-23T06:22:00Z</dcterms:created>
  <dcterms:modified xsi:type="dcterms:W3CDTF">2020-09-24T07:33:00Z</dcterms:modified>
</cp:coreProperties>
</file>