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6228" w14:textId="77777777" w:rsidR="00697A90" w:rsidRPr="002E3BD5" w:rsidRDefault="00697A90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 do zapytania ofertowego</w:t>
      </w:r>
    </w:p>
    <w:p w14:paraId="5AFD3F7E" w14:textId="77777777"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4079AFFF" w14:textId="77777777"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14:paraId="1761A0B5" w14:textId="77777777"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175EF5C8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3107ABB6" w14:textId="77777777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0E53257C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26D1BAA6" w14:textId="77777777" w:rsidR="00723F1B" w:rsidRDefault="00723F1B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56F23969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25915972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54213E42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1A5E4DA2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2ED509A8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DE048A6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604FE13E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7380F8AA" w14:textId="77777777" w:rsidR="009A5A3C" w:rsidRPr="00693798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3798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693798">
        <w:rPr>
          <w:rFonts w:ascii="Arial" w:eastAsia="Times New Roman" w:hAnsi="Arial" w:cs="Arial"/>
          <w:sz w:val="20"/>
          <w:szCs w:val="20"/>
          <w:lang w:eastAsia="pl-PL"/>
        </w:rPr>
        <w:t xml:space="preserve">faksu:   </w:t>
      </w:r>
      <w:proofErr w:type="gramEnd"/>
      <w:r w:rsidRPr="00693798"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....................................................................................</w:t>
      </w:r>
      <w:r w:rsidR="001C5814" w:rsidRPr="00693798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69379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14:paraId="35D0763D" w14:textId="77777777" w:rsidR="009A5A3C" w:rsidRPr="00693798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3798">
        <w:rPr>
          <w:rFonts w:ascii="Arial" w:eastAsia="Times New Roman" w:hAnsi="Arial" w:cs="Arial"/>
          <w:sz w:val="20"/>
          <w:szCs w:val="20"/>
          <w:lang w:eastAsia="pl-PL"/>
        </w:rPr>
        <w:t xml:space="preserve">E-mail:   </w:t>
      </w:r>
      <w:proofErr w:type="gramEnd"/>
      <w:r w:rsidRPr="00693798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……………………………………….…………………………</w:t>
      </w:r>
      <w:r w:rsidR="001C5814" w:rsidRPr="00693798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693798">
        <w:rPr>
          <w:rFonts w:ascii="Arial" w:eastAsia="Times New Roman" w:hAnsi="Arial" w:cs="Arial"/>
          <w:sz w:val="20"/>
          <w:szCs w:val="20"/>
          <w:lang w:eastAsia="pl-PL"/>
        </w:rPr>
        <w:t>………..…..…</w:t>
      </w:r>
    </w:p>
    <w:p w14:paraId="1954CBF8" w14:textId="77777777"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3798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693798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65219958" w14:textId="77777777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5504C445" w14:textId="77777777" w:rsidR="009801A2" w:rsidRPr="00C729FD" w:rsidRDefault="00791106" w:rsidP="00723F1B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32EA7C36" w14:textId="77777777" w:rsidR="00693798" w:rsidRPr="00EF36E8" w:rsidRDefault="00693798" w:rsidP="003212E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F36E8">
        <w:rPr>
          <w:rFonts w:ascii="Arial" w:hAnsi="Arial" w:cs="Arial"/>
          <w:b/>
          <w:sz w:val="20"/>
          <w:szCs w:val="20"/>
        </w:rPr>
        <w:t>Udrożnienie i zabezpieczenie wejścia do tunelu znajdującego się na skarpie północnej Zamku Książąt Pomorskich w Szczecinie.</w:t>
      </w:r>
    </w:p>
    <w:p w14:paraId="68ABE1BB" w14:textId="77777777" w:rsidR="009A5A3C" w:rsidRDefault="005D35DE" w:rsidP="00723F1B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24FFB307" w14:textId="77777777" w:rsidR="009A5A3C" w:rsidRPr="00723F1B" w:rsidRDefault="009A5A3C" w:rsidP="00723F1B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0083E332" w14:textId="77777777" w:rsidR="00791106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723F1B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5EAFABDC" w14:textId="77777777" w:rsidR="004176C9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podatek </w:t>
      </w:r>
      <w:proofErr w:type="gramStart"/>
      <w:r w:rsidRPr="009A5A3C">
        <w:rPr>
          <w:rFonts w:ascii="Arial" w:eastAsia="Times New Roman" w:hAnsi="Arial" w:cs="Arial"/>
          <w:bCs/>
          <w:sz w:val="20"/>
        </w:rPr>
        <w:t>VAT :</w:t>
      </w:r>
      <w:proofErr w:type="gramEnd"/>
      <w:r w:rsidRPr="009A5A3C">
        <w:rPr>
          <w:rFonts w:ascii="Arial" w:eastAsia="Times New Roman" w:hAnsi="Arial" w:cs="Arial"/>
          <w:bCs/>
          <w:sz w:val="20"/>
        </w:rPr>
        <w:t xml:space="preserve">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</w:p>
    <w:p w14:paraId="146107B1" w14:textId="77777777" w:rsidR="00A21695" w:rsidRPr="009A5A3C" w:rsidRDefault="00A21695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2138FC">
        <w:rPr>
          <w:rFonts w:ascii="Arial" w:eastAsia="Times New Roman" w:hAnsi="Arial" w:cs="Arial"/>
          <w:bCs/>
          <w:sz w:val="20"/>
        </w:rPr>
        <w:t>.........................</w:t>
      </w:r>
      <w:r w:rsidR="00723F1B">
        <w:rPr>
          <w:rFonts w:ascii="Arial" w:eastAsia="Times New Roman" w:hAnsi="Arial" w:cs="Arial"/>
          <w:bCs/>
          <w:sz w:val="20"/>
        </w:rPr>
        <w:t>.....</w:t>
      </w:r>
      <w:r w:rsidR="002138FC">
        <w:rPr>
          <w:rFonts w:ascii="Arial" w:eastAsia="Times New Roman" w:hAnsi="Arial" w:cs="Arial"/>
          <w:bCs/>
          <w:sz w:val="20"/>
        </w:rPr>
        <w:t>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6970DE66" w14:textId="77777777" w:rsidR="002E66D2" w:rsidRPr="009A5A3C" w:rsidRDefault="00A21695" w:rsidP="00723F1B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</w:t>
      </w:r>
      <w:proofErr w:type="gramStart"/>
      <w:r w:rsidR="005D35DE" w:rsidRPr="009A5A3C">
        <w:rPr>
          <w:rFonts w:ascii="Arial" w:eastAsia="Times New Roman" w:hAnsi="Arial" w:cs="Arial"/>
          <w:bCs/>
          <w:sz w:val="20"/>
        </w:rPr>
        <w:t xml:space="preserve">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proofErr w:type="gramEnd"/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2A10EBBD" w14:textId="77777777" w:rsidR="00A56DCF" w:rsidRDefault="002E66D2" w:rsidP="00723F1B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1C5814">
        <w:rPr>
          <w:rFonts w:ascii="Arial" w:eastAsia="Times New Roman" w:hAnsi="Arial" w:cs="Arial"/>
          <w:bCs/>
          <w:sz w:val="20"/>
        </w:rPr>
        <w:t>………</w:t>
      </w:r>
      <w:r w:rsidRPr="009A5A3C">
        <w:rPr>
          <w:rFonts w:ascii="Arial" w:eastAsia="Times New Roman" w:hAnsi="Arial" w:cs="Arial"/>
          <w:bCs/>
          <w:sz w:val="20"/>
        </w:rPr>
        <w:t>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</w:p>
    <w:bookmarkEnd w:id="0"/>
    <w:p w14:paraId="66306EBA" w14:textId="77777777" w:rsidR="005C70D0" w:rsidRPr="00EE0BD2" w:rsidRDefault="00086C32" w:rsidP="00EE0BD2">
      <w:pPr>
        <w:spacing w:line="264" w:lineRule="auto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bCs/>
          <w:sz w:val="20"/>
        </w:rPr>
        <w:t>Termin rea</w:t>
      </w:r>
      <w:r w:rsidR="00723F1B" w:rsidRPr="00EE0BD2">
        <w:rPr>
          <w:rFonts w:ascii="Arial" w:hAnsi="Arial" w:cs="Arial"/>
          <w:bCs/>
          <w:sz w:val="20"/>
        </w:rPr>
        <w:t xml:space="preserve">lizacji zamówienia: </w:t>
      </w:r>
    </w:p>
    <w:p w14:paraId="6B14B0D5" w14:textId="77777777" w:rsidR="00693798" w:rsidRPr="00693798" w:rsidRDefault="00693798" w:rsidP="00693798">
      <w:pPr>
        <w:pStyle w:val="Akapitzlist"/>
        <w:widowControl/>
        <w:numPr>
          <w:ilvl w:val="0"/>
          <w:numId w:val="5"/>
        </w:numPr>
        <w:suppressAutoHyphens w:val="0"/>
        <w:spacing w:line="264" w:lineRule="auto"/>
        <w:contextualSpacing w:val="0"/>
        <w:jc w:val="both"/>
        <w:rPr>
          <w:rFonts w:ascii="Arial" w:hAnsi="Arial" w:cs="Arial"/>
          <w:sz w:val="20"/>
        </w:rPr>
      </w:pPr>
      <w:r w:rsidRPr="00693798">
        <w:rPr>
          <w:rFonts w:ascii="Arial" w:hAnsi="Arial" w:cs="Arial"/>
          <w:b/>
          <w:sz w:val="20"/>
        </w:rPr>
        <w:t>30 dni</w:t>
      </w:r>
      <w:r>
        <w:rPr>
          <w:rFonts w:ascii="Arial" w:hAnsi="Arial" w:cs="Arial"/>
          <w:sz w:val="20"/>
        </w:rPr>
        <w:t xml:space="preserve"> od dnia podpisania umowy.</w:t>
      </w:r>
    </w:p>
    <w:p w14:paraId="13D0BE5D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z zaproszeniem do złożenia oferty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postanowieniami i zasadami postępowania. </w:t>
      </w:r>
    </w:p>
    <w:p w14:paraId="4A23A750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DE2A91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723F1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54D68460" w14:textId="18E10414" w:rsidR="0057170A" w:rsidRPr="00BC4A01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C4A01">
        <w:rPr>
          <w:rFonts w:ascii="Arial" w:eastAsiaTheme="minorEastAsia" w:hAnsi="Arial" w:cs="Arial"/>
          <w:sz w:val="20"/>
          <w:szCs w:val="20"/>
          <w:lang w:eastAsia="pl-PL"/>
        </w:rPr>
        <w:t>Oświadczam(-y), że zapoznałem(-liśmy) się ze wzorem umowy</w:t>
      </w:r>
      <w:r w:rsidR="00A80C13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 oraz zapisami dotyczącymi </w:t>
      </w:r>
      <w:r w:rsidR="00BC4A01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w tym w szczególności </w:t>
      </w:r>
      <w:r w:rsidR="00A80C13" w:rsidRPr="00BC4A01">
        <w:rPr>
          <w:rFonts w:ascii="Arial" w:eastAsiaTheme="minorEastAsia" w:hAnsi="Arial" w:cs="Arial"/>
          <w:sz w:val="20"/>
          <w:szCs w:val="20"/>
          <w:lang w:eastAsia="pl-PL"/>
        </w:rPr>
        <w:t>par. 11</w:t>
      </w:r>
      <w:r w:rsidRPr="00BC4A01">
        <w:rPr>
          <w:rFonts w:ascii="Arial" w:eastAsiaTheme="minorEastAsia" w:hAnsi="Arial" w:cs="Arial"/>
          <w:sz w:val="20"/>
          <w:szCs w:val="20"/>
          <w:lang w:eastAsia="pl-PL"/>
        </w:rPr>
        <w:t>, stanowiącym Załącznik nr 3</w:t>
      </w:r>
      <w:r w:rsidR="006E5538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 do</w:t>
      </w:r>
      <w:r w:rsidR="000975EB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23F1B" w:rsidRPr="00BC4A01">
        <w:rPr>
          <w:rFonts w:ascii="Arial" w:eastAsiaTheme="minorEastAsia" w:hAnsi="Arial" w:cs="Arial"/>
          <w:sz w:val="20"/>
          <w:szCs w:val="20"/>
          <w:lang w:eastAsia="pl-PL"/>
        </w:rPr>
        <w:t>zaproszenia</w:t>
      </w:r>
      <w:r w:rsidRPr="00BC4A01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 w:rsidRPr="00BC4A0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BC4A01">
        <w:rPr>
          <w:rFonts w:ascii="Arial" w:eastAsiaTheme="minorEastAsia" w:hAnsi="Arial" w:cs="Arial"/>
          <w:sz w:val="20"/>
          <w:szCs w:val="20"/>
          <w:lang w:eastAsia="pl-PL"/>
        </w:rPr>
        <w:t>zobowiązujemy się, w</w:t>
      </w:r>
      <w:r w:rsidR="00693423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BC4A01">
        <w:rPr>
          <w:rFonts w:ascii="Arial" w:eastAsiaTheme="minorEastAsia" w:hAnsi="Arial" w:cs="Arial"/>
          <w:sz w:val="20"/>
          <w:szCs w:val="20"/>
          <w:lang w:eastAsia="pl-PL"/>
        </w:rPr>
        <w:t>przypadku wyboru naszej oferty, do zawarcia umowy zgodnej z</w:t>
      </w:r>
      <w:r w:rsidR="00170DCB" w:rsidRPr="00BC4A0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warunkach </w:t>
      </w:r>
      <w:r w:rsidR="00723F1B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w </w:t>
      </w:r>
      <w:r w:rsidR="00BC4A01">
        <w:rPr>
          <w:rFonts w:ascii="Arial" w:eastAsiaTheme="minorEastAsia" w:hAnsi="Arial" w:cs="Arial"/>
          <w:sz w:val="20"/>
          <w:szCs w:val="20"/>
          <w:lang w:eastAsia="pl-PL"/>
        </w:rPr>
        <w:t>niej</w:t>
      </w:r>
      <w:r w:rsidR="00723F1B" w:rsidRPr="00BC4A0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2138FC" w:rsidRPr="00BC4A01">
        <w:rPr>
          <w:rFonts w:ascii="Arial" w:eastAsiaTheme="minorEastAsia" w:hAnsi="Arial" w:cs="Arial"/>
          <w:sz w:val="20"/>
          <w:szCs w:val="20"/>
          <w:lang w:eastAsia="pl-PL"/>
        </w:rPr>
        <w:t>określonych</w:t>
      </w:r>
      <w:r w:rsidRPr="00BC4A01">
        <w:rPr>
          <w:rFonts w:ascii="Arial" w:eastAsiaTheme="minorEastAsia" w:hAnsi="Arial" w:cs="Arial"/>
          <w:sz w:val="20"/>
          <w:szCs w:val="20"/>
          <w:lang w:eastAsia="pl-PL"/>
        </w:rPr>
        <w:t>, w miejscu i terminie wyznaczonym przez Zamawiającego.</w:t>
      </w:r>
    </w:p>
    <w:p w14:paraId="44A12852" w14:textId="0B663355" w:rsidR="00A575ED" w:rsidRPr="00A575ED" w:rsidRDefault="00A575ED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2246C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A2246C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A2246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="006934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246C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A2246C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A2246C">
        <w:rPr>
          <w:rFonts w:ascii="Arial" w:hAnsi="Arial" w:cs="Arial"/>
          <w:sz w:val="20"/>
          <w:szCs w:val="20"/>
        </w:rPr>
        <w:t xml:space="preserve">. </w:t>
      </w:r>
    </w:p>
    <w:p w14:paraId="7594BCA2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Oświadczam(-y), iż wszystkie informacje zamieszczone w naszej ofercie i załącznikach do oferty są prawdziwe.</w:t>
      </w:r>
    </w:p>
    <w:p w14:paraId="3E00B052" w14:textId="77777777" w:rsidR="00BC4A01" w:rsidRPr="00BC4A01" w:rsidRDefault="00A575ED" w:rsidP="00137B6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</w:t>
      </w:r>
      <w:r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Pr="00A575ED">
        <w:rPr>
          <w:rFonts w:ascii="Arial" w:hAnsi="Arial" w:cs="Arial"/>
          <w:sz w:val="20"/>
          <w:szCs w:val="20"/>
        </w:rPr>
        <w:t>, że spełniam</w:t>
      </w:r>
      <w:r>
        <w:rPr>
          <w:rFonts w:ascii="Arial" w:hAnsi="Arial" w:cs="Arial"/>
          <w:sz w:val="20"/>
          <w:szCs w:val="20"/>
        </w:rPr>
        <w:t>(y)</w:t>
      </w:r>
      <w:r w:rsidRPr="00A575ED">
        <w:rPr>
          <w:rFonts w:ascii="Arial" w:hAnsi="Arial" w:cs="Arial"/>
          <w:sz w:val="20"/>
          <w:szCs w:val="20"/>
        </w:rPr>
        <w:t xml:space="preserve"> warunki w zakresie </w:t>
      </w:r>
      <w:r w:rsidR="00157EAC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r w:rsidRPr="00A575ED">
        <w:rPr>
          <w:rFonts w:ascii="Arial" w:eastAsia="Times New Roman" w:hAnsi="Arial" w:cs="Arial"/>
          <w:sz w:val="20"/>
          <w:szCs w:val="20"/>
          <w:lang w:eastAsia="pl-PL"/>
        </w:rPr>
        <w:t xml:space="preserve"> niezbędnej sytuacji ekonomicznej i finansowej oraz zdolności technicznej i zawodowej zapewniającej prawidłowe wykonanie zamówienia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, o których mowa w </w:t>
      </w:r>
      <w:r w:rsidR="006C6AC7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 V. zapytania ofertowego </w:t>
      </w:r>
      <w:r w:rsidR="00BC4A01">
        <w:rPr>
          <w:rFonts w:ascii="Arial" w:hAnsi="Arial" w:cs="Arial"/>
          <w:sz w:val="20"/>
          <w:szCs w:val="20"/>
        </w:rPr>
        <w:t>tj.:</w:t>
      </w:r>
    </w:p>
    <w:p w14:paraId="1C045832" w14:textId="55F3F099" w:rsidR="00BC4A01" w:rsidRPr="00BC4A01" w:rsidRDefault="00BC4A01" w:rsidP="00BC4A01">
      <w:pPr>
        <w:pStyle w:val="Akapitzlist"/>
        <w:widowControl/>
        <w:numPr>
          <w:ilvl w:val="0"/>
          <w:numId w:val="10"/>
        </w:numPr>
        <w:suppressAutoHyphens w:val="0"/>
        <w:ind w:left="810" w:hanging="357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eastAsiaTheme="minorEastAsia" w:hAnsi="Arial" w:cs="Arial"/>
          <w:sz w:val="20"/>
        </w:rPr>
        <w:t>dysponuję(-my) osobą</w:t>
      </w:r>
      <w:r w:rsidRPr="000C1F20">
        <w:rPr>
          <w:rFonts w:ascii="Arial" w:hAnsi="Arial" w:cs="Arial"/>
          <w:color w:val="auto"/>
          <w:sz w:val="20"/>
        </w:rPr>
        <w:t xml:space="preserve">, która będzie pełniła funkcję kierownika robót w branży budowlanej, posiadającą uprawnienia budowlane do kierowania robotami budowlanymi bez ograniczeń w specjalności </w:t>
      </w:r>
      <w:proofErr w:type="spellStart"/>
      <w:r w:rsidRPr="000C1F20">
        <w:rPr>
          <w:rFonts w:ascii="Arial" w:hAnsi="Arial" w:cs="Arial"/>
          <w:color w:val="auto"/>
          <w:sz w:val="20"/>
        </w:rPr>
        <w:t>konstrukcyjno</w:t>
      </w:r>
      <w:proofErr w:type="spellEnd"/>
      <w:r w:rsidRPr="000C1F20">
        <w:rPr>
          <w:rFonts w:ascii="Arial" w:hAnsi="Arial" w:cs="Arial"/>
          <w:color w:val="auto"/>
          <w:sz w:val="20"/>
        </w:rPr>
        <w:t xml:space="preserve">–budowlanej w rozumieniu przepisów ustawy z dnia 7 lipca 1994 r. Prawo Budowlane z późniejszymi zmianami lub odpowiadające im ważne uprawnienia, które zostały wydane na podstawie wcześniej obowiązujących przepisów prawa, przynależącą do odpowiedniej Izby Samorządu Zawodowego, </w:t>
      </w:r>
      <w:bookmarkStart w:id="1" w:name="_Hlk65245287"/>
      <w:r w:rsidRPr="000C1F20">
        <w:rPr>
          <w:rFonts w:ascii="Arial" w:hAnsi="Arial" w:cs="Arial"/>
          <w:color w:val="auto"/>
          <w:sz w:val="20"/>
        </w:rPr>
        <w:t xml:space="preserve">spełniającą </w:t>
      </w:r>
      <w:r>
        <w:rPr>
          <w:rFonts w:ascii="Arial" w:hAnsi="Arial" w:cs="Arial"/>
          <w:color w:val="auto"/>
          <w:sz w:val="20"/>
        </w:rPr>
        <w:t xml:space="preserve">wymagania </w:t>
      </w:r>
      <w:r w:rsidRPr="000C1F20">
        <w:rPr>
          <w:rFonts w:ascii="Arial" w:hAnsi="Arial" w:cs="Arial"/>
          <w:color w:val="auto"/>
          <w:sz w:val="20"/>
        </w:rPr>
        <w:t xml:space="preserve">określone przepisami </w:t>
      </w:r>
      <w:r w:rsidRPr="00BC4A01">
        <w:rPr>
          <w:rFonts w:ascii="Arial" w:hAnsi="Arial" w:cs="Arial"/>
          <w:b/>
          <w:bCs/>
          <w:color w:val="auto"/>
          <w:sz w:val="20"/>
        </w:rPr>
        <w:t>art. 37c</w:t>
      </w:r>
      <w:r w:rsidRPr="000C1F20">
        <w:rPr>
          <w:rFonts w:ascii="Arial" w:hAnsi="Arial" w:cs="Arial"/>
          <w:color w:val="auto"/>
          <w:sz w:val="20"/>
        </w:rPr>
        <w:t xml:space="preserve"> ustawy z dnia 23 lipca 2003 r. o ochronie zabytków i opiece nad zabytkami /</w:t>
      </w:r>
      <w:proofErr w:type="spellStart"/>
      <w:r w:rsidRPr="000C1F20">
        <w:rPr>
          <w:rFonts w:ascii="Arial" w:hAnsi="Arial" w:cs="Arial"/>
          <w:color w:val="auto"/>
          <w:sz w:val="20"/>
        </w:rPr>
        <w:t>t.j</w:t>
      </w:r>
      <w:proofErr w:type="spellEnd"/>
      <w:r w:rsidRPr="000C1F20">
        <w:rPr>
          <w:rFonts w:ascii="Arial" w:hAnsi="Arial" w:cs="Arial"/>
          <w:color w:val="auto"/>
          <w:sz w:val="20"/>
        </w:rPr>
        <w:t>. Dz.U.</w:t>
      </w:r>
      <w:r>
        <w:rPr>
          <w:rFonts w:ascii="Arial" w:hAnsi="Arial" w:cs="Arial"/>
          <w:color w:val="auto"/>
          <w:sz w:val="20"/>
        </w:rPr>
        <w:t xml:space="preserve"> </w:t>
      </w:r>
      <w:r w:rsidRPr="000C1F20">
        <w:rPr>
          <w:rFonts w:ascii="Arial" w:hAnsi="Arial" w:cs="Arial"/>
          <w:color w:val="auto"/>
          <w:sz w:val="20"/>
        </w:rPr>
        <w:t xml:space="preserve">z 2017r. poz. 2187 z </w:t>
      </w:r>
      <w:proofErr w:type="spellStart"/>
      <w:r w:rsidRPr="000C1F20">
        <w:rPr>
          <w:rFonts w:ascii="Arial" w:hAnsi="Arial" w:cs="Arial"/>
          <w:color w:val="auto"/>
          <w:sz w:val="20"/>
        </w:rPr>
        <w:t>późn</w:t>
      </w:r>
      <w:proofErr w:type="spellEnd"/>
      <w:r w:rsidRPr="000C1F20">
        <w:rPr>
          <w:rFonts w:ascii="Arial" w:hAnsi="Arial" w:cs="Arial"/>
          <w:color w:val="auto"/>
          <w:sz w:val="20"/>
        </w:rPr>
        <w:t>. zm.</w:t>
      </w:r>
      <w:r>
        <w:rPr>
          <w:rFonts w:ascii="Arial" w:hAnsi="Arial" w:cs="Arial"/>
          <w:color w:val="auto"/>
          <w:sz w:val="20"/>
        </w:rPr>
        <w:t xml:space="preserve"> </w:t>
      </w:r>
    </w:p>
    <w:bookmarkEnd w:id="1"/>
    <w:p w14:paraId="6927E49D" w14:textId="77777777" w:rsidR="00BC4A01" w:rsidRPr="00BC4A01" w:rsidRDefault="00BC4A01" w:rsidP="00BC4A01">
      <w:pPr>
        <w:pStyle w:val="Akapitzlist"/>
        <w:widowControl/>
        <w:suppressAutoHyphens w:val="0"/>
        <w:ind w:left="810"/>
        <w:jc w:val="both"/>
        <w:rPr>
          <w:rFonts w:ascii="Arial" w:hAnsi="Arial" w:cs="Arial"/>
          <w:bCs/>
          <w:color w:val="auto"/>
          <w:sz w:val="20"/>
        </w:rPr>
      </w:pPr>
    </w:p>
    <w:p w14:paraId="0F402F7E" w14:textId="6680699C" w:rsidR="00BC4A01" w:rsidRDefault="00BC4A01" w:rsidP="00BC4A01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>……………………………………………………………………………………………………………..</w:t>
      </w:r>
    </w:p>
    <w:p w14:paraId="67607DDB" w14:textId="20859CBD" w:rsidR="00BC4A01" w:rsidRPr="00BC4A01" w:rsidRDefault="00BC4A01" w:rsidP="00BC4A01">
      <w:pPr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BC4A01">
        <w:rPr>
          <w:rFonts w:ascii="Arial" w:hAnsi="Arial" w:cs="Arial"/>
          <w:bCs/>
          <w:i/>
          <w:iCs/>
          <w:sz w:val="18"/>
          <w:szCs w:val="18"/>
        </w:rPr>
        <w:t>(imię nazwisko)</w:t>
      </w:r>
    </w:p>
    <w:p w14:paraId="40DAB6DB" w14:textId="77777777" w:rsidR="00BC4A01" w:rsidRPr="00BC4A01" w:rsidRDefault="00BC4A01" w:rsidP="00BC4A01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14:paraId="480C8C69" w14:textId="5CEB72E3" w:rsidR="00BC4A01" w:rsidRPr="00BC4A01" w:rsidRDefault="00BC4A01" w:rsidP="00BC4A01">
      <w:pPr>
        <w:ind w:left="810"/>
        <w:jc w:val="both"/>
        <w:rPr>
          <w:rFonts w:ascii="Arial" w:hAnsi="Arial" w:cs="Arial"/>
          <w:bCs/>
          <w:sz w:val="20"/>
        </w:rPr>
      </w:pPr>
      <w:r w:rsidRPr="00BC4A01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Cs/>
          <w:sz w:val="20"/>
        </w:rPr>
        <w:t xml:space="preserve"> </w:t>
      </w:r>
      <w:r w:rsidRPr="00BC4A01">
        <w:rPr>
          <w:rFonts w:ascii="Arial" w:hAnsi="Arial" w:cs="Arial"/>
          <w:b/>
          <w:sz w:val="20"/>
        </w:rPr>
        <w:t>załączam</w:t>
      </w:r>
      <w:r w:rsidRPr="00BC4A01">
        <w:rPr>
          <w:rFonts w:ascii="Arial" w:eastAsiaTheme="minorEastAsia" w:hAnsi="Arial" w:cs="Arial"/>
          <w:b/>
          <w:bCs/>
          <w:sz w:val="20"/>
        </w:rPr>
        <w:t>(-my)</w:t>
      </w:r>
      <w:r w:rsidRPr="00BC4A01">
        <w:rPr>
          <w:rFonts w:ascii="Arial" w:hAnsi="Arial" w:cs="Arial"/>
          <w:b/>
          <w:sz w:val="20"/>
        </w:rPr>
        <w:t xml:space="preserve"> do oferty</w:t>
      </w:r>
      <w:r>
        <w:rPr>
          <w:rFonts w:ascii="Arial" w:hAnsi="Arial" w:cs="Arial"/>
          <w:bCs/>
          <w:sz w:val="20"/>
        </w:rPr>
        <w:t xml:space="preserve"> dokumenty (uprawnienia, poświadczenia</w:t>
      </w:r>
      <w:r w:rsidR="00A431D2">
        <w:rPr>
          <w:rFonts w:ascii="Arial" w:hAnsi="Arial" w:cs="Arial"/>
          <w:bCs/>
          <w:sz w:val="20"/>
        </w:rPr>
        <w:t>, referencje</w:t>
      </w:r>
      <w:r>
        <w:rPr>
          <w:rFonts w:ascii="Arial" w:hAnsi="Arial" w:cs="Arial"/>
          <w:bCs/>
          <w:sz w:val="20"/>
        </w:rPr>
        <w:t xml:space="preserve">) potwierdzające spełnienie warunku dotyczącego ww. osoby </w:t>
      </w:r>
      <w:bookmarkStart w:id="2" w:name="_Hlk65246338"/>
      <w:r w:rsidRPr="000C1F20">
        <w:rPr>
          <w:rFonts w:ascii="Arial" w:hAnsi="Arial" w:cs="Arial"/>
          <w:sz w:val="20"/>
          <w:szCs w:val="20"/>
        </w:rPr>
        <w:t>poświadcz</w:t>
      </w:r>
      <w:r>
        <w:rPr>
          <w:rFonts w:ascii="Arial" w:hAnsi="Arial" w:cs="Arial"/>
          <w:sz w:val="20"/>
          <w:szCs w:val="20"/>
        </w:rPr>
        <w:t>ające</w:t>
      </w:r>
      <w:r w:rsidRPr="000C1F20">
        <w:rPr>
          <w:rFonts w:ascii="Arial" w:hAnsi="Arial" w:cs="Arial"/>
          <w:sz w:val="20"/>
          <w:szCs w:val="20"/>
        </w:rPr>
        <w:t>, że</w:t>
      </w:r>
      <w:r w:rsidRPr="000C1F20">
        <w:rPr>
          <w:rFonts w:ascii="Arial" w:hAnsi="Arial" w:cs="Arial"/>
          <w:sz w:val="30"/>
          <w:szCs w:val="30"/>
        </w:rPr>
        <w:t xml:space="preserve"> </w:t>
      </w:r>
      <w:bookmarkStart w:id="3" w:name="_Hlk65245339"/>
      <w:r w:rsidRPr="000C1F20">
        <w:rPr>
          <w:rFonts w:ascii="Arial" w:hAnsi="Arial" w:cs="Arial"/>
          <w:sz w:val="20"/>
          <w:szCs w:val="20"/>
        </w:rPr>
        <w:t xml:space="preserve">przez co najmniej 18 miesięcy brała udział w robotach budowlanych prowadzonych przy zabytkach nieruchomych wpisanych do rejestru lub inwentarza muzeum będącego instytucją kultury </w:t>
      </w:r>
      <w:bookmarkEnd w:id="3"/>
      <w:r w:rsidRPr="000C1F20">
        <w:rPr>
          <w:rFonts w:ascii="Arial" w:hAnsi="Arial" w:cs="Arial"/>
          <w:sz w:val="20"/>
          <w:szCs w:val="20"/>
        </w:rPr>
        <w:t>wydane przez Konserwatora Zabytków lub Kierownika jednostki</w:t>
      </w:r>
      <w:r>
        <w:rPr>
          <w:rFonts w:ascii="Arial" w:hAnsi="Arial" w:cs="Arial"/>
          <w:sz w:val="20"/>
          <w:szCs w:val="20"/>
        </w:rPr>
        <w:t>;</w:t>
      </w:r>
      <w:bookmarkEnd w:id="2"/>
    </w:p>
    <w:p w14:paraId="6E64A9B5" w14:textId="6B01A96B" w:rsidR="00BC4A01" w:rsidRPr="00BC4A01" w:rsidRDefault="00BC4A01" w:rsidP="00BC4A01">
      <w:pPr>
        <w:pStyle w:val="Akapitzlist"/>
        <w:numPr>
          <w:ilvl w:val="0"/>
          <w:numId w:val="10"/>
        </w:numPr>
        <w:ind w:left="810"/>
        <w:jc w:val="both"/>
        <w:rPr>
          <w:rFonts w:ascii="Arial" w:hAnsi="Arial" w:cs="Arial"/>
          <w:bCs/>
          <w:sz w:val="20"/>
        </w:rPr>
      </w:pPr>
      <w:r>
        <w:rPr>
          <w:rFonts w:ascii="Arial" w:eastAsiaTheme="minorEastAsia" w:hAnsi="Arial" w:cs="Arial"/>
          <w:sz w:val="20"/>
        </w:rPr>
        <w:t>w</w:t>
      </w:r>
      <w:r w:rsidRPr="00BC4A01">
        <w:rPr>
          <w:rFonts w:ascii="Arial" w:eastAsiaTheme="minorEastAsia" w:hAnsi="Arial" w:cs="Arial"/>
          <w:sz w:val="20"/>
        </w:rPr>
        <w:t xml:space="preserve"> </w:t>
      </w:r>
      <w:r w:rsidRPr="00BC4A01">
        <w:rPr>
          <w:rFonts w:ascii="Arial" w:hAnsi="Arial" w:cs="Arial"/>
          <w:sz w:val="20"/>
        </w:rPr>
        <w:t>okresie ostatnich 3 lat przed upływem terminu składania ofert, a jeżeli okres prowadzenia działalności jest krótszy w tym okresie, wykonał</w:t>
      </w:r>
      <w:r>
        <w:rPr>
          <w:rFonts w:ascii="Arial" w:hAnsi="Arial" w:cs="Arial"/>
          <w:sz w:val="20"/>
        </w:rPr>
        <w:t>em(-liśmy)</w:t>
      </w:r>
      <w:r w:rsidRPr="00BC4A01">
        <w:rPr>
          <w:rFonts w:ascii="Arial" w:hAnsi="Arial" w:cs="Arial"/>
          <w:sz w:val="20"/>
        </w:rPr>
        <w:t xml:space="preserve"> </w:t>
      </w:r>
      <w:r w:rsidRPr="00BC4A01">
        <w:rPr>
          <w:rFonts w:ascii="Arial" w:hAnsi="Arial" w:cs="Arial"/>
          <w:sz w:val="20"/>
          <w:u w:val="single"/>
        </w:rPr>
        <w:t>minimum jedną</w:t>
      </w:r>
      <w:r w:rsidRPr="00BC4A01">
        <w:rPr>
          <w:rFonts w:ascii="Arial" w:hAnsi="Arial" w:cs="Arial"/>
          <w:sz w:val="20"/>
        </w:rPr>
        <w:t xml:space="preserve"> robotę polegając</w:t>
      </w:r>
      <w:r>
        <w:rPr>
          <w:rFonts w:ascii="Arial" w:hAnsi="Arial" w:cs="Arial"/>
          <w:sz w:val="20"/>
        </w:rPr>
        <w:t>ą</w:t>
      </w:r>
      <w:r w:rsidRPr="00BC4A01">
        <w:rPr>
          <w:rFonts w:ascii="Arial" w:hAnsi="Arial" w:cs="Arial"/>
          <w:sz w:val="20"/>
        </w:rPr>
        <w:t xml:space="preserve"> na udrożnieniu lub zabezpieczeniu tuneli</w:t>
      </w:r>
    </w:p>
    <w:p w14:paraId="652F34D8" w14:textId="77777777" w:rsidR="00BC4A01" w:rsidRPr="00BC4A01" w:rsidRDefault="00BC4A01" w:rsidP="00BC4A01">
      <w:pPr>
        <w:pStyle w:val="Akapitzlist"/>
        <w:ind w:left="810"/>
        <w:jc w:val="both"/>
        <w:rPr>
          <w:rFonts w:ascii="Arial" w:hAnsi="Arial" w:cs="Arial"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800"/>
        <w:gridCol w:w="2610"/>
        <w:gridCol w:w="2462"/>
        <w:gridCol w:w="1858"/>
      </w:tblGrid>
      <w:tr w:rsidR="00BC4A01" w14:paraId="76746AB3" w14:textId="77777777" w:rsidTr="00BC4A01">
        <w:tc>
          <w:tcPr>
            <w:tcW w:w="558" w:type="dxa"/>
          </w:tcPr>
          <w:p w14:paraId="64613B86" w14:textId="77E393B4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800" w:type="dxa"/>
          </w:tcPr>
          <w:p w14:paraId="01356A69" w14:textId="557EEB0C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Przedmiot </w:t>
            </w:r>
          </w:p>
        </w:tc>
        <w:tc>
          <w:tcPr>
            <w:tcW w:w="2610" w:type="dxa"/>
          </w:tcPr>
          <w:p w14:paraId="793FF2BE" w14:textId="4D741480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Termin </w:t>
            </w:r>
          </w:p>
        </w:tc>
        <w:tc>
          <w:tcPr>
            <w:tcW w:w="2462" w:type="dxa"/>
          </w:tcPr>
          <w:p w14:paraId="2550507F" w14:textId="48102EE1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Inwestor</w:t>
            </w:r>
          </w:p>
        </w:tc>
        <w:tc>
          <w:tcPr>
            <w:tcW w:w="1858" w:type="dxa"/>
          </w:tcPr>
          <w:p w14:paraId="152CE5B1" w14:textId="5BDFFFB8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Załączniki </w:t>
            </w:r>
          </w:p>
        </w:tc>
      </w:tr>
      <w:tr w:rsidR="00BC4A01" w14:paraId="702E8D2B" w14:textId="77777777" w:rsidTr="00BC4A01">
        <w:tc>
          <w:tcPr>
            <w:tcW w:w="558" w:type="dxa"/>
          </w:tcPr>
          <w:p w14:paraId="6B2E4618" w14:textId="70A66815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1</w:t>
            </w:r>
          </w:p>
        </w:tc>
        <w:tc>
          <w:tcPr>
            <w:tcW w:w="1800" w:type="dxa"/>
          </w:tcPr>
          <w:p w14:paraId="6943E44D" w14:textId="77777777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610" w:type="dxa"/>
          </w:tcPr>
          <w:p w14:paraId="6C9A593A" w14:textId="77777777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62" w:type="dxa"/>
          </w:tcPr>
          <w:p w14:paraId="785DFE8D" w14:textId="77777777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58" w:type="dxa"/>
          </w:tcPr>
          <w:p w14:paraId="48FB6A6C" w14:textId="77777777" w:rsidR="00BC4A01" w:rsidRDefault="00BC4A01" w:rsidP="00BC4A0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499057EF" w14:textId="61FE9037" w:rsidR="00BC4A01" w:rsidRPr="00BC4A01" w:rsidRDefault="00BC4A01" w:rsidP="00BC4A01">
      <w:pPr>
        <w:autoSpaceDE w:val="0"/>
        <w:autoSpaceDN w:val="0"/>
        <w:spacing w:before="100" w:beforeAutospacing="1" w:after="100" w:afterAutospacing="1"/>
        <w:ind w:left="810"/>
        <w:jc w:val="both"/>
        <w:rPr>
          <w:rFonts w:ascii="Arial" w:eastAsiaTheme="minorEastAsia" w:hAnsi="Arial" w:cs="Arial"/>
          <w:sz w:val="20"/>
        </w:rPr>
      </w:pPr>
      <w:r w:rsidRPr="00BC4A01">
        <w:rPr>
          <w:rFonts w:ascii="Arial" w:eastAsiaTheme="minorEastAsia" w:hAnsi="Arial" w:cs="Arial"/>
          <w:b/>
          <w:bCs/>
          <w:sz w:val="20"/>
        </w:rPr>
        <w:t>i załączam(-my)</w:t>
      </w:r>
      <w:r>
        <w:rPr>
          <w:rFonts w:ascii="Arial" w:eastAsiaTheme="minorEastAsia" w:hAnsi="Arial" w:cs="Arial"/>
          <w:sz w:val="20"/>
        </w:rPr>
        <w:t xml:space="preserve"> </w:t>
      </w:r>
      <w:r w:rsidRPr="00BC4A01">
        <w:rPr>
          <w:rFonts w:ascii="Arial" w:eastAsiaTheme="minorEastAsia" w:hAnsi="Arial" w:cs="Arial"/>
          <w:b/>
          <w:bCs/>
          <w:sz w:val="20"/>
        </w:rPr>
        <w:t>do oferty</w:t>
      </w:r>
      <w:r>
        <w:rPr>
          <w:rFonts w:ascii="Arial" w:eastAsiaTheme="minorEastAsia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0C1F20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>a</w:t>
      </w:r>
      <w:r w:rsidRPr="000C1F20">
        <w:rPr>
          <w:rFonts w:ascii="Arial" w:hAnsi="Arial" w:cs="Arial"/>
          <w:sz w:val="20"/>
          <w:szCs w:val="20"/>
        </w:rPr>
        <w:t xml:space="preserve">, referencje lub opinie Zamawiających w zakresie spełnienia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0C1F20">
        <w:rPr>
          <w:rFonts w:ascii="Arial" w:hAnsi="Arial" w:cs="Arial"/>
          <w:sz w:val="20"/>
          <w:szCs w:val="20"/>
        </w:rPr>
        <w:t>warunku</w:t>
      </w:r>
      <w:r>
        <w:rPr>
          <w:rFonts w:ascii="Arial" w:hAnsi="Arial" w:cs="Arial"/>
          <w:sz w:val="20"/>
          <w:szCs w:val="20"/>
        </w:rPr>
        <w:t>.</w:t>
      </w:r>
    </w:p>
    <w:p w14:paraId="661593CD" w14:textId="29285DD8" w:rsidR="00A575ED" w:rsidRPr="00BC4A01" w:rsidRDefault="00BC4A01" w:rsidP="00BC4A01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jc w:val="both"/>
        <w:rPr>
          <w:rFonts w:ascii="Arial" w:eastAsiaTheme="minorEastAsia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A575ED" w:rsidRPr="00BC4A01">
        <w:rPr>
          <w:rFonts w:ascii="Arial" w:hAnsi="Arial" w:cs="Arial"/>
          <w:sz w:val="20"/>
        </w:rPr>
        <w:t>skazuję dostępność odpisu z 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64D4108A" w14:textId="77777777" w:rsidR="00A575ED" w:rsidRDefault="00A575ED" w:rsidP="00A575ED">
      <w:pPr>
        <w:pStyle w:val="Akapitzlist"/>
        <w:widowControl/>
        <w:suppressAutoHyphens w:val="0"/>
        <w:autoSpaceDE w:val="0"/>
        <w:autoSpaceDN w:val="0"/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internetowy: 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368B5BA5" w14:textId="77777777" w:rsidR="00A575ED" w:rsidRPr="00895499" w:rsidRDefault="00A575ED" w:rsidP="00A575ED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95499">
        <w:rPr>
          <w:rFonts w:ascii="Arial" w:hAnsi="Arial" w:cs="Arial"/>
          <w:sz w:val="20"/>
          <w:szCs w:val="20"/>
        </w:rPr>
        <w:t>Nr KRS / CEIDG – NIP, REGON: ……………………………………………………</w:t>
      </w:r>
      <w:proofErr w:type="gramStart"/>
      <w:r w:rsidRPr="00895499">
        <w:rPr>
          <w:rFonts w:ascii="Arial" w:hAnsi="Arial" w:cs="Arial"/>
          <w:sz w:val="20"/>
          <w:szCs w:val="20"/>
        </w:rPr>
        <w:t>…….</w:t>
      </w:r>
      <w:proofErr w:type="gramEnd"/>
      <w:r w:rsidRPr="00895499">
        <w:rPr>
          <w:rFonts w:ascii="Arial" w:hAnsi="Arial" w:cs="Arial"/>
          <w:sz w:val="20"/>
          <w:szCs w:val="20"/>
        </w:rPr>
        <w:t>.</w:t>
      </w:r>
    </w:p>
    <w:p w14:paraId="1B4796CB" w14:textId="04E80367" w:rsidR="0057170A" w:rsidRPr="004C0900" w:rsidRDefault="0057170A" w:rsidP="004C0900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/>
        <w:jc w:val="both"/>
        <w:rPr>
          <w:rFonts w:ascii="Arial" w:eastAsiaTheme="minorEastAsia" w:hAnsi="Arial" w:cs="Arial"/>
          <w:sz w:val="20"/>
        </w:rPr>
      </w:pPr>
      <w:r w:rsidRPr="004C0900">
        <w:rPr>
          <w:rFonts w:ascii="Arial" w:eastAsiaTheme="minorEastAsia" w:hAnsi="Arial" w:cs="Arial"/>
          <w:sz w:val="20"/>
        </w:rPr>
        <w:t>Załącznikami</w:t>
      </w:r>
      <w:r w:rsidR="00A718FE">
        <w:rPr>
          <w:rFonts w:ascii="Arial" w:eastAsiaTheme="minorEastAsia" w:hAnsi="Arial" w:cs="Arial"/>
          <w:sz w:val="20"/>
        </w:rPr>
        <w:t xml:space="preserve"> </w:t>
      </w:r>
      <w:r w:rsidRPr="004C0900">
        <w:rPr>
          <w:rFonts w:ascii="Arial" w:eastAsiaTheme="minorEastAsia" w:hAnsi="Arial" w:cs="Arial"/>
          <w:sz w:val="20"/>
        </w:rPr>
        <w:t>do niniejszej oferty są:</w:t>
      </w:r>
    </w:p>
    <w:p w14:paraId="2470B906" w14:textId="77777777" w:rsidR="0057170A" w:rsidRPr="0057170A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1376D567" w14:textId="6ACC02F7" w:rsidR="0057170A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2F9ABBB0" w14:textId="2D84159D" w:rsidR="00693423" w:rsidRPr="00723F1B" w:rsidRDefault="00693423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……………………………………………………………..</w:t>
      </w:r>
    </w:p>
    <w:p w14:paraId="50E58910" w14:textId="77777777"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10C810F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63EB72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F04551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4402C1E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1CE9448E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BF7C444" w14:textId="77777777"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  <w:t>................................................................</w:t>
      </w:r>
    </w:p>
    <w:p w14:paraId="2B3145E3" w14:textId="77777777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C52DF7F" w14:textId="77777777" w:rsidR="00723F1B" w:rsidRPr="006B12C0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uprawnionych)</w:t>
      </w:r>
    </w:p>
    <w:p w14:paraId="3254D04C" w14:textId="77777777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D02A" w14:textId="77777777" w:rsidR="005C62E7" w:rsidRDefault="005C62E7" w:rsidP="00210801">
      <w:pPr>
        <w:spacing w:after="0" w:line="240" w:lineRule="auto"/>
      </w:pPr>
      <w:r>
        <w:separator/>
      </w:r>
    </w:p>
  </w:endnote>
  <w:endnote w:type="continuationSeparator" w:id="0">
    <w:p w14:paraId="4E4A8481" w14:textId="77777777" w:rsidR="005C62E7" w:rsidRDefault="005C62E7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314B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EC3CD9C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C02F" w14:textId="77777777" w:rsidR="005C62E7" w:rsidRDefault="005C62E7" w:rsidP="00210801">
      <w:pPr>
        <w:spacing w:after="0" w:line="240" w:lineRule="auto"/>
      </w:pPr>
      <w:r>
        <w:separator/>
      </w:r>
    </w:p>
  </w:footnote>
  <w:footnote w:type="continuationSeparator" w:id="0">
    <w:p w14:paraId="08808C99" w14:textId="77777777" w:rsidR="005C62E7" w:rsidRDefault="005C62E7" w:rsidP="00210801">
      <w:pPr>
        <w:spacing w:after="0" w:line="240" w:lineRule="auto"/>
      </w:pPr>
      <w:r>
        <w:continuationSeparator/>
      </w:r>
    </w:p>
  </w:footnote>
  <w:footnote w:id="1">
    <w:p w14:paraId="52E5E333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439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9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49FBF5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2953DD71" w14:textId="77777777" w:rsidR="00A575ED" w:rsidRPr="0074398B" w:rsidRDefault="00A575ED" w:rsidP="00A575ED">
      <w:pPr>
        <w:pStyle w:val="Tekstprzypisudolnego"/>
        <w:rPr>
          <w:rFonts w:ascii="Arial" w:hAnsi="Arial" w:cs="Arial"/>
          <w:sz w:val="18"/>
          <w:szCs w:val="18"/>
        </w:rPr>
      </w:pPr>
      <w:r w:rsidRPr="0074398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DFB0" w14:textId="77777777" w:rsidR="00210801" w:rsidRDefault="00210801">
    <w:pPr>
      <w:pStyle w:val="Nagwek"/>
    </w:pPr>
  </w:p>
  <w:p w14:paraId="48F23A9A" w14:textId="221674AB" w:rsidR="00210801" w:rsidRPr="00697A90" w:rsidRDefault="00723F1B">
    <w:pPr>
      <w:pStyle w:val="Nagwek"/>
      <w:rPr>
        <w:rFonts w:ascii="Arial" w:hAnsi="Arial" w:cs="Arial"/>
        <w:sz w:val="20"/>
        <w:szCs w:val="20"/>
      </w:rPr>
    </w:pPr>
    <w:r w:rsidRPr="00697A90">
      <w:rPr>
        <w:rFonts w:ascii="Arial" w:hAnsi="Arial" w:cs="Arial"/>
        <w:sz w:val="20"/>
        <w:szCs w:val="20"/>
      </w:rPr>
      <w:t xml:space="preserve">Nr sprawy: </w:t>
    </w:r>
    <w:r w:rsidR="00693798">
      <w:rPr>
        <w:rFonts w:ascii="Arial" w:hAnsi="Arial" w:cs="Arial"/>
        <w:sz w:val="20"/>
        <w:szCs w:val="20"/>
      </w:rPr>
      <w:t>IR.2013.</w:t>
    </w:r>
    <w:r w:rsidR="003212E0">
      <w:rPr>
        <w:rFonts w:ascii="Arial" w:hAnsi="Arial" w:cs="Arial"/>
        <w:sz w:val="20"/>
        <w:szCs w:val="20"/>
      </w:rPr>
      <w:t>20.</w:t>
    </w:r>
    <w:r w:rsidR="00697A90" w:rsidRPr="00697A90">
      <w:rPr>
        <w:rFonts w:ascii="Arial" w:hAnsi="Arial" w:cs="Arial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18A11A95"/>
    <w:multiLevelType w:val="hybridMultilevel"/>
    <w:tmpl w:val="D3B2D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391"/>
    <w:multiLevelType w:val="hybridMultilevel"/>
    <w:tmpl w:val="8A741E28"/>
    <w:lvl w:ilvl="0" w:tplc="4540F37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2E9"/>
    <w:multiLevelType w:val="hybridMultilevel"/>
    <w:tmpl w:val="8A741E28"/>
    <w:lvl w:ilvl="0" w:tplc="4540F37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5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975EB"/>
    <w:rsid w:val="000C1D4E"/>
    <w:rsid w:val="000D14D8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A643C"/>
    <w:rsid w:val="001C5814"/>
    <w:rsid w:val="001C5E50"/>
    <w:rsid w:val="001C6028"/>
    <w:rsid w:val="001D00C1"/>
    <w:rsid w:val="001E139E"/>
    <w:rsid w:val="001E3835"/>
    <w:rsid w:val="00203A0B"/>
    <w:rsid w:val="00205519"/>
    <w:rsid w:val="00210801"/>
    <w:rsid w:val="00212739"/>
    <w:rsid w:val="002138FC"/>
    <w:rsid w:val="0022532C"/>
    <w:rsid w:val="002429E8"/>
    <w:rsid w:val="00244E22"/>
    <w:rsid w:val="00270EBF"/>
    <w:rsid w:val="00296C4B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12E0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7257"/>
    <w:rsid w:val="00457616"/>
    <w:rsid w:val="00466BBE"/>
    <w:rsid w:val="0046764C"/>
    <w:rsid w:val="004B611F"/>
    <w:rsid w:val="004C0900"/>
    <w:rsid w:val="004C45FA"/>
    <w:rsid w:val="004C716A"/>
    <w:rsid w:val="004D4BC4"/>
    <w:rsid w:val="004D4C05"/>
    <w:rsid w:val="004E1D5B"/>
    <w:rsid w:val="004F442F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2E7"/>
    <w:rsid w:val="005C64D2"/>
    <w:rsid w:val="005C70D0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066E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3423"/>
    <w:rsid w:val="00693798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23F1B"/>
    <w:rsid w:val="00733CB2"/>
    <w:rsid w:val="00737130"/>
    <w:rsid w:val="00751CB4"/>
    <w:rsid w:val="00757E79"/>
    <w:rsid w:val="00764CBC"/>
    <w:rsid w:val="00767900"/>
    <w:rsid w:val="00773272"/>
    <w:rsid w:val="00785137"/>
    <w:rsid w:val="007864D1"/>
    <w:rsid w:val="007905B5"/>
    <w:rsid w:val="00790FBA"/>
    <w:rsid w:val="00791106"/>
    <w:rsid w:val="007B24B6"/>
    <w:rsid w:val="007B324D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3F99"/>
    <w:rsid w:val="008245A0"/>
    <w:rsid w:val="0083114D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B4788"/>
    <w:rsid w:val="008C1F6C"/>
    <w:rsid w:val="008C20C2"/>
    <w:rsid w:val="008C45A5"/>
    <w:rsid w:val="009031AB"/>
    <w:rsid w:val="00911DA5"/>
    <w:rsid w:val="0091376A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A3C"/>
    <w:rsid w:val="009B6B0B"/>
    <w:rsid w:val="009C3051"/>
    <w:rsid w:val="009D0031"/>
    <w:rsid w:val="009F10AE"/>
    <w:rsid w:val="009F5212"/>
    <w:rsid w:val="00A04D47"/>
    <w:rsid w:val="00A14503"/>
    <w:rsid w:val="00A21667"/>
    <w:rsid w:val="00A21695"/>
    <w:rsid w:val="00A3245D"/>
    <w:rsid w:val="00A356FA"/>
    <w:rsid w:val="00A42C28"/>
    <w:rsid w:val="00A431D2"/>
    <w:rsid w:val="00A52007"/>
    <w:rsid w:val="00A54CC9"/>
    <w:rsid w:val="00A55A07"/>
    <w:rsid w:val="00A5629F"/>
    <w:rsid w:val="00A56DCF"/>
    <w:rsid w:val="00A5724E"/>
    <w:rsid w:val="00A575ED"/>
    <w:rsid w:val="00A671F1"/>
    <w:rsid w:val="00A718FE"/>
    <w:rsid w:val="00A72F1F"/>
    <w:rsid w:val="00A77FF2"/>
    <w:rsid w:val="00A80C13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23D06"/>
    <w:rsid w:val="00B47D5A"/>
    <w:rsid w:val="00B51FC2"/>
    <w:rsid w:val="00B61280"/>
    <w:rsid w:val="00B74DA0"/>
    <w:rsid w:val="00B9414D"/>
    <w:rsid w:val="00B960B1"/>
    <w:rsid w:val="00BA0C6A"/>
    <w:rsid w:val="00BA4CE1"/>
    <w:rsid w:val="00BA4D9C"/>
    <w:rsid w:val="00BB103A"/>
    <w:rsid w:val="00BC4A01"/>
    <w:rsid w:val="00BC67A0"/>
    <w:rsid w:val="00BD2757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25B7C"/>
    <w:rsid w:val="00D26437"/>
    <w:rsid w:val="00D30748"/>
    <w:rsid w:val="00D33548"/>
    <w:rsid w:val="00D4418F"/>
    <w:rsid w:val="00D46457"/>
    <w:rsid w:val="00D507C7"/>
    <w:rsid w:val="00D60DF1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A91"/>
    <w:rsid w:val="00DE2B02"/>
    <w:rsid w:val="00DE5A1E"/>
    <w:rsid w:val="00DE5B49"/>
    <w:rsid w:val="00DF5E94"/>
    <w:rsid w:val="00E14BDC"/>
    <w:rsid w:val="00E43C2D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0BD2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787AE9"/>
  <w15:docId w15:val="{CB49865B-C9B3-478D-AAF5-5B4AD4F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E320-03CA-4589-954C-F68C67E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Joanna Kloc</cp:lastModifiedBy>
  <cp:revision>16</cp:revision>
  <cp:lastPrinted>2021-02-26T13:55:00Z</cp:lastPrinted>
  <dcterms:created xsi:type="dcterms:W3CDTF">2021-02-08T13:49:00Z</dcterms:created>
  <dcterms:modified xsi:type="dcterms:W3CDTF">2021-02-26T14:47:00Z</dcterms:modified>
</cp:coreProperties>
</file>