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B967" w14:textId="071D212D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C0706C">
        <w:rPr>
          <w:rFonts w:ascii="Arial" w:hAnsi="Arial" w:cs="Arial"/>
          <w:bCs/>
          <w:sz w:val="22"/>
          <w:szCs w:val="22"/>
        </w:rPr>
        <w:t>4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67397257" w14:textId="77777777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21E47037" w14:textId="77777777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</w:t>
      </w:r>
      <w:proofErr w:type="spellStart"/>
      <w:r w:rsidR="008A5D48">
        <w:rPr>
          <w:rFonts w:ascii="Arial" w:hAnsi="Arial" w:cs="Arial"/>
          <w:b/>
        </w:rPr>
        <w:t>Pzp</w:t>
      </w:r>
      <w:proofErr w:type="spellEnd"/>
    </w:p>
    <w:p w14:paraId="53B1A414" w14:textId="4D5BCAF8" w:rsidR="003215F9" w:rsidRDefault="004E3B48" w:rsidP="00775F94">
      <w:pPr>
        <w:spacing w:after="240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C05DFC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C05DFC">
        <w:rPr>
          <w:rFonts w:ascii="Arial" w:hAnsi="Arial" w:cs="Arial"/>
          <w:sz w:val="22"/>
          <w:szCs w:val="22"/>
        </w:rPr>
        <w:t>Pzp</w:t>
      </w:r>
      <w:proofErr w:type="spellEnd"/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947EAE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EF51B3" w:rsidRPr="00EF51B3">
        <w:rPr>
          <w:b/>
          <w:sz w:val="21"/>
          <w:szCs w:val="21"/>
        </w:rPr>
        <w:t xml:space="preserve"> </w:t>
      </w:r>
      <w:r w:rsidR="000F15BE">
        <w:rPr>
          <w:b/>
          <w:sz w:val="21"/>
          <w:szCs w:val="21"/>
        </w:rPr>
        <w:br/>
      </w:r>
      <w:r w:rsidR="00556AEB" w:rsidRPr="00556AEB">
        <w:rPr>
          <w:rFonts w:ascii="Arial" w:eastAsia="Calibri" w:hAnsi="Arial" w:cs="Arial"/>
          <w:b/>
          <w:sz w:val="22"/>
          <w:szCs w:val="22"/>
          <w:shd w:val="clear" w:color="auto" w:fill="FFFFFF"/>
        </w:rPr>
        <w:t>„</w:t>
      </w:r>
      <w:r w:rsidR="00C0706C">
        <w:rPr>
          <w:rFonts w:ascii="Arial" w:eastAsia="Calibri" w:hAnsi="Arial" w:cs="Arial"/>
          <w:b/>
          <w:sz w:val="22"/>
          <w:szCs w:val="22"/>
          <w:shd w:val="clear" w:color="auto" w:fill="FFFFFF"/>
        </w:rPr>
        <w:t>Dostawa oleju opałowego lekkiego na potrzeby obiektów Gminy Kobylnicy i jej jednostek</w:t>
      </w:r>
      <w:r w:rsidR="00556AEB" w:rsidRPr="00556AEB">
        <w:rPr>
          <w:rFonts w:ascii="Arial" w:eastAsia="Calibri" w:hAnsi="Arial" w:cs="Arial"/>
          <w:b/>
          <w:sz w:val="22"/>
          <w:szCs w:val="22"/>
          <w:shd w:val="clear" w:color="auto" w:fill="FFFFFF"/>
        </w:rPr>
        <w:t>”.</w:t>
      </w:r>
      <w:r w:rsidR="00556AEB" w:rsidRPr="00556AEB">
        <w:rPr>
          <w:rFonts w:ascii="Arial" w:hAnsi="Arial" w:cs="Arial"/>
          <w:b/>
          <w:sz w:val="22"/>
          <w:szCs w:val="22"/>
          <w:shd w:val="clear" w:color="auto" w:fill="FFFFFF"/>
        </w:rPr>
        <w:br/>
      </w:r>
      <w:r w:rsidR="000F15BE">
        <w:rPr>
          <w:rFonts w:ascii="Arial" w:hAnsi="Arial" w:cs="Arial"/>
          <w:b/>
          <w:sz w:val="22"/>
          <w:szCs w:val="22"/>
        </w:rPr>
        <w:br/>
      </w:r>
      <w:r w:rsidR="003215F9" w:rsidRPr="00923779">
        <w:rPr>
          <w:rFonts w:ascii="Arial" w:hAnsi="Arial" w:cs="Arial"/>
          <w:sz w:val="22"/>
          <w:szCs w:val="22"/>
        </w:rPr>
        <w:t>Ja/My niżej podpisan</w:t>
      </w:r>
      <w:r>
        <w:rPr>
          <w:rFonts w:ascii="Arial" w:hAnsi="Arial" w:cs="Arial"/>
          <w:sz w:val="22"/>
          <w:szCs w:val="22"/>
        </w:rPr>
        <w:t>y/</w:t>
      </w:r>
      <w:r w:rsidR="003215F9" w:rsidRPr="00923779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(uzupełnić):</w:t>
      </w:r>
    </w:p>
    <w:p w14:paraId="55865885" w14:textId="44C12E6D" w:rsidR="00947EAE" w:rsidRPr="00775F94" w:rsidRDefault="00947EAE" w:rsidP="00775F94">
      <w:pPr>
        <w:spacing w:after="240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</w:p>
    <w:p w14:paraId="60F072A6" w14:textId="421EDE18" w:rsidR="003215F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664B3CF9" w14:textId="77777777" w:rsidR="00947EAE" w:rsidRPr="00775F94" w:rsidRDefault="00947EAE" w:rsidP="00947EAE">
      <w:pPr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</w:p>
    <w:p w14:paraId="036B2CEA" w14:textId="08CE1AE6" w:rsidR="003215F9" w:rsidRDefault="003215F9" w:rsidP="00947EAE">
      <w:pPr>
        <w:autoSpaceDE w:val="0"/>
        <w:autoSpaceDN w:val="0"/>
        <w:adjustRightInd w:val="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65EAB1DC" w14:textId="77777777" w:rsidR="00947EAE" w:rsidRPr="00191878" w:rsidRDefault="00947EAE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</w:p>
    <w:p w14:paraId="2267BDC3" w14:textId="75E9A99B" w:rsidR="00947EAE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</w:p>
    <w:p w14:paraId="105C2B56" w14:textId="77777777" w:rsidR="00947EAE" w:rsidRPr="00775F94" w:rsidRDefault="00947EAE" w:rsidP="00947EAE">
      <w:pPr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</w:p>
    <w:p w14:paraId="41A6C1FB" w14:textId="77B6299F" w:rsidR="003215F9" w:rsidRPr="004E3B48" w:rsidRDefault="00170D45" w:rsidP="00947EAE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i/>
          <w:sz w:val="22"/>
          <w:szCs w:val="22"/>
        </w:rPr>
      </w:pPr>
      <w:r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="003215F9"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="003215F9"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="003215F9"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14:paraId="356CA422" w14:textId="61B1195B" w:rsidR="005733FF" w:rsidRPr="00476522" w:rsidRDefault="005733FF" w:rsidP="00476522">
      <w:pPr>
        <w:pStyle w:val="Akapitzlist"/>
        <w:numPr>
          <w:ilvl w:val="0"/>
          <w:numId w:val="16"/>
        </w:numPr>
        <w:rPr>
          <w:b/>
          <w:sz w:val="22"/>
          <w:szCs w:val="22"/>
        </w:rPr>
      </w:pPr>
      <w:r w:rsidRPr="00476522">
        <w:rPr>
          <w:rFonts w:ascii="Arial" w:hAnsi="Arial" w:cs="Arial"/>
          <w:sz w:val="22"/>
          <w:szCs w:val="22"/>
        </w:rPr>
        <w:t xml:space="preserve">Zakres </w:t>
      </w:r>
      <w:r w:rsidR="00191878" w:rsidRPr="00476522">
        <w:rPr>
          <w:rFonts w:ascii="Arial" w:hAnsi="Arial" w:cs="Arial"/>
          <w:sz w:val="22"/>
          <w:szCs w:val="22"/>
        </w:rPr>
        <w:t>zasobów dostępnych dla Wykon</w:t>
      </w:r>
      <w:r w:rsidR="00CD1DB6" w:rsidRPr="00476522">
        <w:rPr>
          <w:rFonts w:ascii="Arial" w:hAnsi="Arial" w:cs="Arial"/>
          <w:sz w:val="22"/>
          <w:szCs w:val="22"/>
        </w:rPr>
        <w:t>a</w:t>
      </w:r>
      <w:r w:rsidR="00191878" w:rsidRPr="00476522">
        <w:rPr>
          <w:rFonts w:ascii="Arial" w:hAnsi="Arial" w:cs="Arial"/>
          <w:sz w:val="22"/>
          <w:szCs w:val="22"/>
        </w:rPr>
        <w:t>w</w:t>
      </w:r>
      <w:r w:rsidR="00CD1DB6" w:rsidRPr="00476522">
        <w:rPr>
          <w:rFonts w:ascii="Arial" w:hAnsi="Arial" w:cs="Arial"/>
          <w:sz w:val="22"/>
          <w:szCs w:val="22"/>
        </w:rPr>
        <w:t>cy</w:t>
      </w:r>
      <w:r w:rsidR="00191878" w:rsidRPr="00476522">
        <w:rPr>
          <w:rFonts w:ascii="Arial" w:hAnsi="Arial" w:cs="Arial"/>
          <w:sz w:val="22"/>
          <w:szCs w:val="22"/>
        </w:rPr>
        <w:t xml:space="preserve"> przy </w:t>
      </w:r>
      <w:r w:rsidRPr="00476522">
        <w:rPr>
          <w:rFonts w:ascii="Arial" w:hAnsi="Arial" w:cs="Arial"/>
          <w:sz w:val="22"/>
          <w:szCs w:val="22"/>
        </w:rPr>
        <w:t xml:space="preserve">wykonywaniu zamówienia będzie następujący </w:t>
      </w:r>
      <w:r w:rsidRPr="00476522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947EAE" w:rsidRPr="00476522">
        <w:rPr>
          <w:rFonts w:ascii="Arial" w:hAnsi="Arial" w:cs="Arial"/>
          <w:sz w:val="22"/>
          <w:szCs w:val="22"/>
        </w:rPr>
        <w:t>…………………………………………</w:t>
      </w:r>
      <w:r w:rsidRPr="00476522">
        <w:rPr>
          <w:rFonts w:ascii="Arial" w:hAnsi="Arial" w:cs="Arial"/>
          <w:sz w:val="22"/>
          <w:szCs w:val="22"/>
        </w:rPr>
        <w:t>, w okresie:</w:t>
      </w:r>
      <w:r w:rsidR="00C64DD0" w:rsidRPr="00476522">
        <w:rPr>
          <w:rFonts w:ascii="Arial" w:hAnsi="Arial" w:cs="Arial"/>
          <w:sz w:val="22"/>
          <w:szCs w:val="22"/>
        </w:rPr>
        <w:t xml:space="preserve"> od </w:t>
      </w:r>
      <w:r w:rsidR="00191878" w:rsidRPr="00476522">
        <w:rPr>
          <w:rFonts w:ascii="Arial" w:hAnsi="Arial" w:cs="Arial"/>
          <w:sz w:val="22"/>
          <w:szCs w:val="22"/>
        </w:rPr>
        <w:t xml:space="preserve">__ </w:t>
      </w:r>
      <w:r w:rsidR="00C64DD0" w:rsidRPr="00476522">
        <w:rPr>
          <w:rFonts w:ascii="Arial" w:hAnsi="Arial" w:cs="Arial"/>
          <w:sz w:val="22"/>
          <w:szCs w:val="22"/>
        </w:rPr>
        <w:t>do</w:t>
      </w:r>
      <w:r w:rsidR="00191878" w:rsidRPr="00476522">
        <w:rPr>
          <w:rFonts w:ascii="Arial" w:hAnsi="Arial" w:cs="Arial"/>
          <w:sz w:val="22"/>
          <w:szCs w:val="22"/>
        </w:rPr>
        <w:t xml:space="preserve"> __ .</w:t>
      </w:r>
    </w:p>
    <w:p w14:paraId="287FDDF4" w14:textId="77777777" w:rsidR="00947EAE" w:rsidRDefault="00947EAE" w:rsidP="00947EAE">
      <w:pPr>
        <w:autoSpaceDE w:val="0"/>
        <w:autoSpaceDN w:val="0"/>
        <w:adjustRightInd w:val="0"/>
        <w:spacing w:before="120" w:after="240"/>
        <w:rPr>
          <w:rFonts w:ascii="Arial" w:hAnsi="Arial" w:cs="Arial"/>
          <w:sz w:val="22"/>
          <w:szCs w:val="22"/>
        </w:rPr>
      </w:pPr>
    </w:p>
    <w:p w14:paraId="23E1800C" w14:textId="2761C65D" w:rsidR="003215F9" w:rsidRPr="00476522" w:rsidRDefault="003215F9" w:rsidP="00476522">
      <w:pPr>
        <w:pStyle w:val="Akapitzlis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76522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 w:rsidRPr="00476522">
        <w:rPr>
          <w:rFonts w:ascii="Arial" w:hAnsi="Arial" w:cs="Arial"/>
          <w:sz w:val="22"/>
          <w:szCs w:val="22"/>
        </w:rPr>
        <w:t xml:space="preserve"> </w:t>
      </w:r>
      <w:r w:rsidR="004E3B48" w:rsidRPr="00476522">
        <w:rPr>
          <w:rFonts w:ascii="Arial" w:hAnsi="Arial" w:cs="Arial"/>
          <w:color w:val="00B050"/>
          <w:sz w:val="22"/>
          <w:szCs w:val="22"/>
        </w:rPr>
        <w:t>(uzupełnić)</w:t>
      </w:r>
      <w:r w:rsidRPr="00476522">
        <w:rPr>
          <w:rFonts w:ascii="Arial" w:hAnsi="Arial" w:cs="Arial"/>
          <w:color w:val="00B050"/>
          <w:sz w:val="22"/>
          <w:szCs w:val="22"/>
        </w:rPr>
        <w:t>:</w:t>
      </w:r>
      <w:r w:rsidR="00CD1DB6" w:rsidRPr="00476522">
        <w:rPr>
          <w:rFonts w:ascii="Arial" w:hAnsi="Arial" w:cs="Arial"/>
          <w:color w:val="00B050"/>
          <w:sz w:val="22"/>
          <w:szCs w:val="22"/>
        </w:rPr>
        <w:t xml:space="preserve"> </w:t>
      </w:r>
      <w:r w:rsidR="00947EAE" w:rsidRPr="00476522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</w:p>
    <w:p w14:paraId="53C8300F" w14:textId="41E889D0" w:rsidR="00947EAE" w:rsidRDefault="00947EAE" w:rsidP="00947EAE">
      <w:pPr>
        <w:rPr>
          <w:rFonts w:ascii="Arial" w:hAnsi="Arial" w:cs="Arial"/>
          <w:sz w:val="22"/>
          <w:szCs w:val="22"/>
        </w:rPr>
      </w:pPr>
    </w:p>
    <w:p w14:paraId="10FBCCA7" w14:textId="26E6DF36" w:rsidR="00947EAE" w:rsidRDefault="00947EAE" w:rsidP="00947EAE">
      <w:pPr>
        <w:rPr>
          <w:rFonts w:ascii="Arial" w:hAnsi="Arial" w:cs="Arial"/>
          <w:sz w:val="22"/>
          <w:szCs w:val="22"/>
        </w:rPr>
      </w:pPr>
    </w:p>
    <w:p w14:paraId="020DEB78" w14:textId="6B0F0DB1" w:rsidR="00947EAE" w:rsidRDefault="00947EAE" w:rsidP="00947EAE">
      <w:pPr>
        <w:rPr>
          <w:rFonts w:ascii="Arial" w:hAnsi="Arial" w:cs="Arial"/>
          <w:sz w:val="22"/>
          <w:szCs w:val="22"/>
        </w:rPr>
      </w:pPr>
    </w:p>
    <w:p w14:paraId="1441793D" w14:textId="769D99D9" w:rsidR="00947EAE" w:rsidRDefault="00947EAE" w:rsidP="00947EAE">
      <w:pPr>
        <w:rPr>
          <w:b/>
          <w:sz w:val="22"/>
          <w:szCs w:val="22"/>
        </w:rPr>
      </w:pPr>
    </w:p>
    <w:p w14:paraId="172413D1" w14:textId="5E1907AD" w:rsidR="009C2E2A" w:rsidRDefault="009C2E2A" w:rsidP="00947EAE">
      <w:pPr>
        <w:rPr>
          <w:b/>
          <w:sz w:val="22"/>
          <w:szCs w:val="22"/>
        </w:rPr>
      </w:pPr>
    </w:p>
    <w:p w14:paraId="02C15B6D" w14:textId="77777777" w:rsidR="009C2E2A" w:rsidRPr="00947EAE" w:rsidRDefault="009C2E2A" w:rsidP="00947EAE">
      <w:pPr>
        <w:rPr>
          <w:b/>
          <w:sz w:val="22"/>
          <w:szCs w:val="22"/>
        </w:rPr>
      </w:pPr>
    </w:p>
    <w:p w14:paraId="42FA2B50" w14:textId="77777777" w:rsidR="000F15BE" w:rsidRPr="00170D45" w:rsidRDefault="000F15BE" w:rsidP="009C2E2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</w:t>
      </w:r>
      <w:r w:rsidRPr="00170D45">
        <w:rPr>
          <w:rFonts w:ascii="Arial" w:hAnsi="Arial" w:cs="Arial"/>
          <w:b/>
          <w:sz w:val="22"/>
          <w:szCs w:val="22"/>
        </w:rPr>
        <w:t>aga</w:t>
      </w:r>
      <w:r>
        <w:rPr>
          <w:rFonts w:ascii="Arial" w:hAnsi="Arial" w:cs="Arial"/>
          <w:b/>
          <w:sz w:val="22"/>
          <w:szCs w:val="22"/>
        </w:rPr>
        <w:t>:</w:t>
      </w:r>
    </w:p>
    <w:p w14:paraId="125C71EF" w14:textId="77777777" w:rsidR="000F15BE" w:rsidRDefault="000F15BE" w:rsidP="000F15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>Załącznik wypełnia i podpisuje podmiot udostępniający Wykonawcy swoje zasoby.</w:t>
      </w:r>
    </w:p>
    <w:p w14:paraId="7F8B9771" w14:textId="77777777" w:rsidR="000F15BE" w:rsidRDefault="000F15BE" w:rsidP="000F15BE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293DBE0B" w14:textId="77777777" w:rsidR="000F15BE" w:rsidRPr="000F15BE" w:rsidRDefault="000F15BE" w:rsidP="000F15BE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0F15BE" w:rsidRPr="000F15BE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556E" w14:textId="77777777" w:rsidR="00D359D1" w:rsidRDefault="00D359D1">
      <w:r>
        <w:separator/>
      </w:r>
    </w:p>
  </w:endnote>
  <w:endnote w:type="continuationSeparator" w:id="0">
    <w:p w14:paraId="0BF39925" w14:textId="77777777" w:rsidR="00D359D1" w:rsidRDefault="00D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665E" w14:textId="77777777" w:rsidR="00D359D1" w:rsidRDefault="00D359D1">
      <w:r>
        <w:separator/>
      </w:r>
    </w:p>
  </w:footnote>
  <w:footnote w:type="continuationSeparator" w:id="0">
    <w:p w14:paraId="1060E5D2" w14:textId="77777777" w:rsidR="00D359D1" w:rsidRDefault="00D3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CD21" w14:textId="2C095A63" w:rsidR="00775F94" w:rsidRPr="00775F94" w:rsidRDefault="00775F94" w:rsidP="00775F94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 w:rsidRPr="00775F94">
      <w:rPr>
        <w:rFonts w:ascii="Arial" w:hAnsi="Arial" w:cs="Arial"/>
        <w:bCs/>
        <w:sz w:val="22"/>
        <w:szCs w:val="22"/>
      </w:rPr>
      <w:t>Znak sprawy: CUW</w:t>
    </w:r>
    <w:r w:rsidR="00321613">
      <w:rPr>
        <w:rFonts w:ascii="Arial" w:hAnsi="Arial" w:cs="Arial"/>
        <w:bCs/>
        <w:sz w:val="22"/>
        <w:szCs w:val="22"/>
      </w:rPr>
      <w:t>-</w:t>
    </w:r>
    <w:r w:rsidRPr="00775F94">
      <w:rPr>
        <w:rFonts w:ascii="Arial" w:hAnsi="Arial" w:cs="Arial"/>
        <w:bCs/>
        <w:sz w:val="22"/>
        <w:szCs w:val="22"/>
      </w:rPr>
      <w:t>DOR.271.</w:t>
    </w:r>
    <w:r w:rsidR="00556AEB">
      <w:rPr>
        <w:rFonts w:ascii="Arial" w:hAnsi="Arial" w:cs="Arial"/>
        <w:bCs/>
        <w:sz w:val="22"/>
        <w:szCs w:val="22"/>
      </w:rPr>
      <w:t>3</w:t>
    </w:r>
    <w:r w:rsidR="00C0706C">
      <w:rPr>
        <w:rFonts w:ascii="Arial" w:hAnsi="Arial" w:cs="Arial"/>
        <w:bCs/>
        <w:sz w:val="22"/>
        <w:szCs w:val="22"/>
      </w:rPr>
      <w:t>4</w:t>
    </w:r>
    <w:r w:rsidRPr="00775F94">
      <w:rPr>
        <w:rFonts w:ascii="Arial" w:hAnsi="Arial" w:cs="Arial"/>
        <w:bCs/>
        <w:sz w:val="22"/>
        <w:szCs w:val="22"/>
      </w:rPr>
      <w:t>.2022.OZ</w:t>
    </w:r>
  </w:p>
  <w:p w14:paraId="0C7E1DDE" w14:textId="5A46C487" w:rsidR="000A25DF" w:rsidRPr="00290407" w:rsidRDefault="000A25DF" w:rsidP="00290407">
    <w:pPr>
      <w:tabs>
        <w:tab w:val="left" w:pos="4536"/>
        <w:tab w:val="center" w:pos="9072"/>
      </w:tabs>
      <w:spacing w:before="120" w:after="360"/>
      <w:ind w:left="-426"/>
      <w:jc w:val="center"/>
      <w:rPr>
        <w:rFonts w:eastAsia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6E32E91"/>
    <w:multiLevelType w:val="hybridMultilevel"/>
    <w:tmpl w:val="362A4820"/>
    <w:lvl w:ilvl="0" w:tplc="3B024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519496">
    <w:abstractNumId w:val="3"/>
  </w:num>
  <w:num w:numId="2" w16cid:durableId="161048349">
    <w:abstractNumId w:val="5"/>
  </w:num>
  <w:num w:numId="3" w16cid:durableId="42485875">
    <w:abstractNumId w:val="7"/>
  </w:num>
  <w:num w:numId="4" w16cid:durableId="1745225531">
    <w:abstractNumId w:val="1"/>
  </w:num>
  <w:num w:numId="5" w16cid:durableId="138691431">
    <w:abstractNumId w:val="2"/>
  </w:num>
  <w:num w:numId="6" w16cid:durableId="1641300584">
    <w:abstractNumId w:val="10"/>
  </w:num>
  <w:num w:numId="7" w16cid:durableId="209146886">
    <w:abstractNumId w:val="14"/>
  </w:num>
  <w:num w:numId="8" w16cid:durableId="657268939">
    <w:abstractNumId w:val="13"/>
  </w:num>
  <w:num w:numId="9" w16cid:durableId="1027872078">
    <w:abstractNumId w:val="8"/>
  </w:num>
  <w:num w:numId="10" w16cid:durableId="202249271">
    <w:abstractNumId w:val="9"/>
  </w:num>
  <w:num w:numId="11" w16cid:durableId="1492525255">
    <w:abstractNumId w:val="12"/>
  </w:num>
  <w:num w:numId="12" w16cid:durableId="1476144476">
    <w:abstractNumId w:val="0"/>
  </w:num>
  <w:num w:numId="13" w16cid:durableId="287784082">
    <w:abstractNumId w:val="16"/>
  </w:num>
  <w:num w:numId="14" w16cid:durableId="1551383775">
    <w:abstractNumId w:val="6"/>
  </w:num>
  <w:num w:numId="15" w16cid:durableId="274753913">
    <w:abstractNumId w:val="4"/>
  </w:num>
  <w:num w:numId="16" w16cid:durableId="155041145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15B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83BD2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66590"/>
    <w:rsid w:val="002876D2"/>
    <w:rsid w:val="00290407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1613"/>
    <w:rsid w:val="00325198"/>
    <w:rsid w:val="00331056"/>
    <w:rsid w:val="00353EB2"/>
    <w:rsid w:val="0035482A"/>
    <w:rsid w:val="003619F2"/>
    <w:rsid w:val="00365820"/>
    <w:rsid w:val="00373ADC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76522"/>
    <w:rsid w:val="004861BD"/>
    <w:rsid w:val="00491375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4F644E"/>
    <w:rsid w:val="0050129E"/>
    <w:rsid w:val="00507F8F"/>
    <w:rsid w:val="0052111D"/>
    <w:rsid w:val="005214C5"/>
    <w:rsid w:val="0052412F"/>
    <w:rsid w:val="00530727"/>
    <w:rsid w:val="00536651"/>
    <w:rsid w:val="00537F26"/>
    <w:rsid w:val="00543911"/>
    <w:rsid w:val="00550A5B"/>
    <w:rsid w:val="005559E3"/>
    <w:rsid w:val="00556AEB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27C83"/>
    <w:rsid w:val="00635F59"/>
    <w:rsid w:val="00635F7F"/>
    <w:rsid w:val="00640BFF"/>
    <w:rsid w:val="00661511"/>
    <w:rsid w:val="00674774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5F94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A7740"/>
    <w:rsid w:val="008B354B"/>
    <w:rsid w:val="008C139A"/>
    <w:rsid w:val="008F7072"/>
    <w:rsid w:val="0090330A"/>
    <w:rsid w:val="009057F8"/>
    <w:rsid w:val="0090623B"/>
    <w:rsid w:val="009153EF"/>
    <w:rsid w:val="00920D0A"/>
    <w:rsid w:val="00923779"/>
    <w:rsid w:val="00943D8E"/>
    <w:rsid w:val="00947A85"/>
    <w:rsid w:val="00947EAE"/>
    <w:rsid w:val="00957CFD"/>
    <w:rsid w:val="00962704"/>
    <w:rsid w:val="00962990"/>
    <w:rsid w:val="0097504F"/>
    <w:rsid w:val="0098510C"/>
    <w:rsid w:val="00987EDF"/>
    <w:rsid w:val="00994086"/>
    <w:rsid w:val="009B18AB"/>
    <w:rsid w:val="009B2D26"/>
    <w:rsid w:val="009B6460"/>
    <w:rsid w:val="009C2E2A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8715C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562DD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0706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03FF7"/>
    <w:rsid w:val="00D119E5"/>
    <w:rsid w:val="00D252CC"/>
    <w:rsid w:val="00D30ADD"/>
    <w:rsid w:val="00D359D1"/>
    <w:rsid w:val="00D43A0D"/>
    <w:rsid w:val="00D43C8C"/>
    <w:rsid w:val="00D46867"/>
    <w:rsid w:val="00D4785B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E6FB8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EF51B3"/>
    <w:rsid w:val="00F0465F"/>
    <w:rsid w:val="00F15305"/>
    <w:rsid w:val="00F25519"/>
    <w:rsid w:val="00F27FBC"/>
    <w:rsid w:val="00F319FE"/>
    <w:rsid w:val="00F32756"/>
    <w:rsid w:val="00F332F0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C11B0A2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AC72-7E31-4F60-8277-77718B19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1</Pages>
  <Words>182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Ja</dc:creator>
  <cp:keywords>zobowiązanie, swz. załącznik</cp:keywords>
  <cp:lastModifiedBy>Magdalena Czerniej</cp:lastModifiedBy>
  <cp:revision>7</cp:revision>
  <cp:lastPrinted>2020-12-02T07:36:00Z</cp:lastPrinted>
  <dcterms:created xsi:type="dcterms:W3CDTF">2022-09-14T06:30:00Z</dcterms:created>
  <dcterms:modified xsi:type="dcterms:W3CDTF">2022-09-22T08:28:00Z</dcterms:modified>
</cp:coreProperties>
</file>