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0C293062" w14:textId="2331E4C3" w:rsidR="00B8287D" w:rsidRPr="005219A6" w:rsidRDefault="00B8287D" w:rsidP="00DC7105">
      <w:pPr>
        <w:spacing w:before="120" w:line="240" w:lineRule="auto"/>
        <w:jc w:val="center"/>
        <w:rPr>
          <w:rFonts w:ascii="Tahoma" w:hAnsi="Tahoma" w:cs="Tahoma"/>
          <w:b/>
          <w:sz w:val="34"/>
          <w:szCs w:val="34"/>
        </w:rPr>
      </w:pPr>
    </w:p>
    <w:p w14:paraId="07DC08B9" w14:textId="77777777" w:rsidR="003A1EE5" w:rsidRPr="005219A6" w:rsidRDefault="003A1EE5" w:rsidP="00DC7105">
      <w:pPr>
        <w:spacing w:before="120" w:line="240" w:lineRule="auto"/>
        <w:rPr>
          <w:rFonts w:ascii="Tahoma" w:hAnsi="Tahoma" w:cs="Tahoma"/>
          <w:b/>
          <w:sz w:val="34"/>
          <w:szCs w:val="34"/>
        </w:rPr>
      </w:pPr>
    </w:p>
    <w:p w14:paraId="170271BE" w14:textId="77777777" w:rsidR="005022EE" w:rsidRPr="005219A6"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5219A6" w14:paraId="455339E2" w14:textId="77777777" w:rsidTr="002A05CA">
        <w:tc>
          <w:tcPr>
            <w:tcW w:w="9210" w:type="dxa"/>
          </w:tcPr>
          <w:p w14:paraId="53D2494F" w14:textId="5FCE7C90" w:rsidR="005022EE" w:rsidRPr="005219A6" w:rsidRDefault="005022EE" w:rsidP="00DC7105">
            <w:pPr>
              <w:spacing w:before="120" w:line="240" w:lineRule="auto"/>
              <w:jc w:val="center"/>
              <w:rPr>
                <w:rFonts w:ascii="Tahoma" w:hAnsi="Tahoma" w:cs="Tahoma"/>
                <w:b/>
                <w:sz w:val="28"/>
                <w:szCs w:val="28"/>
              </w:rPr>
            </w:pPr>
            <w:r w:rsidRPr="005219A6">
              <w:rPr>
                <w:rFonts w:ascii="Tahoma" w:hAnsi="Tahoma" w:cs="Tahoma"/>
                <w:b/>
                <w:sz w:val="48"/>
                <w:szCs w:val="48"/>
              </w:rPr>
              <w:t>S</w:t>
            </w:r>
            <w:r w:rsidRPr="005219A6">
              <w:rPr>
                <w:rFonts w:ascii="Tahoma" w:hAnsi="Tahoma" w:cs="Tahoma"/>
                <w:b/>
                <w:sz w:val="28"/>
                <w:szCs w:val="28"/>
              </w:rPr>
              <w:t xml:space="preserve">PECYFIKACJA </w:t>
            </w:r>
            <w:r w:rsidRPr="005219A6">
              <w:rPr>
                <w:rFonts w:ascii="Tahoma" w:hAnsi="Tahoma" w:cs="Tahoma"/>
                <w:b/>
                <w:sz w:val="48"/>
                <w:szCs w:val="48"/>
              </w:rPr>
              <w:t>W</w:t>
            </w:r>
            <w:r w:rsidRPr="005219A6">
              <w:rPr>
                <w:rFonts w:ascii="Tahoma" w:hAnsi="Tahoma" w:cs="Tahoma"/>
                <w:b/>
                <w:sz w:val="28"/>
                <w:szCs w:val="28"/>
              </w:rPr>
              <w:t xml:space="preserve">ARUNKÓW </w:t>
            </w:r>
            <w:r w:rsidRPr="005219A6">
              <w:rPr>
                <w:rFonts w:ascii="Tahoma" w:hAnsi="Tahoma" w:cs="Tahoma"/>
                <w:b/>
                <w:sz w:val="48"/>
                <w:szCs w:val="48"/>
              </w:rPr>
              <w:t>Z</w:t>
            </w:r>
            <w:r w:rsidRPr="005219A6">
              <w:rPr>
                <w:rFonts w:ascii="Tahoma" w:hAnsi="Tahoma" w:cs="Tahoma"/>
                <w:b/>
                <w:sz w:val="28"/>
                <w:szCs w:val="28"/>
              </w:rPr>
              <w:t>AMÓWIENIA</w:t>
            </w:r>
          </w:p>
        </w:tc>
      </w:tr>
    </w:tbl>
    <w:p w14:paraId="17602E30" w14:textId="77777777" w:rsidR="005022EE" w:rsidRPr="005219A6" w:rsidRDefault="005022EE" w:rsidP="00DC7105">
      <w:pPr>
        <w:spacing w:before="120" w:line="240" w:lineRule="auto"/>
        <w:jc w:val="center"/>
        <w:rPr>
          <w:rFonts w:ascii="Tahoma" w:hAnsi="Tahoma" w:cs="Tahoma"/>
          <w:b/>
          <w:sz w:val="34"/>
          <w:szCs w:val="34"/>
        </w:rPr>
      </w:pPr>
    </w:p>
    <w:p w14:paraId="00000003" w14:textId="77777777" w:rsidR="00881017" w:rsidRPr="005219A6" w:rsidRDefault="00881017" w:rsidP="00DC7105">
      <w:pPr>
        <w:spacing w:before="120" w:line="240" w:lineRule="auto"/>
        <w:jc w:val="center"/>
        <w:rPr>
          <w:rFonts w:ascii="Tahoma" w:hAnsi="Tahoma" w:cs="Tahoma"/>
        </w:rPr>
      </w:pPr>
    </w:p>
    <w:p w14:paraId="7347CFC5" w14:textId="671E366A" w:rsidR="00565DBC" w:rsidRPr="005219A6" w:rsidRDefault="00144B66" w:rsidP="00DC7105">
      <w:pPr>
        <w:spacing w:before="120" w:line="240" w:lineRule="auto"/>
        <w:jc w:val="center"/>
        <w:rPr>
          <w:rFonts w:ascii="Tahoma" w:hAnsi="Tahoma" w:cs="Tahoma"/>
          <w:sz w:val="20"/>
          <w:szCs w:val="20"/>
        </w:rPr>
      </w:pPr>
      <w:r w:rsidRPr="005219A6">
        <w:rPr>
          <w:rFonts w:ascii="Tahoma" w:hAnsi="Tahoma" w:cs="Tahoma"/>
          <w:sz w:val="20"/>
          <w:szCs w:val="20"/>
        </w:rPr>
        <w:t>Postępowanie</w:t>
      </w:r>
      <w:r w:rsidR="003236C6" w:rsidRPr="005219A6">
        <w:rPr>
          <w:rFonts w:ascii="Tahoma" w:hAnsi="Tahoma" w:cs="Tahoma"/>
          <w:sz w:val="20"/>
          <w:szCs w:val="20"/>
        </w:rPr>
        <w:t xml:space="preserve"> w trybie art. 275 pkt 1 (tryb podstawowy bez negocjacji)</w:t>
      </w:r>
      <w:r w:rsidR="00B8287D" w:rsidRPr="005219A6">
        <w:rPr>
          <w:rFonts w:ascii="Tahoma" w:hAnsi="Tahoma" w:cs="Tahoma"/>
          <w:sz w:val="20"/>
          <w:szCs w:val="20"/>
        </w:rPr>
        <w:t xml:space="preserve"> </w:t>
      </w:r>
      <w:r w:rsidR="003236C6" w:rsidRPr="005219A6">
        <w:rPr>
          <w:rFonts w:ascii="Tahoma" w:hAnsi="Tahoma" w:cs="Tahoma"/>
          <w:sz w:val="20"/>
          <w:szCs w:val="20"/>
        </w:rPr>
        <w:t xml:space="preserve">o wartości zamówienia nieprzekraczającej progów unijnych o jakich stanowi art. 3 ustawy z 11 września 2019 r. - Prawo zamówień publicznych </w:t>
      </w:r>
      <w:r w:rsidR="008634FD" w:rsidRPr="008634FD">
        <w:rPr>
          <w:rFonts w:ascii="Tahoma" w:hAnsi="Tahoma" w:cs="Tahoma"/>
          <w:sz w:val="20"/>
          <w:szCs w:val="20"/>
        </w:rPr>
        <w:t>(</w:t>
      </w:r>
      <w:proofErr w:type="spellStart"/>
      <w:r w:rsidR="007506B5" w:rsidRPr="007506B5">
        <w:rPr>
          <w:rFonts w:ascii="Tahoma" w:hAnsi="Tahoma" w:cs="Tahoma"/>
          <w:sz w:val="20"/>
          <w:szCs w:val="20"/>
        </w:rPr>
        <w:t>t.j</w:t>
      </w:r>
      <w:proofErr w:type="spellEnd"/>
      <w:r w:rsidR="007506B5" w:rsidRPr="007506B5">
        <w:rPr>
          <w:rFonts w:ascii="Tahoma" w:hAnsi="Tahoma" w:cs="Tahoma"/>
          <w:sz w:val="20"/>
          <w:szCs w:val="20"/>
        </w:rPr>
        <w:t xml:space="preserve">. Dz. U. z 2023 r. poz. 1605 z </w:t>
      </w:r>
      <w:proofErr w:type="spellStart"/>
      <w:r w:rsidR="007506B5" w:rsidRPr="007506B5">
        <w:rPr>
          <w:rFonts w:ascii="Tahoma" w:hAnsi="Tahoma" w:cs="Tahoma"/>
          <w:sz w:val="20"/>
          <w:szCs w:val="20"/>
        </w:rPr>
        <w:t>późn</w:t>
      </w:r>
      <w:proofErr w:type="spellEnd"/>
      <w:r w:rsidR="007506B5" w:rsidRPr="007506B5">
        <w:rPr>
          <w:rFonts w:ascii="Tahoma" w:hAnsi="Tahoma" w:cs="Tahoma"/>
          <w:sz w:val="20"/>
          <w:szCs w:val="20"/>
        </w:rPr>
        <w:t>. zm.)</w:t>
      </w:r>
      <w:r w:rsidR="008634FD">
        <w:rPr>
          <w:rFonts w:ascii="Tahoma" w:hAnsi="Tahoma" w:cs="Tahoma"/>
          <w:sz w:val="20"/>
          <w:szCs w:val="20"/>
        </w:rPr>
        <w:t xml:space="preserve"> </w:t>
      </w:r>
      <w:r w:rsidR="003236C6" w:rsidRPr="005219A6">
        <w:rPr>
          <w:rFonts w:ascii="Tahoma" w:hAnsi="Tahoma" w:cs="Tahoma"/>
          <w:sz w:val="20"/>
          <w:szCs w:val="20"/>
        </w:rPr>
        <w:t xml:space="preserve">– dalej ustawy PZP </w:t>
      </w:r>
    </w:p>
    <w:p w14:paraId="00000007" w14:textId="5C0C44CE" w:rsidR="00881017" w:rsidRPr="005219A6" w:rsidRDefault="003236C6" w:rsidP="00DC7105">
      <w:pPr>
        <w:spacing w:before="120" w:line="240" w:lineRule="auto"/>
        <w:jc w:val="center"/>
        <w:rPr>
          <w:rFonts w:ascii="Tahoma" w:hAnsi="Tahoma" w:cs="Tahoma"/>
          <w:sz w:val="20"/>
          <w:szCs w:val="20"/>
        </w:rPr>
      </w:pPr>
      <w:r w:rsidRPr="005219A6">
        <w:rPr>
          <w:rFonts w:ascii="Tahoma" w:hAnsi="Tahoma" w:cs="Tahoma"/>
          <w:sz w:val="20"/>
          <w:szCs w:val="20"/>
        </w:rPr>
        <w:t xml:space="preserve">na </w:t>
      </w:r>
      <w:r w:rsidR="005749EF" w:rsidRPr="005219A6">
        <w:rPr>
          <w:rFonts w:ascii="Tahoma" w:hAnsi="Tahoma" w:cs="Tahoma"/>
          <w:sz w:val="20"/>
          <w:szCs w:val="20"/>
        </w:rPr>
        <w:t xml:space="preserve">realizację </w:t>
      </w:r>
      <w:r w:rsidR="007A55FD" w:rsidRPr="005219A6">
        <w:rPr>
          <w:rFonts w:ascii="Tahoma" w:hAnsi="Tahoma" w:cs="Tahoma"/>
          <w:b/>
          <w:bCs/>
          <w:sz w:val="20"/>
          <w:szCs w:val="20"/>
        </w:rPr>
        <w:t>robót budowalnych</w:t>
      </w:r>
      <w:r w:rsidR="00526D8A" w:rsidRPr="005219A6">
        <w:rPr>
          <w:rFonts w:ascii="Tahoma" w:hAnsi="Tahoma" w:cs="Tahoma"/>
          <w:b/>
          <w:bCs/>
          <w:sz w:val="20"/>
          <w:szCs w:val="20"/>
        </w:rPr>
        <w:t xml:space="preserve"> </w:t>
      </w:r>
      <w:r w:rsidRPr="005219A6">
        <w:rPr>
          <w:rFonts w:ascii="Tahoma" w:hAnsi="Tahoma" w:cs="Tahoma"/>
          <w:sz w:val="20"/>
          <w:szCs w:val="20"/>
        </w:rPr>
        <w:t>pn</w:t>
      </w:r>
      <w:r w:rsidR="00526D8A" w:rsidRPr="005219A6">
        <w:rPr>
          <w:rFonts w:ascii="Tahoma" w:hAnsi="Tahoma" w:cs="Tahoma"/>
          <w:sz w:val="20"/>
          <w:szCs w:val="20"/>
        </w:rPr>
        <w:t>.</w:t>
      </w:r>
      <w:r w:rsidR="006A5647" w:rsidRPr="005219A6">
        <w:rPr>
          <w:rFonts w:ascii="Tahoma" w:hAnsi="Tahoma" w:cs="Tahoma"/>
          <w:sz w:val="20"/>
          <w:szCs w:val="20"/>
        </w:rPr>
        <w:t xml:space="preserve"> </w:t>
      </w:r>
    </w:p>
    <w:p w14:paraId="04E8E644" w14:textId="77777777" w:rsidR="00B3053E" w:rsidRDefault="00B3053E" w:rsidP="00DC7105">
      <w:pPr>
        <w:spacing w:before="120" w:line="240" w:lineRule="auto"/>
        <w:jc w:val="center"/>
        <w:rPr>
          <w:rFonts w:ascii="Tahoma" w:hAnsi="Tahoma" w:cs="Tahoma"/>
          <w:b/>
          <w:sz w:val="32"/>
          <w:szCs w:val="32"/>
        </w:rPr>
      </w:pPr>
    </w:p>
    <w:p w14:paraId="4A9761E4" w14:textId="62C6D6E6" w:rsidR="002D6070" w:rsidRDefault="004F2EA5" w:rsidP="00D06BC9">
      <w:pPr>
        <w:spacing w:before="120" w:line="240" w:lineRule="auto"/>
        <w:jc w:val="center"/>
        <w:rPr>
          <w:rFonts w:ascii="Tahoma" w:hAnsi="Tahoma" w:cs="Tahoma"/>
          <w:b/>
          <w:sz w:val="32"/>
          <w:szCs w:val="32"/>
        </w:rPr>
      </w:pPr>
      <w:bookmarkStart w:id="0" w:name="_Hlk138748480"/>
      <w:bookmarkStart w:id="1" w:name="_Hlk138748169"/>
      <w:r w:rsidRPr="004F2EA5">
        <w:rPr>
          <w:rFonts w:ascii="Tahoma" w:hAnsi="Tahoma" w:cs="Tahoma"/>
          <w:b/>
          <w:sz w:val="32"/>
          <w:szCs w:val="32"/>
        </w:rPr>
        <w:t>„</w:t>
      </w:r>
      <w:r w:rsidR="00D06BC9" w:rsidRPr="00D06BC9">
        <w:rPr>
          <w:rFonts w:ascii="Tahoma" w:hAnsi="Tahoma" w:cs="Tahoma"/>
          <w:b/>
          <w:sz w:val="32"/>
          <w:szCs w:val="32"/>
        </w:rPr>
        <w:t>Przebudowa drogi gminnej nr 118203 E (Nowy Ochędzyn) –</w:t>
      </w:r>
      <w:r w:rsidR="00D06BC9">
        <w:rPr>
          <w:rFonts w:ascii="Tahoma" w:hAnsi="Tahoma" w:cs="Tahoma"/>
          <w:b/>
          <w:sz w:val="32"/>
          <w:szCs w:val="32"/>
        </w:rPr>
        <w:t xml:space="preserve"> </w:t>
      </w:r>
      <w:r w:rsidR="00D06BC9" w:rsidRPr="00D06BC9">
        <w:rPr>
          <w:rFonts w:ascii="Tahoma" w:hAnsi="Tahoma" w:cs="Tahoma"/>
          <w:b/>
          <w:sz w:val="32"/>
          <w:szCs w:val="32"/>
        </w:rPr>
        <w:t>gr. Gm. Sokolniki – Niwiska II – Niwiska, Niwiska - Galewice</w:t>
      </w:r>
      <w:r w:rsidRPr="004F2EA5">
        <w:rPr>
          <w:rFonts w:ascii="Tahoma" w:hAnsi="Tahoma" w:cs="Tahoma"/>
          <w:b/>
          <w:sz w:val="32"/>
          <w:szCs w:val="32"/>
        </w:rPr>
        <w:t>”</w:t>
      </w:r>
      <w:bookmarkEnd w:id="0"/>
      <w:bookmarkEnd w:id="1"/>
    </w:p>
    <w:p w14:paraId="77C1AAEE" w14:textId="77777777" w:rsidR="00456B0F" w:rsidRDefault="00456B0F" w:rsidP="00DC7105">
      <w:pPr>
        <w:spacing w:before="120" w:line="240" w:lineRule="auto"/>
        <w:jc w:val="center"/>
        <w:rPr>
          <w:rFonts w:ascii="Tahoma" w:hAnsi="Tahoma" w:cs="Tahoma"/>
          <w:sz w:val="16"/>
          <w:szCs w:val="16"/>
        </w:rPr>
      </w:pPr>
    </w:p>
    <w:p w14:paraId="1CCF6F03" w14:textId="03D1E0FA" w:rsidR="00B3053E" w:rsidRPr="00A67EA8" w:rsidRDefault="00632D6E" w:rsidP="00B3053E">
      <w:pPr>
        <w:jc w:val="center"/>
        <w:rPr>
          <w:rFonts w:asciiTheme="majorHAnsi" w:hAnsiTheme="majorHAnsi" w:cstheme="majorHAnsi"/>
        </w:rPr>
      </w:pPr>
      <w:r w:rsidRPr="00030E1F">
        <w:rPr>
          <w:rFonts w:asciiTheme="majorHAnsi" w:hAnsiTheme="majorHAnsi" w:cstheme="majorHAnsi"/>
        </w:rPr>
        <w:t xml:space="preserve">Zadanie </w:t>
      </w:r>
      <w:r>
        <w:rPr>
          <w:rFonts w:asciiTheme="majorHAnsi" w:hAnsiTheme="majorHAnsi" w:cstheme="majorHAnsi"/>
        </w:rPr>
        <w:t>wykonywane</w:t>
      </w:r>
      <w:r w:rsidRPr="00030E1F">
        <w:rPr>
          <w:rFonts w:asciiTheme="majorHAnsi" w:hAnsiTheme="majorHAnsi" w:cstheme="majorHAnsi"/>
        </w:rPr>
        <w:t xml:space="preserve"> w </w:t>
      </w:r>
      <w:r>
        <w:rPr>
          <w:rFonts w:asciiTheme="majorHAnsi" w:hAnsiTheme="majorHAnsi" w:cstheme="majorHAnsi"/>
        </w:rPr>
        <w:t xml:space="preserve">ramach dofinansowania </w:t>
      </w:r>
      <w:r w:rsidRPr="0033443C">
        <w:rPr>
          <w:rFonts w:asciiTheme="majorHAnsi" w:hAnsiTheme="majorHAnsi" w:cstheme="majorHAnsi"/>
        </w:rPr>
        <w:t xml:space="preserve">z </w:t>
      </w:r>
      <w:r w:rsidRPr="009A3025">
        <w:rPr>
          <w:rFonts w:asciiTheme="majorHAnsi" w:hAnsiTheme="majorHAnsi" w:cstheme="majorHAnsi"/>
        </w:rPr>
        <w:t>Rządow</w:t>
      </w:r>
      <w:r>
        <w:rPr>
          <w:rFonts w:asciiTheme="majorHAnsi" w:hAnsiTheme="majorHAnsi" w:cstheme="majorHAnsi"/>
        </w:rPr>
        <w:t>ego</w:t>
      </w:r>
      <w:r w:rsidRPr="009A3025">
        <w:rPr>
          <w:rFonts w:asciiTheme="majorHAnsi" w:hAnsiTheme="majorHAnsi" w:cstheme="majorHAnsi"/>
        </w:rPr>
        <w:t xml:space="preserve"> Fundusz</w:t>
      </w:r>
      <w:r>
        <w:rPr>
          <w:rFonts w:asciiTheme="majorHAnsi" w:hAnsiTheme="majorHAnsi" w:cstheme="majorHAnsi"/>
        </w:rPr>
        <w:t>u</w:t>
      </w:r>
      <w:r w:rsidRPr="009A3025">
        <w:rPr>
          <w:rFonts w:asciiTheme="majorHAnsi" w:hAnsiTheme="majorHAnsi" w:cstheme="majorHAnsi"/>
        </w:rPr>
        <w:t xml:space="preserve"> Rozwoju Dróg</w:t>
      </w:r>
      <w:r w:rsidR="00B3053E">
        <w:rPr>
          <w:rFonts w:asciiTheme="majorHAnsi" w:hAnsiTheme="majorHAnsi" w:cstheme="majorHAnsi"/>
        </w:rPr>
        <w:t>.</w:t>
      </w:r>
    </w:p>
    <w:p w14:paraId="3CA83A40" w14:textId="77777777" w:rsidR="00B3053E" w:rsidRPr="005219A6" w:rsidRDefault="00B3053E" w:rsidP="00DC7105">
      <w:pPr>
        <w:spacing w:before="120" w:line="240" w:lineRule="auto"/>
        <w:jc w:val="center"/>
        <w:rPr>
          <w:rFonts w:ascii="Tahoma" w:hAnsi="Tahoma" w:cs="Tahoma"/>
          <w:sz w:val="16"/>
          <w:szCs w:val="16"/>
        </w:rPr>
      </w:pPr>
    </w:p>
    <w:p w14:paraId="40CD6DE5" w14:textId="0922FCB0" w:rsidR="004F2EA5" w:rsidRPr="00A708B1" w:rsidRDefault="003236C6" w:rsidP="004F2EA5">
      <w:pPr>
        <w:jc w:val="center"/>
        <w:rPr>
          <w:rFonts w:asciiTheme="majorHAnsi" w:hAnsiTheme="majorHAnsi" w:cstheme="majorHAnsi"/>
          <w:color w:val="000000" w:themeColor="text1"/>
        </w:rPr>
      </w:pPr>
      <w:r w:rsidRPr="005219A6">
        <w:rPr>
          <w:rFonts w:ascii="Tahoma" w:hAnsi="Tahoma" w:cs="Tahoma"/>
        </w:rPr>
        <w:t xml:space="preserve">Nr </w:t>
      </w:r>
      <w:proofErr w:type="gramStart"/>
      <w:r w:rsidRPr="005219A6">
        <w:rPr>
          <w:rFonts w:ascii="Tahoma" w:hAnsi="Tahoma" w:cs="Tahoma"/>
        </w:rPr>
        <w:t>postępowania:</w:t>
      </w:r>
      <w:bookmarkStart w:id="2" w:name="_Hlk75870993"/>
      <w:r w:rsidR="00BA5DB8" w:rsidRPr="005219A6">
        <w:rPr>
          <w:rFonts w:ascii="Tahoma" w:hAnsi="Tahoma" w:cs="Tahoma"/>
        </w:rPr>
        <w:t xml:space="preserve">  </w:t>
      </w:r>
      <w:bookmarkStart w:id="3" w:name="_Hlk98409770"/>
      <w:bookmarkStart w:id="4" w:name="_Hlk144203415"/>
      <w:bookmarkStart w:id="5" w:name="_Hlk144203926"/>
      <w:r w:rsidR="00094008" w:rsidRPr="00902F40">
        <w:rPr>
          <w:rFonts w:asciiTheme="majorHAnsi" w:hAnsiTheme="majorHAnsi" w:cstheme="majorHAnsi"/>
          <w:b/>
          <w:color w:val="000000" w:themeColor="text1"/>
          <w:sz w:val="28"/>
          <w:szCs w:val="28"/>
          <w:lang w:val="pl-PL"/>
        </w:rPr>
        <w:t>RI</w:t>
      </w:r>
      <w:proofErr w:type="gramEnd"/>
      <w:r w:rsidR="00094008" w:rsidRPr="00902F40">
        <w:rPr>
          <w:rFonts w:asciiTheme="majorHAnsi" w:hAnsiTheme="majorHAnsi" w:cstheme="majorHAnsi"/>
          <w:b/>
          <w:color w:val="000000" w:themeColor="text1"/>
          <w:sz w:val="28"/>
          <w:szCs w:val="28"/>
          <w:lang w:val="pl-PL"/>
        </w:rPr>
        <w:t>.D.RFRD.</w:t>
      </w:r>
      <w:r w:rsidR="00D06BC9">
        <w:rPr>
          <w:rFonts w:asciiTheme="majorHAnsi" w:hAnsiTheme="majorHAnsi" w:cstheme="majorHAnsi"/>
          <w:b/>
          <w:color w:val="000000" w:themeColor="text1"/>
          <w:sz w:val="28"/>
          <w:szCs w:val="28"/>
          <w:lang w:val="pl-PL"/>
        </w:rPr>
        <w:t>2</w:t>
      </w:r>
      <w:r w:rsidR="00094008" w:rsidRPr="00902F40">
        <w:rPr>
          <w:rFonts w:asciiTheme="majorHAnsi" w:hAnsiTheme="majorHAnsi" w:cstheme="majorHAnsi"/>
          <w:b/>
          <w:color w:val="000000" w:themeColor="text1"/>
          <w:sz w:val="28"/>
          <w:szCs w:val="28"/>
          <w:lang w:val="pl-PL"/>
        </w:rPr>
        <w:t>.202</w:t>
      </w:r>
      <w:bookmarkEnd w:id="3"/>
      <w:bookmarkEnd w:id="4"/>
      <w:r w:rsidR="0056140E">
        <w:rPr>
          <w:rFonts w:asciiTheme="majorHAnsi" w:hAnsiTheme="majorHAnsi" w:cstheme="majorHAnsi"/>
          <w:b/>
          <w:color w:val="000000" w:themeColor="text1"/>
          <w:sz w:val="28"/>
          <w:szCs w:val="28"/>
          <w:lang w:val="pl-PL"/>
        </w:rPr>
        <w:t>4</w:t>
      </w:r>
    </w:p>
    <w:bookmarkEnd w:id="5"/>
    <w:p w14:paraId="00000024" w14:textId="23FDD065" w:rsidR="00881017" w:rsidRPr="005219A6" w:rsidRDefault="00881017" w:rsidP="004F2EA5">
      <w:pPr>
        <w:jc w:val="center"/>
        <w:rPr>
          <w:rFonts w:ascii="Tahoma" w:hAnsi="Tahoma" w:cs="Tahoma"/>
        </w:rPr>
      </w:pPr>
    </w:p>
    <w:bookmarkEnd w:id="2"/>
    <w:p w14:paraId="00000025" w14:textId="77777777" w:rsidR="00881017" w:rsidRPr="005219A6" w:rsidRDefault="00881017" w:rsidP="00DC7105">
      <w:pPr>
        <w:spacing w:before="120" w:line="240" w:lineRule="auto"/>
        <w:rPr>
          <w:rFonts w:ascii="Tahoma" w:hAnsi="Tahoma" w:cs="Tahoma"/>
        </w:rPr>
      </w:pPr>
    </w:p>
    <w:p w14:paraId="7AE36F6D" w14:textId="586C3247" w:rsidR="00526D8A" w:rsidRPr="005219A6" w:rsidRDefault="00526D8A" w:rsidP="00DC7105">
      <w:pPr>
        <w:spacing w:before="120" w:line="240" w:lineRule="auto"/>
        <w:jc w:val="center"/>
        <w:rPr>
          <w:rFonts w:ascii="Tahoma" w:hAnsi="Tahoma" w:cs="Tahoma"/>
          <w:b/>
        </w:rPr>
      </w:pPr>
    </w:p>
    <w:p w14:paraId="38A834C9" w14:textId="77777777" w:rsidR="00FD37A9" w:rsidRPr="005219A6" w:rsidRDefault="00FD37A9" w:rsidP="00BA5DB8">
      <w:pPr>
        <w:spacing w:before="120" w:line="240" w:lineRule="auto"/>
        <w:rPr>
          <w:rFonts w:ascii="Tahoma" w:hAnsi="Tahoma" w:cs="Tahoma"/>
          <w:b/>
        </w:rPr>
      </w:pPr>
    </w:p>
    <w:p w14:paraId="03E0CBEE" w14:textId="40118335" w:rsidR="00526D8A" w:rsidRPr="005219A6" w:rsidRDefault="00526D8A" w:rsidP="00DC7105">
      <w:pPr>
        <w:spacing w:before="120" w:line="240" w:lineRule="auto"/>
        <w:jc w:val="center"/>
        <w:rPr>
          <w:rFonts w:ascii="Tahoma" w:hAnsi="Tahoma" w:cs="Tahoma"/>
          <w:b/>
        </w:rPr>
      </w:pPr>
      <w:r w:rsidRPr="005219A6">
        <w:rPr>
          <w:rFonts w:ascii="Tahoma" w:hAnsi="Tahoma" w:cs="Tahoma"/>
          <w:b/>
        </w:rPr>
        <w:t>ZATWIERDZAM</w:t>
      </w:r>
    </w:p>
    <w:p w14:paraId="61FC28A0" w14:textId="77777777" w:rsidR="00526D8A" w:rsidRPr="005219A6" w:rsidRDefault="00526D8A" w:rsidP="00DC7105">
      <w:pPr>
        <w:spacing w:before="120" w:line="240" w:lineRule="auto"/>
        <w:jc w:val="center"/>
        <w:rPr>
          <w:rFonts w:ascii="Tahoma" w:hAnsi="Tahoma" w:cs="Tahoma"/>
          <w:b/>
        </w:rPr>
      </w:pPr>
    </w:p>
    <w:p w14:paraId="77208953" w14:textId="77777777" w:rsidR="002B4938" w:rsidRPr="005219A6" w:rsidRDefault="002B4938" w:rsidP="00A2567F">
      <w:pPr>
        <w:spacing w:before="120" w:line="240" w:lineRule="auto"/>
        <w:rPr>
          <w:rFonts w:ascii="Tahoma" w:hAnsi="Tahoma" w:cs="Tahoma"/>
          <w:b/>
        </w:rPr>
      </w:pPr>
    </w:p>
    <w:p w14:paraId="21AF60B0" w14:textId="4544AFFE" w:rsidR="00526D8A" w:rsidRPr="005219A6" w:rsidRDefault="00526D8A" w:rsidP="00DC7105">
      <w:pPr>
        <w:spacing w:before="120" w:line="240" w:lineRule="auto"/>
        <w:jc w:val="center"/>
        <w:rPr>
          <w:rFonts w:ascii="Tahoma" w:hAnsi="Tahoma" w:cs="Tahoma"/>
          <w:b/>
        </w:rPr>
      </w:pPr>
      <w:r w:rsidRPr="005219A6">
        <w:rPr>
          <w:rFonts w:ascii="Tahoma" w:hAnsi="Tahoma" w:cs="Tahoma"/>
          <w:b/>
        </w:rPr>
        <w:t xml:space="preserve">Wójt Gminy – </w:t>
      </w:r>
      <w:r w:rsidR="0093239F" w:rsidRPr="005219A6">
        <w:rPr>
          <w:rFonts w:ascii="Tahoma" w:hAnsi="Tahoma" w:cs="Tahoma"/>
          <w:b/>
        </w:rPr>
        <w:t>Piotr Kołodziej</w:t>
      </w:r>
    </w:p>
    <w:p w14:paraId="4E3F2329" w14:textId="77777777" w:rsidR="00A2567F" w:rsidRPr="005219A6" w:rsidRDefault="00A2567F" w:rsidP="00A2567F">
      <w:pPr>
        <w:jc w:val="center"/>
        <w:rPr>
          <w:rFonts w:asciiTheme="majorHAnsi" w:hAnsiTheme="majorHAnsi" w:cstheme="majorHAnsi"/>
          <w:bCs/>
          <w:i/>
          <w:iCs/>
          <w:sz w:val="16"/>
          <w:szCs w:val="16"/>
        </w:rPr>
      </w:pPr>
      <w:r w:rsidRPr="005219A6">
        <w:rPr>
          <w:bCs/>
          <w:i/>
          <w:iCs/>
          <w:sz w:val="16"/>
          <w:szCs w:val="16"/>
        </w:rPr>
        <w:t>(podpis Kierownika Zamawiającego)</w:t>
      </w:r>
    </w:p>
    <w:p w14:paraId="601CFC41" w14:textId="77777777" w:rsidR="00526D8A" w:rsidRPr="005219A6" w:rsidRDefault="00526D8A" w:rsidP="00DC7105">
      <w:pPr>
        <w:spacing w:before="120" w:line="240" w:lineRule="auto"/>
        <w:jc w:val="center"/>
        <w:rPr>
          <w:rFonts w:ascii="Tahoma" w:hAnsi="Tahoma" w:cs="Tahoma"/>
        </w:rPr>
      </w:pPr>
    </w:p>
    <w:p w14:paraId="710E9B64" w14:textId="34CA0C0B" w:rsidR="00FD37A9" w:rsidRPr="005219A6" w:rsidRDefault="00FD37A9" w:rsidP="00DC7105">
      <w:pPr>
        <w:spacing w:before="120" w:line="240" w:lineRule="auto"/>
        <w:jc w:val="center"/>
        <w:rPr>
          <w:rFonts w:ascii="Tahoma" w:hAnsi="Tahoma" w:cs="Tahoma"/>
        </w:rPr>
      </w:pPr>
    </w:p>
    <w:p w14:paraId="19BF74D9" w14:textId="13EC1EE4" w:rsidR="00420C2C" w:rsidRPr="00420C2C" w:rsidRDefault="0093239F" w:rsidP="00420C2C">
      <w:pPr>
        <w:spacing w:before="120" w:line="240" w:lineRule="auto"/>
        <w:jc w:val="center"/>
        <w:rPr>
          <w:rFonts w:ascii="Tahoma" w:hAnsi="Tahoma" w:cs="Tahoma"/>
        </w:rPr>
      </w:pPr>
      <w:r w:rsidRPr="005219A6">
        <w:rPr>
          <w:rFonts w:ascii="Tahoma" w:hAnsi="Tahoma" w:cs="Tahoma"/>
          <w:bCs/>
        </w:rPr>
        <w:t>Galewice</w:t>
      </w:r>
      <w:r w:rsidR="00526D8A" w:rsidRPr="005219A6">
        <w:rPr>
          <w:rFonts w:ascii="Tahoma" w:hAnsi="Tahoma" w:cs="Tahoma"/>
          <w:bCs/>
        </w:rPr>
        <w:t xml:space="preserve">, </w:t>
      </w:r>
      <w:r w:rsidR="00D06BC9">
        <w:rPr>
          <w:rFonts w:ascii="Tahoma" w:hAnsi="Tahoma" w:cs="Tahoma"/>
          <w:b/>
        </w:rPr>
        <w:t>maj</w:t>
      </w:r>
      <w:r w:rsidR="00094008" w:rsidRPr="00094008">
        <w:rPr>
          <w:rFonts w:ascii="Tahoma" w:hAnsi="Tahoma" w:cs="Tahoma"/>
          <w:b/>
        </w:rPr>
        <w:t xml:space="preserve"> </w:t>
      </w:r>
      <w:r w:rsidR="00C03877" w:rsidRPr="005219A6">
        <w:rPr>
          <w:rFonts w:ascii="Tahoma" w:hAnsi="Tahoma" w:cs="Tahoma"/>
          <w:b/>
        </w:rPr>
        <w:t>202</w:t>
      </w:r>
      <w:r w:rsidR="0056140E">
        <w:rPr>
          <w:rFonts w:ascii="Tahoma" w:hAnsi="Tahoma" w:cs="Tahoma"/>
          <w:b/>
        </w:rPr>
        <w:t>4</w:t>
      </w:r>
      <w:r w:rsidR="00C03877" w:rsidRPr="005219A6">
        <w:rPr>
          <w:rFonts w:ascii="Tahoma" w:hAnsi="Tahoma" w:cs="Tahoma"/>
          <w:b/>
        </w:rPr>
        <w:t xml:space="preserve"> r.</w:t>
      </w:r>
      <w:r w:rsidR="003236C6" w:rsidRPr="005219A6">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6" w:name="_Toc69448399"/>
            <w:r w:rsidRPr="005219A6">
              <w:rPr>
                <w:rFonts w:ascii="Tahoma" w:hAnsi="Tahoma" w:cs="Tahoma"/>
                <w:b/>
                <w:bCs/>
                <w:sz w:val="24"/>
                <w:szCs w:val="24"/>
              </w:rPr>
              <w:lastRenderedPageBreak/>
              <w:t>I. Nazwa oraz adres Zamawiającego</w:t>
            </w:r>
            <w:bookmarkEnd w:id="6"/>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7" w:name="_Toc66025941"/>
      <w:bookmarkStart w:id="8"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7"/>
      <w:bookmarkEnd w:id="8"/>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9" w:name="_Toc69448401"/>
      <w:bookmarkStart w:id="10" w:name="_Toc66025943"/>
      <w:r w:rsidRPr="005219A6">
        <w:rPr>
          <w:rFonts w:ascii="Tahoma" w:hAnsi="Tahoma" w:cs="Tahoma"/>
          <w:bCs/>
        </w:rPr>
        <w:t>98-405 Galewice, ul. Wieluńska 5</w:t>
      </w:r>
      <w:bookmarkEnd w:id="9"/>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11" w:name="_Toc69448402"/>
      <w:r w:rsidRPr="005219A6">
        <w:rPr>
          <w:rFonts w:ascii="Tahoma" w:hAnsi="Tahoma" w:cs="Tahoma"/>
        </w:rPr>
        <w:t>NIP: 997-01-32-876, Regon: 250855073</w:t>
      </w:r>
      <w:r w:rsidR="00563E6C" w:rsidRPr="005219A6">
        <w:rPr>
          <w:rFonts w:ascii="Tahoma" w:hAnsi="Tahoma" w:cs="Tahoma"/>
        </w:rPr>
        <w:t>,</w:t>
      </w:r>
      <w:bookmarkEnd w:id="10"/>
      <w:bookmarkEnd w:id="11"/>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12" w:name="_Toc69448403"/>
      <w:bookmarkStart w:id="13"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12"/>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4"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5" w:name="_Hlk68781902"/>
      <w:bookmarkEnd w:id="13"/>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4"/>
      <w:r w:rsidRPr="005219A6">
        <w:rPr>
          <w:rFonts w:ascii="Tahoma" w:hAnsi="Tahoma" w:cs="Tahoma"/>
          <w:bCs/>
        </w:rPr>
        <w:fldChar w:fldCharType="end"/>
      </w:r>
      <w:bookmarkEnd w:id="15"/>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6" w:name="_Toc66025945"/>
      <w:bookmarkStart w:id="17"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w:t>
      </w:r>
      <w:proofErr w:type="gramStart"/>
      <w:r w:rsidR="00A02297" w:rsidRPr="005219A6">
        <w:rPr>
          <w:rFonts w:ascii="Tahoma" w:hAnsi="Tahoma" w:cs="Tahoma"/>
        </w:rPr>
        <w:t xml:space="preserve">618 </w:t>
      </w:r>
      <w:r w:rsidRPr="005219A6">
        <w:rPr>
          <w:rFonts w:ascii="Tahoma" w:hAnsi="Tahoma" w:cs="Tahoma"/>
        </w:rPr>
        <w:t>,</w:t>
      </w:r>
      <w:proofErr w:type="gramEnd"/>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6"/>
      <w:bookmarkEnd w:id="17"/>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8" w:name="_Toc66025946"/>
      <w:bookmarkStart w:id="19" w:name="_Toc69448406"/>
      <w:r w:rsidRPr="005219A6">
        <w:rPr>
          <w:rFonts w:ascii="Tahoma" w:hAnsi="Tahoma" w:cs="Tahoma"/>
          <w:b/>
        </w:rPr>
        <w:t>Adres poczty elektronicznej</w:t>
      </w:r>
      <w:r w:rsidRPr="005219A6">
        <w:rPr>
          <w:rFonts w:ascii="Tahoma" w:hAnsi="Tahoma" w:cs="Tahoma"/>
          <w:bCs/>
        </w:rPr>
        <w:t xml:space="preserve">: </w:t>
      </w:r>
      <w:bookmarkStart w:id="20" w:name="_Hlk69447438"/>
      <w:bookmarkEnd w:id="18"/>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9"/>
      <w:r w:rsidR="005E0E00" w:rsidRPr="005219A6">
        <w:rPr>
          <w:rFonts w:ascii="Tahoma" w:hAnsi="Tahoma" w:cs="Tahoma"/>
          <w:bCs/>
        </w:rPr>
        <w:fldChar w:fldCharType="end"/>
      </w:r>
      <w:bookmarkEnd w:id="20"/>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21" w:name="_Toc66025947"/>
      <w:bookmarkStart w:id="22" w:name="_Toc69448407"/>
      <w:r w:rsidRPr="005219A6">
        <w:rPr>
          <w:rFonts w:ascii="Tahoma" w:hAnsi="Tahoma" w:cs="Tahoma"/>
          <w:b/>
        </w:rPr>
        <w:t xml:space="preserve">Skrzynka podawcza </w:t>
      </w:r>
      <w:proofErr w:type="spellStart"/>
      <w:r w:rsidRPr="005219A6">
        <w:rPr>
          <w:rFonts w:ascii="Tahoma" w:hAnsi="Tahoma" w:cs="Tahoma"/>
          <w:b/>
        </w:rPr>
        <w:t>ePUAP</w:t>
      </w:r>
      <w:proofErr w:type="spellEnd"/>
      <w:r w:rsidRPr="005219A6">
        <w:rPr>
          <w:rFonts w:ascii="Tahoma" w:hAnsi="Tahoma" w:cs="Tahoma"/>
          <w:b/>
        </w:rPr>
        <w:t>:</w:t>
      </w:r>
      <w:bookmarkEnd w:id="21"/>
      <w:r w:rsidRPr="005219A6">
        <w:rPr>
          <w:rFonts w:ascii="Tahoma" w:hAnsi="Tahoma" w:cs="Tahoma"/>
          <w:bCs/>
        </w:rPr>
        <w:t xml:space="preserve"> </w:t>
      </w:r>
      <w:r w:rsidR="00A02297" w:rsidRPr="005219A6">
        <w:rPr>
          <w:rFonts w:ascii="Tahoma" w:hAnsi="Tahoma" w:cs="Tahoma"/>
          <w:bCs/>
        </w:rPr>
        <w:t>1018032/</w:t>
      </w:r>
      <w:proofErr w:type="spellStart"/>
      <w:r w:rsidR="00A02297" w:rsidRPr="005219A6">
        <w:rPr>
          <w:rFonts w:ascii="Tahoma" w:hAnsi="Tahoma" w:cs="Tahoma"/>
          <w:bCs/>
        </w:rPr>
        <w:t>SkrytkaESP</w:t>
      </w:r>
      <w:bookmarkEnd w:id="22"/>
      <w:proofErr w:type="spellEnd"/>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8E74CD"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420C2C" w:rsidRDefault="004C664D" w:rsidP="006A5647">
            <w:pPr>
              <w:pStyle w:val="Nagwek2"/>
              <w:spacing w:before="120" w:after="0"/>
              <w:outlineLvl w:val="1"/>
              <w:rPr>
                <w:rFonts w:ascii="Tahoma" w:hAnsi="Tahoma" w:cs="Tahoma"/>
                <w:b/>
                <w:bCs/>
                <w:sz w:val="24"/>
                <w:szCs w:val="24"/>
              </w:rPr>
            </w:pPr>
            <w:r w:rsidRPr="00420C2C">
              <w:rPr>
                <w:rFonts w:ascii="Tahoma" w:hAnsi="Tahoma" w:cs="Tahoma"/>
                <w:b/>
                <w:bCs/>
                <w:sz w:val="24"/>
                <w:szCs w:val="24"/>
              </w:rPr>
              <w:t xml:space="preserve">II. </w:t>
            </w:r>
            <w:r w:rsidRPr="00420C2C">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5219A6" w:rsidRDefault="00523764" w:rsidP="00DC7105">
      <w:pPr>
        <w:pStyle w:val="Default"/>
        <w:spacing w:before="120"/>
        <w:rPr>
          <w:rFonts w:ascii="Tahoma" w:hAnsi="Tahoma" w:cs="Tahoma"/>
          <w:color w:val="auto"/>
          <w:sz w:val="22"/>
          <w:szCs w:val="22"/>
        </w:rPr>
      </w:pPr>
    </w:p>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4AD5DC67" w:rsidR="005D26E0" w:rsidRPr="005219A6" w:rsidRDefault="00765394" w:rsidP="008E74CD">
      <w:pPr>
        <w:pStyle w:val="Default"/>
        <w:numPr>
          <w:ilvl w:val="0"/>
          <w:numId w:val="26"/>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094008" w:rsidRPr="0033443C">
        <w:rPr>
          <w:rFonts w:asciiTheme="majorHAnsi" w:hAnsiTheme="majorHAnsi" w:cstheme="majorHAnsi"/>
          <w:b/>
          <w:color w:val="000000" w:themeColor="text1"/>
        </w:rPr>
        <w:t>RI.</w:t>
      </w:r>
      <w:proofErr w:type="gramStart"/>
      <w:r w:rsidR="00094008" w:rsidRPr="0033443C">
        <w:rPr>
          <w:rFonts w:asciiTheme="majorHAnsi" w:hAnsiTheme="majorHAnsi" w:cstheme="majorHAnsi"/>
          <w:b/>
          <w:color w:val="000000" w:themeColor="text1"/>
        </w:rPr>
        <w:t>D</w:t>
      </w:r>
      <w:r w:rsidR="00094008">
        <w:rPr>
          <w:rFonts w:asciiTheme="majorHAnsi" w:hAnsiTheme="majorHAnsi" w:cstheme="majorHAnsi"/>
          <w:b/>
          <w:color w:val="000000" w:themeColor="text1"/>
        </w:rPr>
        <w:t>.RFRD</w:t>
      </w:r>
      <w:proofErr w:type="gramEnd"/>
      <w:r w:rsidR="00094008">
        <w:rPr>
          <w:rFonts w:asciiTheme="majorHAnsi" w:hAnsiTheme="majorHAnsi" w:cstheme="majorHAnsi"/>
          <w:b/>
          <w:color w:val="000000" w:themeColor="text1"/>
        </w:rPr>
        <w:t>.</w:t>
      </w:r>
      <w:r w:rsidR="00D06BC9">
        <w:rPr>
          <w:rFonts w:asciiTheme="majorHAnsi" w:hAnsiTheme="majorHAnsi" w:cstheme="majorHAnsi"/>
          <w:b/>
          <w:color w:val="000000" w:themeColor="text1"/>
        </w:rPr>
        <w:t>2</w:t>
      </w:r>
      <w:r w:rsidR="00094008" w:rsidRPr="0033443C">
        <w:rPr>
          <w:rFonts w:asciiTheme="majorHAnsi" w:hAnsiTheme="majorHAnsi" w:cstheme="majorHAnsi"/>
          <w:b/>
          <w:color w:val="000000" w:themeColor="text1"/>
        </w:rPr>
        <w:t>.202</w:t>
      </w:r>
      <w:r w:rsidR="0056140E">
        <w:rPr>
          <w:rFonts w:asciiTheme="majorHAnsi" w:hAnsiTheme="majorHAnsi" w:cstheme="majorHAnsi"/>
          <w:b/>
          <w:color w:val="000000" w:themeColor="text1"/>
        </w:rPr>
        <w:t>4</w:t>
      </w:r>
    </w:p>
    <w:p w14:paraId="46F6723F" w14:textId="77777777" w:rsidR="000A68F7" w:rsidRPr="000A68F7" w:rsidRDefault="00765394" w:rsidP="008E74CD">
      <w:pPr>
        <w:pStyle w:val="Default"/>
        <w:numPr>
          <w:ilvl w:val="0"/>
          <w:numId w:val="26"/>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833CC4" w:rsidRPr="00833CC4">
        <w:rPr>
          <w:rFonts w:ascii="Arial" w:hAnsi="Arial" w:cs="Arial"/>
        </w:rPr>
        <w:t xml:space="preserve"> </w:t>
      </w:r>
    </w:p>
    <w:p w14:paraId="7940313B" w14:textId="4CA347DC" w:rsidR="000A68F7" w:rsidRPr="000A68F7" w:rsidRDefault="000A68F7" w:rsidP="000A68F7">
      <w:pPr>
        <w:pStyle w:val="Default"/>
        <w:spacing w:before="120"/>
        <w:ind w:left="720"/>
        <w:rPr>
          <w:rFonts w:ascii="Tahoma" w:hAnsi="Tahoma" w:cs="Tahoma"/>
          <w:b/>
          <w:bCs/>
          <w:color w:val="auto"/>
          <w:sz w:val="22"/>
          <w:szCs w:val="22"/>
        </w:rPr>
      </w:pPr>
      <w:r w:rsidRPr="000A68F7">
        <w:rPr>
          <w:rFonts w:ascii="Tahoma" w:hAnsi="Tahoma" w:cs="Tahoma"/>
          <w:b/>
          <w:bCs/>
          <w:color w:val="auto"/>
          <w:sz w:val="22"/>
          <w:szCs w:val="22"/>
        </w:rPr>
        <w:t>Ogłoszenie nr 2024/BZP 00341156/01 z dnia 2024-05-27</w:t>
      </w:r>
    </w:p>
    <w:p w14:paraId="7EFFECD8" w14:textId="77777777" w:rsidR="000A68F7" w:rsidRPr="000A68F7" w:rsidRDefault="00765394" w:rsidP="008E74CD">
      <w:pPr>
        <w:pStyle w:val="Akapitzlist"/>
        <w:numPr>
          <w:ilvl w:val="0"/>
          <w:numId w:val="26"/>
        </w:numPr>
        <w:rPr>
          <w:rFonts w:ascii="Tahoma" w:hAnsi="Tahoma" w:cs="Tahoma"/>
          <w:lang w:val="pl-PL"/>
        </w:rPr>
      </w:pPr>
      <w:r w:rsidRPr="000A68F7">
        <w:rPr>
          <w:rFonts w:ascii="Tahoma" w:hAnsi="Tahoma" w:cs="Tahoma"/>
        </w:rPr>
        <w:t xml:space="preserve">Adres internetowy prowadzonego postępowania, na której udostępniane będą zmiany i wyjaśnienia treści SWZ oraz inne dokumenty zamówienia bezpośrednio związane z niniejszym postępowaniem: </w:t>
      </w:r>
      <w:proofErr w:type="gramStart"/>
      <w:r w:rsidR="000A68F7" w:rsidRPr="000A68F7">
        <w:rPr>
          <w:rFonts w:ascii="Tahoma" w:hAnsi="Tahoma" w:cs="Tahoma"/>
          <w:lang w:val="pl-PL"/>
        </w:rPr>
        <w:t>https://platformazakupowa.pl/transakcja/933157 .</w:t>
      </w:r>
      <w:proofErr w:type="gramEnd"/>
      <w:r w:rsidR="000A68F7" w:rsidRPr="000A68F7">
        <w:rPr>
          <w:rFonts w:ascii="Tahoma" w:hAnsi="Tahoma" w:cs="Tahoma"/>
          <w:lang w:val="pl-PL"/>
        </w:rPr>
        <w:t xml:space="preserve"> </w:t>
      </w:r>
    </w:p>
    <w:p w14:paraId="2D13F119" w14:textId="77777777" w:rsidR="00A53A4B" w:rsidRPr="000A68F7" w:rsidRDefault="00A53A4B" w:rsidP="000A68F7">
      <w:pPr>
        <w:pStyle w:val="Default"/>
        <w:spacing w:before="120"/>
        <w:ind w:left="720"/>
        <w:jc w:val="both"/>
        <w:rPr>
          <w:rFonts w:ascii="Tahoma" w:hAnsi="Tahoma" w:cs="Tahoma"/>
          <w:b/>
          <w:bCs/>
          <w:color w:val="auto"/>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outlineLvl w:val="1"/>
              <w:rPr>
                <w:rFonts w:ascii="Tahoma" w:hAnsi="Tahoma" w:cs="Tahoma"/>
                <w:b/>
                <w:bCs/>
                <w:sz w:val="24"/>
                <w:szCs w:val="24"/>
              </w:rPr>
            </w:pPr>
            <w:bookmarkStart w:id="23" w:name="_Toc69448408"/>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23"/>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rsidP="008E74CD">
      <w:pPr>
        <w:pStyle w:val="Akapitzlist"/>
        <w:numPr>
          <w:ilvl w:val="0"/>
          <w:numId w:val="9"/>
        </w:numPr>
        <w:spacing w:before="120" w:line="240" w:lineRule="auto"/>
        <w:ind w:left="567"/>
        <w:jc w:val="both"/>
        <w:rPr>
          <w:rFonts w:ascii="Tahoma" w:hAnsi="Tahoma" w:cs="Tahoma"/>
        </w:rPr>
      </w:pPr>
      <w:r w:rsidRPr="005219A6">
        <w:rPr>
          <w:rFonts w:ascii="Tahoma" w:hAnsi="Tahoma" w:cs="Tahoma"/>
        </w:rPr>
        <w:lastRenderedPageBreak/>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rsidP="008E74CD">
      <w:pPr>
        <w:pStyle w:val="Akapitzlist"/>
        <w:numPr>
          <w:ilvl w:val="0"/>
          <w:numId w:val="9"/>
        </w:numPr>
        <w:spacing w:before="120" w:line="240" w:lineRule="auto"/>
        <w:ind w:left="567"/>
        <w:jc w:val="both"/>
        <w:rPr>
          <w:rFonts w:ascii="Tahoma" w:hAnsi="Tahoma" w:cs="Tahoma"/>
        </w:rPr>
      </w:pPr>
      <w:r w:rsidRPr="005219A6">
        <w:rPr>
          <w:rFonts w:ascii="Tahoma" w:hAnsi="Tahoma" w:cs="Tahoma"/>
          <w:b/>
          <w:bCs/>
          <w:u w:val="single"/>
        </w:rPr>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rsidP="008E74CD">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rsidP="008E74CD">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1D2C73F6" w14:textId="1BA1BFD2" w:rsidR="002847F9" w:rsidRPr="005219A6" w:rsidRDefault="00B15BEF" w:rsidP="008E74CD">
      <w:pPr>
        <w:pStyle w:val="Akapitzlist"/>
        <w:numPr>
          <w:ilvl w:val="0"/>
          <w:numId w:val="9"/>
        </w:numPr>
        <w:spacing w:before="120" w:line="240" w:lineRule="auto"/>
        <w:ind w:left="567"/>
        <w:jc w:val="both"/>
        <w:rPr>
          <w:rFonts w:ascii="Tahoma" w:hAnsi="Tahoma" w:cs="Tahoma"/>
          <w:b/>
          <w:bCs/>
        </w:rPr>
      </w:pPr>
      <w:r w:rsidRPr="005219A6">
        <w:rPr>
          <w:rFonts w:ascii="Tahoma" w:hAnsi="Tahoma" w:cs="Tahoma"/>
          <w:b/>
          <w:bCs/>
        </w:rPr>
        <w:t xml:space="preserve">Zamawiający informuje, iż </w:t>
      </w:r>
      <w:r w:rsidR="004F2EA5">
        <w:rPr>
          <w:rFonts w:ascii="Tahoma" w:hAnsi="Tahoma" w:cs="Tahoma"/>
          <w:b/>
          <w:bCs/>
        </w:rPr>
        <w:t>z</w:t>
      </w:r>
      <w:r w:rsidR="004F2EA5" w:rsidRPr="004F2EA5">
        <w:rPr>
          <w:rFonts w:ascii="Tahoma" w:hAnsi="Tahoma" w:cs="Tahoma"/>
          <w:b/>
          <w:bCs/>
        </w:rPr>
        <w:t xml:space="preserve">adanie wykonywane </w:t>
      </w:r>
      <w:r w:rsidR="004F2EA5">
        <w:rPr>
          <w:rFonts w:ascii="Tahoma" w:hAnsi="Tahoma" w:cs="Tahoma"/>
          <w:b/>
          <w:bCs/>
        </w:rPr>
        <w:t xml:space="preserve">jest </w:t>
      </w:r>
      <w:r w:rsidR="004F2EA5" w:rsidRPr="004F2EA5">
        <w:rPr>
          <w:rFonts w:ascii="Tahoma" w:hAnsi="Tahoma" w:cs="Tahoma"/>
          <w:b/>
          <w:bCs/>
        </w:rPr>
        <w:t xml:space="preserve">w ramach dofinansowania </w:t>
      </w:r>
      <w:r w:rsidR="0056140E" w:rsidRPr="0056140E">
        <w:rPr>
          <w:rFonts w:ascii="Tahoma" w:hAnsi="Tahoma" w:cs="Tahoma"/>
          <w:b/>
          <w:bCs/>
        </w:rPr>
        <w:t>z Rządowego Funduszu Rozwoju Dróg</w:t>
      </w:r>
      <w:r w:rsidR="004F2EA5" w:rsidRPr="004F2EA5">
        <w:rPr>
          <w:rFonts w:ascii="Tahoma" w:hAnsi="Tahoma" w:cs="Tahoma"/>
          <w:b/>
          <w:bCs/>
        </w:rPr>
        <w:t>.</w:t>
      </w:r>
    </w:p>
    <w:p w14:paraId="4C66BEEF" w14:textId="2D204FF1" w:rsidR="00A468F6" w:rsidRPr="005219A6" w:rsidRDefault="00FF1B80" w:rsidP="008E74CD">
      <w:pPr>
        <w:pStyle w:val="Akapitzlist"/>
        <w:numPr>
          <w:ilvl w:val="0"/>
          <w:numId w:val="9"/>
        </w:numPr>
        <w:spacing w:before="120" w:line="240" w:lineRule="auto"/>
        <w:ind w:left="567"/>
        <w:jc w:val="both"/>
        <w:rPr>
          <w:rFonts w:ascii="Tahoma" w:hAnsi="Tahoma" w:cs="Tahoma"/>
        </w:rPr>
      </w:pPr>
      <w:r w:rsidRPr="005219A6">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outlineLvl w:val="1"/>
              <w:rPr>
                <w:rFonts w:ascii="Tahoma" w:hAnsi="Tahoma" w:cs="Tahoma"/>
                <w:b/>
                <w:bCs/>
                <w:sz w:val="24"/>
                <w:szCs w:val="24"/>
              </w:rPr>
            </w:pPr>
            <w:bookmarkStart w:id="24" w:name="_Toc69448409"/>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4"/>
          </w:p>
        </w:tc>
      </w:tr>
    </w:tbl>
    <w:p w14:paraId="546DEAC2" w14:textId="0C24F3C0" w:rsidR="002C414D" w:rsidRDefault="002C414D" w:rsidP="008E74CD">
      <w:pPr>
        <w:pStyle w:val="Akapitzlist"/>
        <w:numPr>
          <w:ilvl w:val="3"/>
          <w:numId w:val="9"/>
        </w:numPr>
        <w:spacing w:before="57" w:after="57"/>
        <w:ind w:left="567"/>
        <w:jc w:val="both"/>
      </w:pPr>
      <w:bookmarkStart w:id="25" w:name="_Hlk126827148"/>
      <w:r>
        <w:t xml:space="preserve">Przedmiotem zamówienia jest wykonanie </w:t>
      </w:r>
      <w:bookmarkStart w:id="26" w:name="_Hlk144207264"/>
      <w:r>
        <w:t xml:space="preserve">zadania: </w:t>
      </w:r>
      <w:r w:rsidR="0056140E" w:rsidRPr="0056140E">
        <w:t>„</w:t>
      </w:r>
      <w:r w:rsidR="00D06BC9">
        <w:t>Przebudowa drogi gminnej nr 118203 E (Nowy Ochędzyn) –gr. Gm. Sokolniki – Niwiska II – Niwiska, Niwiska - Galewice</w:t>
      </w:r>
      <w:r w:rsidR="0056140E" w:rsidRPr="0056140E">
        <w:t>”</w:t>
      </w:r>
      <w:r>
        <w:t>.</w:t>
      </w:r>
      <w:bookmarkEnd w:id="26"/>
    </w:p>
    <w:p w14:paraId="1DA2C2AB" w14:textId="77777777" w:rsidR="0056140E" w:rsidRDefault="002C414D" w:rsidP="008E74CD">
      <w:pPr>
        <w:pStyle w:val="Akapitzlist"/>
        <w:numPr>
          <w:ilvl w:val="3"/>
          <w:numId w:val="9"/>
        </w:numPr>
        <w:tabs>
          <w:tab w:val="left" w:pos="284"/>
        </w:tabs>
        <w:spacing w:before="57" w:after="57"/>
        <w:ind w:left="567"/>
        <w:jc w:val="both"/>
      </w:pPr>
      <w:r>
        <w:t xml:space="preserve">Szczegółowy opis przedmiotu zamówienia stanowi </w:t>
      </w:r>
      <w:r w:rsidR="0056140E">
        <w:t xml:space="preserve">dokumentacja zawierająca projekt budowlany, </w:t>
      </w:r>
      <w:r w:rsidR="0056140E" w:rsidRPr="0056140E">
        <w:t>projekt organizacji ruchu</w:t>
      </w:r>
      <w:r w:rsidR="0056140E">
        <w:t xml:space="preserve">, </w:t>
      </w:r>
      <w:r w:rsidR="0056140E" w:rsidRPr="0056140E">
        <w:t>szczegół</w:t>
      </w:r>
      <w:r w:rsidR="0056140E">
        <w:t>o</w:t>
      </w:r>
      <w:r w:rsidR="0056140E" w:rsidRPr="0056140E">
        <w:t>we specyfikacje techniczne</w:t>
      </w:r>
      <w:r w:rsidR="0056140E">
        <w:t>, przedmiar robót, stanowiąca załącznik nr 9.</w:t>
      </w:r>
    </w:p>
    <w:p w14:paraId="5585E064" w14:textId="1BF8DDF7" w:rsidR="00EF1E26" w:rsidRPr="00DF2D37" w:rsidRDefault="0056140E" w:rsidP="008E74CD">
      <w:pPr>
        <w:pStyle w:val="Akapitzlist"/>
        <w:numPr>
          <w:ilvl w:val="3"/>
          <w:numId w:val="9"/>
        </w:numPr>
        <w:tabs>
          <w:tab w:val="left" w:pos="284"/>
        </w:tabs>
        <w:spacing w:before="57" w:after="57"/>
        <w:ind w:left="567"/>
        <w:jc w:val="both"/>
      </w:pPr>
      <w:r w:rsidRPr="00DF2D37">
        <w:t xml:space="preserve">Zamawiający przewiduje </w:t>
      </w:r>
      <w:r w:rsidR="00D06BC9">
        <w:t>dwa</w:t>
      </w:r>
      <w:r w:rsidRPr="00DF2D37">
        <w:t xml:space="preserve"> odbi</w:t>
      </w:r>
      <w:r w:rsidR="00D06BC9">
        <w:t>o</w:t>
      </w:r>
      <w:r w:rsidRPr="00DF2D37">
        <w:t>r</w:t>
      </w:r>
      <w:r w:rsidR="00D06BC9">
        <w:t>y</w:t>
      </w:r>
      <w:r w:rsidRPr="00DF2D37">
        <w:t xml:space="preserve"> prac budowlanych, </w:t>
      </w:r>
      <w:r w:rsidR="00D06BC9">
        <w:t xml:space="preserve">pierwszy termin w grudniu 2024, drugi </w:t>
      </w:r>
      <w:r w:rsidRPr="00DF2D37">
        <w:t>t</w:t>
      </w:r>
      <w:r w:rsidR="00EF1E26" w:rsidRPr="00DF2D37">
        <w:t>ermin</w:t>
      </w:r>
      <w:r w:rsidR="00D06BC9">
        <w:t>, będący zarazem terminem</w:t>
      </w:r>
      <w:r w:rsidR="00EF1E26" w:rsidRPr="00DF2D37">
        <w:t xml:space="preserve"> zakończenia wszystkich prac: </w:t>
      </w:r>
      <w:r w:rsidR="00DF2D37" w:rsidRPr="00DF2D37">
        <w:t xml:space="preserve">nie później niż do dnia </w:t>
      </w:r>
      <w:r w:rsidR="00DF2D37" w:rsidRPr="00DF2D37">
        <w:rPr>
          <w:b/>
          <w:bCs/>
        </w:rPr>
        <w:t>3</w:t>
      </w:r>
      <w:r w:rsidR="006F003A">
        <w:rPr>
          <w:b/>
          <w:bCs/>
        </w:rPr>
        <w:t>1</w:t>
      </w:r>
      <w:r w:rsidR="00EF1E26" w:rsidRPr="00DF2D37">
        <w:rPr>
          <w:b/>
          <w:bCs/>
        </w:rPr>
        <w:t>.1</w:t>
      </w:r>
      <w:r w:rsidR="006F003A">
        <w:rPr>
          <w:b/>
          <w:bCs/>
        </w:rPr>
        <w:t>0</w:t>
      </w:r>
      <w:r w:rsidR="00EF1E26" w:rsidRPr="00DF2D37">
        <w:rPr>
          <w:b/>
          <w:bCs/>
        </w:rPr>
        <w:t>.202</w:t>
      </w:r>
      <w:r w:rsidR="00D06BC9">
        <w:rPr>
          <w:b/>
          <w:bCs/>
        </w:rPr>
        <w:t>5</w:t>
      </w:r>
      <w:r w:rsidR="00EF1E26" w:rsidRPr="00DF2D37">
        <w:rPr>
          <w:b/>
          <w:bCs/>
        </w:rPr>
        <w:t xml:space="preserve"> r.</w:t>
      </w:r>
    </w:p>
    <w:p w14:paraId="2347CBFC" w14:textId="49FCD7FE" w:rsidR="002C414D" w:rsidRDefault="002C414D" w:rsidP="008E74CD">
      <w:pPr>
        <w:pStyle w:val="Akapitzlist"/>
        <w:numPr>
          <w:ilvl w:val="0"/>
          <w:numId w:val="26"/>
        </w:numPr>
        <w:tabs>
          <w:tab w:val="left" w:pos="284"/>
        </w:tabs>
        <w:spacing w:before="57" w:after="57"/>
        <w:ind w:left="567"/>
        <w:jc w:val="both"/>
      </w:pPr>
      <w:r>
        <w:t xml:space="preserve">Zamawiający zgodnie z art. 29 ust 3a ustawy wymaga, aby Wykonawca i jego Podwykonawcy zatrudniali na podstawie umowy o pracę, w okresie realizacji przedmiotu zamówienia, osoby wykonujące czynności określone we wzorze umowy, stanowiącym załącznik nr </w:t>
      </w:r>
      <w:r w:rsidR="007506B5">
        <w:t>8</w:t>
      </w:r>
      <w:r>
        <w:t xml:space="preserve"> do SWZ. </w:t>
      </w:r>
    </w:p>
    <w:p w14:paraId="2CA26BF8" w14:textId="77777777" w:rsidR="00EF1E26" w:rsidRDefault="00EF1E26" w:rsidP="00EF1E26">
      <w:pPr>
        <w:pStyle w:val="Akapitzlist"/>
        <w:tabs>
          <w:tab w:val="left" w:pos="284"/>
        </w:tabs>
        <w:spacing w:before="57" w:after="57"/>
        <w:ind w:left="567"/>
        <w:jc w:val="both"/>
      </w:pPr>
    </w:p>
    <w:p w14:paraId="27FBF3E9" w14:textId="780492AD" w:rsidR="00EF1E26" w:rsidRDefault="00D06BC9" w:rsidP="00D06BC9">
      <w:pPr>
        <w:tabs>
          <w:tab w:val="left" w:pos="284"/>
        </w:tabs>
        <w:spacing w:before="57" w:after="57"/>
        <w:ind w:left="284"/>
        <w:jc w:val="both"/>
      </w:pPr>
      <w:r>
        <w:rPr>
          <w:b/>
          <w:bCs/>
        </w:rPr>
        <w:t xml:space="preserve">5. </w:t>
      </w:r>
      <w:r w:rsidR="00EF1E26" w:rsidRPr="00EF1E26">
        <w:rPr>
          <w:b/>
          <w:bCs/>
        </w:rPr>
        <w:t xml:space="preserve">Charakterystyczne parametry określające wielkość obiektu </w:t>
      </w:r>
      <w:r w:rsidR="00DF2D37">
        <w:rPr>
          <w:b/>
          <w:bCs/>
        </w:rPr>
        <w:t>i</w:t>
      </w:r>
      <w:r w:rsidR="00EF1E26" w:rsidRPr="00EF1E26">
        <w:rPr>
          <w:b/>
          <w:bCs/>
        </w:rPr>
        <w:t xml:space="preserve"> zakres robót budowlanych</w:t>
      </w:r>
      <w:r w:rsidR="00155FF5">
        <w:rPr>
          <w:b/>
          <w:bCs/>
        </w:rPr>
        <w:t>.</w:t>
      </w:r>
    </w:p>
    <w:p w14:paraId="6FCD70AA" w14:textId="5FC81CF6" w:rsidR="00D06BC9" w:rsidRDefault="00D06BC9" w:rsidP="00D06BC9">
      <w:pPr>
        <w:tabs>
          <w:tab w:val="left" w:pos="284"/>
        </w:tabs>
        <w:spacing w:before="57" w:after="57"/>
        <w:ind w:left="284"/>
        <w:jc w:val="both"/>
      </w:pPr>
      <w:r>
        <w:t>Podstawowy zakres inwestycji polegającej na przebudowie drogi gminnej nr 118203 E (Nowy Ochędzyn) – gr. Gm. Sokolniki – Niwiska II – Niwiska, Niwiska – Galewice obejmuje:</w:t>
      </w:r>
    </w:p>
    <w:p w14:paraId="31555D2B" w14:textId="35A9116E" w:rsidR="00D06BC9" w:rsidRDefault="00D06BC9" w:rsidP="00D06BC9">
      <w:pPr>
        <w:spacing w:before="57" w:after="57"/>
        <w:ind w:left="567"/>
        <w:jc w:val="both"/>
      </w:pPr>
      <w:r>
        <w:t>- przebudowę – poszerzenie do max. szerokości 5,0m nawierzchni drogi gminnej poprzez wykonanie nowych warstw konstrukcji drogi,</w:t>
      </w:r>
    </w:p>
    <w:p w14:paraId="32E4088C" w14:textId="77777777" w:rsidR="00D06BC9" w:rsidRDefault="00D06BC9" w:rsidP="00D06BC9">
      <w:pPr>
        <w:spacing w:before="57" w:after="57"/>
        <w:ind w:left="567"/>
        <w:jc w:val="both"/>
      </w:pPr>
      <w:r>
        <w:t>- wykonanie warstwy wyrównawczej i warstwy ścieralnej na istniejącej nawierzchni drogi gminnej,</w:t>
      </w:r>
    </w:p>
    <w:p w14:paraId="4251F6E8" w14:textId="74400E6D" w:rsidR="00D06BC9" w:rsidRDefault="00D06BC9" w:rsidP="00D06BC9">
      <w:pPr>
        <w:spacing w:before="57" w:after="57"/>
        <w:ind w:left="567"/>
        <w:jc w:val="both"/>
      </w:pPr>
      <w:r>
        <w:t>- przebudowę istniejącego pobocza gruntowego na obustronne pobocze szerokości 0,75m z kruszywa łamanego,</w:t>
      </w:r>
    </w:p>
    <w:p w14:paraId="5D7A01D0" w14:textId="77777777" w:rsidR="00D06BC9" w:rsidRDefault="00D06BC9" w:rsidP="00D06BC9">
      <w:pPr>
        <w:spacing w:before="57" w:after="57"/>
        <w:ind w:left="567"/>
        <w:jc w:val="both"/>
      </w:pPr>
      <w:r>
        <w:t>- przebudowę zjazdów publicznych w ciągu drogi gminnej,</w:t>
      </w:r>
    </w:p>
    <w:p w14:paraId="2CA4791B" w14:textId="77777777" w:rsidR="00D06BC9" w:rsidRDefault="00D06BC9" w:rsidP="00D06BC9">
      <w:pPr>
        <w:spacing w:before="57" w:after="57"/>
        <w:ind w:left="567"/>
        <w:jc w:val="both"/>
      </w:pPr>
      <w:r>
        <w:t>- przebudowę zjazdów indywidualnych,</w:t>
      </w:r>
    </w:p>
    <w:p w14:paraId="3CC6D3E8" w14:textId="58766701" w:rsidR="00D06BC9" w:rsidRDefault="00D06BC9" w:rsidP="00D06BC9">
      <w:pPr>
        <w:spacing w:before="57" w:after="57"/>
        <w:ind w:left="567"/>
        <w:jc w:val="both"/>
      </w:pPr>
      <w:r>
        <w:t>- przebudowę istniejących przepustów pod zjazdami,</w:t>
      </w:r>
    </w:p>
    <w:p w14:paraId="32BC2F9E" w14:textId="77777777" w:rsidR="00D06BC9" w:rsidRDefault="00D06BC9" w:rsidP="00D06BC9">
      <w:pPr>
        <w:spacing w:before="57" w:after="57"/>
        <w:ind w:left="567"/>
        <w:jc w:val="both"/>
      </w:pPr>
      <w:r>
        <w:t>- oczyszczenie i wyprofilowanie istniejących rowów,</w:t>
      </w:r>
    </w:p>
    <w:p w14:paraId="36DEFE98" w14:textId="15C0F0B4" w:rsidR="00D06BC9" w:rsidRDefault="00D06BC9" w:rsidP="00D06BC9">
      <w:pPr>
        <w:spacing w:before="57" w:after="57"/>
        <w:ind w:left="567"/>
        <w:jc w:val="both"/>
      </w:pPr>
      <w:r>
        <w:t>-zabezpieczenie istniejących kabli telekomunikacyjnych i energetycznych rurami ochronnymi dwudzielnymi typu AROT A PS 110-160,</w:t>
      </w:r>
    </w:p>
    <w:p w14:paraId="23D9E32A" w14:textId="1997AD3F" w:rsidR="00D06BC9" w:rsidRDefault="00D06BC9" w:rsidP="00D06BC9">
      <w:pPr>
        <w:spacing w:before="57" w:after="57"/>
        <w:ind w:left="567"/>
        <w:jc w:val="both"/>
      </w:pPr>
      <w:r>
        <w:t>- zmianę istniejącego oznakowania pionowego drogi gminnej.</w:t>
      </w:r>
    </w:p>
    <w:p w14:paraId="3FCF2C6D" w14:textId="557D1CA9" w:rsidR="00D06BC9" w:rsidRDefault="00D06BC9" w:rsidP="00D06BC9">
      <w:pPr>
        <w:tabs>
          <w:tab w:val="left" w:pos="284"/>
        </w:tabs>
        <w:spacing w:before="57" w:after="57"/>
        <w:ind w:left="284"/>
        <w:jc w:val="both"/>
      </w:pPr>
      <w:r>
        <w:lastRenderedPageBreak/>
        <w:t>Poza wyżej opisanymi zmianami, projekt przebudowy drogi gminnej nr 118203E nie powoduje żadnych innych zmian w zabudowie działek, na których będzie realizowana, ani w zabudowie działek sąsiednich.</w:t>
      </w:r>
    </w:p>
    <w:p w14:paraId="2878B4A6" w14:textId="0D3ECDD5" w:rsidR="00D06BC9" w:rsidRDefault="00D06BC9" w:rsidP="00D06BC9">
      <w:pPr>
        <w:tabs>
          <w:tab w:val="left" w:pos="284"/>
        </w:tabs>
        <w:spacing w:before="57" w:after="57"/>
        <w:ind w:left="284"/>
        <w:jc w:val="both"/>
      </w:pPr>
      <w:r>
        <w:t>Cała inwestycja nie wiąże się z koniecznością wyburzeń budynków mieszkalnych. Inwestycja nie będzie wiązała się z koniecznością dokonania niezbędnych wykupów działek.</w:t>
      </w:r>
    </w:p>
    <w:p w14:paraId="0AC8772E" w14:textId="77777777" w:rsidR="00D06BC9" w:rsidRDefault="00D06BC9" w:rsidP="00D06BC9">
      <w:pPr>
        <w:tabs>
          <w:tab w:val="left" w:pos="284"/>
        </w:tabs>
        <w:spacing w:before="57" w:after="57"/>
        <w:ind w:left="284"/>
        <w:jc w:val="both"/>
      </w:pPr>
    </w:p>
    <w:p w14:paraId="39B710E2" w14:textId="110BBFC4" w:rsidR="00D06BC9" w:rsidRDefault="00D06BC9" w:rsidP="00D06BC9">
      <w:pPr>
        <w:tabs>
          <w:tab w:val="left" w:pos="284"/>
        </w:tabs>
        <w:spacing w:before="57" w:after="57"/>
        <w:ind w:left="284"/>
        <w:jc w:val="both"/>
      </w:pPr>
      <w:r>
        <w:t>Zestawienie projektowanych paramentów drogi gminnej:</w:t>
      </w:r>
    </w:p>
    <w:p w14:paraId="3F0F7A01" w14:textId="77777777" w:rsidR="00D06BC9" w:rsidRDefault="00D06BC9" w:rsidP="009566C4">
      <w:pPr>
        <w:spacing w:before="57" w:after="57"/>
        <w:ind w:left="426"/>
        <w:jc w:val="both"/>
      </w:pPr>
      <w:r>
        <w:t>- długość opracowania - 1591,38m</w:t>
      </w:r>
    </w:p>
    <w:p w14:paraId="4FC85247" w14:textId="77777777" w:rsidR="00D06BC9" w:rsidRDefault="00D06BC9" w:rsidP="009566C4">
      <w:pPr>
        <w:spacing w:before="57" w:after="57"/>
        <w:ind w:left="426"/>
        <w:jc w:val="both"/>
      </w:pPr>
      <w:r>
        <w:t>- kategoria drogi - droga gminna klasy L</w:t>
      </w:r>
    </w:p>
    <w:p w14:paraId="5309466F" w14:textId="77777777" w:rsidR="00D06BC9" w:rsidRDefault="00D06BC9" w:rsidP="009566C4">
      <w:pPr>
        <w:spacing w:before="57" w:after="57"/>
        <w:ind w:left="426"/>
        <w:jc w:val="both"/>
      </w:pPr>
      <w:r>
        <w:t>- kategoria ruchu - KR 2</w:t>
      </w:r>
    </w:p>
    <w:p w14:paraId="25DFE598" w14:textId="77777777" w:rsidR="00D06BC9" w:rsidRDefault="00D06BC9" w:rsidP="009566C4">
      <w:pPr>
        <w:spacing w:before="57" w:after="57"/>
        <w:ind w:left="426"/>
        <w:jc w:val="both"/>
      </w:pPr>
      <w:r>
        <w:t>- obciążenie - 115kN/oś</w:t>
      </w:r>
    </w:p>
    <w:p w14:paraId="1977C6D2" w14:textId="77777777" w:rsidR="00D06BC9" w:rsidRDefault="00D06BC9" w:rsidP="009566C4">
      <w:pPr>
        <w:spacing w:before="57" w:after="57"/>
        <w:ind w:left="426"/>
        <w:jc w:val="both"/>
      </w:pPr>
      <w:r>
        <w:t>- nośność podłoża - G1/G4</w:t>
      </w:r>
    </w:p>
    <w:p w14:paraId="23132E86" w14:textId="77777777" w:rsidR="00D06BC9" w:rsidRDefault="00D06BC9" w:rsidP="009566C4">
      <w:pPr>
        <w:spacing w:before="57" w:after="57"/>
        <w:ind w:left="426"/>
        <w:jc w:val="both"/>
      </w:pPr>
      <w:r>
        <w:t xml:space="preserve">- głębokość przemarzania - </w:t>
      </w:r>
      <w:proofErr w:type="spellStart"/>
      <w:r>
        <w:t>Hz</w:t>
      </w:r>
      <w:proofErr w:type="spellEnd"/>
      <w:r>
        <w:t xml:space="preserve"> = 0,80m p.p.t.</w:t>
      </w:r>
    </w:p>
    <w:p w14:paraId="31EC820E" w14:textId="77777777" w:rsidR="00D06BC9" w:rsidRDefault="00D06BC9" w:rsidP="009566C4">
      <w:pPr>
        <w:spacing w:before="57" w:after="57"/>
        <w:ind w:left="426"/>
        <w:jc w:val="both"/>
      </w:pPr>
      <w:r>
        <w:t xml:space="preserve">- prędkość projektowa - </w:t>
      </w:r>
      <w:proofErr w:type="spellStart"/>
      <w:r>
        <w:t>Vp</w:t>
      </w:r>
      <w:proofErr w:type="spellEnd"/>
      <w:r>
        <w:t>= 40 km/h</w:t>
      </w:r>
    </w:p>
    <w:p w14:paraId="59460F7A" w14:textId="77777777" w:rsidR="00D06BC9" w:rsidRDefault="00D06BC9" w:rsidP="009566C4">
      <w:pPr>
        <w:spacing w:before="57" w:after="57"/>
        <w:ind w:left="426"/>
        <w:jc w:val="both"/>
      </w:pPr>
      <w:r>
        <w:t>- przekrój poprzeczny - jednojezdniowy o jednym pasie ruchu</w:t>
      </w:r>
    </w:p>
    <w:p w14:paraId="6FCCA498" w14:textId="77777777" w:rsidR="00D06BC9" w:rsidRDefault="00D06BC9" w:rsidP="009566C4">
      <w:pPr>
        <w:spacing w:before="57" w:after="57"/>
        <w:ind w:left="426"/>
        <w:jc w:val="both"/>
      </w:pPr>
      <w:r>
        <w:t>- szerokość drogi - 5,00m</w:t>
      </w:r>
    </w:p>
    <w:p w14:paraId="18D33CEE" w14:textId="77777777" w:rsidR="00D06BC9" w:rsidRDefault="00D06BC9" w:rsidP="009566C4">
      <w:pPr>
        <w:spacing w:before="57" w:after="57"/>
        <w:ind w:left="426"/>
        <w:jc w:val="both"/>
      </w:pPr>
      <w:r>
        <w:t>- szerokość zjazdów - 5,00m</w:t>
      </w:r>
    </w:p>
    <w:p w14:paraId="7AD5248A" w14:textId="77777777" w:rsidR="00D06BC9" w:rsidRDefault="00D06BC9" w:rsidP="009566C4">
      <w:pPr>
        <w:spacing w:before="57" w:after="57"/>
        <w:ind w:left="426"/>
        <w:jc w:val="both"/>
      </w:pPr>
      <w:r>
        <w:t>- szerokość ścieku z el. betonowych - 0,60m</w:t>
      </w:r>
    </w:p>
    <w:p w14:paraId="5DE7B72B" w14:textId="77777777" w:rsidR="00D06BC9" w:rsidRDefault="00D06BC9" w:rsidP="009566C4">
      <w:pPr>
        <w:spacing w:before="57" w:after="57"/>
        <w:ind w:left="426"/>
        <w:jc w:val="both"/>
      </w:pPr>
      <w:r>
        <w:t>- szerokość pobocza - 0,75m</w:t>
      </w:r>
    </w:p>
    <w:p w14:paraId="1D6AE256" w14:textId="77777777" w:rsidR="00D06BC9" w:rsidRDefault="00D06BC9" w:rsidP="009566C4">
      <w:pPr>
        <w:spacing w:before="57" w:after="57"/>
        <w:ind w:left="426"/>
        <w:jc w:val="both"/>
      </w:pPr>
      <w:r>
        <w:t>- pochylenie skarp - 1:1; 1:1,5</w:t>
      </w:r>
    </w:p>
    <w:p w14:paraId="2879BE6E" w14:textId="77777777" w:rsidR="00D06BC9" w:rsidRDefault="00D06BC9" w:rsidP="009566C4">
      <w:pPr>
        <w:spacing w:before="57" w:after="57"/>
        <w:ind w:left="426"/>
        <w:jc w:val="both"/>
      </w:pPr>
      <w:r>
        <w:t>- spadek poprzeczny:</w:t>
      </w:r>
    </w:p>
    <w:p w14:paraId="618B5CD9" w14:textId="77777777" w:rsidR="00D06BC9" w:rsidRDefault="00D06BC9" w:rsidP="009566C4">
      <w:pPr>
        <w:spacing w:before="57" w:after="57"/>
        <w:ind w:left="709"/>
        <w:jc w:val="both"/>
      </w:pPr>
      <w:r>
        <w:t>droga - 2,0%</w:t>
      </w:r>
    </w:p>
    <w:p w14:paraId="3D487B76" w14:textId="6F1B352C" w:rsidR="00D8058A" w:rsidRDefault="00D06BC9" w:rsidP="009566C4">
      <w:pPr>
        <w:spacing w:before="57" w:after="57"/>
        <w:ind w:left="709"/>
        <w:jc w:val="both"/>
      </w:pPr>
      <w:r>
        <w:t>pobocze - 8,0%.</w:t>
      </w:r>
    </w:p>
    <w:p w14:paraId="1AB22768" w14:textId="77777777" w:rsidR="009566C4" w:rsidRDefault="009566C4" w:rsidP="00D06BC9">
      <w:pPr>
        <w:tabs>
          <w:tab w:val="left" w:pos="284"/>
        </w:tabs>
        <w:spacing w:before="57" w:after="57"/>
        <w:ind w:left="284"/>
        <w:jc w:val="both"/>
        <w:rPr>
          <w:b/>
          <w:bCs/>
        </w:rPr>
      </w:pPr>
    </w:p>
    <w:p w14:paraId="5670A9FE" w14:textId="6165D53B" w:rsidR="00D06BC9" w:rsidRDefault="00D06BC9" w:rsidP="00D06BC9">
      <w:pPr>
        <w:tabs>
          <w:tab w:val="left" w:pos="284"/>
        </w:tabs>
        <w:spacing w:before="57" w:after="57"/>
        <w:ind w:left="284"/>
        <w:jc w:val="both"/>
        <w:rPr>
          <w:b/>
          <w:bCs/>
        </w:rPr>
      </w:pPr>
      <w:r>
        <w:rPr>
          <w:b/>
          <w:bCs/>
        </w:rPr>
        <w:t>UWAGA!</w:t>
      </w:r>
    </w:p>
    <w:p w14:paraId="049E0876" w14:textId="0D60D24E" w:rsidR="00D06BC9" w:rsidRPr="00D06BC9" w:rsidRDefault="00D06BC9" w:rsidP="00D06BC9">
      <w:pPr>
        <w:tabs>
          <w:tab w:val="left" w:pos="284"/>
        </w:tabs>
        <w:spacing w:before="57" w:after="57"/>
        <w:ind w:left="284"/>
        <w:jc w:val="both"/>
        <w:rPr>
          <w:b/>
          <w:bCs/>
        </w:rPr>
      </w:pPr>
      <w:r w:rsidRPr="00D06BC9">
        <w:rPr>
          <w:b/>
          <w:bCs/>
        </w:rPr>
        <w:t>Zgodnie z opinią ENERGA-OPERATOR S.A. Oddział w Kaliszu, Rejon Dystrybucji w Kępnie z dnia 03.06.2022 pismo znak EOP-43MMD-000850-2022, warunkami przebudowy (usunięcia kolizji) z dnia 03.08.2022r pismo znak R/22/056611, Generalny Wykonawca Przebudowy drogi gminnej nr 118203E (Nowy Ochędzyn) gr. gm. Sokolniki - Niwiska II - Niwiska, Niwiska - Galewice we własnym zakresie opracuje i uzgodni z ENERGA-OPERATOR S.A. Oddział w Kaliszu, Rejon Dystrybucji w Kępnie dokumentację projektową przebudowy sieci (usunięcia kolizji) na odcinkach od km 0+000,00 do km 0+105,40, od km 1+365,00 do km 1+589,50 oraz wykona przebudowę sieci zgodnie z uzgodnioną dokumentacją.</w:t>
      </w:r>
    </w:p>
    <w:p w14:paraId="3DB73E5B" w14:textId="77777777" w:rsidR="00D06BC9" w:rsidRDefault="00D06BC9" w:rsidP="00D06BC9">
      <w:pPr>
        <w:tabs>
          <w:tab w:val="left" w:pos="284"/>
        </w:tabs>
        <w:spacing w:before="57" w:after="57"/>
        <w:ind w:left="284"/>
        <w:jc w:val="both"/>
      </w:pPr>
      <w:r>
        <w:t>Zabezpieczenie kabli telekomunikacyjnych:</w:t>
      </w:r>
    </w:p>
    <w:p w14:paraId="55619FA1" w14:textId="39DFF855" w:rsidR="00D06BC9" w:rsidRDefault="00D06BC9" w:rsidP="00D06BC9">
      <w:pPr>
        <w:tabs>
          <w:tab w:val="left" w:pos="284"/>
        </w:tabs>
        <w:spacing w:before="57" w:after="57"/>
        <w:ind w:left="284"/>
        <w:jc w:val="both"/>
      </w:pPr>
      <w:r>
        <w:t>Długość rur osłonowych dwudzielnych typu AROT A – 191,50m</w:t>
      </w:r>
    </w:p>
    <w:p w14:paraId="1FCE5C53" w14:textId="77777777" w:rsidR="00D06BC9" w:rsidRDefault="00D06BC9" w:rsidP="00D06BC9">
      <w:pPr>
        <w:tabs>
          <w:tab w:val="left" w:pos="284"/>
        </w:tabs>
        <w:spacing w:before="57" w:after="57"/>
        <w:jc w:val="both"/>
      </w:pPr>
    </w:p>
    <w:p w14:paraId="509C19A2" w14:textId="652AFD68" w:rsidR="00DF2D37" w:rsidRDefault="00DF2D37" w:rsidP="009566C4">
      <w:pPr>
        <w:spacing w:before="57" w:after="57"/>
        <w:ind w:left="284"/>
        <w:jc w:val="both"/>
        <w:rPr>
          <w:b/>
          <w:bCs/>
        </w:rPr>
      </w:pPr>
      <w:r w:rsidRPr="00DF2D37">
        <w:rPr>
          <w:b/>
          <w:bCs/>
        </w:rPr>
        <w:t xml:space="preserve">Szczegółowe informacje </w:t>
      </w:r>
      <w:r w:rsidR="00D8058A" w:rsidRPr="000C10C5">
        <w:rPr>
          <w:b/>
          <w:bCs/>
        </w:rPr>
        <w:t xml:space="preserve">odnośnie przedmiotu zamówienia </w:t>
      </w:r>
      <w:r w:rsidRPr="00DF2D37">
        <w:rPr>
          <w:b/>
          <w:bCs/>
        </w:rPr>
        <w:t>zawiera dokumentacja stanowiąca załącznik nr 9</w:t>
      </w:r>
      <w:r w:rsidR="00D8058A">
        <w:rPr>
          <w:b/>
          <w:bCs/>
        </w:rPr>
        <w:t xml:space="preserve"> do niniejszego SWZ</w:t>
      </w:r>
      <w:r>
        <w:rPr>
          <w:b/>
          <w:bCs/>
        </w:rPr>
        <w:t>.</w:t>
      </w:r>
    </w:p>
    <w:p w14:paraId="11B0C89A" w14:textId="77777777" w:rsidR="009566C4" w:rsidRDefault="009566C4" w:rsidP="009566C4">
      <w:pPr>
        <w:spacing w:before="57" w:after="57"/>
        <w:ind w:left="284"/>
        <w:jc w:val="both"/>
        <w:rPr>
          <w:b/>
          <w:bCs/>
        </w:rPr>
      </w:pPr>
    </w:p>
    <w:p w14:paraId="69E9C810" w14:textId="1ACDDAAC" w:rsidR="009566C4" w:rsidRDefault="009566C4" w:rsidP="009566C4">
      <w:pPr>
        <w:spacing w:before="57" w:after="57"/>
        <w:ind w:left="284"/>
        <w:jc w:val="both"/>
      </w:pPr>
      <w:r w:rsidRPr="009566C4">
        <w:t xml:space="preserve">6. </w:t>
      </w:r>
      <w:r>
        <w:t>Wykonawca we własnym zakresie powinien uwzględnić również wykonanie zjazdów i podejść do posesji i dopasować je do istniejących bram i furtek.</w:t>
      </w:r>
    </w:p>
    <w:p w14:paraId="5CFE0825" w14:textId="77777777" w:rsidR="009566C4" w:rsidRDefault="009566C4" w:rsidP="009566C4">
      <w:pPr>
        <w:spacing w:before="57" w:after="57"/>
        <w:ind w:left="284"/>
        <w:jc w:val="both"/>
      </w:pPr>
    </w:p>
    <w:p w14:paraId="179E4FBA" w14:textId="6F2D959B" w:rsidR="009566C4" w:rsidRDefault="009566C4" w:rsidP="009566C4">
      <w:pPr>
        <w:ind w:left="284"/>
        <w:jc w:val="both"/>
        <w:rPr>
          <w:color w:val="FF0000"/>
        </w:rPr>
      </w:pPr>
      <w:r w:rsidRPr="008F7BB1">
        <w:rPr>
          <w:b/>
          <w:bCs/>
          <w:color w:val="FF0000"/>
        </w:rPr>
        <w:lastRenderedPageBreak/>
        <w:t>7. Na tym samym odcinku drogi prowadzone będą w tym okresie jednocześnie inne roboty budowlane, związane z budową sieci kanalizacyjnej. Wykonawca zobowiązany będzie do koordynacji robót i współpracy z Wykonawcą sieci kanalizacyjnej.</w:t>
      </w:r>
      <w:r w:rsidRPr="008F7BB1">
        <w:rPr>
          <w:color w:val="FF0000"/>
        </w:rPr>
        <w:t xml:space="preserve"> Prace mają być prowadzone w sposób umożliwiający położenie w pierwszej kolejności sieci kanalizacyjnej.</w:t>
      </w:r>
    </w:p>
    <w:p w14:paraId="2B0D66B7" w14:textId="77777777" w:rsidR="008F7BB1" w:rsidRDefault="008F7BB1" w:rsidP="009566C4">
      <w:pPr>
        <w:ind w:left="284"/>
        <w:jc w:val="both"/>
        <w:rPr>
          <w:color w:val="FF0000"/>
        </w:rPr>
      </w:pPr>
    </w:p>
    <w:p w14:paraId="39D2DA6F" w14:textId="32B25DD4" w:rsidR="008F7BB1" w:rsidRPr="008F7BB1" w:rsidRDefault="008F7BB1" w:rsidP="008F7BB1">
      <w:pPr>
        <w:spacing w:after="240"/>
        <w:ind w:left="284"/>
        <w:jc w:val="both"/>
        <w:rPr>
          <w:color w:val="FF0000"/>
        </w:rPr>
      </w:pPr>
      <w:r>
        <w:rPr>
          <w:color w:val="FF0000"/>
        </w:rPr>
        <w:t>8. Wykonawca zobowiązany będzie do wykonania wyrównania i zabezpieczenia studzienek po wykonanej sieci kanalizacyjnej.</w:t>
      </w:r>
    </w:p>
    <w:p w14:paraId="29403BD0" w14:textId="6657C226" w:rsidR="00596929" w:rsidRPr="009566C4" w:rsidRDefault="008F7BB1" w:rsidP="009566C4">
      <w:pPr>
        <w:spacing w:before="120" w:after="240" w:line="240" w:lineRule="auto"/>
        <w:ind w:left="284"/>
        <w:jc w:val="both"/>
        <w:rPr>
          <w:rFonts w:ascii="Tahoma" w:hAnsi="Tahoma" w:cs="Tahoma"/>
          <w:bCs/>
          <w:iCs/>
        </w:rPr>
      </w:pPr>
      <w:r>
        <w:rPr>
          <w:rFonts w:ascii="Tahoma" w:hAnsi="Tahoma" w:cs="Tahoma"/>
          <w:b/>
          <w:bCs/>
        </w:rPr>
        <w:t>9</w:t>
      </w:r>
      <w:r w:rsidR="009566C4">
        <w:rPr>
          <w:rFonts w:ascii="Tahoma" w:hAnsi="Tahoma" w:cs="Tahoma"/>
          <w:b/>
          <w:bCs/>
        </w:rPr>
        <w:t xml:space="preserve">. </w:t>
      </w:r>
      <w:r w:rsidR="00596929" w:rsidRPr="009566C4">
        <w:rPr>
          <w:rFonts w:ascii="Tahoma" w:hAnsi="Tahoma" w:cs="Tahoma"/>
          <w:b/>
          <w:bCs/>
        </w:rPr>
        <w:t>Rozwiązania równoważne</w:t>
      </w:r>
      <w:bookmarkEnd w:id="25"/>
      <w:r w:rsidR="00596929" w:rsidRPr="009566C4">
        <w:rPr>
          <w:rFonts w:ascii="Tahoma" w:hAnsi="Tahoma" w:cs="Tahoma"/>
          <w:b/>
          <w:bCs/>
        </w:rPr>
        <w:t xml:space="preserve"> </w:t>
      </w:r>
      <w:bookmarkStart w:id="27" w:name="_Hlk126827228"/>
      <w:r w:rsidR="00596929" w:rsidRPr="009566C4">
        <w:rPr>
          <w:rFonts w:ascii="Tahoma" w:hAnsi="Tahoma" w:cs="Tahoma"/>
          <w:b/>
          <w:bCs/>
        </w:rPr>
        <w:t>dot. przedmiotu zamówienia</w:t>
      </w:r>
      <w:bookmarkEnd w:id="27"/>
      <w:r w:rsidR="00596929" w:rsidRPr="009566C4">
        <w:rPr>
          <w:rFonts w:ascii="Tahoma" w:hAnsi="Tahoma" w:cs="Tahoma"/>
          <w:b/>
          <w:bCs/>
        </w:rPr>
        <w:t>.</w:t>
      </w:r>
    </w:p>
    <w:p w14:paraId="204369B0" w14:textId="1652CE2F" w:rsidR="00596929" w:rsidRPr="00913372" w:rsidRDefault="00596929" w:rsidP="009566C4">
      <w:pPr>
        <w:ind w:left="284"/>
        <w:jc w:val="both"/>
        <w:outlineLvl w:val="3"/>
        <w:rPr>
          <w:rFonts w:ascii="Tahoma" w:hAnsi="Tahoma" w:cs="Tahoma"/>
        </w:rPr>
      </w:pPr>
      <w:r w:rsidRPr="00913372">
        <w:rPr>
          <w:rFonts w:ascii="Tahoma" w:hAnsi="Tahoma" w:cs="Tahoma"/>
          <w:bCs/>
        </w:rPr>
        <w:t xml:space="preserve">W każdym przypadku użycia w dokumentacji norm, ocen technicznych, specyfikacji technicznych i systemów referencji technicznych, o których mowa w art. 101 ust. 1 pkt 2 oraz ust. 3 ustawy </w:t>
      </w:r>
      <w:proofErr w:type="spellStart"/>
      <w:r w:rsidRPr="00913372">
        <w:rPr>
          <w:rFonts w:ascii="Tahoma" w:hAnsi="Tahoma" w:cs="Tahoma"/>
          <w:bCs/>
        </w:rPr>
        <w:t>Pzp</w:t>
      </w:r>
      <w:proofErr w:type="spellEnd"/>
      <w:r w:rsidRPr="00913372">
        <w:rPr>
          <w:rFonts w:ascii="Tahoma" w:hAnsi="Tahoma" w:cs="Tahoma"/>
          <w:bCs/>
        </w:rPr>
        <w:t xml:space="preserve"> Wykonawca powinien przyjąć, że odniesieniu takiemu towarzyszą wyrazy </w:t>
      </w:r>
      <w:r w:rsidRPr="00913372">
        <w:rPr>
          <w:rFonts w:ascii="Tahoma" w:hAnsi="Tahoma" w:cs="Tahoma"/>
          <w:bCs/>
          <w:i/>
        </w:rPr>
        <w:t>„lub równoważne”.</w:t>
      </w:r>
    </w:p>
    <w:p w14:paraId="553A5795" w14:textId="001F4F84" w:rsidR="00596929" w:rsidRPr="00913372" w:rsidRDefault="00596929" w:rsidP="009566C4">
      <w:pPr>
        <w:ind w:left="284"/>
        <w:jc w:val="both"/>
        <w:outlineLvl w:val="3"/>
        <w:rPr>
          <w:rFonts w:ascii="Tahoma" w:hAnsi="Tahoma" w:cs="Tahoma"/>
        </w:rPr>
      </w:pPr>
      <w:r w:rsidRPr="00913372">
        <w:rPr>
          <w:rFonts w:ascii="Tahoma" w:hAnsi="Tahoma" w:cs="Tahoma"/>
        </w:rPr>
        <w:t>W przypadku użycia w dokumentacji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towarzyszy wyraz </w:t>
      </w:r>
      <w:r w:rsidRPr="00913372">
        <w:rPr>
          <w:rFonts w:ascii="Tahoma" w:hAnsi="Tahoma" w:cs="Tahoma"/>
          <w:i/>
          <w:iCs/>
        </w:rPr>
        <w:t>„lub równoważne"</w:t>
      </w:r>
      <w:r w:rsidRPr="00913372">
        <w:rPr>
          <w:rFonts w:ascii="Tahoma" w:hAnsi="Tahoma" w:cs="Tahoma"/>
        </w:rPr>
        <w:t>.</w:t>
      </w:r>
    </w:p>
    <w:p w14:paraId="3A3ED661" w14:textId="79262EC1" w:rsidR="00596929" w:rsidRPr="00913372" w:rsidRDefault="00596929" w:rsidP="009566C4">
      <w:pPr>
        <w:ind w:left="284"/>
        <w:jc w:val="both"/>
        <w:outlineLvl w:val="3"/>
        <w:rPr>
          <w:rFonts w:ascii="Tahoma" w:hAnsi="Tahoma" w:cs="Tahoma"/>
        </w:rPr>
      </w:pPr>
      <w:r w:rsidRPr="00913372">
        <w:rPr>
          <w:rFonts w:ascii="Tahoma" w:hAnsi="Tahoma" w:cs="Tahoma"/>
        </w:rPr>
        <w:t>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17B32C9E" w14:textId="78A7FF31" w:rsidR="00596929" w:rsidRPr="00913372" w:rsidRDefault="00596929" w:rsidP="009566C4">
      <w:pPr>
        <w:ind w:left="284"/>
        <w:jc w:val="both"/>
        <w:outlineLvl w:val="3"/>
        <w:rPr>
          <w:rFonts w:ascii="Tahoma" w:hAnsi="Tahoma" w:cs="Tahoma"/>
        </w:rPr>
      </w:pPr>
      <w:r w:rsidRPr="00913372">
        <w:rPr>
          <w:rFonts w:ascii="Tahoma" w:hAnsi="Tahoma" w:cs="Tahoma"/>
        </w:rPr>
        <w:t>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FC37A05" w14:textId="63F4DE61" w:rsidR="00596929" w:rsidRPr="00913372" w:rsidRDefault="00596929" w:rsidP="009566C4">
      <w:pPr>
        <w:ind w:left="284"/>
        <w:jc w:val="both"/>
        <w:outlineLvl w:val="3"/>
        <w:rPr>
          <w:rFonts w:ascii="Tahoma" w:hAnsi="Tahoma" w:cs="Tahoma"/>
        </w:rPr>
      </w:pPr>
      <w:r w:rsidRPr="00913372">
        <w:rPr>
          <w:rFonts w:ascii="Tahoma" w:hAnsi="Tahoma" w:cs="Tahoma"/>
        </w:rPr>
        <w:t xml:space="preserve">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w:t>
      </w:r>
      <w:r w:rsidRPr="00913372">
        <w:rPr>
          <w:rFonts w:ascii="Tahoma" w:hAnsi="Tahoma" w:cs="Tahoma"/>
        </w:rPr>
        <w:lastRenderedPageBreak/>
        <w:t>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92CFCBE" w14:textId="3BAB7C05" w:rsidR="00596929" w:rsidRPr="009566C4" w:rsidRDefault="008F7BB1" w:rsidP="009566C4">
      <w:pPr>
        <w:spacing w:before="120" w:line="240" w:lineRule="auto"/>
        <w:ind w:left="284"/>
        <w:jc w:val="both"/>
        <w:rPr>
          <w:rStyle w:val="markedcontent"/>
          <w:rFonts w:ascii="Tahoma" w:hAnsi="Tahoma" w:cs="Tahoma"/>
          <w:bCs/>
          <w:iCs/>
        </w:rPr>
      </w:pPr>
      <w:r>
        <w:rPr>
          <w:rFonts w:ascii="Tahoma" w:hAnsi="Tahoma" w:cs="Tahoma"/>
          <w:b/>
          <w:bCs/>
        </w:rPr>
        <w:t>10</w:t>
      </w:r>
      <w:r w:rsidR="009566C4">
        <w:rPr>
          <w:rFonts w:ascii="Tahoma" w:hAnsi="Tahoma" w:cs="Tahoma"/>
          <w:b/>
          <w:bCs/>
        </w:rPr>
        <w:t xml:space="preserve">. </w:t>
      </w:r>
      <w:r w:rsidR="00596929" w:rsidRPr="009566C4">
        <w:rPr>
          <w:rFonts w:ascii="Tahoma" w:hAnsi="Tahoma" w:cs="Tahoma"/>
          <w:b/>
          <w:bCs/>
        </w:rPr>
        <w:t>Gwarancja.</w:t>
      </w:r>
    </w:p>
    <w:p w14:paraId="6DE8C037" w14:textId="340FA736" w:rsidR="00596929" w:rsidRPr="00913372" w:rsidRDefault="00596929" w:rsidP="009566C4">
      <w:pPr>
        <w:spacing w:before="120" w:line="240" w:lineRule="auto"/>
        <w:ind w:left="284"/>
        <w:jc w:val="both"/>
        <w:rPr>
          <w:rFonts w:ascii="Tahoma" w:hAnsi="Tahoma" w:cs="Tahoma"/>
        </w:rPr>
      </w:pPr>
      <w:r w:rsidRPr="00913372">
        <w:rPr>
          <w:rFonts w:ascii="Tahoma" w:eastAsia="MS Mincho" w:hAnsi="Tahoma" w:cs="Tahoma"/>
        </w:rPr>
        <w:t xml:space="preserve">Wykonawca zobowiązany jest udzielić gwarancji i rękojmi na przedmiot zamówienia na okres wskazany </w:t>
      </w:r>
      <w:r w:rsidR="00D8058A">
        <w:rPr>
          <w:rFonts w:ascii="Tahoma" w:eastAsia="MS Mincho" w:hAnsi="Tahoma" w:cs="Tahoma"/>
        </w:rPr>
        <w:t>w</w:t>
      </w:r>
      <w:r w:rsidRPr="00913372">
        <w:rPr>
          <w:rFonts w:ascii="Tahoma" w:eastAsia="MS Mincho" w:hAnsi="Tahoma" w:cs="Tahoma"/>
        </w:rPr>
        <w:t xml:space="preserve"> formularz</w:t>
      </w:r>
      <w:r w:rsidR="00D8058A">
        <w:rPr>
          <w:rFonts w:ascii="Tahoma" w:eastAsia="MS Mincho" w:hAnsi="Tahoma" w:cs="Tahoma"/>
        </w:rPr>
        <w:t>u</w:t>
      </w:r>
      <w:r w:rsidRPr="00913372">
        <w:rPr>
          <w:rFonts w:ascii="Tahoma" w:eastAsia="MS Mincho" w:hAnsi="Tahoma" w:cs="Tahoma"/>
        </w:rPr>
        <w:t xml:space="preserve"> oferty</w:t>
      </w:r>
      <w:r w:rsidR="00D8058A">
        <w:rPr>
          <w:rFonts w:ascii="Tahoma" w:eastAsia="MS Mincho" w:hAnsi="Tahoma" w:cs="Tahoma"/>
        </w:rPr>
        <w:t>, stanowiący załącznik nr 1</w:t>
      </w:r>
      <w:r w:rsidRPr="00913372">
        <w:rPr>
          <w:rFonts w:ascii="Tahoma" w:eastAsia="MS Mincho" w:hAnsi="Tahoma" w:cs="Tahoma"/>
        </w:rPr>
        <w:t xml:space="preserve">. </w:t>
      </w:r>
    </w:p>
    <w:p w14:paraId="1522EADB" w14:textId="77777777" w:rsidR="00596929" w:rsidRPr="00913372" w:rsidRDefault="00596929" w:rsidP="009566C4">
      <w:pPr>
        <w:spacing w:before="120" w:line="240" w:lineRule="auto"/>
        <w:ind w:left="284"/>
        <w:jc w:val="both"/>
        <w:rPr>
          <w:rFonts w:ascii="Tahoma" w:hAnsi="Tahoma" w:cs="Tahoma"/>
        </w:rPr>
      </w:pPr>
      <w:r w:rsidRPr="00913372">
        <w:rPr>
          <w:rFonts w:ascii="Tahoma" w:eastAsia="MS Mincho" w:hAnsi="Tahoma" w:cs="Tahoma"/>
        </w:rPr>
        <w:t xml:space="preserve">Niezależnie od udzielonej gwarancji, Zamawiający będzie mógł dochodzić swoich praw na podstawie rękojmi za wady fizyczne przedmiotu umowy. </w:t>
      </w:r>
    </w:p>
    <w:p w14:paraId="7798842F" w14:textId="77777777" w:rsidR="00596929" w:rsidRPr="00913372" w:rsidRDefault="00596929" w:rsidP="009566C4">
      <w:pPr>
        <w:spacing w:before="120" w:line="240" w:lineRule="auto"/>
        <w:ind w:left="284"/>
        <w:jc w:val="both"/>
        <w:rPr>
          <w:rFonts w:ascii="Tahoma" w:eastAsia="MS Mincho" w:hAnsi="Tahoma" w:cs="Tahoma"/>
        </w:rPr>
      </w:pPr>
      <w:r w:rsidRPr="00913372">
        <w:rPr>
          <w:rFonts w:ascii="Tahoma" w:eastAsia="MS Mincho" w:hAnsi="Tahoma" w:cs="Tahoma"/>
        </w:rPr>
        <w:t>Bieg terminu gwarancji i rękojmi rozpocznie się od daty odebrania przedmiotu zamówienia.</w:t>
      </w:r>
    </w:p>
    <w:p w14:paraId="3113FADB" w14:textId="130CBD96" w:rsidR="00596929" w:rsidRPr="00913372" w:rsidRDefault="00596929" w:rsidP="009566C4">
      <w:pPr>
        <w:spacing w:before="120" w:line="240" w:lineRule="auto"/>
        <w:ind w:left="284"/>
        <w:jc w:val="both"/>
        <w:rPr>
          <w:rFonts w:ascii="Tahoma" w:hAnsi="Tahoma" w:cs="Tahoma"/>
          <w:bCs/>
        </w:rPr>
      </w:pPr>
      <w:r w:rsidRPr="00913372">
        <w:rPr>
          <w:rFonts w:ascii="Tahoma" w:hAnsi="Tahoma" w:cs="Tahoma"/>
          <w:bCs/>
        </w:rPr>
        <w:t xml:space="preserve">Wykonawca udziela gwarancji na wykonane na jej podstawie roboty budowlane. </w:t>
      </w:r>
    </w:p>
    <w:p w14:paraId="668B8018" w14:textId="5083316E" w:rsidR="00596929" w:rsidRPr="00913372" w:rsidRDefault="00596929" w:rsidP="009566C4">
      <w:pPr>
        <w:spacing w:before="120" w:line="240" w:lineRule="auto"/>
        <w:ind w:left="284"/>
        <w:jc w:val="both"/>
        <w:rPr>
          <w:rFonts w:ascii="Tahoma" w:hAnsi="Tahoma" w:cs="Tahoma"/>
          <w:bCs/>
        </w:rPr>
      </w:pPr>
      <w:r w:rsidRPr="00913372">
        <w:rPr>
          <w:rFonts w:ascii="Tahoma" w:hAnsi="Tahoma" w:cs="Tahoma"/>
          <w:b/>
          <w:bCs/>
        </w:rPr>
        <w:t xml:space="preserve">Uwaga: </w:t>
      </w:r>
      <w:r w:rsidRPr="00913372">
        <w:rPr>
          <w:rFonts w:ascii="Tahoma" w:hAnsi="Tahoma" w:cs="Tahoma"/>
          <w:b/>
          <w:bCs/>
          <w:u w:val="single"/>
        </w:rPr>
        <w:t xml:space="preserve">(dodatkowy okres gwarancji jakości stanowi kryterium oceny ofert). </w:t>
      </w:r>
      <w:r w:rsidRPr="00913372">
        <w:rPr>
          <w:rFonts w:ascii="Tahoma" w:hAnsi="Tahoma" w:cs="Tahoma"/>
          <w:bCs/>
        </w:rPr>
        <w:t xml:space="preserve">Zamawiający określa go na okres w przedziale </w:t>
      </w:r>
      <w:r w:rsidRPr="00913372">
        <w:rPr>
          <w:rFonts w:ascii="Tahoma" w:hAnsi="Tahoma" w:cs="Tahoma"/>
          <w:b/>
          <w:bCs/>
        </w:rPr>
        <w:t>od 60 miesięcy (termin minimalny) do 84 miesięcy (termin maksymalny)</w:t>
      </w:r>
      <w:r w:rsidRPr="00913372">
        <w:rPr>
          <w:rFonts w:ascii="Tahoma" w:hAnsi="Tahoma" w:cs="Tahoma"/>
          <w:bCs/>
        </w:rPr>
        <w:t>.</w:t>
      </w:r>
    </w:p>
    <w:p w14:paraId="10BDFF13" w14:textId="77777777" w:rsidR="00596929" w:rsidRPr="00913372" w:rsidRDefault="00596929" w:rsidP="009566C4">
      <w:pPr>
        <w:spacing w:before="120" w:line="240" w:lineRule="auto"/>
        <w:ind w:left="284"/>
        <w:jc w:val="both"/>
        <w:rPr>
          <w:rFonts w:ascii="Tahoma" w:hAnsi="Tahoma" w:cs="Tahoma"/>
        </w:rPr>
      </w:pPr>
      <w:r w:rsidRPr="00913372">
        <w:rPr>
          <w:rFonts w:ascii="Tahoma" w:hAnsi="Tahoma" w:cs="Tahoma"/>
          <w:b/>
        </w:rPr>
        <w:t xml:space="preserve">Rękojmia </w:t>
      </w:r>
      <w:r w:rsidRPr="00913372">
        <w:rPr>
          <w:rFonts w:ascii="Tahoma" w:hAnsi="Tahoma" w:cs="Tahoma"/>
        </w:rPr>
        <w:t xml:space="preserve">za wady fizyczne i prawne na materiały, urządzenia oraz wszelkie prace, w tym dokumentację projektową oraz roboty budowlane wykonane w ramach realizacji przedmiotu zamówienia, udzielona jest na okres </w:t>
      </w:r>
      <w:r w:rsidRPr="00913372">
        <w:rPr>
          <w:rFonts w:ascii="Tahoma" w:hAnsi="Tahoma" w:cs="Tahoma"/>
          <w:b/>
        </w:rPr>
        <w:t>60 miesięcy od dnia podpisania protokołu odbioru końcowego</w:t>
      </w:r>
      <w:r w:rsidRPr="00913372">
        <w:rPr>
          <w:rFonts w:ascii="Tahoma" w:hAnsi="Tahoma" w:cs="Tahoma"/>
        </w:rPr>
        <w:t>.</w:t>
      </w:r>
    </w:p>
    <w:p w14:paraId="63EF3406" w14:textId="6D222282" w:rsidR="00596929" w:rsidRPr="009566C4" w:rsidRDefault="009566C4" w:rsidP="009566C4">
      <w:pPr>
        <w:spacing w:before="120" w:line="240" w:lineRule="auto"/>
        <w:ind w:left="284"/>
        <w:jc w:val="both"/>
        <w:rPr>
          <w:rFonts w:ascii="Tahoma" w:hAnsi="Tahoma" w:cs="Tahoma"/>
          <w:bCs/>
          <w:iCs/>
        </w:rPr>
      </w:pPr>
      <w:r>
        <w:rPr>
          <w:rFonts w:ascii="Tahoma" w:hAnsi="Tahoma" w:cs="Tahoma"/>
          <w:b/>
          <w:bCs/>
        </w:rPr>
        <w:t>1</w:t>
      </w:r>
      <w:r w:rsidR="008F7BB1">
        <w:rPr>
          <w:rFonts w:ascii="Tahoma" w:hAnsi="Tahoma" w:cs="Tahoma"/>
          <w:b/>
          <w:bCs/>
        </w:rPr>
        <w:t>1</w:t>
      </w:r>
      <w:r>
        <w:rPr>
          <w:rFonts w:ascii="Tahoma" w:hAnsi="Tahoma" w:cs="Tahoma"/>
          <w:b/>
          <w:bCs/>
        </w:rPr>
        <w:t xml:space="preserve">. </w:t>
      </w:r>
      <w:r w:rsidR="00596929" w:rsidRPr="009566C4">
        <w:rPr>
          <w:rFonts w:ascii="Tahoma" w:hAnsi="Tahoma" w:cs="Tahoma"/>
          <w:b/>
          <w:bCs/>
        </w:rPr>
        <w:t>Ubezpieczenie.</w:t>
      </w:r>
    </w:p>
    <w:p w14:paraId="6AABA5E4" w14:textId="77777777" w:rsidR="00596929" w:rsidRPr="00913372" w:rsidRDefault="00596929" w:rsidP="009566C4">
      <w:pPr>
        <w:ind w:left="284"/>
        <w:jc w:val="both"/>
        <w:rPr>
          <w:rFonts w:ascii="Tahoma" w:hAnsi="Tahoma" w:cs="Tahoma"/>
          <w:bCs/>
        </w:rPr>
      </w:pPr>
      <w:r w:rsidRPr="00913372">
        <w:rPr>
          <w:rFonts w:ascii="Tahoma" w:hAnsi="Tahoma" w:cs="Tahoma"/>
          <w:bCs/>
        </w:rPr>
        <w:t xml:space="preserve">Zamawiający wymaga od Wykonawcy ubezpieczenia robót zgodnie z warunkami określonymi przez Zamawiającego w Projekcie umowy. </w:t>
      </w:r>
    </w:p>
    <w:p w14:paraId="56080241" w14:textId="0940ACA4" w:rsidR="00596929" w:rsidRPr="009566C4" w:rsidRDefault="009566C4" w:rsidP="009566C4">
      <w:pPr>
        <w:ind w:left="284"/>
        <w:jc w:val="both"/>
        <w:rPr>
          <w:rFonts w:ascii="Tahoma" w:hAnsi="Tahoma" w:cs="Tahoma"/>
          <w:b/>
          <w:bCs/>
        </w:rPr>
      </w:pPr>
      <w:r>
        <w:rPr>
          <w:rFonts w:ascii="Tahoma" w:hAnsi="Tahoma" w:cs="Tahoma"/>
          <w:b/>
          <w:bCs/>
        </w:rPr>
        <w:t>1</w:t>
      </w:r>
      <w:r w:rsidR="008F7BB1">
        <w:rPr>
          <w:rFonts w:ascii="Tahoma" w:hAnsi="Tahoma" w:cs="Tahoma"/>
          <w:b/>
          <w:bCs/>
        </w:rPr>
        <w:t>2</w:t>
      </w:r>
      <w:r>
        <w:rPr>
          <w:rFonts w:ascii="Tahoma" w:hAnsi="Tahoma" w:cs="Tahoma"/>
          <w:b/>
          <w:bCs/>
        </w:rPr>
        <w:t xml:space="preserve">. </w:t>
      </w:r>
      <w:r w:rsidR="00596929" w:rsidRPr="009566C4">
        <w:rPr>
          <w:rFonts w:ascii="Tahoma" w:hAnsi="Tahoma" w:cs="Tahoma"/>
          <w:b/>
          <w:bCs/>
        </w:rPr>
        <w:t>Przedmiotowe środki dowodowe.</w:t>
      </w:r>
    </w:p>
    <w:p w14:paraId="0C4B5D12" w14:textId="77777777" w:rsidR="00596929" w:rsidRPr="00913372" w:rsidRDefault="00596929" w:rsidP="009566C4">
      <w:pPr>
        <w:pStyle w:val="Akapitzlist2"/>
        <w:spacing w:before="0" w:after="0" w:line="276" w:lineRule="auto"/>
        <w:ind w:left="284"/>
        <w:rPr>
          <w:rFonts w:ascii="Tahoma" w:hAnsi="Tahoma" w:cs="Tahoma"/>
          <w:sz w:val="22"/>
          <w:szCs w:val="22"/>
        </w:rPr>
      </w:pPr>
      <w:r w:rsidRPr="00913372">
        <w:rPr>
          <w:rFonts w:ascii="Tahoma" w:hAnsi="Tahoma" w:cs="Tahoma"/>
          <w:sz w:val="22"/>
          <w:szCs w:val="22"/>
        </w:rPr>
        <w:t>Zamawiający nie wymaga od Wykonawcy złożenia wraz z ofertą przedmiotowych środków dowodowych.</w:t>
      </w:r>
    </w:p>
    <w:p w14:paraId="095623B5" w14:textId="597EC3E2" w:rsidR="004F2EA5" w:rsidRPr="009566C4" w:rsidRDefault="009566C4" w:rsidP="009566C4">
      <w:pPr>
        <w:spacing w:before="120" w:line="240" w:lineRule="auto"/>
        <w:ind w:left="284"/>
        <w:jc w:val="both"/>
        <w:rPr>
          <w:rFonts w:ascii="Tahoma" w:hAnsi="Tahoma" w:cs="Tahoma"/>
          <w:b/>
          <w:bCs/>
        </w:rPr>
      </w:pPr>
      <w:r>
        <w:rPr>
          <w:rFonts w:ascii="Tahoma" w:hAnsi="Tahoma" w:cs="Tahoma"/>
          <w:b/>
          <w:bCs/>
        </w:rPr>
        <w:t>1</w:t>
      </w:r>
      <w:r w:rsidR="008F7BB1">
        <w:rPr>
          <w:rFonts w:ascii="Tahoma" w:hAnsi="Tahoma" w:cs="Tahoma"/>
          <w:b/>
          <w:bCs/>
        </w:rPr>
        <w:t>3</w:t>
      </w:r>
      <w:r>
        <w:rPr>
          <w:rFonts w:ascii="Tahoma" w:hAnsi="Tahoma" w:cs="Tahoma"/>
          <w:b/>
          <w:bCs/>
        </w:rPr>
        <w:t xml:space="preserve">. </w:t>
      </w:r>
      <w:r w:rsidR="004F2EA5" w:rsidRPr="009566C4">
        <w:rPr>
          <w:rFonts w:ascii="Tahoma" w:hAnsi="Tahoma" w:cs="Tahoma"/>
          <w:b/>
          <w:bCs/>
        </w:rPr>
        <w:t xml:space="preserve">Wspólny Słownik Zamówień CPV: </w:t>
      </w:r>
    </w:p>
    <w:p w14:paraId="1DD690CA" w14:textId="77777777" w:rsidR="00A1454B" w:rsidRDefault="00A1454B" w:rsidP="009566C4">
      <w:pPr>
        <w:autoSpaceDE w:val="0"/>
        <w:autoSpaceDN w:val="0"/>
        <w:adjustRightInd w:val="0"/>
        <w:spacing w:line="240" w:lineRule="auto"/>
        <w:ind w:left="284"/>
        <w:rPr>
          <w:rFonts w:ascii="Tahoma" w:hAnsi="Tahoma" w:cs="Tahoma"/>
          <w:lang w:val="pl-PL"/>
        </w:rPr>
      </w:pPr>
    </w:p>
    <w:p w14:paraId="5A812C16" w14:textId="77777777" w:rsidR="00820876" w:rsidRPr="00820876" w:rsidRDefault="00820876" w:rsidP="00820876">
      <w:pPr>
        <w:autoSpaceDE w:val="0"/>
        <w:autoSpaceDN w:val="0"/>
        <w:adjustRightInd w:val="0"/>
        <w:spacing w:line="240" w:lineRule="auto"/>
        <w:ind w:left="284"/>
        <w:rPr>
          <w:rFonts w:ascii="Tahoma" w:hAnsi="Tahoma" w:cs="Tahoma"/>
          <w:lang w:val="pl-PL"/>
        </w:rPr>
      </w:pPr>
      <w:r w:rsidRPr="00820876">
        <w:rPr>
          <w:rFonts w:ascii="Tahoma" w:hAnsi="Tahoma" w:cs="Tahoma"/>
          <w:lang w:val="pl-PL"/>
        </w:rPr>
        <w:t>45110000-1</w:t>
      </w:r>
      <w:r>
        <w:rPr>
          <w:rFonts w:ascii="Tahoma" w:hAnsi="Tahoma" w:cs="Tahoma"/>
          <w:lang w:val="pl-PL"/>
        </w:rPr>
        <w:tab/>
      </w:r>
      <w:r w:rsidRPr="00820876">
        <w:rPr>
          <w:rFonts w:ascii="Tahoma" w:hAnsi="Tahoma" w:cs="Tahoma"/>
          <w:lang w:val="pl-PL"/>
        </w:rPr>
        <w:t>Roboty w zakresie burzenia i rozbiórki obiektów budowlanych; roboty</w:t>
      </w:r>
    </w:p>
    <w:p w14:paraId="0195BA76" w14:textId="5B110FF0" w:rsidR="00820876" w:rsidRDefault="00820876" w:rsidP="00820876">
      <w:pPr>
        <w:autoSpaceDE w:val="0"/>
        <w:autoSpaceDN w:val="0"/>
        <w:adjustRightInd w:val="0"/>
        <w:spacing w:line="240" w:lineRule="auto"/>
        <w:ind w:left="2127"/>
        <w:rPr>
          <w:rFonts w:ascii="Tahoma" w:hAnsi="Tahoma" w:cs="Tahoma"/>
          <w:lang w:val="pl-PL"/>
        </w:rPr>
      </w:pPr>
      <w:r>
        <w:rPr>
          <w:rFonts w:ascii="Tahoma" w:hAnsi="Tahoma" w:cs="Tahoma"/>
          <w:lang w:val="pl-PL"/>
        </w:rPr>
        <w:t>z</w:t>
      </w:r>
      <w:r w:rsidRPr="00820876">
        <w:rPr>
          <w:rFonts w:ascii="Tahoma" w:hAnsi="Tahoma" w:cs="Tahoma"/>
          <w:lang w:val="pl-PL"/>
        </w:rPr>
        <w:t>iemne</w:t>
      </w:r>
    </w:p>
    <w:p w14:paraId="7D54A4EC" w14:textId="1D4404A0" w:rsidR="00820876" w:rsidRDefault="00820876" w:rsidP="00820876">
      <w:pPr>
        <w:autoSpaceDE w:val="0"/>
        <w:autoSpaceDN w:val="0"/>
        <w:adjustRightInd w:val="0"/>
        <w:spacing w:line="240" w:lineRule="auto"/>
        <w:ind w:left="284"/>
        <w:rPr>
          <w:rFonts w:ascii="Tahoma" w:hAnsi="Tahoma" w:cs="Tahoma"/>
          <w:lang w:val="pl-PL"/>
        </w:rPr>
      </w:pPr>
      <w:r w:rsidRPr="00820876">
        <w:rPr>
          <w:rFonts w:ascii="Tahoma" w:hAnsi="Tahoma" w:cs="Tahoma"/>
          <w:lang w:val="pl-PL"/>
        </w:rPr>
        <w:t>45111200-0</w:t>
      </w:r>
      <w:r>
        <w:rPr>
          <w:rFonts w:ascii="Tahoma" w:hAnsi="Tahoma" w:cs="Tahoma"/>
          <w:lang w:val="pl-PL"/>
        </w:rPr>
        <w:tab/>
      </w:r>
      <w:r w:rsidRPr="00820876">
        <w:rPr>
          <w:rFonts w:ascii="Tahoma" w:hAnsi="Tahoma" w:cs="Tahoma"/>
          <w:lang w:val="pl-PL"/>
        </w:rPr>
        <w:t>Roboty w zakresie przygotowania terenu pod budowę i roboty ziemne</w:t>
      </w:r>
    </w:p>
    <w:p w14:paraId="1709DC6A" w14:textId="67C13199" w:rsidR="00820876" w:rsidRDefault="00820876" w:rsidP="00820876">
      <w:pPr>
        <w:autoSpaceDE w:val="0"/>
        <w:autoSpaceDN w:val="0"/>
        <w:adjustRightInd w:val="0"/>
        <w:spacing w:line="240" w:lineRule="auto"/>
        <w:ind w:left="284"/>
        <w:rPr>
          <w:rFonts w:ascii="Tahoma" w:hAnsi="Tahoma" w:cs="Tahoma"/>
          <w:lang w:val="pl-PL"/>
        </w:rPr>
      </w:pPr>
      <w:r w:rsidRPr="00820876">
        <w:rPr>
          <w:rFonts w:ascii="Tahoma" w:hAnsi="Tahoma" w:cs="Tahoma"/>
          <w:lang w:val="pl-PL"/>
        </w:rPr>
        <w:t>45111220-6</w:t>
      </w:r>
      <w:r>
        <w:rPr>
          <w:rFonts w:ascii="Tahoma" w:hAnsi="Tahoma" w:cs="Tahoma"/>
          <w:lang w:val="pl-PL"/>
        </w:rPr>
        <w:tab/>
      </w:r>
      <w:r w:rsidRPr="00820876">
        <w:rPr>
          <w:rFonts w:ascii="Tahoma" w:hAnsi="Tahoma" w:cs="Tahoma"/>
          <w:lang w:val="pl-PL"/>
        </w:rPr>
        <w:t>Roboty w zakresie usuwania gruzu</w:t>
      </w:r>
    </w:p>
    <w:p w14:paraId="73650123" w14:textId="1893BB3A" w:rsidR="00820876" w:rsidRDefault="00820876" w:rsidP="00820876">
      <w:pPr>
        <w:autoSpaceDE w:val="0"/>
        <w:autoSpaceDN w:val="0"/>
        <w:adjustRightInd w:val="0"/>
        <w:spacing w:line="240" w:lineRule="auto"/>
        <w:ind w:left="284"/>
        <w:rPr>
          <w:rFonts w:ascii="Tahoma" w:hAnsi="Tahoma" w:cs="Tahoma"/>
          <w:lang w:val="pl-PL"/>
        </w:rPr>
      </w:pPr>
      <w:r w:rsidRPr="00820876">
        <w:rPr>
          <w:rFonts w:ascii="Tahoma" w:hAnsi="Tahoma" w:cs="Tahoma"/>
          <w:lang w:val="pl-PL"/>
        </w:rPr>
        <w:t>45112500-0</w:t>
      </w:r>
      <w:r>
        <w:rPr>
          <w:rFonts w:ascii="Tahoma" w:hAnsi="Tahoma" w:cs="Tahoma"/>
          <w:lang w:val="pl-PL"/>
        </w:rPr>
        <w:tab/>
      </w:r>
      <w:r w:rsidRPr="00820876">
        <w:rPr>
          <w:rFonts w:ascii="Tahoma" w:hAnsi="Tahoma" w:cs="Tahoma"/>
          <w:lang w:val="pl-PL"/>
        </w:rPr>
        <w:t>Usuwanie gleby</w:t>
      </w:r>
    </w:p>
    <w:p w14:paraId="01924A9D" w14:textId="09A6D14D" w:rsidR="00820876" w:rsidRDefault="00820876" w:rsidP="00820876">
      <w:pPr>
        <w:autoSpaceDE w:val="0"/>
        <w:autoSpaceDN w:val="0"/>
        <w:adjustRightInd w:val="0"/>
        <w:spacing w:line="240" w:lineRule="auto"/>
        <w:ind w:left="284"/>
        <w:rPr>
          <w:rFonts w:ascii="Tahoma" w:hAnsi="Tahoma" w:cs="Tahoma"/>
          <w:lang w:val="pl-PL"/>
        </w:rPr>
      </w:pPr>
      <w:r w:rsidRPr="00820876">
        <w:rPr>
          <w:rFonts w:ascii="Tahoma" w:hAnsi="Tahoma" w:cs="Tahoma"/>
          <w:lang w:val="pl-PL"/>
        </w:rPr>
        <w:t>45112700-2</w:t>
      </w:r>
      <w:r>
        <w:rPr>
          <w:rFonts w:ascii="Tahoma" w:hAnsi="Tahoma" w:cs="Tahoma"/>
          <w:lang w:val="pl-PL"/>
        </w:rPr>
        <w:tab/>
      </w:r>
      <w:r w:rsidRPr="00820876">
        <w:rPr>
          <w:rFonts w:ascii="Tahoma" w:hAnsi="Tahoma" w:cs="Tahoma"/>
          <w:lang w:val="pl-PL"/>
        </w:rPr>
        <w:t>Roboty w zakresie kształtowania terenu</w:t>
      </w:r>
    </w:p>
    <w:p w14:paraId="3A0FFA9F" w14:textId="54E1A7CA" w:rsidR="00820876" w:rsidRDefault="00820876" w:rsidP="00820876">
      <w:pPr>
        <w:autoSpaceDE w:val="0"/>
        <w:autoSpaceDN w:val="0"/>
        <w:adjustRightInd w:val="0"/>
        <w:spacing w:line="240" w:lineRule="auto"/>
        <w:ind w:left="284"/>
        <w:rPr>
          <w:rFonts w:ascii="Tahoma" w:hAnsi="Tahoma" w:cs="Tahoma"/>
          <w:lang w:val="pl-PL"/>
        </w:rPr>
      </w:pPr>
      <w:r w:rsidRPr="00820876">
        <w:rPr>
          <w:rFonts w:ascii="Tahoma" w:hAnsi="Tahoma" w:cs="Tahoma"/>
          <w:lang w:val="pl-PL"/>
        </w:rPr>
        <w:t>45233120-6</w:t>
      </w:r>
      <w:r>
        <w:rPr>
          <w:rFonts w:ascii="Tahoma" w:hAnsi="Tahoma" w:cs="Tahoma"/>
          <w:lang w:val="pl-PL"/>
        </w:rPr>
        <w:tab/>
      </w:r>
      <w:r w:rsidRPr="00820876">
        <w:rPr>
          <w:rFonts w:ascii="Tahoma" w:hAnsi="Tahoma" w:cs="Tahoma"/>
          <w:lang w:val="pl-PL"/>
        </w:rPr>
        <w:t>Roboty w zakresie budowy dróg</w:t>
      </w:r>
    </w:p>
    <w:p w14:paraId="36272603" w14:textId="4C4B230B" w:rsidR="00820876" w:rsidRDefault="00820876" w:rsidP="00820876">
      <w:pPr>
        <w:autoSpaceDE w:val="0"/>
        <w:autoSpaceDN w:val="0"/>
        <w:adjustRightInd w:val="0"/>
        <w:spacing w:line="240" w:lineRule="auto"/>
        <w:ind w:left="284"/>
        <w:rPr>
          <w:rFonts w:ascii="Tahoma" w:hAnsi="Tahoma" w:cs="Tahoma"/>
          <w:lang w:val="pl-PL"/>
        </w:rPr>
      </w:pPr>
      <w:r w:rsidRPr="00820876">
        <w:rPr>
          <w:rFonts w:ascii="Tahoma" w:hAnsi="Tahoma" w:cs="Tahoma"/>
          <w:lang w:val="pl-PL"/>
        </w:rPr>
        <w:t>45233129-9</w:t>
      </w:r>
      <w:r>
        <w:rPr>
          <w:rFonts w:ascii="Tahoma" w:hAnsi="Tahoma" w:cs="Tahoma"/>
          <w:lang w:val="pl-PL"/>
        </w:rPr>
        <w:tab/>
      </w:r>
      <w:r w:rsidRPr="00820876">
        <w:rPr>
          <w:rFonts w:ascii="Tahoma" w:hAnsi="Tahoma" w:cs="Tahoma"/>
          <w:lang w:val="pl-PL"/>
        </w:rPr>
        <w:t>Roboty budowlane w zakresie skrzyżowań dróg</w:t>
      </w:r>
    </w:p>
    <w:p w14:paraId="15960518" w14:textId="470A5A25" w:rsidR="00820876" w:rsidRDefault="00820876" w:rsidP="00820876">
      <w:pPr>
        <w:autoSpaceDE w:val="0"/>
        <w:autoSpaceDN w:val="0"/>
        <w:adjustRightInd w:val="0"/>
        <w:spacing w:line="240" w:lineRule="auto"/>
        <w:ind w:left="284"/>
        <w:rPr>
          <w:rFonts w:ascii="Tahoma" w:hAnsi="Tahoma" w:cs="Tahoma"/>
          <w:lang w:val="pl-PL"/>
        </w:rPr>
      </w:pPr>
      <w:r w:rsidRPr="00820876">
        <w:rPr>
          <w:rFonts w:ascii="Tahoma" w:hAnsi="Tahoma" w:cs="Tahoma"/>
          <w:lang w:val="pl-PL"/>
        </w:rPr>
        <w:t>45233221-4</w:t>
      </w:r>
      <w:r>
        <w:rPr>
          <w:rFonts w:ascii="Tahoma" w:hAnsi="Tahoma" w:cs="Tahoma"/>
          <w:lang w:val="pl-PL"/>
        </w:rPr>
        <w:tab/>
      </w:r>
      <w:r w:rsidR="00B45725" w:rsidRPr="00B45725">
        <w:rPr>
          <w:rFonts w:ascii="Tahoma" w:hAnsi="Tahoma" w:cs="Tahoma"/>
          <w:lang w:val="pl-PL"/>
        </w:rPr>
        <w:t>Malowanie nawierzchni</w:t>
      </w:r>
    </w:p>
    <w:p w14:paraId="3EB886EC" w14:textId="461852FA" w:rsidR="00B45725" w:rsidRDefault="00B45725" w:rsidP="00820876">
      <w:pPr>
        <w:autoSpaceDE w:val="0"/>
        <w:autoSpaceDN w:val="0"/>
        <w:adjustRightInd w:val="0"/>
        <w:spacing w:line="240" w:lineRule="auto"/>
        <w:ind w:left="284"/>
        <w:rPr>
          <w:rFonts w:ascii="Tahoma" w:hAnsi="Tahoma" w:cs="Tahoma"/>
          <w:lang w:val="pl-PL"/>
        </w:rPr>
      </w:pPr>
      <w:r w:rsidRPr="00B45725">
        <w:rPr>
          <w:rFonts w:ascii="Tahoma" w:hAnsi="Tahoma" w:cs="Tahoma"/>
          <w:lang w:val="pl-PL"/>
        </w:rPr>
        <w:t>45233252-0</w:t>
      </w:r>
      <w:r>
        <w:rPr>
          <w:rFonts w:ascii="Tahoma" w:hAnsi="Tahoma" w:cs="Tahoma"/>
          <w:lang w:val="pl-PL"/>
        </w:rPr>
        <w:tab/>
      </w:r>
      <w:r w:rsidRPr="00B45725">
        <w:rPr>
          <w:rFonts w:ascii="Tahoma" w:hAnsi="Tahoma" w:cs="Tahoma"/>
          <w:lang w:val="pl-PL"/>
        </w:rPr>
        <w:t>Roboty w zakresie nawierzchni ulic</w:t>
      </w:r>
    </w:p>
    <w:p w14:paraId="1E68A8A8" w14:textId="39BAA98F" w:rsidR="00B45725" w:rsidRDefault="00B45725" w:rsidP="00820876">
      <w:pPr>
        <w:autoSpaceDE w:val="0"/>
        <w:autoSpaceDN w:val="0"/>
        <w:adjustRightInd w:val="0"/>
        <w:spacing w:line="240" w:lineRule="auto"/>
        <w:ind w:left="284"/>
        <w:rPr>
          <w:rFonts w:ascii="Tahoma" w:hAnsi="Tahoma" w:cs="Tahoma"/>
          <w:lang w:val="pl-PL"/>
        </w:rPr>
      </w:pPr>
      <w:r w:rsidRPr="00B45725">
        <w:rPr>
          <w:rFonts w:ascii="Tahoma" w:hAnsi="Tahoma" w:cs="Tahoma"/>
          <w:lang w:val="pl-PL"/>
        </w:rPr>
        <w:t>45233290-8</w:t>
      </w:r>
      <w:r>
        <w:rPr>
          <w:rFonts w:ascii="Tahoma" w:hAnsi="Tahoma" w:cs="Tahoma"/>
          <w:lang w:val="pl-PL"/>
        </w:rPr>
        <w:tab/>
      </w:r>
      <w:r w:rsidRPr="00B45725">
        <w:rPr>
          <w:rFonts w:ascii="Tahoma" w:hAnsi="Tahoma" w:cs="Tahoma"/>
          <w:lang w:val="pl-PL"/>
        </w:rPr>
        <w:t>Instalowanie znaków drogowych</w:t>
      </w:r>
    </w:p>
    <w:p w14:paraId="43E787CD" w14:textId="4674EA6F" w:rsidR="00B45725" w:rsidRDefault="00B45725" w:rsidP="00820876">
      <w:pPr>
        <w:autoSpaceDE w:val="0"/>
        <w:autoSpaceDN w:val="0"/>
        <w:adjustRightInd w:val="0"/>
        <w:spacing w:line="240" w:lineRule="auto"/>
        <w:ind w:left="284"/>
        <w:rPr>
          <w:rFonts w:ascii="Tahoma" w:hAnsi="Tahoma" w:cs="Tahoma"/>
          <w:lang w:val="pl-PL"/>
        </w:rPr>
      </w:pPr>
      <w:r w:rsidRPr="00B45725">
        <w:rPr>
          <w:rFonts w:ascii="Tahoma" w:hAnsi="Tahoma" w:cs="Tahoma"/>
          <w:lang w:val="pl-PL"/>
        </w:rPr>
        <w:t>45233320-8</w:t>
      </w:r>
      <w:r>
        <w:rPr>
          <w:rFonts w:ascii="Tahoma" w:hAnsi="Tahoma" w:cs="Tahoma"/>
          <w:lang w:val="pl-PL"/>
        </w:rPr>
        <w:tab/>
      </w:r>
      <w:r w:rsidRPr="00B45725">
        <w:rPr>
          <w:rFonts w:ascii="Tahoma" w:hAnsi="Tahoma" w:cs="Tahoma"/>
          <w:lang w:val="pl-PL"/>
        </w:rPr>
        <w:t>Fundamentowanie dróg</w:t>
      </w:r>
    </w:p>
    <w:p w14:paraId="0BE1B867" w14:textId="3C2018DA" w:rsidR="00B45725" w:rsidRDefault="00B45725" w:rsidP="00820876">
      <w:pPr>
        <w:autoSpaceDE w:val="0"/>
        <w:autoSpaceDN w:val="0"/>
        <w:adjustRightInd w:val="0"/>
        <w:spacing w:line="240" w:lineRule="auto"/>
        <w:ind w:left="284"/>
        <w:rPr>
          <w:rFonts w:ascii="Tahoma" w:hAnsi="Tahoma" w:cs="Tahoma"/>
          <w:lang w:val="pl-PL"/>
        </w:rPr>
      </w:pPr>
      <w:r w:rsidRPr="00B45725">
        <w:rPr>
          <w:rFonts w:ascii="Tahoma" w:hAnsi="Tahoma" w:cs="Tahoma"/>
          <w:lang w:val="pl-PL"/>
        </w:rPr>
        <w:t>45233222-1</w:t>
      </w:r>
      <w:r>
        <w:rPr>
          <w:rFonts w:ascii="Tahoma" w:hAnsi="Tahoma" w:cs="Tahoma"/>
          <w:lang w:val="pl-PL"/>
        </w:rPr>
        <w:tab/>
      </w:r>
      <w:r w:rsidRPr="00B45725">
        <w:rPr>
          <w:rFonts w:ascii="Tahoma" w:hAnsi="Tahoma" w:cs="Tahoma"/>
          <w:lang w:val="pl-PL"/>
        </w:rPr>
        <w:t>Roboty budowlane w zakresie układania chodników i asfaltowania</w:t>
      </w:r>
    </w:p>
    <w:p w14:paraId="758594CE" w14:textId="77777777" w:rsidR="00430254" w:rsidRPr="00C54AD6" w:rsidRDefault="00430254" w:rsidP="00DC7105">
      <w:pPr>
        <w:spacing w:before="120" w:line="240" w:lineRule="auto"/>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outlineLvl w:val="1"/>
              <w:rPr>
                <w:rFonts w:ascii="Tahoma" w:hAnsi="Tahoma" w:cs="Tahoma"/>
                <w:b/>
                <w:bCs/>
                <w:sz w:val="24"/>
                <w:szCs w:val="24"/>
              </w:rPr>
            </w:pPr>
            <w:bookmarkStart w:id="28" w:name="_Toc69448411"/>
            <w:r w:rsidRPr="005219A6">
              <w:rPr>
                <w:rFonts w:ascii="Tahoma" w:hAnsi="Tahoma" w:cs="Tahoma"/>
                <w:b/>
                <w:bCs/>
                <w:sz w:val="24"/>
                <w:szCs w:val="24"/>
              </w:rPr>
              <w:t>V. Podwykonawstwo</w:t>
            </w:r>
            <w:bookmarkEnd w:id="28"/>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rsidP="008E74CD">
      <w:pPr>
        <w:pStyle w:val="Akapitzlist"/>
        <w:numPr>
          <w:ilvl w:val="0"/>
          <w:numId w:val="4"/>
        </w:numPr>
        <w:spacing w:before="120" w:line="240" w:lineRule="auto"/>
        <w:ind w:left="567"/>
        <w:jc w:val="both"/>
        <w:rPr>
          <w:rFonts w:ascii="Tahoma" w:hAnsi="Tahoma" w:cs="Tahoma"/>
        </w:rPr>
      </w:pPr>
      <w:proofErr w:type="gramStart"/>
      <w:r w:rsidRPr="005219A6">
        <w:rPr>
          <w:rFonts w:ascii="Tahoma" w:hAnsi="Tahoma" w:cs="Tahoma"/>
        </w:rPr>
        <w:t>Wykonawca  może</w:t>
      </w:r>
      <w:proofErr w:type="gramEnd"/>
      <w:r w:rsidRPr="005219A6">
        <w:rPr>
          <w:rFonts w:ascii="Tahoma" w:hAnsi="Tahoma" w:cs="Tahoma"/>
        </w:rPr>
        <w:t xml:space="preserve"> powierzyć wykonanie części zamówienia  podwykonawcy.</w:t>
      </w:r>
    </w:p>
    <w:p w14:paraId="0000007C" w14:textId="32DD57FE" w:rsidR="00881017" w:rsidRPr="008D1E5F" w:rsidRDefault="003D3200" w:rsidP="008E74CD">
      <w:pPr>
        <w:pStyle w:val="Akapitzlist"/>
        <w:numPr>
          <w:ilvl w:val="0"/>
          <w:numId w:val="4"/>
        </w:numPr>
        <w:spacing w:before="120" w:line="240" w:lineRule="auto"/>
        <w:ind w:left="567"/>
        <w:jc w:val="both"/>
        <w:rPr>
          <w:rFonts w:ascii="Tahoma" w:hAnsi="Tahoma" w:cs="Tahoma"/>
          <w:color w:val="000000" w:themeColor="text1"/>
        </w:rPr>
      </w:pPr>
      <w:r w:rsidRPr="005219A6">
        <w:rPr>
          <w:rFonts w:ascii="Tahoma" w:hAnsi="Tahoma" w:cs="Tahoma"/>
        </w:rPr>
        <w:lastRenderedPageBreak/>
        <w:t>Zamawiający żąda wskazania w ofercie części zamówienia, której wykonanie wykonawca zamierza powierzy</w:t>
      </w:r>
      <w:r w:rsidR="00680CDA">
        <w:rPr>
          <w:rFonts w:ascii="Tahoma" w:hAnsi="Tahoma" w:cs="Tahoma"/>
        </w:rPr>
        <w:t>ć</w:t>
      </w:r>
      <w:r w:rsidRPr="005219A6">
        <w:rPr>
          <w:rFonts w:ascii="Tahoma" w:hAnsi="Tahoma" w:cs="Tahoma"/>
        </w:rPr>
        <w:t xml:space="preserve"> podwykonawcom i wskazania nazw (firm) </w:t>
      </w:r>
      <w:r w:rsidRPr="008D1E5F">
        <w:rPr>
          <w:rFonts w:ascii="Tahoma" w:hAnsi="Tahoma" w:cs="Tahoma"/>
          <w:color w:val="000000" w:themeColor="text1"/>
        </w:rPr>
        <w:t xml:space="preserve">podwykonawców.  </w:t>
      </w:r>
      <w:r w:rsidR="003236C6" w:rsidRPr="008D1E5F">
        <w:rPr>
          <w:rFonts w:ascii="Tahoma" w:hAnsi="Tahoma" w:cs="Tahoma"/>
          <w:color w:val="000000" w:themeColor="text1"/>
        </w:rPr>
        <w:t xml:space="preserve">Zamawiający </w:t>
      </w:r>
      <w:r w:rsidR="003236C6" w:rsidRPr="008D1E5F">
        <w:rPr>
          <w:rFonts w:ascii="Tahoma" w:hAnsi="Tahoma" w:cs="Tahoma"/>
          <w:b/>
          <w:color w:val="000000" w:themeColor="text1"/>
        </w:rPr>
        <w:t>nie zastrzega</w:t>
      </w:r>
      <w:r w:rsidR="003236C6" w:rsidRPr="008D1E5F">
        <w:rPr>
          <w:rFonts w:ascii="Tahoma" w:hAnsi="Tahoma" w:cs="Tahoma"/>
          <w:color w:val="000000" w:themeColor="text1"/>
        </w:rPr>
        <w:t xml:space="preserve"> obowiązku osobistego wykonania przez Wykonawcę kluczowych części zamówienia.</w:t>
      </w:r>
    </w:p>
    <w:p w14:paraId="4A0DC9D3" w14:textId="77777777" w:rsidR="00EB7B4D" w:rsidRPr="008D1E5F"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D1E5F" w:rsidRPr="008D1E5F" w14:paraId="2E0CE2E0" w14:textId="77777777" w:rsidTr="00EB7B4D">
        <w:tc>
          <w:tcPr>
            <w:tcW w:w="9019" w:type="dxa"/>
            <w:shd w:val="clear" w:color="auto" w:fill="D9D9D9" w:themeFill="background1" w:themeFillShade="D9"/>
          </w:tcPr>
          <w:p w14:paraId="4C993ED9" w14:textId="1F0D3B61" w:rsidR="00EB7B4D" w:rsidRPr="008D1E5F" w:rsidRDefault="00EB7B4D" w:rsidP="00DC7105">
            <w:pPr>
              <w:pStyle w:val="Nagwek2"/>
              <w:spacing w:before="120" w:after="0"/>
              <w:outlineLvl w:val="1"/>
              <w:rPr>
                <w:rFonts w:ascii="Tahoma" w:hAnsi="Tahoma" w:cs="Tahoma"/>
                <w:b/>
                <w:bCs/>
                <w:color w:val="000000" w:themeColor="text1"/>
                <w:sz w:val="24"/>
                <w:szCs w:val="24"/>
              </w:rPr>
            </w:pPr>
            <w:bookmarkStart w:id="29" w:name="_Toc69448412"/>
            <w:r w:rsidRPr="008D1E5F">
              <w:rPr>
                <w:rFonts w:ascii="Tahoma" w:hAnsi="Tahoma" w:cs="Tahoma"/>
                <w:b/>
                <w:bCs/>
                <w:color w:val="000000" w:themeColor="text1"/>
                <w:sz w:val="24"/>
                <w:szCs w:val="24"/>
              </w:rPr>
              <w:t>VI. Termin wykonania zamówienia</w:t>
            </w:r>
            <w:bookmarkEnd w:id="29"/>
          </w:p>
        </w:tc>
      </w:tr>
    </w:tbl>
    <w:p w14:paraId="28336983" w14:textId="00909C56" w:rsidR="00254483" w:rsidRPr="008D1E5F" w:rsidRDefault="00254483" w:rsidP="00DC7105">
      <w:pPr>
        <w:spacing w:before="120" w:line="240" w:lineRule="auto"/>
        <w:rPr>
          <w:rFonts w:ascii="Tahoma" w:hAnsi="Tahoma" w:cs="Tahoma"/>
          <w:color w:val="000000" w:themeColor="text1"/>
          <w:sz w:val="20"/>
          <w:szCs w:val="20"/>
        </w:rPr>
      </w:pPr>
    </w:p>
    <w:p w14:paraId="2C683C66" w14:textId="3E2D635D" w:rsidR="00705029" w:rsidRPr="006F003A" w:rsidRDefault="00705029" w:rsidP="008E74CD">
      <w:pPr>
        <w:pStyle w:val="Akapitzlist2"/>
        <w:numPr>
          <w:ilvl w:val="0"/>
          <w:numId w:val="23"/>
        </w:numPr>
        <w:spacing w:before="120" w:after="0" w:line="240" w:lineRule="auto"/>
        <w:ind w:left="426" w:hanging="357"/>
        <w:rPr>
          <w:rFonts w:ascii="Tahoma" w:hAnsi="Tahoma" w:cs="Tahoma"/>
          <w:bCs/>
          <w:color w:val="FF0000"/>
          <w:sz w:val="22"/>
          <w:szCs w:val="22"/>
        </w:rPr>
      </w:pPr>
      <w:r w:rsidRPr="008D1E5F">
        <w:rPr>
          <w:rFonts w:ascii="Tahoma" w:hAnsi="Tahoma" w:cs="Tahoma"/>
          <w:bCs/>
          <w:color w:val="000000" w:themeColor="text1"/>
          <w:sz w:val="22"/>
          <w:szCs w:val="22"/>
        </w:rPr>
        <w:t>Wykonawca jest zobowiązany wykonać zamówienie w terminie</w:t>
      </w:r>
      <w:r w:rsidR="009C746F" w:rsidRPr="008D1E5F">
        <w:rPr>
          <w:rFonts w:ascii="Tahoma" w:hAnsi="Tahoma" w:cs="Tahoma"/>
          <w:bCs/>
          <w:color w:val="000000" w:themeColor="text1"/>
          <w:sz w:val="22"/>
          <w:szCs w:val="22"/>
        </w:rPr>
        <w:t xml:space="preserve"> </w:t>
      </w:r>
      <w:bookmarkStart w:id="30" w:name="_Hlk163564804"/>
      <w:bookmarkStart w:id="31" w:name="_Hlk167263279"/>
      <w:r w:rsidR="00155FF5">
        <w:rPr>
          <w:rFonts w:ascii="Tahoma" w:hAnsi="Tahoma" w:cs="Tahoma"/>
          <w:b/>
          <w:color w:val="000000" w:themeColor="text1"/>
          <w:sz w:val="22"/>
          <w:szCs w:val="22"/>
        </w:rPr>
        <w:t>1</w:t>
      </w:r>
      <w:r w:rsidR="006F003A">
        <w:rPr>
          <w:rFonts w:ascii="Tahoma" w:hAnsi="Tahoma" w:cs="Tahoma"/>
          <w:b/>
          <w:color w:val="000000" w:themeColor="text1"/>
          <w:sz w:val="22"/>
          <w:szCs w:val="22"/>
        </w:rPr>
        <w:t>5</w:t>
      </w:r>
      <w:r w:rsidR="000D25A7">
        <w:rPr>
          <w:rFonts w:ascii="Tahoma" w:hAnsi="Tahoma" w:cs="Tahoma"/>
          <w:b/>
          <w:color w:val="000000" w:themeColor="text1"/>
          <w:sz w:val="22"/>
          <w:szCs w:val="22"/>
        </w:rPr>
        <w:t xml:space="preserve"> miesięcy od</w:t>
      </w:r>
      <w:r w:rsidRPr="008D1E5F">
        <w:rPr>
          <w:rFonts w:ascii="Tahoma" w:hAnsi="Tahoma" w:cs="Tahoma"/>
          <w:b/>
          <w:color w:val="000000" w:themeColor="text1"/>
          <w:sz w:val="22"/>
          <w:szCs w:val="22"/>
        </w:rPr>
        <w:t xml:space="preserve"> dnia podpisania umowy</w:t>
      </w:r>
      <w:r w:rsidR="000D25A7">
        <w:rPr>
          <w:rFonts w:ascii="Tahoma" w:hAnsi="Tahoma" w:cs="Tahoma"/>
          <w:b/>
          <w:color w:val="000000" w:themeColor="text1"/>
          <w:sz w:val="22"/>
          <w:szCs w:val="22"/>
        </w:rPr>
        <w:t xml:space="preserve">, nie później jednak niż do dnia </w:t>
      </w:r>
      <w:r w:rsidR="006F003A" w:rsidRPr="006F003A">
        <w:rPr>
          <w:rFonts w:ascii="Tahoma" w:hAnsi="Tahoma" w:cs="Tahoma"/>
          <w:b/>
          <w:color w:val="FF0000"/>
          <w:sz w:val="22"/>
          <w:szCs w:val="22"/>
        </w:rPr>
        <w:t>31</w:t>
      </w:r>
      <w:r w:rsidR="006C1B25" w:rsidRPr="006F003A">
        <w:rPr>
          <w:rFonts w:ascii="Tahoma" w:hAnsi="Tahoma" w:cs="Tahoma"/>
          <w:b/>
          <w:color w:val="FF0000"/>
          <w:sz w:val="22"/>
          <w:szCs w:val="22"/>
        </w:rPr>
        <w:t>.1</w:t>
      </w:r>
      <w:r w:rsidR="006F003A" w:rsidRPr="006F003A">
        <w:rPr>
          <w:rFonts w:ascii="Tahoma" w:hAnsi="Tahoma" w:cs="Tahoma"/>
          <w:b/>
          <w:color w:val="FF0000"/>
          <w:sz w:val="22"/>
          <w:szCs w:val="22"/>
        </w:rPr>
        <w:t>0</w:t>
      </w:r>
      <w:r w:rsidR="006C1B25" w:rsidRPr="006F003A">
        <w:rPr>
          <w:rFonts w:ascii="Tahoma" w:hAnsi="Tahoma" w:cs="Tahoma"/>
          <w:b/>
          <w:color w:val="FF0000"/>
          <w:sz w:val="22"/>
          <w:szCs w:val="22"/>
        </w:rPr>
        <w:t>.202</w:t>
      </w:r>
      <w:r w:rsidR="00155FF5" w:rsidRPr="006F003A">
        <w:rPr>
          <w:rFonts w:ascii="Tahoma" w:hAnsi="Tahoma" w:cs="Tahoma"/>
          <w:b/>
          <w:color w:val="FF0000"/>
          <w:sz w:val="22"/>
          <w:szCs w:val="22"/>
        </w:rPr>
        <w:t>5</w:t>
      </w:r>
      <w:r w:rsidR="006C1B25" w:rsidRPr="006F003A">
        <w:rPr>
          <w:rFonts w:ascii="Tahoma" w:hAnsi="Tahoma" w:cs="Tahoma"/>
          <w:b/>
          <w:color w:val="FF0000"/>
          <w:sz w:val="22"/>
          <w:szCs w:val="22"/>
        </w:rPr>
        <w:t xml:space="preserve"> r.</w:t>
      </w:r>
      <w:bookmarkEnd w:id="30"/>
    </w:p>
    <w:bookmarkEnd w:id="31"/>
    <w:p w14:paraId="4061C4D0" w14:textId="4A196802" w:rsidR="00705029" w:rsidRPr="008D1E5F" w:rsidRDefault="003A1C4C" w:rsidP="008E74CD">
      <w:pPr>
        <w:pStyle w:val="Akapitzlist2"/>
        <w:numPr>
          <w:ilvl w:val="0"/>
          <w:numId w:val="23"/>
        </w:numPr>
        <w:spacing w:before="120" w:after="0" w:line="240" w:lineRule="auto"/>
        <w:ind w:left="426" w:hanging="357"/>
        <w:rPr>
          <w:rFonts w:ascii="Tahoma" w:hAnsi="Tahoma" w:cs="Tahoma"/>
          <w:bCs/>
          <w:color w:val="000000" w:themeColor="text1"/>
          <w:sz w:val="22"/>
          <w:szCs w:val="22"/>
        </w:rPr>
      </w:pPr>
      <w:r w:rsidRPr="008D1E5F">
        <w:rPr>
          <w:rFonts w:ascii="Tahoma" w:hAnsi="Tahoma" w:cs="Tahoma"/>
          <w:color w:val="000000" w:themeColor="text1"/>
          <w:sz w:val="22"/>
          <w:szCs w:val="22"/>
        </w:rPr>
        <w:t>Szczegółowe zagadnienia dotyczące terminu realizacji umowy uregulowane są w</w:t>
      </w:r>
      <w:r w:rsidR="008E3B5B" w:rsidRPr="008D1E5F">
        <w:rPr>
          <w:rFonts w:ascii="Tahoma" w:hAnsi="Tahoma" w:cs="Tahoma"/>
          <w:color w:val="000000" w:themeColor="text1"/>
          <w:sz w:val="22"/>
          <w:szCs w:val="22"/>
        </w:rPr>
        <w:t>e</w:t>
      </w:r>
      <w:r w:rsidRPr="008D1E5F">
        <w:rPr>
          <w:rFonts w:ascii="Tahoma" w:hAnsi="Tahoma" w:cs="Tahoma"/>
          <w:color w:val="000000" w:themeColor="text1"/>
          <w:sz w:val="22"/>
          <w:szCs w:val="22"/>
        </w:rPr>
        <w:t xml:space="preserve"> </w:t>
      </w:r>
      <w:r w:rsidR="008E3B5B" w:rsidRPr="008D1E5F">
        <w:rPr>
          <w:rFonts w:ascii="Tahoma" w:hAnsi="Tahoma" w:cs="Tahoma"/>
          <w:color w:val="000000" w:themeColor="text1"/>
          <w:sz w:val="22"/>
          <w:szCs w:val="22"/>
        </w:rPr>
        <w:t>wzorze</w:t>
      </w:r>
      <w:r w:rsidRPr="008D1E5F">
        <w:rPr>
          <w:rFonts w:ascii="Tahoma" w:hAnsi="Tahoma" w:cs="Tahoma"/>
          <w:color w:val="000000" w:themeColor="text1"/>
          <w:sz w:val="22"/>
          <w:szCs w:val="22"/>
        </w:rPr>
        <w:t xml:space="preserve"> umowy stanowiącej: </w:t>
      </w:r>
      <w:r w:rsidRPr="008D1E5F">
        <w:rPr>
          <w:rFonts w:ascii="Tahoma" w:hAnsi="Tahoma" w:cs="Tahoma"/>
          <w:b/>
          <w:color w:val="000000" w:themeColor="text1"/>
          <w:sz w:val="22"/>
          <w:szCs w:val="22"/>
        </w:rPr>
        <w:t>załącznik nr</w:t>
      </w:r>
      <w:r w:rsidR="002570D9" w:rsidRPr="008D1E5F">
        <w:rPr>
          <w:rFonts w:ascii="Tahoma" w:hAnsi="Tahoma" w:cs="Tahoma"/>
          <w:b/>
          <w:color w:val="000000" w:themeColor="text1"/>
          <w:sz w:val="22"/>
          <w:szCs w:val="22"/>
        </w:rPr>
        <w:t xml:space="preserve"> 8</w:t>
      </w:r>
      <w:r w:rsidRPr="008D1E5F">
        <w:rPr>
          <w:rFonts w:ascii="Tahoma" w:hAnsi="Tahoma" w:cs="Tahoma"/>
          <w:b/>
          <w:color w:val="000000" w:themeColor="text1"/>
          <w:sz w:val="22"/>
          <w:szCs w:val="22"/>
        </w:rPr>
        <w:t xml:space="preserve"> do SWZ</w:t>
      </w:r>
      <w:r w:rsidRPr="008D1E5F">
        <w:rPr>
          <w:rFonts w:ascii="Tahoma" w:hAnsi="Tahoma" w:cs="Tahoma"/>
          <w:color w:val="000000" w:themeColor="text1"/>
          <w:sz w:val="22"/>
          <w:szCs w:val="22"/>
        </w:rPr>
        <w:t>.</w:t>
      </w:r>
    </w:p>
    <w:p w14:paraId="1CB73B8A" w14:textId="0C828E9E" w:rsidR="00A261FB" w:rsidRPr="008D1E5F" w:rsidRDefault="00A261FB" w:rsidP="00A261FB">
      <w:pPr>
        <w:pStyle w:val="Akapitzlist2"/>
        <w:spacing w:before="120" w:after="0" w:line="240" w:lineRule="auto"/>
        <w:ind w:left="1003"/>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outlineLvl w:val="1"/>
              <w:rPr>
                <w:rFonts w:ascii="Tahoma" w:hAnsi="Tahoma" w:cs="Tahoma"/>
                <w:b/>
                <w:bCs/>
                <w:sz w:val="24"/>
                <w:szCs w:val="24"/>
              </w:rPr>
            </w:pPr>
            <w:r w:rsidRPr="005219A6">
              <w:rPr>
                <w:rFonts w:ascii="Tahoma" w:hAnsi="Tahoma" w:cs="Tahoma"/>
                <w:b/>
                <w:bCs/>
                <w:sz w:val="24"/>
                <w:szCs w:val="24"/>
              </w:rPr>
              <w:t xml:space="preserve">VII. </w:t>
            </w:r>
            <w:r w:rsidRPr="005219A6">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7FBF475D"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2570D9" w:rsidRPr="005219A6">
        <w:rPr>
          <w:rFonts w:ascii="Tahoma" w:eastAsia="MS Mincho" w:hAnsi="Tahoma" w:cs="Tahoma"/>
          <w:b/>
        </w:rPr>
        <w:t xml:space="preserve">8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outlineLvl w:val="1"/>
              <w:rPr>
                <w:rFonts w:ascii="Tahoma" w:hAnsi="Tahoma" w:cs="Tahoma"/>
                <w:b/>
                <w:bCs/>
                <w:sz w:val="24"/>
                <w:szCs w:val="24"/>
              </w:rPr>
            </w:pPr>
            <w:bookmarkStart w:id="32" w:name="_Toc69448413"/>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32"/>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00000082" w14:textId="1FE790A4" w:rsidR="00881017" w:rsidRPr="005219A6" w:rsidRDefault="003236C6" w:rsidP="008E74CD">
      <w:pPr>
        <w:numPr>
          <w:ilvl w:val="0"/>
          <w:numId w:val="7"/>
        </w:numPr>
        <w:spacing w:before="120" w:line="240" w:lineRule="auto"/>
        <w:ind w:left="426" w:right="20"/>
        <w:jc w:val="both"/>
        <w:rPr>
          <w:rFonts w:ascii="Tahoma" w:hAnsi="Tahoma" w:cs="Tahoma"/>
        </w:rPr>
      </w:pPr>
      <w:r w:rsidRPr="005219A6">
        <w:rPr>
          <w:rFonts w:ascii="Tahoma" w:hAnsi="Tahoma" w:cs="Tahoma"/>
        </w:rPr>
        <w:t xml:space="preserve">O udzielenie zamówienia mogą ubiegać się Wykonawcy, którzy nie podlegają wykluczeniu na zasadach określonych w </w:t>
      </w:r>
      <w:r w:rsidRPr="005219A6">
        <w:rPr>
          <w:rFonts w:ascii="Tahoma" w:hAnsi="Tahoma" w:cs="Tahoma"/>
          <w:b/>
          <w:bCs/>
        </w:rPr>
        <w:t xml:space="preserve">Rozdziale </w:t>
      </w:r>
      <w:r w:rsidR="008E3B5B" w:rsidRPr="005219A6">
        <w:rPr>
          <w:rFonts w:ascii="Tahoma" w:hAnsi="Tahoma" w:cs="Tahoma"/>
          <w:b/>
          <w:bCs/>
        </w:rPr>
        <w:t>IX</w:t>
      </w:r>
      <w:r w:rsidRPr="005219A6">
        <w:rPr>
          <w:rFonts w:ascii="Tahoma" w:hAnsi="Tahoma" w:cs="Tahoma"/>
          <w:b/>
          <w:bCs/>
        </w:rPr>
        <w:t xml:space="preserve"> </w:t>
      </w:r>
      <w:r w:rsidR="00670169" w:rsidRPr="005219A6">
        <w:rPr>
          <w:rFonts w:ascii="Tahoma" w:hAnsi="Tahoma" w:cs="Tahoma"/>
          <w:b/>
          <w:bCs/>
        </w:rPr>
        <w:t>SWZ</w:t>
      </w:r>
      <w:r w:rsidRPr="005219A6">
        <w:rPr>
          <w:rFonts w:ascii="Tahoma" w:hAnsi="Tahoma" w:cs="Tahoma"/>
        </w:rPr>
        <w:t xml:space="preserve"> oraz spełniają określone przez Zamawiającego warunki</w:t>
      </w:r>
      <w:r w:rsidRPr="005219A6">
        <w:rPr>
          <w:rFonts w:ascii="Tahoma" w:hAnsi="Tahoma" w:cs="Tahoma"/>
          <w:b/>
          <w:highlight w:val="white"/>
        </w:rPr>
        <w:t xml:space="preserve"> </w:t>
      </w:r>
      <w:r w:rsidRPr="005219A6">
        <w:rPr>
          <w:rFonts w:ascii="Tahoma" w:hAnsi="Tahoma" w:cs="Tahoma"/>
          <w:highlight w:val="white"/>
        </w:rPr>
        <w:t>udziału w postępowaniu</w:t>
      </w:r>
      <w:r w:rsidR="008E3B5B" w:rsidRPr="005219A6">
        <w:rPr>
          <w:rFonts w:ascii="Tahoma" w:hAnsi="Tahoma" w:cs="Tahoma"/>
          <w:highlight w:val="white"/>
        </w:rPr>
        <w:t xml:space="preserve"> j/n</w:t>
      </w:r>
      <w:r w:rsidR="008E3B5B" w:rsidRPr="005219A6">
        <w:rPr>
          <w:rFonts w:ascii="Tahoma" w:hAnsi="Tahoma" w:cs="Tahoma"/>
        </w:rPr>
        <w:t>:</w:t>
      </w:r>
    </w:p>
    <w:p w14:paraId="00000083" w14:textId="77777777" w:rsidR="00881017" w:rsidRPr="005219A6" w:rsidRDefault="003236C6" w:rsidP="008E74CD">
      <w:pPr>
        <w:numPr>
          <w:ilvl w:val="0"/>
          <w:numId w:val="7"/>
        </w:numPr>
        <w:spacing w:before="120" w:line="240" w:lineRule="auto"/>
        <w:ind w:left="426" w:right="20"/>
        <w:jc w:val="both"/>
        <w:rPr>
          <w:rFonts w:ascii="Tahoma" w:hAnsi="Tahoma" w:cs="Tahoma"/>
        </w:rPr>
      </w:pPr>
      <w:r w:rsidRPr="005219A6">
        <w:rPr>
          <w:rFonts w:ascii="Tahoma" w:hAnsi="Tahoma" w:cs="Tahoma"/>
        </w:rPr>
        <w:t>O udzielenie zamówienia mogą ubiegać się Wykonawcy, którzy spełniają warunki dotyczące:</w:t>
      </w:r>
    </w:p>
    <w:p w14:paraId="24B32601" w14:textId="77777777" w:rsidR="00B64842" w:rsidRPr="005219A6" w:rsidRDefault="003236C6" w:rsidP="008E74CD">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do występowania w obrocie gospodarczym:</w:t>
      </w:r>
    </w:p>
    <w:p w14:paraId="5F4577E3" w14:textId="07C5BF72"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3DCB6DCA" w14:textId="77777777" w:rsidR="00B64842" w:rsidRPr="005219A6" w:rsidRDefault="003236C6" w:rsidP="008E74CD">
      <w:pPr>
        <w:numPr>
          <w:ilvl w:val="0"/>
          <w:numId w:val="1"/>
        </w:numPr>
        <w:spacing w:before="120" w:line="240" w:lineRule="auto"/>
        <w:ind w:left="851" w:right="23" w:hanging="426"/>
        <w:jc w:val="both"/>
        <w:rPr>
          <w:rFonts w:ascii="Tahoma" w:hAnsi="Tahoma" w:cs="Tahoma"/>
        </w:rPr>
      </w:pPr>
      <w:r w:rsidRPr="005219A6">
        <w:rPr>
          <w:rFonts w:ascii="Tahoma" w:hAnsi="Tahoma" w:cs="Tahoma"/>
          <w:b/>
        </w:rPr>
        <w:t xml:space="preserve">uprawnień do prowadzenia określonej działalności gospodarczej lub zawodowej, </w:t>
      </w:r>
      <w:r w:rsidRPr="005219A6">
        <w:rPr>
          <w:rFonts w:ascii="Tahoma" w:hAnsi="Tahoma" w:cs="Tahoma"/>
          <w:bCs/>
        </w:rPr>
        <w:t>o ile wynika to z odrębnych przepisów:</w:t>
      </w:r>
    </w:p>
    <w:p w14:paraId="2C843634" w14:textId="403FB3A7"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4B46DD1E" w14:textId="77777777" w:rsidR="00B64842" w:rsidRPr="005219A6" w:rsidRDefault="003236C6" w:rsidP="008E74CD">
      <w:pPr>
        <w:numPr>
          <w:ilvl w:val="0"/>
          <w:numId w:val="1"/>
        </w:numPr>
        <w:spacing w:before="120" w:line="240" w:lineRule="auto"/>
        <w:ind w:left="851" w:right="23" w:hanging="426"/>
        <w:jc w:val="both"/>
        <w:rPr>
          <w:rFonts w:ascii="Tahoma" w:hAnsi="Tahoma" w:cs="Tahoma"/>
        </w:rPr>
      </w:pPr>
      <w:r w:rsidRPr="005219A6">
        <w:rPr>
          <w:rFonts w:ascii="Tahoma" w:hAnsi="Tahoma" w:cs="Tahoma"/>
          <w:b/>
        </w:rPr>
        <w:t>sytuacji ekonomicznej lub finansowej:</w:t>
      </w:r>
    </w:p>
    <w:p w14:paraId="4B8AA9A0" w14:textId="789DB37E"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0000008A" w14:textId="3FB7B0C8" w:rsidR="00881017" w:rsidRPr="005219A6" w:rsidRDefault="003236C6" w:rsidP="008E74CD">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technicznej lub zawodowej:</w:t>
      </w:r>
    </w:p>
    <w:p w14:paraId="76AA845F" w14:textId="77777777" w:rsidR="00E27A39"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Zamawiający uzna warunek za spełniony, jeżeli Wykonawca wykaże, że:</w:t>
      </w:r>
    </w:p>
    <w:p w14:paraId="30B87CD1" w14:textId="3B699F81" w:rsidR="00680CDA" w:rsidRPr="00075E8A" w:rsidRDefault="00E27A39" w:rsidP="00680CDA">
      <w:pPr>
        <w:pStyle w:val="Akapitzlist2"/>
        <w:spacing w:before="120" w:line="240" w:lineRule="auto"/>
        <w:rPr>
          <w:rFonts w:ascii="Tahoma" w:hAnsi="Tahoma" w:cs="Tahoma"/>
          <w:b/>
          <w:bCs/>
          <w:color w:val="FF0000"/>
          <w:sz w:val="22"/>
          <w:szCs w:val="22"/>
        </w:rPr>
      </w:pPr>
      <w:bookmarkStart w:id="33" w:name="_Hlk144203676"/>
      <w:r w:rsidRPr="006C1B25">
        <w:rPr>
          <w:rFonts w:ascii="Tahoma" w:hAnsi="Tahoma" w:cs="Tahoma"/>
          <w:b/>
          <w:bCs/>
          <w:sz w:val="22"/>
          <w:szCs w:val="22"/>
        </w:rPr>
        <w:t xml:space="preserve">a) </w:t>
      </w:r>
      <w:bookmarkStart w:id="34" w:name="_Hlk127187690"/>
      <w:r w:rsidR="00680CDA" w:rsidRPr="006C1B25">
        <w:rPr>
          <w:rFonts w:ascii="Tahoma" w:hAnsi="Tahoma" w:cs="Tahoma"/>
          <w:b/>
          <w:bCs/>
          <w:sz w:val="22"/>
          <w:szCs w:val="22"/>
        </w:rPr>
        <w:t xml:space="preserve">w okresie ostatnich 3 lat przed upływem terminu składania ofert, a jeżeli okres prowadzenia działalności jest krótszy - w tym okresie, wykonał należycie </w:t>
      </w:r>
      <w:bookmarkStart w:id="35" w:name="_Hlk167262238"/>
      <w:r w:rsidR="00680CDA" w:rsidRPr="006C1B25">
        <w:rPr>
          <w:rFonts w:ascii="Tahoma" w:hAnsi="Tahoma" w:cs="Tahoma"/>
          <w:b/>
          <w:bCs/>
          <w:sz w:val="22"/>
          <w:szCs w:val="22"/>
        </w:rPr>
        <w:t xml:space="preserve">co najmniej </w:t>
      </w:r>
      <w:r w:rsidR="006C1B25" w:rsidRPr="006C1B25">
        <w:rPr>
          <w:rFonts w:ascii="Tahoma" w:hAnsi="Tahoma" w:cs="Tahoma"/>
          <w:b/>
          <w:bCs/>
          <w:sz w:val="22"/>
          <w:szCs w:val="22"/>
        </w:rPr>
        <w:t>2</w:t>
      </w:r>
      <w:r w:rsidR="00680CDA" w:rsidRPr="006C1B25">
        <w:rPr>
          <w:rFonts w:ascii="Tahoma" w:hAnsi="Tahoma" w:cs="Tahoma"/>
          <w:b/>
          <w:bCs/>
          <w:sz w:val="22"/>
          <w:szCs w:val="22"/>
        </w:rPr>
        <w:t xml:space="preserve"> robot</w:t>
      </w:r>
      <w:r w:rsidR="006C1B25" w:rsidRPr="006C1B25">
        <w:rPr>
          <w:rFonts w:ascii="Tahoma" w:hAnsi="Tahoma" w:cs="Tahoma"/>
          <w:b/>
          <w:bCs/>
          <w:sz w:val="22"/>
          <w:szCs w:val="22"/>
        </w:rPr>
        <w:t>y</w:t>
      </w:r>
      <w:r w:rsidR="00680CDA" w:rsidRPr="006C1B25">
        <w:rPr>
          <w:rFonts w:ascii="Tahoma" w:hAnsi="Tahoma" w:cs="Tahoma"/>
          <w:b/>
          <w:bCs/>
          <w:sz w:val="22"/>
          <w:szCs w:val="22"/>
        </w:rPr>
        <w:t xml:space="preserve"> budowlan</w:t>
      </w:r>
      <w:r w:rsidR="006C1B25" w:rsidRPr="006C1B25">
        <w:rPr>
          <w:rFonts w:ascii="Tahoma" w:hAnsi="Tahoma" w:cs="Tahoma"/>
          <w:b/>
          <w:bCs/>
          <w:sz w:val="22"/>
          <w:szCs w:val="22"/>
        </w:rPr>
        <w:t>e</w:t>
      </w:r>
      <w:r w:rsidR="00680CDA" w:rsidRPr="006C1B25">
        <w:rPr>
          <w:rFonts w:ascii="Tahoma" w:hAnsi="Tahoma" w:cs="Tahoma"/>
          <w:b/>
          <w:bCs/>
          <w:sz w:val="22"/>
          <w:szCs w:val="22"/>
        </w:rPr>
        <w:t xml:space="preserve"> polegając</w:t>
      </w:r>
      <w:r w:rsidR="006C1B25" w:rsidRPr="006C1B25">
        <w:rPr>
          <w:rFonts w:ascii="Tahoma" w:hAnsi="Tahoma" w:cs="Tahoma"/>
          <w:b/>
          <w:bCs/>
          <w:sz w:val="22"/>
          <w:szCs w:val="22"/>
        </w:rPr>
        <w:t>e</w:t>
      </w:r>
      <w:r w:rsidR="00680CDA" w:rsidRPr="006C1B25">
        <w:rPr>
          <w:rFonts w:ascii="Tahoma" w:hAnsi="Tahoma" w:cs="Tahoma"/>
          <w:b/>
          <w:bCs/>
          <w:sz w:val="22"/>
          <w:szCs w:val="22"/>
        </w:rPr>
        <w:t xml:space="preserve"> na budowie, przebudowie lub remoncie drogi publicznej, o wartości min. </w:t>
      </w:r>
      <w:r w:rsidR="00155FF5" w:rsidRPr="00075E8A">
        <w:rPr>
          <w:rFonts w:ascii="Tahoma" w:hAnsi="Tahoma" w:cs="Tahoma"/>
          <w:b/>
          <w:bCs/>
          <w:color w:val="FF0000"/>
          <w:sz w:val="22"/>
          <w:szCs w:val="22"/>
        </w:rPr>
        <w:t>1.2</w:t>
      </w:r>
      <w:r w:rsidR="00680CDA" w:rsidRPr="00075E8A">
        <w:rPr>
          <w:rFonts w:ascii="Tahoma" w:hAnsi="Tahoma" w:cs="Tahoma"/>
          <w:b/>
          <w:bCs/>
          <w:color w:val="FF0000"/>
          <w:sz w:val="22"/>
          <w:szCs w:val="22"/>
        </w:rPr>
        <w:t xml:space="preserve">00.000,00 zł brutto. </w:t>
      </w:r>
    </w:p>
    <w:bookmarkEnd w:id="35"/>
    <w:p w14:paraId="30992ACE" w14:textId="288F8409" w:rsid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Zamawiający zastrzega, iż przez </w:t>
      </w:r>
      <w:r w:rsidR="006C1B25">
        <w:rPr>
          <w:rFonts w:ascii="Tahoma" w:hAnsi="Tahoma" w:cs="Tahoma"/>
          <w:sz w:val="22"/>
          <w:szCs w:val="22"/>
        </w:rPr>
        <w:t xml:space="preserve">jedną </w:t>
      </w:r>
      <w:r w:rsidRPr="00680CDA">
        <w:rPr>
          <w:rFonts w:ascii="Tahoma" w:hAnsi="Tahoma" w:cs="Tahoma"/>
          <w:sz w:val="22"/>
          <w:szCs w:val="22"/>
        </w:rPr>
        <w:t xml:space="preserve">robotę rozumie </w:t>
      </w:r>
      <w:r w:rsidR="006C1B25">
        <w:rPr>
          <w:rFonts w:ascii="Tahoma" w:hAnsi="Tahoma" w:cs="Tahoma"/>
          <w:sz w:val="22"/>
          <w:szCs w:val="22"/>
        </w:rPr>
        <w:t xml:space="preserve">jedną </w:t>
      </w:r>
      <w:r w:rsidRPr="00680CDA">
        <w:rPr>
          <w:rFonts w:ascii="Tahoma" w:hAnsi="Tahoma" w:cs="Tahoma"/>
          <w:sz w:val="22"/>
          <w:szCs w:val="22"/>
        </w:rPr>
        <w:t xml:space="preserve">wykonaną robotę budowlaną w ramach jednej umowy/kontraktu/zlecenia. Do wykazu robót należy załączyć dokumenty </w:t>
      </w:r>
      <w:r w:rsidR="006C1B25">
        <w:rPr>
          <w:rFonts w:ascii="Tahoma" w:hAnsi="Tahoma" w:cs="Tahoma"/>
          <w:sz w:val="22"/>
          <w:szCs w:val="22"/>
        </w:rPr>
        <w:t xml:space="preserve">do każdej roboty budowlanej i </w:t>
      </w:r>
      <w:r w:rsidRPr="00680CDA">
        <w:rPr>
          <w:rFonts w:ascii="Tahoma" w:hAnsi="Tahoma" w:cs="Tahoma"/>
          <w:sz w:val="22"/>
          <w:szCs w:val="22"/>
        </w:rPr>
        <w:t>potwierdzające, że roboty zostały wykonane w sposób należyty zgodnie z zasadami sztuki budowlanej i prawidłowo ukończone.</w:t>
      </w:r>
    </w:p>
    <w:bookmarkEnd w:id="33"/>
    <w:p w14:paraId="7F0BE23F"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lastRenderedPageBreak/>
        <w:t>Uwagi:</w:t>
      </w:r>
    </w:p>
    <w:p w14:paraId="05F37AAF" w14:textId="100D6F7C"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1) Pod pojęciami „budowa”, „przebudowa”, „remont” rozumie się pojęcia zdefiniowane odpowiednio w art. 3 pkt. 6, 7a i 8 ustawy z dnia 7 lipca 1994 r. Prawo budowlane </w:t>
      </w:r>
      <w:r w:rsidR="00B45725" w:rsidRPr="00B45725">
        <w:rPr>
          <w:rFonts w:ascii="Tahoma" w:hAnsi="Tahoma" w:cs="Tahoma"/>
          <w:sz w:val="22"/>
          <w:szCs w:val="22"/>
        </w:rPr>
        <w:t>(</w:t>
      </w:r>
      <w:proofErr w:type="spellStart"/>
      <w:r w:rsidR="00B45725" w:rsidRPr="00B45725">
        <w:rPr>
          <w:rFonts w:ascii="Tahoma" w:hAnsi="Tahoma" w:cs="Tahoma"/>
          <w:sz w:val="22"/>
          <w:szCs w:val="22"/>
        </w:rPr>
        <w:t>t.j</w:t>
      </w:r>
      <w:proofErr w:type="spellEnd"/>
      <w:r w:rsidR="00B45725" w:rsidRPr="00B45725">
        <w:rPr>
          <w:rFonts w:ascii="Tahoma" w:hAnsi="Tahoma" w:cs="Tahoma"/>
          <w:sz w:val="22"/>
          <w:szCs w:val="22"/>
        </w:rPr>
        <w:t>. Dz. U. z 2024 r. poz. 725)</w:t>
      </w:r>
      <w:r w:rsidRPr="00680CDA">
        <w:rPr>
          <w:rFonts w:ascii="Tahoma" w:hAnsi="Tahoma" w:cs="Tahoma"/>
          <w:sz w:val="22"/>
          <w:szCs w:val="22"/>
        </w:rPr>
        <w:t>.</w:t>
      </w:r>
    </w:p>
    <w:p w14:paraId="32A926E1" w14:textId="349CA50F"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2)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E454EA5"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3) Zamawiający uzna za spełniony warunek SWZ również w przypadku, gdy doświadczenie wykazane przez Wykonawcę obejmuje szerszy zakres robót budowlanych od wymaganych przez Zamawiającego.</w:t>
      </w:r>
    </w:p>
    <w:p w14:paraId="63E6DFAA"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t>
      </w:r>
    </w:p>
    <w:p w14:paraId="20763613" w14:textId="77777777" w:rsidR="00680CDA"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5FBD212" w14:textId="0C27E6BA" w:rsidR="00613324" w:rsidRPr="006C1B25" w:rsidRDefault="00E27A39" w:rsidP="00680CDA">
      <w:pPr>
        <w:pStyle w:val="Akapitzlist2"/>
        <w:spacing w:before="120" w:after="0" w:line="240" w:lineRule="auto"/>
        <w:rPr>
          <w:rFonts w:ascii="Tahoma" w:hAnsi="Tahoma" w:cs="Tahoma"/>
          <w:b/>
          <w:bCs/>
          <w:sz w:val="22"/>
          <w:szCs w:val="22"/>
        </w:rPr>
      </w:pPr>
      <w:bookmarkStart w:id="36" w:name="_Hlk167262430"/>
      <w:r w:rsidRPr="006C1B25">
        <w:rPr>
          <w:rFonts w:ascii="Tahoma" w:hAnsi="Tahoma" w:cs="Tahoma"/>
          <w:b/>
          <w:bCs/>
          <w:sz w:val="22"/>
          <w:szCs w:val="22"/>
        </w:rPr>
        <w:t xml:space="preserve">b) dysponuje lub będzie </w:t>
      </w:r>
      <w:r w:rsidR="00613324" w:rsidRPr="006C1B25">
        <w:rPr>
          <w:rFonts w:ascii="Tahoma" w:hAnsi="Tahoma" w:cs="Tahoma"/>
          <w:b/>
          <w:bCs/>
          <w:sz w:val="22"/>
          <w:szCs w:val="22"/>
        </w:rPr>
        <w:t xml:space="preserve">dysponować w okresie wykonywania zamówienia </w:t>
      </w:r>
      <w:r w:rsidR="00613324" w:rsidRPr="006C1B25">
        <w:rPr>
          <w:rFonts w:ascii="Tahoma" w:hAnsi="Tahoma" w:cs="Tahoma"/>
          <w:b/>
          <w:bCs/>
          <w:sz w:val="22"/>
          <w:szCs w:val="22"/>
        </w:rPr>
        <w:br/>
        <w:t>i skieruj</w:t>
      </w:r>
      <w:r w:rsidR="00D42EDC">
        <w:rPr>
          <w:rFonts w:ascii="Tahoma" w:hAnsi="Tahoma" w:cs="Tahoma"/>
          <w:b/>
          <w:bCs/>
          <w:sz w:val="22"/>
          <w:szCs w:val="22"/>
        </w:rPr>
        <w:t>e</w:t>
      </w:r>
      <w:r w:rsidR="00613324" w:rsidRPr="006C1B25">
        <w:rPr>
          <w:rFonts w:ascii="Tahoma" w:hAnsi="Tahoma" w:cs="Tahoma"/>
          <w:b/>
          <w:bCs/>
          <w:sz w:val="22"/>
          <w:szCs w:val="22"/>
        </w:rPr>
        <w:t xml:space="preserve"> do jego realizacji</w:t>
      </w:r>
      <w:r w:rsidR="00D42EDC">
        <w:rPr>
          <w:rFonts w:ascii="Tahoma" w:hAnsi="Tahoma" w:cs="Tahoma"/>
          <w:b/>
          <w:bCs/>
          <w:sz w:val="22"/>
          <w:szCs w:val="22"/>
        </w:rPr>
        <w:t xml:space="preserve"> Kierownika budowy.</w:t>
      </w:r>
    </w:p>
    <w:p w14:paraId="0F3C2B5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Zamawiający uzna powyższy warunek za spełniony, jeżeli Wykonawca wykaże, że do realizacji przedmiotowego zadania będzie dysponował osobą pełniącą funkcję Kierownika budowy, posiadającą następujące doświadczenie zawodowe i kwalifikacje: </w:t>
      </w:r>
    </w:p>
    <w:p w14:paraId="125791A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 uprawnienia do kierowania robotami budowlanymi w specjalności drogowej bez ograniczeń, </w:t>
      </w:r>
    </w:p>
    <w:p w14:paraId="3C5627BA" w14:textId="447BA6D5" w:rsidR="00613324" w:rsidRPr="005219A6"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 minimum 4-letnie doświadczenie zawodowe w kierowaniu budowami w zakresie budowy i przebudowy dróg publicznych.</w:t>
      </w:r>
    </w:p>
    <w:bookmarkEnd w:id="36"/>
    <w:p w14:paraId="48DB3D91" w14:textId="77777777" w:rsidR="00950D7A" w:rsidRPr="005219A6" w:rsidRDefault="00950D7A" w:rsidP="00FE2686">
      <w:pPr>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rsidP="008E74CD">
            <w:pPr>
              <w:pStyle w:val="Akapitzlist"/>
              <w:widowControl w:val="0"/>
              <w:numPr>
                <w:ilvl w:val="0"/>
                <w:numId w:val="44"/>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5023CDEC" w:rsidR="00950D7A" w:rsidRPr="005219A6" w:rsidRDefault="00950D7A" w:rsidP="008E74CD">
            <w:pPr>
              <w:pStyle w:val="Akapitzlist"/>
              <w:widowControl w:val="0"/>
              <w:numPr>
                <w:ilvl w:val="0"/>
                <w:numId w:val="44"/>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uczestniczących w realizacji zamówienia, rozumie się uprawnienia do wykonywania samodzielnych funkcji w budownictwie w rozumieniu art. 15a ustawy z dnia 7 lipca 1994 r. Prawo budowlane </w:t>
            </w:r>
            <w:r w:rsidR="00F91B8F" w:rsidRPr="00F91B8F">
              <w:rPr>
                <w:rFonts w:ascii="Tahoma" w:hAnsi="Tahoma" w:cs="Tahoma"/>
                <w:i/>
              </w:rPr>
              <w:t>(</w:t>
            </w:r>
            <w:proofErr w:type="spellStart"/>
            <w:r w:rsidR="00B45725" w:rsidRPr="00B45725">
              <w:rPr>
                <w:rFonts w:ascii="Tahoma" w:hAnsi="Tahoma" w:cs="Tahoma"/>
                <w:i/>
              </w:rPr>
              <w:t>t.j</w:t>
            </w:r>
            <w:proofErr w:type="spellEnd"/>
            <w:r w:rsidR="00B45725" w:rsidRPr="00B45725">
              <w:rPr>
                <w:rFonts w:ascii="Tahoma" w:hAnsi="Tahoma" w:cs="Tahoma"/>
                <w:i/>
              </w:rPr>
              <w:t>. Dz. U. z 2024 r. poz. 725)</w:t>
            </w:r>
            <w:r w:rsidRPr="005219A6">
              <w:rPr>
                <w:rFonts w:ascii="Tahoma" w:hAnsi="Tahoma" w:cs="Tahoma"/>
                <w:i/>
              </w:rPr>
              <w:t xml:space="preserve"> oraz przepisów wcześniejszych. </w:t>
            </w:r>
            <w:r w:rsidRPr="005219A6">
              <w:rPr>
                <w:rFonts w:ascii="Tahoma" w:hAnsi="Tahoma" w:cs="Tahoma"/>
                <w:b/>
                <w:bCs/>
                <w:i/>
              </w:rPr>
              <w:t xml:space="preserve">Samodzielne funkcje techniczne w budownictwie (nazwy specjalności i ich zakresy) będą rozpatrywane </w:t>
            </w:r>
            <w:r w:rsidRPr="005219A6">
              <w:rPr>
                <w:rFonts w:ascii="Tahoma" w:hAnsi="Tahoma" w:cs="Tahoma"/>
                <w:b/>
                <w:bCs/>
                <w:i/>
              </w:rPr>
              <w:lastRenderedPageBreak/>
              <w:t>zgodnie z przepisami regulującymi nadawanie uprawnień budowlanych w dacie ich nadania oraz zgodnie z treścią decyzji o ich nadaniu.</w:t>
            </w:r>
          </w:p>
          <w:p w14:paraId="0BBC852E" w14:textId="1207DA88" w:rsidR="00950D7A" w:rsidRPr="005219A6" w:rsidRDefault="00950D7A" w:rsidP="008E74CD">
            <w:pPr>
              <w:pStyle w:val="Akapitzlist"/>
              <w:widowControl w:val="0"/>
              <w:numPr>
                <w:ilvl w:val="0"/>
                <w:numId w:val="44"/>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551)</w:t>
            </w:r>
            <w:r w:rsidRPr="005219A6">
              <w:rPr>
                <w:rFonts w:ascii="Tahoma" w:hAnsi="Tahoma" w:cs="Tahoma"/>
                <w:i/>
              </w:rPr>
              <w:t xml:space="preserv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334)</w:t>
            </w:r>
            <w:r w:rsidRPr="005219A6">
              <w:rPr>
                <w:rFonts w:ascii="Tahoma" w:hAnsi="Tahoma" w:cs="Tahoma"/>
                <w:i/>
              </w:rPr>
              <w:t xml:space="preserve"> oraz ustawą z dnia 15 grudnia 2000 r. </w:t>
            </w:r>
            <w:r w:rsidRPr="005219A6">
              <w:rPr>
                <w:rFonts w:ascii="Tahoma" w:eastAsia="Cambria" w:hAnsi="Tahoma" w:cs="Tahoma"/>
                <w:i/>
              </w:rPr>
              <w:t xml:space="preserve">o samorządach zawodowych architektów oraz inżynierów budownictwa </w:t>
            </w:r>
            <w:r w:rsidR="00F91B8F" w:rsidRPr="00F91B8F">
              <w:rPr>
                <w:rFonts w:ascii="Tahoma" w:eastAsia="Cambria" w:hAnsi="Tahoma" w:cs="Tahoma"/>
                <w:i/>
              </w:rPr>
              <w:t>(</w:t>
            </w:r>
            <w:proofErr w:type="spellStart"/>
            <w:r w:rsidR="00F91B8F" w:rsidRPr="00F91B8F">
              <w:rPr>
                <w:rFonts w:ascii="Tahoma" w:eastAsia="Cambria" w:hAnsi="Tahoma" w:cs="Tahoma"/>
                <w:i/>
              </w:rPr>
              <w:t>t.j</w:t>
            </w:r>
            <w:proofErr w:type="spellEnd"/>
            <w:r w:rsidR="00F91B8F" w:rsidRPr="00F91B8F">
              <w:rPr>
                <w:rFonts w:ascii="Tahoma" w:eastAsia="Cambria" w:hAnsi="Tahoma" w:cs="Tahoma"/>
                <w:i/>
              </w:rPr>
              <w:t>. Dz. U. z 2023 r. poz. 551)</w:t>
            </w:r>
            <w:r w:rsidRPr="005219A6">
              <w:rPr>
                <w:rFonts w:ascii="Tahoma" w:eastAsia="Cambria" w:hAnsi="Tahoma" w:cs="Tahoma"/>
                <w:i/>
              </w:rPr>
              <w:t>.</w:t>
            </w:r>
          </w:p>
          <w:p w14:paraId="5A4DE3B7" w14:textId="09FD67EC" w:rsidR="00950D7A" w:rsidRPr="005219A6" w:rsidRDefault="00950D7A" w:rsidP="008E74CD">
            <w:pPr>
              <w:pStyle w:val="Akapitzlist"/>
              <w:widowControl w:val="0"/>
              <w:numPr>
                <w:ilvl w:val="0"/>
                <w:numId w:val="44"/>
              </w:numPr>
              <w:suppressAutoHyphens/>
              <w:spacing w:line="276" w:lineRule="auto"/>
              <w:ind w:left="307" w:hanging="307"/>
              <w:jc w:val="both"/>
              <w:rPr>
                <w:rFonts w:ascii="Tahoma" w:hAnsi="Tahoma" w:cs="Tahoma"/>
                <w:b/>
                <w:i/>
                <w:iCs/>
              </w:rPr>
            </w:pPr>
            <w:r w:rsidRPr="005219A6">
              <w:rPr>
                <w:rFonts w:ascii="Tahoma" w:hAnsi="Tahoma" w:cs="Tahoma"/>
                <w:i/>
                <w:iCs/>
              </w:rPr>
              <w:t xml:space="preserve">Osoba ta musi posiadać aktualne zaświadczenie o przynależności do właściwej izby samorządu zawodowego oraz uprawnienia budowlane wymagane zgodnie z ustawą z dnia 7 lipca 1994 r. Prawo budowlane </w:t>
            </w:r>
            <w:r w:rsidR="003E7D8A" w:rsidRPr="00F91B8F">
              <w:rPr>
                <w:rFonts w:ascii="Tahoma" w:hAnsi="Tahoma" w:cs="Tahoma"/>
                <w:i/>
              </w:rPr>
              <w:t>(</w:t>
            </w:r>
            <w:proofErr w:type="spellStart"/>
            <w:r w:rsidR="003E7D8A" w:rsidRPr="00B45725">
              <w:rPr>
                <w:rFonts w:ascii="Tahoma" w:hAnsi="Tahoma" w:cs="Tahoma"/>
                <w:i/>
              </w:rPr>
              <w:t>t.j</w:t>
            </w:r>
            <w:proofErr w:type="spellEnd"/>
            <w:r w:rsidR="003E7D8A" w:rsidRPr="00B45725">
              <w:rPr>
                <w:rFonts w:ascii="Tahoma" w:hAnsi="Tahoma" w:cs="Tahoma"/>
                <w:i/>
              </w:rPr>
              <w:t>. Dz. U. z 2024 r. poz. 725)</w:t>
            </w:r>
            <w:r w:rsidRPr="005219A6">
              <w:rPr>
                <w:rFonts w:ascii="Tahoma" w:hAnsi="Tahoma" w:cs="Tahoma"/>
                <w:i/>
                <w:iCs/>
              </w:rPr>
              <w:t>.</w:t>
            </w:r>
          </w:p>
          <w:p w14:paraId="7925D18C" w14:textId="77777777" w:rsidR="00950D7A" w:rsidRPr="005219A6" w:rsidRDefault="00950D7A" w:rsidP="008E74CD">
            <w:pPr>
              <w:pStyle w:val="Akapitzlist"/>
              <w:widowControl w:val="0"/>
              <w:numPr>
                <w:ilvl w:val="0"/>
                <w:numId w:val="44"/>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rsidP="008E74CD">
      <w:pPr>
        <w:pStyle w:val="Kolorowalistaakcent11"/>
        <w:numPr>
          <w:ilvl w:val="1"/>
          <w:numId w:val="45"/>
        </w:numPr>
        <w:spacing w:before="0" w:after="0" w:line="276" w:lineRule="auto"/>
        <w:ind w:left="426" w:right="20" w:hanging="426"/>
        <w:rPr>
          <w:rFonts w:ascii="Tahoma" w:hAnsi="Tahoma" w:cs="Tahoma"/>
          <w:sz w:val="22"/>
          <w:szCs w:val="22"/>
        </w:rPr>
      </w:pPr>
      <w:r w:rsidRPr="005219A6">
        <w:rPr>
          <w:rFonts w:ascii="Tahoma" w:hAnsi="Tahoma"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40BE0B43" w14:textId="77777777" w:rsidR="00B44D84" w:rsidRPr="00F237D0" w:rsidRDefault="00B44D84" w:rsidP="008E74CD">
      <w:pPr>
        <w:pStyle w:val="Kolorowalistaakcent11"/>
        <w:numPr>
          <w:ilvl w:val="1"/>
          <w:numId w:val="45"/>
        </w:numPr>
        <w:spacing w:before="0" w:after="0" w:line="276" w:lineRule="auto"/>
        <w:ind w:left="426" w:right="20" w:hanging="426"/>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7CEC9053" w14:textId="3630C86C" w:rsidR="00F237D0" w:rsidRPr="00F237D0" w:rsidRDefault="00F237D0" w:rsidP="008E74CD">
      <w:pPr>
        <w:pStyle w:val="Kolorowalistaakcent11"/>
        <w:numPr>
          <w:ilvl w:val="1"/>
          <w:numId w:val="45"/>
        </w:numPr>
        <w:ind w:left="426" w:right="20"/>
        <w:rPr>
          <w:rFonts w:ascii="Tahoma" w:hAnsi="Tahoma" w:cs="Tahoma"/>
          <w:iCs/>
          <w:sz w:val="22"/>
          <w:szCs w:val="22"/>
        </w:rPr>
      </w:pPr>
      <w:r w:rsidRPr="00F237D0">
        <w:rPr>
          <w:rFonts w:ascii="Tahoma" w:hAnsi="Tahoma" w:cs="Tahoma"/>
          <w:iCs/>
          <w:sz w:val="22"/>
          <w:szCs w:val="22"/>
        </w:rPr>
        <w:t>Jeżeli Wykonawca powołuje się na rozwiązania równoważne, jest zobowiązany wykazać, że oferowane przez niego rozwiązanie spełnia wymagania określone przez zamawiającego. W takim przypadku wykonawca załącza do oferty wykaz rozwiązań równoważnych z jego opisem lub normami. Wymagana forma:</w:t>
      </w:r>
      <w:r>
        <w:rPr>
          <w:rFonts w:ascii="Tahoma" w:hAnsi="Tahoma" w:cs="Tahoma"/>
          <w:iCs/>
          <w:sz w:val="22"/>
          <w:szCs w:val="22"/>
        </w:rPr>
        <w:t xml:space="preserve"> </w:t>
      </w:r>
      <w:r w:rsidRPr="00F237D0">
        <w:rPr>
          <w:rFonts w:ascii="Tahoma" w:hAnsi="Tahoma" w:cs="Tahoma"/>
          <w:iCs/>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284D09" w14:textId="77777777" w:rsidR="00F237D0" w:rsidRPr="005219A6" w:rsidRDefault="00F237D0" w:rsidP="00F237D0">
      <w:pPr>
        <w:pStyle w:val="Kolorowalistaakcent11"/>
        <w:spacing w:before="0" w:after="0" w:line="276" w:lineRule="auto"/>
        <w:ind w:left="426" w:right="20"/>
        <w:rPr>
          <w:rFonts w:ascii="Tahoma" w:hAnsi="Tahoma" w:cs="Tahoma"/>
          <w:iCs/>
          <w:sz w:val="22"/>
          <w:szCs w:val="22"/>
        </w:rPr>
      </w:pPr>
    </w:p>
    <w:bookmarkEnd w:id="34"/>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outlineLvl w:val="1"/>
              <w:rPr>
                <w:rFonts w:ascii="Tahoma" w:hAnsi="Tahoma" w:cs="Tahoma"/>
                <w:b/>
                <w:bCs/>
                <w:sz w:val="24"/>
                <w:szCs w:val="24"/>
              </w:rPr>
            </w:pPr>
            <w:bookmarkStart w:id="37" w:name="_Toc69448414"/>
            <w:r w:rsidRPr="005219A6">
              <w:rPr>
                <w:rFonts w:ascii="Tahoma" w:hAnsi="Tahoma" w:cs="Tahoma"/>
                <w:b/>
                <w:bCs/>
                <w:sz w:val="24"/>
                <w:szCs w:val="24"/>
              </w:rPr>
              <w:lastRenderedPageBreak/>
              <w:t>IX</w:t>
            </w:r>
            <w:r w:rsidR="00105121" w:rsidRPr="005219A6">
              <w:rPr>
                <w:rFonts w:ascii="Tahoma" w:hAnsi="Tahoma" w:cs="Tahoma"/>
                <w:b/>
                <w:bCs/>
                <w:sz w:val="24"/>
                <w:szCs w:val="24"/>
              </w:rPr>
              <w:t>. Podstawy wykluczenia z postępowania</w:t>
            </w:r>
            <w:bookmarkEnd w:id="37"/>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rsidP="008E74CD">
      <w:pPr>
        <w:pStyle w:val="Akapitzlist"/>
        <w:numPr>
          <w:ilvl w:val="3"/>
          <w:numId w:val="8"/>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rsidP="008E74CD">
      <w:pPr>
        <w:pStyle w:val="Akapitzlist"/>
        <w:numPr>
          <w:ilvl w:val="0"/>
          <w:numId w:val="27"/>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rsidP="008E74CD">
      <w:pPr>
        <w:pStyle w:val="Akapitzlist"/>
        <w:numPr>
          <w:ilvl w:val="0"/>
          <w:numId w:val="27"/>
        </w:numPr>
        <w:spacing w:before="120" w:line="240" w:lineRule="auto"/>
        <w:ind w:left="709"/>
        <w:jc w:val="both"/>
        <w:rPr>
          <w:rFonts w:ascii="Tahoma" w:hAnsi="Tahoma" w:cs="Tahoma"/>
          <w:sz w:val="20"/>
          <w:szCs w:val="20"/>
        </w:rPr>
      </w:pPr>
      <w:bookmarkStart w:id="38" w:name="_Hlk94969634"/>
      <w:r w:rsidRPr="005219A6">
        <w:rPr>
          <w:rFonts w:ascii="Tahoma" w:hAnsi="Tahoma" w:cs="Tahoma"/>
          <w:b/>
          <w:bCs/>
        </w:rPr>
        <w:t xml:space="preserve">w art. 109 ust. 1 pkt. 4, 5, 7, 8, 9 i 10 </w:t>
      </w:r>
      <w:bookmarkEnd w:id="38"/>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w:t>
            </w:r>
            <w:proofErr w:type="gramStart"/>
            <w:r w:rsidRPr="005219A6">
              <w:rPr>
                <w:rFonts w:ascii="Tahoma" w:hAnsi="Tahoma" w:cs="Tahoma"/>
                <w:sz w:val="18"/>
                <w:szCs w:val="18"/>
              </w:rPr>
              <w:t>108 .</w:t>
            </w:r>
            <w:proofErr w:type="gramEnd"/>
            <w:r w:rsidRPr="005219A6">
              <w:rPr>
                <w:rFonts w:ascii="Tahoma" w:hAnsi="Tahoma" w:cs="Tahoma"/>
                <w:sz w:val="18"/>
                <w:szCs w:val="18"/>
              </w:rPr>
              <w:t>1. Z postępowania o udzielenie zamówienia wyklucza się wykonawcę:</w:t>
            </w:r>
          </w:p>
          <w:p w14:paraId="2832ADD0" w14:textId="77777777" w:rsidR="00F53372" w:rsidRPr="005219A6" w:rsidRDefault="00F53372" w:rsidP="008E74CD">
            <w:pPr>
              <w:pStyle w:val="Akapitzlist"/>
              <w:numPr>
                <w:ilvl w:val="2"/>
                <w:numId w:val="11"/>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rsidP="008E74CD">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rsidP="008E74CD">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01B5C1D3" w:rsidR="00F53372" w:rsidRPr="005219A6" w:rsidRDefault="00F53372" w:rsidP="008E74CD">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228-230a, art. 250a Kodeksu karnego, w art. 46-48 ustawy z dnia 25 czerwca 2010 r. o sporcie </w:t>
            </w:r>
            <w:r w:rsidR="009B5E16" w:rsidRPr="009B5E16">
              <w:rPr>
                <w:rFonts w:ascii="Tahoma" w:hAnsi="Tahoma" w:cs="Tahoma"/>
                <w:sz w:val="18"/>
                <w:szCs w:val="18"/>
              </w:rPr>
              <w:t>(</w:t>
            </w:r>
            <w:proofErr w:type="spellStart"/>
            <w:r w:rsidR="009B5E16" w:rsidRPr="009B5E16">
              <w:rPr>
                <w:rFonts w:ascii="Tahoma" w:hAnsi="Tahoma" w:cs="Tahoma"/>
                <w:sz w:val="18"/>
                <w:szCs w:val="18"/>
              </w:rPr>
              <w:t>t.j</w:t>
            </w:r>
            <w:proofErr w:type="spellEnd"/>
            <w:r w:rsidR="009B5E16" w:rsidRPr="009B5E16">
              <w:rPr>
                <w:rFonts w:ascii="Tahoma" w:hAnsi="Tahoma" w:cs="Tahoma"/>
                <w:sz w:val="18"/>
                <w:szCs w:val="18"/>
              </w:rPr>
              <w:t>. Dz. U. z 2023 r. poz. 2048)</w:t>
            </w:r>
            <w:r w:rsidRPr="005219A6">
              <w:rPr>
                <w:rFonts w:ascii="Tahoma" w:hAnsi="Tahoma" w:cs="Tahoma"/>
                <w:sz w:val="18"/>
                <w:szCs w:val="18"/>
              </w:rPr>
              <w:t xml:space="preserve"> lub w art. 54 ust. 1-4 ustawy z dnia 12 maja 2011 r. o refundacji leków, środków spożywczych specjalnego przeznaczenia żywieniowego oraz wyrobów medycznych </w:t>
            </w:r>
            <w:r w:rsidR="00637D38" w:rsidRPr="00637D38">
              <w:rPr>
                <w:rFonts w:ascii="Tahoma" w:hAnsi="Tahoma" w:cs="Tahoma"/>
                <w:sz w:val="18"/>
                <w:szCs w:val="18"/>
              </w:rPr>
              <w:t>(</w:t>
            </w:r>
            <w:proofErr w:type="spellStart"/>
            <w:r w:rsidR="00637D38" w:rsidRPr="00637D38">
              <w:rPr>
                <w:rFonts w:ascii="Tahoma" w:hAnsi="Tahoma" w:cs="Tahoma"/>
                <w:sz w:val="18"/>
                <w:szCs w:val="18"/>
              </w:rPr>
              <w:t>t.j</w:t>
            </w:r>
            <w:proofErr w:type="spellEnd"/>
            <w:r w:rsidR="00637D38" w:rsidRPr="00637D38">
              <w:rPr>
                <w:rFonts w:ascii="Tahoma" w:hAnsi="Tahoma" w:cs="Tahoma"/>
                <w:sz w:val="18"/>
                <w:szCs w:val="18"/>
              </w:rPr>
              <w:t>. Dz. U. z 2023 r. poz. 826)</w:t>
            </w:r>
            <w:r w:rsidRPr="005219A6">
              <w:rPr>
                <w:rFonts w:ascii="Tahoma" w:hAnsi="Tahoma" w:cs="Tahoma"/>
                <w:sz w:val="18"/>
                <w:szCs w:val="18"/>
              </w:rPr>
              <w:t>,</w:t>
            </w:r>
          </w:p>
          <w:p w14:paraId="1A34E8AF" w14:textId="77777777" w:rsidR="00F53372" w:rsidRPr="005219A6" w:rsidRDefault="00F53372" w:rsidP="008E74CD">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rsidP="008E74CD">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rsidP="008E74CD">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5219A6">
              <w:rPr>
                <w:rFonts w:ascii="Tahoma" w:hAnsi="Tahoma" w:cs="Tahoma"/>
                <w:sz w:val="18"/>
                <w:szCs w:val="18"/>
              </w:rPr>
              <w:t>t.j</w:t>
            </w:r>
            <w:proofErr w:type="spellEnd"/>
            <w:r w:rsidRPr="005219A6">
              <w:rPr>
                <w:rFonts w:ascii="Tahoma" w:hAnsi="Tahoma" w:cs="Tahoma"/>
                <w:sz w:val="18"/>
                <w:szCs w:val="18"/>
              </w:rPr>
              <w:t>. Dz.U. 2021 poz. 1745).</w:t>
            </w:r>
          </w:p>
          <w:p w14:paraId="33B0DB2C" w14:textId="77777777" w:rsidR="00F53372" w:rsidRPr="005219A6" w:rsidRDefault="00F53372" w:rsidP="008E74CD">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rsidP="008E74CD">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w:t>
            </w:r>
            <w:proofErr w:type="gramStart"/>
            <w:r w:rsidRPr="005219A6">
              <w:rPr>
                <w:rFonts w:ascii="Tahoma" w:hAnsi="Tahoma" w:cs="Tahoma"/>
                <w:sz w:val="18"/>
                <w:szCs w:val="18"/>
              </w:rPr>
              <w:t>Polskiej  -</w:t>
            </w:r>
            <w:proofErr w:type="gramEnd"/>
            <w:r w:rsidRPr="005219A6">
              <w:rPr>
                <w:rFonts w:ascii="Tahoma" w:hAnsi="Tahoma" w:cs="Tahoma"/>
                <w:sz w:val="18"/>
                <w:szCs w:val="18"/>
              </w:rPr>
              <w:t xml:space="preserve"> lub za odpowiedni czyn zabroniony określony w przepisach prawa obcego; </w:t>
            </w:r>
          </w:p>
          <w:p w14:paraId="6053F2E9" w14:textId="77777777" w:rsidR="00F53372" w:rsidRPr="005219A6" w:rsidRDefault="00F53372" w:rsidP="008E74CD">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rsidP="008E74CD">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rsidP="008E74CD">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14:paraId="0ADE0C95" w14:textId="77777777" w:rsidR="00F53372" w:rsidRPr="005219A6" w:rsidRDefault="00F53372" w:rsidP="008E74CD">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 xml:space="preserve">jeżeli zamawiający może stwierdzić, na podstawie wiarygodnych przesłanek, że wykonawca zawarł z innymi wykonawcami porozumienie mające na celu zakłócenie konkurencji, w </w:t>
            </w:r>
            <w:proofErr w:type="gramStart"/>
            <w:r w:rsidRPr="005219A6">
              <w:rPr>
                <w:rFonts w:ascii="Tahoma" w:hAnsi="Tahoma" w:cs="Tahoma"/>
                <w:sz w:val="18"/>
                <w:szCs w:val="18"/>
              </w:rPr>
              <w:t>szczególności</w:t>
            </w:r>
            <w:proofErr w:type="gramEnd"/>
            <w:r w:rsidRPr="005219A6">
              <w:rPr>
                <w:rFonts w:ascii="Tahoma" w:hAnsi="Tahoma" w:cs="Tahoma"/>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rsidP="008E74CD">
            <w:pPr>
              <w:pStyle w:val="Akapitzlist"/>
              <w:numPr>
                <w:ilvl w:val="0"/>
                <w:numId w:val="11"/>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w:t>
            </w:r>
            <w:proofErr w:type="gramStart"/>
            <w:r w:rsidRPr="005219A6">
              <w:rPr>
                <w:rFonts w:ascii="Tahoma" w:hAnsi="Tahoma" w:cs="Tahoma"/>
                <w:sz w:val="18"/>
                <w:szCs w:val="18"/>
              </w:rPr>
              <w:t>stosunku</w:t>
            </w:r>
            <w:proofErr w:type="gramEnd"/>
            <w:r w:rsidRPr="005219A6">
              <w:rPr>
                <w:rFonts w:ascii="Tahoma" w:hAnsi="Tahoma" w:cs="Tahoma"/>
                <w:sz w:val="18"/>
                <w:szCs w:val="18"/>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5)  który w sposób zawiniony poważnie naruszył obowiązki zawodowe, co podważa jego uczciwość, w </w:t>
            </w:r>
            <w:proofErr w:type="gramStart"/>
            <w:r w:rsidRPr="005219A6">
              <w:rPr>
                <w:rFonts w:ascii="Tahoma" w:hAnsi="Tahoma" w:cs="Tahoma"/>
                <w:sz w:val="18"/>
                <w:szCs w:val="18"/>
              </w:rPr>
              <w:t>szczególności</w:t>
            </w:r>
            <w:proofErr w:type="gramEnd"/>
            <w:r w:rsidRPr="005219A6">
              <w:rPr>
                <w:rFonts w:ascii="Tahoma" w:hAnsi="Tahoma" w:cs="Tahoma"/>
                <w:sz w:val="18"/>
                <w:szCs w:val="18"/>
              </w:rPr>
              <w:t xml:space="preserve">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lastRenderedPageBreak/>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rsidP="008E74CD">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rsidP="008E74CD">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rsidP="008E74CD">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rsidP="008E74CD">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rsidP="008E74CD">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7CF3E2A5"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155FF5">
        <w:t>(</w:t>
      </w:r>
      <w:proofErr w:type="spellStart"/>
      <w:r w:rsidR="00155FF5">
        <w:t>t.j</w:t>
      </w:r>
      <w:proofErr w:type="spellEnd"/>
      <w:r w:rsidR="00155FF5">
        <w:t>. Dz. U. z 2024 r. poz. 507</w:t>
      </w:r>
      <w:r w:rsidR="009526C9" w:rsidRPr="009526C9">
        <w:rPr>
          <w:rFonts w:ascii="Tahoma" w:hAnsi="Tahoma" w:cs="Tahoma"/>
        </w:rPr>
        <w:t xml:space="preserve"> </w:t>
      </w:r>
      <w:r w:rsidRPr="005219A6">
        <w:rPr>
          <w:rFonts w:ascii="Tahoma" w:hAnsi="Tahoma" w:cs="Tahoma"/>
        </w:rPr>
        <w:t>- zwana dalej: „Ustawą”);</w:t>
      </w:r>
    </w:p>
    <w:p w14:paraId="5476AC8A" w14:textId="581851F6"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2) wykonawcę, którego beneficjentem rzeczywistym w rozumieniu ustawy z dnia 1 marca 2018 r. o przeciwdziałaniu praniu pieniędzy oraz finansowaniu terroryzmu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Dz. U. z 2023 r. poz. 1124)</w:t>
      </w:r>
      <w:r w:rsidRPr="005219A6">
        <w:rPr>
          <w:rFonts w:ascii="Tahoma" w:hAnsi="Tahoma" w:cs="Tahoma"/>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6A5BA12A"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pkt 37 ustawy z dnia 29 września 1994 r. o rachunkowości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xml:space="preserve">. Dz. U. z 2023 r. poz. 120 z </w:t>
      </w:r>
      <w:proofErr w:type="spellStart"/>
      <w:r w:rsidR="00637D38" w:rsidRPr="00637D38">
        <w:rPr>
          <w:rFonts w:ascii="Tahoma" w:hAnsi="Tahoma" w:cs="Tahoma"/>
        </w:rPr>
        <w:t>późn</w:t>
      </w:r>
      <w:proofErr w:type="spellEnd"/>
      <w:r w:rsidR="00637D38" w:rsidRPr="00637D38">
        <w:rPr>
          <w:rFonts w:ascii="Tahoma" w:hAnsi="Tahoma" w:cs="Tahoma"/>
        </w:rPr>
        <w:t>. zm.)</w:t>
      </w:r>
      <w:r w:rsidRPr="005219A6">
        <w:rPr>
          <w:rFonts w:ascii="Tahoma" w:hAnsi="Tahoma" w:cs="Tahom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rsidP="008E74CD">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rsidP="008E74CD">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5219A6" w:rsidRDefault="00154867" w:rsidP="008E74CD">
      <w:pPr>
        <w:pStyle w:val="Akapitzlist"/>
        <w:numPr>
          <w:ilvl w:val="0"/>
          <w:numId w:val="7"/>
        </w:numPr>
        <w:spacing w:before="120" w:line="240" w:lineRule="auto"/>
        <w:ind w:left="426"/>
        <w:jc w:val="both"/>
        <w:rPr>
          <w:rFonts w:ascii="Tahoma" w:hAnsi="Tahoma" w:cs="Tahoma"/>
        </w:rPr>
      </w:pPr>
      <w:r w:rsidRPr="005219A6">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outlineLvl w:val="1"/>
              <w:rPr>
                <w:rFonts w:ascii="Tahoma" w:hAnsi="Tahoma" w:cs="Tahoma"/>
                <w:b/>
                <w:bCs/>
                <w:sz w:val="24"/>
                <w:szCs w:val="24"/>
              </w:rPr>
            </w:pPr>
            <w:bookmarkStart w:id="39" w:name="_Toc69448415"/>
            <w:r w:rsidRPr="005219A6">
              <w:rPr>
                <w:rFonts w:ascii="Tahoma" w:hAnsi="Tahoma" w:cs="Tahoma"/>
                <w:b/>
                <w:bCs/>
                <w:sz w:val="24"/>
                <w:szCs w:val="24"/>
              </w:rPr>
              <w:lastRenderedPageBreak/>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39"/>
          </w:p>
        </w:tc>
      </w:tr>
    </w:tbl>
    <w:p w14:paraId="0CFC305C" w14:textId="0218DC4C" w:rsidR="006522EC" w:rsidRPr="005219A6" w:rsidRDefault="006522EC" w:rsidP="008E74CD">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bCs/>
          <w:sz w:val="22"/>
          <w:szCs w:val="22"/>
        </w:rPr>
        <w:t xml:space="preserve">Wykonawca zobowiązany jest złożyć </w:t>
      </w:r>
      <w:r w:rsidRPr="005219A6">
        <w:rPr>
          <w:rFonts w:ascii="Tahoma" w:hAnsi="Tahoma" w:cs="Tahoma"/>
          <w:b/>
          <w:sz w:val="22"/>
          <w:szCs w:val="22"/>
          <w:u w:val="single"/>
        </w:rPr>
        <w:t xml:space="preserve">wraz z ofertą </w:t>
      </w:r>
      <w:r w:rsidRPr="005219A6">
        <w:rPr>
          <w:rFonts w:ascii="Tahoma" w:hAnsi="Tahoma" w:cs="Tahoma"/>
          <w:sz w:val="22"/>
          <w:szCs w:val="22"/>
        </w:rPr>
        <w:t>oświadczenia</w:t>
      </w:r>
      <w:r w:rsidR="00BC4FEB" w:rsidRPr="005219A6">
        <w:rPr>
          <w:rFonts w:ascii="Tahoma" w:hAnsi="Tahoma" w:cs="Tahoma"/>
          <w:sz w:val="22"/>
          <w:szCs w:val="22"/>
        </w:rPr>
        <w:t>/e</w:t>
      </w:r>
      <w:r w:rsidRPr="005219A6">
        <w:rPr>
          <w:rFonts w:ascii="Tahoma" w:hAnsi="Tahoma" w:cs="Tahoma"/>
          <w:sz w:val="22"/>
          <w:szCs w:val="22"/>
        </w:rPr>
        <w:t xml:space="preserve"> stanowiące wstępne potwierdzenie, że Wykonawca na dzień składania ofert:</w:t>
      </w:r>
    </w:p>
    <w:p w14:paraId="411A8E6D" w14:textId="32D6D326" w:rsidR="00AF4F77" w:rsidRPr="005219A6" w:rsidRDefault="00AF4F77" w:rsidP="008E74CD">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nie podlega wykluczeniu,</w:t>
      </w:r>
    </w:p>
    <w:p w14:paraId="607D0B5B" w14:textId="3A098ABF" w:rsidR="00AF4F77" w:rsidRPr="005219A6" w:rsidRDefault="00AF4F77" w:rsidP="008E74CD">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spełnia warunki udziału w postępowaniu.</w:t>
      </w:r>
    </w:p>
    <w:p w14:paraId="13C0B000" w14:textId="42F16592" w:rsidR="000A6754" w:rsidRPr="005219A6" w:rsidRDefault="000A6754" w:rsidP="008E74CD">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W/w o</w:t>
      </w:r>
      <w:r w:rsidR="006522EC" w:rsidRPr="005219A6">
        <w:rPr>
          <w:rFonts w:ascii="Tahoma" w:hAnsi="Tahoma" w:cs="Tahoma"/>
          <w:sz w:val="22"/>
          <w:szCs w:val="22"/>
        </w:rPr>
        <w:t xml:space="preserve">świadczenia należy złożyć wg wymogów załącznika Nr </w:t>
      </w:r>
      <w:r w:rsidR="000A4819" w:rsidRPr="005219A6">
        <w:rPr>
          <w:rFonts w:ascii="Tahoma" w:hAnsi="Tahoma" w:cs="Tahoma"/>
          <w:sz w:val="22"/>
          <w:szCs w:val="22"/>
        </w:rPr>
        <w:t xml:space="preserve">2a </w:t>
      </w:r>
      <w:r w:rsidR="006522EC" w:rsidRPr="005219A6">
        <w:rPr>
          <w:rFonts w:ascii="Tahoma" w:hAnsi="Tahoma" w:cs="Tahoma"/>
          <w:sz w:val="22"/>
          <w:szCs w:val="22"/>
        </w:rPr>
        <w:t xml:space="preserve">i Nr </w:t>
      </w:r>
      <w:r w:rsidR="000A4819" w:rsidRPr="005219A6">
        <w:rPr>
          <w:rFonts w:ascii="Tahoma" w:hAnsi="Tahoma" w:cs="Tahoma"/>
          <w:sz w:val="22"/>
          <w:szCs w:val="22"/>
        </w:rPr>
        <w:t xml:space="preserve">2b </w:t>
      </w:r>
      <w:r w:rsidR="006522EC" w:rsidRPr="005219A6">
        <w:rPr>
          <w:rFonts w:ascii="Tahoma" w:hAnsi="Tahoma" w:cs="Tahoma"/>
          <w:sz w:val="22"/>
          <w:szCs w:val="22"/>
        </w:rPr>
        <w:t>do SWZ.</w:t>
      </w:r>
    </w:p>
    <w:p w14:paraId="2CA58FB6" w14:textId="433AA239" w:rsidR="006522EC" w:rsidRPr="005219A6" w:rsidRDefault="006522EC" w:rsidP="008E74CD">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rPr>
        <w:t>w</w:t>
      </w:r>
      <w:r w:rsidR="000A6754" w:rsidRPr="005219A6">
        <w:rPr>
          <w:rFonts w:ascii="Tahoma" w:hAnsi="Tahoma" w:cs="Tahoma"/>
          <w:b/>
          <w:bCs/>
          <w:sz w:val="22"/>
          <w:szCs w:val="22"/>
        </w:rPr>
        <w:t>zywa</w:t>
      </w:r>
      <w:r w:rsidRPr="005219A6">
        <w:rPr>
          <w:rFonts w:ascii="Tahoma" w:hAnsi="Tahoma" w:cs="Tahoma"/>
          <w:b/>
          <w:bCs/>
          <w:sz w:val="22"/>
          <w:szCs w:val="22"/>
        </w:rPr>
        <w:t xml:space="preserve"> Wykonawcę</w:t>
      </w:r>
      <w:r w:rsidRPr="005219A6">
        <w:rPr>
          <w:rFonts w:ascii="Tahoma" w:hAnsi="Tahoma" w:cs="Tahoma"/>
          <w:sz w:val="22"/>
          <w:szCs w:val="22"/>
        </w:rPr>
        <w:t xml:space="preserve">, którego oferta została najwyżej oceniona, </w:t>
      </w:r>
      <w:r w:rsidRPr="005219A6">
        <w:rPr>
          <w:rFonts w:ascii="Tahoma" w:hAnsi="Tahoma" w:cs="Tahoma"/>
          <w:sz w:val="22"/>
          <w:szCs w:val="22"/>
        </w:rPr>
        <w:br/>
        <w:t>do złożenia w wyznaczonym terminie (nie krótszym niż 5 dni od dnia wezwania) następujących podmiotowych środków dowodowych (aktualnych na dzień złożenia)</w:t>
      </w:r>
      <w:r w:rsidR="000A6754" w:rsidRPr="005219A6">
        <w:rPr>
          <w:rFonts w:ascii="Tahoma" w:hAnsi="Tahoma" w:cs="Tahoma"/>
          <w:sz w:val="22"/>
          <w:szCs w:val="22"/>
        </w:rPr>
        <w:t>.</w:t>
      </w:r>
    </w:p>
    <w:p w14:paraId="3B6E4C09" w14:textId="03397A71" w:rsidR="000A6754" w:rsidRPr="005219A6" w:rsidRDefault="000A6754" w:rsidP="008E74CD">
      <w:pPr>
        <w:pStyle w:val="Kolorowalistaakcent11"/>
        <w:numPr>
          <w:ilvl w:val="3"/>
          <w:numId w:val="7"/>
        </w:numPr>
        <w:spacing w:before="120" w:after="0" w:line="240" w:lineRule="auto"/>
        <w:ind w:left="426" w:hanging="425"/>
        <w:rPr>
          <w:rFonts w:ascii="Tahoma" w:hAnsi="Tahoma" w:cs="Tahoma"/>
          <w:b/>
          <w:bCs/>
          <w:sz w:val="22"/>
          <w:szCs w:val="22"/>
          <w:u w:val="single"/>
        </w:rPr>
      </w:pPr>
      <w:r w:rsidRPr="005219A6">
        <w:rPr>
          <w:rFonts w:ascii="Tahoma" w:hAnsi="Tahoma" w:cs="Tahoma"/>
          <w:b/>
          <w:bCs/>
          <w:sz w:val="22"/>
          <w:szCs w:val="22"/>
          <w:u w:val="single"/>
        </w:rPr>
        <w:t xml:space="preserve">Podmiotowe środki dowodowe wymagane od Wykonawcy obejmują: </w:t>
      </w:r>
    </w:p>
    <w:p w14:paraId="769AA275" w14:textId="4E776582" w:rsidR="00BC799B" w:rsidRPr="005219A6" w:rsidRDefault="000A6754"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1) potwierdzenie braku podstaw</w:t>
      </w:r>
      <w:r w:rsidR="00BC799B" w:rsidRPr="005219A6">
        <w:rPr>
          <w:rFonts w:ascii="Tahoma" w:hAnsi="Tahoma" w:cs="Tahoma"/>
          <w:b/>
          <w:bCs/>
          <w:sz w:val="22"/>
          <w:szCs w:val="22"/>
        </w:rPr>
        <w:t xml:space="preserve"> do</w:t>
      </w:r>
      <w:r w:rsidRPr="005219A6">
        <w:rPr>
          <w:rFonts w:ascii="Tahoma" w:hAnsi="Tahoma" w:cs="Tahoma"/>
          <w:b/>
          <w:bCs/>
          <w:sz w:val="22"/>
          <w:szCs w:val="22"/>
        </w:rPr>
        <w:t xml:space="preserve"> wykluczenia</w:t>
      </w:r>
      <w:r w:rsidR="006300EC" w:rsidRPr="005219A6">
        <w:rPr>
          <w:rFonts w:ascii="Tahoma" w:hAnsi="Tahoma" w:cs="Tahoma"/>
          <w:b/>
          <w:bCs/>
          <w:sz w:val="22"/>
          <w:szCs w:val="22"/>
        </w:rPr>
        <w:t xml:space="preserve"> tj.</w:t>
      </w:r>
    </w:p>
    <w:p w14:paraId="54374325" w14:textId="058C09FE" w:rsidR="00C238F0" w:rsidRPr="005219A6" w:rsidRDefault="00BC799B" w:rsidP="008D1D47">
      <w:pPr>
        <w:pStyle w:val="Kolorowalistaakcent11"/>
        <w:shd w:val="clear" w:color="auto" w:fill="FFFFFF" w:themeFill="background1"/>
        <w:spacing w:before="120" w:after="0" w:line="240" w:lineRule="auto"/>
        <w:ind w:left="426" w:firstLine="283"/>
        <w:rPr>
          <w:rFonts w:ascii="Tahoma" w:hAnsi="Tahoma" w:cs="Tahoma"/>
          <w:sz w:val="22"/>
          <w:szCs w:val="22"/>
        </w:rPr>
      </w:pPr>
      <w:r w:rsidRPr="008D1D47">
        <w:rPr>
          <w:rFonts w:ascii="Tahoma" w:hAnsi="Tahoma" w:cs="Tahoma"/>
          <w:b/>
          <w:bCs/>
          <w:sz w:val="22"/>
          <w:szCs w:val="22"/>
        </w:rPr>
        <w:t>a)</w:t>
      </w:r>
      <w:r w:rsidRPr="005219A6">
        <w:rPr>
          <w:rFonts w:ascii="Tahoma" w:hAnsi="Tahoma" w:cs="Tahoma"/>
          <w:sz w:val="22"/>
          <w:szCs w:val="22"/>
        </w:rPr>
        <w:t xml:space="preserve"> </w:t>
      </w:r>
      <w:r w:rsidR="000A6754" w:rsidRPr="005219A6">
        <w:rPr>
          <w:rFonts w:ascii="Tahoma" w:hAnsi="Tahoma" w:cs="Tahoma"/>
          <w:sz w:val="22"/>
          <w:szCs w:val="22"/>
        </w:rPr>
        <w:t xml:space="preserve"> </w:t>
      </w:r>
      <w:r w:rsidRPr="005219A6">
        <w:rPr>
          <w:rFonts w:ascii="Tahoma" w:hAnsi="Tahoma" w:cs="Tahoma"/>
          <w:b/>
          <w:bCs/>
          <w:sz w:val="22"/>
          <w:szCs w:val="22"/>
          <w:u w:val="single"/>
        </w:rPr>
        <w:t>oświadczenie wykonawcy</w:t>
      </w:r>
      <w:r w:rsidRPr="005219A6">
        <w:rPr>
          <w:rFonts w:ascii="Tahoma" w:hAnsi="Tahoma" w:cs="Tahoma"/>
          <w:sz w:val="22"/>
          <w:szCs w:val="22"/>
        </w:rPr>
        <w:t xml:space="preserve">, w zakresie art. 108 ust. 1 pkt 5 ustawy, o braku przynależności do tej samej grupy kapitałowej w rozumieniu ustawy z dnia 16 lutego 2007 r. o ochronie konkurencji i konsumentów </w:t>
      </w:r>
      <w:r w:rsidR="00155FF5" w:rsidRPr="00155FF5">
        <w:rPr>
          <w:rFonts w:ascii="Tahoma" w:hAnsi="Tahoma" w:cs="Tahoma"/>
          <w:sz w:val="22"/>
          <w:szCs w:val="22"/>
        </w:rPr>
        <w:t>(</w:t>
      </w:r>
      <w:proofErr w:type="spellStart"/>
      <w:r w:rsidR="00155FF5" w:rsidRPr="00155FF5">
        <w:rPr>
          <w:rFonts w:ascii="Tahoma" w:hAnsi="Tahoma" w:cs="Tahoma"/>
          <w:sz w:val="22"/>
          <w:szCs w:val="22"/>
        </w:rPr>
        <w:t>t.j</w:t>
      </w:r>
      <w:proofErr w:type="spellEnd"/>
      <w:r w:rsidR="00155FF5" w:rsidRPr="00155FF5">
        <w:rPr>
          <w:rFonts w:ascii="Tahoma" w:hAnsi="Tahoma" w:cs="Tahoma"/>
          <w:sz w:val="22"/>
          <w:szCs w:val="22"/>
        </w:rPr>
        <w:t>. Dz. U. z 2024 r. poz. 594)</w:t>
      </w:r>
      <w:r w:rsidRPr="005219A6">
        <w:rPr>
          <w:rFonts w:ascii="Tahoma" w:hAnsi="Tahoma" w:cs="Tahoma"/>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5219A6">
        <w:rPr>
          <w:rFonts w:ascii="Tahoma" w:hAnsi="Tahoma" w:cs="Tahoma"/>
          <w:b/>
          <w:bCs/>
          <w:sz w:val="22"/>
          <w:szCs w:val="22"/>
        </w:rPr>
        <w:t xml:space="preserve">załącznik nr </w:t>
      </w:r>
      <w:r w:rsidR="000A4819" w:rsidRPr="005219A6">
        <w:rPr>
          <w:rFonts w:ascii="Tahoma" w:hAnsi="Tahoma" w:cs="Tahoma"/>
          <w:b/>
          <w:bCs/>
          <w:sz w:val="22"/>
          <w:szCs w:val="22"/>
        </w:rPr>
        <w:t xml:space="preserve">5 </w:t>
      </w:r>
      <w:r w:rsidRPr="005219A6">
        <w:rPr>
          <w:rFonts w:ascii="Tahoma" w:hAnsi="Tahoma" w:cs="Tahoma"/>
          <w:b/>
          <w:bCs/>
          <w:sz w:val="22"/>
          <w:szCs w:val="22"/>
        </w:rPr>
        <w:t>do SWZ</w:t>
      </w:r>
      <w:r w:rsidR="00C238F0" w:rsidRPr="005219A6">
        <w:rPr>
          <w:rFonts w:ascii="Tahoma" w:hAnsi="Tahoma" w:cs="Tahoma"/>
          <w:sz w:val="22"/>
          <w:szCs w:val="22"/>
        </w:rPr>
        <w:t xml:space="preserve"> </w:t>
      </w:r>
      <w:r w:rsidR="00C238F0" w:rsidRPr="005219A6">
        <w:rPr>
          <w:rFonts w:ascii="Tahoma" w:hAnsi="Tahoma" w:cs="Tahoma"/>
          <w:i/>
          <w:iCs/>
          <w:sz w:val="22"/>
          <w:szCs w:val="22"/>
        </w:rPr>
        <w:t>(</w:t>
      </w:r>
      <w:r w:rsidR="00C238F0" w:rsidRPr="005219A6">
        <w:rPr>
          <w:rFonts w:ascii="Tahoma" w:hAnsi="Tahoma" w:cs="Tahoma"/>
          <w:i/>
          <w:iCs/>
        </w:rPr>
        <w:t>Zamawiający odstąpi od wymogu złożenia oświadczenia, w przypadku gdy ofertę w postępowaniu złoży tylko jeden wykonawca).</w:t>
      </w:r>
    </w:p>
    <w:p w14:paraId="6CCAFE69" w14:textId="77777777" w:rsidR="00950729" w:rsidRPr="005219A6" w:rsidRDefault="006300EC"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 xml:space="preserve">2) potwierdzenie </w:t>
      </w:r>
      <w:r w:rsidR="006522EC" w:rsidRPr="005219A6">
        <w:rPr>
          <w:rFonts w:ascii="Tahoma" w:hAnsi="Tahoma" w:cs="Tahoma"/>
          <w:b/>
          <w:bCs/>
          <w:sz w:val="22"/>
          <w:szCs w:val="22"/>
        </w:rPr>
        <w:t>spełniani</w:t>
      </w:r>
      <w:r w:rsidR="00544441" w:rsidRPr="005219A6">
        <w:rPr>
          <w:rFonts w:ascii="Tahoma" w:hAnsi="Tahoma" w:cs="Tahoma"/>
          <w:b/>
          <w:bCs/>
          <w:sz w:val="22"/>
          <w:szCs w:val="22"/>
        </w:rPr>
        <w:t>a</w:t>
      </w:r>
      <w:r w:rsidR="006522EC" w:rsidRPr="005219A6">
        <w:rPr>
          <w:rFonts w:ascii="Tahoma" w:hAnsi="Tahoma" w:cs="Tahoma"/>
          <w:b/>
          <w:bCs/>
          <w:sz w:val="22"/>
          <w:szCs w:val="22"/>
        </w:rPr>
        <w:t xml:space="preserve"> warunków udziału w postępowaniu</w:t>
      </w:r>
      <w:r w:rsidRPr="005219A6">
        <w:rPr>
          <w:rFonts w:ascii="Tahoma" w:hAnsi="Tahoma" w:cs="Tahoma"/>
          <w:b/>
          <w:bCs/>
          <w:sz w:val="22"/>
          <w:szCs w:val="22"/>
        </w:rPr>
        <w:t xml:space="preserve"> tj.</w:t>
      </w:r>
      <w:r w:rsidR="008F272C" w:rsidRPr="005219A6">
        <w:rPr>
          <w:rFonts w:ascii="Tahoma" w:hAnsi="Tahoma" w:cs="Tahoma"/>
          <w:b/>
          <w:bCs/>
          <w:sz w:val="22"/>
          <w:szCs w:val="22"/>
        </w:rPr>
        <w:t xml:space="preserve"> zdolności technicznej lub zawodowej:</w:t>
      </w:r>
    </w:p>
    <w:p w14:paraId="26CBF0A0" w14:textId="0DB4B6E1" w:rsidR="00945D6E" w:rsidRPr="005219A6" w:rsidRDefault="00950729" w:rsidP="008D1D47">
      <w:pPr>
        <w:pStyle w:val="Kolorowalistaakcent11"/>
        <w:spacing w:before="120" w:after="0" w:line="240" w:lineRule="auto"/>
        <w:ind w:left="426" w:firstLine="283"/>
        <w:rPr>
          <w:rFonts w:ascii="Tahoma" w:hAnsi="Tahoma" w:cs="Tahoma"/>
          <w:i/>
          <w:sz w:val="22"/>
          <w:szCs w:val="22"/>
          <w:u w:val="single"/>
        </w:rPr>
      </w:pPr>
      <w:r w:rsidRPr="005219A6">
        <w:rPr>
          <w:rFonts w:ascii="Tahoma" w:hAnsi="Tahoma" w:cs="Tahoma"/>
          <w:b/>
          <w:bCs/>
          <w:sz w:val="22"/>
          <w:szCs w:val="22"/>
        </w:rPr>
        <w:t xml:space="preserve">a) </w:t>
      </w:r>
      <w:r w:rsidR="00945D6E" w:rsidRPr="005219A6">
        <w:rPr>
          <w:rFonts w:ascii="Tahoma" w:hAnsi="Tahoma" w:cs="Tahoma"/>
          <w:b/>
          <w:bCs/>
          <w:sz w:val="22"/>
          <w:szCs w:val="22"/>
        </w:rPr>
        <w:t xml:space="preserve">wykaz robót budowlanych </w:t>
      </w:r>
      <w:r w:rsidR="00945D6E" w:rsidRPr="005219A6">
        <w:rPr>
          <w:rFonts w:ascii="Tahoma" w:hAnsi="Tahoma" w:cs="Tahoma"/>
          <w:sz w:val="22"/>
          <w:szCs w:val="22"/>
        </w:rPr>
        <w:t xml:space="preserve">wykonanych nie wcześniej niż w okresie ostatnich </w:t>
      </w:r>
      <w:r w:rsidR="009B5E16">
        <w:rPr>
          <w:rFonts w:ascii="Tahoma" w:hAnsi="Tahoma" w:cs="Tahoma"/>
          <w:b/>
          <w:bCs/>
          <w:sz w:val="22"/>
          <w:szCs w:val="22"/>
        </w:rPr>
        <w:t>3</w:t>
      </w:r>
      <w:r w:rsidR="00945D6E" w:rsidRPr="005219A6">
        <w:rPr>
          <w:rFonts w:ascii="Tahoma" w:hAnsi="Tahoma" w:cs="Tahoma"/>
          <w:b/>
          <w:bCs/>
          <w:sz w:val="22"/>
          <w:szCs w:val="22"/>
        </w:rPr>
        <w:t xml:space="preserve"> lat przed terminem składania ofert</w:t>
      </w:r>
      <w:r w:rsidR="00945D6E" w:rsidRPr="005219A6">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(sporządzonego zgodnie z </w:t>
      </w:r>
      <w:r w:rsidR="00945D6E" w:rsidRPr="005219A6">
        <w:rPr>
          <w:rFonts w:ascii="Tahoma" w:hAnsi="Tahoma" w:cs="Tahoma"/>
          <w:b/>
          <w:sz w:val="22"/>
          <w:szCs w:val="22"/>
        </w:rPr>
        <w:t>Załącznikiem Nr 7 do SWZ</w:t>
      </w:r>
      <w:r w:rsidR="00945D6E" w:rsidRPr="005219A6">
        <w:rPr>
          <w:rFonts w:ascii="Tahoma" w:hAnsi="Tahoma" w:cs="Tahoma"/>
          <w:sz w:val="22"/>
          <w:szCs w:val="22"/>
        </w:rPr>
        <w:t xml:space="preserve">), </w:t>
      </w:r>
      <w:r w:rsidR="00945D6E" w:rsidRPr="005219A6">
        <w:rPr>
          <w:rFonts w:ascii="Tahoma" w:hAnsi="Tahoma" w:cs="Tahoma"/>
          <w:b/>
          <w:bCs/>
          <w:sz w:val="22"/>
          <w:szCs w:val="22"/>
        </w:rPr>
        <w:t>oraz załączeniem dowodów określających</w:t>
      </w:r>
      <w:r w:rsidR="00945D6E" w:rsidRPr="005219A6">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945D6E" w:rsidRPr="005219A6">
        <w:rPr>
          <w:rFonts w:ascii="Tahoma" w:hAnsi="Tahoma" w:cs="Tahoma"/>
          <w:b/>
          <w:sz w:val="22"/>
          <w:szCs w:val="22"/>
        </w:rPr>
        <w:t xml:space="preserve"> </w:t>
      </w:r>
      <w:r w:rsidR="00945D6E" w:rsidRPr="005219A6">
        <w:rPr>
          <w:rFonts w:ascii="Tahoma" w:hAnsi="Tahoma" w:cs="Tahoma"/>
          <w:i/>
          <w:sz w:val="22"/>
          <w:szCs w:val="22"/>
          <w:u w:val="single"/>
        </w:rPr>
        <w:t>w odniesieniu do warunku określonego w pkt. VIII SWZ,</w:t>
      </w:r>
    </w:p>
    <w:p w14:paraId="2B5FA9A9" w14:textId="3998B858" w:rsidR="00F66E9A" w:rsidRPr="005219A6" w:rsidRDefault="00950729" w:rsidP="008D1D47">
      <w:pPr>
        <w:pStyle w:val="Kolorowalistaakcent11"/>
        <w:spacing w:before="120" w:after="0" w:line="240" w:lineRule="auto"/>
        <w:ind w:left="426" w:firstLine="283"/>
        <w:rPr>
          <w:rFonts w:ascii="Tahoma" w:hAnsi="Tahoma" w:cs="Tahoma"/>
          <w:b/>
          <w:bCs/>
          <w:sz w:val="22"/>
          <w:szCs w:val="22"/>
        </w:rPr>
      </w:pPr>
      <w:r w:rsidRPr="005219A6">
        <w:rPr>
          <w:rFonts w:ascii="Tahoma" w:hAnsi="Tahoma" w:cs="Tahoma"/>
          <w:b/>
          <w:bCs/>
          <w:sz w:val="22"/>
          <w:szCs w:val="22"/>
        </w:rPr>
        <w:t xml:space="preserve">b) </w:t>
      </w:r>
      <w:r w:rsidR="00945D6E" w:rsidRPr="005219A6">
        <w:rPr>
          <w:rFonts w:ascii="Tahoma" w:hAnsi="Tahoma" w:cs="Tahoma"/>
          <w:b/>
          <w:bCs/>
          <w:sz w:val="22"/>
          <w:szCs w:val="22"/>
        </w:rPr>
        <w:t xml:space="preserve">wykaz osób </w:t>
      </w:r>
      <w:r w:rsidR="00945D6E" w:rsidRPr="005219A6">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945D6E" w:rsidRPr="005219A6">
        <w:rPr>
          <w:rFonts w:ascii="Tahoma" w:hAnsi="Tahoma" w:cs="Tahoma"/>
          <w:b/>
          <w:sz w:val="22"/>
          <w:szCs w:val="22"/>
        </w:rPr>
        <w:t>Załącznikiem Nr 6 do SWZ</w:t>
      </w:r>
      <w:r w:rsidR="00945D6E" w:rsidRPr="005219A6">
        <w:rPr>
          <w:rFonts w:ascii="Tahoma" w:hAnsi="Tahoma" w:cs="Tahoma"/>
          <w:i/>
          <w:sz w:val="22"/>
          <w:szCs w:val="22"/>
        </w:rPr>
        <w:t xml:space="preserve"> - w odniesieniu do warunku określonego w pkt. VIII SWZ.</w:t>
      </w:r>
    </w:p>
    <w:p w14:paraId="3D0C5A94" w14:textId="6D2003FF" w:rsidR="0075328D" w:rsidRPr="005219A6" w:rsidRDefault="0075328D" w:rsidP="008E74CD">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5219A6" w:rsidRDefault="0075328D" w:rsidP="008E74CD">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lastRenderedPageBreak/>
        <w:t xml:space="preserve">Jeżeli zachodzą uzasadnione podstawy do uznania, że złożone uprzednio podmiotowe środki dowodowe </w:t>
      </w:r>
      <w:r w:rsidRPr="005219A6">
        <w:rPr>
          <w:rFonts w:ascii="Tahoma" w:hAnsi="Tahoma" w:cs="Tahoma"/>
          <w:sz w:val="22"/>
          <w:szCs w:val="22"/>
          <w:u w:val="single"/>
        </w:rPr>
        <w:t>nie są już aktualne</w:t>
      </w:r>
      <w:r w:rsidRPr="005219A6">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5219A6" w:rsidRDefault="003236C6" w:rsidP="008E74CD">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u w:val="single"/>
        </w:rPr>
        <w:t>nie wzywa</w:t>
      </w:r>
      <w:r w:rsidRPr="005219A6">
        <w:rPr>
          <w:rFonts w:ascii="Tahoma" w:hAnsi="Tahoma" w:cs="Tahoma"/>
          <w:sz w:val="22"/>
          <w:szCs w:val="22"/>
        </w:rPr>
        <w:t xml:space="preserve"> do złożenia podmiotowych środków dowodowych, jeżeli:</w:t>
      </w:r>
    </w:p>
    <w:p w14:paraId="366DA78A" w14:textId="718D5815" w:rsidR="008E515E" w:rsidRPr="005219A6" w:rsidRDefault="008E515E" w:rsidP="008E74CD">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t xml:space="preserve">może je uzyskać za pomocą bezpłatnych i ogólnodostępnych baz danych, w szczególności rejestrów publicznych w rozumieniu ustawy z dnia 17 lutego 2005 r. o informatyzacji działalności podmiotów realizujących zadania publiczne, o ile Wykonawca </w:t>
      </w:r>
      <w:proofErr w:type="gramStart"/>
      <w:r w:rsidRPr="005219A6">
        <w:rPr>
          <w:rFonts w:ascii="Tahoma" w:hAnsi="Tahoma" w:cs="Tahoma"/>
        </w:rPr>
        <w:t>wskazał  w</w:t>
      </w:r>
      <w:proofErr w:type="gramEnd"/>
      <w:r w:rsidRPr="005219A6">
        <w:rPr>
          <w:rFonts w:ascii="Tahoma" w:hAnsi="Tahoma" w:cs="Tahoma"/>
        </w:rPr>
        <w:t xml:space="preserve"> oświadczeniu, o którym mowa w art. 125 ust. 1 PZP dane umożliwiające dostęp do tych środków,</w:t>
      </w:r>
    </w:p>
    <w:p w14:paraId="518771F0" w14:textId="77777777" w:rsidR="008E515E" w:rsidRPr="005219A6" w:rsidRDefault="008E515E" w:rsidP="008E74CD">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t>podmiotowym środkiem dowodowym jest oświadczenie, którego treść odpowiada zakresowi oświadczenia, o którym mowa w art. 125 ust. 1.</w:t>
      </w:r>
    </w:p>
    <w:p w14:paraId="29A90190" w14:textId="5AF19712" w:rsidR="00895249" w:rsidRPr="005219A6" w:rsidRDefault="003236C6" w:rsidP="008E74CD">
      <w:pPr>
        <w:pStyle w:val="Akapitzlist"/>
        <w:numPr>
          <w:ilvl w:val="3"/>
          <w:numId w:val="7"/>
        </w:numPr>
        <w:spacing w:before="120" w:line="240" w:lineRule="auto"/>
        <w:ind w:left="426"/>
        <w:jc w:val="both"/>
        <w:rPr>
          <w:rFonts w:ascii="Tahoma" w:hAnsi="Tahoma" w:cs="Tahoma"/>
        </w:rPr>
      </w:pPr>
      <w:r w:rsidRPr="005219A6">
        <w:rPr>
          <w:rFonts w:ascii="Tahoma" w:hAnsi="Tahoma" w:cs="Tahoma"/>
        </w:rPr>
        <w:t>Wykonawca nie jest zobowiązany do złożenia podmiotowych środków dowodowych, które zamawiający posiada, jeżeli Wykonawca wskaże te środki oraz potwierdzi ich prawidłowość</w:t>
      </w:r>
      <w:r w:rsidR="00D206F9" w:rsidRPr="005219A6">
        <w:rPr>
          <w:rFonts w:ascii="Tahoma" w:hAnsi="Tahoma" w:cs="Tahoma"/>
        </w:rPr>
        <w:t xml:space="preserve"> </w:t>
      </w:r>
      <w:r w:rsidRPr="005219A6">
        <w:rPr>
          <w:rFonts w:ascii="Tahoma" w:hAnsi="Tahoma" w:cs="Tahoma"/>
        </w:rPr>
        <w:t>i aktualność.</w:t>
      </w:r>
      <w:r w:rsidR="00895249" w:rsidRPr="005219A6">
        <w:rPr>
          <w:rFonts w:ascii="Tahoma" w:hAnsi="Tahoma" w:cs="Tahoma"/>
        </w:rPr>
        <w:t xml:space="preserve"> </w:t>
      </w:r>
    </w:p>
    <w:p w14:paraId="099BE354" w14:textId="3E1B0FBB" w:rsidR="00895249" w:rsidRPr="005219A6" w:rsidRDefault="00895249" w:rsidP="008E74CD">
      <w:pPr>
        <w:pStyle w:val="Akapitzlist"/>
        <w:numPr>
          <w:ilvl w:val="3"/>
          <w:numId w:val="7"/>
        </w:numPr>
        <w:spacing w:before="120" w:line="240" w:lineRule="auto"/>
        <w:ind w:left="426"/>
        <w:jc w:val="both"/>
        <w:rPr>
          <w:rFonts w:ascii="Tahoma" w:hAnsi="Tahoma" w:cs="Tahoma"/>
        </w:rPr>
      </w:pPr>
      <w:r w:rsidRPr="005219A6">
        <w:rPr>
          <w:rFonts w:ascii="Tahoma" w:hAnsi="Tahoma" w:cs="Tahoma"/>
        </w:rPr>
        <w:t>Podmiotowe środki dowodowe sporządzone w języku obcym muszą być złożone wraz</w:t>
      </w:r>
      <w:r w:rsidR="00D206F9" w:rsidRPr="005219A6">
        <w:rPr>
          <w:rFonts w:ascii="Tahoma" w:hAnsi="Tahoma" w:cs="Tahoma"/>
        </w:rPr>
        <w:t xml:space="preserve"> </w:t>
      </w:r>
      <w:r w:rsidRPr="005219A6">
        <w:rPr>
          <w:rFonts w:ascii="Tahoma" w:hAnsi="Tahoma" w:cs="Tahoma"/>
        </w:rPr>
        <w:t>z tłumaczeniem na język polski.</w:t>
      </w:r>
    </w:p>
    <w:p w14:paraId="56DE5F41" w14:textId="704D2BB7" w:rsidR="00895249" w:rsidRPr="005219A6" w:rsidRDefault="00895249" w:rsidP="008E74CD">
      <w:pPr>
        <w:pStyle w:val="Akapitzlist"/>
        <w:numPr>
          <w:ilvl w:val="3"/>
          <w:numId w:val="7"/>
        </w:numPr>
        <w:spacing w:before="120" w:line="240" w:lineRule="auto"/>
        <w:ind w:left="426"/>
        <w:jc w:val="both"/>
        <w:rPr>
          <w:rFonts w:ascii="Tahoma" w:hAnsi="Tahoma" w:cs="Tahoma"/>
        </w:rPr>
      </w:pPr>
      <w:bookmarkStart w:id="40" w:name="_Hlk71645429"/>
      <w:r w:rsidRPr="005219A6">
        <w:rPr>
          <w:rFonts w:ascii="Tahoma" w:hAnsi="Tahoma" w:cs="Tahoma"/>
        </w:rPr>
        <w:t xml:space="preserve">Podmiotowe środki dowodowe oraz inne dokumenty lub oświadczenia należy przekazać Zamawiającemu </w:t>
      </w:r>
      <w:r w:rsidRPr="005219A6">
        <w:rPr>
          <w:rFonts w:ascii="Tahoma" w:hAnsi="Tahoma" w:cs="Tahoma"/>
          <w:b/>
          <w:bCs/>
        </w:rPr>
        <w:t>przy użyciu środków komunikacji elektronicznej</w:t>
      </w:r>
      <w:r w:rsidRPr="005219A6">
        <w:rPr>
          <w:rFonts w:ascii="Tahoma" w:hAnsi="Tahoma" w:cs="Tahoma"/>
        </w:rPr>
        <w:t xml:space="preserve"> określonych w </w:t>
      </w:r>
      <w:r w:rsidR="00625837" w:rsidRPr="005219A6">
        <w:rPr>
          <w:rFonts w:ascii="Tahoma" w:hAnsi="Tahoma" w:cs="Tahoma"/>
        </w:rPr>
        <w:t>R</w:t>
      </w:r>
      <w:r w:rsidRPr="005219A6">
        <w:rPr>
          <w:rFonts w:ascii="Tahoma" w:hAnsi="Tahoma" w:cs="Tahoma"/>
        </w:rPr>
        <w:t xml:space="preserve">ozdziale </w:t>
      </w:r>
      <w:r w:rsidR="00625837" w:rsidRPr="005219A6">
        <w:rPr>
          <w:rFonts w:ascii="Tahoma" w:hAnsi="Tahoma" w:cs="Tahoma"/>
        </w:rPr>
        <w:t>XII</w:t>
      </w:r>
      <w:r w:rsidR="008E3B5B" w:rsidRPr="005219A6">
        <w:rPr>
          <w:rFonts w:ascii="Tahoma" w:hAnsi="Tahoma" w:cs="Tahoma"/>
        </w:rPr>
        <w:t>I</w:t>
      </w:r>
      <w:r w:rsidRPr="005219A6">
        <w:rPr>
          <w:rFonts w:ascii="Tahoma" w:hAnsi="Tahoma" w:cs="Tahoma"/>
        </w:rPr>
        <w:t xml:space="preserve"> </w:t>
      </w:r>
      <w:r w:rsidR="00670169" w:rsidRPr="005219A6">
        <w:rPr>
          <w:rFonts w:ascii="Tahoma" w:hAnsi="Tahoma" w:cs="Tahoma"/>
        </w:rPr>
        <w:t>SWZ</w:t>
      </w:r>
      <w:r w:rsidRPr="005219A6">
        <w:rPr>
          <w:rFonts w:ascii="Tahoma" w:hAnsi="Tahoma" w:cs="Tahoma"/>
        </w:rPr>
        <w:t xml:space="preserve">,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961122" w:rsidRPr="005219A6">
        <w:rPr>
          <w:rFonts w:ascii="Tahoma" w:hAnsi="Tahoma" w:cs="Tahoma"/>
        </w:rPr>
        <w:t>.</w:t>
      </w:r>
    </w:p>
    <w:p w14:paraId="000000A5" w14:textId="2FF60274" w:rsidR="00881017" w:rsidRPr="005219A6" w:rsidRDefault="003236C6" w:rsidP="008E74CD">
      <w:pPr>
        <w:pStyle w:val="Akapitzlist"/>
        <w:numPr>
          <w:ilvl w:val="3"/>
          <w:numId w:val="7"/>
        </w:numPr>
        <w:spacing w:before="120" w:line="240" w:lineRule="auto"/>
        <w:ind w:left="426"/>
        <w:jc w:val="both"/>
        <w:rPr>
          <w:rFonts w:ascii="Tahoma" w:hAnsi="Tahoma" w:cs="Tahoma"/>
        </w:rPr>
      </w:pPr>
      <w:r w:rsidRPr="005219A6">
        <w:rPr>
          <w:rFonts w:ascii="Tahoma" w:hAnsi="Tahoma" w:cs="Tahoma"/>
        </w:rPr>
        <w:t xml:space="preserve">W zakresie nieuregulowanym ustawą PZP lub niniejszą </w:t>
      </w:r>
      <w:r w:rsidR="00670169" w:rsidRPr="005219A6">
        <w:rPr>
          <w:rFonts w:ascii="Tahoma" w:hAnsi="Tahoma" w:cs="Tahoma"/>
        </w:rPr>
        <w:t>SWZ</w:t>
      </w:r>
      <w:r w:rsidRPr="005219A6">
        <w:rPr>
          <w:rFonts w:ascii="Tahoma" w:hAnsi="Tahoma" w:cs="Tahoma"/>
        </w:rPr>
        <w:t xml:space="preserve"> do oświadczeń i dokumentów składanych przez Wykonawcę w postępowaniu zastosowanie mają w szczególności przepisy </w:t>
      </w:r>
      <w:r w:rsidR="002E1861" w:rsidRPr="005219A6">
        <w:rPr>
          <w:rFonts w:ascii="Tahoma" w:hAnsi="Tahoma" w:cs="Tahoma"/>
        </w:rPr>
        <w:t>R</w:t>
      </w:r>
      <w:r w:rsidRPr="005219A6">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5219A6">
        <w:rPr>
          <w:rFonts w:ascii="Tahoma" w:hAnsi="Tahoma" w:cs="Tahoma"/>
        </w:rPr>
        <w:t xml:space="preserve"> </w:t>
      </w:r>
      <w:r w:rsidR="0044478A" w:rsidRPr="0044478A">
        <w:rPr>
          <w:rFonts w:ascii="Tahoma" w:hAnsi="Tahoma" w:cs="Tahoma"/>
        </w:rPr>
        <w:t>(Dz. U. poz. 2415)</w:t>
      </w:r>
      <w:r w:rsidRPr="005219A6">
        <w:rPr>
          <w:rFonts w:ascii="Tahoma" w:hAnsi="Tahoma" w:cs="Tahoma"/>
        </w:rPr>
        <w:t>.</w:t>
      </w:r>
    </w:p>
    <w:bookmarkEnd w:id="40"/>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outlineLvl w:val="1"/>
              <w:rPr>
                <w:rFonts w:ascii="Tahoma" w:hAnsi="Tahoma" w:cs="Tahoma"/>
                <w:b/>
                <w:bCs/>
                <w:sz w:val="24"/>
                <w:szCs w:val="24"/>
              </w:rPr>
            </w:pPr>
            <w:bookmarkStart w:id="41" w:name="_Toc69448416"/>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41"/>
          </w:p>
        </w:tc>
      </w:tr>
    </w:tbl>
    <w:p w14:paraId="197E86A9" w14:textId="387A8559" w:rsidR="00377A0B" w:rsidRPr="005219A6" w:rsidRDefault="00377A0B" w:rsidP="008E74CD">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rsidP="008E74CD">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rsidP="008E74CD">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 xml:space="preserve">doświadczenia, wykonawcy mogą polegać na zdolnościach podmiotów udostępniających zasoby, jeśli podmioty te wykonają </w:t>
      </w:r>
      <w:proofErr w:type="gramStart"/>
      <w:r w:rsidRPr="005219A6">
        <w:rPr>
          <w:rFonts w:ascii="Tahoma" w:hAnsi="Tahoma" w:cs="Tahoma"/>
        </w:rPr>
        <w:t>świadczenie</w:t>
      </w:r>
      <w:proofErr w:type="gramEnd"/>
      <w:r w:rsidRPr="005219A6">
        <w:rPr>
          <w:rFonts w:ascii="Tahoma" w:hAnsi="Tahoma" w:cs="Tahoma"/>
        </w:rPr>
        <w:t xml:space="preserve"> do realizacji którego te zdolności są wymagane.</w:t>
      </w:r>
    </w:p>
    <w:p w14:paraId="000000A9" w14:textId="4A4D98FD" w:rsidR="00881017" w:rsidRPr="005219A6" w:rsidRDefault="003236C6" w:rsidP="008E74CD">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rsidP="008E74CD">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rsidP="008E74CD">
      <w:pPr>
        <w:pStyle w:val="Akapitzlist"/>
        <w:numPr>
          <w:ilvl w:val="1"/>
          <w:numId w:val="40"/>
        </w:numPr>
        <w:spacing w:before="120" w:line="240" w:lineRule="auto"/>
        <w:ind w:left="567"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rsidP="008E74CD">
      <w:pPr>
        <w:pStyle w:val="Akapitzlist"/>
        <w:numPr>
          <w:ilvl w:val="1"/>
          <w:numId w:val="40"/>
        </w:numPr>
        <w:spacing w:before="120" w:line="240" w:lineRule="auto"/>
        <w:ind w:left="567" w:right="23"/>
        <w:jc w:val="both"/>
        <w:rPr>
          <w:rFonts w:ascii="Tahoma" w:hAnsi="Tahoma" w:cs="Tahoma"/>
        </w:rPr>
      </w:pPr>
      <w:r w:rsidRPr="005219A6">
        <w:rPr>
          <w:rFonts w:ascii="Tahoma" w:hAnsi="Tahoma" w:cs="Tahoma"/>
        </w:rPr>
        <w:lastRenderedPageBreak/>
        <w:t>sposób i okres udostępnienia Wykonawcy i wykorzystania przez niego zasobów podmiotu udostępniającego te zasoby przy wykonywaniu zamówienia,</w:t>
      </w:r>
    </w:p>
    <w:p w14:paraId="3AB698A4" w14:textId="46570951" w:rsidR="00A8201F" w:rsidRPr="005219A6" w:rsidRDefault="00A8201F" w:rsidP="008E74CD">
      <w:pPr>
        <w:pStyle w:val="Akapitzlist"/>
        <w:numPr>
          <w:ilvl w:val="1"/>
          <w:numId w:val="40"/>
        </w:numPr>
        <w:spacing w:before="120" w:line="240" w:lineRule="auto"/>
        <w:ind w:left="567"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rsidP="008E74CD">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 xml:space="preserve">czy nie </w:t>
      </w:r>
      <w:proofErr w:type="gramStart"/>
      <w:r w:rsidRPr="005219A6">
        <w:rPr>
          <w:rFonts w:ascii="Tahoma" w:hAnsi="Tahoma" w:cs="Tahoma"/>
          <w:b/>
          <w:bCs/>
        </w:rPr>
        <w:t>zachodzą</w:t>
      </w:r>
      <w:proofErr w:type="gramEnd"/>
      <w:r w:rsidRPr="005219A6">
        <w:rPr>
          <w:rFonts w:ascii="Tahoma" w:hAnsi="Tahoma" w:cs="Tahoma"/>
          <w:b/>
          <w:bCs/>
        </w:rPr>
        <w:t xml:space="preserve"> wobec tego podmiotu podstawy wykluczenia, które zostały przewidziane względem wykonawcy</w:t>
      </w:r>
      <w:r w:rsidRPr="005219A6">
        <w:rPr>
          <w:rFonts w:ascii="Tahoma" w:hAnsi="Tahoma" w:cs="Tahoma"/>
        </w:rPr>
        <w:t>.</w:t>
      </w:r>
    </w:p>
    <w:p w14:paraId="000000AB" w14:textId="6214D57F" w:rsidR="00881017" w:rsidRPr="005219A6" w:rsidRDefault="003236C6" w:rsidP="008E74CD">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Jeżeli zdolności techniczne lub zawodowe podmiotu udostępniającego zasoby nie potwierdzają spełniania przez wykonawcę warunków udziału w postępowaniu lub </w:t>
      </w:r>
      <w:proofErr w:type="gramStart"/>
      <w:r w:rsidRPr="005219A6">
        <w:rPr>
          <w:rFonts w:ascii="Tahoma" w:hAnsi="Tahoma" w:cs="Tahoma"/>
        </w:rPr>
        <w:t>zachodzą</w:t>
      </w:r>
      <w:proofErr w:type="gramEnd"/>
      <w:r w:rsidRPr="005219A6">
        <w:rPr>
          <w:rFonts w:ascii="Tahoma" w:hAnsi="Tahoma" w:cs="Tahoma"/>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rsidP="008E74CD">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rsidP="008E74CD">
      <w:pPr>
        <w:pStyle w:val="Akapitzlist"/>
        <w:numPr>
          <w:ilvl w:val="3"/>
          <w:numId w:val="13"/>
        </w:numPr>
        <w:spacing w:before="120" w:line="240" w:lineRule="auto"/>
        <w:ind w:left="567"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F237D0">
      <w:pPr>
        <w:pStyle w:val="Akapitzlist"/>
        <w:spacing w:before="120" w:line="240" w:lineRule="auto"/>
        <w:ind w:left="567"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outlineLvl w:val="1"/>
              <w:rPr>
                <w:rFonts w:ascii="Tahoma" w:hAnsi="Tahoma" w:cs="Tahoma"/>
                <w:b/>
                <w:bCs/>
                <w:sz w:val="24"/>
                <w:szCs w:val="24"/>
              </w:rPr>
            </w:pPr>
            <w:bookmarkStart w:id="42" w:name="_Toc69448417"/>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42"/>
          </w:p>
        </w:tc>
      </w:tr>
    </w:tbl>
    <w:p w14:paraId="000000AF" w14:textId="31D32F16" w:rsidR="00881017" w:rsidRPr="005219A6" w:rsidRDefault="003236C6" w:rsidP="008E74CD">
      <w:pPr>
        <w:pStyle w:val="Akapitzlist"/>
        <w:numPr>
          <w:ilvl w:val="0"/>
          <w:numId w:val="6"/>
        </w:numPr>
        <w:spacing w:before="120" w:line="240" w:lineRule="auto"/>
        <w:ind w:left="567"/>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rsidP="008E74CD">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proofErr w:type="gramStart"/>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proofErr w:type="gramEnd"/>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rsidP="008E74CD">
      <w:pPr>
        <w:pStyle w:val="Akapitzlist"/>
        <w:numPr>
          <w:ilvl w:val="0"/>
          <w:numId w:val="6"/>
        </w:numPr>
        <w:spacing w:before="120" w:line="240" w:lineRule="auto"/>
        <w:ind w:left="567"/>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rsidP="008E74CD">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rsidP="008E74CD">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5219A6" w:rsidRDefault="008824E1" w:rsidP="008E74CD">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6AE4C3E6" w:rsidR="008824E1" w:rsidRPr="005219A6" w:rsidRDefault="008824E1" w:rsidP="008E74CD">
      <w:pPr>
        <w:pStyle w:val="Akapitzlist"/>
        <w:numPr>
          <w:ilvl w:val="0"/>
          <w:numId w:val="46"/>
        </w:numPr>
        <w:spacing w:before="120" w:line="240" w:lineRule="auto"/>
        <w:ind w:left="851"/>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230A1E3F" w:rsidR="008824E1" w:rsidRPr="005219A6" w:rsidRDefault="008824E1" w:rsidP="008E74CD">
      <w:pPr>
        <w:pStyle w:val="Akapitzlist"/>
        <w:numPr>
          <w:ilvl w:val="0"/>
          <w:numId w:val="46"/>
        </w:numPr>
        <w:spacing w:before="120" w:line="240" w:lineRule="auto"/>
        <w:ind w:left="851"/>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rsidP="008E74CD">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lastRenderedPageBreak/>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rsidP="008E74CD">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rsidP="008E74CD">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rsidP="008E74CD">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zobowiązanie do realizacji wspólnego przedsięwzięcia gospodarczego obejmującego swoim zakresem realizację przedmiotu umowy, </w:t>
      </w:r>
    </w:p>
    <w:p w14:paraId="06EF3026" w14:textId="3913A877" w:rsidR="008824E1" w:rsidRPr="005219A6" w:rsidRDefault="008824E1" w:rsidP="008E74CD">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rsidP="008E74CD">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czas obowiązywania umowy, który nie może być krótszy, niż okres obejmujący realizację zamówienia.</w:t>
      </w:r>
    </w:p>
    <w:p w14:paraId="0512108C" w14:textId="3DFDE88D" w:rsidR="008824E1" w:rsidRPr="005219A6" w:rsidRDefault="008824E1" w:rsidP="008E74CD">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rsidP="008E74CD">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F237D0">
      <w:pPr>
        <w:spacing w:before="120" w:line="240" w:lineRule="auto"/>
        <w:ind w:left="567"/>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outlineLvl w:val="1"/>
              <w:rPr>
                <w:rFonts w:ascii="Tahoma" w:hAnsi="Tahoma" w:cs="Tahoma"/>
                <w:b/>
                <w:bCs/>
                <w:sz w:val="24"/>
                <w:szCs w:val="24"/>
              </w:rPr>
            </w:pPr>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C411625" w14:textId="77777777" w:rsidR="009B5E16" w:rsidRPr="000F1716" w:rsidRDefault="009B5E16" w:rsidP="009B5E16">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67FB8B71" w14:textId="77777777" w:rsidR="009B5E16" w:rsidRPr="000F1716" w:rsidRDefault="009B5E16" w:rsidP="009B5E16">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8216483" w14:textId="77777777" w:rsidR="009B5E16" w:rsidRPr="000F1716" w:rsidRDefault="009B5E16" w:rsidP="009B5E16">
      <w:pPr>
        <w:pBdr>
          <w:top w:val="nil"/>
          <w:left w:val="nil"/>
          <w:bottom w:val="nil"/>
          <w:right w:val="nil"/>
          <w:between w:val="nil"/>
        </w:pBdr>
        <w:spacing w:before="120" w:line="240" w:lineRule="auto"/>
        <w:jc w:val="both"/>
        <w:rPr>
          <w:rFonts w:ascii="Tahoma" w:hAnsi="Tahoma" w:cs="Tahoma"/>
          <w:u w:val="single"/>
        </w:rPr>
      </w:pPr>
    </w:p>
    <w:p w14:paraId="7419D618" w14:textId="77777777" w:rsidR="009B5E16" w:rsidRPr="000F1716" w:rsidRDefault="009B5E16" w:rsidP="008E74CD">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E375520" w14:textId="77777777" w:rsidR="009B5E16" w:rsidRPr="003E7D8A" w:rsidRDefault="009B5E16" w:rsidP="008E74CD">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b/>
          <w:bCs/>
          <w:color w:val="auto"/>
        </w:rPr>
      </w:pPr>
      <w:r w:rsidRPr="003E7D8A">
        <w:rPr>
          <w:rFonts w:ascii="Tahoma" w:hAnsi="Tahoma" w:cs="Tahoma"/>
        </w:rPr>
        <w:t xml:space="preserve">Postępowanie prowadzone jest w języku polskim za pośrednictwem platformazakupowa.pl pod adresem: </w:t>
      </w:r>
      <w:hyperlink r:id="rId12" w:history="1">
        <w:r w:rsidRPr="003E7D8A">
          <w:rPr>
            <w:rStyle w:val="Hipercze"/>
            <w:rFonts w:ascii="Tahoma" w:hAnsi="Tahoma" w:cs="Tahoma"/>
            <w:color w:val="548DD4" w:themeColor="text2" w:themeTint="99"/>
          </w:rPr>
          <w:t>https://platformazakupowa.pl/pn/galewice</w:t>
        </w:r>
      </w:hyperlink>
      <w:r w:rsidRPr="003E7D8A">
        <w:rPr>
          <w:rStyle w:val="Hipercze"/>
          <w:rFonts w:ascii="Tahoma" w:hAnsi="Tahoma" w:cs="Tahoma"/>
          <w:color w:val="548DD4" w:themeColor="text2" w:themeTint="99"/>
        </w:rPr>
        <w:t>.</w:t>
      </w:r>
    </w:p>
    <w:p w14:paraId="4BC97096" w14:textId="77777777" w:rsidR="009B5E16" w:rsidRPr="000F1716" w:rsidRDefault="009B5E16" w:rsidP="008E74CD">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9F0FAAB" w14:textId="77777777" w:rsidR="009B5E16" w:rsidRPr="000F1716" w:rsidRDefault="009B5E16" w:rsidP="008E74CD">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p>
    <w:p w14:paraId="7CCD333B" w14:textId="77777777" w:rsidR="009B5E16" w:rsidRPr="000F1716" w:rsidRDefault="009B5E16" w:rsidP="008E74CD">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673358B7" w14:textId="77777777" w:rsidR="009B5E16" w:rsidRPr="000F1716" w:rsidRDefault="009B5E16" w:rsidP="008E74CD">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p>
    <w:p w14:paraId="37DF4F1B" w14:textId="77777777" w:rsidR="009B5E16" w:rsidRPr="000F1716" w:rsidRDefault="009B5E16" w:rsidP="008E74CD">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CEA847F" w14:textId="77777777" w:rsidR="009B5E16" w:rsidRPr="000F1716" w:rsidRDefault="009B5E16" w:rsidP="008E74CD">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wyjaśnień dot. Treści przedmiotowych środków dowodowych,</w:t>
      </w:r>
    </w:p>
    <w:p w14:paraId="1BE9ACC5" w14:textId="77777777" w:rsidR="009B5E16" w:rsidRPr="000F1716" w:rsidRDefault="009B5E16" w:rsidP="008E74CD">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p>
    <w:p w14:paraId="6E95B09E" w14:textId="77777777" w:rsidR="009B5E16" w:rsidRPr="000F1716" w:rsidRDefault="009B5E16" w:rsidP="008E74CD">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p>
    <w:p w14:paraId="7FA5A04B" w14:textId="77777777" w:rsidR="009B5E16" w:rsidRPr="000F1716" w:rsidRDefault="009B5E16" w:rsidP="008E74CD">
      <w:pPr>
        <w:pStyle w:val="Akapitzlist"/>
        <w:numPr>
          <w:ilvl w:val="0"/>
          <w:numId w:val="31"/>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10036A0A" w14:textId="77777777" w:rsidR="009B5E16" w:rsidRPr="000F1716" w:rsidRDefault="009B5E16" w:rsidP="008E74CD">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E07C0CB" w14:textId="77777777" w:rsidR="009B5E16" w:rsidRPr="000F1716" w:rsidRDefault="009B5E16" w:rsidP="008E74CD">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A7C30AB" w14:textId="77777777" w:rsidR="009B5E16" w:rsidRPr="000F1716" w:rsidRDefault="009B5E16" w:rsidP="008E74CD">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4963F2F4" w14:textId="59877180" w:rsidR="009B5E16" w:rsidRPr="000F1716" w:rsidRDefault="009B5E16" w:rsidP="008E74CD">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w:t>
      </w:r>
      <w:r w:rsidR="003E7D8A">
        <w:rPr>
          <w:rFonts w:ascii="Tahoma" w:hAnsi="Tahoma" w:cs="Tahoma"/>
        </w:rPr>
        <w:t xml:space="preserve"> </w:t>
      </w:r>
      <w:r w:rsidRPr="000F1716">
        <w:rPr>
          <w:rFonts w:ascii="Tahoma" w:hAnsi="Tahoma" w:cs="Tahoma"/>
        </w:rPr>
        <w:t>2452), określa niezbędne wymagania sprzętowo - aplikacyjne umożliwiające pracę na platformazakupowa.pl, tj.</w:t>
      </w:r>
    </w:p>
    <w:p w14:paraId="1A6C4486" w14:textId="77777777" w:rsidR="009B5E16" w:rsidRPr="000F1716" w:rsidRDefault="009B5E16" w:rsidP="008E74CD">
      <w:pPr>
        <w:pStyle w:val="Akapitzlist"/>
        <w:numPr>
          <w:ilvl w:val="0"/>
          <w:numId w:val="32"/>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68D7FE7" w14:textId="77777777" w:rsidR="009B5E16" w:rsidRPr="000F1716" w:rsidRDefault="009B5E16" w:rsidP="008E74CD">
      <w:pPr>
        <w:pStyle w:val="Akapitzlist"/>
        <w:numPr>
          <w:ilvl w:val="0"/>
          <w:numId w:val="32"/>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 Intel IV 2 GHZ lub jego nowsza wersja, jeden z systemów operacyjnych - MS Windows 7, Mac Os x 10 4, Linux, lub ich nowsze wersje,</w:t>
      </w:r>
    </w:p>
    <w:p w14:paraId="3D7095BD" w14:textId="77777777" w:rsidR="009B5E16" w:rsidRPr="000F1716" w:rsidRDefault="009B5E16" w:rsidP="008E74CD">
      <w:pPr>
        <w:pStyle w:val="Akapitzlist"/>
        <w:numPr>
          <w:ilvl w:val="0"/>
          <w:numId w:val="32"/>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232D3ED1" w14:textId="77777777" w:rsidR="009B5E16" w:rsidRPr="000F1716" w:rsidRDefault="009B5E16" w:rsidP="008E74CD">
      <w:pPr>
        <w:pStyle w:val="Akapitzlist"/>
        <w:numPr>
          <w:ilvl w:val="0"/>
          <w:numId w:val="32"/>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9CF9286" w14:textId="77777777" w:rsidR="009B5E16" w:rsidRPr="000F1716" w:rsidRDefault="009B5E16" w:rsidP="008E74CD">
      <w:pPr>
        <w:pStyle w:val="Akapitzlist"/>
        <w:numPr>
          <w:ilvl w:val="0"/>
          <w:numId w:val="32"/>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4B34D3CE" w14:textId="77777777" w:rsidR="009B5E16" w:rsidRPr="000F1716" w:rsidRDefault="009B5E16" w:rsidP="008E74CD">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44AE575C" w14:textId="77777777" w:rsidR="009B5E16" w:rsidRPr="000F1716" w:rsidRDefault="009B5E16" w:rsidP="008E74CD">
      <w:pPr>
        <w:pStyle w:val="Akapitzlist"/>
        <w:numPr>
          <w:ilvl w:val="0"/>
          <w:numId w:val="1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 (</w:t>
      </w:r>
      <w:proofErr w:type="spellStart"/>
      <w:r w:rsidRPr="000F1716">
        <w:rPr>
          <w:rFonts w:ascii="Tahoma" w:hAnsi="Tahoma" w:cs="Tahoma"/>
        </w:rPr>
        <w:t>hh:</w:t>
      </w:r>
      <w:proofErr w:type="gramStart"/>
      <w:r w:rsidRPr="000F1716">
        <w:rPr>
          <w:rFonts w:ascii="Tahoma" w:hAnsi="Tahoma" w:cs="Tahoma"/>
        </w:rPr>
        <w:t>mm:ss</w:t>
      </w:r>
      <w:proofErr w:type="spellEnd"/>
      <w:proofErr w:type="gramEnd"/>
      <w:r w:rsidRPr="000F1716">
        <w:rPr>
          <w:rFonts w:ascii="Tahoma" w:hAnsi="Tahoma" w:cs="Tahoma"/>
        </w:rPr>
        <w:t>) generowany wg. czasu lokalnego serwera synchronizowanego z zegarem Głównego Urzędu Miar.</w:t>
      </w:r>
    </w:p>
    <w:p w14:paraId="6F5A2FDF" w14:textId="77777777" w:rsidR="009B5E16" w:rsidRPr="000F1716" w:rsidRDefault="009B5E16" w:rsidP="008E74CD">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71EB7AD7" w14:textId="77777777" w:rsidR="009B5E16" w:rsidRPr="000F1716" w:rsidRDefault="009B5E16" w:rsidP="008E74CD">
      <w:pPr>
        <w:pStyle w:val="Akapitzlist"/>
        <w:numPr>
          <w:ilvl w:val="0"/>
          <w:numId w:val="33"/>
        </w:numPr>
        <w:pBdr>
          <w:top w:val="nil"/>
          <w:left w:val="nil"/>
          <w:bottom w:val="nil"/>
          <w:right w:val="nil"/>
          <w:between w:val="nil"/>
        </w:pBdr>
        <w:spacing w:before="12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3" w:history="1">
        <w:r w:rsidRPr="000F1716">
          <w:rPr>
            <w:rStyle w:val="Hipercze"/>
            <w:rFonts w:ascii="Tahoma" w:hAnsi="Tahoma" w:cs="Tahoma"/>
          </w:rPr>
          <w:t>https://drive.google.com/file/d/1Kd1DttbBeiNWt4q4slS4t76lZVKPbkyD/view</w:t>
        </w:r>
      </w:hyperlink>
    </w:p>
    <w:p w14:paraId="71D47B9E" w14:textId="77777777" w:rsidR="009B5E16" w:rsidRPr="000F1716" w:rsidRDefault="009B5E16" w:rsidP="008E74CD">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0F1716">
        <w:rPr>
          <w:rFonts w:ascii="Tahoma" w:hAnsi="Tahoma" w:cs="Tahoma"/>
        </w:rPr>
        <w:t>postępowaniu</w:t>
      </w:r>
      <w:proofErr w:type="gramEnd"/>
      <w:r w:rsidRPr="000F1716">
        <w:rPr>
          <w:rFonts w:ascii="Tahoma" w:hAnsi="Tahoma" w:cs="Tahoma"/>
        </w:rPr>
        <w:t xml:space="preserve"> ponieważ nie został spełniony obowiązek narzucony w art. 221 Ustawy Prawo Zamówień Publicznych.</w:t>
      </w:r>
    </w:p>
    <w:p w14:paraId="7F9763CA" w14:textId="77777777" w:rsidR="009B5E16" w:rsidRPr="000F1716" w:rsidRDefault="009B5E16" w:rsidP="008E74CD">
      <w:pPr>
        <w:pStyle w:val="Akapitzlist"/>
        <w:numPr>
          <w:ilvl w:val="0"/>
          <w:numId w:val="13"/>
        </w:numPr>
        <w:pBdr>
          <w:top w:val="nil"/>
          <w:left w:val="nil"/>
          <w:bottom w:val="nil"/>
          <w:right w:val="nil"/>
          <w:between w:val="nil"/>
        </w:pBdr>
        <w:spacing w:before="120" w:line="240" w:lineRule="auto"/>
        <w:jc w:val="both"/>
        <w:rPr>
          <w:rStyle w:val="Hipercze"/>
          <w:rFonts w:ascii="Tahoma" w:hAnsi="Tahoma" w:cs="Tahoma"/>
        </w:rPr>
      </w:pPr>
      <w:r w:rsidRPr="000F1716">
        <w:rPr>
          <w:rFonts w:ascii="Tahoma" w:hAnsi="Tahoma" w:cs="Tahoma"/>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0F1716">
          <w:rPr>
            <w:rStyle w:val="Hipercze"/>
            <w:rFonts w:ascii="Tahoma" w:hAnsi="Tahoma" w:cs="Tahoma"/>
          </w:rPr>
          <w:t>https://platformazakupowa.pl/strona/45-instrukcje</w:t>
        </w:r>
      </w:hyperlink>
    </w:p>
    <w:p w14:paraId="6DDC4546" w14:textId="77777777" w:rsidR="009B5E16" w:rsidRPr="000F1716" w:rsidRDefault="009B5E16" w:rsidP="008E74CD">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sekretariat@galewice.pl, z </w:t>
      </w:r>
      <w:proofErr w:type="gramStart"/>
      <w:r w:rsidRPr="000F1716">
        <w:rPr>
          <w:rFonts w:ascii="Tahoma" w:hAnsi="Tahoma" w:cs="Tahoma"/>
        </w:rPr>
        <w:t>zastrzeżeniem</w:t>
      </w:r>
      <w:proofErr w:type="gramEnd"/>
      <w:r w:rsidRPr="000F1716">
        <w:rPr>
          <w:rFonts w:ascii="Tahoma" w:hAnsi="Tahoma" w:cs="Tahoma"/>
        </w:rPr>
        <w:t xml:space="preserve"> że Ofertę (w szczególności Formularz oferty) wykonawca może złożyć wyłącznie za pośrednictwem Platformy Zakupowej.</w:t>
      </w:r>
    </w:p>
    <w:p w14:paraId="365A893D" w14:textId="77777777" w:rsidR="009B5E16" w:rsidRPr="000F1716" w:rsidRDefault="009B5E16" w:rsidP="009B5E16">
      <w:pPr>
        <w:pBdr>
          <w:top w:val="nil"/>
          <w:left w:val="nil"/>
          <w:bottom w:val="nil"/>
          <w:right w:val="nil"/>
          <w:between w:val="nil"/>
        </w:pBdr>
        <w:spacing w:before="120" w:line="240" w:lineRule="auto"/>
        <w:jc w:val="both"/>
        <w:rPr>
          <w:rFonts w:ascii="Tahoma" w:hAnsi="Tahoma" w:cs="Tahoma"/>
        </w:rPr>
      </w:pPr>
    </w:p>
    <w:p w14:paraId="4A4FB7E9" w14:textId="77777777" w:rsidR="009B5E16" w:rsidRPr="000F1716" w:rsidRDefault="009B5E16" w:rsidP="009B5E16">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6F4F3BCF" w14:textId="77777777" w:rsidR="009B5E16" w:rsidRPr="000F1716" w:rsidRDefault="009B5E16" w:rsidP="009B5E16">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4DB6700E" w14:textId="77777777" w:rsidR="009B5E16" w:rsidRPr="000F1716" w:rsidRDefault="009B5E16" w:rsidP="008E74CD">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AF5ACAA" w14:textId="77777777" w:rsidR="009B5E16" w:rsidRPr="000F1716" w:rsidRDefault="009B5E16" w:rsidP="008E74CD">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DEDDEF4" w14:textId="77777777" w:rsidR="009B5E16" w:rsidRPr="000F1716" w:rsidRDefault="009B5E16" w:rsidP="008E74CD">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8F37BE" w14:textId="77777777" w:rsidR="009B5E16" w:rsidRPr="000F1716" w:rsidRDefault="009B5E16" w:rsidP="008E74CD">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65A4CA9" w14:textId="77777777" w:rsidR="009B5E16" w:rsidRPr="000F1716" w:rsidRDefault="009B5E16" w:rsidP="008E74CD">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313BEB07" w14:textId="77777777" w:rsidR="009B5E16" w:rsidRPr="000F1716" w:rsidRDefault="009B5E16" w:rsidP="008E74CD">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62B43A24" w14:textId="77777777" w:rsidR="009B5E16" w:rsidRPr="000F1716" w:rsidRDefault="009B5E16" w:rsidP="008E74CD">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5" w:history="1">
        <w:r w:rsidRPr="000F1716">
          <w:rPr>
            <w:rStyle w:val="Hipercze"/>
            <w:rFonts w:ascii="Tahoma" w:hAnsi="Tahoma" w:cs="Tahoma"/>
          </w:rPr>
          <w:t>https://platformazakupowa.pl/</w:t>
        </w:r>
      </w:hyperlink>
    </w:p>
    <w:p w14:paraId="372765AC" w14:textId="77777777" w:rsidR="009B5E16" w:rsidRPr="000F1716" w:rsidRDefault="009B5E16" w:rsidP="008E74CD">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7D745537" w14:textId="77777777" w:rsidR="009B5E16" w:rsidRPr="000F1716" w:rsidRDefault="009B5E16" w:rsidP="008E74CD">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72F62819" w14:textId="77777777" w:rsidR="009B5E16" w:rsidRPr="000F1716" w:rsidRDefault="009B5E16" w:rsidP="008E74CD">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686D3081" w14:textId="77777777" w:rsidR="009B5E16" w:rsidRPr="000F1716" w:rsidRDefault="009B5E16" w:rsidP="008E74CD">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3FEAB495" w14:textId="77777777" w:rsidR="009B5E16" w:rsidRPr="000F1716" w:rsidRDefault="009B5E16" w:rsidP="009B5E16">
      <w:pPr>
        <w:pStyle w:val="Akapitzlist"/>
        <w:pBdr>
          <w:top w:val="nil"/>
          <w:left w:val="nil"/>
          <w:bottom w:val="nil"/>
          <w:right w:val="nil"/>
          <w:between w:val="nil"/>
        </w:pBdr>
        <w:spacing w:before="120" w:line="240" w:lineRule="auto"/>
        <w:ind w:left="426"/>
        <w:jc w:val="both"/>
        <w:rPr>
          <w:rFonts w:ascii="Tahoma" w:hAnsi="Tahoma" w:cs="Tahoma"/>
        </w:rPr>
      </w:pPr>
    </w:p>
    <w:p w14:paraId="2A1E8B4D" w14:textId="77777777" w:rsidR="009B5E16" w:rsidRPr="000F1716" w:rsidRDefault="009B5E16" w:rsidP="009B5E16">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lastRenderedPageBreak/>
        <w:t>ZALECENIA ZAMAWIAJĄCEGO</w:t>
      </w:r>
    </w:p>
    <w:p w14:paraId="70D2D446"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63267052"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54AFF366"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proofErr w:type="gram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proofErr w:type="gram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7D196253"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51DDF4ED"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4B09FBCB"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90D7076" w14:textId="77777777" w:rsidR="009B5E16" w:rsidRPr="000F1716" w:rsidRDefault="009B5E16" w:rsidP="009B5E16">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73A05746" w14:textId="77777777" w:rsidR="009B5E16" w:rsidRPr="000F1716" w:rsidRDefault="009B5E16" w:rsidP="009B5E16">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694114A9"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00C27788"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F70519B"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2F77FCD"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BEEAE44"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A05BE5"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8F216F7" w14:textId="77777777" w:rsidR="009B5E16" w:rsidRPr="000F1716" w:rsidRDefault="009B5E16" w:rsidP="008E74CD">
      <w:pPr>
        <w:pStyle w:val="Akapitzlist"/>
        <w:numPr>
          <w:ilvl w:val="0"/>
          <w:numId w:val="1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4927DE14" w:rsidR="00BC7651" w:rsidRPr="005219A6" w:rsidRDefault="00BC7651" w:rsidP="009B5E16">
            <w:pPr>
              <w:pStyle w:val="Nagwek2"/>
              <w:spacing w:before="120" w:after="0"/>
              <w:jc w:val="both"/>
              <w:outlineLvl w:val="1"/>
              <w:rPr>
                <w:rFonts w:ascii="Tahoma" w:hAnsi="Tahoma" w:cs="Tahoma"/>
                <w:b/>
                <w:bCs/>
                <w:sz w:val="24"/>
                <w:szCs w:val="24"/>
              </w:rPr>
            </w:pPr>
            <w:r w:rsidRPr="005219A6">
              <w:rPr>
                <w:rFonts w:ascii="Tahoma" w:hAnsi="Tahoma" w:cs="Tahoma"/>
                <w:b/>
                <w:bCs/>
                <w:sz w:val="24"/>
                <w:szCs w:val="24"/>
              </w:rPr>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w:t>
            </w:r>
            <w:r w:rsidR="009B5E16">
              <w:rPr>
                <w:rFonts w:ascii="Tahoma" w:eastAsia="MS Mincho" w:hAnsi="Tahoma" w:cs="Tahoma"/>
                <w:b/>
                <w:sz w:val="24"/>
                <w:szCs w:val="24"/>
              </w:rPr>
              <w:t xml:space="preserve"> </w:t>
            </w:r>
            <w:r w:rsidRPr="005219A6">
              <w:rPr>
                <w:rFonts w:ascii="Tahoma" w:eastAsia="MS Mincho" w:hAnsi="Tahoma" w:cs="Tahoma"/>
                <w:b/>
                <w:sz w:val="24"/>
                <w:szCs w:val="24"/>
              </w:rPr>
              <w:t>z</w:t>
            </w:r>
            <w:r w:rsidR="009B5E16">
              <w:rPr>
                <w:rFonts w:ascii="Tahoma" w:eastAsia="MS Mincho" w:hAnsi="Tahoma" w:cs="Tahoma"/>
                <w:b/>
                <w:sz w:val="24"/>
                <w:szCs w:val="24"/>
              </w:rPr>
              <w:t xml:space="preserve"> </w:t>
            </w:r>
            <w:r w:rsidRPr="005219A6">
              <w:rPr>
                <w:rFonts w:ascii="Tahoma" w:eastAsia="MS Mincho" w:hAnsi="Tahoma" w:cs="Tahoma"/>
                <w:b/>
                <w:sz w:val="24"/>
                <w:szCs w:val="24"/>
              </w:rPr>
              <w:t>Wykonawcami</w:t>
            </w:r>
          </w:p>
        </w:tc>
      </w:tr>
    </w:tbl>
    <w:p w14:paraId="673EE9D9" w14:textId="22B526EE" w:rsidR="00A41E7B" w:rsidRPr="005219A6" w:rsidRDefault="00A41E7B" w:rsidP="008E74CD">
      <w:pPr>
        <w:pStyle w:val="Akapitzlist"/>
        <w:numPr>
          <w:ilvl w:val="3"/>
          <w:numId w:val="13"/>
        </w:numPr>
        <w:spacing w:before="120" w:line="240" w:lineRule="auto"/>
        <w:ind w:left="709"/>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5E06F368" w14:textId="3507ECAB" w:rsidR="00A41E7B" w:rsidRPr="005219A6" w:rsidRDefault="0044478A" w:rsidP="008E74CD">
      <w:pPr>
        <w:pStyle w:val="Akapitzlist"/>
        <w:numPr>
          <w:ilvl w:val="0"/>
          <w:numId w:val="35"/>
        </w:numPr>
        <w:spacing w:before="120" w:line="240" w:lineRule="auto"/>
        <w:ind w:left="993"/>
        <w:jc w:val="both"/>
        <w:rPr>
          <w:rFonts w:ascii="Tahoma" w:eastAsia="MS Mincho" w:hAnsi="Tahoma" w:cs="Tahoma"/>
        </w:rPr>
      </w:pPr>
      <w:bookmarkStart w:id="43" w:name="_Hlk129341811"/>
      <w:r>
        <w:rPr>
          <w:rFonts w:ascii="Tahoma" w:eastAsia="MS Mincho" w:hAnsi="Tahoma" w:cs="Tahoma"/>
        </w:rPr>
        <w:t xml:space="preserve">Artur Kuberski – tel.: 62 </w:t>
      </w:r>
      <w:r w:rsidR="002D6070">
        <w:rPr>
          <w:rFonts w:ascii="Tahoma" w:eastAsia="MS Mincho" w:hAnsi="Tahoma" w:cs="Tahoma"/>
        </w:rPr>
        <w:t>78 38 63</w:t>
      </w:r>
      <w:r w:rsidR="007506B5">
        <w:rPr>
          <w:rFonts w:ascii="Tahoma" w:eastAsia="MS Mincho" w:hAnsi="Tahoma" w:cs="Tahoma"/>
        </w:rPr>
        <w:t>9</w:t>
      </w:r>
      <w:r>
        <w:rPr>
          <w:rFonts w:ascii="Tahoma" w:eastAsia="MS Mincho" w:hAnsi="Tahoma" w:cs="Tahoma"/>
        </w:rPr>
        <w:t xml:space="preserve">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outlineLvl w:val="1"/>
              <w:rPr>
                <w:rFonts w:ascii="Tahoma" w:hAnsi="Tahoma" w:cs="Tahoma"/>
                <w:b/>
                <w:bCs/>
                <w:sz w:val="24"/>
                <w:szCs w:val="24"/>
              </w:rPr>
            </w:pPr>
            <w:bookmarkStart w:id="44" w:name="_Toc69448419"/>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44"/>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45" w:name="_Hlk109210391"/>
      <w:r w:rsidRPr="005219A6">
        <w:rPr>
          <w:rFonts w:ascii="Tahoma" w:hAnsi="Tahoma" w:cs="Tahoma"/>
          <w:b/>
          <w:bCs/>
          <w:highlight w:val="lightGray"/>
        </w:rPr>
        <w:lastRenderedPageBreak/>
        <w:t>ZŁOŻENIE OFERTY</w:t>
      </w:r>
      <w:bookmarkEnd w:id="45"/>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rsidP="008E74CD">
      <w:pPr>
        <w:pStyle w:val="Akapitzlist"/>
        <w:numPr>
          <w:ilvl w:val="0"/>
          <w:numId w:val="25"/>
        </w:numPr>
        <w:spacing w:before="120" w:line="240" w:lineRule="auto"/>
        <w:ind w:left="567"/>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6">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7">
        <w:r w:rsidRPr="005219A6">
          <w:rPr>
            <w:rFonts w:ascii="Tahoma" w:hAnsi="Tahoma" w:cs="Tahoma"/>
            <w:b/>
            <w:u w:val="single"/>
          </w:rPr>
          <w:t>podpisem zaufanym</w:t>
        </w:r>
      </w:hyperlink>
      <w:r w:rsidRPr="005219A6">
        <w:rPr>
          <w:rFonts w:ascii="Tahoma" w:hAnsi="Tahoma" w:cs="Tahoma"/>
        </w:rPr>
        <w:t xml:space="preserve"> lub </w:t>
      </w:r>
      <w:hyperlink r:id="rId18">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rsidP="008E74CD">
      <w:pPr>
        <w:pStyle w:val="Akapitzlist"/>
        <w:numPr>
          <w:ilvl w:val="0"/>
          <w:numId w:val="25"/>
        </w:numPr>
        <w:spacing w:before="120" w:line="240" w:lineRule="auto"/>
        <w:ind w:left="567"/>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19"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566D1124" w:rsidR="00A477A4" w:rsidRPr="008D1E5F" w:rsidRDefault="003E7D8A" w:rsidP="00842BEF">
            <w:pPr>
              <w:spacing w:before="120"/>
              <w:jc w:val="center"/>
              <w:rPr>
                <w:rFonts w:ascii="Tahoma" w:hAnsi="Tahoma" w:cs="Tahoma"/>
                <w:color w:val="FF0000"/>
              </w:rPr>
            </w:pPr>
            <w:r>
              <w:rPr>
                <w:rFonts w:ascii="Tahoma" w:hAnsi="Tahoma" w:cs="Tahoma"/>
                <w:b/>
                <w:bCs/>
                <w:color w:val="FF0000"/>
                <w:shd w:val="clear" w:color="auto" w:fill="D9D9D9" w:themeFill="background1" w:themeFillShade="D9"/>
              </w:rPr>
              <w:t>1</w:t>
            </w:r>
            <w:r w:rsidR="00655748">
              <w:rPr>
                <w:rFonts w:ascii="Tahoma" w:hAnsi="Tahoma" w:cs="Tahoma"/>
                <w:b/>
                <w:bCs/>
                <w:color w:val="FF0000"/>
                <w:shd w:val="clear" w:color="auto" w:fill="D9D9D9" w:themeFill="background1" w:themeFillShade="D9"/>
              </w:rPr>
              <w:t>3</w:t>
            </w:r>
            <w:r w:rsidR="00B26D11" w:rsidRPr="008D1E5F">
              <w:rPr>
                <w:rFonts w:ascii="Tahoma" w:hAnsi="Tahoma" w:cs="Tahoma"/>
                <w:b/>
                <w:bCs/>
                <w:color w:val="FF0000"/>
                <w:shd w:val="clear" w:color="auto" w:fill="D9D9D9" w:themeFill="background1" w:themeFillShade="D9"/>
              </w:rPr>
              <w:t xml:space="preserve"> </w:t>
            </w:r>
            <w:r>
              <w:rPr>
                <w:rFonts w:ascii="Tahoma" w:hAnsi="Tahoma" w:cs="Tahoma"/>
                <w:b/>
                <w:bCs/>
                <w:color w:val="FF0000"/>
                <w:shd w:val="clear" w:color="auto" w:fill="D9D9D9" w:themeFill="background1" w:themeFillShade="D9"/>
              </w:rPr>
              <w:t>czerwc</w:t>
            </w:r>
            <w:r w:rsidR="002D6070">
              <w:rPr>
                <w:rFonts w:ascii="Tahoma" w:hAnsi="Tahoma" w:cs="Tahoma"/>
                <w:b/>
                <w:bCs/>
                <w:color w:val="FF0000"/>
                <w:shd w:val="clear" w:color="auto" w:fill="D9D9D9" w:themeFill="background1" w:themeFillShade="D9"/>
              </w:rPr>
              <w:t>a</w:t>
            </w:r>
            <w:r w:rsidR="00B341A3" w:rsidRPr="008D1E5F">
              <w:rPr>
                <w:rFonts w:ascii="Tahoma" w:hAnsi="Tahoma" w:cs="Tahoma"/>
                <w:b/>
                <w:bCs/>
                <w:color w:val="FF0000"/>
                <w:shd w:val="clear" w:color="auto" w:fill="D9D9D9" w:themeFill="background1" w:themeFillShade="D9"/>
              </w:rPr>
              <w:t xml:space="preserve"> 202</w:t>
            </w:r>
            <w:r w:rsidR="009B5E16">
              <w:rPr>
                <w:rFonts w:ascii="Tahoma" w:hAnsi="Tahoma" w:cs="Tahoma"/>
                <w:b/>
                <w:bCs/>
                <w:color w:val="FF0000"/>
                <w:shd w:val="clear" w:color="auto" w:fill="D9D9D9" w:themeFill="background1" w:themeFillShade="D9"/>
              </w:rPr>
              <w:t>4</w:t>
            </w:r>
            <w:r w:rsidR="00A477A4" w:rsidRPr="008D1E5F">
              <w:rPr>
                <w:rFonts w:ascii="Tahoma" w:hAnsi="Tahoma" w:cs="Tahoma"/>
                <w:b/>
                <w:bCs/>
                <w:color w:val="FF0000"/>
                <w:shd w:val="clear" w:color="auto" w:fill="D9D9D9" w:themeFill="background1" w:themeFillShade="D9"/>
              </w:rPr>
              <w:t xml:space="preserve"> roku </w:t>
            </w:r>
            <w:r w:rsidR="00A477A4" w:rsidRPr="008D1E5F">
              <w:rPr>
                <w:rFonts w:ascii="Tahoma" w:hAnsi="Tahoma" w:cs="Tahoma"/>
                <w:color w:val="FF0000"/>
                <w:shd w:val="clear" w:color="auto" w:fill="D9D9D9" w:themeFill="background1" w:themeFillShade="D9"/>
              </w:rPr>
              <w:t>do</w:t>
            </w:r>
            <w:r w:rsidR="00A477A4" w:rsidRPr="008D1E5F">
              <w:rPr>
                <w:rFonts w:ascii="Tahoma" w:hAnsi="Tahoma" w:cs="Tahoma"/>
                <w:b/>
                <w:bCs/>
                <w:color w:val="FF0000"/>
                <w:shd w:val="clear" w:color="auto" w:fill="D9D9D9" w:themeFill="background1" w:themeFillShade="D9"/>
              </w:rPr>
              <w:t xml:space="preserve"> </w:t>
            </w:r>
            <w:r w:rsidR="00A477A4" w:rsidRPr="008D1E5F">
              <w:rPr>
                <w:rFonts w:ascii="Tahoma" w:hAnsi="Tahoma" w:cs="Tahoma"/>
                <w:color w:val="FF0000"/>
                <w:shd w:val="clear" w:color="auto" w:fill="D9D9D9" w:themeFill="background1" w:themeFillShade="D9"/>
              </w:rPr>
              <w:t>godz</w:t>
            </w:r>
            <w:r w:rsidR="00A477A4"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A477A4" w:rsidRPr="008D1E5F">
              <w:rPr>
                <w:rFonts w:ascii="Tahoma" w:hAnsi="Tahoma" w:cs="Tahoma"/>
                <w:b/>
                <w:bCs/>
                <w:color w:val="FF0000"/>
                <w:shd w:val="clear" w:color="auto" w:fill="D9D9D9" w:themeFill="background1" w:themeFillShade="D9"/>
              </w:rPr>
              <w:t>.00</w:t>
            </w:r>
          </w:p>
          <w:p w14:paraId="00A9EE6C" w14:textId="77777777" w:rsidR="00A477A4" w:rsidRPr="005219A6" w:rsidRDefault="00A477A4" w:rsidP="008E7503">
            <w:pPr>
              <w:spacing w:before="120"/>
              <w:jc w:val="both"/>
              <w:rPr>
                <w:rFonts w:ascii="Tahoma" w:hAnsi="Tahoma" w:cs="Tahoma"/>
              </w:rPr>
            </w:pPr>
          </w:p>
        </w:tc>
      </w:tr>
    </w:tbl>
    <w:bookmarkEnd w:id="43"/>
    <w:p w14:paraId="4547964E" w14:textId="5BE90400" w:rsidR="00A477A4" w:rsidRPr="005219A6" w:rsidRDefault="00A477A4" w:rsidP="008E74CD">
      <w:pPr>
        <w:pStyle w:val="Akapitzlist"/>
        <w:numPr>
          <w:ilvl w:val="0"/>
          <w:numId w:val="24"/>
        </w:numPr>
        <w:spacing w:before="120" w:line="240" w:lineRule="auto"/>
        <w:ind w:left="567"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rsidP="008E74CD">
      <w:pPr>
        <w:pStyle w:val="Akapitzlist"/>
        <w:numPr>
          <w:ilvl w:val="1"/>
          <w:numId w:val="24"/>
        </w:numPr>
        <w:spacing w:before="120" w:line="240" w:lineRule="auto"/>
        <w:ind w:left="851"/>
        <w:jc w:val="both"/>
        <w:rPr>
          <w:rFonts w:ascii="Tahoma" w:hAnsi="Tahoma" w:cs="Tahoma"/>
        </w:rPr>
      </w:pPr>
      <w:bookmarkStart w:id="46"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rsidP="008E74CD">
      <w:pPr>
        <w:pStyle w:val="Akapitzlist"/>
        <w:numPr>
          <w:ilvl w:val="1"/>
          <w:numId w:val="24"/>
        </w:numPr>
        <w:spacing w:before="120" w:line="240" w:lineRule="auto"/>
        <w:ind w:left="851"/>
        <w:jc w:val="both"/>
        <w:rPr>
          <w:rFonts w:ascii="Tahoma" w:hAnsi="Tahoma" w:cs="Tahoma"/>
        </w:rPr>
      </w:pPr>
      <w:bookmarkStart w:id="47" w:name="_Hlk77168726"/>
      <w:bookmarkStart w:id="48"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47"/>
      <w:r w:rsidRPr="005219A6">
        <w:rPr>
          <w:rFonts w:ascii="Tahoma" w:hAnsi="Tahoma" w:cs="Tahoma"/>
        </w:rPr>
        <w:t>,</w:t>
      </w:r>
    </w:p>
    <w:p w14:paraId="0D7D1E8B" w14:textId="65FD105E" w:rsidR="003D624F" w:rsidRPr="005219A6" w:rsidRDefault="003D624F" w:rsidP="008E74CD">
      <w:pPr>
        <w:pStyle w:val="Akapitzlist"/>
        <w:numPr>
          <w:ilvl w:val="4"/>
          <w:numId w:val="11"/>
        </w:numPr>
        <w:spacing w:before="120" w:line="240" w:lineRule="auto"/>
        <w:ind w:left="1134"/>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rsidP="008E74CD">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rsidP="008E74CD">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rsidP="008E74CD">
      <w:pPr>
        <w:pStyle w:val="Akapitzlist"/>
        <w:numPr>
          <w:ilvl w:val="1"/>
          <w:numId w:val="24"/>
        </w:numPr>
        <w:spacing w:before="120" w:line="240" w:lineRule="auto"/>
        <w:ind w:left="851"/>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rsidP="008E74CD">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rsidP="008E74CD">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rPr>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49" w:name="_Hlk69731709"/>
      <w:r w:rsidRPr="005219A6">
        <w:rPr>
          <w:rFonts w:ascii="Tahoma" w:eastAsia="MS Mincho" w:hAnsi="Tahoma" w:cs="Tahoma"/>
        </w:rPr>
        <w:t xml:space="preserve">(lub inny dokument potwierdzający umocowanie do reprezentowania) </w:t>
      </w:r>
      <w:bookmarkEnd w:id="49"/>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rsidP="008E74CD">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rsidP="008E74CD">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rsidP="008E74CD">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lastRenderedPageBreak/>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rsidP="008E74CD">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rsidP="008E74CD">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rsidP="008E74CD">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rsidP="008E74CD">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rsidP="008E74CD">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rsidP="008E74CD">
      <w:pPr>
        <w:pStyle w:val="Akapitzlist"/>
        <w:numPr>
          <w:ilvl w:val="1"/>
          <w:numId w:val="24"/>
        </w:numPr>
        <w:spacing w:before="120" w:line="240" w:lineRule="auto"/>
        <w:ind w:left="851"/>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F237D0">
      <w:pPr>
        <w:pStyle w:val="Akapitzlist"/>
        <w:spacing w:before="120" w:line="240" w:lineRule="auto"/>
        <w:ind w:left="851"/>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5219A6" w:rsidRDefault="00483422" w:rsidP="008E74CD">
      <w:pPr>
        <w:numPr>
          <w:ilvl w:val="1"/>
          <w:numId w:val="24"/>
        </w:numPr>
        <w:ind w:left="851"/>
        <w:contextualSpacing/>
        <w:jc w:val="both"/>
        <w:rPr>
          <w:rFonts w:ascii="Tahoma" w:hAnsi="Tahoma" w:cs="Tahoma"/>
          <w:b/>
          <w:bCs/>
        </w:rPr>
      </w:pPr>
      <w:r w:rsidRPr="005219A6">
        <w:rPr>
          <w:rFonts w:ascii="Tahoma" w:hAnsi="Tahoma" w:cs="Tahoma"/>
          <w:b/>
          <w:bCs/>
        </w:rPr>
        <w:t>dowód wniesienia wadium.</w:t>
      </w:r>
    </w:p>
    <w:p w14:paraId="0E99721C" w14:textId="77777777" w:rsidR="00AD0F7A" w:rsidRPr="005219A6" w:rsidRDefault="00AD0F7A" w:rsidP="008E74CD">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rsidP="008E74CD">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rsidP="008E74CD">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rsidP="008E74CD">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rsidP="008E74CD">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8D1D47">
      <w:pPr>
        <w:ind w:left="567"/>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5219A6" w:rsidRDefault="00AD0F7A" w:rsidP="008E74CD">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w:t>
      </w:r>
      <w:proofErr w:type="gramStart"/>
      <w:r w:rsidRPr="005219A6">
        <w:rPr>
          <w:rFonts w:ascii="Tahoma" w:eastAsia="MS Mincho" w:hAnsi="Tahoma" w:cs="Tahoma"/>
        </w:rPr>
        <w:t>dokumenty</w:t>
      </w:r>
      <w:proofErr w:type="gramEnd"/>
      <w:r w:rsidRPr="005219A6">
        <w:rPr>
          <w:rFonts w:ascii="Tahoma" w:eastAsia="MS Mincho" w:hAnsi="Tahoma" w:cs="Tahoma"/>
        </w:rPr>
        <w:t xml:space="preserve">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rsidP="008E74CD">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w:t>
      </w:r>
      <w:proofErr w:type="gramStart"/>
      <w:r w:rsidRPr="005219A6">
        <w:rPr>
          <w:rFonts w:ascii="Tahoma" w:eastAsia="MS Mincho" w:hAnsi="Tahoma" w:cs="Tahoma"/>
        </w:rPr>
        <w:t>dokumenty</w:t>
      </w:r>
      <w:proofErr w:type="gramEnd"/>
      <w:r w:rsidRPr="005219A6">
        <w:rPr>
          <w:rFonts w:ascii="Tahoma" w:eastAsia="MS Mincho" w:hAnsi="Tahoma" w:cs="Tahoma"/>
        </w:rPr>
        <w:t xml:space="preserve"> o których mowa w w/w pkt 3c) zostały wystawione przez upoważnione podmioty jako dokument w postaci papierowej, przekazuje się cyfrowe odwzorowanie tego dokumentu opatrzone kwalifikowanym podpisem elektronicznym, </w:t>
      </w:r>
      <w:r w:rsidRPr="005219A6">
        <w:rPr>
          <w:rFonts w:ascii="Tahoma" w:eastAsia="MS Mincho" w:hAnsi="Tahoma" w:cs="Tahoma"/>
        </w:rPr>
        <w:lastRenderedPageBreak/>
        <w:t xml:space="preserve">podpisem zaufanym lub elektronicznym podpisem osobistym, poświadczające zgodność cyfrowego odwzorowania z dokumentem w postaci papierowej. </w:t>
      </w:r>
    </w:p>
    <w:p w14:paraId="7EF9DC3E" w14:textId="780C2B2C" w:rsidR="00AD0F7A" w:rsidRPr="005219A6" w:rsidRDefault="00AD0F7A" w:rsidP="008E74CD">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rsidP="008E74CD">
      <w:pPr>
        <w:pStyle w:val="Akapitzlist"/>
        <w:numPr>
          <w:ilvl w:val="0"/>
          <w:numId w:val="43"/>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rsidP="008E74CD">
      <w:pPr>
        <w:pStyle w:val="Akapitzlist"/>
        <w:numPr>
          <w:ilvl w:val="0"/>
          <w:numId w:val="43"/>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rsidP="008E74CD">
      <w:pPr>
        <w:pStyle w:val="Akapitzlist"/>
        <w:numPr>
          <w:ilvl w:val="0"/>
          <w:numId w:val="43"/>
        </w:numPr>
        <w:ind w:left="567"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rsidP="008E74CD">
      <w:pPr>
        <w:pStyle w:val="Akapitzlist"/>
        <w:numPr>
          <w:ilvl w:val="0"/>
          <w:numId w:val="24"/>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rsidP="008E74CD">
      <w:pPr>
        <w:pStyle w:val="Akapitzlist"/>
        <w:numPr>
          <w:ilvl w:val="0"/>
          <w:numId w:val="42"/>
        </w:numPr>
        <w:spacing w:before="120"/>
        <w:rPr>
          <w:rFonts w:ascii="Tahoma" w:eastAsia="MS Mincho" w:hAnsi="Tahoma" w:cs="Tahoma"/>
          <w:vanish/>
          <w:sz w:val="24"/>
          <w:szCs w:val="24"/>
        </w:rPr>
      </w:pPr>
    </w:p>
    <w:p w14:paraId="57D46167" w14:textId="77777777" w:rsidR="00AD0F7A" w:rsidRPr="005219A6" w:rsidRDefault="00AD0F7A" w:rsidP="008E74CD">
      <w:pPr>
        <w:pStyle w:val="Akapitzlist"/>
        <w:numPr>
          <w:ilvl w:val="0"/>
          <w:numId w:val="42"/>
        </w:numPr>
        <w:spacing w:before="120"/>
        <w:rPr>
          <w:rFonts w:ascii="Tahoma" w:eastAsia="MS Mincho" w:hAnsi="Tahoma" w:cs="Tahoma"/>
          <w:vanish/>
          <w:sz w:val="24"/>
          <w:szCs w:val="24"/>
        </w:rPr>
      </w:pPr>
    </w:p>
    <w:p w14:paraId="09A990D3" w14:textId="77777777" w:rsidR="00AD0F7A" w:rsidRPr="005219A6" w:rsidRDefault="00AD0F7A" w:rsidP="008E74CD">
      <w:pPr>
        <w:pStyle w:val="Akapitzlist"/>
        <w:numPr>
          <w:ilvl w:val="0"/>
          <w:numId w:val="42"/>
        </w:numPr>
        <w:spacing w:before="120"/>
        <w:rPr>
          <w:rFonts w:ascii="Tahoma" w:eastAsia="MS Mincho" w:hAnsi="Tahoma" w:cs="Tahoma"/>
          <w:vanish/>
          <w:sz w:val="24"/>
          <w:szCs w:val="24"/>
        </w:rPr>
      </w:pPr>
    </w:p>
    <w:p w14:paraId="4925B16A" w14:textId="77777777" w:rsidR="00AD0F7A" w:rsidRPr="005219A6" w:rsidRDefault="00AD0F7A" w:rsidP="008E74CD">
      <w:pPr>
        <w:pStyle w:val="Akapitzlist"/>
        <w:numPr>
          <w:ilvl w:val="0"/>
          <w:numId w:val="42"/>
        </w:numPr>
        <w:spacing w:before="120"/>
        <w:rPr>
          <w:rFonts w:ascii="Tahoma" w:eastAsia="MS Mincho" w:hAnsi="Tahoma" w:cs="Tahoma"/>
          <w:vanish/>
          <w:sz w:val="24"/>
          <w:szCs w:val="24"/>
        </w:rPr>
      </w:pPr>
    </w:p>
    <w:p w14:paraId="46140347" w14:textId="77777777" w:rsidR="00AD0F7A" w:rsidRPr="005219A6" w:rsidRDefault="00AD0F7A" w:rsidP="008E74CD">
      <w:pPr>
        <w:pStyle w:val="Akapitzlist"/>
        <w:numPr>
          <w:ilvl w:val="0"/>
          <w:numId w:val="42"/>
        </w:numPr>
        <w:spacing w:before="120"/>
        <w:rPr>
          <w:rFonts w:ascii="Tahoma" w:eastAsia="MS Mincho" w:hAnsi="Tahoma" w:cs="Tahoma"/>
          <w:vanish/>
          <w:sz w:val="24"/>
          <w:szCs w:val="24"/>
        </w:rPr>
      </w:pPr>
    </w:p>
    <w:p w14:paraId="08CE977C" w14:textId="77777777" w:rsidR="00AD0F7A" w:rsidRPr="005219A6" w:rsidRDefault="00AD0F7A" w:rsidP="008E74CD">
      <w:pPr>
        <w:pStyle w:val="Akapitzlist"/>
        <w:numPr>
          <w:ilvl w:val="0"/>
          <w:numId w:val="42"/>
        </w:numPr>
        <w:spacing w:before="120"/>
        <w:rPr>
          <w:rFonts w:ascii="Tahoma" w:eastAsia="MS Mincho" w:hAnsi="Tahoma" w:cs="Tahoma"/>
          <w:vanish/>
          <w:sz w:val="24"/>
          <w:szCs w:val="24"/>
        </w:rPr>
      </w:pPr>
    </w:p>
    <w:p w14:paraId="7896179B" w14:textId="77777777" w:rsidR="00AD0F7A" w:rsidRPr="005219A6" w:rsidRDefault="00AD0F7A" w:rsidP="008E74CD">
      <w:pPr>
        <w:pStyle w:val="Akapitzlist"/>
        <w:numPr>
          <w:ilvl w:val="1"/>
          <w:numId w:val="42"/>
        </w:numPr>
        <w:spacing w:before="120"/>
        <w:rPr>
          <w:rFonts w:ascii="Tahoma" w:eastAsia="MS Mincho" w:hAnsi="Tahoma" w:cs="Tahoma"/>
          <w:vanish/>
          <w:sz w:val="24"/>
          <w:szCs w:val="24"/>
        </w:rPr>
      </w:pPr>
    </w:p>
    <w:p w14:paraId="311491EA" w14:textId="77777777" w:rsidR="00AD0F7A" w:rsidRPr="005219A6" w:rsidRDefault="00AD0F7A" w:rsidP="008E74CD">
      <w:pPr>
        <w:pStyle w:val="Akapitzlist"/>
        <w:numPr>
          <w:ilvl w:val="1"/>
          <w:numId w:val="42"/>
        </w:numPr>
        <w:spacing w:before="120"/>
        <w:rPr>
          <w:rFonts w:ascii="Tahoma" w:eastAsia="MS Mincho" w:hAnsi="Tahoma" w:cs="Tahoma"/>
          <w:vanish/>
          <w:sz w:val="24"/>
          <w:szCs w:val="24"/>
        </w:rPr>
      </w:pPr>
    </w:p>
    <w:p w14:paraId="7D2E9A8A" w14:textId="77777777" w:rsidR="00AD0F7A" w:rsidRPr="005219A6" w:rsidRDefault="00AD0F7A" w:rsidP="008E74CD">
      <w:pPr>
        <w:pStyle w:val="Akapitzlist"/>
        <w:numPr>
          <w:ilvl w:val="1"/>
          <w:numId w:val="42"/>
        </w:numPr>
        <w:spacing w:before="120"/>
        <w:rPr>
          <w:rFonts w:ascii="Tahoma" w:eastAsia="MS Mincho" w:hAnsi="Tahoma" w:cs="Tahoma"/>
          <w:vanish/>
          <w:sz w:val="24"/>
          <w:szCs w:val="24"/>
        </w:rPr>
      </w:pPr>
    </w:p>
    <w:p w14:paraId="7FEBACD8" w14:textId="77777777" w:rsidR="00AD0F7A" w:rsidRPr="005219A6" w:rsidRDefault="00AD0F7A" w:rsidP="008E74CD">
      <w:pPr>
        <w:pStyle w:val="Akapitzlist"/>
        <w:numPr>
          <w:ilvl w:val="1"/>
          <w:numId w:val="42"/>
        </w:numPr>
        <w:spacing w:before="120"/>
        <w:rPr>
          <w:rFonts w:ascii="Tahoma" w:eastAsia="MS Mincho" w:hAnsi="Tahoma" w:cs="Tahoma"/>
          <w:vanish/>
          <w:sz w:val="24"/>
          <w:szCs w:val="24"/>
        </w:rPr>
      </w:pPr>
    </w:p>
    <w:p w14:paraId="0F52DF78" w14:textId="77777777" w:rsidR="00AD0F7A" w:rsidRPr="005219A6" w:rsidRDefault="00AD0F7A" w:rsidP="008E74CD">
      <w:pPr>
        <w:pStyle w:val="Akapitzlist"/>
        <w:numPr>
          <w:ilvl w:val="1"/>
          <w:numId w:val="42"/>
        </w:numPr>
        <w:spacing w:before="120"/>
        <w:rPr>
          <w:rFonts w:ascii="Tahoma" w:eastAsia="MS Mincho" w:hAnsi="Tahoma" w:cs="Tahoma"/>
          <w:vanish/>
          <w:sz w:val="24"/>
          <w:szCs w:val="24"/>
        </w:rPr>
      </w:pPr>
    </w:p>
    <w:p w14:paraId="7953C1F3" w14:textId="77777777" w:rsidR="00AD0F7A" w:rsidRPr="005219A6" w:rsidRDefault="00AD0F7A" w:rsidP="008E74CD">
      <w:pPr>
        <w:pStyle w:val="Akapitzlist"/>
        <w:numPr>
          <w:ilvl w:val="1"/>
          <w:numId w:val="42"/>
        </w:numPr>
        <w:spacing w:before="120"/>
        <w:rPr>
          <w:rFonts w:ascii="Tahoma" w:eastAsia="MS Mincho" w:hAnsi="Tahoma" w:cs="Tahoma"/>
          <w:vanish/>
          <w:sz w:val="24"/>
          <w:szCs w:val="24"/>
        </w:rPr>
      </w:pPr>
    </w:p>
    <w:p w14:paraId="1D4492CC" w14:textId="77777777" w:rsidR="00AD0F7A" w:rsidRPr="005219A6" w:rsidRDefault="00AD0F7A" w:rsidP="008E74CD">
      <w:pPr>
        <w:pStyle w:val="Akapitzlist"/>
        <w:numPr>
          <w:ilvl w:val="1"/>
          <w:numId w:val="42"/>
        </w:numPr>
        <w:spacing w:before="120"/>
        <w:rPr>
          <w:rFonts w:ascii="Tahoma" w:eastAsia="MS Mincho" w:hAnsi="Tahoma" w:cs="Tahoma"/>
          <w:vanish/>
          <w:sz w:val="24"/>
          <w:szCs w:val="24"/>
        </w:rPr>
      </w:pPr>
    </w:p>
    <w:p w14:paraId="6AC057FA" w14:textId="77777777" w:rsidR="00AD0F7A" w:rsidRPr="005219A6" w:rsidRDefault="00AD0F7A" w:rsidP="008E74CD">
      <w:pPr>
        <w:pStyle w:val="Akapitzlist"/>
        <w:numPr>
          <w:ilvl w:val="1"/>
          <w:numId w:val="42"/>
        </w:numPr>
        <w:spacing w:before="120"/>
        <w:rPr>
          <w:rFonts w:ascii="Tahoma" w:eastAsia="MS Mincho" w:hAnsi="Tahoma" w:cs="Tahoma"/>
          <w:vanish/>
          <w:sz w:val="24"/>
          <w:szCs w:val="24"/>
        </w:rPr>
      </w:pPr>
    </w:p>
    <w:p w14:paraId="6FFBF0AD" w14:textId="77777777" w:rsidR="00AD0F7A" w:rsidRPr="005219A6" w:rsidRDefault="00AD0F7A" w:rsidP="008E74CD">
      <w:pPr>
        <w:pStyle w:val="Akapitzlist"/>
        <w:numPr>
          <w:ilvl w:val="1"/>
          <w:numId w:val="42"/>
        </w:numPr>
        <w:spacing w:before="120"/>
        <w:rPr>
          <w:rFonts w:ascii="Tahoma" w:eastAsia="MS Mincho" w:hAnsi="Tahoma" w:cs="Tahoma"/>
          <w:vanish/>
          <w:sz w:val="24"/>
          <w:szCs w:val="24"/>
        </w:rPr>
      </w:pPr>
    </w:p>
    <w:p w14:paraId="09986501" w14:textId="6BD24D9E" w:rsidR="00A477A4" w:rsidRPr="005219A6" w:rsidRDefault="00A477A4" w:rsidP="008E74CD">
      <w:pPr>
        <w:pStyle w:val="Akapitzlist"/>
        <w:numPr>
          <w:ilvl w:val="0"/>
          <w:numId w:val="24"/>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0">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1">
        <w:r w:rsidRPr="005219A6">
          <w:rPr>
            <w:rStyle w:val="Hipercze"/>
            <w:rFonts w:ascii="Tahoma" w:hAnsi="Tahoma" w:cs="Tahoma"/>
            <w:color w:val="auto"/>
          </w:rPr>
          <w:t>platformazakupowa.pl</w:t>
        </w:r>
      </w:hyperlink>
      <w:r w:rsidRPr="005219A6">
        <w:rPr>
          <w:rFonts w:ascii="Tahoma" w:hAnsi="Tahoma" w:cs="Tahoma"/>
        </w:rPr>
        <w:t>. Zalecamy stosowanie podpisu na każdym załączonym pliku osobno, w szczególności wskazanych w art. 63 ust 1 oraz ust.</w:t>
      </w:r>
      <w:proofErr w:type="gramStart"/>
      <w:r w:rsidRPr="005219A6">
        <w:rPr>
          <w:rFonts w:ascii="Tahoma" w:hAnsi="Tahoma" w:cs="Tahoma"/>
        </w:rPr>
        <w:t xml:space="preserve">2  </w:t>
      </w:r>
      <w:proofErr w:type="spellStart"/>
      <w:r w:rsidRPr="005219A6">
        <w:rPr>
          <w:rFonts w:ascii="Tahoma" w:hAnsi="Tahoma" w:cs="Tahoma"/>
        </w:rPr>
        <w:t>Pzp</w:t>
      </w:r>
      <w:proofErr w:type="spellEnd"/>
      <w:proofErr w:type="gramEnd"/>
      <w:r w:rsidRPr="005219A6">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rsidP="008E74CD">
      <w:pPr>
        <w:pStyle w:val="Akapitzlist"/>
        <w:numPr>
          <w:ilvl w:val="0"/>
          <w:numId w:val="24"/>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rsidP="008E74CD">
      <w:pPr>
        <w:pStyle w:val="Akapitzlist"/>
        <w:numPr>
          <w:ilvl w:val="0"/>
          <w:numId w:val="24"/>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2"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rsidP="008E74CD">
      <w:pPr>
        <w:pStyle w:val="Akapitzlist"/>
        <w:numPr>
          <w:ilvl w:val="0"/>
          <w:numId w:val="24"/>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rsidP="008E74CD">
      <w:pPr>
        <w:pStyle w:val="Akapitzlist"/>
        <w:numPr>
          <w:ilvl w:val="0"/>
          <w:numId w:val="24"/>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rsidP="008E74CD">
      <w:pPr>
        <w:pStyle w:val="Akapitzlist"/>
        <w:numPr>
          <w:ilvl w:val="0"/>
          <w:numId w:val="24"/>
        </w:numPr>
        <w:spacing w:before="120" w:line="240" w:lineRule="auto"/>
        <w:jc w:val="both"/>
        <w:rPr>
          <w:rFonts w:ascii="Tahoma" w:hAnsi="Tahoma" w:cs="Tahoma"/>
        </w:rPr>
      </w:pPr>
      <w:r w:rsidRPr="005219A6">
        <w:rPr>
          <w:rFonts w:ascii="Tahoma" w:hAnsi="Tahoma" w:cs="Tahoma"/>
        </w:rPr>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rsidP="008E74CD">
      <w:pPr>
        <w:pStyle w:val="Akapitzlist"/>
        <w:numPr>
          <w:ilvl w:val="0"/>
          <w:numId w:val="24"/>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rsidP="008E74CD">
      <w:pPr>
        <w:pStyle w:val="Akapitzlist"/>
        <w:numPr>
          <w:ilvl w:val="0"/>
          <w:numId w:val="24"/>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rsidP="008E74CD">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rsidP="008E74CD">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lastRenderedPageBreak/>
        <w:t xml:space="preserve">Złożenie nowej oferty lub wniosku i wycofanie poprzedniej w </w:t>
      </w:r>
      <w:proofErr w:type="gramStart"/>
      <w:r w:rsidRPr="005219A6">
        <w:rPr>
          <w:rFonts w:ascii="Tahoma" w:hAnsi="Tahoma" w:cs="Tahoma"/>
        </w:rPr>
        <w:t>postępowaniu</w:t>
      </w:r>
      <w:proofErr w:type="gramEnd"/>
      <w:r w:rsidRPr="005219A6">
        <w:rPr>
          <w:rFonts w:ascii="Tahoma" w:hAnsi="Tahoma" w:cs="Tahoma"/>
        </w:rPr>
        <w:t xml:space="preserve"> w którym zamawiający dopuszcza złożenie tylko jednej oferty lub wniosku przed upływem terminu zakończenia składania ofert w postępowaniu powoduje wycofanie oferty poprzednio złożonej.</w:t>
      </w:r>
    </w:p>
    <w:p w14:paraId="2D2D3C32" w14:textId="77777777" w:rsidR="00A477A4" w:rsidRPr="005219A6" w:rsidRDefault="00A477A4" w:rsidP="008E74CD">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Wykonawca po upływie terminu do składania ofert nie może skutecznie wycofać złożonej oferty.</w:t>
      </w: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421A1DAD" w:rsidR="006D2CF0" w:rsidRPr="005219A6" w:rsidRDefault="00A477A4" w:rsidP="008E74CD">
      <w:pPr>
        <w:pStyle w:val="Akapitzlist"/>
        <w:numPr>
          <w:ilvl w:val="3"/>
          <w:numId w:val="36"/>
        </w:numPr>
        <w:spacing w:before="120" w:line="240" w:lineRule="auto"/>
        <w:ind w:left="709"/>
        <w:jc w:val="both"/>
        <w:rPr>
          <w:rFonts w:ascii="Tahoma" w:hAnsi="Tahoma" w:cs="Tahoma"/>
        </w:rPr>
      </w:pPr>
      <w:r w:rsidRPr="005219A6">
        <w:rPr>
          <w:rFonts w:ascii="Tahoma" w:hAnsi="Tahoma" w:cs="Tahoma"/>
        </w:rPr>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w:t>
      </w:r>
      <w:r w:rsidR="00431A05" w:rsidRPr="00431A05">
        <w:rPr>
          <w:rFonts w:ascii="Tahoma" w:hAnsi="Tahoma" w:cs="Tahoma"/>
        </w:rPr>
        <w:t>(</w:t>
      </w:r>
      <w:proofErr w:type="spellStart"/>
      <w:r w:rsidR="00431A05" w:rsidRPr="00431A05">
        <w:rPr>
          <w:rFonts w:ascii="Tahoma" w:hAnsi="Tahoma" w:cs="Tahoma"/>
        </w:rPr>
        <w:t>t.j</w:t>
      </w:r>
      <w:proofErr w:type="spellEnd"/>
      <w:r w:rsidR="00431A05" w:rsidRPr="00431A05">
        <w:rPr>
          <w:rFonts w:ascii="Tahoma" w:hAnsi="Tahoma" w:cs="Tahoma"/>
        </w:rPr>
        <w:t>. Dz. U. z 2022 r. poz. 1233)</w:t>
      </w:r>
      <w:r w:rsidRPr="005219A6">
        <w:rPr>
          <w:rFonts w:ascii="Tahoma" w:hAnsi="Tahoma" w:cs="Tahoma"/>
        </w:rPr>
        <w:t xml:space="preserve">, które Wykonawca zastrzeże jako tajemnicę przedsiębiorstwa, powinny zostać złożone z ofertą, w osobnym pliku wraz z jednoczesnym zaznaczeniem „Tajemnica przedsiębiorstwa”. </w:t>
      </w:r>
      <w:bookmarkEnd w:id="46"/>
      <w:bookmarkEnd w:id="48"/>
    </w:p>
    <w:p w14:paraId="680293FB" w14:textId="0CCE61AD" w:rsidR="005F35A1" w:rsidRPr="005219A6" w:rsidRDefault="005F35A1" w:rsidP="008E74CD">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rsidP="008E74CD">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outlineLvl w:val="1"/>
              <w:rPr>
                <w:rFonts w:ascii="Tahoma" w:hAnsi="Tahoma" w:cs="Tahoma"/>
                <w:b/>
                <w:bCs/>
                <w:sz w:val="24"/>
                <w:szCs w:val="24"/>
              </w:rPr>
            </w:pPr>
            <w:bookmarkStart w:id="50" w:name="_Toc69448421"/>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50"/>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 xml:space="preserve">ofert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rsidP="008E74CD">
      <w:pPr>
        <w:pStyle w:val="Akapitzlist"/>
        <w:numPr>
          <w:ilvl w:val="0"/>
          <w:numId w:val="17"/>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3CAEA6AF" w14:textId="36760512" w:rsidR="00FD1021" w:rsidRPr="005219A6" w:rsidRDefault="003E7D8A" w:rsidP="00842BEF">
            <w:pPr>
              <w:spacing w:before="120"/>
              <w:jc w:val="center"/>
              <w:rPr>
                <w:rFonts w:ascii="Tahoma" w:hAnsi="Tahoma" w:cs="Tahoma"/>
              </w:rPr>
            </w:pPr>
            <w:r>
              <w:rPr>
                <w:rFonts w:ascii="Tahoma" w:hAnsi="Tahoma" w:cs="Tahoma"/>
                <w:b/>
                <w:bCs/>
                <w:color w:val="FF0000"/>
                <w:shd w:val="clear" w:color="auto" w:fill="D9D9D9" w:themeFill="background1" w:themeFillShade="D9"/>
              </w:rPr>
              <w:t>1</w:t>
            </w:r>
            <w:r w:rsidR="00655748">
              <w:rPr>
                <w:rFonts w:ascii="Tahoma" w:hAnsi="Tahoma" w:cs="Tahoma"/>
                <w:b/>
                <w:bCs/>
                <w:color w:val="FF0000"/>
                <w:shd w:val="clear" w:color="auto" w:fill="D9D9D9" w:themeFill="background1" w:themeFillShade="D9"/>
              </w:rPr>
              <w:t>3</w:t>
            </w:r>
            <w:r>
              <w:rPr>
                <w:rFonts w:ascii="Tahoma" w:hAnsi="Tahoma" w:cs="Tahoma"/>
                <w:b/>
                <w:bCs/>
                <w:color w:val="FF0000"/>
                <w:shd w:val="clear" w:color="auto" w:fill="D9D9D9" w:themeFill="background1" w:themeFillShade="D9"/>
              </w:rPr>
              <w:t xml:space="preserve"> czerwca</w:t>
            </w:r>
            <w:r w:rsidR="00144FA7">
              <w:rPr>
                <w:rFonts w:ascii="Tahoma" w:hAnsi="Tahoma" w:cs="Tahoma"/>
                <w:b/>
                <w:bCs/>
                <w:color w:val="FF0000"/>
                <w:shd w:val="clear" w:color="auto" w:fill="D9D9D9" w:themeFill="background1" w:themeFillShade="D9"/>
              </w:rPr>
              <w:t xml:space="preserve"> </w:t>
            </w:r>
            <w:r w:rsidR="00636154" w:rsidRPr="008D1E5F">
              <w:rPr>
                <w:rFonts w:ascii="Tahoma" w:hAnsi="Tahoma" w:cs="Tahoma"/>
                <w:b/>
                <w:bCs/>
                <w:color w:val="FF0000"/>
                <w:shd w:val="clear" w:color="auto" w:fill="D9D9D9" w:themeFill="background1" w:themeFillShade="D9"/>
              </w:rPr>
              <w:t>202</w:t>
            </w:r>
            <w:r w:rsidR="00431A05">
              <w:rPr>
                <w:rFonts w:ascii="Tahoma" w:hAnsi="Tahoma" w:cs="Tahoma"/>
                <w:b/>
                <w:bCs/>
                <w:color w:val="FF0000"/>
                <w:shd w:val="clear" w:color="auto" w:fill="D9D9D9" w:themeFill="background1" w:themeFillShade="D9"/>
              </w:rPr>
              <w:t>4</w:t>
            </w:r>
            <w:r w:rsidR="00636154" w:rsidRPr="008D1E5F">
              <w:rPr>
                <w:rFonts w:ascii="Tahoma" w:hAnsi="Tahoma" w:cs="Tahoma"/>
                <w:b/>
                <w:bCs/>
                <w:color w:val="FF0000"/>
                <w:shd w:val="clear" w:color="auto" w:fill="D9D9D9" w:themeFill="background1" w:themeFillShade="D9"/>
              </w:rPr>
              <w:t xml:space="preserve"> </w:t>
            </w:r>
            <w:r w:rsidR="00FD1021" w:rsidRPr="008D1E5F">
              <w:rPr>
                <w:rFonts w:ascii="Tahoma" w:hAnsi="Tahoma" w:cs="Tahoma"/>
                <w:b/>
                <w:bCs/>
                <w:color w:val="FF0000"/>
                <w:shd w:val="clear" w:color="auto" w:fill="D9D9D9" w:themeFill="background1" w:themeFillShade="D9"/>
              </w:rPr>
              <w:t xml:space="preserve">roku </w:t>
            </w:r>
            <w:r w:rsidR="00FD1021" w:rsidRPr="008D1E5F">
              <w:rPr>
                <w:rFonts w:ascii="Tahoma" w:hAnsi="Tahoma" w:cs="Tahoma"/>
                <w:color w:val="FF0000"/>
                <w:shd w:val="clear" w:color="auto" w:fill="D9D9D9" w:themeFill="background1" w:themeFillShade="D9"/>
              </w:rPr>
              <w:t>do</w:t>
            </w:r>
            <w:r w:rsidR="00FD1021" w:rsidRPr="008D1E5F">
              <w:rPr>
                <w:rFonts w:ascii="Tahoma" w:hAnsi="Tahoma" w:cs="Tahoma"/>
                <w:b/>
                <w:bCs/>
                <w:color w:val="FF0000"/>
                <w:shd w:val="clear" w:color="auto" w:fill="D9D9D9" w:themeFill="background1" w:themeFillShade="D9"/>
              </w:rPr>
              <w:t xml:space="preserve"> </w:t>
            </w:r>
            <w:r w:rsidR="00FD1021" w:rsidRPr="008D1E5F">
              <w:rPr>
                <w:rFonts w:ascii="Tahoma" w:hAnsi="Tahoma" w:cs="Tahoma"/>
                <w:color w:val="FF0000"/>
                <w:shd w:val="clear" w:color="auto" w:fill="D9D9D9" w:themeFill="background1" w:themeFillShade="D9"/>
              </w:rPr>
              <w:t>godz</w:t>
            </w:r>
            <w:r w:rsidR="00FD1021" w:rsidRPr="008D1E5F">
              <w:rPr>
                <w:rFonts w:ascii="Tahoma" w:hAnsi="Tahoma" w:cs="Tahoma"/>
                <w:b/>
                <w:bCs/>
                <w:color w:val="FF0000"/>
                <w:shd w:val="clear" w:color="auto" w:fill="D9D9D9" w:themeFill="background1" w:themeFillShade="D9"/>
              </w:rPr>
              <w:t xml:space="preserve">. </w:t>
            </w:r>
            <w:r w:rsidR="008D1E5F" w:rsidRPr="008D1E5F">
              <w:rPr>
                <w:rFonts w:ascii="Tahoma" w:hAnsi="Tahoma" w:cs="Tahoma"/>
                <w:b/>
                <w:bCs/>
                <w:color w:val="FF0000"/>
                <w:shd w:val="clear" w:color="auto" w:fill="D9D9D9" w:themeFill="background1" w:themeFillShade="D9"/>
              </w:rPr>
              <w:t>10</w:t>
            </w:r>
            <w:r w:rsidR="00FD1021" w:rsidRPr="008D1E5F">
              <w:rPr>
                <w:rFonts w:ascii="Tahoma" w:hAnsi="Tahoma" w:cs="Tahoma"/>
                <w:b/>
                <w:bCs/>
                <w:color w:val="FF0000"/>
                <w:shd w:val="clear" w:color="auto" w:fill="D9D9D9" w:themeFill="background1" w:themeFillShade="D9"/>
              </w:rPr>
              <w:t>.</w:t>
            </w:r>
            <w:r w:rsidR="00842BEF" w:rsidRPr="008D1E5F">
              <w:rPr>
                <w:rFonts w:ascii="Tahoma" w:hAnsi="Tahoma" w:cs="Tahoma"/>
                <w:b/>
                <w:bCs/>
                <w:color w:val="FF0000"/>
                <w:shd w:val="clear" w:color="auto" w:fill="D9D9D9" w:themeFill="background1" w:themeFillShade="D9"/>
              </w:rPr>
              <w:t>05</w:t>
            </w:r>
          </w:p>
          <w:p w14:paraId="133D4D69" w14:textId="77777777" w:rsidR="00FD1021" w:rsidRPr="005219A6" w:rsidRDefault="00FD1021" w:rsidP="006A5647">
            <w:pPr>
              <w:spacing w:before="120"/>
              <w:jc w:val="both"/>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rsidP="008E74C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rsidP="008E74C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rsidP="008E74C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rsidP="008E74C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rsidP="008E74CD">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rsidP="008E74CD">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w:t>
      </w:r>
      <w:proofErr w:type="gramStart"/>
      <w:r w:rsidRPr="005219A6">
        <w:rPr>
          <w:rStyle w:val="markedcontent"/>
          <w:rFonts w:ascii="Tahoma" w:hAnsi="Tahoma" w:cs="Tahoma"/>
        </w:rPr>
        <w:t>” .</w:t>
      </w:r>
      <w:proofErr w:type="gramEnd"/>
    </w:p>
    <w:p w14:paraId="74C00A59" w14:textId="47A65B4D" w:rsidR="006D2CF0" w:rsidRPr="005219A6" w:rsidRDefault="006D2CF0" w:rsidP="008E74CD">
      <w:pPr>
        <w:pStyle w:val="Akapitzlist"/>
        <w:numPr>
          <w:ilvl w:val="0"/>
          <w:numId w:val="17"/>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rsidP="008E74CD">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lastRenderedPageBreak/>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rsidP="008E74CD">
      <w:pPr>
        <w:pStyle w:val="Akapitzlist"/>
        <w:numPr>
          <w:ilvl w:val="0"/>
          <w:numId w:val="17"/>
        </w:numPr>
        <w:spacing w:before="120" w:line="240" w:lineRule="auto"/>
        <w:jc w:val="both"/>
        <w:rPr>
          <w:rFonts w:ascii="Tahoma" w:hAnsi="Tahoma" w:cs="Tahoma"/>
        </w:rPr>
      </w:pPr>
      <w:r w:rsidRPr="005219A6">
        <w:rPr>
          <w:rFonts w:ascii="Tahoma" w:hAnsi="Tahoma" w:cs="Tahoma"/>
        </w:rPr>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w:t>
      </w:r>
      <w:bookmarkStart w:id="51" w:name="_Hlk129342852"/>
      <w:r w:rsidRPr="005219A6">
        <w:rPr>
          <w:rFonts w:ascii="Tahoma" w:hAnsi="Tahoma" w:cs="Tahoma"/>
        </w:rPr>
        <w:t>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outlineLvl w:val="1"/>
              <w:rPr>
                <w:rFonts w:ascii="Tahoma" w:hAnsi="Tahoma" w:cs="Tahoma"/>
                <w:b/>
                <w:bCs/>
                <w:sz w:val="24"/>
                <w:szCs w:val="24"/>
              </w:rPr>
            </w:pPr>
            <w:bookmarkStart w:id="52" w:name="_Toc69448423"/>
            <w:r w:rsidRPr="005219A6">
              <w:rPr>
                <w:rFonts w:ascii="Tahoma" w:hAnsi="Tahoma" w:cs="Tahoma"/>
                <w:b/>
                <w:bCs/>
                <w:sz w:val="24"/>
                <w:szCs w:val="24"/>
              </w:rPr>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52"/>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5B1E23DA" w:rsidR="00E45B8D" w:rsidRPr="00E8513C" w:rsidRDefault="00E45B8D" w:rsidP="008E74CD">
      <w:pPr>
        <w:numPr>
          <w:ilvl w:val="0"/>
          <w:numId w:val="10"/>
        </w:numPr>
        <w:shd w:val="clear" w:color="auto" w:fill="FFFFFF" w:themeFill="background1"/>
        <w:spacing w:before="120" w:line="240" w:lineRule="auto"/>
        <w:ind w:left="425" w:firstLine="1"/>
        <w:jc w:val="both"/>
        <w:rPr>
          <w:rFonts w:ascii="Tahoma" w:hAnsi="Tahoma" w:cs="Tahoma"/>
          <w:color w:val="FF0000"/>
        </w:rPr>
      </w:pPr>
      <w:r w:rsidRPr="005219A6">
        <w:rPr>
          <w:rFonts w:ascii="Tahoma" w:hAnsi="Tahoma" w:cs="Tahoma"/>
        </w:rPr>
        <w:t xml:space="preserve">Wykonawca będzie związany ofertą przez okres </w:t>
      </w:r>
      <w:r w:rsidRPr="005219A6">
        <w:rPr>
          <w:rFonts w:ascii="Tahoma" w:hAnsi="Tahoma" w:cs="Tahoma"/>
          <w:b/>
        </w:rPr>
        <w:t>30 dni</w:t>
      </w:r>
      <w:r w:rsidRPr="005219A6">
        <w:rPr>
          <w:rFonts w:ascii="Tahoma" w:hAnsi="Tahoma" w:cs="Tahoma"/>
        </w:rPr>
        <w:t xml:space="preserve">, tj. do </w:t>
      </w:r>
      <w:proofErr w:type="gramStart"/>
      <w:r w:rsidRPr="005219A6">
        <w:rPr>
          <w:rFonts w:ascii="Tahoma" w:hAnsi="Tahoma" w:cs="Tahoma"/>
        </w:rPr>
        <w:t xml:space="preserve">dnia  </w:t>
      </w:r>
      <w:r w:rsidR="003E7D8A">
        <w:rPr>
          <w:rFonts w:ascii="Tahoma" w:hAnsi="Tahoma" w:cs="Tahoma"/>
          <w:b/>
          <w:bCs/>
          <w:color w:val="FF0000"/>
          <w:u w:val="single"/>
        </w:rPr>
        <w:t>1</w:t>
      </w:r>
      <w:r w:rsidR="00655748">
        <w:rPr>
          <w:rFonts w:ascii="Tahoma" w:hAnsi="Tahoma" w:cs="Tahoma"/>
          <w:b/>
          <w:bCs/>
          <w:color w:val="FF0000"/>
          <w:u w:val="single"/>
        </w:rPr>
        <w:t>2</w:t>
      </w:r>
      <w:proofErr w:type="gramEnd"/>
      <w:r w:rsidR="00431A05">
        <w:rPr>
          <w:rFonts w:ascii="Tahoma" w:hAnsi="Tahoma" w:cs="Tahoma"/>
          <w:b/>
          <w:bCs/>
          <w:color w:val="FF0000"/>
          <w:u w:val="single"/>
        </w:rPr>
        <w:t xml:space="preserve"> </w:t>
      </w:r>
      <w:r w:rsidR="003E7D8A">
        <w:rPr>
          <w:rFonts w:ascii="Tahoma" w:hAnsi="Tahoma" w:cs="Tahoma"/>
          <w:b/>
          <w:bCs/>
          <w:color w:val="FF0000"/>
          <w:u w:val="single"/>
        </w:rPr>
        <w:t>lip</w:t>
      </w:r>
      <w:r w:rsidR="007506B5">
        <w:rPr>
          <w:rFonts w:ascii="Tahoma" w:hAnsi="Tahoma" w:cs="Tahoma"/>
          <w:b/>
          <w:bCs/>
          <w:color w:val="FF0000"/>
          <w:u w:val="single"/>
        </w:rPr>
        <w:t>c</w:t>
      </w:r>
      <w:r w:rsidR="00431A05">
        <w:rPr>
          <w:rFonts w:ascii="Tahoma" w:hAnsi="Tahoma" w:cs="Tahoma"/>
          <w:b/>
          <w:bCs/>
          <w:color w:val="FF0000"/>
          <w:u w:val="single"/>
        </w:rPr>
        <w:t>a</w:t>
      </w:r>
      <w:r w:rsidR="00636154" w:rsidRPr="00E8513C">
        <w:rPr>
          <w:rFonts w:ascii="Tahoma" w:hAnsi="Tahoma" w:cs="Tahoma"/>
          <w:b/>
          <w:bCs/>
          <w:color w:val="FF0000"/>
          <w:u w:val="single"/>
        </w:rPr>
        <w:t xml:space="preserve"> </w:t>
      </w:r>
      <w:r w:rsidRPr="00E8513C">
        <w:rPr>
          <w:rFonts w:ascii="Tahoma" w:hAnsi="Tahoma" w:cs="Tahoma"/>
          <w:b/>
          <w:bCs/>
          <w:color w:val="FF0000"/>
          <w:u w:val="single"/>
        </w:rPr>
        <w:t>202</w:t>
      </w:r>
      <w:r w:rsidR="00431A05">
        <w:rPr>
          <w:rFonts w:ascii="Tahoma" w:hAnsi="Tahoma" w:cs="Tahoma"/>
          <w:b/>
          <w:bCs/>
          <w:color w:val="FF0000"/>
          <w:u w:val="single"/>
        </w:rPr>
        <w:t>4</w:t>
      </w:r>
      <w:r w:rsidRPr="00E8513C">
        <w:rPr>
          <w:rFonts w:ascii="Tahoma" w:hAnsi="Tahoma" w:cs="Tahoma"/>
          <w:b/>
          <w:bCs/>
          <w:color w:val="FF0000"/>
          <w:u w:val="single"/>
        </w:rPr>
        <w:t xml:space="preserve"> r</w:t>
      </w:r>
      <w:r w:rsidRPr="00E8513C">
        <w:rPr>
          <w:rFonts w:ascii="Tahoma" w:hAnsi="Tahoma" w:cs="Tahoma"/>
          <w:color w:val="FF0000"/>
          <w:u w:val="single"/>
        </w:rPr>
        <w:t>.</w:t>
      </w:r>
    </w:p>
    <w:p w14:paraId="69ED226C" w14:textId="41437DD0" w:rsidR="00E45B8D" w:rsidRPr="005219A6" w:rsidRDefault="00E45B8D" w:rsidP="008E74C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Pierwszym dniem </w:t>
      </w:r>
      <w:bookmarkEnd w:id="51"/>
      <w:r w:rsidRPr="005219A6">
        <w:rPr>
          <w:rFonts w:ascii="Tahoma" w:hAnsi="Tahoma" w:cs="Tahoma"/>
        </w:rPr>
        <w:t xml:space="preserve">terminu związania ofertą jest dzień, </w:t>
      </w:r>
      <w:proofErr w:type="gramStart"/>
      <w:r w:rsidRPr="005219A6">
        <w:rPr>
          <w:rFonts w:ascii="Tahoma" w:hAnsi="Tahoma" w:cs="Tahoma"/>
        </w:rPr>
        <w:t>w  którym</w:t>
      </w:r>
      <w:proofErr w:type="gramEnd"/>
      <w:r w:rsidRPr="005219A6">
        <w:rPr>
          <w:rFonts w:ascii="Tahoma" w:hAnsi="Tahoma" w:cs="Tahoma"/>
        </w:rPr>
        <w:t xml:space="preserve"> upływa termin składania ofert.</w:t>
      </w:r>
    </w:p>
    <w:p w14:paraId="494E7249" w14:textId="0DB11FDB" w:rsidR="00E45B8D" w:rsidRPr="005219A6" w:rsidRDefault="00E45B8D" w:rsidP="008E74C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rsidP="008E74CD">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w:t>
      </w:r>
      <w:proofErr w:type="gramStart"/>
      <w:r w:rsidRPr="005219A6">
        <w:rPr>
          <w:rFonts w:ascii="Tahoma" w:hAnsi="Tahoma" w:cs="Tahoma"/>
        </w:rPr>
        <w:t xml:space="preserve">oświadczenia </w:t>
      </w:r>
      <w:r w:rsidR="00B16731" w:rsidRPr="005219A6">
        <w:rPr>
          <w:rFonts w:ascii="Tahoma" w:hAnsi="Tahoma" w:cs="Tahoma"/>
        </w:rPr>
        <w:t xml:space="preserve"> </w:t>
      </w:r>
      <w:r w:rsidRPr="005219A6">
        <w:rPr>
          <w:rFonts w:ascii="Tahoma" w:hAnsi="Tahoma" w:cs="Tahoma"/>
        </w:rPr>
        <w:t>o</w:t>
      </w:r>
      <w:proofErr w:type="gramEnd"/>
      <w:r w:rsidRPr="005219A6">
        <w:rPr>
          <w:rFonts w:ascii="Tahoma" w:hAnsi="Tahoma" w:cs="Tahoma"/>
        </w:rPr>
        <w:t xml:space="preserve">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outlineLvl w:val="1"/>
              <w:rPr>
                <w:rFonts w:ascii="Tahoma" w:hAnsi="Tahoma" w:cs="Tahoma"/>
                <w:b/>
                <w:bCs/>
                <w:sz w:val="24"/>
                <w:szCs w:val="24"/>
              </w:rPr>
            </w:pPr>
            <w:bookmarkStart w:id="53" w:name="_Toc69448424"/>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53"/>
          </w:p>
        </w:tc>
      </w:tr>
    </w:tbl>
    <w:p w14:paraId="3B1104E1" w14:textId="77777777" w:rsidR="00AF6A17" w:rsidRDefault="00AF6A17" w:rsidP="00AF6A17">
      <w:pPr>
        <w:shd w:val="clear" w:color="auto" w:fill="FFFFFF"/>
        <w:spacing w:before="120" w:line="240" w:lineRule="auto"/>
        <w:ind w:left="284"/>
        <w:jc w:val="both"/>
        <w:rPr>
          <w:rFonts w:ascii="Tahoma" w:eastAsia="SimSun" w:hAnsi="Tahoma" w:cs="Tahoma"/>
          <w:bCs/>
          <w:lang w:val="pl-PL"/>
        </w:rPr>
      </w:pPr>
    </w:p>
    <w:p w14:paraId="07FAD692" w14:textId="518D76BD"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 xml:space="preserve">Wykonawca podaje cenę za realizację przedmiotu zamówienia zgodnie ze wzorem Formularza Ofertowego, stanowiącego Załącznik nr 1 do SWZ. </w:t>
      </w:r>
    </w:p>
    <w:p w14:paraId="3D066300"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oferty podana w Załączniku nr 1 do SWZ musi obejmować cały przedmiot zamówienia.</w:t>
      </w:r>
    </w:p>
    <w:p w14:paraId="3910C72D"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oferty musi być wyrażona w złotych polskich, po zaokrągleniu do pełnych groszy - dwa miejsca po przecinku (końcówki poniżej 0,5 grosza pomija się, a końcówki 0,5 grosza i wyższe zaokrągla się do 1 grosza).</w:t>
      </w:r>
    </w:p>
    <w:p w14:paraId="53B5CA76"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oferty stanowi wynagrodzenie ryczałtowe w rozumienia art. 632 § 1 kodeksu cywilnego;</w:t>
      </w:r>
    </w:p>
    <w:p w14:paraId="0024E4CB"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2269DDA5"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Cena podana na Formularzu Ofertowym jest ceną ostateczną, niepodlegającą negocjacji i wyczerpującą wszelkie należności Wykonawcy wobec Zamawiającego związane z realizacją przedmiotu zamówienia.</w:t>
      </w:r>
    </w:p>
    <w:p w14:paraId="5268C8A0"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Ceną w rozumieniu przepisów art. 3 ust. 1 i 2 ustawy z dnia 9 maja 2014 r. o informowaniu o cenach towarów i usług (</w:t>
      </w:r>
      <w:proofErr w:type="spellStart"/>
      <w:r w:rsidRPr="00AF6A17">
        <w:rPr>
          <w:rFonts w:ascii="Tahoma" w:eastAsia="SimSun" w:hAnsi="Tahoma" w:cs="Tahoma"/>
          <w:bCs/>
          <w:lang w:val="pl-PL"/>
        </w:rPr>
        <w:t>t.j</w:t>
      </w:r>
      <w:proofErr w:type="spellEnd"/>
      <w:r w:rsidRPr="00AF6A17">
        <w:rPr>
          <w:rFonts w:ascii="Tahoma" w:eastAsia="SimSun" w:hAnsi="Tahoma" w:cs="Tahoma"/>
          <w:bCs/>
          <w:lang w:val="pl-PL"/>
        </w:rPr>
        <w:t xml:space="preserve">. Dz. U. z 2023 r. poz. 168)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18E58781"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W cenie oferty Wykonawca zobowiązany jest uwzględnić wymagania ustawy z dnia 10 października 2002 r. o minimalnym wynagrodzeniu za pracę (Dz. U. z 2020 r. poz. 2207).</w:t>
      </w:r>
    </w:p>
    <w:p w14:paraId="388C307D"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Zamawiający nie przewiduje rozliczeń w walucie obcej.</w:t>
      </w:r>
    </w:p>
    <w:p w14:paraId="752CEFF7" w14:textId="77777777"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lastRenderedPageBreak/>
        <w:t>Wyliczona cena oferty brutto będzie służyć do porównania złożonych ofert i do rozliczenia w trakcie realizacji zamówienia.</w:t>
      </w:r>
    </w:p>
    <w:p w14:paraId="57FEDEA6" w14:textId="458A936D" w:rsidR="00AF6A17" w:rsidRPr="00AF6A17" w:rsidRDefault="00AF6A17" w:rsidP="00AF6A17">
      <w:pPr>
        <w:shd w:val="clear" w:color="auto" w:fill="FFFFFF"/>
        <w:spacing w:before="120" w:line="240" w:lineRule="auto"/>
        <w:ind w:left="284"/>
        <w:jc w:val="both"/>
        <w:rPr>
          <w:rFonts w:ascii="Tahoma" w:eastAsia="SimSun" w:hAnsi="Tahoma" w:cs="Tahoma"/>
          <w:bCs/>
          <w:lang w:val="pl-PL"/>
        </w:rPr>
      </w:pPr>
      <w:r w:rsidRPr="00AF6A17">
        <w:rPr>
          <w:rFonts w:ascii="Tahoma" w:eastAsia="SimSun" w:hAnsi="Tahoma" w:cs="Tahoma"/>
          <w:bCs/>
          <w:lang w:val="pl-PL"/>
        </w:rPr>
        <w:t xml:space="preserve">Jeżeli została złożona oferta, której wybór prowadziłby do powstania u zamawiającego obowiązku podatkowego zgodnie z ustawą z dnia 11 marca 2004 r. o podatku od towarów i usług </w:t>
      </w:r>
      <w:r w:rsidR="003E7D8A" w:rsidRPr="003E7D8A">
        <w:rPr>
          <w:rFonts w:ascii="Tahoma" w:eastAsia="SimSun" w:hAnsi="Tahoma" w:cs="Tahoma"/>
          <w:bCs/>
          <w:lang w:val="pl-PL"/>
        </w:rPr>
        <w:t>(</w:t>
      </w:r>
      <w:proofErr w:type="spellStart"/>
      <w:r w:rsidR="003E7D8A" w:rsidRPr="003E7D8A">
        <w:rPr>
          <w:rFonts w:ascii="Tahoma" w:eastAsia="SimSun" w:hAnsi="Tahoma" w:cs="Tahoma"/>
          <w:bCs/>
          <w:lang w:val="pl-PL"/>
        </w:rPr>
        <w:t>t.j</w:t>
      </w:r>
      <w:proofErr w:type="spellEnd"/>
      <w:r w:rsidR="003E7D8A" w:rsidRPr="003E7D8A">
        <w:rPr>
          <w:rFonts w:ascii="Tahoma" w:eastAsia="SimSun" w:hAnsi="Tahoma" w:cs="Tahoma"/>
          <w:bCs/>
          <w:lang w:val="pl-PL"/>
        </w:rPr>
        <w:t>. Dz. U. z 2024 r. poz. 361)</w:t>
      </w:r>
      <w:r w:rsidRPr="00AF6A17">
        <w:rPr>
          <w:rFonts w:ascii="Tahoma" w:eastAsia="SimSun" w:hAnsi="Tahoma" w:cs="Tahoma"/>
          <w:bCs/>
          <w:lang w:val="pl-PL"/>
        </w:rPr>
        <w:t>, dla celów zastosowania kryterium ceny lub kosztu zamawiający dolicza do przedstawionej w tej ofercie ceny kwotę podatku od towarów i usług, którą miałby obowiązek rozliczyć.  W ofercie, o której mowa w ust. 1, Wykonawca ma obowiązek:</w:t>
      </w:r>
    </w:p>
    <w:p w14:paraId="67B07353" w14:textId="77777777" w:rsidR="00AF6A17" w:rsidRPr="00AF6A17" w:rsidRDefault="00AF6A17" w:rsidP="00AF6A17">
      <w:pPr>
        <w:shd w:val="clear" w:color="auto" w:fill="FFFFFF"/>
        <w:spacing w:before="120" w:line="240" w:lineRule="auto"/>
        <w:ind w:left="567"/>
        <w:jc w:val="both"/>
        <w:rPr>
          <w:rFonts w:ascii="Tahoma" w:eastAsia="SimSun" w:hAnsi="Tahoma" w:cs="Tahoma"/>
          <w:bCs/>
          <w:lang w:val="pl-PL"/>
        </w:rPr>
      </w:pPr>
      <w:r w:rsidRPr="00AF6A17">
        <w:rPr>
          <w:rFonts w:ascii="Tahoma" w:eastAsia="SimSun" w:hAnsi="Tahoma" w:cs="Tahoma"/>
          <w:bCs/>
          <w:lang w:val="pl-PL"/>
        </w:rPr>
        <w:t>1) poinformowania zamawiającego, że wybór jego oferty będzie prowadził do powstania u zamawiającego obowiązku podatkowego;</w:t>
      </w:r>
    </w:p>
    <w:p w14:paraId="77451C01" w14:textId="77777777" w:rsidR="00AF6A17" w:rsidRPr="00AF6A17" w:rsidRDefault="00AF6A17" w:rsidP="00AF6A17">
      <w:pPr>
        <w:shd w:val="clear" w:color="auto" w:fill="FFFFFF"/>
        <w:spacing w:before="120" w:line="240" w:lineRule="auto"/>
        <w:ind w:left="567"/>
        <w:jc w:val="both"/>
        <w:rPr>
          <w:rFonts w:ascii="Tahoma" w:eastAsia="SimSun" w:hAnsi="Tahoma" w:cs="Tahoma"/>
          <w:bCs/>
          <w:lang w:val="pl-PL"/>
        </w:rPr>
      </w:pPr>
      <w:r w:rsidRPr="00AF6A17">
        <w:rPr>
          <w:rFonts w:ascii="Tahoma" w:eastAsia="SimSun" w:hAnsi="Tahoma" w:cs="Tahoma"/>
          <w:bCs/>
          <w:lang w:val="pl-PL"/>
        </w:rPr>
        <w:t>2) wskazania nazwy (rodzaju) towaru lub usługi, których dostawa lub świadczenie będą prowadziły do powstania obowiązku podatkowego;</w:t>
      </w:r>
    </w:p>
    <w:p w14:paraId="31503EF0" w14:textId="77777777" w:rsidR="00AF6A17" w:rsidRPr="00AF6A17" w:rsidRDefault="00AF6A17" w:rsidP="00AF6A17">
      <w:pPr>
        <w:shd w:val="clear" w:color="auto" w:fill="FFFFFF"/>
        <w:spacing w:before="120" w:line="240" w:lineRule="auto"/>
        <w:ind w:left="567"/>
        <w:jc w:val="both"/>
        <w:rPr>
          <w:rFonts w:ascii="Tahoma" w:eastAsia="SimSun" w:hAnsi="Tahoma" w:cs="Tahoma"/>
          <w:bCs/>
          <w:lang w:val="pl-PL"/>
        </w:rPr>
      </w:pPr>
      <w:r w:rsidRPr="00AF6A17">
        <w:rPr>
          <w:rFonts w:ascii="Tahoma" w:eastAsia="SimSun" w:hAnsi="Tahoma" w:cs="Tahoma"/>
          <w:bCs/>
          <w:lang w:val="pl-PL"/>
        </w:rPr>
        <w:t>3) wskazania wartości towaru lub usługi objętego obowiązkiem podatkowym zamawiającego, bez kwoty podatku;</w:t>
      </w:r>
    </w:p>
    <w:p w14:paraId="6E8B384E" w14:textId="77777777" w:rsidR="00AF6A17" w:rsidRDefault="00AF6A17" w:rsidP="00AF6A17">
      <w:pPr>
        <w:shd w:val="clear" w:color="auto" w:fill="FFFFFF"/>
        <w:spacing w:before="120" w:line="240" w:lineRule="auto"/>
        <w:ind w:left="567"/>
        <w:jc w:val="both"/>
        <w:rPr>
          <w:rFonts w:ascii="Tahoma" w:eastAsia="SimSun" w:hAnsi="Tahoma" w:cs="Tahoma"/>
          <w:bCs/>
          <w:lang w:val="pl-PL"/>
        </w:rPr>
      </w:pPr>
      <w:r w:rsidRPr="00AF6A17">
        <w:rPr>
          <w:rFonts w:ascii="Tahoma" w:eastAsia="SimSun" w:hAnsi="Tahoma" w:cs="Tahoma"/>
          <w:bCs/>
          <w:lang w:val="pl-PL"/>
        </w:rPr>
        <w:t>4) wskazania stawki podatku od towarów i usług, która zgodnie z wiedzą wykonawcy, będzie miała zastosowanie.</w:t>
      </w:r>
    </w:p>
    <w:p w14:paraId="51D54593" w14:textId="77777777" w:rsidR="00AF6A17" w:rsidRPr="00AF6A17" w:rsidRDefault="00AF6A17" w:rsidP="00AF6A17">
      <w:pPr>
        <w:shd w:val="clear" w:color="auto" w:fill="FFFFFF"/>
        <w:spacing w:before="120" w:line="240" w:lineRule="auto"/>
        <w:ind w:left="567"/>
        <w:jc w:val="both"/>
        <w:rPr>
          <w:rFonts w:ascii="Tahoma" w:eastAsia="SimSun" w:hAnsi="Tahoma" w:cs="Tahoma"/>
          <w:bCs/>
          <w:lang w:val="pl-PL"/>
        </w:rPr>
      </w:pPr>
    </w:p>
    <w:p w14:paraId="5DFBAD2C" w14:textId="77777777"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5BCAC4F6" w:rsidR="00333F67" w:rsidRPr="005219A6" w:rsidRDefault="00333F67" w:rsidP="00DC7105">
            <w:pPr>
              <w:pStyle w:val="Nagwek2"/>
              <w:spacing w:before="120" w:after="0"/>
              <w:jc w:val="both"/>
              <w:outlineLvl w:val="1"/>
              <w:rPr>
                <w:rFonts w:ascii="Tahoma" w:hAnsi="Tahoma" w:cs="Tahoma"/>
                <w:b/>
                <w:bCs/>
                <w:sz w:val="24"/>
                <w:szCs w:val="24"/>
              </w:rPr>
            </w:pPr>
            <w:bookmarkStart w:id="54" w:name="_Toc69448425"/>
            <w:r w:rsidRPr="005219A6">
              <w:rPr>
                <w:rFonts w:ascii="Tahoma" w:hAnsi="Tahoma" w:cs="Tahoma"/>
                <w:b/>
                <w:bCs/>
                <w:sz w:val="24"/>
                <w:szCs w:val="24"/>
              </w:rPr>
              <w:t>X</w:t>
            </w:r>
            <w:r w:rsidR="00D1226F" w:rsidRPr="005219A6">
              <w:rPr>
                <w:rFonts w:ascii="Tahoma" w:hAnsi="Tahoma" w:cs="Tahoma"/>
                <w:b/>
                <w:bCs/>
                <w:sz w:val="24"/>
                <w:szCs w:val="24"/>
              </w:rPr>
              <w:t>IV</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54"/>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340369C0" w14:textId="4CC20253" w:rsidR="00563F39" w:rsidRPr="005219A6" w:rsidRDefault="00774E0F" w:rsidP="008E74CD">
      <w:pPr>
        <w:pStyle w:val="Akapitzlist"/>
        <w:numPr>
          <w:ilvl w:val="6"/>
          <w:numId w:val="10"/>
        </w:numPr>
        <w:spacing w:before="120" w:line="240" w:lineRule="auto"/>
        <w:ind w:left="567"/>
        <w:jc w:val="both"/>
        <w:rPr>
          <w:rFonts w:ascii="Tahoma" w:eastAsia="MS Mincho" w:hAnsi="Tahoma" w:cs="Tahoma"/>
        </w:rPr>
      </w:pPr>
      <w:r w:rsidRPr="005219A6">
        <w:rPr>
          <w:rFonts w:ascii="Tahoma" w:eastAsia="MS Mincho" w:hAnsi="Tahoma" w:cs="Tahoma"/>
        </w:rPr>
        <w:t xml:space="preserve">Przy </w:t>
      </w:r>
      <w:r w:rsidR="00563F39" w:rsidRPr="005219A6">
        <w:rPr>
          <w:rFonts w:ascii="Tahoma" w:hAnsi="Tahoma" w:cs="Tahoma"/>
        </w:rPr>
        <w:t xml:space="preserve">wyborze najkorzystniejszej oferty Zamawiający będzie się kierował następującymi kryteriami oceny </w:t>
      </w:r>
      <w:proofErr w:type="gramStart"/>
      <w:r w:rsidR="00563F39" w:rsidRPr="005219A6">
        <w:rPr>
          <w:rFonts w:ascii="Tahoma" w:hAnsi="Tahoma" w:cs="Tahoma"/>
        </w:rPr>
        <w:t>ofert  i</w:t>
      </w:r>
      <w:proofErr w:type="gramEnd"/>
      <w:r w:rsidR="00563F39" w:rsidRPr="005219A6">
        <w:rPr>
          <w:rFonts w:ascii="Tahoma" w:hAnsi="Tahoma" w:cs="Tahoma"/>
        </w:rPr>
        <w:t xml:space="preserve"> odpowiadającymi im znaczeniami oraz w następujący sposób będzie oceniał spełnienie kryteriów:</w:t>
      </w:r>
    </w:p>
    <w:p w14:paraId="01FCB47C" w14:textId="77777777" w:rsidR="00563F39" w:rsidRPr="005219A6"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219A6" w:rsidRPr="005219A6" w14:paraId="6B8726F0" w14:textId="77777777" w:rsidTr="006A5647">
        <w:tc>
          <w:tcPr>
            <w:tcW w:w="1554" w:type="dxa"/>
          </w:tcPr>
          <w:p w14:paraId="56A4A255" w14:textId="77777777" w:rsidR="00563F39" w:rsidRPr="005219A6" w:rsidRDefault="00563F39" w:rsidP="006A5647">
            <w:pPr>
              <w:jc w:val="center"/>
              <w:rPr>
                <w:rFonts w:ascii="Tahoma" w:hAnsi="Tahoma" w:cs="Tahoma"/>
                <w:b/>
                <w:bCs/>
              </w:rPr>
            </w:pPr>
            <w:proofErr w:type="gramStart"/>
            <w:r w:rsidRPr="005219A6">
              <w:rPr>
                <w:rFonts w:ascii="Tahoma" w:hAnsi="Tahoma" w:cs="Tahoma"/>
                <w:b/>
                <w:bCs/>
              </w:rPr>
              <w:t>Nr  kryterium</w:t>
            </w:r>
            <w:proofErr w:type="gramEnd"/>
          </w:p>
        </w:tc>
        <w:tc>
          <w:tcPr>
            <w:tcW w:w="5954" w:type="dxa"/>
          </w:tcPr>
          <w:p w14:paraId="04F473F2" w14:textId="77777777" w:rsidR="00563F39" w:rsidRPr="005219A6" w:rsidRDefault="00563F39" w:rsidP="006A5647">
            <w:pPr>
              <w:jc w:val="center"/>
              <w:rPr>
                <w:rFonts w:ascii="Tahoma" w:hAnsi="Tahoma" w:cs="Tahoma"/>
                <w:b/>
                <w:bCs/>
              </w:rPr>
            </w:pPr>
            <w:r w:rsidRPr="005219A6">
              <w:rPr>
                <w:rFonts w:ascii="Tahoma" w:hAnsi="Tahoma" w:cs="Tahoma"/>
                <w:b/>
                <w:bCs/>
              </w:rPr>
              <w:t>Nazwa kryterium</w:t>
            </w:r>
          </w:p>
        </w:tc>
        <w:tc>
          <w:tcPr>
            <w:tcW w:w="1701" w:type="dxa"/>
          </w:tcPr>
          <w:p w14:paraId="3110C5F5" w14:textId="77777777" w:rsidR="00563F39" w:rsidRPr="005219A6" w:rsidRDefault="00563F39" w:rsidP="006A5647">
            <w:pPr>
              <w:jc w:val="center"/>
              <w:rPr>
                <w:rFonts w:ascii="Tahoma" w:hAnsi="Tahoma" w:cs="Tahoma"/>
                <w:b/>
                <w:bCs/>
              </w:rPr>
            </w:pPr>
            <w:r w:rsidRPr="005219A6">
              <w:rPr>
                <w:rFonts w:ascii="Tahoma" w:hAnsi="Tahoma" w:cs="Tahoma"/>
                <w:b/>
                <w:bCs/>
              </w:rPr>
              <w:t>Waga kryterium</w:t>
            </w:r>
          </w:p>
        </w:tc>
      </w:tr>
      <w:tr w:rsidR="005219A6" w:rsidRPr="005219A6" w14:paraId="4E8AE0EA" w14:textId="77777777" w:rsidTr="006A5647">
        <w:tc>
          <w:tcPr>
            <w:tcW w:w="1554" w:type="dxa"/>
          </w:tcPr>
          <w:p w14:paraId="3AEDA459" w14:textId="77777777" w:rsidR="00563F39" w:rsidRPr="005219A6" w:rsidRDefault="00563F39" w:rsidP="006A5647">
            <w:pPr>
              <w:jc w:val="center"/>
              <w:rPr>
                <w:rFonts w:ascii="Tahoma" w:hAnsi="Tahoma" w:cs="Tahoma"/>
              </w:rPr>
            </w:pPr>
            <w:r w:rsidRPr="005219A6">
              <w:rPr>
                <w:rFonts w:ascii="Tahoma" w:hAnsi="Tahoma" w:cs="Tahoma"/>
              </w:rPr>
              <w:t>I</w:t>
            </w:r>
          </w:p>
        </w:tc>
        <w:tc>
          <w:tcPr>
            <w:tcW w:w="5954" w:type="dxa"/>
          </w:tcPr>
          <w:p w14:paraId="49C6B82F" w14:textId="77777777" w:rsidR="00563F39" w:rsidRPr="005219A6" w:rsidRDefault="00563F39" w:rsidP="006A5647">
            <w:pPr>
              <w:jc w:val="both"/>
              <w:rPr>
                <w:rFonts w:ascii="Tahoma" w:hAnsi="Tahoma" w:cs="Tahoma"/>
              </w:rPr>
            </w:pPr>
            <w:r w:rsidRPr="005219A6">
              <w:rPr>
                <w:rFonts w:ascii="Tahoma" w:hAnsi="Tahoma" w:cs="Tahoma"/>
              </w:rPr>
              <w:t>Cena brutto (C)</w:t>
            </w:r>
          </w:p>
        </w:tc>
        <w:tc>
          <w:tcPr>
            <w:tcW w:w="1701" w:type="dxa"/>
          </w:tcPr>
          <w:p w14:paraId="6794B259" w14:textId="77777777" w:rsidR="00563F39" w:rsidRPr="005219A6" w:rsidRDefault="00563F39" w:rsidP="006A5647">
            <w:pPr>
              <w:jc w:val="center"/>
              <w:rPr>
                <w:rFonts w:ascii="Tahoma" w:hAnsi="Tahoma" w:cs="Tahoma"/>
              </w:rPr>
            </w:pPr>
            <w:r w:rsidRPr="005219A6">
              <w:rPr>
                <w:rFonts w:ascii="Tahoma" w:hAnsi="Tahoma" w:cs="Tahoma"/>
              </w:rPr>
              <w:t>60 %</w:t>
            </w:r>
          </w:p>
        </w:tc>
      </w:tr>
      <w:tr w:rsidR="00563F39" w:rsidRPr="005219A6" w14:paraId="6D83D7FA" w14:textId="77777777" w:rsidTr="006A5647">
        <w:tc>
          <w:tcPr>
            <w:tcW w:w="1554" w:type="dxa"/>
          </w:tcPr>
          <w:p w14:paraId="40E35004" w14:textId="77777777" w:rsidR="00563F39" w:rsidRPr="005219A6" w:rsidRDefault="00563F39" w:rsidP="006A5647">
            <w:pPr>
              <w:jc w:val="center"/>
              <w:rPr>
                <w:rFonts w:ascii="Tahoma" w:hAnsi="Tahoma" w:cs="Tahoma"/>
              </w:rPr>
            </w:pPr>
            <w:r w:rsidRPr="005219A6">
              <w:rPr>
                <w:rFonts w:ascii="Tahoma" w:hAnsi="Tahoma" w:cs="Tahoma"/>
              </w:rPr>
              <w:t>II</w:t>
            </w:r>
          </w:p>
        </w:tc>
        <w:tc>
          <w:tcPr>
            <w:tcW w:w="5954" w:type="dxa"/>
          </w:tcPr>
          <w:p w14:paraId="6B818F94" w14:textId="77777777" w:rsidR="00563F39" w:rsidRPr="005219A6" w:rsidRDefault="00563F39" w:rsidP="006A5647">
            <w:pPr>
              <w:jc w:val="both"/>
              <w:rPr>
                <w:rFonts w:ascii="Tahoma" w:hAnsi="Tahoma" w:cs="Tahoma"/>
              </w:rPr>
            </w:pPr>
            <w:r w:rsidRPr="005219A6">
              <w:rPr>
                <w:rFonts w:ascii="Tahoma" w:hAnsi="Tahoma" w:cs="Tahoma"/>
              </w:rPr>
              <w:t xml:space="preserve">Długość okresu gwarancji i rękojmi za wady </w:t>
            </w:r>
            <w:bookmarkStart w:id="55" w:name="_Hlk93939687"/>
            <w:r w:rsidRPr="005219A6">
              <w:rPr>
                <w:rFonts w:ascii="Tahoma" w:hAnsi="Tahoma" w:cs="Tahoma"/>
              </w:rPr>
              <w:t xml:space="preserve">na wykonane roboty budowlane oraz wbudowane materiały i zamontowane urządzenia </w:t>
            </w:r>
            <w:bookmarkEnd w:id="55"/>
            <w:r w:rsidRPr="005219A6">
              <w:rPr>
                <w:rFonts w:ascii="Tahoma" w:hAnsi="Tahoma" w:cs="Tahoma"/>
              </w:rPr>
              <w:t>(G)</w:t>
            </w:r>
          </w:p>
        </w:tc>
        <w:tc>
          <w:tcPr>
            <w:tcW w:w="1701" w:type="dxa"/>
          </w:tcPr>
          <w:p w14:paraId="646E10B5" w14:textId="007E60AB" w:rsidR="00563F39" w:rsidRPr="005219A6" w:rsidRDefault="00563F39" w:rsidP="006A5647">
            <w:pPr>
              <w:jc w:val="center"/>
              <w:rPr>
                <w:rFonts w:ascii="Tahoma" w:hAnsi="Tahoma" w:cs="Tahoma"/>
              </w:rPr>
            </w:pPr>
            <w:r w:rsidRPr="005219A6">
              <w:rPr>
                <w:rFonts w:ascii="Tahoma" w:hAnsi="Tahoma" w:cs="Tahoma"/>
              </w:rPr>
              <w:t>40</w:t>
            </w:r>
            <w:r w:rsidR="002D6070">
              <w:rPr>
                <w:rFonts w:ascii="Tahoma" w:hAnsi="Tahoma" w:cs="Tahoma"/>
              </w:rPr>
              <w:t xml:space="preserve"> </w:t>
            </w:r>
            <w:r w:rsidRPr="005219A6">
              <w:rPr>
                <w:rFonts w:ascii="Tahoma" w:hAnsi="Tahoma" w:cs="Tahoma"/>
              </w:rPr>
              <w:t>%</w:t>
            </w:r>
          </w:p>
        </w:tc>
      </w:tr>
    </w:tbl>
    <w:p w14:paraId="7601850F" w14:textId="77777777" w:rsidR="00563F39" w:rsidRPr="005219A6" w:rsidRDefault="00563F39" w:rsidP="00563F39">
      <w:pPr>
        <w:jc w:val="both"/>
        <w:rPr>
          <w:rFonts w:ascii="Tahoma" w:hAnsi="Tahoma" w:cs="Tahoma"/>
        </w:rPr>
      </w:pPr>
    </w:p>
    <w:p w14:paraId="335A7860" w14:textId="77777777" w:rsidR="00563F39" w:rsidRPr="005219A6" w:rsidRDefault="00563F39" w:rsidP="00563F39">
      <w:pPr>
        <w:jc w:val="both"/>
        <w:rPr>
          <w:rFonts w:ascii="Tahoma" w:hAnsi="Tahoma" w:cs="Tahoma"/>
          <w:b/>
          <w:bCs/>
        </w:rPr>
      </w:pPr>
      <w:r w:rsidRPr="005219A6">
        <w:rPr>
          <w:rFonts w:ascii="Tahoma" w:hAnsi="Tahoma" w:cs="Tahoma"/>
          <w:b/>
          <w:bCs/>
        </w:rPr>
        <w:t>Oferty nieodrzucone oceniane będą wg wzoru:</w:t>
      </w:r>
    </w:p>
    <w:p w14:paraId="30C8D251" w14:textId="77777777" w:rsidR="00563F39" w:rsidRPr="005219A6" w:rsidRDefault="00563F39" w:rsidP="00563F39">
      <w:pPr>
        <w:ind w:left="284"/>
        <w:jc w:val="both"/>
        <w:rPr>
          <w:rFonts w:ascii="Tahoma" w:hAnsi="Tahoma" w:cs="Tahoma"/>
        </w:rPr>
      </w:pPr>
      <w:r w:rsidRPr="005219A6">
        <w:rPr>
          <w:rFonts w:ascii="Tahoma" w:hAnsi="Tahoma" w:cs="Tahoma"/>
        </w:rPr>
        <w:t>O = C + G, gdzie:</w:t>
      </w:r>
    </w:p>
    <w:p w14:paraId="2339464B" w14:textId="77777777" w:rsidR="00563F39" w:rsidRPr="005219A6" w:rsidRDefault="00563F39" w:rsidP="00563F39">
      <w:pPr>
        <w:ind w:left="284"/>
        <w:jc w:val="both"/>
        <w:rPr>
          <w:rFonts w:ascii="Tahoma" w:hAnsi="Tahoma" w:cs="Tahoma"/>
        </w:rPr>
      </w:pPr>
      <w:r w:rsidRPr="005219A6">
        <w:rPr>
          <w:rFonts w:ascii="Tahoma" w:hAnsi="Tahoma" w:cs="Tahoma"/>
        </w:rPr>
        <w:t>O = suma punktów jaką Wykonawca uzyskał za oba kryteria oceny ofert</w:t>
      </w:r>
    </w:p>
    <w:p w14:paraId="674A6F0E" w14:textId="77777777" w:rsidR="00563F39" w:rsidRPr="005219A6" w:rsidRDefault="00563F39" w:rsidP="00563F39">
      <w:pPr>
        <w:ind w:left="284"/>
        <w:jc w:val="both"/>
        <w:rPr>
          <w:rFonts w:ascii="Tahoma" w:hAnsi="Tahoma" w:cs="Tahoma"/>
        </w:rPr>
      </w:pPr>
      <w:r w:rsidRPr="005219A6">
        <w:rPr>
          <w:rFonts w:ascii="Tahoma" w:hAnsi="Tahoma" w:cs="Tahoma"/>
        </w:rPr>
        <w:t>C = ilość punktów jaką Wykonawca uzyskał za kryterium cena oferty brutto</w:t>
      </w:r>
    </w:p>
    <w:p w14:paraId="2D9354B0" w14:textId="77777777" w:rsidR="00563F39" w:rsidRPr="005219A6" w:rsidRDefault="00563F39" w:rsidP="00563F39">
      <w:pPr>
        <w:ind w:left="284"/>
        <w:jc w:val="both"/>
        <w:rPr>
          <w:rFonts w:ascii="Tahoma" w:hAnsi="Tahoma" w:cs="Tahoma"/>
        </w:rPr>
      </w:pPr>
      <w:r w:rsidRPr="005219A6">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219A6"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219A6" w:rsidRPr="005219A6" w14:paraId="20D550FD" w14:textId="77777777" w:rsidTr="006A5647">
        <w:tc>
          <w:tcPr>
            <w:tcW w:w="9498" w:type="dxa"/>
          </w:tcPr>
          <w:p w14:paraId="0218E96C" w14:textId="77777777" w:rsidR="00563F39" w:rsidRPr="005219A6" w:rsidRDefault="00563F39" w:rsidP="006A5647">
            <w:pPr>
              <w:jc w:val="both"/>
              <w:rPr>
                <w:rFonts w:ascii="Tahoma" w:hAnsi="Tahoma" w:cs="Tahoma"/>
              </w:rPr>
            </w:pPr>
          </w:p>
          <w:p w14:paraId="10BF792D" w14:textId="77777777" w:rsidR="00563F39" w:rsidRPr="005219A6" w:rsidRDefault="00563F39" w:rsidP="006A5647">
            <w:pPr>
              <w:pStyle w:val="Akapitzlist"/>
              <w:ind w:left="34"/>
              <w:jc w:val="both"/>
              <w:rPr>
                <w:rFonts w:ascii="Tahoma" w:hAnsi="Tahoma" w:cs="Tahoma"/>
                <w:b/>
                <w:bCs/>
              </w:rPr>
            </w:pPr>
            <w:r w:rsidRPr="005219A6">
              <w:rPr>
                <w:rFonts w:ascii="Tahoma" w:hAnsi="Tahoma" w:cs="Tahoma"/>
                <w:b/>
                <w:bCs/>
              </w:rPr>
              <w:t xml:space="preserve">Kryterium I – </w:t>
            </w:r>
            <w:r w:rsidRPr="005219A6">
              <w:rPr>
                <w:rFonts w:ascii="Tahoma" w:hAnsi="Tahoma" w:cs="Tahoma"/>
              </w:rPr>
              <w:t xml:space="preserve">cena brutto - </w:t>
            </w:r>
            <w:r w:rsidRPr="005219A6">
              <w:rPr>
                <w:rFonts w:ascii="Tahoma" w:hAnsi="Tahoma" w:cs="Tahoma"/>
                <w:b/>
                <w:bCs/>
              </w:rPr>
              <w:t>C</w:t>
            </w:r>
          </w:p>
          <w:p w14:paraId="1C987BE2" w14:textId="77777777" w:rsidR="00563F39" w:rsidRPr="005219A6" w:rsidRDefault="00563F39" w:rsidP="006A5647">
            <w:pPr>
              <w:jc w:val="both"/>
              <w:rPr>
                <w:rFonts w:ascii="Tahoma" w:hAnsi="Tahoma" w:cs="Tahoma"/>
              </w:rPr>
            </w:pPr>
          </w:p>
        </w:tc>
      </w:tr>
    </w:tbl>
    <w:p w14:paraId="3290C31E" w14:textId="77777777" w:rsidR="00563F39" w:rsidRPr="005219A6" w:rsidRDefault="00563F39" w:rsidP="00563F39">
      <w:pPr>
        <w:ind w:left="284"/>
        <w:jc w:val="both"/>
        <w:rPr>
          <w:rFonts w:ascii="Tahoma" w:hAnsi="Tahoma" w:cs="Tahoma"/>
        </w:rPr>
      </w:pPr>
    </w:p>
    <w:p w14:paraId="769A1B21" w14:textId="77777777" w:rsidR="00563F39" w:rsidRPr="005219A6" w:rsidRDefault="00563F39" w:rsidP="00563F39">
      <w:pPr>
        <w:jc w:val="both"/>
        <w:rPr>
          <w:rFonts w:ascii="Tahoma" w:hAnsi="Tahoma" w:cs="Tahoma"/>
        </w:rPr>
      </w:pPr>
      <w:r w:rsidRPr="005219A6">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219A6" w:rsidRDefault="00563F39" w:rsidP="00563F39">
      <w:pPr>
        <w:jc w:val="center"/>
        <w:rPr>
          <w:rFonts w:ascii="Tahoma" w:hAnsi="Tahoma" w:cs="Tahoma"/>
          <w:b/>
          <w:bCs/>
        </w:rPr>
      </w:pPr>
      <w:r w:rsidRPr="005219A6">
        <w:rPr>
          <w:rFonts w:ascii="Tahoma" w:hAnsi="Tahoma" w:cs="Tahoma"/>
          <w:b/>
          <w:bCs/>
        </w:rPr>
        <w:t>C = (</w:t>
      </w:r>
      <w:proofErr w:type="spellStart"/>
      <w:r w:rsidRPr="005219A6">
        <w:rPr>
          <w:rFonts w:ascii="Tahoma" w:hAnsi="Tahoma" w:cs="Tahoma"/>
          <w:b/>
          <w:bCs/>
        </w:rPr>
        <w:t>Cn</w:t>
      </w:r>
      <w:proofErr w:type="spellEnd"/>
      <w:r w:rsidRPr="005219A6">
        <w:rPr>
          <w:rFonts w:ascii="Tahoma" w:hAnsi="Tahoma" w:cs="Tahoma"/>
          <w:b/>
          <w:bCs/>
        </w:rPr>
        <w:t xml:space="preserve"> / </w:t>
      </w:r>
      <w:proofErr w:type="spellStart"/>
      <w:r w:rsidRPr="005219A6">
        <w:rPr>
          <w:rFonts w:ascii="Tahoma" w:hAnsi="Tahoma" w:cs="Tahoma"/>
          <w:b/>
          <w:bCs/>
        </w:rPr>
        <w:t>Cb</w:t>
      </w:r>
      <w:proofErr w:type="spellEnd"/>
      <w:r w:rsidRPr="005219A6">
        <w:rPr>
          <w:rFonts w:ascii="Tahoma" w:hAnsi="Tahoma" w:cs="Tahoma"/>
          <w:b/>
          <w:bCs/>
        </w:rPr>
        <w:t>) x 100 x 60%</w:t>
      </w:r>
    </w:p>
    <w:p w14:paraId="2381D16A" w14:textId="77777777" w:rsidR="00563F39" w:rsidRPr="005219A6" w:rsidRDefault="00563F39" w:rsidP="00563F39">
      <w:pPr>
        <w:jc w:val="both"/>
        <w:rPr>
          <w:rFonts w:ascii="Tahoma" w:hAnsi="Tahoma" w:cs="Tahoma"/>
        </w:rPr>
      </w:pPr>
      <w:r w:rsidRPr="005219A6">
        <w:rPr>
          <w:rFonts w:ascii="Tahoma" w:hAnsi="Tahoma" w:cs="Tahoma"/>
        </w:rPr>
        <w:lastRenderedPageBreak/>
        <w:t>Gdzie:</w:t>
      </w:r>
    </w:p>
    <w:p w14:paraId="464B8A67" w14:textId="77777777" w:rsidR="00563F39" w:rsidRPr="005219A6" w:rsidRDefault="00563F39" w:rsidP="00563F39">
      <w:pPr>
        <w:jc w:val="both"/>
        <w:rPr>
          <w:rFonts w:ascii="Tahoma" w:hAnsi="Tahoma" w:cs="Tahoma"/>
        </w:rPr>
      </w:pPr>
      <w:proofErr w:type="spellStart"/>
      <w:r w:rsidRPr="005219A6">
        <w:rPr>
          <w:rFonts w:ascii="Tahoma" w:hAnsi="Tahoma" w:cs="Tahoma"/>
          <w:b/>
          <w:bCs/>
        </w:rPr>
        <w:t>Cn</w:t>
      </w:r>
      <w:proofErr w:type="spellEnd"/>
      <w:r w:rsidRPr="005219A6">
        <w:rPr>
          <w:rFonts w:ascii="Tahoma" w:hAnsi="Tahoma" w:cs="Tahoma"/>
        </w:rPr>
        <w:t xml:space="preserve"> – najniższa cena oferty, </w:t>
      </w:r>
      <w:proofErr w:type="spellStart"/>
      <w:r w:rsidRPr="005219A6">
        <w:rPr>
          <w:rFonts w:ascii="Tahoma" w:hAnsi="Tahoma" w:cs="Tahoma"/>
          <w:b/>
          <w:bCs/>
        </w:rPr>
        <w:t>Cb</w:t>
      </w:r>
      <w:proofErr w:type="spellEnd"/>
      <w:r w:rsidRPr="005219A6">
        <w:rPr>
          <w:rFonts w:ascii="Tahoma" w:hAnsi="Tahoma" w:cs="Tahoma"/>
        </w:rPr>
        <w:t xml:space="preserve"> – cena oferty badanej</w:t>
      </w:r>
    </w:p>
    <w:p w14:paraId="5B09626A" w14:textId="77777777" w:rsidR="00563F39" w:rsidRPr="005219A6"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219A6" w14:paraId="4032AE99" w14:textId="77777777" w:rsidTr="006A5647">
        <w:tc>
          <w:tcPr>
            <w:tcW w:w="9493" w:type="dxa"/>
          </w:tcPr>
          <w:p w14:paraId="121163E9" w14:textId="77777777" w:rsidR="00563F39" w:rsidRPr="005219A6" w:rsidRDefault="00563F39" w:rsidP="006A5647">
            <w:pPr>
              <w:ind w:left="34"/>
              <w:jc w:val="both"/>
              <w:rPr>
                <w:rFonts w:ascii="Tahoma" w:hAnsi="Tahoma" w:cs="Tahoma"/>
              </w:rPr>
            </w:pPr>
            <w:r w:rsidRPr="005219A6">
              <w:rPr>
                <w:rFonts w:ascii="Tahoma" w:hAnsi="Tahoma" w:cs="Tahoma"/>
                <w:b/>
                <w:bCs/>
              </w:rPr>
              <w:t>Kryterium II</w:t>
            </w:r>
            <w:r w:rsidRPr="005219A6">
              <w:rPr>
                <w:rFonts w:ascii="Tahoma" w:hAnsi="Tahoma" w:cs="Tahoma"/>
              </w:rPr>
              <w:t xml:space="preserve"> – długość okresu gwarancji i rękojmi za wady na wykonane roboty budowlane oraz wbudowane materiały i zamontowane urządzenia - </w:t>
            </w:r>
            <w:r w:rsidRPr="005219A6">
              <w:rPr>
                <w:rFonts w:ascii="Tahoma" w:hAnsi="Tahoma" w:cs="Tahoma"/>
                <w:b/>
                <w:bCs/>
              </w:rPr>
              <w:t>G</w:t>
            </w:r>
          </w:p>
        </w:tc>
      </w:tr>
    </w:tbl>
    <w:p w14:paraId="7360EBF6" w14:textId="77777777" w:rsidR="00563F39" w:rsidRPr="005219A6" w:rsidRDefault="00563F39" w:rsidP="00563F39">
      <w:pPr>
        <w:jc w:val="both"/>
        <w:rPr>
          <w:rFonts w:ascii="Tahoma" w:hAnsi="Tahoma" w:cs="Tahoma"/>
          <w:b/>
          <w:bCs/>
        </w:rPr>
      </w:pPr>
    </w:p>
    <w:p w14:paraId="68492809" w14:textId="1AA17446" w:rsidR="00563F39" w:rsidRPr="005219A6" w:rsidRDefault="00563F39" w:rsidP="00563F39">
      <w:pPr>
        <w:jc w:val="both"/>
        <w:rPr>
          <w:rFonts w:ascii="Tahoma" w:hAnsi="Tahoma" w:cs="Tahoma"/>
        </w:rPr>
      </w:pPr>
      <w:r w:rsidRPr="005219A6">
        <w:rPr>
          <w:rFonts w:ascii="Tahoma" w:hAnsi="Tahoma" w:cs="Tahoma"/>
          <w:b/>
          <w:bCs/>
        </w:rPr>
        <w:t xml:space="preserve">Minimalny okres gwarancji </w:t>
      </w:r>
      <w:r w:rsidRPr="005219A6">
        <w:rPr>
          <w:rFonts w:ascii="Tahoma" w:hAnsi="Tahoma" w:cs="Tahoma"/>
        </w:rPr>
        <w:t xml:space="preserve">i rękojmi za wady na wykonane roboty budowlane oraz wbudowane materiały i zamontowane urządzenia wymagany przez Zamawiającego wynosi </w:t>
      </w:r>
      <w:r w:rsidR="00286F85">
        <w:rPr>
          <w:rFonts w:ascii="Tahoma" w:hAnsi="Tahoma" w:cs="Tahoma"/>
          <w:b/>
          <w:bCs/>
        </w:rPr>
        <w:t>60</w:t>
      </w:r>
      <w:r w:rsidRPr="005219A6">
        <w:rPr>
          <w:rFonts w:ascii="Tahoma" w:hAnsi="Tahoma" w:cs="Tahoma"/>
          <w:b/>
          <w:bCs/>
        </w:rPr>
        <w:t xml:space="preserve"> miesięcy. </w:t>
      </w:r>
      <w:r w:rsidRPr="005219A6">
        <w:rPr>
          <w:rFonts w:ascii="Tahoma" w:hAnsi="Tahoma" w:cs="Tahoma"/>
        </w:rPr>
        <w:t xml:space="preserve">Punkty za kryterium gwarancja zostaną przyznane Wykonawcy na podstawie oświadczenia dotyczącego okresu udzielonej gwarancji </w:t>
      </w:r>
      <w:r w:rsidRPr="005219A6">
        <w:rPr>
          <w:rFonts w:ascii="Tahoma" w:hAnsi="Tahoma" w:cs="Tahoma"/>
          <w:b/>
          <w:bCs/>
        </w:rPr>
        <w:t>zawartego w formularzu oferty.</w:t>
      </w:r>
      <w:r w:rsidRPr="005219A6">
        <w:rPr>
          <w:rFonts w:ascii="Tahoma" w:hAnsi="Tahoma" w:cs="Tahoma"/>
        </w:rPr>
        <w:t xml:space="preserve"> </w:t>
      </w:r>
    </w:p>
    <w:p w14:paraId="5991E238" w14:textId="77777777" w:rsidR="00563F39" w:rsidRPr="005219A6" w:rsidRDefault="00563F39" w:rsidP="00563F39">
      <w:pPr>
        <w:jc w:val="both"/>
        <w:rPr>
          <w:rFonts w:ascii="Tahoma" w:hAnsi="Tahoma" w:cs="Tahoma"/>
        </w:rPr>
      </w:pPr>
      <w:r w:rsidRPr="005219A6">
        <w:rPr>
          <w:rFonts w:ascii="Tahoma" w:hAnsi="Tahoma" w:cs="Tahoma"/>
        </w:rPr>
        <w:t xml:space="preserve">Komisja dokona oceny poszczególnych ofert w kryterium gwarancja stosując poniższe zasady: </w:t>
      </w:r>
    </w:p>
    <w:p w14:paraId="4CA06F56" w14:textId="4F230F3B" w:rsidR="00563F39" w:rsidRPr="005219A6" w:rsidRDefault="00563F39" w:rsidP="00563F39">
      <w:pPr>
        <w:jc w:val="both"/>
        <w:rPr>
          <w:rFonts w:ascii="Tahoma" w:hAnsi="Tahoma" w:cs="Tahoma"/>
        </w:rPr>
      </w:pPr>
      <w:r w:rsidRPr="005219A6">
        <w:rPr>
          <w:rFonts w:ascii="Tahoma" w:hAnsi="Tahoma" w:cs="Tahoma"/>
        </w:rPr>
        <w:t xml:space="preserve">W przypadku zaoferowania minimalnej długości okresu gwarancji tj. </w:t>
      </w:r>
      <w:r w:rsidR="00286F85">
        <w:rPr>
          <w:rFonts w:ascii="Tahoma" w:hAnsi="Tahoma" w:cs="Tahoma"/>
        </w:rPr>
        <w:t>60</w:t>
      </w:r>
      <w:r w:rsidRPr="005219A6">
        <w:rPr>
          <w:rFonts w:ascii="Tahoma" w:hAnsi="Tahoma" w:cs="Tahoma"/>
        </w:rPr>
        <w:t xml:space="preserve"> miesięcy, Wykonawca otrzyma zero (0) punktów.</w:t>
      </w:r>
    </w:p>
    <w:p w14:paraId="41DC0CC9" w14:textId="2C1FD6E7" w:rsidR="00563F39" w:rsidRPr="005219A6" w:rsidRDefault="00563F39" w:rsidP="00563F39">
      <w:pPr>
        <w:jc w:val="both"/>
        <w:rPr>
          <w:rFonts w:ascii="Tahoma" w:hAnsi="Tahoma" w:cs="Tahoma"/>
        </w:rPr>
      </w:pPr>
      <w:r w:rsidRPr="005219A6">
        <w:rPr>
          <w:rFonts w:ascii="Tahoma" w:hAnsi="Tahoma" w:cs="Tahoma"/>
        </w:rPr>
        <w:t xml:space="preserve">W przypadku zaoferowania maksymalnej długości okresu gwarancji tj. </w:t>
      </w:r>
      <w:r w:rsidR="00FA7883">
        <w:rPr>
          <w:rFonts w:ascii="Tahoma" w:hAnsi="Tahoma" w:cs="Tahoma"/>
        </w:rPr>
        <w:t>84</w:t>
      </w:r>
      <w:r w:rsidRPr="005219A6">
        <w:rPr>
          <w:rFonts w:ascii="Tahoma" w:hAnsi="Tahoma" w:cs="Tahoma"/>
        </w:rPr>
        <w:t xml:space="preserve"> miesięcy lub więcej, Wykonawca otrzyma czterdzieści (40) punktów. Wykonawca, który zaproponuje okres gwarancji dłuższy niż </w:t>
      </w:r>
      <w:r w:rsidR="00FA7883">
        <w:rPr>
          <w:rFonts w:ascii="Tahoma" w:hAnsi="Tahoma" w:cs="Tahoma"/>
        </w:rPr>
        <w:t>84</w:t>
      </w:r>
      <w:r w:rsidRPr="005219A6">
        <w:rPr>
          <w:rFonts w:ascii="Tahoma" w:hAnsi="Tahoma" w:cs="Tahoma"/>
        </w:rPr>
        <w:t xml:space="preserve"> miesięcy </w:t>
      </w:r>
      <w:r w:rsidRPr="005219A6">
        <w:rPr>
          <w:rFonts w:ascii="Tahoma" w:hAnsi="Tahoma" w:cs="Tahoma"/>
          <w:b/>
          <w:bCs/>
        </w:rPr>
        <w:t>nie otrzyma więcej niż 40 punktów</w:t>
      </w:r>
      <w:r w:rsidRPr="005219A6">
        <w:rPr>
          <w:rFonts w:ascii="Tahoma" w:hAnsi="Tahoma" w:cs="Tahoma"/>
        </w:rPr>
        <w:t>.</w:t>
      </w:r>
    </w:p>
    <w:p w14:paraId="31E34CFE" w14:textId="4BDAD4CA" w:rsidR="00563F39" w:rsidRPr="005219A6" w:rsidRDefault="00563F39" w:rsidP="00563F39">
      <w:pPr>
        <w:jc w:val="both"/>
        <w:rPr>
          <w:rFonts w:ascii="Tahoma" w:hAnsi="Tahoma" w:cs="Tahoma"/>
        </w:rPr>
      </w:pPr>
      <w:r w:rsidRPr="005219A6">
        <w:rPr>
          <w:rFonts w:ascii="Tahoma" w:hAnsi="Tahoma" w:cs="Tahoma"/>
        </w:rPr>
        <w:t xml:space="preserve">W przypadku zaoferowania gwarancji pomiędzy </w:t>
      </w:r>
      <w:r w:rsidR="00FF790A">
        <w:rPr>
          <w:rFonts w:ascii="Tahoma" w:hAnsi="Tahoma" w:cs="Tahoma"/>
        </w:rPr>
        <w:t>60</w:t>
      </w:r>
      <w:r w:rsidRPr="005219A6">
        <w:rPr>
          <w:rFonts w:ascii="Tahoma" w:hAnsi="Tahoma" w:cs="Tahoma"/>
        </w:rPr>
        <w:t xml:space="preserve"> a </w:t>
      </w:r>
      <w:r w:rsidR="00FF790A">
        <w:rPr>
          <w:rFonts w:ascii="Tahoma" w:hAnsi="Tahoma" w:cs="Tahoma"/>
        </w:rPr>
        <w:t>84</w:t>
      </w:r>
      <w:r w:rsidRPr="005219A6">
        <w:rPr>
          <w:rFonts w:ascii="Tahoma" w:hAnsi="Tahoma" w:cs="Tahoma"/>
        </w:rPr>
        <w:t xml:space="preserve"> miesięcy Wykonawca otrzyma pkt wg wzoru:</w:t>
      </w:r>
    </w:p>
    <w:p w14:paraId="780D7B2B" w14:textId="77777777" w:rsidR="00563F39" w:rsidRPr="005219A6" w:rsidRDefault="00563F39" w:rsidP="00563F39">
      <w:pPr>
        <w:jc w:val="both"/>
        <w:rPr>
          <w:rFonts w:ascii="Tahoma" w:hAnsi="Tahoma" w:cs="Tahoma"/>
        </w:rPr>
      </w:pPr>
    </w:p>
    <w:p w14:paraId="383B2B17" w14:textId="77777777" w:rsidR="00563F39" w:rsidRPr="005219A6" w:rsidRDefault="00563F39" w:rsidP="00563F39">
      <w:pPr>
        <w:jc w:val="center"/>
        <w:rPr>
          <w:rFonts w:ascii="Tahoma" w:hAnsi="Tahoma" w:cs="Tahoma"/>
          <w:b/>
          <w:bCs/>
        </w:rPr>
      </w:pPr>
      <w:r w:rsidRPr="005219A6">
        <w:rPr>
          <w:rFonts w:ascii="Tahoma" w:hAnsi="Tahoma" w:cs="Tahoma"/>
          <w:b/>
          <w:bCs/>
        </w:rPr>
        <w:t>G = (</w:t>
      </w:r>
      <w:proofErr w:type="spellStart"/>
      <w:r w:rsidRPr="005219A6">
        <w:rPr>
          <w:rFonts w:ascii="Tahoma" w:hAnsi="Tahoma" w:cs="Tahoma"/>
          <w:b/>
          <w:bCs/>
        </w:rPr>
        <w:t>Gb</w:t>
      </w:r>
      <w:proofErr w:type="spellEnd"/>
      <w:r w:rsidRPr="005219A6">
        <w:rPr>
          <w:rFonts w:ascii="Tahoma" w:hAnsi="Tahoma" w:cs="Tahoma"/>
          <w:b/>
          <w:bCs/>
        </w:rPr>
        <w:t xml:space="preserve"> / </w:t>
      </w:r>
      <w:proofErr w:type="spellStart"/>
      <w:r w:rsidRPr="005219A6">
        <w:rPr>
          <w:rFonts w:ascii="Tahoma" w:hAnsi="Tahoma" w:cs="Tahoma"/>
          <w:b/>
          <w:bCs/>
        </w:rPr>
        <w:t>Gm</w:t>
      </w:r>
      <w:proofErr w:type="spellEnd"/>
      <w:r w:rsidRPr="005219A6">
        <w:rPr>
          <w:rFonts w:ascii="Tahoma" w:hAnsi="Tahoma" w:cs="Tahoma"/>
          <w:b/>
          <w:bCs/>
        </w:rPr>
        <w:t>) x 100 x 40%</w:t>
      </w:r>
    </w:p>
    <w:p w14:paraId="50F0DE9B" w14:textId="77777777" w:rsidR="00563F39" w:rsidRPr="005219A6" w:rsidRDefault="00563F39" w:rsidP="00563F39">
      <w:pPr>
        <w:rPr>
          <w:rFonts w:ascii="Tahoma" w:hAnsi="Tahoma" w:cs="Tahoma"/>
          <w:b/>
          <w:bCs/>
          <w:lang w:val="pl-PL"/>
        </w:rPr>
      </w:pPr>
    </w:p>
    <w:p w14:paraId="4398C490" w14:textId="00E4C57F" w:rsidR="00563F39" w:rsidRPr="005219A6" w:rsidRDefault="00563F39" w:rsidP="00563F39">
      <w:pPr>
        <w:rPr>
          <w:rFonts w:ascii="Tahoma" w:hAnsi="Tahoma" w:cs="Tahoma"/>
          <w:bCs/>
          <w:lang w:val="pl-PL"/>
        </w:rPr>
      </w:pPr>
      <w:r w:rsidRPr="005219A6">
        <w:rPr>
          <w:rFonts w:ascii="Tahoma" w:hAnsi="Tahoma" w:cs="Tahoma"/>
          <w:b/>
          <w:bCs/>
          <w:lang w:val="pl-PL"/>
        </w:rPr>
        <w:t>Gm</w:t>
      </w:r>
      <w:r w:rsidRPr="005219A6">
        <w:rPr>
          <w:rFonts w:ascii="Tahoma" w:hAnsi="Tahoma" w:cs="Tahoma"/>
          <w:b/>
          <w:bCs/>
          <w:vertAlign w:val="subscript"/>
          <w:lang w:val="pl-PL"/>
        </w:rPr>
        <w:t>.</w:t>
      </w:r>
      <w:r w:rsidRPr="005219A6">
        <w:rPr>
          <w:rFonts w:ascii="Tahoma" w:hAnsi="Tahoma" w:cs="Tahoma"/>
          <w:bCs/>
          <w:lang w:val="pl-PL"/>
        </w:rPr>
        <w:t xml:space="preserve"> - </w:t>
      </w:r>
      <w:r w:rsidRPr="005219A6">
        <w:rPr>
          <w:rFonts w:ascii="Tahoma" w:hAnsi="Tahoma" w:cs="Tahoma"/>
          <w:bCs/>
          <w:lang w:val="pl-PL"/>
        </w:rPr>
        <w:tab/>
        <w:t xml:space="preserve">najdłuższy oferowany okres gwarancji, nie więcej niż </w:t>
      </w:r>
      <w:r w:rsidR="00FA7883">
        <w:rPr>
          <w:rFonts w:ascii="Tahoma" w:hAnsi="Tahoma" w:cs="Tahoma"/>
          <w:bCs/>
          <w:lang w:val="pl-PL"/>
        </w:rPr>
        <w:t>84</w:t>
      </w:r>
      <w:r w:rsidRPr="005219A6">
        <w:rPr>
          <w:rFonts w:ascii="Tahoma" w:hAnsi="Tahoma" w:cs="Tahoma"/>
          <w:bCs/>
          <w:lang w:val="pl-PL"/>
        </w:rPr>
        <w:t xml:space="preserve"> m/</w:t>
      </w:r>
      <w:proofErr w:type="spellStart"/>
      <w:r w:rsidRPr="005219A6">
        <w:rPr>
          <w:rFonts w:ascii="Tahoma" w:hAnsi="Tahoma" w:cs="Tahoma"/>
          <w:bCs/>
          <w:lang w:val="pl-PL"/>
        </w:rPr>
        <w:t>cy</w:t>
      </w:r>
      <w:proofErr w:type="spellEnd"/>
      <w:r w:rsidRPr="005219A6">
        <w:rPr>
          <w:rFonts w:ascii="Tahoma" w:hAnsi="Tahoma" w:cs="Tahoma"/>
          <w:bCs/>
          <w:lang w:val="pl-PL"/>
        </w:rPr>
        <w:t>,</w:t>
      </w:r>
    </w:p>
    <w:p w14:paraId="56B9A380" w14:textId="77777777" w:rsidR="00563F39" w:rsidRPr="005219A6" w:rsidRDefault="00563F39" w:rsidP="00563F39">
      <w:pPr>
        <w:rPr>
          <w:rFonts w:ascii="Tahoma" w:hAnsi="Tahoma" w:cs="Tahoma"/>
          <w:bCs/>
          <w:lang w:val="pl-PL"/>
        </w:rPr>
      </w:pPr>
      <w:proofErr w:type="spellStart"/>
      <w:r w:rsidRPr="005219A6">
        <w:rPr>
          <w:rFonts w:ascii="Tahoma" w:hAnsi="Tahoma" w:cs="Tahoma"/>
          <w:b/>
          <w:bCs/>
          <w:lang w:val="pl-PL"/>
        </w:rPr>
        <w:t>Gb</w:t>
      </w:r>
      <w:proofErr w:type="spellEnd"/>
      <w:r w:rsidRPr="005219A6">
        <w:rPr>
          <w:rFonts w:ascii="Tahoma" w:hAnsi="Tahoma" w:cs="Tahoma"/>
          <w:b/>
          <w:bCs/>
          <w:vertAlign w:val="subscript"/>
          <w:lang w:val="pl-PL"/>
        </w:rPr>
        <w:t xml:space="preserve">      </w:t>
      </w:r>
      <w:r w:rsidRPr="005219A6">
        <w:rPr>
          <w:rFonts w:ascii="Tahoma" w:hAnsi="Tahoma" w:cs="Tahoma"/>
          <w:bCs/>
          <w:lang w:val="pl-PL"/>
        </w:rPr>
        <w:t xml:space="preserve">- </w:t>
      </w:r>
      <w:r w:rsidRPr="005219A6">
        <w:rPr>
          <w:rFonts w:ascii="Tahoma" w:hAnsi="Tahoma" w:cs="Tahoma"/>
          <w:bCs/>
          <w:lang w:val="pl-PL"/>
        </w:rPr>
        <w:tab/>
        <w:t>okres gwarancji podany w badanej ofercie.</w:t>
      </w:r>
    </w:p>
    <w:p w14:paraId="2AC24183" w14:textId="77777777" w:rsidR="00563F39" w:rsidRPr="005219A6" w:rsidRDefault="00563F39" w:rsidP="00563F39">
      <w:pPr>
        <w:jc w:val="both"/>
        <w:rPr>
          <w:rFonts w:ascii="Tahoma" w:hAnsi="Tahoma" w:cs="Tahoma"/>
        </w:rPr>
      </w:pPr>
    </w:p>
    <w:p w14:paraId="79581A86" w14:textId="1C17744F" w:rsidR="00563F39" w:rsidRPr="005219A6" w:rsidRDefault="00563F39" w:rsidP="00563F39">
      <w:pPr>
        <w:jc w:val="both"/>
        <w:rPr>
          <w:rFonts w:ascii="Tahoma" w:hAnsi="Tahoma" w:cs="Tahoma"/>
        </w:rPr>
      </w:pPr>
      <w:r w:rsidRPr="005219A6">
        <w:rPr>
          <w:rFonts w:ascii="Tahoma" w:hAnsi="Tahoma" w:cs="Tahoma"/>
        </w:rPr>
        <w:t xml:space="preserve">Oferta Wykonawcy, który zaproponuje okres gwarancji krótszy niż wymagane minimum, czyli </w:t>
      </w:r>
      <w:r w:rsidR="00E36736">
        <w:rPr>
          <w:rFonts w:ascii="Tahoma" w:hAnsi="Tahoma" w:cs="Tahoma"/>
        </w:rPr>
        <w:t>60</w:t>
      </w:r>
      <w:r w:rsidRPr="005219A6">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FA7883">
        <w:rPr>
          <w:rFonts w:ascii="Tahoma" w:hAnsi="Tahoma" w:cs="Tahoma"/>
        </w:rPr>
        <w:t>60</w:t>
      </w:r>
      <w:r w:rsidRPr="005219A6">
        <w:rPr>
          <w:rFonts w:ascii="Tahoma" w:hAnsi="Tahoma" w:cs="Tahoma"/>
        </w:rPr>
        <w:t xml:space="preserve"> miesięcy i nie przyzna punktów.</w:t>
      </w:r>
    </w:p>
    <w:p w14:paraId="43FE8203" w14:textId="238DDE89" w:rsidR="00563F39" w:rsidRPr="005219A6" w:rsidRDefault="00563F39" w:rsidP="008E74CD">
      <w:pPr>
        <w:pStyle w:val="Akapitzlist"/>
        <w:numPr>
          <w:ilvl w:val="6"/>
          <w:numId w:val="10"/>
        </w:numPr>
        <w:ind w:left="284"/>
        <w:jc w:val="both"/>
        <w:rPr>
          <w:rFonts w:ascii="Tahoma" w:hAnsi="Tahoma" w:cs="Tahoma"/>
        </w:rPr>
      </w:pPr>
      <w:r w:rsidRPr="005219A6">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Pr="005219A6" w:rsidRDefault="00563F39" w:rsidP="008E74CD">
      <w:pPr>
        <w:pStyle w:val="Akapitzlist"/>
        <w:numPr>
          <w:ilvl w:val="6"/>
          <w:numId w:val="10"/>
        </w:numPr>
        <w:ind w:left="284"/>
        <w:jc w:val="both"/>
        <w:rPr>
          <w:rFonts w:ascii="Tahoma" w:hAnsi="Tahoma" w:cs="Tahoma"/>
        </w:rPr>
      </w:pPr>
      <w:r w:rsidRPr="005219A6">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219A6" w:rsidRDefault="00563F39" w:rsidP="008E74CD">
      <w:pPr>
        <w:pStyle w:val="Akapitzlist"/>
        <w:numPr>
          <w:ilvl w:val="6"/>
          <w:numId w:val="10"/>
        </w:numPr>
        <w:ind w:left="284"/>
        <w:jc w:val="both"/>
        <w:rPr>
          <w:rFonts w:ascii="Tahoma" w:hAnsi="Tahoma" w:cs="Tahoma"/>
        </w:rPr>
      </w:pPr>
      <w:r w:rsidRPr="005219A6">
        <w:rPr>
          <w:rFonts w:ascii="Tahoma" w:hAnsi="Tahoma" w:cs="Tahoma"/>
        </w:rPr>
        <w:t>W toku badania i oceny ofert Zamawiający może żądać od Wykonawcy wyjaśnień dotyczących treści złożonej oferty, w tym zaoferowanej ceny.</w:t>
      </w:r>
    </w:p>
    <w:p w14:paraId="7BD31627" w14:textId="77777777" w:rsidR="00563F39" w:rsidRPr="005219A6" w:rsidRDefault="00563F39" w:rsidP="00563F39">
      <w:pPr>
        <w:spacing w:before="120" w:line="240" w:lineRule="auto"/>
        <w:jc w:val="both"/>
        <w:rPr>
          <w:rFonts w:ascii="Tahoma" w:eastAsia="MS Mincho" w:hAnsi="Tahoma" w:cs="Tahoma"/>
        </w:rPr>
      </w:pPr>
      <w:bookmarkStart w:id="56" w:name="_Hlk129342008"/>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outlineLvl w:val="1"/>
              <w:rPr>
                <w:rFonts w:ascii="Tahoma" w:hAnsi="Tahoma" w:cs="Tahoma"/>
                <w:b/>
                <w:bCs/>
                <w:sz w:val="24"/>
                <w:szCs w:val="24"/>
              </w:rPr>
            </w:pPr>
            <w:bookmarkStart w:id="57" w:name="_Toc69448426"/>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57"/>
          </w:p>
        </w:tc>
      </w:tr>
    </w:tbl>
    <w:p w14:paraId="64AA7C58" w14:textId="77777777" w:rsidR="00062733" w:rsidRPr="005219A6" w:rsidRDefault="00062733" w:rsidP="00DC7105">
      <w:pPr>
        <w:spacing w:before="120" w:line="240" w:lineRule="auto"/>
        <w:jc w:val="both"/>
        <w:rPr>
          <w:rFonts w:ascii="Tahoma" w:hAnsi="Tahoma" w:cs="Tahoma"/>
        </w:rPr>
      </w:pPr>
      <w:bookmarkStart w:id="58" w:name="_Hlk71648054"/>
    </w:p>
    <w:p w14:paraId="518C350E" w14:textId="77777777" w:rsidR="00B675C8" w:rsidRPr="005219A6" w:rsidRDefault="00B675C8" w:rsidP="00B675C8">
      <w:pPr>
        <w:spacing w:before="120" w:line="240" w:lineRule="auto"/>
        <w:contextualSpacing/>
        <w:jc w:val="both"/>
        <w:outlineLvl w:val="3"/>
        <w:rPr>
          <w:rFonts w:ascii="Tahoma" w:hAnsi="Tahoma" w:cs="Tahoma"/>
        </w:rPr>
      </w:pPr>
    </w:p>
    <w:p w14:paraId="6049B4CB" w14:textId="77436390" w:rsidR="004D09CD" w:rsidRPr="00431A05" w:rsidRDefault="004D09CD" w:rsidP="008E74CD">
      <w:pPr>
        <w:pStyle w:val="Akapitzlist"/>
        <w:numPr>
          <w:ilvl w:val="6"/>
          <w:numId w:val="41"/>
        </w:numPr>
        <w:spacing w:before="120" w:line="240" w:lineRule="auto"/>
        <w:ind w:left="426"/>
        <w:jc w:val="both"/>
        <w:outlineLvl w:val="3"/>
        <w:rPr>
          <w:rFonts w:ascii="Tahoma" w:eastAsia="SimSun" w:hAnsi="Tahoma" w:cs="Tahoma"/>
          <w:b/>
          <w:color w:val="FF0000"/>
          <w:lang w:eastAsia="zh-CN"/>
        </w:rPr>
      </w:pPr>
      <w:r w:rsidRPr="00431A05">
        <w:rPr>
          <w:rFonts w:ascii="Tahoma" w:eastAsia="SimSun" w:hAnsi="Tahoma" w:cs="Tahoma"/>
          <w:bCs/>
          <w:lang w:eastAsia="zh-CN"/>
        </w:rPr>
        <w:t>Wykonawca jest zobowiązany wnieść wadium w wysokości</w:t>
      </w:r>
      <w:r w:rsidR="001D7AEB" w:rsidRPr="00431A05">
        <w:rPr>
          <w:rFonts w:ascii="Tahoma" w:eastAsia="SimSun" w:hAnsi="Tahoma" w:cs="Tahoma"/>
          <w:bCs/>
          <w:lang w:eastAsia="zh-CN"/>
        </w:rPr>
        <w:t xml:space="preserve"> </w:t>
      </w:r>
      <w:r w:rsidR="003E7D8A">
        <w:rPr>
          <w:rFonts w:ascii="Tahoma" w:eastAsia="SimSun" w:hAnsi="Tahoma" w:cs="Tahoma"/>
          <w:b/>
          <w:color w:val="FF0000"/>
          <w:lang w:eastAsia="zh-CN"/>
        </w:rPr>
        <w:t>5</w:t>
      </w:r>
      <w:r w:rsidR="00E46E80" w:rsidRPr="00431A05">
        <w:rPr>
          <w:rFonts w:ascii="Tahoma" w:eastAsia="SimSun" w:hAnsi="Tahoma" w:cs="Tahoma"/>
          <w:b/>
          <w:color w:val="FF0000"/>
          <w:lang w:eastAsia="zh-CN"/>
        </w:rPr>
        <w:t>.</w:t>
      </w:r>
      <w:r w:rsidR="001D7AEB" w:rsidRPr="00431A05">
        <w:rPr>
          <w:rFonts w:ascii="Tahoma" w:eastAsia="SimSun" w:hAnsi="Tahoma" w:cs="Tahoma"/>
          <w:b/>
          <w:color w:val="FF0000"/>
          <w:lang w:eastAsia="zh-CN"/>
        </w:rPr>
        <w:t>000,00</w:t>
      </w:r>
      <w:r w:rsidRPr="00431A05">
        <w:rPr>
          <w:rFonts w:ascii="Tahoma" w:eastAsia="SimSun" w:hAnsi="Tahoma" w:cs="Tahoma"/>
          <w:b/>
          <w:color w:val="FF0000"/>
          <w:lang w:eastAsia="zh-CN"/>
        </w:rPr>
        <w:t xml:space="preserve"> PLN </w:t>
      </w:r>
      <w:r w:rsidRPr="00431A05">
        <w:rPr>
          <w:rFonts w:ascii="Tahoma" w:hAnsi="Tahoma" w:cs="Tahoma"/>
          <w:b/>
          <w:color w:val="FF0000"/>
        </w:rPr>
        <w:t>(</w:t>
      </w:r>
      <w:proofErr w:type="gramStart"/>
      <w:r w:rsidRPr="00431A05">
        <w:rPr>
          <w:rFonts w:ascii="Tahoma" w:hAnsi="Tahoma" w:cs="Tahoma"/>
          <w:b/>
          <w:color w:val="FF0000"/>
        </w:rPr>
        <w:t xml:space="preserve">słownie:  </w:t>
      </w:r>
      <w:r w:rsidR="00D72B95">
        <w:rPr>
          <w:rFonts w:ascii="Tahoma" w:hAnsi="Tahoma" w:cs="Tahoma"/>
          <w:b/>
          <w:color w:val="FF0000"/>
        </w:rPr>
        <w:t>pięć</w:t>
      </w:r>
      <w:proofErr w:type="gramEnd"/>
      <w:r w:rsidR="00E46E80" w:rsidRPr="00431A05">
        <w:rPr>
          <w:rFonts w:ascii="Tahoma" w:hAnsi="Tahoma" w:cs="Tahoma"/>
          <w:b/>
          <w:color w:val="FF0000"/>
        </w:rPr>
        <w:t xml:space="preserve"> </w:t>
      </w:r>
      <w:r w:rsidRPr="00431A05">
        <w:rPr>
          <w:rFonts w:ascii="Tahoma" w:hAnsi="Tahoma" w:cs="Tahoma"/>
          <w:b/>
          <w:color w:val="FF0000"/>
        </w:rPr>
        <w:t>tysi</w:t>
      </w:r>
      <w:r w:rsidR="00D72B95">
        <w:rPr>
          <w:rFonts w:ascii="Tahoma" w:hAnsi="Tahoma" w:cs="Tahoma"/>
          <w:b/>
          <w:color w:val="FF0000"/>
        </w:rPr>
        <w:t>ę</w:t>
      </w:r>
      <w:r w:rsidR="00E46E80" w:rsidRPr="00431A05">
        <w:rPr>
          <w:rFonts w:ascii="Tahoma" w:hAnsi="Tahoma" w:cs="Tahoma"/>
          <w:b/>
          <w:color w:val="FF0000"/>
        </w:rPr>
        <w:t>c</w:t>
      </w:r>
      <w:r w:rsidR="00D72B95">
        <w:rPr>
          <w:rFonts w:ascii="Tahoma" w:hAnsi="Tahoma" w:cs="Tahoma"/>
          <w:b/>
          <w:color w:val="FF0000"/>
        </w:rPr>
        <w:t>y</w:t>
      </w:r>
      <w:r w:rsidRPr="00431A05">
        <w:rPr>
          <w:rFonts w:ascii="Tahoma" w:hAnsi="Tahoma" w:cs="Tahoma"/>
          <w:b/>
          <w:color w:val="FF0000"/>
        </w:rPr>
        <w:t xml:space="preserve"> 00/100 zł).</w:t>
      </w:r>
    </w:p>
    <w:p w14:paraId="06A9C0E4" w14:textId="30DE827B" w:rsidR="004D09CD" w:rsidRPr="005219A6" w:rsidRDefault="00B675C8" w:rsidP="008E74CD">
      <w:pPr>
        <w:pStyle w:val="Akapitzlist"/>
        <w:numPr>
          <w:ilvl w:val="6"/>
          <w:numId w:val="41"/>
        </w:numPr>
        <w:spacing w:before="120" w:line="240" w:lineRule="auto"/>
        <w:ind w:left="426"/>
        <w:jc w:val="both"/>
        <w:outlineLvl w:val="3"/>
        <w:rPr>
          <w:rFonts w:ascii="Tahoma" w:eastAsia="SimSun" w:hAnsi="Tahoma" w:cs="Tahoma"/>
          <w:bCs/>
          <w:lang w:eastAsia="zh-CN"/>
        </w:rPr>
      </w:pPr>
      <w:r w:rsidRPr="005219A6">
        <w:rPr>
          <w:rFonts w:ascii="Tahoma" w:hAnsi="Tahoma" w:cs="Tahoma"/>
          <w:bCs/>
        </w:rPr>
        <w:t>Wa</w:t>
      </w:r>
      <w:r w:rsidR="004D09CD" w:rsidRPr="005219A6">
        <w:rPr>
          <w:rFonts w:ascii="Tahoma" w:hAnsi="Tahoma" w:cs="Tahoma"/>
          <w:bCs/>
        </w:rPr>
        <w:t>dium może być wniesione w jednej lub kilku następujących formach:</w:t>
      </w:r>
    </w:p>
    <w:p w14:paraId="3959A8F2" w14:textId="77777777" w:rsidR="004D09CD" w:rsidRPr="005219A6" w:rsidRDefault="004D09CD" w:rsidP="008E74CD">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pieniądzu;</w:t>
      </w:r>
    </w:p>
    <w:p w14:paraId="3FB315A5" w14:textId="77777777" w:rsidR="004D09CD" w:rsidRPr="005219A6" w:rsidRDefault="004D09CD" w:rsidP="008E74CD">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gwarancjach bankowych;</w:t>
      </w:r>
    </w:p>
    <w:p w14:paraId="54522A97" w14:textId="77777777" w:rsidR="004D09CD" w:rsidRPr="005219A6" w:rsidRDefault="004D09CD" w:rsidP="008E74CD">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gwarancjach ubezpieczeniowych;</w:t>
      </w:r>
    </w:p>
    <w:p w14:paraId="6F38BFEA" w14:textId="77777777" w:rsidR="004D09CD" w:rsidRPr="005219A6" w:rsidRDefault="004D09CD" w:rsidP="008E74CD">
      <w:pPr>
        <w:numPr>
          <w:ilvl w:val="0"/>
          <w:numId w:val="21"/>
        </w:numPr>
        <w:tabs>
          <w:tab w:val="left" w:pos="1134"/>
        </w:tabs>
        <w:spacing w:before="120" w:line="240" w:lineRule="auto"/>
        <w:ind w:left="1134" w:hanging="425"/>
        <w:jc w:val="both"/>
        <w:rPr>
          <w:rFonts w:ascii="Tahoma" w:hAnsi="Tahoma" w:cs="Tahoma"/>
          <w:bCs/>
        </w:rPr>
      </w:pPr>
      <w:r w:rsidRPr="005219A6">
        <w:rPr>
          <w:rFonts w:ascii="Tahoma" w:hAnsi="Tahoma" w:cs="Tahoma"/>
        </w:rPr>
        <w:lastRenderedPageBreak/>
        <w:t>poręczeniach udzielanych przez podmioty, o których mowa w art. 6b ust. 5 pkt. 2 ustawy z dnia 9 listopada 2000 r. o utworzeniu Polskiej Agencji Rozwoju Przedsiębiorczości.</w:t>
      </w:r>
    </w:p>
    <w:p w14:paraId="6F2764C6" w14:textId="1315DA28" w:rsidR="004D09CD" w:rsidRPr="005219A6" w:rsidRDefault="004D09CD" w:rsidP="008E74CD">
      <w:pPr>
        <w:pStyle w:val="Akapitzlist2"/>
        <w:numPr>
          <w:ilvl w:val="6"/>
          <w:numId w:val="41"/>
        </w:numPr>
        <w:spacing w:before="120" w:after="0" w:line="240" w:lineRule="auto"/>
        <w:ind w:left="426"/>
        <w:rPr>
          <w:rFonts w:ascii="Tahoma" w:eastAsia="Calibri" w:hAnsi="Tahoma" w:cs="Tahoma"/>
          <w:b/>
          <w:sz w:val="22"/>
          <w:szCs w:val="22"/>
        </w:rPr>
      </w:pPr>
      <w:r w:rsidRPr="005219A6">
        <w:rPr>
          <w:rFonts w:ascii="Tahoma" w:hAnsi="Tahoma" w:cs="Tahoma"/>
          <w:bCs/>
          <w:sz w:val="22"/>
          <w:szCs w:val="22"/>
        </w:rPr>
        <w:t>Wadium wnoszone w pieniądzu należy wpłacić przelewem na następujący rachunek bankowy Zamawiającego:</w:t>
      </w:r>
    </w:p>
    <w:p w14:paraId="5551E801" w14:textId="1AA6BEBA" w:rsidR="004D09CD" w:rsidRPr="005219A6" w:rsidRDefault="00B675C8" w:rsidP="00B675C8">
      <w:p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t xml:space="preserve">           </w:t>
      </w:r>
      <w:r w:rsidR="004D09CD" w:rsidRPr="005219A6">
        <w:rPr>
          <w:rFonts w:ascii="Tahoma" w:eastAsia="SimSun" w:hAnsi="Tahoma" w:cs="Tahoma"/>
          <w:b/>
          <w:lang w:eastAsia="zh-CN"/>
        </w:rPr>
        <w:t>Rejonowy Bank Spółdzielczy w Lututowie Oddział w Galewicach</w:t>
      </w:r>
    </w:p>
    <w:p w14:paraId="1F246279" w14:textId="043DCC14" w:rsidR="008D1E5F" w:rsidRPr="008D1E5F" w:rsidRDefault="008D1E5F" w:rsidP="008E74CD">
      <w:pPr>
        <w:pStyle w:val="Akapitzlist"/>
        <w:numPr>
          <w:ilvl w:val="0"/>
          <w:numId w:val="38"/>
        </w:numPr>
        <w:tabs>
          <w:tab w:val="left" w:pos="851"/>
        </w:tabs>
        <w:spacing w:before="120" w:line="240" w:lineRule="auto"/>
        <w:jc w:val="center"/>
        <w:rPr>
          <w:rFonts w:ascii="Tahoma" w:eastAsia="SimSun" w:hAnsi="Tahoma" w:cs="Tahoma"/>
          <w:b/>
          <w:color w:val="FF0000"/>
          <w:lang w:eastAsia="zh-CN"/>
        </w:rPr>
      </w:pPr>
      <w:r w:rsidRPr="008D1E5F">
        <w:rPr>
          <w:rFonts w:ascii="Tahoma" w:eastAsia="SimSun" w:hAnsi="Tahoma" w:cs="Tahoma"/>
          <w:b/>
          <w:color w:val="FF0000"/>
          <w:lang w:eastAsia="zh-CN"/>
        </w:rPr>
        <w:t>9</w:t>
      </w:r>
      <w:r w:rsidR="004D09CD" w:rsidRPr="008D1E5F">
        <w:rPr>
          <w:rFonts w:ascii="Tahoma" w:eastAsia="SimSun" w:hAnsi="Tahoma" w:cs="Tahoma"/>
          <w:b/>
          <w:color w:val="FF0000"/>
          <w:lang w:eastAsia="zh-CN"/>
        </w:rPr>
        <w:t>256 0004 5500 0257 2000 0010</w:t>
      </w:r>
    </w:p>
    <w:p w14:paraId="052653F9" w14:textId="727B2D00" w:rsidR="00B675C8" w:rsidRPr="00144FA7" w:rsidRDefault="004D09CD" w:rsidP="00431A05">
      <w:pPr>
        <w:pStyle w:val="Kolorowalistaakcent11"/>
        <w:spacing w:before="120" w:line="240" w:lineRule="auto"/>
        <w:rPr>
          <w:rFonts w:ascii="Tahoma" w:hAnsi="Tahoma" w:cs="Tahoma"/>
          <w:b/>
          <w:bCs/>
          <w:sz w:val="22"/>
          <w:szCs w:val="22"/>
        </w:rPr>
      </w:pPr>
      <w:r w:rsidRPr="00144FA7">
        <w:rPr>
          <w:rFonts w:ascii="Tahoma" w:hAnsi="Tahoma" w:cs="Tahoma"/>
          <w:b/>
          <w:bCs/>
          <w:sz w:val="22"/>
          <w:szCs w:val="22"/>
        </w:rPr>
        <w:t xml:space="preserve">z adnotacją „Wadium – Znak sprawy: </w:t>
      </w:r>
      <w:r w:rsidR="00144FA7" w:rsidRPr="00144FA7">
        <w:rPr>
          <w:rFonts w:ascii="Tahoma" w:hAnsi="Tahoma" w:cs="Tahoma"/>
          <w:b/>
          <w:bCs/>
          <w:sz w:val="22"/>
          <w:szCs w:val="22"/>
        </w:rPr>
        <w:t>RI.</w:t>
      </w:r>
      <w:proofErr w:type="gramStart"/>
      <w:r w:rsidR="00144FA7" w:rsidRPr="00144FA7">
        <w:rPr>
          <w:rFonts w:ascii="Tahoma" w:hAnsi="Tahoma" w:cs="Tahoma"/>
          <w:b/>
          <w:bCs/>
          <w:sz w:val="22"/>
          <w:szCs w:val="22"/>
        </w:rPr>
        <w:t>D.RFRD</w:t>
      </w:r>
      <w:proofErr w:type="gramEnd"/>
      <w:r w:rsidR="00144FA7" w:rsidRPr="00144FA7">
        <w:rPr>
          <w:rFonts w:ascii="Tahoma" w:hAnsi="Tahoma" w:cs="Tahoma"/>
          <w:b/>
          <w:bCs/>
          <w:sz w:val="22"/>
          <w:szCs w:val="22"/>
        </w:rPr>
        <w:t>.</w:t>
      </w:r>
      <w:r w:rsidR="00D72B95">
        <w:rPr>
          <w:rFonts w:ascii="Tahoma" w:hAnsi="Tahoma" w:cs="Tahoma"/>
          <w:b/>
          <w:bCs/>
          <w:sz w:val="22"/>
          <w:szCs w:val="22"/>
        </w:rPr>
        <w:t>2</w:t>
      </w:r>
      <w:r w:rsidR="00144FA7" w:rsidRPr="00144FA7">
        <w:rPr>
          <w:rFonts w:ascii="Tahoma" w:hAnsi="Tahoma" w:cs="Tahoma"/>
          <w:b/>
          <w:bCs/>
          <w:sz w:val="22"/>
          <w:szCs w:val="22"/>
        </w:rPr>
        <w:t>.202</w:t>
      </w:r>
      <w:r w:rsidR="00431A05">
        <w:rPr>
          <w:rFonts w:ascii="Tahoma" w:hAnsi="Tahoma" w:cs="Tahoma"/>
          <w:b/>
          <w:bCs/>
          <w:sz w:val="22"/>
          <w:szCs w:val="22"/>
        </w:rPr>
        <w:t>4</w:t>
      </w:r>
      <w:r w:rsidR="00B26D11" w:rsidRPr="00144FA7">
        <w:rPr>
          <w:rFonts w:ascii="Tahoma" w:hAnsi="Tahoma" w:cs="Tahoma"/>
          <w:b/>
          <w:bCs/>
          <w:sz w:val="22"/>
          <w:szCs w:val="22"/>
        </w:rPr>
        <w:t xml:space="preserve"> </w:t>
      </w:r>
      <w:r w:rsidR="00D72B95" w:rsidRPr="00D72B95">
        <w:rPr>
          <w:rFonts w:ascii="Tahoma" w:hAnsi="Tahoma" w:cs="Tahoma"/>
          <w:b/>
          <w:bCs/>
          <w:sz w:val="22"/>
          <w:szCs w:val="22"/>
        </w:rPr>
        <w:t>„Przebudowa drogi gminnej nr 118203 E (Nowy Ochędzyn) – gr. Gm. Sokolniki – Niwiska II – Niwiska, Niwiska - Galewice”</w:t>
      </w:r>
      <w:r w:rsidR="002D6070" w:rsidRPr="00144FA7">
        <w:rPr>
          <w:rFonts w:ascii="Tahoma" w:hAnsi="Tahoma" w:cs="Tahoma"/>
          <w:b/>
          <w:bCs/>
          <w:sz w:val="22"/>
          <w:szCs w:val="22"/>
        </w:rPr>
        <w:t>.</w:t>
      </w:r>
    </w:p>
    <w:p w14:paraId="738091FE" w14:textId="77777777" w:rsidR="00160711" w:rsidRPr="005219A6" w:rsidRDefault="00160711" w:rsidP="00B675C8">
      <w:pPr>
        <w:pStyle w:val="Kolorowalistaakcent11"/>
        <w:spacing w:before="120" w:after="0" w:line="240" w:lineRule="auto"/>
        <w:ind w:left="0" w:firstLine="720"/>
        <w:rPr>
          <w:rFonts w:ascii="Tahoma" w:hAnsi="Tahoma" w:cs="Tahoma"/>
          <w:b/>
          <w:bCs/>
          <w:sz w:val="24"/>
          <w:szCs w:val="24"/>
        </w:rPr>
      </w:pPr>
    </w:p>
    <w:p w14:paraId="0D3154DE" w14:textId="342CD565" w:rsidR="004D09CD" w:rsidRPr="005219A6" w:rsidRDefault="004D09CD" w:rsidP="008E74CD">
      <w:pPr>
        <w:pStyle w:val="Kolorowalistaakcent11"/>
        <w:numPr>
          <w:ilvl w:val="0"/>
          <w:numId w:val="39"/>
        </w:numPr>
        <w:spacing w:before="120" w:after="0" w:line="240" w:lineRule="auto"/>
        <w:ind w:left="426"/>
        <w:rPr>
          <w:rFonts w:ascii="Tahoma" w:hAnsi="Tahoma" w:cs="Tahoma"/>
          <w:bCs/>
          <w:i/>
          <w:sz w:val="22"/>
          <w:szCs w:val="22"/>
        </w:rPr>
      </w:pPr>
      <w:r w:rsidRPr="005219A6">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5219A6" w:rsidRDefault="004D09CD" w:rsidP="008E74CD">
      <w:pPr>
        <w:pStyle w:val="Kolorowalistaakcent11"/>
        <w:numPr>
          <w:ilvl w:val="0"/>
          <w:numId w:val="39"/>
        </w:numPr>
        <w:spacing w:before="120" w:after="0" w:line="240" w:lineRule="auto"/>
        <w:ind w:left="426"/>
        <w:rPr>
          <w:rFonts w:ascii="Tahoma" w:hAnsi="Tahoma" w:cs="Tahoma"/>
          <w:bCs/>
          <w:i/>
          <w:sz w:val="22"/>
          <w:szCs w:val="22"/>
        </w:rPr>
      </w:pPr>
      <w:r w:rsidRPr="005219A6">
        <w:rPr>
          <w:rFonts w:ascii="Tahoma" w:hAnsi="Tahoma" w:cs="Tahoma"/>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5219A6" w:rsidRDefault="004D09CD" w:rsidP="008E74CD">
      <w:pPr>
        <w:pStyle w:val="Kolorowalistaakcent11"/>
        <w:numPr>
          <w:ilvl w:val="0"/>
          <w:numId w:val="39"/>
        </w:numPr>
        <w:spacing w:before="120" w:after="0" w:line="240" w:lineRule="auto"/>
        <w:ind w:left="426"/>
        <w:rPr>
          <w:rFonts w:ascii="Tahoma" w:hAnsi="Tahoma" w:cs="Tahoma"/>
          <w:bCs/>
          <w:i/>
          <w:sz w:val="22"/>
          <w:szCs w:val="22"/>
        </w:rPr>
      </w:pPr>
      <w:r w:rsidRPr="005219A6">
        <w:rPr>
          <w:rFonts w:ascii="Tahoma" w:hAnsi="Tahoma" w:cs="Tahoma"/>
          <w:sz w:val="22"/>
          <w:szCs w:val="22"/>
        </w:rPr>
        <w:t xml:space="preserve">W przypadku wnoszenia wadium w formie gwarancji bankowej lub ubezpieczeniowej, lub poręczenia gwarancja lub poręczenie musi być nieodwołalne, bezwarunkowe </w:t>
      </w:r>
      <w:r w:rsidRPr="005219A6">
        <w:rPr>
          <w:rFonts w:ascii="Tahoma" w:hAnsi="Tahoma" w:cs="Tahoma"/>
          <w:sz w:val="22"/>
          <w:szCs w:val="22"/>
        </w:rPr>
        <w:br/>
        <w:t xml:space="preserve">i płatne na pierwsze pisemne żądanie Zamawiającego, sporządzone zgodnie </w:t>
      </w:r>
      <w:r w:rsidRPr="005219A6">
        <w:rPr>
          <w:rFonts w:ascii="Tahoma" w:hAnsi="Tahoma" w:cs="Tahoma"/>
          <w:sz w:val="22"/>
          <w:szCs w:val="22"/>
        </w:rPr>
        <w:br/>
        <w:t>z obowiązującymi przepisami i powinna zawierać następujące elementy:</w:t>
      </w:r>
    </w:p>
    <w:p w14:paraId="312DA6A1" w14:textId="77777777" w:rsidR="004D09CD" w:rsidRPr="005219A6" w:rsidRDefault="004D09CD" w:rsidP="008E74CD">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5219A6" w:rsidRDefault="004D09CD" w:rsidP="008E74CD">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kwotę wadium,</w:t>
      </w:r>
    </w:p>
    <w:p w14:paraId="1D630333" w14:textId="77777777" w:rsidR="004D09CD" w:rsidRPr="005219A6" w:rsidRDefault="004D09CD" w:rsidP="008E74CD">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 xml:space="preserve">termin ważności gwarancji/poręczenia w formule: „od dnia </w:t>
      </w:r>
      <w:proofErr w:type="gramStart"/>
      <w:r w:rsidRPr="005219A6">
        <w:rPr>
          <w:rFonts w:ascii="Tahoma" w:hAnsi="Tahoma" w:cs="Tahoma"/>
          <w:bCs/>
          <w:sz w:val="22"/>
          <w:szCs w:val="22"/>
        </w:rPr>
        <w:t>…….</w:t>
      </w:r>
      <w:proofErr w:type="gramEnd"/>
      <w:r w:rsidRPr="005219A6">
        <w:rPr>
          <w:rFonts w:ascii="Tahoma" w:hAnsi="Tahoma" w:cs="Tahoma"/>
          <w:bCs/>
          <w:sz w:val="22"/>
          <w:szCs w:val="22"/>
        </w:rPr>
        <w:t>– do dnia ………”,</w:t>
      </w:r>
    </w:p>
    <w:p w14:paraId="7A7E8CE5" w14:textId="77777777" w:rsidR="004D09CD" w:rsidRPr="005219A6" w:rsidRDefault="004D09CD" w:rsidP="008E74CD">
      <w:pPr>
        <w:pStyle w:val="Kolorowalistaakcent11"/>
        <w:numPr>
          <w:ilvl w:val="0"/>
          <w:numId w:val="20"/>
        </w:numPr>
        <w:spacing w:before="120" w:after="0" w:line="240" w:lineRule="auto"/>
        <w:ind w:left="993" w:hanging="284"/>
        <w:rPr>
          <w:rFonts w:ascii="Tahoma" w:hAnsi="Tahoma" w:cs="Tahoma"/>
          <w:sz w:val="22"/>
          <w:szCs w:val="22"/>
        </w:rPr>
      </w:pPr>
      <w:r w:rsidRPr="005219A6">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5219A6" w:rsidRDefault="004D09CD" w:rsidP="008E74CD">
      <w:pPr>
        <w:pStyle w:val="Kolorowalistaakcent11"/>
        <w:numPr>
          <w:ilvl w:val="0"/>
          <w:numId w:val="39"/>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09857798" w14:textId="48DC38CF" w:rsidR="004D09CD" w:rsidRPr="005219A6" w:rsidRDefault="004D09CD" w:rsidP="008E74CD">
      <w:pPr>
        <w:pStyle w:val="Kolorowalistaakcent11"/>
        <w:numPr>
          <w:ilvl w:val="0"/>
          <w:numId w:val="39"/>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Zasady dokonywania zatrzymania i zwrotu wadium określono w przepisach art. 98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bookmarkEnd w:id="56"/>
    <w:p w14:paraId="20F7FCA8" w14:textId="77777777" w:rsidR="00627DD3" w:rsidRPr="005219A6" w:rsidRDefault="00627DD3"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outlineLvl w:val="1"/>
              <w:rPr>
                <w:rFonts w:ascii="Tahoma" w:hAnsi="Tahoma" w:cs="Tahoma"/>
                <w:b/>
                <w:bCs/>
                <w:sz w:val="24"/>
                <w:szCs w:val="24"/>
              </w:rPr>
            </w:pPr>
            <w:bookmarkStart w:id="59" w:name="_Toc69448427"/>
            <w:bookmarkEnd w:id="58"/>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59"/>
          </w:p>
        </w:tc>
      </w:tr>
    </w:tbl>
    <w:p w14:paraId="01209550" w14:textId="063B283F" w:rsidR="009F6502" w:rsidRPr="005219A6" w:rsidRDefault="003236C6" w:rsidP="008E74CD">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rsidP="008E74CD">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rsidP="008E74CD">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rsidP="008E74CD">
      <w:pPr>
        <w:numPr>
          <w:ilvl w:val="0"/>
          <w:numId w:val="3"/>
        </w:numPr>
        <w:spacing w:before="120" w:line="240" w:lineRule="auto"/>
        <w:ind w:left="426" w:hanging="284"/>
        <w:jc w:val="both"/>
        <w:rPr>
          <w:rFonts w:ascii="Tahoma" w:hAnsi="Tahoma" w:cs="Tahoma"/>
        </w:rPr>
      </w:pPr>
      <w:r w:rsidRPr="005219A6">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rsidP="008E74CD">
      <w:pPr>
        <w:numPr>
          <w:ilvl w:val="0"/>
          <w:numId w:val="3"/>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rsidP="008E74CD">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outlineLvl w:val="1"/>
              <w:rPr>
                <w:rFonts w:ascii="Tahoma" w:hAnsi="Tahoma" w:cs="Tahoma"/>
                <w:b/>
                <w:bCs/>
                <w:sz w:val="24"/>
                <w:szCs w:val="24"/>
              </w:rPr>
            </w:pPr>
            <w:bookmarkStart w:id="60" w:name="_Toc69448428"/>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60"/>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6DD91C76" w14:textId="2261C1C6" w:rsidR="00B065E5" w:rsidRPr="005219A6" w:rsidRDefault="00B065E5" w:rsidP="008E74CD">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Wykonawca przed podpisaniem umowy zobowiązany jest do wniesienia zabezpieczenia należytego wykonania umowy w wysokości </w:t>
      </w:r>
      <w:r w:rsidR="00B26D11" w:rsidRPr="005219A6">
        <w:rPr>
          <w:rFonts w:ascii="Tahoma" w:eastAsia="MS Mincho" w:hAnsi="Tahoma" w:cs="Tahoma"/>
        </w:rPr>
        <w:t xml:space="preserve">5 </w:t>
      </w:r>
      <w:r w:rsidRPr="005219A6">
        <w:rPr>
          <w:rFonts w:ascii="Tahoma" w:eastAsia="MS Mincho" w:hAnsi="Tahoma" w:cs="Tahoma"/>
        </w:rPr>
        <w:t xml:space="preserve">% ceny całkowitej podanej w ofercie, w jednej z poniższych form: </w:t>
      </w:r>
    </w:p>
    <w:p w14:paraId="3D25D7B3" w14:textId="77777777" w:rsidR="00B065E5" w:rsidRPr="005219A6" w:rsidRDefault="00B065E5" w:rsidP="00AC0783">
      <w:pPr>
        <w:spacing w:before="120" w:line="240" w:lineRule="auto"/>
        <w:ind w:firstLine="708"/>
        <w:jc w:val="both"/>
        <w:rPr>
          <w:rFonts w:ascii="Tahoma" w:eastAsia="MS Mincho" w:hAnsi="Tahoma" w:cs="Tahoma"/>
        </w:rPr>
      </w:pPr>
      <w:proofErr w:type="gramStart"/>
      <w:r w:rsidRPr="005219A6">
        <w:rPr>
          <w:rFonts w:ascii="Tahoma" w:eastAsia="MS Mincho" w:hAnsi="Tahoma" w:cs="Tahoma"/>
        </w:rPr>
        <w:t>1.1  pieniądzu</w:t>
      </w:r>
      <w:proofErr w:type="gramEnd"/>
      <w:r w:rsidRPr="005219A6">
        <w:rPr>
          <w:rFonts w:ascii="Tahoma" w:eastAsia="MS Mincho" w:hAnsi="Tahoma" w:cs="Tahoma"/>
        </w:rPr>
        <w:t xml:space="preserve">; </w:t>
      </w:r>
    </w:p>
    <w:p w14:paraId="6FD0B92E" w14:textId="6B9186AB"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1.2 poręczeniach bankowych lub poręczeniach spółdzielczej kasy oszczędnościowo-kredytowej, z </w:t>
      </w:r>
      <w:proofErr w:type="gramStart"/>
      <w:r w:rsidRPr="005219A6">
        <w:rPr>
          <w:rFonts w:ascii="Tahoma" w:eastAsia="MS Mincho" w:hAnsi="Tahoma" w:cs="Tahoma"/>
        </w:rPr>
        <w:t>tym</w:t>
      </w:r>
      <w:proofErr w:type="gramEnd"/>
      <w:r w:rsidRPr="005219A6">
        <w:rPr>
          <w:rFonts w:ascii="Tahoma" w:eastAsia="MS Mincho" w:hAnsi="Tahoma" w:cs="Tahoma"/>
        </w:rPr>
        <w:t xml:space="preserve"> że zobowiązanie kasy jest zawsze zobowiązaniem pieniężnym; </w:t>
      </w:r>
    </w:p>
    <w:p w14:paraId="355CFAAB" w14:textId="77777777" w:rsidR="00B065E5" w:rsidRPr="005219A6" w:rsidRDefault="00B065E5" w:rsidP="00AC0783">
      <w:pPr>
        <w:spacing w:before="120" w:line="240" w:lineRule="auto"/>
        <w:ind w:firstLine="708"/>
        <w:jc w:val="both"/>
        <w:rPr>
          <w:rFonts w:ascii="Tahoma" w:eastAsia="MS Mincho" w:hAnsi="Tahoma" w:cs="Tahoma"/>
        </w:rPr>
      </w:pPr>
      <w:proofErr w:type="gramStart"/>
      <w:r w:rsidRPr="005219A6">
        <w:rPr>
          <w:rFonts w:ascii="Tahoma" w:eastAsia="MS Mincho" w:hAnsi="Tahoma" w:cs="Tahoma"/>
        </w:rPr>
        <w:t>1.3  gwarancjach</w:t>
      </w:r>
      <w:proofErr w:type="gramEnd"/>
      <w:r w:rsidRPr="005219A6">
        <w:rPr>
          <w:rFonts w:ascii="Tahoma" w:eastAsia="MS Mincho" w:hAnsi="Tahoma" w:cs="Tahoma"/>
        </w:rPr>
        <w:t xml:space="preserve"> bankowych; </w:t>
      </w:r>
    </w:p>
    <w:p w14:paraId="4B094DC2" w14:textId="77777777" w:rsidR="00B065E5" w:rsidRPr="005219A6" w:rsidRDefault="00B065E5" w:rsidP="00AC0783">
      <w:pPr>
        <w:spacing w:before="120" w:line="240" w:lineRule="auto"/>
        <w:ind w:firstLine="708"/>
        <w:jc w:val="both"/>
        <w:rPr>
          <w:rFonts w:ascii="Tahoma" w:eastAsia="MS Mincho" w:hAnsi="Tahoma" w:cs="Tahoma"/>
        </w:rPr>
      </w:pPr>
      <w:proofErr w:type="gramStart"/>
      <w:r w:rsidRPr="005219A6">
        <w:rPr>
          <w:rFonts w:ascii="Tahoma" w:eastAsia="MS Mincho" w:hAnsi="Tahoma" w:cs="Tahoma"/>
        </w:rPr>
        <w:t>1.4  gwarancjach</w:t>
      </w:r>
      <w:proofErr w:type="gramEnd"/>
      <w:r w:rsidRPr="005219A6">
        <w:rPr>
          <w:rFonts w:ascii="Tahoma" w:eastAsia="MS Mincho" w:hAnsi="Tahoma" w:cs="Tahoma"/>
        </w:rPr>
        <w:t xml:space="preserve"> ubezpieczeniowych; </w:t>
      </w:r>
    </w:p>
    <w:p w14:paraId="3EF8EAF0" w14:textId="5D644AAC"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5219A6" w:rsidRDefault="00B065E5" w:rsidP="008E74CD">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wniesienie zabezpieczenia w formach określonych art. 450 ust. 2 ustawy </w:t>
      </w:r>
      <w:proofErr w:type="spellStart"/>
      <w:r w:rsidRPr="005219A6">
        <w:rPr>
          <w:rFonts w:ascii="Tahoma" w:eastAsia="MS Mincho" w:hAnsi="Tahoma" w:cs="Tahoma"/>
        </w:rPr>
        <w:t>Pzp</w:t>
      </w:r>
      <w:proofErr w:type="spellEnd"/>
      <w:r w:rsidRPr="005219A6">
        <w:rPr>
          <w:rFonts w:ascii="Tahoma" w:eastAsia="MS Mincho" w:hAnsi="Tahoma" w:cs="Tahoma"/>
        </w:rPr>
        <w:t xml:space="preserve">. </w:t>
      </w:r>
    </w:p>
    <w:p w14:paraId="039D6C46" w14:textId="77777777" w:rsidR="00B065E5" w:rsidRPr="005219A6" w:rsidRDefault="00B065E5" w:rsidP="008E74CD">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5219A6" w:rsidRDefault="00B065E5" w:rsidP="008E74CD">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5219A6" w:rsidRDefault="00B065E5" w:rsidP="008E74CD">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składania przez Wykonawcę zabezpieczenia </w:t>
      </w:r>
      <w:r w:rsidRPr="005219A6">
        <w:rPr>
          <w:rFonts w:ascii="Tahoma" w:eastAsia="MS Mincho" w:hAnsi="Tahoma" w:cs="Tahoma"/>
          <w:b/>
          <w:bCs/>
        </w:rPr>
        <w:t>w formie gwarancji lub poręczenia</w:t>
      </w:r>
      <w:r w:rsidRPr="005219A6">
        <w:rPr>
          <w:rFonts w:ascii="Tahoma" w:eastAsia="MS Mincho" w:hAnsi="Tahoma" w:cs="Tahoma"/>
        </w:rPr>
        <w:t>, powinny one być sporządzone zgodnie z obowiązującym prawem i winny zawierać następujące elementy:</w:t>
      </w:r>
    </w:p>
    <w:p w14:paraId="163356FB" w14:textId="77777777" w:rsidR="00B065E5" w:rsidRPr="005219A6" w:rsidRDefault="00B065E5" w:rsidP="008E74CD">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5219A6" w:rsidRDefault="00B065E5" w:rsidP="008E74CD">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5219A6" w:rsidRDefault="00B065E5" w:rsidP="008E74CD">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kwotę gwarancji lub poręczenia;</w:t>
      </w:r>
    </w:p>
    <w:p w14:paraId="356FA734" w14:textId="77777777" w:rsidR="00B065E5" w:rsidRPr="005219A6" w:rsidRDefault="00B065E5" w:rsidP="008E74CD">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termin ważności gwarancji lub poręczenia;</w:t>
      </w:r>
    </w:p>
    <w:p w14:paraId="176E4D09" w14:textId="77777777" w:rsidR="00B065E5" w:rsidRPr="005219A6" w:rsidRDefault="00B065E5" w:rsidP="008E74CD">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5219A6" w:rsidRDefault="00B065E5" w:rsidP="008E74CD">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lastRenderedPageBreak/>
        <w:t xml:space="preserve">treść wystawionej gwarancji lub poręczenia nie może uzależniać jej realizacji od stwierdzenia bezsporności roszczenia przez Zamawiającego (lub braku z jego strony zastrzeżeń), czy </w:t>
      </w:r>
      <w:proofErr w:type="gramStart"/>
      <w:r w:rsidRPr="005219A6">
        <w:rPr>
          <w:rFonts w:ascii="Tahoma" w:eastAsia="MS Mincho" w:hAnsi="Tahoma" w:cs="Tahoma"/>
        </w:rPr>
        <w:t>tez</w:t>
      </w:r>
      <w:proofErr w:type="gramEnd"/>
      <w:r w:rsidRPr="005219A6">
        <w:rPr>
          <w:rFonts w:ascii="Tahoma" w:eastAsia="MS Mincho" w:hAnsi="Tahoma" w:cs="Tahoma"/>
        </w:rPr>
        <w:t xml:space="preserve">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5219A6" w:rsidRDefault="00B065E5" w:rsidP="008E74CD">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Zabezpieczenie wnoszone w formie innej niż w pieniądzu powinno być dostarczone </w:t>
      </w:r>
      <w:r w:rsidRPr="005219A6">
        <w:rPr>
          <w:rFonts w:ascii="Tahoma" w:eastAsia="MS Mincho" w:hAnsi="Tahoma" w:cs="Tahoma"/>
          <w:b/>
          <w:bCs/>
        </w:rPr>
        <w:t>w formie oryginału</w:t>
      </w:r>
      <w:r w:rsidRPr="005219A6">
        <w:rPr>
          <w:rFonts w:ascii="Tahoma" w:eastAsia="MS Mincho" w:hAnsi="Tahoma" w:cs="Tahoma"/>
        </w:rPr>
        <w:t>, przez wykonawcę do siedziby zamawiającego, najpóźniej w dniu podpisania umowy – do chwili jej podpisania.</w:t>
      </w:r>
    </w:p>
    <w:p w14:paraId="7E049B06" w14:textId="0031BE06" w:rsidR="00B065E5" w:rsidRPr="005219A6" w:rsidRDefault="00B065E5" w:rsidP="00B26D11">
      <w:pPr>
        <w:pStyle w:val="Kolorowalistaakcent11"/>
        <w:spacing w:before="120" w:after="0" w:line="240" w:lineRule="auto"/>
        <w:ind w:left="0" w:firstLine="720"/>
        <w:rPr>
          <w:rFonts w:ascii="Tahoma" w:hAnsi="Tahoma" w:cs="Tahoma"/>
          <w:b/>
          <w:bCs/>
          <w:sz w:val="24"/>
          <w:szCs w:val="24"/>
        </w:rPr>
      </w:pPr>
      <w:r w:rsidRPr="005219A6">
        <w:rPr>
          <w:rFonts w:ascii="Tahoma" w:eastAsia="MS Mincho" w:hAnsi="Tahoma" w:cs="Tahoma"/>
        </w:rPr>
        <w:t xml:space="preserve">Zabezpieczenie wnoszone w pieniądzu powinno zostać wpłacone przelewem na rachunek bankowy zamawiającego: </w:t>
      </w:r>
      <w:r w:rsidRPr="005219A6">
        <w:rPr>
          <w:rFonts w:ascii="Tahoma" w:eastAsia="MS Mincho" w:hAnsi="Tahoma" w:cs="Tahoma"/>
          <w:b/>
        </w:rPr>
        <w:t>RBSO/</w:t>
      </w:r>
      <w:proofErr w:type="gramStart"/>
      <w:r w:rsidRPr="005219A6">
        <w:rPr>
          <w:rFonts w:ascii="Tahoma" w:eastAsia="MS Mincho" w:hAnsi="Tahoma" w:cs="Tahoma"/>
          <w:b/>
        </w:rPr>
        <w:t>Galewice  97</w:t>
      </w:r>
      <w:proofErr w:type="gramEnd"/>
      <w:r w:rsidRPr="005219A6">
        <w:rPr>
          <w:rFonts w:ascii="Tahoma" w:eastAsia="MS Mincho" w:hAnsi="Tahoma" w:cs="Tahoma"/>
          <w:b/>
        </w:rPr>
        <w:t xml:space="preserve"> 9256 0004 5500 0257 2000 0010 tytuł przelewu: </w:t>
      </w:r>
      <w:r w:rsidR="00D72B95" w:rsidRPr="00D72B95">
        <w:rPr>
          <w:rFonts w:ascii="Tahoma" w:hAnsi="Tahoma" w:cs="Tahoma"/>
          <w:b/>
          <w:bCs/>
          <w:sz w:val="22"/>
          <w:szCs w:val="22"/>
        </w:rPr>
        <w:t>„Przebudowa drogi gminnej nr 118203 E (Nowy Ochędzyn) – gr. Gm. Sokolniki – Niwiska II – Niwiska, Niwiska - Galewice”</w:t>
      </w:r>
    </w:p>
    <w:p w14:paraId="11BC39F5" w14:textId="77777777" w:rsidR="00B065E5" w:rsidRPr="005219A6" w:rsidRDefault="00B065E5" w:rsidP="008E74CD">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Do zmiany formy zabezpieczenia w trakcie realizacji umowy stosuje się art. 451 ustawy PZP.</w:t>
      </w:r>
    </w:p>
    <w:p w14:paraId="760F62F4" w14:textId="77777777" w:rsidR="00B065E5" w:rsidRPr="005219A6" w:rsidRDefault="00B065E5" w:rsidP="008E74CD">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outlineLvl w:val="1"/>
              <w:rPr>
                <w:rFonts w:ascii="Tahoma" w:hAnsi="Tahoma" w:cs="Tahoma"/>
                <w:b/>
                <w:bCs/>
                <w:sz w:val="24"/>
                <w:szCs w:val="24"/>
              </w:rPr>
            </w:pPr>
            <w:bookmarkStart w:id="61" w:name="_Toc69448429"/>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61"/>
            <w:r w:rsidRPr="005219A6">
              <w:rPr>
                <w:rFonts w:ascii="Tahoma" w:hAnsi="Tahoma" w:cs="Tahoma"/>
                <w:b/>
                <w:bCs/>
                <w:sz w:val="24"/>
                <w:szCs w:val="24"/>
              </w:rPr>
              <w:t xml:space="preserve"> </w:t>
            </w:r>
          </w:p>
        </w:tc>
      </w:tr>
    </w:tbl>
    <w:p w14:paraId="0000013A" w14:textId="0A72F5F6" w:rsidR="00881017" w:rsidRPr="005219A6" w:rsidRDefault="003236C6" w:rsidP="008E74CD">
      <w:pPr>
        <w:numPr>
          <w:ilvl w:val="3"/>
          <w:numId w:val="5"/>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B26D11" w:rsidRPr="005219A6">
        <w:rPr>
          <w:rFonts w:ascii="Tahoma" w:hAnsi="Tahoma" w:cs="Tahoma"/>
          <w:b/>
        </w:rPr>
        <w:t xml:space="preserve">8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rsidP="008E74CD">
      <w:pPr>
        <w:numPr>
          <w:ilvl w:val="3"/>
          <w:numId w:val="5"/>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2DD22D0F" w:rsidR="00881017" w:rsidRPr="005219A6" w:rsidRDefault="003236C6" w:rsidP="008E74CD">
      <w:pPr>
        <w:numPr>
          <w:ilvl w:val="3"/>
          <w:numId w:val="5"/>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B26D11" w:rsidRPr="005219A6">
        <w:rPr>
          <w:rFonts w:ascii="Tahoma" w:hAnsi="Tahoma" w:cs="Tahoma"/>
          <w:b/>
        </w:rPr>
        <w:t>8</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outlineLvl w:val="1"/>
              <w:rPr>
                <w:rFonts w:ascii="Tahoma" w:hAnsi="Tahoma" w:cs="Tahoma"/>
                <w:b/>
                <w:bCs/>
                <w:sz w:val="24"/>
                <w:szCs w:val="24"/>
              </w:rPr>
            </w:pPr>
            <w:bookmarkStart w:id="62" w:name="_Toc69448430"/>
            <w:r w:rsidRPr="005219A6">
              <w:rPr>
                <w:rFonts w:ascii="Tahoma" w:hAnsi="Tahoma" w:cs="Tahoma"/>
                <w:b/>
                <w:bCs/>
                <w:sz w:val="24"/>
                <w:szCs w:val="24"/>
              </w:rPr>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62"/>
          </w:p>
        </w:tc>
      </w:tr>
    </w:tbl>
    <w:p w14:paraId="0000013F"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rsidP="008E74CD">
      <w:pPr>
        <w:numPr>
          <w:ilvl w:val="0"/>
          <w:numId w:val="2"/>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63" w:name="_Toc69448431"/>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63"/>
          </w:p>
        </w:tc>
      </w:tr>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rsidP="008E74CD">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3"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27D5C405" w:rsidR="003A62C8" w:rsidRPr="005219A6" w:rsidRDefault="003A62C8" w:rsidP="008E74CD">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r w:rsidR="00D72B95" w:rsidRPr="00D72B95">
        <w:t>iodo@galewice.pl</w:t>
      </w:r>
      <w:r w:rsidRPr="005219A6">
        <w:rPr>
          <w:rFonts w:ascii="Tahoma" w:hAnsi="Tahoma" w:cs="Tahoma"/>
        </w:rPr>
        <w:t>.</w:t>
      </w:r>
    </w:p>
    <w:p w14:paraId="407971DA" w14:textId="5BD6AEC2" w:rsidR="003A62C8" w:rsidRPr="005219A6" w:rsidRDefault="003A62C8" w:rsidP="008E74CD">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lastRenderedPageBreak/>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rsidP="008E74CD">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rsidP="008E74CD">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rsidP="008E74CD">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rsidP="008E74CD">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rsidP="008E74CD">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w:t>
      </w:r>
      <w:r w:rsidRPr="005219A6">
        <w:rPr>
          <w:rFonts w:ascii="Tahoma" w:hAnsi="Tahoma" w:cs="Tahoma"/>
        </w:rPr>
        <w:lastRenderedPageBreak/>
        <w:t>zamówienia. Konsekwencje niepodania określonych danych wynikają z ustawy z dnia 11 września 2019 r. Prawo zamówień publicznych.</w:t>
      </w:r>
    </w:p>
    <w:p w14:paraId="724B7731" w14:textId="4407FF8A" w:rsidR="00D1226F" w:rsidRPr="005219A6" w:rsidRDefault="003A62C8" w:rsidP="008E74CD">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5219A6"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12EC721B" w14:textId="77777777" w:rsidTr="006A5647">
        <w:trPr>
          <w:trHeight w:val="507"/>
        </w:trPr>
        <w:tc>
          <w:tcPr>
            <w:tcW w:w="9639" w:type="dxa"/>
            <w:tcBorders>
              <w:bottom w:val="single" w:sz="4" w:space="0" w:color="000000"/>
            </w:tcBorders>
            <w:shd w:val="clear" w:color="auto" w:fill="D9D9D9"/>
          </w:tcPr>
          <w:p w14:paraId="2AAEE74E" w14:textId="2F13135C" w:rsidR="000854DE" w:rsidRPr="005219A6" w:rsidRDefault="00293FBE" w:rsidP="00293FBE">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w:t>
            </w:r>
            <w:r w:rsidRPr="005219A6">
              <w:rPr>
                <w:rFonts w:ascii="Tahoma" w:hAnsi="Tahoma" w:cs="Tahoma"/>
                <w:b/>
                <w:bCs/>
                <w:sz w:val="24"/>
                <w:szCs w:val="24"/>
              </w:rPr>
              <w:t xml:space="preserve">. Informacje dodatkowe </w:t>
            </w:r>
          </w:p>
        </w:tc>
      </w:tr>
    </w:tbl>
    <w:p w14:paraId="13E23653" w14:textId="77777777" w:rsidR="000854DE" w:rsidRPr="005219A6" w:rsidRDefault="000854DE" w:rsidP="00DC7105">
      <w:pPr>
        <w:spacing w:before="120" w:line="240" w:lineRule="auto"/>
        <w:ind w:left="340"/>
        <w:rPr>
          <w:rFonts w:ascii="Tahoma" w:hAnsi="Tahoma" w:cs="Tahoma"/>
          <w:bCs/>
        </w:rPr>
      </w:pPr>
    </w:p>
    <w:p w14:paraId="7013A54C" w14:textId="56978754" w:rsidR="00E80624"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0186C481" w14:textId="3ADDC088" w:rsidR="000854DE"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zamówień, o których mowa w art. 214 ust. 1 pkt 7 i 8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A2D434F" w14:textId="48C5E139" w:rsidR="000854DE"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 xml:space="preserve">o których mowa w art. 131 ust.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 xml:space="preserve">obowiązku osobistego wykonania przez Wykonawcę kluczowych zadań zgodnie z art. 60 i art. 121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8904E43" w14:textId="3EE430BA" w:rsidR="000854DE"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7EA473A2" w14:textId="75D990AE" w:rsidR="00ED701F" w:rsidRPr="005219A6" w:rsidRDefault="00ED701F"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 xml:space="preserve">Zamawiający na podstawie art. 95 ust. 1 ustawy </w:t>
      </w:r>
      <w:proofErr w:type="spellStart"/>
      <w:r w:rsidRPr="005219A6">
        <w:rPr>
          <w:rFonts w:ascii="Tahoma" w:eastAsia="Times New Roman" w:hAnsi="Tahoma" w:cs="Tahoma"/>
          <w:sz w:val="22"/>
          <w:szCs w:val="22"/>
        </w:rPr>
        <w:t>Pzp</w:t>
      </w:r>
      <w:proofErr w:type="spellEnd"/>
      <w:r w:rsidRPr="005219A6">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 xml:space="preserve">wymogu lub możliwości złożenia ofert w postaci katalogów elektronicznych lub dołączenia katalogów elektronicznych do oferty, w sytuacji określonej w art. 93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529E13E4" w14:textId="514B200F" w:rsidR="00ED701F" w:rsidRPr="005219A6" w:rsidRDefault="00ED701F"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r w:rsidR="00420C2C">
        <w:rPr>
          <w:rFonts w:ascii="Tahoma" w:hAnsi="Tahoma" w:cs="Tahoma"/>
          <w:sz w:val="22"/>
          <w:szCs w:val="22"/>
        </w:rPr>
        <w:t>się</w:t>
      </w:r>
      <w:r w:rsidRPr="005219A6">
        <w:rPr>
          <w:rFonts w:ascii="Tahoma" w:hAnsi="Tahoma" w:cs="Tahoma"/>
          <w:sz w:val="22"/>
          <w:szCs w:val="22"/>
        </w:rPr>
        <w:t xml:space="preserve"> o udzielenie zamówienia publicznego jest zobowiązany do wypełnienia obowiązku informacyjny wynikający z art. 14 rozporządzenia Parlamentu </w:t>
      </w:r>
      <w:r w:rsidRPr="005219A6">
        <w:rPr>
          <w:rFonts w:ascii="Tahoma" w:hAnsi="Tahoma" w:cs="Tahoma"/>
          <w:sz w:val="22"/>
          <w:szCs w:val="22"/>
        </w:rP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5219A6">
        <w:rPr>
          <w:rFonts w:ascii="Tahoma" w:hAnsi="Tahoma" w:cs="Tahoma"/>
          <w:sz w:val="22"/>
          <w:szCs w:val="22"/>
        </w:rPr>
        <w:t>w</w:t>
      </w:r>
      <w:r w:rsidR="00420C2C">
        <w:rPr>
          <w:rFonts w:ascii="Tahoma" w:hAnsi="Tahoma" w:cs="Tahoma"/>
          <w:sz w:val="22"/>
          <w:szCs w:val="22"/>
        </w:rPr>
        <w:t>y</w:t>
      </w:r>
      <w:r w:rsidRPr="005219A6">
        <w:rPr>
          <w:rFonts w:ascii="Tahoma" w:hAnsi="Tahoma" w:cs="Tahoma"/>
          <w:sz w:val="22"/>
          <w:szCs w:val="22"/>
        </w:rPr>
        <w:t>łączeń</w:t>
      </w:r>
      <w:proofErr w:type="spellEnd"/>
      <w:r w:rsidRPr="005219A6">
        <w:rPr>
          <w:rFonts w:ascii="Tahoma" w:hAnsi="Tahoma" w:cs="Tahoma"/>
          <w:sz w:val="22"/>
          <w:szCs w:val="22"/>
        </w:rPr>
        <w:t>, o których mowa w art. 14 ust. 5 RODO.</w:t>
      </w:r>
    </w:p>
    <w:p w14:paraId="16771AA7" w14:textId="09CB4B68" w:rsidR="00636438" w:rsidRPr="00160711" w:rsidRDefault="00636438" w:rsidP="008E74CD">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Do spraw nieuregulowanych w SWZ mają zastosowanie przepisy ustawy z 11 września 2019 r. – Prawo zamówień publicznych </w:t>
      </w:r>
      <w:r w:rsidR="00EA5F8A" w:rsidRPr="00EA5F8A">
        <w:rPr>
          <w:rFonts w:ascii="Tahoma" w:hAnsi="Tahoma" w:cs="Tahoma"/>
          <w:sz w:val="22"/>
          <w:szCs w:val="22"/>
        </w:rPr>
        <w:t>(</w:t>
      </w:r>
      <w:proofErr w:type="spellStart"/>
      <w:r w:rsidR="00EA5F8A" w:rsidRPr="00EA5F8A">
        <w:rPr>
          <w:rFonts w:ascii="Tahoma" w:hAnsi="Tahoma" w:cs="Tahoma"/>
          <w:sz w:val="22"/>
          <w:szCs w:val="22"/>
        </w:rPr>
        <w:t>t.j</w:t>
      </w:r>
      <w:proofErr w:type="spellEnd"/>
      <w:r w:rsidR="00EA5F8A" w:rsidRPr="00EA5F8A">
        <w:rPr>
          <w:rFonts w:ascii="Tahoma" w:hAnsi="Tahoma" w:cs="Tahoma"/>
          <w:sz w:val="22"/>
          <w:szCs w:val="22"/>
        </w:rPr>
        <w:t xml:space="preserve">. Dz. U. z 2023 r. poz. 1605 z </w:t>
      </w:r>
      <w:proofErr w:type="spellStart"/>
      <w:r w:rsidR="00EA5F8A" w:rsidRPr="00EA5F8A">
        <w:rPr>
          <w:rFonts w:ascii="Tahoma" w:hAnsi="Tahoma" w:cs="Tahoma"/>
          <w:sz w:val="22"/>
          <w:szCs w:val="22"/>
        </w:rPr>
        <w:t>późn</w:t>
      </w:r>
      <w:proofErr w:type="spellEnd"/>
      <w:r w:rsidR="00EA5F8A" w:rsidRPr="00EA5F8A">
        <w:rPr>
          <w:rFonts w:ascii="Tahoma" w:hAnsi="Tahoma" w:cs="Tahoma"/>
          <w:sz w:val="22"/>
          <w:szCs w:val="22"/>
        </w:rPr>
        <w:t>. zm.)</w:t>
      </w:r>
      <w:r w:rsidRPr="005219A6">
        <w:rPr>
          <w:rFonts w:ascii="Tahoma" w:hAnsi="Tahoma" w:cs="Tahoma"/>
          <w:sz w:val="22"/>
          <w:szCs w:val="22"/>
        </w:rPr>
        <w:t xml:space="preserve"> oraz wydane na jej podstawie przepisy wykonawcze.</w:t>
      </w:r>
    </w:p>
    <w:p w14:paraId="57648D2C" w14:textId="77777777" w:rsidR="00160711" w:rsidRPr="005219A6" w:rsidRDefault="00160711" w:rsidP="00160711">
      <w:pPr>
        <w:pStyle w:val="Akapitzlist2"/>
        <w:spacing w:before="120" w:after="0" w:line="240" w:lineRule="auto"/>
        <w:ind w:left="426"/>
        <w:rPr>
          <w:rFonts w:ascii="Tahoma" w:eastAsia="Cambria" w:hAnsi="Tahoma" w:cs="Tahoma"/>
          <w:sz w:val="22"/>
          <w:szCs w:val="22"/>
        </w:rPr>
      </w:pPr>
    </w:p>
    <w:p w14:paraId="2AF392B8" w14:textId="77777777" w:rsidR="00096BB7" w:rsidRPr="005219A6"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7136BCA4" w14:textId="77777777" w:rsidTr="006A5647">
        <w:trPr>
          <w:trHeight w:val="507"/>
        </w:trPr>
        <w:tc>
          <w:tcPr>
            <w:tcW w:w="9639" w:type="dxa"/>
            <w:tcBorders>
              <w:bottom w:val="single" w:sz="4" w:space="0" w:color="000000"/>
            </w:tcBorders>
            <w:shd w:val="clear" w:color="auto" w:fill="D9D9D9"/>
          </w:tcPr>
          <w:p w14:paraId="5D506B71" w14:textId="1D7BBA98" w:rsidR="00096BB7" w:rsidRPr="005219A6" w:rsidRDefault="00096BB7" w:rsidP="006A5647">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II</w:t>
            </w:r>
            <w:r w:rsidRPr="005219A6">
              <w:rPr>
                <w:rFonts w:ascii="Tahoma" w:hAnsi="Tahoma" w:cs="Tahoma"/>
                <w:b/>
                <w:bCs/>
                <w:sz w:val="24"/>
                <w:szCs w:val="24"/>
              </w:rPr>
              <w:t xml:space="preserve">. Załączniki  </w:t>
            </w:r>
          </w:p>
        </w:tc>
      </w:tr>
    </w:tbl>
    <w:p w14:paraId="5BEFE3AD" w14:textId="77777777" w:rsidR="00096BB7" w:rsidRPr="005219A6" w:rsidRDefault="00096BB7" w:rsidP="00096BB7">
      <w:pPr>
        <w:spacing w:before="120" w:line="240" w:lineRule="auto"/>
        <w:ind w:left="340"/>
        <w:rPr>
          <w:rFonts w:ascii="Tahoma" w:hAnsi="Tahoma" w:cs="Tahoma"/>
          <w:bCs/>
        </w:rPr>
      </w:pPr>
    </w:p>
    <w:p w14:paraId="06674098" w14:textId="2A6616A8" w:rsidR="00636438" w:rsidRPr="005219A6" w:rsidRDefault="00636438" w:rsidP="00096BB7">
      <w:pPr>
        <w:ind w:firstLine="142"/>
        <w:rPr>
          <w:rFonts w:ascii="Tahoma" w:hAnsi="Tahoma" w:cs="Tahoma"/>
        </w:rPr>
      </w:pPr>
      <w:r w:rsidRPr="005219A6">
        <w:rPr>
          <w:rFonts w:ascii="Tahoma" w:hAnsi="Tahoma" w:cs="Tahoma"/>
        </w:rPr>
        <w:t>Załącznik nr 1 – formularz ofert</w:t>
      </w:r>
      <w:r w:rsidR="00D1226F" w:rsidRPr="005219A6">
        <w:rPr>
          <w:rFonts w:ascii="Tahoma" w:hAnsi="Tahoma" w:cs="Tahoma"/>
        </w:rPr>
        <w:t>y</w:t>
      </w:r>
    </w:p>
    <w:p w14:paraId="7097B11A" w14:textId="773360AE" w:rsidR="005A059F" w:rsidRPr="005219A6" w:rsidRDefault="00636438" w:rsidP="00096BB7">
      <w:pPr>
        <w:ind w:left="142"/>
        <w:rPr>
          <w:rFonts w:ascii="Tahoma" w:hAnsi="Tahoma" w:cs="Tahoma"/>
        </w:rPr>
      </w:pPr>
      <w:r w:rsidRPr="005219A6">
        <w:rPr>
          <w:rFonts w:ascii="Tahoma" w:hAnsi="Tahoma" w:cs="Tahoma"/>
        </w:rPr>
        <w:t>Załącznik nr 2</w:t>
      </w:r>
      <w:r w:rsidR="005A059F" w:rsidRPr="005219A6">
        <w:rPr>
          <w:rFonts w:ascii="Tahoma" w:hAnsi="Tahoma" w:cs="Tahoma"/>
        </w:rPr>
        <w:t>a</w:t>
      </w:r>
      <w:r w:rsidRPr="005219A6">
        <w:rPr>
          <w:rFonts w:ascii="Tahoma" w:hAnsi="Tahoma" w:cs="Tahoma"/>
        </w:rPr>
        <w:t xml:space="preserve"> – oświadczenie </w:t>
      </w:r>
      <w:r w:rsidR="00CC2CF9" w:rsidRPr="005219A6">
        <w:rPr>
          <w:rFonts w:ascii="Tahoma" w:hAnsi="Tahoma" w:cs="Tahoma"/>
        </w:rPr>
        <w:t xml:space="preserve">wstępne </w:t>
      </w:r>
      <w:r w:rsidRPr="005219A6">
        <w:rPr>
          <w:rFonts w:ascii="Tahoma" w:hAnsi="Tahoma" w:cs="Tahoma"/>
        </w:rPr>
        <w:t xml:space="preserve">o braku podstaw do wykluczenia </w:t>
      </w:r>
    </w:p>
    <w:p w14:paraId="4225C76F" w14:textId="6E703D90" w:rsidR="00636438" w:rsidRPr="005219A6" w:rsidRDefault="005A059F" w:rsidP="005A059F">
      <w:pPr>
        <w:ind w:left="142"/>
        <w:rPr>
          <w:rFonts w:ascii="Tahoma" w:hAnsi="Tahoma" w:cs="Tahoma"/>
        </w:rPr>
      </w:pPr>
      <w:r w:rsidRPr="005219A6">
        <w:rPr>
          <w:rFonts w:ascii="Tahoma" w:hAnsi="Tahoma" w:cs="Tahoma"/>
        </w:rPr>
        <w:t xml:space="preserve">Załącznik nr 2b </w:t>
      </w:r>
      <w:r w:rsidR="00D1226F" w:rsidRPr="005219A6">
        <w:rPr>
          <w:rFonts w:ascii="Tahoma" w:hAnsi="Tahoma" w:cs="Tahoma"/>
        </w:rPr>
        <w:t xml:space="preserve">- </w:t>
      </w:r>
      <w:r w:rsidRPr="005219A6">
        <w:rPr>
          <w:rFonts w:ascii="Tahoma" w:hAnsi="Tahoma" w:cs="Tahoma"/>
        </w:rPr>
        <w:t xml:space="preserve">oświadczenie </w:t>
      </w:r>
      <w:r w:rsidR="00D1226F" w:rsidRPr="005219A6">
        <w:rPr>
          <w:rFonts w:ascii="Tahoma" w:hAnsi="Tahoma" w:cs="Tahoma"/>
        </w:rPr>
        <w:t xml:space="preserve">wstępne </w:t>
      </w:r>
      <w:r w:rsidRPr="005219A6">
        <w:rPr>
          <w:rFonts w:ascii="Tahoma" w:hAnsi="Tahoma" w:cs="Tahoma"/>
        </w:rPr>
        <w:t xml:space="preserve">o </w:t>
      </w:r>
      <w:r w:rsidR="00636438" w:rsidRPr="005219A6">
        <w:rPr>
          <w:rFonts w:ascii="Tahoma" w:hAnsi="Tahoma" w:cs="Tahoma"/>
        </w:rPr>
        <w:t xml:space="preserve">spełnianiu warunków udziału w postępowaniu </w:t>
      </w:r>
    </w:p>
    <w:p w14:paraId="3E60BA5A" w14:textId="77777777" w:rsidR="00636438" w:rsidRPr="005219A6" w:rsidRDefault="00636438" w:rsidP="00096BB7">
      <w:pPr>
        <w:ind w:left="142"/>
        <w:rPr>
          <w:rFonts w:ascii="Tahoma" w:hAnsi="Tahoma" w:cs="Tahoma"/>
        </w:rPr>
      </w:pPr>
      <w:r w:rsidRPr="005219A6">
        <w:rPr>
          <w:rFonts w:ascii="Tahoma" w:hAnsi="Tahoma" w:cs="Tahoma"/>
        </w:rPr>
        <w:t xml:space="preserve">Załącznik nr 3 – oświadczenie wykonawców wspólnie ubiegających się o udzielenie zamówienia </w:t>
      </w:r>
    </w:p>
    <w:p w14:paraId="1FD9DE0C" w14:textId="77777777" w:rsidR="00636438" w:rsidRPr="005219A6" w:rsidRDefault="00636438" w:rsidP="00096BB7">
      <w:pPr>
        <w:ind w:firstLine="142"/>
        <w:rPr>
          <w:rFonts w:ascii="Tahoma" w:hAnsi="Tahoma" w:cs="Tahoma"/>
        </w:rPr>
      </w:pPr>
      <w:r w:rsidRPr="005219A6">
        <w:rPr>
          <w:rFonts w:ascii="Tahoma" w:hAnsi="Tahoma" w:cs="Tahoma"/>
        </w:rPr>
        <w:t xml:space="preserve">Załącznik nr 4 – zobowiązanie podmiotu udostępniającego swoje zasoby </w:t>
      </w:r>
    </w:p>
    <w:p w14:paraId="0428338D" w14:textId="77777777" w:rsidR="00636438" w:rsidRPr="005219A6" w:rsidRDefault="00636438" w:rsidP="00096BB7">
      <w:pPr>
        <w:ind w:firstLine="142"/>
        <w:rPr>
          <w:rFonts w:ascii="Tahoma" w:hAnsi="Tahoma" w:cs="Tahoma"/>
        </w:rPr>
      </w:pPr>
      <w:r w:rsidRPr="005219A6">
        <w:rPr>
          <w:rFonts w:ascii="Tahoma" w:hAnsi="Tahoma" w:cs="Tahoma"/>
        </w:rPr>
        <w:t xml:space="preserve">Załącznik nr 5 – oświadczenie grupa kapitałowa </w:t>
      </w:r>
    </w:p>
    <w:p w14:paraId="154E5CC0" w14:textId="62F6B07A" w:rsidR="00636438" w:rsidRPr="005219A6" w:rsidRDefault="00636438" w:rsidP="00CC2CF9">
      <w:pPr>
        <w:ind w:left="142"/>
        <w:rPr>
          <w:rFonts w:ascii="Tahoma" w:hAnsi="Tahoma" w:cs="Tahoma"/>
        </w:rPr>
      </w:pPr>
      <w:r w:rsidRPr="005219A6">
        <w:rPr>
          <w:rFonts w:ascii="Tahoma" w:hAnsi="Tahoma" w:cs="Tahoma"/>
        </w:rPr>
        <w:t xml:space="preserve">Załącznik nr 6 – wykaz osób </w:t>
      </w:r>
    </w:p>
    <w:p w14:paraId="7A48F1E3" w14:textId="0CB9DFC4" w:rsidR="00636438" w:rsidRPr="005219A6" w:rsidRDefault="00636438" w:rsidP="00CC2CF9">
      <w:pPr>
        <w:ind w:firstLine="142"/>
        <w:rPr>
          <w:rFonts w:ascii="Tahoma" w:hAnsi="Tahoma" w:cs="Tahoma"/>
        </w:rPr>
      </w:pPr>
      <w:r w:rsidRPr="005219A6">
        <w:rPr>
          <w:rFonts w:ascii="Tahoma" w:hAnsi="Tahoma" w:cs="Tahoma"/>
        </w:rPr>
        <w:t>Załącznik nr 7– wykaz robót budowlanych</w:t>
      </w:r>
      <w:r w:rsidR="00996760">
        <w:rPr>
          <w:rFonts w:ascii="Tahoma" w:hAnsi="Tahoma" w:cs="Tahoma"/>
        </w:rPr>
        <w:t xml:space="preserve"> i usług</w:t>
      </w:r>
    </w:p>
    <w:p w14:paraId="2AFC3C9A" w14:textId="466C4CF3" w:rsidR="00636438" w:rsidRPr="005219A6" w:rsidRDefault="00636438" w:rsidP="00CC2CF9">
      <w:pPr>
        <w:ind w:firstLine="142"/>
        <w:rPr>
          <w:rFonts w:ascii="Tahoma" w:hAnsi="Tahoma" w:cs="Tahoma"/>
        </w:rPr>
      </w:pPr>
      <w:r w:rsidRPr="005219A6">
        <w:rPr>
          <w:rFonts w:ascii="Tahoma" w:hAnsi="Tahoma" w:cs="Tahoma"/>
        </w:rPr>
        <w:t xml:space="preserve">Załącznik nr 8 – wzór umowy </w:t>
      </w:r>
    </w:p>
    <w:p w14:paraId="43D0EAC2" w14:textId="385CF79F" w:rsidR="005A059F" w:rsidRPr="005219A6" w:rsidRDefault="005A059F" w:rsidP="00CC2CF9">
      <w:pPr>
        <w:ind w:firstLine="142"/>
        <w:rPr>
          <w:rFonts w:ascii="Tahoma" w:hAnsi="Tahoma" w:cs="Tahoma"/>
        </w:rPr>
      </w:pPr>
      <w:r w:rsidRPr="005219A6">
        <w:rPr>
          <w:rFonts w:ascii="Tahoma" w:hAnsi="Tahoma" w:cs="Tahoma"/>
        </w:rPr>
        <w:t xml:space="preserve">Załącznik nr 9 – dokumentacja </w:t>
      </w:r>
    </w:p>
    <w:sectPr w:rsidR="005A059F" w:rsidRPr="005219A6" w:rsidSect="001818F9">
      <w:footerReference w:type="default" r:id="rId24"/>
      <w:footerReference w:type="first" r:id="rId25"/>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2DA7" w14:textId="77777777" w:rsidR="008E74CD" w:rsidRDefault="008E74CD">
      <w:pPr>
        <w:spacing w:line="240" w:lineRule="auto"/>
      </w:pPr>
      <w:r>
        <w:separator/>
      </w:r>
    </w:p>
  </w:endnote>
  <w:endnote w:type="continuationSeparator" w:id="0">
    <w:p w14:paraId="67EEA597" w14:textId="77777777" w:rsidR="008E74CD" w:rsidRDefault="008E7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C9C6" w14:textId="77777777" w:rsidR="008E74CD" w:rsidRDefault="008E74CD">
      <w:pPr>
        <w:spacing w:line="240" w:lineRule="auto"/>
      </w:pPr>
      <w:r>
        <w:separator/>
      </w:r>
    </w:p>
  </w:footnote>
  <w:footnote w:type="continuationSeparator" w:id="0">
    <w:p w14:paraId="0737952D" w14:textId="77777777" w:rsidR="008E74CD" w:rsidRDefault="008E74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E521E5A"/>
    <w:multiLevelType w:val="hybridMultilevel"/>
    <w:tmpl w:val="7A7EA8C8"/>
    <w:lvl w:ilvl="0" w:tplc="9E6C4384">
      <w:start w:val="1"/>
      <w:numFmt w:val="decimal"/>
      <w:lvlText w:val="%1."/>
      <w:lvlJc w:val="left"/>
      <w:pPr>
        <w:ind w:left="720" w:hanging="360"/>
      </w:pPr>
      <w:rPr>
        <w:rFonts w:ascii="Tahoma" w:eastAsia="Arial" w:hAnsi="Tahoma" w:cs="Tahoma"/>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6783E48"/>
    <w:multiLevelType w:val="multilevel"/>
    <w:tmpl w:val="02109B44"/>
    <w:lvl w:ilvl="0">
      <w:start w:val="1"/>
      <w:numFmt w:val="decimal"/>
      <w:lvlText w:val="%1."/>
      <w:lvlJc w:val="left"/>
      <w:pPr>
        <w:ind w:left="1004" w:hanging="360"/>
      </w:pPr>
      <w:rPr>
        <w:rFonts w:ascii="Tahoma" w:eastAsia="Arial" w:hAnsi="Tahoma" w:cs="Tahoma"/>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8"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3F064E"/>
    <w:multiLevelType w:val="hybridMultilevel"/>
    <w:tmpl w:val="1E7E3D9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C430497"/>
    <w:multiLevelType w:val="multilevel"/>
    <w:tmpl w:val="7D94F8B8"/>
    <w:lvl w:ilvl="0">
      <w:start w:val="1"/>
      <w:numFmt w:val="decimal"/>
      <w:lvlText w:val="%1."/>
      <w:lvlJc w:val="left"/>
      <w:pPr>
        <w:ind w:left="906" w:hanging="453"/>
      </w:pPr>
      <w:rPr>
        <w:rFonts w:ascii="Tahoma" w:eastAsia="Arial" w:hAnsi="Tahoma" w:cs="Tahoma"/>
        <w:b w:val="0"/>
        <w:bCs/>
        <w:color w:val="000000"/>
        <w:sz w:val="22"/>
        <w:szCs w:val="22"/>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9"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15:restartNumberingAfterBreak="0">
    <w:nsid w:val="3DFB09C7"/>
    <w:multiLevelType w:val="multilevel"/>
    <w:tmpl w:val="E580DA72"/>
    <w:lvl w:ilvl="0">
      <w:start w:val="3"/>
      <w:numFmt w:val="decimal"/>
      <w:lvlText w:val="%1."/>
      <w:lvlJc w:val="left"/>
      <w:pPr>
        <w:ind w:left="427" w:hanging="452"/>
      </w:pPr>
      <w:rPr>
        <w:rFonts w:hint="default"/>
        <w:b w:val="0"/>
        <w:bCs/>
        <w:vertAlign w:val="baseline"/>
      </w:rPr>
    </w:lvl>
    <w:lvl w:ilvl="1">
      <w:start w:val="1"/>
      <w:numFmt w:val="lowerLetter"/>
      <w:lvlText w:val="%2)"/>
      <w:lvlJc w:val="left"/>
      <w:pPr>
        <w:ind w:left="858"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1578" w:hanging="180"/>
      </w:pPr>
      <w:rPr>
        <w:rFonts w:hint="default"/>
        <w:vertAlign w:val="baseline"/>
      </w:rPr>
    </w:lvl>
    <w:lvl w:ilvl="3">
      <w:start w:val="21"/>
      <w:numFmt w:val="decimal"/>
      <w:lvlText w:val="%4."/>
      <w:lvlJc w:val="left"/>
      <w:pPr>
        <w:ind w:left="427" w:hanging="452"/>
      </w:pPr>
      <w:rPr>
        <w:rFonts w:hint="default"/>
        <w:b/>
        <w:vertAlign w:val="baseline"/>
      </w:rPr>
    </w:lvl>
    <w:lvl w:ilvl="4">
      <w:start w:val="1"/>
      <w:numFmt w:val="lowerLetter"/>
      <w:lvlText w:val="%5."/>
      <w:lvlJc w:val="left"/>
      <w:pPr>
        <w:ind w:left="3018" w:hanging="360"/>
      </w:pPr>
      <w:rPr>
        <w:rFonts w:hint="default"/>
        <w:vertAlign w:val="baseline"/>
      </w:rPr>
    </w:lvl>
    <w:lvl w:ilvl="5">
      <w:start w:val="1"/>
      <w:numFmt w:val="lowerRoman"/>
      <w:lvlText w:val="%6."/>
      <w:lvlJc w:val="right"/>
      <w:pPr>
        <w:ind w:left="3738" w:hanging="180"/>
      </w:pPr>
      <w:rPr>
        <w:rFonts w:hint="default"/>
        <w:vertAlign w:val="baseline"/>
      </w:rPr>
    </w:lvl>
    <w:lvl w:ilvl="6">
      <w:start w:val="1"/>
      <w:numFmt w:val="decimal"/>
      <w:lvlText w:val="%7."/>
      <w:lvlJc w:val="left"/>
      <w:pPr>
        <w:ind w:left="4458" w:hanging="360"/>
      </w:pPr>
      <w:rPr>
        <w:rFonts w:hint="default"/>
        <w:vertAlign w:val="baseline"/>
      </w:rPr>
    </w:lvl>
    <w:lvl w:ilvl="7">
      <w:start w:val="1"/>
      <w:numFmt w:val="lowerLetter"/>
      <w:lvlText w:val="%8."/>
      <w:lvlJc w:val="left"/>
      <w:pPr>
        <w:ind w:left="5178" w:hanging="360"/>
      </w:pPr>
      <w:rPr>
        <w:rFonts w:hint="default"/>
        <w:vertAlign w:val="baseline"/>
      </w:rPr>
    </w:lvl>
    <w:lvl w:ilvl="8">
      <w:start w:val="1"/>
      <w:numFmt w:val="lowerRoman"/>
      <w:lvlText w:val="%9."/>
      <w:lvlJc w:val="right"/>
      <w:pPr>
        <w:ind w:left="5898" w:hanging="180"/>
      </w:pPr>
      <w:rPr>
        <w:rFonts w:hint="default"/>
        <w:vertAlign w:val="baseline"/>
      </w:rPr>
    </w:lvl>
  </w:abstractNum>
  <w:abstractNum w:abstractNumId="41"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7794C7F8"/>
    <w:lvl w:ilvl="0" w:tplc="F33E430C">
      <w:start w:val="1"/>
      <w:numFmt w:val="decimal"/>
      <w:lvlText w:val="%1."/>
      <w:lvlJc w:val="left"/>
      <w:pPr>
        <w:ind w:left="720" w:hanging="360"/>
      </w:pPr>
      <w:rPr>
        <w:rFonts w:hint="default"/>
        <w:b w:val="0"/>
        <w:color w:val="000000"/>
      </w:rPr>
    </w:lvl>
    <w:lvl w:ilvl="1" w:tplc="1388A9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026B8E"/>
    <w:multiLevelType w:val="multilevel"/>
    <w:tmpl w:val="1634228C"/>
    <w:lvl w:ilvl="0">
      <w:start w:val="1"/>
      <w:numFmt w:val="decimal"/>
      <w:lvlText w:val="%1."/>
      <w:lvlJc w:val="left"/>
      <w:pPr>
        <w:ind w:left="45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546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1"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4"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5"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DB76410"/>
    <w:multiLevelType w:val="multilevel"/>
    <w:tmpl w:val="17EE893E"/>
    <w:lvl w:ilvl="0">
      <w:start w:val="1"/>
      <w:numFmt w:val="decimal"/>
      <w:lvlText w:val="%1."/>
      <w:lvlJc w:val="left"/>
      <w:pPr>
        <w:ind w:left="788" w:hanging="363"/>
      </w:pPr>
      <w:rPr>
        <w:b w:val="0"/>
        <w:bCs/>
        <w:color w:val="auto"/>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57"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58"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0"/>
  </w:num>
  <w:num w:numId="2">
    <w:abstractNumId w:val="18"/>
  </w:num>
  <w:num w:numId="3">
    <w:abstractNumId w:val="32"/>
  </w:num>
  <w:num w:numId="4">
    <w:abstractNumId w:val="38"/>
  </w:num>
  <w:num w:numId="5">
    <w:abstractNumId w:val="33"/>
  </w:num>
  <w:num w:numId="6">
    <w:abstractNumId w:val="44"/>
  </w:num>
  <w:num w:numId="7">
    <w:abstractNumId w:val="50"/>
  </w:num>
  <w:num w:numId="8">
    <w:abstractNumId w:val="39"/>
  </w:num>
  <w:num w:numId="9">
    <w:abstractNumId w:val="22"/>
  </w:num>
  <w:num w:numId="10">
    <w:abstractNumId w:val="56"/>
  </w:num>
  <w:num w:numId="11">
    <w:abstractNumId w:val="47"/>
  </w:num>
  <w:num w:numId="12">
    <w:abstractNumId w:val="45"/>
  </w:num>
  <w:num w:numId="13">
    <w:abstractNumId w:val="25"/>
  </w:num>
  <w:num w:numId="14">
    <w:abstractNumId w:val="49"/>
  </w:num>
  <w:num w:numId="15">
    <w:abstractNumId w:val="34"/>
  </w:num>
  <w:num w:numId="16">
    <w:abstractNumId w:val="19"/>
  </w:num>
  <w:num w:numId="17">
    <w:abstractNumId w:val="58"/>
  </w:num>
  <w:num w:numId="18">
    <w:abstractNumId w:val="0"/>
  </w:num>
  <w:num w:numId="19">
    <w:abstractNumId w:val="52"/>
  </w:num>
  <w:num w:numId="20">
    <w:abstractNumId w:val="1"/>
  </w:num>
  <w:num w:numId="21">
    <w:abstractNumId w:val="16"/>
  </w:num>
  <w:num w:numId="22">
    <w:abstractNumId w:val="43"/>
  </w:num>
  <w:num w:numId="23">
    <w:abstractNumId w:val="26"/>
  </w:num>
  <w:num w:numId="24">
    <w:abstractNumId w:val="40"/>
  </w:num>
  <w:num w:numId="25">
    <w:abstractNumId w:val="42"/>
  </w:num>
  <w:num w:numId="26">
    <w:abstractNumId w:val="46"/>
  </w:num>
  <w:num w:numId="27">
    <w:abstractNumId w:val="53"/>
  </w:num>
  <w:num w:numId="28">
    <w:abstractNumId w:val="54"/>
  </w:num>
  <w:num w:numId="29">
    <w:abstractNumId w:val="23"/>
  </w:num>
  <w:num w:numId="30">
    <w:abstractNumId w:val="57"/>
  </w:num>
  <w:num w:numId="31">
    <w:abstractNumId w:val="41"/>
  </w:num>
  <w:num w:numId="32">
    <w:abstractNumId w:val="29"/>
  </w:num>
  <w:num w:numId="33">
    <w:abstractNumId w:val="37"/>
  </w:num>
  <w:num w:numId="34">
    <w:abstractNumId w:val="20"/>
  </w:num>
  <w:num w:numId="35">
    <w:abstractNumId w:val="17"/>
  </w:num>
  <w:num w:numId="36">
    <w:abstractNumId w:val="24"/>
  </w:num>
  <w:num w:numId="37">
    <w:abstractNumId w:val="55"/>
  </w:num>
  <w:num w:numId="38">
    <w:abstractNumId w:val="48"/>
  </w:num>
  <w:num w:numId="39">
    <w:abstractNumId w:val="31"/>
  </w:num>
  <w:num w:numId="40">
    <w:abstractNumId w:val="36"/>
  </w:num>
  <w:num w:numId="41">
    <w:abstractNumId w:val="21"/>
  </w:num>
  <w:num w:numId="42">
    <w:abstractNumId w:val="28"/>
  </w:num>
  <w:num w:numId="43">
    <w:abstractNumId w:val="27"/>
  </w:num>
  <w:num w:numId="44">
    <w:abstractNumId w:val="51"/>
  </w:num>
  <w:num w:numId="45">
    <w:abstractNumId w:val="3"/>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06A5B"/>
    <w:rsid w:val="00010728"/>
    <w:rsid w:val="00014A03"/>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5148"/>
    <w:rsid w:val="00066F95"/>
    <w:rsid w:val="00075E8A"/>
    <w:rsid w:val="00076B11"/>
    <w:rsid w:val="000770A0"/>
    <w:rsid w:val="0008547E"/>
    <w:rsid w:val="000854DE"/>
    <w:rsid w:val="00086B62"/>
    <w:rsid w:val="00087D0F"/>
    <w:rsid w:val="00092DCE"/>
    <w:rsid w:val="00094008"/>
    <w:rsid w:val="000940B1"/>
    <w:rsid w:val="0009461B"/>
    <w:rsid w:val="00095161"/>
    <w:rsid w:val="00095E55"/>
    <w:rsid w:val="00096BB7"/>
    <w:rsid w:val="000A4819"/>
    <w:rsid w:val="000A5E6B"/>
    <w:rsid w:val="000A6754"/>
    <w:rsid w:val="000A68F7"/>
    <w:rsid w:val="000B0744"/>
    <w:rsid w:val="000B4546"/>
    <w:rsid w:val="000B5370"/>
    <w:rsid w:val="000B5E35"/>
    <w:rsid w:val="000C10C5"/>
    <w:rsid w:val="000D23A1"/>
    <w:rsid w:val="000D25A7"/>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110C5"/>
    <w:rsid w:val="00112C36"/>
    <w:rsid w:val="0012589D"/>
    <w:rsid w:val="00127FE2"/>
    <w:rsid w:val="00137E16"/>
    <w:rsid w:val="00142B71"/>
    <w:rsid w:val="00144B66"/>
    <w:rsid w:val="00144FA7"/>
    <w:rsid w:val="00145ABD"/>
    <w:rsid w:val="00150F30"/>
    <w:rsid w:val="00151A6E"/>
    <w:rsid w:val="00152549"/>
    <w:rsid w:val="00154867"/>
    <w:rsid w:val="00155FF5"/>
    <w:rsid w:val="00160711"/>
    <w:rsid w:val="00160B31"/>
    <w:rsid w:val="0016168E"/>
    <w:rsid w:val="001643E4"/>
    <w:rsid w:val="001667B9"/>
    <w:rsid w:val="0016733E"/>
    <w:rsid w:val="00175A75"/>
    <w:rsid w:val="001765E0"/>
    <w:rsid w:val="001818F9"/>
    <w:rsid w:val="00194F9A"/>
    <w:rsid w:val="001960E1"/>
    <w:rsid w:val="00197C2B"/>
    <w:rsid w:val="001A154B"/>
    <w:rsid w:val="001A1648"/>
    <w:rsid w:val="001A1DD3"/>
    <w:rsid w:val="001B202C"/>
    <w:rsid w:val="001B26F8"/>
    <w:rsid w:val="001B44AA"/>
    <w:rsid w:val="001B7447"/>
    <w:rsid w:val="001B771E"/>
    <w:rsid w:val="001B7884"/>
    <w:rsid w:val="001C15F2"/>
    <w:rsid w:val="001C3A2B"/>
    <w:rsid w:val="001C5E4A"/>
    <w:rsid w:val="001D39E5"/>
    <w:rsid w:val="001D5B19"/>
    <w:rsid w:val="001D6C87"/>
    <w:rsid w:val="001D6F37"/>
    <w:rsid w:val="001D7AEB"/>
    <w:rsid w:val="001E129D"/>
    <w:rsid w:val="001E187F"/>
    <w:rsid w:val="001E1C0E"/>
    <w:rsid w:val="001F10C7"/>
    <w:rsid w:val="001F4018"/>
    <w:rsid w:val="001F52C4"/>
    <w:rsid w:val="001F5BC2"/>
    <w:rsid w:val="00202656"/>
    <w:rsid w:val="00204F2F"/>
    <w:rsid w:val="00207D79"/>
    <w:rsid w:val="00212537"/>
    <w:rsid w:val="00214A8F"/>
    <w:rsid w:val="00215FC4"/>
    <w:rsid w:val="002166D8"/>
    <w:rsid w:val="00216DC9"/>
    <w:rsid w:val="002212FF"/>
    <w:rsid w:val="00223421"/>
    <w:rsid w:val="002372B6"/>
    <w:rsid w:val="002400E3"/>
    <w:rsid w:val="00241566"/>
    <w:rsid w:val="002447EB"/>
    <w:rsid w:val="0024720D"/>
    <w:rsid w:val="002518CE"/>
    <w:rsid w:val="00254483"/>
    <w:rsid w:val="002570D9"/>
    <w:rsid w:val="00261576"/>
    <w:rsid w:val="00267D2A"/>
    <w:rsid w:val="00273DDD"/>
    <w:rsid w:val="002841D2"/>
    <w:rsid w:val="002847F9"/>
    <w:rsid w:val="002853DC"/>
    <w:rsid w:val="00286F85"/>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4938"/>
    <w:rsid w:val="002B635E"/>
    <w:rsid w:val="002C414D"/>
    <w:rsid w:val="002C65DE"/>
    <w:rsid w:val="002D11BA"/>
    <w:rsid w:val="002D6070"/>
    <w:rsid w:val="002D6A3D"/>
    <w:rsid w:val="002D6AC5"/>
    <w:rsid w:val="002E1861"/>
    <w:rsid w:val="002E5F34"/>
    <w:rsid w:val="002E605E"/>
    <w:rsid w:val="002E71B3"/>
    <w:rsid w:val="002F13E6"/>
    <w:rsid w:val="002F1BD7"/>
    <w:rsid w:val="002F22CC"/>
    <w:rsid w:val="002F54F5"/>
    <w:rsid w:val="00303D32"/>
    <w:rsid w:val="00304AAD"/>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B64"/>
    <w:rsid w:val="003862F1"/>
    <w:rsid w:val="00386CC1"/>
    <w:rsid w:val="00392D70"/>
    <w:rsid w:val="00394DE9"/>
    <w:rsid w:val="003A175B"/>
    <w:rsid w:val="003A1C4C"/>
    <w:rsid w:val="003A1EE5"/>
    <w:rsid w:val="003A21AA"/>
    <w:rsid w:val="003A2297"/>
    <w:rsid w:val="003A31A9"/>
    <w:rsid w:val="003A62C8"/>
    <w:rsid w:val="003A6FEA"/>
    <w:rsid w:val="003B65AF"/>
    <w:rsid w:val="003B7D97"/>
    <w:rsid w:val="003C029E"/>
    <w:rsid w:val="003C381E"/>
    <w:rsid w:val="003C3F4C"/>
    <w:rsid w:val="003C4459"/>
    <w:rsid w:val="003D012D"/>
    <w:rsid w:val="003D09FC"/>
    <w:rsid w:val="003D0D57"/>
    <w:rsid w:val="003D3200"/>
    <w:rsid w:val="003D3D9D"/>
    <w:rsid w:val="003D624F"/>
    <w:rsid w:val="003E1514"/>
    <w:rsid w:val="003E448D"/>
    <w:rsid w:val="003E6C90"/>
    <w:rsid w:val="003E7D8A"/>
    <w:rsid w:val="003F2229"/>
    <w:rsid w:val="003F4E8E"/>
    <w:rsid w:val="003F6285"/>
    <w:rsid w:val="003F6F04"/>
    <w:rsid w:val="00401A6E"/>
    <w:rsid w:val="00420C2C"/>
    <w:rsid w:val="0042542C"/>
    <w:rsid w:val="0042622E"/>
    <w:rsid w:val="004276F0"/>
    <w:rsid w:val="00427BAF"/>
    <w:rsid w:val="00430254"/>
    <w:rsid w:val="00431A05"/>
    <w:rsid w:val="00434853"/>
    <w:rsid w:val="00434A8A"/>
    <w:rsid w:val="0044318C"/>
    <w:rsid w:val="00443806"/>
    <w:rsid w:val="0044478A"/>
    <w:rsid w:val="0044696D"/>
    <w:rsid w:val="004503FC"/>
    <w:rsid w:val="004563C0"/>
    <w:rsid w:val="00456B0F"/>
    <w:rsid w:val="00457829"/>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D09CD"/>
    <w:rsid w:val="004D4A32"/>
    <w:rsid w:val="004D5457"/>
    <w:rsid w:val="004D5998"/>
    <w:rsid w:val="004E1BDB"/>
    <w:rsid w:val="004E2925"/>
    <w:rsid w:val="004E2D9A"/>
    <w:rsid w:val="004E3874"/>
    <w:rsid w:val="004E5B0C"/>
    <w:rsid w:val="004E64AA"/>
    <w:rsid w:val="004F1695"/>
    <w:rsid w:val="004F1F93"/>
    <w:rsid w:val="004F2EA5"/>
    <w:rsid w:val="004F63AC"/>
    <w:rsid w:val="005022EE"/>
    <w:rsid w:val="00503FEF"/>
    <w:rsid w:val="005056F3"/>
    <w:rsid w:val="00506160"/>
    <w:rsid w:val="00506CC9"/>
    <w:rsid w:val="00507C7D"/>
    <w:rsid w:val="00514F28"/>
    <w:rsid w:val="0051624A"/>
    <w:rsid w:val="00516E4C"/>
    <w:rsid w:val="005179D2"/>
    <w:rsid w:val="005219A6"/>
    <w:rsid w:val="00523764"/>
    <w:rsid w:val="00526D8A"/>
    <w:rsid w:val="00530575"/>
    <w:rsid w:val="0053328C"/>
    <w:rsid w:val="00541EBA"/>
    <w:rsid w:val="00542F24"/>
    <w:rsid w:val="00544441"/>
    <w:rsid w:val="005444BA"/>
    <w:rsid w:val="00544741"/>
    <w:rsid w:val="00546B18"/>
    <w:rsid w:val="0056140E"/>
    <w:rsid w:val="005616DA"/>
    <w:rsid w:val="005628C0"/>
    <w:rsid w:val="00563E6C"/>
    <w:rsid w:val="00563F39"/>
    <w:rsid w:val="00565DBC"/>
    <w:rsid w:val="00566E33"/>
    <w:rsid w:val="0056793E"/>
    <w:rsid w:val="005741D0"/>
    <w:rsid w:val="005749EF"/>
    <w:rsid w:val="00581B07"/>
    <w:rsid w:val="00581D34"/>
    <w:rsid w:val="0058443A"/>
    <w:rsid w:val="00587860"/>
    <w:rsid w:val="00590D2A"/>
    <w:rsid w:val="0059313A"/>
    <w:rsid w:val="00593B91"/>
    <w:rsid w:val="00596929"/>
    <w:rsid w:val="005978FC"/>
    <w:rsid w:val="005A059F"/>
    <w:rsid w:val="005A09A3"/>
    <w:rsid w:val="005A48F8"/>
    <w:rsid w:val="005A4DEE"/>
    <w:rsid w:val="005B03E7"/>
    <w:rsid w:val="005B3B77"/>
    <w:rsid w:val="005B4C5A"/>
    <w:rsid w:val="005C17A9"/>
    <w:rsid w:val="005C7207"/>
    <w:rsid w:val="005D26E0"/>
    <w:rsid w:val="005E0E00"/>
    <w:rsid w:val="005F35A1"/>
    <w:rsid w:val="005F456F"/>
    <w:rsid w:val="005F53F9"/>
    <w:rsid w:val="005F5626"/>
    <w:rsid w:val="005F5E4A"/>
    <w:rsid w:val="006039EF"/>
    <w:rsid w:val="00613324"/>
    <w:rsid w:val="00614022"/>
    <w:rsid w:val="00615937"/>
    <w:rsid w:val="0061622E"/>
    <w:rsid w:val="00617BED"/>
    <w:rsid w:val="00622D0D"/>
    <w:rsid w:val="006251C1"/>
    <w:rsid w:val="00625837"/>
    <w:rsid w:val="00627D59"/>
    <w:rsid w:val="00627DD3"/>
    <w:rsid w:val="006300EC"/>
    <w:rsid w:val="00630D1D"/>
    <w:rsid w:val="00632D6E"/>
    <w:rsid w:val="00636154"/>
    <w:rsid w:val="00636438"/>
    <w:rsid w:val="00637D38"/>
    <w:rsid w:val="00640572"/>
    <w:rsid w:val="00645417"/>
    <w:rsid w:val="00645CF1"/>
    <w:rsid w:val="0065083F"/>
    <w:rsid w:val="006522EC"/>
    <w:rsid w:val="00655748"/>
    <w:rsid w:val="006558D3"/>
    <w:rsid w:val="00660D3F"/>
    <w:rsid w:val="00662029"/>
    <w:rsid w:val="00670169"/>
    <w:rsid w:val="006746C8"/>
    <w:rsid w:val="00680CDA"/>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1B25"/>
    <w:rsid w:val="006C4616"/>
    <w:rsid w:val="006C4938"/>
    <w:rsid w:val="006D2CF0"/>
    <w:rsid w:val="006E0856"/>
    <w:rsid w:val="006E2EE5"/>
    <w:rsid w:val="006F003A"/>
    <w:rsid w:val="006F1267"/>
    <w:rsid w:val="006F5186"/>
    <w:rsid w:val="006F5370"/>
    <w:rsid w:val="006F5ACF"/>
    <w:rsid w:val="006F7F2A"/>
    <w:rsid w:val="0070076E"/>
    <w:rsid w:val="00705029"/>
    <w:rsid w:val="00705226"/>
    <w:rsid w:val="007066B7"/>
    <w:rsid w:val="007071FE"/>
    <w:rsid w:val="0070760B"/>
    <w:rsid w:val="0071240C"/>
    <w:rsid w:val="00714CFE"/>
    <w:rsid w:val="007251F5"/>
    <w:rsid w:val="00735EB1"/>
    <w:rsid w:val="00736E23"/>
    <w:rsid w:val="00745AA7"/>
    <w:rsid w:val="00746B61"/>
    <w:rsid w:val="00747638"/>
    <w:rsid w:val="007506B5"/>
    <w:rsid w:val="007524A7"/>
    <w:rsid w:val="0075328D"/>
    <w:rsid w:val="00765394"/>
    <w:rsid w:val="00767888"/>
    <w:rsid w:val="00770A05"/>
    <w:rsid w:val="0077295F"/>
    <w:rsid w:val="00773367"/>
    <w:rsid w:val="00774E0F"/>
    <w:rsid w:val="00783A9C"/>
    <w:rsid w:val="00783CD7"/>
    <w:rsid w:val="00783D30"/>
    <w:rsid w:val="00784FB4"/>
    <w:rsid w:val="00785BAD"/>
    <w:rsid w:val="00786CCF"/>
    <w:rsid w:val="007904BC"/>
    <w:rsid w:val="00791AD5"/>
    <w:rsid w:val="00795D08"/>
    <w:rsid w:val="007A407B"/>
    <w:rsid w:val="007A55FD"/>
    <w:rsid w:val="007A5FF2"/>
    <w:rsid w:val="007A690C"/>
    <w:rsid w:val="007B40B3"/>
    <w:rsid w:val="007B78FA"/>
    <w:rsid w:val="007C3DF4"/>
    <w:rsid w:val="007C49B9"/>
    <w:rsid w:val="007C526B"/>
    <w:rsid w:val="007D49C4"/>
    <w:rsid w:val="007E23E3"/>
    <w:rsid w:val="007F0F8C"/>
    <w:rsid w:val="007F2B2C"/>
    <w:rsid w:val="007F4F18"/>
    <w:rsid w:val="007F6165"/>
    <w:rsid w:val="008028F9"/>
    <w:rsid w:val="0080377D"/>
    <w:rsid w:val="0080621E"/>
    <w:rsid w:val="008063E1"/>
    <w:rsid w:val="0081102E"/>
    <w:rsid w:val="00811A5E"/>
    <w:rsid w:val="00811B45"/>
    <w:rsid w:val="00813E37"/>
    <w:rsid w:val="00820876"/>
    <w:rsid w:val="00821A35"/>
    <w:rsid w:val="00824574"/>
    <w:rsid w:val="008249FB"/>
    <w:rsid w:val="00833CC4"/>
    <w:rsid w:val="00841002"/>
    <w:rsid w:val="00842BEF"/>
    <w:rsid w:val="00847E9A"/>
    <w:rsid w:val="0085118D"/>
    <w:rsid w:val="00852936"/>
    <w:rsid w:val="0085328D"/>
    <w:rsid w:val="00855516"/>
    <w:rsid w:val="00862015"/>
    <w:rsid w:val="008622D5"/>
    <w:rsid w:val="008628B7"/>
    <w:rsid w:val="008634FD"/>
    <w:rsid w:val="00863597"/>
    <w:rsid w:val="00865763"/>
    <w:rsid w:val="00872097"/>
    <w:rsid w:val="00872D9E"/>
    <w:rsid w:val="00873ECD"/>
    <w:rsid w:val="00877107"/>
    <w:rsid w:val="00877430"/>
    <w:rsid w:val="00881017"/>
    <w:rsid w:val="008824E1"/>
    <w:rsid w:val="0088788B"/>
    <w:rsid w:val="008917D8"/>
    <w:rsid w:val="00893590"/>
    <w:rsid w:val="00895249"/>
    <w:rsid w:val="00897A2B"/>
    <w:rsid w:val="008A57A5"/>
    <w:rsid w:val="008B37B5"/>
    <w:rsid w:val="008B5485"/>
    <w:rsid w:val="008B603E"/>
    <w:rsid w:val="008C287B"/>
    <w:rsid w:val="008C28C8"/>
    <w:rsid w:val="008C3C84"/>
    <w:rsid w:val="008C70AA"/>
    <w:rsid w:val="008D1D47"/>
    <w:rsid w:val="008D1E5F"/>
    <w:rsid w:val="008D3E8C"/>
    <w:rsid w:val="008D45C2"/>
    <w:rsid w:val="008E0369"/>
    <w:rsid w:val="008E3B5B"/>
    <w:rsid w:val="008E515E"/>
    <w:rsid w:val="008E592F"/>
    <w:rsid w:val="008E74CD"/>
    <w:rsid w:val="008E7503"/>
    <w:rsid w:val="008F272C"/>
    <w:rsid w:val="008F7BB1"/>
    <w:rsid w:val="0090009B"/>
    <w:rsid w:val="0090057F"/>
    <w:rsid w:val="00902F40"/>
    <w:rsid w:val="00903F60"/>
    <w:rsid w:val="00904824"/>
    <w:rsid w:val="00906CC9"/>
    <w:rsid w:val="0091087F"/>
    <w:rsid w:val="00910F3A"/>
    <w:rsid w:val="00911E55"/>
    <w:rsid w:val="00913372"/>
    <w:rsid w:val="00914213"/>
    <w:rsid w:val="009143E2"/>
    <w:rsid w:val="0091701E"/>
    <w:rsid w:val="0092054B"/>
    <w:rsid w:val="009206BB"/>
    <w:rsid w:val="00920C6F"/>
    <w:rsid w:val="00920F55"/>
    <w:rsid w:val="00921578"/>
    <w:rsid w:val="00923452"/>
    <w:rsid w:val="00931951"/>
    <w:rsid w:val="0093239F"/>
    <w:rsid w:val="0093506E"/>
    <w:rsid w:val="00945D6E"/>
    <w:rsid w:val="0095036D"/>
    <w:rsid w:val="00950729"/>
    <w:rsid w:val="00950D7A"/>
    <w:rsid w:val="009511A0"/>
    <w:rsid w:val="009526C9"/>
    <w:rsid w:val="00955DE4"/>
    <w:rsid w:val="009566C4"/>
    <w:rsid w:val="009567A2"/>
    <w:rsid w:val="00961084"/>
    <w:rsid w:val="00961122"/>
    <w:rsid w:val="0097018D"/>
    <w:rsid w:val="00976AA2"/>
    <w:rsid w:val="0097792F"/>
    <w:rsid w:val="009801F6"/>
    <w:rsid w:val="00980F1A"/>
    <w:rsid w:val="009815E2"/>
    <w:rsid w:val="00981E21"/>
    <w:rsid w:val="00985890"/>
    <w:rsid w:val="0098640C"/>
    <w:rsid w:val="009870D1"/>
    <w:rsid w:val="00992C53"/>
    <w:rsid w:val="00996760"/>
    <w:rsid w:val="0099713A"/>
    <w:rsid w:val="0099769A"/>
    <w:rsid w:val="009A05E5"/>
    <w:rsid w:val="009A1A4D"/>
    <w:rsid w:val="009B3310"/>
    <w:rsid w:val="009B4FAB"/>
    <w:rsid w:val="009B5E16"/>
    <w:rsid w:val="009B67AD"/>
    <w:rsid w:val="009B6F11"/>
    <w:rsid w:val="009B7BBD"/>
    <w:rsid w:val="009C271E"/>
    <w:rsid w:val="009C3326"/>
    <w:rsid w:val="009C36F0"/>
    <w:rsid w:val="009C608D"/>
    <w:rsid w:val="009C6D53"/>
    <w:rsid w:val="009C6DB2"/>
    <w:rsid w:val="009C746F"/>
    <w:rsid w:val="009D13F8"/>
    <w:rsid w:val="009D37D1"/>
    <w:rsid w:val="009D5964"/>
    <w:rsid w:val="009E059E"/>
    <w:rsid w:val="009E1427"/>
    <w:rsid w:val="009E1916"/>
    <w:rsid w:val="009E3B8B"/>
    <w:rsid w:val="009E409A"/>
    <w:rsid w:val="009E47D3"/>
    <w:rsid w:val="009F31D6"/>
    <w:rsid w:val="009F4B95"/>
    <w:rsid w:val="009F6502"/>
    <w:rsid w:val="009F710D"/>
    <w:rsid w:val="009F7AEF"/>
    <w:rsid w:val="00A02197"/>
    <w:rsid w:val="00A02297"/>
    <w:rsid w:val="00A07061"/>
    <w:rsid w:val="00A07571"/>
    <w:rsid w:val="00A07BE2"/>
    <w:rsid w:val="00A10EFF"/>
    <w:rsid w:val="00A13706"/>
    <w:rsid w:val="00A1454B"/>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5AFA"/>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2D8C"/>
    <w:rsid w:val="00AA36DA"/>
    <w:rsid w:val="00AA4125"/>
    <w:rsid w:val="00AA415E"/>
    <w:rsid w:val="00AB07E2"/>
    <w:rsid w:val="00AB24A8"/>
    <w:rsid w:val="00AB7DE5"/>
    <w:rsid w:val="00AC0783"/>
    <w:rsid w:val="00AC1260"/>
    <w:rsid w:val="00AD0064"/>
    <w:rsid w:val="00AD0F7A"/>
    <w:rsid w:val="00AD2359"/>
    <w:rsid w:val="00AD2D89"/>
    <w:rsid w:val="00AD36A9"/>
    <w:rsid w:val="00AE0466"/>
    <w:rsid w:val="00AE3096"/>
    <w:rsid w:val="00AE33DA"/>
    <w:rsid w:val="00AE4A08"/>
    <w:rsid w:val="00AE6013"/>
    <w:rsid w:val="00AE6D15"/>
    <w:rsid w:val="00AF0C72"/>
    <w:rsid w:val="00AF1F33"/>
    <w:rsid w:val="00AF4F77"/>
    <w:rsid w:val="00AF6A17"/>
    <w:rsid w:val="00AF7C1B"/>
    <w:rsid w:val="00B02DD4"/>
    <w:rsid w:val="00B065E5"/>
    <w:rsid w:val="00B0671A"/>
    <w:rsid w:val="00B07134"/>
    <w:rsid w:val="00B14E0C"/>
    <w:rsid w:val="00B15BEF"/>
    <w:rsid w:val="00B16731"/>
    <w:rsid w:val="00B168F0"/>
    <w:rsid w:val="00B224AE"/>
    <w:rsid w:val="00B2531D"/>
    <w:rsid w:val="00B25321"/>
    <w:rsid w:val="00B26D11"/>
    <w:rsid w:val="00B3053E"/>
    <w:rsid w:val="00B32181"/>
    <w:rsid w:val="00B3247B"/>
    <w:rsid w:val="00B341A3"/>
    <w:rsid w:val="00B42BD0"/>
    <w:rsid w:val="00B44B1B"/>
    <w:rsid w:val="00B44D84"/>
    <w:rsid w:val="00B45725"/>
    <w:rsid w:val="00B45D8F"/>
    <w:rsid w:val="00B51C24"/>
    <w:rsid w:val="00B56661"/>
    <w:rsid w:val="00B61E71"/>
    <w:rsid w:val="00B623C7"/>
    <w:rsid w:val="00B64842"/>
    <w:rsid w:val="00B675C8"/>
    <w:rsid w:val="00B702F7"/>
    <w:rsid w:val="00B71C0A"/>
    <w:rsid w:val="00B72693"/>
    <w:rsid w:val="00B76756"/>
    <w:rsid w:val="00B8287D"/>
    <w:rsid w:val="00B8388C"/>
    <w:rsid w:val="00B8517C"/>
    <w:rsid w:val="00B903DD"/>
    <w:rsid w:val="00B91C24"/>
    <w:rsid w:val="00B944D6"/>
    <w:rsid w:val="00B97458"/>
    <w:rsid w:val="00BA5DB8"/>
    <w:rsid w:val="00BA6629"/>
    <w:rsid w:val="00BB1207"/>
    <w:rsid w:val="00BB7FFD"/>
    <w:rsid w:val="00BC1CAC"/>
    <w:rsid w:val="00BC268E"/>
    <w:rsid w:val="00BC38F7"/>
    <w:rsid w:val="00BC4FEB"/>
    <w:rsid w:val="00BC7489"/>
    <w:rsid w:val="00BC7651"/>
    <w:rsid w:val="00BC799B"/>
    <w:rsid w:val="00BC7D76"/>
    <w:rsid w:val="00BD14AF"/>
    <w:rsid w:val="00BD6140"/>
    <w:rsid w:val="00BE0C5D"/>
    <w:rsid w:val="00BE1044"/>
    <w:rsid w:val="00BE1A53"/>
    <w:rsid w:val="00BE563A"/>
    <w:rsid w:val="00BE71B6"/>
    <w:rsid w:val="00BF11BC"/>
    <w:rsid w:val="00BF13E5"/>
    <w:rsid w:val="00BF180F"/>
    <w:rsid w:val="00BF3B39"/>
    <w:rsid w:val="00C012D6"/>
    <w:rsid w:val="00C02EB7"/>
    <w:rsid w:val="00C03877"/>
    <w:rsid w:val="00C114BA"/>
    <w:rsid w:val="00C17456"/>
    <w:rsid w:val="00C238F0"/>
    <w:rsid w:val="00C25E3F"/>
    <w:rsid w:val="00C26E02"/>
    <w:rsid w:val="00C313BD"/>
    <w:rsid w:val="00C32377"/>
    <w:rsid w:val="00C372EF"/>
    <w:rsid w:val="00C451D4"/>
    <w:rsid w:val="00C460F5"/>
    <w:rsid w:val="00C5145A"/>
    <w:rsid w:val="00C52EFB"/>
    <w:rsid w:val="00C54AD6"/>
    <w:rsid w:val="00C54E2D"/>
    <w:rsid w:val="00C605F9"/>
    <w:rsid w:val="00C63C11"/>
    <w:rsid w:val="00C64835"/>
    <w:rsid w:val="00C64E93"/>
    <w:rsid w:val="00C66E3D"/>
    <w:rsid w:val="00C7363D"/>
    <w:rsid w:val="00C75892"/>
    <w:rsid w:val="00C82127"/>
    <w:rsid w:val="00C83A02"/>
    <w:rsid w:val="00C965FB"/>
    <w:rsid w:val="00C97B09"/>
    <w:rsid w:val="00C97C1E"/>
    <w:rsid w:val="00CA0915"/>
    <w:rsid w:val="00CA0BA6"/>
    <w:rsid w:val="00CA334F"/>
    <w:rsid w:val="00CA3F63"/>
    <w:rsid w:val="00CB308E"/>
    <w:rsid w:val="00CB5177"/>
    <w:rsid w:val="00CC2CF9"/>
    <w:rsid w:val="00CC346A"/>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6BC9"/>
    <w:rsid w:val="00D076F0"/>
    <w:rsid w:val="00D1226F"/>
    <w:rsid w:val="00D12C10"/>
    <w:rsid w:val="00D167C9"/>
    <w:rsid w:val="00D206F9"/>
    <w:rsid w:val="00D23508"/>
    <w:rsid w:val="00D250BE"/>
    <w:rsid w:val="00D2510D"/>
    <w:rsid w:val="00D26914"/>
    <w:rsid w:val="00D330D1"/>
    <w:rsid w:val="00D3421B"/>
    <w:rsid w:val="00D34BBB"/>
    <w:rsid w:val="00D359B4"/>
    <w:rsid w:val="00D400CC"/>
    <w:rsid w:val="00D4161D"/>
    <w:rsid w:val="00D42EDC"/>
    <w:rsid w:val="00D42F1F"/>
    <w:rsid w:val="00D458F7"/>
    <w:rsid w:val="00D45BF3"/>
    <w:rsid w:val="00D4769E"/>
    <w:rsid w:val="00D7288B"/>
    <w:rsid w:val="00D72B95"/>
    <w:rsid w:val="00D75648"/>
    <w:rsid w:val="00D8058A"/>
    <w:rsid w:val="00D82A9D"/>
    <w:rsid w:val="00D84DA6"/>
    <w:rsid w:val="00DA196A"/>
    <w:rsid w:val="00DA2CAD"/>
    <w:rsid w:val="00DA5A40"/>
    <w:rsid w:val="00DC229F"/>
    <w:rsid w:val="00DC4B4F"/>
    <w:rsid w:val="00DC6300"/>
    <w:rsid w:val="00DC7105"/>
    <w:rsid w:val="00DD27F7"/>
    <w:rsid w:val="00DD3AAE"/>
    <w:rsid w:val="00DD4C71"/>
    <w:rsid w:val="00DD55F4"/>
    <w:rsid w:val="00DD6D86"/>
    <w:rsid w:val="00DE457E"/>
    <w:rsid w:val="00DE460D"/>
    <w:rsid w:val="00DF2D37"/>
    <w:rsid w:val="00DF46EF"/>
    <w:rsid w:val="00DF652A"/>
    <w:rsid w:val="00DF6800"/>
    <w:rsid w:val="00DF68F0"/>
    <w:rsid w:val="00E01893"/>
    <w:rsid w:val="00E031C3"/>
    <w:rsid w:val="00E1064E"/>
    <w:rsid w:val="00E12C3E"/>
    <w:rsid w:val="00E16982"/>
    <w:rsid w:val="00E241A3"/>
    <w:rsid w:val="00E27A39"/>
    <w:rsid w:val="00E36736"/>
    <w:rsid w:val="00E368A9"/>
    <w:rsid w:val="00E42422"/>
    <w:rsid w:val="00E4347B"/>
    <w:rsid w:val="00E440FC"/>
    <w:rsid w:val="00E44130"/>
    <w:rsid w:val="00E44CA1"/>
    <w:rsid w:val="00E44CE0"/>
    <w:rsid w:val="00E45B8D"/>
    <w:rsid w:val="00E46667"/>
    <w:rsid w:val="00E46E80"/>
    <w:rsid w:val="00E5158A"/>
    <w:rsid w:val="00E5191A"/>
    <w:rsid w:val="00E51B01"/>
    <w:rsid w:val="00E52F02"/>
    <w:rsid w:val="00E65A86"/>
    <w:rsid w:val="00E70716"/>
    <w:rsid w:val="00E737C4"/>
    <w:rsid w:val="00E73BD4"/>
    <w:rsid w:val="00E80624"/>
    <w:rsid w:val="00E8496A"/>
    <w:rsid w:val="00E8513C"/>
    <w:rsid w:val="00E92F7B"/>
    <w:rsid w:val="00E94767"/>
    <w:rsid w:val="00E95499"/>
    <w:rsid w:val="00E96D8E"/>
    <w:rsid w:val="00E973F1"/>
    <w:rsid w:val="00EA46BF"/>
    <w:rsid w:val="00EA5F8A"/>
    <w:rsid w:val="00EB30FA"/>
    <w:rsid w:val="00EB5726"/>
    <w:rsid w:val="00EB5FC1"/>
    <w:rsid w:val="00EB603F"/>
    <w:rsid w:val="00EB7B4D"/>
    <w:rsid w:val="00EC081C"/>
    <w:rsid w:val="00EC6B65"/>
    <w:rsid w:val="00ED4BD8"/>
    <w:rsid w:val="00ED701F"/>
    <w:rsid w:val="00EE128D"/>
    <w:rsid w:val="00EE5EB0"/>
    <w:rsid w:val="00EF1E26"/>
    <w:rsid w:val="00EF2F59"/>
    <w:rsid w:val="00EF75B0"/>
    <w:rsid w:val="00F0512F"/>
    <w:rsid w:val="00F13C98"/>
    <w:rsid w:val="00F17C17"/>
    <w:rsid w:val="00F22D7D"/>
    <w:rsid w:val="00F237D0"/>
    <w:rsid w:val="00F25540"/>
    <w:rsid w:val="00F30A1C"/>
    <w:rsid w:val="00F30B7A"/>
    <w:rsid w:val="00F5325A"/>
    <w:rsid w:val="00F53372"/>
    <w:rsid w:val="00F538C7"/>
    <w:rsid w:val="00F5500A"/>
    <w:rsid w:val="00F560F2"/>
    <w:rsid w:val="00F56FAD"/>
    <w:rsid w:val="00F60958"/>
    <w:rsid w:val="00F612BB"/>
    <w:rsid w:val="00F63512"/>
    <w:rsid w:val="00F64FED"/>
    <w:rsid w:val="00F66E9A"/>
    <w:rsid w:val="00F67F1B"/>
    <w:rsid w:val="00F72A90"/>
    <w:rsid w:val="00F8075F"/>
    <w:rsid w:val="00F818B0"/>
    <w:rsid w:val="00F82F79"/>
    <w:rsid w:val="00F91B8F"/>
    <w:rsid w:val="00FA0BD3"/>
    <w:rsid w:val="00FA3AC6"/>
    <w:rsid w:val="00FA3AE3"/>
    <w:rsid w:val="00FA7883"/>
    <w:rsid w:val="00FB2F7C"/>
    <w:rsid w:val="00FB495B"/>
    <w:rsid w:val="00FB6589"/>
    <w:rsid w:val="00FB6A9F"/>
    <w:rsid w:val="00FB7A2B"/>
    <w:rsid w:val="00FC0233"/>
    <w:rsid w:val="00FC688B"/>
    <w:rsid w:val="00FC7082"/>
    <w:rsid w:val="00FC751E"/>
    <w:rsid w:val="00FD1021"/>
    <w:rsid w:val="00FD2358"/>
    <w:rsid w:val="00FD37A9"/>
    <w:rsid w:val="00FD3BF7"/>
    <w:rsid w:val="00FE2686"/>
    <w:rsid w:val="00FE2B69"/>
    <w:rsid w:val="00FE3111"/>
    <w:rsid w:val="00FF1B80"/>
    <w:rsid w:val="00FF2E88"/>
    <w:rsid w:val="00FF2EC8"/>
    <w:rsid w:val="00FF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5"/>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8"/>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37"/>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592512084">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galewice"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sekretariat@galewice.pl" TargetMode="External"/><Relationship Id="rId10" Type="http://schemas.openxmlformats.org/officeDocument/2006/relationships/hyperlink" Target="http://www.galewice.pl" TargetMode="External"/><Relationship Id="rId19" Type="http://schemas.openxmlformats.org/officeDocument/2006/relationships/hyperlink" Target="https://platformazakupowa.pl/pn/galewice"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13341</Words>
  <Characters>80050</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Owczarek</cp:lastModifiedBy>
  <cp:revision>18</cp:revision>
  <cp:lastPrinted>2024-04-23T13:15:00Z</cp:lastPrinted>
  <dcterms:created xsi:type="dcterms:W3CDTF">2023-08-29T09:58:00Z</dcterms:created>
  <dcterms:modified xsi:type="dcterms:W3CDTF">2024-05-27T13:57:00Z</dcterms:modified>
</cp:coreProperties>
</file>