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00000006" w14:textId="77777777" w:rsidR="00881017" w:rsidRPr="005219A6" w:rsidRDefault="00881017" w:rsidP="00DC7105">
      <w:pPr>
        <w:spacing w:before="120" w:line="240" w:lineRule="auto"/>
        <w:jc w:val="center"/>
        <w:rPr>
          <w:rFonts w:ascii="Tahoma" w:hAnsi="Tahoma" w:cs="Tahoma"/>
          <w:sz w:val="26"/>
          <w:szCs w:val="26"/>
        </w:rPr>
      </w:pPr>
    </w:p>
    <w:p w14:paraId="7347CFC5" w14:textId="27F8BFED"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903F60" w:rsidRPr="005219A6">
        <w:rPr>
          <w:rFonts w:ascii="Tahoma" w:hAnsi="Tahoma" w:cs="Tahoma"/>
          <w:sz w:val="20"/>
          <w:szCs w:val="20"/>
        </w:rPr>
        <w:t>(t.</w:t>
      </w:r>
      <w:r w:rsidR="00BA5DB8" w:rsidRPr="005219A6">
        <w:rPr>
          <w:rFonts w:ascii="Tahoma" w:hAnsi="Tahoma" w:cs="Tahoma"/>
          <w:sz w:val="20"/>
          <w:szCs w:val="20"/>
        </w:rPr>
        <w:t xml:space="preserve"> </w:t>
      </w:r>
      <w:r w:rsidR="00903F60" w:rsidRPr="005219A6">
        <w:rPr>
          <w:rFonts w:ascii="Tahoma" w:hAnsi="Tahoma" w:cs="Tahoma"/>
          <w:sz w:val="20"/>
          <w:szCs w:val="20"/>
        </w:rPr>
        <w:t>j. Dz. U. z 2022 r. poz. 1710 z późn. zm.)</w:t>
      </w:r>
      <w:r w:rsidR="003236C6" w:rsidRPr="005219A6">
        <w:rPr>
          <w:rFonts w:ascii="Tahoma" w:hAnsi="Tahoma" w:cs="Tahoma"/>
          <w:sz w:val="20"/>
          <w:szCs w:val="20"/>
        </w:rPr>
        <w:t xml:space="preserve"> –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0000008" w14:textId="77777777" w:rsidR="00881017" w:rsidRPr="005219A6" w:rsidRDefault="00881017" w:rsidP="00DC7105">
      <w:pPr>
        <w:spacing w:before="120" w:line="240" w:lineRule="auto"/>
        <w:jc w:val="center"/>
        <w:rPr>
          <w:rFonts w:ascii="Tahoma" w:hAnsi="Tahoma" w:cs="Tahoma"/>
        </w:rPr>
      </w:pPr>
    </w:p>
    <w:p w14:paraId="65A717E4" w14:textId="77777777" w:rsidR="00320FAD" w:rsidRPr="005219A6" w:rsidRDefault="00320FAD" w:rsidP="00DC7105">
      <w:pPr>
        <w:spacing w:before="120" w:line="240" w:lineRule="auto"/>
        <w:jc w:val="center"/>
        <w:rPr>
          <w:rFonts w:ascii="Tahoma" w:hAnsi="Tahoma" w:cs="Tahoma"/>
          <w:b/>
          <w:sz w:val="32"/>
          <w:szCs w:val="32"/>
        </w:rPr>
      </w:pPr>
    </w:p>
    <w:p w14:paraId="11D59E50" w14:textId="751A3B92" w:rsidR="00304AAD" w:rsidRPr="005219A6" w:rsidRDefault="00FD37A9" w:rsidP="00DC7105">
      <w:pPr>
        <w:spacing w:before="120" w:line="240" w:lineRule="auto"/>
        <w:jc w:val="center"/>
        <w:rPr>
          <w:rFonts w:ascii="Tahoma" w:hAnsi="Tahoma" w:cs="Tahoma"/>
          <w:b/>
          <w:sz w:val="32"/>
          <w:szCs w:val="32"/>
        </w:rPr>
      </w:pPr>
      <w:r w:rsidRPr="005219A6">
        <w:rPr>
          <w:rFonts w:ascii="Tahoma" w:hAnsi="Tahoma" w:cs="Tahoma"/>
          <w:b/>
          <w:sz w:val="32"/>
          <w:szCs w:val="32"/>
        </w:rPr>
        <w:t>“</w:t>
      </w:r>
      <w:bookmarkStart w:id="0" w:name="_Hlk126304588"/>
      <w:r w:rsidR="0009461B" w:rsidRPr="005219A6">
        <w:rPr>
          <w:rFonts w:ascii="Tahoma" w:hAnsi="Tahoma" w:cs="Tahoma"/>
          <w:b/>
          <w:sz w:val="32"/>
          <w:szCs w:val="32"/>
        </w:rPr>
        <w:t>Budowa windy zewnętrznej przy budynku Urzędu Gminy w Galewicach</w:t>
      </w:r>
      <w:bookmarkEnd w:id="0"/>
      <w:r w:rsidRPr="005219A6">
        <w:rPr>
          <w:rFonts w:ascii="Tahoma" w:hAnsi="Tahoma" w:cs="Tahoma"/>
          <w:b/>
          <w:sz w:val="32"/>
          <w:szCs w:val="32"/>
        </w:rPr>
        <w:t>”</w:t>
      </w:r>
    </w:p>
    <w:p w14:paraId="00000010" w14:textId="0E5C9B8B" w:rsidR="00881017" w:rsidRPr="005219A6" w:rsidRDefault="00881017" w:rsidP="00DC7105">
      <w:pPr>
        <w:spacing w:before="120" w:line="240" w:lineRule="auto"/>
        <w:jc w:val="center"/>
        <w:rPr>
          <w:rFonts w:ascii="Tahoma" w:hAnsi="Tahoma" w:cs="Tahoma"/>
          <w:sz w:val="16"/>
          <w:szCs w:val="16"/>
        </w:rPr>
      </w:pPr>
    </w:p>
    <w:p w14:paraId="11C7DA7F" w14:textId="77777777" w:rsidR="002B4938" w:rsidRPr="005219A6" w:rsidRDefault="002B4938" w:rsidP="00DC7105">
      <w:pPr>
        <w:spacing w:before="120" w:line="240" w:lineRule="auto"/>
        <w:jc w:val="center"/>
        <w:rPr>
          <w:rFonts w:ascii="Tahoma" w:hAnsi="Tahoma" w:cs="Tahoma"/>
          <w:sz w:val="16"/>
          <w:szCs w:val="16"/>
        </w:rPr>
      </w:pPr>
    </w:p>
    <w:p w14:paraId="4BC61947" w14:textId="3B1301E2" w:rsidR="00BA5DB8" w:rsidRPr="005219A6" w:rsidRDefault="003236C6" w:rsidP="00BA5DB8">
      <w:pPr>
        <w:jc w:val="center"/>
        <w:rPr>
          <w:rFonts w:ascii="Tahoma" w:hAnsi="Tahoma" w:cs="Tahoma"/>
        </w:rPr>
      </w:pPr>
      <w:r w:rsidRPr="005219A6">
        <w:rPr>
          <w:rFonts w:ascii="Tahoma" w:hAnsi="Tahoma" w:cs="Tahoma"/>
        </w:rPr>
        <w:t>Nr postępowania:</w:t>
      </w:r>
      <w:bookmarkStart w:id="1" w:name="_Hlk75870993"/>
      <w:r w:rsidR="00BA5DB8" w:rsidRPr="005219A6">
        <w:rPr>
          <w:rFonts w:ascii="Tahoma" w:hAnsi="Tahoma" w:cs="Tahoma"/>
        </w:rPr>
        <w:t xml:space="preserve">  RO.</w:t>
      </w:r>
      <w:r w:rsidR="00215FC4" w:rsidRPr="005219A6">
        <w:rPr>
          <w:rFonts w:ascii="Tahoma" w:hAnsi="Tahoma" w:cs="Tahoma"/>
        </w:rPr>
        <w:t>271.</w:t>
      </w:r>
      <w:r w:rsidR="00BA5DB8" w:rsidRPr="005219A6">
        <w:rPr>
          <w:rFonts w:ascii="Tahoma" w:hAnsi="Tahoma" w:cs="Tahoma"/>
        </w:rPr>
        <w:t>1.2023</w:t>
      </w:r>
    </w:p>
    <w:p w14:paraId="00000024" w14:textId="09C4A8BD" w:rsidR="00881017" w:rsidRPr="005219A6" w:rsidRDefault="00881017" w:rsidP="00DC7105">
      <w:pPr>
        <w:spacing w:before="120" w:line="240" w:lineRule="auto"/>
        <w:jc w:val="center"/>
        <w:rPr>
          <w:rFonts w:ascii="Tahoma" w:hAnsi="Tahoma" w:cs="Tahoma"/>
        </w:rPr>
      </w:pPr>
    </w:p>
    <w:bookmarkEnd w:id="1"/>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1B7E7457" w:rsidR="00FD37A9" w:rsidRPr="005219A6" w:rsidRDefault="00526D8A" w:rsidP="00DC7105">
      <w:pPr>
        <w:spacing w:before="120" w:line="240" w:lineRule="auto"/>
        <w:jc w:val="center"/>
        <w:rPr>
          <w:rFonts w:ascii="Tahoma" w:hAnsi="Tahoma" w:cs="Tahoma"/>
        </w:rPr>
      </w:pPr>
      <w:r w:rsidRPr="005219A6">
        <w:rPr>
          <w:rFonts w:ascii="Tahoma" w:hAnsi="Tahoma" w:cs="Tahoma"/>
          <w:i/>
          <w:sz w:val="16"/>
          <w:szCs w:val="16"/>
        </w:rPr>
        <w:t>(</w:t>
      </w:r>
    </w:p>
    <w:p w14:paraId="672DB42F" w14:textId="40C0D57C" w:rsidR="009B67AD" w:rsidRPr="005219A6" w:rsidRDefault="0093239F" w:rsidP="00DC7105">
      <w:pPr>
        <w:spacing w:before="120" w:line="240" w:lineRule="auto"/>
        <w:jc w:val="center"/>
        <w:rPr>
          <w:rFonts w:ascii="Tahoma" w:hAnsi="Tahoma" w:cs="Tahoma"/>
          <w:b/>
          <w:sz w:val="24"/>
          <w:szCs w:val="24"/>
        </w:rPr>
      </w:pPr>
      <w:r w:rsidRPr="005219A6">
        <w:rPr>
          <w:rFonts w:ascii="Tahoma" w:hAnsi="Tahoma" w:cs="Tahoma"/>
          <w:bCs/>
        </w:rPr>
        <w:t>Galewice</w:t>
      </w:r>
      <w:r w:rsidR="00526D8A" w:rsidRPr="005219A6">
        <w:rPr>
          <w:rFonts w:ascii="Tahoma" w:hAnsi="Tahoma" w:cs="Tahoma"/>
          <w:bCs/>
        </w:rPr>
        <w:t xml:space="preserve">, dnia </w:t>
      </w:r>
      <w:r w:rsidR="00C97C1E" w:rsidRPr="005219A6">
        <w:rPr>
          <w:rFonts w:ascii="Tahoma" w:hAnsi="Tahoma" w:cs="Tahoma"/>
          <w:b/>
        </w:rPr>
        <w:t>21</w:t>
      </w:r>
      <w:r w:rsidR="00C03877" w:rsidRPr="005219A6">
        <w:rPr>
          <w:rFonts w:ascii="Tahoma" w:hAnsi="Tahoma" w:cs="Tahoma"/>
          <w:b/>
        </w:rPr>
        <w:t>.0</w:t>
      </w:r>
      <w:r w:rsidR="00904824" w:rsidRPr="005219A6">
        <w:rPr>
          <w:rFonts w:ascii="Tahoma" w:hAnsi="Tahoma" w:cs="Tahoma"/>
          <w:b/>
        </w:rPr>
        <w:t>2</w:t>
      </w:r>
      <w:r w:rsidR="00C03877" w:rsidRPr="005219A6">
        <w:rPr>
          <w:rFonts w:ascii="Tahoma" w:hAnsi="Tahoma" w:cs="Tahoma"/>
          <w:b/>
        </w:rPr>
        <w:t>.2023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r w:rsidRPr="005219A6">
              <w:rPr>
                <w:rFonts w:ascii="Tahoma" w:hAnsi="Tahoma" w:cs="Tahoma"/>
                <w:b/>
                <w:bCs/>
                <w:sz w:val="24"/>
                <w:szCs w:val="24"/>
              </w:rPr>
              <w:lastRenderedPageBreak/>
              <w:t>I. Nazwa oraz adres Zamawiającego</w:t>
            </w:r>
            <w:bookmarkEnd w:id="2"/>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3" w:name="_Toc66025941"/>
      <w:bookmarkStart w:id="4"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3"/>
      <w:bookmarkEnd w:id="4"/>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5" w:name="_Toc69448401"/>
      <w:bookmarkStart w:id="6" w:name="_Toc66025943"/>
      <w:r w:rsidRPr="005219A6">
        <w:rPr>
          <w:rFonts w:ascii="Tahoma" w:hAnsi="Tahoma" w:cs="Tahoma"/>
          <w:bCs/>
        </w:rPr>
        <w:t>98-405 Galewice, ul. Wieluńska 5</w:t>
      </w:r>
      <w:bookmarkEnd w:id="5"/>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7" w:name="_Toc69448402"/>
      <w:r w:rsidRPr="005219A6">
        <w:rPr>
          <w:rFonts w:ascii="Tahoma" w:hAnsi="Tahoma" w:cs="Tahoma"/>
        </w:rPr>
        <w:t>NIP: 997-01-32-876, Regon: 250855073</w:t>
      </w:r>
      <w:r w:rsidR="00563E6C" w:rsidRPr="005219A6">
        <w:rPr>
          <w:rFonts w:ascii="Tahoma" w:hAnsi="Tahoma" w:cs="Tahoma"/>
        </w:rPr>
        <w:t>,</w:t>
      </w:r>
      <w:bookmarkEnd w:id="6"/>
      <w:bookmarkEnd w:id="7"/>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8" w:name="_Toc69448403"/>
      <w:bookmarkStart w:id="9"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8"/>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0"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1" w:name="_Hlk68781902"/>
      <w:bookmarkEnd w:id="9"/>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0"/>
      <w:r w:rsidRPr="005219A6">
        <w:rPr>
          <w:rFonts w:ascii="Tahoma" w:hAnsi="Tahoma" w:cs="Tahoma"/>
          <w:bCs/>
        </w:rPr>
        <w:fldChar w:fldCharType="end"/>
      </w:r>
      <w:bookmarkEnd w:id="11"/>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2" w:name="_Toc66025945"/>
      <w:bookmarkStart w:id="13"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2"/>
      <w:bookmarkEnd w:id="13"/>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4" w:name="_Toc66025946"/>
      <w:bookmarkStart w:id="15" w:name="_Toc69448406"/>
      <w:r w:rsidRPr="005219A6">
        <w:rPr>
          <w:rFonts w:ascii="Tahoma" w:hAnsi="Tahoma" w:cs="Tahoma"/>
          <w:b/>
        </w:rPr>
        <w:t>Adres poczty elektronicznej</w:t>
      </w:r>
      <w:r w:rsidRPr="005219A6">
        <w:rPr>
          <w:rFonts w:ascii="Tahoma" w:hAnsi="Tahoma" w:cs="Tahoma"/>
          <w:bCs/>
        </w:rPr>
        <w:t xml:space="preserve">: </w:t>
      </w:r>
      <w:bookmarkStart w:id="16" w:name="_Hlk69447438"/>
      <w:bookmarkEnd w:id="14"/>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5"/>
      <w:r w:rsidR="005E0E00" w:rsidRPr="005219A6">
        <w:rPr>
          <w:rFonts w:ascii="Tahoma" w:hAnsi="Tahoma" w:cs="Tahoma"/>
          <w:bCs/>
        </w:rPr>
        <w:fldChar w:fldCharType="end"/>
      </w:r>
      <w:bookmarkEnd w:id="16"/>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7" w:name="_Toc66025947"/>
      <w:bookmarkStart w:id="18" w:name="_Toc69448407"/>
      <w:r w:rsidRPr="005219A6">
        <w:rPr>
          <w:rFonts w:ascii="Tahoma" w:hAnsi="Tahoma" w:cs="Tahoma"/>
          <w:b/>
        </w:rPr>
        <w:t>Skrzynka podawcza ePUAP:</w:t>
      </w:r>
      <w:bookmarkEnd w:id="17"/>
      <w:r w:rsidRPr="005219A6">
        <w:rPr>
          <w:rFonts w:ascii="Tahoma" w:hAnsi="Tahoma" w:cs="Tahoma"/>
          <w:bCs/>
        </w:rPr>
        <w:t xml:space="preserve"> </w:t>
      </w:r>
      <w:r w:rsidR="00A02297" w:rsidRPr="005219A6">
        <w:rPr>
          <w:rFonts w:ascii="Tahoma" w:hAnsi="Tahoma" w:cs="Tahoma"/>
          <w:bCs/>
        </w:rPr>
        <w:t>1018032/SkrytkaESP</w:t>
      </w:r>
      <w:bookmarkEnd w:id="18"/>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5219A6" w:rsidRDefault="004C664D" w:rsidP="006A5647">
            <w:pPr>
              <w:pStyle w:val="Nagwek2"/>
              <w:spacing w:before="120" w:after="0"/>
              <w:rPr>
                <w:rFonts w:ascii="Tahoma" w:hAnsi="Tahoma" w:cs="Tahoma"/>
                <w:b/>
                <w:bCs/>
                <w:sz w:val="28"/>
                <w:szCs w:val="28"/>
              </w:rPr>
            </w:pPr>
            <w:r w:rsidRPr="005219A6">
              <w:rPr>
                <w:rFonts w:ascii="Tahoma" w:hAnsi="Tahoma" w:cs="Tahoma"/>
                <w:b/>
                <w:bCs/>
                <w:sz w:val="28"/>
                <w:szCs w:val="28"/>
              </w:rPr>
              <w:t xml:space="preserve">II. </w:t>
            </w:r>
            <w:r w:rsidRPr="005219A6">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782EA28D" w:rsidR="005D26E0" w:rsidRPr="005219A6" w:rsidRDefault="00765394" w:rsidP="005D26E0">
      <w:pPr>
        <w:pStyle w:val="Default"/>
        <w:numPr>
          <w:ilvl w:val="0"/>
          <w:numId w:val="29"/>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5D26E0" w:rsidRPr="005219A6">
        <w:rPr>
          <w:rFonts w:ascii="Tahoma" w:hAnsi="Tahoma" w:cs="Tahoma"/>
          <w:color w:val="auto"/>
          <w:sz w:val="22"/>
          <w:szCs w:val="22"/>
        </w:rPr>
        <w:t>RO.271.1.2023</w:t>
      </w:r>
    </w:p>
    <w:p w14:paraId="139D658E" w14:textId="24BC7161" w:rsidR="00765394" w:rsidRPr="00833CC4" w:rsidRDefault="00765394">
      <w:pPr>
        <w:pStyle w:val="Default"/>
        <w:numPr>
          <w:ilvl w:val="0"/>
          <w:numId w:val="29"/>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833CC4" w:rsidRPr="00833CC4">
        <w:rPr>
          <w:rFonts w:ascii="Tahoma" w:hAnsi="Tahoma" w:cs="Tahoma"/>
          <w:sz w:val="22"/>
          <w:szCs w:val="22"/>
        </w:rPr>
        <w:t>2023/BZP 00109901/01</w:t>
      </w:r>
    </w:p>
    <w:p w14:paraId="39F91D58" w14:textId="068B3EC8" w:rsidR="00765394" w:rsidRPr="005219A6" w:rsidRDefault="00765394">
      <w:pPr>
        <w:pStyle w:val="Default"/>
        <w:numPr>
          <w:ilvl w:val="0"/>
          <w:numId w:val="29"/>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833CC4" w:rsidRPr="00833CC4">
          <w:rPr>
            <w:rFonts w:ascii="Tahoma" w:hAnsi="Tahoma" w:cs="Tahoma"/>
            <w:color w:val="0000FF"/>
            <w:sz w:val="22"/>
            <w:szCs w:val="22"/>
            <w:u w:val="single"/>
            <w:lang w:val="pl"/>
          </w:rPr>
          <w:t xml:space="preserve">https://platformazakupowa.pl/transakcja/732724 </w:t>
        </w:r>
      </w:hyperlink>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19"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19"/>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10"/>
        </w:numPr>
        <w:spacing w:before="120" w:line="240" w:lineRule="auto"/>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0ADB9D00" w:rsidR="002847F9" w:rsidRPr="005219A6" w:rsidRDefault="00B15BEF">
      <w:pPr>
        <w:pStyle w:val="Akapitzlist"/>
        <w:numPr>
          <w:ilvl w:val="0"/>
          <w:numId w:val="10"/>
        </w:numPr>
        <w:spacing w:before="120" w:line="240" w:lineRule="auto"/>
        <w:jc w:val="both"/>
        <w:rPr>
          <w:rFonts w:ascii="Tahoma" w:hAnsi="Tahoma" w:cs="Tahoma"/>
          <w:b/>
          <w:bCs/>
        </w:rPr>
      </w:pPr>
      <w:r w:rsidRPr="005219A6">
        <w:rPr>
          <w:rFonts w:ascii="Tahoma" w:hAnsi="Tahoma" w:cs="Tahoma"/>
          <w:b/>
          <w:bCs/>
        </w:rPr>
        <w:t>Zamawiający informuje, iż zamówienie jest dofinansowane ze środków</w:t>
      </w:r>
      <w:r w:rsidR="00981E21" w:rsidRPr="005219A6">
        <w:rPr>
          <w:rFonts w:ascii="Tahoma" w:hAnsi="Tahoma" w:cs="Tahoma"/>
          <w:b/>
          <w:bCs/>
        </w:rPr>
        <w:t xml:space="preserve"> </w:t>
      </w:r>
      <w:r w:rsidR="00AD0064" w:rsidRPr="005219A6">
        <w:rPr>
          <w:rFonts w:ascii="Tahoma" w:hAnsi="Tahoma" w:cs="Tahoma"/>
          <w:b/>
          <w:bCs/>
        </w:rPr>
        <w:t>Państwowego Funduszu Rehabilitacji Osób Niepełnosprawnych (</w:t>
      </w:r>
      <w:r w:rsidR="00981E21" w:rsidRPr="005219A6">
        <w:rPr>
          <w:rFonts w:ascii="Tahoma" w:hAnsi="Tahoma" w:cs="Tahoma"/>
          <w:b/>
          <w:bCs/>
        </w:rPr>
        <w:t>PFRON</w:t>
      </w:r>
      <w:r w:rsidR="00AD0064" w:rsidRPr="005219A6">
        <w:rPr>
          <w:rFonts w:ascii="Tahoma" w:hAnsi="Tahoma" w:cs="Tahoma"/>
          <w:b/>
          <w:bCs/>
        </w:rPr>
        <w:t>)</w:t>
      </w:r>
    </w:p>
    <w:p w14:paraId="4C66BEEF" w14:textId="2D204FF1" w:rsidR="00A468F6" w:rsidRPr="005219A6" w:rsidRDefault="00FF1B80">
      <w:pPr>
        <w:pStyle w:val="Akapitzlist"/>
        <w:numPr>
          <w:ilvl w:val="0"/>
          <w:numId w:val="10"/>
        </w:numPr>
        <w:spacing w:before="120" w:line="240" w:lineRule="auto"/>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0"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0"/>
          </w:p>
        </w:tc>
      </w:tr>
    </w:tbl>
    <w:p w14:paraId="6C358F2C" w14:textId="06F610DD" w:rsidR="00E8496A" w:rsidRPr="005219A6" w:rsidRDefault="009F4B95" w:rsidP="002A6CBE">
      <w:pPr>
        <w:pStyle w:val="Akapitzlist"/>
        <w:numPr>
          <w:ilvl w:val="0"/>
          <w:numId w:val="1"/>
        </w:numPr>
        <w:spacing w:before="120" w:line="240" w:lineRule="auto"/>
        <w:jc w:val="both"/>
        <w:rPr>
          <w:rFonts w:ascii="Tahoma" w:hAnsi="Tahoma" w:cs="Tahoma"/>
        </w:rPr>
      </w:pPr>
      <w:r w:rsidRPr="005219A6">
        <w:rPr>
          <w:rFonts w:ascii="Tahoma" w:hAnsi="Tahoma" w:cs="Tahoma"/>
        </w:rPr>
        <w:t>Przedmiotem niniejszego zamówienia</w:t>
      </w:r>
      <w:r w:rsidR="00981E21" w:rsidRPr="005219A6">
        <w:rPr>
          <w:rFonts w:ascii="Tahoma" w:hAnsi="Tahoma" w:cs="Tahoma"/>
        </w:rPr>
        <w:t xml:space="preserve"> jes</w:t>
      </w:r>
      <w:bookmarkStart w:id="21" w:name="_Hlk126839158"/>
      <w:bookmarkStart w:id="22" w:name="_Hlk127192077"/>
      <w:r w:rsidR="002A6CBE" w:rsidRPr="005219A6">
        <w:rPr>
          <w:rFonts w:ascii="Tahoma" w:hAnsi="Tahoma" w:cs="Tahoma"/>
        </w:rPr>
        <w:t>t bu</w:t>
      </w:r>
      <w:r w:rsidR="00981E21" w:rsidRPr="005219A6">
        <w:rPr>
          <w:rFonts w:ascii="Tahoma" w:hAnsi="Tahoma" w:cs="Tahoma"/>
        </w:rPr>
        <w:t>dowa windy zewnętrznej przy budynku Urzędu Gminy w Galewicach.</w:t>
      </w:r>
      <w:r w:rsidR="002A6CBE" w:rsidRPr="005219A6">
        <w:rPr>
          <w:rFonts w:ascii="Tahoma" w:hAnsi="Tahoma" w:cs="Tahoma"/>
        </w:rPr>
        <w:t xml:space="preserve"> </w:t>
      </w:r>
      <w:r w:rsidR="008C28C8" w:rsidRPr="005219A6">
        <w:rPr>
          <w:rFonts w:ascii="Tahoma" w:hAnsi="Tahoma" w:cs="Tahoma"/>
        </w:rPr>
        <w:t>Zaprojektowano windę w stalowym szybie, dostawionym do ściany zewnętrznej budynku. Budowa windy wiązać się będzie z dostosowaniem istniejących otworów okiennych do projektowanych drzwi windy.</w:t>
      </w:r>
      <w:r w:rsidR="0046607A" w:rsidRPr="005219A6">
        <w:rPr>
          <w:rFonts w:ascii="Tahoma" w:hAnsi="Tahoma" w:cs="Tahoma"/>
        </w:rPr>
        <w:t xml:space="preserve"> </w:t>
      </w:r>
    </w:p>
    <w:p w14:paraId="28F1B2D9" w14:textId="77777777" w:rsidR="002A6CBE" w:rsidRPr="005219A6" w:rsidRDefault="002A6CBE" w:rsidP="002A6CBE">
      <w:pPr>
        <w:pStyle w:val="Akapitzlist"/>
        <w:spacing w:before="120" w:line="240" w:lineRule="auto"/>
        <w:ind w:left="595"/>
        <w:jc w:val="both"/>
        <w:rPr>
          <w:rFonts w:ascii="Tahoma" w:hAnsi="Tahoma" w:cs="Tahoma"/>
        </w:rPr>
      </w:pPr>
    </w:p>
    <w:p w14:paraId="08D2E528" w14:textId="4AD54B67" w:rsidR="002A6CBE" w:rsidRPr="005219A6" w:rsidRDefault="002A6CBE" w:rsidP="002A6CBE">
      <w:pPr>
        <w:pStyle w:val="Akapitzlist"/>
        <w:numPr>
          <w:ilvl w:val="0"/>
          <w:numId w:val="1"/>
        </w:numPr>
        <w:spacing w:before="120" w:line="240" w:lineRule="auto"/>
        <w:jc w:val="both"/>
        <w:rPr>
          <w:rFonts w:ascii="Tahoma" w:hAnsi="Tahoma" w:cs="Tahoma"/>
        </w:rPr>
      </w:pPr>
      <w:r w:rsidRPr="005219A6">
        <w:rPr>
          <w:rFonts w:ascii="Tahoma" w:hAnsi="Tahoma" w:cs="Tahoma"/>
        </w:rPr>
        <w:t xml:space="preserve">Zadanie realizowane jest ze środków PEFRON – projekt „Likwidacja barier architektonicznych w budynku Urzędu Gminy w Galewicach” w ramach obszaru B programu pn. „Program wyrównywania różnic między regionami III”. </w:t>
      </w:r>
    </w:p>
    <w:bookmarkEnd w:id="21"/>
    <w:p w14:paraId="653E3697" w14:textId="77777777" w:rsidR="001667B9" w:rsidRPr="005219A6" w:rsidRDefault="001667B9" w:rsidP="005D26E0">
      <w:pPr>
        <w:pStyle w:val="Akapitzlist"/>
        <w:spacing w:before="120" w:line="240" w:lineRule="auto"/>
        <w:ind w:left="595"/>
        <w:jc w:val="both"/>
        <w:rPr>
          <w:rFonts w:ascii="Tahoma" w:hAnsi="Tahoma" w:cs="Tahoma"/>
        </w:rPr>
      </w:pPr>
    </w:p>
    <w:p w14:paraId="2EDCDF24" w14:textId="77777777" w:rsidR="005D26E0" w:rsidRPr="005219A6" w:rsidRDefault="00981E21" w:rsidP="005D26E0">
      <w:pPr>
        <w:pStyle w:val="Akapitzlist"/>
        <w:numPr>
          <w:ilvl w:val="0"/>
          <w:numId w:val="1"/>
        </w:numPr>
        <w:spacing w:before="120" w:line="240" w:lineRule="auto"/>
        <w:jc w:val="both"/>
        <w:rPr>
          <w:rFonts w:ascii="Tahoma" w:hAnsi="Tahoma" w:cs="Tahoma"/>
        </w:rPr>
      </w:pPr>
      <w:r w:rsidRPr="005219A6">
        <w:rPr>
          <w:rFonts w:ascii="Tahoma" w:hAnsi="Tahoma" w:cs="Tahoma"/>
        </w:rPr>
        <w:t>Przedmiot zamówienia obejmuje w szczególności:</w:t>
      </w:r>
    </w:p>
    <w:p w14:paraId="3C79857B" w14:textId="301EF655"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r>
      <w:r w:rsidR="00862015" w:rsidRPr="005219A6">
        <w:rPr>
          <w:rFonts w:ascii="Tahoma" w:hAnsi="Tahoma" w:cs="Tahoma"/>
        </w:rPr>
        <w:t>1</w:t>
      </w:r>
      <w:r w:rsidRPr="005219A6">
        <w:rPr>
          <w:rFonts w:ascii="Tahoma" w:hAnsi="Tahoma" w:cs="Tahoma"/>
        </w:rPr>
        <w:t>) wykonanie prac budowlano</w:t>
      </w:r>
      <w:r w:rsidR="00862015" w:rsidRPr="005219A6">
        <w:rPr>
          <w:rFonts w:ascii="Tahoma" w:hAnsi="Tahoma" w:cs="Tahoma"/>
        </w:rPr>
        <w:t xml:space="preserve"> </w:t>
      </w:r>
      <w:r w:rsidRPr="005219A6">
        <w:rPr>
          <w:rFonts w:ascii="Tahoma" w:hAnsi="Tahoma" w:cs="Tahoma"/>
        </w:rPr>
        <w:t>- montażowych w następującym zakresie:</w:t>
      </w:r>
      <w:r w:rsidRPr="005219A6">
        <w:rPr>
          <w:rFonts w:ascii="Tahoma" w:hAnsi="Tahoma" w:cs="Tahoma"/>
        </w:rPr>
        <w:br/>
        <w:t>a) przygotowanie placu budowy - z zastrzeżeniem, że z uwagi na prace prowadzone w czynnym obiekcie należy na czas wykonywanych robót bezwzględnie zabezpieczyć teren budowy, jak również prowadzenie prac powinno przebiegać w sposób jak najmniej uciążliwy dla użytkowników obiektu,</w:t>
      </w:r>
    </w:p>
    <w:p w14:paraId="78DEAB57" w14:textId="4A766E7D" w:rsidR="00862015"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 xml:space="preserve">b) wykonanie otworów wejściowych do szybu dźwigowego w istniejących ścianach zewnętrznych w miejscach przesklepionych nadprożami okiennymi na trzech kondygnacjach w budynku </w:t>
      </w:r>
      <w:r w:rsidR="00C25E3F" w:rsidRPr="005219A6">
        <w:rPr>
          <w:rFonts w:ascii="Tahoma" w:hAnsi="Tahoma" w:cs="Tahoma"/>
        </w:rPr>
        <w:t xml:space="preserve"> z zamurowaniem części </w:t>
      </w:r>
      <w:r w:rsidR="001A154B" w:rsidRPr="005219A6">
        <w:rPr>
          <w:rFonts w:ascii="Tahoma" w:hAnsi="Tahoma" w:cs="Tahoma"/>
        </w:rPr>
        <w:t>otworów okiennych,</w:t>
      </w:r>
    </w:p>
    <w:p w14:paraId="768BB4E5" w14:textId="77777777" w:rsidR="001667B9" w:rsidRPr="005219A6" w:rsidRDefault="001667B9" w:rsidP="005D26E0">
      <w:pPr>
        <w:pStyle w:val="Akapitzlist"/>
        <w:spacing w:before="120" w:line="240" w:lineRule="auto"/>
        <w:ind w:left="595"/>
        <w:jc w:val="both"/>
        <w:rPr>
          <w:rFonts w:ascii="Tahoma" w:hAnsi="Tahoma" w:cs="Tahoma"/>
        </w:rPr>
      </w:pPr>
    </w:p>
    <w:p w14:paraId="73F7A9F4" w14:textId="77777777" w:rsidR="009870D1"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t>c) budowa szybu dźwigowego,</w:t>
      </w:r>
    </w:p>
    <w:p w14:paraId="06A3488C" w14:textId="54058CCE"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d) wykonanie nowej instalacji elektrycznej zasilającej dźwig, instalacji oświetleniowej szybu, kabiny, doprowadzenie instalacji powiadomienia do wskazanego miejsca oraz innych instalacji koniecznych do prawidłowego funkcjonowania dźwigu,</w:t>
      </w:r>
    </w:p>
    <w:p w14:paraId="7034F688"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e) prz</w:t>
      </w:r>
      <w:r w:rsidR="008C28C8" w:rsidRPr="005219A6">
        <w:rPr>
          <w:rFonts w:ascii="Tahoma" w:hAnsi="Tahoma" w:cs="Tahoma"/>
        </w:rPr>
        <w:t>ełożenie 2 grzejników ze ściany szczytowej na ścianę boczną,</w:t>
      </w:r>
    </w:p>
    <w:p w14:paraId="27D7D5AE"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f) montaż dźwigu zgodnie z wykonaną dokumentacją projektową i warunkami pozwolenia na budowę,</w:t>
      </w:r>
    </w:p>
    <w:p w14:paraId="478EA322"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g) rozruch dźwigu i potrzebnych regulacji,</w:t>
      </w:r>
    </w:p>
    <w:p w14:paraId="33DA39FC"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h) przygotowanie dokumentacji do rejestracji dźwigu i uzyskanie decyzji zezwalającej na eksploatację dźwigu w Urzędzie Dozoru Technicznego,</w:t>
      </w:r>
    </w:p>
    <w:p w14:paraId="56A06F83" w14:textId="4AB23950"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lastRenderedPageBreak/>
        <w:br/>
        <w:t>i) prace towarzyszące, niezbędn</w:t>
      </w:r>
      <w:r w:rsidR="002447EB" w:rsidRPr="005219A6">
        <w:rPr>
          <w:rFonts w:ascii="Tahoma" w:hAnsi="Tahoma" w:cs="Tahoma"/>
        </w:rPr>
        <w:t xml:space="preserve">e </w:t>
      </w:r>
      <w:r w:rsidRPr="005219A6">
        <w:rPr>
          <w:rFonts w:ascii="Tahoma" w:hAnsi="Tahoma" w:cs="Tahoma"/>
        </w:rPr>
        <w:t xml:space="preserve"> do realizacji zamówienia</w:t>
      </w:r>
      <w:r w:rsidR="008A57A5" w:rsidRPr="005219A6">
        <w:rPr>
          <w:rFonts w:ascii="Tahoma" w:hAnsi="Tahoma" w:cs="Tahoma"/>
        </w:rPr>
        <w:t>.</w:t>
      </w:r>
    </w:p>
    <w:p w14:paraId="7A5127B0" w14:textId="52E2D358" w:rsidR="00295093" w:rsidRPr="005219A6" w:rsidRDefault="008A57A5" w:rsidP="00295093">
      <w:pPr>
        <w:spacing w:before="120" w:line="240" w:lineRule="auto"/>
        <w:ind w:left="567"/>
        <w:jc w:val="both"/>
        <w:rPr>
          <w:rFonts w:ascii="Tahoma" w:hAnsi="Tahoma" w:cs="Tahoma"/>
        </w:rPr>
      </w:pPr>
      <w:r w:rsidRPr="005219A6">
        <w:rPr>
          <w:rFonts w:ascii="Tahoma" w:hAnsi="Tahoma" w:cs="Tahoma"/>
        </w:rPr>
        <w:t>2) wykonanie dokumentacji techniczno-rozruchowej oraz dokumentacji dla konserwatora, zawierającej wykaz czynności konserwacyjnych dla zamontowanego dźwigu, schematy elektryczne wraz z instrukcją</w:t>
      </w:r>
      <w:r w:rsidR="00443806" w:rsidRPr="005219A6">
        <w:rPr>
          <w:rFonts w:ascii="Tahoma" w:hAnsi="Tahoma" w:cs="Tahoma"/>
        </w:rPr>
        <w:t>,</w:t>
      </w:r>
    </w:p>
    <w:p w14:paraId="5FDDD05A" w14:textId="2E099B1C" w:rsidR="00FB6A9F" w:rsidRPr="005219A6" w:rsidRDefault="00443806" w:rsidP="00042541">
      <w:pPr>
        <w:spacing w:before="120" w:line="240" w:lineRule="auto"/>
        <w:ind w:left="567"/>
        <w:jc w:val="both"/>
        <w:rPr>
          <w:rFonts w:ascii="Tahoma" w:hAnsi="Tahoma" w:cs="Tahoma"/>
          <w:bCs/>
        </w:rPr>
      </w:pPr>
      <w:r w:rsidRPr="005219A6">
        <w:rPr>
          <w:rFonts w:ascii="Tahoma" w:hAnsi="Tahoma" w:cs="Tahoma"/>
        </w:rPr>
        <w:t xml:space="preserve">3) </w:t>
      </w:r>
      <w:r w:rsidR="00645417" w:rsidRPr="005219A6">
        <w:rPr>
          <w:rFonts w:ascii="Tahoma" w:hAnsi="Tahoma" w:cs="Tahoma"/>
          <w:bCs/>
        </w:rPr>
        <w:t>sporządzenie</w:t>
      </w:r>
      <w:r w:rsidR="00332AB0" w:rsidRPr="005219A6">
        <w:rPr>
          <w:rFonts w:ascii="Tahoma" w:hAnsi="Tahoma" w:cs="Tahoma"/>
          <w:bCs/>
        </w:rPr>
        <w:t xml:space="preserve"> dokumentacji powykonawcze</w:t>
      </w:r>
      <w:r w:rsidR="00645417" w:rsidRPr="005219A6">
        <w:rPr>
          <w:rFonts w:ascii="Tahoma" w:hAnsi="Tahoma" w:cs="Tahoma"/>
          <w:bCs/>
        </w:rPr>
        <w:t xml:space="preserve">j </w:t>
      </w:r>
      <w:r w:rsidR="00645417" w:rsidRPr="005219A6">
        <w:rPr>
          <w:rFonts w:ascii="Tahoma" w:hAnsi="Tahoma" w:cs="Tahoma"/>
        </w:rPr>
        <w:t>wraz z odbiorem i uzyskaniem rejestracji nowego dźwigu w Urzędzie Dozoru Technicznego zezwalającej na ich eksploatację m.in.</w:t>
      </w:r>
    </w:p>
    <w:p w14:paraId="55D6685C"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dokumentację z naniesionymi zmianami dokonanymi w toku wykonywania robót</w:t>
      </w:r>
      <w:r w:rsidRPr="005219A6">
        <w:rPr>
          <w:rFonts w:ascii="Tahoma" w:hAnsi="Tahoma" w:cs="Tahoma"/>
        </w:rPr>
        <w:t>,</w:t>
      </w:r>
    </w:p>
    <w:p w14:paraId="538B937E"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oryginalne atesty i świadectwa potwierdzające dopuszczenie do stosowania użytych przy realizacji zamówienia materiałów budowlanych, elementów wykończenia stałego wyposażenia i technologii;</w:t>
      </w:r>
    </w:p>
    <w:p w14:paraId="13B39BBD" w14:textId="270B41F3" w:rsidR="00AE6013"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instrukcje, opisy i kopie kart gwarancyjnych urządzeń zamontowanych w wyniku realizacji robót</w:t>
      </w:r>
      <w:r w:rsidR="00D021CE" w:rsidRPr="005219A6">
        <w:rPr>
          <w:rFonts w:ascii="Tahoma" w:hAnsi="Tahoma" w:cs="Tahoma"/>
        </w:rPr>
        <w:t>,</w:t>
      </w:r>
    </w:p>
    <w:p w14:paraId="6C87B048" w14:textId="74AA1D9A"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4) </w:t>
      </w:r>
      <w:r w:rsidR="00AE4A08" w:rsidRPr="005219A6">
        <w:rPr>
          <w:rFonts w:ascii="Tahoma" w:hAnsi="Tahoma" w:cs="Tahoma"/>
        </w:rPr>
        <w:t xml:space="preserve">uzyskania w imieniu i na rzecz Zamawiającego pozwolenia na użytkowanie obiektu (jeżeli wymagane). Wykonawca w ramach niniejszej umowy zobowiązuje </w:t>
      </w:r>
      <w:r w:rsidR="00AE4A08" w:rsidRPr="005219A6">
        <w:rPr>
          <w:rFonts w:ascii="Tahoma" w:hAnsi="Tahoma" w:cs="Tahoma"/>
        </w:rPr>
        <w:br/>
        <w:t xml:space="preserve">się do przygotowania kompletnego wniosku wraz z wymaganymi uzgodnieniami </w:t>
      </w:r>
      <w:r w:rsidR="00AE4A08" w:rsidRPr="005219A6">
        <w:rPr>
          <w:rFonts w:ascii="Tahoma" w:hAnsi="Tahoma" w:cs="Tahoma"/>
        </w:rPr>
        <w:br/>
        <w:t xml:space="preserve">i opiniami instytucji i organów administracyjnych oraz uzyskania pozwolenia </w:t>
      </w:r>
      <w:r w:rsidR="00AE4A08" w:rsidRPr="005219A6">
        <w:rPr>
          <w:rFonts w:ascii="Tahoma" w:hAnsi="Tahoma" w:cs="Tahoma"/>
        </w:rPr>
        <w:br/>
        <w:t>na użytkowanie obiektu</w:t>
      </w:r>
      <w:r w:rsidR="00D021CE" w:rsidRPr="005219A6">
        <w:rPr>
          <w:rFonts w:ascii="Tahoma" w:hAnsi="Tahoma" w:cs="Tahoma"/>
        </w:rPr>
        <w:t>,</w:t>
      </w:r>
    </w:p>
    <w:p w14:paraId="5EAC9570" w14:textId="73477CA5"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5) </w:t>
      </w:r>
      <w:r w:rsidR="00D021CE" w:rsidRPr="005219A6">
        <w:rPr>
          <w:rFonts w:ascii="Tahoma" w:hAnsi="Tahoma" w:cs="Tahoma"/>
        </w:rPr>
        <w:t>s</w:t>
      </w:r>
      <w:r w:rsidR="00AE4A08" w:rsidRPr="005219A6">
        <w:rPr>
          <w:rFonts w:ascii="Tahoma" w:hAnsi="Tahoma" w:cs="Tahoma"/>
        </w:rPr>
        <w:t>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w:t>
      </w:r>
    </w:p>
    <w:bookmarkEnd w:id="22"/>
    <w:p w14:paraId="3E03A932" w14:textId="28169067" w:rsidR="00485F5A" w:rsidRPr="005219A6" w:rsidRDefault="00AE6013" w:rsidP="00042541">
      <w:pPr>
        <w:pStyle w:val="Akapitzlist"/>
        <w:numPr>
          <w:ilvl w:val="0"/>
          <w:numId w:val="1"/>
        </w:numPr>
        <w:spacing w:before="120" w:line="240" w:lineRule="auto"/>
        <w:jc w:val="both"/>
        <w:rPr>
          <w:rFonts w:ascii="Tahoma" w:hAnsi="Tahoma" w:cs="Tahoma"/>
        </w:rPr>
      </w:pPr>
      <w:r w:rsidRPr="005219A6">
        <w:rPr>
          <w:rFonts w:ascii="Tahoma" w:hAnsi="Tahoma" w:cs="Tahoma"/>
        </w:rPr>
        <w:t>CPV</w:t>
      </w:r>
    </w:p>
    <w:p w14:paraId="3EB930C6" w14:textId="497C409A"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Główny kod CPV: 45313100-5 – instalowanie wind</w:t>
      </w:r>
    </w:p>
    <w:p w14:paraId="0CA24B37" w14:textId="2CA8C025"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Dodatkowe kody CPV:</w:t>
      </w:r>
    </w:p>
    <w:p w14:paraId="60E00A9B" w14:textId="3A07EDE2"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45400000 – </w:t>
      </w:r>
      <w:r w:rsidR="00427BAF">
        <w:rPr>
          <w:rFonts w:ascii="Tahoma" w:hAnsi="Tahoma" w:cs="Tahoma"/>
        </w:rPr>
        <w:t xml:space="preserve">1 </w:t>
      </w:r>
      <w:r w:rsidR="00427BAF" w:rsidRPr="005219A6">
        <w:rPr>
          <w:rFonts w:ascii="Tahoma" w:hAnsi="Tahoma" w:cs="Tahoma"/>
        </w:rPr>
        <w:t>Roboty wykończeniowe w zakresie obiektów budowlanych</w:t>
      </w:r>
    </w:p>
    <w:p w14:paraId="001D0898" w14:textId="7447ABB9"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45420000 – </w:t>
      </w:r>
      <w:r w:rsidR="00427BAF">
        <w:rPr>
          <w:rFonts w:ascii="Tahoma" w:hAnsi="Tahoma" w:cs="Tahoma"/>
        </w:rPr>
        <w:t xml:space="preserve">9 </w:t>
      </w:r>
      <w:r w:rsidRPr="005219A6">
        <w:rPr>
          <w:rFonts w:ascii="Tahoma" w:hAnsi="Tahoma" w:cs="Tahoma"/>
        </w:rPr>
        <w:t>Roboty w zakresie zakładania stolarki</w:t>
      </w:r>
    </w:p>
    <w:p w14:paraId="03D7E978" w14:textId="4CF67BEE"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45261000 – </w:t>
      </w:r>
      <w:r w:rsidR="00427BAF">
        <w:rPr>
          <w:rFonts w:ascii="Tahoma" w:hAnsi="Tahoma" w:cs="Tahoma"/>
        </w:rPr>
        <w:t xml:space="preserve">4 </w:t>
      </w:r>
      <w:r w:rsidRPr="005219A6">
        <w:rPr>
          <w:rFonts w:ascii="Tahoma" w:hAnsi="Tahoma" w:cs="Tahoma"/>
        </w:rPr>
        <w:t xml:space="preserve">Roboty w zakresie wykonywania pokryć i konstrukcji dachowych </w:t>
      </w:r>
    </w:p>
    <w:p w14:paraId="310A0F24" w14:textId="26CAA7A1" w:rsidR="004F1F93" w:rsidRPr="005219A6" w:rsidRDefault="000F6047" w:rsidP="004F1F93">
      <w:pPr>
        <w:pStyle w:val="Akapitzlist"/>
        <w:spacing w:before="120" w:line="240" w:lineRule="auto"/>
        <w:ind w:left="595"/>
        <w:rPr>
          <w:rFonts w:ascii="Tahoma" w:hAnsi="Tahoma" w:cs="Tahoma"/>
        </w:rPr>
      </w:pPr>
      <w:r w:rsidRPr="005219A6">
        <w:rPr>
          <w:rFonts w:ascii="Tahoma" w:hAnsi="Tahoma" w:cs="Tahoma"/>
        </w:rPr>
        <w:t xml:space="preserve">45440000 – </w:t>
      </w:r>
      <w:r w:rsidR="00427BAF">
        <w:rPr>
          <w:rFonts w:ascii="Tahoma" w:hAnsi="Tahoma" w:cs="Tahoma"/>
        </w:rPr>
        <w:t xml:space="preserve">3 </w:t>
      </w:r>
      <w:r w:rsidRPr="005219A6">
        <w:rPr>
          <w:rFonts w:ascii="Tahoma" w:hAnsi="Tahoma" w:cs="Tahoma"/>
        </w:rPr>
        <w:t>Roboty malarskie</w:t>
      </w:r>
    </w:p>
    <w:p w14:paraId="20C23903" w14:textId="77777777" w:rsidR="004F1F93" w:rsidRPr="005219A6" w:rsidRDefault="004F1F93" w:rsidP="004F1F93">
      <w:pPr>
        <w:pStyle w:val="Akapitzlist"/>
        <w:spacing w:before="120" w:line="240" w:lineRule="auto"/>
        <w:ind w:left="595"/>
        <w:rPr>
          <w:rFonts w:ascii="Tahoma" w:hAnsi="Tahoma" w:cs="Tahoma"/>
        </w:rPr>
      </w:pPr>
    </w:p>
    <w:p w14:paraId="65958AC5" w14:textId="12A85134" w:rsidR="001C15F2" w:rsidRPr="005219A6" w:rsidRDefault="001C15F2" w:rsidP="00811A5E">
      <w:pPr>
        <w:pStyle w:val="Akapitzlist"/>
        <w:numPr>
          <w:ilvl w:val="0"/>
          <w:numId w:val="1"/>
        </w:numPr>
        <w:spacing w:before="120" w:line="240" w:lineRule="auto"/>
        <w:jc w:val="both"/>
        <w:rPr>
          <w:rFonts w:ascii="Tahoma" w:hAnsi="Tahoma" w:cs="Tahoma"/>
        </w:rPr>
      </w:pPr>
      <w:r w:rsidRPr="005219A6">
        <w:rPr>
          <w:rFonts w:ascii="Tahoma" w:eastAsia="Times New Roman" w:hAnsi="Tahoma" w:cs="Tahoma"/>
        </w:rPr>
        <w:t xml:space="preserve">Wykonawca zobowiązany jest zrealizować zamówienie na zasadach i warunkach opisanych w projekcie umowy stanowiącym Załącznik nr </w:t>
      </w:r>
      <w:r w:rsidR="002570D9" w:rsidRPr="005219A6">
        <w:rPr>
          <w:rFonts w:ascii="Tahoma" w:eastAsia="Times New Roman" w:hAnsi="Tahoma" w:cs="Tahoma"/>
        </w:rPr>
        <w:t>8</w:t>
      </w:r>
      <w:r w:rsidRPr="005219A6">
        <w:rPr>
          <w:rFonts w:ascii="Tahoma" w:eastAsia="Times New Roman" w:hAnsi="Tahoma" w:cs="Tahoma"/>
        </w:rPr>
        <w:t xml:space="preserve"> do SWZ</w:t>
      </w:r>
    </w:p>
    <w:p w14:paraId="2E41CD51" w14:textId="14BD5A68" w:rsidR="0003156A" w:rsidRPr="005219A6" w:rsidRDefault="0003156A" w:rsidP="0003156A">
      <w:pPr>
        <w:pStyle w:val="Akapitzlist"/>
        <w:numPr>
          <w:ilvl w:val="0"/>
          <w:numId w:val="1"/>
        </w:numPr>
        <w:spacing w:before="120" w:line="240" w:lineRule="auto"/>
        <w:jc w:val="both"/>
        <w:rPr>
          <w:rFonts w:ascii="Tahoma" w:hAnsi="Tahoma" w:cs="Tahoma"/>
        </w:rPr>
      </w:pPr>
      <w:r w:rsidRPr="005219A6">
        <w:rPr>
          <w:rFonts w:ascii="Tahoma" w:hAnsi="Tahoma" w:cs="Tahoma"/>
        </w:rPr>
        <w:t>Gwarancja:</w:t>
      </w:r>
    </w:p>
    <w:p w14:paraId="4F2750BD" w14:textId="394B40B5"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Wykonawca zobowiązany jest udzielić gwarancji i rękojmi na przedmiot zamówienia na okres wskazany </w:t>
      </w:r>
      <w:r w:rsidR="00F13C98" w:rsidRPr="005219A6">
        <w:rPr>
          <w:rFonts w:ascii="Tahoma" w:eastAsia="MS Mincho" w:hAnsi="Tahoma" w:cs="Tahoma"/>
        </w:rPr>
        <w:t>w</w:t>
      </w:r>
      <w:r w:rsidRPr="005219A6">
        <w:rPr>
          <w:rFonts w:ascii="Tahoma" w:eastAsia="MS Mincho" w:hAnsi="Tahoma" w:cs="Tahoma"/>
        </w:rPr>
        <w:t xml:space="preserve"> formularz</w:t>
      </w:r>
      <w:r w:rsidR="00F13C98" w:rsidRPr="005219A6">
        <w:rPr>
          <w:rFonts w:ascii="Tahoma" w:eastAsia="MS Mincho" w:hAnsi="Tahoma" w:cs="Tahoma"/>
        </w:rPr>
        <w:t>u</w:t>
      </w:r>
      <w:r w:rsidRPr="005219A6">
        <w:rPr>
          <w:rFonts w:ascii="Tahoma" w:eastAsia="MS Mincho" w:hAnsi="Tahoma" w:cs="Tahoma"/>
        </w:rPr>
        <w:t xml:space="preserve"> oferty. Minimalny okres gwarancji i rękojmi wynosi </w:t>
      </w:r>
      <w:r w:rsidR="0065083F" w:rsidRPr="005219A6">
        <w:rPr>
          <w:rFonts w:ascii="Tahoma" w:eastAsia="MS Mincho" w:hAnsi="Tahoma" w:cs="Tahoma"/>
        </w:rPr>
        <w:t xml:space="preserve">48 </w:t>
      </w:r>
      <w:r w:rsidRPr="005219A6">
        <w:rPr>
          <w:rFonts w:ascii="Tahoma" w:eastAsia="MS Mincho" w:hAnsi="Tahoma" w:cs="Tahoma"/>
        </w:rPr>
        <w:t xml:space="preserve">miesięcy, maksymalny okres gwarancji i rękojmi wynosi </w:t>
      </w:r>
      <w:r w:rsidR="000A4819" w:rsidRPr="005219A6">
        <w:rPr>
          <w:rFonts w:ascii="Tahoma" w:eastAsia="MS Mincho" w:hAnsi="Tahoma" w:cs="Tahoma"/>
        </w:rPr>
        <w:t>60</w:t>
      </w:r>
      <w:r w:rsidRPr="005219A6">
        <w:rPr>
          <w:rFonts w:ascii="Tahoma" w:eastAsia="MS Mincho" w:hAnsi="Tahoma" w:cs="Tahoma"/>
        </w:rPr>
        <w:t xml:space="preserve"> miesi</w:t>
      </w:r>
      <w:r w:rsidR="000A4819" w:rsidRPr="005219A6">
        <w:rPr>
          <w:rFonts w:ascii="Tahoma" w:eastAsia="MS Mincho" w:hAnsi="Tahoma" w:cs="Tahoma"/>
        </w:rPr>
        <w:t>ęcy</w:t>
      </w:r>
      <w:r w:rsidRPr="005219A6">
        <w:rPr>
          <w:rFonts w:ascii="Tahoma" w:eastAsia="MS Mincho" w:hAnsi="Tahoma" w:cs="Tahoma"/>
        </w:rPr>
        <w:t xml:space="preserve"> od dnia podpisania protokołu odbioru końcowego. </w:t>
      </w:r>
    </w:p>
    <w:p w14:paraId="4B0ECE3F" w14:textId="5F9C9434"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Niezależnie od udzielonej gwarancji, Zamawiający będzie mógł dochodzić swoich praw na podstawie rękojmi za wady fizyczne przedmiotu umowy. </w:t>
      </w:r>
    </w:p>
    <w:p w14:paraId="6FF29E89" w14:textId="0C0BE930"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Bieg terminu gwarancji i rękojmi rozpocznie się od daty odebrania przedmiotu zamówienia.</w:t>
      </w:r>
    </w:p>
    <w:p w14:paraId="0FA20676" w14:textId="77777777"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Ubezpieczenie.</w:t>
      </w:r>
    </w:p>
    <w:p w14:paraId="2CD85055" w14:textId="0308204C"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wymaga od Wykonawcy ubezpieczenia robót zgodnie z warunkami określonymi przez Zamawiającego</w:t>
      </w:r>
      <w:r w:rsidR="00C372EF" w:rsidRPr="005219A6">
        <w:rPr>
          <w:rFonts w:ascii="Tahoma" w:hAnsi="Tahoma" w:cs="Tahoma"/>
        </w:rPr>
        <w:t>.</w:t>
      </w:r>
    </w:p>
    <w:p w14:paraId="256AAA72" w14:textId="0819A438"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Przedmiotowe środki dowodowe.</w:t>
      </w:r>
    </w:p>
    <w:p w14:paraId="3A80BCEF" w14:textId="58780572"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nie wymaga od Wykonawcy złożenia wraz z ofertą przedmiotowych środków dowodowych.</w:t>
      </w:r>
    </w:p>
    <w:p w14:paraId="2C2B8EBB" w14:textId="5ECF5E5C" w:rsidR="00A770E8"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t>Znaki towarowe [art. 99 ust. 5 ustawy Pzp].</w:t>
      </w:r>
      <w:r w:rsidR="00B224AE" w:rsidRPr="005219A6">
        <w:rPr>
          <w:rFonts w:ascii="Tahoma" w:hAnsi="Tahoma" w:cs="Tahoma"/>
        </w:rPr>
        <w:t xml:space="preserve"> </w:t>
      </w:r>
      <w:r w:rsidRPr="005219A6">
        <w:rPr>
          <w:rFonts w:ascii="Tahoma" w:hAnsi="Tahoma" w:cs="Tahoma"/>
          <w:lang w:val="pl-PL"/>
        </w:rPr>
        <w:t>Podane w opisach przedmiotu zamówienia nazwy własne nie mają na celu naruszenia art. 99 i art.16 pkt 1 ustawy Pzp, a mają jedynie za zadanie sprecyzowanie</w:t>
      </w:r>
      <w:r w:rsidR="004F63AC" w:rsidRPr="005219A6">
        <w:rPr>
          <w:rFonts w:ascii="Tahoma" w:hAnsi="Tahoma" w:cs="Tahoma"/>
          <w:lang w:val="pl-PL"/>
        </w:rPr>
        <w:t xml:space="preserve"> </w:t>
      </w:r>
      <w:r w:rsidRPr="005219A6">
        <w:rPr>
          <w:rFonts w:ascii="Tahoma" w:hAnsi="Tahoma" w:cs="Tahoma"/>
          <w:lang w:val="pl-PL"/>
        </w:rPr>
        <w:t xml:space="preserve">oczekiwań  jakościowych Zamawiającego. </w:t>
      </w:r>
    </w:p>
    <w:p w14:paraId="2DF7D46F" w14:textId="77777777" w:rsidR="004F63AC"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lastRenderedPageBreak/>
        <w:t>Rozwiązania równoważne:</w:t>
      </w:r>
    </w:p>
    <w:p w14:paraId="5C77A2BD" w14:textId="49A17233" w:rsidR="004F63AC" w:rsidRPr="005219A6" w:rsidRDefault="00A770E8" w:rsidP="00386CC1">
      <w:pPr>
        <w:pStyle w:val="Akapitzlist"/>
        <w:spacing w:before="120" w:line="240" w:lineRule="auto"/>
        <w:ind w:left="595"/>
        <w:jc w:val="both"/>
        <w:rPr>
          <w:rFonts w:ascii="Tahoma" w:hAnsi="Tahoma" w:cs="Tahoma"/>
        </w:rPr>
      </w:pPr>
      <w:r w:rsidRPr="005219A6">
        <w:rPr>
          <w:rFonts w:ascii="Tahoma" w:hAnsi="Tahoma" w:cs="Tahoma"/>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w:t>
      </w:r>
      <w:r w:rsidR="00C372EF" w:rsidRPr="005219A6">
        <w:rPr>
          <w:rFonts w:ascii="Tahoma" w:hAnsi="Tahoma" w:cs="Tahoma"/>
        </w:rPr>
        <w:t xml:space="preserve"> </w:t>
      </w:r>
      <w:r w:rsidR="00BE563A" w:rsidRPr="005219A6">
        <w:rPr>
          <w:rFonts w:ascii="Tahoma" w:hAnsi="Tahoma" w:cs="Tahoma"/>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C969753" w14:textId="2A6B2E23" w:rsidR="00BE563A"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 xml:space="preserve">Zamawiający nie dokonuje podziału przedmiotowego zamówienia na części. Tym samym zamawiający nie dopuszcza składania ofert częściowych, o których mowa w art. 7 pkt 15 ustawy Pzp. </w:t>
      </w:r>
    </w:p>
    <w:p w14:paraId="19FA249E" w14:textId="77777777" w:rsidR="004F63AC"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Powody niedokonania podziału:</w:t>
      </w:r>
    </w:p>
    <w:p w14:paraId="4E09A959" w14:textId="2FBDA89C" w:rsidR="00BE563A" w:rsidRPr="005219A6" w:rsidRDefault="00BE563A" w:rsidP="00386CC1">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3B28775" w14:textId="55C58FD8" w:rsidR="00BE563A" w:rsidRPr="005219A6" w:rsidRDefault="00BE563A">
      <w:pPr>
        <w:pStyle w:val="Akapitzlist"/>
        <w:numPr>
          <w:ilvl w:val="2"/>
          <w:numId w:val="25"/>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6267E438" w14:textId="035957D5" w:rsidR="002212FF" w:rsidRPr="005219A6" w:rsidRDefault="00BE563A" w:rsidP="002212FF">
      <w:pPr>
        <w:pStyle w:val="Akapitzlist"/>
        <w:numPr>
          <w:ilvl w:val="2"/>
          <w:numId w:val="25"/>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79CC3C7" w14:textId="77777777" w:rsidR="00CB5177" w:rsidRPr="005219A6"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3" w:name="_Toc69448411"/>
            <w:r w:rsidRPr="005219A6">
              <w:rPr>
                <w:rFonts w:ascii="Tahoma" w:hAnsi="Tahoma" w:cs="Tahoma"/>
                <w:b/>
                <w:bCs/>
                <w:sz w:val="24"/>
                <w:szCs w:val="24"/>
              </w:rPr>
              <w:t>V. Podwykonawstwo</w:t>
            </w:r>
            <w:bookmarkEnd w:id="23"/>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5"/>
        </w:numPr>
        <w:spacing w:before="120" w:line="240" w:lineRule="auto"/>
        <w:jc w:val="both"/>
        <w:rPr>
          <w:rFonts w:ascii="Tahoma" w:hAnsi="Tahoma" w:cs="Tahoma"/>
        </w:rPr>
      </w:pPr>
      <w:r w:rsidRPr="005219A6">
        <w:rPr>
          <w:rFonts w:ascii="Tahoma" w:hAnsi="Tahoma" w:cs="Tahoma"/>
        </w:rPr>
        <w:t>Wykonawca  może powierzyć wykonanie części zamówienia  podwykonawcy.</w:t>
      </w:r>
    </w:p>
    <w:p w14:paraId="0000007C" w14:textId="194D254D" w:rsidR="00881017" w:rsidRPr="005219A6" w:rsidRDefault="003D3200" w:rsidP="00622D0D">
      <w:pPr>
        <w:pStyle w:val="Akapitzlist"/>
        <w:numPr>
          <w:ilvl w:val="0"/>
          <w:numId w:val="5"/>
        </w:numPr>
        <w:spacing w:before="120" w:line="240" w:lineRule="auto"/>
        <w:jc w:val="both"/>
        <w:rPr>
          <w:rFonts w:ascii="Tahoma" w:hAnsi="Tahoma" w:cs="Tahoma"/>
        </w:rPr>
      </w:pPr>
      <w:r w:rsidRPr="005219A6">
        <w:rPr>
          <w:rFonts w:ascii="Tahoma" w:hAnsi="Tahoma" w:cs="Tahoma"/>
        </w:rPr>
        <w:t xml:space="preserve">Zamawiający żąda wskazania w ofercie części zamówienia, której wykonanie wykonawca zamierza powierzy podwykonawcom i wskazania nazw (firm) podwykonawców.  </w:t>
      </w:r>
      <w:r w:rsidR="003236C6" w:rsidRPr="005219A6">
        <w:rPr>
          <w:rFonts w:ascii="Tahoma" w:hAnsi="Tahoma" w:cs="Tahoma"/>
        </w:rPr>
        <w:t xml:space="preserve">Zamawiający </w:t>
      </w:r>
      <w:r w:rsidR="003236C6" w:rsidRPr="005219A6">
        <w:rPr>
          <w:rFonts w:ascii="Tahoma" w:hAnsi="Tahoma" w:cs="Tahoma"/>
          <w:b/>
        </w:rPr>
        <w:t>nie zastrzega</w:t>
      </w:r>
      <w:r w:rsidR="003236C6" w:rsidRPr="005219A6">
        <w:rPr>
          <w:rFonts w:ascii="Tahoma" w:hAnsi="Tahoma" w:cs="Tahoma"/>
        </w:rPr>
        <w:t xml:space="preserve"> obowiązku osobistego wykonania przez Wykonawcę kluczowych części zamówienia.</w:t>
      </w:r>
    </w:p>
    <w:p w14:paraId="4A0DC9D3" w14:textId="77777777" w:rsidR="00EB7B4D" w:rsidRPr="005219A6"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0CE2E0" w14:textId="77777777" w:rsidTr="00EB7B4D">
        <w:tc>
          <w:tcPr>
            <w:tcW w:w="9019" w:type="dxa"/>
            <w:shd w:val="clear" w:color="auto" w:fill="D9D9D9" w:themeFill="background1" w:themeFillShade="D9"/>
          </w:tcPr>
          <w:p w14:paraId="4C993ED9" w14:textId="1F0D3B61" w:rsidR="00EB7B4D" w:rsidRPr="005219A6" w:rsidRDefault="00EB7B4D" w:rsidP="00DC7105">
            <w:pPr>
              <w:pStyle w:val="Nagwek2"/>
              <w:spacing w:before="120" w:after="0"/>
              <w:rPr>
                <w:rFonts w:ascii="Tahoma" w:hAnsi="Tahoma" w:cs="Tahoma"/>
                <w:b/>
                <w:bCs/>
                <w:sz w:val="24"/>
                <w:szCs w:val="24"/>
              </w:rPr>
            </w:pPr>
            <w:bookmarkStart w:id="24" w:name="_Toc69448412"/>
            <w:r w:rsidRPr="005219A6">
              <w:rPr>
                <w:rFonts w:ascii="Tahoma" w:hAnsi="Tahoma" w:cs="Tahoma"/>
                <w:b/>
                <w:bCs/>
                <w:sz w:val="24"/>
                <w:szCs w:val="24"/>
              </w:rPr>
              <w:t>VI. Termin wykonania zamówienia</w:t>
            </w:r>
            <w:bookmarkEnd w:id="24"/>
          </w:p>
        </w:tc>
      </w:tr>
    </w:tbl>
    <w:p w14:paraId="28336983" w14:textId="00909C56" w:rsidR="00254483" w:rsidRPr="005219A6" w:rsidRDefault="00254483" w:rsidP="00DC7105">
      <w:pPr>
        <w:spacing w:before="120" w:line="240" w:lineRule="auto"/>
        <w:rPr>
          <w:rFonts w:ascii="Tahoma" w:hAnsi="Tahoma" w:cs="Tahoma"/>
          <w:sz w:val="20"/>
          <w:szCs w:val="20"/>
        </w:rPr>
      </w:pPr>
    </w:p>
    <w:p w14:paraId="2C683C66" w14:textId="1EE56641" w:rsidR="00705029" w:rsidRPr="00B702F7" w:rsidRDefault="00705029" w:rsidP="00622D0D">
      <w:pPr>
        <w:pStyle w:val="Akapitzlist2"/>
        <w:numPr>
          <w:ilvl w:val="0"/>
          <w:numId w:val="26"/>
        </w:numPr>
        <w:spacing w:before="120" w:after="0" w:line="240" w:lineRule="auto"/>
        <w:ind w:left="1003" w:hanging="357"/>
        <w:rPr>
          <w:rFonts w:ascii="Tahoma" w:hAnsi="Tahoma" w:cs="Tahoma"/>
          <w:bCs/>
          <w:color w:val="FF0000"/>
          <w:sz w:val="22"/>
          <w:szCs w:val="22"/>
        </w:rPr>
      </w:pPr>
      <w:r w:rsidRPr="00B702F7">
        <w:rPr>
          <w:rFonts w:ascii="Tahoma" w:hAnsi="Tahoma" w:cs="Tahoma"/>
          <w:bCs/>
          <w:color w:val="FF0000"/>
          <w:sz w:val="22"/>
          <w:szCs w:val="22"/>
        </w:rPr>
        <w:t>Wykonawca jest zobowiązany wykonać zamówienie w terminie</w:t>
      </w:r>
      <w:r w:rsidR="009C746F" w:rsidRPr="00B702F7">
        <w:rPr>
          <w:rFonts w:ascii="Tahoma" w:hAnsi="Tahoma" w:cs="Tahoma"/>
          <w:bCs/>
          <w:color w:val="FF0000"/>
          <w:sz w:val="22"/>
          <w:szCs w:val="22"/>
        </w:rPr>
        <w:t xml:space="preserve"> </w:t>
      </w:r>
      <w:r w:rsidR="00955DE4">
        <w:rPr>
          <w:rFonts w:ascii="Tahoma" w:hAnsi="Tahoma" w:cs="Tahoma"/>
          <w:b/>
          <w:color w:val="FF0000"/>
          <w:sz w:val="22"/>
          <w:szCs w:val="22"/>
        </w:rPr>
        <w:t>150 dni</w:t>
      </w:r>
      <w:r w:rsidR="000770A0">
        <w:rPr>
          <w:rFonts w:ascii="Tahoma" w:hAnsi="Tahoma" w:cs="Tahoma"/>
          <w:b/>
          <w:color w:val="FF0000"/>
          <w:sz w:val="22"/>
          <w:szCs w:val="22"/>
        </w:rPr>
        <w:t xml:space="preserve"> </w:t>
      </w:r>
      <w:r w:rsidRPr="00B702F7">
        <w:rPr>
          <w:rFonts w:ascii="Tahoma" w:hAnsi="Tahoma" w:cs="Tahoma"/>
          <w:b/>
          <w:color w:val="FF0000"/>
          <w:sz w:val="22"/>
          <w:szCs w:val="22"/>
        </w:rPr>
        <w:t>od dnia podpisania umowy.</w:t>
      </w:r>
    </w:p>
    <w:p w14:paraId="4061C4D0" w14:textId="4A196802" w:rsidR="00705029" w:rsidRPr="005219A6"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5219A6">
        <w:rPr>
          <w:rFonts w:ascii="Tahoma" w:hAnsi="Tahoma" w:cs="Tahoma"/>
          <w:sz w:val="22"/>
          <w:szCs w:val="22"/>
        </w:rPr>
        <w:t>Szczegółowe zagadnienia dotyczące terminu realizacji umowy uregulowane są w</w:t>
      </w:r>
      <w:r w:rsidR="008E3B5B" w:rsidRPr="005219A6">
        <w:rPr>
          <w:rFonts w:ascii="Tahoma" w:hAnsi="Tahoma" w:cs="Tahoma"/>
          <w:sz w:val="22"/>
          <w:szCs w:val="22"/>
        </w:rPr>
        <w:t>e</w:t>
      </w:r>
      <w:r w:rsidRPr="005219A6">
        <w:rPr>
          <w:rFonts w:ascii="Tahoma" w:hAnsi="Tahoma" w:cs="Tahoma"/>
          <w:sz w:val="22"/>
          <w:szCs w:val="22"/>
        </w:rPr>
        <w:t xml:space="preserve"> </w:t>
      </w:r>
      <w:r w:rsidR="008E3B5B" w:rsidRPr="005219A6">
        <w:rPr>
          <w:rFonts w:ascii="Tahoma" w:hAnsi="Tahoma" w:cs="Tahoma"/>
          <w:sz w:val="22"/>
          <w:szCs w:val="22"/>
        </w:rPr>
        <w:t>wzorze</w:t>
      </w:r>
      <w:r w:rsidRPr="005219A6">
        <w:rPr>
          <w:rFonts w:ascii="Tahoma" w:hAnsi="Tahoma" w:cs="Tahoma"/>
          <w:sz w:val="22"/>
          <w:szCs w:val="22"/>
        </w:rPr>
        <w:t xml:space="preserve"> umowy stanowiącej: </w:t>
      </w:r>
      <w:r w:rsidRPr="005219A6">
        <w:rPr>
          <w:rFonts w:ascii="Tahoma" w:hAnsi="Tahoma" w:cs="Tahoma"/>
          <w:b/>
          <w:sz w:val="22"/>
          <w:szCs w:val="22"/>
        </w:rPr>
        <w:t>załącznik nr</w:t>
      </w:r>
      <w:r w:rsidR="002570D9" w:rsidRPr="005219A6">
        <w:rPr>
          <w:rFonts w:ascii="Tahoma" w:hAnsi="Tahoma" w:cs="Tahoma"/>
          <w:b/>
          <w:sz w:val="22"/>
          <w:szCs w:val="22"/>
        </w:rPr>
        <w:t xml:space="preserve"> 8</w:t>
      </w:r>
      <w:r w:rsidRPr="005219A6">
        <w:rPr>
          <w:rFonts w:ascii="Tahoma" w:hAnsi="Tahoma" w:cs="Tahoma"/>
          <w:b/>
          <w:sz w:val="22"/>
          <w:szCs w:val="22"/>
        </w:rPr>
        <w:t xml:space="preserve"> do SWZ</w:t>
      </w:r>
      <w:r w:rsidRPr="005219A6">
        <w:rPr>
          <w:rFonts w:ascii="Tahoma" w:hAnsi="Tahoma" w:cs="Tahoma"/>
          <w:sz w:val="22"/>
          <w:szCs w:val="22"/>
        </w:rPr>
        <w:t>.</w:t>
      </w:r>
    </w:p>
    <w:p w14:paraId="1CB73B8A" w14:textId="0C828E9E" w:rsidR="00A261FB" w:rsidRPr="005219A6"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25"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25"/>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7D9341D0" w14:textId="1931A4EC" w:rsidR="00482398" w:rsidRPr="005219A6" w:rsidRDefault="00E27A39" w:rsidP="00482398">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a) </w:t>
      </w:r>
      <w:bookmarkStart w:id="26" w:name="_Hlk127187690"/>
      <w:r w:rsidRPr="005219A6">
        <w:rPr>
          <w:rFonts w:ascii="Tahoma" w:hAnsi="Tahoma" w:cs="Tahoma"/>
          <w:sz w:val="22"/>
          <w:szCs w:val="22"/>
        </w:rPr>
        <w:t xml:space="preserve">w okresie ostatnich pięciu lat przed upływem terminu składania ofert, a jeżeli okres prowadzenia działalności jest krótszy – w tym okresie wykonywał w sposób należyty, zgodnie z przepisami prawa budowlanego i prawidłowo ukończył </w:t>
      </w:r>
      <w:r w:rsidRPr="005219A6">
        <w:rPr>
          <w:rFonts w:ascii="Tahoma" w:hAnsi="Tahoma" w:cs="Tahoma"/>
          <w:b/>
          <w:bCs/>
          <w:sz w:val="22"/>
          <w:szCs w:val="22"/>
          <w:u w:val="single"/>
        </w:rPr>
        <w:t>co najmniej jedną</w:t>
      </w:r>
      <w:r w:rsidRPr="005219A6">
        <w:rPr>
          <w:rFonts w:ascii="Tahoma" w:hAnsi="Tahoma" w:cs="Tahoma"/>
          <w:b/>
          <w:bCs/>
          <w:sz w:val="22"/>
          <w:szCs w:val="22"/>
        </w:rPr>
        <w:t xml:space="preserve"> </w:t>
      </w:r>
      <w:r w:rsidRPr="005219A6">
        <w:rPr>
          <w:rFonts w:ascii="Tahoma" w:hAnsi="Tahoma" w:cs="Tahoma"/>
          <w:b/>
          <w:bCs/>
          <w:sz w:val="22"/>
          <w:szCs w:val="22"/>
          <w:u w:val="single"/>
        </w:rPr>
        <w:t>robotę budowlaną</w:t>
      </w:r>
      <w:r w:rsidRPr="005219A6">
        <w:rPr>
          <w:rFonts w:ascii="Tahoma" w:hAnsi="Tahoma" w:cs="Tahoma"/>
          <w:b/>
          <w:bCs/>
          <w:sz w:val="22"/>
          <w:szCs w:val="22"/>
        </w:rPr>
        <w:t xml:space="preserve"> polegającą na budowie lub przebudowie </w:t>
      </w:r>
      <w:r w:rsidR="001765E0" w:rsidRPr="005219A6">
        <w:rPr>
          <w:rFonts w:ascii="Tahoma" w:hAnsi="Tahoma" w:cs="Tahoma"/>
          <w:b/>
          <w:bCs/>
          <w:sz w:val="22"/>
          <w:szCs w:val="22"/>
        </w:rPr>
        <w:t xml:space="preserve">lub remoncie </w:t>
      </w:r>
      <w:r w:rsidRPr="005219A6">
        <w:rPr>
          <w:rFonts w:ascii="Tahoma" w:hAnsi="Tahoma" w:cs="Tahoma"/>
          <w:b/>
          <w:bCs/>
          <w:sz w:val="22"/>
          <w:szCs w:val="22"/>
        </w:rPr>
        <w:t>budynku obejmującą swoim zakresem montaż dźwigu osobowego o wartości zadania minimum 250 000,00 zł brutto</w:t>
      </w:r>
      <w:r w:rsidRPr="005219A6">
        <w:rPr>
          <w:rFonts w:ascii="Tahoma" w:hAnsi="Tahoma" w:cs="Tahoma"/>
          <w:sz w:val="22"/>
          <w:szCs w:val="22"/>
        </w:rPr>
        <w:t>;</w:t>
      </w:r>
    </w:p>
    <w:p w14:paraId="6515C7C6" w14:textId="52937242" w:rsidR="00482398" w:rsidRPr="005219A6" w:rsidRDefault="00482398" w:rsidP="00482398">
      <w:pPr>
        <w:pStyle w:val="Akapitzlist2"/>
        <w:spacing w:before="120" w:after="0" w:line="240" w:lineRule="auto"/>
        <w:rPr>
          <w:rFonts w:ascii="Tahoma" w:hAnsi="Tahoma" w:cs="Tahoma"/>
          <w:sz w:val="22"/>
          <w:szCs w:val="22"/>
        </w:rPr>
      </w:pPr>
      <w:r w:rsidRPr="005219A6">
        <w:rPr>
          <w:rFonts w:ascii="Tahoma" w:hAnsi="Tahoma" w:cs="Tahoma"/>
          <w:sz w:val="22"/>
          <w:szCs w:val="22"/>
        </w:rPr>
        <w:lastRenderedPageBreak/>
        <w:t>Pod pojęciami „budowa”, „przebudowa”, „remont” rozumie się pojęcia zdefiniowane odpowiednio w art. 3 pkt. 6, 7a i 8 ustawy z dnia 7 lipca 1994 r. Prawo budowlane (t.j. Dz. U. z 2021 r., poz. 2351 ze zm.).</w:t>
      </w:r>
    </w:p>
    <w:p w14:paraId="38D7B216" w14:textId="77777777" w:rsidR="00482398" w:rsidRPr="005219A6" w:rsidRDefault="00482398" w:rsidP="00E27A39">
      <w:pPr>
        <w:pStyle w:val="Akapitzlist2"/>
        <w:spacing w:before="120" w:after="0" w:line="240" w:lineRule="auto"/>
        <w:rPr>
          <w:rFonts w:ascii="Tahoma" w:hAnsi="Tahoma" w:cs="Tahoma"/>
          <w:sz w:val="22"/>
          <w:szCs w:val="22"/>
        </w:rPr>
      </w:pPr>
    </w:p>
    <w:p w14:paraId="65FBD212" w14:textId="7724019E" w:rsidR="00613324"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3C5627BA" w14:textId="02340DE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503EEBE7" w14:textId="11F23A4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B2531D" w:rsidRPr="005219A6">
        <w:rPr>
          <w:rFonts w:ascii="Tahoma" w:hAnsi="Tahoma" w:cs="Tahoma"/>
          <w:sz w:val="22"/>
          <w:szCs w:val="22"/>
        </w:rPr>
        <w:t>.</w:t>
      </w:r>
    </w:p>
    <w:p w14:paraId="18ECD4E3" w14:textId="77777777" w:rsidR="00613324" w:rsidRPr="005219A6" w:rsidRDefault="00613324" w:rsidP="00613324">
      <w:pPr>
        <w:pStyle w:val="Akapitzlist"/>
        <w:ind w:left="1276"/>
        <w:rPr>
          <w:rFonts w:ascii="Tahoma" w:hAnsi="Tahoma" w:cs="Tahoma"/>
          <w:bCs/>
        </w:rPr>
      </w:pP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5219A6">
              <w:rPr>
                <w:rFonts w:ascii="Tahoma" w:hAnsi="Tahoma" w:cs="Tahoma"/>
                <w:i/>
              </w:rPr>
              <w:lastRenderedPageBreak/>
              <w:t xml:space="preserve">Europejskiej (t. j. Dz. U. z 2020 r., poz. 220) oraz ustawą z dnia 15 grudnia 2000 r. </w:t>
            </w:r>
            <w:r w:rsidRPr="005219A6">
              <w:rPr>
                <w:rFonts w:ascii="Tahoma" w:eastAsia="Cambria" w:hAnsi="Tahoma" w:cs="Tahoma"/>
                <w:i/>
              </w:rPr>
              <w:t>o samorządach zawodowych architektów oraz inżynierów budownictwa (Dz. U. z 2019 r. poz. 1117).</w:t>
            </w:r>
          </w:p>
          <w:p w14:paraId="5A4DE3B7"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iCs/>
              </w:rPr>
            </w:pPr>
            <w:r w:rsidRPr="005219A6">
              <w:rPr>
                <w:rFonts w:ascii="Tahoma" w:hAnsi="Tahoma" w:cs="Tahoma"/>
                <w:i/>
                <w:iCs/>
              </w:rPr>
              <w:t>Osoba ta musi posiadać aktualne zaświadczenie o przynależności do właściwej izby samorządu zawodowego oraz uprawnienia budowlane wymagane zgodnie z ustawą z dnia 7 lipca 1994 r. Prawo budowlane (t. j. Dz. U. z 2021 r., poz. 2331 ze zm.).</w:t>
            </w:r>
          </w:p>
          <w:p w14:paraId="7925D18C"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57"/>
        </w:numPr>
        <w:spacing w:before="0" w:after="0" w:line="276" w:lineRule="auto"/>
        <w:ind w:right="20"/>
        <w:rPr>
          <w:rFonts w:ascii="Tahoma" w:hAnsi="Tahoma" w:cs="Tahoma"/>
          <w:sz w:val="22"/>
          <w:szCs w:val="22"/>
        </w:rPr>
      </w:pPr>
      <w:r w:rsidRPr="005219A6">
        <w:rPr>
          <w:rFonts w:ascii="Tahoma" w:hAnsi="Tahoma" w:cs="Tahoma"/>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40BE0B43" w14:textId="77777777" w:rsidR="00B44D84" w:rsidRPr="005219A6" w:rsidRDefault="00B44D84">
      <w:pPr>
        <w:pStyle w:val="Kolorowalistaakcent11"/>
        <w:numPr>
          <w:ilvl w:val="1"/>
          <w:numId w:val="57"/>
        </w:numPr>
        <w:spacing w:before="0" w:after="0" w:line="276" w:lineRule="auto"/>
        <w:ind w:left="567" w:right="20" w:hanging="567"/>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0505CB7E" w14:textId="6241922D" w:rsidR="00485F5A" w:rsidRPr="005219A6" w:rsidRDefault="00B44D84" w:rsidP="00FE2686">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5219A6">
        <w:rPr>
          <w:rFonts w:ascii="Tahoma" w:hAnsi="Tahoma" w:cs="Tahoma"/>
          <w:iCs/>
          <w:sz w:val="22"/>
          <w:szCs w:val="22"/>
        </w:rPr>
        <w:t>Sposób wykazania warunków udziału w postępowaniu wskazano w rozdziale VIII SWZ.</w:t>
      </w:r>
      <w:bookmarkEnd w:id="26"/>
    </w:p>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27"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27"/>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9"/>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30"/>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30"/>
        </w:numPr>
        <w:spacing w:before="120" w:line="240" w:lineRule="auto"/>
        <w:ind w:left="709"/>
        <w:jc w:val="both"/>
        <w:rPr>
          <w:rFonts w:ascii="Tahoma" w:hAnsi="Tahoma" w:cs="Tahoma"/>
          <w:sz w:val="20"/>
          <w:szCs w:val="20"/>
        </w:rPr>
      </w:pPr>
      <w:bookmarkStart w:id="28" w:name="_Hlk94969634"/>
      <w:r w:rsidRPr="005219A6">
        <w:rPr>
          <w:rFonts w:ascii="Tahoma" w:hAnsi="Tahoma" w:cs="Tahoma"/>
          <w:b/>
          <w:bCs/>
        </w:rPr>
        <w:t xml:space="preserve">w art. 109 ust. 1 pkt. 4, 5, 7, 8, 9 i 10 </w:t>
      </w:r>
      <w:bookmarkEnd w:id="28"/>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2"/>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2"/>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lastRenderedPageBreak/>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8"/>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29"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29"/>
          </w:p>
        </w:tc>
      </w:tr>
    </w:tbl>
    <w:p w14:paraId="0CFC305C" w14:textId="0218DC4C"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BC799B">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3396E7F8" w:rsidR="00C238F0" w:rsidRPr="005219A6"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5219A6">
        <w:rPr>
          <w:rFonts w:ascii="Tahoma" w:hAnsi="Tahoma" w:cs="Tahoma"/>
          <w:sz w:val="22"/>
          <w:szCs w:val="22"/>
        </w:rPr>
        <w:t xml:space="preserve">a)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w:t>
      </w:r>
      <w:r w:rsidRPr="005219A6">
        <w:rPr>
          <w:rFonts w:ascii="Tahoma" w:hAnsi="Tahoma" w:cs="Tahoma"/>
          <w:sz w:val="22"/>
          <w:szCs w:val="22"/>
        </w:rPr>
        <w:lastRenderedPageBreak/>
        <w:t xml:space="preserve">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950729">
      <w:pPr>
        <w:pStyle w:val="Kolorowalistaakcent11"/>
        <w:spacing w:before="120" w:after="0" w:line="240" w:lineRule="auto"/>
        <w:ind w:left="567"/>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44B10734" w:rsidR="00895249" w:rsidRPr="005219A6" w:rsidRDefault="00895249" w:rsidP="006746C8">
      <w:pPr>
        <w:pStyle w:val="Akapitzlist"/>
        <w:numPr>
          <w:ilvl w:val="3"/>
          <w:numId w:val="8"/>
        </w:numPr>
        <w:spacing w:before="120" w:line="240" w:lineRule="auto"/>
        <w:ind w:left="709"/>
        <w:jc w:val="both"/>
        <w:rPr>
          <w:rFonts w:ascii="Tahoma" w:hAnsi="Tahoma" w:cs="Tahoma"/>
        </w:rPr>
      </w:pPr>
      <w:bookmarkStart w:id="3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lastRenderedPageBreak/>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5219A6">
        <w:rPr>
          <w:rFonts w:ascii="Tahoma" w:hAnsi="Tahoma" w:cs="Tahoma"/>
        </w:rPr>
        <w:t>.</w:t>
      </w:r>
    </w:p>
    <w:p w14:paraId="000000A5" w14:textId="5C34E70D" w:rsidR="00881017"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(Dz. U. Z 2020 r. Poz. 2415)</w:t>
      </w:r>
      <w:r w:rsidRPr="005219A6">
        <w:rPr>
          <w:rFonts w:ascii="Tahoma" w:hAnsi="Tahoma" w:cs="Tahoma"/>
        </w:rPr>
        <w:t>.</w:t>
      </w:r>
    </w:p>
    <w:bookmarkEnd w:id="30"/>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31"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1"/>
          </w:p>
        </w:tc>
      </w:tr>
    </w:tbl>
    <w:p w14:paraId="197E86A9" w14:textId="387A8559"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A8201F">
      <w:pPr>
        <w:pStyle w:val="Akapitzlist"/>
        <w:numPr>
          <w:ilvl w:val="3"/>
          <w:numId w:val="14"/>
        </w:numPr>
        <w:spacing w:before="120" w:line="240" w:lineRule="auto"/>
        <w:ind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4"/>
        </w:numPr>
        <w:spacing w:before="120" w:line="240" w:lineRule="auto"/>
        <w:ind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8E3B5B">
      <w:pPr>
        <w:pStyle w:val="Akapitzlist"/>
        <w:spacing w:before="120" w:line="240" w:lineRule="auto"/>
        <w:ind w:left="1009"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32"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2"/>
          </w:p>
        </w:tc>
      </w:tr>
    </w:tbl>
    <w:p w14:paraId="000000AF" w14:textId="31D32F16"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37736D">
      <w:pPr>
        <w:pStyle w:val="Akapitzlist"/>
        <w:numPr>
          <w:ilvl w:val="0"/>
          <w:numId w:val="7"/>
        </w:numPr>
        <w:spacing w:before="120" w:line="240" w:lineRule="auto"/>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0C8F590B"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079FEEAA"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lastRenderedPageBreak/>
        <w:t>czas obowiązywania umowy, który nie może być krótszy, niż okres obejmujący realizację zamówienia.</w:t>
      </w:r>
    </w:p>
    <w:p w14:paraId="0512108C" w14:textId="3DFDE88D"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F63512">
      <w:pPr>
        <w:pStyle w:val="Akapitzlist"/>
        <w:numPr>
          <w:ilvl w:val="0"/>
          <w:numId w:val="7"/>
        </w:numPr>
        <w:spacing w:before="120" w:line="240" w:lineRule="auto"/>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5219A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Pr="005219A6">
          <w:rPr>
            <w:rStyle w:val="Hipercze"/>
            <w:rFonts w:ascii="Tahoma" w:hAnsi="Tahoma" w:cs="Tahoma"/>
            <w:color w:val="auto"/>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 xml:space="preserve">https://platformazakupowa.pl/ Informacje dotyczące odpowiedzi na pytania, </w:t>
      </w:r>
      <w:r w:rsidRPr="005219A6">
        <w:rPr>
          <w:rFonts w:ascii="Tahoma" w:hAnsi="Tahoma" w:cs="Tahoma"/>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stały dostęp do sieci Internet o gwarantowanej przepustowości nie mniejszej niż 512 kb/s,</w:t>
      </w:r>
    </w:p>
    <w:p w14:paraId="454CEC3D" w14:textId="6CC577C9"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zainstalowany program Adobe Acrobat Reader lub inny obsługujący format plików .pdf,</w:t>
      </w:r>
    </w:p>
    <w:p w14:paraId="5FC5D587" w14:textId="191C3E4D"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(hh:mm:ss)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1BE7582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formatów: .pdf .doc .docx .xls .jpg (.jpeg) ze szczególnym wskazaniem na .pdf</w:t>
      </w:r>
    </w:p>
    <w:p w14:paraId="7948E2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p>
        </w:tc>
      </w:tr>
    </w:tbl>
    <w:p w14:paraId="673EE9D9" w14:textId="22B526EE" w:rsidR="00A41E7B" w:rsidRPr="005219A6" w:rsidRDefault="00A41E7B">
      <w:pPr>
        <w:pStyle w:val="Akapitzlist"/>
        <w:numPr>
          <w:ilvl w:val="3"/>
          <w:numId w:val="14"/>
        </w:numPr>
        <w:spacing w:before="120" w:line="240" w:lineRule="auto"/>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739E12CE" w14:textId="4A4D3A20" w:rsidR="00A41E7B" w:rsidRPr="005219A6" w:rsidRDefault="00A41E7B">
      <w:pPr>
        <w:pStyle w:val="Akapitzlist"/>
        <w:numPr>
          <w:ilvl w:val="0"/>
          <w:numId w:val="38"/>
        </w:numPr>
        <w:spacing w:before="120" w:line="240" w:lineRule="auto"/>
        <w:jc w:val="both"/>
        <w:rPr>
          <w:rFonts w:ascii="Tahoma" w:eastAsia="MS Mincho" w:hAnsi="Tahoma" w:cs="Tahoma"/>
        </w:rPr>
      </w:pPr>
      <w:r w:rsidRPr="005219A6">
        <w:rPr>
          <w:rFonts w:ascii="Tahoma" w:eastAsia="MS Mincho" w:hAnsi="Tahoma" w:cs="Tahoma"/>
        </w:rPr>
        <w:t xml:space="preserve">w kwestiach merytorycznych (dotyczących przedmiotu zamówienia): </w:t>
      </w:r>
      <w:r w:rsidR="001D7AEB" w:rsidRPr="005219A6">
        <w:rPr>
          <w:rFonts w:ascii="Tahoma" w:eastAsia="MS Mincho" w:hAnsi="Tahoma" w:cs="Tahoma"/>
        </w:rPr>
        <w:t>Piotr Kowalczyk</w:t>
      </w:r>
      <w:r w:rsidRPr="005219A6">
        <w:rPr>
          <w:rFonts w:ascii="Tahoma" w:eastAsia="MS Mincho" w:hAnsi="Tahoma" w:cs="Tahoma"/>
        </w:rPr>
        <w:t>, pokój</w:t>
      </w:r>
      <w:r w:rsidR="001D7AEB" w:rsidRPr="005219A6">
        <w:rPr>
          <w:rFonts w:ascii="Tahoma" w:eastAsia="MS Mincho" w:hAnsi="Tahoma" w:cs="Tahoma"/>
        </w:rPr>
        <w:t xml:space="preserve"> nr 205</w:t>
      </w:r>
      <w:r w:rsidRPr="005219A6">
        <w:rPr>
          <w:rFonts w:ascii="Tahoma" w:eastAsia="MS Mincho" w:hAnsi="Tahoma" w:cs="Tahoma"/>
        </w:rPr>
        <w:t>, tel.</w:t>
      </w:r>
      <w:r w:rsidR="001D7AEB" w:rsidRPr="005219A6">
        <w:rPr>
          <w:rFonts w:ascii="Tahoma" w:eastAsia="MS Mincho" w:hAnsi="Tahoma" w:cs="Tahoma"/>
        </w:rPr>
        <w:t>62 7838618</w:t>
      </w:r>
    </w:p>
    <w:p w14:paraId="5E06F368" w14:textId="60ACB307" w:rsidR="00A41E7B" w:rsidRPr="005219A6" w:rsidRDefault="00A41E7B">
      <w:pPr>
        <w:pStyle w:val="Akapitzlist"/>
        <w:numPr>
          <w:ilvl w:val="0"/>
          <w:numId w:val="38"/>
        </w:numPr>
        <w:spacing w:before="120" w:line="240" w:lineRule="auto"/>
        <w:jc w:val="both"/>
        <w:rPr>
          <w:rFonts w:ascii="Tahoma" w:eastAsia="MS Mincho" w:hAnsi="Tahoma" w:cs="Tahoma"/>
        </w:rPr>
      </w:pPr>
      <w:r w:rsidRPr="005219A6">
        <w:rPr>
          <w:rFonts w:ascii="Tahoma" w:eastAsia="MS Mincho" w:hAnsi="Tahoma" w:cs="Tahoma"/>
        </w:rPr>
        <w:t xml:space="preserve">w kwestiach formalnych (związanych z procedurą postępowania): </w:t>
      </w:r>
      <w:r w:rsidR="00BD6140" w:rsidRPr="005219A6">
        <w:rPr>
          <w:rFonts w:ascii="Tahoma" w:eastAsia="MS Mincho" w:hAnsi="Tahoma" w:cs="Tahoma"/>
        </w:rPr>
        <w:t>Karolina Kurek</w:t>
      </w:r>
      <w:r w:rsidRPr="005219A6">
        <w:rPr>
          <w:rFonts w:ascii="Tahoma" w:eastAsia="MS Mincho" w:hAnsi="Tahoma" w:cs="Tahoma"/>
        </w:rPr>
        <w:t xml:space="preserve">, pokój </w:t>
      </w:r>
      <w:r w:rsidR="00BD6140" w:rsidRPr="005219A6">
        <w:rPr>
          <w:rFonts w:ascii="Tahoma" w:eastAsia="MS Mincho" w:hAnsi="Tahoma" w:cs="Tahoma"/>
        </w:rPr>
        <w:t>nr 303</w:t>
      </w:r>
      <w:r w:rsidRPr="005219A6">
        <w:rPr>
          <w:rFonts w:ascii="Tahoma" w:eastAsia="MS Mincho" w:hAnsi="Tahoma" w:cs="Tahoma"/>
        </w:rPr>
        <w:t>,</w:t>
      </w:r>
      <w:r w:rsidR="00BD6140" w:rsidRPr="005219A6">
        <w:rPr>
          <w:rFonts w:ascii="Tahoma" w:eastAsia="MS Mincho" w:hAnsi="Tahoma" w:cs="Tahoma"/>
        </w:rPr>
        <w:t xml:space="preserve">  </w:t>
      </w:r>
      <w:r w:rsidRPr="005219A6">
        <w:rPr>
          <w:rFonts w:ascii="Tahoma" w:eastAsia="MS Mincho" w:hAnsi="Tahoma" w:cs="Tahoma"/>
        </w:rPr>
        <w:t xml:space="preserve"> tel</w:t>
      </w:r>
      <w:r w:rsidR="00640572" w:rsidRPr="005219A6">
        <w:rPr>
          <w:rFonts w:ascii="Tahoma" w:eastAsia="MS Mincho" w:hAnsi="Tahoma" w:cs="Tahoma"/>
        </w:rPr>
        <w:t>.</w:t>
      </w:r>
      <w:r w:rsidRPr="005219A6">
        <w:rPr>
          <w:rFonts w:ascii="Tahoma" w:eastAsia="MS Mincho" w:hAnsi="Tahoma" w:cs="Tahoma"/>
        </w:rPr>
        <w:t xml:space="preserve"> </w:t>
      </w:r>
      <w:r w:rsidR="00BD6140" w:rsidRPr="005219A6">
        <w:rPr>
          <w:rFonts w:ascii="Tahoma" w:eastAsia="MS Mincho" w:hAnsi="Tahoma" w:cs="Tahoma"/>
        </w:rPr>
        <w:t xml:space="preserve">627838633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33"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33"/>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34" w:name="_Hlk109210391"/>
      <w:r w:rsidRPr="005219A6">
        <w:rPr>
          <w:rFonts w:ascii="Tahoma" w:hAnsi="Tahoma" w:cs="Tahoma"/>
          <w:b/>
          <w:bCs/>
          <w:highlight w:val="lightGray"/>
        </w:rPr>
        <w:t>ZŁOŻENIE OFERTY</w:t>
      </w:r>
      <w:bookmarkEnd w:id="34"/>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56A3880C" w:rsidR="00A477A4" w:rsidRPr="005219A6" w:rsidRDefault="00E44CE0" w:rsidP="00842BEF">
            <w:pPr>
              <w:spacing w:before="120"/>
              <w:jc w:val="center"/>
              <w:rPr>
                <w:rFonts w:ascii="Tahoma" w:hAnsi="Tahoma" w:cs="Tahoma"/>
              </w:rPr>
            </w:pPr>
            <w:r w:rsidRPr="005219A6">
              <w:rPr>
                <w:rFonts w:ascii="Tahoma" w:hAnsi="Tahoma" w:cs="Tahoma"/>
                <w:b/>
                <w:bCs/>
                <w:shd w:val="clear" w:color="auto" w:fill="D9D9D9" w:themeFill="background1" w:themeFillShade="D9"/>
              </w:rPr>
              <w:t>1</w:t>
            </w:r>
            <w:r w:rsidR="001D39E5" w:rsidRPr="005219A6">
              <w:rPr>
                <w:rFonts w:ascii="Tahoma" w:hAnsi="Tahoma" w:cs="Tahoma"/>
                <w:b/>
                <w:bCs/>
                <w:shd w:val="clear" w:color="auto" w:fill="D9D9D9" w:themeFill="background1" w:themeFillShade="D9"/>
              </w:rPr>
              <w:t>3</w:t>
            </w:r>
            <w:r w:rsidR="00B26D11" w:rsidRPr="005219A6">
              <w:rPr>
                <w:rFonts w:ascii="Tahoma" w:hAnsi="Tahoma" w:cs="Tahoma"/>
                <w:b/>
                <w:bCs/>
                <w:shd w:val="clear" w:color="auto" w:fill="D9D9D9" w:themeFill="background1" w:themeFillShade="D9"/>
              </w:rPr>
              <w:t xml:space="preserve"> marca</w:t>
            </w:r>
            <w:r w:rsidR="00B341A3" w:rsidRPr="005219A6">
              <w:rPr>
                <w:rFonts w:ascii="Tahoma" w:hAnsi="Tahoma" w:cs="Tahoma"/>
                <w:b/>
                <w:bCs/>
                <w:shd w:val="clear" w:color="auto" w:fill="D9D9D9" w:themeFill="background1" w:themeFillShade="D9"/>
              </w:rPr>
              <w:t xml:space="preserve"> 2023</w:t>
            </w:r>
            <w:r w:rsidR="00A477A4" w:rsidRPr="005219A6">
              <w:rPr>
                <w:rFonts w:ascii="Tahoma" w:hAnsi="Tahoma" w:cs="Tahoma"/>
                <w:b/>
                <w:bCs/>
                <w:shd w:val="clear" w:color="auto" w:fill="D9D9D9" w:themeFill="background1" w:themeFillShade="D9"/>
              </w:rPr>
              <w:t xml:space="preserve"> roku </w:t>
            </w:r>
            <w:r w:rsidR="00A477A4" w:rsidRPr="005219A6">
              <w:rPr>
                <w:rFonts w:ascii="Tahoma" w:hAnsi="Tahoma" w:cs="Tahoma"/>
                <w:shd w:val="clear" w:color="auto" w:fill="D9D9D9" w:themeFill="background1" w:themeFillShade="D9"/>
              </w:rPr>
              <w:t>do</w:t>
            </w:r>
            <w:r w:rsidR="00A477A4" w:rsidRPr="005219A6">
              <w:rPr>
                <w:rFonts w:ascii="Tahoma" w:hAnsi="Tahoma" w:cs="Tahoma"/>
                <w:b/>
                <w:bCs/>
                <w:shd w:val="clear" w:color="auto" w:fill="D9D9D9" w:themeFill="background1" w:themeFillShade="D9"/>
              </w:rPr>
              <w:t xml:space="preserve"> </w:t>
            </w:r>
            <w:r w:rsidR="00A477A4" w:rsidRPr="005219A6">
              <w:rPr>
                <w:rFonts w:ascii="Tahoma" w:hAnsi="Tahoma" w:cs="Tahoma"/>
                <w:shd w:val="clear" w:color="auto" w:fill="D9D9D9" w:themeFill="background1" w:themeFillShade="D9"/>
              </w:rPr>
              <w:t>godz</w:t>
            </w:r>
            <w:r w:rsidR="00A477A4" w:rsidRPr="005219A6">
              <w:rPr>
                <w:rFonts w:ascii="Tahoma" w:hAnsi="Tahoma" w:cs="Tahoma"/>
                <w:b/>
                <w:bCs/>
                <w:shd w:val="clear" w:color="auto" w:fill="D9D9D9" w:themeFill="background1" w:themeFillShade="D9"/>
              </w:rPr>
              <w:t>. 9.00</w:t>
            </w:r>
          </w:p>
          <w:p w14:paraId="00A9EE6C" w14:textId="77777777" w:rsidR="00A477A4" w:rsidRPr="005219A6" w:rsidRDefault="00A477A4" w:rsidP="008E7503">
            <w:pPr>
              <w:spacing w:before="120"/>
              <w:jc w:val="both"/>
              <w:rPr>
                <w:rFonts w:ascii="Tahoma" w:hAnsi="Tahoma" w:cs="Tahoma"/>
              </w:rPr>
            </w:pPr>
          </w:p>
        </w:tc>
      </w:tr>
    </w:tbl>
    <w:p w14:paraId="4547964E" w14:textId="5BE90400" w:rsidR="00A477A4" w:rsidRPr="005219A6" w:rsidRDefault="00A477A4">
      <w:pPr>
        <w:pStyle w:val="Akapitzlist"/>
        <w:numPr>
          <w:ilvl w:val="0"/>
          <w:numId w:val="27"/>
        </w:numPr>
        <w:spacing w:before="120" w:line="240" w:lineRule="auto"/>
        <w:ind w:left="851"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7"/>
        </w:numPr>
        <w:spacing w:before="120" w:line="240" w:lineRule="auto"/>
        <w:jc w:val="both"/>
        <w:rPr>
          <w:rFonts w:ascii="Tahoma" w:hAnsi="Tahoma" w:cs="Tahoma"/>
        </w:rPr>
      </w:pPr>
      <w:bookmarkStart w:id="35"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7"/>
        </w:numPr>
        <w:spacing w:before="120" w:line="240" w:lineRule="auto"/>
        <w:jc w:val="both"/>
        <w:rPr>
          <w:rFonts w:ascii="Tahoma" w:hAnsi="Tahoma" w:cs="Tahoma"/>
        </w:rPr>
      </w:pPr>
      <w:bookmarkStart w:id="36" w:name="_Hlk77168726"/>
      <w:bookmarkStart w:id="37"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36"/>
      <w:r w:rsidRPr="005219A6">
        <w:rPr>
          <w:rFonts w:ascii="Tahoma" w:hAnsi="Tahoma" w:cs="Tahoma"/>
        </w:rPr>
        <w:t>,</w:t>
      </w:r>
    </w:p>
    <w:p w14:paraId="0D7D1E8B" w14:textId="65FD105E" w:rsidR="003D624F" w:rsidRPr="005219A6" w:rsidRDefault="003D624F">
      <w:pPr>
        <w:pStyle w:val="Akapitzlist"/>
        <w:numPr>
          <w:ilvl w:val="4"/>
          <w:numId w:val="12"/>
        </w:numPr>
        <w:spacing w:before="120" w:line="240" w:lineRule="auto"/>
        <w:ind w:left="1701"/>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813E37">
      <w:pPr>
        <w:pStyle w:val="Akapitzlist"/>
        <w:numPr>
          <w:ilvl w:val="1"/>
          <w:numId w:val="27"/>
        </w:numPr>
        <w:spacing w:before="120" w:line="240" w:lineRule="auto"/>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38" w:name="_Hlk69731709"/>
      <w:r w:rsidRPr="005219A6">
        <w:rPr>
          <w:rFonts w:ascii="Tahoma" w:eastAsia="MS Mincho" w:hAnsi="Tahoma" w:cs="Tahoma"/>
        </w:rPr>
        <w:t xml:space="preserve">(lub inny dokument potwierdzający umocowanie do reprezentowania) </w:t>
      </w:r>
      <w:bookmarkEnd w:id="38"/>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w:t>
      </w:r>
      <w:r w:rsidR="002D6AC5" w:rsidRPr="005219A6">
        <w:rPr>
          <w:rFonts w:ascii="Tahoma" w:eastAsia="MS Mincho" w:hAnsi="Tahoma" w:cs="Tahoma"/>
        </w:rPr>
        <w:lastRenderedPageBreak/>
        <w:t>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5F35A1">
      <w:pPr>
        <w:pStyle w:val="Akapitzlist"/>
        <w:numPr>
          <w:ilvl w:val="1"/>
          <w:numId w:val="27"/>
        </w:numPr>
        <w:spacing w:before="120" w:line="240" w:lineRule="auto"/>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5F35A1">
      <w:pPr>
        <w:pStyle w:val="Akapitzlist"/>
        <w:spacing w:before="120" w:line="240" w:lineRule="auto"/>
        <w:ind w:left="1440"/>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AD0F7A">
      <w:pPr>
        <w:numPr>
          <w:ilvl w:val="1"/>
          <w:numId w:val="27"/>
        </w:numPr>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AD0F7A">
      <w:pPr>
        <w:ind w:left="1080"/>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7"/>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7"/>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 xml:space="preserve">Złożenie nowej oferty lub wniosku i wycofanie poprzedniej w postępowaniu w którym zamawiający dopuszcza złożenie tylko jednej oferty lub wniosku przed upływem </w:t>
      </w:r>
      <w:r w:rsidRPr="005219A6">
        <w:rPr>
          <w:rFonts w:ascii="Tahoma" w:hAnsi="Tahoma" w:cs="Tahoma"/>
        </w:rPr>
        <w:lastRenderedPageBreak/>
        <w:t>terminu zakończenia składania ofert w postępowaniu powoduje wycofanie oferty poprzednio złożonej.</w:t>
      </w:r>
    </w:p>
    <w:p w14:paraId="2D2D3C32" w14:textId="77777777"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3A371FB8" w:rsidR="006D2CF0" w:rsidRPr="005219A6" w:rsidRDefault="00A477A4">
      <w:pPr>
        <w:pStyle w:val="Akapitzlist"/>
        <w:numPr>
          <w:ilvl w:val="3"/>
          <w:numId w:val="39"/>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5"/>
      <w:bookmarkEnd w:id="37"/>
    </w:p>
    <w:p w14:paraId="680293FB" w14:textId="0CCE61AD"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39"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39"/>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3D2D6557" w:rsidR="00FD1021" w:rsidRPr="005219A6" w:rsidRDefault="00E44CE0" w:rsidP="00842BEF">
            <w:pPr>
              <w:spacing w:before="120"/>
              <w:jc w:val="center"/>
              <w:rPr>
                <w:rFonts w:ascii="Tahoma" w:hAnsi="Tahoma" w:cs="Tahoma"/>
              </w:rPr>
            </w:pPr>
            <w:r w:rsidRPr="005219A6">
              <w:rPr>
                <w:rFonts w:ascii="Tahoma" w:hAnsi="Tahoma" w:cs="Tahoma"/>
                <w:b/>
                <w:bCs/>
                <w:shd w:val="clear" w:color="auto" w:fill="D9D9D9" w:themeFill="background1" w:themeFillShade="D9"/>
              </w:rPr>
              <w:t>1</w:t>
            </w:r>
            <w:r w:rsidR="00842BEF" w:rsidRPr="005219A6">
              <w:rPr>
                <w:rFonts w:ascii="Tahoma" w:hAnsi="Tahoma" w:cs="Tahoma"/>
                <w:b/>
                <w:bCs/>
                <w:shd w:val="clear" w:color="auto" w:fill="D9D9D9" w:themeFill="background1" w:themeFillShade="D9"/>
              </w:rPr>
              <w:t>3</w:t>
            </w:r>
            <w:r w:rsidR="00B26D11" w:rsidRPr="005219A6">
              <w:rPr>
                <w:rFonts w:ascii="Tahoma" w:hAnsi="Tahoma" w:cs="Tahoma"/>
                <w:b/>
                <w:bCs/>
                <w:shd w:val="clear" w:color="auto" w:fill="D9D9D9" w:themeFill="background1" w:themeFillShade="D9"/>
              </w:rPr>
              <w:t xml:space="preserve"> marca </w:t>
            </w:r>
            <w:r w:rsidR="00636154" w:rsidRPr="005219A6">
              <w:rPr>
                <w:rFonts w:ascii="Tahoma" w:hAnsi="Tahoma" w:cs="Tahoma"/>
                <w:b/>
                <w:bCs/>
                <w:shd w:val="clear" w:color="auto" w:fill="D9D9D9" w:themeFill="background1" w:themeFillShade="D9"/>
              </w:rPr>
              <w:t xml:space="preserve">2023 </w:t>
            </w:r>
            <w:r w:rsidR="00FD1021" w:rsidRPr="005219A6">
              <w:rPr>
                <w:rFonts w:ascii="Tahoma" w:hAnsi="Tahoma" w:cs="Tahoma"/>
                <w:b/>
                <w:bCs/>
                <w:shd w:val="clear" w:color="auto" w:fill="D9D9D9" w:themeFill="background1" w:themeFillShade="D9"/>
              </w:rPr>
              <w:t xml:space="preserve"> roku </w:t>
            </w:r>
            <w:r w:rsidR="00FD1021" w:rsidRPr="005219A6">
              <w:rPr>
                <w:rFonts w:ascii="Tahoma" w:hAnsi="Tahoma" w:cs="Tahoma"/>
                <w:shd w:val="clear" w:color="auto" w:fill="D9D9D9" w:themeFill="background1" w:themeFillShade="D9"/>
              </w:rPr>
              <w:t>do</w:t>
            </w:r>
            <w:r w:rsidR="00FD1021" w:rsidRPr="005219A6">
              <w:rPr>
                <w:rFonts w:ascii="Tahoma" w:hAnsi="Tahoma" w:cs="Tahoma"/>
                <w:b/>
                <w:bCs/>
                <w:shd w:val="clear" w:color="auto" w:fill="D9D9D9" w:themeFill="background1" w:themeFillShade="D9"/>
              </w:rPr>
              <w:t xml:space="preserve"> </w:t>
            </w:r>
            <w:r w:rsidR="00FD1021" w:rsidRPr="005219A6">
              <w:rPr>
                <w:rFonts w:ascii="Tahoma" w:hAnsi="Tahoma" w:cs="Tahoma"/>
                <w:shd w:val="clear" w:color="auto" w:fill="D9D9D9" w:themeFill="background1" w:themeFillShade="D9"/>
              </w:rPr>
              <w:t>godz</w:t>
            </w:r>
            <w:r w:rsidR="00FD1021" w:rsidRPr="005219A6">
              <w:rPr>
                <w:rFonts w:ascii="Tahoma" w:hAnsi="Tahoma" w:cs="Tahoma"/>
                <w:b/>
                <w:bCs/>
                <w:shd w:val="clear" w:color="auto" w:fill="D9D9D9" w:themeFill="background1" w:themeFillShade="D9"/>
              </w:rPr>
              <w:t>. 9.</w:t>
            </w:r>
            <w:r w:rsidR="00842BEF" w:rsidRPr="005219A6">
              <w:rPr>
                <w:rFonts w:ascii="Tahoma" w:hAnsi="Tahoma" w:cs="Tahoma"/>
                <w:b/>
                <w:bCs/>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rsidP="006D2CF0">
      <w:pPr>
        <w:pStyle w:val="Akapitzlist"/>
        <w:numPr>
          <w:ilvl w:val="0"/>
          <w:numId w:val="18"/>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8"/>
        </w:numPr>
        <w:spacing w:before="120" w:line="240" w:lineRule="auto"/>
        <w:jc w:val="both"/>
        <w:rPr>
          <w:rFonts w:ascii="Tahoma" w:hAnsi="Tahoma" w:cs="Tahoma"/>
        </w:rPr>
      </w:pPr>
      <w:r w:rsidRPr="005219A6">
        <w:rPr>
          <w:rFonts w:ascii="Tahoma" w:hAnsi="Tahoma" w:cs="Tahoma"/>
        </w:rPr>
        <w:lastRenderedPageBreak/>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40"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0"/>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3EAEE797" w:rsidR="00E45B8D" w:rsidRPr="005219A6" w:rsidRDefault="00E45B8D" w:rsidP="00FD1021">
      <w:pPr>
        <w:numPr>
          <w:ilvl w:val="0"/>
          <w:numId w:val="11"/>
        </w:numPr>
        <w:shd w:val="clear" w:color="auto" w:fill="FFFFFF" w:themeFill="background1"/>
        <w:spacing w:before="120" w:line="240" w:lineRule="auto"/>
        <w:ind w:left="425" w:firstLine="1"/>
        <w:jc w:val="both"/>
        <w:rPr>
          <w:rFonts w:ascii="Tahoma" w:hAnsi="Tahoma" w:cs="Tahoma"/>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842BEF" w:rsidRPr="005219A6">
        <w:rPr>
          <w:rFonts w:ascii="Tahoma" w:hAnsi="Tahoma" w:cs="Tahoma"/>
          <w:b/>
          <w:bCs/>
          <w:u w:val="single"/>
        </w:rPr>
        <w:t>1</w:t>
      </w:r>
      <w:r w:rsidR="00833CC4">
        <w:rPr>
          <w:rFonts w:ascii="Tahoma" w:hAnsi="Tahoma" w:cs="Tahoma"/>
          <w:b/>
          <w:bCs/>
          <w:u w:val="single"/>
        </w:rPr>
        <w:t>1</w:t>
      </w:r>
      <w:r w:rsidR="00636154" w:rsidRPr="005219A6">
        <w:rPr>
          <w:rFonts w:ascii="Tahoma" w:hAnsi="Tahoma" w:cs="Tahoma"/>
          <w:b/>
          <w:bCs/>
          <w:u w:val="single"/>
        </w:rPr>
        <w:t xml:space="preserve"> </w:t>
      </w:r>
      <w:r w:rsidR="00C97C1E" w:rsidRPr="005219A6">
        <w:rPr>
          <w:rFonts w:ascii="Tahoma" w:hAnsi="Tahoma" w:cs="Tahoma"/>
          <w:b/>
          <w:bCs/>
          <w:u w:val="single"/>
        </w:rPr>
        <w:t>kwietnia</w:t>
      </w:r>
      <w:r w:rsidR="00636154" w:rsidRPr="005219A6">
        <w:rPr>
          <w:rFonts w:ascii="Tahoma" w:hAnsi="Tahoma" w:cs="Tahoma"/>
          <w:b/>
          <w:bCs/>
          <w:u w:val="single"/>
        </w:rPr>
        <w:t xml:space="preserve"> </w:t>
      </w:r>
      <w:r w:rsidR="00CE0A3B" w:rsidRPr="005219A6">
        <w:rPr>
          <w:rFonts w:ascii="Tahoma" w:hAnsi="Tahoma" w:cs="Tahoma"/>
          <w:b/>
          <w:bCs/>
          <w:u w:val="single"/>
        </w:rPr>
        <w:t xml:space="preserve"> </w:t>
      </w:r>
      <w:r w:rsidRPr="005219A6">
        <w:rPr>
          <w:rFonts w:ascii="Tahoma" w:hAnsi="Tahoma" w:cs="Tahoma"/>
          <w:b/>
          <w:bCs/>
          <w:u w:val="single"/>
        </w:rPr>
        <w:t>202</w:t>
      </w:r>
      <w:r w:rsidR="0000037F" w:rsidRPr="005219A6">
        <w:rPr>
          <w:rFonts w:ascii="Tahoma" w:hAnsi="Tahoma" w:cs="Tahoma"/>
          <w:b/>
          <w:bCs/>
          <w:u w:val="single"/>
        </w:rPr>
        <w:t>3</w:t>
      </w:r>
      <w:r w:rsidRPr="005219A6">
        <w:rPr>
          <w:rFonts w:ascii="Tahoma" w:hAnsi="Tahoma" w:cs="Tahoma"/>
          <w:b/>
          <w:bCs/>
          <w:u w:val="single"/>
        </w:rPr>
        <w:t xml:space="preserve"> r</w:t>
      </w:r>
      <w:r w:rsidRPr="005219A6">
        <w:rPr>
          <w:rFonts w:ascii="Tahoma" w:hAnsi="Tahoma" w:cs="Tahoma"/>
          <w:u w:val="single"/>
        </w:rPr>
        <w:t>.</w:t>
      </w:r>
    </w:p>
    <w:p w14:paraId="69ED226C" w14:textId="41437DD0"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Pierwszym dniem terminu związania ofertą jest dzień, w  którym upływa termin składania ofert.</w:t>
      </w:r>
    </w:p>
    <w:p w14:paraId="494E7249" w14:textId="0DB11FDB"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41"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41"/>
          </w:p>
        </w:tc>
      </w:tr>
    </w:tbl>
    <w:p w14:paraId="738A410F" w14:textId="365D5634" w:rsidR="00160B31"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Obowiązującą formą wynagrodzenia za wykonanie przez Wykonawcę przedmiotu zamówienia będzie </w:t>
      </w:r>
      <w:r w:rsidRPr="005219A6">
        <w:rPr>
          <w:rFonts w:ascii="Tahoma" w:hAnsi="Tahoma" w:cs="Tahoma"/>
          <w:b/>
          <w:bCs/>
          <w:sz w:val="22"/>
          <w:szCs w:val="22"/>
        </w:rPr>
        <w:t>wynagrodzenie ryczałtowe</w:t>
      </w:r>
      <w:r w:rsidRPr="005219A6">
        <w:rPr>
          <w:rFonts w:ascii="Tahoma" w:hAnsi="Tahoma" w:cs="Tahoma"/>
          <w:bCs/>
          <w:sz w:val="22"/>
          <w:szCs w:val="22"/>
        </w:rPr>
        <w:t xml:space="preserve"> wskazane w </w:t>
      </w:r>
      <w:r w:rsidRPr="005219A6">
        <w:rPr>
          <w:rFonts w:ascii="Tahoma" w:hAnsi="Tahoma" w:cs="Tahoma"/>
          <w:b/>
          <w:sz w:val="22"/>
          <w:szCs w:val="22"/>
        </w:rPr>
        <w:t xml:space="preserve">Formularzu ofertowym – Załącznik Nr </w:t>
      </w:r>
      <w:r w:rsidR="00BD6140" w:rsidRPr="005219A6">
        <w:rPr>
          <w:rFonts w:ascii="Tahoma" w:hAnsi="Tahoma" w:cs="Tahoma"/>
          <w:b/>
          <w:sz w:val="22"/>
          <w:szCs w:val="22"/>
        </w:rPr>
        <w:t>1</w:t>
      </w:r>
      <w:r w:rsidRPr="005219A6">
        <w:rPr>
          <w:rFonts w:ascii="Tahoma" w:hAnsi="Tahoma" w:cs="Tahoma"/>
          <w:b/>
          <w:sz w:val="22"/>
          <w:szCs w:val="22"/>
        </w:rPr>
        <w:t xml:space="preserve"> do SWZ</w:t>
      </w:r>
      <w:r w:rsidRPr="005219A6">
        <w:rPr>
          <w:rFonts w:ascii="Tahoma" w:hAnsi="Tahoma" w:cs="Tahoma"/>
          <w:bCs/>
          <w:sz w:val="22"/>
          <w:szCs w:val="22"/>
        </w:rPr>
        <w:t xml:space="preserve">. Cena ryczałtowa obejmuje wszystkie koszty i składniki związane z wykonaniem zamówienia w zakresie wynikającym z opisu przedmiotu zamówienia. </w:t>
      </w:r>
    </w:p>
    <w:p w14:paraId="50CCFF1C" w14:textId="2AD99F30" w:rsidR="0037786E" w:rsidRPr="005219A6" w:rsidRDefault="0037786E" w:rsidP="0037786E">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5FAE85D8" w14:textId="19EEDC5B" w:rsidR="008D3E8C"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Wszelkie rozliczenia dotyczące realizacji przedmiotu zamówienia opisanego </w:t>
      </w:r>
      <w:r w:rsidRPr="005219A6">
        <w:rPr>
          <w:rFonts w:ascii="Tahoma" w:hAnsi="Tahoma" w:cs="Tahoma"/>
          <w:bCs/>
          <w:sz w:val="22"/>
          <w:szCs w:val="22"/>
        </w:rPr>
        <w:br/>
        <w:t>w niniejszej specyfikacji dokonywane będą w złotych polskich.</w:t>
      </w:r>
    </w:p>
    <w:p w14:paraId="7D477AF6" w14:textId="65599C24" w:rsidR="001667B9" w:rsidRPr="005219A6" w:rsidRDefault="00910F3A" w:rsidP="001667B9">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W cenie oferty Wykonawca zobowiązany jest uwzględnić wymagania </w:t>
      </w:r>
      <w:r w:rsidR="001667B9" w:rsidRPr="005219A6">
        <w:rPr>
          <w:rFonts w:ascii="Tahoma" w:hAnsi="Tahoma" w:cs="Tahoma"/>
          <w:sz w:val="22"/>
          <w:szCs w:val="22"/>
        </w:rPr>
        <w:t>rozporządzenia Rady Ministrów z 13 września 2022 r. w sprawie wysokości minimalnego wynagrodzenia za pracę oraz wysokości minimalnej stawki godzinowej w 2022 r. (Dz.U. z 2022 r. poz. 1952).</w:t>
      </w:r>
    </w:p>
    <w:p w14:paraId="73B34D1C" w14:textId="20F76E31" w:rsidR="005B4C5A"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Prawidłowe ustalenie stawki podatku VAT należy do obowiązku Wykonawcy.</w:t>
      </w:r>
    </w:p>
    <w:p w14:paraId="5C0E0671" w14:textId="080CC20F" w:rsidR="001D5B19"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Zgodnie z art. 91 ust. 3a ustawy Pzp, jeżeli złożono ofertę, której wybór prowadziłby do powstania u zamawiającego obowiązku podatkowego, zgodnie z przepisami o podatku od towarów i usług, zamawiający w celu oceny  takiej  oferty dolicza do </w:t>
      </w:r>
      <w:r w:rsidRPr="005219A6">
        <w:rPr>
          <w:rFonts w:ascii="Tahoma" w:hAnsi="Tahoma" w:cs="Tahoma"/>
          <w:sz w:val="22"/>
          <w:szCs w:val="22"/>
        </w:rPr>
        <w:lastRenderedPageBreak/>
        <w:t>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5219A6">
        <w:rPr>
          <w:rFonts w:ascii="Tahoma" w:hAnsi="Tahoma" w:cs="Tahoma"/>
          <w:sz w:val="22"/>
          <w:szCs w:val="22"/>
        </w:rPr>
        <w:t xml:space="preserve"> </w:t>
      </w:r>
      <w:r w:rsidR="001D5B19" w:rsidRPr="005219A6">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5219A6">
        <w:rPr>
          <w:rFonts w:ascii="Tahoma" w:hAnsi="Tahoma" w:cs="Tahoma"/>
          <w:sz w:val="22"/>
          <w:szCs w:val="22"/>
        </w:rPr>
        <w:t>(t.j. Dz. U. z 2022 r. poz. 931 z późn. zm.)</w:t>
      </w:r>
      <w:r w:rsidR="001D5B19" w:rsidRPr="005219A6">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5219A6">
        <w:rPr>
          <w:rFonts w:ascii="Tahoma" w:hAnsi="Tahoma" w:cs="Tahoma"/>
          <w:b/>
          <w:sz w:val="22"/>
          <w:szCs w:val="22"/>
        </w:rPr>
        <w:t xml:space="preserve"> </w:t>
      </w:r>
      <w:r w:rsidR="00617BED" w:rsidRPr="005219A6">
        <w:rPr>
          <w:rFonts w:ascii="Tahoma" w:hAnsi="Tahoma" w:cs="Tahoma"/>
          <w:b/>
          <w:sz w:val="22"/>
          <w:szCs w:val="22"/>
        </w:rPr>
        <w:t xml:space="preserve"> </w:t>
      </w:r>
      <w:r w:rsidR="001D5B19" w:rsidRPr="005219A6">
        <w:rPr>
          <w:rFonts w:ascii="Tahoma" w:hAnsi="Tahoma" w:cs="Tahoma"/>
          <w:sz w:val="22"/>
          <w:szCs w:val="22"/>
        </w:rPr>
        <w:t>W ofercie, o której mowa w ust. 1, Wykonawca ma obowiązek:</w:t>
      </w:r>
    </w:p>
    <w:p w14:paraId="2119F997" w14:textId="10500428"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poinformowania zamawiającego, że wybór jego oferty będzie prowadził do powstania u zamawiającego obowiązku podatkowego;</w:t>
      </w:r>
    </w:p>
    <w:p w14:paraId="7C88D5D7" w14:textId="4C901A4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nazwy (rodzaju) towaru lub usługi, których dostawa lub świadczenie będą prowadziły do powstania obowiązku podatkowego;</w:t>
      </w:r>
    </w:p>
    <w:p w14:paraId="28809DF5" w14:textId="3889F06D"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wartości towaru lub usługi objętego obowiązkiem podatkowym zamawiającego, bez kwoty podatku;</w:t>
      </w:r>
    </w:p>
    <w:p w14:paraId="6938756D" w14:textId="7A5DE68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stawki podatku od towarów i usług, która zgodnie z wiedzą wykonawcy, będzie miała zastosowanie.</w:t>
      </w: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rPr>
                <w:rFonts w:ascii="Tahoma" w:hAnsi="Tahoma" w:cs="Tahoma"/>
                <w:b/>
                <w:bCs/>
                <w:sz w:val="24"/>
                <w:szCs w:val="24"/>
              </w:rPr>
            </w:pPr>
            <w:bookmarkStart w:id="42"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42"/>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563F39">
      <w:pPr>
        <w:pStyle w:val="Akapitzlist"/>
        <w:numPr>
          <w:ilvl w:val="6"/>
          <w:numId w:val="11"/>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43" w:name="_Hlk93939687"/>
            <w:r w:rsidRPr="005219A6">
              <w:rPr>
                <w:rFonts w:ascii="Tahoma" w:hAnsi="Tahoma" w:cs="Tahoma"/>
              </w:rPr>
              <w:t xml:space="preserve">na wykonane roboty budowlane oraz wbudowane materiały i zamontowane urządzenia </w:t>
            </w:r>
            <w:bookmarkEnd w:id="43"/>
            <w:r w:rsidRPr="005219A6">
              <w:rPr>
                <w:rFonts w:ascii="Tahoma" w:hAnsi="Tahoma" w:cs="Tahoma"/>
              </w:rPr>
              <w:t>(G)</w:t>
            </w:r>
          </w:p>
        </w:tc>
        <w:tc>
          <w:tcPr>
            <w:tcW w:w="1701" w:type="dxa"/>
          </w:tcPr>
          <w:p w14:paraId="646E10B5" w14:textId="77777777" w:rsidR="00563F39" w:rsidRPr="005219A6" w:rsidRDefault="00563F39" w:rsidP="006A5647">
            <w:pPr>
              <w:jc w:val="center"/>
              <w:rPr>
                <w:rFonts w:ascii="Tahoma" w:hAnsi="Tahoma" w:cs="Tahoma"/>
              </w:rPr>
            </w:pPr>
            <w:r w:rsidRPr="005219A6">
              <w:rPr>
                <w:rFonts w:ascii="Tahoma" w:hAnsi="Tahoma" w:cs="Tahoma"/>
              </w:rPr>
              <w:t>40%</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(Cn / Cb)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r w:rsidRPr="005219A6">
        <w:rPr>
          <w:rFonts w:ascii="Tahoma" w:hAnsi="Tahoma" w:cs="Tahoma"/>
          <w:b/>
          <w:bCs/>
        </w:rPr>
        <w:lastRenderedPageBreak/>
        <w:t>Cn</w:t>
      </w:r>
      <w:r w:rsidRPr="005219A6">
        <w:rPr>
          <w:rFonts w:ascii="Tahoma" w:hAnsi="Tahoma" w:cs="Tahoma"/>
        </w:rPr>
        <w:t xml:space="preserve"> – najniższa cena oferty, </w:t>
      </w:r>
      <w:r w:rsidRPr="005219A6">
        <w:rPr>
          <w:rFonts w:ascii="Tahoma" w:hAnsi="Tahoma" w:cs="Tahoma"/>
          <w:b/>
          <w:bCs/>
        </w:rPr>
        <w:t>Cb</w:t>
      </w:r>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77777777"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Pr="005219A6">
        <w:rPr>
          <w:rFonts w:ascii="Tahoma" w:hAnsi="Tahoma" w:cs="Tahoma"/>
          <w:b/>
          <w:bCs/>
        </w:rPr>
        <w:t xml:space="preserve">48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77777777" w:rsidR="00563F39" w:rsidRPr="005219A6" w:rsidRDefault="00563F39" w:rsidP="00563F39">
      <w:pPr>
        <w:jc w:val="both"/>
        <w:rPr>
          <w:rFonts w:ascii="Tahoma" w:hAnsi="Tahoma" w:cs="Tahoma"/>
        </w:rPr>
      </w:pPr>
      <w:r w:rsidRPr="005219A6">
        <w:rPr>
          <w:rFonts w:ascii="Tahoma" w:hAnsi="Tahoma" w:cs="Tahoma"/>
        </w:rPr>
        <w:t>W przypadku zaoferowania minimalnej długości okresu gwarancji tj. 48 miesięcy, Wykonawca otrzyma zero (0) punktów.</w:t>
      </w:r>
    </w:p>
    <w:p w14:paraId="41DC0CC9" w14:textId="7777777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60 miesięcy lub więcej, Wykonawca otrzyma czterdzieści (40) punktów. Wykonawca, który zaproponuje okres gwarancji dłuższy niż 60 miesięcy </w:t>
      </w:r>
      <w:r w:rsidRPr="005219A6">
        <w:rPr>
          <w:rFonts w:ascii="Tahoma" w:hAnsi="Tahoma" w:cs="Tahoma"/>
          <w:b/>
          <w:bCs/>
        </w:rPr>
        <w:t>nie otrzyma więcej niż 40 punktów</w:t>
      </w:r>
      <w:r w:rsidRPr="005219A6">
        <w:rPr>
          <w:rFonts w:ascii="Tahoma" w:hAnsi="Tahoma" w:cs="Tahoma"/>
        </w:rPr>
        <w:t>.</w:t>
      </w:r>
    </w:p>
    <w:p w14:paraId="31E34CFE" w14:textId="77777777" w:rsidR="00563F39" w:rsidRPr="005219A6" w:rsidRDefault="00563F39" w:rsidP="00563F39">
      <w:pPr>
        <w:jc w:val="both"/>
        <w:rPr>
          <w:rFonts w:ascii="Tahoma" w:hAnsi="Tahoma" w:cs="Tahoma"/>
        </w:rPr>
      </w:pPr>
      <w:r w:rsidRPr="005219A6">
        <w:rPr>
          <w:rFonts w:ascii="Tahoma" w:hAnsi="Tahoma" w:cs="Tahoma"/>
        </w:rPr>
        <w:t>W przypadku zaoferowania gwarancji pomiędzy 48 a 60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(Gb / Gm) x 100 x 40%</w:t>
      </w:r>
    </w:p>
    <w:p w14:paraId="50F0DE9B" w14:textId="77777777" w:rsidR="00563F39" w:rsidRPr="005219A6" w:rsidRDefault="00563F39" w:rsidP="00563F39">
      <w:pPr>
        <w:rPr>
          <w:rFonts w:ascii="Tahoma" w:hAnsi="Tahoma" w:cs="Tahoma"/>
          <w:b/>
          <w:bCs/>
          <w:lang w:val="pl-PL"/>
        </w:rPr>
      </w:pPr>
    </w:p>
    <w:p w14:paraId="4398C490" w14:textId="77777777"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najdłuższy oferowany okres gwarancji, nie więcej niż 60 m/cy,</w:t>
      </w:r>
    </w:p>
    <w:p w14:paraId="56B9A380" w14:textId="77777777" w:rsidR="00563F39" w:rsidRPr="005219A6" w:rsidRDefault="00563F39" w:rsidP="00563F39">
      <w:pPr>
        <w:rPr>
          <w:rFonts w:ascii="Tahoma" w:hAnsi="Tahoma" w:cs="Tahoma"/>
          <w:bCs/>
          <w:lang w:val="pl-PL"/>
        </w:rPr>
      </w:pPr>
      <w:r w:rsidRPr="005219A6">
        <w:rPr>
          <w:rFonts w:ascii="Tahoma" w:hAnsi="Tahoma" w:cs="Tahoma"/>
          <w:b/>
          <w:bCs/>
          <w:lang w:val="pl-PL"/>
        </w:rPr>
        <w:t>Gb</w:t>
      </w:r>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77777777" w:rsidR="00563F39" w:rsidRPr="005219A6" w:rsidRDefault="00563F39" w:rsidP="00563F39">
      <w:pPr>
        <w:jc w:val="both"/>
        <w:rPr>
          <w:rFonts w:ascii="Tahoma" w:hAnsi="Tahoma" w:cs="Tahoma"/>
        </w:rPr>
      </w:pPr>
      <w:r w:rsidRPr="005219A6">
        <w:rPr>
          <w:rFonts w:ascii="Tahoma" w:hAnsi="Tahoma" w:cs="Tahoma"/>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43FE8203" w14:textId="238DDE89"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44"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44"/>
          </w:p>
        </w:tc>
      </w:tr>
    </w:tbl>
    <w:p w14:paraId="64AA7C58" w14:textId="77777777" w:rsidR="00062733" w:rsidRPr="005219A6" w:rsidRDefault="00062733" w:rsidP="00DC7105">
      <w:pPr>
        <w:spacing w:before="120" w:line="240" w:lineRule="auto"/>
        <w:jc w:val="both"/>
        <w:rPr>
          <w:rFonts w:ascii="Tahoma" w:hAnsi="Tahoma" w:cs="Tahoma"/>
        </w:rPr>
      </w:pPr>
      <w:bookmarkStart w:id="45"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3A038617" w:rsidR="004D09CD" w:rsidRPr="005219A6"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5 000,00</w:t>
      </w:r>
      <w:r w:rsidRPr="005219A6">
        <w:rPr>
          <w:rFonts w:ascii="Tahoma" w:eastAsia="SimSun" w:hAnsi="Tahoma" w:cs="Tahoma"/>
          <w:b/>
          <w:bCs/>
          <w:lang w:eastAsia="zh-CN"/>
        </w:rPr>
        <w:t xml:space="preserve"> PLN</w:t>
      </w:r>
      <w:r w:rsidRPr="005219A6">
        <w:rPr>
          <w:rFonts w:ascii="Tahoma" w:eastAsia="SimSun" w:hAnsi="Tahoma" w:cs="Tahoma"/>
          <w:bCs/>
          <w:lang w:eastAsia="zh-CN"/>
        </w:rPr>
        <w:t xml:space="preserve"> </w:t>
      </w:r>
      <w:r w:rsidRPr="005219A6">
        <w:rPr>
          <w:rFonts w:ascii="Tahoma" w:hAnsi="Tahoma" w:cs="Tahoma"/>
          <w:bCs/>
        </w:rPr>
        <w:t>(słownie:  pięć tysięcy 00/100 zł).</w:t>
      </w:r>
    </w:p>
    <w:p w14:paraId="06A9C0E4" w14:textId="30DE827B" w:rsidR="004D09CD" w:rsidRPr="005219A6"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bCs/>
        </w:rPr>
      </w:pPr>
      <w:r w:rsidRPr="005219A6">
        <w:rPr>
          <w:rFonts w:ascii="Tahoma" w:hAnsi="Tahoma" w:cs="Tahoma"/>
        </w:rPr>
        <w:lastRenderedPageBreak/>
        <w:t>poręczeniach udzielanych przez podmioty, o których mowa w art. 6b ust. 5 pkt. 2 ustawy z dnia 9 listopada 2000 r. o utworzeniu Polskiej Agencji Rozwoju Przedsiębiorczości.</w:t>
      </w:r>
    </w:p>
    <w:p w14:paraId="6F2764C6" w14:textId="1315DA28" w:rsidR="004D09CD" w:rsidRPr="005219A6" w:rsidRDefault="004D09CD">
      <w:pPr>
        <w:pStyle w:val="Akapitzlist2"/>
        <w:numPr>
          <w:ilvl w:val="6"/>
          <w:numId w:val="45"/>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423E53BE" w14:textId="51508245" w:rsidR="004D09CD" w:rsidRPr="005219A6" w:rsidRDefault="004D09CD">
      <w:pPr>
        <w:pStyle w:val="Akapitzlist"/>
        <w:numPr>
          <w:ilvl w:val="0"/>
          <w:numId w:val="42"/>
        </w:num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256 0004 5500 0257 2000 0010</w:t>
      </w:r>
    </w:p>
    <w:p w14:paraId="052653F9" w14:textId="2382AC3F" w:rsidR="00B675C8" w:rsidRPr="005219A6" w:rsidRDefault="004D09CD" w:rsidP="00B675C8">
      <w:pPr>
        <w:pStyle w:val="Kolorowalistaakcent11"/>
        <w:spacing w:before="120" w:after="0" w:line="240" w:lineRule="auto"/>
        <w:ind w:left="0" w:firstLine="720"/>
        <w:rPr>
          <w:rFonts w:ascii="Tahoma" w:hAnsi="Tahoma" w:cs="Tahoma"/>
          <w:b/>
          <w:bCs/>
          <w:sz w:val="24"/>
          <w:szCs w:val="24"/>
        </w:rPr>
      </w:pPr>
      <w:r w:rsidRPr="005219A6">
        <w:rPr>
          <w:rFonts w:ascii="Tahoma" w:hAnsi="Tahoma" w:cs="Tahoma"/>
          <w:b/>
          <w:bCs/>
          <w:sz w:val="22"/>
          <w:szCs w:val="22"/>
        </w:rPr>
        <w:t xml:space="preserve">z adnotacją „Wadium – Znak sprawy: </w:t>
      </w:r>
      <w:r w:rsidR="00B26D11" w:rsidRPr="005219A6">
        <w:rPr>
          <w:rFonts w:ascii="Tahoma" w:hAnsi="Tahoma" w:cs="Tahoma"/>
          <w:b/>
          <w:bCs/>
          <w:sz w:val="22"/>
          <w:szCs w:val="22"/>
        </w:rPr>
        <w:t xml:space="preserve">RO.KD.271.1.2023 </w:t>
      </w:r>
      <w:r w:rsidR="00F13C98" w:rsidRPr="005219A6">
        <w:rPr>
          <w:rFonts w:ascii="Tahoma" w:hAnsi="Tahoma" w:cs="Tahoma"/>
          <w:b/>
          <w:bCs/>
          <w:sz w:val="24"/>
          <w:szCs w:val="24"/>
        </w:rPr>
        <w:t>„Budowa windy zewnętrznej przy budynku Urzędu Gminy w Galewicach”</w:t>
      </w:r>
    </w:p>
    <w:p w14:paraId="0D3154DE" w14:textId="342CD565"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pPr>
        <w:pStyle w:val="Kolorowalistaakcent11"/>
        <w:numPr>
          <w:ilvl w:val="0"/>
          <w:numId w:val="22"/>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Zasady dokonywania zatrzymania i zwrotu wadium określono w przepisach art. 98 ustawy Pzp.</w:t>
      </w:r>
    </w:p>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46" w:name="_Toc69448427"/>
            <w:bookmarkEnd w:id="45"/>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46"/>
          </w:p>
        </w:tc>
      </w:tr>
    </w:tbl>
    <w:p w14:paraId="01209550" w14:textId="063B283F" w:rsidR="009F6502"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85293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6A5647">
      <w:pPr>
        <w:numPr>
          <w:ilvl w:val="0"/>
          <w:numId w:val="4"/>
        </w:numPr>
        <w:spacing w:before="120" w:line="240" w:lineRule="auto"/>
        <w:ind w:left="426" w:hanging="284"/>
        <w:jc w:val="both"/>
        <w:rPr>
          <w:rFonts w:ascii="Tahoma" w:hAnsi="Tahoma" w:cs="Tahoma"/>
        </w:rPr>
      </w:pPr>
      <w:r w:rsidRPr="005219A6">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6A5647">
      <w:pPr>
        <w:numPr>
          <w:ilvl w:val="0"/>
          <w:numId w:val="4"/>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47"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47"/>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Pzp. </w:t>
      </w:r>
    </w:p>
    <w:p w14:paraId="039D6C46"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72B1C30A"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95036D" w:rsidRPr="005219A6">
        <w:rPr>
          <w:rFonts w:ascii="Tahoma" w:hAnsi="Tahoma" w:cs="Tahoma"/>
          <w:b/>
          <w:bCs/>
          <w:sz w:val="24"/>
          <w:szCs w:val="24"/>
        </w:rPr>
        <w:t>„Budowa windy zewnętrznej przy budynku Urzędu Gminy w Galewicach”</w:t>
      </w:r>
    </w:p>
    <w:p w14:paraId="11BC39F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48"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48"/>
            <w:r w:rsidRPr="005219A6">
              <w:rPr>
                <w:rFonts w:ascii="Tahoma" w:hAnsi="Tahoma" w:cs="Tahoma"/>
                <w:b/>
                <w:bCs/>
                <w:sz w:val="24"/>
                <w:szCs w:val="24"/>
              </w:rPr>
              <w:t xml:space="preserve"> </w:t>
            </w:r>
          </w:p>
        </w:tc>
      </w:tr>
    </w:tbl>
    <w:p w14:paraId="0000013A" w14:textId="0A72F5F6"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49"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49"/>
          </w:p>
        </w:tc>
      </w:tr>
    </w:tbl>
    <w:p w14:paraId="0000013F"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50"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50"/>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lastRenderedPageBreak/>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w:t>
      </w:r>
      <w:r w:rsidRPr="005219A6">
        <w:rPr>
          <w:rFonts w:ascii="Tahoma" w:hAnsi="Tahoma" w:cs="Tahoma"/>
        </w:rPr>
        <w:lastRenderedPageBreak/>
        <w:t>zamówienia. Konsekwencje niepodania określonych danych wynikają z ustawy z dnia 11 września 2019 r. Prawo zamówień publicznych.</w:t>
      </w:r>
    </w:p>
    <w:p w14:paraId="724B7731" w14:textId="4407FF8A" w:rsidR="00D1226F" w:rsidRPr="005219A6" w:rsidRDefault="003A62C8" w:rsidP="000B4546">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Pzp.</w:t>
      </w:r>
    </w:p>
    <w:p w14:paraId="0186C481" w14:textId="3ADDC088"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zamówień, o których mowa w art. 214 ust. 1 pkt 7 i 8 ustawy Pzp.</w:t>
      </w:r>
    </w:p>
    <w:p w14:paraId="2A2D434F" w14:textId="48C5E13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o których mowa w art. 131 ust. 2 ustawy Pzp.</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obowiązku osobistego wykonania przez Wykonawcę kluczowych zadań zgodnie z art. 60 i art. 121 ustawy Pzp.</w:t>
      </w:r>
    </w:p>
    <w:p w14:paraId="28904E43" w14:textId="3EE430BA"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wyboru najkorzystniejszej oferty z zastosowaniem aukcji elektronicznej wraz z informacjami, o których mowa w art. 230 ustawy Pzp.</w:t>
      </w:r>
    </w:p>
    <w:p w14:paraId="7EA473A2" w14:textId="75D990AE" w:rsidR="00ED701F" w:rsidRPr="005219A6"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wymogu lub możliwości złożenia ofert w postaci katalogów elektronicznych lub dołączenia katalogów elektronicznych do oferty, w sytuacji określonej w art. 93 ustawy Pzp.</w:t>
      </w:r>
    </w:p>
    <w:p w14:paraId="529E13E4" w14:textId="74B4F22C" w:rsidR="00ED701F" w:rsidRPr="005219A6" w:rsidRDefault="00ED701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się o udzielenie zamówienia publicznego jest zobowiązany do wypełnienia obowiązku informacyjny wynikający z art. 14 rozporządzenia Parlamentu </w:t>
      </w:r>
      <w:r w:rsidRPr="005219A6">
        <w:rPr>
          <w:rFonts w:ascii="Tahoma" w:hAnsi="Tahoma" w:cs="Tahoma"/>
          <w:sz w:val="22"/>
          <w:szCs w:val="22"/>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5219A6" w:rsidRDefault="00636438"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Do spraw nieuregulowanych w SWZ mają zastosowanie przepisy ustawy z 11 września 2019 r. – Prawo zamówień publicznych (t.j. Dz. U. z 2022 r. poz. 1710 z późn. zm.) oraz wydane na jej podstawie przepisy wykonawcze.</w:t>
      </w: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77777777"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693C4F68"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2613" w14:textId="77777777" w:rsidR="00FE2B69" w:rsidRDefault="00FE2B69">
      <w:pPr>
        <w:spacing w:line="240" w:lineRule="auto"/>
      </w:pPr>
      <w:r>
        <w:separator/>
      </w:r>
    </w:p>
  </w:endnote>
  <w:endnote w:type="continuationSeparator" w:id="0">
    <w:p w14:paraId="3E01D50B" w14:textId="77777777" w:rsidR="00FE2B69" w:rsidRDefault="00FE2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3A11" w14:textId="77777777" w:rsidR="00FE2B69" w:rsidRDefault="00FE2B69">
      <w:pPr>
        <w:spacing w:line="240" w:lineRule="auto"/>
      </w:pPr>
      <w:r>
        <w:separator/>
      </w:r>
    </w:p>
  </w:footnote>
  <w:footnote w:type="continuationSeparator" w:id="0">
    <w:p w14:paraId="3631DEBF" w14:textId="77777777" w:rsidR="00FE2B69" w:rsidRDefault="00FE2B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0F7134"/>
    <w:multiLevelType w:val="hybridMultilevel"/>
    <w:tmpl w:val="F9F01106"/>
    <w:lvl w:ilvl="0" w:tplc="7F78ABE0">
      <w:start w:val="1"/>
      <w:numFmt w:val="lowerLetter"/>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3"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F272A"/>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3"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9" w15:restartNumberingAfterBreak="0">
    <w:nsid w:val="627D197A"/>
    <w:multiLevelType w:val="hybridMultilevel"/>
    <w:tmpl w:val="B1B639A0"/>
    <w:lvl w:ilvl="0" w:tplc="379CE924">
      <w:start w:val="1"/>
      <w:numFmt w:val="lowerLetter"/>
      <w:lvlText w:val="%1)"/>
      <w:lvlJc w:val="left"/>
      <w:pPr>
        <w:ind w:left="2340" w:hanging="360"/>
      </w:pPr>
      <w:rPr>
        <w:rFonts w:ascii="Cambria" w:hAnsi="Cambria"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6BD2464"/>
    <w:multiLevelType w:val="hybridMultilevel"/>
    <w:tmpl w:val="5E5C5B3A"/>
    <w:lvl w:ilvl="0" w:tplc="8E946F12">
      <w:start w:val="4"/>
      <w:numFmt w:val="decimal"/>
      <w:lvlText w:val="%1)"/>
      <w:lvlJc w:val="left"/>
      <w:pPr>
        <w:ind w:left="927" w:hanging="360"/>
      </w:pPr>
      <w:rPr>
        <w:rFonts w:ascii="Tahoma" w:hAnsi="Tahoma" w:cs="Tahom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6"/>
  </w:num>
  <w:num w:numId="2" w16cid:durableId="1514878637">
    <w:abstractNumId w:val="32"/>
  </w:num>
  <w:num w:numId="3" w16cid:durableId="1110277994">
    <w:abstractNumId w:val="18"/>
  </w:num>
  <w:num w:numId="4" w16cid:durableId="1031496454">
    <w:abstractNumId w:val="35"/>
  </w:num>
  <w:num w:numId="5" w16cid:durableId="2144422363">
    <w:abstractNumId w:val="42"/>
  </w:num>
  <w:num w:numId="6" w16cid:durableId="538781406">
    <w:abstractNumId w:val="36"/>
  </w:num>
  <w:num w:numId="7" w16cid:durableId="1450853957">
    <w:abstractNumId w:val="50"/>
  </w:num>
  <w:num w:numId="8" w16cid:durableId="158085351">
    <w:abstractNumId w:val="58"/>
  </w:num>
  <w:num w:numId="9" w16cid:durableId="1546984002">
    <w:abstractNumId w:val="43"/>
  </w:num>
  <w:num w:numId="10" w16cid:durableId="459685923">
    <w:abstractNumId w:val="23"/>
  </w:num>
  <w:num w:numId="11" w16cid:durableId="709451958">
    <w:abstractNumId w:val="67"/>
  </w:num>
  <w:num w:numId="12" w16cid:durableId="1131442333">
    <w:abstractNumId w:val="54"/>
  </w:num>
  <w:num w:numId="13" w16cid:durableId="1172455587">
    <w:abstractNumId w:val="51"/>
  </w:num>
  <w:num w:numId="14" w16cid:durableId="869222154">
    <w:abstractNumId w:val="27"/>
  </w:num>
  <w:num w:numId="15" w16cid:durableId="1893731066">
    <w:abstractNumId w:val="57"/>
  </w:num>
  <w:num w:numId="16" w16cid:durableId="84426143">
    <w:abstractNumId w:val="37"/>
  </w:num>
  <w:num w:numId="17" w16cid:durableId="1549948436">
    <w:abstractNumId w:val="20"/>
  </w:num>
  <w:num w:numId="18" w16cid:durableId="825709400">
    <w:abstractNumId w:val="69"/>
  </w:num>
  <w:num w:numId="19" w16cid:durableId="1143888568">
    <w:abstractNumId w:val="0"/>
  </w:num>
  <w:num w:numId="20" w16cid:durableId="293289853">
    <w:abstractNumId w:val="47"/>
  </w:num>
  <w:num w:numId="21" w16cid:durableId="1278560939">
    <w:abstractNumId w:val="61"/>
  </w:num>
  <w:num w:numId="22" w16cid:durableId="1008826050">
    <w:abstractNumId w:val="1"/>
  </w:num>
  <w:num w:numId="23" w16cid:durableId="846212192">
    <w:abstractNumId w:val="16"/>
  </w:num>
  <w:num w:numId="24" w16cid:durableId="2080319858">
    <w:abstractNumId w:val="49"/>
  </w:num>
  <w:num w:numId="25" w16cid:durableId="830215312">
    <w:abstractNumId w:val="63"/>
  </w:num>
  <w:num w:numId="26" w16cid:durableId="413013542">
    <w:abstractNumId w:val="28"/>
  </w:num>
  <w:num w:numId="27" w16cid:durableId="879632221">
    <w:abstractNumId w:val="44"/>
  </w:num>
  <w:num w:numId="28" w16cid:durableId="303777192">
    <w:abstractNumId w:val="48"/>
  </w:num>
  <w:num w:numId="29" w16cid:durableId="2118795544">
    <w:abstractNumId w:val="53"/>
  </w:num>
  <w:num w:numId="30" w16cid:durableId="653870719">
    <w:abstractNumId w:val="64"/>
  </w:num>
  <w:num w:numId="31" w16cid:durableId="1762338558">
    <w:abstractNumId w:val="65"/>
  </w:num>
  <w:num w:numId="32" w16cid:durableId="1641036088">
    <w:abstractNumId w:val="24"/>
  </w:num>
  <w:num w:numId="33" w16cid:durableId="1870795992">
    <w:abstractNumId w:val="68"/>
  </w:num>
  <w:num w:numId="34" w16cid:durableId="141779533">
    <w:abstractNumId w:val="46"/>
  </w:num>
  <w:num w:numId="35" w16cid:durableId="912736124">
    <w:abstractNumId w:val="31"/>
  </w:num>
  <w:num w:numId="36" w16cid:durableId="1078138366">
    <w:abstractNumId w:val="40"/>
  </w:num>
  <w:num w:numId="37" w16cid:durableId="437985984">
    <w:abstractNumId w:val="21"/>
  </w:num>
  <w:num w:numId="38" w16cid:durableId="1936669826">
    <w:abstractNumId w:val="17"/>
  </w:num>
  <w:num w:numId="39" w16cid:durableId="1701858429">
    <w:abstractNumId w:val="25"/>
  </w:num>
  <w:num w:numId="40" w16cid:durableId="36592190">
    <w:abstractNumId w:val="41"/>
  </w:num>
  <w:num w:numId="41" w16cid:durableId="1203253020">
    <w:abstractNumId w:val="66"/>
  </w:num>
  <w:num w:numId="42" w16cid:durableId="1315143272">
    <w:abstractNumId w:val="55"/>
  </w:num>
  <w:num w:numId="43" w16cid:durableId="1348218636">
    <w:abstractNumId w:val="34"/>
  </w:num>
  <w:num w:numId="44" w16cid:durableId="2013219773">
    <w:abstractNumId w:val="39"/>
  </w:num>
  <w:num w:numId="45" w16cid:durableId="975187641">
    <w:abstractNumId w:val="22"/>
  </w:num>
  <w:num w:numId="46" w16cid:durableId="726150988">
    <w:abstractNumId w:val="30"/>
  </w:num>
  <w:num w:numId="47" w16cid:durableId="2087606037">
    <w:abstractNumId w:val="29"/>
  </w:num>
  <w:num w:numId="48" w16cid:durableId="2033024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835577">
    <w:abstractNumId w:val="45"/>
  </w:num>
  <w:num w:numId="50" w16cid:durableId="1688865041">
    <w:abstractNumId w:val="60"/>
  </w:num>
  <w:num w:numId="51" w16cid:durableId="316426079">
    <w:abstractNumId w:val="59"/>
  </w:num>
  <w:num w:numId="52" w16cid:durableId="1053887352">
    <w:abstractNumId w:val="38"/>
  </w:num>
  <w:num w:numId="53" w16cid:durableId="325328152">
    <w:abstractNumId w:val="12"/>
  </w:num>
  <w:num w:numId="54" w16cid:durableId="1387221860">
    <w:abstractNumId w:val="26"/>
  </w:num>
  <w:num w:numId="55" w16cid:durableId="1870296578">
    <w:abstractNumId w:val="33"/>
  </w:num>
  <w:num w:numId="56" w16cid:durableId="2032686590">
    <w:abstractNumId w:val="13"/>
  </w:num>
  <w:num w:numId="57" w16cid:durableId="2005820444">
    <w:abstractNumId w:val="3"/>
  </w:num>
  <w:num w:numId="58" w16cid:durableId="504518576">
    <w:abstractNumId w:val="52"/>
  </w:num>
  <w:num w:numId="59" w16cid:durableId="2088187540">
    <w:abstractNumId w:val="11"/>
    <w:lvlOverride w:ilvl="0">
      <w:startOverride w:val="7"/>
    </w:lvlOverride>
  </w:num>
  <w:num w:numId="60" w16cid:durableId="1789273504">
    <w:abstractNumId w:val="7"/>
    <w:lvlOverride w:ilvl="0">
      <w:startOverride w:val="1"/>
    </w:lvlOverride>
  </w:num>
  <w:num w:numId="61" w16cid:durableId="854078101">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5ABD"/>
    <w:rsid w:val="00150F30"/>
    <w:rsid w:val="00151A6E"/>
    <w:rsid w:val="00152549"/>
    <w:rsid w:val="00154867"/>
    <w:rsid w:val="00160B31"/>
    <w:rsid w:val="0016168E"/>
    <w:rsid w:val="001667B9"/>
    <w:rsid w:val="0016733E"/>
    <w:rsid w:val="00175A75"/>
    <w:rsid w:val="001765E0"/>
    <w:rsid w:val="00194F9A"/>
    <w:rsid w:val="001960E1"/>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65DE"/>
    <w:rsid w:val="002D11BA"/>
    <w:rsid w:val="002D6A3D"/>
    <w:rsid w:val="002D6AC5"/>
    <w:rsid w:val="002E1861"/>
    <w:rsid w:val="002E71B3"/>
    <w:rsid w:val="002F1BD7"/>
    <w:rsid w:val="002F22CC"/>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4E8E"/>
    <w:rsid w:val="003F6F04"/>
    <w:rsid w:val="00401A6E"/>
    <w:rsid w:val="0042542C"/>
    <w:rsid w:val="0042622E"/>
    <w:rsid w:val="00427BAF"/>
    <w:rsid w:val="00434853"/>
    <w:rsid w:val="00434A8A"/>
    <w:rsid w:val="0044318C"/>
    <w:rsid w:val="00443806"/>
    <w:rsid w:val="0044696D"/>
    <w:rsid w:val="004503FC"/>
    <w:rsid w:val="004563C0"/>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64AA"/>
    <w:rsid w:val="004F1695"/>
    <w:rsid w:val="004F1F93"/>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90D2A"/>
    <w:rsid w:val="0059313A"/>
    <w:rsid w:val="00593B91"/>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6154"/>
    <w:rsid w:val="00636438"/>
    <w:rsid w:val="00640572"/>
    <w:rsid w:val="00645417"/>
    <w:rsid w:val="00645CF1"/>
    <w:rsid w:val="0065083F"/>
    <w:rsid w:val="006522EC"/>
    <w:rsid w:val="006558D3"/>
    <w:rsid w:val="00660D3F"/>
    <w:rsid w:val="00662029"/>
    <w:rsid w:val="00670169"/>
    <w:rsid w:val="006746C8"/>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4616"/>
    <w:rsid w:val="006C4938"/>
    <w:rsid w:val="006D2CF0"/>
    <w:rsid w:val="006E0856"/>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23E3"/>
    <w:rsid w:val="007F0F8C"/>
    <w:rsid w:val="007F2B2C"/>
    <w:rsid w:val="007F4F18"/>
    <w:rsid w:val="007F6165"/>
    <w:rsid w:val="008028F9"/>
    <w:rsid w:val="0080377D"/>
    <w:rsid w:val="008063E1"/>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D3E8C"/>
    <w:rsid w:val="008D45C2"/>
    <w:rsid w:val="008E3B5B"/>
    <w:rsid w:val="008E515E"/>
    <w:rsid w:val="008E592F"/>
    <w:rsid w:val="008E7503"/>
    <w:rsid w:val="008F272C"/>
    <w:rsid w:val="0090009B"/>
    <w:rsid w:val="0090057F"/>
    <w:rsid w:val="00903F60"/>
    <w:rsid w:val="00904824"/>
    <w:rsid w:val="00906CC9"/>
    <w:rsid w:val="0091087F"/>
    <w:rsid w:val="00910F3A"/>
    <w:rsid w:val="00911E55"/>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5DE4"/>
    <w:rsid w:val="009567A2"/>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B3310"/>
    <w:rsid w:val="009B4FAB"/>
    <w:rsid w:val="009B67AD"/>
    <w:rsid w:val="009B6F11"/>
    <w:rsid w:val="009B7BBD"/>
    <w:rsid w:val="009C271E"/>
    <w:rsid w:val="009C3326"/>
    <w:rsid w:val="009C36F0"/>
    <w:rsid w:val="009C608D"/>
    <w:rsid w:val="009C6DB2"/>
    <w:rsid w:val="009C746F"/>
    <w:rsid w:val="009D13F8"/>
    <w:rsid w:val="009D37D1"/>
    <w:rsid w:val="009D5964"/>
    <w:rsid w:val="009E059E"/>
    <w:rsid w:val="009E1427"/>
    <w:rsid w:val="009E3B8B"/>
    <w:rsid w:val="009E409A"/>
    <w:rsid w:val="009E47D3"/>
    <w:rsid w:val="009F31D6"/>
    <w:rsid w:val="009F4B95"/>
    <w:rsid w:val="009F6502"/>
    <w:rsid w:val="009F710D"/>
    <w:rsid w:val="009F7AEF"/>
    <w:rsid w:val="00A02197"/>
    <w:rsid w:val="00A02297"/>
    <w:rsid w:val="00A07571"/>
    <w:rsid w:val="00A07BE2"/>
    <w:rsid w:val="00A10EFF"/>
    <w:rsid w:val="00A13706"/>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2181"/>
    <w:rsid w:val="00B3247B"/>
    <w:rsid w:val="00B341A3"/>
    <w:rsid w:val="00B42BD0"/>
    <w:rsid w:val="00B44B1B"/>
    <w:rsid w:val="00B44D84"/>
    <w:rsid w:val="00B45D8F"/>
    <w:rsid w:val="00B51C24"/>
    <w:rsid w:val="00B56661"/>
    <w:rsid w:val="00B61E71"/>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C3E"/>
    <w:rsid w:val="00E16982"/>
    <w:rsid w:val="00E241A3"/>
    <w:rsid w:val="00E27A39"/>
    <w:rsid w:val="00E368A9"/>
    <w:rsid w:val="00E42422"/>
    <w:rsid w:val="00E44130"/>
    <w:rsid w:val="00E44CA1"/>
    <w:rsid w:val="00E44CE0"/>
    <w:rsid w:val="00E45B8D"/>
    <w:rsid w:val="00E46667"/>
    <w:rsid w:val="00E5191A"/>
    <w:rsid w:val="00E51B01"/>
    <w:rsid w:val="00E52F02"/>
    <w:rsid w:val="00E65A86"/>
    <w:rsid w:val="00E70716"/>
    <w:rsid w:val="00E737C4"/>
    <w:rsid w:val="00E73BD4"/>
    <w:rsid w:val="00E80624"/>
    <w:rsid w:val="00E8496A"/>
    <w:rsid w:val="00E92F7B"/>
    <w:rsid w:val="00E96D8E"/>
    <w:rsid w:val="00E973F1"/>
    <w:rsid w:val="00EA46BF"/>
    <w:rsid w:val="00EB30FA"/>
    <w:rsid w:val="00EB5726"/>
    <w:rsid w:val="00EB5FC1"/>
    <w:rsid w:val="00EB603F"/>
    <w:rsid w:val="00EB7B4D"/>
    <w:rsid w:val="00EC081C"/>
    <w:rsid w:val="00ED4BD8"/>
    <w:rsid w:val="00ED701F"/>
    <w:rsid w:val="00EE128D"/>
    <w:rsid w:val="00EE5EB0"/>
    <w:rsid w:val="00EF2F59"/>
    <w:rsid w:val="00EF75B0"/>
    <w:rsid w:val="00F0512F"/>
    <w:rsid w:val="00F13C98"/>
    <w:rsid w:val="00F17C17"/>
    <w:rsid w:val="00F22D7D"/>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A0BD3"/>
    <w:rsid w:val="00FA3AC6"/>
    <w:rsid w:val="00FA3AE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272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13048</Words>
  <Characters>78291</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Karolina Kurek</cp:lastModifiedBy>
  <cp:revision>72</cp:revision>
  <cp:lastPrinted>2023-02-21T12:05:00Z</cp:lastPrinted>
  <dcterms:created xsi:type="dcterms:W3CDTF">2023-02-14T11:26:00Z</dcterms:created>
  <dcterms:modified xsi:type="dcterms:W3CDTF">2023-03-06T14:09:00Z</dcterms:modified>
</cp:coreProperties>
</file>