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4179" w14:textId="77777777" w:rsidR="00D11B96" w:rsidRDefault="00D11B96" w:rsidP="00005EFC">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proofErr w:type="spellStart"/>
      <w:r w:rsidRPr="00D11B96">
        <w:rPr>
          <w:rFonts w:ascii="Arial" w:hAnsi="Arial" w:cs="Arial"/>
          <w:b/>
        </w:rPr>
        <w:t>RI.272</w:t>
      </w:r>
      <w:proofErr w:type="spellEnd"/>
      <w:r w:rsidRPr="00D11B96">
        <w:rPr>
          <w:rFonts w:ascii="Arial" w:hAnsi="Arial" w:cs="Arial"/>
          <w:b/>
        </w:rPr>
        <w:t>.</w:t>
      </w:r>
      <w:r w:rsidRPr="00D11B96">
        <w:rPr>
          <w:rFonts w:ascii="Arial" w:hAnsi="Arial" w:cs="Arial"/>
          <w:b/>
          <w:u w:val="thick"/>
        </w:rPr>
        <w:tab/>
      </w:r>
      <w:r w:rsidRPr="00D11B96">
        <w:rPr>
          <w:rFonts w:ascii="Arial" w:hAnsi="Arial" w:cs="Arial"/>
          <w:b/>
        </w:rPr>
        <w:t>.2023</w:t>
      </w:r>
    </w:p>
    <w:p w14:paraId="6DAFB4D1" w14:textId="5D46C86C" w:rsidR="00D11B96" w:rsidRDefault="00D11B96" w:rsidP="00005EFC">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DA6E4D">
        <w:rPr>
          <w:rFonts w:ascii="Arial" w:hAnsi="Arial" w:cs="Arial"/>
          <w:b/>
        </w:rPr>
        <w:t>27</w:t>
      </w:r>
      <w:r w:rsidRPr="00D11B96">
        <w:rPr>
          <w:rFonts w:ascii="Arial" w:hAnsi="Arial" w:cs="Arial"/>
          <w:b/>
        </w:rPr>
        <w:t>.2023</w:t>
      </w:r>
      <w:proofErr w:type="spellEnd"/>
      <w:r>
        <w:rPr>
          <w:rFonts w:ascii="Arial" w:hAnsi="Arial" w:cs="Arial"/>
          <w:b/>
        </w:rPr>
        <w:t>)</w:t>
      </w:r>
    </w:p>
    <w:p w14:paraId="08B8AB6B" w14:textId="77777777" w:rsidR="00D11B96" w:rsidRPr="00D11B96" w:rsidRDefault="00D11B96" w:rsidP="00D11B96">
      <w:pPr>
        <w:pStyle w:val="Nagwek"/>
        <w:ind w:right="-71"/>
        <w:jc w:val="both"/>
        <w:rPr>
          <w:rFonts w:ascii="Arial" w:hAnsi="Arial" w:cs="Arial"/>
          <w:b/>
        </w:rPr>
      </w:pPr>
    </w:p>
    <w:p w14:paraId="2F94D428" w14:textId="77777777" w:rsidR="009B5FA1" w:rsidRPr="00D11B96" w:rsidRDefault="00D11B96" w:rsidP="00D11B96">
      <w:pPr>
        <w:pStyle w:val="Tekstpodstawowy"/>
        <w:tabs>
          <w:tab w:val="left" w:pos="2813"/>
        </w:tabs>
        <w:spacing w:before="2" w:line="243" w:lineRule="exact"/>
        <w:ind w:right="-71" w:hanging="556"/>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.2023r.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7B9BC36A"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21A4C540"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492FF8F3"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506E4DCE"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32ABB546"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00560551" w14:textId="77777777" w:rsidR="00D11B96" w:rsidRPr="00D11B96" w:rsidRDefault="00D11B96" w:rsidP="00D11B96">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p>
    <w:p w14:paraId="7F16A174" w14:textId="77777777" w:rsidR="009B5FA1" w:rsidRPr="00D11B96" w:rsidRDefault="00D11B96" w:rsidP="00D11B96">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223CE5B7" w14:textId="77777777" w:rsidR="00D11B96" w:rsidRDefault="00D11B96" w:rsidP="00D11B96">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15456809" w14:textId="77777777" w:rsidR="00D11B96" w:rsidRDefault="00D11B96" w:rsidP="00D11B96">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22B4F0D8"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12886491" w14:textId="77777777" w:rsidR="009B5FA1" w:rsidRPr="00D11B96" w:rsidRDefault="00D11B96" w:rsidP="00D11B96">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1586B6D7" w14:textId="77777777" w:rsidR="009B5FA1" w:rsidRDefault="00D11B96" w:rsidP="00D11B96">
      <w:pPr>
        <w:spacing w:line="243" w:lineRule="exact"/>
        <w:ind w:left="196" w:right="-71" w:hanging="196"/>
        <w:jc w:val="both"/>
        <w:rPr>
          <w:rFonts w:ascii="Arial" w:hAnsi="Arial" w:cs="Arial"/>
        </w:rPr>
      </w:pPr>
      <w:r w:rsidRPr="00D11B96">
        <w:rPr>
          <w:rFonts w:ascii="Arial" w:hAnsi="Arial" w:cs="Arial"/>
        </w:rPr>
        <w:t>….................................…..............................</w:t>
      </w:r>
    </w:p>
    <w:p w14:paraId="6C21175E" w14:textId="77777777" w:rsidR="00D11B96" w:rsidRPr="00D11B96" w:rsidRDefault="00D11B96" w:rsidP="00D11B96">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4C8A5301" w14:textId="77777777" w:rsidR="009B5FA1" w:rsidRPr="00D11B96" w:rsidRDefault="00D11B96" w:rsidP="00D11B96">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719F2FE4" w14:textId="77777777" w:rsidR="009B5FA1" w:rsidRPr="00D11B96" w:rsidRDefault="009B5FA1" w:rsidP="00D11B96">
      <w:pPr>
        <w:pStyle w:val="Tekstpodstawowy"/>
        <w:ind w:left="0" w:right="-71" w:firstLine="0"/>
        <w:rPr>
          <w:rFonts w:ascii="Arial" w:hAnsi="Arial" w:cs="Arial"/>
          <w:sz w:val="22"/>
          <w:szCs w:val="22"/>
        </w:rPr>
      </w:pPr>
    </w:p>
    <w:p w14:paraId="02FD3891" w14:textId="77777777" w:rsidR="009B5FA1" w:rsidRPr="0036512A" w:rsidRDefault="00D11B96" w:rsidP="0036512A">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4842357A" w14:textId="1FB931D0" w:rsidR="00DA6E4D" w:rsidRPr="00DA6E4D" w:rsidRDefault="00D11B96" w:rsidP="00DA6E4D">
      <w:pPr>
        <w:jc w:val="both"/>
        <w:rPr>
          <w:rFonts w:ascii="Arial" w:hAnsi="Arial" w:cs="Arial"/>
          <w:b/>
          <w:bCs/>
          <w:u w:val="single"/>
        </w:rPr>
      </w:pPr>
      <w:r w:rsidRPr="00417E0D">
        <w:rPr>
          <w:rFonts w:ascii="Arial" w:hAnsi="Arial" w:cs="Arial"/>
        </w:rPr>
        <w:t>W</w:t>
      </w:r>
      <w:r w:rsidRPr="00417E0D">
        <w:rPr>
          <w:rFonts w:ascii="Arial" w:hAnsi="Arial" w:cs="Arial"/>
          <w:spacing w:val="56"/>
        </w:rPr>
        <w:t xml:space="preserve"> </w:t>
      </w:r>
      <w:r w:rsidRPr="00417E0D">
        <w:rPr>
          <w:rFonts w:ascii="Arial" w:hAnsi="Arial" w:cs="Arial"/>
        </w:rPr>
        <w:t>wyniku</w:t>
      </w:r>
      <w:r w:rsidRPr="00417E0D">
        <w:rPr>
          <w:rFonts w:ascii="Arial" w:hAnsi="Arial" w:cs="Arial"/>
          <w:spacing w:val="58"/>
        </w:rPr>
        <w:t xml:space="preserve"> </w:t>
      </w:r>
      <w:r w:rsidRPr="00417E0D">
        <w:rPr>
          <w:rFonts w:ascii="Arial" w:hAnsi="Arial" w:cs="Arial"/>
        </w:rPr>
        <w:t>rozstrzygnięcia</w:t>
      </w:r>
      <w:r w:rsidRPr="00417E0D">
        <w:rPr>
          <w:rFonts w:ascii="Arial" w:hAnsi="Arial" w:cs="Arial"/>
          <w:spacing w:val="56"/>
        </w:rPr>
        <w:t xml:space="preserve"> </w:t>
      </w:r>
      <w:r w:rsidRPr="00417E0D">
        <w:rPr>
          <w:rFonts w:ascii="Arial" w:hAnsi="Arial" w:cs="Arial"/>
        </w:rPr>
        <w:t>postępowania</w:t>
      </w:r>
      <w:r w:rsidRPr="00417E0D">
        <w:rPr>
          <w:rFonts w:ascii="Arial" w:hAnsi="Arial" w:cs="Arial"/>
          <w:spacing w:val="57"/>
        </w:rPr>
        <w:t xml:space="preserve"> </w:t>
      </w:r>
      <w:r w:rsidRPr="00417E0D">
        <w:rPr>
          <w:rFonts w:ascii="Arial" w:hAnsi="Arial" w:cs="Arial"/>
        </w:rPr>
        <w:t>o</w:t>
      </w:r>
      <w:r w:rsidRPr="00417E0D">
        <w:rPr>
          <w:rFonts w:ascii="Arial" w:hAnsi="Arial" w:cs="Arial"/>
          <w:spacing w:val="56"/>
        </w:rPr>
        <w:t xml:space="preserve"> </w:t>
      </w:r>
      <w:r w:rsidRPr="00417E0D">
        <w:rPr>
          <w:rFonts w:ascii="Arial" w:hAnsi="Arial" w:cs="Arial"/>
        </w:rPr>
        <w:t>udzielenie</w:t>
      </w:r>
      <w:r w:rsidRPr="00417E0D">
        <w:rPr>
          <w:rFonts w:ascii="Arial" w:hAnsi="Arial" w:cs="Arial"/>
          <w:spacing w:val="56"/>
        </w:rPr>
        <w:t xml:space="preserve"> </w:t>
      </w:r>
      <w:r w:rsidRPr="00417E0D">
        <w:rPr>
          <w:rFonts w:ascii="Arial" w:hAnsi="Arial" w:cs="Arial"/>
        </w:rPr>
        <w:t>zamówienia</w:t>
      </w:r>
      <w:r w:rsidRPr="00417E0D">
        <w:rPr>
          <w:rFonts w:ascii="Arial" w:hAnsi="Arial" w:cs="Arial"/>
          <w:spacing w:val="57"/>
        </w:rPr>
        <w:t xml:space="preserve"> </w:t>
      </w:r>
      <w:r w:rsidRPr="00417E0D">
        <w:rPr>
          <w:rFonts w:ascii="Arial" w:hAnsi="Arial" w:cs="Arial"/>
        </w:rPr>
        <w:t>publicznego</w:t>
      </w:r>
      <w:r w:rsidRPr="00417E0D">
        <w:rPr>
          <w:rFonts w:ascii="Arial" w:hAnsi="Arial" w:cs="Arial"/>
          <w:spacing w:val="56"/>
        </w:rPr>
        <w:t xml:space="preserve"> </w:t>
      </w:r>
      <w:r w:rsidRPr="00417E0D">
        <w:rPr>
          <w:rFonts w:ascii="Arial" w:hAnsi="Arial" w:cs="Arial"/>
        </w:rPr>
        <w:t>RI.271.</w:t>
      </w:r>
      <w:r w:rsidR="00417E0D">
        <w:rPr>
          <w:rFonts w:ascii="Arial" w:hAnsi="Arial" w:cs="Arial"/>
        </w:rPr>
        <w:t>10</w:t>
      </w:r>
      <w:r w:rsidRPr="00417E0D">
        <w:rPr>
          <w:rFonts w:ascii="Arial" w:hAnsi="Arial" w:cs="Arial"/>
        </w:rPr>
        <w:t>.2023 prowadzonego</w:t>
      </w:r>
      <w:r w:rsidRPr="00417E0D">
        <w:rPr>
          <w:rFonts w:ascii="Arial" w:hAnsi="Arial" w:cs="Arial"/>
          <w:spacing w:val="42"/>
        </w:rPr>
        <w:t xml:space="preserve"> </w:t>
      </w:r>
      <w:r w:rsidRPr="00417E0D">
        <w:rPr>
          <w:rFonts w:ascii="Arial" w:hAnsi="Arial" w:cs="Arial"/>
        </w:rPr>
        <w:t>w</w:t>
      </w:r>
      <w:r w:rsidRPr="00417E0D">
        <w:rPr>
          <w:rFonts w:ascii="Arial" w:hAnsi="Arial" w:cs="Arial"/>
          <w:spacing w:val="42"/>
        </w:rPr>
        <w:t xml:space="preserve"> </w:t>
      </w:r>
      <w:r w:rsidRPr="00417E0D">
        <w:rPr>
          <w:rFonts w:ascii="Arial" w:hAnsi="Arial" w:cs="Arial"/>
        </w:rPr>
        <w:t>trybie</w:t>
      </w:r>
      <w:r w:rsidRPr="00417E0D">
        <w:rPr>
          <w:rFonts w:ascii="Arial" w:hAnsi="Arial" w:cs="Arial"/>
          <w:spacing w:val="41"/>
        </w:rPr>
        <w:t xml:space="preserve"> </w:t>
      </w:r>
      <w:r w:rsidRPr="00417E0D">
        <w:rPr>
          <w:rFonts w:ascii="Arial" w:hAnsi="Arial" w:cs="Arial"/>
        </w:rPr>
        <w:t>podstawowym</w:t>
      </w:r>
      <w:r w:rsidRPr="00417E0D">
        <w:rPr>
          <w:rFonts w:ascii="Arial" w:hAnsi="Arial" w:cs="Arial"/>
          <w:spacing w:val="41"/>
        </w:rPr>
        <w:t xml:space="preserve"> </w:t>
      </w:r>
      <w:r w:rsidRPr="00417E0D">
        <w:rPr>
          <w:rFonts w:ascii="Arial" w:hAnsi="Arial" w:cs="Arial"/>
        </w:rPr>
        <w:t>bez</w:t>
      </w:r>
      <w:r w:rsidRPr="00417E0D">
        <w:rPr>
          <w:rFonts w:ascii="Arial" w:hAnsi="Arial" w:cs="Arial"/>
          <w:spacing w:val="43"/>
        </w:rPr>
        <w:t xml:space="preserve"> </w:t>
      </w:r>
      <w:r w:rsidRPr="00417E0D">
        <w:rPr>
          <w:rFonts w:ascii="Arial" w:hAnsi="Arial" w:cs="Arial"/>
        </w:rPr>
        <w:t>negocjacji</w:t>
      </w:r>
      <w:r w:rsidRPr="00417E0D">
        <w:rPr>
          <w:rFonts w:ascii="Arial" w:hAnsi="Arial" w:cs="Arial"/>
          <w:spacing w:val="42"/>
        </w:rPr>
        <w:t xml:space="preserve"> </w:t>
      </w:r>
      <w:r w:rsidRPr="00417E0D">
        <w:rPr>
          <w:rFonts w:ascii="Arial" w:hAnsi="Arial" w:cs="Arial"/>
        </w:rPr>
        <w:t>zgodnie</w:t>
      </w:r>
      <w:r w:rsidRPr="00417E0D">
        <w:rPr>
          <w:rFonts w:ascii="Arial" w:hAnsi="Arial" w:cs="Arial"/>
          <w:spacing w:val="41"/>
        </w:rPr>
        <w:t xml:space="preserve"> </w:t>
      </w:r>
      <w:r w:rsidRPr="00417E0D">
        <w:rPr>
          <w:rFonts w:ascii="Arial" w:hAnsi="Arial" w:cs="Arial"/>
        </w:rPr>
        <w:t>z</w:t>
      </w:r>
      <w:r w:rsidRPr="00417E0D">
        <w:rPr>
          <w:rFonts w:ascii="Arial" w:hAnsi="Arial" w:cs="Arial"/>
          <w:spacing w:val="43"/>
        </w:rPr>
        <w:t xml:space="preserve"> </w:t>
      </w:r>
      <w:r w:rsidRPr="00417E0D">
        <w:rPr>
          <w:rFonts w:ascii="Arial" w:hAnsi="Arial" w:cs="Arial"/>
        </w:rPr>
        <w:t>ustawą</w:t>
      </w:r>
      <w:r w:rsidRPr="00417E0D">
        <w:rPr>
          <w:rFonts w:ascii="Arial" w:hAnsi="Arial" w:cs="Arial"/>
          <w:spacing w:val="42"/>
        </w:rPr>
        <w:t xml:space="preserve"> </w:t>
      </w:r>
      <w:r w:rsidRPr="00417E0D">
        <w:rPr>
          <w:rFonts w:ascii="Arial" w:hAnsi="Arial" w:cs="Arial"/>
        </w:rPr>
        <w:t>z</w:t>
      </w:r>
      <w:r w:rsidRPr="00417E0D">
        <w:rPr>
          <w:rFonts w:ascii="Arial" w:hAnsi="Arial" w:cs="Arial"/>
          <w:spacing w:val="41"/>
        </w:rPr>
        <w:t xml:space="preserve"> </w:t>
      </w:r>
      <w:r w:rsidRPr="00417E0D">
        <w:rPr>
          <w:rFonts w:ascii="Arial" w:hAnsi="Arial" w:cs="Arial"/>
        </w:rPr>
        <w:t>dnia</w:t>
      </w:r>
      <w:r w:rsidRPr="00417E0D">
        <w:rPr>
          <w:rFonts w:ascii="Arial" w:hAnsi="Arial" w:cs="Arial"/>
          <w:spacing w:val="40"/>
        </w:rPr>
        <w:t xml:space="preserve"> </w:t>
      </w:r>
      <w:r w:rsidRPr="00417E0D">
        <w:rPr>
          <w:rFonts w:ascii="Arial" w:hAnsi="Arial" w:cs="Arial"/>
        </w:rPr>
        <w:t>11</w:t>
      </w:r>
      <w:r w:rsidRPr="00417E0D">
        <w:rPr>
          <w:rFonts w:ascii="Arial" w:hAnsi="Arial" w:cs="Arial"/>
          <w:spacing w:val="42"/>
        </w:rPr>
        <w:t xml:space="preserve"> </w:t>
      </w:r>
      <w:r w:rsidRPr="00417E0D">
        <w:rPr>
          <w:rFonts w:ascii="Arial" w:hAnsi="Arial" w:cs="Arial"/>
        </w:rPr>
        <w:t>września</w:t>
      </w:r>
      <w:r w:rsidRPr="00417E0D">
        <w:rPr>
          <w:rFonts w:ascii="Arial" w:hAnsi="Arial" w:cs="Arial"/>
          <w:spacing w:val="43"/>
        </w:rPr>
        <w:t xml:space="preserve"> </w:t>
      </w:r>
      <w:r w:rsidRPr="00417E0D">
        <w:rPr>
          <w:rFonts w:ascii="Arial" w:hAnsi="Arial" w:cs="Arial"/>
        </w:rPr>
        <w:t>2019 r.</w:t>
      </w:r>
      <w:r w:rsidRPr="00417E0D">
        <w:rPr>
          <w:rFonts w:ascii="Arial" w:hAnsi="Arial" w:cs="Arial"/>
          <w:spacing w:val="42"/>
        </w:rPr>
        <w:t xml:space="preserve"> </w:t>
      </w:r>
      <w:r w:rsidRPr="00417E0D">
        <w:rPr>
          <w:rFonts w:ascii="Arial" w:hAnsi="Arial" w:cs="Arial"/>
        </w:rPr>
        <w:t>Prawo</w:t>
      </w:r>
      <w:r w:rsidRPr="00417E0D">
        <w:rPr>
          <w:rFonts w:ascii="Arial" w:hAnsi="Arial" w:cs="Arial"/>
          <w:spacing w:val="-43"/>
        </w:rPr>
        <w:t xml:space="preserve"> </w:t>
      </w:r>
      <w:r w:rsidRPr="00417E0D">
        <w:rPr>
          <w:rFonts w:ascii="Arial" w:hAnsi="Arial" w:cs="Arial"/>
        </w:rPr>
        <w:t>zamówień</w:t>
      </w:r>
      <w:r w:rsidRPr="00417E0D">
        <w:rPr>
          <w:rFonts w:ascii="Arial" w:hAnsi="Arial" w:cs="Arial"/>
          <w:spacing w:val="-1"/>
        </w:rPr>
        <w:t xml:space="preserve"> </w:t>
      </w:r>
      <w:r w:rsidRPr="00417E0D">
        <w:rPr>
          <w:rFonts w:ascii="Arial" w:hAnsi="Arial" w:cs="Arial"/>
        </w:rPr>
        <w:t>publicznych (</w:t>
      </w:r>
      <w:r w:rsidRPr="00417E0D">
        <w:rPr>
          <w:rFonts w:ascii="Arial" w:hAnsi="Arial" w:cs="Arial"/>
          <w:i/>
        </w:rPr>
        <w:t>tj.</w:t>
      </w:r>
      <w:r w:rsidRPr="00417E0D">
        <w:rPr>
          <w:rFonts w:ascii="Arial" w:hAnsi="Arial" w:cs="Arial"/>
          <w:i/>
          <w:spacing w:val="6"/>
        </w:rPr>
        <w:t xml:space="preserve"> </w:t>
      </w:r>
      <w:r w:rsidRPr="00417E0D">
        <w:rPr>
          <w:rFonts w:ascii="Arial" w:hAnsi="Arial" w:cs="Arial"/>
          <w:i/>
        </w:rPr>
        <w:t>Dz.U. 2022 r.</w:t>
      </w:r>
      <w:r w:rsidRPr="00417E0D">
        <w:rPr>
          <w:rFonts w:ascii="Arial" w:hAnsi="Arial" w:cs="Arial"/>
          <w:i/>
          <w:spacing w:val="6"/>
        </w:rPr>
        <w:t xml:space="preserve"> </w:t>
      </w:r>
      <w:r w:rsidRPr="00417E0D">
        <w:rPr>
          <w:rFonts w:ascii="Arial" w:hAnsi="Arial" w:cs="Arial"/>
          <w:i/>
        </w:rPr>
        <w:t>poz.</w:t>
      </w:r>
      <w:r w:rsidRPr="00417E0D">
        <w:rPr>
          <w:rFonts w:ascii="Arial" w:hAnsi="Arial" w:cs="Arial"/>
          <w:i/>
          <w:spacing w:val="7"/>
        </w:rPr>
        <w:t xml:space="preserve"> </w:t>
      </w:r>
      <w:r w:rsidRPr="00417E0D">
        <w:rPr>
          <w:rFonts w:ascii="Arial" w:hAnsi="Arial" w:cs="Arial"/>
          <w:i/>
        </w:rPr>
        <w:t>1710</w:t>
      </w:r>
      <w:r w:rsidRPr="00417E0D">
        <w:rPr>
          <w:rFonts w:ascii="Arial" w:hAnsi="Arial" w:cs="Arial"/>
          <w:i/>
          <w:spacing w:val="7"/>
        </w:rPr>
        <w:t xml:space="preserve"> </w:t>
      </w:r>
      <w:r w:rsidRPr="00417E0D">
        <w:rPr>
          <w:rFonts w:ascii="Arial" w:hAnsi="Arial" w:cs="Arial"/>
          <w:i/>
        </w:rPr>
        <w:t>z</w:t>
      </w:r>
      <w:r w:rsidRPr="00417E0D">
        <w:rPr>
          <w:rFonts w:ascii="Arial" w:hAnsi="Arial" w:cs="Arial"/>
          <w:i/>
          <w:spacing w:val="7"/>
        </w:rPr>
        <w:t xml:space="preserve"> </w:t>
      </w:r>
      <w:proofErr w:type="spellStart"/>
      <w:r w:rsidRPr="00417E0D">
        <w:rPr>
          <w:rFonts w:ascii="Arial" w:hAnsi="Arial" w:cs="Arial"/>
          <w:i/>
        </w:rPr>
        <w:t>późn</w:t>
      </w:r>
      <w:proofErr w:type="spellEnd"/>
      <w:r w:rsidRPr="00417E0D">
        <w:rPr>
          <w:rFonts w:ascii="Arial" w:hAnsi="Arial" w:cs="Arial"/>
          <w:i/>
        </w:rPr>
        <w:t>.</w:t>
      </w:r>
      <w:r w:rsidRPr="00417E0D">
        <w:rPr>
          <w:rFonts w:ascii="Arial" w:hAnsi="Arial" w:cs="Arial"/>
          <w:i/>
          <w:spacing w:val="6"/>
        </w:rPr>
        <w:t xml:space="preserve"> </w:t>
      </w:r>
      <w:r w:rsidRPr="00417E0D">
        <w:rPr>
          <w:rFonts w:ascii="Arial" w:hAnsi="Arial" w:cs="Arial"/>
          <w:i/>
        </w:rPr>
        <w:t>zm.</w:t>
      </w:r>
      <w:r w:rsidRPr="00417E0D">
        <w:rPr>
          <w:rFonts w:ascii="Arial" w:hAnsi="Arial" w:cs="Arial"/>
        </w:rPr>
        <w:t>),</w:t>
      </w:r>
      <w:r w:rsidRPr="00417E0D">
        <w:rPr>
          <w:rFonts w:ascii="Arial" w:hAnsi="Arial" w:cs="Arial"/>
          <w:spacing w:val="7"/>
        </w:rPr>
        <w:t xml:space="preserve"> </w:t>
      </w:r>
      <w:r w:rsidRPr="00417E0D">
        <w:rPr>
          <w:rFonts w:ascii="Arial" w:hAnsi="Arial" w:cs="Arial"/>
        </w:rPr>
        <w:t>Zamawiający</w:t>
      </w:r>
      <w:r w:rsidRPr="00417E0D">
        <w:rPr>
          <w:rFonts w:ascii="Arial" w:hAnsi="Arial" w:cs="Arial"/>
          <w:spacing w:val="7"/>
        </w:rPr>
        <w:t xml:space="preserve"> </w:t>
      </w:r>
      <w:r w:rsidRPr="00417E0D">
        <w:rPr>
          <w:rFonts w:ascii="Arial" w:hAnsi="Arial" w:cs="Arial"/>
        </w:rPr>
        <w:t>zleca,</w:t>
      </w:r>
      <w:r w:rsidRPr="00417E0D">
        <w:rPr>
          <w:rFonts w:ascii="Arial" w:hAnsi="Arial" w:cs="Arial"/>
          <w:spacing w:val="5"/>
        </w:rPr>
        <w:t xml:space="preserve"> </w:t>
      </w:r>
      <w:r w:rsidRPr="00417E0D">
        <w:rPr>
          <w:rFonts w:ascii="Arial" w:hAnsi="Arial" w:cs="Arial"/>
        </w:rPr>
        <w:t>a</w:t>
      </w:r>
      <w:r w:rsidRPr="00417E0D">
        <w:rPr>
          <w:rFonts w:ascii="Arial" w:hAnsi="Arial" w:cs="Arial"/>
          <w:spacing w:val="8"/>
        </w:rPr>
        <w:t xml:space="preserve"> </w:t>
      </w:r>
      <w:r w:rsidRPr="00417E0D">
        <w:rPr>
          <w:rFonts w:ascii="Arial" w:hAnsi="Arial" w:cs="Arial"/>
        </w:rPr>
        <w:t>Wykonawca</w:t>
      </w:r>
      <w:r w:rsidRPr="00417E0D">
        <w:rPr>
          <w:rFonts w:ascii="Arial" w:hAnsi="Arial" w:cs="Arial"/>
          <w:spacing w:val="6"/>
        </w:rPr>
        <w:t xml:space="preserve"> </w:t>
      </w:r>
      <w:r w:rsidRPr="00417E0D">
        <w:rPr>
          <w:rFonts w:ascii="Arial" w:hAnsi="Arial" w:cs="Arial"/>
        </w:rPr>
        <w:t>przyjmuje</w:t>
      </w:r>
      <w:r w:rsidRPr="00417E0D">
        <w:rPr>
          <w:rFonts w:ascii="Arial" w:hAnsi="Arial" w:cs="Arial"/>
          <w:spacing w:val="6"/>
        </w:rPr>
        <w:t xml:space="preserve"> </w:t>
      </w:r>
      <w:r w:rsidRPr="00417E0D">
        <w:rPr>
          <w:rFonts w:ascii="Arial" w:hAnsi="Arial" w:cs="Arial"/>
        </w:rPr>
        <w:t>do</w:t>
      </w:r>
      <w:r w:rsidRPr="00417E0D">
        <w:rPr>
          <w:rFonts w:ascii="Arial" w:hAnsi="Arial" w:cs="Arial"/>
          <w:spacing w:val="3"/>
        </w:rPr>
        <w:t xml:space="preserve"> </w:t>
      </w:r>
      <w:r w:rsidRPr="00417E0D">
        <w:rPr>
          <w:rFonts w:ascii="Arial" w:hAnsi="Arial" w:cs="Arial"/>
        </w:rPr>
        <w:t>wykonania</w:t>
      </w:r>
      <w:r w:rsidRPr="00417E0D">
        <w:rPr>
          <w:rFonts w:ascii="Arial" w:hAnsi="Arial" w:cs="Arial"/>
          <w:spacing w:val="7"/>
        </w:rPr>
        <w:t xml:space="preserve"> </w:t>
      </w:r>
      <w:r w:rsidRPr="00417E0D">
        <w:rPr>
          <w:rFonts w:ascii="Arial" w:hAnsi="Arial" w:cs="Arial"/>
        </w:rPr>
        <w:t>zadanie</w:t>
      </w:r>
      <w:r w:rsidRPr="00417E0D">
        <w:rPr>
          <w:rFonts w:ascii="Arial" w:hAnsi="Arial" w:cs="Arial"/>
          <w:spacing w:val="6"/>
        </w:rPr>
        <w:t xml:space="preserve"> </w:t>
      </w:r>
      <w:r w:rsidRPr="00417E0D">
        <w:rPr>
          <w:rFonts w:ascii="Arial" w:hAnsi="Arial" w:cs="Arial"/>
        </w:rPr>
        <w:t>pod</w:t>
      </w:r>
      <w:r w:rsidR="00DA6E4D">
        <w:rPr>
          <w:rFonts w:ascii="Arial" w:hAnsi="Arial" w:cs="Arial"/>
        </w:rPr>
        <w:t xml:space="preserve"> </w:t>
      </w:r>
      <w:r w:rsidRPr="00417E0D">
        <w:rPr>
          <w:rFonts w:ascii="Arial" w:hAnsi="Arial" w:cs="Arial"/>
          <w:spacing w:val="-43"/>
        </w:rPr>
        <w:t xml:space="preserve"> </w:t>
      </w:r>
      <w:r w:rsidRPr="00417E0D">
        <w:rPr>
          <w:rFonts w:ascii="Arial" w:hAnsi="Arial" w:cs="Arial"/>
        </w:rPr>
        <w:t>nazwą:</w:t>
      </w:r>
      <w:r w:rsidRPr="00417E0D">
        <w:rPr>
          <w:rFonts w:ascii="Arial" w:hAnsi="Arial" w:cs="Arial"/>
          <w:spacing w:val="-3"/>
        </w:rPr>
        <w:t xml:space="preserve"> </w:t>
      </w:r>
      <w:r w:rsidR="00DA6E4D" w:rsidRPr="00DA6E4D">
        <w:rPr>
          <w:rFonts w:ascii="Arial" w:hAnsi="Arial" w:cs="Arial"/>
          <w:b/>
          <w:bCs/>
          <w:u w:val="single"/>
        </w:rPr>
        <w:t xml:space="preserve">Część </w:t>
      </w:r>
      <w:r w:rsidR="00391FF8">
        <w:rPr>
          <w:rFonts w:ascii="Arial" w:hAnsi="Arial" w:cs="Arial"/>
          <w:b/>
          <w:bCs/>
          <w:u w:val="single"/>
        </w:rPr>
        <w:t>2</w:t>
      </w:r>
      <w:r w:rsidR="00DA6E4D" w:rsidRPr="0018359B">
        <w:rPr>
          <w:rFonts w:ascii="Arial" w:hAnsi="Arial" w:cs="Arial"/>
          <w:b/>
          <w:bCs/>
          <w:u w:val="single"/>
        </w:rPr>
        <w:t xml:space="preserve">. </w:t>
      </w:r>
      <w:r w:rsidR="0018359B" w:rsidRPr="0018359B">
        <w:rPr>
          <w:rFonts w:ascii="Arial" w:hAnsi="Arial" w:cs="Arial"/>
          <w:b/>
          <w:bCs/>
          <w:u w:val="single"/>
        </w:rPr>
        <w:t xml:space="preserve">Remont drogi gminnej nr </w:t>
      </w:r>
      <w:proofErr w:type="spellStart"/>
      <w:r w:rsidR="0018359B" w:rsidRPr="0018359B">
        <w:rPr>
          <w:rFonts w:ascii="Arial" w:hAnsi="Arial" w:cs="Arial"/>
          <w:b/>
          <w:bCs/>
          <w:u w:val="single"/>
        </w:rPr>
        <w:t>110427L</w:t>
      </w:r>
      <w:proofErr w:type="spellEnd"/>
      <w:r w:rsidR="0018359B" w:rsidRPr="0018359B">
        <w:rPr>
          <w:rFonts w:ascii="Arial" w:hAnsi="Arial" w:cs="Arial"/>
          <w:b/>
          <w:bCs/>
          <w:u w:val="single"/>
        </w:rPr>
        <w:t xml:space="preserve"> w m. Siedliska</w:t>
      </w:r>
    </w:p>
    <w:p w14:paraId="235FB6E2" w14:textId="77777777" w:rsidR="0036512A" w:rsidRPr="0036512A" w:rsidRDefault="0036512A" w:rsidP="0036512A">
      <w:pPr>
        <w:jc w:val="both"/>
        <w:rPr>
          <w:rFonts w:ascii="Arial" w:eastAsia="Times New Roman" w:hAnsi="Arial" w:cs="Arial"/>
          <w:lang w:eastAsia="pl-PL"/>
        </w:rPr>
      </w:pPr>
    </w:p>
    <w:p w14:paraId="29F7BDBE" w14:textId="77777777" w:rsidR="009B5FA1" w:rsidRPr="00D11B96" w:rsidRDefault="00D11B96" w:rsidP="009F2DD4">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61CBE5A7" w14:textId="7EBD0454" w:rsidR="0018359B" w:rsidRPr="0018359B" w:rsidRDefault="0018359B" w:rsidP="0018359B">
      <w:pPr>
        <w:pStyle w:val="Akapitzlist"/>
        <w:numPr>
          <w:ilvl w:val="0"/>
          <w:numId w:val="49"/>
        </w:numPr>
        <w:ind w:left="142" w:hanging="142"/>
        <w:rPr>
          <w:rFonts w:ascii="Arial" w:eastAsia="Lucida Sans Unicode" w:hAnsi="Arial" w:cs="Arial"/>
        </w:rPr>
      </w:pPr>
      <w:r w:rsidRPr="0018359B">
        <w:rPr>
          <w:rFonts w:ascii="Arial" w:hAnsi="Arial" w:cs="Arial"/>
          <w:b/>
          <w:color w:val="000000"/>
          <w:lang w:eastAsia="pl-PL"/>
        </w:rPr>
        <w:t xml:space="preserve">Przedmiotem zamówienia są roboty budowlane w zakresie wykonania remontu odcinka drogi gminnej nr </w:t>
      </w:r>
      <w:proofErr w:type="spellStart"/>
      <w:r w:rsidRPr="0018359B">
        <w:rPr>
          <w:rFonts w:ascii="Arial" w:hAnsi="Arial" w:cs="Arial"/>
          <w:b/>
          <w:color w:val="000000"/>
          <w:lang w:eastAsia="pl-PL"/>
        </w:rPr>
        <w:t>110427L</w:t>
      </w:r>
      <w:proofErr w:type="spellEnd"/>
      <w:r w:rsidRPr="0018359B">
        <w:rPr>
          <w:rFonts w:ascii="Arial" w:hAnsi="Arial" w:cs="Arial"/>
          <w:b/>
          <w:color w:val="000000"/>
          <w:lang w:eastAsia="pl-PL"/>
        </w:rPr>
        <w:t xml:space="preserve"> w m. Siedliska o długości 471,4 m (od km 0+007.7 do km 0+749.1).</w:t>
      </w:r>
    </w:p>
    <w:p w14:paraId="66362DD4" w14:textId="77777777" w:rsidR="0018359B" w:rsidRPr="005B4D23" w:rsidRDefault="0018359B" w:rsidP="0018359B">
      <w:pPr>
        <w:jc w:val="both"/>
        <w:rPr>
          <w:rFonts w:ascii="Arial" w:hAnsi="Arial" w:cs="Arial"/>
        </w:rPr>
      </w:pPr>
      <w:r w:rsidRPr="005B4D23">
        <w:rPr>
          <w:rFonts w:ascii="Arial" w:hAnsi="Arial" w:cs="Arial"/>
          <w:b/>
          <w:bCs/>
          <w:color w:val="000000"/>
          <w:u w:val="single"/>
          <w:lang w:eastAsia="pl-PL"/>
        </w:rPr>
        <w:t>Miejsce realizacji inwestycji:</w:t>
      </w:r>
      <w:r w:rsidRPr="005B4D23">
        <w:rPr>
          <w:rFonts w:ascii="Arial" w:hAnsi="Arial" w:cs="Arial"/>
          <w:color w:val="000000"/>
          <w:lang w:eastAsia="pl-PL"/>
        </w:rPr>
        <w:t xml:space="preserve"> miejscowość Siedliska, obręb 0017 Siedliska, Gmina Zamość.</w:t>
      </w:r>
    </w:p>
    <w:p w14:paraId="47890903" w14:textId="77777777" w:rsidR="0018359B" w:rsidRPr="005B4D23" w:rsidRDefault="0018359B" w:rsidP="0018359B">
      <w:pPr>
        <w:jc w:val="both"/>
        <w:rPr>
          <w:rFonts w:ascii="Arial" w:hAnsi="Arial" w:cs="Arial"/>
        </w:rPr>
      </w:pPr>
      <w:r w:rsidRPr="005B4D23">
        <w:rPr>
          <w:rFonts w:ascii="Arial" w:eastAsia="Times New Roman" w:hAnsi="Arial" w:cs="Arial"/>
          <w:b/>
          <w:bCs/>
          <w:u w:val="single"/>
          <w:lang w:eastAsia="pl-PL"/>
        </w:rPr>
        <w:t>Zakres zadania obejmuje:</w:t>
      </w:r>
    </w:p>
    <w:p w14:paraId="6F2BA09D" w14:textId="77777777" w:rsidR="0018359B" w:rsidRPr="005B4D23" w:rsidRDefault="0018359B" w:rsidP="0018359B">
      <w:pPr>
        <w:pStyle w:val="pkt"/>
        <w:numPr>
          <w:ilvl w:val="0"/>
          <w:numId w:val="48"/>
        </w:numPr>
        <w:spacing w:before="0" w:after="0"/>
        <w:ind w:left="360" w:hanging="360"/>
        <w:rPr>
          <w:rFonts w:ascii="Arial" w:hAnsi="Arial" w:cs="Arial"/>
          <w:sz w:val="22"/>
          <w:szCs w:val="22"/>
        </w:rPr>
      </w:pPr>
      <w:r w:rsidRPr="005B4D23">
        <w:rPr>
          <w:rFonts w:ascii="Arial" w:hAnsi="Arial" w:cs="Arial"/>
          <w:sz w:val="22"/>
          <w:szCs w:val="22"/>
        </w:rPr>
        <w:t xml:space="preserve">wykonanie wzmocnienia istniejącej nawierzchni jezdni długości 471,4 m oraz szerokości 5,0 m o konstrukcji wzmocnienia: warstwa ścieralna z betonu asfaltowego AC 11 S grubości 4 cm, warstwa wiążąco-wyrównawcza z betonu asfaltowego AC </w:t>
      </w:r>
      <w:proofErr w:type="spellStart"/>
      <w:r w:rsidRPr="005B4D23">
        <w:rPr>
          <w:rFonts w:ascii="Arial" w:hAnsi="Arial" w:cs="Arial"/>
          <w:sz w:val="22"/>
          <w:szCs w:val="22"/>
        </w:rPr>
        <w:t>16W</w:t>
      </w:r>
      <w:proofErr w:type="spellEnd"/>
      <w:r w:rsidRPr="005B4D23">
        <w:rPr>
          <w:rFonts w:ascii="Arial" w:hAnsi="Arial" w:cs="Arial"/>
          <w:sz w:val="22"/>
          <w:szCs w:val="22"/>
        </w:rPr>
        <w:t xml:space="preserve"> 50/70 grubości 5 cm;</w:t>
      </w:r>
    </w:p>
    <w:p w14:paraId="77BD8FC8" w14:textId="77777777" w:rsidR="0018359B" w:rsidRPr="005B4D23" w:rsidRDefault="0018359B" w:rsidP="0018359B">
      <w:pPr>
        <w:pStyle w:val="pkt"/>
        <w:numPr>
          <w:ilvl w:val="0"/>
          <w:numId w:val="48"/>
        </w:numPr>
        <w:spacing w:before="0" w:after="0"/>
        <w:ind w:left="357" w:hanging="357"/>
        <w:rPr>
          <w:rFonts w:ascii="Arial" w:hAnsi="Arial" w:cs="Arial"/>
          <w:sz w:val="22"/>
          <w:szCs w:val="22"/>
        </w:rPr>
      </w:pPr>
      <w:r w:rsidRPr="005B4D23">
        <w:rPr>
          <w:rFonts w:ascii="Arial" w:eastAsia="Lucida Sans Unicode" w:hAnsi="Arial" w:cs="Arial"/>
          <w:color w:val="00000A"/>
          <w:kern w:val="2"/>
          <w:sz w:val="22"/>
          <w:szCs w:val="22"/>
        </w:rPr>
        <w:t xml:space="preserve">wykonanie </w:t>
      </w:r>
      <w:r w:rsidRPr="005B4D23">
        <w:rPr>
          <w:rFonts w:ascii="Arial" w:hAnsi="Arial" w:cs="Arial"/>
          <w:sz w:val="22"/>
          <w:szCs w:val="22"/>
        </w:rPr>
        <w:t xml:space="preserve">obustronnych poboczy ulepszonych o szer. 0,75 m,  z mieszanki kruszywa niezwiązanego </w:t>
      </w:r>
      <w:proofErr w:type="spellStart"/>
      <w:r w:rsidRPr="005B4D23">
        <w:rPr>
          <w:rFonts w:ascii="Arial" w:hAnsi="Arial" w:cs="Arial"/>
          <w:sz w:val="22"/>
          <w:szCs w:val="22"/>
        </w:rPr>
        <w:t>C90</w:t>
      </w:r>
      <w:proofErr w:type="spellEnd"/>
      <w:r w:rsidRPr="005B4D23">
        <w:rPr>
          <w:rFonts w:ascii="Arial" w:hAnsi="Arial" w:cs="Arial"/>
          <w:sz w:val="22"/>
          <w:szCs w:val="22"/>
        </w:rPr>
        <w:t>/3 o grubości 20 cm;</w:t>
      </w:r>
    </w:p>
    <w:p w14:paraId="3E41E976" w14:textId="77777777" w:rsidR="0018359B" w:rsidRPr="005B4D23" w:rsidRDefault="0018359B" w:rsidP="0018359B">
      <w:pPr>
        <w:pStyle w:val="pkt"/>
        <w:numPr>
          <w:ilvl w:val="0"/>
          <w:numId w:val="48"/>
        </w:numPr>
        <w:spacing w:before="0" w:after="0"/>
        <w:ind w:left="357" w:hanging="357"/>
        <w:rPr>
          <w:rFonts w:ascii="Arial" w:hAnsi="Arial" w:cs="Arial"/>
          <w:sz w:val="22"/>
          <w:szCs w:val="22"/>
        </w:rPr>
      </w:pPr>
      <w:r w:rsidRPr="005B4D23">
        <w:rPr>
          <w:rFonts w:ascii="Arial" w:hAnsi="Arial" w:cs="Arial"/>
          <w:sz w:val="22"/>
          <w:szCs w:val="22"/>
        </w:rPr>
        <w:t xml:space="preserve">remont istniejących zjazdów o nawierzchni z kostki brukowej betonowej o konstrukcji: posypka cementowo-piaskowa, warstwa mrozoodporna z mieszanki kruszywa związanego cementem </w:t>
      </w:r>
      <w:proofErr w:type="spellStart"/>
      <w:r w:rsidRPr="005B4D23">
        <w:rPr>
          <w:rFonts w:ascii="Arial" w:hAnsi="Arial" w:cs="Arial"/>
          <w:sz w:val="22"/>
          <w:szCs w:val="22"/>
        </w:rPr>
        <w:t>C3</w:t>
      </w:r>
      <w:proofErr w:type="spellEnd"/>
      <w:r w:rsidRPr="005B4D23">
        <w:rPr>
          <w:rFonts w:ascii="Arial" w:hAnsi="Arial" w:cs="Arial"/>
          <w:sz w:val="22"/>
          <w:szCs w:val="22"/>
        </w:rPr>
        <w:t>/4, obramowanych oraz zakończonych obrzeżem betonowym;</w:t>
      </w:r>
    </w:p>
    <w:p w14:paraId="01A62CD0" w14:textId="77777777" w:rsidR="0018359B" w:rsidRPr="005B4D23" w:rsidRDefault="0018359B" w:rsidP="0018359B">
      <w:pPr>
        <w:pStyle w:val="pkt"/>
        <w:numPr>
          <w:ilvl w:val="0"/>
          <w:numId w:val="48"/>
        </w:numPr>
        <w:spacing w:before="0" w:after="0"/>
        <w:ind w:left="357" w:hanging="357"/>
        <w:rPr>
          <w:rFonts w:ascii="Arial" w:hAnsi="Arial" w:cs="Arial"/>
          <w:sz w:val="22"/>
          <w:szCs w:val="22"/>
        </w:rPr>
      </w:pPr>
      <w:r w:rsidRPr="005B4D23">
        <w:rPr>
          <w:rFonts w:ascii="Arial" w:hAnsi="Arial" w:cs="Arial"/>
          <w:sz w:val="22"/>
          <w:szCs w:val="22"/>
        </w:rPr>
        <w:t>remont istniejących zjazdów o nawierzchni z kruszywa łamanego stabilizowanego mechanicznie 0/31,50 mm</w:t>
      </w:r>
      <w:r w:rsidRPr="005B4D23">
        <w:rPr>
          <w:rFonts w:ascii="Arial" w:eastAsia="Lucida Sans Unicode" w:hAnsi="Arial" w:cs="Arial"/>
          <w:color w:val="00000A"/>
          <w:kern w:val="2"/>
          <w:sz w:val="22"/>
          <w:szCs w:val="22"/>
        </w:rPr>
        <w:t>;</w:t>
      </w:r>
    </w:p>
    <w:p w14:paraId="5F11CBFA" w14:textId="77777777" w:rsidR="0018359B" w:rsidRPr="005B4D23" w:rsidRDefault="0018359B" w:rsidP="0018359B">
      <w:pPr>
        <w:pStyle w:val="pkt"/>
        <w:numPr>
          <w:ilvl w:val="0"/>
          <w:numId w:val="48"/>
        </w:numPr>
        <w:spacing w:before="0" w:after="0"/>
        <w:ind w:left="357" w:hanging="357"/>
        <w:rPr>
          <w:rFonts w:ascii="Arial" w:hAnsi="Arial" w:cs="Arial"/>
          <w:sz w:val="22"/>
          <w:szCs w:val="22"/>
        </w:rPr>
      </w:pPr>
      <w:r w:rsidRPr="005B4D23">
        <w:rPr>
          <w:rFonts w:ascii="Arial" w:hAnsi="Arial" w:cs="Arial"/>
          <w:sz w:val="22"/>
          <w:szCs w:val="22"/>
        </w:rPr>
        <w:t>remont przepustu pod drogą gminną w km 0+311,00;</w:t>
      </w:r>
    </w:p>
    <w:p w14:paraId="48CB1A4D" w14:textId="77777777" w:rsidR="0018359B" w:rsidRPr="005B4D23" w:rsidRDefault="0018359B" w:rsidP="0018359B">
      <w:pPr>
        <w:pStyle w:val="pkt"/>
        <w:numPr>
          <w:ilvl w:val="0"/>
          <w:numId w:val="48"/>
        </w:numPr>
        <w:spacing w:before="0" w:after="0"/>
        <w:ind w:left="357" w:hanging="357"/>
        <w:rPr>
          <w:rFonts w:ascii="Arial" w:hAnsi="Arial" w:cs="Arial"/>
          <w:sz w:val="22"/>
          <w:szCs w:val="22"/>
        </w:rPr>
      </w:pPr>
      <w:r w:rsidRPr="005B4D23">
        <w:rPr>
          <w:rFonts w:ascii="Arial" w:hAnsi="Arial" w:cs="Arial"/>
          <w:sz w:val="22"/>
          <w:szCs w:val="22"/>
        </w:rPr>
        <w:t>ukształtowanie oraz oczyszczenie rowów;</w:t>
      </w:r>
    </w:p>
    <w:p w14:paraId="32BCD12B" w14:textId="77777777" w:rsidR="0018359B" w:rsidRPr="005B4D23" w:rsidRDefault="0018359B" w:rsidP="0018359B">
      <w:pPr>
        <w:pStyle w:val="pkt"/>
        <w:numPr>
          <w:ilvl w:val="0"/>
          <w:numId w:val="48"/>
        </w:numPr>
        <w:spacing w:before="0" w:after="0"/>
        <w:ind w:left="357" w:hanging="357"/>
        <w:rPr>
          <w:rFonts w:ascii="Arial" w:hAnsi="Arial" w:cs="Arial"/>
          <w:sz w:val="22"/>
          <w:szCs w:val="22"/>
        </w:rPr>
      </w:pPr>
      <w:r w:rsidRPr="005B4D23">
        <w:rPr>
          <w:rFonts w:ascii="Arial" w:hAnsi="Arial" w:cs="Arial"/>
          <w:sz w:val="22"/>
          <w:szCs w:val="22"/>
        </w:rPr>
        <w:t>wykonanie powierzchni biologicznie czynnej w postaci trawników;</w:t>
      </w:r>
    </w:p>
    <w:p w14:paraId="10B12641" w14:textId="77777777" w:rsidR="0018359B" w:rsidRPr="005B4D23" w:rsidRDefault="0018359B" w:rsidP="0018359B">
      <w:pPr>
        <w:pStyle w:val="pkt"/>
        <w:numPr>
          <w:ilvl w:val="0"/>
          <w:numId w:val="48"/>
        </w:numPr>
        <w:spacing w:before="0" w:after="0"/>
        <w:ind w:left="357" w:hanging="357"/>
        <w:rPr>
          <w:rFonts w:ascii="Arial" w:hAnsi="Arial" w:cs="Arial"/>
          <w:sz w:val="22"/>
          <w:szCs w:val="22"/>
        </w:rPr>
      </w:pPr>
      <w:r w:rsidRPr="005B4D23">
        <w:rPr>
          <w:rFonts w:ascii="Arial" w:hAnsi="Arial" w:cs="Arial"/>
          <w:sz w:val="22"/>
          <w:szCs w:val="22"/>
        </w:rPr>
        <w:t>demontaż istniejących znaków drogowych oraz ponowny ich montaż po zakończeniu robót.</w:t>
      </w:r>
    </w:p>
    <w:p w14:paraId="771557F6" w14:textId="77777777" w:rsidR="0018359B" w:rsidRPr="005B4D23" w:rsidRDefault="0018359B" w:rsidP="0018359B">
      <w:pPr>
        <w:pStyle w:val="pkt"/>
        <w:widowControl w:val="0"/>
        <w:suppressAutoHyphens/>
        <w:spacing w:before="0" w:after="0" w:line="276" w:lineRule="auto"/>
        <w:ind w:left="0" w:firstLine="0"/>
        <w:textAlignment w:val="baseline"/>
        <w:rPr>
          <w:rFonts w:ascii="Arial" w:hAnsi="Arial" w:cs="Arial"/>
          <w:sz w:val="22"/>
          <w:szCs w:val="22"/>
        </w:rPr>
      </w:pPr>
    </w:p>
    <w:p w14:paraId="08DC7C18" w14:textId="77777777" w:rsidR="0018359B" w:rsidRPr="005B4D23" w:rsidRDefault="0018359B" w:rsidP="0018359B">
      <w:pPr>
        <w:pStyle w:val="pkt"/>
        <w:tabs>
          <w:tab w:val="left" w:pos="285"/>
        </w:tabs>
        <w:spacing w:before="0" w:after="0" w:line="276" w:lineRule="auto"/>
        <w:ind w:left="0" w:firstLine="0"/>
        <w:rPr>
          <w:rFonts w:ascii="Arial" w:hAnsi="Arial" w:cs="Arial"/>
          <w:sz w:val="22"/>
          <w:szCs w:val="22"/>
        </w:rPr>
      </w:pPr>
      <w:r w:rsidRPr="005B4D23">
        <w:rPr>
          <w:rFonts w:ascii="Arial" w:hAnsi="Arial" w:cs="Arial"/>
          <w:sz w:val="22"/>
          <w:szCs w:val="22"/>
        </w:rPr>
        <w:tab/>
        <w:t xml:space="preserve">Przedmiot zamówienia należy wykonać zgodnie z obowiązującymi przepisami prawa, w szczególności ustawy z dnia 7 lipca 1994 r. Prawo Budowlane (Dz. U. z 2023 r. poz. 682 z </w:t>
      </w:r>
      <w:proofErr w:type="spellStart"/>
      <w:r w:rsidRPr="005B4D23">
        <w:rPr>
          <w:rFonts w:ascii="Arial" w:hAnsi="Arial" w:cs="Arial"/>
          <w:sz w:val="22"/>
          <w:szCs w:val="22"/>
        </w:rPr>
        <w:t>późn</w:t>
      </w:r>
      <w:proofErr w:type="spellEnd"/>
      <w:r w:rsidRPr="005B4D23">
        <w:rPr>
          <w:rFonts w:ascii="Arial" w:hAnsi="Arial" w:cs="Arial"/>
          <w:sz w:val="22"/>
          <w:szCs w:val="22"/>
        </w:rPr>
        <w:t>. zm.) wraz z przepisami wykonawczymi, normami, instrukcjami producentów stosowanych   urządzeń i materiałów, zasadami wiedzy technicznej i sztuki budowlanej.</w:t>
      </w:r>
    </w:p>
    <w:p w14:paraId="0D9164C9" w14:textId="77777777" w:rsidR="0018359B" w:rsidRPr="005B4D23" w:rsidRDefault="0018359B" w:rsidP="0018359B">
      <w:pPr>
        <w:pStyle w:val="pkt"/>
        <w:tabs>
          <w:tab w:val="left" w:pos="285"/>
        </w:tabs>
        <w:spacing w:before="0" w:after="0" w:line="276" w:lineRule="auto"/>
        <w:ind w:left="0" w:firstLine="0"/>
        <w:rPr>
          <w:rFonts w:ascii="Arial" w:hAnsi="Arial" w:cs="Arial"/>
          <w:sz w:val="22"/>
          <w:szCs w:val="22"/>
        </w:rPr>
      </w:pPr>
      <w:r w:rsidRPr="005B4D23">
        <w:rPr>
          <w:rFonts w:ascii="Arial" w:hAnsi="Arial" w:cs="Arial"/>
          <w:kern w:val="2"/>
          <w:sz w:val="22"/>
          <w:szCs w:val="22"/>
          <w:lang w:eastAsia="pl-PL"/>
        </w:rPr>
        <w:tab/>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5B4D23">
        <w:rPr>
          <w:rFonts w:ascii="Arial" w:hAnsi="Arial" w:cs="Arial"/>
          <w:kern w:val="2"/>
          <w:sz w:val="22"/>
          <w:szCs w:val="22"/>
          <w:lang w:eastAsia="pl-PL"/>
        </w:rPr>
        <w:t>późn</w:t>
      </w:r>
      <w:proofErr w:type="spellEnd"/>
      <w:r w:rsidRPr="005B4D23">
        <w:rPr>
          <w:rFonts w:ascii="Arial" w:hAnsi="Arial" w:cs="Arial"/>
          <w:kern w:val="2"/>
          <w:sz w:val="22"/>
          <w:szCs w:val="22"/>
          <w:lang w:eastAsia="pl-PL"/>
        </w:rPr>
        <w:t xml:space="preserve">. zm.). </w:t>
      </w:r>
    </w:p>
    <w:p w14:paraId="1DD4321D" w14:textId="77777777" w:rsidR="0018359B" w:rsidRPr="005B4D23" w:rsidRDefault="0018359B" w:rsidP="0018359B">
      <w:pPr>
        <w:pStyle w:val="pkt"/>
        <w:tabs>
          <w:tab w:val="left" w:pos="285"/>
        </w:tabs>
        <w:spacing w:before="0" w:after="0" w:line="276" w:lineRule="auto"/>
        <w:ind w:left="0" w:firstLine="0"/>
        <w:rPr>
          <w:rFonts w:ascii="Arial" w:hAnsi="Arial" w:cs="Arial"/>
          <w:sz w:val="22"/>
          <w:szCs w:val="22"/>
        </w:rPr>
      </w:pPr>
      <w:r w:rsidRPr="005B4D23">
        <w:rPr>
          <w:rFonts w:ascii="Arial" w:hAnsi="Arial" w:cs="Arial"/>
          <w:sz w:val="22"/>
          <w:szCs w:val="22"/>
        </w:rPr>
        <w:lastRenderedPageBreak/>
        <w:tab/>
        <w:t>Wykonanie przedmiotu zamówienia dodatkowo musi być zgodne z wszystkimi aktami prawnymi właściwymi dla przedmiotu zamówienia, z przepisami techniczno-budowlanymi, obowiązującymi normami i wytycznymi.</w:t>
      </w:r>
    </w:p>
    <w:p w14:paraId="709333C3" w14:textId="77777777" w:rsidR="0018359B" w:rsidRPr="0018359B" w:rsidRDefault="0018359B" w:rsidP="0018359B">
      <w:pPr>
        <w:pStyle w:val="pkt"/>
        <w:tabs>
          <w:tab w:val="left" w:pos="285"/>
        </w:tabs>
        <w:spacing w:before="0" w:after="0" w:line="276" w:lineRule="auto"/>
        <w:ind w:left="0" w:firstLine="0"/>
        <w:rPr>
          <w:rFonts w:ascii="Arial" w:hAnsi="Arial" w:cs="Arial"/>
          <w:sz w:val="22"/>
          <w:szCs w:val="22"/>
        </w:rPr>
      </w:pPr>
      <w:r w:rsidRPr="0018359B">
        <w:rPr>
          <w:rFonts w:ascii="Arial" w:hAnsi="Arial" w:cs="Arial"/>
          <w:sz w:val="22"/>
          <w:szCs w:val="22"/>
        </w:rPr>
        <w:tab/>
        <w:t>Szczegółowy rodzaj robót budowlanych oraz zakres prac został określony w dokumentacji dołączonej do postępowania, w skład której wchodzi:</w:t>
      </w:r>
    </w:p>
    <w:p w14:paraId="5A35A6A4" w14:textId="77777777" w:rsidR="0018359B" w:rsidRPr="0018359B" w:rsidRDefault="0018359B" w:rsidP="0018359B">
      <w:pPr>
        <w:pStyle w:val="pkt"/>
        <w:numPr>
          <w:ilvl w:val="0"/>
          <w:numId w:val="48"/>
        </w:numPr>
        <w:spacing w:before="0" w:after="0" w:line="276" w:lineRule="auto"/>
        <w:ind w:left="360" w:hanging="360"/>
        <w:rPr>
          <w:rFonts w:ascii="Arial" w:hAnsi="Arial" w:cs="Arial"/>
          <w:sz w:val="22"/>
          <w:szCs w:val="22"/>
        </w:rPr>
      </w:pPr>
      <w:r w:rsidRPr="0018359B">
        <w:rPr>
          <w:rFonts w:ascii="Arial" w:hAnsi="Arial" w:cs="Arial"/>
          <w:kern w:val="2"/>
          <w:sz w:val="22"/>
          <w:szCs w:val="22"/>
          <w:lang w:eastAsia="pl-PL"/>
        </w:rPr>
        <w:t>Projekt zagospodarowania terenu,</w:t>
      </w:r>
    </w:p>
    <w:p w14:paraId="5746C382" w14:textId="77777777" w:rsidR="0018359B" w:rsidRPr="0018359B" w:rsidRDefault="0018359B" w:rsidP="0018359B">
      <w:pPr>
        <w:pStyle w:val="pkt"/>
        <w:numPr>
          <w:ilvl w:val="0"/>
          <w:numId w:val="48"/>
        </w:numPr>
        <w:spacing w:before="0" w:after="0" w:line="276" w:lineRule="auto"/>
        <w:ind w:left="360" w:hanging="360"/>
        <w:rPr>
          <w:rFonts w:ascii="Arial" w:hAnsi="Arial" w:cs="Arial"/>
          <w:sz w:val="22"/>
          <w:szCs w:val="22"/>
        </w:rPr>
      </w:pPr>
      <w:r w:rsidRPr="0018359B">
        <w:rPr>
          <w:rFonts w:ascii="Arial" w:hAnsi="Arial" w:cs="Arial"/>
          <w:sz w:val="22"/>
          <w:szCs w:val="22"/>
        </w:rPr>
        <w:t>Specyfikacja techniczna wykonania i odbioru robót,</w:t>
      </w:r>
    </w:p>
    <w:p w14:paraId="5C22FEA8" w14:textId="50C73B93" w:rsidR="00630AC9" w:rsidRPr="0018359B" w:rsidRDefault="0018359B" w:rsidP="0018359B">
      <w:pPr>
        <w:snapToGrid w:val="0"/>
        <w:ind w:left="471" w:hanging="329"/>
        <w:jc w:val="both"/>
        <w:rPr>
          <w:rFonts w:ascii="Arial" w:eastAsia="Times New Roman" w:hAnsi="Arial" w:cs="Arial"/>
          <w:color w:val="000000"/>
        </w:rPr>
      </w:pPr>
      <w:r w:rsidRPr="0018359B">
        <w:rPr>
          <w:rFonts w:ascii="Arial" w:hAnsi="Arial" w:cs="Arial"/>
        </w:rPr>
        <w:t>Przedmiar robót dołączono jako POMOCNICZY.</w:t>
      </w:r>
    </w:p>
    <w:p w14:paraId="45905F4D" w14:textId="77777777" w:rsidR="0036512A" w:rsidRDefault="0036512A" w:rsidP="00DA6E4D">
      <w:pPr>
        <w:snapToGrid w:val="0"/>
        <w:ind w:left="284" w:hanging="284"/>
        <w:jc w:val="both"/>
        <w:rPr>
          <w:rFonts w:ascii="Arial" w:hAnsi="Arial" w:cs="Arial"/>
        </w:rPr>
      </w:pPr>
      <w:r>
        <w:rPr>
          <w:rFonts w:ascii="Arial" w:eastAsia="Times New Roman" w:hAnsi="Arial" w:cs="Arial"/>
          <w:color w:val="000000"/>
        </w:rPr>
        <w:t xml:space="preserve">2. </w:t>
      </w:r>
      <w:r w:rsidR="00D11B96" w:rsidRPr="00D11B96">
        <w:rPr>
          <w:rFonts w:ascii="Arial" w:hAnsi="Arial" w:cs="Arial"/>
        </w:rPr>
        <w:t>Wykonawca realizując zamówienie zapewni zgodność z minimalnymi wymaganiami określonymi w ustawie</w:t>
      </w:r>
      <w:r w:rsidR="00D11B96" w:rsidRPr="00D11B96">
        <w:rPr>
          <w:rFonts w:ascii="Arial" w:hAnsi="Arial" w:cs="Arial"/>
          <w:spacing w:val="1"/>
        </w:rPr>
        <w:t xml:space="preserve"> </w:t>
      </w:r>
      <w:r w:rsidR="00D11B96" w:rsidRPr="00D11B96">
        <w:rPr>
          <w:rFonts w:ascii="Arial" w:hAnsi="Arial" w:cs="Arial"/>
        </w:rPr>
        <w:t>z dnia 19 lipca 2019</w:t>
      </w:r>
      <w:r w:rsidR="00D62E00">
        <w:rPr>
          <w:rFonts w:ascii="Arial" w:hAnsi="Arial" w:cs="Arial"/>
        </w:rPr>
        <w:t xml:space="preserve"> </w:t>
      </w:r>
      <w:r w:rsidR="00D11B96" w:rsidRPr="00D11B96">
        <w:rPr>
          <w:rFonts w:ascii="Arial" w:hAnsi="Arial" w:cs="Arial"/>
        </w:rPr>
        <w:t>r. o zapewnieniu dostępności osobom ze szczególnymi potrzebami (</w:t>
      </w:r>
      <w:proofErr w:type="spellStart"/>
      <w:r w:rsidR="00D11B96" w:rsidRPr="00D11B96">
        <w:rPr>
          <w:rFonts w:ascii="Arial" w:hAnsi="Arial" w:cs="Arial"/>
        </w:rPr>
        <w:t>t.j</w:t>
      </w:r>
      <w:proofErr w:type="spellEnd"/>
      <w:r w:rsidR="00D11B96" w:rsidRPr="00D11B96">
        <w:rPr>
          <w:rFonts w:ascii="Arial" w:hAnsi="Arial" w:cs="Arial"/>
        </w:rPr>
        <w:t>. Dz.</w:t>
      </w:r>
      <w:r w:rsidR="00AB3BFE">
        <w:rPr>
          <w:rFonts w:ascii="Arial" w:hAnsi="Arial" w:cs="Arial"/>
        </w:rPr>
        <w:t xml:space="preserve"> </w:t>
      </w:r>
      <w:r w:rsidR="00D11B96" w:rsidRPr="00D11B96">
        <w:rPr>
          <w:rFonts w:ascii="Arial" w:hAnsi="Arial" w:cs="Arial"/>
        </w:rPr>
        <w:t>U. z 2022</w:t>
      </w:r>
      <w:r w:rsidR="00D62E00">
        <w:rPr>
          <w:rFonts w:ascii="Arial" w:hAnsi="Arial" w:cs="Arial"/>
        </w:rPr>
        <w:t xml:space="preserve"> </w:t>
      </w:r>
      <w:r w:rsidR="00D11B96" w:rsidRPr="00D11B96">
        <w:rPr>
          <w:rFonts w:ascii="Arial" w:hAnsi="Arial" w:cs="Arial"/>
        </w:rPr>
        <w:t>r.</w:t>
      </w:r>
      <w:r w:rsidR="00D11B96" w:rsidRPr="00D11B96">
        <w:rPr>
          <w:rFonts w:ascii="Arial" w:hAnsi="Arial" w:cs="Arial"/>
          <w:spacing w:val="1"/>
        </w:rPr>
        <w:t xml:space="preserve"> </w:t>
      </w:r>
      <w:r w:rsidR="00D11B96" w:rsidRPr="00D11B96">
        <w:rPr>
          <w:rFonts w:ascii="Arial" w:hAnsi="Arial" w:cs="Arial"/>
        </w:rPr>
        <w:t>poz. 2240</w:t>
      </w:r>
      <w:r>
        <w:rPr>
          <w:rFonts w:ascii="Arial" w:hAnsi="Arial" w:cs="Arial"/>
        </w:rPr>
        <w:t>).</w:t>
      </w:r>
    </w:p>
    <w:p w14:paraId="4EA4F8DE" w14:textId="77777777" w:rsidR="009B5FA1" w:rsidRPr="0036512A" w:rsidRDefault="0036512A" w:rsidP="00DA6E4D">
      <w:pPr>
        <w:snapToGrid w:val="0"/>
        <w:ind w:left="284" w:hanging="284"/>
        <w:jc w:val="both"/>
        <w:rPr>
          <w:rFonts w:ascii="Arial" w:hAnsi="Arial" w:cs="Arial"/>
        </w:rPr>
      </w:pPr>
      <w:r>
        <w:rPr>
          <w:rFonts w:ascii="Arial" w:hAnsi="Arial" w:cs="Arial"/>
        </w:rPr>
        <w:t xml:space="preserve">3. </w:t>
      </w:r>
      <w:r w:rsidR="00D11B96" w:rsidRPr="0036512A">
        <w:rPr>
          <w:rFonts w:ascii="Arial" w:hAnsi="Arial" w:cs="Arial"/>
          <w:spacing w:val="-1"/>
        </w:rPr>
        <w:t>Wykonawca</w:t>
      </w:r>
      <w:r w:rsidR="00D11B96" w:rsidRPr="0036512A">
        <w:rPr>
          <w:rFonts w:ascii="Arial" w:hAnsi="Arial" w:cs="Arial"/>
          <w:spacing w:val="-10"/>
        </w:rPr>
        <w:t xml:space="preserve"> </w:t>
      </w:r>
      <w:r w:rsidR="00D11B96" w:rsidRPr="0036512A">
        <w:rPr>
          <w:rFonts w:ascii="Arial" w:hAnsi="Arial" w:cs="Arial"/>
          <w:spacing w:val="-1"/>
        </w:rPr>
        <w:t>oświadcza,</w:t>
      </w:r>
      <w:r w:rsidR="00D11B96" w:rsidRPr="0036512A">
        <w:rPr>
          <w:rFonts w:ascii="Arial" w:hAnsi="Arial" w:cs="Arial"/>
          <w:spacing w:val="-9"/>
        </w:rPr>
        <w:t xml:space="preserve"> </w:t>
      </w:r>
      <w:r w:rsidR="00D11B96" w:rsidRPr="0036512A">
        <w:rPr>
          <w:rFonts w:ascii="Arial" w:hAnsi="Arial" w:cs="Arial"/>
          <w:spacing w:val="-1"/>
        </w:rPr>
        <w:t>że</w:t>
      </w:r>
      <w:r w:rsidR="00D11B96" w:rsidRPr="0036512A">
        <w:rPr>
          <w:rFonts w:ascii="Arial" w:hAnsi="Arial" w:cs="Arial"/>
          <w:spacing w:val="-10"/>
        </w:rPr>
        <w:t xml:space="preserve"> </w:t>
      </w:r>
      <w:r w:rsidR="00D11B96" w:rsidRPr="0036512A">
        <w:rPr>
          <w:rFonts w:ascii="Arial" w:hAnsi="Arial" w:cs="Arial"/>
          <w:spacing w:val="-1"/>
        </w:rPr>
        <w:t>dokonał</w:t>
      </w:r>
      <w:r w:rsidR="00D11B96" w:rsidRPr="0036512A">
        <w:rPr>
          <w:rFonts w:ascii="Arial" w:hAnsi="Arial" w:cs="Arial"/>
          <w:spacing w:val="-8"/>
        </w:rPr>
        <w:t xml:space="preserve"> </w:t>
      </w:r>
      <w:r w:rsidR="00D11B96" w:rsidRPr="0036512A">
        <w:rPr>
          <w:rFonts w:ascii="Arial" w:hAnsi="Arial" w:cs="Arial"/>
          <w:spacing w:val="-1"/>
        </w:rPr>
        <w:t>pełnej</w:t>
      </w:r>
      <w:r w:rsidR="00D11B96" w:rsidRPr="0036512A">
        <w:rPr>
          <w:rFonts w:ascii="Arial" w:hAnsi="Arial" w:cs="Arial"/>
          <w:spacing w:val="-8"/>
        </w:rPr>
        <w:t xml:space="preserve"> </w:t>
      </w:r>
      <w:r w:rsidR="00D11B96" w:rsidRPr="0036512A">
        <w:rPr>
          <w:rFonts w:ascii="Arial" w:hAnsi="Arial" w:cs="Arial"/>
          <w:spacing w:val="-1"/>
        </w:rPr>
        <w:t>analizy</w:t>
      </w:r>
      <w:r w:rsidR="00D11B96" w:rsidRPr="0036512A">
        <w:rPr>
          <w:rFonts w:ascii="Arial" w:hAnsi="Arial" w:cs="Arial"/>
          <w:spacing w:val="-11"/>
        </w:rPr>
        <w:t xml:space="preserve"> </w:t>
      </w:r>
      <w:r w:rsidR="00D11B96" w:rsidRPr="0036512A">
        <w:rPr>
          <w:rFonts w:ascii="Arial" w:hAnsi="Arial" w:cs="Arial"/>
          <w:spacing w:val="-1"/>
        </w:rPr>
        <w:t>przedmiotu</w:t>
      </w:r>
      <w:r w:rsidR="00D11B96" w:rsidRPr="0036512A">
        <w:rPr>
          <w:rFonts w:ascii="Arial" w:hAnsi="Arial" w:cs="Arial"/>
          <w:spacing w:val="-9"/>
        </w:rPr>
        <w:t xml:space="preserve"> </w:t>
      </w:r>
      <w:r w:rsidR="00D11B96" w:rsidRPr="0036512A">
        <w:rPr>
          <w:rFonts w:ascii="Arial" w:hAnsi="Arial" w:cs="Arial"/>
        </w:rPr>
        <w:t>zamówienia</w:t>
      </w:r>
      <w:r w:rsidR="00D11B96" w:rsidRPr="0036512A">
        <w:rPr>
          <w:rFonts w:ascii="Arial" w:hAnsi="Arial" w:cs="Arial"/>
          <w:spacing w:val="-9"/>
        </w:rPr>
        <w:t xml:space="preserve"> </w:t>
      </w:r>
      <w:r w:rsidR="00D11B96" w:rsidRPr="0036512A">
        <w:rPr>
          <w:rFonts w:ascii="Arial" w:hAnsi="Arial" w:cs="Arial"/>
        </w:rPr>
        <w:t>i</w:t>
      </w:r>
      <w:r w:rsidR="00D11B96" w:rsidRPr="0036512A">
        <w:rPr>
          <w:rFonts w:ascii="Arial" w:hAnsi="Arial" w:cs="Arial"/>
          <w:spacing w:val="-10"/>
        </w:rPr>
        <w:t xml:space="preserve"> </w:t>
      </w:r>
      <w:r w:rsidR="00D11B96" w:rsidRPr="0036512A">
        <w:rPr>
          <w:rFonts w:ascii="Arial" w:hAnsi="Arial" w:cs="Arial"/>
        </w:rPr>
        <w:t>nie</w:t>
      </w:r>
      <w:r w:rsidR="00D11B96" w:rsidRPr="0036512A">
        <w:rPr>
          <w:rFonts w:ascii="Arial" w:hAnsi="Arial" w:cs="Arial"/>
          <w:spacing w:val="-10"/>
        </w:rPr>
        <w:t xml:space="preserve"> </w:t>
      </w:r>
      <w:r w:rsidR="00D11B96" w:rsidRPr="0036512A">
        <w:rPr>
          <w:rFonts w:ascii="Arial" w:hAnsi="Arial" w:cs="Arial"/>
        </w:rPr>
        <w:t>wnosi</w:t>
      </w:r>
      <w:r w:rsidR="00D11B96" w:rsidRPr="0036512A">
        <w:rPr>
          <w:rFonts w:ascii="Arial" w:hAnsi="Arial" w:cs="Arial"/>
          <w:spacing w:val="-10"/>
        </w:rPr>
        <w:t xml:space="preserve"> </w:t>
      </w:r>
      <w:r w:rsidR="00D11B96" w:rsidRPr="0036512A">
        <w:rPr>
          <w:rFonts w:ascii="Arial" w:hAnsi="Arial" w:cs="Arial"/>
        </w:rPr>
        <w:t>do</w:t>
      </w:r>
      <w:r w:rsidR="00D11B96" w:rsidRPr="0036512A">
        <w:rPr>
          <w:rFonts w:ascii="Arial" w:hAnsi="Arial" w:cs="Arial"/>
          <w:spacing w:val="-9"/>
        </w:rPr>
        <w:t xml:space="preserve"> </w:t>
      </w:r>
      <w:r w:rsidR="00D11B96" w:rsidRPr="0036512A">
        <w:rPr>
          <w:rFonts w:ascii="Arial" w:hAnsi="Arial" w:cs="Arial"/>
        </w:rPr>
        <w:t>niego</w:t>
      </w:r>
      <w:r w:rsidR="00D11B96" w:rsidRPr="0036512A">
        <w:rPr>
          <w:rFonts w:ascii="Arial" w:hAnsi="Arial" w:cs="Arial"/>
          <w:spacing w:val="-9"/>
        </w:rPr>
        <w:t xml:space="preserve"> </w:t>
      </w:r>
      <w:r w:rsidR="00D11B96" w:rsidRPr="0036512A">
        <w:rPr>
          <w:rFonts w:ascii="Arial" w:hAnsi="Arial" w:cs="Arial"/>
        </w:rPr>
        <w:t>żadnych</w:t>
      </w:r>
      <w:r w:rsidR="00D11B96" w:rsidRPr="0036512A">
        <w:rPr>
          <w:rFonts w:ascii="Arial" w:hAnsi="Arial" w:cs="Arial"/>
          <w:spacing w:val="-11"/>
        </w:rPr>
        <w:t xml:space="preserve"> </w:t>
      </w:r>
      <w:r w:rsidR="00D11B96" w:rsidRPr="0036512A">
        <w:rPr>
          <w:rFonts w:ascii="Arial" w:hAnsi="Arial" w:cs="Arial"/>
        </w:rPr>
        <w:t>uwag</w:t>
      </w:r>
      <w:r w:rsidR="00D11B96" w:rsidRPr="0036512A">
        <w:rPr>
          <w:rFonts w:ascii="Arial" w:hAnsi="Arial" w:cs="Arial"/>
          <w:spacing w:val="-42"/>
        </w:rPr>
        <w:t xml:space="preserve"> </w:t>
      </w:r>
      <w:r w:rsidR="00D11B96" w:rsidRPr="0036512A">
        <w:rPr>
          <w:rFonts w:ascii="Arial" w:hAnsi="Arial" w:cs="Arial"/>
        </w:rPr>
        <w:t>i</w:t>
      </w:r>
      <w:r w:rsidR="00D11B96" w:rsidRPr="0036512A">
        <w:rPr>
          <w:rFonts w:ascii="Arial" w:hAnsi="Arial" w:cs="Arial"/>
          <w:spacing w:val="-1"/>
        </w:rPr>
        <w:t xml:space="preserve"> </w:t>
      </w:r>
      <w:r w:rsidR="00D11B96" w:rsidRPr="0036512A">
        <w:rPr>
          <w:rFonts w:ascii="Arial" w:hAnsi="Arial" w:cs="Arial"/>
        </w:rPr>
        <w:t>przyjmuje</w:t>
      </w:r>
      <w:r w:rsidR="00D11B96" w:rsidRPr="0036512A">
        <w:rPr>
          <w:rFonts w:ascii="Arial" w:hAnsi="Arial" w:cs="Arial"/>
          <w:spacing w:val="-1"/>
        </w:rPr>
        <w:t xml:space="preserve"> </w:t>
      </w:r>
      <w:r w:rsidR="00D11B96" w:rsidRPr="0036512A">
        <w:rPr>
          <w:rFonts w:ascii="Arial" w:hAnsi="Arial" w:cs="Arial"/>
        </w:rPr>
        <w:t>je</w:t>
      </w:r>
      <w:r w:rsidR="00D11B96" w:rsidRPr="0036512A">
        <w:rPr>
          <w:rFonts w:ascii="Arial" w:hAnsi="Arial" w:cs="Arial"/>
          <w:spacing w:val="-1"/>
        </w:rPr>
        <w:t xml:space="preserve"> </w:t>
      </w:r>
      <w:r w:rsidR="00D11B96" w:rsidRPr="0036512A">
        <w:rPr>
          <w:rFonts w:ascii="Arial" w:hAnsi="Arial" w:cs="Arial"/>
        </w:rPr>
        <w:t>do realizacji.</w:t>
      </w:r>
    </w:p>
    <w:p w14:paraId="29EC4C12" w14:textId="77777777" w:rsidR="009F2DD4" w:rsidRDefault="009F2DD4" w:rsidP="00D11B96">
      <w:pPr>
        <w:pStyle w:val="Nagwek11"/>
        <w:ind w:left="4608" w:right="-71"/>
        <w:rPr>
          <w:rFonts w:ascii="Arial" w:hAnsi="Arial" w:cs="Arial"/>
          <w:sz w:val="22"/>
          <w:szCs w:val="22"/>
        </w:rPr>
      </w:pPr>
    </w:p>
    <w:p w14:paraId="692F05D5"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3</w:t>
      </w:r>
      <w:r w:rsidR="009F2DD4">
        <w:rPr>
          <w:rFonts w:ascii="Arial" w:hAnsi="Arial" w:cs="Arial"/>
          <w:sz w:val="22"/>
          <w:szCs w:val="22"/>
        </w:rPr>
        <w:t xml:space="preserve"> SPOSÓB REALIZACJI UMOWY</w:t>
      </w:r>
    </w:p>
    <w:p w14:paraId="4BFFBE87" w14:textId="73EF2C81" w:rsidR="00DE5D02" w:rsidRDefault="00D11B96" w:rsidP="00883082">
      <w:pPr>
        <w:pStyle w:val="Akapitzlist"/>
        <w:numPr>
          <w:ilvl w:val="0"/>
          <w:numId w:val="16"/>
        </w:numPr>
        <w:tabs>
          <w:tab w:val="left" w:pos="557"/>
        </w:tabs>
        <w:spacing w:before="1"/>
        <w:ind w:right="-71" w:hanging="373"/>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DA6E4D">
        <w:rPr>
          <w:rFonts w:ascii="Arial" w:hAnsi="Arial" w:cs="Arial"/>
          <w:b/>
        </w:rPr>
        <w:t>2</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2D3D2E71" w14:textId="77777777" w:rsidR="00AB3BFE" w:rsidRPr="00AB3BFE" w:rsidRDefault="00AB3BFE" w:rsidP="00AB3BFE">
      <w:pPr>
        <w:pStyle w:val="Standard"/>
        <w:numPr>
          <w:ilvl w:val="0"/>
          <w:numId w:val="16"/>
        </w:numPr>
        <w:spacing w:after="0"/>
        <w:jc w:val="both"/>
        <w:rPr>
          <w:rFonts w:ascii="Arial" w:hAnsi="Arial" w:cs="Arial"/>
          <w:b/>
          <w:sz w:val="22"/>
          <w:szCs w:val="22"/>
        </w:rPr>
      </w:pPr>
      <w:r w:rsidRPr="00AB3BFE">
        <w:rPr>
          <w:rFonts w:ascii="Arial" w:hAnsi="Arial" w:cs="Arial"/>
          <w:sz w:val="22"/>
          <w:szCs w:val="22"/>
        </w:rPr>
        <w:t xml:space="preserve">Zadanie jest współfinansowane ze środków </w:t>
      </w:r>
      <w:r w:rsidRPr="00AB3BFE">
        <w:rPr>
          <w:rFonts w:ascii="Arial" w:hAnsi="Arial" w:cs="Arial"/>
          <w:b/>
          <w:bCs/>
          <w:sz w:val="22"/>
          <w:szCs w:val="22"/>
        </w:rPr>
        <w:t>Rządowego Funduszu Rozwoju Dróg.</w:t>
      </w:r>
    </w:p>
    <w:p w14:paraId="1F2B6006" w14:textId="77777777" w:rsidR="009B5FA1" w:rsidRPr="00DE5D02" w:rsidRDefault="00D11B96" w:rsidP="00883082">
      <w:pPr>
        <w:pStyle w:val="Akapitzlist"/>
        <w:numPr>
          <w:ilvl w:val="0"/>
          <w:numId w:val="16"/>
        </w:numPr>
        <w:tabs>
          <w:tab w:val="left" w:pos="557"/>
        </w:tabs>
        <w:spacing w:before="1"/>
        <w:ind w:right="-71" w:hanging="373"/>
        <w:rPr>
          <w:rFonts w:ascii="Arial" w:hAnsi="Arial" w:cs="Arial"/>
          <w:b/>
        </w:rPr>
      </w:pPr>
      <w:r w:rsidRPr="00DE5D02">
        <w:rPr>
          <w:rFonts w:ascii="Arial" w:hAnsi="Arial" w:cs="Arial"/>
        </w:rPr>
        <w:t>Niezwłocznie</w:t>
      </w:r>
      <w:r w:rsidRPr="00DE5D02">
        <w:rPr>
          <w:rFonts w:ascii="Arial" w:hAnsi="Arial" w:cs="Arial"/>
          <w:spacing w:val="-5"/>
        </w:rPr>
        <w:t xml:space="preserve"> </w:t>
      </w:r>
      <w:r w:rsidRPr="00DE5D02">
        <w:rPr>
          <w:rFonts w:ascii="Arial" w:hAnsi="Arial" w:cs="Arial"/>
        </w:rPr>
        <w:t>po</w:t>
      </w:r>
      <w:r w:rsidRPr="00DE5D02">
        <w:rPr>
          <w:rFonts w:ascii="Arial" w:hAnsi="Arial" w:cs="Arial"/>
          <w:spacing w:val="-2"/>
        </w:rPr>
        <w:t xml:space="preserve"> </w:t>
      </w:r>
      <w:r w:rsidRPr="00DE5D02">
        <w:rPr>
          <w:rFonts w:ascii="Arial" w:hAnsi="Arial" w:cs="Arial"/>
        </w:rPr>
        <w:t>zawarciu</w:t>
      </w:r>
      <w:r w:rsidRPr="00DE5D02">
        <w:rPr>
          <w:rFonts w:ascii="Arial" w:hAnsi="Arial" w:cs="Arial"/>
          <w:spacing w:val="-3"/>
        </w:rPr>
        <w:t xml:space="preserve"> </w:t>
      </w:r>
      <w:r w:rsidRPr="00DE5D02">
        <w:rPr>
          <w:rFonts w:ascii="Arial" w:hAnsi="Arial" w:cs="Arial"/>
        </w:rPr>
        <w:t>umowy</w:t>
      </w:r>
      <w:r w:rsidRPr="00DE5D02">
        <w:rPr>
          <w:rFonts w:ascii="Arial" w:hAnsi="Arial" w:cs="Arial"/>
          <w:spacing w:val="-3"/>
        </w:rPr>
        <w:t xml:space="preserve"> </w:t>
      </w:r>
      <w:r w:rsidRPr="00DE5D02">
        <w:rPr>
          <w:rFonts w:ascii="Arial" w:hAnsi="Arial" w:cs="Arial"/>
        </w:rPr>
        <w:t>Zamawiający</w:t>
      </w:r>
      <w:r w:rsidRPr="00DE5D02">
        <w:rPr>
          <w:rFonts w:ascii="Arial" w:hAnsi="Arial" w:cs="Arial"/>
          <w:spacing w:val="-2"/>
        </w:rPr>
        <w:t xml:space="preserve"> </w:t>
      </w:r>
      <w:r w:rsidRPr="00DE5D02">
        <w:rPr>
          <w:rFonts w:ascii="Arial" w:hAnsi="Arial" w:cs="Arial"/>
        </w:rPr>
        <w:t>przekaże</w:t>
      </w:r>
      <w:r w:rsidRPr="00DE5D02">
        <w:rPr>
          <w:rFonts w:ascii="Arial" w:hAnsi="Arial" w:cs="Arial"/>
          <w:spacing w:val="-4"/>
        </w:rPr>
        <w:t xml:space="preserve"> </w:t>
      </w:r>
      <w:r w:rsidRPr="00DE5D02">
        <w:rPr>
          <w:rFonts w:ascii="Arial" w:hAnsi="Arial" w:cs="Arial"/>
        </w:rPr>
        <w:t>Wykonawcy</w:t>
      </w:r>
      <w:r w:rsidRPr="00DE5D02">
        <w:rPr>
          <w:rFonts w:ascii="Arial" w:hAnsi="Arial" w:cs="Arial"/>
          <w:spacing w:val="3"/>
        </w:rPr>
        <w:t xml:space="preserve"> </w:t>
      </w:r>
      <w:r w:rsidRPr="00DE5D02">
        <w:rPr>
          <w:rFonts w:ascii="Arial" w:hAnsi="Arial" w:cs="Arial"/>
        </w:rPr>
        <w:t>posiadaną</w:t>
      </w:r>
      <w:r w:rsidRPr="00DE5D02">
        <w:rPr>
          <w:rFonts w:ascii="Arial" w:hAnsi="Arial" w:cs="Arial"/>
          <w:spacing w:val="-1"/>
        </w:rPr>
        <w:t xml:space="preserve"> </w:t>
      </w:r>
      <w:r w:rsidRPr="00DE5D02">
        <w:rPr>
          <w:rFonts w:ascii="Arial" w:hAnsi="Arial" w:cs="Arial"/>
        </w:rPr>
        <w:t>dokumentację</w:t>
      </w:r>
      <w:r w:rsidR="00DE5D02" w:rsidRPr="00DE5D02">
        <w:rPr>
          <w:rFonts w:ascii="Arial" w:hAnsi="Arial" w:cs="Arial"/>
        </w:rPr>
        <w:t xml:space="preserve"> </w:t>
      </w:r>
      <w:r w:rsidRPr="00DE5D02">
        <w:rPr>
          <w:rFonts w:ascii="Arial" w:hAnsi="Arial" w:cs="Arial"/>
        </w:rPr>
        <w:t>projektową</w:t>
      </w:r>
      <w:r w:rsidR="00DE5D02">
        <w:rPr>
          <w:rFonts w:ascii="Arial" w:hAnsi="Arial" w:cs="Arial"/>
        </w:rPr>
        <w:t>.</w:t>
      </w:r>
    </w:p>
    <w:p w14:paraId="5E0F77C8" w14:textId="77777777" w:rsid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11B96">
        <w:rPr>
          <w:rFonts w:ascii="Arial" w:hAnsi="Arial" w:cs="Arial"/>
        </w:rPr>
        <w:t>Wykonawca</w:t>
      </w:r>
      <w:r w:rsidRPr="00D11B96">
        <w:rPr>
          <w:rFonts w:ascii="Arial" w:hAnsi="Arial" w:cs="Arial"/>
          <w:spacing w:val="38"/>
        </w:rPr>
        <w:t xml:space="preserve"> </w:t>
      </w:r>
      <w:r w:rsidRPr="00D11B96">
        <w:rPr>
          <w:rFonts w:ascii="Arial" w:hAnsi="Arial" w:cs="Arial"/>
        </w:rPr>
        <w:t>wyznacza</w:t>
      </w:r>
      <w:r w:rsidRPr="00D11B96">
        <w:rPr>
          <w:rFonts w:ascii="Arial" w:hAnsi="Arial" w:cs="Arial"/>
          <w:spacing w:val="39"/>
        </w:rPr>
        <w:t xml:space="preserve"> </w:t>
      </w:r>
      <w:r w:rsidRPr="00D11B96">
        <w:rPr>
          <w:rFonts w:ascii="Arial" w:hAnsi="Arial" w:cs="Arial"/>
        </w:rPr>
        <w:t>osobę</w:t>
      </w:r>
      <w:r w:rsidR="00AB3BFE">
        <w:rPr>
          <w:rFonts w:ascii="Arial" w:hAnsi="Arial" w:cs="Arial"/>
        </w:rPr>
        <w:t xml:space="preserve"> </w:t>
      </w:r>
      <w:r w:rsidRPr="00D11B96">
        <w:rPr>
          <w:rFonts w:ascii="Arial" w:hAnsi="Arial" w:cs="Arial"/>
          <w:u w:val="single"/>
        </w:rPr>
        <w:tab/>
      </w:r>
      <w:r w:rsidR="00AB3BFE">
        <w:rPr>
          <w:rFonts w:ascii="Arial" w:hAnsi="Arial" w:cs="Arial"/>
          <w:u w:val="single"/>
        </w:rPr>
        <w:t xml:space="preserve"> </w:t>
      </w:r>
      <w:r w:rsidR="00AB3BFE">
        <w:rPr>
          <w:rFonts w:ascii="Arial" w:hAnsi="Arial" w:cs="Arial"/>
        </w:rPr>
        <w:t xml:space="preserve"> </w:t>
      </w:r>
      <w:r w:rsidRPr="00D11B96">
        <w:rPr>
          <w:rFonts w:ascii="Arial" w:hAnsi="Arial" w:cs="Arial"/>
        </w:rPr>
        <w:t>do</w:t>
      </w:r>
      <w:r w:rsidRPr="00D11B96">
        <w:rPr>
          <w:rFonts w:ascii="Arial" w:hAnsi="Arial" w:cs="Arial"/>
          <w:spacing w:val="37"/>
        </w:rPr>
        <w:t xml:space="preserve"> </w:t>
      </w:r>
      <w:r w:rsidRPr="00D11B96">
        <w:rPr>
          <w:rFonts w:ascii="Arial" w:hAnsi="Arial" w:cs="Arial"/>
        </w:rPr>
        <w:t>bezpośrednich</w:t>
      </w:r>
      <w:r w:rsidRPr="00D11B96">
        <w:rPr>
          <w:rFonts w:ascii="Arial" w:hAnsi="Arial" w:cs="Arial"/>
          <w:spacing w:val="38"/>
        </w:rPr>
        <w:t xml:space="preserve"> </w:t>
      </w:r>
      <w:r w:rsidRPr="00D11B96">
        <w:rPr>
          <w:rFonts w:ascii="Arial" w:hAnsi="Arial" w:cs="Arial"/>
        </w:rPr>
        <w:t>kontaktów</w:t>
      </w:r>
      <w:r w:rsidRPr="00D11B96">
        <w:rPr>
          <w:rFonts w:ascii="Arial" w:hAnsi="Arial" w:cs="Arial"/>
          <w:spacing w:val="37"/>
        </w:rPr>
        <w:t xml:space="preserve"> </w:t>
      </w:r>
      <w:r w:rsidRPr="00D11B96">
        <w:rPr>
          <w:rFonts w:ascii="Arial" w:hAnsi="Arial" w:cs="Arial"/>
        </w:rPr>
        <w:t>z</w:t>
      </w:r>
      <w:r w:rsidRPr="00D11B96">
        <w:rPr>
          <w:rFonts w:ascii="Arial" w:hAnsi="Arial" w:cs="Arial"/>
          <w:spacing w:val="36"/>
        </w:rPr>
        <w:t xml:space="preserve"> </w:t>
      </w:r>
      <w:r w:rsidRPr="00D11B96">
        <w:rPr>
          <w:rFonts w:ascii="Arial" w:hAnsi="Arial" w:cs="Arial"/>
        </w:rPr>
        <w:t>Zamawiającym</w:t>
      </w:r>
      <w:r w:rsidRPr="00D11B96">
        <w:rPr>
          <w:rFonts w:ascii="Arial" w:hAnsi="Arial" w:cs="Arial"/>
          <w:spacing w:val="37"/>
        </w:rPr>
        <w:t xml:space="preserve"> </w:t>
      </w:r>
      <w:r w:rsidRPr="00D11B96">
        <w:rPr>
          <w:rFonts w:ascii="Arial" w:hAnsi="Arial" w:cs="Arial"/>
        </w:rPr>
        <w:t>w</w:t>
      </w:r>
      <w:r w:rsidR="00417E0D">
        <w:rPr>
          <w:rFonts w:ascii="Arial" w:hAnsi="Arial" w:cs="Arial"/>
          <w:spacing w:val="-43"/>
        </w:rPr>
        <w:t xml:space="preserve">  </w:t>
      </w:r>
      <w:r w:rsidRPr="00D11B96">
        <w:rPr>
          <w:rFonts w:ascii="Arial" w:hAnsi="Arial" w:cs="Arial"/>
        </w:rPr>
        <w:t>zakresie</w:t>
      </w:r>
      <w:r w:rsidRPr="00D11B96">
        <w:rPr>
          <w:rFonts w:ascii="Arial" w:hAnsi="Arial" w:cs="Arial"/>
          <w:spacing w:val="-3"/>
        </w:rPr>
        <w:t xml:space="preserve"> </w:t>
      </w:r>
      <w:r w:rsidRPr="00D11B96">
        <w:rPr>
          <w:rFonts w:ascii="Arial" w:hAnsi="Arial" w:cs="Arial"/>
        </w:rPr>
        <w:t>wykonywania</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(email:</w:t>
      </w:r>
      <w:r w:rsidRPr="00D11B96">
        <w:rPr>
          <w:rFonts w:ascii="Arial" w:hAnsi="Arial" w:cs="Arial"/>
          <w:u w:val="single"/>
        </w:rPr>
        <w:tab/>
      </w:r>
      <w:r w:rsidRPr="00D11B96">
        <w:rPr>
          <w:rFonts w:ascii="Arial" w:hAnsi="Arial" w:cs="Arial"/>
          <w:u w:val="single"/>
        </w:rPr>
        <w:tab/>
      </w:r>
      <w:r w:rsidRPr="00D11B96">
        <w:rPr>
          <w:rFonts w:ascii="Arial" w:hAnsi="Arial" w:cs="Arial"/>
        </w:rPr>
        <w:t>,</w:t>
      </w:r>
      <w:r w:rsidRPr="00D11B96">
        <w:rPr>
          <w:rFonts w:ascii="Arial" w:hAnsi="Arial" w:cs="Arial"/>
          <w:spacing w:val="46"/>
        </w:rPr>
        <w:t xml:space="preserve"> </w:t>
      </w:r>
      <w:r w:rsidRPr="00D11B96">
        <w:rPr>
          <w:rFonts w:ascii="Arial" w:hAnsi="Arial" w:cs="Arial"/>
        </w:rPr>
        <w:t>tel.</w:t>
      </w:r>
      <w:r w:rsidRPr="00D11B96">
        <w:rPr>
          <w:rFonts w:ascii="Arial" w:hAnsi="Arial" w:cs="Arial"/>
          <w:u w:val="single"/>
        </w:rPr>
        <w:tab/>
      </w:r>
      <w:r w:rsidRPr="00D11B96">
        <w:rPr>
          <w:rFonts w:ascii="Arial" w:hAnsi="Arial" w:cs="Arial"/>
        </w:rPr>
        <w:t>).</w:t>
      </w:r>
    </w:p>
    <w:p w14:paraId="127316F0" w14:textId="77777777" w:rsidR="00214B74"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 xml:space="preserve">Strony ustalają, że przekazanie Wykonawcy placu budowy nastąpi </w:t>
      </w:r>
      <w:r w:rsidR="00DE5D02" w:rsidRPr="00DE5D02">
        <w:rPr>
          <w:rFonts w:ascii="Arial" w:hAnsi="Arial" w:cs="Arial"/>
        </w:rPr>
        <w:t xml:space="preserve">w ciągu </w:t>
      </w:r>
      <w:r w:rsidR="00AB3BFE">
        <w:rPr>
          <w:rFonts w:ascii="Arial" w:hAnsi="Arial" w:cs="Arial"/>
        </w:rPr>
        <w:t>14</w:t>
      </w:r>
      <w:r w:rsidR="0036512A">
        <w:rPr>
          <w:rFonts w:ascii="Arial" w:hAnsi="Arial" w:cs="Arial"/>
        </w:rPr>
        <w:t xml:space="preserve"> </w:t>
      </w:r>
      <w:r w:rsidR="00DE5D02" w:rsidRPr="00DE5D02">
        <w:rPr>
          <w:rFonts w:ascii="Arial" w:hAnsi="Arial" w:cs="Arial"/>
        </w:rPr>
        <w:t>dni od</w:t>
      </w:r>
      <w:r w:rsidR="00005EFC">
        <w:rPr>
          <w:rFonts w:ascii="Arial" w:hAnsi="Arial" w:cs="Arial"/>
        </w:rPr>
        <w:t xml:space="preserve"> dnia podpisania umowy.</w:t>
      </w:r>
    </w:p>
    <w:p w14:paraId="6443C283" w14:textId="77777777" w:rsidR="009B5FA1" w:rsidRPr="00DE5D02" w:rsidRDefault="00D11B96" w:rsidP="00883082">
      <w:pPr>
        <w:pStyle w:val="Akapitzlist"/>
        <w:numPr>
          <w:ilvl w:val="0"/>
          <w:numId w:val="16"/>
        </w:numPr>
        <w:tabs>
          <w:tab w:val="left" w:pos="557"/>
          <w:tab w:val="left" w:pos="5101"/>
          <w:tab w:val="left" w:pos="5728"/>
          <w:tab w:val="left" w:pos="7469"/>
        </w:tabs>
        <w:spacing w:before="1"/>
        <w:ind w:left="623" w:right="-71" w:hanging="440"/>
        <w:rPr>
          <w:rFonts w:ascii="Arial" w:hAnsi="Arial" w:cs="Arial"/>
        </w:rPr>
      </w:pPr>
      <w:r w:rsidRPr="00DE5D02">
        <w:rPr>
          <w:rFonts w:ascii="Arial" w:hAnsi="Arial" w:cs="Arial"/>
        </w:rPr>
        <w:t>Kierownik budowy</w:t>
      </w:r>
      <w:r w:rsidRPr="00DE5D02">
        <w:rPr>
          <w:rFonts w:ascii="Arial" w:hAnsi="Arial" w:cs="Arial"/>
          <w:spacing w:val="1"/>
        </w:rPr>
        <w:t xml:space="preserve"> </w:t>
      </w:r>
      <w:r w:rsidRPr="00DE5D02">
        <w:rPr>
          <w:rFonts w:ascii="Arial" w:hAnsi="Arial" w:cs="Arial"/>
        </w:rPr>
        <w:t>zobowiązany jest do uczestniczenia w naradach</w:t>
      </w:r>
      <w:r w:rsidRPr="00DE5D02">
        <w:rPr>
          <w:rFonts w:ascii="Arial" w:hAnsi="Arial" w:cs="Arial"/>
          <w:spacing w:val="1"/>
        </w:rPr>
        <w:t xml:space="preserve"> </w:t>
      </w:r>
      <w:r w:rsidRPr="00DE5D02">
        <w:rPr>
          <w:rFonts w:ascii="Arial" w:hAnsi="Arial" w:cs="Arial"/>
        </w:rPr>
        <w:t>koordynacyjnych zwoływanych przez Zamawiającego lub</w:t>
      </w:r>
      <w:r w:rsidRPr="00DE5D02">
        <w:rPr>
          <w:rFonts w:ascii="Arial" w:hAnsi="Arial" w:cs="Arial"/>
          <w:spacing w:val="1"/>
        </w:rPr>
        <w:t xml:space="preserve"> </w:t>
      </w:r>
      <w:r w:rsidRPr="00DE5D02">
        <w:rPr>
          <w:rFonts w:ascii="Arial" w:hAnsi="Arial" w:cs="Arial"/>
        </w:rPr>
        <w:t>Inspektora Nadzoru oraz we wszystkich odbiorach. Zmiana kierownika budowy wymaga uzasadnienia ze</w:t>
      </w:r>
      <w:r w:rsidRPr="00DE5D02">
        <w:rPr>
          <w:rFonts w:ascii="Arial" w:hAnsi="Arial" w:cs="Arial"/>
          <w:spacing w:val="1"/>
        </w:rPr>
        <w:t xml:space="preserve"> </w:t>
      </w:r>
      <w:r w:rsidRPr="00DE5D02">
        <w:rPr>
          <w:rFonts w:ascii="Arial" w:hAnsi="Arial" w:cs="Arial"/>
        </w:rPr>
        <w:t>strony</w:t>
      </w:r>
      <w:r w:rsidRPr="00DE5D02">
        <w:rPr>
          <w:rFonts w:ascii="Arial" w:hAnsi="Arial" w:cs="Arial"/>
          <w:spacing w:val="-1"/>
        </w:rPr>
        <w:t xml:space="preserve"> </w:t>
      </w:r>
      <w:r w:rsidRPr="00DE5D02">
        <w:rPr>
          <w:rFonts w:ascii="Arial" w:hAnsi="Arial" w:cs="Arial"/>
        </w:rPr>
        <w:t>Wykonawcy</w:t>
      </w:r>
      <w:r w:rsidRPr="00DE5D02">
        <w:rPr>
          <w:rFonts w:ascii="Arial" w:hAnsi="Arial" w:cs="Arial"/>
          <w:spacing w:val="-1"/>
        </w:rPr>
        <w:t xml:space="preserve"> </w:t>
      </w:r>
      <w:r w:rsidRPr="00DE5D02">
        <w:rPr>
          <w:rFonts w:ascii="Arial" w:hAnsi="Arial" w:cs="Arial"/>
        </w:rPr>
        <w:t>i akceptacji</w:t>
      </w:r>
      <w:r w:rsidRPr="00DE5D02">
        <w:rPr>
          <w:rFonts w:ascii="Arial" w:hAnsi="Arial" w:cs="Arial"/>
          <w:spacing w:val="-1"/>
        </w:rPr>
        <w:t xml:space="preserve"> </w:t>
      </w:r>
      <w:r w:rsidRPr="00DE5D02">
        <w:rPr>
          <w:rFonts w:ascii="Arial" w:hAnsi="Arial" w:cs="Arial"/>
        </w:rPr>
        <w:t>Zamawiającego</w:t>
      </w:r>
      <w:r w:rsidRPr="00DE5D02">
        <w:rPr>
          <w:rFonts w:ascii="Arial" w:hAnsi="Arial" w:cs="Arial"/>
          <w:spacing w:val="-1"/>
        </w:rPr>
        <w:t xml:space="preserve"> </w:t>
      </w:r>
      <w:r w:rsidRPr="00DE5D02">
        <w:rPr>
          <w:rFonts w:ascii="Arial" w:hAnsi="Arial" w:cs="Arial"/>
        </w:rPr>
        <w:t>w</w:t>
      </w:r>
      <w:r w:rsidRPr="00DE5D02">
        <w:rPr>
          <w:rFonts w:ascii="Arial" w:hAnsi="Arial" w:cs="Arial"/>
          <w:spacing w:val="-1"/>
        </w:rPr>
        <w:t xml:space="preserve"> </w:t>
      </w:r>
      <w:r w:rsidRPr="00DE5D02">
        <w:rPr>
          <w:rFonts w:ascii="Arial" w:hAnsi="Arial" w:cs="Arial"/>
        </w:rPr>
        <w:t>formie</w:t>
      </w:r>
      <w:r w:rsidRPr="00DE5D02">
        <w:rPr>
          <w:rFonts w:ascii="Arial" w:hAnsi="Arial" w:cs="Arial"/>
          <w:spacing w:val="-2"/>
        </w:rPr>
        <w:t xml:space="preserve"> </w:t>
      </w:r>
      <w:r w:rsidRPr="00DE5D02">
        <w:rPr>
          <w:rFonts w:ascii="Arial" w:hAnsi="Arial" w:cs="Arial"/>
        </w:rPr>
        <w:t>pisemnej</w:t>
      </w:r>
      <w:r w:rsidRPr="00DE5D02">
        <w:rPr>
          <w:rFonts w:ascii="Arial" w:hAnsi="Arial" w:cs="Arial"/>
          <w:spacing w:val="-1"/>
        </w:rPr>
        <w:t xml:space="preserve"> </w:t>
      </w:r>
      <w:r w:rsidRPr="00DE5D02">
        <w:rPr>
          <w:rFonts w:ascii="Arial" w:hAnsi="Arial" w:cs="Arial"/>
        </w:rPr>
        <w:t>pod rygorem</w:t>
      </w:r>
      <w:r w:rsidRPr="00DE5D02">
        <w:rPr>
          <w:rFonts w:ascii="Arial" w:hAnsi="Arial" w:cs="Arial"/>
          <w:spacing w:val="-2"/>
        </w:rPr>
        <w:t xml:space="preserve"> </w:t>
      </w:r>
      <w:r w:rsidRPr="00DE5D02">
        <w:rPr>
          <w:rFonts w:ascii="Arial" w:hAnsi="Arial" w:cs="Arial"/>
        </w:rPr>
        <w:t>nieważności.</w:t>
      </w:r>
    </w:p>
    <w:p w14:paraId="168A06D1" w14:textId="77777777" w:rsidR="009B5FA1" w:rsidRPr="00D11B96" w:rsidRDefault="00D11B96" w:rsidP="00883082">
      <w:pPr>
        <w:pStyle w:val="Akapitzlist"/>
        <w:numPr>
          <w:ilvl w:val="0"/>
          <w:numId w:val="16"/>
        </w:numPr>
        <w:tabs>
          <w:tab w:val="left" w:pos="557"/>
        </w:tabs>
        <w:spacing w:before="2"/>
        <w:ind w:left="623" w:right="-71" w:hanging="440"/>
        <w:rPr>
          <w:rFonts w:ascii="Arial" w:hAnsi="Arial" w:cs="Arial"/>
        </w:rPr>
      </w:pPr>
      <w:r w:rsidRPr="00D11B96">
        <w:rPr>
          <w:rFonts w:ascii="Arial" w:hAnsi="Arial" w:cs="Arial"/>
        </w:rPr>
        <w:t>Zamawiający</w:t>
      </w:r>
      <w:r w:rsidRPr="00D11B96">
        <w:rPr>
          <w:rFonts w:ascii="Arial" w:hAnsi="Arial" w:cs="Arial"/>
          <w:spacing w:val="-10"/>
        </w:rPr>
        <w:t xml:space="preserve"> </w:t>
      </w:r>
      <w:r w:rsidRPr="00D11B96">
        <w:rPr>
          <w:rFonts w:ascii="Arial" w:hAnsi="Arial" w:cs="Arial"/>
        </w:rPr>
        <w:t>ustanawia</w:t>
      </w:r>
      <w:r w:rsidRPr="00D11B96">
        <w:rPr>
          <w:rFonts w:ascii="Arial" w:hAnsi="Arial" w:cs="Arial"/>
          <w:spacing w:val="-10"/>
        </w:rPr>
        <w:t xml:space="preserve"> </w:t>
      </w:r>
      <w:r w:rsidR="00214B74">
        <w:rPr>
          <w:rFonts w:ascii="Arial" w:hAnsi="Arial" w:cs="Arial"/>
        </w:rPr>
        <w:t>I</w:t>
      </w:r>
      <w:r w:rsidRPr="00D11B96">
        <w:rPr>
          <w:rFonts w:ascii="Arial" w:hAnsi="Arial" w:cs="Arial"/>
        </w:rPr>
        <w:t>nspektor</w:t>
      </w:r>
      <w:r w:rsidR="00214B74">
        <w:rPr>
          <w:rFonts w:ascii="Arial" w:hAnsi="Arial" w:cs="Arial"/>
        </w:rPr>
        <w:t>a</w:t>
      </w:r>
      <w:r w:rsidRPr="00D11B96">
        <w:rPr>
          <w:rFonts w:ascii="Arial" w:hAnsi="Arial" w:cs="Arial"/>
          <w:spacing w:val="-11"/>
        </w:rPr>
        <w:t xml:space="preserve"> </w:t>
      </w:r>
      <w:r w:rsidRPr="00D11B96">
        <w:rPr>
          <w:rFonts w:ascii="Arial" w:hAnsi="Arial" w:cs="Arial"/>
        </w:rPr>
        <w:t>nadzoru</w:t>
      </w:r>
      <w:r w:rsidRPr="00D11B96">
        <w:rPr>
          <w:rFonts w:ascii="Arial" w:hAnsi="Arial" w:cs="Arial"/>
          <w:spacing w:val="-9"/>
        </w:rPr>
        <w:t xml:space="preserve"> </w:t>
      </w:r>
      <w:r w:rsidRPr="00D11B96">
        <w:rPr>
          <w:rFonts w:ascii="Arial" w:hAnsi="Arial" w:cs="Arial"/>
        </w:rPr>
        <w:t>któr</w:t>
      </w:r>
      <w:r w:rsidR="00214B74">
        <w:rPr>
          <w:rFonts w:ascii="Arial" w:hAnsi="Arial" w:cs="Arial"/>
        </w:rPr>
        <w:t>ego</w:t>
      </w:r>
      <w:r w:rsidRPr="00D11B96">
        <w:rPr>
          <w:rFonts w:ascii="Arial" w:hAnsi="Arial" w:cs="Arial"/>
          <w:spacing w:val="1"/>
        </w:rPr>
        <w:t xml:space="preserve"> </w:t>
      </w:r>
      <w:r w:rsidRPr="00D11B96">
        <w:rPr>
          <w:rFonts w:ascii="Arial" w:hAnsi="Arial" w:cs="Arial"/>
        </w:rPr>
        <w:t>personalia</w:t>
      </w:r>
      <w:r w:rsidRPr="00D11B96">
        <w:rPr>
          <w:rFonts w:ascii="Arial" w:hAnsi="Arial" w:cs="Arial"/>
          <w:spacing w:val="-1"/>
        </w:rPr>
        <w:t xml:space="preserve"> </w:t>
      </w:r>
      <w:r w:rsidRPr="00D11B96">
        <w:rPr>
          <w:rFonts w:ascii="Arial" w:hAnsi="Arial" w:cs="Arial"/>
        </w:rPr>
        <w:t>przekaże</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dniu</w:t>
      </w:r>
      <w:r w:rsidRPr="00D11B96">
        <w:rPr>
          <w:rFonts w:ascii="Arial" w:hAnsi="Arial" w:cs="Arial"/>
          <w:spacing w:val="-1"/>
        </w:rPr>
        <w:t xml:space="preserve"> </w:t>
      </w:r>
      <w:r w:rsidRPr="00D11B96">
        <w:rPr>
          <w:rFonts w:ascii="Arial" w:hAnsi="Arial" w:cs="Arial"/>
        </w:rPr>
        <w:t>przekazania placu budowy.</w:t>
      </w:r>
    </w:p>
    <w:p w14:paraId="483430A1" w14:textId="77777777" w:rsidR="009B5FA1" w:rsidRPr="006D6933" w:rsidRDefault="00214B74" w:rsidP="00883082">
      <w:pPr>
        <w:pStyle w:val="Standard"/>
        <w:widowControl/>
        <w:numPr>
          <w:ilvl w:val="0"/>
          <w:numId w:val="16"/>
        </w:numPr>
        <w:spacing w:after="0" w:line="240" w:lineRule="auto"/>
        <w:jc w:val="both"/>
        <w:rPr>
          <w:rFonts w:ascii="Arial" w:hAnsi="Arial" w:cs="Arial"/>
        </w:rPr>
      </w:pPr>
      <w:r w:rsidRPr="00E913C5">
        <w:rPr>
          <w:rFonts w:ascii="Arial" w:eastAsia="SimSun-18030" w:hAnsi="Arial" w:cs="Arial"/>
          <w:bCs/>
          <w:sz w:val="22"/>
          <w:szCs w:val="22"/>
        </w:rPr>
        <w:t xml:space="preserve">Przez zakończenie robót w terminie wskazanym w ust. 1 należy rozumieć ich zakończenie i </w:t>
      </w:r>
      <w:r w:rsidR="006D6933">
        <w:rPr>
          <w:rFonts w:ascii="Arial" w:eastAsia="SimSun-18030" w:hAnsi="Arial" w:cs="Arial"/>
          <w:bCs/>
          <w:sz w:val="22"/>
          <w:szCs w:val="22"/>
        </w:rPr>
        <w:t>z</w:t>
      </w:r>
      <w:r w:rsidRPr="00E913C5">
        <w:rPr>
          <w:rFonts w:ascii="Arial" w:eastAsia="SimSun-18030" w:hAnsi="Arial" w:cs="Arial"/>
          <w:bCs/>
          <w:sz w:val="22"/>
          <w:szCs w:val="22"/>
        </w:rPr>
        <w:t>głoszenie Zamawiającemu</w:t>
      </w:r>
      <w:r w:rsidR="00005EFC">
        <w:rPr>
          <w:rFonts w:ascii="Arial" w:eastAsia="SimSun-18030" w:hAnsi="Arial" w:cs="Arial"/>
          <w:bCs/>
          <w:sz w:val="22"/>
          <w:szCs w:val="22"/>
        </w:rPr>
        <w:t xml:space="preserve"> gotowości do odbioru</w:t>
      </w:r>
      <w:r w:rsidRPr="00E913C5">
        <w:rPr>
          <w:rFonts w:ascii="Arial" w:eastAsia="SimSun-18030" w:hAnsi="Arial" w:cs="Arial"/>
          <w:bCs/>
          <w:sz w:val="22"/>
          <w:szCs w:val="22"/>
        </w:rPr>
        <w:t xml:space="preserve"> przez Wykonawcę</w:t>
      </w:r>
      <w:r>
        <w:rPr>
          <w:rFonts w:ascii="Arial" w:eastAsia="SimSun-18030" w:hAnsi="Arial" w:cs="Arial"/>
          <w:bCs/>
          <w:sz w:val="22"/>
          <w:szCs w:val="22"/>
        </w:rPr>
        <w:t>.</w:t>
      </w:r>
    </w:p>
    <w:p w14:paraId="153A6CE1" w14:textId="77777777" w:rsidR="009B5FA1" w:rsidRPr="00D11B96" w:rsidRDefault="009B5FA1" w:rsidP="00D11B96">
      <w:pPr>
        <w:pStyle w:val="Tekstpodstawowy"/>
        <w:spacing w:before="1"/>
        <w:ind w:left="0" w:right="-71" w:firstLine="0"/>
        <w:rPr>
          <w:rFonts w:ascii="Arial" w:hAnsi="Arial" w:cs="Arial"/>
          <w:sz w:val="22"/>
          <w:szCs w:val="22"/>
        </w:rPr>
      </w:pPr>
    </w:p>
    <w:p w14:paraId="7D6FA5C9"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4</w:t>
      </w:r>
      <w:r w:rsidR="009F2DD4">
        <w:rPr>
          <w:rFonts w:ascii="Arial" w:hAnsi="Arial" w:cs="Arial"/>
          <w:sz w:val="22"/>
          <w:szCs w:val="22"/>
        </w:rPr>
        <w:t xml:space="preserve"> WYNAGRODZENIE</w:t>
      </w:r>
    </w:p>
    <w:p w14:paraId="3F381D1C" w14:textId="77777777" w:rsidR="00630AC9" w:rsidRDefault="00D11B96" w:rsidP="00883082">
      <w:pPr>
        <w:pStyle w:val="Akapitzlist"/>
        <w:numPr>
          <w:ilvl w:val="0"/>
          <w:numId w:val="15"/>
        </w:numPr>
        <w:tabs>
          <w:tab w:val="left" w:pos="558"/>
          <w:tab w:val="left" w:pos="559"/>
          <w:tab w:val="left" w:leader="dot" w:pos="8575"/>
        </w:tabs>
        <w:spacing w:before="8"/>
        <w:ind w:right="-71" w:hanging="361"/>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66C19635" w14:textId="77777777" w:rsidR="002E1711" w:rsidRPr="0030779C" w:rsidRDefault="002E1711" w:rsidP="00630AC9">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BAC63B2" w14:textId="77777777"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(23%)</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0F79617C" w14:textId="77777777" w:rsidR="002E1711" w:rsidRPr="0030779C" w:rsidRDefault="00D11B96"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3E9D7FE7" w14:textId="77777777" w:rsidR="009B5FA1" w:rsidRPr="0030779C" w:rsidRDefault="002E1711" w:rsidP="002E1711">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zgodnie z ofertą Wykonawcy z dnia …………………...</w:t>
      </w:r>
    </w:p>
    <w:p w14:paraId="145D6014" w14:textId="6EA38C77" w:rsidR="0030779C" w:rsidRPr="00DA6E4D" w:rsidRDefault="0030779C" w:rsidP="00DA6E4D">
      <w:pPr>
        <w:pStyle w:val="Standard"/>
        <w:spacing w:after="0" w:line="240" w:lineRule="auto"/>
        <w:ind w:firstLine="142"/>
        <w:rPr>
          <w:rFonts w:ascii="Arial" w:hAnsi="Arial" w:cs="Arial"/>
          <w:sz w:val="22"/>
          <w:szCs w:val="22"/>
        </w:rPr>
      </w:pPr>
      <w:r w:rsidRPr="00DA6E4D">
        <w:rPr>
          <w:rFonts w:ascii="Arial" w:hAnsi="Arial" w:cs="Arial"/>
          <w:sz w:val="22"/>
          <w:szCs w:val="22"/>
        </w:rPr>
        <w:t xml:space="preserve">2. </w:t>
      </w:r>
      <w:r w:rsidR="00630AC9" w:rsidRPr="00DA6E4D">
        <w:rPr>
          <w:rFonts w:ascii="Arial" w:hAnsi="Arial" w:cs="Arial"/>
          <w:sz w:val="22"/>
          <w:szCs w:val="22"/>
        </w:rPr>
        <w:t xml:space="preserve"> </w:t>
      </w:r>
      <w:r w:rsidR="004274DB" w:rsidRPr="00DA6E4D">
        <w:rPr>
          <w:rFonts w:ascii="Arial" w:hAnsi="Arial" w:cs="Arial"/>
          <w:sz w:val="22"/>
          <w:szCs w:val="22"/>
        </w:rPr>
        <w:t xml:space="preserve">Zamawiający przewiduje </w:t>
      </w:r>
      <w:r w:rsidR="00DA6E4D" w:rsidRPr="00DA6E4D">
        <w:rPr>
          <w:rFonts w:ascii="Arial" w:hAnsi="Arial" w:cs="Arial"/>
          <w:sz w:val="22"/>
          <w:szCs w:val="22"/>
        </w:rPr>
        <w:t>1 płatność końcową w 2023 r.</w:t>
      </w:r>
    </w:p>
    <w:p w14:paraId="5D3BA6BF" w14:textId="77777777" w:rsidR="009B5FA1" w:rsidRPr="0030779C" w:rsidRDefault="00D11B96" w:rsidP="00B50C10">
      <w:pPr>
        <w:pStyle w:val="Akapitzlist"/>
        <w:numPr>
          <w:ilvl w:val="0"/>
          <w:numId w:val="31"/>
        </w:numPr>
        <w:spacing w:before="18" w:line="247" w:lineRule="auto"/>
        <w:ind w:left="567" w:right="-71" w:hanging="425"/>
        <w:rPr>
          <w:rFonts w:ascii="Arial" w:hAnsi="Arial" w:cs="Arial"/>
        </w:rPr>
      </w:pPr>
      <w:r w:rsidRPr="0030779C">
        <w:rPr>
          <w:rFonts w:ascii="Arial" w:hAnsi="Arial" w:cs="Arial"/>
        </w:rPr>
        <w:t>Rozliczenie należności za wykonane i odebrane roboty budowlane i prace, w kwocie o której mowa w § 4</w:t>
      </w:r>
      <w:r w:rsidRPr="0030779C">
        <w:rPr>
          <w:rFonts w:ascii="Arial" w:hAnsi="Arial" w:cs="Arial"/>
          <w:spacing w:val="1"/>
        </w:rPr>
        <w:t xml:space="preserve"> </w:t>
      </w:r>
      <w:r w:rsidRPr="0030779C">
        <w:rPr>
          <w:rFonts w:ascii="Arial" w:hAnsi="Arial" w:cs="Arial"/>
        </w:rPr>
        <w:t>ust. 1</w:t>
      </w:r>
      <w:r w:rsidR="002E1711" w:rsidRPr="0030779C">
        <w:rPr>
          <w:rFonts w:ascii="Arial" w:hAnsi="Arial" w:cs="Arial"/>
        </w:rPr>
        <w:t>.</w:t>
      </w:r>
    </w:p>
    <w:p w14:paraId="5478D22A" w14:textId="77777777" w:rsidR="004D23C1" w:rsidRPr="0030779C" w:rsidRDefault="002E1711" w:rsidP="00B50C10">
      <w:pPr>
        <w:pStyle w:val="Akapitzlist"/>
        <w:numPr>
          <w:ilvl w:val="0"/>
          <w:numId w:val="31"/>
        </w:numPr>
        <w:spacing w:before="3" w:line="247" w:lineRule="auto"/>
        <w:ind w:left="567" w:right="-71" w:hanging="425"/>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3A237ADC" w14:textId="77777777" w:rsidR="004D23C1" w:rsidRPr="0030779C" w:rsidRDefault="004D23C1" w:rsidP="00B50C10">
      <w:pPr>
        <w:pStyle w:val="Akapitzlist"/>
        <w:widowControl/>
        <w:numPr>
          <w:ilvl w:val="0"/>
          <w:numId w:val="31"/>
        </w:numPr>
        <w:tabs>
          <w:tab w:val="left" w:pos="284"/>
          <w:tab w:val="left" w:pos="426"/>
        </w:tabs>
        <w:suppressAutoHyphens/>
        <w:autoSpaceDE/>
        <w:autoSpaceDN/>
        <w:ind w:left="567" w:hanging="425"/>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E2D2F72" w14:textId="77777777" w:rsidR="009B5FA1" w:rsidRPr="0030779C" w:rsidRDefault="00D11B96" w:rsidP="00B50C10">
      <w:pPr>
        <w:pStyle w:val="Akapitzlist"/>
        <w:numPr>
          <w:ilvl w:val="0"/>
          <w:numId w:val="31"/>
        </w:numPr>
        <w:spacing w:before="20" w:line="249" w:lineRule="auto"/>
        <w:ind w:left="567" w:right="-71" w:hanging="425"/>
        <w:rPr>
          <w:rFonts w:ascii="Arial" w:hAnsi="Arial" w:cs="Arial"/>
        </w:rPr>
      </w:pPr>
      <w:r w:rsidRPr="0030779C">
        <w:rPr>
          <w:rFonts w:ascii="Arial" w:hAnsi="Arial" w:cs="Arial"/>
        </w:rPr>
        <w:t>Zamawiający zastrzega sobie prawo potrącenia należnych kary umownych o których mowa w §12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26822D57" w14:textId="77777777" w:rsidR="009B5FA1" w:rsidRPr="0030779C" w:rsidRDefault="00D11B96" w:rsidP="00B50C10">
      <w:pPr>
        <w:pStyle w:val="Akapitzlist"/>
        <w:numPr>
          <w:ilvl w:val="0"/>
          <w:numId w:val="31"/>
        </w:numPr>
        <w:spacing w:before="16" w:line="247" w:lineRule="auto"/>
        <w:ind w:left="567" w:right="-71" w:hanging="425"/>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6B121F12" w14:textId="77777777" w:rsidR="009B5FA1" w:rsidRPr="0030779C" w:rsidRDefault="00D11B96" w:rsidP="00B50C10">
      <w:pPr>
        <w:pStyle w:val="Akapitzlist"/>
        <w:numPr>
          <w:ilvl w:val="0"/>
          <w:numId w:val="31"/>
        </w:numPr>
        <w:spacing w:before="21"/>
        <w:ind w:left="567" w:right="-71" w:hanging="425"/>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13EE5C8" w14:textId="77777777" w:rsidR="00005EFC" w:rsidRPr="0030779C" w:rsidRDefault="00D11B96"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w:t>
      </w:r>
      <w:r w:rsidR="00005EFC" w:rsidRPr="0030779C">
        <w:rPr>
          <w:rFonts w:ascii="Arial" w:hAnsi="Arial" w:cs="Arial"/>
          <w:lang w:eastAsia="pl-PL"/>
        </w:rPr>
        <w:lastRenderedPageBreak/>
        <w:t xml:space="preserve">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55020764"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49E26A15"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lang w:eastAsia="pl-PL"/>
        </w:rPr>
        <w:t xml:space="preserve">Warunkiem przekazania Wykonawcy wynagrodzenia jest przedłożenie Zamawiającemu wraz z fakturą dokumentów wskazanych w </w:t>
      </w:r>
      <w:r w:rsidRPr="00630AC9">
        <w:rPr>
          <w:rFonts w:ascii="Arial" w:hAnsi="Arial" w:cs="Arial"/>
          <w:lang w:eastAsia="pl-PL"/>
        </w:rPr>
        <w:t xml:space="preserve">ust. </w:t>
      </w:r>
      <w:r w:rsidR="00630AC9" w:rsidRPr="00630AC9">
        <w:rPr>
          <w:rFonts w:ascii="Arial" w:hAnsi="Arial" w:cs="Arial"/>
          <w:lang w:eastAsia="pl-PL"/>
        </w:rPr>
        <w:t>10</w:t>
      </w:r>
      <w:r w:rsidRPr="00630AC9">
        <w:rPr>
          <w:rFonts w:ascii="Arial" w:hAnsi="Arial" w:cs="Arial"/>
          <w:lang w:eastAsia="pl-PL"/>
        </w:rPr>
        <w:t>.</w:t>
      </w:r>
    </w:p>
    <w:p w14:paraId="0E0C90E8"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31FCFA1"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Wynagrodzenie, o którym mowa w ust.</w:t>
      </w:r>
      <w:r w:rsidRPr="00630AC9">
        <w:rPr>
          <w:rFonts w:ascii="Arial" w:hAnsi="Arial" w:cs="Arial"/>
        </w:rPr>
        <w:t xml:space="preserve"> 1</w:t>
      </w:r>
      <w:r w:rsidR="00630AC9" w:rsidRPr="00630AC9">
        <w:rPr>
          <w:rFonts w:ascii="Arial" w:hAnsi="Arial" w:cs="Arial"/>
        </w:rPr>
        <w:t>3</w:t>
      </w:r>
      <w:r w:rsidRPr="0030779C">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6D0192" w14:textId="77777777" w:rsidR="00005EFC" w:rsidRPr="0030779C" w:rsidRDefault="00005EFC" w:rsidP="00B50C10">
      <w:pPr>
        <w:pStyle w:val="Akapitzlist"/>
        <w:widowControl/>
        <w:numPr>
          <w:ilvl w:val="0"/>
          <w:numId w:val="31"/>
        </w:numPr>
        <w:spacing w:before="27"/>
        <w:ind w:left="567" w:right="-71" w:hanging="425"/>
        <w:rPr>
          <w:rFonts w:ascii="Arial" w:hAnsi="Arial" w:cs="Arial"/>
          <w:color w:val="000000"/>
        </w:rPr>
      </w:pPr>
      <w:r w:rsidRPr="0030779C">
        <w:rPr>
          <w:rFonts w:ascii="Arial" w:hAnsi="Arial" w:cs="Arial"/>
        </w:rPr>
        <w:t xml:space="preserve">Bezpośrednia zapłata, o której mowa w ust. </w:t>
      </w:r>
      <w:r w:rsidRPr="00630AC9">
        <w:rPr>
          <w:rFonts w:ascii="Arial" w:hAnsi="Arial" w:cs="Arial"/>
        </w:rPr>
        <w:t>1</w:t>
      </w:r>
      <w:r w:rsidR="00630AC9" w:rsidRPr="00630AC9">
        <w:rPr>
          <w:rFonts w:ascii="Arial" w:hAnsi="Arial" w:cs="Arial"/>
        </w:rPr>
        <w:t>3</w:t>
      </w:r>
      <w:r w:rsidRPr="0030779C">
        <w:rPr>
          <w:rFonts w:ascii="Arial" w:hAnsi="Arial" w:cs="Arial"/>
        </w:rPr>
        <w:t>, obejmuje wyłącznie należne wynagrodzenie, bez odsetek, należnych podwykonawcy lub dalszemu podwykonawcy.</w:t>
      </w:r>
    </w:p>
    <w:p w14:paraId="5EE20CB6" w14:textId="77777777" w:rsidR="00005EFC" w:rsidRPr="0030779C" w:rsidRDefault="00005EFC" w:rsidP="00B50C10">
      <w:pPr>
        <w:pStyle w:val="Akapitzlist"/>
        <w:widowControl/>
        <w:numPr>
          <w:ilvl w:val="0"/>
          <w:numId w:val="31"/>
        </w:numPr>
        <w:ind w:left="567" w:right="-71" w:hanging="425"/>
        <w:rPr>
          <w:rFonts w:ascii="Arial" w:hAnsi="Arial" w:cs="Arial"/>
          <w:color w:val="000000"/>
        </w:rPr>
      </w:pPr>
      <w:r w:rsidRPr="0030779C">
        <w:rPr>
          <w:rFonts w:ascii="Arial" w:hAnsi="Arial" w:cs="Arial"/>
        </w:rPr>
        <w:t>Przed dokonaniem bezpośredniej zapłaty Wykonawca zostanie poinformowany przez Zamawiającego w formie pisemnej o:</w:t>
      </w:r>
    </w:p>
    <w:p w14:paraId="210E97AF" w14:textId="77777777"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7DDC7D3" w14:textId="77777777" w:rsidR="00005EFC" w:rsidRPr="0030779C" w:rsidRDefault="00005EFC" w:rsidP="00B50C10">
      <w:pPr>
        <w:pStyle w:val="Akapitzlist"/>
        <w:widowControl/>
        <w:numPr>
          <w:ilvl w:val="0"/>
          <w:numId w:val="32"/>
        </w:numPr>
        <w:autoSpaceDE/>
        <w:autoSpaceDN/>
        <w:contextualSpacing/>
        <w:rPr>
          <w:rFonts w:ascii="Arial" w:hAnsi="Arial" w:cs="Arial"/>
        </w:rPr>
      </w:pPr>
      <w:r w:rsidRPr="0030779C">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2247CCC9" w14:textId="77777777" w:rsidR="00005EFC" w:rsidRPr="0030779C" w:rsidRDefault="00005EFC" w:rsidP="00B50C10">
      <w:pPr>
        <w:pStyle w:val="Akapitzlist"/>
        <w:widowControl/>
        <w:numPr>
          <w:ilvl w:val="0"/>
          <w:numId w:val="31"/>
        </w:numPr>
        <w:autoSpaceDE/>
        <w:autoSpaceDN/>
        <w:ind w:left="567" w:hanging="425"/>
        <w:textAlignment w:val="baseline"/>
        <w:rPr>
          <w:rFonts w:ascii="Arial" w:hAnsi="Arial" w:cs="Arial"/>
        </w:rPr>
      </w:pPr>
      <w:r w:rsidRPr="0030779C">
        <w:rPr>
          <w:rFonts w:ascii="Arial" w:hAnsi="Arial" w:cs="Arial"/>
        </w:rPr>
        <w:t>W przypadku zgłoszenia przez Wykonawcę uwag, o których mowa w u</w:t>
      </w:r>
      <w:r w:rsidRPr="00630AC9">
        <w:rPr>
          <w:rFonts w:ascii="Arial" w:hAnsi="Arial" w:cs="Arial"/>
        </w:rPr>
        <w:t>st. 1</w:t>
      </w:r>
      <w:r w:rsidR="00630AC9" w:rsidRPr="00630AC9">
        <w:rPr>
          <w:rFonts w:ascii="Arial" w:hAnsi="Arial" w:cs="Arial"/>
        </w:rPr>
        <w:t>6</w:t>
      </w:r>
      <w:r w:rsidRPr="00630AC9">
        <w:rPr>
          <w:rFonts w:ascii="Arial" w:hAnsi="Arial" w:cs="Arial"/>
        </w:rPr>
        <w:t xml:space="preserve"> pkt 2, w terminie 7 dni od dnia otrzymania informacji, o której mowa w ust. 1</w:t>
      </w:r>
      <w:r w:rsidR="00630AC9" w:rsidRPr="00630AC9">
        <w:rPr>
          <w:rFonts w:ascii="Arial" w:hAnsi="Arial" w:cs="Arial"/>
        </w:rPr>
        <w:t>6</w:t>
      </w:r>
      <w:r w:rsidRPr="00630AC9">
        <w:rPr>
          <w:rFonts w:ascii="Arial" w:hAnsi="Arial" w:cs="Arial"/>
        </w:rPr>
        <w:t xml:space="preserve"> pkt </w:t>
      </w:r>
      <w:r w:rsidRPr="0030779C">
        <w:rPr>
          <w:rFonts w:ascii="Arial" w:hAnsi="Arial" w:cs="Arial"/>
        </w:rPr>
        <w:t>1 i 2, Zamawiający może:</w:t>
      </w:r>
    </w:p>
    <w:p w14:paraId="3787FA69" w14:textId="77777777"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nie dokonać bezpośredniej zapłaty wynagrodzenia podwykonawcy lub dalszemu podwykonawcy, jeżeli wykonawca wykaże niezasadność takiej zapłaty, albo</w:t>
      </w:r>
    </w:p>
    <w:p w14:paraId="769E5B3E" w14:textId="77777777" w:rsidR="00005EFC" w:rsidRPr="0030779C" w:rsidRDefault="00005EFC" w:rsidP="00B50C10">
      <w:pPr>
        <w:pStyle w:val="Akapitzlist"/>
        <w:widowControl/>
        <w:numPr>
          <w:ilvl w:val="0"/>
          <w:numId w:val="33"/>
        </w:numPr>
        <w:tabs>
          <w:tab w:val="left" w:pos="450"/>
        </w:tabs>
        <w:autoSpaceDE/>
        <w:autoSpaceDN/>
        <w:contextualSpacing/>
        <w:rPr>
          <w:rFonts w:ascii="Arial" w:hAnsi="Arial" w:cs="Arial"/>
        </w:rPr>
      </w:pPr>
      <w:r w:rsidRPr="0030779C">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F5635" w14:textId="77777777" w:rsidR="00005EFC" w:rsidRPr="0030779C" w:rsidRDefault="00005EFC" w:rsidP="00B50C10">
      <w:pPr>
        <w:pStyle w:val="Akapitzlist"/>
        <w:widowControl/>
        <w:numPr>
          <w:ilvl w:val="0"/>
          <w:numId w:val="33"/>
        </w:numPr>
        <w:autoSpaceDE/>
        <w:autoSpaceDN/>
        <w:contextualSpacing/>
        <w:rPr>
          <w:rFonts w:ascii="Arial" w:hAnsi="Arial" w:cs="Arial"/>
        </w:rPr>
      </w:pPr>
      <w:r w:rsidRPr="0030779C">
        <w:rPr>
          <w:rFonts w:ascii="Arial" w:hAnsi="Arial" w:cs="Arial"/>
        </w:rPr>
        <w:t>dokonać bezpośredniej zapłaty wynagrodzenia podwykonawcy lub dalszemu podwykonawcy, jeżeli podwykonawca lub dalszy podwykonawca wykaże zasadność takiej zapłaty.</w:t>
      </w:r>
    </w:p>
    <w:p w14:paraId="313AEC52" w14:textId="77777777" w:rsidR="00055EB8" w:rsidRPr="0030779C" w:rsidRDefault="00005EFC" w:rsidP="00B50C10">
      <w:pPr>
        <w:pStyle w:val="Nagwek11"/>
        <w:numPr>
          <w:ilvl w:val="0"/>
          <w:numId w:val="31"/>
        </w:numPr>
        <w:ind w:left="567" w:right="-71" w:hanging="425"/>
        <w:rPr>
          <w:rFonts w:ascii="Arial" w:hAnsi="Arial" w:cs="Arial"/>
          <w:b w:val="0"/>
          <w:sz w:val="22"/>
          <w:szCs w:val="22"/>
        </w:rPr>
      </w:pPr>
      <w:r w:rsidRPr="0030779C">
        <w:rPr>
          <w:rFonts w:ascii="Arial" w:hAnsi="Arial" w:cs="Arial"/>
          <w:b w:val="0"/>
          <w:sz w:val="22"/>
          <w:szCs w:val="22"/>
        </w:rPr>
        <w:t>W przypadku dokonania bezpośredniej zapłaty podwykonawcy lub dalszemu podwykonawcy, o której mowa w ust.</w:t>
      </w:r>
      <w:r w:rsidRPr="00630AC9">
        <w:rPr>
          <w:rFonts w:ascii="Arial" w:hAnsi="Arial" w:cs="Arial"/>
          <w:b w:val="0"/>
          <w:sz w:val="22"/>
          <w:szCs w:val="22"/>
        </w:rPr>
        <w:t xml:space="preserve"> 1</w:t>
      </w:r>
      <w:r w:rsidR="00630AC9" w:rsidRPr="00630AC9">
        <w:rPr>
          <w:rFonts w:ascii="Arial" w:hAnsi="Arial" w:cs="Arial"/>
          <w:b w:val="0"/>
          <w:sz w:val="22"/>
          <w:szCs w:val="22"/>
        </w:rPr>
        <w:t>7</w:t>
      </w:r>
      <w:r w:rsidRPr="0030779C">
        <w:rPr>
          <w:rFonts w:ascii="Arial" w:hAnsi="Arial" w:cs="Arial"/>
          <w:b w:val="0"/>
          <w:sz w:val="22"/>
          <w:szCs w:val="22"/>
        </w:rPr>
        <w:t xml:space="preserve"> pkt 3, Zamawiający potrąci kwotę wypłaconego podwykonawcy lub dalszemu podwykonawcy wynagrodzenia z wynagrodzenia należnego Wykonawcy.</w:t>
      </w:r>
    </w:p>
    <w:p w14:paraId="3C88E10D" w14:textId="77777777" w:rsidR="00005EFC" w:rsidRDefault="00005EFC" w:rsidP="00005EFC">
      <w:pPr>
        <w:pStyle w:val="Nagwek11"/>
        <w:spacing w:line="243" w:lineRule="exact"/>
        <w:ind w:left="4608" w:right="-71"/>
        <w:rPr>
          <w:rFonts w:ascii="Arial" w:hAnsi="Arial" w:cs="Arial"/>
          <w:sz w:val="22"/>
          <w:szCs w:val="22"/>
        </w:rPr>
      </w:pPr>
    </w:p>
    <w:p w14:paraId="6A2E92B3" w14:textId="77777777" w:rsidR="009B5FA1" w:rsidRDefault="00D11B96" w:rsidP="009F2DD4">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Pr="009F2DD4">
        <w:rPr>
          <w:rFonts w:ascii="Arial" w:hAnsi="Arial" w:cs="Arial"/>
          <w:sz w:val="22"/>
          <w:szCs w:val="22"/>
        </w:rPr>
        <w:t>5</w:t>
      </w:r>
      <w:r w:rsidR="00055EB8" w:rsidRPr="009F2DD4">
        <w:rPr>
          <w:rFonts w:ascii="Arial" w:hAnsi="Arial" w:cs="Arial"/>
          <w:sz w:val="22"/>
          <w:szCs w:val="22"/>
        </w:rPr>
        <w:t xml:space="preserve"> OBOWIĄZKI WYKONAWCY</w:t>
      </w:r>
    </w:p>
    <w:p w14:paraId="17BEDB36" w14:textId="5A868497" w:rsidR="006D6933" w:rsidRPr="006D6933" w:rsidRDefault="006D6933" w:rsidP="00DA6E4D">
      <w:pPr>
        <w:pStyle w:val="Nagwek11"/>
        <w:ind w:left="0" w:right="-71"/>
        <w:rPr>
          <w:rFonts w:ascii="Arial" w:hAnsi="Arial" w:cs="Arial"/>
          <w:b w:val="0"/>
          <w:sz w:val="22"/>
          <w:szCs w:val="22"/>
        </w:rPr>
      </w:pPr>
      <w:r w:rsidRPr="006D6933">
        <w:rPr>
          <w:rFonts w:ascii="Arial" w:hAnsi="Arial" w:cs="Arial"/>
          <w:sz w:val="22"/>
          <w:szCs w:val="22"/>
        </w:rPr>
        <w:t xml:space="preserve">Do obowiązków Wykonawcy należy </w:t>
      </w:r>
      <w:r w:rsidRPr="006D6933">
        <w:rPr>
          <w:rFonts w:ascii="Arial" w:hAnsi="Arial" w:cs="Arial"/>
          <w:b w:val="0"/>
          <w:sz w:val="22"/>
          <w:szCs w:val="22"/>
        </w:rPr>
        <w:t>(</w:t>
      </w:r>
      <w:r>
        <w:rPr>
          <w:rFonts w:ascii="Arial" w:hAnsi="Arial" w:cs="Arial"/>
          <w:b w:val="0"/>
          <w:sz w:val="22"/>
          <w:szCs w:val="22"/>
        </w:rPr>
        <w:t>w</w:t>
      </w:r>
      <w:r w:rsidRPr="006D6933">
        <w:rPr>
          <w:rFonts w:ascii="Arial" w:hAnsi="Arial" w:cs="Arial"/>
          <w:b w:val="0"/>
          <w:sz w:val="22"/>
          <w:szCs w:val="22"/>
        </w:rPr>
        <w:t xml:space="preserve"> ramach realizacji inwestycji Wykonawca robót zobowiązany jest do wykonania wszelkich czynności zapewniających prawidłową realizację zadania. Poniżej wymienione czynności </w:t>
      </w:r>
      <w:r>
        <w:rPr>
          <w:rFonts w:ascii="Arial" w:hAnsi="Arial" w:cs="Arial"/>
          <w:b w:val="0"/>
          <w:sz w:val="22"/>
          <w:szCs w:val="22"/>
        </w:rPr>
        <w:t>i zostały</w:t>
      </w:r>
      <w:r w:rsidRPr="006D6933">
        <w:rPr>
          <w:rFonts w:ascii="Arial" w:hAnsi="Arial" w:cs="Arial"/>
          <w:b w:val="0"/>
          <w:sz w:val="22"/>
          <w:szCs w:val="22"/>
        </w:rPr>
        <w:t xml:space="preserve"> wycenione w całości zadania i nie podlegają one odrębnej zapłacie</w:t>
      </w:r>
      <w:r>
        <w:rPr>
          <w:rFonts w:ascii="Arial" w:hAnsi="Arial" w:cs="Arial"/>
          <w:b w:val="0"/>
          <w:sz w:val="22"/>
          <w:szCs w:val="22"/>
        </w:rPr>
        <w:t>):</w:t>
      </w:r>
    </w:p>
    <w:p w14:paraId="2C6A365C"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t>
      </w:r>
      <w:r w:rsidRPr="00276C23">
        <w:rPr>
          <w:rFonts w:ascii="Arial" w:hAnsi="Arial" w:cs="Arial"/>
          <w:sz w:val="22"/>
          <w:szCs w:val="22"/>
        </w:rPr>
        <w:lastRenderedPageBreak/>
        <w:t>wymagań stawianych dla użytych materiałów budowlanych</w:t>
      </w:r>
    </w:p>
    <w:p w14:paraId="01B44097"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sidRPr="00504C4D">
        <w:rPr>
          <w:rFonts w:ascii="Arial" w:hAnsi="Arial" w:cs="Arial"/>
          <w:sz w:val="22"/>
          <w:szCs w:val="22"/>
        </w:rPr>
        <w:t>opracowanie i uzgodnienie z Zamawiającym harmonogramu rzeczowo-finansowego sporządzonego według załączonego wzoru, z którego będą wynikały ostateczne kwoty, okresy realizacji oraz zakres rzeczowy realizacji poszczególnych etapów zamówienia.</w:t>
      </w:r>
      <w:r w:rsidRPr="009D2314">
        <w:rPr>
          <w:rFonts w:ascii="Arial" w:hAnsi="Arial" w:cs="Arial"/>
          <w:sz w:val="22"/>
          <w:szCs w:val="22"/>
        </w:rPr>
        <w:t xml:space="preserve"> W harmonogramie rzeczowo-finansowym muszą być wykazane także terminy i wartości planowanych do wystawienia faktur w ramach zadania. </w:t>
      </w:r>
      <w:r w:rsidRPr="00504C4D">
        <w:rPr>
          <w:rFonts w:ascii="Arial" w:hAnsi="Arial" w:cs="Arial"/>
          <w:sz w:val="22"/>
          <w:szCs w:val="22"/>
        </w:rPr>
        <w:t>Zamawiający zastrzega sobie prawo do wniesienia uwag i zastrzeżeń do Harmonogramu. Harmonogram</w:t>
      </w:r>
      <w:r>
        <w:rPr>
          <w:rFonts w:ascii="Arial" w:hAnsi="Arial" w:cs="Arial"/>
          <w:sz w:val="22"/>
          <w:szCs w:val="22"/>
        </w:rPr>
        <w:t xml:space="preserve"> </w:t>
      </w:r>
      <w:r w:rsidRPr="00276C23">
        <w:rPr>
          <w:rFonts w:ascii="Arial" w:hAnsi="Arial" w:cs="Arial"/>
          <w:sz w:val="22"/>
          <w:szCs w:val="22"/>
        </w:rPr>
        <w:t>rzeczowo-finansowy musi uzyskać pisemną akceptację Zamawiającego</w:t>
      </w:r>
      <w:r>
        <w:rPr>
          <w:rFonts w:ascii="Arial" w:hAnsi="Arial" w:cs="Arial"/>
          <w:sz w:val="22"/>
          <w:szCs w:val="22"/>
        </w:rPr>
        <w:t>.</w:t>
      </w:r>
    </w:p>
    <w:p w14:paraId="7B1E9A2C"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600D8877" w14:textId="77777777" w:rsidR="00DA6E4D" w:rsidRDefault="00DA6E4D" w:rsidP="00DA6E4D">
      <w:pPr>
        <w:pStyle w:val="Standard"/>
        <w:numPr>
          <w:ilvl w:val="0"/>
          <w:numId w:val="40"/>
        </w:numPr>
        <w:spacing w:after="0" w:line="240" w:lineRule="auto"/>
        <w:ind w:left="709" w:hanging="425"/>
        <w:jc w:val="both"/>
        <w:rPr>
          <w:rFonts w:ascii="Arial" w:hAnsi="Arial" w:cs="Arial"/>
          <w:sz w:val="22"/>
          <w:szCs w:val="22"/>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02391F2A" w14:textId="77777777" w:rsidR="00DA6E4D" w:rsidRPr="00410CA7" w:rsidRDefault="00DA6E4D" w:rsidP="00DA6E4D">
      <w:pPr>
        <w:pStyle w:val="Standard"/>
        <w:numPr>
          <w:ilvl w:val="0"/>
          <w:numId w:val="40"/>
        </w:numPr>
        <w:spacing w:after="0" w:line="240" w:lineRule="auto"/>
        <w:ind w:left="709" w:hanging="425"/>
        <w:jc w:val="both"/>
        <w:rPr>
          <w:rFonts w:ascii="Arial" w:hAnsi="Arial" w:cs="Arial"/>
          <w:sz w:val="22"/>
          <w:szCs w:val="22"/>
        </w:rPr>
      </w:pPr>
      <w:r>
        <w:rPr>
          <w:rFonts w:ascii="Arial" w:hAnsi="Arial" w:cs="Arial"/>
          <w:sz w:val="22"/>
          <w:szCs w:val="22"/>
        </w:rPr>
        <w:t>naprawa uszkodzeń sieci uzbrojenia podziemnego i nadziemnego oraz budowli znajdujących się w bezpośrednim sąsiedztwie placu budowy, za które odpowiedzialność ponosi Wykonawca</w:t>
      </w:r>
    </w:p>
    <w:p w14:paraId="646D513E"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14:paraId="50D2A033"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zabezpieczenie terenu robót przed dostępem osób niepowołanych</w:t>
      </w:r>
    </w:p>
    <w:p w14:paraId="3B58ABDB"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53C5B68A" w14:textId="77777777" w:rsidR="00DA6E4D" w:rsidRPr="00276C23" w:rsidRDefault="00DA6E4D" w:rsidP="00DA6E4D">
      <w:pPr>
        <w:pStyle w:val="Standard"/>
        <w:numPr>
          <w:ilvl w:val="0"/>
          <w:numId w:val="40"/>
        </w:numPr>
        <w:spacing w:after="0" w:line="240" w:lineRule="auto"/>
        <w:ind w:left="709" w:hanging="425"/>
        <w:jc w:val="both"/>
        <w:rPr>
          <w:rFonts w:ascii="Arial" w:hAnsi="Arial" w:cs="Arial"/>
          <w:sz w:val="22"/>
          <w:szCs w:val="22"/>
        </w:rPr>
      </w:pPr>
      <w:r w:rsidRPr="00276C23">
        <w:rPr>
          <w:rFonts w:ascii="Arial" w:hAnsi="Arial" w:cs="Arial"/>
          <w:sz w:val="22"/>
          <w:szCs w:val="22"/>
        </w:rPr>
        <w:t>zabezpiecz</w:t>
      </w:r>
      <w:r>
        <w:rPr>
          <w:rFonts w:ascii="Arial" w:hAnsi="Arial" w:cs="Arial"/>
          <w:sz w:val="22"/>
          <w:szCs w:val="22"/>
        </w:rPr>
        <w:t xml:space="preserve">enie </w:t>
      </w:r>
      <w:r w:rsidRPr="00276C23">
        <w:rPr>
          <w:rFonts w:ascii="Arial" w:hAnsi="Arial" w:cs="Arial"/>
          <w:sz w:val="22"/>
          <w:szCs w:val="22"/>
        </w:rPr>
        <w:t>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w:t>
      </w:r>
      <w:proofErr w:type="spellStart"/>
      <w:r w:rsidRPr="00276C23">
        <w:rPr>
          <w:rFonts w:ascii="Arial" w:hAnsi="Arial" w:cs="Arial"/>
          <w:sz w:val="22"/>
          <w:szCs w:val="22"/>
        </w:rPr>
        <w:t>m</w:t>
      </w:r>
      <w:r w:rsidRPr="00DD68E9">
        <w:rPr>
          <w:rFonts w:ascii="Arial" w:hAnsi="Arial" w:cs="Arial"/>
          <w:sz w:val="22"/>
          <w:szCs w:val="22"/>
          <w:vertAlign w:val="superscript"/>
        </w:rPr>
        <w:t>3</w:t>
      </w:r>
      <w:proofErr w:type="spellEnd"/>
      <w:r w:rsidRPr="00276C23">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w:t>
      </w:r>
      <w:r>
        <w:rPr>
          <w:rFonts w:ascii="Arial" w:hAnsi="Arial" w:cs="Arial"/>
          <w:sz w:val="22"/>
          <w:szCs w:val="22"/>
        </w:rPr>
        <w:t>. Chęć korzystania z mediów należących bądź obsługiwanych przez Zamawiającego, należy zgłosić Zamawiającemu przed przystąpieniem do realizacji zamówienia tj. przed przekazaniem placu budowy,</w:t>
      </w:r>
    </w:p>
    <w:p w14:paraId="62F8BEFF"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stała współpraca z Zamawiającym i Inspektorem Nadzoru</w:t>
      </w:r>
      <w:r>
        <w:rPr>
          <w:rFonts w:ascii="Arial" w:hAnsi="Arial" w:cs="Arial"/>
          <w:sz w:val="22"/>
          <w:szCs w:val="22"/>
        </w:rPr>
        <w:t xml:space="preserve"> oraz uczestniczenie we wszystkich spotkaniach zwoływanych przez Zamawiającego dotyczących realizacji przedmiotu umowy</w:t>
      </w:r>
    </w:p>
    <w:p w14:paraId="7BC427EE" w14:textId="77777777" w:rsidR="00DA6E4D" w:rsidRPr="00276C23"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prowadzenie dokumentacji budowy</w:t>
      </w:r>
    </w:p>
    <w:p w14:paraId="2F3CD9DC"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4C7EA543"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14:paraId="3196DB19" w14:textId="77777777" w:rsidR="00DA6E4D" w:rsidRPr="003560BF"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bieżące informowanie Zamawiającego o konieczności wykonania dodatkowych robót nieobjętych dokumentacją projektową</w:t>
      </w:r>
    </w:p>
    <w:p w14:paraId="03602D2C"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14:paraId="1BB1915B" w14:textId="77777777" w:rsidR="00DA6E4D" w:rsidRPr="00276C23"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przestrzeganie przepisów BHP i ppoż</w:t>
      </w:r>
      <w:r>
        <w:rPr>
          <w:rFonts w:ascii="Arial" w:hAnsi="Arial" w:cs="Arial"/>
          <w:sz w:val="22"/>
          <w:szCs w:val="22"/>
        </w:rPr>
        <w:t>.</w:t>
      </w:r>
    </w:p>
    <w:p w14:paraId="06221585" w14:textId="77777777" w:rsidR="00DA6E4D" w:rsidRPr="00276C23"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 xml:space="preserve">pokrycie kosztów związanych z urządzeniem i organizacją zaplecza dla potrzeb budowy oraz </w:t>
      </w:r>
      <w:r w:rsidRPr="00276C23">
        <w:rPr>
          <w:rFonts w:ascii="Arial" w:hAnsi="Arial" w:cs="Arial"/>
          <w:sz w:val="22"/>
          <w:szCs w:val="22"/>
        </w:rPr>
        <w:lastRenderedPageBreak/>
        <w:t xml:space="preserve">zabezpieczenie dla pracowników lub innych osób, przy pomocy, których Wykonawca będzie realizował przedmiot umowy odpowiednich warunków </w:t>
      </w:r>
      <w:r>
        <w:rPr>
          <w:rFonts w:ascii="Arial" w:hAnsi="Arial" w:cs="Arial"/>
          <w:sz w:val="22"/>
          <w:szCs w:val="22"/>
        </w:rPr>
        <w:t>BHP</w:t>
      </w:r>
      <w:r w:rsidRPr="00276C23">
        <w:rPr>
          <w:rFonts w:ascii="Arial" w:hAnsi="Arial" w:cs="Arial"/>
          <w:sz w:val="22"/>
          <w:szCs w:val="22"/>
        </w:rPr>
        <w:t xml:space="preserve"> i sanitarno-higienicznych</w:t>
      </w:r>
    </w:p>
    <w:p w14:paraId="64A05167" w14:textId="77777777" w:rsidR="00DA6E4D" w:rsidRPr="000C3308"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 xml:space="preserve">zabezpieczenie kompletu materiałów do wykonania przedmiotu zamówienia. Materiały powinny odpowiadać co do jakości wymogom wyrobów dopuszczonych do obrotu </w:t>
      </w:r>
      <w:r w:rsidRPr="000C3308">
        <w:rPr>
          <w:rFonts w:ascii="Arial" w:hAnsi="Arial" w:cs="Arial"/>
          <w:sz w:val="22"/>
          <w:szCs w:val="22"/>
        </w:rPr>
        <w:t xml:space="preserve">i stosowania w budownictwie określonym w art. 10 ustawy – Prawo budowlane, </w:t>
      </w:r>
      <w:proofErr w:type="spellStart"/>
      <w:r w:rsidRPr="000C3308">
        <w:rPr>
          <w:rFonts w:ascii="Arial" w:hAnsi="Arial" w:cs="Arial"/>
          <w:sz w:val="22"/>
          <w:szCs w:val="22"/>
        </w:rPr>
        <w:t>SWZ</w:t>
      </w:r>
      <w:proofErr w:type="spellEnd"/>
      <w:r w:rsidRPr="000C3308">
        <w:rPr>
          <w:rFonts w:ascii="Arial" w:hAnsi="Arial" w:cs="Arial"/>
          <w:sz w:val="22"/>
          <w:szCs w:val="22"/>
        </w:rPr>
        <w:t xml:space="preserve"> oraz projektu budowlano-wykonawczego</w:t>
      </w:r>
    </w:p>
    <w:p w14:paraId="755FBE32"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76C23">
        <w:rPr>
          <w:rFonts w:ascii="Arial" w:hAnsi="Arial" w:cs="Arial"/>
          <w:sz w:val="22"/>
          <w:szCs w:val="22"/>
        </w:rPr>
        <w:t xml:space="preserve">usuwanie </w:t>
      </w:r>
      <w:r>
        <w:rPr>
          <w:rFonts w:ascii="Arial" w:hAnsi="Arial" w:cs="Arial"/>
          <w:sz w:val="22"/>
          <w:szCs w:val="22"/>
        </w:rPr>
        <w:t xml:space="preserve">usterek i </w:t>
      </w:r>
      <w:r w:rsidRPr="00276C23">
        <w:rPr>
          <w:rFonts w:ascii="Arial" w:hAnsi="Arial" w:cs="Arial"/>
          <w:sz w:val="22"/>
          <w:szCs w:val="22"/>
        </w:rPr>
        <w:t>wad stwierdzonych w</w:t>
      </w:r>
      <w:r>
        <w:rPr>
          <w:rFonts w:ascii="Arial" w:hAnsi="Arial" w:cs="Arial"/>
          <w:sz w:val="22"/>
          <w:szCs w:val="22"/>
        </w:rPr>
        <w:t xml:space="preserve"> czasie realizacji robót oraz ujawnionych w</w:t>
      </w:r>
      <w:r w:rsidRPr="00276C23">
        <w:rPr>
          <w:rFonts w:ascii="Arial" w:hAnsi="Arial" w:cs="Arial"/>
          <w:sz w:val="22"/>
          <w:szCs w:val="22"/>
        </w:rPr>
        <w:t xml:space="preserve"> okresie gwarancji i rękojmi </w:t>
      </w:r>
    </w:p>
    <w:p w14:paraId="751085F0"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15EF391B"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156E9076"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prowadzenie systematycznych prac porządkowych w czasie realizacji robót oraz uporządkowanie placu budowy każdego dnia po zakończeniu robót</w:t>
      </w:r>
    </w:p>
    <w:p w14:paraId="4DA8B590"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5C4A4614"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zorganizowanie placu budowy w sposób zapewniający dojazd właścicieli posesji przez cały czas trwania prac za wyjątkiem sytuacji, w których utrzymanie ruchu będzie niemożliwe ze</w:t>
      </w:r>
      <w:r>
        <w:rPr>
          <w:rFonts w:ascii="Arial" w:hAnsi="Arial" w:cs="Arial"/>
          <w:sz w:val="22"/>
          <w:szCs w:val="22"/>
        </w:rPr>
        <w:t xml:space="preserve"> </w:t>
      </w:r>
      <w:r w:rsidRPr="00504C4D">
        <w:rPr>
          <w:rFonts w:ascii="Arial" w:hAnsi="Arial" w:cs="Arial"/>
          <w:sz w:val="22"/>
          <w:szCs w:val="22"/>
        </w:rPr>
        <w:t xml:space="preserve">względów technologicznych; o konieczności zamknięcia odcinków/miejsc Wykonawca poinformuje Zamawiającego oraz mieszkańców przyległych do drogi posesji z co najmniej </w:t>
      </w:r>
      <w:r>
        <w:rPr>
          <w:rFonts w:ascii="Arial" w:hAnsi="Arial" w:cs="Arial"/>
          <w:sz w:val="22"/>
          <w:szCs w:val="22"/>
        </w:rPr>
        <w:t>2</w:t>
      </w:r>
      <w:r w:rsidRPr="00504C4D">
        <w:rPr>
          <w:rFonts w:ascii="Arial" w:hAnsi="Arial" w:cs="Arial"/>
          <w:sz w:val="22"/>
          <w:szCs w:val="22"/>
        </w:rPr>
        <w:t>-dniowym wyprzedzeniem</w:t>
      </w:r>
    </w:p>
    <w:p w14:paraId="286F5545"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 xml:space="preserve">każdorazowe poinformowanie Zamawiającego nie później niż na </w:t>
      </w:r>
      <w:r>
        <w:rPr>
          <w:rFonts w:ascii="Arial" w:hAnsi="Arial" w:cs="Arial"/>
          <w:sz w:val="22"/>
          <w:szCs w:val="22"/>
        </w:rPr>
        <w:t>2</w:t>
      </w:r>
      <w:r w:rsidRPr="00504C4D">
        <w:rPr>
          <w:rFonts w:ascii="Arial" w:hAnsi="Arial" w:cs="Arial"/>
          <w:sz w:val="22"/>
          <w:szCs w:val="22"/>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w:t>
      </w:r>
      <w:r>
        <w:rPr>
          <w:rFonts w:ascii="Arial" w:hAnsi="Arial" w:cs="Arial"/>
          <w:sz w:val="22"/>
          <w:szCs w:val="22"/>
        </w:rPr>
        <w:t>transporty</w:t>
      </w:r>
      <w:r w:rsidRPr="00504C4D">
        <w:rPr>
          <w:rFonts w:ascii="Arial" w:hAnsi="Arial" w:cs="Arial"/>
          <w:sz w:val="22"/>
          <w:szCs w:val="22"/>
        </w:rPr>
        <w:t xml:space="preserve"> ponadnormatywne </w:t>
      </w:r>
    </w:p>
    <w:p w14:paraId="5226F009"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ograniczenie do minimum możliwości wykroczenia uciążliwości prac budowlanych (np. hałas, kurz) poza obszar objęty pracami i zagospodarowaniem w dokumentacji projektowej</w:t>
      </w:r>
    </w:p>
    <w:p w14:paraId="3AD37D69"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14:paraId="5E7EED73" w14:textId="77777777" w:rsidR="00DA6E4D" w:rsidRPr="002325B5"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2325B5">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w:t>
      </w:r>
      <w:r>
        <w:rPr>
          <w:rFonts w:ascii="Arial" w:hAnsi="Arial" w:cs="Arial"/>
          <w:sz w:val="22"/>
          <w:szCs w:val="22"/>
        </w:rPr>
        <w:t>3</w:t>
      </w:r>
      <w:r w:rsidRPr="002325B5">
        <w:rPr>
          <w:rFonts w:ascii="Arial" w:hAnsi="Arial" w:cs="Arial"/>
          <w:sz w:val="22"/>
          <w:szCs w:val="22"/>
        </w:rPr>
        <w:t xml:space="preserve"> egz.)</w:t>
      </w:r>
      <w:r>
        <w:rPr>
          <w:rFonts w:ascii="Arial" w:hAnsi="Arial" w:cs="Arial"/>
          <w:sz w:val="22"/>
          <w:szCs w:val="22"/>
        </w:rPr>
        <w:t xml:space="preserve">, </w:t>
      </w:r>
      <w:r w:rsidRPr="002325B5">
        <w:rPr>
          <w:rFonts w:ascii="Arial" w:hAnsi="Arial" w:cs="Arial"/>
          <w:sz w:val="22"/>
          <w:szCs w:val="22"/>
        </w:rPr>
        <w:t>koszt powinien być wliczony w ogólną wartość zamówienia i nie podlega odrębnej zapłacie</w:t>
      </w:r>
    </w:p>
    <w:p w14:paraId="4668397B"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przygotowanie dokumentów do odbioru końcowego oraz dopełnienie obowiązków związanych z odbiorem końcowym wykonanych robót budowlanych</w:t>
      </w:r>
    </w:p>
    <w:p w14:paraId="27720252"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wykonywanie dodatkowych badań materiałów lub robót budzących wątpliwości Inspektora Nadzoru i Zamawiającego co do ich jakości</w:t>
      </w:r>
    </w:p>
    <w:p w14:paraId="5BCFC713"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poniesienie wszelki</w:t>
      </w:r>
      <w:r>
        <w:rPr>
          <w:rFonts w:ascii="Arial" w:hAnsi="Arial" w:cs="Arial"/>
          <w:sz w:val="22"/>
          <w:szCs w:val="22"/>
        </w:rPr>
        <w:t>ch</w:t>
      </w:r>
      <w:r w:rsidRPr="00504C4D">
        <w:rPr>
          <w:rFonts w:ascii="Arial" w:hAnsi="Arial" w:cs="Arial"/>
          <w:sz w:val="22"/>
          <w:szCs w:val="22"/>
        </w:rPr>
        <w:t xml:space="preserve"> koszt</w:t>
      </w:r>
      <w:r>
        <w:rPr>
          <w:rFonts w:ascii="Arial" w:hAnsi="Arial" w:cs="Arial"/>
          <w:sz w:val="22"/>
          <w:szCs w:val="22"/>
        </w:rPr>
        <w:t>ów</w:t>
      </w:r>
      <w:r w:rsidRPr="00504C4D">
        <w:rPr>
          <w:rFonts w:ascii="Arial" w:hAnsi="Arial" w:cs="Arial"/>
          <w:sz w:val="22"/>
          <w:szCs w:val="22"/>
        </w:rPr>
        <w:t>: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4D150216"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przed przekazaniem placu budowy dostarczenie Zamawiającemu uzupełnionego oświadczenia kierownika budowy o rozpoczęciu budowy wraz z załącznikami</w:t>
      </w:r>
    </w:p>
    <w:p w14:paraId="39FDEC32"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w:t>
      </w:r>
      <w:r>
        <w:rPr>
          <w:rFonts w:ascii="Arial" w:hAnsi="Arial" w:cs="Arial"/>
          <w:sz w:val="22"/>
          <w:szCs w:val="22"/>
        </w:rPr>
        <w:t xml:space="preserve"> </w:t>
      </w:r>
      <w:r w:rsidRPr="00504C4D">
        <w:rPr>
          <w:rFonts w:ascii="Arial" w:hAnsi="Arial" w:cs="Arial"/>
          <w:sz w:val="22"/>
          <w:szCs w:val="22"/>
        </w:rPr>
        <w:t>należy przywrócić do stanu pierwotnego w technologii wskazanej przez zarządcę drogi</w:t>
      </w:r>
    </w:p>
    <w:p w14:paraId="5D5B0AB6"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podjęcie wszelkich czynności w celu terminowego i prawidłowego zakończenia zadania inwestycyjnego wraz z niezbędnymi dokumentami, odbiorami i próbami wymaganymi przez polskie Prawo Budowlane</w:t>
      </w:r>
    </w:p>
    <w:p w14:paraId="08B6CC13"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przetransportowanie materiałów z rozbiórek:</w:t>
      </w:r>
    </w:p>
    <w:p w14:paraId="67BFB437" w14:textId="77777777" w:rsidR="00DA6E4D" w:rsidRPr="006C6DFB" w:rsidRDefault="00DA6E4D" w:rsidP="00DA6E4D">
      <w:pPr>
        <w:pStyle w:val="Standard"/>
        <w:numPr>
          <w:ilvl w:val="0"/>
          <w:numId w:val="41"/>
        </w:numPr>
        <w:tabs>
          <w:tab w:val="left" w:pos="709"/>
        </w:tabs>
        <w:spacing w:after="0" w:line="240" w:lineRule="auto"/>
        <w:jc w:val="both"/>
        <w:rPr>
          <w:rFonts w:ascii="Arial" w:hAnsi="Arial" w:cs="Arial"/>
          <w:sz w:val="22"/>
          <w:szCs w:val="22"/>
        </w:rPr>
      </w:pPr>
      <w:r>
        <w:rPr>
          <w:rFonts w:ascii="Arial" w:hAnsi="Arial" w:cs="Arial"/>
          <w:sz w:val="22"/>
          <w:szCs w:val="22"/>
        </w:rPr>
        <w:t>występujące materiały z rozbiórki należy dostarczyć na wskazane przez Zamawiającego miejsce na terenie Gminy Zamość tj.</w:t>
      </w:r>
      <w:r w:rsidRPr="006C6DFB">
        <w:rPr>
          <w:rFonts w:ascii="Arial" w:hAnsi="Arial" w:cs="Arial"/>
          <w:sz w:val="22"/>
          <w:szCs w:val="22"/>
        </w:rPr>
        <w:t xml:space="preserve"> na bazę </w:t>
      </w:r>
      <w:proofErr w:type="spellStart"/>
      <w:r w:rsidRPr="006C6DFB">
        <w:rPr>
          <w:rFonts w:ascii="Arial" w:hAnsi="Arial" w:cs="Arial"/>
          <w:sz w:val="22"/>
          <w:szCs w:val="22"/>
        </w:rPr>
        <w:t>GZOK</w:t>
      </w:r>
      <w:proofErr w:type="spellEnd"/>
      <w:r>
        <w:rPr>
          <w:rFonts w:ascii="Arial" w:hAnsi="Arial" w:cs="Arial"/>
          <w:sz w:val="22"/>
          <w:szCs w:val="22"/>
        </w:rPr>
        <w:t xml:space="preserve"> w Sitańcu</w:t>
      </w:r>
    </w:p>
    <w:p w14:paraId="40718E7A" w14:textId="77777777" w:rsidR="00DA6E4D" w:rsidRPr="00504C4D" w:rsidRDefault="00DA6E4D" w:rsidP="00DA6E4D">
      <w:pPr>
        <w:pStyle w:val="Standard"/>
        <w:tabs>
          <w:tab w:val="left" w:pos="709"/>
        </w:tabs>
        <w:ind w:left="709"/>
        <w:jc w:val="both"/>
        <w:rPr>
          <w:rFonts w:ascii="Arial" w:hAnsi="Arial" w:cs="Arial"/>
          <w:sz w:val="22"/>
          <w:szCs w:val="22"/>
        </w:rPr>
      </w:pPr>
      <w:r w:rsidRPr="00504C4D">
        <w:rPr>
          <w:rFonts w:ascii="Arial" w:hAnsi="Arial" w:cs="Arial"/>
          <w:sz w:val="22"/>
          <w:szCs w:val="22"/>
        </w:rPr>
        <w:t xml:space="preserve">koszt powyższego powinien być wliczony w ogólną wartość zamówienia i nie podlega </w:t>
      </w:r>
      <w:r w:rsidRPr="00504C4D">
        <w:rPr>
          <w:rFonts w:ascii="Arial" w:hAnsi="Arial" w:cs="Arial"/>
          <w:sz w:val="22"/>
          <w:szCs w:val="22"/>
        </w:rPr>
        <w:lastRenderedPageBreak/>
        <w:t>odrębnej zapłacie</w:t>
      </w:r>
    </w:p>
    <w:p w14:paraId="5F73B8C2"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7583CD87" w14:textId="77777777" w:rsidR="00DA6E4D" w:rsidRPr="00504C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14:paraId="5C70B930" w14:textId="77777777" w:rsidR="00DA6E4D" w:rsidRDefault="00DA6E4D" w:rsidP="00DA6E4D">
      <w:pPr>
        <w:pStyle w:val="Standard"/>
        <w:numPr>
          <w:ilvl w:val="0"/>
          <w:numId w:val="40"/>
        </w:numPr>
        <w:tabs>
          <w:tab w:val="left" w:pos="709"/>
        </w:tabs>
        <w:spacing w:after="0" w:line="240" w:lineRule="auto"/>
        <w:ind w:left="709" w:hanging="425"/>
        <w:jc w:val="both"/>
        <w:rPr>
          <w:rFonts w:ascii="Arial" w:hAnsi="Arial" w:cs="Arial"/>
          <w:sz w:val="22"/>
          <w:szCs w:val="22"/>
        </w:rPr>
      </w:pPr>
      <w:r w:rsidRPr="00504C4D">
        <w:rPr>
          <w:rFonts w:ascii="Arial" w:hAnsi="Arial" w:cs="Arial"/>
          <w:sz w:val="22"/>
          <w:szCs w:val="22"/>
        </w:rPr>
        <w:t>uwzględnianie wytycznych Zamawiającego oraz Inspektora Nadzoru podczas wykonywania robót budowlanych</w:t>
      </w:r>
    </w:p>
    <w:p w14:paraId="6B7D5E18"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438FC1FE"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Posiadanie w odniesieniu do użytych materiałów i urządzeń, dokumentów potwierdzających pozwolenie na zastosowanie/wbudowanie (np. atesty, certyfikaty, deklaracje własności użytkowych, deklaracje techniczne producenta, świadectwa jakości)</w:t>
      </w:r>
    </w:p>
    <w:p w14:paraId="7D12101A"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Usunięcie na własny koszt zgodnie z obowiązującymi przepisami wszelkich odpadów powstałych podczas realizacji inwestycji,</w:t>
      </w:r>
    </w:p>
    <w:p w14:paraId="3900A5B0" w14:textId="77777777" w:rsidR="00DA6E4D" w:rsidRPr="00890780" w:rsidRDefault="00DA6E4D" w:rsidP="00DA6E4D">
      <w:pPr>
        <w:pStyle w:val="pkt"/>
        <w:numPr>
          <w:ilvl w:val="0"/>
          <w:numId w:val="40"/>
        </w:numPr>
        <w:spacing w:before="0" w:after="0"/>
        <w:ind w:hanging="436"/>
        <w:rPr>
          <w:rFonts w:ascii="Arial" w:hAnsi="Arial" w:cs="Arial"/>
          <w:sz w:val="22"/>
          <w:szCs w:val="22"/>
        </w:rPr>
      </w:pPr>
      <w:r w:rsidRPr="00890780">
        <w:rPr>
          <w:rFonts w:ascii="Arial" w:hAnsi="Arial" w:cs="Arial"/>
          <w:sz w:val="22"/>
          <w:szCs w:val="22"/>
        </w:rPr>
        <w:t>Po zakończeniu robót budowlanych przedstawienie Zamawiającemu kosztorysu powykonawczego, a w przypadku zaistnienia różnic pomiędzy kosztorysem ofertowym, a powykonawczym, Wykonawca zobowiązany będzie sporządzić kosztorys różnicowy.</w:t>
      </w:r>
    </w:p>
    <w:p w14:paraId="656565A4" w14:textId="77777777" w:rsidR="004274DB" w:rsidRPr="004274DB" w:rsidRDefault="004274DB" w:rsidP="00DA6E4D">
      <w:pPr>
        <w:pStyle w:val="Standard"/>
        <w:tabs>
          <w:tab w:val="left" w:pos="709"/>
        </w:tabs>
        <w:spacing w:after="0" w:line="240" w:lineRule="auto"/>
        <w:jc w:val="both"/>
        <w:rPr>
          <w:rFonts w:ascii="Arial" w:hAnsi="Arial" w:cs="Arial"/>
          <w:sz w:val="22"/>
          <w:szCs w:val="22"/>
        </w:rPr>
      </w:pPr>
    </w:p>
    <w:p w14:paraId="7DF92455" w14:textId="77777777" w:rsidR="009B5FA1" w:rsidRDefault="00D11B96" w:rsidP="006D6933">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6</w:t>
      </w:r>
      <w:r w:rsidR="006D6933">
        <w:rPr>
          <w:rFonts w:ascii="Arial" w:hAnsi="Arial" w:cs="Arial"/>
          <w:sz w:val="22"/>
          <w:szCs w:val="22"/>
        </w:rPr>
        <w:t xml:space="preserve"> ODBIORY ROBÓT</w:t>
      </w:r>
    </w:p>
    <w:p w14:paraId="59F3D653" w14:textId="77777777" w:rsidR="006D6933" w:rsidRPr="002D3E85" w:rsidRDefault="006D6933" w:rsidP="00B50C10">
      <w:pPr>
        <w:pStyle w:val="Standard"/>
        <w:widowControl/>
        <w:numPr>
          <w:ilvl w:val="3"/>
          <w:numId w:val="18"/>
        </w:numPr>
        <w:tabs>
          <w:tab w:val="left" w:pos="284"/>
        </w:tabs>
        <w:spacing w:after="0" w:line="240" w:lineRule="auto"/>
        <w:jc w:val="both"/>
        <w:rPr>
          <w:rFonts w:ascii="Arial" w:hAnsi="Arial" w:cs="Arial"/>
          <w:sz w:val="22"/>
          <w:szCs w:val="22"/>
        </w:rPr>
      </w:pPr>
      <w:r w:rsidRPr="002D3E85">
        <w:rPr>
          <w:rFonts w:ascii="Arial" w:eastAsia="SimSun-18030" w:hAnsi="Arial" w:cs="Arial"/>
          <w:bCs/>
          <w:sz w:val="22"/>
          <w:szCs w:val="22"/>
        </w:rPr>
        <w:t>Odbiorom podlegają roboty zanikające, ulegające zakryciu, elementy robót według uzgodnień na budowie, oraz całość  robót.</w:t>
      </w:r>
    </w:p>
    <w:p w14:paraId="7A721B52" w14:textId="77777777"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 xml:space="preserve">2. W odbiorach uczestniczą: przedstawiciele Zamawiającego, Wykonawca (kierownik budowy) oraz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p>
    <w:p w14:paraId="068F0B95" w14:textId="77777777" w:rsidR="006D6933" w:rsidRPr="00E913C5" w:rsidRDefault="006D6933" w:rsidP="006D6933">
      <w:pPr>
        <w:pStyle w:val="Standard"/>
        <w:widowControl/>
        <w:spacing w:after="0" w:line="240" w:lineRule="auto"/>
        <w:jc w:val="both"/>
        <w:rPr>
          <w:rFonts w:ascii="Arial" w:hAnsi="Arial" w:cs="Arial"/>
        </w:rPr>
      </w:pPr>
      <w:r w:rsidRPr="00E913C5">
        <w:rPr>
          <w:rFonts w:ascii="Arial" w:eastAsia="SimSun-18030" w:hAnsi="Arial" w:cs="Arial"/>
          <w:bCs/>
          <w:sz w:val="22"/>
          <w:szCs w:val="22"/>
        </w:rPr>
        <w:t>3. Odbiory robót zanikających.</w:t>
      </w:r>
    </w:p>
    <w:p w14:paraId="38BC1118"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Odbiór robót zanikających i ulegających zakryciu polega na finalnej ocenie ilości i jakości wykonanych robót, które w dalszym procesie realizacji ulegną zakryciu.</w:t>
      </w:r>
    </w:p>
    <w:p w14:paraId="21E8A7E1"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Odbioru robót dokonuje </w:t>
      </w:r>
      <w:r>
        <w:rPr>
          <w:rFonts w:ascii="Arial" w:eastAsia="SimSun-18030" w:hAnsi="Arial" w:cs="Arial"/>
          <w:bCs/>
          <w:sz w:val="22"/>
          <w:szCs w:val="22"/>
        </w:rPr>
        <w:t>I</w:t>
      </w:r>
      <w:r w:rsidRPr="00E913C5">
        <w:rPr>
          <w:rFonts w:ascii="Arial" w:eastAsia="SimSun-18030" w:hAnsi="Arial" w:cs="Arial"/>
          <w:bCs/>
          <w:sz w:val="22"/>
          <w:szCs w:val="22"/>
        </w:rPr>
        <w:t xml:space="preserve">nspektor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w:t>
      </w:r>
    </w:p>
    <w:p w14:paraId="757D1443" w14:textId="77777777" w:rsidR="006D6933" w:rsidRPr="00E913C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Gotowość danej części robót do odbioru zgłasza Wykonawca wpisem do dziennika budowy i jednoczesnym powiadomieniem </w:t>
      </w:r>
      <w:r>
        <w:rPr>
          <w:rFonts w:ascii="Arial" w:eastAsia="SimSun-18030" w:hAnsi="Arial" w:cs="Arial"/>
          <w:bCs/>
          <w:sz w:val="22"/>
          <w:szCs w:val="22"/>
        </w:rPr>
        <w:t>I</w:t>
      </w:r>
      <w:r w:rsidRPr="00E913C5">
        <w:rPr>
          <w:rFonts w:ascii="Arial" w:eastAsia="SimSun-18030" w:hAnsi="Arial" w:cs="Arial"/>
          <w:bCs/>
          <w:sz w:val="22"/>
          <w:szCs w:val="22"/>
        </w:rPr>
        <w:t xml:space="preserve">nspektora </w:t>
      </w:r>
      <w:r>
        <w:rPr>
          <w:rFonts w:ascii="Arial" w:eastAsia="SimSun-18030" w:hAnsi="Arial" w:cs="Arial"/>
          <w:bCs/>
          <w:sz w:val="22"/>
          <w:szCs w:val="22"/>
        </w:rPr>
        <w:t>N</w:t>
      </w:r>
      <w:r w:rsidRPr="00E913C5">
        <w:rPr>
          <w:rFonts w:ascii="Arial" w:eastAsia="SimSun-18030" w:hAnsi="Arial" w:cs="Arial"/>
          <w:bCs/>
          <w:sz w:val="22"/>
          <w:szCs w:val="22"/>
        </w:rPr>
        <w:t>adzoru</w:t>
      </w:r>
      <w:r w:rsidRPr="00E913C5">
        <w:rPr>
          <w:rFonts w:ascii="Arial" w:hAnsi="Arial" w:cs="Arial"/>
          <w:sz w:val="22"/>
          <w:szCs w:val="22"/>
        </w:rPr>
        <w:t>. Odbiór robót zanikających i ulegających zakryciu będzie dokonany nie później jednak niż w ciągu 3 dni od daty zgłoszenia, w czasie umożliwiającym wykonanie ewentualnych korekt i poprawek bez hamowania ogólnego postępu robót.</w:t>
      </w:r>
    </w:p>
    <w:p w14:paraId="5A7F5103" w14:textId="77777777" w:rsidR="006D6933" w:rsidRPr="003D0555" w:rsidRDefault="006D6933" w:rsidP="00B50C10">
      <w:pPr>
        <w:pStyle w:val="tekstost"/>
        <w:numPr>
          <w:ilvl w:val="0"/>
          <w:numId w:val="19"/>
        </w:numPr>
        <w:spacing w:after="0" w:line="240" w:lineRule="auto"/>
        <w:ind w:left="567" w:hanging="283"/>
        <w:rPr>
          <w:rFonts w:ascii="Arial" w:hAnsi="Arial" w:cs="Arial"/>
        </w:rPr>
      </w:pPr>
      <w:r w:rsidRPr="00E913C5">
        <w:rPr>
          <w:rFonts w:ascii="Arial" w:hAnsi="Arial" w:cs="Arial"/>
          <w:sz w:val="22"/>
          <w:szCs w:val="22"/>
        </w:rPr>
        <w:t xml:space="preserve">Jakość i ilość robót ulegających zakryciu ocenia </w:t>
      </w:r>
      <w:r>
        <w:rPr>
          <w:rFonts w:ascii="Arial" w:eastAsia="SimSun-18030" w:hAnsi="Arial" w:cs="Arial"/>
          <w:bCs/>
          <w:sz w:val="22"/>
          <w:szCs w:val="22"/>
        </w:rPr>
        <w:t>Inspektor</w:t>
      </w:r>
      <w:r w:rsidRPr="00E913C5">
        <w:rPr>
          <w:rFonts w:ascii="Arial" w:eastAsia="SimSun-18030" w:hAnsi="Arial" w:cs="Arial"/>
          <w:bCs/>
          <w:sz w:val="22"/>
          <w:szCs w:val="22"/>
        </w:rPr>
        <w:t xml:space="preserve"> </w:t>
      </w:r>
      <w:r>
        <w:rPr>
          <w:rFonts w:ascii="Arial" w:eastAsia="SimSun-18030" w:hAnsi="Arial" w:cs="Arial"/>
          <w:bCs/>
          <w:sz w:val="22"/>
          <w:szCs w:val="22"/>
        </w:rPr>
        <w:t>N</w:t>
      </w:r>
      <w:r w:rsidRPr="00E913C5">
        <w:rPr>
          <w:rFonts w:ascii="Arial" w:eastAsia="SimSun-18030" w:hAnsi="Arial" w:cs="Arial"/>
          <w:bCs/>
          <w:sz w:val="22"/>
          <w:szCs w:val="22"/>
        </w:rPr>
        <w:t>adzoru.</w:t>
      </w:r>
    </w:p>
    <w:p w14:paraId="6153D7E6" w14:textId="77777777" w:rsidR="006D6933" w:rsidRPr="006D6933" w:rsidRDefault="006D6933" w:rsidP="00B50C10">
      <w:pPr>
        <w:pStyle w:val="Standard"/>
        <w:widowControl/>
        <w:numPr>
          <w:ilvl w:val="0"/>
          <w:numId w:val="21"/>
        </w:numPr>
        <w:tabs>
          <w:tab w:val="left" w:pos="284"/>
        </w:tabs>
        <w:spacing w:after="0" w:line="240" w:lineRule="auto"/>
        <w:ind w:hanging="502"/>
        <w:jc w:val="both"/>
        <w:rPr>
          <w:rFonts w:ascii="Arial" w:hAnsi="Arial" w:cs="Arial"/>
          <w:bCs/>
          <w:sz w:val="22"/>
          <w:szCs w:val="22"/>
        </w:rPr>
      </w:pPr>
      <w:r w:rsidRPr="00E913C5">
        <w:rPr>
          <w:rFonts w:ascii="Arial" w:hAnsi="Arial" w:cs="Arial"/>
          <w:bCs/>
          <w:sz w:val="22"/>
          <w:szCs w:val="22"/>
        </w:rPr>
        <w:t>Odbiór końcowy.</w:t>
      </w:r>
    </w:p>
    <w:p w14:paraId="688E7D66" w14:textId="77777777" w:rsidR="006D6933" w:rsidRPr="00214B74" w:rsidRDefault="006D6933" w:rsidP="00B50C10">
      <w:pPr>
        <w:pStyle w:val="Akapitzlist"/>
        <w:numPr>
          <w:ilvl w:val="0"/>
          <w:numId w:val="20"/>
        </w:numPr>
        <w:rPr>
          <w:rFonts w:ascii="Arial" w:hAnsi="Arial" w:cs="Arial"/>
        </w:rPr>
      </w:pPr>
      <w:r w:rsidRPr="00214B74">
        <w:rPr>
          <w:rFonts w:ascii="Arial" w:hAnsi="Arial" w:cs="Arial"/>
        </w:rPr>
        <w:t xml:space="preserve">Odbiór końcowy odbędzie się najpóźniej w terminie 14 dni przez Komisję powołaną przez Zamawiającego od </w:t>
      </w:r>
      <w:r w:rsidR="00A64752">
        <w:rPr>
          <w:rFonts w:ascii="Arial" w:hAnsi="Arial" w:cs="Arial"/>
        </w:rPr>
        <w:t xml:space="preserve">daty </w:t>
      </w:r>
      <w:r w:rsidR="00005EFC">
        <w:rPr>
          <w:rFonts w:ascii="Arial" w:eastAsia="SimSun-18030" w:hAnsi="Arial" w:cs="Arial"/>
          <w:bCs/>
        </w:rPr>
        <w:t>z</w:t>
      </w:r>
      <w:r w:rsidR="00005EFC" w:rsidRPr="00E913C5">
        <w:rPr>
          <w:rFonts w:ascii="Arial" w:eastAsia="SimSun-18030" w:hAnsi="Arial" w:cs="Arial"/>
          <w:bCs/>
        </w:rPr>
        <w:t>głoszeni</w:t>
      </w:r>
      <w:r w:rsidR="00005EFC">
        <w:rPr>
          <w:rFonts w:ascii="Arial" w:eastAsia="SimSun-18030" w:hAnsi="Arial" w:cs="Arial"/>
          <w:bCs/>
        </w:rPr>
        <w:t>a</w:t>
      </w:r>
      <w:r w:rsidR="00005EFC" w:rsidRPr="00E913C5">
        <w:rPr>
          <w:rFonts w:ascii="Arial" w:eastAsia="SimSun-18030" w:hAnsi="Arial" w:cs="Arial"/>
          <w:bCs/>
        </w:rPr>
        <w:t xml:space="preserve"> Zamawiającemu</w:t>
      </w:r>
      <w:r w:rsidR="00005EFC">
        <w:rPr>
          <w:rFonts w:ascii="Arial" w:eastAsia="SimSun-18030" w:hAnsi="Arial" w:cs="Arial"/>
          <w:bCs/>
        </w:rPr>
        <w:t xml:space="preserve"> gotowości do odbioru</w:t>
      </w:r>
      <w:r w:rsidR="00005EFC" w:rsidRPr="00E913C5">
        <w:rPr>
          <w:rFonts w:ascii="Arial" w:eastAsia="SimSun-18030" w:hAnsi="Arial" w:cs="Arial"/>
          <w:bCs/>
        </w:rPr>
        <w:t xml:space="preserve"> przez Wykonawcę</w:t>
      </w:r>
      <w:r w:rsidR="00005EFC">
        <w:rPr>
          <w:rFonts w:ascii="Arial" w:eastAsia="SimSun-18030" w:hAnsi="Arial" w:cs="Arial"/>
          <w:bCs/>
        </w:rPr>
        <w:t>.</w:t>
      </w:r>
    </w:p>
    <w:p w14:paraId="3D6DB302" w14:textId="77777777" w:rsidR="006D6933" w:rsidRPr="00214B74" w:rsidRDefault="006D6933" w:rsidP="00B50C10">
      <w:pPr>
        <w:pStyle w:val="Akapitzlist"/>
        <w:numPr>
          <w:ilvl w:val="0"/>
          <w:numId w:val="20"/>
        </w:numPr>
        <w:tabs>
          <w:tab w:val="left" w:pos="624"/>
        </w:tabs>
        <w:ind w:right="-71"/>
        <w:rPr>
          <w:rFonts w:ascii="Arial" w:hAnsi="Arial" w:cs="Arial"/>
        </w:rPr>
      </w:pPr>
      <w:r w:rsidRPr="00D11B96">
        <w:rPr>
          <w:rFonts w:ascii="Arial" w:hAnsi="Arial" w:cs="Arial"/>
        </w:rPr>
        <w:t>Przed</w:t>
      </w:r>
      <w:r w:rsidRPr="00D11B96">
        <w:rPr>
          <w:rFonts w:ascii="Arial" w:hAnsi="Arial" w:cs="Arial"/>
          <w:spacing w:val="1"/>
        </w:rPr>
        <w:t xml:space="preserve"> </w:t>
      </w:r>
      <w:r w:rsidRPr="00D11B96">
        <w:rPr>
          <w:rFonts w:ascii="Arial" w:hAnsi="Arial" w:cs="Arial"/>
        </w:rPr>
        <w:t>zgłoszeniem</w:t>
      </w:r>
      <w:r w:rsidRPr="00D11B96">
        <w:rPr>
          <w:rFonts w:ascii="Arial" w:hAnsi="Arial" w:cs="Arial"/>
          <w:spacing w:val="1"/>
        </w:rPr>
        <w:t xml:space="preserve"> </w:t>
      </w:r>
      <w:r w:rsidR="00005EFC">
        <w:rPr>
          <w:rFonts w:ascii="Arial" w:hAnsi="Arial" w:cs="Arial"/>
          <w:spacing w:val="1"/>
        </w:rPr>
        <w:t xml:space="preserve">gotowości do </w:t>
      </w:r>
      <w:r w:rsidRPr="00D11B96">
        <w:rPr>
          <w:rFonts w:ascii="Arial" w:hAnsi="Arial" w:cs="Arial"/>
        </w:rPr>
        <w:t>odbioru</w:t>
      </w:r>
      <w:r w:rsidRPr="00D11B96">
        <w:rPr>
          <w:rFonts w:ascii="Arial" w:hAnsi="Arial" w:cs="Arial"/>
          <w:spacing w:val="1"/>
        </w:rPr>
        <w:t xml:space="preserve"> </w:t>
      </w:r>
      <w:r w:rsidRPr="00D11B96">
        <w:rPr>
          <w:rFonts w:ascii="Arial" w:hAnsi="Arial" w:cs="Arial"/>
        </w:rPr>
        <w:t>końcowego</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ma</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wszelkich</w:t>
      </w:r>
      <w:r w:rsidRPr="00D11B96">
        <w:rPr>
          <w:rFonts w:ascii="Arial" w:hAnsi="Arial" w:cs="Arial"/>
          <w:spacing w:val="1"/>
        </w:rPr>
        <w:t xml:space="preserve"> </w:t>
      </w:r>
      <w:r w:rsidRPr="00D11B96">
        <w:rPr>
          <w:rFonts w:ascii="Arial" w:hAnsi="Arial" w:cs="Arial"/>
        </w:rPr>
        <w:t>prób,</w:t>
      </w:r>
      <w:r w:rsidRPr="00D11B96">
        <w:rPr>
          <w:rFonts w:ascii="Arial" w:hAnsi="Arial" w:cs="Arial"/>
          <w:spacing w:val="1"/>
        </w:rPr>
        <w:t xml:space="preserve"> </w:t>
      </w:r>
      <w:r w:rsidRPr="00D11B96">
        <w:rPr>
          <w:rFonts w:ascii="Arial" w:hAnsi="Arial" w:cs="Arial"/>
        </w:rPr>
        <w:t>sprawdzeń,</w:t>
      </w:r>
      <w:r w:rsidRPr="00D11B96">
        <w:rPr>
          <w:rFonts w:ascii="Arial" w:hAnsi="Arial" w:cs="Arial"/>
          <w:spacing w:val="-5"/>
        </w:rPr>
        <w:t xml:space="preserve"> </w:t>
      </w:r>
      <w:r w:rsidRPr="00D11B96">
        <w:rPr>
          <w:rFonts w:ascii="Arial" w:hAnsi="Arial" w:cs="Arial"/>
        </w:rPr>
        <w:t>pomiarów</w:t>
      </w:r>
      <w:r w:rsidRPr="00D11B96">
        <w:rPr>
          <w:rFonts w:ascii="Arial" w:hAnsi="Arial" w:cs="Arial"/>
          <w:spacing w:val="-5"/>
        </w:rPr>
        <w:t xml:space="preserve"> </w:t>
      </w:r>
      <w:r w:rsidRPr="00D11B96">
        <w:rPr>
          <w:rFonts w:ascii="Arial" w:hAnsi="Arial" w:cs="Arial"/>
        </w:rPr>
        <w:t>niezbędnych</w:t>
      </w:r>
      <w:r w:rsidRPr="00D11B96">
        <w:rPr>
          <w:rFonts w:ascii="Arial" w:hAnsi="Arial" w:cs="Arial"/>
          <w:spacing w:val="-5"/>
        </w:rPr>
        <w:t xml:space="preserve"> </w:t>
      </w:r>
      <w:r w:rsidRPr="00D11B96">
        <w:rPr>
          <w:rFonts w:ascii="Arial" w:hAnsi="Arial" w:cs="Arial"/>
        </w:rPr>
        <w:t>ze</w:t>
      </w:r>
      <w:r w:rsidRPr="00D11B96">
        <w:rPr>
          <w:rFonts w:ascii="Arial" w:hAnsi="Arial" w:cs="Arial"/>
          <w:spacing w:val="-5"/>
        </w:rPr>
        <w:t xml:space="preserve"> </w:t>
      </w:r>
      <w:r w:rsidRPr="00D11B96">
        <w:rPr>
          <w:rFonts w:ascii="Arial" w:hAnsi="Arial" w:cs="Arial"/>
        </w:rPr>
        <w:t>względów</w:t>
      </w:r>
      <w:r w:rsidRPr="00D11B96">
        <w:rPr>
          <w:rFonts w:ascii="Arial" w:hAnsi="Arial" w:cs="Arial"/>
          <w:spacing w:val="-5"/>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bezpieczeństwo</w:t>
      </w:r>
      <w:r w:rsidRPr="00D11B96">
        <w:rPr>
          <w:rFonts w:ascii="Arial" w:hAnsi="Arial" w:cs="Arial"/>
          <w:spacing w:val="-4"/>
        </w:rPr>
        <w:t xml:space="preserve"> </w:t>
      </w:r>
      <w:r w:rsidRPr="00214B74">
        <w:rPr>
          <w:rFonts w:ascii="Arial" w:hAnsi="Arial" w:cs="Arial"/>
        </w:rPr>
        <w:t>użytkowania</w:t>
      </w:r>
      <w:r w:rsidRPr="00214B74">
        <w:rPr>
          <w:rFonts w:ascii="Arial" w:hAnsi="Arial" w:cs="Arial"/>
          <w:spacing w:val="-5"/>
        </w:rPr>
        <w:t xml:space="preserve"> </w:t>
      </w:r>
      <w:r w:rsidRPr="00214B74">
        <w:rPr>
          <w:rFonts w:ascii="Arial" w:hAnsi="Arial" w:cs="Arial"/>
        </w:rPr>
        <w:t>i</w:t>
      </w:r>
      <w:r w:rsidRPr="00214B74">
        <w:rPr>
          <w:rFonts w:ascii="Arial" w:hAnsi="Arial" w:cs="Arial"/>
          <w:spacing w:val="-5"/>
        </w:rPr>
        <w:t xml:space="preserve"> </w:t>
      </w:r>
      <w:r w:rsidRPr="00214B74">
        <w:rPr>
          <w:rFonts w:ascii="Arial" w:hAnsi="Arial" w:cs="Arial"/>
        </w:rPr>
        <w:t>koniecznych</w:t>
      </w:r>
      <w:r w:rsidRPr="00214B74">
        <w:rPr>
          <w:rFonts w:ascii="Arial" w:hAnsi="Arial" w:cs="Arial"/>
          <w:spacing w:val="-4"/>
        </w:rPr>
        <w:t xml:space="preserve"> </w:t>
      </w:r>
      <w:r w:rsidRPr="00214B74">
        <w:rPr>
          <w:rFonts w:ascii="Arial" w:hAnsi="Arial" w:cs="Arial"/>
        </w:rPr>
        <w:t>do</w:t>
      </w:r>
      <w:r w:rsidRPr="00214B74">
        <w:rPr>
          <w:rFonts w:ascii="Arial" w:hAnsi="Arial" w:cs="Arial"/>
          <w:spacing w:val="-43"/>
        </w:rPr>
        <w:t xml:space="preserve"> </w:t>
      </w:r>
      <w:r w:rsidRPr="00214B74">
        <w:rPr>
          <w:rFonts w:ascii="Arial" w:hAnsi="Arial" w:cs="Arial"/>
        </w:rPr>
        <w:t>oceny</w:t>
      </w:r>
      <w:r w:rsidRPr="00214B74">
        <w:rPr>
          <w:rFonts w:ascii="Arial" w:hAnsi="Arial" w:cs="Arial"/>
          <w:spacing w:val="-6"/>
        </w:rPr>
        <w:t xml:space="preserve"> </w:t>
      </w:r>
      <w:r w:rsidRPr="00214B74">
        <w:rPr>
          <w:rFonts w:ascii="Arial" w:hAnsi="Arial" w:cs="Arial"/>
        </w:rPr>
        <w:t>prawidłowego</w:t>
      </w:r>
      <w:r w:rsidRPr="00214B74">
        <w:rPr>
          <w:rFonts w:ascii="Arial" w:hAnsi="Arial" w:cs="Arial"/>
          <w:spacing w:val="-5"/>
        </w:rPr>
        <w:t xml:space="preserve"> </w:t>
      </w:r>
      <w:r w:rsidRPr="00214B74">
        <w:rPr>
          <w:rFonts w:ascii="Arial" w:hAnsi="Arial" w:cs="Arial"/>
        </w:rPr>
        <w:t>wykonania</w:t>
      </w:r>
      <w:r w:rsidRPr="00214B74">
        <w:rPr>
          <w:rFonts w:ascii="Arial" w:hAnsi="Arial" w:cs="Arial"/>
          <w:spacing w:val="-5"/>
        </w:rPr>
        <w:t xml:space="preserve"> </w:t>
      </w:r>
      <w:r w:rsidRPr="00214B74">
        <w:rPr>
          <w:rFonts w:ascii="Arial" w:hAnsi="Arial" w:cs="Arial"/>
        </w:rPr>
        <w:t>robót.</w:t>
      </w:r>
      <w:r w:rsidRPr="00214B74">
        <w:rPr>
          <w:rFonts w:ascii="Arial" w:hAnsi="Arial" w:cs="Arial"/>
          <w:spacing w:val="-6"/>
        </w:rPr>
        <w:t xml:space="preserve"> </w:t>
      </w:r>
    </w:p>
    <w:p w14:paraId="34791E5B" w14:textId="40874403" w:rsidR="006D6933" w:rsidRPr="00214B74" w:rsidRDefault="00DA6E4D" w:rsidP="00B50C10">
      <w:pPr>
        <w:pStyle w:val="Akapitzlist"/>
        <w:numPr>
          <w:ilvl w:val="0"/>
          <w:numId w:val="20"/>
        </w:numPr>
        <w:tabs>
          <w:tab w:val="left" w:pos="624"/>
        </w:tabs>
        <w:ind w:right="-71"/>
        <w:rPr>
          <w:rFonts w:ascii="Arial" w:hAnsi="Arial" w:cs="Arial"/>
        </w:rPr>
      </w:pPr>
      <w:r>
        <w:rPr>
          <w:rFonts w:ascii="Arial" w:hAnsi="Arial" w:cs="Arial"/>
        </w:rPr>
        <w:t>Najpóźniej w dniu odbioru końcowego</w:t>
      </w:r>
      <w:r w:rsidR="006D6933" w:rsidRPr="00214B74">
        <w:rPr>
          <w:rFonts w:ascii="Arial" w:hAnsi="Arial" w:cs="Arial"/>
          <w:spacing w:val="-7"/>
        </w:rPr>
        <w:t xml:space="preserve"> </w:t>
      </w:r>
      <w:r w:rsidR="006D6933" w:rsidRPr="00214B74">
        <w:rPr>
          <w:rFonts w:ascii="Arial" w:hAnsi="Arial" w:cs="Arial"/>
        </w:rPr>
        <w:t>Wykonawca</w:t>
      </w:r>
      <w:r w:rsidR="006D6933" w:rsidRPr="00214B74">
        <w:rPr>
          <w:rFonts w:ascii="Arial" w:hAnsi="Arial" w:cs="Arial"/>
          <w:spacing w:val="-3"/>
        </w:rPr>
        <w:t xml:space="preserve"> </w:t>
      </w:r>
      <w:r w:rsidR="006D6933" w:rsidRPr="00214B74">
        <w:rPr>
          <w:rFonts w:ascii="Arial" w:hAnsi="Arial" w:cs="Arial"/>
        </w:rPr>
        <w:t>dostarczy</w:t>
      </w:r>
      <w:r w:rsidR="006D6933" w:rsidRPr="00214B74">
        <w:rPr>
          <w:rFonts w:ascii="Arial" w:hAnsi="Arial" w:cs="Arial"/>
          <w:spacing w:val="-5"/>
        </w:rPr>
        <w:t xml:space="preserve"> </w:t>
      </w:r>
      <w:r w:rsidR="006D6933" w:rsidRPr="00214B74">
        <w:rPr>
          <w:rFonts w:ascii="Arial" w:hAnsi="Arial" w:cs="Arial"/>
        </w:rPr>
        <w:t>Zamawiającemu</w:t>
      </w:r>
      <w:r w:rsidR="006D6933" w:rsidRPr="00214B74">
        <w:rPr>
          <w:rFonts w:ascii="Arial" w:hAnsi="Arial" w:cs="Arial"/>
          <w:spacing w:val="-43"/>
        </w:rPr>
        <w:t xml:space="preserve"> </w:t>
      </w:r>
      <w:r w:rsidR="006D6933" w:rsidRPr="00214B74">
        <w:rPr>
          <w:rFonts w:ascii="Arial" w:hAnsi="Arial" w:cs="Arial"/>
        </w:rPr>
        <w:t>dokumenty niezbędnych do oceny prawidłowego wykonania przedmiotu umowy:</w:t>
      </w:r>
    </w:p>
    <w:p w14:paraId="1976FCF7"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k</w:t>
      </w:r>
      <w:r w:rsidRPr="00137346">
        <w:rPr>
          <w:rFonts w:ascii="Arial" w:hAnsi="Arial" w:cs="Arial"/>
          <w:sz w:val="22"/>
          <w:szCs w:val="22"/>
        </w:rPr>
        <w:t>osztorys powykonawcz</w:t>
      </w:r>
      <w:r>
        <w:rPr>
          <w:rFonts w:ascii="Arial" w:hAnsi="Arial" w:cs="Arial"/>
          <w:sz w:val="22"/>
          <w:szCs w:val="22"/>
        </w:rPr>
        <w:t>y – 2 egz.</w:t>
      </w:r>
    </w:p>
    <w:p w14:paraId="04D35D6F"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Kosztorys różnicowy – 2 egz. (jeśli dotyczy)</w:t>
      </w:r>
    </w:p>
    <w:p w14:paraId="3BB42CAA" w14:textId="77777777" w:rsidR="00DA6E4D" w:rsidRDefault="00DA6E4D" w:rsidP="00DA6E4D">
      <w:pPr>
        <w:pStyle w:val="Standard"/>
        <w:numPr>
          <w:ilvl w:val="0"/>
          <w:numId w:val="47"/>
        </w:numPr>
        <w:spacing w:after="0" w:line="240" w:lineRule="auto"/>
        <w:jc w:val="both"/>
        <w:rPr>
          <w:rFonts w:ascii="Arial" w:hAnsi="Arial" w:cs="Arial"/>
          <w:sz w:val="22"/>
          <w:szCs w:val="22"/>
        </w:rPr>
      </w:pPr>
      <w:r w:rsidRPr="00137346">
        <w:rPr>
          <w:rFonts w:ascii="Arial" w:hAnsi="Arial" w:cs="Arial"/>
          <w:sz w:val="22"/>
          <w:szCs w:val="22"/>
        </w:rPr>
        <w:t>wypełnion</w:t>
      </w:r>
      <w:r>
        <w:rPr>
          <w:rFonts w:ascii="Arial" w:hAnsi="Arial" w:cs="Arial"/>
          <w:sz w:val="22"/>
          <w:szCs w:val="22"/>
        </w:rPr>
        <w:t>y</w:t>
      </w:r>
      <w:r w:rsidRPr="00137346">
        <w:rPr>
          <w:rFonts w:ascii="Arial" w:hAnsi="Arial" w:cs="Arial"/>
          <w:sz w:val="22"/>
          <w:szCs w:val="22"/>
        </w:rPr>
        <w:t xml:space="preserve"> dziennik budow</w:t>
      </w:r>
      <w:r>
        <w:rPr>
          <w:rFonts w:ascii="Arial" w:hAnsi="Arial" w:cs="Arial"/>
          <w:sz w:val="22"/>
          <w:szCs w:val="22"/>
        </w:rPr>
        <w:t>y</w:t>
      </w:r>
    </w:p>
    <w:p w14:paraId="0A223839" w14:textId="77777777" w:rsidR="00DA6E4D" w:rsidRPr="00F16948" w:rsidRDefault="00DA6E4D" w:rsidP="00DA6E4D">
      <w:pPr>
        <w:pStyle w:val="Standard"/>
        <w:numPr>
          <w:ilvl w:val="0"/>
          <w:numId w:val="47"/>
        </w:numPr>
        <w:spacing w:after="0" w:line="240" w:lineRule="auto"/>
        <w:jc w:val="both"/>
        <w:rPr>
          <w:rFonts w:ascii="Arial" w:hAnsi="Arial" w:cs="Arial"/>
          <w:sz w:val="22"/>
          <w:szCs w:val="22"/>
        </w:rPr>
      </w:pPr>
      <w:r w:rsidRPr="00137346">
        <w:rPr>
          <w:rFonts w:ascii="Arial" w:hAnsi="Arial" w:cs="Arial"/>
          <w:sz w:val="22"/>
          <w:szCs w:val="22"/>
        </w:rPr>
        <w:t>protokoły odbiorów technicznych</w:t>
      </w:r>
    </w:p>
    <w:p w14:paraId="5DD39A9A"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 xml:space="preserve">kserokopia </w:t>
      </w:r>
      <w:r w:rsidRPr="00137346">
        <w:rPr>
          <w:rFonts w:ascii="Arial" w:hAnsi="Arial" w:cs="Arial"/>
          <w:sz w:val="22"/>
          <w:szCs w:val="22"/>
        </w:rPr>
        <w:t>dokumentacj</w:t>
      </w:r>
      <w:r>
        <w:rPr>
          <w:rFonts w:ascii="Arial" w:hAnsi="Arial" w:cs="Arial"/>
          <w:sz w:val="22"/>
          <w:szCs w:val="22"/>
        </w:rPr>
        <w:t xml:space="preserve">i projektowej z rysunkami wraz z </w:t>
      </w:r>
      <w:r w:rsidRPr="00137346">
        <w:rPr>
          <w:rFonts w:ascii="Arial" w:hAnsi="Arial" w:cs="Arial"/>
          <w:sz w:val="22"/>
          <w:szCs w:val="22"/>
        </w:rPr>
        <w:t xml:space="preserve"> naniesionymi zmianami</w:t>
      </w:r>
      <w:r>
        <w:rPr>
          <w:rFonts w:ascii="Arial" w:hAnsi="Arial" w:cs="Arial"/>
          <w:sz w:val="22"/>
          <w:szCs w:val="22"/>
        </w:rPr>
        <w:t xml:space="preserve"> oraz dodatkowa, jeśli została sporządzona </w:t>
      </w:r>
      <w:r w:rsidRPr="00137346">
        <w:rPr>
          <w:rFonts w:ascii="Arial" w:hAnsi="Arial" w:cs="Arial"/>
          <w:sz w:val="22"/>
          <w:szCs w:val="22"/>
        </w:rPr>
        <w:t xml:space="preserve">w trakcie </w:t>
      </w:r>
      <w:r>
        <w:rPr>
          <w:rFonts w:ascii="Arial" w:hAnsi="Arial" w:cs="Arial"/>
          <w:sz w:val="22"/>
          <w:szCs w:val="22"/>
        </w:rPr>
        <w:t>realizacji umowy, opieczętowane p</w:t>
      </w:r>
      <w:r w:rsidRPr="00137346">
        <w:rPr>
          <w:rFonts w:ascii="Arial" w:hAnsi="Arial" w:cs="Arial"/>
          <w:sz w:val="22"/>
          <w:szCs w:val="22"/>
        </w:rPr>
        <w:t xml:space="preserve">rzez kierownika budowy </w:t>
      </w:r>
      <w:r>
        <w:rPr>
          <w:rFonts w:ascii="Arial" w:hAnsi="Arial" w:cs="Arial"/>
          <w:sz w:val="22"/>
          <w:szCs w:val="22"/>
        </w:rPr>
        <w:t>(jeśli dotyczy)</w:t>
      </w:r>
    </w:p>
    <w:p w14:paraId="19DEF31E"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 zakończeniu robót budowlanych oraz wykonaniu robót zgodnie</w:t>
      </w:r>
      <w:r>
        <w:rPr>
          <w:rFonts w:ascii="Arial" w:hAnsi="Arial" w:cs="Arial"/>
          <w:sz w:val="22"/>
          <w:szCs w:val="22"/>
        </w:rPr>
        <w:t xml:space="preserve"> z dokumentacją projektową i</w:t>
      </w:r>
      <w:r w:rsidRPr="001D67B7">
        <w:rPr>
          <w:rFonts w:ascii="Arial" w:hAnsi="Arial" w:cs="Arial"/>
          <w:sz w:val="22"/>
          <w:szCs w:val="22"/>
        </w:rPr>
        <w:t xml:space="preserve"> ze sztuką budowlaną, obowiązującymi przepisami i normami</w:t>
      </w:r>
    </w:p>
    <w:p w14:paraId="19219254"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w:t>
      </w:r>
      <w:r>
        <w:rPr>
          <w:rFonts w:ascii="Arial" w:hAnsi="Arial" w:cs="Arial"/>
          <w:sz w:val="22"/>
          <w:szCs w:val="22"/>
        </w:rPr>
        <w:t xml:space="preserve"> doprowadzeniu do należytego stanu i porządku </w:t>
      </w:r>
      <w:r>
        <w:rPr>
          <w:rFonts w:ascii="Arial" w:hAnsi="Arial" w:cs="Arial"/>
          <w:sz w:val="22"/>
          <w:szCs w:val="22"/>
        </w:rPr>
        <w:lastRenderedPageBreak/>
        <w:t>terenu budowy</w:t>
      </w:r>
    </w:p>
    <w:p w14:paraId="37F75E7B" w14:textId="77777777" w:rsidR="00DA6E4D" w:rsidRDefault="00DA6E4D" w:rsidP="00DA6E4D">
      <w:pPr>
        <w:pStyle w:val="Standard"/>
        <w:numPr>
          <w:ilvl w:val="0"/>
          <w:numId w:val="47"/>
        </w:numPr>
        <w:spacing w:after="0" w:line="240" w:lineRule="auto"/>
        <w:jc w:val="both"/>
        <w:rPr>
          <w:rFonts w:ascii="Arial" w:hAnsi="Arial" w:cs="Arial"/>
          <w:sz w:val="22"/>
          <w:szCs w:val="22"/>
        </w:rPr>
      </w:pPr>
      <w:r>
        <w:rPr>
          <w:rFonts w:ascii="Arial" w:hAnsi="Arial" w:cs="Arial"/>
          <w:sz w:val="22"/>
          <w:szCs w:val="22"/>
        </w:rPr>
        <w:t xml:space="preserve">atesty, deklaracje właściwości użytkowych, certyfikaty zgodności wbudowanych materiałów i urządzeń, aprobaty techniczne, karty techniczne, świadectwa jakości, </w:t>
      </w:r>
      <w:r w:rsidRPr="00137346">
        <w:rPr>
          <w:rFonts w:ascii="Arial" w:hAnsi="Arial" w:cs="Arial"/>
          <w:sz w:val="22"/>
          <w:szCs w:val="22"/>
        </w:rPr>
        <w:t>świadectwa pochodzenia,</w:t>
      </w:r>
      <w:r>
        <w:rPr>
          <w:rFonts w:ascii="Arial" w:hAnsi="Arial" w:cs="Arial"/>
          <w:sz w:val="22"/>
          <w:szCs w:val="22"/>
        </w:rPr>
        <w:t xml:space="preserve"> </w:t>
      </w:r>
      <w:r w:rsidRPr="00137346">
        <w:rPr>
          <w:rFonts w:ascii="Arial" w:hAnsi="Arial" w:cs="Arial"/>
          <w:sz w:val="22"/>
          <w:szCs w:val="22"/>
        </w:rPr>
        <w:t>protokoły badań, prób i sprawdzeń</w:t>
      </w:r>
      <w:r>
        <w:rPr>
          <w:rFonts w:ascii="Arial" w:hAnsi="Arial" w:cs="Arial"/>
          <w:sz w:val="22"/>
          <w:szCs w:val="22"/>
        </w:rPr>
        <w:t xml:space="preserve"> itp.</w:t>
      </w:r>
    </w:p>
    <w:p w14:paraId="27F076D7" w14:textId="77777777" w:rsidR="00DA6E4D" w:rsidRDefault="00DA6E4D" w:rsidP="00DA6E4D">
      <w:pPr>
        <w:pStyle w:val="Standard"/>
        <w:numPr>
          <w:ilvl w:val="0"/>
          <w:numId w:val="47"/>
        </w:numPr>
        <w:spacing w:after="0" w:line="240" w:lineRule="auto"/>
        <w:jc w:val="both"/>
        <w:rPr>
          <w:rFonts w:ascii="Arial" w:hAnsi="Arial" w:cs="Arial"/>
          <w:sz w:val="22"/>
          <w:szCs w:val="22"/>
        </w:rPr>
      </w:pPr>
      <w:r w:rsidRPr="00232528">
        <w:rPr>
          <w:rFonts w:ascii="Arial" w:hAnsi="Arial" w:cs="Arial"/>
          <w:sz w:val="22"/>
          <w:szCs w:val="22"/>
        </w:rPr>
        <w:t>wyniki pozytywnych pomiarów kontrolnych, prób oraz badań zgodnie ze specyfikacjami technicznymi, normami oraz przepisami prawa, protokołów i sprawdzeń branżowych (jeśli dotyczy)</w:t>
      </w:r>
    </w:p>
    <w:p w14:paraId="4F0BEDFF" w14:textId="77777777" w:rsidR="00DA6E4D" w:rsidRPr="0068580D" w:rsidRDefault="00DA6E4D" w:rsidP="00DA6E4D">
      <w:pPr>
        <w:pStyle w:val="Standard"/>
        <w:numPr>
          <w:ilvl w:val="0"/>
          <w:numId w:val="47"/>
        </w:numPr>
        <w:spacing w:after="0" w:line="240" w:lineRule="auto"/>
        <w:jc w:val="both"/>
        <w:rPr>
          <w:rFonts w:ascii="Arial" w:hAnsi="Arial" w:cs="Arial"/>
          <w:sz w:val="22"/>
          <w:szCs w:val="22"/>
        </w:rPr>
      </w:pPr>
      <w:r w:rsidRPr="0068580D">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(w ilości </w:t>
      </w:r>
      <w:r>
        <w:rPr>
          <w:rFonts w:ascii="Arial" w:hAnsi="Arial" w:cs="Arial"/>
          <w:sz w:val="22"/>
          <w:szCs w:val="22"/>
        </w:rPr>
        <w:t>3</w:t>
      </w:r>
      <w:r w:rsidRPr="0068580D">
        <w:rPr>
          <w:rFonts w:ascii="Arial" w:hAnsi="Arial" w:cs="Arial"/>
          <w:sz w:val="22"/>
          <w:szCs w:val="22"/>
        </w:rPr>
        <w:t xml:space="preserve"> egz.)</w:t>
      </w:r>
    </w:p>
    <w:p w14:paraId="3C0787F8" w14:textId="77777777" w:rsidR="00107BCF" w:rsidRPr="00005EFC" w:rsidRDefault="00107BCF" w:rsidP="00B50C10">
      <w:pPr>
        <w:pStyle w:val="Akapitzlist"/>
        <w:widowControl/>
        <w:numPr>
          <w:ilvl w:val="0"/>
          <w:numId w:val="20"/>
        </w:numPr>
        <w:tabs>
          <w:tab w:val="num" w:pos="644"/>
        </w:tabs>
        <w:suppressAutoHyphens/>
        <w:autoSpaceDE/>
        <w:autoSpaceDN/>
        <w:ind w:left="644" w:hanging="284"/>
        <w:rPr>
          <w:rFonts w:ascii="Arial" w:hAnsi="Arial" w:cs="Arial"/>
        </w:rPr>
      </w:pPr>
      <w:r w:rsidRPr="00005EFC">
        <w:rPr>
          <w:rFonts w:ascii="Arial" w:hAnsi="Arial" w:cs="Arial"/>
        </w:rPr>
        <w:t xml:space="preserve">Po wykonaniu robót objętych umową, </w:t>
      </w:r>
      <w:r w:rsidRPr="00005EFC">
        <w:rPr>
          <w:rFonts w:ascii="Arial" w:hAnsi="Arial" w:cs="Arial"/>
          <w:bCs/>
        </w:rPr>
        <w:t>Wykonawca</w:t>
      </w:r>
      <w:r w:rsidRPr="00005EFC">
        <w:rPr>
          <w:rFonts w:ascii="Arial" w:hAnsi="Arial" w:cs="Arial"/>
        </w:rPr>
        <w:t xml:space="preserve"> przygotuje przedmiot umowy do odbioru końcowego i złoży</w:t>
      </w:r>
      <w:r w:rsidR="00005EFC">
        <w:rPr>
          <w:rFonts w:ascii="Arial" w:hAnsi="Arial" w:cs="Arial"/>
        </w:rPr>
        <w:t xml:space="preserve"> w siedzibie Zamawiającego</w:t>
      </w:r>
      <w:r w:rsidRPr="00005EFC">
        <w:rPr>
          <w:rFonts w:ascii="Arial" w:hAnsi="Arial" w:cs="Arial"/>
        </w:rPr>
        <w:t xml:space="preserve"> pisemne zgłoszenie zakończenia robót z poświadczeniem Inspektora/Inspektorów Nadzoru o wykonaniu zada</w:t>
      </w:r>
      <w:r w:rsidR="00005EFC">
        <w:rPr>
          <w:rFonts w:ascii="Arial" w:hAnsi="Arial" w:cs="Arial"/>
        </w:rPr>
        <w:t>nia i gotowości do odbioru.</w:t>
      </w:r>
    </w:p>
    <w:p w14:paraId="07F80A11" w14:textId="77777777" w:rsidR="00107BCF" w:rsidRPr="00107BCF" w:rsidRDefault="00107BCF" w:rsidP="00B50C10">
      <w:pPr>
        <w:pStyle w:val="Akapitzlist"/>
        <w:numPr>
          <w:ilvl w:val="0"/>
          <w:numId w:val="20"/>
        </w:numPr>
        <w:tabs>
          <w:tab w:val="left" w:pos="624"/>
        </w:tabs>
        <w:ind w:right="-71"/>
        <w:rPr>
          <w:rFonts w:ascii="Arial" w:hAnsi="Arial" w:cs="Arial"/>
        </w:rPr>
      </w:pPr>
      <w:r w:rsidRPr="00107BCF">
        <w:rPr>
          <w:rFonts w:ascii="Arial" w:hAnsi="Arial" w:cs="Arial"/>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51A6E0E7" w14:textId="77777777" w:rsidR="006D6933" w:rsidRPr="00107BCF" w:rsidRDefault="006D6933" w:rsidP="00B50C10">
      <w:pPr>
        <w:pStyle w:val="Akapitzlist"/>
        <w:numPr>
          <w:ilvl w:val="0"/>
          <w:numId w:val="20"/>
        </w:numPr>
        <w:tabs>
          <w:tab w:val="left" w:pos="624"/>
        </w:tabs>
        <w:ind w:right="-71"/>
        <w:rPr>
          <w:rFonts w:ascii="Arial" w:hAnsi="Arial" w:cs="Arial"/>
        </w:rPr>
      </w:pPr>
      <w:r w:rsidRPr="00107BCF">
        <w:rPr>
          <w:rFonts w:ascii="Arial" w:hAnsi="Arial" w:cs="Arial"/>
        </w:rPr>
        <w:t xml:space="preserve">Zamawiający przystąpi do odbioru końcowego robót w terminie </w:t>
      </w:r>
      <w:r w:rsidRPr="00107BCF">
        <w:rPr>
          <w:rFonts w:ascii="Arial" w:hAnsi="Arial" w:cs="Arial"/>
          <w:b/>
        </w:rPr>
        <w:t xml:space="preserve">14 </w:t>
      </w:r>
      <w:r w:rsidRPr="00107BCF">
        <w:rPr>
          <w:rFonts w:ascii="Arial" w:hAnsi="Arial" w:cs="Arial"/>
        </w:rPr>
        <w:t>dni od dnia zgłoszenia gotowości do</w:t>
      </w:r>
      <w:r w:rsidRPr="00107BCF">
        <w:rPr>
          <w:rFonts w:ascii="Arial" w:hAnsi="Arial" w:cs="Arial"/>
          <w:spacing w:val="1"/>
        </w:rPr>
        <w:t xml:space="preserve"> </w:t>
      </w:r>
      <w:r w:rsidRPr="00107BCF">
        <w:rPr>
          <w:rFonts w:ascii="Arial" w:hAnsi="Arial" w:cs="Arial"/>
        </w:rPr>
        <w:t xml:space="preserve">odbioru końcowego robót i zakończy czynności odbiorowe w terminie </w:t>
      </w:r>
      <w:r w:rsidRPr="00107BCF">
        <w:rPr>
          <w:rFonts w:ascii="Arial" w:hAnsi="Arial" w:cs="Arial"/>
          <w:b/>
        </w:rPr>
        <w:t xml:space="preserve">14 </w:t>
      </w:r>
      <w:r w:rsidRPr="00107BCF">
        <w:rPr>
          <w:rFonts w:ascii="Arial" w:hAnsi="Arial" w:cs="Arial"/>
        </w:rPr>
        <w:t>dni od dnia przystąpienia do</w:t>
      </w:r>
      <w:r w:rsidRPr="00107BCF">
        <w:rPr>
          <w:rFonts w:ascii="Arial" w:hAnsi="Arial" w:cs="Arial"/>
          <w:spacing w:val="1"/>
        </w:rPr>
        <w:t xml:space="preserve"> </w:t>
      </w:r>
      <w:r w:rsidRPr="00107BCF">
        <w:rPr>
          <w:rFonts w:ascii="Arial" w:hAnsi="Arial" w:cs="Arial"/>
        </w:rPr>
        <w:t>odbioru końcowego.</w:t>
      </w:r>
    </w:p>
    <w:p w14:paraId="0A0ED6A3" w14:textId="77777777" w:rsidR="00005EFC" w:rsidRDefault="006D6933" w:rsidP="00B50C10">
      <w:pPr>
        <w:pStyle w:val="Akapitzlist"/>
        <w:numPr>
          <w:ilvl w:val="0"/>
          <w:numId w:val="20"/>
        </w:numPr>
        <w:tabs>
          <w:tab w:val="left" w:pos="624"/>
        </w:tabs>
        <w:spacing w:line="244" w:lineRule="exact"/>
        <w:ind w:right="-71"/>
        <w:rPr>
          <w:rFonts w:ascii="Arial" w:hAnsi="Arial" w:cs="Arial"/>
        </w:rPr>
      </w:pPr>
      <w:r w:rsidRPr="00107BCF">
        <w:rPr>
          <w:rFonts w:ascii="Arial" w:hAnsi="Arial" w:cs="Arial"/>
        </w:rPr>
        <w:t>Odbioru</w:t>
      </w:r>
      <w:r w:rsidRPr="00107BCF">
        <w:rPr>
          <w:rFonts w:ascii="Arial" w:hAnsi="Arial" w:cs="Arial"/>
          <w:spacing w:val="-3"/>
        </w:rPr>
        <w:t xml:space="preserve"> </w:t>
      </w:r>
      <w:r w:rsidRPr="00107BCF">
        <w:rPr>
          <w:rFonts w:ascii="Arial" w:hAnsi="Arial" w:cs="Arial"/>
        </w:rPr>
        <w:t>końcowego</w:t>
      </w:r>
      <w:r w:rsidRPr="00107BCF">
        <w:rPr>
          <w:rFonts w:ascii="Arial" w:hAnsi="Arial" w:cs="Arial"/>
          <w:spacing w:val="-3"/>
        </w:rPr>
        <w:t xml:space="preserve"> </w:t>
      </w:r>
      <w:r w:rsidRPr="00107BCF">
        <w:rPr>
          <w:rFonts w:ascii="Arial" w:hAnsi="Arial" w:cs="Arial"/>
        </w:rPr>
        <w:t>robót</w:t>
      </w:r>
      <w:r w:rsidRPr="00107BCF">
        <w:rPr>
          <w:rFonts w:ascii="Arial" w:hAnsi="Arial" w:cs="Arial"/>
          <w:spacing w:val="-3"/>
        </w:rPr>
        <w:t xml:space="preserve"> </w:t>
      </w:r>
      <w:r w:rsidRPr="00107BCF">
        <w:rPr>
          <w:rFonts w:ascii="Arial" w:hAnsi="Arial" w:cs="Arial"/>
        </w:rPr>
        <w:t>dokona</w:t>
      </w:r>
      <w:r w:rsidRPr="00107BCF">
        <w:rPr>
          <w:rFonts w:ascii="Arial" w:hAnsi="Arial" w:cs="Arial"/>
          <w:spacing w:val="-3"/>
        </w:rPr>
        <w:t xml:space="preserve"> </w:t>
      </w:r>
      <w:r w:rsidRPr="00107BCF">
        <w:rPr>
          <w:rFonts w:ascii="Arial" w:hAnsi="Arial" w:cs="Arial"/>
        </w:rPr>
        <w:t>Komisja</w:t>
      </w:r>
      <w:r w:rsidRPr="00107BCF">
        <w:rPr>
          <w:rFonts w:ascii="Arial" w:hAnsi="Arial" w:cs="Arial"/>
          <w:spacing w:val="-4"/>
        </w:rPr>
        <w:t xml:space="preserve"> </w:t>
      </w:r>
      <w:r w:rsidRPr="00107BCF">
        <w:rPr>
          <w:rFonts w:ascii="Arial" w:hAnsi="Arial" w:cs="Arial"/>
        </w:rPr>
        <w:t>powołana</w:t>
      </w:r>
      <w:r w:rsidRPr="00107BCF">
        <w:rPr>
          <w:rFonts w:ascii="Arial" w:hAnsi="Arial" w:cs="Arial"/>
          <w:spacing w:val="-3"/>
        </w:rPr>
        <w:t xml:space="preserve"> </w:t>
      </w:r>
      <w:r w:rsidRPr="00107BCF">
        <w:rPr>
          <w:rFonts w:ascii="Arial" w:hAnsi="Arial" w:cs="Arial"/>
        </w:rPr>
        <w:t>przez</w:t>
      </w:r>
      <w:r w:rsidRPr="00107BCF">
        <w:rPr>
          <w:rFonts w:ascii="Arial" w:hAnsi="Arial" w:cs="Arial"/>
          <w:spacing w:val="-3"/>
        </w:rPr>
        <w:t xml:space="preserve"> </w:t>
      </w:r>
      <w:r w:rsidRPr="00107BCF">
        <w:rPr>
          <w:rFonts w:ascii="Arial" w:hAnsi="Arial" w:cs="Arial"/>
        </w:rPr>
        <w:t>Zamawiającego</w:t>
      </w:r>
      <w:r w:rsidR="00A64752">
        <w:rPr>
          <w:rFonts w:ascii="Arial" w:hAnsi="Arial" w:cs="Arial"/>
        </w:rPr>
        <w:t>, poprzez sporządzenie oraz podpisanie protokołu odbioru końcowego robót</w:t>
      </w:r>
      <w:r w:rsidRPr="00107BCF">
        <w:rPr>
          <w:rFonts w:ascii="Arial" w:hAnsi="Arial" w:cs="Arial"/>
        </w:rPr>
        <w:t>.</w:t>
      </w:r>
    </w:p>
    <w:p w14:paraId="764CE116"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7E63F9D5"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Jeżeli w toku czynności odbioru zostaną stwierdzone wady, Zamawiającemu przysługują następujące uprawnienia:</w:t>
      </w:r>
    </w:p>
    <w:p w14:paraId="5C744F7F"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A64752">
        <w:rPr>
          <w:rFonts w:ascii="Arial" w:hAnsi="Arial" w:cs="Arial"/>
          <w:color w:val="000000"/>
        </w:rPr>
        <w:t>7</w:t>
      </w:r>
      <w:r w:rsidRPr="00005EFC">
        <w:rPr>
          <w:rFonts w:ascii="Arial" w:hAnsi="Arial" w:cs="Arial"/>
          <w:color w:val="000000"/>
        </w:rPr>
        <w:t xml:space="preserve"> dni</w:t>
      </w:r>
      <w:r>
        <w:rPr>
          <w:rFonts w:ascii="Arial" w:hAnsi="Arial" w:cs="Arial"/>
          <w:color w:val="000000"/>
        </w:rPr>
        <w:t>,</w:t>
      </w:r>
    </w:p>
    <w:p w14:paraId="751AA35C"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rPr>
      </w:pPr>
      <w:r w:rsidRPr="00005EFC">
        <w:rPr>
          <w:rFonts w:ascii="Arial" w:hAnsi="Arial" w:cs="Arial"/>
          <w:color w:val="000000"/>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A64752">
        <w:rPr>
          <w:rFonts w:ascii="Arial" w:hAnsi="Arial" w:cs="Arial"/>
          <w:color w:val="000000"/>
        </w:rPr>
        <w:t>7</w:t>
      </w:r>
      <w:r w:rsidRPr="00005EFC">
        <w:rPr>
          <w:rFonts w:ascii="Arial" w:hAnsi="Arial" w:cs="Arial"/>
          <w:color w:val="000000"/>
        </w:rPr>
        <w:t xml:space="preserve"> dni.</w:t>
      </w:r>
    </w:p>
    <w:p w14:paraId="19F9F3AA" w14:textId="77777777" w:rsidR="00005EFC" w:rsidRPr="00005EFC" w:rsidRDefault="00005EFC" w:rsidP="00B50C10">
      <w:pPr>
        <w:pStyle w:val="Akapitzlist"/>
        <w:widowControl/>
        <w:numPr>
          <w:ilvl w:val="0"/>
          <w:numId w:val="23"/>
        </w:numPr>
        <w:tabs>
          <w:tab w:val="left" w:pos="1134"/>
        </w:tabs>
        <w:autoSpaceDE/>
        <w:autoSpaceDN/>
        <w:contextualSpacing/>
        <w:rPr>
          <w:rFonts w:ascii="Arial" w:hAnsi="Arial" w:cs="Arial"/>
          <w:color w:val="000000"/>
        </w:rPr>
      </w:pPr>
      <w:r w:rsidRPr="00005EFC">
        <w:rPr>
          <w:rFonts w:ascii="Arial" w:hAnsi="Arial" w:cs="Arial"/>
          <w:color w:val="000000"/>
        </w:rPr>
        <w:t>jeżeli wady nie nadają się do usunięcia, Zamawiający może:</w:t>
      </w:r>
    </w:p>
    <w:p w14:paraId="25058252" w14:textId="77777777"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obniżyć wynagrodzenie, jeżeli wady nie uniemożliwiają użytkowania przedmiotu odbioru zgodnie z przeznaczeniem,</w:t>
      </w:r>
    </w:p>
    <w:p w14:paraId="5F655B27" w14:textId="77777777" w:rsidR="00005EFC" w:rsidRPr="00005EFC" w:rsidRDefault="00005EFC" w:rsidP="00B50C10">
      <w:pPr>
        <w:pStyle w:val="Akapitzlist"/>
        <w:widowControl/>
        <w:numPr>
          <w:ilvl w:val="1"/>
          <w:numId w:val="23"/>
        </w:numPr>
        <w:tabs>
          <w:tab w:val="left" w:pos="1134"/>
          <w:tab w:val="left" w:pos="1140"/>
        </w:tabs>
        <w:autoSpaceDE/>
        <w:autoSpaceDN/>
        <w:contextualSpacing/>
        <w:rPr>
          <w:rFonts w:ascii="Arial" w:hAnsi="Arial" w:cs="Arial"/>
        </w:rPr>
      </w:pPr>
      <w:r w:rsidRPr="00005EFC">
        <w:rPr>
          <w:rFonts w:ascii="Arial" w:hAnsi="Arial" w:cs="Arial"/>
          <w:color w:val="000000"/>
        </w:rPr>
        <w:t>odstąpić od umowy lub żądać ponownego wykonania przedmiotu zamówienia, jeżeli wady uniemożliwiają użytkowanie przedmiotu zamówienia zgodnie z przeznaczeniem.</w:t>
      </w:r>
    </w:p>
    <w:p w14:paraId="4E66DF6D" w14:textId="77777777" w:rsidR="00005EFC" w:rsidRPr="00005EFC" w:rsidRDefault="00005EFC" w:rsidP="00B50C10">
      <w:pPr>
        <w:pStyle w:val="Akapitzlist"/>
        <w:widowControl/>
        <w:numPr>
          <w:ilvl w:val="0"/>
          <w:numId w:val="20"/>
        </w:numPr>
        <w:tabs>
          <w:tab w:val="left" w:pos="426"/>
        </w:tabs>
        <w:autoSpaceDE/>
        <w:autoSpaceDN/>
        <w:textAlignment w:val="baseline"/>
        <w:rPr>
          <w:rFonts w:ascii="Arial" w:hAnsi="Arial" w:cs="Arial"/>
        </w:rPr>
      </w:pPr>
      <w:r w:rsidRPr="00005EFC">
        <w:rPr>
          <w:rFonts w:ascii="Arial" w:hAnsi="Arial" w:cs="Arial"/>
          <w:color w:val="000000"/>
        </w:rPr>
        <w:t>W przypadku odmowy usunięcia wad przez Wykonawcę, wady zostaną usunięte w ramach wykonawstwa zastępczego na jego koszt.</w:t>
      </w:r>
    </w:p>
    <w:p w14:paraId="5B9646E4" w14:textId="77777777" w:rsidR="00005EFC" w:rsidRPr="00005EFC" w:rsidRDefault="00005EFC" w:rsidP="00B50C10">
      <w:pPr>
        <w:pStyle w:val="Akapitzlist"/>
        <w:numPr>
          <w:ilvl w:val="0"/>
          <w:numId w:val="20"/>
        </w:numPr>
        <w:tabs>
          <w:tab w:val="left" w:pos="624"/>
        </w:tabs>
        <w:ind w:right="-71"/>
        <w:rPr>
          <w:rFonts w:ascii="Arial" w:hAnsi="Arial" w:cs="Arial"/>
        </w:rPr>
      </w:pPr>
      <w:r w:rsidRPr="00005EFC">
        <w:rPr>
          <w:rFonts w:ascii="Arial" w:hAnsi="Arial" w:cs="Arial"/>
          <w:color w:val="000000"/>
        </w:rPr>
        <w:t xml:space="preserve">W przypadku odmowy odbioru, o którym mowa w ust. </w:t>
      </w:r>
      <w:r w:rsidR="00A64752">
        <w:rPr>
          <w:rFonts w:ascii="Arial" w:hAnsi="Arial" w:cs="Arial"/>
          <w:color w:val="000000"/>
        </w:rPr>
        <w:t>4 pkt 9 lit a</w:t>
      </w:r>
      <w:r w:rsidRPr="00005EFC">
        <w:rPr>
          <w:rFonts w:ascii="Arial" w:hAnsi="Arial" w:cs="Arial"/>
          <w:color w:val="000000"/>
        </w:rPr>
        <w:t>, terminem wykonan</w:t>
      </w:r>
      <w:r>
        <w:rPr>
          <w:rFonts w:ascii="Arial" w:hAnsi="Arial" w:cs="Arial"/>
          <w:color w:val="000000"/>
        </w:rPr>
        <w:t>i</w:t>
      </w:r>
      <w:r w:rsidRPr="00005EFC">
        <w:rPr>
          <w:rFonts w:ascii="Arial" w:hAnsi="Arial" w:cs="Arial"/>
          <w:color w:val="000000"/>
        </w:rPr>
        <w:t>a zamówienia będzie data ponownego zgłoszenia przez wykonawcę gotowości do odbioru przedmiotu zamówienia z usuniętymi wadami istotnymi (nie będzie nim data pierwotnego zgłoszenia gotowości odbioru).</w:t>
      </w:r>
    </w:p>
    <w:p w14:paraId="2F2A810E" w14:textId="77777777" w:rsidR="006D6933" w:rsidRPr="00005EFC" w:rsidRDefault="006D6933" w:rsidP="00B50C10">
      <w:pPr>
        <w:pStyle w:val="Akapitzlist"/>
        <w:numPr>
          <w:ilvl w:val="0"/>
          <w:numId w:val="21"/>
        </w:numPr>
        <w:tabs>
          <w:tab w:val="left" w:pos="624"/>
        </w:tabs>
        <w:ind w:right="-71"/>
        <w:rPr>
          <w:rFonts w:ascii="Arial" w:hAnsi="Arial" w:cs="Arial"/>
        </w:rPr>
      </w:pPr>
      <w:r w:rsidRPr="00005EFC">
        <w:rPr>
          <w:rFonts w:ascii="Arial" w:hAnsi="Arial" w:cs="Arial"/>
        </w:rPr>
        <w:t>Odbiory częściowe robót zanikających lub zakrytych dokonywane będą przez Inspektora Nadzoru na każde</w:t>
      </w:r>
      <w:r w:rsidRPr="00005EFC">
        <w:rPr>
          <w:rFonts w:ascii="Arial" w:hAnsi="Arial" w:cs="Arial"/>
          <w:spacing w:val="-43"/>
        </w:rPr>
        <w:t xml:space="preserve"> </w:t>
      </w:r>
      <w:r w:rsidRPr="00005EFC">
        <w:rPr>
          <w:rFonts w:ascii="Arial" w:hAnsi="Arial" w:cs="Arial"/>
        </w:rPr>
        <w:t>wezwanie kierownika budowy - jeśli będzie wymagać tego postęp robót</w:t>
      </w:r>
      <w:r w:rsidRPr="00005EFC">
        <w:rPr>
          <w:rFonts w:ascii="Arial" w:hAnsi="Arial" w:cs="Arial"/>
          <w:spacing w:val="1"/>
        </w:rPr>
        <w:t xml:space="preserve"> </w:t>
      </w:r>
      <w:r w:rsidRPr="00005EFC">
        <w:rPr>
          <w:rFonts w:ascii="Arial" w:hAnsi="Arial" w:cs="Arial"/>
        </w:rPr>
        <w:t>- w terminie</w:t>
      </w:r>
      <w:r w:rsidRPr="00005EFC">
        <w:rPr>
          <w:rFonts w:ascii="Arial" w:hAnsi="Arial" w:cs="Arial"/>
          <w:spacing w:val="1"/>
        </w:rPr>
        <w:t xml:space="preserve"> </w:t>
      </w:r>
      <w:r w:rsidRPr="00005EFC">
        <w:rPr>
          <w:rFonts w:ascii="Arial" w:hAnsi="Arial" w:cs="Arial"/>
          <w:u w:val="single"/>
        </w:rPr>
        <w:t>trzech dni od</w:t>
      </w:r>
      <w:r w:rsidRPr="00005EFC">
        <w:rPr>
          <w:rFonts w:ascii="Arial" w:hAnsi="Arial" w:cs="Arial"/>
          <w:spacing w:val="1"/>
        </w:rPr>
        <w:t xml:space="preserve"> </w:t>
      </w:r>
      <w:r w:rsidRPr="00005EFC">
        <w:rPr>
          <w:rFonts w:ascii="Arial" w:hAnsi="Arial" w:cs="Arial"/>
          <w:u w:val="single"/>
        </w:rPr>
        <w:t>wystosowania wezwania</w:t>
      </w:r>
      <w:r w:rsidRPr="00005EFC">
        <w:rPr>
          <w:rFonts w:ascii="Arial" w:hAnsi="Arial" w:cs="Arial"/>
        </w:rPr>
        <w:t xml:space="preserve"> udokumentowaną drogą np.: e-mailową lub SMS-em. W przypadku zaniechania</w:t>
      </w:r>
      <w:r w:rsidRPr="00005EFC">
        <w:rPr>
          <w:rFonts w:ascii="Arial" w:hAnsi="Arial" w:cs="Arial"/>
          <w:spacing w:val="1"/>
        </w:rPr>
        <w:t xml:space="preserve"> </w:t>
      </w:r>
      <w:r w:rsidRPr="00005EFC">
        <w:rPr>
          <w:rFonts w:ascii="Arial" w:hAnsi="Arial" w:cs="Arial"/>
        </w:rPr>
        <w:t>wezwania, o którym mowa w zdaniu poprzednim wszelkie ewentualne koszty związane z odbiorem tych</w:t>
      </w:r>
      <w:r w:rsidRPr="00005EFC">
        <w:rPr>
          <w:rFonts w:ascii="Arial" w:hAnsi="Arial" w:cs="Arial"/>
          <w:spacing w:val="1"/>
        </w:rPr>
        <w:t xml:space="preserve"> </w:t>
      </w:r>
      <w:r w:rsidRPr="00005EFC">
        <w:rPr>
          <w:rFonts w:ascii="Arial" w:hAnsi="Arial" w:cs="Arial"/>
        </w:rPr>
        <w:t>robót,</w:t>
      </w:r>
      <w:r w:rsidRPr="00005EFC">
        <w:rPr>
          <w:rFonts w:ascii="Arial" w:hAnsi="Arial" w:cs="Arial"/>
          <w:spacing w:val="-1"/>
        </w:rPr>
        <w:t xml:space="preserve"> </w:t>
      </w:r>
      <w:r w:rsidRPr="00005EFC">
        <w:rPr>
          <w:rFonts w:ascii="Arial" w:hAnsi="Arial" w:cs="Arial"/>
        </w:rPr>
        <w:t>jak np.</w:t>
      </w:r>
      <w:r w:rsidRPr="00005EFC">
        <w:rPr>
          <w:rFonts w:ascii="Arial" w:hAnsi="Arial" w:cs="Arial"/>
          <w:spacing w:val="-1"/>
        </w:rPr>
        <w:t xml:space="preserve"> </w:t>
      </w:r>
      <w:r w:rsidRPr="00005EFC">
        <w:rPr>
          <w:rFonts w:ascii="Arial" w:hAnsi="Arial" w:cs="Arial"/>
        </w:rPr>
        <w:t>koszty odkrywek, odbywać</w:t>
      </w:r>
      <w:r w:rsidRPr="00005EFC">
        <w:rPr>
          <w:rFonts w:ascii="Arial" w:hAnsi="Arial" w:cs="Arial"/>
          <w:spacing w:val="-1"/>
        </w:rPr>
        <w:t xml:space="preserve"> </w:t>
      </w:r>
      <w:r w:rsidRPr="00005EFC">
        <w:rPr>
          <w:rFonts w:ascii="Arial" w:hAnsi="Arial" w:cs="Arial"/>
        </w:rPr>
        <w:t>się</w:t>
      </w:r>
      <w:r w:rsidRPr="00005EFC">
        <w:rPr>
          <w:rFonts w:ascii="Arial" w:hAnsi="Arial" w:cs="Arial"/>
          <w:spacing w:val="-2"/>
        </w:rPr>
        <w:t xml:space="preserve"> </w:t>
      </w:r>
      <w:r w:rsidRPr="00005EFC">
        <w:rPr>
          <w:rFonts w:ascii="Arial" w:hAnsi="Arial" w:cs="Arial"/>
        </w:rPr>
        <w:t>będą</w:t>
      </w:r>
      <w:r w:rsidRPr="00005EFC">
        <w:rPr>
          <w:rFonts w:ascii="Arial" w:hAnsi="Arial" w:cs="Arial"/>
          <w:spacing w:val="-1"/>
        </w:rPr>
        <w:t xml:space="preserve"> </w:t>
      </w:r>
      <w:r w:rsidRPr="00005EFC">
        <w:rPr>
          <w:rFonts w:ascii="Arial" w:hAnsi="Arial" w:cs="Arial"/>
        </w:rPr>
        <w:t>na koszt Wykonawcy.</w:t>
      </w:r>
    </w:p>
    <w:p w14:paraId="0CA5C2F7" w14:textId="77777777" w:rsidR="006D6933" w:rsidRPr="00107BCF" w:rsidRDefault="006D6933" w:rsidP="00B50C10">
      <w:pPr>
        <w:pStyle w:val="Standard"/>
        <w:widowControl/>
        <w:numPr>
          <w:ilvl w:val="0"/>
          <w:numId w:val="21"/>
        </w:numPr>
        <w:tabs>
          <w:tab w:val="left" w:pos="360"/>
        </w:tabs>
        <w:spacing w:after="0" w:line="240" w:lineRule="auto"/>
        <w:jc w:val="both"/>
        <w:rPr>
          <w:rFonts w:ascii="Arial" w:hAnsi="Arial" w:cs="Arial"/>
          <w:sz w:val="22"/>
          <w:szCs w:val="22"/>
        </w:rPr>
      </w:pPr>
      <w:r w:rsidRPr="00107BCF">
        <w:rPr>
          <w:rFonts w:ascii="Arial" w:hAnsi="Arial" w:cs="Arial"/>
          <w:sz w:val="22"/>
          <w:szCs w:val="22"/>
        </w:rPr>
        <w:t>Jeżeli Wykonawca nie wykonuje przedmiotu umowy należycie, w tym nie usunie wad, o których mowa w</w:t>
      </w:r>
      <w:r w:rsidRPr="00107BCF">
        <w:rPr>
          <w:rFonts w:ascii="Arial" w:hAnsi="Arial" w:cs="Arial"/>
          <w:spacing w:val="1"/>
          <w:sz w:val="22"/>
          <w:szCs w:val="22"/>
        </w:rPr>
        <w:t xml:space="preserve"> </w:t>
      </w:r>
      <w:r w:rsidRPr="00107BCF">
        <w:rPr>
          <w:rFonts w:ascii="Arial" w:hAnsi="Arial" w:cs="Arial"/>
          <w:sz w:val="22"/>
          <w:szCs w:val="22"/>
        </w:rPr>
        <w:t>ust.</w:t>
      </w:r>
      <w:r w:rsidRPr="00107BCF">
        <w:rPr>
          <w:rFonts w:ascii="Arial" w:hAnsi="Arial" w:cs="Arial"/>
          <w:spacing w:val="-9"/>
          <w:sz w:val="22"/>
          <w:szCs w:val="22"/>
        </w:rPr>
        <w:t xml:space="preserve"> </w:t>
      </w:r>
      <w:r w:rsidR="00A64752">
        <w:rPr>
          <w:rFonts w:ascii="Arial" w:hAnsi="Arial" w:cs="Arial"/>
          <w:sz w:val="22"/>
          <w:szCs w:val="22"/>
        </w:rPr>
        <w:t>4 pkt 9</w:t>
      </w:r>
      <w:r w:rsidRPr="00107BCF">
        <w:rPr>
          <w:rFonts w:ascii="Arial" w:hAnsi="Arial" w:cs="Arial"/>
          <w:spacing w:val="-7"/>
          <w:sz w:val="22"/>
          <w:szCs w:val="22"/>
        </w:rPr>
        <w:t xml:space="preserve"> </w:t>
      </w:r>
      <w:r w:rsidRPr="00107BCF">
        <w:rPr>
          <w:rFonts w:ascii="Arial" w:hAnsi="Arial" w:cs="Arial"/>
          <w:sz w:val="22"/>
          <w:szCs w:val="22"/>
        </w:rPr>
        <w:t>w</w:t>
      </w:r>
      <w:r w:rsidRPr="00107BCF">
        <w:rPr>
          <w:rFonts w:ascii="Arial" w:hAnsi="Arial" w:cs="Arial"/>
          <w:spacing w:val="-10"/>
          <w:sz w:val="22"/>
          <w:szCs w:val="22"/>
        </w:rPr>
        <w:t xml:space="preserve"> </w:t>
      </w:r>
      <w:r w:rsidRPr="00107BCF">
        <w:rPr>
          <w:rFonts w:ascii="Arial" w:hAnsi="Arial" w:cs="Arial"/>
          <w:sz w:val="22"/>
          <w:szCs w:val="22"/>
        </w:rPr>
        <w:t>terminie</w:t>
      </w:r>
      <w:r w:rsidRPr="00107BCF">
        <w:rPr>
          <w:rFonts w:ascii="Arial" w:hAnsi="Arial" w:cs="Arial"/>
          <w:spacing w:val="-8"/>
          <w:sz w:val="22"/>
          <w:szCs w:val="22"/>
        </w:rPr>
        <w:t xml:space="preserve"> </w:t>
      </w:r>
      <w:r w:rsidRPr="00107BCF">
        <w:rPr>
          <w:rFonts w:ascii="Arial" w:hAnsi="Arial" w:cs="Arial"/>
          <w:sz w:val="22"/>
          <w:szCs w:val="22"/>
        </w:rPr>
        <w:t>wyznaczonym</w:t>
      </w:r>
      <w:r w:rsidRPr="00107BCF">
        <w:rPr>
          <w:rFonts w:ascii="Arial" w:hAnsi="Arial" w:cs="Arial"/>
          <w:spacing w:val="-10"/>
          <w:sz w:val="22"/>
          <w:szCs w:val="22"/>
        </w:rPr>
        <w:t xml:space="preserve"> </w:t>
      </w:r>
      <w:r w:rsidRPr="00107BCF">
        <w:rPr>
          <w:rFonts w:ascii="Arial" w:hAnsi="Arial" w:cs="Arial"/>
          <w:sz w:val="22"/>
          <w:szCs w:val="22"/>
        </w:rPr>
        <w:t>przez</w:t>
      </w:r>
      <w:r w:rsidRPr="00107BCF">
        <w:rPr>
          <w:rFonts w:ascii="Arial" w:hAnsi="Arial" w:cs="Arial"/>
          <w:spacing w:val="-9"/>
          <w:sz w:val="22"/>
          <w:szCs w:val="22"/>
        </w:rPr>
        <w:t xml:space="preserve"> </w:t>
      </w:r>
      <w:r w:rsidRPr="00107BCF">
        <w:rPr>
          <w:rFonts w:ascii="Arial" w:hAnsi="Arial" w:cs="Arial"/>
          <w:sz w:val="22"/>
          <w:szCs w:val="22"/>
        </w:rPr>
        <w:t>Zamawiającego</w:t>
      </w:r>
      <w:r w:rsidRPr="00107BCF">
        <w:rPr>
          <w:rFonts w:ascii="Arial" w:hAnsi="Arial" w:cs="Arial"/>
          <w:spacing w:val="-7"/>
          <w:sz w:val="22"/>
          <w:szCs w:val="22"/>
        </w:rPr>
        <w:t xml:space="preserve"> </w:t>
      </w:r>
      <w:r w:rsidRPr="00107BCF">
        <w:rPr>
          <w:rFonts w:ascii="Arial" w:hAnsi="Arial" w:cs="Arial"/>
          <w:sz w:val="22"/>
          <w:szCs w:val="22"/>
        </w:rPr>
        <w:t>lub</w:t>
      </w:r>
      <w:r w:rsidRPr="00107BCF">
        <w:rPr>
          <w:rFonts w:ascii="Arial" w:hAnsi="Arial" w:cs="Arial"/>
          <w:spacing w:val="-9"/>
          <w:sz w:val="22"/>
          <w:szCs w:val="22"/>
        </w:rPr>
        <w:t xml:space="preserve"> </w:t>
      </w:r>
      <w:r w:rsidRPr="00107BCF">
        <w:rPr>
          <w:rFonts w:ascii="Arial" w:hAnsi="Arial" w:cs="Arial"/>
          <w:sz w:val="22"/>
          <w:szCs w:val="22"/>
        </w:rPr>
        <w:t>uczyni</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nienależycie,</w:t>
      </w:r>
      <w:r w:rsidRPr="00107BCF">
        <w:rPr>
          <w:rFonts w:ascii="Arial" w:hAnsi="Arial" w:cs="Arial"/>
          <w:spacing w:val="-9"/>
          <w:sz w:val="22"/>
          <w:szCs w:val="22"/>
        </w:rPr>
        <w:t xml:space="preserve"> </w:t>
      </w:r>
      <w:r w:rsidRPr="00107BCF">
        <w:rPr>
          <w:rFonts w:ascii="Arial" w:hAnsi="Arial" w:cs="Arial"/>
          <w:sz w:val="22"/>
          <w:szCs w:val="22"/>
        </w:rPr>
        <w:t>to</w:t>
      </w:r>
      <w:r w:rsidRPr="00107BCF">
        <w:rPr>
          <w:rFonts w:ascii="Arial" w:hAnsi="Arial" w:cs="Arial"/>
          <w:spacing w:val="-8"/>
          <w:sz w:val="22"/>
          <w:szCs w:val="22"/>
        </w:rPr>
        <w:t xml:space="preserve"> </w:t>
      </w:r>
      <w:r w:rsidRPr="00107BCF">
        <w:rPr>
          <w:rFonts w:ascii="Arial" w:hAnsi="Arial" w:cs="Arial"/>
          <w:sz w:val="22"/>
          <w:szCs w:val="22"/>
        </w:rPr>
        <w:t>Zamawiający</w:t>
      </w:r>
      <w:r w:rsidRPr="00107BCF">
        <w:rPr>
          <w:rFonts w:ascii="Arial" w:hAnsi="Arial" w:cs="Arial"/>
          <w:spacing w:val="-6"/>
          <w:sz w:val="22"/>
          <w:szCs w:val="22"/>
        </w:rPr>
        <w:t xml:space="preserve"> </w:t>
      </w:r>
      <w:r w:rsidRPr="00107BCF">
        <w:rPr>
          <w:rFonts w:ascii="Arial" w:hAnsi="Arial" w:cs="Arial"/>
          <w:sz w:val="22"/>
          <w:szCs w:val="22"/>
        </w:rPr>
        <w:t xml:space="preserve">może </w:t>
      </w:r>
      <w:r w:rsidRPr="00107BCF">
        <w:rPr>
          <w:rFonts w:ascii="Arial" w:hAnsi="Arial" w:cs="Arial"/>
          <w:spacing w:val="-1"/>
          <w:sz w:val="22"/>
          <w:szCs w:val="22"/>
        </w:rPr>
        <w:t>zlecić</w:t>
      </w:r>
      <w:r w:rsidRPr="00107BCF">
        <w:rPr>
          <w:rFonts w:ascii="Arial" w:hAnsi="Arial" w:cs="Arial"/>
          <w:spacing w:val="-10"/>
          <w:sz w:val="22"/>
          <w:szCs w:val="22"/>
        </w:rPr>
        <w:t xml:space="preserve"> </w:t>
      </w:r>
      <w:r w:rsidRPr="00107BCF">
        <w:rPr>
          <w:rFonts w:ascii="Arial" w:hAnsi="Arial" w:cs="Arial"/>
          <w:spacing w:val="-1"/>
          <w:sz w:val="22"/>
          <w:szCs w:val="22"/>
        </w:rPr>
        <w:t>wykonanie</w:t>
      </w:r>
      <w:r w:rsidRPr="00107BCF">
        <w:rPr>
          <w:rFonts w:ascii="Arial" w:hAnsi="Arial" w:cs="Arial"/>
          <w:spacing w:val="-13"/>
          <w:sz w:val="22"/>
          <w:szCs w:val="22"/>
        </w:rPr>
        <w:t xml:space="preserve"> </w:t>
      </w:r>
      <w:r w:rsidRPr="00107BCF">
        <w:rPr>
          <w:rFonts w:ascii="Arial" w:hAnsi="Arial" w:cs="Arial"/>
          <w:spacing w:val="-1"/>
          <w:sz w:val="22"/>
          <w:szCs w:val="22"/>
        </w:rPr>
        <w:t>umowy</w:t>
      </w:r>
      <w:r w:rsidRPr="00107BCF">
        <w:rPr>
          <w:rFonts w:ascii="Arial" w:hAnsi="Arial" w:cs="Arial"/>
          <w:spacing w:val="-10"/>
          <w:sz w:val="22"/>
          <w:szCs w:val="22"/>
        </w:rPr>
        <w:t xml:space="preserve"> </w:t>
      </w:r>
      <w:r w:rsidRPr="00107BCF">
        <w:rPr>
          <w:rFonts w:ascii="Arial" w:hAnsi="Arial" w:cs="Arial"/>
          <w:spacing w:val="-1"/>
          <w:sz w:val="22"/>
          <w:szCs w:val="22"/>
        </w:rPr>
        <w:t>w</w:t>
      </w:r>
      <w:r w:rsidRPr="00107BCF">
        <w:rPr>
          <w:rFonts w:ascii="Arial" w:hAnsi="Arial" w:cs="Arial"/>
          <w:spacing w:val="-10"/>
          <w:sz w:val="22"/>
          <w:szCs w:val="22"/>
        </w:rPr>
        <w:t xml:space="preserve"> </w:t>
      </w:r>
      <w:r w:rsidRPr="00107BCF">
        <w:rPr>
          <w:rFonts w:ascii="Arial" w:hAnsi="Arial" w:cs="Arial"/>
          <w:spacing w:val="-1"/>
          <w:sz w:val="22"/>
          <w:szCs w:val="22"/>
        </w:rPr>
        <w:t>całości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części</w:t>
      </w:r>
      <w:r w:rsidRPr="00107BCF">
        <w:rPr>
          <w:rFonts w:ascii="Arial" w:hAnsi="Arial" w:cs="Arial"/>
          <w:spacing w:val="-13"/>
          <w:sz w:val="22"/>
          <w:szCs w:val="22"/>
        </w:rPr>
        <w:t xml:space="preserve"> </w:t>
      </w:r>
      <w:r w:rsidRPr="00107BCF">
        <w:rPr>
          <w:rFonts w:ascii="Arial" w:hAnsi="Arial" w:cs="Arial"/>
          <w:sz w:val="22"/>
          <w:szCs w:val="22"/>
        </w:rPr>
        <w:t>lub</w:t>
      </w:r>
      <w:r w:rsidRPr="00107BCF">
        <w:rPr>
          <w:rFonts w:ascii="Arial" w:hAnsi="Arial" w:cs="Arial"/>
          <w:spacing w:val="-11"/>
          <w:sz w:val="22"/>
          <w:szCs w:val="22"/>
        </w:rPr>
        <w:t xml:space="preserve"> </w:t>
      </w:r>
      <w:r w:rsidRPr="00107BCF">
        <w:rPr>
          <w:rFonts w:ascii="Arial" w:hAnsi="Arial" w:cs="Arial"/>
          <w:sz w:val="22"/>
          <w:szCs w:val="22"/>
        </w:rPr>
        <w:t>usunięcie</w:t>
      </w:r>
      <w:r w:rsidRPr="00107BCF">
        <w:rPr>
          <w:rFonts w:ascii="Arial" w:hAnsi="Arial" w:cs="Arial"/>
          <w:spacing w:val="-11"/>
          <w:sz w:val="22"/>
          <w:szCs w:val="22"/>
        </w:rPr>
        <w:t xml:space="preserve"> </w:t>
      </w:r>
      <w:r w:rsidRPr="00107BCF">
        <w:rPr>
          <w:rFonts w:ascii="Arial" w:hAnsi="Arial" w:cs="Arial"/>
          <w:sz w:val="22"/>
          <w:szCs w:val="22"/>
        </w:rPr>
        <w:t>wad</w:t>
      </w:r>
      <w:r w:rsidRPr="00107BCF">
        <w:rPr>
          <w:rFonts w:ascii="Arial" w:hAnsi="Arial" w:cs="Arial"/>
          <w:spacing w:val="-11"/>
          <w:sz w:val="22"/>
          <w:szCs w:val="22"/>
        </w:rPr>
        <w:t xml:space="preserve"> </w:t>
      </w:r>
      <w:r w:rsidRPr="00107BCF">
        <w:rPr>
          <w:rFonts w:ascii="Arial" w:hAnsi="Arial" w:cs="Arial"/>
          <w:sz w:val="22"/>
          <w:szCs w:val="22"/>
        </w:rPr>
        <w:t>stronie</w:t>
      </w:r>
      <w:r w:rsidRPr="00107BCF">
        <w:rPr>
          <w:rFonts w:ascii="Arial" w:hAnsi="Arial" w:cs="Arial"/>
          <w:spacing w:val="-12"/>
          <w:sz w:val="22"/>
          <w:szCs w:val="22"/>
        </w:rPr>
        <w:t xml:space="preserve"> </w:t>
      </w:r>
      <w:r w:rsidRPr="00107BCF">
        <w:rPr>
          <w:rFonts w:ascii="Arial" w:hAnsi="Arial" w:cs="Arial"/>
          <w:sz w:val="22"/>
          <w:szCs w:val="22"/>
        </w:rPr>
        <w:t>trzeciej</w:t>
      </w:r>
      <w:r w:rsidRPr="00107BCF">
        <w:rPr>
          <w:rFonts w:ascii="Arial" w:hAnsi="Arial" w:cs="Arial"/>
          <w:spacing w:val="-12"/>
          <w:sz w:val="22"/>
          <w:szCs w:val="22"/>
        </w:rPr>
        <w:t xml:space="preserve"> </w:t>
      </w:r>
      <w:r w:rsidRPr="00107BCF">
        <w:rPr>
          <w:rFonts w:ascii="Arial" w:hAnsi="Arial" w:cs="Arial"/>
          <w:sz w:val="22"/>
          <w:szCs w:val="22"/>
        </w:rPr>
        <w:t>na</w:t>
      </w:r>
      <w:r w:rsidRPr="00107BCF">
        <w:rPr>
          <w:rFonts w:ascii="Arial" w:hAnsi="Arial" w:cs="Arial"/>
          <w:spacing w:val="-11"/>
          <w:sz w:val="22"/>
          <w:szCs w:val="22"/>
        </w:rPr>
        <w:t xml:space="preserve"> </w:t>
      </w:r>
      <w:r w:rsidRPr="00107BCF">
        <w:rPr>
          <w:rFonts w:ascii="Arial" w:hAnsi="Arial" w:cs="Arial"/>
          <w:sz w:val="22"/>
          <w:szCs w:val="22"/>
        </w:rPr>
        <w:t>koszt</w:t>
      </w:r>
      <w:r w:rsidRPr="00107BCF">
        <w:rPr>
          <w:rFonts w:ascii="Arial" w:hAnsi="Arial" w:cs="Arial"/>
          <w:spacing w:val="-11"/>
          <w:sz w:val="22"/>
          <w:szCs w:val="22"/>
        </w:rPr>
        <w:t xml:space="preserve"> </w:t>
      </w:r>
      <w:r w:rsidRPr="00107BCF">
        <w:rPr>
          <w:rFonts w:ascii="Arial" w:hAnsi="Arial" w:cs="Arial"/>
          <w:sz w:val="22"/>
          <w:szCs w:val="22"/>
        </w:rPr>
        <w:t>i</w:t>
      </w:r>
      <w:r w:rsidRPr="00107BCF">
        <w:rPr>
          <w:rFonts w:ascii="Arial" w:hAnsi="Arial" w:cs="Arial"/>
          <w:spacing w:val="-12"/>
          <w:sz w:val="22"/>
          <w:szCs w:val="22"/>
        </w:rPr>
        <w:t xml:space="preserve"> </w:t>
      </w:r>
      <w:r w:rsidRPr="00107BCF">
        <w:rPr>
          <w:rFonts w:ascii="Arial" w:hAnsi="Arial" w:cs="Arial"/>
          <w:sz w:val="22"/>
          <w:szCs w:val="22"/>
        </w:rPr>
        <w:t>ryzyko</w:t>
      </w:r>
      <w:r w:rsidRPr="00107BCF">
        <w:rPr>
          <w:rFonts w:ascii="Arial" w:hAnsi="Arial" w:cs="Arial"/>
          <w:spacing w:val="-11"/>
          <w:sz w:val="22"/>
          <w:szCs w:val="22"/>
        </w:rPr>
        <w:t xml:space="preserve"> </w:t>
      </w:r>
      <w:r w:rsidRPr="00107BCF">
        <w:rPr>
          <w:rFonts w:ascii="Arial" w:hAnsi="Arial" w:cs="Arial"/>
          <w:sz w:val="22"/>
          <w:szCs w:val="22"/>
        </w:rPr>
        <w:t>Wykonawcy.</w:t>
      </w:r>
      <w:r w:rsidRPr="00107BCF">
        <w:rPr>
          <w:rFonts w:ascii="Arial" w:hAnsi="Arial" w:cs="Arial"/>
          <w:spacing w:val="-43"/>
          <w:sz w:val="22"/>
          <w:szCs w:val="22"/>
        </w:rPr>
        <w:t xml:space="preserve"> </w:t>
      </w:r>
      <w:r w:rsidRPr="00107BCF">
        <w:rPr>
          <w:rFonts w:ascii="Arial" w:hAnsi="Arial" w:cs="Arial"/>
          <w:sz w:val="22"/>
          <w:szCs w:val="22"/>
        </w:rPr>
        <w:t xml:space="preserve">W tym przypadku koszty usunięcia wad będą pokrywane </w:t>
      </w:r>
      <w:r w:rsidRPr="00107BCF">
        <w:rPr>
          <w:rFonts w:ascii="Arial" w:hAnsi="Arial" w:cs="Arial"/>
          <w:sz w:val="22"/>
          <w:szCs w:val="22"/>
        </w:rPr>
        <w:lastRenderedPageBreak/>
        <w:t>według wyboru Zamawiającego, w tym z</w:t>
      </w:r>
      <w:r w:rsidRPr="00107BCF">
        <w:rPr>
          <w:rFonts w:ascii="Arial" w:hAnsi="Arial" w:cs="Arial"/>
          <w:spacing w:val="1"/>
          <w:sz w:val="22"/>
          <w:szCs w:val="22"/>
        </w:rPr>
        <w:t xml:space="preserve"> </w:t>
      </w:r>
      <w:r w:rsidRPr="00107BCF">
        <w:rPr>
          <w:rFonts w:ascii="Arial" w:hAnsi="Arial" w:cs="Arial"/>
          <w:sz w:val="22"/>
          <w:szCs w:val="22"/>
        </w:rPr>
        <w:t>zabezpieczenia</w:t>
      </w:r>
      <w:r w:rsidRPr="00107BCF">
        <w:rPr>
          <w:rFonts w:ascii="Arial" w:hAnsi="Arial" w:cs="Arial"/>
          <w:spacing w:val="-1"/>
          <w:sz w:val="22"/>
          <w:szCs w:val="22"/>
        </w:rPr>
        <w:t xml:space="preserve"> </w:t>
      </w:r>
      <w:r w:rsidRPr="00107BCF">
        <w:rPr>
          <w:rFonts w:ascii="Arial" w:hAnsi="Arial" w:cs="Arial"/>
          <w:sz w:val="22"/>
          <w:szCs w:val="22"/>
        </w:rPr>
        <w:t>należytego</w:t>
      </w:r>
      <w:r w:rsidRPr="00107BCF">
        <w:rPr>
          <w:rFonts w:ascii="Arial" w:hAnsi="Arial" w:cs="Arial"/>
          <w:spacing w:val="2"/>
          <w:sz w:val="22"/>
          <w:szCs w:val="22"/>
        </w:rPr>
        <w:t xml:space="preserve"> </w:t>
      </w:r>
      <w:r w:rsidRPr="00107BCF">
        <w:rPr>
          <w:rFonts w:ascii="Arial" w:hAnsi="Arial" w:cs="Arial"/>
          <w:sz w:val="22"/>
          <w:szCs w:val="22"/>
        </w:rPr>
        <w:t>wykonania umowy</w:t>
      </w:r>
      <w:r w:rsidRPr="00107BCF">
        <w:rPr>
          <w:rFonts w:ascii="Arial" w:hAnsi="Arial" w:cs="Arial"/>
          <w:spacing w:val="-1"/>
          <w:sz w:val="22"/>
          <w:szCs w:val="22"/>
        </w:rPr>
        <w:t xml:space="preserve"> </w:t>
      </w:r>
      <w:r w:rsidRPr="00107BCF">
        <w:rPr>
          <w:rFonts w:ascii="Arial" w:hAnsi="Arial" w:cs="Arial"/>
          <w:sz w:val="22"/>
          <w:szCs w:val="22"/>
        </w:rPr>
        <w:t>lub bieżących</w:t>
      </w:r>
      <w:r w:rsidRPr="00107BCF">
        <w:rPr>
          <w:rFonts w:ascii="Arial" w:hAnsi="Arial" w:cs="Arial"/>
          <w:spacing w:val="-2"/>
          <w:sz w:val="22"/>
          <w:szCs w:val="22"/>
        </w:rPr>
        <w:t xml:space="preserve"> </w:t>
      </w:r>
      <w:r w:rsidRPr="00107BCF">
        <w:rPr>
          <w:rFonts w:ascii="Arial" w:hAnsi="Arial" w:cs="Arial"/>
          <w:sz w:val="22"/>
          <w:szCs w:val="22"/>
        </w:rPr>
        <w:t>płatności (wynagrodzenia Wykonawcy).</w:t>
      </w:r>
    </w:p>
    <w:p w14:paraId="4E353F24" w14:textId="77777777" w:rsidR="009F2DD4" w:rsidRDefault="006D6933" w:rsidP="00B50C10">
      <w:pPr>
        <w:pStyle w:val="Akapitzlist"/>
        <w:numPr>
          <w:ilvl w:val="0"/>
          <w:numId w:val="21"/>
        </w:numPr>
        <w:tabs>
          <w:tab w:val="left" w:pos="284"/>
        </w:tabs>
        <w:rPr>
          <w:rFonts w:ascii="Arial" w:hAnsi="Arial" w:cs="Arial"/>
        </w:rPr>
      </w:pPr>
      <w:r w:rsidRPr="00107BCF">
        <w:rPr>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w:t>
      </w:r>
      <w:r w:rsidR="00107BCF">
        <w:rPr>
          <w:rFonts w:ascii="Arial" w:hAnsi="Arial" w:cs="Arial"/>
        </w:rPr>
        <w:t>3</w:t>
      </w:r>
      <w:r w:rsidRPr="00107BCF">
        <w:rPr>
          <w:rFonts w:ascii="Arial" w:hAnsi="Arial" w:cs="Arial"/>
        </w:rPr>
        <w:t xml:space="preserve">,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61A04026" w14:textId="77777777" w:rsidR="009B5FA1" w:rsidRPr="00D11B96" w:rsidRDefault="00D11B96" w:rsidP="009F2DD4">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5BC9DF6C" w14:textId="77777777" w:rsidR="009B5FA1" w:rsidRPr="00D11B96" w:rsidRDefault="00D11B96" w:rsidP="00883082">
      <w:pPr>
        <w:pStyle w:val="Akapitzlist"/>
        <w:numPr>
          <w:ilvl w:val="0"/>
          <w:numId w:val="14"/>
        </w:numPr>
        <w:tabs>
          <w:tab w:val="left" w:pos="393"/>
        </w:tabs>
        <w:spacing w:before="1"/>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postanawiają,</w:t>
      </w:r>
      <w:r w:rsidRPr="00D11B96">
        <w:rPr>
          <w:rFonts w:ascii="Arial" w:hAnsi="Arial" w:cs="Arial"/>
          <w:spacing w:val="-2"/>
        </w:rPr>
        <w:t xml:space="preserve"> </w:t>
      </w:r>
      <w:r w:rsidRPr="00D11B96">
        <w:rPr>
          <w:rFonts w:ascii="Arial" w:hAnsi="Arial" w:cs="Arial"/>
        </w:rPr>
        <w:t>iż:</w:t>
      </w:r>
    </w:p>
    <w:p w14:paraId="6A8D2878" w14:textId="77777777"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 xml:space="preserve">odpowiedzialność Wykonawcy z tytułu rękojmi za wady fizyczne przedmiotu umowy wynosi </w:t>
      </w:r>
      <w:r w:rsidR="009F2DD4">
        <w:rPr>
          <w:rFonts w:ascii="Arial" w:hAnsi="Arial" w:cs="Arial"/>
        </w:rPr>
        <w:t>……….</w:t>
      </w:r>
      <w:r w:rsidRPr="00D11B96">
        <w:rPr>
          <w:rFonts w:ascii="Arial" w:hAnsi="Arial" w:cs="Arial"/>
        </w:rPr>
        <w:t xml:space="preserve"> m-ce</w:t>
      </w:r>
      <w:r w:rsidRPr="00D11B96">
        <w:rPr>
          <w:rFonts w:ascii="Arial" w:hAnsi="Arial" w:cs="Arial"/>
          <w:spacing w:val="1"/>
        </w:rPr>
        <w:t xml:space="preserve"> </w:t>
      </w:r>
      <w:r w:rsidRPr="00D11B96">
        <w:rPr>
          <w:rFonts w:ascii="Arial" w:hAnsi="Arial" w:cs="Arial"/>
        </w:rPr>
        <w:t>licząc od dnia podpisania protokołu odbioru końcowego robót na zasadach określonych w Kodeksie</w:t>
      </w:r>
      <w:r w:rsidRPr="00D11B96">
        <w:rPr>
          <w:rFonts w:ascii="Arial" w:hAnsi="Arial" w:cs="Arial"/>
          <w:spacing w:val="1"/>
        </w:rPr>
        <w:t xml:space="preserve"> </w:t>
      </w:r>
      <w:r w:rsidRPr="00D11B96">
        <w:rPr>
          <w:rFonts w:ascii="Arial" w:hAnsi="Arial" w:cs="Arial"/>
        </w:rPr>
        <w:t>cywilnym,</w:t>
      </w:r>
    </w:p>
    <w:p w14:paraId="4456758F" w14:textId="77777777" w:rsidR="009B5FA1" w:rsidRPr="00D11B96" w:rsidRDefault="00D11B96" w:rsidP="00883082">
      <w:pPr>
        <w:pStyle w:val="Akapitzlist"/>
        <w:numPr>
          <w:ilvl w:val="1"/>
          <w:numId w:val="14"/>
        </w:numPr>
        <w:tabs>
          <w:tab w:val="left" w:pos="917"/>
        </w:tabs>
        <w:ind w:right="-71"/>
        <w:rPr>
          <w:rFonts w:ascii="Arial" w:hAnsi="Arial" w:cs="Arial"/>
        </w:rPr>
      </w:pPr>
      <w:r w:rsidRPr="00D11B96">
        <w:rPr>
          <w:rFonts w:ascii="Arial" w:hAnsi="Arial" w:cs="Arial"/>
        </w:rPr>
        <w:t>Wykonawca udziela gwarancji, jakości na wykonane roboty budowlane na okres</w:t>
      </w:r>
      <w:r w:rsidRPr="00D11B96">
        <w:rPr>
          <w:rFonts w:ascii="Arial" w:hAnsi="Arial" w:cs="Arial"/>
          <w:u w:val="single"/>
        </w:rPr>
        <w:t xml:space="preserve">        </w:t>
      </w:r>
      <w:r w:rsidRPr="00D11B96">
        <w:rPr>
          <w:rFonts w:ascii="Arial" w:hAnsi="Arial" w:cs="Arial"/>
          <w:spacing w:val="1"/>
        </w:rPr>
        <w:t xml:space="preserve"> </w:t>
      </w:r>
      <w:r w:rsidRPr="00D11B96">
        <w:rPr>
          <w:rFonts w:ascii="Arial" w:hAnsi="Arial" w:cs="Arial"/>
        </w:rPr>
        <w:t>m-</w:t>
      </w:r>
      <w:proofErr w:type="spellStart"/>
      <w:r w:rsidRPr="00D11B96">
        <w:rPr>
          <w:rFonts w:ascii="Arial" w:hAnsi="Arial" w:cs="Arial"/>
        </w:rPr>
        <w:t>cy</w:t>
      </w:r>
      <w:proofErr w:type="spellEnd"/>
      <w:r w:rsidRPr="00D11B96">
        <w:rPr>
          <w:rFonts w:ascii="Arial" w:hAnsi="Arial" w:cs="Arial"/>
        </w:rPr>
        <w:t xml:space="preserve"> licząc od</w:t>
      </w:r>
      <w:r w:rsidRPr="00D11B96">
        <w:rPr>
          <w:rFonts w:ascii="Arial" w:hAnsi="Arial" w:cs="Arial"/>
          <w:spacing w:val="1"/>
        </w:rPr>
        <w:t xml:space="preserve"> </w:t>
      </w:r>
      <w:r w:rsidRPr="00D11B96">
        <w:rPr>
          <w:rFonts w:ascii="Arial" w:hAnsi="Arial" w:cs="Arial"/>
        </w:rPr>
        <w:t>dnia podpisania bez zastrzeżeń protokołu odbioru końcowego robót, a w przypadku stwierdzenia wad</w:t>
      </w:r>
      <w:r w:rsidRPr="00D11B96">
        <w:rPr>
          <w:rFonts w:ascii="Arial" w:hAnsi="Arial" w:cs="Arial"/>
          <w:spacing w:val="1"/>
        </w:rPr>
        <w:t xml:space="preserve"> </w:t>
      </w:r>
      <w:r w:rsidRPr="00D11B96">
        <w:rPr>
          <w:rFonts w:ascii="Arial" w:hAnsi="Arial" w:cs="Arial"/>
        </w:rPr>
        <w:t>przy odbiorze od dnia podpisania protokołu odbioru końcowego robót zawierającego potwierdzenie</w:t>
      </w:r>
      <w:r w:rsidRPr="00D11B96">
        <w:rPr>
          <w:rFonts w:ascii="Arial" w:hAnsi="Arial" w:cs="Arial"/>
          <w:spacing w:val="1"/>
        </w:rPr>
        <w:t xml:space="preserve"> </w:t>
      </w:r>
      <w:r w:rsidRPr="00D11B96">
        <w:rPr>
          <w:rFonts w:ascii="Arial" w:hAnsi="Arial" w:cs="Arial"/>
          <w:spacing w:val="-1"/>
        </w:rPr>
        <w:t>usunięcia</w:t>
      </w:r>
      <w:r w:rsidRPr="00D11B96">
        <w:rPr>
          <w:rFonts w:ascii="Arial" w:hAnsi="Arial" w:cs="Arial"/>
          <w:spacing w:val="-10"/>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stosunku</w:t>
      </w:r>
      <w:r w:rsidRPr="00D11B96">
        <w:rPr>
          <w:rFonts w:ascii="Arial" w:hAnsi="Arial" w:cs="Arial"/>
          <w:spacing w:val="-8"/>
        </w:rPr>
        <w:t xml:space="preserve"> </w:t>
      </w:r>
      <w:r w:rsidRPr="00D11B96">
        <w:rPr>
          <w:rFonts w:ascii="Arial" w:hAnsi="Arial" w:cs="Arial"/>
        </w:rPr>
        <w:t>do</w:t>
      </w:r>
      <w:r w:rsidRPr="00D11B96">
        <w:rPr>
          <w:rFonts w:ascii="Arial" w:hAnsi="Arial" w:cs="Arial"/>
          <w:spacing w:val="-11"/>
        </w:rPr>
        <w:t xml:space="preserve"> </w:t>
      </w:r>
      <w:r w:rsidRPr="00D11B96">
        <w:rPr>
          <w:rFonts w:ascii="Arial" w:hAnsi="Arial" w:cs="Arial"/>
        </w:rPr>
        <w:t>elementu</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8"/>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to</w:t>
      </w:r>
      <w:r w:rsidRPr="00D11B96">
        <w:rPr>
          <w:rFonts w:ascii="Arial" w:hAnsi="Arial" w:cs="Arial"/>
          <w:spacing w:val="-8"/>
        </w:rPr>
        <w:t xml:space="preserve"> </w:t>
      </w:r>
      <w:r w:rsidRPr="00D11B96">
        <w:rPr>
          <w:rFonts w:ascii="Arial" w:hAnsi="Arial" w:cs="Arial"/>
        </w:rPr>
        <w:t>ujawniono</w:t>
      </w:r>
      <w:r w:rsidRPr="00D11B96">
        <w:rPr>
          <w:rFonts w:ascii="Arial" w:hAnsi="Arial" w:cs="Arial"/>
          <w:spacing w:val="-9"/>
        </w:rPr>
        <w:t xml:space="preserve"> </w:t>
      </w:r>
      <w:r w:rsidRPr="00D11B96">
        <w:rPr>
          <w:rFonts w:ascii="Arial" w:hAnsi="Arial" w:cs="Arial"/>
        </w:rPr>
        <w:t>i</w:t>
      </w:r>
      <w:r w:rsidRPr="00D11B96">
        <w:rPr>
          <w:rFonts w:ascii="Arial" w:hAnsi="Arial" w:cs="Arial"/>
          <w:spacing w:val="-9"/>
        </w:rPr>
        <w:t xml:space="preserve"> </w:t>
      </w:r>
      <w:r w:rsidRPr="00D11B96">
        <w:rPr>
          <w:rFonts w:ascii="Arial" w:hAnsi="Arial" w:cs="Arial"/>
        </w:rPr>
        <w:t>usunięto</w:t>
      </w:r>
      <w:r w:rsidRPr="00D11B96">
        <w:rPr>
          <w:rFonts w:ascii="Arial" w:hAnsi="Arial" w:cs="Arial"/>
          <w:spacing w:val="-9"/>
        </w:rPr>
        <w:t xml:space="preserve"> </w:t>
      </w:r>
      <w:r w:rsidRPr="00D11B96">
        <w:rPr>
          <w:rFonts w:ascii="Arial" w:hAnsi="Arial" w:cs="Arial"/>
        </w:rPr>
        <w:t>wadę</w:t>
      </w:r>
      <w:r w:rsidRPr="00D11B96">
        <w:rPr>
          <w:rFonts w:ascii="Arial" w:hAnsi="Arial" w:cs="Arial"/>
          <w:spacing w:val="-10"/>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okresie</w:t>
      </w:r>
      <w:r w:rsidRPr="00D11B96">
        <w:rPr>
          <w:rFonts w:ascii="Arial" w:hAnsi="Arial" w:cs="Arial"/>
          <w:spacing w:val="-43"/>
        </w:rPr>
        <w:t xml:space="preserve"> </w:t>
      </w:r>
      <w:r w:rsidRPr="00D11B96">
        <w:rPr>
          <w:rFonts w:ascii="Arial" w:hAnsi="Arial" w:cs="Arial"/>
        </w:rPr>
        <w:t>gwarancyjnym</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termin gwarancji</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liczony od</w:t>
      </w:r>
      <w:r w:rsidRPr="00D11B96">
        <w:rPr>
          <w:rFonts w:ascii="Arial" w:hAnsi="Arial" w:cs="Arial"/>
          <w:spacing w:val="-1"/>
        </w:rPr>
        <w:t xml:space="preserve"> </w:t>
      </w:r>
      <w:r w:rsidRPr="00D11B96">
        <w:rPr>
          <w:rFonts w:ascii="Arial" w:hAnsi="Arial" w:cs="Arial"/>
        </w:rPr>
        <w:t>nowa.</w:t>
      </w:r>
    </w:p>
    <w:p w14:paraId="43E8D35A" w14:textId="77777777" w:rsidR="009B5FA1" w:rsidRPr="00D11B96" w:rsidRDefault="00D11B96" w:rsidP="00883082">
      <w:pPr>
        <w:pStyle w:val="Akapitzlist"/>
        <w:numPr>
          <w:ilvl w:val="0"/>
          <w:numId w:val="14"/>
        </w:numPr>
        <w:tabs>
          <w:tab w:val="left" w:pos="530"/>
        </w:tabs>
        <w:spacing w:before="2"/>
        <w:ind w:left="196" w:right="-71" w:firstLine="0"/>
        <w:rPr>
          <w:rFonts w:ascii="Arial" w:hAnsi="Arial" w:cs="Arial"/>
        </w:rPr>
      </w:pPr>
      <w:r w:rsidRPr="00D11B96">
        <w:rPr>
          <w:rFonts w:ascii="Arial" w:hAnsi="Arial" w:cs="Arial"/>
        </w:rPr>
        <w:t>Wykonawca udziela gwarancji jakości na urządzenia zastosowane przy wykonywaniu przedmiotu umowy na</w:t>
      </w:r>
      <w:r w:rsidRPr="00D11B96">
        <w:rPr>
          <w:rFonts w:ascii="Arial" w:hAnsi="Arial" w:cs="Arial"/>
          <w:spacing w:val="-43"/>
        </w:rPr>
        <w:t xml:space="preserve"> </w:t>
      </w:r>
      <w:r w:rsidRPr="00D11B96">
        <w:rPr>
          <w:rFonts w:ascii="Arial" w:hAnsi="Arial" w:cs="Arial"/>
        </w:rPr>
        <w:t>okres odpowiadający okresowi gwarancji jakości nadanemu im przez producenta. Bieg początkowy okresu</w:t>
      </w:r>
      <w:r w:rsidRPr="00D11B96">
        <w:rPr>
          <w:rFonts w:ascii="Arial" w:hAnsi="Arial" w:cs="Arial"/>
          <w:spacing w:val="1"/>
        </w:rPr>
        <w:t xml:space="preserve"> </w:t>
      </w:r>
      <w:r w:rsidRPr="00D11B96">
        <w:rPr>
          <w:rFonts w:ascii="Arial" w:hAnsi="Arial" w:cs="Arial"/>
        </w:rPr>
        <w:t>gwarancji jakości nadany urządzeniom przez producenta w zakresie odpowiedzialności 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 rozpoczyna się od dnia następnego po dniu terminu odbioru końcowego robót i kończy się z</w:t>
      </w:r>
      <w:r w:rsidRPr="00D11B96">
        <w:rPr>
          <w:rFonts w:ascii="Arial" w:hAnsi="Arial" w:cs="Arial"/>
          <w:spacing w:val="1"/>
        </w:rPr>
        <w:t xml:space="preserve"> </w:t>
      </w:r>
      <w:r w:rsidRPr="00D11B96">
        <w:rPr>
          <w:rFonts w:ascii="Arial" w:hAnsi="Arial" w:cs="Arial"/>
        </w:rPr>
        <w:t>upływem</w:t>
      </w:r>
      <w:r w:rsidRPr="00D11B96">
        <w:rPr>
          <w:rFonts w:ascii="Arial" w:hAnsi="Arial" w:cs="Arial"/>
          <w:spacing w:val="-2"/>
        </w:rPr>
        <w:t xml:space="preserve"> </w:t>
      </w:r>
      <w:r w:rsidRPr="00D11B96">
        <w:rPr>
          <w:rFonts w:ascii="Arial" w:hAnsi="Arial" w:cs="Arial"/>
        </w:rPr>
        <w:t>takiego</w:t>
      </w:r>
      <w:r w:rsidRPr="00D11B96">
        <w:rPr>
          <w:rFonts w:ascii="Arial" w:hAnsi="Arial" w:cs="Arial"/>
          <w:spacing w:val="-1"/>
        </w:rPr>
        <w:t xml:space="preserve"> </w:t>
      </w:r>
      <w:r w:rsidRPr="00D11B96">
        <w:rPr>
          <w:rFonts w:ascii="Arial" w:hAnsi="Arial" w:cs="Arial"/>
        </w:rPr>
        <w:t>samego okresu</w:t>
      </w:r>
      <w:r w:rsidRPr="00D11B96">
        <w:rPr>
          <w:rFonts w:ascii="Arial" w:hAnsi="Arial" w:cs="Arial"/>
          <w:spacing w:val="-1"/>
        </w:rPr>
        <w:t xml:space="preserve"> </w:t>
      </w:r>
      <w:r w:rsidRPr="00D11B96">
        <w:rPr>
          <w:rFonts w:ascii="Arial" w:hAnsi="Arial" w:cs="Arial"/>
        </w:rPr>
        <w:t>czasu,</w:t>
      </w:r>
      <w:r w:rsidRPr="00D11B96">
        <w:rPr>
          <w:rFonts w:ascii="Arial" w:hAnsi="Arial" w:cs="Arial"/>
          <w:spacing w:val="-1"/>
        </w:rPr>
        <w:t xml:space="preserve"> </w:t>
      </w:r>
      <w:r w:rsidRPr="00D11B96">
        <w:rPr>
          <w:rFonts w:ascii="Arial" w:hAnsi="Arial" w:cs="Arial"/>
        </w:rPr>
        <w:t>jak określony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gwarancji</w:t>
      </w:r>
      <w:r w:rsidRPr="00D11B96">
        <w:rPr>
          <w:rFonts w:ascii="Arial" w:hAnsi="Arial" w:cs="Arial"/>
          <w:spacing w:val="-2"/>
        </w:rPr>
        <w:t xml:space="preserve"> </w:t>
      </w:r>
      <w:r w:rsidRPr="00D11B96">
        <w:rPr>
          <w:rFonts w:ascii="Arial" w:hAnsi="Arial" w:cs="Arial"/>
        </w:rPr>
        <w:t>producenta</w:t>
      </w:r>
      <w:r w:rsidRPr="00D11B96">
        <w:rPr>
          <w:rFonts w:ascii="Arial" w:hAnsi="Arial" w:cs="Arial"/>
          <w:spacing w:val="-1"/>
        </w:rPr>
        <w:t xml:space="preserve"> </w:t>
      </w:r>
      <w:r w:rsidRPr="00D11B96">
        <w:rPr>
          <w:rFonts w:ascii="Arial" w:hAnsi="Arial" w:cs="Arial"/>
        </w:rPr>
        <w:t>urządzenia.</w:t>
      </w:r>
    </w:p>
    <w:p w14:paraId="56010CD2" w14:textId="77777777" w:rsidR="009B5FA1" w:rsidRPr="00D11B96" w:rsidRDefault="00D11B96" w:rsidP="00883082">
      <w:pPr>
        <w:pStyle w:val="Akapitzlist"/>
        <w:numPr>
          <w:ilvl w:val="0"/>
          <w:numId w:val="14"/>
        </w:numPr>
        <w:tabs>
          <w:tab w:val="left" w:pos="549"/>
        </w:tabs>
        <w:ind w:left="196" w:right="-71" w:firstLine="0"/>
        <w:rPr>
          <w:rFonts w:ascii="Arial" w:hAnsi="Arial" w:cs="Arial"/>
        </w:rPr>
      </w:pPr>
      <w:r w:rsidRPr="00D11B96">
        <w:rPr>
          <w:rFonts w:ascii="Arial" w:hAnsi="Arial" w:cs="Arial"/>
        </w:rPr>
        <w:t>Wykonawca w okresie gwarancji jakości zobowiązany jest do usuwania wad i usterek na własny koszt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uzgodnionym</w:t>
      </w:r>
      <w:r w:rsidRPr="00D11B96">
        <w:rPr>
          <w:rFonts w:ascii="Arial" w:hAnsi="Arial" w:cs="Arial"/>
          <w:spacing w:val="-2"/>
        </w:rPr>
        <w:t xml:space="preserve"> </w:t>
      </w:r>
      <w:r w:rsidRPr="00D11B96">
        <w:rPr>
          <w:rFonts w:ascii="Arial" w:hAnsi="Arial" w:cs="Arial"/>
        </w:rPr>
        <w:t>pomiędzy Stronami, nie</w:t>
      </w:r>
      <w:r w:rsidRPr="00D11B96">
        <w:rPr>
          <w:rFonts w:ascii="Arial" w:hAnsi="Arial" w:cs="Arial"/>
          <w:spacing w:val="-3"/>
        </w:rPr>
        <w:t xml:space="preserve"> </w:t>
      </w:r>
      <w:r w:rsidRPr="00D11B96">
        <w:rPr>
          <w:rFonts w:ascii="Arial" w:hAnsi="Arial" w:cs="Arial"/>
        </w:rPr>
        <w:t>dłuższym</w:t>
      </w:r>
      <w:r w:rsidRPr="00D11B96">
        <w:rPr>
          <w:rFonts w:ascii="Arial" w:hAnsi="Arial" w:cs="Arial"/>
          <w:spacing w:val="-2"/>
        </w:rPr>
        <w:t xml:space="preserve"> </w:t>
      </w:r>
      <w:r w:rsidRPr="00D11B96">
        <w:rPr>
          <w:rFonts w:ascii="Arial" w:hAnsi="Arial" w:cs="Arial"/>
        </w:rPr>
        <w:t>jednak</w:t>
      </w:r>
      <w:r w:rsidRPr="00D11B96">
        <w:rPr>
          <w:rFonts w:ascii="Arial" w:hAnsi="Arial" w:cs="Arial"/>
          <w:spacing w:val="-1"/>
        </w:rPr>
        <w:t xml:space="preserve"> </w:t>
      </w:r>
      <w:r w:rsidRPr="00D11B96">
        <w:rPr>
          <w:rFonts w:ascii="Arial" w:hAnsi="Arial" w:cs="Arial"/>
        </w:rPr>
        <w:t>niż 30</w:t>
      </w:r>
      <w:r w:rsidRPr="00D11B96">
        <w:rPr>
          <w:rFonts w:ascii="Arial" w:hAnsi="Arial" w:cs="Arial"/>
          <w:spacing w:val="-2"/>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daty</w:t>
      </w:r>
      <w:r w:rsidRPr="00D11B96">
        <w:rPr>
          <w:rFonts w:ascii="Arial" w:hAnsi="Arial" w:cs="Arial"/>
          <w:spacing w:val="-2"/>
        </w:rPr>
        <w:t xml:space="preserve"> </w:t>
      </w:r>
      <w:r w:rsidRPr="00D11B96">
        <w:rPr>
          <w:rFonts w:ascii="Arial" w:hAnsi="Arial" w:cs="Arial"/>
        </w:rPr>
        <w:t>zawiadomienia.</w:t>
      </w:r>
    </w:p>
    <w:p w14:paraId="0155A810" w14:textId="77777777" w:rsidR="009B5FA1" w:rsidRPr="00D11B96" w:rsidRDefault="00D11B96" w:rsidP="00883082">
      <w:pPr>
        <w:pStyle w:val="Akapitzlist"/>
        <w:numPr>
          <w:ilvl w:val="0"/>
          <w:numId w:val="14"/>
        </w:numPr>
        <w:tabs>
          <w:tab w:val="left" w:pos="530"/>
        </w:tabs>
        <w:spacing w:line="243" w:lineRule="exact"/>
        <w:ind w:left="529" w:right="-71" w:hanging="334"/>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odmówić</w:t>
      </w:r>
      <w:r w:rsidRPr="00D11B96">
        <w:rPr>
          <w:rFonts w:ascii="Arial" w:hAnsi="Arial" w:cs="Arial"/>
          <w:spacing w:val="-2"/>
        </w:rPr>
        <w:t xml:space="preserve"> </w:t>
      </w:r>
      <w:r w:rsidRPr="00D11B96">
        <w:rPr>
          <w:rFonts w:ascii="Arial" w:hAnsi="Arial" w:cs="Arial"/>
        </w:rPr>
        <w:t>usunięcia</w:t>
      </w:r>
      <w:r w:rsidRPr="00D11B96">
        <w:rPr>
          <w:rFonts w:ascii="Arial" w:hAnsi="Arial" w:cs="Arial"/>
          <w:spacing w:val="-1"/>
        </w:rPr>
        <w:t xml:space="preserve"> </w:t>
      </w:r>
      <w:r w:rsidRPr="00D11B96">
        <w:rPr>
          <w:rFonts w:ascii="Arial" w:hAnsi="Arial" w:cs="Arial"/>
        </w:rPr>
        <w:t>wad</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usterek</w:t>
      </w:r>
      <w:r w:rsidRPr="00D11B96">
        <w:rPr>
          <w:rFonts w:ascii="Arial" w:hAnsi="Arial" w:cs="Arial"/>
          <w:spacing w:val="-2"/>
        </w:rPr>
        <w:t xml:space="preserve"> </w:t>
      </w:r>
      <w:r w:rsidRPr="00D11B96">
        <w:rPr>
          <w:rFonts w:ascii="Arial" w:hAnsi="Arial" w:cs="Arial"/>
        </w:rPr>
        <w:t>powołując</w:t>
      </w:r>
      <w:r w:rsidRPr="00D11B96">
        <w:rPr>
          <w:rFonts w:ascii="Arial" w:hAnsi="Arial" w:cs="Arial"/>
          <w:spacing w:val="-3"/>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nadmierne</w:t>
      </w:r>
      <w:r w:rsidRPr="00D11B96">
        <w:rPr>
          <w:rFonts w:ascii="Arial" w:hAnsi="Arial" w:cs="Arial"/>
          <w:spacing w:val="-2"/>
        </w:rPr>
        <w:t xml:space="preserve"> </w:t>
      </w:r>
      <w:r w:rsidRPr="00D11B96">
        <w:rPr>
          <w:rFonts w:ascii="Arial" w:hAnsi="Arial" w:cs="Arial"/>
        </w:rPr>
        <w:t>koszty.</w:t>
      </w:r>
    </w:p>
    <w:p w14:paraId="4E1D2423" w14:textId="77777777" w:rsidR="009B5FA1" w:rsidRPr="00D11B96" w:rsidRDefault="00D11B96" w:rsidP="00883082">
      <w:pPr>
        <w:pStyle w:val="Akapitzlist"/>
        <w:numPr>
          <w:ilvl w:val="0"/>
          <w:numId w:val="14"/>
        </w:numPr>
        <w:tabs>
          <w:tab w:val="left" w:pos="430"/>
        </w:tabs>
        <w:ind w:left="196" w:right="-71" w:firstLine="0"/>
        <w:rPr>
          <w:rFonts w:ascii="Arial" w:hAnsi="Arial" w:cs="Arial"/>
        </w:rPr>
      </w:pPr>
      <w:r w:rsidRPr="00D11B96">
        <w:rPr>
          <w:rFonts w:ascii="Arial" w:hAnsi="Arial" w:cs="Arial"/>
        </w:rPr>
        <w:t>Po bezskutecznym upływie terminu wyznaczonego przez Zamawiającego na usunięcie wad, Zamawiający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2"/>
        </w:rPr>
        <w:t xml:space="preserve"> </w:t>
      </w:r>
      <w:r w:rsidRPr="00D11B96">
        <w:rPr>
          <w:rFonts w:ascii="Arial" w:hAnsi="Arial" w:cs="Arial"/>
        </w:rPr>
        <w:t>uprawniony,</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10"/>
        </w:rPr>
        <w:t xml:space="preserve"> </w:t>
      </w:r>
      <w:r w:rsidRPr="00D11B96">
        <w:rPr>
          <w:rFonts w:ascii="Arial" w:hAnsi="Arial" w:cs="Arial"/>
        </w:rPr>
        <w:t>upoważnienia</w:t>
      </w:r>
      <w:r w:rsidRPr="00D11B96">
        <w:rPr>
          <w:rFonts w:ascii="Arial" w:hAnsi="Arial" w:cs="Arial"/>
          <w:spacing w:val="-10"/>
        </w:rPr>
        <w:t xml:space="preserve"> </w:t>
      </w:r>
      <w:r w:rsidRPr="00D11B96">
        <w:rPr>
          <w:rFonts w:ascii="Arial" w:hAnsi="Arial" w:cs="Arial"/>
        </w:rPr>
        <w:t>sądowego,</w:t>
      </w:r>
      <w:r w:rsidRPr="00D11B96">
        <w:rPr>
          <w:rFonts w:ascii="Arial" w:hAnsi="Arial" w:cs="Arial"/>
          <w:spacing w:val="-10"/>
        </w:rPr>
        <w:t xml:space="preserve"> </w:t>
      </w:r>
      <w:r w:rsidRPr="00D11B96">
        <w:rPr>
          <w:rFonts w:ascii="Arial" w:hAnsi="Arial" w:cs="Arial"/>
        </w:rPr>
        <w:t>do</w:t>
      </w:r>
      <w:r w:rsidRPr="00D11B96">
        <w:rPr>
          <w:rFonts w:ascii="Arial" w:hAnsi="Arial" w:cs="Arial"/>
          <w:spacing w:val="-10"/>
        </w:rPr>
        <w:t xml:space="preserve"> </w:t>
      </w:r>
      <w:r w:rsidRPr="00D11B96">
        <w:rPr>
          <w:rFonts w:ascii="Arial" w:hAnsi="Arial" w:cs="Arial"/>
        </w:rPr>
        <w:t>powierzenia</w:t>
      </w:r>
      <w:r w:rsidRPr="00D11B96">
        <w:rPr>
          <w:rFonts w:ascii="Arial" w:hAnsi="Arial" w:cs="Arial"/>
          <w:spacing w:val="-10"/>
        </w:rPr>
        <w:t xml:space="preserve"> </w:t>
      </w:r>
      <w:r w:rsidRPr="00D11B96">
        <w:rPr>
          <w:rFonts w:ascii="Arial" w:hAnsi="Arial" w:cs="Arial"/>
        </w:rPr>
        <w:t>usunięcia</w:t>
      </w:r>
      <w:r w:rsidRPr="00D11B96">
        <w:rPr>
          <w:rFonts w:ascii="Arial" w:hAnsi="Arial" w:cs="Arial"/>
          <w:spacing w:val="-9"/>
        </w:rPr>
        <w:t xml:space="preserve"> </w:t>
      </w:r>
      <w:r w:rsidRPr="00D11B96">
        <w:rPr>
          <w:rFonts w:ascii="Arial" w:hAnsi="Arial" w:cs="Arial"/>
        </w:rPr>
        <w:t>wad</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szkód</w:t>
      </w:r>
      <w:r w:rsidRPr="00D11B96">
        <w:rPr>
          <w:rFonts w:ascii="Arial" w:hAnsi="Arial" w:cs="Arial"/>
          <w:spacing w:val="-8"/>
        </w:rPr>
        <w:t xml:space="preserve"> </w:t>
      </w:r>
      <w:r w:rsidRPr="00D11B96">
        <w:rPr>
          <w:rFonts w:ascii="Arial" w:hAnsi="Arial" w:cs="Arial"/>
        </w:rPr>
        <w:t>nimi</w:t>
      </w:r>
      <w:r w:rsidRPr="00D11B96">
        <w:rPr>
          <w:rFonts w:ascii="Arial" w:hAnsi="Arial" w:cs="Arial"/>
          <w:spacing w:val="-8"/>
        </w:rPr>
        <w:t xml:space="preserve"> </w:t>
      </w:r>
      <w:r w:rsidRPr="00D11B96">
        <w:rPr>
          <w:rFonts w:ascii="Arial" w:hAnsi="Arial" w:cs="Arial"/>
        </w:rPr>
        <w:t>spowodowanych</w:t>
      </w:r>
      <w:r w:rsidRPr="00D11B96">
        <w:rPr>
          <w:rFonts w:ascii="Arial" w:hAnsi="Arial" w:cs="Arial"/>
          <w:spacing w:val="1"/>
        </w:rPr>
        <w:t xml:space="preserve"> </w:t>
      </w:r>
      <w:r w:rsidRPr="00D11B96">
        <w:rPr>
          <w:rFonts w:ascii="Arial" w:hAnsi="Arial" w:cs="Arial"/>
        </w:rPr>
        <w:t>osobom trzecim, na koszt i niebezpieczeństwo Wykonawcy, z zachowaniem uprawnień do kar umownych 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i odszkodowania uzupełniającego.</w:t>
      </w:r>
    </w:p>
    <w:p w14:paraId="4F0020A4" w14:textId="77777777" w:rsidR="009B5FA1" w:rsidRPr="00D11B96" w:rsidRDefault="00D11B96" w:rsidP="00883082">
      <w:pPr>
        <w:pStyle w:val="Akapitzlist"/>
        <w:numPr>
          <w:ilvl w:val="0"/>
          <w:numId w:val="14"/>
        </w:numPr>
        <w:tabs>
          <w:tab w:val="left" w:pos="393"/>
        </w:tabs>
        <w:ind w:right="-71"/>
        <w:rPr>
          <w:rFonts w:ascii="Arial" w:hAnsi="Arial" w:cs="Arial"/>
        </w:rPr>
      </w:pPr>
      <w:r w:rsidRPr="00D11B96">
        <w:rPr>
          <w:rFonts w:ascii="Arial" w:hAnsi="Arial" w:cs="Arial"/>
        </w:rPr>
        <w:t>Niniejsza</w:t>
      </w:r>
      <w:r w:rsidRPr="00D11B96">
        <w:rPr>
          <w:rFonts w:ascii="Arial" w:hAnsi="Arial" w:cs="Arial"/>
          <w:spacing w:val="-4"/>
        </w:rPr>
        <w:t xml:space="preserve"> </w:t>
      </w:r>
      <w:r w:rsidRPr="00D11B96">
        <w:rPr>
          <w:rFonts w:ascii="Arial" w:hAnsi="Arial" w:cs="Arial"/>
        </w:rPr>
        <w:t>umowa</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3"/>
        </w:rPr>
        <w:t xml:space="preserve"> </w:t>
      </w:r>
      <w:r w:rsidRPr="00D11B96">
        <w:rPr>
          <w:rFonts w:ascii="Arial" w:hAnsi="Arial" w:cs="Arial"/>
        </w:rPr>
        <w:t>dokument</w:t>
      </w:r>
      <w:r w:rsidRPr="00D11B96">
        <w:rPr>
          <w:rFonts w:ascii="Arial" w:hAnsi="Arial" w:cs="Arial"/>
          <w:spacing w:val="-3"/>
        </w:rPr>
        <w:t xml:space="preserve"> </w:t>
      </w:r>
      <w:r w:rsidRPr="00D11B96">
        <w:rPr>
          <w:rFonts w:ascii="Arial" w:hAnsi="Arial" w:cs="Arial"/>
        </w:rPr>
        <w:t>gwarancji.</w:t>
      </w:r>
    </w:p>
    <w:p w14:paraId="52F11549" w14:textId="77777777" w:rsidR="009B5FA1" w:rsidRPr="00D11B96" w:rsidRDefault="009B5FA1" w:rsidP="00D11B96">
      <w:pPr>
        <w:pStyle w:val="Tekstpodstawowy"/>
        <w:ind w:left="0" w:right="-71" w:firstLine="0"/>
        <w:rPr>
          <w:rFonts w:ascii="Arial" w:hAnsi="Arial" w:cs="Arial"/>
          <w:sz w:val="22"/>
          <w:szCs w:val="22"/>
        </w:rPr>
      </w:pPr>
    </w:p>
    <w:p w14:paraId="05CA65F8" w14:textId="77777777" w:rsidR="009B5FA1" w:rsidRPr="00D11B96" w:rsidRDefault="00D11B96" w:rsidP="009F2DD4">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0B68368" w14:textId="77777777" w:rsidR="009B5FA1" w:rsidRPr="00D11B96" w:rsidRDefault="00D11B96" w:rsidP="00883082">
      <w:pPr>
        <w:pStyle w:val="Akapitzlist"/>
        <w:numPr>
          <w:ilvl w:val="0"/>
          <w:numId w:val="13"/>
        </w:numPr>
        <w:tabs>
          <w:tab w:val="left" w:pos="557"/>
          <w:tab w:val="left" w:pos="7708"/>
          <w:tab w:val="left" w:pos="8673"/>
        </w:tabs>
        <w:ind w:right="-71"/>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34DBFBFB" w14:textId="77777777" w:rsidR="009B5FA1" w:rsidRPr="00D11B96" w:rsidRDefault="00D11B96" w:rsidP="00883082">
      <w:pPr>
        <w:pStyle w:val="Akapitzlist"/>
        <w:numPr>
          <w:ilvl w:val="0"/>
          <w:numId w:val="13"/>
        </w:numPr>
        <w:tabs>
          <w:tab w:val="left" w:pos="557"/>
          <w:tab w:val="left" w:pos="5659"/>
        </w:tabs>
        <w:spacing w:before="2" w:line="243" w:lineRule="exact"/>
        <w:ind w:right="-71" w:hanging="361"/>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765EA5CB" w14:textId="77777777" w:rsidR="009B5FA1" w:rsidRPr="00C37C02" w:rsidRDefault="00D11B96" w:rsidP="00883082">
      <w:pPr>
        <w:pStyle w:val="Akapitzlist"/>
        <w:numPr>
          <w:ilvl w:val="0"/>
          <w:numId w:val="13"/>
        </w:numPr>
        <w:tabs>
          <w:tab w:val="left" w:pos="557"/>
        </w:tabs>
        <w:ind w:right="-71"/>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280B663E"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585E17FD" w14:textId="77777777" w:rsidR="009B5FA1" w:rsidRPr="00D11B96" w:rsidRDefault="00D11B96" w:rsidP="00883082">
      <w:pPr>
        <w:pStyle w:val="Akapitzlist"/>
        <w:numPr>
          <w:ilvl w:val="0"/>
          <w:numId w:val="13"/>
        </w:numPr>
        <w:tabs>
          <w:tab w:val="left" w:pos="557"/>
        </w:tabs>
        <w:spacing w:before="1"/>
        <w:ind w:right="-71"/>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lastRenderedPageBreak/>
        <w:t>należycie</w:t>
      </w:r>
      <w:r w:rsidRPr="00D11B96">
        <w:rPr>
          <w:rFonts w:ascii="Arial" w:hAnsi="Arial" w:cs="Arial"/>
          <w:spacing w:val="-3"/>
        </w:rPr>
        <w:t xml:space="preserve"> </w:t>
      </w:r>
      <w:r w:rsidRPr="00D11B96">
        <w:rPr>
          <w:rFonts w:ascii="Arial" w:hAnsi="Arial" w:cs="Arial"/>
        </w:rPr>
        <w:t>wykonane.</w:t>
      </w:r>
    </w:p>
    <w:p w14:paraId="2CCB18FB"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068A2762" w14:textId="77777777" w:rsidR="009B5FA1" w:rsidRPr="00D11B96" w:rsidRDefault="00D11B96" w:rsidP="00883082">
      <w:pPr>
        <w:pStyle w:val="Akapitzlist"/>
        <w:numPr>
          <w:ilvl w:val="0"/>
          <w:numId w:val="13"/>
        </w:numPr>
        <w:tabs>
          <w:tab w:val="left" w:pos="557"/>
        </w:tabs>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7D15980A" w14:textId="77777777" w:rsidR="009B5FA1" w:rsidRPr="00D11B96" w:rsidRDefault="00D11B96" w:rsidP="00883082">
      <w:pPr>
        <w:pStyle w:val="Akapitzlist"/>
        <w:numPr>
          <w:ilvl w:val="0"/>
          <w:numId w:val="13"/>
        </w:numPr>
        <w:tabs>
          <w:tab w:val="left" w:pos="557"/>
        </w:tabs>
        <w:spacing w:before="33"/>
        <w:ind w:right="-71"/>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14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4076B5BD" w14:textId="77777777" w:rsidR="009B5FA1" w:rsidRPr="00D11B96" w:rsidRDefault="009B5FA1" w:rsidP="00D11B96">
      <w:pPr>
        <w:pStyle w:val="Tekstpodstawowy"/>
        <w:spacing w:before="3"/>
        <w:ind w:left="0" w:right="-71" w:firstLine="0"/>
        <w:rPr>
          <w:rFonts w:ascii="Arial" w:hAnsi="Arial" w:cs="Arial"/>
          <w:sz w:val="22"/>
          <w:szCs w:val="22"/>
        </w:rPr>
      </w:pPr>
    </w:p>
    <w:p w14:paraId="2526E21D" w14:textId="77777777" w:rsidR="009B5FA1" w:rsidRPr="00964A9C" w:rsidRDefault="00D11B96" w:rsidP="00964A9C">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5FBD2CD4" w14:textId="06490DED" w:rsidR="009B5FA1" w:rsidRPr="00964A9C" w:rsidRDefault="00D11B96" w:rsidP="00883082">
      <w:pPr>
        <w:pStyle w:val="Akapitzlist"/>
        <w:numPr>
          <w:ilvl w:val="0"/>
          <w:numId w:val="12"/>
        </w:numPr>
        <w:tabs>
          <w:tab w:val="left" w:pos="504"/>
        </w:tabs>
        <w:spacing w:before="1" w:line="243" w:lineRule="exact"/>
        <w:ind w:right="-71" w:hanging="339"/>
        <w:rPr>
          <w:rFonts w:ascii="Arial" w:hAnsi="Arial" w:cs="Arial"/>
        </w:rPr>
      </w:pPr>
      <w:r w:rsidRPr="00964A9C">
        <w:rPr>
          <w:rFonts w:ascii="Arial" w:hAnsi="Arial" w:cs="Arial"/>
        </w:rPr>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umowy o pracę. Dotyczy to osób wykonujących roboty budowlane objęte przedmiotem zamówienia, tj.:</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roboty</w:t>
      </w:r>
      <w:r w:rsidRPr="00964A9C">
        <w:rPr>
          <w:rFonts w:ascii="Arial" w:hAnsi="Arial" w:cs="Arial"/>
          <w:spacing w:val="1"/>
        </w:rPr>
        <w:t xml:space="preserve"> </w:t>
      </w:r>
      <w:r w:rsidRPr="00964A9C">
        <w:rPr>
          <w:rFonts w:ascii="Arial" w:hAnsi="Arial" w:cs="Arial"/>
        </w:rPr>
        <w:t>związane</w:t>
      </w:r>
      <w:r w:rsidRPr="00964A9C">
        <w:rPr>
          <w:rFonts w:ascii="Arial" w:hAnsi="Arial" w:cs="Arial"/>
          <w:spacing w:val="1"/>
        </w:rPr>
        <w:t xml:space="preserve"> </w:t>
      </w:r>
      <w:r w:rsidRPr="00964A9C">
        <w:rPr>
          <w:rFonts w:ascii="Arial" w:hAnsi="Arial" w:cs="Arial"/>
          <w:b/>
        </w:rPr>
        <w:t>z</w:t>
      </w:r>
      <w:r w:rsidRPr="00964A9C">
        <w:rPr>
          <w:rFonts w:ascii="Arial" w:hAnsi="Arial" w:cs="Arial"/>
          <w:b/>
          <w:spacing w:val="1"/>
        </w:rPr>
        <w:t xml:space="preserve"> </w:t>
      </w:r>
      <w:r w:rsidR="004274DB">
        <w:rPr>
          <w:rFonts w:ascii="Arial" w:hAnsi="Arial" w:cs="Arial"/>
          <w:b/>
        </w:rPr>
        <w:t>r</w:t>
      </w:r>
      <w:r w:rsidR="00DA6E4D">
        <w:rPr>
          <w:rFonts w:ascii="Arial" w:hAnsi="Arial" w:cs="Arial"/>
          <w:b/>
        </w:rPr>
        <w:t>emontem</w:t>
      </w:r>
      <w:r w:rsidR="000B310B">
        <w:rPr>
          <w:rFonts w:ascii="Arial" w:hAnsi="Arial" w:cs="Arial"/>
          <w:b/>
        </w:rPr>
        <w:t xml:space="preserve"> drogi</w:t>
      </w:r>
      <w:r w:rsidRPr="00964A9C">
        <w:rPr>
          <w:rFonts w:ascii="Arial" w:hAnsi="Arial" w:cs="Arial"/>
        </w:rPr>
        <w:t xml:space="preserve">. Wykonanie prac objętych w/w zakresem zamówienia </w:t>
      </w:r>
      <w:r w:rsidRPr="00964A9C">
        <w:rPr>
          <w:rFonts w:ascii="Arial" w:hAnsi="Arial" w:cs="Arial"/>
          <w:u w:val="single"/>
        </w:rPr>
        <w:t>dotyczy prac osób fizycznych oraz</w:t>
      </w:r>
      <w:r w:rsidRPr="00964A9C">
        <w:rPr>
          <w:rFonts w:ascii="Arial" w:hAnsi="Arial" w:cs="Arial"/>
          <w:spacing w:val="-43"/>
        </w:rPr>
        <w:t xml:space="preserve"> </w:t>
      </w:r>
      <w:r w:rsidRPr="00964A9C">
        <w:rPr>
          <w:rFonts w:ascii="Arial" w:hAnsi="Arial" w:cs="Arial"/>
          <w:u w:val="single"/>
        </w:rPr>
        <w:t>operatorów sprzętów</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14:paraId="776DA6FD" w14:textId="77777777" w:rsidR="009B5FA1" w:rsidRPr="00964A9C" w:rsidRDefault="00D11B96" w:rsidP="00883082">
      <w:pPr>
        <w:pStyle w:val="Akapitzlist"/>
        <w:numPr>
          <w:ilvl w:val="0"/>
          <w:numId w:val="12"/>
        </w:numPr>
        <w:tabs>
          <w:tab w:val="left" w:pos="451"/>
        </w:tabs>
        <w:ind w:right="-71" w:hanging="360"/>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14:paraId="44AC4048" w14:textId="77777777" w:rsidR="009B5FA1" w:rsidRPr="00964A9C" w:rsidRDefault="00D11B96" w:rsidP="00883082">
      <w:pPr>
        <w:pStyle w:val="Akapitzlist"/>
        <w:numPr>
          <w:ilvl w:val="0"/>
          <w:numId w:val="12"/>
        </w:numPr>
        <w:tabs>
          <w:tab w:val="left" w:pos="466"/>
        </w:tabs>
        <w:ind w:right="-71" w:hanging="360"/>
        <w:rPr>
          <w:rFonts w:ascii="Arial" w:hAnsi="Arial" w:cs="Arial"/>
        </w:rPr>
      </w:pPr>
      <w:r w:rsidRPr="00964A9C">
        <w:rPr>
          <w:rFonts w:ascii="Arial" w:hAnsi="Arial" w:cs="Arial"/>
        </w:rPr>
        <w:t>Osoby wskazane w ust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14:paraId="1F2AD41D" w14:textId="77777777" w:rsidR="009B5FA1" w:rsidRPr="00964A9C" w:rsidRDefault="00D11B96" w:rsidP="00883082">
      <w:pPr>
        <w:pStyle w:val="Akapitzlist"/>
        <w:numPr>
          <w:ilvl w:val="0"/>
          <w:numId w:val="12"/>
        </w:numPr>
        <w:tabs>
          <w:tab w:val="left" w:pos="502"/>
        </w:tabs>
        <w:ind w:right="-71" w:hanging="360"/>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14:paraId="49181ABA" w14:textId="77777777" w:rsidR="009B5FA1" w:rsidRPr="00964A9C" w:rsidRDefault="00D11B96" w:rsidP="00883082">
      <w:pPr>
        <w:pStyle w:val="Akapitzlist"/>
        <w:numPr>
          <w:ilvl w:val="1"/>
          <w:numId w:val="12"/>
        </w:numPr>
        <w:tabs>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14:paraId="3CC62245"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14:paraId="181D7C99" w14:textId="77777777" w:rsidR="009B5FA1" w:rsidRPr="00964A9C" w:rsidRDefault="00D11B96" w:rsidP="00883082">
      <w:pPr>
        <w:pStyle w:val="Akapitzlist"/>
        <w:numPr>
          <w:ilvl w:val="1"/>
          <w:numId w:val="12"/>
        </w:numPr>
        <w:tabs>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w:t>
      </w:r>
      <w:proofErr w:type="spellStart"/>
      <w:r w:rsidRPr="00964A9C">
        <w:rPr>
          <w:rFonts w:ascii="Arial" w:hAnsi="Arial" w:cs="Arial"/>
          <w:w w:val="95"/>
        </w:rPr>
        <w:t>anonimizacji</w:t>
      </w:r>
      <w:proofErr w:type="spellEnd"/>
      <w:r w:rsidRPr="00964A9C">
        <w:rPr>
          <w:rFonts w:ascii="Arial" w:hAnsi="Arial" w:cs="Arial"/>
          <w:w w:val="95"/>
        </w:rPr>
        <w:t>.</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14:paraId="3E41B0A8" w14:textId="77777777" w:rsidR="009B5FA1" w:rsidRPr="00964A9C" w:rsidRDefault="00D11B96" w:rsidP="00883082">
      <w:pPr>
        <w:pStyle w:val="Akapitzlist"/>
        <w:numPr>
          <w:ilvl w:val="1"/>
          <w:numId w:val="12"/>
        </w:numPr>
        <w:tabs>
          <w:tab w:val="left" w:pos="763"/>
        </w:tabs>
        <w:ind w:right="-71"/>
        <w:rPr>
          <w:rFonts w:ascii="Arial" w:hAnsi="Arial" w:cs="Arial"/>
        </w:rPr>
      </w:pPr>
      <w:r w:rsidRPr="00964A9C">
        <w:rPr>
          <w:rFonts w:ascii="Arial" w:hAnsi="Arial" w:cs="Arial"/>
          <w:b/>
          <w:w w:val="95"/>
        </w:rPr>
        <w:lastRenderedPageBreak/>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14:paraId="7922E3E9" w14:textId="77777777" w:rsidR="009B5FA1" w:rsidRDefault="00D11B96" w:rsidP="00883082">
      <w:pPr>
        <w:pStyle w:val="Akapitzlist"/>
        <w:numPr>
          <w:ilvl w:val="1"/>
          <w:numId w:val="12"/>
        </w:numPr>
        <w:tabs>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w sposób zapewniający ochronę danych osobowych 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o ochronie danych osobowych 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 xml:space="preserve">podlega </w:t>
      </w:r>
      <w:proofErr w:type="spellStart"/>
      <w:r w:rsidRPr="00964A9C">
        <w:rPr>
          <w:rFonts w:ascii="Arial" w:hAnsi="Arial" w:cs="Arial"/>
        </w:rPr>
        <w:t>anonimizacji</w:t>
      </w:r>
      <w:proofErr w:type="spellEnd"/>
      <w:r w:rsidRPr="00964A9C">
        <w:rPr>
          <w:rFonts w:ascii="Arial" w:hAnsi="Arial" w:cs="Arial"/>
        </w:rPr>
        <w:t>.</w:t>
      </w:r>
    </w:p>
    <w:p w14:paraId="4A8E5B67" w14:textId="77777777" w:rsidR="00A64752" w:rsidRPr="00A64752" w:rsidRDefault="00A64752" w:rsidP="00A64752">
      <w:pPr>
        <w:ind w:firstLine="284"/>
        <w:rPr>
          <w:rFonts w:ascii="Arial" w:hAnsi="Arial" w:cs="Arial"/>
        </w:rPr>
      </w:pPr>
      <w:r w:rsidRPr="00A64752">
        <w:rPr>
          <w:rFonts w:ascii="Arial" w:hAnsi="Arial" w:cs="Arial"/>
        </w:rPr>
        <w:t xml:space="preserve">5. Podczas realizacji zamówienia Zamawiający uprawniony będzie do: </w:t>
      </w:r>
    </w:p>
    <w:p w14:paraId="52555EB3"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301EE287" w14:textId="77777777" w:rsidR="00A64752" w:rsidRDefault="00A64752" w:rsidP="00A64752">
      <w:pPr>
        <w:pStyle w:val="Standard"/>
        <w:spacing w:after="0" w:line="240" w:lineRule="auto"/>
        <w:ind w:left="567"/>
        <w:contextualSpacing/>
        <w:jc w:val="both"/>
        <w:rPr>
          <w:rFonts w:ascii="Arial" w:hAnsi="Arial" w:cs="Arial"/>
        </w:rPr>
      </w:pPr>
      <w:r>
        <w:rPr>
          <w:rFonts w:ascii="Arial" w:hAnsi="Arial" w:cs="Arial"/>
          <w:sz w:val="22"/>
          <w:szCs w:val="22"/>
        </w:rPr>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14:paraId="2BE5254B" w14:textId="77777777" w:rsidR="00A64752" w:rsidRPr="00A64752" w:rsidRDefault="00A64752" w:rsidP="00A64752">
      <w:pPr>
        <w:tabs>
          <w:tab w:val="left" w:pos="763"/>
        </w:tabs>
        <w:ind w:left="567" w:right="-71"/>
        <w:rPr>
          <w:rFonts w:ascii="Arial" w:hAnsi="Arial" w:cs="Arial"/>
        </w:rPr>
      </w:pPr>
      <w:r>
        <w:rPr>
          <w:rFonts w:ascii="Arial" w:hAnsi="Arial" w:cs="Arial"/>
        </w:rPr>
        <w:t>c) przeprowadzania kontroli na miejscu wykonywania świadczenia.</w:t>
      </w:r>
    </w:p>
    <w:p w14:paraId="10D47655" w14:textId="77777777" w:rsidR="009B5FA1" w:rsidRPr="00A64752" w:rsidRDefault="00A64752" w:rsidP="00A64752">
      <w:pPr>
        <w:tabs>
          <w:tab w:val="left" w:pos="492"/>
        </w:tabs>
        <w:spacing w:before="33"/>
        <w:ind w:left="383" w:right="-71" w:hanging="99"/>
        <w:jc w:val="both"/>
        <w:rPr>
          <w:rFonts w:ascii="Arial" w:hAnsi="Arial" w:cs="Arial"/>
        </w:rPr>
      </w:pPr>
      <w:r>
        <w:rPr>
          <w:rFonts w:ascii="Arial" w:hAnsi="Arial" w:cs="Arial"/>
          <w:spacing w:val="-1"/>
        </w:rPr>
        <w:t xml:space="preserve">6.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14:paraId="41CC4451"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10</w:t>
      </w:r>
      <w:r w:rsidR="00964A9C">
        <w:rPr>
          <w:rFonts w:ascii="Arial" w:hAnsi="Arial" w:cs="Arial"/>
          <w:sz w:val="22"/>
          <w:szCs w:val="22"/>
        </w:rPr>
        <w:t xml:space="preserve"> </w:t>
      </w:r>
    </w:p>
    <w:p w14:paraId="54659C0F" w14:textId="77777777" w:rsidR="009B5FA1" w:rsidRPr="00D11B96" w:rsidRDefault="00D11B96" w:rsidP="00883082">
      <w:pPr>
        <w:pStyle w:val="Akapitzlist"/>
        <w:numPr>
          <w:ilvl w:val="0"/>
          <w:numId w:val="11"/>
        </w:numPr>
        <w:tabs>
          <w:tab w:val="left" w:pos="393"/>
        </w:tabs>
        <w:spacing w:before="1"/>
        <w:ind w:right="-71" w:hanging="360"/>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zobowiązuje</w:t>
      </w:r>
      <w:r w:rsidRPr="00D11B96">
        <w:rPr>
          <w:rFonts w:ascii="Arial" w:hAnsi="Arial" w:cs="Arial"/>
          <w:spacing w:val="-4"/>
        </w:rPr>
        <w:t xml:space="preserve"> </w:t>
      </w:r>
      <w:r w:rsidRPr="00D11B96">
        <w:rPr>
          <w:rFonts w:ascii="Arial" w:hAnsi="Arial" w:cs="Arial"/>
        </w:rPr>
        <w:t>się</w:t>
      </w:r>
      <w:r w:rsidRPr="00D11B96">
        <w:rPr>
          <w:rFonts w:ascii="Arial" w:hAnsi="Arial" w:cs="Arial"/>
          <w:spacing w:val="-5"/>
        </w:rPr>
        <w:t xml:space="preserve"> </w:t>
      </w:r>
      <w:r w:rsidRPr="00D11B96">
        <w:rPr>
          <w:rFonts w:ascii="Arial" w:hAnsi="Arial" w:cs="Arial"/>
        </w:rPr>
        <w:t>wykonać</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materiałów</w:t>
      </w:r>
      <w:r w:rsidRPr="00D11B96">
        <w:rPr>
          <w:rFonts w:ascii="Arial" w:hAnsi="Arial" w:cs="Arial"/>
          <w:spacing w:val="-4"/>
        </w:rPr>
        <w:t xml:space="preserve"> </w:t>
      </w:r>
      <w:r w:rsidRPr="00D11B96">
        <w:rPr>
          <w:rFonts w:ascii="Arial" w:hAnsi="Arial" w:cs="Arial"/>
        </w:rPr>
        <w:t>własnych,</w:t>
      </w:r>
      <w:r w:rsidRPr="00D11B96">
        <w:rPr>
          <w:rFonts w:ascii="Arial" w:hAnsi="Arial" w:cs="Arial"/>
          <w:spacing w:val="-3"/>
        </w:rPr>
        <w:t xml:space="preserve"> </w:t>
      </w:r>
      <w:r w:rsidRPr="00D11B96">
        <w:rPr>
          <w:rFonts w:ascii="Arial" w:hAnsi="Arial" w:cs="Arial"/>
        </w:rPr>
        <w:t>posiadających</w:t>
      </w:r>
      <w:r w:rsidRPr="00D11B96">
        <w:rPr>
          <w:rFonts w:ascii="Arial" w:hAnsi="Arial" w:cs="Arial"/>
          <w:spacing w:val="-2"/>
        </w:rPr>
        <w:t xml:space="preserve"> </w:t>
      </w:r>
      <w:r w:rsidRPr="00D11B96">
        <w:rPr>
          <w:rFonts w:ascii="Arial" w:hAnsi="Arial" w:cs="Arial"/>
        </w:rPr>
        <w:t>dopuszczenie</w:t>
      </w:r>
      <w:r w:rsidRPr="00D11B96">
        <w:rPr>
          <w:rFonts w:ascii="Arial" w:hAnsi="Arial" w:cs="Arial"/>
          <w:spacing w:val="-5"/>
        </w:rPr>
        <w:t xml:space="preserve"> </w:t>
      </w:r>
      <w:r w:rsidRPr="00D11B96">
        <w:rPr>
          <w:rFonts w:ascii="Arial" w:hAnsi="Arial" w:cs="Arial"/>
        </w:rPr>
        <w:t>do</w:t>
      </w:r>
      <w:r w:rsidRPr="00D11B96">
        <w:rPr>
          <w:rFonts w:ascii="Arial" w:hAnsi="Arial" w:cs="Arial"/>
          <w:spacing w:val="-3"/>
        </w:rPr>
        <w:t xml:space="preserve"> </w:t>
      </w:r>
      <w:r w:rsidRPr="00D11B96">
        <w:rPr>
          <w:rFonts w:ascii="Arial" w:hAnsi="Arial" w:cs="Arial"/>
        </w:rPr>
        <w:t>obrotu</w:t>
      </w:r>
      <w:r w:rsidRPr="00D11B96">
        <w:rPr>
          <w:rFonts w:ascii="Arial" w:hAnsi="Arial" w:cs="Arial"/>
          <w:spacing w:val="-2"/>
        </w:rPr>
        <w:t xml:space="preserve"> </w:t>
      </w:r>
      <w:r w:rsidRPr="00D11B96">
        <w:rPr>
          <w:rFonts w:ascii="Arial" w:hAnsi="Arial" w:cs="Arial"/>
        </w:rPr>
        <w:t>i</w:t>
      </w:r>
      <w:r w:rsidRPr="00D11B96">
        <w:rPr>
          <w:rFonts w:ascii="Arial" w:hAnsi="Arial" w:cs="Arial"/>
          <w:spacing w:val="-42"/>
        </w:rPr>
        <w:t xml:space="preserve"> </w:t>
      </w:r>
      <w:r w:rsidRPr="00D11B96">
        <w:rPr>
          <w:rFonts w:ascii="Arial" w:hAnsi="Arial" w:cs="Arial"/>
        </w:rPr>
        <w:t>stosowania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budownictwie,</w:t>
      </w:r>
      <w:r w:rsidRPr="00D11B96">
        <w:rPr>
          <w:rFonts w:ascii="Arial" w:hAnsi="Arial" w:cs="Arial"/>
          <w:spacing w:val="-1"/>
        </w:rPr>
        <w:t xml:space="preserve"> </w:t>
      </w:r>
      <w:r w:rsidRPr="00D11B96">
        <w:rPr>
          <w:rFonts w:ascii="Arial" w:hAnsi="Arial" w:cs="Arial"/>
        </w:rPr>
        <w:t>określonych</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art. 10</w:t>
      </w:r>
      <w:r w:rsidRPr="00D11B96">
        <w:rPr>
          <w:rFonts w:ascii="Arial" w:hAnsi="Arial" w:cs="Arial"/>
          <w:spacing w:val="-1"/>
        </w:rPr>
        <w:t xml:space="preserve"> </w:t>
      </w:r>
      <w:r w:rsidRPr="00D11B96">
        <w:rPr>
          <w:rFonts w:ascii="Arial" w:hAnsi="Arial" w:cs="Arial"/>
        </w:rPr>
        <w:t>ustawy Prawo</w:t>
      </w:r>
      <w:r w:rsidRPr="00D11B96">
        <w:rPr>
          <w:rFonts w:ascii="Arial" w:hAnsi="Arial" w:cs="Arial"/>
          <w:spacing w:val="-1"/>
        </w:rPr>
        <w:t xml:space="preserve"> </w:t>
      </w:r>
      <w:r w:rsidRPr="00D11B96">
        <w:rPr>
          <w:rFonts w:ascii="Arial" w:hAnsi="Arial" w:cs="Arial"/>
        </w:rPr>
        <w:t>Budowlane.</w:t>
      </w:r>
    </w:p>
    <w:p w14:paraId="5920D3F9" w14:textId="77777777" w:rsidR="009B5FA1" w:rsidRPr="00D11B96" w:rsidRDefault="00D11B96" w:rsidP="00883082">
      <w:pPr>
        <w:pStyle w:val="Akapitzlist"/>
        <w:numPr>
          <w:ilvl w:val="0"/>
          <w:numId w:val="11"/>
        </w:numPr>
        <w:tabs>
          <w:tab w:val="left" w:pos="413"/>
        </w:tabs>
        <w:ind w:right="-71" w:hanging="360"/>
        <w:rPr>
          <w:rFonts w:ascii="Arial" w:hAnsi="Arial" w:cs="Arial"/>
        </w:rPr>
      </w:pPr>
      <w:r w:rsidRPr="00D11B96">
        <w:rPr>
          <w:rFonts w:ascii="Arial" w:hAnsi="Arial" w:cs="Arial"/>
        </w:rPr>
        <w:t>Na</w:t>
      </w:r>
      <w:r w:rsidRPr="00D11B96">
        <w:rPr>
          <w:rFonts w:ascii="Arial" w:hAnsi="Arial" w:cs="Arial"/>
          <w:spacing w:val="16"/>
        </w:rPr>
        <w:t xml:space="preserve"> </w:t>
      </w:r>
      <w:r w:rsidRPr="00D11B96">
        <w:rPr>
          <w:rFonts w:ascii="Arial" w:hAnsi="Arial" w:cs="Arial"/>
        </w:rPr>
        <w:t>każde</w:t>
      </w:r>
      <w:r w:rsidRPr="00D11B96">
        <w:rPr>
          <w:rFonts w:ascii="Arial" w:hAnsi="Arial" w:cs="Arial"/>
          <w:spacing w:val="15"/>
        </w:rPr>
        <w:t xml:space="preserve"> </w:t>
      </w:r>
      <w:r w:rsidRPr="00D11B96">
        <w:rPr>
          <w:rFonts w:ascii="Arial" w:hAnsi="Arial" w:cs="Arial"/>
        </w:rPr>
        <w:t>żądanie</w:t>
      </w:r>
      <w:r w:rsidRPr="00D11B96">
        <w:rPr>
          <w:rFonts w:ascii="Arial" w:hAnsi="Arial" w:cs="Arial"/>
          <w:spacing w:val="15"/>
        </w:rPr>
        <w:t xml:space="preserve"> </w:t>
      </w:r>
      <w:r w:rsidRPr="00D11B96">
        <w:rPr>
          <w:rFonts w:ascii="Arial" w:hAnsi="Arial" w:cs="Arial"/>
        </w:rPr>
        <w:t>Zamawiającego</w:t>
      </w:r>
      <w:r w:rsidRPr="00D11B96">
        <w:rPr>
          <w:rFonts w:ascii="Arial" w:hAnsi="Arial" w:cs="Arial"/>
          <w:spacing w:val="16"/>
        </w:rPr>
        <w:t xml:space="preserve"> </w:t>
      </w:r>
      <w:r w:rsidRPr="00D11B96">
        <w:rPr>
          <w:rFonts w:ascii="Arial" w:hAnsi="Arial" w:cs="Arial"/>
        </w:rPr>
        <w:t>Wykonawca</w:t>
      </w:r>
      <w:r w:rsidRPr="00D11B96">
        <w:rPr>
          <w:rFonts w:ascii="Arial" w:hAnsi="Arial" w:cs="Arial"/>
          <w:spacing w:val="16"/>
        </w:rPr>
        <w:t xml:space="preserve"> </w:t>
      </w:r>
      <w:r w:rsidRPr="00D11B96">
        <w:rPr>
          <w:rFonts w:ascii="Arial" w:hAnsi="Arial" w:cs="Arial"/>
        </w:rPr>
        <w:t>obowiązany</w:t>
      </w:r>
      <w:r w:rsidRPr="00D11B96">
        <w:rPr>
          <w:rFonts w:ascii="Arial" w:hAnsi="Arial" w:cs="Arial"/>
          <w:spacing w:val="17"/>
        </w:rPr>
        <w:t xml:space="preserve"> </w:t>
      </w:r>
      <w:r w:rsidRPr="00D11B96">
        <w:rPr>
          <w:rFonts w:ascii="Arial" w:hAnsi="Arial" w:cs="Arial"/>
        </w:rPr>
        <w:t>jest</w:t>
      </w:r>
      <w:r w:rsidRPr="00D11B96">
        <w:rPr>
          <w:rFonts w:ascii="Arial" w:hAnsi="Arial" w:cs="Arial"/>
          <w:spacing w:val="16"/>
        </w:rPr>
        <w:t xml:space="preserve"> </w:t>
      </w:r>
      <w:r w:rsidRPr="00D11B96">
        <w:rPr>
          <w:rFonts w:ascii="Arial" w:hAnsi="Arial" w:cs="Arial"/>
        </w:rPr>
        <w:t>okazać</w:t>
      </w:r>
      <w:r w:rsidRPr="00D11B96">
        <w:rPr>
          <w:rFonts w:ascii="Arial" w:hAnsi="Arial" w:cs="Arial"/>
          <w:spacing w:val="16"/>
        </w:rPr>
        <w:t xml:space="preserve"> </w:t>
      </w:r>
      <w:r w:rsidRPr="00D11B96">
        <w:rPr>
          <w:rFonts w:ascii="Arial" w:hAnsi="Arial" w:cs="Arial"/>
        </w:rPr>
        <w:t>w</w:t>
      </w:r>
      <w:r w:rsidRPr="00D11B96">
        <w:rPr>
          <w:rFonts w:ascii="Arial" w:hAnsi="Arial" w:cs="Arial"/>
          <w:spacing w:val="15"/>
        </w:rPr>
        <w:t xml:space="preserve"> </w:t>
      </w:r>
      <w:r w:rsidRPr="00D11B96">
        <w:rPr>
          <w:rFonts w:ascii="Arial" w:hAnsi="Arial" w:cs="Arial"/>
        </w:rPr>
        <w:t>stosunku</w:t>
      </w:r>
      <w:r w:rsidRPr="00D11B96">
        <w:rPr>
          <w:rFonts w:ascii="Arial" w:hAnsi="Arial" w:cs="Arial"/>
          <w:spacing w:val="17"/>
        </w:rPr>
        <w:t xml:space="preserve"> </w:t>
      </w:r>
      <w:r w:rsidRPr="00D11B96">
        <w:rPr>
          <w:rFonts w:ascii="Arial" w:hAnsi="Arial" w:cs="Arial"/>
        </w:rPr>
        <w:t>do</w:t>
      </w:r>
      <w:r w:rsidRPr="00D11B96">
        <w:rPr>
          <w:rFonts w:ascii="Arial" w:hAnsi="Arial" w:cs="Arial"/>
          <w:spacing w:val="33"/>
        </w:rPr>
        <w:t xml:space="preserve"> </w:t>
      </w:r>
      <w:r w:rsidRPr="00D11B96">
        <w:rPr>
          <w:rFonts w:ascii="Arial" w:hAnsi="Arial" w:cs="Arial"/>
        </w:rPr>
        <w:t>użytych</w:t>
      </w:r>
      <w:r w:rsidRPr="00D11B96">
        <w:rPr>
          <w:rFonts w:ascii="Arial" w:hAnsi="Arial" w:cs="Arial"/>
          <w:spacing w:val="16"/>
        </w:rPr>
        <w:t xml:space="preserve"> </w:t>
      </w:r>
      <w:r w:rsidRPr="00D11B96">
        <w:rPr>
          <w:rFonts w:ascii="Arial" w:hAnsi="Arial" w:cs="Arial"/>
        </w:rPr>
        <w:t>materiałów</w:t>
      </w:r>
      <w:r w:rsidRPr="00D11B96">
        <w:rPr>
          <w:rFonts w:ascii="Arial" w:hAnsi="Arial" w:cs="Arial"/>
          <w:spacing w:val="-43"/>
        </w:rPr>
        <w:t xml:space="preserve"> </w:t>
      </w:r>
      <w:r w:rsidRPr="00D11B96">
        <w:rPr>
          <w:rFonts w:ascii="Arial" w:hAnsi="Arial" w:cs="Arial"/>
        </w:rPr>
        <w:t>certyfikat</w:t>
      </w:r>
      <w:r w:rsidRPr="00D11B96">
        <w:rPr>
          <w:rFonts w:ascii="Arial" w:hAnsi="Arial" w:cs="Arial"/>
          <w:spacing w:val="-1"/>
        </w:rPr>
        <w:t xml:space="preserve"> </w:t>
      </w:r>
      <w:r w:rsidRPr="00D11B96">
        <w:rPr>
          <w:rFonts w:ascii="Arial" w:hAnsi="Arial" w:cs="Arial"/>
        </w:rPr>
        <w:t>zgodności</w:t>
      </w:r>
      <w:r w:rsidRPr="00D11B96">
        <w:rPr>
          <w:rFonts w:ascii="Arial" w:hAnsi="Arial" w:cs="Arial"/>
          <w:spacing w:val="-2"/>
        </w:rPr>
        <w:t xml:space="preserve"> </w:t>
      </w:r>
      <w:r w:rsidRPr="00D11B96">
        <w:rPr>
          <w:rFonts w:ascii="Arial" w:hAnsi="Arial" w:cs="Arial"/>
        </w:rPr>
        <w:t>z Polską</w:t>
      </w:r>
      <w:r w:rsidRPr="00D11B96">
        <w:rPr>
          <w:rFonts w:ascii="Arial" w:hAnsi="Arial" w:cs="Arial"/>
          <w:spacing w:val="2"/>
        </w:rPr>
        <w:t xml:space="preserve"> </w:t>
      </w:r>
      <w:r w:rsidRPr="00D11B96">
        <w:rPr>
          <w:rFonts w:ascii="Arial" w:hAnsi="Arial" w:cs="Arial"/>
        </w:rPr>
        <w:t>Normą, aprobatę</w:t>
      </w:r>
      <w:r w:rsidRPr="00D11B96">
        <w:rPr>
          <w:rFonts w:ascii="Arial" w:hAnsi="Arial" w:cs="Arial"/>
          <w:spacing w:val="-2"/>
        </w:rPr>
        <w:t xml:space="preserve"> </w:t>
      </w:r>
      <w:r w:rsidRPr="00D11B96">
        <w:rPr>
          <w:rFonts w:ascii="Arial" w:hAnsi="Arial" w:cs="Arial"/>
        </w:rPr>
        <w:t>techniczną,</w:t>
      </w:r>
      <w:r w:rsidRPr="00D11B96">
        <w:rPr>
          <w:rFonts w:ascii="Arial" w:hAnsi="Arial" w:cs="Arial"/>
          <w:spacing w:val="-1"/>
        </w:rPr>
        <w:t xml:space="preserve"> </w:t>
      </w:r>
      <w:r w:rsidRPr="00D11B96">
        <w:rPr>
          <w:rFonts w:ascii="Arial" w:hAnsi="Arial" w:cs="Arial"/>
        </w:rPr>
        <w:t>deklaracje</w:t>
      </w:r>
      <w:r w:rsidRPr="00D11B96">
        <w:rPr>
          <w:rFonts w:ascii="Arial" w:hAnsi="Arial" w:cs="Arial"/>
          <w:spacing w:val="-2"/>
        </w:rPr>
        <w:t xml:space="preserve"> </w:t>
      </w:r>
      <w:r w:rsidRPr="00D11B96">
        <w:rPr>
          <w:rFonts w:ascii="Arial" w:hAnsi="Arial" w:cs="Arial"/>
        </w:rPr>
        <w:t>zgodności.</w:t>
      </w:r>
    </w:p>
    <w:p w14:paraId="5B70E035"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11</w:t>
      </w:r>
    </w:p>
    <w:p w14:paraId="1456288C" w14:textId="77777777"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t>W</w:t>
      </w:r>
      <w:r w:rsidRPr="00D11B96">
        <w:rPr>
          <w:rFonts w:ascii="Arial" w:hAnsi="Arial" w:cs="Arial"/>
          <w:spacing w:val="27"/>
          <w:sz w:val="22"/>
          <w:szCs w:val="22"/>
        </w:rPr>
        <w:t xml:space="preserve"> </w:t>
      </w:r>
      <w:r w:rsidRPr="00D11B96">
        <w:rPr>
          <w:rFonts w:ascii="Arial" w:hAnsi="Arial" w:cs="Arial"/>
          <w:sz w:val="22"/>
          <w:szCs w:val="22"/>
        </w:rPr>
        <w:t>przypadku</w:t>
      </w:r>
      <w:r w:rsidRPr="00D11B96">
        <w:rPr>
          <w:rFonts w:ascii="Arial" w:hAnsi="Arial" w:cs="Arial"/>
          <w:spacing w:val="28"/>
          <w:sz w:val="22"/>
          <w:szCs w:val="22"/>
        </w:rPr>
        <w:t xml:space="preserve"> </w:t>
      </w:r>
      <w:r w:rsidRPr="00D11B96">
        <w:rPr>
          <w:rFonts w:ascii="Arial" w:hAnsi="Arial" w:cs="Arial"/>
          <w:sz w:val="22"/>
          <w:szCs w:val="22"/>
        </w:rPr>
        <w:t>zniszczenia</w:t>
      </w:r>
      <w:r w:rsidRPr="00D11B96">
        <w:rPr>
          <w:rFonts w:ascii="Arial" w:hAnsi="Arial" w:cs="Arial"/>
          <w:spacing w:val="27"/>
          <w:sz w:val="22"/>
          <w:szCs w:val="22"/>
        </w:rPr>
        <w:t xml:space="preserve"> </w:t>
      </w:r>
      <w:r w:rsidRPr="00D11B96">
        <w:rPr>
          <w:rFonts w:ascii="Arial" w:hAnsi="Arial" w:cs="Arial"/>
          <w:sz w:val="22"/>
          <w:szCs w:val="22"/>
        </w:rPr>
        <w:t>lub</w:t>
      </w:r>
      <w:r w:rsidRPr="00D11B96">
        <w:rPr>
          <w:rFonts w:ascii="Arial" w:hAnsi="Arial" w:cs="Arial"/>
          <w:spacing w:val="27"/>
          <w:sz w:val="22"/>
          <w:szCs w:val="22"/>
        </w:rPr>
        <w:t xml:space="preserve"> </w:t>
      </w:r>
      <w:r w:rsidRPr="00D11B96">
        <w:rPr>
          <w:rFonts w:ascii="Arial" w:hAnsi="Arial" w:cs="Arial"/>
          <w:sz w:val="22"/>
          <w:szCs w:val="22"/>
        </w:rPr>
        <w:t>uszkodzenia</w:t>
      </w:r>
      <w:r w:rsidRPr="00D11B96">
        <w:rPr>
          <w:rFonts w:ascii="Arial" w:hAnsi="Arial" w:cs="Arial"/>
          <w:spacing w:val="27"/>
          <w:sz w:val="22"/>
          <w:szCs w:val="22"/>
        </w:rPr>
        <w:t xml:space="preserve"> </w:t>
      </w:r>
      <w:r w:rsidRPr="00D11B96">
        <w:rPr>
          <w:rFonts w:ascii="Arial" w:hAnsi="Arial" w:cs="Arial"/>
          <w:sz w:val="22"/>
          <w:szCs w:val="22"/>
        </w:rPr>
        <w:t>w</w:t>
      </w:r>
      <w:r w:rsidRPr="00D11B96">
        <w:rPr>
          <w:rFonts w:ascii="Arial" w:hAnsi="Arial" w:cs="Arial"/>
          <w:spacing w:val="28"/>
          <w:sz w:val="22"/>
          <w:szCs w:val="22"/>
        </w:rPr>
        <w:t xml:space="preserve"> </w:t>
      </w:r>
      <w:r w:rsidRPr="00D11B96">
        <w:rPr>
          <w:rFonts w:ascii="Arial" w:hAnsi="Arial" w:cs="Arial"/>
          <w:sz w:val="22"/>
          <w:szCs w:val="22"/>
        </w:rPr>
        <w:t>toku</w:t>
      </w:r>
      <w:r w:rsidRPr="00D11B96">
        <w:rPr>
          <w:rFonts w:ascii="Arial" w:hAnsi="Arial" w:cs="Arial"/>
          <w:spacing w:val="28"/>
          <w:sz w:val="22"/>
          <w:szCs w:val="22"/>
        </w:rPr>
        <w:t xml:space="preserve"> </w:t>
      </w:r>
      <w:r w:rsidRPr="00D11B96">
        <w:rPr>
          <w:rFonts w:ascii="Arial" w:hAnsi="Arial" w:cs="Arial"/>
          <w:sz w:val="22"/>
          <w:szCs w:val="22"/>
        </w:rPr>
        <w:t>realizacji</w:t>
      </w:r>
      <w:r w:rsidRPr="00D11B96">
        <w:rPr>
          <w:rFonts w:ascii="Arial" w:hAnsi="Arial" w:cs="Arial"/>
          <w:spacing w:val="26"/>
          <w:sz w:val="22"/>
          <w:szCs w:val="22"/>
        </w:rPr>
        <w:t xml:space="preserve"> </w:t>
      </w:r>
      <w:r w:rsidRPr="00D11B96">
        <w:rPr>
          <w:rFonts w:ascii="Arial" w:hAnsi="Arial" w:cs="Arial"/>
          <w:sz w:val="22"/>
          <w:szCs w:val="22"/>
        </w:rPr>
        <w:t>przedmiotu</w:t>
      </w:r>
      <w:r w:rsidRPr="00D11B96">
        <w:rPr>
          <w:rFonts w:ascii="Arial" w:hAnsi="Arial" w:cs="Arial"/>
          <w:spacing w:val="27"/>
          <w:sz w:val="22"/>
          <w:szCs w:val="22"/>
        </w:rPr>
        <w:t xml:space="preserve"> </w:t>
      </w:r>
      <w:r w:rsidRPr="00D11B96">
        <w:rPr>
          <w:rFonts w:ascii="Arial" w:hAnsi="Arial" w:cs="Arial"/>
          <w:sz w:val="22"/>
          <w:szCs w:val="22"/>
        </w:rPr>
        <w:t>umowy</w:t>
      </w:r>
      <w:r w:rsidRPr="00D11B96">
        <w:rPr>
          <w:rFonts w:ascii="Arial" w:hAnsi="Arial" w:cs="Arial"/>
          <w:spacing w:val="27"/>
          <w:sz w:val="22"/>
          <w:szCs w:val="22"/>
        </w:rPr>
        <w:t xml:space="preserve"> </w:t>
      </w:r>
      <w:r w:rsidRPr="00D11B96">
        <w:rPr>
          <w:rFonts w:ascii="Arial" w:hAnsi="Arial" w:cs="Arial"/>
          <w:sz w:val="22"/>
          <w:szCs w:val="22"/>
        </w:rPr>
        <w:t>innych</w:t>
      </w:r>
      <w:r w:rsidRPr="00D11B96">
        <w:rPr>
          <w:rFonts w:ascii="Arial" w:hAnsi="Arial" w:cs="Arial"/>
          <w:spacing w:val="27"/>
          <w:sz w:val="22"/>
          <w:szCs w:val="22"/>
        </w:rPr>
        <w:t xml:space="preserve"> </w:t>
      </w:r>
      <w:r w:rsidRPr="00D11B96">
        <w:rPr>
          <w:rFonts w:ascii="Arial" w:hAnsi="Arial" w:cs="Arial"/>
          <w:sz w:val="22"/>
          <w:szCs w:val="22"/>
        </w:rPr>
        <w:t>robót</w:t>
      </w:r>
      <w:r w:rsidRPr="00D11B96">
        <w:rPr>
          <w:rFonts w:ascii="Arial" w:hAnsi="Arial" w:cs="Arial"/>
          <w:spacing w:val="27"/>
          <w:sz w:val="22"/>
          <w:szCs w:val="22"/>
        </w:rPr>
        <w:t xml:space="preserve"> </w:t>
      </w:r>
      <w:r w:rsidRPr="00D11B96">
        <w:rPr>
          <w:rFonts w:ascii="Arial" w:hAnsi="Arial" w:cs="Arial"/>
          <w:sz w:val="22"/>
          <w:szCs w:val="22"/>
        </w:rPr>
        <w:t>bądź</w:t>
      </w:r>
      <w:r w:rsidRPr="00D11B96">
        <w:rPr>
          <w:rFonts w:ascii="Arial" w:hAnsi="Arial" w:cs="Arial"/>
          <w:spacing w:val="27"/>
          <w:sz w:val="22"/>
          <w:szCs w:val="22"/>
        </w:rPr>
        <w:t xml:space="preserve"> </w:t>
      </w:r>
      <w:r w:rsidRPr="00D11B96">
        <w:rPr>
          <w:rFonts w:ascii="Arial" w:hAnsi="Arial" w:cs="Arial"/>
          <w:sz w:val="22"/>
          <w:szCs w:val="22"/>
        </w:rPr>
        <w:t>urządzeń,</w:t>
      </w:r>
      <w:r w:rsidRPr="00D11B96">
        <w:rPr>
          <w:rFonts w:ascii="Arial" w:hAnsi="Arial" w:cs="Arial"/>
          <w:spacing w:val="-42"/>
          <w:sz w:val="22"/>
          <w:szCs w:val="22"/>
        </w:rPr>
        <w:t xml:space="preserve"> </w:t>
      </w:r>
      <w:r w:rsidRPr="00D11B96">
        <w:rPr>
          <w:rFonts w:ascii="Arial" w:hAnsi="Arial" w:cs="Arial"/>
          <w:sz w:val="22"/>
          <w:szCs w:val="22"/>
        </w:rPr>
        <w:t>Wykonawca</w:t>
      </w:r>
      <w:r w:rsidRPr="00D11B96">
        <w:rPr>
          <w:rFonts w:ascii="Arial" w:hAnsi="Arial" w:cs="Arial"/>
          <w:spacing w:val="-1"/>
          <w:sz w:val="22"/>
          <w:szCs w:val="22"/>
        </w:rPr>
        <w:t xml:space="preserve"> </w:t>
      </w:r>
      <w:r w:rsidRPr="00D11B96">
        <w:rPr>
          <w:rFonts w:ascii="Arial" w:hAnsi="Arial" w:cs="Arial"/>
          <w:sz w:val="22"/>
          <w:szCs w:val="22"/>
        </w:rPr>
        <w:t>zobowiązany</w:t>
      </w:r>
      <w:r w:rsidRPr="00D11B96">
        <w:rPr>
          <w:rFonts w:ascii="Arial" w:hAnsi="Arial" w:cs="Arial"/>
          <w:spacing w:val="-1"/>
          <w:sz w:val="22"/>
          <w:szCs w:val="22"/>
        </w:rPr>
        <w:t xml:space="preserve"> </w:t>
      </w:r>
      <w:r w:rsidRPr="00D11B96">
        <w:rPr>
          <w:rFonts w:ascii="Arial" w:hAnsi="Arial" w:cs="Arial"/>
          <w:sz w:val="22"/>
          <w:szCs w:val="22"/>
        </w:rPr>
        <w:t>jest do</w:t>
      </w:r>
      <w:r w:rsidRPr="00D11B96">
        <w:rPr>
          <w:rFonts w:ascii="Arial" w:hAnsi="Arial" w:cs="Arial"/>
          <w:spacing w:val="-1"/>
          <w:sz w:val="22"/>
          <w:szCs w:val="22"/>
        </w:rPr>
        <w:t xml:space="preserve"> </w:t>
      </w:r>
      <w:r w:rsidRPr="00D11B96">
        <w:rPr>
          <w:rFonts w:ascii="Arial" w:hAnsi="Arial" w:cs="Arial"/>
          <w:sz w:val="22"/>
          <w:szCs w:val="22"/>
        </w:rPr>
        <w:t>ich naprawienia</w:t>
      </w:r>
      <w:r w:rsidRPr="00D11B96">
        <w:rPr>
          <w:rFonts w:ascii="Arial" w:hAnsi="Arial" w:cs="Arial"/>
          <w:spacing w:val="-1"/>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doprowadzenia do</w:t>
      </w:r>
      <w:r w:rsidRPr="00D11B96">
        <w:rPr>
          <w:rFonts w:ascii="Arial" w:hAnsi="Arial" w:cs="Arial"/>
          <w:spacing w:val="-1"/>
          <w:sz w:val="22"/>
          <w:szCs w:val="22"/>
        </w:rPr>
        <w:t xml:space="preserve"> </w:t>
      </w:r>
      <w:r w:rsidRPr="00D11B96">
        <w:rPr>
          <w:rFonts w:ascii="Arial" w:hAnsi="Arial" w:cs="Arial"/>
          <w:sz w:val="22"/>
          <w:szCs w:val="22"/>
        </w:rPr>
        <w:t>stanu poprzedniego.</w:t>
      </w:r>
    </w:p>
    <w:p w14:paraId="485E4DCA"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12</w:t>
      </w:r>
    </w:p>
    <w:p w14:paraId="64DB0A6F" w14:textId="77777777" w:rsidR="009B5FA1" w:rsidRPr="00D11B96" w:rsidRDefault="00D11B96" w:rsidP="00883082">
      <w:pPr>
        <w:pStyle w:val="Akapitzlist"/>
        <w:numPr>
          <w:ilvl w:val="0"/>
          <w:numId w:val="10"/>
        </w:numPr>
        <w:tabs>
          <w:tab w:val="left" w:pos="393"/>
        </w:tabs>
        <w:spacing w:before="2" w:line="243" w:lineRule="exact"/>
        <w:ind w:right="-71"/>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422C2C2D" w14:textId="77777777" w:rsidR="009B5FA1" w:rsidRPr="00D11B96" w:rsidRDefault="00D11B96" w:rsidP="00883082">
      <w:pPr>
        <w:pStyle w:val="Akapitzlist"/>
        <w:numPr>
          <w:ilvl w:val="1"/>
          <w:numId w:val="10"/>
        </w:numPr>
        <w:tabs>
          <w:tab w:val="left" w:pos="583"/>
        </w:tabs>
        <w:spacing w:line="243" w:lineRule="exact"/>
        <w:ind w:right="-71"/>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33A78ABF" w14:textId="77777777" w:rsidR="009B5FA1"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w wykonaniu robót w stosunku do terminu końcowego określonego w § 3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3D829768" w14:textId="77777777" w:rsidR="007A027F" w:rsidRPr="007A027F" w:rsidRDefault="007A027F" w:rsidP="00883082">
      <w:pPr>
        <w:pStyle w:val="Akapitzlist"/>
        <w:numPr>
          <w:ilvl w:val="2"/>
          <w:numId w:val="10"/>
        </w:numPr>
        <w:tabs>
          <w:tab w:val="left" w:pos="1097"/>
        </w:tabs>
        <w:ind w:right="-71" w:hanging="360"/>
        <w:rPr>
          <w:rFonts w:ascii="Arial" w:hAnsi="Arial" w:cs="Arial"/>
        </w:rPr>
      </w:pPr>
      <w:r>
        <w:rPr>
          <w:rFonts w:ascii="Arial" w:hAnsi="Arial" w:cs="Arial"/>
        </w:rPr>
        <w:t>za spowodowanie przerwy w realizacji robót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55F73856"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083926FE"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13999965"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69E773C" w14:textId="77777777" w:rsidR="009B5FA1" w:rsidRPr="00D11B96"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 xml:space="preserve">za nieprzedłożenie do akceptacji kopii projektu Umowy o podwykonawstwo, której </w:t>
      </w:r>
      <w:r w:rsidRPr="00D11B96">
        <w:rPr>
          <w:rFonts w:ascii="Arial" w:hAnsi="Arial" w:cs="Arial"/>
        </w:rPr>
        <w:lastRenderedPageBreak/>
        <w:t>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850ED7A" w14:textId="77777777" w:rsidR="009B5FA1" w:rsidRPr="00D11B96" w:rsidRDefault="00D11B96" w:rsidP="00883082">
      <w:pPr>
        <w:pStyle w:val="Akapitzlist"/>
        <w:numPr>
          <w:ilvl w:val="2"/>
          <w:numId w:val="10"/>
        </w:numPr>
        <w:tabs>
          <w:tab w:val="left" w:pos="1097"/>
        </w:tabs>
        <w:spacing w:before="1"/>
        <w:ind w:right="-71" w:hanging="360"/>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23B30909" w14:textId="77777777" w:rsidR="00005EFC" w:rsidRDefault="00D11B96" w:rsidP="00883082">
      <w:pPr>
        <w:pStyle w:val="Akapitzlist"/>
        <w:numPr>
          <w:ilvl w:val="2"/>
          <w:numId w:val="10"/>
        </w:numPr>
        <w:tabs>
          <w:tab w:val="left" w:pos="1097"/>
        </w:tabs>
        <w:ind w:right="-71" w:hanging="360"/>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14:paraId="266E5C16" w14:textId="77777777" w:rsidR="009B5FA1" w:rsidRPr="00005EFC" w:rsidRDefault="00D11B96" w:rsidP="00883082">
      <w:pPr>
        <w:pStyle w:val="Akapitzlist"/>
        <w:numPr>
          <w:ilvl w:val="2"/>
          <w:numId w:val="10"/>
        </w:numPr>
        <w:tabs>
          <w:tab w:val="left" w:pos="1097"/>
        </w:tabs>
        <w:ind w:right="-71" w:hanging="360"/>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72CF8C35" w14:textId="77777777" w:rsidR="009B5FA1" w:rsidRPr="00D11B96" w:rsidRDefault="00D11B96" w:rsidP="00883082">
      <w:pPr>
        <w:pStyle w:val="Akapitzlist"/>
        <w:numPr>
          <w:ilvl w:val="2"/>
          <w:numId w:val="10"/>
        </w:numPr>
        <w:tabs>
          <w:tab w:val="left" w:pos="1097"/>
        </w:tabs>
        <w:spacing w:before="2"/>
        <w:ind w:right="-71" w:hanging="360"/>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1F42D3C1" w14:textId="77777777" w:rsidR="009B5FA1" w:rsidRPr="00D11B96" w:rsidRDefault="00D11B96" w:rsidP="00883082">
      <w:pPr>
        <w:pStyle w:val="Akapitzlist"/>
        <w:numPr>
          <w:ilvl w:val="2"/>
          <w:numId w:val="10"/>
        </w:numPr>
        <w:tabs>
          <w:tab w:val="left" w:pos="1142"/>
        </w:tabs>
        <w:ind w:right="-71" w:hanging="360"/>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61C24863" w14:textId="77777777" w:rsidR="007A027F" w:rsidRDefault="00D11B96" w:rsidP="00883082">
      <w:pPr>
        <w:pStyle w:val="Akapitzlist"/>
        <w:numPr>
          <w:ilvl w:val="1"/>
          <w:numId w:val="10"/>
        </w:numPr>
        <w:tabs>
          <w:tab w:val="left" w:pos="828"/>
        </w:tabs>
        <w:ind w:left="623" w:right="-71" w:firstLine="0"/>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755FDD6C" w14:textId="77777777" w:rsidR="007A027F" w:rsidRDefault="00D11B96" w:rsidP="00883082">
      <w:pPr>
        <w:pStyle w:val="Akapitzlist"/>
        <w:numPr>
          <w:ilvl w:val="2"/>
          <w:numId w:val="10"/>
        </w:numPr>
        <w:tabs>
          <w:tab w:val="left" w:pos="828"/>
        </w:tabs>
        <w:ind w:right="-71"/>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79BE61CE" w14:textId="77777777" w:rsidR="009B5FA1" w:rsidRPr="00D11B96" w:rsidRDefault="00D11B96" w:rsidP="00883082">
      <w:pPr>
        <w:pStyle w:val="Akapitzlist"/>
        <w:numPr>
          <w:ilvl w:val="0"/>
          <w:numId w:val="10"/>
        </w:numPr>
        <w:tabs>
          <w:tab w:val="left" w:pos="533"/>
        </w:tabs>
        <w:ind w:left="561" w:right="-71" w:hanging="365"/>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17BB197E"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7FCDC1C6" w14:textId="77777777" w:rsidR="009B5FA1" w:rsidRPr="00D11B96" w:rsidRDefault="00D11B96" w:rsidP="00883082">
      <w:pPr>
        <w:pStyle w:val="Akapitzlist"/>
        <w:numPr>
          <w:ilvl w:val="0"/>
          <w:numId w:val="10"/>
        </w:numPr>
        <w:tabs>
          <w:tab w:val="left" w:pos="480"/>
        </w:tabs>
        <w:ind w:left="479" w:right="-71" w:hanging="284"/>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138FC251" w14:textId="77777777" w:rsidR="009B5FA1" w:rsidRDefault="00D11B96" w:rsidP="00883082">
      <w:pPr>
        <w:pStyle w:val="Akapitzlist"/>
        <w:numPr>
          <w:ilvl w:val="0"/>
          <w:numId w:val="10"/>
        </w:numPr>
        <w:tabs>
          <w:tab w:val="left" w:pos="480"/>
        </w:tabs>
        <w:spacing w:before="1"/>
        <w:ind w:left="479" w:right="-71" w:hanging="284"/>
        <w:rPr>
          <w:rFonts w:ascii="Arial" w:hAnsi="Arial" w:cs="Arial"/>
        </w:rPr>
      </w:pPr>
      <w:r w:rsidRPr="00D11B96">
        <w:rPr>
          <w:rFonts w:ascii="Arial" w:hAnsi="Arial" w:cs="Arial"/>
        </w:rPr>
        <w:t>W przypadku niedotrzymania terminu, o którym mowa w § 3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0D1E5ACC" w14:textId="77777777" w:rsidR="00231506" w:rsidRPr="00D11B96" w:rsidRDefault="00231506" w:rsidP="00231506">
      <w:pPr>
        <w:pStyle w:val="Akapitzlist"/>
        <w:tabs>
          <w:tab w:val="left" w:pos="480"/>
        </w:tabs>
        <w:spacing w:before="1"/>
        <w:ind w:left="479" w:right="-71" w:firstLine="0"/>
        <w:jc w:val="left"/>
        <w:rPr>
          <w:rFonts w:ascii="Arial" w:hAnsi="Arial" w:cs="Arial"/>
        </w:rPr>
      </w:pPr>
    </w:p>
    <w:p w14:paraId="608DEE84" w14:textId="77777777" w:rsidR="009B5FA1" w:rsidRPr="00D11B96" w:rsidRDefault="00D11B96" w:rsidP="00E42503">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13</w:t>
      </w:r>
      <w:r w:rsidR="00E42503">
        <w:rPr>
          <w:rFonts w:ascii="Arial" w:hAnsi="Arial" w:cs="Arial"/>
          <w:sz w:val="22"/>
          <w:szCs w:val="22"/>
        </w:rPr>
        <w:t xml:space="preserve"> PODWYKONAWCY</w:t>
      </w:r>
    </w:p>
    <w:p w14:paraId="400436D0"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CB7A2E0" w14:textId="77777777" w:rsidR="009B5FA1" w:rsidRPr="00D11B96" w:rsidRDefault="00D11B96" w:rsidP="00883082">
      <w:pPr>
        <w:pStyle w:val="Akapitzlist"/>
        <w:numPr>
          <w:ilvl w:val="0"/>
          <w:numId w:val="9"/>
        </w:numPr>
        <w:tabs>
          <w:tab w:val="left" w:pos="557"/>
        </w:tabs>
        <w:spacing w:line="243" w:lineRule="exact"/>
        <w:ind w:right="-71" w:hanging="361"/>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2BF058FF" w14:textId="77777777" w:rsidR="009B5FA1" w:rsidRPr="00D11B96" w:rsidRDefault="00D11B96" w:rsidP="00D11B96">
      <w:pPr>
        <w:tabs>
          <w:tab w:val="left" w:pos="6456"/>
        </w:tabs>
        <w:spacing w:line="243" w:lineRule="exact"/>
        <w:ind w:left="556" w:right="-71"/>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3E92FE96"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Pr="00D11B96">
        <w:rPr>
          <w:rFonts w:ascii="Arial" w:hAnsi="Arial" w:cs="Arial"/>
        </w:rPr>
        <w:t>robót.</w:t>
      </w:r>
    </w:p>
    <w:p w14:paraId="283D9311"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5D3FAD18"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lastRenderedPageBreak/>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EE05B37" w14:textId="77777777" w:rsidR="009B5FA1" w:rsidRPr="00D11B96" w:rsidRDefault="00D11B96" w:rsidP="00883082">
      <w:pPr>
        <w:pStyle w:val="Akapitzlist"/>
        <w:numPr>
          <w:ilvl w:val="1"/>
          <w:numId w:val="9"/>
        </w:numPr>
        <w:tabs>
          <w:tab w:val="left" w:pos="1097"/>
        </w:tabs>
        <w:ind w:right="-71"/>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30184398" w14:textId="77777777"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2DE5E660" w14:textId="77777777" w:rsidR="009B5FA1" w:rsidRPr="00D11B96" w:rsidRDefault="00D11B96" w:rsidP="00883082">
      <w:pPr>
        <w:pStyle w:val="Akapitzlist"/>
        <w:numPr>
          <w:ilvl w:val="1"/>
          <w:numId w:val="9"/>
        </w:numPr>
        <w:tabs>
          <w:tab w:val="left" w:pos="1097"/>
        </w:tabs>
        <w:spacing w:line="243" w:lineRule="exact"/>
        <w:ind w:right="-71"/>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67C3C7A4" w14:textId="77777777" w:rsidR="009B5FA1" w:rsidRPr="00231506" w:rsidRDefault="00D11B96" w:rsidP="00883082">
      <w:pPr>
        <w:pStyle w:val="Akapitzlist"/>
        <w:numPr>
          <w:ilvl w:val="1"/>
          <w:numId w:val="9"/>
        </w:numPr>
        <w:tabs>
          <w:tab w:val="left" w:pos="1097"/>
        </w:tabs>
        <w:spacing w:before="1"/>
        <w:ind w:right="-71"/>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CCEC574" w14:textId="77777777" w:rsidR="009B5FA1" w:rsidRPr="00231506" w:rsidRDefault="00D11B96" w:rsidP="00883082">
      <w:pPr>
        <w:pStyle w:val="Akapitzlist"/>
        <w:numPr>
          <w:ilvl w:val="0"/>
          <w:numId w:val="9"/>
        </w:numPr>
        <w:tabs>
          <w:tab w:val="left" w:pos="557"/>
          <w:tab w:val="left" w:pos="2585"/>
        </w:tabs>
        <w:spacing w:line="243" w:lineRule="exact"/>
        <w:ind w:right="-71"/>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Pr="00231506">
        <w:rPr>
          <w:rFonts w:ascii="Arial" w:hAnsi="Arial" w:cs="Arial"/>
        </w:rPr>
        <w:t>robót</w:t>
      </w:r>
      <w:r w:rsidRPr="00231506">
        <w:rPr>
          <w:rFonts w:ascii="Arial" w:hAnsi="Arial" w:cs="Arial"/>
          <w:spacing w:val="1"/>
        </w:rPr>
        <w:t xml:space="preserve"> </w:t>
      </w:r>
      <w:r w:rsidRPr="00231506">
        <w:rPr>
          <w:rFonts w:ascii="Arial" w:hAnsi="Arial" w:cs="Arial"/>
        </w:rPr>
        <w:t>budowlanych</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0379DC0B" w14:textId="77777777" w:rsidR="00231506"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74FB50DC" w14:textId="77777777" w:rsidR="009B5FA1" w:rsidRPr="00231506" w:rsidRDefault="00D11B96" w:rsidP="00883082">
      <w:pPr>
        <w:pStyle w:val="Akapitzlist"/>
        <w:numPr>
          <w:ilvl w:val="0"/>
          <w:numId w:val="9"/>
        </w:numPr>
        <w:tabs>
          <w:tab w:val="left" w:pos="603"/>
        </w:tabs>
        <w:spacing w:before="33"/>
        <w:ind w:right="-71" w:hanging="361"/>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6859F0F8" w14:textId="77777777" w:rsidR="009B5FA1" w:rsidRPr="00D11B96" w:rsidRDefault="00D11B96" w:rsidP="00883082">
      <w:pPr>
        <w:pStyle w:val="Akapitzlist"/>
        <w:numPr>
          <w:ilvl w:val="1"/>
          <w:numId w:val="9"/>
        </w:numPr>
        <w:tabs>
          <w:tab w:val="left" w:pos="1032"/>
        </w:tabs>
        <w:spacing w:before="1"/>
        <w:ind w:left="916" w:right="-71" w:hanging="360"/>
        <w:rPr>
          <w:rFonts w:ascii="Arial" w:hAnsi="Arial" w:cs="Arial"/>
        </w:rPr>
      </w:pPr>
      <w:r w:rsidRPr="00D11B96">
        <w:rPr>
          <w:rFonts w:ascii="Arial" w:hAnsi="Arial" w:cs="Arial"/>
        </w:rPr>
        <w:tab/>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5D7E4D68" w14:textId="77777777" w:rsidR="009B5FA1" w:rsidRPr="00D11B96" w:rsidRDefault="00D11B96" w:rsidP="00883082">
      <w:pPr>
        <w:pStyle w:val="Akapitzlist"/>
        <w:numPr>
          <w:ilvl w:val="1"/>
          <w:numId w:val="9"/>
        </w:numPr>
        <w:tabs>
          <w:tab w:val="left" w:pos="847"/>
        </w:tabs>
        <w:ind w:left="916" w:right="-71" w:hanging="36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16C7D86" w14:textId="77777777" w:rsidR="009B5FA1" w:rsidRPr="00D11B96" w:rsidRDefault="00D11B96" w:rsidP="00883082">
      <w:pPr>
        <w:pStyle w:val="Akapitzlist"/>
        <w:numPr>
          <w:ilvl w:val="1"/>
          <w:numId w:val="9"/>
        </w:numPr>
        <w:tabs>
          <w:tab w:val="left" w:pos="947"/>
        </w:tabs>
        <w:spacing w:before="2"/>
        <w:ind w:left="916" w:right="-71" w:hanging="360"/>
        <w:rPr>
          <w:rFonts w:ascii="Arial" w:hAnsi="Arial" w:cs="Arial"/>
        </w:rPr>
      </w:pPr>
      <w:r w:rsidRPr="00D11B96">
        <w:rPr>
          <w:rFonts w:ascii="Arial" w:hAnsi="Arial" w:cs="Arial"/>
        </w:rPr>
        <w:t>wypłata wynagrodzenia Podwykonawcy lub dalszemu Podwykonawcy za wykonane przez nich 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będące</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których</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przekracza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1"/>
        </w:rPr>
        <w:t xml:space="preserve"> </w:t>
      </w:r>
      <w:r w:rsidRPr="00D11B96">
        <w:rPr>
          <w:rFonts w:ascii="Arial" w:hAnsi="Arial" w:cs="Arial"/>
        </w:rPr>
        <w:t>rozliczeniowy</w:t>
      </w:r>
      <w:r w:rsidRPr="00D11B96">
        <w:rPr>
          <w:rFonts w:ascii="Arial" w:hAnsi="Arial" w:cs="Arial"/>
          <w:spacing w:val="1"/>
        </w:rPr>
        <w:t xml:space="preserve"> </w:t>
      </w:r>
      <w:r w:rsidRPr="00D11B96">
        <w:rPr>
          <w:rFonts w:ascii="Arial" w:hAnsi="Arial" w:cs="Arial"/>
        </w:rPr>
        <w:t>przyjęty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Umowie</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następować</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częściach,</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odbiorów</w:t>
      </w:r>
      <w:r w:rsidRPr="00D11B96">
        <w:rPr>
          <w:rFonts w:ascii="Arial" w:hAnsi="Arial" w:cs="Arial"/>
          <w:spacing w:val="1"/>
        </w:rPr>
        <w:t xml:space="preserve"> </w:t>
      </w:r>
      <w:r w:rsidRPr="00D11B96">
        <w:rPr>
          <w:rFonts w:ascii="Arial" w:hAnsi="Arial" w:cs="Arial"/>
        </w:rPr>
        <w:t>częściowych robót</w:t>
      </w:r>
      <w:r w:rsidRPr="00D11B96">
        <w:rPr>
          <w:rFonts w:ascii="Arial" w:hAnsi="Arial" w:cs="Arial"/>
          <w:spacing w:val="-1"/>
        </w:rPr>
        <w:t xml:space="preserve"> </w:t>
      </w:r>
      <w:r w:rsidRPr="00D11B96">
        <w:rPr>
          <w:rFonts w:ascii="Arial" w:hAnsi="Arial" w:cs="Arial"/>
        </w:rPr>
        <w:t>wykonanych przez</w:t>
      </w:r>
      <w:r w:rsidRPr="00D11B96">
        <w:rPr>
          <w:rFonts w:ascii="Arial" w:hAnsi="Arial" w:cs="Arial"/>
          <w:spacing w:val="-1"/>
        </w:rPr>
        <w:t xml:space="preserve"> </w:t>
      </w:r>
      <w:r w:rsidRPr="00D11B96">
        <w:rPr>
          <w:rFonts w:ascii="Arial" w:hAnsi="Arial" w:cs="Arial"/>
        </w:rPr>
        <w:t>Podwykonawcę</w:t>
      </w:r>
      <w:r w:rsidRPr="00D11B96">
        <w:rPr>
          <w:rFonts w:ascii="Arial" w:hAnsi="Arial" w:cs="Arial"/>
          <w:spacing w:val="-2"/>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 Podwykonawcę,</w:t>
      </w:r>
    </w:p>
    <w:p w14:paraId="4A18695A" w14:textId="77777777" w:rsidR="009B5FA1" w:rsidRPr="00D11B96" w:rsidRDefault="00D11B96" w:rsidP="00883082">
      <w:pPr>
        <w:pStyle w:val="Akapitzlist"/>
        <w:numPr>
          <w:ilvl w:val="1"/>
          <w:numId w:val="9"/>
        </w:numPr>
        <w:tabs>
          <w:tab w:val="left" w:pos="787"/>
        </w:tabs>
        <w:ind w:left="916" w:right="-71" w:hanging="36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258E7C36" w14:textId="77777777" w:rsidR="009B5FA1" w:rsidRPr="00D11B96" w:rsidRDefault="00D11B96" w:rsidP="00883082">
      <w:pPr>
        <w:pStyle w:val="Akapitzlist"/>
        <w:numPr>
          <w:ilvl w:val="1"/>
          <w:numId w:val="9"/>
        </w:numPr>
        <w:tabs>
          <w:tab w:val="left" w:pos="794"/>
        </w:tabs>
        <w:ind w:left="916" w:right="-71" w:hanging="36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663FE747" w14:textId="77777777" w:rsidR="009B5FA1" w:rsidRPr="00D11B96" w:rsidRDefault="00D11B96" w:rsidP="00883082">
      <w:pPr>
        <w:pStyle w:val="Akapitzlist"/>
        <w:numPr>
          <w:ilvl w:val="1"/>
          <w:numId w:val="9"/>
        </w:numPr>
        <w:tabs>
          <w:tab w:val="left" w:pos="787"/>
        </w:tabs>
        <w:spacing w:before="1"/>
        <w:ind w:left="916" w:right="-71" w:hanging="36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3C986975" w14:textId="77777777" w:rsidR="009B5FA1" w:rsidRPr="00D11B96" w:rsidRDefault="00D11B96" w:rsidP="00883082">
      <w:pPr>
        <w:pStyle w:val="Akapitzlist"/>
        <w:numPr>
          <w:ilvl w:val="1"/>
          <w:numId w:val="9"/>
        </w:numPr>
        <w:tabs>
          <w:tab w:val="left" w:pos="818"/>
        </w:tabs>
        <w:ind w:left="916" w:right="-71" w:hanging="36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3E127F1A" w14:textId="77777777"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6A2DADD" w14:textId="77777777" w:rsidR="009B5FA1" w:rsidRPr="00D11B96" w:rsidRDefault="00D11B96" w:rsidP="00883082">
      <w:pPr>
        <w:pStyle w:val="Akapitzlist"/>
        <w:numPr>
          <w:ilvl w:val="2"/>
          <w:numId w:val="9"/>
        </w:numPr>
        <w:tabs>
          <w:tab w:val="left" w:pos="1277"/>
        </w:tabs>
        <w:ind w:right="-71"/>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10B348FF" w14:textId="77777777" w:rsidR="009B5FA1" w:rsidRPr="00D11B96" w:rsidRDefault="00D11B96" w:rsidP="00883082">
      <w:pPr>
        <w:pStyle w:val="Akapitzlist"/>
        <w:numPr>
          <w:ilvl w:val="0"/>
          <w:numId w:val="9"/>
        </w:numPr>
        <w:tabs>
          <w:tab w:val="left" w:pos="557"/>
        </w:tabs>
        <w:ind w:right="-71" w:hanging="361"/>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49042A04" w14:textId="77777777"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3FCCAAF4" w14:textId="77777777" w:rsidR="009B5FA1" w:rsidRPr="00D11B96" w:rsidRDefault="00D11B96" w:rsidP="00883082">
      <w:pPr>
        <w:pStyle w:val="Akapitzlist"/>
        <w:numPr>
          <w:ilvl w:val="1"/>
          <w:numId w:val="9"/>
        </w:numPr>
        <w:tabs>
          <w:tab w:val="left" w:pos="905"/>
        </w:tabs>
        <w:ind w:left="904" w:right="-71" w:hanging="36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29C721C4" w14:textId="77777777" w:rsidR="009B5FA1" w:rsidRPr="00D11B96" w:rsidRDefault="00D11B96" w:rsidP="00883082">
      <w:pPr>
        <w:pStyle w:val="Akapitzlist"/>
        <w:numPr>
          <w:ilvl w:val="1"/>
          <w:numId w:val="9"/>
        </w:numPr>
        <w:tabs>
          <w:tab w:val="left" w:pos="905"/>
        </w:tabs>
        <w:ind w:left="904" w:right="-71" w:hanging="361"/>
        <w:rPr>
          <w:rFonts w:ascii="Arial" w:hAnsi="Arial" w:cs="Arial"/>
        </w:rPr>
      </w:pPr>
      <w:r w:rsidRPr="00D11B96">
        <w:rPr>
          <w:rFonts w:ascii="Arial" w:hAnsi="Arial" w:cs="Arial"/>
        </w:rPr>
        <w:lastRenderedPageBreak/>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57672ED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2C7D2216"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Pr="00D11B96">
        <w:rPr>
          <w:rFonts w:ascii="Arial" w:hAnsi="Arial" w:cs="Arial"/>
        </w:rPr>
        <w:t>roboty</w:t>
      </w:r>
      <w:r w:rsidRPr="00D11B96">
        <w:rPr>
          <w:rFonts w:ascii="Arial" w:hAnsi="Arial" w:cs="Arial"/>
          <w:spacing w:val="10"/>
        </w:rPr>
        <w:t xml:space="preserve"> </w:t>
      </w:r>
      <w:r w:rsidRPr="00D11B96">
        <w:rPr>
          <w:rFonts w:ascii="Arial" w:hAnsi="Arial" w:cs="Arial"/>
        </w:rPr>
        <w:t>budowlane,</w:t>
      </w:r>
      <w:r w:rsidRPr="00D11B96">
        <w:rPr>
          <w:rFonts w:ascii="Arial" w:hAnsi="Arial" w:cs="Arial"/>
          <w:spacing w:val="9"/>
        </w:rPr>
        <w:t xml:space="preserve">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57916501"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7FDCCE5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54E51741" w14:textId="77777777" w:rsidR="009B5FA1" w:rsidRPr="00D11B96" w:rsidRDefault="00D11B96" w:rsidP="00883082">
      <w:pPr>
        <w:pStyle w:val="Akapitzlist"/>
        <w:numPr>
          <w:ilvl w:val="1"/>
          <w:numId w:val="9"/>
        </w:numPr>
        <w:tabs>
          <w:tab w:val="left" w:pos="943"/>
        </w:tabs>
        <w:spacing w:line="244" w:lineRule="exact"/>
        <w:ind w:left="943" w:right="-71" w:hanging="207"/>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73B9FA3E" w14:textId="77777777" w:rsidR="009B5FA1" w:rsidRPr="00D11B96" w:rsidRDefault="00D11B96" w:rsidP="00883082">
      <w:pPr>
        <w:pStyle w:val="Akapitzlist"/>
        <w:numPr>
          <w:ilvl w:val="1"/>
          <w:numId w:val="9"/>
        </w:numPr>
        <w:tabs>
          <w:tab w:val="left" w:pos="943"/>
        </w:tabs>
        <w:spacing w:before="1" w:line="243" w:lineRule="exact"/>
        <w:ind w:left="943" w:right="-71" w:hanging="207"/>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40C2105D" w14:textId="77777777" w:rsidR="009B5FA1" w:rsidRPr="00E42503" w:rsidRDefault="00D11B96" w:rsidP="00883082">
      <w:pPr>
        <w:pStyle w:val="Akapitzlist"/>
        <w:numPr>
          <w:ilvl w:val="1"/>
          <w:numId w:val="9"/>
        </w:numPr>
        <w:tabs>
          <w:tab w:val="left" w:pos="975"/>
        </w:tabs>
        <w:spacing w:before="33"/>
        <w:ind w:left="916" w:right="-71" w:hanging="18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6FFA92BA" w14:textId="77777777" w:rsidR="009B5FA1" w:rsidRPr="00D11B96" w:rsidRDefault="00D11B96" w:rsidP="00883082">
      <w:pPr>
        <w:pStyle w:val="Akapitzlist"/>
        <w:numPr>
          <w:ilvl w:val="1"/>
          <w:numId w:val="9"/>
        </w:numPr>
        <w:tabs>
          <w:tab w:val="left" w:pos="955"/>
        </w:tabs>
        <w:spacing w:before="2"/>
        <w:ind w:left="916" w:right="-71" w:hanging="18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7ADBECB1" w14:textId="77777777" w:rsidR="009B5FA1" w:rsidRPr="00D11B96" w:rsidRDefault="00D11B96" w:rsidP="00883082">
      <w:pPr>
        <w:pStyle w:val="Akapitzlist"/>
        <w:numPr>
          <w:ilvl w:val="1"/>
          <w:numId w:val="9"/>
        </w:numPr>
        <w:tabs>
          <w:tab w:val="left" w:pos="1006"/>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62143DB5" w14:textId="77777777" w:rsidR="009B5FA1" w:rsidRPr="00D11B96" w:rsidRDefault="00D11B96" w:rsidP="00883082">
      <w:pPr>
        <w:pStyle w:val="Akapitzlist"/>
        <w:numPr>
          <w:ilvl w:val="1"/>
          <w:numId w:val="9"/>
        </w:numPr>
        <w:tabs>
          <w:tab w:val="left" w:pos="991"/>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termin</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 określonych</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dłuższym</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przewidywany</w:t>
      </w:r>
      <w:r w:rsidRPr="00D11B96">
        <w:rPr>
          <w:rFonts w:ascii="Arial" w:hAnsi="Arial" w:cs="Arial"/>
          <w:spacing w:val="1"/>
        </w:rPr>
        <w:t xml:space="preserve"> </w:t>
      </w:r>
      <w:r w:rsidRPr="00D11B96">
        <w:rPr>
          <w:rFonts w:ascii="Arial" w:hAnsi="Arial" w:cs="Arial"/>
        </w:rPr>
        <w:t>niniejszą</w:t>
      </w:r>
      <w:r w:rsidRPr="00D11B96">
        <w:rPr>
          <w:rFonts w:ascii="Arial" w:hAnsi="Arial" w:cs="Arial"/>
          <w:spacing w:val="-1"/>
        </w:rPr>
        <w:t xml:space="preserve"> </w:t>
      </w:r>
      <w:r w:rsidRPr="00D11B96">
        <w:rPr>
          <w:rFonts w:ascii="Arial" w:hAnsi="Arial" w:cs="Arial"/>
        </w:rPr>
        <w:t>Umową dla tych robót,</w:t>
      </w:r>
    </w:p>
    <w:p w14:paraId="3D9028E3" w14:textId="77777777" w:rsidR="009B5FA1" w:rsidRPr="00D11B96" w:rsidRDefault="00D11B96" w:rsidP="00883082">
      <w:pPr>
        <w:pStyle w:val="Akapitzlist"/>
        <w:numPr>
          <w:ilvl w:val="1"/>
          <w:numId w:val="9"/>
        </w:numPr>
        <w:tabs>
          <w:tab w:val="left" w:pos="1085"/>
        </w:tabs>
        <w:ind w:left="916" w:right="-71" w:hanging="18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5E7D6807" w14:textId="77777777" w:rsidR="009B5FA1" w:rsidRPr="00D11B96" w:rsidRDefault="00D11B96" w:rsidP="00883082">
      <w:pPr>
        <w:pStyle w:val="Akapitzlist"/>
        <w:numPr>
          <w:ilvl w:val="1"/>
          <w:numId w:val="9"/>
        </w:numPr>
        <w:tabs>
          <w:tab w:val="left" w:pos="1006"/>
        </w:tabs>
        <w:spacing w:before="1"/>
        <w:ind w:left="916" w:right="-71" w:hanging="18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0C0CAD09" w14:textId="77777777" w:rsidR="009B5FA1" w:rsidRPr="00D11B96" w:rsidRDefault="00D11B96" w:rsidP="00883082">
      <w:pPr>
        <w:pStyle w:val="Akapitzlist"/>
        <w:numPr>
          <w:ilvl w:val="1"/>
          <w:numId w:val="9"/>
        </w:numPr>
        <w:tabs>
          <w:tab w:val="left" w:pos="955"/>
        </w:tabs>
        <w:spacing w:before="1"/>
        <w:ind w:left="916" w:right="-71" w:hanging="18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5D56F99A"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6CB25FC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 akceptacji projektu Umowy o podwykonawstwo, której przedmiotem są roboty budowlane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robót budowlanych.</w:t>
      </w:r>
    </w:p>
    <w:p w14:paraId="12118FDE"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roboty budowlane,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46C8F637" w14:textId="77777777" w:rsidR="009B5FA1" w:rsidRPr="00D11B96" w:rsidRDefault="00D11B96" w:rsidP="00883082">
      <w:pPr>
        <w:pStyle w:val="Akapitzlist"/>
        <w:numPr>
          <w:ilvl w:val="0"/>
          <w:numId w:val="9"/>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 xml:space="preserve">zgodność z oryginałem kopię zawartej Umowy o podwykonawstwo, której </w:t>
      </w:r>
      <w:r w:rsidRPr="00D11B96">
        <w:rPr>
          <w:rFonts w:ascii="Arial" w:hAnsi="Arial" w:cs="Arial"/>
        </w:rPr>
        <w:lastRenderedPageBreak/>
        <w:t>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podwykonawstwo o wartości mniejszej niż 0,5 % wynagrodzenia Wykonawcy, o którym mowa w § 4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269A6929"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przedmiotu Umowy o podwykonawstwo, której przedmiotem są roboty budowlane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0CC100D2"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Zamawiający może zażądać od Wykonawcy niezwłocznego usunięcia z terenu budowy Podwykonawcy lub</w:t>
      </w:r>
      <w:r w:rsidRPr="00D11B96">
        <w:rPr>
          <w:rFonts w:ascii="Arial" w:hAnsi="Arial" w:cs="Arial"/>
          <w:spacing w:val="1"/>
        </w:rPr>
        <w:t xml:space="preserve"> </w:t>
      </w:r>
      <w:r w:rsidRPr="00D11B96">
        <w:rPr>
          <w:rFonts w:ascii="Arial" w:hAnsi="Arial" w:cs="Arial"/>
        </w:rPr>
        <w:t>dalszego Podwykonawcy, z którym nie została zawarta Umowa o podwykonawstwo zaakceptowana przez</w:t>
      </w:r>
      <w:r w:rsidRPr="00D11B96">
        <w:rPr>
          <w:rFonts w:ascii="Arial" w:hAnsi="Arial" w:cs="Arial"/>
          <w:spacing w:val="1"/>
        </w:rPr>
        <w:t xml:space="preserve"> </w:t>
      </w:r>
      <w:r w:rsidRPr="00D11B96">
        <w:rPr>
          <w:rFonts w:ascii="Arial" w:hAnsi="Arial" w:cs="Arial"/>
          <w:w w:val="95"/>
        </w:rPr>
        <w:t>Zamawiającego,</w:t>
      </w:r>
      <w:r w:rsidRPr="00D11B96">
        <w:rPr>
          <w:rFonts w:ascii="Arial" w:hAnsi="Arial" w:cs="Arial"/>
          <w:spacing w:val="24"/>
          <w:w w:val="95"/>
        </w:rPr>
        <w:t xml:space="preserve"> </w:t>
      </w:r>
      <w:r w:rsidRPr="00D11B96">
        <w:rPr>
          <w:rFonts w:ascii="Arial" w:hAnsi="Arial" w:cs="Arial"/>
          <w:w w:val="95"/>
        </w:rPr>
        <w:t>lub</w:t>
      </w:r>
      <w:r w:rsidRPr="00D11B96">
        <w:rPr>
          <w:rFonts w:ascii="Arial" w:hAnsi="Arial" w:cs="Arial"/>
          <w:spacing w:val="25"/>
          <w:w w:val="95"/>
        </w:rPr>
        <w:t xml:space="preserve"> </w:t>
      </w:r>
      <w:r w:rsidRPr="00D11B96">
        <w:rPr>
          <w:rFonts w:ascii="Arial" w:hAnsi="Arial" w:cs="Arial"/>
          <w:w w:val="95"/>
        </w:rPr>
        <w:t>może</w:t>
      </w:r>
      <w:r w:rsidRPr="00D11B96">
        <w:rPr>
          <w:rFonts w:ascii="Arial" w:hAnsi="Arial" w:cs="Arial"/>
          <w:spacing w:val="21"/>
          <w:w w:val="95"/>
        </w:rPr>
        <w:t xml:space="preserve"> </w:t>
      </w:r>
      <w:r w:rsidRPr="00D11B96">
        <w:rPr>
          <w:rFonts w:ascii="Arial" w:hAnsi="Arial" w:cs="Arial"/>
          <w:w w:val="95"/>
        </w:rPr>
        <w:t>usunąć</w:t>
      </w:r>
      <w:r w:rsidRPr="00D11B96">
        <w:rPr>
          <w:rFonts w:ascii="Arial" w:hAnsi="Arial" w:cs="Arial"/>
          <w:spacing w:val="22"/>
          <w:w w:val="95"/>
        </w:rPr>
        <w:t xml:space="preserve"> </w:t>
      </w:r>
      <w:r w:rsidRPr="00D11B96">
        <w:rPr>
          <w:rFonts w:ascii="Arial" w:hAnsi="Arial" w:cs="Arial"/>
          <w:w w:val="95"/>
        </w:rPr>
        <w:t>takiego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lub</w:t>
      </w:r>
      <w:r w:rsidRPr="00D11B96">
        <w:rPr>
          <w:rFonts w:ascii="Arial" w:hAnsi="Arial" w:cs="Arial"/>
          <w:spacing w:val="24"/>
          <w:w w:val="95"/>
        </w:rPr>
        <w:t xml:space="preserve"> </w:t>
      </w:r>
      <w:r w:rsidRPr="00D11B96">
        <w:rPr>
          <w:rFonts w:ascii="Arial" w:hAnsi="Arial" w:cs="Arial"/>
          <w:w w:val="95"/>
        </w:rPr>
        <w:t>dalszego</w:t>
      </w:r>
      <w:r w:rsidRPr="00D11B96">
        <w:rPr>
          <w:rFonts w:ascii="Arial" w:hAnsi="Arial" w:cs="Arial"/>
          <w:spacing w:val="23"/>
          <w:w w:val="95"/>
        </w:rPr>
        <w:t xml:space="preserve"> </w:t>
      </w:r>
      <w:r w:rsidRPr="00D11B96">
        <w:rPr>
          <w:rFonts w:ascii="Arial" w:hAnsi="Arial" w:cs="Arial"/>
          <w:w w:val="95"/>
        </w:rPr>
        <w:t>Podwykonawcę</w:t>
      </w:r>
      <w:r w:rsidRPr="00D11B96">
        <w:rPr>
          <w:rFonts w:ascii="Arial" w:hAnsi="Arial" w:cs="Arial"/>
          <w:spacing w:val="21"/>
          <w:w w:val="95"/>
        </w:rPr>
        <w:t xml:space="preserve"> </w:t>
      </w:r>
      <w:r w:rsidRPr="00D11B96">
        <w:rPr>
          <w:rFonts w:ascii="Arial" w:hAnsi="Arial" w:cs="Arial"/>
          <w:w w:val="95"/>
        </w:rPr>
        <w:t>na</w:t>
      </w:r>
      <w:r w:rsidRPr="00D11B96">
        <w:rPr>
          <w:rFonts w:ascii="Arial" w:hAnsi="Arial" w:cs="Arial"/>
          <w:spacing w:val="29"/>
          <w:w w:val="95"/>
        </w:rPr>
        <w:t xml:space="preserve"> </w:t>
      </w:r>
      <w:r w:rsidRPr="00D11B96">
        <w:rPr>
          <w:rFonts w:ascii="Arial" w:hAnsi="Arial" w:cs="Arial"/>
          <w:w w:val="95"/>
        </w:rPr>
        <w:t>koszt</w:t>
      </w:r>
      <w:r w:rsidRPr="00D11B96">
        <w:rPr>
          <w:rFonts w:ascii="Arial" w:hAnsi="Arial" w:cs="Arial"/>
          <w:spacing w:val="24"/>
          <w:w w:val="95"/>
        </w:rPr>
        <w:t xml:space="preserve"> </w:t>
      </w:r>
      <w:r w:rsidRPr="00D11B96">
        <w:rPr>
          <w:rFonts w:ascii="Arial" w:hAnsi="Arial" w:cs="Arial"/>
          <w:w w:val="95"/>
        </w:rPr>
        <w:t>Wykonawcy.</w:t>
      </w:r>
    </w:p>
    <w:p w14:paraId="6349313C"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09F2A670" w14:textId="77777777" w:rsidR="009B5FA1" w:rsidRPr="00E42503"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14:paraId="3CE7CFC9" w14:textId="77777777" w:rsidR="009B5FA1" w:rsidRPr="00E42503" w:rsidRDefault="00D11B96" w:rsidP="00883082">
      <w:pPr>
        <w:pStyle w:val="Akapitzlist"/>
        <w:numPr>
          <w:ilvl w:val="0"/>
          <w:numId w:val="9"/>
        </w:numPr>
        <w:tabs>
          <w:tab w:val="left" w:pos="557"/>
        </w:tabs>
        <w:spacing w:before="1"/>
        <w:ind w:right="-71"/>
        <w:rPr>
          <w:rFonts w:ascii="Arial" w:hAnsi="Arial" w:cs="Arial"/>
        </w:rPr>
      </w:pPr>
      <w:r w:rsidRPr="00E42503">
        <w:rPr>
          <w:rFonts w:ascii="Arial" w:hAnsi="Arial" w:cs="Arial"/>
        </w:rPr>
        <w:t>Do zmian istotnych postanowień Umów o podwykonawstwo, innych niż określone w ust</w:t>
      </w:r>
      <w:r w:rsidRPr="001F695E">
        <w:rPr>
          <w:rFonts w:ascii="Arial" w:hAnsi="Arial" w:cs="Arial"/>
        </w:rPr>
        <w:t>. 22,</w:t>
      </w:r>
      <w:r w:rsidRPr="00E42503">
        <w:rPr>
          <w:rFonts w:ascii="Arial" w:hAnsi="Arial" w:cs="Arial"/>
        </w:rPr>
        <w:t xml:space="preserve"> 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13</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241B153B" w14:textId="77777777" w:rsidR="009B5FA1" w:rsidRPr="00D11B96" w:rsidRDefault="00D11B96" w:rsidP="00883082">
      <w:pPr>
        <w:pStyle w:val="Akapitzlist"/>
        <w:numPr>
          <w:ilvl w:val="0"/>
          <w:numId w:val="9"/>
        </w:numPr>
        <w:tabs>
          <w:tab w:val="left" w:pos="557"/>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3E0A4FA7" w14:textId="77777777" w:rsidR="009B5FA1" w:rsidRPr="00D11B96" w:rsidRDefault="00D11B96" w:rsidP="00883082">
      <w:pPr>
        <w:pStyle w:val="Akapitzlist"/>
        <w:numPr>
          <w:ilvl w:val="0"/>
          <w:numId w:val="9"/>
        </w:numPr>
        <w:tabs>
          <w:tab w:val="left" w:pos="557"/>
        </w:tabs>
        <w:spacing w:before="3"/>
        <w:ind w:right="-71"/>
        <w:rPr>
          <w:rFonts w:ascii="Arial" w:hAnsi="Arial" w:cs="Arial"/>
        </w:rPr>
      </w:pPr>
      <w:r w:rsidRPr="00D11B96">
        <w:rPr>
          <w:rFonts w:ascii="Arial" w:hAnsi="Arial" w:cs="Arial"/>
          <w:w w:val="95"/>
        </w:rPr>
        <w:t>Zamawiający</w:t>
      </w:r>
      <w:r w:rsidRPr="00D11B96">
        <w:rPr>
          <w:rFonts w:ascii="Arial" w:hAnsi="Arial" w:cs="Arial"/>
          <w:spacing w:val="40"/>
        </w:rPr>
        <w:t xml:space="preserve"> </w:t>
      </w:r>
      <w:r w:rsidRPr="00D11B96">
        <w:rPr>
          <w:rFonts w:ascii="Arial" w:hAnsi="Arial" w:cs="Arial"/>
          <w:w w:val="95"/>
        </w:rPr>
        <w:t>może żądać</w:t>
      </w:r>
      <w:r w:rsidRPr="00D11B96">
        <w:rPr>
          <w:rFonts w:ascii="Arial" w:hAnsi="Arial" w:cs="Arial"/>
          <w:spacing w:val="41"/>
        </w:rPr>
        <w:t xml:space="preserve"> </w:t>
      </w:r>
      <w:r w:rsidRPr="00D11B96">
        <w:rPr>
          <w:rFonts w:ascii="Arial" w:hAnsi="Arial" w:cs="Arial"/>
          <w:w w:val="95"/>
        </w:rPr>
        <w:t>od</w:t>
      </w:r>
      <w:r w:rsidRPr="00D11B96">
        <w:rPr>
          <w:rFonts w:ascii="Arial" w:hAnsi="Arial" w:cs="Arial"/>
          <w:spacing w:val="41"/>
        </w:rPr>
        <w:t xml:space="preserve"> </w:t>
      </w:r>
      <w:r w:rsidRPr="00D11B96">
        <w:rPr>
          <w:rFonts w:ascii="Arial" w:hAnsi="Arial" w:cs="Arial"/>
          <w:w w:val="95"/>
        </w:rPr>
        <w:t>Wykonawcy zmiany lub odsunięcia Podwykonawcy lub dalszego Podwykonawcy</w:t>
      </w:r>
      <w:r w:rsidRPr="00D11B96">
        <w:rPr>
          <w:rFonts w:ascii="Arial" w:hAnsi="Arial" w:cs="Arial"/>
          <w:spacing w:val="1"/>
          <w:w w:val="95"/>
        </w:rPr>
        <w:t xml:space="preserve"> </w:t>
      </w:r>
      <w:r w:rsidRPr="00D11B96">
        <w:rPr>
          <w:rFonts w:ascii="Arial" w:hAnsi="Arial" w:cs="Arial"/>
        </w:rPr>
        <w:t>od wykonywania świadczeń</w:t>
      </w:r>
      <w:r w:rsidRPr="00D11B96">
        <w:rPr>
          <w:rFonts w:ascii="Arial" w:hAnsi="Arial" w:cs="Arial"/>
          <w:spacing w:val="1"/>
        </w:rPr>
        <w:t xml:space="preserve"> </w:t>
      </w:r>
      <w:r w:rsidRPr="00D11B96">
        <w:rPr>
          <w:rFonts w:ascii="Arial" w:hAnsi="Arial" w:cs="Arial"/>
        </w:rPr>
        <w:t>w zakresie realizacji przedmiotu Umowy, jeżeli sprzęt techniczny, osoby i</w:t>
      </w:r>
      <w:r w:rsidRPr="00D11B96">
        <w:rPr>
          <w:rFonts w:ascii="Arial" w:hAnsi="Arial" w:cs="Arial"/>
          <w:spacing w:val="1"/>
        </w:rPr>
        <w:t xml:space="preserve"> </w:t>
      </w:r>
      <w:r w:rsidRPr="00D11B96">
        <w:rPr>
          <w:rFonts w:ascii="Arial" w:hAnsi="Arial" w:cs="Arial"/>
        </w:rPr>
        <w:t>kwalifikacje, którymi dysponuje Podwykonawca lub dalszy Podwykonawca, nie spełniają warunków lub</w:t>
      </w:r>
      <w:r w:rsidRPr="00D11B96">
        <w:rPr>
          <w:rFonts w:ascii="Arial" w:hAnsi="Arial" w:cs="Arial"/>
          <w:spacing w:val="1"/>
        </w:rPr>
        <w:t xml:space="preserve"> </w:t>
      </w:r>
      <w:r w:rsidRPr="00D11B96">
        <w:rPr>
          <w:rFonts w:ascii="Arial" w:hAnsi="Arial" w:cs="Arial"/>
        </w:rPr>
        <w:t>wymagań dotyczących podwykonawstwa, określonych Umową, nie dają rękojmi należytego wykonania</w:t>
      </w:r>
      <w:r w:rsidRPr="00D11B96">
        <w:rPr>
          <w:rFonts w:ascii="Arial" w:hAnsi="Arial" w:cs="Arial"/>
          <w:spacing w:val="1"/>
        </w:rPr>
        <w:t xml:space="preserve"> </w:t>
      </w:r>
      <w:r w:rsidRPr="00D11B96">
        <w:rPr>
          <w:rFonts w:ascii="Arial" w:hAnsi="Arial" w:cs="Arial"/>
        </w:rPr>
        <w:t>powierzonych Podwykonawcy lub dalszemu Podwykonawcy robót budowlanych, dostaw lub usług lub</w:t>
      </w:r>
      <w:r w:rsidRPr="00D11B96">
        <w:rPr>
          <w:rFonts w:ascii="Arial" w:hAnsi="Arial" w:cs="Arial"/>
          <w:spacing w:val="1"/>
        </w:rPr>
        <w:t xml:space="preserve"> </w:t>
      </w:r>
      <w:r w:rsidRPr="00D11B96">
        <w:rPr>
          <w:rFonts w:ascii="Arial" w:hAnsi="Arial" w:cs="Arial"/>
        </w:rPr>
        <w:t>dotrzymania</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niezwłocznie usunie na żądanie Zamawiającego Podwykonawcę lub dalszego Podwykonawcę z</w:t>
      </w:r>
      <w:r w:rsidRPr="00D11B96">
        <w:rPr>
          <w:rFonts w:ascii="Arial" w:hAnsi="Arial" w:cs="Arial"/>
          <w:spacing w:val="1"/>
        </w:rPr>
        <w:t xml:space="preserve"> </w:t>
      </w:r>
      <w:r w:rsidRPr="00D11B96">
        <w:rPr>
          <w:rFonts w:ascii="Arial" w:hAnsi="Arial" w:cs="Arial"/>
        </w:rPr>
        <w:t>Terenu</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dalszego</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Terenie</w:t>
      </w:r>
      <w:r w:rsidRPr="00D11B96">
        <w:rPr>
          <w:rFonts w:ascii="Arial" w:hAnsi="Arial" w:cs="Arial"/>
          <w:spacing w:val="1"/>
        </w:rPr>
        <w:t xml:space="preserve"> </w:t>
      </w:r>
      <w:r w:rsidRPr="00D11B96">
        <w:rPr>
          <w:rFonts w:ascii="Arial" w:hAnsi="Arial" w:cs="Arial"/>
        </w:rPr>
        <w:t>budowy</w:t>
      </w:r>
      <w:r w:rsidRPr="00D11B96">
        <w:rPr>
          <w:rFonts w:ascii="Arial" w:hAnsi="Arial" w:cs="Arial"/>
          <w:spacing w:val="1"/>
        </w:rPr>
        <w:t xml:space="preserve"> </w:t>
      </w:r>
      <w:r w:rsidRPr="00D11B96">
        <w:rPr>
          <w:rFonts w:ascii="Arial" w:hAnsi="Arial" w:cs="Arial"/>
        </w:rPr>
        <w:t>naruszają</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niniejszej Umowy.</w:t>
      </w:r>
    </w:p>
    <w:p w14:paraId="2C9E7DA1" w14:textId="77777777" w:rsidR="009B5FA1" w:rsidRPr="00D11B96"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574659A9" w14:textId="77777777" w:rsidR="009B5FA1" w:rsidRDefault="00D11B96" w:rsidP="00883082">
      <w:pPr>
        <w:pStyle w:val="Akapitzlist"/>
        <w:numPr>
          <w:ilvl w:val="0"/>
          <w:numId w:val="9"/>
        </w:numPr>
        <w:tabs>
          <w:tab w:val="left" w:pos="557"/>
        </w:tabs>
        <w:ind w:right="-71"/>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Pr="00C61F49">
        <w:rPr>
          <w:rFonts w:ascii="Arial" w:hAnsi="Arial" w:cs="Arial"/>
        </w:rPr>
        <w:t>2</w:t>
      </w:r>
      <w:r w:rsidR="00C61F49" w:rsidRPr="00C61F49">
        <w:rPr>
          <w:rFonts w:ascii="Arial" w:hAnsi="Arial" w:cs="Arial"/>
        </w:rPr>
        <w:t>5</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40EA8FDF" w14:textId="77777777" w:rsidR="009B5FA1" w:rsidRPr="00D11B96" w:rsidRDefault="00D11B96" w:rsidP="00E42503">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14</w:t>
      </w:r>
      <w:r w:rsidR="00E42503">
        <w:rPr>
          <w:rFonts w:ascii="Arial" w:hAnsi="Arial" w:cs="Arial"/>
          <w:sz w:val="22"/>
          <w:szCs w:val="22"/>
        </w:rPr>
        <w:t xml:space="preserve"> ZMIANY UMOWY</w:t>
      </w:r>
    </w:p>
    <w:p w14:paraId="019E31EF" w14:textId="77777777" w:rsidR="009B5FA1" w:rsidRPr="00D11B96" w:rsidRDefault="00D11B96" w:rsidP="00621D6E">
      <w:pPr>
        <w:pStyle w:val="Akapitzlist"/>
        <w:numPr>
          <w:ilvl w:val="0"/>
          <w:numId w:val="8"/>
        </w:numPr>
        <w:tabs>
          <w:tab w:val="left" w:pos="480"/>
        </w:tabs>
        <w:ind w:right="-71"/>
        <w:rPr>
          <w:rFonts w:ascii="Arial" w:hAnsi="Arial" w:cs="Arial"/>
        </w:rPr>
      </w:pPr>
      <w:r w:rsidRPr="00D11B96">
        <w:rPr>
          <w:rFonts w:ascii="Arial" w:hAnsi="Arial" w:cs="Arial"/>
        </w:rPr>
        <w:t>Stosownie do art. 455 ustawy Prawo zamówień publicznych przewiduje się możliwość zmiany postanowień</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 w</w:t>
      </w:r>
      <w:r w:rsidRPr="00D11B96">
        <w:rPr>
          <w:rFonts w:ascii="Arial" w:hAnsi="Arial" w:cs="Arial"/>
          <w:spacing w:val="-1"/>
        </w:rPr>
        <w:t xml:space="preserve"> </w:t>
      </w:r>
      <w:r w:rsidRPr="00D11B96">
        <w:rPr>
          <w:rFonts w:ascii="Arial" w:hAnsi="Arial" w:cs="Arial"/>
        </w:rPr>
        <w:t>następujących przypadkach:</w:t>
      </w:r>
    </w:p>
    <w:p w14:paraId="2CEE6216" w14:textId="77777777"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C61F49">
        <w:rPr>
          <w:rFonts w:ascii="Arial" w:hAnsi="Arial" w:cs="Arial"/>
          <w:sz w:val="22"/>
          <w:szCs w:val="22"/>
        </w:rPr>
        <w:t xml:space="preserve">konieczność wykonania </w:t>
      </w:r>
      <w:r w:rsidRPr="00C61F49">
        <w:rPr>
          <w:rFonts w:ascii="Arial" w:hAnsi="Arial" w:cs="Arial"/>
          <w:b/>
          <w:bCs/>
          <w:sz w:val="22"/>
          <w:szCs w:val="22"/>
        </w:rPr>
        <w:t>robót dodatkowych</w:t>
      </w:r>
      <w:r w:rsidR="00C61F49" w:rsidRPr="00C61F49">
        <w:rPr>
          <w:rFonts w:ascii="Arial" w:hAnsi="Arial" w:cs="Arial"/>
          <w:b/>
          <w:bCs/>
          <w:sz w:val="22"/>
          <w:szCs w:val="22"/>
        </w:rPr>
        <w:t xml:space="preserve"> </w:t>
      </w:r>
      <w:r w:rsidR="00C61F49" w:rsidRPr="00C61F49">
        <w:rPr>
          <w:rFonts w:ascii="Arial" w:hAnsi="Arial" w:cs="Arial"/>
          <w:sz w:val="22"/>
          <w:szCs w:val="22"/>
        </w:rPr>
        <w:t xml:space="preserve">o których mowa w art. 455 ust. 1 pkt 3 ustawy </w:t>
      </w:r>
      <w:proofErr w:type="spellStart"/>
      <w:r w:rsidR="00C61F49" w:rsidRPr="00C61F49">
        <w:rPr>
          <w:rFonts w:ascii="Arial" w:hAnsi="Arial" w:cs="Arial"/>
          <w:sz w:val="22"/>
          <w:szCs w:val="22"/>
        </w:rPr>
        <w:t>Pzp</w:t>
      </w:r>
      <w:proofErr w:type="spellEnd"/>
      <w:r w:rsidR="00C61F49" w:rsidRPr="00C61F49">
        <w:rPr>
          <w:rFonts w:ascii="Arial" w:hAnsi="Arial" w:cs="Arial"/>
          <w:sz w:val="22"/>
          <w:szCs w:val="22"/>
        </w:rPr>
        <w:t xml:space="preserve"> lub zwiększenia zakresu na podstawie art. 455 ust. 2 ustawy </w:t>
      </w:r>
      <w:proofErr w:type="spellStart"/>
      <w:r w:rsidR="00C61F49" w:rsidRPr="00C61F49">
        <w:rPr>
          <w:rFonts w:ascii="Arial" w:hAnsi="Arial" w:cs="Arial"/>
          <w:sz w:val="22"/>
          <w:szCs w:val="22"/>
        </w:rPr>
        <w:t>Pzp</w:t>
      </w:r>
      <w:proofErr w:type="spellEnd"/>
      <w:r w:rsidRPr="00C61F49">
        <w:rPr>
          <w:rFonts w:ascii="Arial" w:hAnsi="Arial" w:cs="Arial"/>
          <w:sz w:val="22"/>
          <w:szCs w:val="22"/>
        </w:rPr>
        <w:t xml:space="preserve">, które wynikły w trakcie realizacji zadania - należy przez to rozumieć roboty, które nie zostały ujęte w dokumentacji projektowej oraz </w:t>
      </w:r>
      <w:proofErr w:type="spellStart"/>
      <w:r w:rsidRPr="00C61F49">
        <w:rPr>
          <w:rFonts w:ascii="Arial" w:hAnsi="Arial" w:cs="Arial"/>
          <w:sz w:val="22"/>
          <w:szCs w:val="22"/>
        </w:rPr>
        <w:t>STWiORB</w:t>
      </w:r>
      <w:proofErr w:type="spellEnd"/>
      <w:r w:rsidRPr="00C61F49">
        <w:rPr>
          <w:rFonts w:ascii="Arial" w:hAnsi="Arial" w:cs="Arial"/>
          <w:sz w:val="22"/>
          <w:szCs w:val="22"/>
        </w:rPr>
        <w:t xml:space="preserve">, jednakże są niezbędne do prawidłowego wykonania zamówienia, których wykonanie stało się konieczne na skutek sytuacji niemożliwej wcześniej do przewidzenia. Wykonawca zobowiązany jest wykonać zamówienia dodatkowe przy jednoczesnym zachowaniu tych samych norm, standardów i parametrów technicznych co w zamówieniu podstawowym – </w:t>
      </w:r>
      <w:r w:rsidRPr="00C61F49">
        <w:rPr>
          <w:rFonts w:ascii="Arial" w:hAnsi="Arial" w:cs="Arial"/>
          <w:sz w:val="22"/>
          <w:szCs w:val="22"/>
          <w:u w:val="single"/>
        </w:rPr>
        <w:t>w zakresie zmiany wartości</w:t>
      </w:r>
      <w:r w:rsidRPr="00A7280C">
        <w:rPr>
          <w:rFonts w:ascii="Arial" w:hAnsi="Arial" w:cs="Arial"/>
          <w:sz w:val="22"/>
          <w:szCs w:val="22"/>
          <w:u w:val="single"/>
        </w:rPr>
        <w:t xml:space="preserve"> umowy i terminu realizacji</w:t>
      </w:r>
    </w:p>
    <w:p w14:paraId="5035ABAD" w14:textId="77777777"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A7280C">
        <w:rPr>
          <w:rFonts w:ascii="Arial" w:hAnsi="Arial" w:cs="Arial"/>
          <w:sz w:val="22"/>
          <w:szCs w:val="22"/>
        </w:rPr>
        <w:t xml:space="preserve">konieczność </w:t>
      </w:r>
      <w:r w:rsidRPr="00A7280C">
        <w:rPr>
          <w:rFonts w:ascii="Arial" w:hAnsi="Arial" w:cs="Arial"/>
          <w:b/>
          <w:bCs/>
          <w:sz w:val="22"/>
          <w:szCs w:val="22"/>
        </w:rPr>
        <w:t>zaniechania części robót budowlanych</w:t>
      </w:r>
      <w:r w:rsidRPr="00A7280C">
        <w:rPr>
          <w:rFonts w:ascii="Arial" w:hAnsi="Arial" w:cs="Arial"/>
          <w:sz w:val="22"/>
          <w:szCs w:val="22"/>
        </w:rPr>
        <w:t xml:space="preserve"> - należy przez to rozumieć część robót (elementów) wchodzących w zakres przedmiotu zamówienia, od których realizacji Zamawiający odstąpił, w sytuacji, gdy ich wykonanie jest zbędne do prawidłowego, tj. zgodnego z zasadami wiedzy technicznej i obowiązującymi na dzień odbioru robót </w:t>
      </w:r>
      <w:r w:rsidRPr="00A7280C">
        <w:rPr>
          <w:rFonts w:ascii="Arial" w:hAnsi="Arial" w:cs="Arial"/>
          <w:sz w:val="22"/>
          <w:szCs w:val="22"/>
        </w:rPr>
        <w:lastRenderedPageBreak/>
        <w:t xml:space="preserve">przepisami - </w:t>
      </w:r>
      <w:r w:rsidRPr="00A7280C">
        <w:rPr>
          <w:rFonts w:ascii="Arial" w:hAnsi="Arial" w:cs="Arial"/>
          <w:sz w:val="22"/>
          <w:szCs w:val="22"/>
          <w:u w:val="single"/>
        </w:rPr>
        <w:t>w zakresie zmiany wartości umowy</w:t>
      </w:r>
    </w:p>
    <w:p w14:paraId="3607EE58" w14:textId="77777777" w:rsidR="00A7280C" w:rsidRPr="00A7280C" w:rsidRDefault="00A7280C" w:rsidP="00C61F49">
      <w:pPr>
        <w:pStyle w:val="Standard"/>
        <w:numPr>
          <w:ilvl w:val="0"/>
          <w:numId w:val="27"/>
        </w:numPr>
        <w:spacing w:after="0" w:line="240" w:lineRule="auto"/>
        <w:jc w:val="both"/>
        <w:rPr>
          <w:rFonts w:ascii="Arial" w:hAnsi="Arial" w:cs="Arial"/>
          <w:sz w:val="22"/>
          <w:szCs w:val="22"/>
          <w:u w:val="single"/>
        </w:rPr>
      </w:pPr>
      <w:r w:rsidRPr="00A7280C">
        <w:rPr>
          <w:rFonts w:ascii="Arial" w:hAnsi="Arial" w:cs="Arial"/>
          <w:sz w:val="22"/>
          <w:szCs w:val="22"/>
        </w:rPr>
        <w:t xml:space="preserve">gdy wystąpi </w:t>
      </w:r>
      <w:r w:rsidRPr="00A7280C">
        <w:rPr>
          <w:rFonts w:ascii="Arial" w:hAnsi="Arial" w:cs="Arial"/>
          <w:b/>
          <w:bCs/>
          <w:sz w:val="22"/>
          <w:szCs w:val="22"/>
        </w:rPr>
        <w:t>brak na rynku dostępnych materiałów lub urządzeń</w:t>
      </w:r>
      <w:r w:rsidRPr="00A7280C">
        <w:rPr>
          <w:rFonts w:ascii="Arial" w:hAnsi="Arial" w:cs="Arial"/>
          <w:sz w:val="22"/>
          <w:szCs w:val="22"/>
        </w:rPr>
        <w:t xml:space="preserve">,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 </w:t>
      </w:r>
      <w:r w:rsidRPr="00A7280C">
        <w:rPr>
          <w:rFonts w:ascii="Arial" w:hAnsi="Arial" w:cs="Arial"/>
          <w:sz w:val="22"/>
          <w:szCs w:val="22"/>
          <w:u w:val="single"/>
        </w:rPr>
        <w:t>w zakresie zmiany wartości umowy i terminu realizacji</w:t>
      </w:r>
    </w:p>
    <w:p w14:paraId="694F63B5" w14:textId="77777777" w:rsidR="0018227D" w:rsidRPr="00A7280C" w:rsidRDefault="00E901F8" w:rsidP="00621D6E">
      <w:pPr>
        <w:tabs>
          <w:tab w:val="left" w:pos="917"/>
        </w:tabs>
        <w:ind w:right="-71" w:firstLine="142"/>
        <w:rPr>
          <w:rFonts w:ascii="Arial" w:hAnsi="Arial" w:cs="Arial"/>
          <w:color w:val="FF0000"/>
        </w:rPr>
      </w:pPr>
      <w:r>
        <w:rPr>
          <w:rFonts w:ascii="Arial" w:hAnsi="Arial" w:cs="Arial"/>
          <w:b/>
          <w:bCs/>
        </w:rPr>
        <w:t xml:space="preserve">      4)</w:t>
      </w:r>
      <w:r w:rsidR="00A7280C">
        <w:rPr>
          <w:rFonts w:ascii="Arial" w:hAnsi="Arial" w:cs="Arial"/>
          <w:b/>
          <w:bCs/>
        </w:rPr>
        <w:t xml:space="preserve"> W</w:t>
      </w:r>
      <w:r w:rsidR="0018227D" w:rsidRPr="00A7280C">
        <w:rPr>
          <w:rFonts w:ascii="Arial" w:hAnsi="Arial" w:cs="Arial"/>
          <w:b/>
          <w:bCs/>
        </w:rPr>
        <w:t xml:space="preserve"> zakresie terminu wykonania umowy wynikające z:</w:t>
      </w:r>
    </w:p>
    <w:p w14:paraId="25B10A5F"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przestojów lub opóźnień zależnych od Zamawiającego – zmiana o czas przestoju, opóźnienia zależnego od Zamawiającego,</w:t>
      </w:r>
    </w:p>
    <w:p w14:paraId="13E79C68" w14:textId="77777777" w:rsidR="00CB4E50"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rPr>
      </w:pPr>
      <w:r w:rsidRPr="00E901F8">
        <w:rPr>
          <w:rFonts w:ascii="Arial" w:hAnsi="Arial" w:cs="Arial"/>
        </w:rPr>
        <w:t>wystąpienia warunków atmosferycznych uniemożliwiających prawidłowe wykonywanie robót – fakt ten musi zostać zgłoszony Zamawiającemu i zostać potwierdzony przez inspektora nadzoru w dzienniku budowy – zmiana o udokumentowany czas występowania warunków atmosferycznych uniemożliwiających wykonywanie robót,</w:t>
      </w:r>
    </w:p>
    <w:p w14:paraId="3767F69B"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poleceń wydawanych przez inspektora nadzoru inwestorskiego lub nadzór autorski mających wpływ na termin wykonania, lecz nie wynikających z uchybień Wykonawcy – zmiana o termin przewidziany przez inspektora nadzoru na wykonanie polecenia,</w:t>
      </w:r>
    </w:p>
    <w:p w14:paraId="2A6C7452"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wystąpienia na terenie budowy niewybuchów, niewypałów lub znalezisk archeologicznych, które wymagały wstrzymania wykonywania robót budowlanych przez Wykonawcę – zmiana o czas, w którym Wykonawca nie mógł wykonywać robót</w:t>
      </w:r>
    </w:p>
    <w:p w14:paraId="1DB749BA"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bCs/>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14:paraId="1B94398B"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wystąpienia istotnego błędu w dokumentacji projektowej – termin umowny może zostać wydłużony o czas niezbędny na usunięcie wad w projekcie,</w:t>
      </w:r>
    </w:p>
    <w:p w14:paraId="20703C3A" w14:textId="77777777" w:rsidR="0018227D" w:rsidRPr="00E901F8" w:rsidRDefault="0018227D" w:rsidP="00B50C10">
      <w:pPr>
        <w:pStyle w:val="Akapitzlist"/>
        <w:widowControl/>
        <w:numPr>
          <w:ilvl w:val="0"/>
          <w:numId w:val="28"/>
        </w:numPr>
        <w:tabs>
          <w:tab w:val="left" w:pos="851"/>
        </w:tabs>
        <w:overflowPunct w:val="0"/>
        <w:adjustRightInd w:val="0"/>
        <w:ind w:left="1134" w:hanging="283"/>
        <w:rPr>
          <w:rFonts w:ascii="Arial" w:hAnsi="Arial" w:cs="Arial"/>
          <w:bCs/>
        </w:rPr>
      </w:pPr>
      <w:r w:rsidRPr="00E901F8">
        <w:rPr>
          <w:rFonts w:ascii="Arial" w:hAnsi="Arial" w:cs="Arial"/>
        </w:rPr>
        <w:t>konieczności uzyskania decyzji, uzgodnień i/lub opinii mogących spowodować wstrzymanie robót z przyczyn niezależnych od Wykonawcy – zmiana o czas, w którym Wykonawca nie mógł wykonywać robót, związany z oczekiwaniem na uzyskanie decyzji, uzgodnień lub opinii,</w:t>
      </w:r>
    </w:p>
    <w:p w14:paraId="0CC32F6D" w14:textId="1DF7B8A1" w:rsidR="006F3955" w:rsidRPr="001F695E" w:rsidRDefault="00E901F8" w:rsidP="00B50C10">
      <w:pPr>
        <w:pStyle w:val="Akapitzlist"/>
        <w:widowControl/>
        <w:numPr>
          <w:ilvl w:val="0"/>
          <w:numId w:val="28"/>
        </w:numPr>
        <w:tabs>
          <w:tab w:val="left" w:pos="851"/>
          <w:tab w:val="left" w:pos="993"/>
        </w:tabs>
        <w:overflowPunct w:val="0"/>
        <w:adjustRightInd w:val="0"/>
        <w:ind w:left="1134" w:hanging="283"/>
        <w:rPr>
          <w:rFonts w:ascii="Arial" w:hAnsi="Arial" w:cs="Arial"/>
          <w:bCs/>
        </w:rPr>
      </w:pPr>
      <w:r>
        <w:rPr>
          <w:rFonts w:ascii="Arial" w:hAnsi="Arial" w:cs="Arial"/>
        </w:rPr>
        <w:t xml:space="preserve">  </w:t>
      </w:r>
      <w:r w:rsidR="0018227D" w:rsidRPr="00E901F8">
        <w:rPr>
          <w:rFonts w:ascii="Arial" w:hAnsi="Arial" w:cs="Arial"/>
        </w:rPr>
        <w:t xml:space="preserve">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t>
      </w:r>
      <w:r w:rsidR="0018227D" w:rsidRPr="001F695E">
        <w:rPr>
          <w:rFonts w:ascii="Arial" w:hAnsi="Arial" w:cs="Arial"/>
        </w:rPr>
        <w:t>wojenne (zbrojne)</w:t>
      </w:r>
      <w:r w:rsidR="001F695E" w:rsidRPr="001F695E">
        <w:rPr>
          <w:rFonts w:ascii="Arial" w:hAnsi="Arial" w:cs="Arial"/>
        </w:rPr>
        <w:t>,</w:t>
      </w:r>
    </w:p>
    <w:p w14:paraId="22304969" w14:textId="10FCBF32" w:rsidR="001F695E" w:rsidRPr="001F695E" w:rsidRDefault="001F695E" w:rsidP="001F695E">
      <w:pPr>
        <w:pStyle w:val="pkt"/>
        <w:numPr>
          <w:ilvl w:val="0"/>
          <w:numId w:val="28"/>
        </w:numPr>
        <w:spacing w:before="0" w:after="0"/>
        <w:rPr>
          <w:rFonts w:ascii="Arial" w:hAnsi="Arial" w:cs="Arial"/>
        </w:rPr>
      </w:pPr>
      <w:r w:rsidRPr="001F695E">
        <w:rPr>
          <w:rFonts w:ascii="Arial" w:hAnsi="Arial" w:cs="Arial"/>
          <w:iCs/>
          <w:kern w:val="2"/>
          <w:sz w:val="22"/>
          <w:szCs w:val="22"/>
          <w:lang w:eastAsia="pl-PL"/>
        </w:rPr>
        <w:t xml:space="preserve">wystąpienia </w:t>
      </w:r>
      <w:r w:rsidRPr="001F695E">
        <w:rPr>
          <w:rFonts w:ascii="Arial" w:eastAsia="Lucida Sans Unicode" w:hAnsi="Arial" w:cs="Arial"/>
          <w:iCs/>
          <w:kern w:val="2"/>
          <w:sz w:val="22"/>
          <w:szCs w:val="22"/>
          <w:lang w:eastAsia="pl-PL"/>
        </w:rPr>
        <w:t>innych, znaczących</w:t>
      </w:r>
      <w:r w:rsidRPr="001F695E">
        <w:rPr>
          <w:rFonts w:ascii="Arial" w:hAnsi="Arial" w:cs="Arial"/>
          <w:iCs/>
          <w:kern w:val="2"/>
          <w:sz w:val="22"/>
          <w:szCs w:val="22"/>
          <w:lang w:eastAsia="pl-PL"/>
        </w:rPr>
        <w:t xml:space="preserve"> okoliczności, których strony nie mogły przewidzieć w chwili zawarcia umowy pomimo zachowania należytej staranności.</w:t>
      </w:r>
    </w:p>
    <w:p w14:paraId="36FF1E79" w14:textId="77777777" w:rsidR="0018227D" w:rsidRPr="00A7280C" w:rsidRDefault="00E901F8" w:rsidP="00900CF0">
      <w:pPr>
        <w:widowControl/>
        <w:tabs>
          <w:tab w:val="left" w:pos="993"/>
          <w:tab w:val="left" w:pos="1276"/>
        </w:tabs>
        <w:overflowPunct w:val="0"/>
        <w:adjustRightInd w:val="0"/>
        <w:ind w:left="567" w:hanging="141"/>
        <w:jc w:val="both"/>
        <w:rPr>
          <w:rFonts w:ascii="Arial" w:hAnsi="Arial" w:cs="Arial"/>
          <w:b/>
          <w:bCs/>
        </w:rPr>
      </w:pPr>
      <w:r>
        <w:rPr>
          <w:rFonts w:ascii="Arial" w:hAnsi="Arial" w:cs="Arial"/>
          <w:b/>
          <w:bCs/>
        </w:rPr>
        <w:t xml:space="preserve">5) </w:t>
      </w:r>
      <w:r w:rsidR="00A7280C">
        <w:rPr>
          <w:rFonts w:ascii="Arial" w:hAnsi="Arial" w:cs="Arial"/>
          <w:b/>
          <w:bCs/>
        </w:rPr>
        <w:t xml:space="preserve"> </w:t>
      </w:r>
      <w:r>
        <w:rPr>
          <w:rFonts w:ascii="Arial" w:hAnsi="Arial" w:cs="Arial"/>
          <w:b/>
          <w:bCs/>
        </w:rPr>
        <w:t>P</w:t>
      </w:r>
      <w:r w:rsidR="0018227D" w:rsidRPr="00A7280C">
        <w:rPr>
          <w:rFonts w:ascii="Arial" w:hAnsi="Arial" w:cs="Arial"/>
          <w:b/>
          <w:bCs/>
        </w:rPr>
        <w:t>ozostałe zmiany umowy wynikające z:</w:t>
      </w:r>
    </w:p>
    <w:p w14:paraId="7440D26F"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przekroczenia określonych przez prawo terminów wydawania przez organy administracji lub inne podmioty niezbędnych do realizacji zamówienia decyzji, zezwoleń, itp.,</w:t>
      </w:r>
    </w:p>
    <w:p w14:paraId="75D5DB4A"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konieczności uzyskania wyroku sądowego lub innego orzeczenia sądu lub organu, którego nie przewidywano przy zawieraniu umowy,</w:t>
      </w:r>
    </w:p>
    <w:p w14:paraId="284AA689"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konieczności zaspokojenia roszczeń lub oczekiwań osób trzecich – w tym grup społecznych lub zawodowych nieartykułowanych lub niemożliwych do jednoznacznego określenia w chwili zawierania umowy,</w:t>
      </w:r>
    </w:p>
    <w:p w14:paraId="52E3AAF6" w14:textId="77777777" w:rsidR="0018227D" w:rsidRP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rPr>
      </w:pPr>
      <w:r w:rsidRPr="00E901F8">
        <w:rPr>
          <w:rFonts w:ascii="Arial" w:hAnsi="Arial" w:cs="Arial"/>
        </w:rPr>
        <w:t>kolizji z planowanymi lub równolegle prowadzonymi przez Zamawiającego lub inne podmioty inwestycjami,</w:t>
      </w:r>
    </w:p>
    <w:p w14:paraId="03228D5E" w14:textId="77777777" w:rsidR="00E901F8" w:rsidRDefault="0018227D"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rPr>
        <w:t xml:space="preserve">możliwość zmiany kierownika budowy, przy czym osoba zastępująca musi posiadać </w:t>
      </w:r>
      <w:r w:rsidRPr="00E901F8">
        <w:rPr>
          <w:rFonts w:ascii="Arial" w:hAnsi="Arial" w:cs="Arial"/>
          <w:color w:val="000000" w:themeColor="text1"/>
        </w:rPr>
        <w:t>odpowiednie uprawnienia</w:t>
      </w:r>
      <w:r w:rsidR="00E901F8">
        <w:rPr>
          <w:rFonts w:ascii="Arial" w:hAnsi="Arial" w:cs="Arial"/>
          <w:color w:val="000000" w:themeColor="text1"/>
        </w:rPr>
        <w:t xml:space="preserve"> i spełniać wymagania określone w SWZ,</w:t>
      </w:r>
    </w:p>
    <w:p w14:paraId="5F95F523" w14:textId="77777777" w:rsidR="00E901F8" w:rsidRDefault="004274DB"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Pr>
          <w:rFonts w:ascii="Arial" w:hAnsi="Arial" w:cs="Arial"/>
          <w:color w:val="000000" w:themeColor="text1"/>
        </w:rPr>
        <w:lastRenderedPageBreak/>
        <w:t xml:space="preserve"> </w:t>
      </w:r>
      <w:r w:rsidR="00C4175A" w:rsidRPr="00E901F8">
        <w:rPr>
          <w:rFonts w:ascii="Arial" w:hAnsi="Arial" w:cs="Arial"/>
          <w:color w:val="000000" w:themeColor="text1"/>
        </w:rPr>
        <w:t>konieczności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wprowadzenia</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zmian</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dokumentacji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projektowej</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lub</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specyfikacjach</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technicznych</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wykonania</w:t>
      </w:r>
      <w:r w:rsidR="00C4175A" w:rsidRPr="00E901F8">
        <w:rPr>
          <w:rFonts w:ascii="Arial" w:hAnsi="Arial" w:cs="Arial"/>
          <w:color w:val="000000" w:themeColor="text1"/>
          <w:spacing w:val="-6"/>
        </w:rPr>
        <w:t xml:space="preserve"> </w:t>
      </w:r>
      <w:r w:rsidR="00C4175A" w:rsidRPr="00E901F8">
        <w:rPr>
          <w:rFonts w:ascii="Arial" w:hAnsi="Arial" w:cs="Arial"/>
          <w:color w:val="000000" w:themeColor="text1"/>
        </w:rPr>
        <w:t>i</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odbioru</w:t>
      </w:r>
      <w:r w:rsidR="00C4175A" w:rsidRPr="00E901F8">
        <w:rPr>
          <w:rFonts w:ascii="Arial" w:hAnsi="Arial" w:cs="Arial"/>
          <w:color w:val="000000" w:themeColor="text1"/>
          <w:spacing w:val="-4"/>
        </w:rPr>
        <w:t xml:space="preserve"> </w:t>
      </w:r>
      <w:r w:rsidR="00C4175A" w:rsidRPr="00E901F8">
        <w:rPr>
          <w:rFonts w:ascii="Arial" w:hAnsi="Arial" w:cs="Arial"/>
          <w:color w:val="000000" w:themeColor="text1"/>
        </w:rPr>
        <w:t>robót,</w:t>
      </w:r>
      <w:r w:rsidR="00C4175A" w:rsidRPr="00E901F8">
        <w:rPr>
          <w:rFonts w:ascii="Arial" w:hAnsi="Arial" w:cs="Arial"/>
          <w:color w:val="000000" w:themeColor="text1"/>
          <w:spacing w:val="-7"/>
        </w:rPr>
        <w:t xml:space="preserve"> </w:t>
      </w:r>
      <w:r w:rsidR="00C4175A" w:rsidRPr="00E901F8">
        <w:rPr>
          <w:rFonts w:ascii="Arial" w:hAnsi="Arial" w:cs="Arial"/>
          <w:color w:val="000000" w:themeColor="text1"/>
        </w:rPr>
        <w:t>będących</w:t>
      </w:r>
      <w:r w:rsidR="00C4175A" w:rsidRPr="00E901F8">
        <w:rPr>
          <w:rFonts w:ascii="Arial" w:hAnsi="Arial" w:cs="Arial"/>
          <w:color w:val="000000" w:themeColor="text1"/>
          <w:spacing w:val="-6"/>
        </w:rPr>
        <w:t xml:space="preserve"> </w:t>
      </w:r>
      <w:r w:rsidR="00C4175A" w:rsidRPr="00E901F8">
        <w:rPr>
          <w:rFonts w:ascii="Arial" w:hAnsi="Arial" w:cs="Arial"/>
          <w:color w:val="000000" w:themeColor="text1"/>
        </w:rPr>
        <w:t>podstawą</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realizacji</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przedmiotu</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umowy</w:t>
      </w:r>
      <w:r w:rsidR="00C4175A" w:rsidRPr="00E901F8">
        <w:rPr>
          <w:rFonts w:ascii="Arial" w:hAnsi="Arial" w:cs="Arial"/>
          <w:color w:val="000000" w:themeColor="text1"/>
          <w:spacing w:val="-4"/>
        </w:rPr>
        <w:t xml:space="preserve"> </w:t>
      </w:r>
      <w:r w:rsidR="00C4175A" w:rsidRPr="00E901F8">
        <w:rPr>
          <w:rFonts w:ascii="Arial" w:hAnsi="Arial" w:cs="Arial"/>
          <w:color w:val="000000" w:themeColor="text1"/>
        </w:rPr>
        <w:t>spowodowanych</w:t>
      </w:r>
      <w:r w:rsidR="00C4175A" w:rsidRPr="00E901F8">
        <w:rPr>
          <w:rFonts w:ascii="Arial" w:hAnsi="Arial" w:cs="Arial"/>
          <w:color w:val="000000" w:themeColor="text1"/>
          <w:spacing w:val="-5"/>
        </w:rPr>
        <w:t xml:space="preserve"> </w:t>
      </w:r>
      <w:r w:rsidR="00C4175A" w:rsidRPr="00E901F8">
        <w:rPr>
          <w:rFonts w:ascii="Arial" w:hAnsi="Arial" w:cs="Arial"/>
          <w:color w:val="000000" w:themeColor="text1"/>
        </w:rPr>
        <w:t>błędami</w:t>
      </w:r>
      <w:r w:rsidR="00C4175A" w:rsidRPr="00E901F8">
        <w:rPr>
          <w:rFonts w:ascii="Arial" w:hAnsi="Arial" w:cs="Arial"/>
          <w:color w:val="000000" w:themeColor="text1"/>
          <w:spacing w:val="-43"/>
        </w:rPr>
        <w:t xml:space="preserve"> </w:t>
      </w:r>
      <w:r w:rsidR="00C4175A" w:rsidRPr="00E901F8">
        <w:rPr>
          <w:rFonts w:ascii="Arial" w:hAnsi="Arial" w:cs="Arial"/>
          <w:color w:val="000000" w:themeColor="text1"/>
        </w:rPr>
        <w:t>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wadami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dokumentacji</w:t>
      </w:r>
      <w:r w:rsidR="00C4175A" w:rsidRPr="00E901F8">
        <w:rPr>
          <w:rFonts w:ascii="Arial" w:hAnsi="Arial" w:cs="Arial"/>
          <w:color w:val="000000" w:themeColor="text1"/>
          <w:spacing w:val="-1"/>
        </w:rPr>
        <w:t xml:space="preserve"> </w:t>
      </w:r>
      <w:r w:rsidR="00C4175A" w:rsidRPr="00E901F8">
        <w:rPr>
          <w:rFonts w:ascii="Arial" w:hAnsi="Arial" w:cs="Arial"/>
          <w:color w:val="000000" w:themeColor="text1"/>
        </w:rPr>
        <w:t>projektowej</w:t>
      </w:r>
      <w:r w:rsidR="00F03B06" w:rsidRPr="00E901F8">
        <w:rPr>
          <w:rFonts w:ascii="Arial" w:hAnsi="Arial" w:cs="Arial"/>
          <w:color w:val="000000" w:themeColor="text1"/>
        </w:rPr>
        <w:t>,</w:t>
      </w:r>
    </w:p>
    <w:p w14:paraId="16EA1D15" w14:textId="77777777" w:rsidR="00E901F8" w:rsidRDefault="00D11B96"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color w:val="000000" w:themeColor="text1"/>
        </w:rPr>
        <w:t>zmianami</w:t>
      </w:r>
      <w:r w:rsidRPr="00E901F8">
        <w:rPr>
          <w:rFonts w:ascii="Arial" w:hAnsi="Arial" w:cs="Arial"/>
          <w:color w:val="000000" w:themeColor="text1"/>
          <w:spacing w:val="-8"/>
        </w:rPr>
        <w:t xml:space="preserve"> </w:t>
      </w:r>
      <w:r w:rsidRPr="00E901F8">
        <w:rPr>
          <w:rFonts w:ascii="Arial" w:hAnsi="Arial" w:cs="Arial"/>
          <w:color w:val="000000" w:themeColor="text1"/>
        </w:rPr>
        <w:t>w</w:t>
      </w:r>
      <w:r w:rsidRPr="00E901F8">
        <w:rPr>
          <w:rFonts w:ascii="Arial" w:hAnsi="Arial" w:cs="Arial"/>
          <w:color w:val="000000" w:themeColor="text1"/>
          <w:spacing w:val="-9"/>
        </w:rPr>
        <w:t xml:space="preserve"> </w:t>
      </w:r>
      <w:r w:rsidRPr="00E901F8">
        <w:rPr>
          <w:rFonts w:ascii="Arial" w:hAnsi="Arial" w:cs="Arial"/>
          <w:color w:val="000000" w:themeColor="text1"/>
        </w:rPr>
        <w:t>przepisach</w:t>
      </w:r>
      <w:r w:rsidRPr="00E901F8">
        <w:rPr>
          <w:rFonts w:ascii="Arial" w:hAnsi="Arial" w:cs="Arial"/>
          <w:color w:val="000000" w:themeColor="text1"/>
          <w:spacing w:val="-7"/>
        </w:rPr>
        <w:t xml:space="preserve"> </w:t>
      </w:r>
      <w:r w:rsidRPr="00E901F8">
        <w:rPr>
          <w:rFonts w:ascii="Arial" w:hAnsi="Arial" w:cs="Arial"/>
          <w:color w:val="000000" w:themeColor="text1"/>
        </w:rPr>
        <w:t>prawa,</w:t>
      </w:r>
      <w:r w:rsidRPr="00E901F8">
        <w:rPr>
          <w:rFonts w:ascii="Arial" w:hAnsi="Arial" w:cs="Arial"/>
          <w:color w:val="000000" w:themeColor="text1"/>
          <w:spacing w:val="-7"/>
        </w:rPr>
        <w:t xml:space="preserve"> </w:t>
      </w:r>
      <w:r w:rsidRPr="00E901F8">
        <w:rPr>
          <w:rFonts w:ascii="Arial" w:hAnsi="Arial" w:cs="Arial"/>
          <w:color w:val="000000" w:themeColor="text1"/>
        </w:rPr>
        <w:t>normach</w:t>
      </w:r>
      <w:r w:rsidRPr="00E901F8">
        <w:rPr>
          <w:rFonts w:ascii="Arial" w:hAnsi="Arial" w:cs="Arial"/>
          <w:color w:val="000000" w:themeColor="text1"/>
          <w:spacing w:val="-7"/>
        </w:rPr>
        <w:t xml:space="preserve"> </w:t>
      </w:r>
      <w:r w:rsidRPr="00E901F8">
        <w:rPr>
          <w:rFonts w:ascii="Arial" w:hAnsi="Arial" w:cs="Arial"/>
          <w:color w:val="000000" w:themeColor="text1"/>
        </w:rPr>
        <w:t>i</w:t>
      </w:r>
      <w:r w:rsidRPr="00E901F8">
        <w:rPr>
          <w:rFonts w:ascii="Arial" w:hAnsi="Arial" w:cs="Arial"/>
          <w:color w:val="000000" w:themeColor="text1"/>
          <w:spacing w:val="-8"/>
        </w:rPr>
        <w:t xml:space="preserve"> </w:t>
      </w:r>
      <w:r w:rsidRPr="00E901F8">
        <w:rPr>
          <w:rFonts w:ascii="Arial" w:hAnsi="Arial" w:cs="Arial"/>
          <w:color w:val="000000" w:themeColor="text1"/>
        </w:rPr>
        <w:t>standardach</w:t>
      </w:r>
      <w:r w:rsidRPr="00E901F8">
        <w:rPr>
          <w:rFonts w:ascii="Arial" w:hAnsi="Arial" w:cs="Arial"/>
          <w:color w:val="000000" w:themeColor="text1"/>
          <w:spacing w:val="-7"/>
        </w:rPr>
        <w:t xml:space="preserve"> </w:t>
      </w:r>
      <w:r w:rsidRPr="00E901F8">
        <w:rPr>
          <w:rFonts w:ascii="Arial" w:hAnsi="Arial" w:cs="Arial"/>
          <w:color w:val="000000" w:themeColor="text1"/>
        </w:rPr>
        <w:t>lub</w:t>
      </w:r>
      <w:r w:rsidRPr="00E901F8">
        <w:rPr>
          <w:rFonts w:ascii="Arial" w:hAnsi="Arial" w:cs="Arial"/>
          <w:color w:val="000000" w:themeColor="text1"/>
          <w:spacing w:val="-9"/>
        </w:rPr>
        <w:t xml:space="preserve"> </w:t>
      </w:r>
      <w:r w:rsidRPr="00E901F8">
        <w:rPr>
          <w:rFonts w:ascii="Arial" w:hAnsi="Arial" w:cs="Arial"/>
          <w:color w:val="000000" w:themeColor="text1"/>
        </w:rPr>
        <w:t>zmianą</w:t>
      </w:r>
      <w:r w:rsidRPr="00E901F8">
        <w:rPr>
          <w:rFonts w:ascii="Arial" w:hAnsi="Arial" w:cs="Arial"/>
          <w:color w:val="000000" w:themeColor="text1"/>
          <w:spacing w:val="-7"/>
        </w:rPr>
        <w:t xml:space="preserve"> </w:t>
      </w:r>
      <w:r w:rsidRPr="00E901F8">
        <w:rPr>
          <w:rFonts w:ascii="Arial" w:hAnsi="Arial" w:cs="Arial"/>
          <w:color w:val="000000" w:themeColor="text1"/>
        </w:rPr>
        <w:t>wiedzy</w:t>
      </w:r>
      <w:r w:rsidRPr="00E901F8">
        <w:rPr>
          <w:rFonts w:ascii="Arial" w:hAnsi="Arial" w:cs="Arial"/>
          <w:color w:val="000000" w:themeColor="text1"/>
          <w:spacing w:val="-7"/>
        </w:rPr>
        <w:t xml:space="preserve"> </w:t>
      </w:r>
      <w:r w:rsidRPr="00E901F8">
        <w:rPr>
          <w:rFonts w:ascii="Arial" w:hAnsi="Arial" w:cs="Arial"/>
          <w:color w:val="000000" w:themeColor="text1"/>
        </w:rPr>
        <w:t>technicznej</w:t>
      </w:r>
      <w:r w:rsidRPr="00E901F8">
        <w:rPr>
          <w:rFonts w:ascii="Arial" w:hAnsi="Arial" w:cs="Arial"/>
          <w:color w:val="000000" w:themeColor="text1"/>
          <w:spacing w:val="-8"/>
        </w:rPr>
        <w:t xml:space="preserve"> </w:t>
      </w:r>
      <w:r w:rsidRPr="00E901F8">
        <w:rPr>
          <w:rFonts w:ascii="Arial" w:hAnsi="Arial" w:cs="Arial"/>
          <w:color w:val="000000" w:themeColor="text1"/>
        </w:rPr>
        <w:t>lub</w:t>
      </w:r>
      <w:r w:rsidRPr="00E901F8">
        <w:rPr>
          <w:rFonts w:ascii="Arial" w:hAnsi="Arial" w:cs="Arial"/>
          <w:color w:val="000000" w:themeColor="text1"/>
          <w:spacing w:val="-10"/>
        </w:rPr>
        <w:t xml:space="preserve"> </w:t>
      </w:r>
      <w:r w:rsidRPr="00E901F8">
        <w:rPr>
          <w:rFonts w:ascii="Arial" w:hAnsi="Arial" w:cs="Arial"/>
          <w:color w:val="000000" w:themeColor="text1"/>
        </w:rPr>
        <w:t>zmianą</w:t>
      </w:r>
      <w:r w:rsidRPr="00E901F8">
        <w:rPr>
          <w:rFonts w:ascii="Arial" w:hAnsi="Arial" w:cs="Arial"/>
          <w:color w:val="000000" w:themeColor="text1"/>
          <w:spacing w:val="-7"/>
        </w:rPr>
        <w:t xml:space="preserve"> </w:t>
      </w:r>
      <w:r w:rsidRPr="00E901F8">
        <w:rPr>
          <w:rFonts w:ascii="Arial" w:hAnsi="Arial" w:cs="Arial"/>
          <w:color w:val="000000" w:themeColor="text1"/>
        </w:rPr>
        <w:t>funkcji</w:t>
      </w:r>
      <w:r w:rsidRPr="00E901F8">
        <w:rPr>
          <w:rFonts w:ascii="Arial" w:hAnsi="Arial" w:cs="Arial"/>
          <w:color w:val="000000" w:themeColor="text1"/>
          <w:spacing w:val="-42"/>
        </w:rPr>
        <w:t xml:space="preserve"> </w:t>
      </w:r>
      <w:r w:rsidRPr="00E901F8">
        <w:rPr>
          <w:rFonts w:ascii="Arial" w:hAnsi="Arial" w:cs="Arial"/>
          <w:color w:val="000000" w:themeColor="text1"/>
        </w:rPr>
        <w:t>użytkowej,</w:t>
      </w:r>
    </w:p>
    <w:p w14:paraId="2E6A5F2F" w14:textId="77777777" w:rsidR="009B5FA1" w:rsidRPr="00E901F8" w:rsidRDefault="00D11B96" w:rsidP="00B50C10">
      <w:pPr>
        <w:pStyle w:val="Akapitzlist"/>
        <w:widowControl/>
        <w:numPr>
          <w:ilvl w:val="0"/>
          <w:numId w:val="29"/>
        </w:numPr>
        <w:tabs>
          <w:tab w:val="left" w:pos="993"/>
          <w:tab w:val="left" w:pos="1276"/>
        </w:tabs>
        <w:overflowPunct w:val="0"/>
        <w:adjustRightInd w:val="0"/>
        <w:ind w:left="1134" w:hanging="283"/>
        <w:rPr>
          <w:rFonts w:ascii="Arial" w:hAnsi="Arial" w:cs="Arial"/>
          <w:color w:val="000000" w:themeColor="text1"/>
        </w:rPr>
      </w:pPr>
      <w:r w:rsidRPr="00E901F8">
        <w:rPr>
          <w:rFonts w:ascii="Arial" w:hAnsi="Arial" w:cs="Arial"/>
          <w:color w:val="000000" w:themeColor="text1"/>
        </w:rPr>
        <w:t>zmiany technologii robót, materiałów i urządzeń ujętych w dokumentacji projektowej lub ofercie (za</w:t>
      </w:r>
      <w:r w:rsidRPr="00E901F8">
        <w:rPr>
          <w:rFonts w:ascii="Arial" w:hAnsi="Arial" w:cs="Arial"/>
          <w:color w:val="000000" w:themeColor="text1"/>
          <w:spacing w:val="1"/>
        </w:rPr>
        <w:t xml:space="preserve"> </w:t>
      </w:r>
      <w:r w:rsidRPr="00E901F8">
        <w:rPr>
          <w:rFonts w:ascii="Arial" w:hAnsi="Arial" w:cs="Arial"/>
          <w:color w:val="000000" w:themeColor="text1"/>
        </w:rPr>
        <w:t>zgodą</w:t>
      </w:r>
      <w:r w:rsidRPr="00E901F8">
        <w:rPr>
          <w:rFonts w:ascii="Arial" w:hAnsi="Arial" w:cs="Arial"/>
          <w:color w:val="000000" w:themeColor="text1"/>
          <w:spacing w:val="-1"/>
        </w:rPr>
        <w:t xml:space="preserve"> </w:t>
      </w:r>
      <w:r w:rsidRPr="00E901F8">
        <w:rPr>
          <w:rFonts w:ascii="Arial" w:hAnsi="Arial" w:cs="Arial"/>
          <w:color w:val="000000" w:themeColor="text1"/>
        </w:rPr>
        <w:t>odpowiednio projektanta</w:t>
      </w:r>
      <w:r w:rsidRPr="00E901F8">
        <w:rPr>
          <w:rFonts w:ascii="Arial" w:hAnsi="Arial" w:cs="Arial"/>
          <w:color w:val="000000" w:themeColor="text1"/>
          <w:spacing w:val="-1"/>
        </w:rPr>
        <w:t xml:space="preserve"> </w:t>
      </w:r>
      <w:r w:rsidRPr="00E901F8">
        <w:rPr>
          <w:rFonts w:ascii="Arial" w:hAnsi="Arial" w:cs="Arial"/>
          <w:color w:val="000000" w:themeColor="text1"/>
        </w:rPr>
        <w:t>i Zamawiającego)</w:t>
      </w:r>
      <w:r w:rsidRPr="00E901F8">
        <w:rPr>
          <w:rFonts w:ascii="Arial" w:hAnsi="Arial" w:cs="Arial"/>
          <w:color w:val="000000" w:themeColor="text1"/>
          <w:spacing w:val="-1"/>
        </w:rPr>
        <w:t xml:space="preserve"> </w:t>
      </w:r>
      <w:r w:rsidRPr="00E901F8">
        <w:rPr>
          <w:rFonts w:ascii="Arial" w:hAnsi="Arial" w:cs="Arial"/>
          <w:color w:val="000000" w:themeColor="text1"/>
        </w:rPr>
        <w:t>pod</w:t>
      </w:r>
      <w:r w:rsidRPr="00E901F8">
        <w:rPr>
          <w:rFonts w:ascii="Arial" w:hAnsi="Arial" w:cs="Arial"/>
          <w:color w:val="000000" w:themeColor="text1"/>
          <w:spacing w:val="-1"/>
        </w:rPr>
        <w:t xml:space="preserve"> </w:t>
      </w:r>
      <w:r w:rsidRPr="00E901F8">
        <w:rPr>
          <w:rFonts w:ascii="Arial" w:hAnsi="Arial" w:cs="Arial"/>
          <w:color w:val="000000" w:themeColor="text1"/>
        </w:rPr>
        <w:t>warunkiem, że:</w:t>
      </w:r>
    </w:p>
    <w:p w14:paraId="41D25C86" w14:textId="77777777" w:rsidR="009B5FA1" w:rsidRPr="00621D6E" w:rsidRDefault="004274DB" w:rsidP="00900CF0">
      <w:pPr>
        <w:tabs>
          <w:tab w:val="left" w:pos="1277"/>
        </w:tabs>
        <w:ind w:left="916" w:right="-71"/>
        <w:jc w:val="both"/>
        <w:rPr>
          <w:rFonts w:ascii="Arial" w:hAnsi="Arial" w:cs="Arial"/>
          <w:color w:val="000000" w:themeColor="text1"/>
        </w:rPr>
      </w:pPr>
      <w:proofErr w:type="spellStart"/>
      <w:r>
        <w:rPr>
          <w:rFonts w:ascii="Arial" w:hAnsi="Arial" w:cs="Arial"/>
          <w:color w:val="000000" w:themeColor="text1"/>
        </w:rPr>
        <w:t>h</w:t>
      </w:r>
      <w:r w:rsidR="00621D6E">
        <w:rPr>
          <w:rFonts w:ascii="Arial" w:hAnsi="Arial" w:cs="Arial"/>
          <w:color w:val="000000" w:themeColor="text1"/>
        </w:rPr>
        <w:t>.1</w:t>
      </w:r>
      <w:proofErr w:type="spellEnd"/>
      <w:r w:rsidR="00621D6E">
        <w:rPr>
          <w:rFonts w:ascii="Arial" w:hAnsi="Arial" w:cs="Arial"/>
          <w:color w:val="000000" w:themeColor="text1"/>
        </w:rPr>
        <w:t xml:space="preserve">) </w:t>
      </w:r>
      <w:r w:rsidR="00D11B96" w:rsidRPr="00621D6E">
        <w:rPr>
          <w:rFonts w:ascii="Arial" w:hAnsi="Arial" w:cs="Arial"/>
          <w:color w:val="000000" w:themeColor="text1"/>
        </w:rPr>
        <w:t>zmiana</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ta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będzie</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korzystna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dla</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Zamawiającego,</w:t>
      </w:r>
      <w:r w:rsidR="00D11B96" w:rsidRPr="00621D6E">
        <w:rPr>
          <w:rFonts w:ascii="Arial" w:hAnsi="Arial" w:cs="Arial"/>
          <w:color w:val="000000" w:themeColor="text1"/>
          <w:spacing w:val="-2"/>
        </w:rPr>
        <w:t xml:space="preserve"> </w:t>
      </w:r>
      <w:r w:rsidR="00D11B96" w:rsidRPr="00621D6E">
        <w:rPr>
          <w:rFonts w:ascii="Arial" w:hAnsi="Arial" w:cs="Arial"/>
          <w:color w:val="000000" w:themeColor="text1"/>
        </w:rPr>
        <w:t>w</w:t>
      </w:r>
      <w:r w:rsidR="00D11B96" w:rsidRPr="00621D6E">
        <w:rPr>
          <w:rFonts w:ascii="Arial" w:hAnsi="Arial" w:cs="Arial"/>
          <w:color w:val="000000" w:themeColor="text1"/>
          <w:spacing w:val="-3"/>
        </w:rPr>
        <w:t xml:space="preserve"> </w:t>
      </w:r>
      <w:r w:rsidR="00D11B96" w:rsidRPr="00621D6E">
        <w:rPr>
          <w:rFonts w:ascii="Arial" w:hAnsi="Arial" w:cs="Arial"/>
          <w:color w:val="000000" w:themeColor="text1"/>
        </w:rPr>
        <w:t>szczególności:</w:t>
      </w:r>
    </w:p>
    <w:p w14:paraId="3E346156" w14:textId="77777777" w:rsidR="009B5FA1" w:rsidRPr="00C37C02" w:rsidRDefault="00D11B96" w:rsidP="00900CF0">
      <w:pPr>
        <w:pStyle w:val="Tekstpodstawowy"/>
        <w:ind w:left="1276" w:right="-71" w:firstLine="0"/>
        <w:rPr>
          <w:rFonts w:ascii="Arial" w:hAnsi="Arial" w:cs="Arial"/>
          <w:color w:val="000000" w:themeColor="text1"/>
          <w:sz w:val="22"/>
          <w:szCs w:val="22"/>
        </w:rPr>
      </w:pPr>
      <w:r w:rsidRPr="00C37C02">
        <w:rPr>
          <w:rFonts w:ascii="Arial" w:hAnsi="Arial" w:cs="Arial"/>
          <w:color w:val="000000" w:themeColor="text1"/>
          <w:sz w:val="22"/>
          <w:szCs w:val="22"/>
        </w:rPr>
        <w:t>− spowoduje poprawienie parametrów technicznych czy estetycznych, w tym z punktu widzenia</w:t>
      </w:r>
      <w:r w:rsidRPr="00C37C02">
        <w:rPr>
          <w:rFonts w:ascii="Arial" w:hAnsi="Arial" w:cs="Arial"/>
          <w:color w:val="000000" w:themeColor="text1"/>
          <w:spacing w:val="1"/>
          <w:sz w:val="22"/>
          <w:szCs w:val="22"/>
        </w:rPr>
        <w:t xml:space="preserve"> </w:t>
      </w:r>
      <w:r w:rsidRPr="00C37C02">
        <w:rPr>
          <w:rFonts w:ascii="Arial" w:hAnsi="Arial" w:cs="Arial"/>
          <w:color w:val="000000" w:themeColor="text1"/>
          <w:sz w:val="22"/>
          <w:szCs w:val="22"/>
        </w:rPr>
        <w:t>uwarunkowań związanych z realizacją zamówienia,</w:t>
      </w:r>
    </w:p>
    <w:p w14:paraId="7A870637" w14:textId="77777777" w:rsidR="009B5FA1" w:rsidRPr="00C37C02" w:rsidRDefault="00D11B96" w:rsidP="00900CF0">
      <w:pPr>
        <w:pStyle w:val="Tekstpodstawowy"/>
        <w:ind w:left="1276" w:right="-71" w:firstLine="0"/>
        <w:rPr>
          <w:rFonts w:ascii="Arial" w:hAnsi="Arial" w:cs="Arial"/>
          <w:color w:val="000000" w:themeColor="text1"/>
          <w:sz w:val="22"/>
          <w:szCs w:val="22"/>
        </w:rPr>
      </w:pPr>
      <w:r w:rsidRPr="00C37C02">
        <w:rPr>
          <w:rFonts w:ascii="Arial" w:hAnsi="Arial" w:cs="Arial"/>
          <w:color w:val="000000" w:themeColor="text1"/>
          <w:sz w:val="22"/>
          <w:szCs w:val="22"/>
        </w:rPr>
        <w:t>− wynika z aktualizacji rozwiązań z uwagi na postęp technologiczny lub zmiany obowiązujących</w:t>
      </w:r>
      <w:r w:rsidRPr="00C37C02">
        <w:rPr>
          <w:rFonts w:ascii="Arial" w:hAnsi="Arial" w:cs="Arial"/>
          <w:color w:val="000000" w:themeColor="text1"/>
          <w:spacing w:val="1"/>
          <w:sz w:val="22"/>
          <w:szCs w:val="22"/>
        </w:rPr>
        <w:t xml:space="preserve"> </w:t>
      </w:r>
      <w:r w:rsidRPr="00C37C02">
        <w:rPr>
          <w:rFonts w:ascii="Arial" w:hAnsi="Arial" w:cs="Arial"/>
          <w:color w:val="000000" w:themeColor="text1"/>
          <w:sz w:val="22"/>
          <w:szCs w:val="22"/>
        </w:rPr>
        <w:t>przepisów,</w:t>
      </w:r>
    </w:p>
    <w:p w14:paraId="2906745A" w14:textId="77777777" w:rsidR="00C4175A" w:rsidRPr="00621D6E" w:rsidRDefault="004274DB" w:rsidP="00900CF0">
      <w:pPr>
        <w:tabs>
          <w:tab w:val="left" w:pos="1277"/>
        </w:tabs>
        <w:ind w:left="1134" w:right="-71" w:hanging="141"/>
        <w:jc w:val="both"/>
        <w:rPr>
          <w:rFonts w:ascii="Arial" w:hAnsi="Arial" w:cs="Arial"/>
          <w:color w:val="000000" w:themeColor="text1"/>
        </w:rPr>
      </w:pPr>
      <w:proofErr w:type="spellStart"/>
      <w:r>
        <w:rPr>
          <w:rFonts w:ascii="Arial" w:hAnsi="Arial" w:cs="Arial"/>
          <w:color w:val="000000" w:themeColor="text1"/>
        </w:rPr>
        <w:t>h</w:t>
      </w:r>
      <w:r w:rsidR="00621D6E">
        <w:rPr>
          <w:rFonts w:ascii="Arial" w:hAnsi="Arial" w:cs="Arial"/>
          <w:color w:val="000000" w:themeColor="text1"/>
        </w:rPr>
        <w:t>.2</w:t>
      </w:r>
      <w:proofErr w:type="spellEnd"/>
      <w:r w:rsidR="00621D6E">
        <w:rPr>
          <w:rFonts w:ascii="Arial" w:hAnsi="Arial" w:cs="Arial"/>
          <w:color w:val="000000" w:themeColor="text1"/>
        </w:rPr>
        <w:t xml:space="preserve">) </w:t>
      </w:r>
      <w:r w:rsidR="00D11B96" w:rsidRPr="00621D6E">
        <w:rPr>
          <w:rFonts w:ascii="Arial" w:hAnsi="Arial" w:cs="Arial"/>
          <w:color w:val="000000" w:themeColor="text1"/>
        </w:rPr>
        <w:t>zastosowania technologii, materiałów, urządzeń stanie się niemożliwe bądź podyktowane będzie</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usprawnieniem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procesu</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budowy,</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postępem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technologicznym,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zwiększeniem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bezpieczeństwa</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realizowanego</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obiektu lub</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zwiększeniem</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bezpieczeństwa na</w:t>
      </w:r>
      <w:r w:rsidR="00D11B96" w:rsidRPr="00621D6E">
        <w:rPr>
          <w:rFonts w:ascii="Arial" w:hAnsi="Arial" w:cs="Arial"/>
          <w:color w:val="000000" w:themeColor="text1"/>
          <w:spacing w:val="-1"/>
        </w:rPr>
        <w:t xml:space="preserve"> </w:t>
      </w:r>
      <w:r w:rsidR="00D11B96" w:rsidRPr="00621D6E">
        <w:rPr>
          <w:rFonts w:ascii="Arial" w:hAnsi="Arial" w:cs="Arial"/>
          <w:color w:val="000000" w:themeColor="text1"/>
        </w:rPr>
        <w:t>budowie.</w:t>
      </w:r>
    </w:p>
    <w:p w14:paraId="77AA6AA5" w14:textId="77777777" w:rsidR="00E901F8" w:rsidRDefault="00621D6E" w:rsidP="00900CF0">
      <w:pPr>
        <w:tabs>
          <w:tab w:val="left" w:pos="1277"/>
        </w:tabs>
        <w:ind w:left="709" w:right="-71" w:hanging="283"/>
        <w:jc w:val="both"/>
        <w:rPr>
          <w:rFonts w:ascii="Arial" w:hAnsi="Arial" w:cs="Arial"/>
          <w:color w:val="000000" w:themeColor="text1"/>
        </w:rPr>
      </w:pPr>
      <w:r>
        <w:rPr>
          <w:rFonts w:ascii="Arial" w:hAnsi="Arial" w:cs="Arial"/>
          <w:color w:val="000000" w:themeColor="text1"/>
        </w:rPr>
        <w:t>6</w:t>
      </w:r>
      <w:r w:rsidR="00E901F8">
        <w:rPr>
          <w:rFonts w:ascii="Arial" w:hAnsi="Arial" w:cs="Arial"/>
          <w:color w:val="000000" w:themeColor="text1"/>
        </w:rPr>
        <w:t xml:space="preserve">) inne zmiany przewidziane na podstawie </w:t>
      </w:r>
      <w:proofErr w:type="spellStart"/>
      <w:r w:rsidR="00E901F8">
        <w:rPr>
          <w:rFonts w:ascii="Arial" w:hAnsi="Arial" w:cs="Arial"/>
          <w:color w:val="000000" w:themeColor="text1"/>
        </w:rPr>
        <w:t>Pzp</w:t>
      </w:r>
      <w:proofErr w:type="spellEnd"/>
    </w:p>
    <w:p w14:paraId="5FCA46DB" w14:textId="77777777" w:rsidR="00E901F8" w:rsidRDefault="00621D6E" w:rsidP="00900CF0">
      <w:pPr>
        <w:tabs>
          <w:tab w:val="left" w:pos="1277"/>
        </w:tabs>
        <w:ind w:left="709" w:right="-71" w:hanging="283"/>
        <w:jc w:val="both"/>
        <w:rPr>
          <w:rFonts w:ascii="Arial" w:hAnsi="Arial" w:cs="Arial"/>
          <w:color w:val="000000" w:themeColor="text1"/>
        </w:rPr>
      </w:pPr>
      <w:r>
        <w:rPr>
          <w:rFonts w:ascii="Arial" w:hAnsi="Arial" w:cs="Arial"/>
          <w:color w:val="000000" w:themeColor="text1"/>
        </w:rPr>
        <w:t>7</w:t>
      </w:r>
      <w:r w:rsidR="00E901F8">
        <w:rPr>
          <w:rFonts w:ascii="Arial" w:hAnsi="Arial" w:cs="Arial"/>
          <w:color w:val="000000" w:themeColor="text1"/>
        </w:rPr>
        <w:t xml:space="preserve">) </w:t>
      </w:r>
      <w:r>
        <w:rPr>
          <w:rFonts w:ascii="Arial" w:hAnsi="Arial" w:cs="Arial"/>
          <w:color w:val="000000" w:themeColor="text1"/>
        </w:rPr>
        <w:t>zmiany wynikające ze zmian w umowie o dofinansowanie z Rządowego Funduszu Rozwoju Dróg, w tym zmiana terminu płatności</w:t>
      </w:r>
    </w:p>
    <w:p w14:paraId="6E0D36C4" w14:textId="77777777" w:rsidR="00621D6E" w:rsidRDefault="00621D6E" w:rsidP="00900CF0">
      <w:pPr>
        <w:pStyle w:val="Standard"/>
        <w:spacing w:after="0" w:line="240" w:lineRule="auto"/>
        <w:ind w:left="709" w:hanging="283"/>
        <w:jc w:val="both"/>
        <w:rPr>
          <w:rFonts w:ascii="Arial" w:hAnsi="Arial" w:cs="Arial"/>
          <w:sz w:val="22"/>
          <w:szCs w:val="22"/>
        </w:rPr>
      </w:pPr>
      <w:r>
        <w:rPr>
          <w:rFonts w:ascii="Arial" w:hAnsi="Arial" w:cs="Arial"/>
          <w:color w:val="000000" w:themeColor="text1"/>
        </w:rPr>
        <w:t xml:space="preserve">8) </w:t>
      </w:r>
      <w:r w:rsidRPr="00856568">
        <w:rPr>
          <w:rFonts w:ascii="Arial" w:hAnsi="Arial" w:cs="Arial"/>
          <w:sz w:val="22"/>
          <w:szCs w:val="22"/>
        </w:rPr>
        <w:t>zmiany sposobu rozliczania Umowy lub dokonywania płatności na rzecz Wykonawcy może nastąpić wskutek zaistnienia przyczyn organizacyjnych lub finansowych leżących po stronie Zamawiającego, w szczególności wynikających ze zmiany zasad płatności Rządowego Funduszu Rozwoju Dróg</w:t>
      </w:r>
    </w:p>
    <w:p w14:paraId="0BFAFD09" w14:textId="77777777" w:rsidR="00621D6E" w:rsidRDefault="00621D6E" w:rsidP="00900CF0">
      <w:pPr>
        <w:pStyle w:val="Standard"/>
        <w:spacing w:after="0" w:line="240" w:lineRule="auto"/>
        <w:ind w:left="709" w:hanging="283"/>
        <w:jc w:val="both"/>
        <w:rPr>
          <w:rFonts w:ascii="Arial" w:hAnsi="Arial" w:cs="Arial"/>
          <w:sz w:val="22"/>
          <w:szCs w:val="22"/>
        </w:rPr>
      </w:pPr>
      <w:r>
        <w:rPr>
          <w:rFonts w:ascii="Arial" w:hAnsi="Arial" w:cs="Arial"/>
          <w:sz w:val="22"/>
          <w:szCs w:val="22"/>
        </w:rPr>
        <w:t xml:space="preserve">9) </w:t>
      </w:r>
      <w:r w:rsidRPr="00856568">
        <w:rPr>
          <w:rFonts w:ascii="Arial" w:hAnsi="Arial" w:cs="Arial"/>
          <w:sz w:val="22"/>
          <w:szCs w:val="22"/>
        </w:rPr>
        <w:t>zmiany zasad wypłaty wynagrodzenia, w zakresie niezbędnym do zapewnienia ich zgodności z zasadami wypłat wynagrodzenia określonymi w Rządowym Funduszu Rozwoju Dróg</w:t>
      </w:r>
    </w:p>
    <w:p w14:paraId="36C9F140" w14:textId="77777777" w:rsidR="00621D6E" w:rsidRPr="00E901F8" w:rsidRDefault="00621D6E" w:rsidP="00900CF0">
      <w:pPr>
        <w:pStyle w:val="Standard"/>
        <w:spacing w:after="0" w:line="240" w:lineRule="auto"/>
        <w:ind w:left="709" w:hanging="283"/>
        <w:jc w:val="both"/>
        <w:rPr>
          <w:rFonts w:ascii="Arial" w:hAnsi="Arial" w:cs="Arial"/>
          <w:color w:val="000000" w:themeColor="text1"/>
        </w:rPr>
      </w:pPr>
      <w:r>
        <w:rPr>
          <w:rFonts w:ascii="Arial" w:hAnsi="Arial" w:cs="Arial"/>
          <w:sz w:val="22"/>
          <w:szCs w:val="22"/>
        </w:rPr>
        <w:t xml:space="preserve">10) </w:t>
      </w:r>
      <w:r w:rsidRPr="00856568">
        <w:rPr>
          <w:rFonts w:ascii="Arial" w:hAnsi="Arial" w:cs="Arial"/>
          <w:sz w:val="22"/>
          <w:szCs w:val="22"/>
        </w:rPr>
        <w:t>zmiana harmonogramu realizacji robót przez Wykonawcę</w:t>
      </w:r>
      <w:r>
        <w:rPr>
          <w:rFonts w:ascii="Arial" w:hAnsi="Arial" w:cs="Arial"/>
          <w:sz w:val="22"/>
          <w:szCs w:val="22"/>
        </w:rPr>
        <w:t xml:space="preserve"> wymaga aneksu do umowy z Wykonawcą podpisanego przez obie strony.</w:t>
      </w:r>
    </w:p>
    <w:p w14:paraId="7C38F9D1" w14:textId="77777777" w:rsidR="00621D6E" w:rsidRPr="00900CF0" w:rsidRDefault="00621D6E" w:rsidP="00900CF0">
      <w:pPr>
        <w:ind w:firstLine="142"/>
        <w:jc w:val="both"/>
        <w:rPr>
          <w:rFonts w:ascii="Arial" w:hAnsi="Arial" w:cs="Arial"/>
        </w:rPr>
      </w:pPr>
      <w:r w:rsidRPr="00900CF0">
        <w:rPr>
          <w:rFonts w:ascii="Arial" w:hAnsi="Arial" w:cs="Arial"/>
        </w:rPr>
        <w:t>2. Strony przewidują zmianę umowy w przypadku zmiany:</w:t>
      </w:r>
    </w:p>
    <w:p w14:paraId="30D4B166" w14:textId="77777777" w:rsidR="00621D6E" w:rsidRPr="00900CF0" w:rsidRDefault="00621D6E" w:rsidP="00900CF0">
      <w:pPr>
        <w:ind w:left="426"/>
        <w:jc w:val="both"/>
        <w:rPr>
          <w:rFonts w:ascii="Arial" w:hAnsi="Arial" w:cs="Arial"/>
        </w:rPr>
      </w:pPr>
      <w:r w:rsidRPr="00900CF0">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6AA6743D" w14:textId="77777777" w:rsidR="00621D6E" w:rsidRPr="00900CF0" w:rsidRDefault="00621D6E" w:rsidP="00900CF0">
      <w:pPr>
        <w:ind w:left="426"/>
        <w:jc w:val="both"/>
        <w:rPr>
          <w:rFonts w:ascii="Arial" w:hAnsi="Arial" w:cs="Arial"/>
        </w:rPr>
      </w:pPr>
      <w:r w:rsidRPr="00900CF0">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EC62E5E"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63ED7655" w14:textId="77777777" w:rsidR="00621D6E" w:rsidRPr="00900CF0" w:rsidRDefault="00621D6E" w:rsidP="00900CF0">
      <w:pPr>
        <w:ind w:left="426"/>
        <w:jc w:val="both"/>
        <w:rPr>
          <w:rFonts w:ascii="Arial" w:hAnsi="Arial" w:cs="Arial"/>
        </w:rPr>
      </w:pPr>
      <w:r w:rsidRPr="00900CF0">
        <w:rPr>
          <w:rFonts w:ascii="Arial" w:hAnsi="Arial" w:cs="Arial"/>
        </w:rPr>
        <w:t xml:space="preserve">b)  wykaże, jaką część wynagrodzenia stanowią koszty pracy ponoszone przez Wykonawcę w trakcie realizacji zamówienia oraz jak zmiana przepisów wpłynie na wysokość tych kosztów. </w:t>
      </w:r>
    </w:p>
    <w:p w14:paraId="27E17ED6"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10CB970F" w14:textId="77777777"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6D6EE094" w14:textId="77777777" w:rsidR="00621D6E" w:rsidRPr="00900CF0" w:rsidRDefault="00621D6E" w:rsidP="00900CF0">
      <w:pPr>
        <w:ind w:left="426"/>
        <w:jc w:val="both"/>
        <w:rPr>
          <w:rFonts w:ascii="Arial" w:hAnsi="Arial" w:cs="Arial"/>
        </w:rPr>
      </w:pPr>
      <w:r w:rsidRPr="00900CF0">
        <w:rPr>
          <w:rFonts w:ascii="Arial" w:hAnsi="Arial" w:cs="Arial"/>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t>
      </w:r>
      <w:r w:rsidRPr="00900CF0">
        <w:rPr>
          <w:rFonts w:ascii="Arial" w:hAnsi="Arial" w:cs="Arial"/>
        </w:rPr>
        <w:lastRenderedPageBreak/>
        <w:t>wynagrodzenia możliwe będzie, jeżeli Wykonawca:</w:t>
      </w:r>
    </w:p>
    <w:p w14:paraId="51AA8E91"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172C33CF" w14:textId="77777777"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15CC4B97"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97CACF5" w14:textId="77777777" w:rsidR="00621D6E" w:rsidRPr="00900CF0" w:rsidRDefault="00621D6E" w:rsidP="00900CF0">
      <w:pPr>
        <w:ind w:left="426"/>
        <w:jc w:val="both"/>
        <w:rPr>
          <w:rFonts w:ascii="Arial" w:hAnsi="Arial" w:cs="Arial"/>
        </w:rPr>
      </w:pPr>
      <w:r w:rsidRPr="00900CF0">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040953" w14:textId="77777777" w:rsidR="00621D6E" w:rsidRPr="00900CF0" w:rsidRDefault="00621D6E" w:rsidP="00900CF0">
      <w:pPr>
        <w:ind w:left="426"/>
        <w:jc w:val="both"/>
        <w:rPr>
          <w:rFonts w:ascii="Arial" w:hAnsi="Arial" w:cs="Arial"/>
        </w:rPr>
      </w:pPr>
      <w:r w:rsidRPr="00900CF0">
        <w:rPr>
          <w:rFonts w:ascii="Arial" w:hAnsi="Arial" w:cs="Arial"/>
        </w:rPr>
        <w:t>a) udowodni, że zmiana w/w przepisów będzie miała wpływ na koszty wykonania zamówienia przez Wykonawcę,</w:t>
      </w:r>
    </w:p>
    <w:p w14:paraId="78E67237" w14:textId="77777777" w:rsidR="00621D6E" w:rsidRPr="00900CF0" w:rsidRDefault="00621D6E" w:rsidP="00900CF0">
      <w:pPr>
        <w:ind w:left="426"/>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3BB8A99B" w14:textId="77777777" w:rsidR="00621D6E" w:rsidRPr="00900CF0" w:rsidRDefault="00621D6E" w:rsidP="00900CF0">
      <w:pPr>
        <w:ind w:left="426"/>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364F8271" w14:textId="77777777" w:rsidR="00621D6E" w:rsidRPr="00900CF0" w:rsidRDefault="00621D6E" w:rsidP="00900CF0">
      <w:pPr>
        <w:ind w:left="426"/>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234BE871" w14:textId="77777777" w:rsidR="00621D6E" w:rsidRPr="00900CF0" w:rsidRDefault="00621D6E" w:rsidP="00900CF0">
      <w:pPr>
        <w:ind w:left="426" w:hanging="284"/>
        <w:jc w:val="both"/>
        <w:rPr>
          <w:rFonts w:ascii="Arial" w:hAnsi="Arial" w:cs="Arial"/>
        </w:rPr>
      </w:pPr>
      <w:r w:rsidRPr="00900CF0">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32210427" w14:textId="77777777" w:rsidR="00621D6E" w:rsidRPr="00900CF0" w:rsidRDefault="00621D6E" w:rsidP="00900CF0">
      <w:pPr>
        <w:ind w:left="426" w:hanging="284"/>
        <w:jc w:val="both"/>
        <w:rPr>
          <w:rFonts w:ascii="Arial" w:hAnsi="Arial" w:cs="Arial"/>
        </w:rPr>
      </w:pPr>
      <w:r w:rsidRPr="00900CF0">
        <w:rPr>
          <w:rFonts w:ascii="Arial" w:hAnsi="Arial" w:cs="Arial"/>
        </w:rPr>
        <w:t xml:space="preserve">4.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37A9227C" w14:textId="77777777" w:rsidR="00621D6E" w:rsidRPr="00900CF0" w:rsidRDefault="00621D6E" w:rsidP="00900CF0">
      <w:pPr>
        <w:ind w:left="426" w:hanging="284"/>
        <w:jc w:val="both"/>
        <w:rPr>
          <w:rFonts w:ascii="Arial" w:hAnsi="Arial" w:cs="Arial"/>
        </w:rPr>
      </w:pPr>
      <w:r w:rsidRPr="00900CF0">
        <w:rPr>
          <w:rFonts w:ascii="Arial" w:hAnsi="Arial" w:cs="Arial"/>
        </w:rPr>
        <w:t>5.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6E9CD279" w14:textId="77777777" w:rsidR="00621D6E" w:rsidRPr="00900CF0" w:rsidRDefault="00621D6E" w:rsidP="00900CF0">
      <w:pPr>
        <w:ind w:left="426" w:hanging="284"/>
        <w:jc w:val="both"/>
        <w:rPr>
          <w:rFonts w:ascii="Arial" w:hAnsi="Arial" w:cs="Arial"/>
        </w:rPr>
      </w:pPr>
      <w:r w:rsidRPr="00900CF0">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11436D96" w14:textId="77777777" w:rsidR="00621D6E" w:rsidRPr="00900CF0" w:rsidRDefault="00621D6E" w:rsidP="00900CF0">
      <w:pPr>
        <w:ind w:left="426" w:hanging="284"/>
        <w:jc w:val="both"/>
        <w:rPr>
          <w:rFonts w:ascii="Arial" w:hAnsi="Arial" w:cs="Arial"/>
        </w:rPr>
      </w:pPr>
      <w:r w:rsidRPr="00900CF0">
        <w:rPr>
          <w:rFonts w:ascii="Arial" w:hAnsi="Arial" w:cs="Arial"/>
        </w:rPr>
        <w:t>7. W przypadku wystąpienia okoliczności, o których mowa w ust. 2 pkt 3) część wynagrodzeni</w:t>
      </w:r>
      <w:r w:rsidR="00B149BD">
        <w:rPr>
          <w:rFonts w:ascii="Arial" w:hAnsi="Arial" w:cs="Arial"/>
        </w:rPr>
        <w:t>a</w:t>
      </w:r>
      <w:r w:rsidRPr="00900CF0">
        <w:rPr>
          <w:rFonts w:ascii="Arial" w:hAnsi="Arial" w:cs="Arial"/>
        </w:rPr>
        <w:t xml:space="preserve"> brutto Wykonawcy, o którym mowa w </w:t>
      </w:r>
      <w:r w:rsidRPr="00C61F49">
        <w:rPr>
          <w:rFonts w:ascii="Arial" w:hAnsi="Arial" w:cs="Arial"/>
        </w:rPr>
        <w:t xml:space="preserve">§ </w:t>
      </w:r>
      <w:r w:rsidR="00C61F49" w:rsidRPr="00C61F49">
        <w:rPr>
          <w:rFonts w:ascii="Arial" w:hAnsi="Arial" w:cs="Arial"/>
        </w:rPr>
        <w:t>4</w:t>
      </w:r>
      <w:r w:rsidRPr="00900CF0">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62CFD042" w14:textId="77777777" w:rsidR="00621D6E" w:rsidRPr="00900CF0" w:rsidRDefault="00621D6E" w:rsidP="00900CF0">
      <w:pPr>
        <w:ind w:left="426" w:hanging="284"/>
        <w:jc w:val="both"/>
        <w:rPr>
          <w:rFonts w:ascii="Arial" w:hAnsi="Arial" w:cs="Arial"/>
        </w:rPr>
      </w:pPr>
      <w:r w:rsidRPr="00900CF0">
        <w:rPr>
          <w:rFonts w:ascii="Arial" w:hAnsi="Arial" w:cs="Arial"/>
        </w:rPr>
        <w:t xml:space="preserve">8. Warunkiem dokonania zmiany wynagrodzenia Wykonawcy, o której mowa w ust. 2 pkt 2 i 3 jest złożenie przez Wykonawcę Zamawiającemu wniosku o zmianę wynagrodzenia wraz z dokumentami potwierdzającymi zasadność złożenia takiego wniosku, a w szczególności </w:t>
      </w:r>
      <w:r w:rsidRPr="00900CF0">
        <w:rPr>
          <w:rFonts w:ascii="Arial" w:hAnsi="Arial" w:cs="Arial"/>
        </w:rPr>
        <w:lastRenderedPageBreak/>
        <w:t>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7559BA" w14:textId="77777777" w:rsidR="00621D6E" w:rsidRPr="00900CF0" w:rsidRDefault="00621D6E" w:rsidP="00900CF0">
      <w:pPr>
        <w:ind w:left="426" w:hanging="284"/>
        <w:jc w:val="both"/>
        <w:rPr>
          <w:rFonts w:ascii="Arial" w:hAnsi="Arial" w:cs="Arial"/>
        </w:rPr>
      </w:pPr>
      <w:r w:rsidRPr="00900CF0">
        <w:rPr>
          <w:rFonts w:ascii="Arial" w:hAnsi="Arial" w:cs="Arial"/>
        </w:rPr>
        <w:t>9. Ciężar dowodu, że okoliczności wymienione w ust. 2 pkt 2 i 3 mają wpływ na koszty wykonania zamówienia spoczywa na Wykonawcy.</w:t>
      </w:r>
    </w:p>
    <w:p w14:paraId="0600280A" w14:textId="77777777" w:rsidR="00621D6E" w:rsidRPr="00900CF0" w:rsidRDefault="00621D6E" w:rsidP="00900CF0">
      <w:pPr>
        <w:ind w:left="426" w:hanging="284"/>
        <w:jc w:val="both"/>
        <w:rPr>
          <w:rFonts w:ascii="Arial" w:hAnsi="Arial" w:cs="Arial"/>
        </w:rPr>
      </w:pPr>
      <w:r w:rsidRPr="00900CF0">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4F0CB796" w14:textId="77777777" w:rsidR="00621D6E" w:rsidRPr="00900CF0" w:rsidRDefault="00621D6E" w:rsidP="00900CF0">
      <w:pPr>
        <w:ind w:left="426" w:hanging="284"/>
        <w:jc w:val="both"/>
        <w:rPr>
          <w:rFonts w:ascii="Arial" w:hAnsi="Arial" w:cs="Arial"/>
        </w:rPr>
      </w:pPr>
      <w:r w:rsidRPr="00900CF0">
        <w:rPr>
          <w:rFonts w:ascii="Arial" w:hAnsi="Arial" w:cs="Arial"/>
        </w:rPr>
        <w:t>11. Zmiany, o których mowa w ust. 2 mogą być dokonane tylko, jeżeli jest to niezbędne dla prawidłowego wykonania umowy lub umowy o dofinansowanie projektu.</w:t>
      </w:r>
    </w:p>
    <w:p w14:paraId="35EBD8EC" w14:textId="77777777" w:rsidR="00621D6E" w:rsidRPr="00900CF0" w:rsidRDefault="00621D6E" w:rsidP="00900CF0">
      <w:pPr>
        <w:ind w:left="426" w:hanging="284"/>
        <w:jc w:val="both"/>
        <w:rPr>
          <w:rFonts w:ascii="Arial" w:hAnsi="Arial" w:cs="Arial"/>
        </w:rPr>
      </w:pPr>
      <w:r w:rsidRPr="00900CF0">
        <w:rPr>
          <w:rFonts w:ascii="Arial" w:hAnsi="Arial" w:cs="Arial"/>
        </w:rPr>
        <w:t>12. Wszelkie zmiany umowy wymagają pod rygorem nieważności formy pisemnej i podpisania przez obydwie strony umowy.</w:t>
      </w:r>
    </w:p>
    <w:p w14:paraId="33EDB100" w14:textId="77777777" w:rsidR="00621D6E" w:rsidRPr="00900CF0" w:rsidRDefault="00621D6E" w:rsidP="00900CF0">
      <w:pPr>
        <w:ind w:left="426" w:hanging="284"/>
        <w:jc w:val="both"/>
        <w:rPr>
          <w:rFonts w:ascii="Arial" w:hAnsi="Arial" w:cs="Arial"/>
        </w:rPr>
      </w:pPr>
      <w:r w:rsidRPr="00900CF0">
        <w:rPr>
          <w:rFonts w:ascii="Arial" w:hAnsi="Arial" w:cs="Arial"/>
        </w:rPr>
        <w:t>13. Z wnioskiem o zmianę umowy może wystąpić zarówno Wykonawca, jak i Zamawiający.</w:t>
      </w:r>
    </w:p>
    <w:p w14:paraId="22F9CA37" w14:textId="37BA312B" w:rsidR="00621D6E" w:rsidRPr="00900CF0" w:rsidRDefault="00621D6E" w:rsidP="00900CF0">
      <w:pPr>
        <w:ind w:left="426" w:hanging="284"/>
        <w:jc w:val="both"/>
        <w:rPr>
          <w:rFonts w:ascii="Arial" w:hAnsi="Arial" w:cs="Arial"/>
        </w:rPr>
      </w:pPr>
      <w:r w:rsidRPr="00900CF0">
        <w:rPr>
          <w:rFonts w:ascii="Arial" w:hAnsi="Arial" w:cs="Arial"/>
        </w:rPr>
        <w:t>1</w:t>
      </w:r>
      <w:r w:rsidR="00DA700E">
        <w:rPr>
          <w:rFonts w:ascii="Arial" w:hAnsi="Arial" w:cs="Arial"/>
        </w:rPr>
        <w:t>4</w:t>
      </w:r>
      <w:r w:rsidRPr="00900CF0">
        <w:rPr>
          <w:rFonts w:ascii="Arial" w:hAnsi="Arial" w:cs="Arial"/>
        </w:rPr>
        <w:t>. Wszystkie powyższe postanowienia stanowią katalog zmian, na które Zamawiający może wyrazić zgodę. Nie stanowią one jednak zobowiązania do wyrażenia takiej zgody.</w:t>
      </w:r>
    </w:p>
    <w:p w14:paraId="63CF7552" w14:textId="15DC6A51" w:rsidR="00621D6E" w:rsidRPr="00900CF0" w:rsidRDefault="00621D6E" w:rsidP="00900CF0">
      <w:pPr>
        <w:ind w:left="426" w:hanging="284"/>
        <w:jc w:val="both"/>
        <w:rPr>
          <w:rFonts w:ascii="Arial" w:hAnsi="Arial" w:cs="Arial"/>
        </w:rPr>
      </w:pPr>
      <w:r w:rsidRPr="00900CF0">
        <w:rPr>
          <w:rFonts w:ascii="Arial" w:hAnsi="Arial" w:cs="Arial"/>
        </w:rPr>
        <w:t>1</w:t>
      </w:r>
      <w:r w:rsidR="00DA700E">
        <w:rPr>
          <w:rFonts w:ascii="Arial" w:hAnsi="Arial" w:cs="Arial"/>
        </w:rPr>
        <w:t>5</w:t>
      </w:r>
      <w:r w:rsidRPr="00900CF0">
        <w:rPr>
          <w:rFonts w:ascii="Arial" w:hAnsi="Arial" w:cs="Arial"/>
        </w:rPr>
        <w:t xml:space="preserve">. Zmiany umowy, o których mowa w ust. 1 mogą powodować konieczność wykonania robót dodatkowych, zamiennych lub zaniechanych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900CF0">
        <w:rPr>
          <w:rFonts w:ascii="Arial" w:hAnsi="Arial" w:cs="Arial"/>
        </w:rPr>
        <w:t>Pzp</w:t>
      </w:r>
      <w:proofErr w:type="spellEnd"/>
      <w:r w:rsidRPr="00900CF0">
        <w:rPr>
          <w:rFonts w:ascii="Arial" w:hAnsi="Arial" w:cs="Arial"/>
        </w:rPr>
        <w:t>.</w:t>
      </w:r>
    </w:p>
    <w:p w14:paraId="28D4C6B9" w14:textId="1E475C36" w:rsidR="00621D6E" w:rsidRPr="00900CF0" w:rsidRDefault="00621D6E" w:rsidP="00900CF0">
      <w:pPr>
        <w:ind w:left="426" w:hanging="284"/>
        <w:jc w:val="both"/>
        <w:rPr>
          <w:rFonts w:ascii="Arial" w:hAnsi="Arial" w:cs="Arial"/>
        </w:rPr>
      </w:pPr>
      <w:r w:rsidRPr="00900CF0">
        <w:rPr>
          <w:rFonts w:ascii="Arial" w:hAnsi="Arial" w:cs="Arial"/>
        </w:rPr>
        <w:t>1</w:t>
      </w:r>
      <w:r w:rsidR="00DA700E">
        <w:rPr>
          <w:rFonts w:ascii="Arial" w:hAnsi="Arial" w:cs="Arial"/>
        </w:rPr>
        <w:t>6</w:t>
      </w:r>
      <w:r w:rsidRPr="00900CF0">
        <w:rPr>
          <w:rFonts w:ascii="Arial" w:hAnsi="Arial" w:cs="Arial"/>
        </w:rPr>
        <w:t>. W sytuacji, gdy zmiana jest wymuszona uchybieniem czy naruszeniem umowy przez Wykonawcę, koszty dodatkowe związane z takimi zmianami ponosi Wykonawca.</w:t>
      </w:r>
    </w:p>
    <w:p w14:paraId="05D86B52" w14:textId="23C701F5" w:rsidR="00621D6E" w:rsidRPr="00900CF0" w:rsidRDefault="00621D6E" w:rsidP="00900CF0">
      <w:pPr>
        <w:ind w:left="426" w:hanging="284"/>
        <w:jc w:val="both"/>
        <w:rPr>
          <w:rFonts w:ascii="Arial" w:hAnsi="Arial" w:cs="Arial"/>
        </w:rPr>
      </w:pPr>
      <w:r w:rsidRPr="00900CF0">
        <w:rPr>
          <w:rFonts w:ascii="Arial" w:hAnsi="Arial" w:cs="Arial"/>
        </w:rPr>
        <w:t>1</w:t>
      </w:r>
      <w:r w:rsidR="00DA700E">
        <w:rPr>
          <w:rFonts w:ascii="Arial" w:hAnsi="Arial" w:cs="Arial"/>
        </w:rPr>
        <w:t>7</w:t>
      </w:r>
      <w:r w:rsidRPr="00900CF0">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5A99E089" w14:textId="16FBE6A1" w:rsidR="00621D6E" w:rsidRPr="00900CF0" w:rsidRDefault="00621D6E" w:rsidP="00900CF0">
      <w:pPr>
        <w:ind w:left="426" w:hanging="284"/>
        <w:jc w:val="both"/>
        <w:rPr>
          <w:rFonts w:ascii="Arial" w:hAnsi="Arial" w:cs="Arial"/>
        </w:rPr>
      </w:pPr>
      <w:r w:rsidRPr="00900CF0">
        <w:rPr>
          <w:rFonts w:ascii="Arial" w:hAnsi="Arial" w:cs="Arial"/>
        </w:rPr>
        <w:t>1</w:t>
      </w:r>
      <w:r w:rsidR="00DA700E">
        <w:rPr>
          <w:rFonts w:ascii="Arial" w:hAnsi="Arial" w:cs="Arial"/>
        </w:rPr>
        <w:t>8</w:t>
      </w:r>
      <w:r w:rsidRPr="00900CF0">
        <w:rPr>
          <w:rFonts w:ascii="Arial" w:hAnsi="Arial" w:cs="Arial"/>
        </w:rPr>
        <w:t>. Łączna wartość zmian wysokości wynagrodzenia Wykonawcy, dokonanych na podstawie § 14 ust. 2 nie może być wyższa niż 3 % w stosunku do pierwotnej wartości umowy.</w:t>
      </w:r>
    </w:p>
    <w:p w14:paraId="5C47C701" w14:textId="77777777" w:rsidR="00621D6E" w:rsidRPr="00900CF0" w:rsidRDefault="00621D6E" w:rsidP="00C61F49">
      <w:pPr>
        <w:jc w:val="both"/>
        <w:rPr>
          <w:rFonts w:ascii="Arial" w:hAnsi="Arial" w:cs="Arial"/>
        </w:rPr>
      </w:pPr>
    </w:p>
    <w:p w14:paraId="1C635EC6" w14:textId="77777777" w:rsidR="009B5FA1" w:rsidRPr="00D11B96" w:rsidRDefault="00D11B96" w:rsidP="00A01CC0">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15</w:t>
      </w:r>
      <w:r w:rsidR="00A01CC0">
        <w:rPr>
          <w:rFonts w:ascii="Arial" w:hAnsi="Arial" w:cs="Arial"/>
          <w:sz w:val="22"/>
          <w:szCs w:val="22"/>
        </w:rPr>
        <w:t xml:space="preserve"> ODSTĄPIENIE OD UMOWY</w:t>
      </w:r>
    </w:p>
    <w:p w14:paraId="2B37973D" w14:textId="77777777" w:rsidR="009B5FA1" w:rsidRPr="00D11B96" w:rsidRDefault="00D11B96" w:rsidP="00C61F49">
      <w:pPr>
        <w:pStyle w:val="Akapitzlist"/>
        <w:numPr>
          <w:ilvl w:val="0"/>
          <w:numId w:val="7"/>
        </w:numPr>
        <w:tabs>
          <w:tab w:val="left" w:pos="284"/>
        </w:tabs>
        <w:ind w:left="284" w:right="-71" w:hanging="284"/>
        <w:jc w:val="both"/>
        <w:rPr>
          <w:rFonts w:ascii="Arial" w:hAnsi="Arial" w:cs="Arial"/>
        </w:rPr>
      </w:pPr>
      <w:r w:rsidRPr="00D11B96">
        <w:rPr>
          <w:rFonts w:ascii="Arial" w:hAnsi="Arial" w:cs="Arial"/>
        </w:rPr>
        <w:t>Zamawiającemu</w:t>
      </w:r>
      <w:r w:rsidRPr="00D11B96">
        <w:rPr>
          <w:rFonts w:ascii="Arial" w:hAnsi="Arial" w:cs="Arial"/>
          <w:spacing w:val="5"/>
        </w:rPr>
        <w:t xml:space="preserve"> </w:t>
      </w:r>
      <w:r w:rsidRPr="00D11B96">
        <w:rPr>
          <w:rFonts w:ascii="Arial" w:hAnsi="Arial" w:cs="Arial"/>
        </w:rPr>
        <w:t>przysługuje</w:t>
      </w:r>
      <w:r w:rsidRPr="00D11B96">
        <w:rPr>
          <w:rFonts w:ascii="Arial" w:hAnsi="Arial" w:cs="Arial"/>
          <w:spacing w:val="7"/>
        </w:rPr>
        <w:t xml:space="preserve"> </w:t>
      </w:r>
      <w:r w:rsidRPr="00D11B96">
        <w:rPr>
          <w:rFonts w:ascii="Arial" w:hAnsi="Arial" w:cs="Arial"/>
        </w:rPr>
        <w:t>prawo</w:t>
      </w:r>
      <w:r w:rsidRPr="00D11B96">
        <w:rPr>
          <w:rFonts w:ascii="Arial" w:hAnsi="Arial" w:cs="Arial"/>
          <w:spacing w:val="4"/>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16"/>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rPr>
        <w:t>30</w:t>
      </w:r>
      <w:r w:rsidRPr="00D11B96">
        <w:rPr>
          <w:rFonts w:ascii="Arial" w:hAnsi="Arial" w:cs="Arial"/>
          <w:spacing w:val="5"/>
        </w:rPr>
        <w:t xml:space="preserve"> </w:t>
      </w:r>
      <w:r w:rsidRPr="00D11B96">
        <w:rPr>
          <w:rFonts w:ascii="Arial" w:hAnsi="Arial" w:cs="Arial"/>
        </w:rPr>
        <w:t>dni</w:t>
      </w:r>
      <w:r w:rsidRPr="00D11B96">
        <w:rPr>
          <w:rFonts w:ascii="Arial" w:hAnsi="Arial" w:cs="Arial"/>
          <w:spacing w:val="5"/>
        </w:rPr>
        <w:t xml:space="preserve"> </w:t>
      </w:r>
      <w:r w:rsidRPr="00D11B96">
        <w:rPr>
          <w:rFonts w:ascii="Arial" w:hAnsi="Arial" w:cs="Arial"/>
        </w:rPr>
        <w:t>od</w:t>
      </w:r>
      <w:r w:rsidRPr="00D11B96">
        <w:rPr>
          <w:rFonts w:ascii="Arial" w:hAnsi="Arial" w:cs="Arial"/>
          <w:spacing w:val="5"/>
        </w:rPr>
        <w:t xml:space="preserve"> </w:t>
      </w:r>
      <w:r w:rsidRPr="00D11B96">
        <w:rPr>
          <w:rFonts w:ascii="Arial" w:hAnsi="Arial" w:cs="Arial"/>
        </w:rPr>
        <w:t>powzięcia</w:t>
      </w:r>
      <w:r w:rsidRPr="00D11B96">
        <w:rPr>
          <w:rFonts w:ascii="Arial" w:hAnsi="Arial" w:cs="Arial"/>
          <w:spacing w:val="5"/>
        </w:rPr>
        <w:t xml:space="preserve"> </w:t>
      </w:r>
      <w:r w:rsidRPr="00D11B96">
        <w:rPr>
          <w:rFonts w:ascii="Arial" w:hAnsi="Arial" w:cs="Arial"/>
        </w:rPr>
        <w:t>wiadomości</w:t>
      </w:r>
      <w:r w:rsidRPr="00D11B96">
        <w:rPr>
          <w:rFonts w:ascii="Arial" w:hAnsi="Arial" w:cs="Arial"/>
          <w:spacing w:val="4"/>
        </w:rPr>
        <w:t xml:space="preserve"> </w:t>
      </w:r>
      <w:r w:rsidRPr="00D11B96">
        <w:rPr>
          <w:rFonts w:ascii="Arial" w:hAnsi="Arial" w:cs="Arial"/>
        </w:rPr>
        <w:t>o</w:t>
      </w:r>
      <w:r w:rsidRPr="00D11B96">
        <w:rPr>
          <w:rFonts w:ascii="Arial" w:hAnsi="Arial" w:cs="Arial"/>
          <w:spacing w:val="-43"/>
        </w:rPr>
        <w:t xml:space="preserve"> </w:t>
      </w:r>
      <w:r w:rsidRPr="00D11B96">
        <w:rPr>
          <w:rFonts w:ascii="Arial" w:hAnsi="Arial" w:cs="Arial"/>
        </w:rPr>
        <w:t>jednej</w:t>
      </w:r>
      <w:r w:rsidRPr="00D11B96">
        <w:rPr>
          <w:rFonts w:ascii="Arial" w:hAnsi="Arial" w:cs="Arial"/>
          <w:spacing w:val="-1"/>
        </w:rPr>
        <w:t xml:space="preserve"> </w:t>
      </w:r>
      <w:r w:rsidRPr="00D11B96">
        <w:rPr>
          <w:rFonts w:ascii="Arial" w:hAnsi="Arial" w:cs="Arial"/>
        </w:rPr>
        <w:t>z następujących przyczyn:</w:t>
      </w:r>
    </w:p>
    <w:p w14:paraId="0EB1D9AD" w14:textId="77777777" w:rsidR="009B5FA1" w:rsidRPr="00D11B96" w:rsidRDefault="00D11B96" w:rsidP="004274DB">
      <w:pPr>
        <w:pStyle w:val="Akapitzlist"/>
        <w:numPr>
          <w:ilvl w:val="1"/>
          <w:numId w:val="7"/>
        </w:numPr>
        <w:tabs>
          <w:tab w:val="left" w:pos="851"/>
        </w:tabs>
        <w:spacing w:line="243" w:lineRule="exact"/>
        <w:ind w:left="851" w:right="-71" w:hanging="284"/>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wydania</w:t>
      </w:r>
      <w:r w:rsidRPr="00D11B96">
        <w:rPr>
          <w:rFonts w:ascii="Arial" w:hAnsi="Arial" w:cs="Arial"/>
          <w:spacing w:val="-4"/>
        </w:rPr>
        <w:t xml:space="preserve"> </w:t>
      </w:r>
      <w:r w:rsidRPr="00D11B96">
        <w:rPr>
          <w:rFonts w:ascii="Arial" w:hAnsi="Arial" w:cs="Arial"/>
        </w:rPr>
        <w:t>nakazu</w:t>
      </w:r>
      <w:r w:rsidRPr="00D11B96">
        <w:rPr>
          <w:rFonts w:ascii="Arial" w:hAnsi="Arial" w:cs="Arial"/>
          <w:spacing w:val="-4"/>
        </w:rPr>
        <w:t xml:space="preserve"> </w:t>
      </w:r>
      <w:r w:rsidRPr="00D11B96">
        <w:rPr>
          <w:rFonts w:ascii="Arial" w:hAnsi="Arial" w:cs="Arial"/>
        </w:rPr>
        <w:t>zajęcia</w:t>
      </w:r>
      <w:r w:rsidRPr="00D11B96">
        <w:rPr>
          <w:rFonts w:ascii="Arial" w:hAnsi="Arial" w:cs="Arial"/>
          <w:spacing w:val="-2"/>
        </w:rPr>
        <w:t xml:space="preserve"> </w:t>
      </w:r>
      <w:r w:rsidRPr="00D11B96">
        <w:rPr>
          <w:rFonts w:ascii="Arial" w:hAnsi="Arial" w:cs="Arial"/>
        </w:rPr>
        <w:t>majątku</w:t>
      </w:r>
      <w:r w:rsidRPr="00D11B96">
        <w:rPr>
          <w:rFonts w:ascii="Arial" w:hAnsi="Arial" w:cs="Arial"/>
          <w:spacing w:val="-1"/>
        </w:rPr>
        <w:t xml:space="preserve"> </w:t>
      </w:r>
      <w:r w:rsidRPr="00D11B96">
        <w:rPr>
          <w:rFonts w:ascii="Arial" w:hAnsi="Arial" w:cs="Arial"/>
        </w:rPr>
        <w:t>Wykonawcy,</w:t>
      </w:r>
    </w:p>
    <w:p w14:paraId="57F88582" w14:textId="77777777" w:rsidR="009B5FA1" w:rsidRPr="00D11B96" w:rsidRDefault="00D11B96" w:rsidP="004274DB">
      <w:pPr>
        <w:pStyle w:val="Akapitzlist"/>
        <w:numPr>
          <w:ilvl w:val="1"/>
          <w:numId w:val="7"/>
        </w:numPr>
        <w:tabs>
          <w:tab w:val="left" w:pos="851"/>
        </w:tabs>
        <w:spacing w:before="2"/>
        <w:ind w:left="851"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rozpoczęcia</w:t>
      </w:r>
      <w:r w:rsidRPr="00D11B96">
        <w:rPr>
          <w:rFonts w:ascii="Arial" w:hAnsi="Arial" w:cs="Arial"/>
          <w:spacing w:val="-4"/>
        </w:rPr>
        <w:t xml:space="preserve"> </w:t>
      </w:r>
      <w:r w:rsidRPr="00D11B96">
        <w:rPr>
          <w:rFonts w:ascii="Arial" w:hAnsi="Arial" w:cs="Arial"/>
        </w:rPr>
        <w:t>przez</w:t>
      </w:r>
      <w:r w:rsidRPr="00D11B96">
        <w:rPr>
          <w:rFonts w:ascii="Arial" w:hAnsi="Arial" w:cs="Arial"/>
          <w:spacing w:val="-4"/>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4"/>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bez</w:t>
      </w:r>
      <w:r w:rsidRPr="00D11B96">
        <w:rPr>
          <w:rFonts w:ascii="Arial" w:hAnsi="Arial" w:cs="Arial"/>
          <w:spacing w:val="-4"/>
        </w:rPr>
        <w:t xml:space="preserve"> </w:t>
      </w:r>
      <w:r w:rsidRPr="00D11B96">
        <w:rPr>
          <w:rFonts w:ascii="Arial" w:hAnsi="Arial" w:cs="Arial"/>
        </w:rPr>
        <w:t>uzasadnionych</w:t>
      </w:r>
      <w:r w:rsidRPr="00D11B96">
        <w:rPr>
          <w:rFonts w:ascii="Arial" w:hAnsi="Arial" w:cs="Arial"/>
          <w:spacing w:val="-4"/>
        </w:rPr>
        <w:t xml:space="preserve"> </w:t>
      </w:r>
      <w:r w:rsidRPr="00D11B96">
        <w:rPr>
          <w:rFonts w:ascii="Arial" w:hAnsi="Arial" w:cs="Arial"/>
        </w:rPr>
        <w:t>przyczyn</w:t>
      </w:r>
      <w:r w:rsidRPr="00D11B96">
        <w:rPr>
          <w:rFonts w:ascii="Arial" w:hAnsi="Arial" w:cs="Arial"/>
          <w:spacing w:val="-4"/>
        </w:rPr>
        <w:t xml:space="preserve"> </w:t>
      </w:r>
      <w:r w:rsidRPr="00D11B96">
        <w:rPr>
          <w:rFonts w:ascii="Arial" w:hAnsi="Arial" w:cs="Arial"/>
        </w:rPr>
        <w:t>oraz</w:t>
      </w:r>
      <w:r w:rsidRPr="00D11B96">
        <w:rPr>
          <w:rFonts w:ascii="Arial" w:hAnsi="Arial" w:cs="Arial"/>
          <w:spacing w:val="-6"/>
        </w:rPr>
        <w:t xml:space="preserve"> </w:t>
      </w:r>
      <w:r w:rsidRPr="00D11B96">
        <w:rPr>
          <w:rFonts w:ascii="Arial" w:hAnsi="Arial" w:cs="Arial"/>
        </w:rPr>
        <w:t>nie</w:t>
      </w:r>
      <w:r w:rsidRPr="00D11B96">
        <w:rPr>
          <w:rFonts w:ascii="Arial" w:hAnsi="Arial" w:cs="Arial"/>
          <w:spacing w:val="-43"/>
        </w:rPr>
        <w:t xml:space="preserve"> </w:t>
      </w:r>
      <w:r w:rsidRPr="00D11B96">
        <w:rPr>
          <w:rFonts w:ascii="Arial" w:hAnsi="Arial" w:cs="Arial"/>
        </w:rPr>
        <w:t>kontynuowania</w:t>
      </w:r>
      <w:r w:rsidRPr="00D11B96">
        <w:rPr>
          <w:rFonts w:ascii="Arial" w:hAnsi="Arial" w:cs="Arial"/>
          <w:spacing w:val="-1"/>
        </w:rPr>
        <w:t xml:space="preserve"> </w:t>
      </w:r>
      <w:r w:rsidRPr="00D11B96">
        <w:rPr>
          <w:rFonts w:ascii="Arial" w:hAnsi="Arial" w:cs="Arial"/>
        </w:rPr>
        <w:t>ich pomimo wezwania</w:t>
      </w:r>
      <w:r w:rsidRPr="00D11B96">
        <w:rPr>
          <w:rFonts w:ascii="Arial" w:hAnsi="Arial" w:cs="Arial"/>
          <w:spacing w:val="-1"/>
        </w:rPr>
        <w:t xml:space="preserve"> </w:t>
      </w:r>
      <w:r w:rsidRPr="00D11B96">
        <w:rPr>
          <w:rFonts w:ascii="Arial" w:hAnsi="Arial" w:cs="Arial"/>
        </w:rPr>
        <w:t>Zamawiającego złożonego</w:t>
      </w:r>
      <w:r w:rsidRPr="00D11B96">
        <w:rPr>
          <w:rFonts w:ascii="Arial" w:hAnsi="Arial" w:cs="Arial"/>
          <w:spacing w:val="-1"/>
        </w:rPr>
        <w:t xml:space="preserve"> </w:t>
      </w:r>
      <w:r w:rsidRPr="00D11B96">
        <w:rPr>
          <w:rFonts w:ascii="Arial" w:hAnsi="Arial" w:cs="Arial"/>
        </w:rPr>
        <w:t>na piśmie,</w:t>
      </w:r>
    </w:p>
    <w:p w14:paraId="7426A6E3"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10"/>
        </w:rPr>
        <w:t xml:space="preserve"> </w:t>
      </w:r>
      <w:r w:rsidRPr="00D11B96">
        <w:rPr>
          <w:rFonts w:ascii="Arial" w:hAnsi="Arial" w:cs="Arial"/>
        </w:rPr>
        <w:t>przypadku</w:t>
      </w:r>
      <w:r w:rsidRPr="00D11B96">
        <w:rPr>
          <w:rFonts w:ascii="Arial" w:hAnsi="Arial" w:cs="Arial"/>
          <w:spacing w:val="13"/>
        </w:rPr>
        <w:t xml:space="preserve"> </w:t>
      </w:r>
      <w:r w:rsidRPr="00D11B96">
        <w:rPr>
          <w:rFonts w:ascii="Arial" w:hAnsi="Arial" w:cs="Arial"/>
        </w:rPr>
        <w:t>przerwania</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2"/>
        </w:rPr>
        <w:t xml:space="preserve"> </w:t>
      </w:r>
      <w:r w:rsidRPr="00D11B96">
        <w:rPr>
          <w:rFonts w:ascii="Arial" w:hAnsi="Arial" w:cs="Arial"/>
        </w:rPr>
        <w:t>Wykonawcę</w:t>
      </w:r>
      <w:r w:rsidRPr="00D11B96">
        <w:rPr>
          <w:rFonts w:ascii="Arial" w:hAnsi="Arial" w:cs="Arial"/>
          <w:spacing w:val="10"/>
        </w:rPr>
        <w:t xml:space="preserve"> </w:t>
      </w:r>
      <w:r w:rsidRPr="00D11B96">
        <w:rPr>
          <w:rFonts w:ascii="Arial" w:hAnsi="Arial" w:cs="Arial"/>
        </w:rPr>
        <w:t>realizacji</w:t>
      </w:r>
      <w:r w:rsidRPr="00D11B96">
        <w:rPr>
          <w:rFonts w:ascii="Arial" w:hAnsi="Arial" w:cs="Arial"/>
          <w:spacing w:val="11"/>
        </w:rPr>
        <w:t xml:space="preserve"> </w:t>
      </w:r>
      <w:r w:rsidRPr="00D11B96">
        <w:rPr>
          <w:rFonts w:ascii="Arial" w:hAnsi="Arial" w:cs="Arial"/>
        </w:rPr>
        <w:t>robót</w:t>
      </w:r>
      <w:r w:rsidRPr="00D11B96">
        <w:rPr>
          <w:rFonts w:ascii="Arial" w:hAnsi="Arial" w:cs="Arial"/>
          <w:spacing w:val="11"/>
        </w:rPr>
        <w:t xml:space="preserve"> </w:t>
      </w:r>
      <w:r w:rsidRPr="00D11B96">
        <w:rPr>
          <w:rFonts w:ascii="Arial" w:hAnsi="Arial" w:cs="Arial"/>
        </w:rPr>
        <w:t>na</w:t>
      </w:r>
      <w:r w:rsidRPr="00D11B96">
        <w:rPr>
          <w:rFonts w:ascii="Arial" w:hAnsi="Arial" w:cs="Arial"/>
          <w:spacing w:val="12"/>
        </w:rPr>
        <w:t xml:space="preserve"> </w:t>
      </w:r>
      <w:r w:rsidRPr="00D11B96">
        <w:rPr>
          <w:rFonts w:ascii="Arial" w:hAnsi="Arial" w:cs="Arial"/>
        </w:rPr>
        <w:t>okres</w:t>
      </w:r>
      <w:r w:rsidRPr="00D11B96">
        <w:rPr>
          <w:rFonts w:ascii="Arial" w:hAnsi="Arial" w:cs="Arial"/>
          <w:spacing w:val="10"/>
        </w:rPr>
        <w:t xml:space="preserve"> </w:t>
      </w:r>
      <w:r w:rsidRPr="00D11B96">
        <w:rPr>
          <w:rFonts w:ascii="Arial" w:hAnsi="Arial" w:cs="Arial"/>
        </w:rPr>
        <w:t>dłuższy</w:t>
      </w:r>
      <w:r w:rsidRPr="00D11B96">
        <w:rPr>
          <w:rFonts w:ascii="Arial" w:hAnsi="Arial" w:cs="Arial"/>
          <w:spacing w:val="12"/>
        </w:rPr>
        <w:t xml:space="preserve"> </w:t>
      </w:r>
      <w:r w:rsidRPr="00D11B96">
        <w:rPr>
          <w:rFonts w:ascii="Arial" w:hAnsi="Arial" w:cs="Arial"/>
        </w:rPr>
        <w:t>niż</w:t>
      </w:r>
      <w:r w:rsidRPr="00D11B96">
        <w:rPr>
          <w:rFonts w:ascii="Arial" w:hAnsi="Arial" w:cs="Arial"/>
          <w:spacing w:val="19"/>
        </w:rPr>
        <w:t xml:space="preserve"> </w:t>
      </w:r>
      <w:r w:rsidRPr="00D11B96">
        <w:rPr>
          <w:rFonts w:ascii="Arial" w:hAnsi="Arial" w:cs="Arial"/>
        </w:rPr>
        <w:t>10</w:t>
      </w:r>
      <w:r w:rsidRPr="00D11B96">
        <w:rPr>
          <w:rFonts w:ascii="Arial" w:hAnsi="Arial" w:cs="Arial"/>
          <w:spacing w:val="11"/>
        </w:rPr>
        <w:t xml:space="preserve"> </w:t>
      </w:r>
      <w:r w:rsidRPr="00D11B96">
        <w:rPr>
          <w:rFonts w:ascii="Arial" w:hAnsi="Arial" w:cs="Arial"/>
        </w:rPr>
        <w:t>dni,</w:t>
      </w:r>
      <w:r w:rsidRPr="00D11B96">
        <w:rPr>
          <w:rFonts w:ascii="Arial" w:hAnsi="Arial" w:cs="Arial"/>
          <w:spacing w:val="12"/>
        </w:rPr>
        <w:t xml:space="preserve"> </w:t>
      </w:r>
      <w:r w:rsidRPr="00D11B96">
        <w:rPr>
          <w:rFonts w:ascii="Arial" w:hAnsi="Arial" w:cs="Arial"/>
        </w:rPr>
        <w:t>bez</w:t>
      </w:r>
      <w:r w:rsidRPr="00D11B96">
        <w:rPr>
          <w:rFonts w:ascii="Arial" w:hAnsi="Arial" w:cs="Arial"/>
          <w:spacing w:val="-43"/>
        </w:rPr>
        <w:t xml:space="preserve"> </w:t>
      </w:r>
      <w:r w:rsidRPr="00D11B96">
        <w:rPr>
          <w:rFonts w:ascii="Arial" w:hAnsi="Arial" w:cs="Arial"/>
        </w:rPr>
        <w:t>uzasadnionej</w:t>
      </w:r>
      <w:r w:rsidRPr="00D11B96">
        <w:rPr>
          <w:rFonts w:ascii="Arial" w:hAnsi="Arial" w:cs="Arial"/>
          <w:spacing w:val="-1"/>
        </w:rPr>
        <w:t xml:space="preserve"> </w:t>
      </w:r>
      <w:r w:rsidRPr="00D11B96">
        <w:rPr>
          <w:rFonts w:ascii="Arial" w:hAnsi="Arial" w:cs="Arial"/>
        </w:rPr>
        <w:t>przyczyny,</w:t>
      </w:r>
    </w:p>
    <w:p w14:paraId="09DD4A6E"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2"/>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respektowania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sposób rażący</w:t>
      </w:r>
      <w:r w:rsidRPr="00D11B96">
        <w:rPr>
          <w:rFonts w:ascii="Arial" w:hAnsi="Arial" w:cs="Arial"/>
          <w:spacing w:val="1"/>
        </w:rPr>
        <w:t xml:space="preserve"> </w:t>
      </w:r>
      <w:r w:rsidRPr="00D11B96">
        <w:rPr>
          <w:rFonts w:ascii="Arial" w:hAnsi="Arial" w:cs="Arial"/>
        </w:rPr>
        <w:t>żądań</w:t>
      </w:r>
      <w:r w:rsidRPr="00D11B96">
        <w:rPr>
          <w:rFonts w:ascii="Arial" w:hAnsi="Arial" w:cs="Arial"/>
          <w:spacing w:val="1"/>
        </w:rPr>
        <w:t xml:space="preserve"> </w:t>
      </w:r>
      <w:r w:rsidRPr="00D11B96">
        <w:rPr>
          <w:rFonts w:ascii="Arial" w:hAnsi="Arial" w:cs="Arial"/>
        </w:rPr>
        <w:t>i zaleceń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42"/>
        </w:rPr>
        <w:t xml:space="preserve"> </w:t>
      </w:r>
      <w:r w:rsidRPr="00D11B96">
        <w:rPr>
          <w:rFonts w:ascii="Arial" w:hAnsi="Arial" w:cs="Arial"/>
        </w:rPr>
        <w:t>Zamawiającego/Inspektora</w:t>
      </w:r>
      <w:r w:rsidRPr="00D11B96">
        <w:rPr>
          <w:rFonts w:ascii="Arial" w:hAnsi="Arial" w:cs="Arial"/>
          <w:spacing w:val="-1"/>
        </w:rPr>
        <w:t xml:space="preserve"> </w:t>
      </w:r>
      <w:r w:rsidRPr="00D11B96">
        <w:rPr>
          <w:rFonts w:ascii="Arial" w:hAnsi="Arial" w:cs="Arial"/>
        </w:rPr>
        <w:t>Nadzoru,</w:t>
      </w:r>
    </w:p>
    <w:p w14:paraId="097D0A19" w14:textId="77777777" w:rsidR="009B5FA1" w:rsidRPr="00D11B96" w:rsidRDefault="00D11B96" w:rsidP="004274DB">
      <w:pPr>
        <w:pStyle w:val="Akapitzlist"/>
        <w:numPr>
          <w:ilvl w:val="1"/>
          <w:numId w:val="7"/>
        </w:numPr>
        <w:tabs>
          <w:tab w:val="left" w:pos="851"/>
        </w:tabs>
        <w:ind w:left="851" w:right="-71" w:hanging="284"/>
        <w:rPr>
          <w:rFonts w:ascii="Arial" w:hAnsi="Arial" w:cs="Arial"/>
        </w:rPr>
      </w:pPr>
      <w:r w:rsidRPr="00D11B96">
        <w:rPr>
          <w:rFonts w:ascii="Arial" w:hAnsi="Arial" w:cs="Arial"/>
        </w:rPr>
        <w:t>w</w:t>
      </w:r>
      <w:r w:rsidRPr="00D11B96">
        <w:rPr>
          <w:rFonts w:ascii="Arial" w:hAnsi="Arial" w:cs="Arial"/>
          <w:spacing w:val="45"/>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2"/>
        </w:rPr>
        <w:t xml:space="preserve"> </w:t>
      </w:r>
      <w:r w:rsidRPr="00D11B96">
        <w:rPr>
          <w:rFonts w:ascii="Arial" w:hAnsi="Arial" w:cs="Arial"/>
        </w:rPr>
        <w:t>robót</w:t>
      </w:r>
      <w:r w:rsidRPr="00D11B96">
        <w:rPr>
          <w:rFonts w:ascii="Arial" w:hAnsi="Arial" w:cs="Arial"/>
          <w:spacing w:val="4"/>
        </w:rPr>
        <w:t xml:space="preserve"> </w:t>
      </w:r>
      <w:r w:rsidRPr="00D11B96">
        <w:rPr>
          <w:rFonts w:ascii="Arial" w:hAnsi="Arial" w:cs="Arial"/>
        </w:rPr>
        <w:t>budowlanych</w:t>
      </w:r>
      <w:r w:rsidRPr="00D11B96">
        <w:rPr>
          <w:rFonts w:ascii="Arial" w:hAnsi="Arial" w:cs="Arial"/>
          <w:spacing w:val="2"/>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złej</w:t>
      </w:r>
      <w:r w:rsidRPr="00D11B96">
        <w:rPr>
          <w:rFonts w:ascii="Arial" w:hAnsi="Arial" w:cs="Arial"/>
          <w:spacing w:val="1"/>
        </w:rPr>
        <w:t xml:space="preserve"> </w:t>
      </w:r>
      <w:r w:rsidRPr="00D11B96">
        <w:rPr>
          <w:rFonts w:ascii="Arial" w:hAnsi="Arial" w:cs="Arial"/>
        </w:rPr>
        <w:t>jakości</w:t>
      </w:r>
      <w:r w:rsidRPr="00D11B96">
        <w:rPr>
          <w:rFonts w:ascii="Arial" w:hAnsi="Arial" w:cs="Arial"/>
          <w:spacing w:val="3"/>
        </w:rPr>
        <w:t xml:space="preserve"> </w:t>
      </w:r>
      <w:r w:rsidRPr="00D11B96">
        <w:rPr>
          <w:rFonts w:ascii="Arial" w:hAnsi="Arial" w:cs="Arial"/>
        </w:rPr>
        <w:t>pomimo</w:t>
      </w:r>
      <w:r w:rsidRPr="00D11B96">
        <w:rPr>
          <w:rFonts w:ascii="Arial" w:hAnsi="Arial" w:cs="Arial"/>
          <w:spacing w:val="-43"/>
        </w:rPr>
        <w:t xml:space="preserve"> </w:t>
      </w:r>
      <w:r w:rsidRPr="00D11B96">
        <w:rPr>
          <w:rFonts w:ascii="Arial" w:hAnsi="Arial" w:cs="Arial"/>
        </w:rPr>
        <w:t>wcześniejszych</w:t>
      </w:r>
      <w:r w:rsidRPr="00D11B96">
        <w:rPr>
          <w:rFonts w:ascii="Arial" w:hAnsi="Arial" w:cs="Arial"/>
          <w:spacing w:val="-1"/>
        </w:rPr>
        <w:t xml:space="preserve"> </w:t>
      </w:r>
      <w:r w:rsidRPr="00D11B96">
        <w:rPr>
          <w:rFonts w:ascii="Arial" w:hAnsi="Arial" w:cs="Arial"/>
        </w:rPr>
        <w:t>bezskutecznych</w:t>
      </w:r>
      <w:r w:rsidRPr="00D11B96">
        <w:rPr>
          <w:rFonts w:ascii="Arial" w:hAnsi="Arial" w:cs="Arial"/>
          <w:spacing w:val="-1"/>
        </w:rPr>
        <w:t xml:space="preserve"> </w:t>
      </w:r>
      <w:r w:rsidRPr="00D11B96">
        <w:rPr>
          <w:rFonts w:ascii="Arial" w:hAnsi="Arial" w:cs="Arial"/>
        </w:rPr>
        <w:t>wezwań</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ich</w:t>
      </w:r>
      <w:r w:rsidRPr="00D11B96">
        <w:rPr>
          <w:rFonts w:ascii="Arial" w:hAnsi="Arial" w:cs="Arial"/>
          <w:spacing w:val="-1"/>
        </w:rPr>
        <w:t xml:space="preserve"> </w:t>
      </w:r>
      <w:r w:rsidRPr="00D11B96">
        <w:rPr>
          <w:rFonts w:ascii="Arial" w:hAnsi="Arial" w:cs="Arial"/>
        </w:rPr>
        <w:t>poprawy.</w:t>
      </w:r>
    </w:p>
    <w:p w14:paraId="1CF91409" w14:textId="77777777" w:rsidR="009B5FA1" w:rsidRPr="00D11B96" w:rsidRDefault="00D11B96" w:rsidP="004274DB">
      <w:pPr>
        <w:pStyle w:val="Akapitzlist"/>
        <w:numPr>
          <w:ilvl w:val="1"/>
          <w:numId w:val="7"/>
        </w:numPr>
        <w:tabs>
          <w:tab w:val="left" w:pos="851"/>
        </w:tabs>
        <w:spacing w:line="243" w:lineRule="exact"/>
        <w:ind w:left="851" w:right="-71" w:hanging="284"/>
        <w:rPr>
          <w:rFonts w:ascii="Arial" w:hAnsi="Arial" w:cs="Arial"/>
        </w:rPr>
      </w:pPr>
      <w:r w:rsidRPr="00D11B96">
        <w:rPr>
          <w:rFonts w:ascii="Arial" w:hAnsi="Arial" w:cs="Arial"/>
        </w:rPr>
        <w:t>w</w:t>
      </w:r>
      <w:r w:rsidRPr="00D11B96">
        <w:rPr>
          <w:rFonts w:ascii="Arial" w:hAnsi="Arial" w:cs="Arial"/>
          <w:spacing w:val="-3"/>
        </w:rPr>
        <w:t xml:space="preserve"> </w:t>
      </w:r>
      <w:r w:rsidRPr="00D11B96">
        <w:rPr>
          <w:rFonts w:ascii="Arial" w:hAnsi="Arial" w:cs="Arial"/>
        </w:rPr>
        <w:t>przypadku,</w:t>
      </w:r>
      <w:r w:rsidRPr="00D11B96">
        <w:rPr>
          <w:rFonts w:ascii="Arial" w:hAnsi="Arial" w:cs="Arial"/>
          <w:spacing w:val="-2"/>
        </w:rPr>
        <w:t xml:space="preserve"> </w:t>
      </w:r>
      <w:r w:rsidRPr="00D11B96">
        <w:rPr>
          <w:rFonts w:ascii="Arial" w:hAnsi="Arial" w:cs="Arial"/>
        </w:rPr>
        <w:t>gdy</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jest</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zwłoce</w:t>
      </w:r>
      <w:r w:rsidRPr="00D11B96">
        <w:rPr>
          <w:rFonts w:ascii="Arial" w:hAnsi="Arial" w:cs="Arial"/>
          <w:spacing w:val="-4"/>
        </w:rPr>
        <w:t xml:space="preserve"> </w:t>
      </w:r>
      <w:r w:rsidRPr="00D11B96">
        <w:rPr>
          <w:rFonts w:ascii="Arial" w:hAnsi="Arial" w:cs="Arial"/>
        </w:rPr>
        <w:t>w wykonaniu</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dłużej</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10</w:t>
      </w:r>
      <w:r w:rsidRPr="00D11B96">
        <w:rPr>
          <w:rFonts w:ascii="Arial" w:hAnsi="Arial" w:cs="Arial"/>
          <w:spacing w:val="-3"/>
        </w:rPr>
        <w:t xml:space="preserve"> </w:t>
      </w:r>
      <w:r w:rsidRPr="00D11B96">
        <w:rPr>
          <w:rFonts w:ascii="Arial" w:hAnsi="Arial" w:cs="Arial"/>
        </w:rPr>
        <w:t>dni;</w:t>
      </w:r>
    </w:p>
    <w:p w14:paraId="1A826487" w14:textId="77777777" w:rsidR="009B5FA1" w:rsidRPr="00D11B96" w:rsidRDefault="00D11B96" w:rsidP="00C61F49">
      <w:pPr>
        <w:pStyle w:val="Akapitzlist"/>
        <w:numPr>
          <w:ilvl w:val="0"/>
          <w:numId w:val="7"/>
        </w:numPr>
        <w:tabs>
          <w:tab w:val="left" w:pos="284"/>
        </w:tabs>
        <w:spacing w:before="33"/>
        <w:ind w:left="916" w:right="-71" w:hanging="916"/>
        <w:jc w:val="both"/>
        <w:rPr>
          <w:rFonts w:ascii="Arial" w:hAnsi="Arial" w:cs="Arial"/>
        </w:rPr>
      </w:pPr>
      <w:r w:rsidRPr="00D11B96">
        <w:rPr>
          <w:rFonts w:ascii="Arial" w:hAnsi="Arial" w:cs="Arial"/>
        </w:rPr>
        <w:t>Zamawiający</w:t>
      </w:r>
      <w:r w:rsidRPr="00D11B96">
        <w:rPr>
          <w:rFonts w:ascii="Arial" w:hAnsi="Arial" w:cs="Arial"/>
          <w:spacing w:val="-3"/>
        </w:rPr>
        <w:t xml:space="preserve"> </w:t>
      </w:r>
      <w:r w:rsidRPr="00D11B96">
        <w:rPr>
          <w:rFonts w:ascii="Arial" w:hAnsi="Arial" w:cs="Arial"/>
        </w:rPr>
        <w:t>może</w:t>
      </w:r>
      <w:r w:rsidRPr="00D11B96">
        <w:rPr>
          <w:rFonts w:ascii="Arial" w:hAnsi="Arial" w:cs="Arial"/>
          <w:spacing w:val="-3"/>
        </w:rPr>
        <w:t xml:space="preserve"> </w:t>
      </w:r>
      <w:r w:rsidRPr="00D11B96">
        <w:rPr>
          <w:rFonts w:ascii="Arial" w:hAnsi="Arial" w:cs="Arial"/>
        </w:rPr>
        <w:t>odstąpić</w:t>
      </w:r>
      <w:r w:rsidRPr="00D11B96">
        <w:rPr>
          <w:rFonts w:ascii="Arial" w:hAnsi="Arial" w:cs="Arial"/>
          <w:spacing w:val="-3"/>
        </w:rPr>
        <w:t xml:space="preserve"> </w:t>
      </w:r>
      <w:r w:rsidRPr="00D11B96">
        <w:rPr>
          <w:rFonts w:ascii="Arial" w:hAnsi="Arial" w:cs="Arial"/>
        </w:rPr>
        <w:t>od</w:t>
      </w:r>
      <w:r w:rsidRPr="00D11B96">
        <w:rPr>
          <w:rFonts w:ascii="Arial" w:hAnsi="Arial" w:cs="Arial"/>
          <w:spacing w:val="-2"/>
        </w:rPr>
        <w:t xml:space="preserve"> </w:t>
      </w:r>
      <w:r w:rsidRPr="00D11B96">
        <w:rPr>
          <w:rFonts w:ascii="Arial" w:hAnsi="Arial" w:cs="Arial"/>
        </w:rPr>
        <w:t>umowy:</w:t>
      </w:r>
    </w:p>
    <w:p w14:paraId="17575EEB" w14:textId="77777777" w:rsidR="009B5FA1" w:rsidRPr="00D11B96" w:rsidRDefault="00D11B96" w:rsidP="00C61F49">
      <w:pPr>
        <w:pStyle w:val="Akapitzlist"/>
        <w:numPr>
          <w:ilvl w:val="0"/>
          <w:numId w:val="6"/>
        </w:numPr>
        <w:tabs>
          <w:tab w:val="left" w:pos="567"/>
        </w:tabs>
        <w:spacing w:before="1"/>
        <w:ind w:left="284" w:right="-71" w:firstLine="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30</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powzięcia</w:t>
      </w:r>
      <w:r w:rsidRPr="00D11B96">
        <w:rPr>
          <w:rFonts w:ascii="Arial" w:hAnsi="Arial" w:cs="Arial"/>
          <w:spacing w:val="1"/>
        </w:rPr>
        <w:t xml:space="preserve"> </w:t>
      </w:r>
      <w:r w:rsidRPr="00D11B96">
        <w:rPr>
          <w:rFonts w:ascii="Arial" w:hAnsi="Arial" w:cs="Arial"/>
        </w:rPr>
        <w:t>wiadomości</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zaistnieniu</w:t>
      </w:r>
      <w:r w:rsidRPr="00D11B96">
        <w:rPr>
          <w:rFonts w:ascii="Arial" w:hAnsi="Arial" w:cs="Arial"/>
          <w:spacing w:val="1"/>
        </w:rPr>
        <w:t xml:space="preserve"> </w:t>
      </w:r>
      <w:r w:rsidRPr="00D11B96">
        <w:rPr>
          <w:rFonts w:ascii="Arial" w:hAnsi="Arial" w:cs="Arial"/>
        </w:rPr>
        <w:t>istotnej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okoliczności</w:t>
      </w:r>
      <w:r w:rsidRPr="00D11B96">
        <w:rPr>
          <w:rFonts w:ascii="Arial" w:hAnsi="Arial" w:cs="Arial"/>
          <w:spacing w:val="1"/>
        </w:rPr>
        <w:t xml:space="preserve"> </w:t>
      </w:r>
      <w:r w:rsidRPr="00D11B96">
        <w:rPr>
          <w:rFonts w:ascii="Arial" w:hAnsi="Arial" w:cs="Arial"/>
        </w:rPr>
        <w:t>powodującej, że wykonanie umowy nie leży w interesie publicznym, czego nie można było przewidzieć</w:t>
      </w:r>
      <w:r w:rsidRPr="00D11B96">
        <w:rPr>
          <w:rFonts w:ascii="Arial" w:hAnsi="Arial" w:cs="Arial"/>
          <w:spacing w:val="1"/>
        </w:rPr>
        <w:t xml:space="preserve"> </w:t>
      </w:r>
      <w:r w:rsidRPr="00D11B96">
        <w:rPr>
          <w:rFonts w:ascii="Arial" w:hAnsi="Arial" w:cs="Arial"/>
        </w:rPr>
        <w:t>w chwili zawarcia umowy, lub dalsze wykonywanie umowy może zagrozić podstawowemu interesowi</w:t>
      </w:r>
      <w:r w:rsidRPr="00D11B96">
        <w:rPr>
          <w:rFonts w:ascii="Arial" w:hAnsi="Arial" w:cs="Arial"/>
          <w:spacing w:val="1"/>
        </w:rPr>
        <w:t xml:space="preserve"> </w:t>
      </w:r>
      <w:r w:rsidRPr="00D11B96">
        <w:rPr>
          <w:rFonts w:ascii="Arial" w:hAnsi="Arial" w:cs="Arial"/>
        </w:rPr>
        <w:t>bezpieczeństwa</w:t>
      </w:r>
      <w:r w:rsidRPr="00D11B96">
        <w:rPr>
          <w:rFonts w:ascii="Arial" w:hAnsi="Arial" w:cs="Arial"/>
          <w:spacing w:val="-1"/>
        </w:rPr>
        <w:t xml:space="preserve"> </w:t>
      </w:r>
      <w:r w:rsidRPr="00D11B96">
        <w:rPr>
          <w:rFonts w:ascii="Arial" w:hAnsi="Arial" w:cs="Arial"/>
        </w:rPr>
        <w:t>państwa lub</w:t>
      </w:r>
      <w:r w:rsidRPr="00D11B96">
        <w:rPr>
          <w:rFonts w:ascii="Arial" w:hAnsi="Arial" w:cs="Arial"/>
          <w:spacing w:val="3"/>
        </w:rPr>
        <w:t xml:space="preserve"> </w:t>
      </w:r>
      <w:r w:rsidRPr="00D11B96">
        <w:rPr>
          <w:rFonts w:ascii="Arial" w:hAnsi="Arial" w:cs="Arial"/>
        </w:rPr>
        <w:t>bezpieczeństwu publicznemu.</w:t>
      </w:r>
    </w:p>
    <w:p w14:paraId="0DE128FA" w14:textId="77777777" w:rsidR="009B5FA1" w:rsidRPr="00D11B96" w:rsidRDefault="00D11B96" w:rsidP="00C61F49">
      <w:pPr>
        <w:pStyle w:val="Akapitzlist"/>
        <w:numPr>
          <w:ilvl w:val="0"/>
          <w:numId w:val="6"/>
        </w:numPr>
        <w:tabs>
          <w:tab w:val="left" w:pos="567"/>
          <w:tab w:val="left" w:pos="1140"/>
        </w:tabs>
        <w:spacing w:before="1"/>
        <w:ind w:left="284" w:right="-71" w:firstLine="0"/>
        <w:rPr>
          <w:rFonts w:ascii="Arial" w:hAnsi="Arial" w:cs="Arial"/>
        </w:rPr>
      </w:pPr>
      <w:r w:rsidRPr="00D11B96">
        <w:rPr>
          <w:rFonts w:ascii="Arial" w:hAnsi="Arial" w:cs="Arial"/>
        </w:rPr>
        <w:t>Ponadto Zamawiający może odstąpić od umowy jeżeli zachodzi co najmniej jedna z następujących</w:t>
      </w:r>
      <w:r w:rsidRPr="00D11B96">
        <w:rPr>
          <w:rFonts w:ascii="Arial" w:hAnsi="Arial" w:cs="Arial"/>
          <w:spacing w:val="1"/>
        </w:rPr>
        <w:t xml:space="preserve"> </w:t>
      </w:r>
      <w:r w:rsidRPr="00D11B96">
        <w:rPr>
          <w:rFonts w:ascii="Arial" w:hAnsi="Arial" w:cs="Arial"/>
        </w:rPr>
        <w:t>okoliczności:</w:t>
      </w:r>
    </w:p>
    <w:p w14:paraId="11EDBCDD" w14:textId="77777777" w:rsidR="009B5FA1" w:rsidRPr="00D11B96" w:rsidRDefault="00D11B96" w:rsidP="00C61F49">
      <w:pPr>
        <w:pStyle w:val="Akapitzlist"/>
        <w:numPr>
          <w:ilvl w:val="1"/>
          <w:numId w:val="6"/>
        </w:numPr>
        <w:tabs>
          <w:tab w:val="left" w:pos="851"/>
        </w:tabs>
        <w:spacing w:before="1" w:line="243" w:lineRule="exact"/>
        <w:ind w:left="851" w:right="-71" w:hanging="284"/>
        <w:rPr>
          <w:rFonts w:ascii="Arial" w:hAnsi="Arial" w:cs="Arial"/>
        </w:rPr>
      </w:pPr>
      <w:r w:rsidRPr="00D11B96">
        <w:rPr>
          <w:rFonts w:ascii="Arial" w:hAnsi="Arial" w:cs="Arial"/>
        </w:rPr>
        <w:t>dokonano</w:t>
      </w:r>
      <w:r w:rsidRPr="00D11B96">
        <w:rPr>
          <w:rFonts w:ascii="Arial" w:hAnsi="Arial" w:cs="Arial"/>
          <w:spacing w:val="-2"/>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naruszeniem</w:t>
      </w:r>
      <w:r w:rsidRPr="00D11B96">
        <w:rPr>
          <w:rFonts w:ascii="Arial" w:hAnsi="Arial" w:cs="Arial"/>
          <w:spacing w:val="-3"/>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454</w:t>
      </w:r>
      <w:r w:rsidRPr="00D11B96">
        <w:rPr>
          <w:rFonts w:ascii="Arial" w:hAnsi="Arial" w:cs="Arial"/>
          <w:spacing w:val="-2"/>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45</w:t>
      </w:r>
      <w:r w:rsidRPr="00C61F49">
        <w:rPr>
          <w:rFonts w:ascii="Arial" w:hAnsi="Arial" w:cs="Arial"/>
        </w:rPr>
        <w:t>5</w:t>
      </w:r>
      <w:r w:rsidR="00A24694" w:rsidRPr="00C61F49">
        <w:rPr>
          <w:rFonts w:ascii="Arial" w:hAnsi="Arial" w:cs="Arial"/>
        </w:rPr>
        <w:t xml:space="preserve"> </w:t>
      </w:r>
      <w:proofErr w:type="spellStart"/>
      <w:r w:rsidR="00A24694" w:rsidRPr="00C61F49">
        <w:rPr>
          <w:rFonts w:ascii="Arial" w:hAnsi="Arial" w:cs="Arial"/>
        </w:rPr>
        <w:t>P</w:t>
      </w:r>
      <w:r w:rsidR="00C61F49" w:rsidRPr="00C61F49">
        <w:rPr>
          <w:rFonts w:ascii="Arial" w:hAnsi="Arial" w:cs="Arial"/>
        </w:rPr>
        <w:t>zp</w:t>
      </w:r>
      <w:proofErr w:type="spellEnd"/>
      <w:r w:rsidRPr="00C61F49">
        <w:rPr>
          <w:rFonts w:ascii="Arial" w:hAnsi="Arial" w:cs="Arial"/>
        </w:rPr>
        <w:t>,</w:t>
      </w:r>
    </w:p>
    <w:p w14:paraId="68732D0B" w14:textId="77777777" w:rsidR="009B5FA1" w:rsidRPr="00D11B96" w:rsidRDefault="00D11B96" w:rsidP="00C61F49">
      <w:pPr>
        <w:pStyle w:val="Akapitzlist"/>
        <w:numPr>
          <w:ilvl w:val="1"/>
          <w:numId w:val="6"/>
        </w:numPr>
        <w:tabs>
          <w:tab w:val="left" w:pos="851"/>
        </w:tabs>
        <w:spacing w:line="243" w:lineRule="exact"/>
        <w:ind w:left="851" w:right="-71" w:hanging="284"/>
        <w:rPr>
          <w:rFonts w:ascii="Arial" w:hAnsi="Arial" w:cs="Arial"/>
        </w:rPr>
      </w:pPr>
      <w:r w:rsidRPr="00D11B96">
        <w:rPr>
          <w:rFonts w:ascii="Arial" w:hAnsi="Arial" w:cs="Arial"/>
        </w:rPr>
        <w:lastRenderedPageBreak/>
        <w:t>wykonawca</w:t>
      </w:r>
      <w:r w:rsidRPr="00D11B96">
        <w:rPr>
          <w:rFonts w:ascii="Arial" w:hAnsi="Arial" w:cs="Arial"/>
          <w:spacing w:val="-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chwili</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podlegał</w:t>
      </w:r>
      <w:r w:rsidRPr="00D11B96">
        <w:rPr>
          <w:rFonts w:ascii="Arial" w:hAnsi="Arial" w:cs="Arial"/>
          <w:spacing w:val="-1"/>
        </w:rPr>
        <w:t xml:space="preserve"> </w:t>
      </w:r>
      <w:r w:rsidRPr="00D11B96">
        <w:rPr>
          <w:rFonts w:ascii="Arial" w:hAnsi="Arial" w:cs="Arial"/>
        </w:rPr>
        <w:t>wykluczeniu</w:t>
      </w:r>
      <w:r w:rsidRPr="00D11B96">
        <w:rPr>
          <w:rFonts w:ascii="Arial" w:hAnsi="Arial" w:cs="Arial"/>
          <w:spacing w:val="-2"/>
        </w:rPr>
        <w:t xml:space="preserve"> </w:t>
      </w: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spacing w:val="-4"/>
        </w:rPr>
        <w:t xml:space="preserve"> </w:t>
      </w:r>
      <w:r w:rsidRPr="00D11B96">
        <w:rPr>
          <w:rFonts w:ascii="Arial" w:hAnsi="Arial" w:cs="Arial"/>
        </w:rPr>
        <w:t>art.</w:t>
      </w:r>
      <w:r w:rsidRPr="00D11B96">
        <w:rPr>
          <w:rFonts w:ascii="Arial" w:hAnsi="Arial" w:cs="Arial"/>
          <w:spacing w:val="-2"/>
        </w:rPr>
        <w:t xml:space="preserve"> </w:t>
      </w:r>
      <w:r w:rsidRPr="00D11B96">
        <w:rPr>
          <w:rFonts w:ascii="Arial" w:hAnsi="Arial" w:cs="Arial"/>
        </w:rPr>
        <w:t>108,</w:t>
      </w:r>
    </w:p>
    <w:p w14:paraId="2593F922" w14:textId="77777777" w:rsidR="009B5FA1" w:rsidRPr="00D11B96" w:rsidRDefault="00D11B96" w:rsidP="00C61F49">
      <w:pPr>
        <w:pStyle w:val="Akapitzlist"/>
        <w:numPr>
          <w:ilvl w:val="1"/>
          <w:numId w:val="6"/>
        </w:numPr>
        <w:tabs>
          <w:tab w:val="left" w:pos="851"/>
        </w:tabs>
        <w:spacing w:before="1"/>
        <w:ind w:left="851" w:right="-71" w:hanging="284"/>
        <w:rPr>
          <w:rFonts w:ascii="Arial" w:hAnsi="Arial" w:cs="Arial"/>
        </w:rPr>
      </w:pPr>
      <w:r w:rsidRPr="00D11B96">
        <w:rPr>
          <w:rFonts w:ascii="Arial" w:hAnsi="Arial" w:cs="Arial"/>
        </w:rPr>
        <w:t>Trybunał</w:t>
      </w:r>
      <w:r w:rsidRPr="00D11B96">
        <w:rPr>
          <w:rFonts w:ascii="Arial" w:hAnsi="Arial" w:cs="Arial"/>
          <w:spacing w:val="1"/>
        </w:rPr>
        <w:t xml:space="preserve"> </w:t>
      </w:r>
      <w:r w:rsidRPr="00D11B96">
        <w:rPr>
          <w:rFonts w:ascii="Arial" w:hAnsi="Arial" w:cs="Arial"/>
        </w:rPr>
        <w:t>Sprawiedliwości</w:t>
      </w:r>
      <w:r w:rsidRPr="00D11B96">
        <w:rPr>
          <w:rFonts w:ascii="Arial" w:hAnsi="Arial" w:cs="Arial"/>
          <w:spacing w:val="1"/>
        </w:rPr>
        <w:t xml:space="preserve"> </w:t>
      </w:r>
      <w:r w:rsidRPr="00D11B96">
        <w:rPr>
          <w:rFonts w:ascii="Arial" w:hAnsi="Arial" w:cs="Arial"/>
        </w:rPr>
        <w:t>Unii</w:t>
      </w:r>
      <w:r w:rsidRPr="00D11B96">
        <w:rPr>
          <w:rFonts w:ascii="Arial" w:hAnsi="Arial" w:cs="Arial"/>
          <w:spacing w:val="1"/>
        </w:rPr>
        <w:t xml:space="preserve"> </w:t>
      </w:r>
      <w:r w:rsidRPr="00D11B96">
        <w:rPr>
          <w:rFonts w:ascii="Arial" w:hAnsi="Arial" w:cs="Arial"/>
        </w:rPr>
        <w:t>Europejskiej</w:t>
      </w:r>
      <w:r w:rsidRPr="00D11B96">
        <w:rPr>
          <w:rFonts w:ascii="Arial" w:hAnsi="Arial" w:cs="Arial"/>
          <w:spacing w:val="1"/>
        </w:rPr>
        <w:t xml:space="preserve"> </w:t>
      </w:r>
      <w:r w:rsidRPr="00D11B96">
        <w:rPr>
          <w:rFonts w:ascii="Arial" w:hAnsi="Arial" w:cs="Arial"/>
        </w:rPr>
        <w:t>stwierdził,</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ramach</w:t>
      </w:r>
      <w:r w:rsidRPr="00D11B96">
        <w:rPr>
          <w:rFonts w:ascii="Arial" w:hAnsi="Arial" w:cs="Arial"/>
          <w:spacing w:val="1"/>
        </w:rPr>
        <w:t xml:space="preserve"> </w:t>
      </w:r>
      <w:r w:rsidRPr="00D11B96">
        <w:rPr>
          <w:rFonts w:ascii="Arial" w:hAnsi="Arial" w:cs="Arial"/>
        </w:rPr>
        <w:t>procedury</w:t>
      </w:r>
      <w:r w:rsidRPr="00D11B96">
        <w:rPr>
          <w:rFonts w:ascii="Arial" w:hAnsi="Arial" w:cs="Arial"/>
          <w:spacing w:val="1"/>
        </w:rPr>
        <w:t xml:space="preserve"> </w:t>
      </w:r>
      <w:r w:rsidRPr="00D11B96">
        <w:rPr>
          <w:rFonts w:ascii="Arial" w:hAnsi="Arial" w:cs="Arial"/>
        </w:rPr>
        <w:t>przewidzianej</w:t>
      </w:r>
      <w:r w:rsidRPr="00D11B96">
        <w:rPr>
          <w:rFonts w:ascii="Arial" w:hAnsi="Arial" w:cs="Arial"/>
          <w:spacing w:val="-9"/>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art.</w:t>
      </w:r>
      <w:r w:rsidRPr="00D11B96">
        <w:rPr>
          <w:rFonts w:ascii="Arial" w:hAnsi="Arial" w:cs="Arial"/>
          <w:spacing w:val="-8"/>
        </w:rPr>
        <w:t xml:space="preserve"> </w:t>
      </w:r>
      <w:r w:rsidRPr="00D11B96">
        <w:rPr>
          <w:rFonts w:ascii="Arial" w:hAnsi="Arial" w:cs="Arial"/>
        </w:rPr>
        <w:t>258</w:t>
      </w:r>
      <w:r w:rsidRPr="00D11B96">
        <w:rPr>
          <w:rFonts w:ascii="Arial" w:hAnsi="Arial" w:cs="Arial"/>
          <w:spacing w:val="-8"/>
        </w:rPr>
        <w:t xml:space="preserve"> </w:t>
      </w:r>
      <w:r w:rsidRPr="00D11B96">
        <w:rPr>
          <w:rFonts w:ascii="Arial" w:hAnsi="Arial" w:cs="Arial"/>
        </w:rPr>
        <w:t>Traktatu</w:t>
      </w:r>
      <w:r w:rsidRPr="00D11B96">
        <w:rPr>
          <w:rFonts w:ascii="Arial" w:hAnsi="Arial" w:cs="Arial"/>
          <w:spacing w:val="-8"/>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funkcjonowaniu</w:t>
      </w:r>
      <w:r w:rsidRPr="00D11B96">
        <w:rPr>
          <w:rFonts w:ascii="Arial" w:hAnsi="Arial" w:cs="Arial"/>
          <w:spacing w:val="-7"/>
        </w:rPr>
        <w:t xml:space="preserve"> </w:t>
      </w:r>
      <w:r w:rsidRPr="00D11B96">
        <w:rPr>
          <w:rFonts w:ascii="Arial" w:hAnsi="Arial" w:cs="Arial"/>
        </w:rPr>
        <w:t>Unii</w:t>
      </w:r>
      <w:r w:rsidRPr="00D11B96">
        <w:rPr>
          <w:rFonts w:ascii="Arial" w:hAnsi="Arial" w:cs="Arial"/>
          <w:spacing w:val="-9"/>
        </w:rPr>
        <w:t xml:space="preserve"> </w:t>
      </w:r>
      <w:r w:rsidRPr="00D11B96">
        <w:rPr>
          <w:rFonts w:ascii="Arial" w:hAnsi="Arial" w:cs="Arial"/>
        </w:rPr>
        <w:t>Europejskiej,</w:t>
      </w:r>
      <w:r w:rsidRPr="00D11B96">
        <w:rPr>
          <w:rFonts w:ascii="Arial" w:hAnsi="Arial" w:cs="Arial"/>
          <w:spacing w:val="-7"/>
        </w:rPr>
        <w:t xml:space="preserve"> </w:t>
      </w:r>
      <w:r w:rsidRPr="00D11B96">
        <w:rPr>
          <w:rFonts w:ascii="Arial" w:hAnsi="Arial" w:cs="Arial"/>
        </w:rPr>
        <w:t>że</w:t>
      </w:r>
      <w:r w:rsidRPr="00D11B96">
        <w:rPr>
          <w:rFonts w:ascii="Arial" w:hAnsi="Arial" w:cs="Arial"/>
          <w:spacing w:val="-9"/>
        </w:rPr>
        <w:t xml:space="preserve"> </w:t>
      </w:r>
      <w:r w:rsidRPr="00D11B96">
        <w:rPr>
          <w:rFonts w:ascii="Arial" w:hAnsi="Arial" w:cs="Arial"/>
        </w:rPr>
        <w:t>Rzeczpospolita</w:t>
      </w:r>
      <w:r w:rsidRPr="00D11B96">
        <w:rPr>
          <w:rFonts w:ascii="Arial" w:hAnsi="Arial" w:cs="Arial"/>
          <w:spacing w:val="-7"/>
        </w:rPr>
        <w:t xml:space="preserve"> </w:t>
      </w:r>
      <w:r w:rsidRPr="00D11B96">
        <w:rPr>
          <w:rFonts w:ascii="Arial" w:hAnsi="Arial" w:cs="Arial"/>
        </w:rPr>
        <w:t>Polska</w:t>
      </w:r>
      <w:r w:rsidRPr="00D11B96">
        <w:rPr>
          <w:rFonts w:ascii="Arial" w:hAnsi="Arial" w:cs="Arial"/>
          <w:spacing w:val="-43"/>
        </w:rPr>
        <w:t xml:space="preserve"> </w:t>
      </w:r>
      <w:r w:rsidRPr="00D11B96">
        <w:rPr>
          <w:rFonts w:ascii="Arial" w:hAnsi="Arial" w:cs="Arial"/>
        </w:rPr>
        <w:t>uchybiła</w:t>
      </w:r>
      <w:r w:rsidRPr="00D11B96">
        <w:rPr>
          <w:rFonts w:ascii="Arial" w:hAnsi="Arial" w:cs="Arial"/>
          <w:spacing w:val="1"/>
        </w:rPr>
        <w:t xml:space="preserve"> </w:t>
      </w:r>
      <w:r w:rsidRPr="00D11B96">
        <w:rPr>
          <w:rFonts w:ascii="Arial" w:hAnsi="Arial" w:cs="Arial"/>
        </w:rPr>
        <w:t>zobowiązaniom,</w:t>
      </w:r>
      <w:r w:rsidRPr="00D11B96">
        <w:rPr>
          <w:rFonts w:ascii="Arial" w:hAnsi="Arial" w:cs="Arial"/>
          <w:spacing w:val="1"/>
        </w:rPr>
        <w:t xml:space="preserve"> </w:t>
      </w:r>
      <w:r w:rsidRPr="00D11B96">
        <w:rPr>
          <w:rFonts w:ascii="Arial" w:hAnsi="Arial" w:cs="Arial"/>
        </w:rPr>
        <w:t>które ciążą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niej na</w:t>
      </w:r>
      <w:r w:rsidRPr="00D11B96">
        <w:rPr>
          <w:rFonts w:ascii="Arial" w:hAnsi="Arial" w:cs="Arial"/>
          <w:spacing w:val="1"/>
        </w:rPr>
        <w:t xml:space="preserve"> </w:t>
      </w:r>
      <w:r w:rsidRPr="00D11B96">
        <w:rPr>
          <w:rFonts w:ascii="Arial" w:hAnsi="Arial" w:cs="Arial"/>
        </w:rPr>
        <w:t>mocy</w:t>
      </w:r>
      <w:r w:rsidRPr="00D11B96">
        <w:rPr>
          <w:rFonts w:ascii="Arial" w:hAnsi="Arial" w:cs="Arial"/>
          <w:spacing w:val="1"/>
        </w:rPr>
        <w:t xml:space="preserve"> </w:t>
      </w:r>
      <w:r w:rsidRPr="00D11B96">
        <w:rPr>
          <w:rFonts w:ascii="Arial" w:hAnsi="Arial" w:cs="Arial"/>
        </w:rPr>
        <w:t>Traktatów,</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2014/24/UE,</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2014/25/UE</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dyrektywy</w:t>
      </w:r>
      <w:r w:rsidRPr="00D11B96">
        <w:rPr>
          <w:rFonts w:ascii="Arial" w:hAnsi="Arial" w:cs="Arial"/>
          <w:spacing w:val="1"/>
        </w:rPr>
        <w:t xml:space="preserve"> </w:t>
      </w:r>
      <w:r w:rsidRPr="00D11B96">
        <w:rPr>
          <w:rFonts w:ascii="Arial" w:hAnsi="Arial" w:cs="Arial"/>
        </w:rPr>
        <w:t>2009/81/WE,</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uwagi</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udzielił</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z naruszeniem</w:t>
      </w:r>
      <w:r w:rsidRPr="00D11B96">
        <w:rPr>
          <w:rFonts w:ascii="Arial" w:hAnsi="Arial" w:cs="Arial"/>
          <w:spacing w:val="-1"/>
        </w:rPr>
        <w:t xml:space="preserve"> </w:t>
      </w:r>
      <w:r w:rsidRPr="00D11B96">
        <w:rPr>
          <w:rFonts w:ascii="Arial" w:hAnsi="Arial" w:cs="Arial"/>
        </w:rPr>
        <w:t>prawa Unii</w:t>
      </w:r>
      <w:r w:rsidRPr="00D11B96">
        <w:rPr>
          <w:rFonts w:ascii="Arial" w:hAnsi="Arial" w:cs="Arial"/>
          <w:spacing w:val="-1"/>
        </w:rPr>
        <w:t xml:space="preserve"> </w:t>
      </w:r>
      <w:r w:rsidRPr="00D11B96">
        <w:rPr>
          <w:rFonts w:ascii="Arial" w:hAnsi="Arial" w:cs="Arial"/>
        </w:rPr>
        <w:t>Europejskiej.</w:t>
      </w:r>
    </w:p>
    <w:p w14:paraId="38C943AD" w14:textId="77777777" w:rsidR="009B5FA1" w:rsidRPr="00D11B96" w:rsidRDefault="00D11B96" w:rsidP="00C61F49">
      <w:pPr>
        <w:pStyle w:val="Akapitzlist"/>
        <w:numPr>
          <w:ilvl w:val="0"/>
          <w:numId w:val="6"/>
        </w:numPr>
        <w:tabs>
          <w:tab w:val="left" w:pos="567"/>
        </w:tabs>
        <w:ind w:left="284" w:right="-71" w:firstLine="0"/>
        <w:rPr>
          <w:rFonts w:ascii="Arial" w:hAnsi="Arial" w:cs="Arial"/>
        </w:rPr>
      </w:pPr>
      <w:r w:rsidRPr="00D11B96">
        <w:rPr>
          <w:rFonts w:ascii="Arial" w:hAnsi="Arial" w:cs="Arial"/>
        </w:rPr>
        <w:t>w przypadku, o którym mowa w ust. 2 pkt 2 lit. a, zamawiający odstępuje od umowy w części, której</w:t>
      </w:r>
      <w:r w:rsidRPr="00D11B96">
        <w:rPr>
          <w:rFonts w:ascii="Arial" w:hAnsi="Arial" w:cs="Arial"/>
          <w:spacing w:val="-43"/>
        </w:rPr>
        <w:t xml:space="preserve"> </w:t>
      </w:r>
      <w:r w:rsidRPr="00D11B96">
        <w:rPr>
          <w:rFonts w:ascii="Arial" w:hAnsi="Arial" w:cs="Arial"/>
        </w:rPr>
        <w:t>zmiana</w:t>
      </w:r>
      <w:r w:rsidRPr="00D11B96">
        <w:rPr>
          <w:rFonts w:ascii="Arial" w:hAnsi="Arial" w:cs="Arial"/>
          <w:spacing w:val="-1"/>
        </w:rPr>
        <w:t xml:space="preserve"> </w:t>
      </w:r>
      <w:r w:rsidRPr="00D11B96">
        <w:rPr>
          <w:rFonts w:ascii="Arial" w:hAnsi="Arial" w:cs="Arial"/>
        </w:rPr>
        <w:t>dotyczy.</w:t>
      </w:r>
    </w:p>
    <w:p w14:paraId="1C3611C7" w14:textId="77777777" w:rsidR="009B5FA1" w:rsidRDefault="00D11B96" w:rsidP="00C61F49">
      <w:pPr>
        <w:pStyle w:val="Akapitzlist"/>
        <w:numPr>
          <w:ilvl w:val="0"/>
          <w:numId w:val="6"/>
        </w:numPr>
        <w:tabs>
          <w:tab w:val="left" w:pos="1260"/>
        </w:tabs>
        <w:ind w:left="567" w:right="-71" w:hanging="283"/>
        <w:rPr>
          <w:rFonts w:ascii="Arial" w:hAnsi="Arial" w:cs="Arial"/>
        </w:rPr>
      </w:pPr>
      <w:r w:rsidRPr="00D11B96">
        <w:rPr>
          <w:rFonts w:ascii="Arial" w:hAnsi="Arial" w:cs="Arial"/>
        </w:rPr>
        <w:t>w przypadkach,</w:t>
      </w:r>
      <w:r w:rsidRPr="00D11B96">
        <w:rPr>
          <w:rFonts w:ascii="Arial" w:hAnsi="Arial" w:cs="Arial"/>
          <w:spacing w:val="1"/>
        </w:rPr>
        <w:t xml:space="preserve"> </w:t>
      </w:r>
      <w:r w:rsidRPr="00D11B96">
        <w:rPr>
          <w:rFonts w:ascii="Arial" w:hAnsi="Arial" w:cs="Arial"/>
        </w:rPr>
        <w:t>o których</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 ust.</w:t>
      </w:r>
      <w:r w:rsidRPr="00D11B96">
        <w:rPr>
          <w:rFonts w:ascii="Arial" w:hAnsi="Arial" w:cs="Arial"/>
          <w:spacing w:val="1"/>
        </w:rPr>
        <w:t xml:space="preserve"> </w:t>
      </w:r>
      <w:r w:rsidRPr="00D11B96">
        <w:rPr>
          <w:rFonts w:ascii="Arial" w:hAnsi="Arial" w:cs="Arial"/>
        </w:rPr>
        <w:t>2,</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żądać</w:t>
      </w:r>
      <w:r w:rsidRPr="00D11B96">
        <w:rPr>
          <w:rFonts w:ascii="Arial" w:hAnsi="Arial" w:cs="Arial"/>
          <w:spacing w:val="1"/>
        </w:rPr>
        <w:t xml:space="preserve"> </w:t>
      </w:r>
      <w:r w:rsidRPr="00D11B96">
        <w:rPr>
          <w:rFonts w:ascii="Arial" w:hAnsi="Arial" w:cs="Arial"/>
        </w:rPr>
        <w:t>wyłącznie wynagrodzenia</w:t>
      </w:r>
      <w:r w:rsidRPr="00D11B96">
        <w:rPr>
          <w:rFonts w:ascii="Arial" w:hAnsi="Arial" w:cs="Arial"/>
          <w:spacing w:val="1"/>
        </w:rPr>
        <w:t xml:space="preserve"> </w:t>
      </w:r>
      <w:r w:rsidRPr="00D11B96">
        <w:rPr>
          <w:rFonts w:ascii="Arial" w:hAnsi="Arial" w:cs="Arial"/>
        </w:rPr>
        <w:t>należnego</w:t>
      </w:r>
      <w:r w:rsidRPr="00D11B96">
        <w:rPr>
          <w:rFonts w:ascii="Arial" w:hAnsi="Arial" w:cs="Arial"/>
          <w:spacing w:val="-1"/>
        </w:rPr>
        <w:t xml:space="preserve"> </w:t>
      </w:r>
      <w:r w:rsidRPr="00D11B96">
        <w:rPr>
          <w:rFonts w:ascii="Arial" w:hAnsi="Arial" w:cs="Arial"/>
        </w:rPr>
        <w:t>z tytułu wykonania</w:t>
      </w:r>
      <w:r w:rsidRPr="00D11B96">
        <w:rPr>
          <w:rFonts w:ascii="Arial" w:hAnsi="Arial" w:cs="Arial"/>
          <w:spacing w:val="-2"/>
        </w:rPr>
        <w:t xml:space="preserve"> </w:t>
      </w:r>
      <w:r w:rsidRPr="00D11B96">
        <w:rPr>
          <w:rFonts w:ascii="Arial" w:hAnsi="Arial" w:cs="Arial"/>
        </w:rPr>
        <w:t>części umowy.</w:t>
      </w:r>
    </w:p>
    <w:p w14:paraId="6154AF2C" w14:textId="77777777" w:rsidR="006F3955" w:rsidRPr="00D11B96" w:rsidRDefault="006F3955" w:rsidP="00C61F49">
      <w:pPr>
        <w:pStyle w:val="Akapitzlist"/>
        <w:numPr>
          <w:ilvl w:val="0"/>
          <w:numId w:val="7"/>
        </w:numPr>
        <w:tabs>
          <w:tab w:val="left" w:pos="1260"/>
        </w:tabs>
        <w:ind w:left="284" w:right="-71" w:hanging="284"/>
        <w:jc w:val="both"/>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08D10773" w14:textId="77777777" w:rsidR="009B5FA1" w:rsidRPr="00D11B96" w:rsidRDefault="00D11B96" w:rsidP="00C61F49">
      <w:pPr>
        <w:pStyle w:val="Akapitzlist"/>
        <w:numPr>
          <w:ilvl w:val="0"/>
          <w:numId w:val="7"/>
        </w:numPr>
        <w:tabs>
          <w:tab w:val="left" w:pos="624"/>
        </w:tabs>
        <w:spacing w:before="1"/>
        <w:ind w:left="284" w:right="-71" w:hanging="284"/>
        <w:jc w:val="both"/>
        <w:rPr>
          <w:rFonts w:ascii="Arial" w:hAnsi="Arial" w:cs="Arial"/>
        </w:rPr>
      </w:pPr>
      <w:r w:rsidRPr="00D11B96">
        <w:rPr>
          <w:rFonts w:ascii="Arial" w:hAnsi="Arial" w:cs="Arial"/>
        </w:rPr>
        <w:t>Odstąpienie od umowy może nastąpić wyłącznie w formie pisemnej pod rygorem nieważności i powinno</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2"/>
        </w:rPr>
        <w:t xml:space="preserve"> </w:t>
      </w:r>
      <w:r w:rsidRPr="00D11B96">
        <w:rPr>
          <w:rFonts w:ascii="Arial" w:hAnsi="Arial" w:cs="Arial"/>
        </w:rPr>
        <w:t>uzasadnienie.</w:t>
      </w:r>
    </w:p>
    <w:p w14:paraId="56177FCC" w14:textId="77777777" w:rsidR="009B5FA1" w:rsidRPr="00D11B96" w:rsidRDefault="00D11B96" w:rsidP="00C61F49">
      <w:pPr>
        <w:pStyle w:val="Akapitzlist"/>
        <w:numPr>
          <w:ilvl w:val="0"/>
          <w:numId w:val="7"/>
        </w:numPr>
        <w:tabs>
          <w:tab w:val="left" w:pos="624"/>
        </w:tabs>
        <w:spacing w:line="243" w:lineRule="exact"/>
        <w:ind w:left="284" w:right="-71" w:hanging="284"/>
        <w:jc w:val="both"/>
        <w:rPr>
          <w:rFonts w:ascii="Arial" w:hAnsi="Arial" w:cs="Arial"/>
        </w:rPr>
      </w:pPr>
      <w:r w:rsidRPr="00D11B96">
        <w:rPr>
          <w:rFonts w:ascii="Arial" w:hAnsi="Arial" w:cs="Arial"/>
        </w:rPr>
        <w:t>W</w:t>
      </w:r>
      <w:r w:rsidRPr="00D11B96">
        <w:rPr>
          <w:rFonts w:ascii="Arial" w:hAnsi="Arial" w:cs="Arial"/>
          <w:spacing w:val="-4"/>
        </w:rPr>
        <w:t xml:space="preserve"> </w:t>
      </w:r>
      <w:r w:rsidRPr="00D11B96">
        <w:rPr>
          <w:rFonts w:ascii="Arial" w:hAnsi="Arial" w:cs="Arial"/>
        </w:rPr>
        <w:t>przypadku</w:t>
      </w:r>
      <w:r w:rsidRPr="00D11B96">
        <w:rPr>
          <w:rFonts w:ascii="Arial" w:hAnsi="Arial" w:cs="Arial"/>
          <w:spacing w:val="-5"/>
        </w:rPr>
        <w:t xml:space="preserve"> </w:t>
      </w:r>
      <w:r w:rsidRPr="00D11B96">
        <w:rPr>
          <w:rFonts w:ascii="Arial" w:hAnsi="Arial" w:cs="Arial"/>
        </w:rPr>
        <w:t>odstąpienia</w:t>
      </w:r>
      <w:r w:rsidRPr="00D11B96">
        <w:rPr>
          <w:rFonts w:ascii="Arial" w:hAnsi="Arial" w:cs="Arial"/>
          <w:spacing w:val="-4"/>
        </w:rPr>
        <w:t xml:space="preserve"> </w:t>
      </w:r>
      <w:r w:rsidRPr="00D11B96">
        <w:rPr>
          <w:rFonts w:ascii="Arial" w:hAnsi="Arial" w:cs="Arial"/>
        </w:rPr>
        <w:t>od</w:t>
      </w:r>
      <w:r w:rsidRPr="00D11B96">
        <w:rPr>
          <w:rFonts w:ascii="Arial" w:hAnsi="Arial" w:cs="Arial"/>
          <w:spacing w:val="-6"/>
        </w:rPr>
        <w:t xml:space="preserve"> </w:t>
      </w:r>
      <w:r w:rsidRPr="00D11B96">
        <w:rPr>
          <w:rFonts w:ascii="Arial" w:hAnsi="Arial" w:cs="Arial"/>
        </w:rPr>
        <w:t>umowy</w:t>
      </w:r>
      <w:r w:rsidRPr="00D11B96">
        <w:rPr>
          <w:rFonts w:ascii="Arial" w:hAnsi="Arial" w:cs="Arial"/>
          <w:spacing w:val="-4"/>
        </w:rPr>
        <w:t xml:space="preserve"> </w:t>
      </w:r>
      <w:r w:rsidRPr="00D11B96">
        <w:rPr>
          <w:rFonts w:ascii="Arial" w:hAnsi="Arial" w:cs="Arial"/>
        </w:rPr>
        <w:t>Strony</w:t>
      </w:r>
      <w:r w:rsidRPr="00D11B96">
        <w:rPr>
          <w:rFonts w:ascii="Arial" w:hAnsi="Arial" w:cs="Arial"/>
          <w:spacing w:val="-4"/>
        </w:rPr>
        <w:t xml:space="preserve"> </w:t>
      </w:r>
      <w:r w:rsidRPr="00D11B96">
        <w:rPr>
          <w:rFonts w:ascii="Arial" w:hAnsi="Arial" w:cs="Arial"/>
        </w:rPr>
        <w:t>będą</w:t>
      </w:r>
      <w:r w:rsidRPr="00D11B96">
        <w:rPr>
          <w:rFonts w:ascii="Arial" w:hAnsi="Arial" w:cs="Arial"/>
          <w:spacing w:val="-3"/>
        </w:rPr>
        <w:t xml:space="preserve"> </w:t>
      </w:r>
      <w:r w:rsidRPr="00D11B96">
        <w:rPr>
          <w:rFonts w:ascii="Arial" w:hAnsi="Arial" w:cs="Arial"/>
        </w:rPr>
        <w:t>obciążone</w:t>
      </w:r>
      <w:r w:rsidRPr="00D11B96">
        <w:rPr>
          <w:rFonts w:ascii="Arial" w:hAnsi="Arial" w:cs="Arial"/>
          <w:spacing w:val="-5"/>
        </w:rPr>
        <w:t xml:space="preserve"> </w:t>
      </w:r>
      <w:r w:rsidRPr="00D11B96">
        <w:rPr>
          <w:rFonts w:ascii="Arial" w:hAnsi="Arial" w:cs="Arial"/>
        </w:rPr>
        <w:t>następującymi</w:t>
      </w:r>
      <w:r w:rsidRPr="00D11B96">
        <w:rPr>
          <w:rFonts w:ascii="Arial" w:hAnsi="Arial" w:cs="Arial"/>
          <w:spacing w:val="-4"/>
        </w:rPr>
        <w:t xml:space="preserve"> </w:t>
      </w:r>
      <w:r w:rsidRPr="00D11B96">
        <w:rPr>
          <w:rFonts w:ascii="Arial" w:hAnsi="Arial" w:cs="Arial"/>
        </w:rPr>
        <w:t>obowiązkami</w:t>
      </w:r>
      <w:r w:rsidRPr="00D11B96">
        <w:rPr>
          <w:rFonts w:ascii="Arial" w:hAnsi="Arial" w:cs="Arial"/>
          <w:spacing w:val="-3"/>
        </w:rPr>
        <w:t xml:space="preserve"> </w:t>
      </w:r>
      <w:r w:rsidRPr="00D11B96">
        <w:rPr>
          <w:rFonts w:ascii="Arial" w:hAnsi="Arial" w:cs="Arial"/>
        </w:rPr>
        <w:t>szczegółowymi:</w:t>
      </w:r>
    </w:p>
    <w:p w14:paraId="5E8E97B7" w14:textId="77777777" w:rsidR="009B5FA1" w:rsidRPr="00D11B96" w:rsidRDefault="00D11B96" w:rsidP="00C61F49">
      <w:pPr>
        <w:pStyle w:val="Akapitzlist"/>
        <w:numPr>
          <w:ilvl w:val="1"/>
          <w:numId w:val="7"/>
        </w:numPr>
        <w:tabs>
          <w:tab w:val="left" w:pos="567"/>
        </w:tabs>
        <w:spacing w:before="1"/>
        <w:ind w:left="284" w:right="-71" w:firstLine="0"/>
        <w:rPr>
          <w:rFonts w:ascii="Arial" w:hAnsi="Arial" w:cs="Arial"/>
        </w:rPr>
      </w:pPr>
      <w:r w:rsidRPr="00D11B96">
        <w:rPr>
          <w:rFonts w:ascii="Arial" w:hAnsi="Arial" w:cs="Arial"/>
        </w:rPr>
        <w:t>w terminie 7 dni od dnia odstąpienia od umowy Wykonawca przy udziale Inspektora Nadzoru</w:t>
      </w:r>
      <w:r w:rsidRPr="00D11B96">
        <w:rPr>
          <w:rFonts w:ascii="Arial" w:hAnsi="Arial" w:cs="Arial"/>
          <w:spacing w:val="1"/>
        </w:rPr>
        <w:t xml:space="preserve"> </w:t>
      </w:r>
      <w:r w:rsidRPr="00D11B96">
        <w:rPr>
          <w:rFonts w:ascii="Arial" w:hAnsi="Arial" w:cs="Arial"/>
        </w:rPr>
        <w:t>sporządzi</w:t>
      </w:r>
      <w:r w:rsidRPr="00D11B96">
        <w:rPr>
          <w:rFonts w:ascii="Arial" w:hAnsi="Arial" w:cs="Arial"/>
          <w:spacing w:val="1"/>
        </w:rPr>
        <w:t xml:space="preserve"> </w:t>
      </w:r>
      <w:r w:rsidRPr="00D11B96">
        <w:rPr>
          <w:rFonts w:ascii="Arial" w:hAnsi="Arial" w:cs="Arial"/>
        </w:rPr>
        <w:t>szczegółowy</w:t>
      </w:r>
      <w:r w:rsidRPr="00D11B96">
        <w:rPr>
          <w:rFonts w:ascii="Arial" w:hAnsi="Arial" w:cs="Arial"/>
          <w:spacing w:val="1"/>
        </w:rPr>
        <w:t xml:space="preserve"> </w:t>
      </w:r>
      <w:r w:rsidRPr="00D11B96">
        <w:rPr>
          <w:rFonts w:ascii="Arial" w:hAnsi="Arial" w:cs="Arial"/>
        </w:rPr>
        <w:t>protokół</w:t>
      </w:r>
      <w:r w:rsidRPr="00D11B96">
        <w:rPr>
          <w:rFonts w:ascii="Arial" w:hAnsi="Arial" w:cs="Arial"/>
          <w:spacing w:val="1"/>
        </w:rPr>
        <w:t xml:space="preserve"> </w:t>
      </w:r>
      <w:r w:rsidRPr="00D11B96">
        <w:rPr>
          <w:rFonts w:ascii="Arial" w:hAnsi="Arial" w:cs="Arial"/>
        </w:rPr>
        <w:t>inwentaryzacyjny</w:t>
      </w:r>
      <w:r w:rsidRPr="00D11B96">
        <w:rPr>
          <w:rFonts w:ascii="Arial" w:hAnsi="Arial" w:cs="Arial"/>
          <w:spacing w:val="1"/>
        </w:rPr>
        <w:t xml:space="preserve"> </w:t>
      </w:r>
      <w:r w:rsidRPr="00D11B96">
        <w:rPr>
          <w:rFonts w:ascii="Arial" w:hAnsi="Arial" w:cs="Arial"/>
        </w:rPr>
        <w:t>robót</w:t>
      </w:r>
      <w:r w:rsidRPr="00D11B96">
        <w:rPr>
          <w:rFonts w:ascii="Arial" w:hAnsi="Arial" w:cs="Arial"/>
          <w:spacing w:val="1"/>
        </w:rPr>
        <w:t xml:space="preserve"> </w:t>
      </w:r>
      <w:r w:rsidRPr="00D11B96">
        <w:rPr>
          <w:rFonts w:ascii="Arial" w:hAnsi="Arial" w:cs="Arial"/>
        </w:rPr>
        <w:t>budowlanych</w:t>
      </w:r>
      <w:r w:rsidRPr="00D11B96">
        <w:rPr>
          <w:rFonts w:ascii="Arial" w:hAnsi="Arial" w:cs="Arial"/>
          <w:spacing w:val="1"/>
        </w:rPr>
        <w:t xml:space="preserve"> </w:t>
      </w:r>
      <w:r w:rsidRPr="00D11B96">
        <w:rPr>
          <w:rFonts w:ascii="Arial" w:hAnsi="Arial" w:cs="Arial"/>
        </w:rPr>
        <w:t>według</w:t>
      </w:r>
      <w:r w:rsidRPr="00D11B96">
        <w:rPr>
          <w:rFonts w:ascii="Arial" w:hAnsi="Arial" w:cs="Arial"/>
          <w:spacing w:val="1"/>
        </w:rPr>
        <w:t xml:space="preserve"> </w:t>
      </w:r>
      <w:r w:rsidRPr="00D11B96">
        <w:rPr>
          <w:rFonts w:ascii="Arial" w:hAnsi="Arial" w:cs="Arial"/>
        </w:rPr>
        <w:t>stanu</w:t>
      </w:r>
      <w:r w:rsidRPr="00D11B96">
        <w:rPr>
          <w:rFonts w:ascii="Arial" w:hAnsi="Arial" w:cs="Arial"/>
          <w:spacing w:val="1"/>
        </w:rPr>
        <w:t xml:space="preserve"> </w:t>
      </w:r>
      <w:r w:rsidRPr="00D11B96">
        <w:rPr>
          <w:rFonts w:ascii="Arial" w:hAnsi="Arial" w:cs="Arial"/>
        </w:rPr>
        <w:t>zaawansowania</w:t>
      </w:r>
      <w:r w:rsidRPr="00D11B96">
        <w:rPr>
          <w:rFonts w:ascii="Arial" w:hAnsi="Arial" w:cs="Arial"/>
          <w:spacing w:val="-1"/>
        </w:rPr>
        <w:t xml:space="preserve"> </w:t>
      </w:r>
      <w:r w:rsidRPr="00D11B96">
        <w:rPr>
          <w:rFonts w:ascii="Arial" w:hAnsi="Arial" w:cs="Arial"/>
        </w:rPr>
        <w:t>na dzień odstąpienia,</w:t>
      </w:r>
    </w:p>
    <w:p w14:paraId="1F5F22D2" w14:textId="77777777"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zabezpieczy przerwane roboty budowlane w zakresie obustronnie uzgodnionym na</w:t>
      </w:r>
      <w:r w:rsidRPr="00D11B96">
        <w:rPr>
          <w:rFonts w:ascii="Arial" w:hAnsi="Arial" w:cs="Arial"/>
          <w:spacing w:val="1"/>
        </w:rPr>
        <w:t xml:space="preserve"> </w:t>
      </w:r>
      <w:r w:rsidRPr="00D11B96">
        <w:rPr>
          <w:rFonts w:ascii="Arial" w:hAnsi="Arial" w:cs="Arial"/>
        </w:rPr>
        <w:t>swój</w:t>
      </w:r>
      <w:r w:rsidRPr="00D11B96">
        <w:rPr>
          <w:rFonts w:ascii="Arial" w:hAnsi="Arial" w:cs="Arial"/>
          <w:spacing w:val="-1"/>
        </w:rPr>
        <w:t xml:space="preserve"> </w:t>
      </w:r>
      <w:r w:rsidRPr="00D11B96">
        <w:rPr>
          <w:rFonts w:ascii="Arial" w:hAnsi="Arial" w:cs="Arial"/>
        </w:rPr>
        <w:t>koszt,</w:t>
      </w:r>
    </w:p>
    <w:p w14:paraId="1FC795E0" w14:textId="77777777" w:rsidR="009B5FA1" w:rsidRPr="00D11B96" w:rsidRDefault="00D11B96" w:rsidP="00C61F49">
      <w:pPr>
        <w:pStyle w:val="Akapitzlist"/>
        <w:numPr>
          <w:ilvl w:val="1"/>
          <w:numId w:val="7"/>
        </w:numPr>
        <w:tabs>
          <w:tab w:val="left" w:pos="567"/>
        </w:tabs>
        <w:ind w:left="284" w:right="-71" w:firstLine="0"/>
        <w:rPr>
          <w:rFonts w:ascii="Arial" w:hAnsi="Arial" w:cs="Arial"/>
        </w:rPr>
      </w:pPr>
      <w:r w:rsidRPr="00D11B96">
        <w:rPr>
          <w:rFonts w:ascii="Arial" w:hAnsi="Arial" w:cs="Arial"/>
        </w:rPr>
        <w:t>Wykonawca zgłosi Inspektorowi Nadzoru gotowość do odbioru robót przerwanych oraz robót</w:t>
      </w:r>
      <w:r w:rsidRPr="00D11B96">
        <w:rPr>
          <w:rFonts w:ascii="Arial" w:hAnsi="Arial" w:cs="Arial"/>
          <w:spacing w:val="1"/>
        </w:rPr>
        <w:t xml:space="preserve"> </w:t>
      </w:r>
      <w:r w:rsidRPr="00D11B96">
        <w:rPr>
          <w:rFonts w:ascii="Arial" w:hAnsi="Arial" w:cs="Arial"/>
        </w:rPr>
        <w:t>zabezpieczających, jeżeli odstąpienie od umowy nastąpiło z przyczyn, za które Wykonawca nie</w:t>
      </w:r>
      <w:r w:rsidRPr="00D11B96">
        <w:rPr>
          <w:rFonts w:ascii="Arial" w:hAnsi="Arial" w:cs="Arial"/>
          <w:spacing w:val="1"/>
        </w:rPr>
        <w:t xml:space="preserve"> </w:t>
      </w:r>
      <w:r w:rsidRPr="00D11B96">
        <w:rPr>
          <w:rFonts w:ascii="Arial" w:hAnsi="Arial" w:cs="Arial"/>
        </w:rPr>
        <w:t>odpowiada.</w:t>
      </w:r>
    </w:p>
    <w:p w14:paraId="46CD8612" w14:textId="77777777" w:rsidR="009B5FA1" w:rsidRDefault="00D11B96" w:rsidP="00C61F49">
      <w:pPr>
        <w:pStyle w:val="Akapitzlist"/>
        <w:numPr>
          <w:ilvl w:val="0"/>
          <w:numId w:val="7"/>
        </w:numPr>
        <w:tabs>
          <w:tab w:val="left" w:pos="624"/>
        </w:tabs>
        <w:ind w:left="284" w:right="-71" w:hanging="284"/>
        <w:jc w:val="both"/>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odstąpienia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odpowiada,</w:t>
      </w:r>
      <w:r w:rsidRPr="00D11B96">
        <w:rPr>
          <w:rFonts w:ascii="Arial" w:hAnsi="Arial" w:cs="Arial"/>
          <w:spacing w:val="1"/>
        </w:rPr>
        <w:t xml:space="preserve"> </w:t>
      </w:r>
      <w:r w:rsidRPr="00D11B96">
        <w:rPr>
          <w:rFonts w:ascii="Arial" w:hAnsi="Arial" w:cs="Arial"/>
        </w:rPr>
        <w:t>zobowiązany jest do dokonania odbioru przerwanych robót budowlanych oraz zapłaty wynagrodzenia za</w:t>
      </w:r>
      <w:r w:rsidRPr="00D11B96">
        <w:rPr>
          <w:rFonts w:ascii="Arial" w:hAnsi="Arial" w:cs="Arial"/>
          <w:spacing w:val="1"/>
        </w:rPr>
        <w:t xml:space="preserve"> </w:t>
      </w:r>
      <w:r w:rsidRPr="00D11B96">
        <w:rPr>
          <w:rFonts w:ascii="Arial" w:hAnsi="Arial" w:cs="Arial"/>
        </w:rPr>
        <w:t>roboty</w:t>
      </w:r>
      <w:r w:rsidRPr="00D11B96">
        <w:rPr>
          <w:rFonts w:ascii="Arial" w:hAnsi="Arial" w:cs="Arial"/>
          <w:spacing w:val="-1"/>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wykonane</w:t>
      </w:r>
      <w:r w:rsidRPr="00D11B96">
        <w:rPr>
          <w:rFonts w:ascii="Arial" w:hAnsi="Arial" w:cs="Arial"/>
          <w:spacing w:val="-4"/>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odebrane</w:t>
      </w:r>
      <w:r w:rsidRPr="00D11B96">
        <w:rPr>
          <w:rFonts w:ascii="Arial" w:hAnsi="Arial" w:cs="Arial"/>
          <w:spacing w:val="-2"/>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Przedstawiciela</w:t>
      </w:r>
      <w:r w:rsidRPr="00D11B96">
        <w:rPr>
          <w:rFonts w:ascii="Arial" w:hAnsi="Arial" w:cs="Arial"/>
          <w:spacing w:val="-2"/>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odstąpienia.</w:t>
      </w:r>
    </w:p>
    <w:p w14:paraId="0B375407" w14:textId="77777777" w:rsidR="009B5FA1" w:rsidRDefault="00D11B96" w:rsidP="00107BCF">
      <w:pPr>
        <w:pStyle w:val="Nagwek11"/>
        <w:spacing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16</w:t>
      </w:r>
      <w:r w:rsidR="00107BCF">
        <w:rPr>
          <w:rFonts w:ascii="Arial" w:hAnsi="Arial" w:cs="Arial"/>
          <w:sz w:val="22"/>
          <w:szCs w:val="22"/>
        </w:rPr>
        <w:t xml:space="preserve"> ROBOTY DODATKOWE I ZAMIENNE</w:t>
      </w:r>
    </w:p>
    <w:p w14:paraId="649F400C" w14:textId="77777777" w:rsidR="00107BCF" w:rsidRDefault="00107BCF" w:rsidP="00B50C10">
      <w:pPr>
        <w:pStyle w:val="Standard"/>
        <w:widowControl/>
        <w:numPr>
          <w:ilvl w:val="3"/>
          <w:numId w:val="17"/>
        </w:numPr>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4C68EC58" w14:textId="77777777" w:rsidR="00107BCF" w:rsidRDefault="00107BCF" w:rsidP="00107BCF">
      <w:pPr>
        <w:pStyle w:val="Standard"/>
        <w:widowControl/>
        <w:tabs>
          <w:tab w:val="left" w:pos="360"/>
        </w:tabs>
        <w:spacing w:after="0" w:line="240" w:lineRule="auto"/>
        <w:jc w:val="both"/>
        <w:rPr>
          <w:rFonts w:ascii="Arial" w:eastAsia="SimSun-18030" w:hAnsi="Arial" w:cs="Arial"/>
          <w:sz w:val="22"/>
          <w:szCs w:val="22"/>
        </w:rPr>
      </w:pPr>
      <w:r w:rsidRPr="00E913C5">
        <w:rPr>
          <w:rFonts w:ascii="Arial" w:eastAsia="SimSun-18030" w:hAnsi="Arial" w:cs="Arial"/>
          <w:sz w:val="22"/>
          <w:szCs w:val="22"/>
        </w:rPr>
        <w:t>2.</w:t>
      </w:r>
      <w:r w:rsidRPr="00E913C5">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703FB998" w14:textId="77777777" w:rsidR="00107BCF" w:rsidRDefault="00107BCF" w:rsidP="00107BCF">
      <w:pPr>
        <w:pStyle w:val="Standard"/>
        <w:widowControl/>
        <w:tabs>
          <w:tab w:val="left" w:pos="360"/>
        </w:tabs>
        <w:spacing w:after="0" w:line="240" w:lineRule="auto"/>
        <w:jc w:val="both"/>
        <w:rPr>
          <w:rFonts w:ascii="Arial" w:hAnsi="Arial" w:cs="Arial"/>
        </w:rPr>
      </w:pPr>
      <w:r>
        <w:rPr>
          <w:rFonts w:ascii="Arial" w:eastAsia="SimSun-18030" w:hAnsi="Arial" w:cs="Arial"/>
          <w:sz w:val="22"/>
          <w:szCs w:val="22"/>
        </w:rPr>
        <w:t xml:space="preserve">3. </w:t>
      </w:r>
      <w:r w:rsidRPr="00E913C5">
        <w:rPr>
          <w:rFonts w:ascii="Arial" w:eastAsia="SimSun-18030" w:hAnsi="Arial" w:cs="Arial"/>
          <w:sz w:val="22"/>
          <w:szCs w:val="22"/>
        </w:rPr>
        <w:t>Wynagrodzenie za roboty, o których mowa w ust. 2 będzie ustalone kosztorysem robót dodatkowych lub robót zamiennych potwierdzonym przez Inspektora Nadzoru.</w:t>
      </w:r>
    </w:p>
    <w:p w14:paraId="57BFDCF3" w14:textId="77777777" w:rsidR="00107BCF" w:rsidRPr="00E913C5" w:rsidRDefault="00107BCF" w:rsidP="00107BCF">
      <w:pPr>
        <w:pStyle w:val="Standard"/>
        <w:widowControl/>
        <w:tabs>
          <w:tab w:val="left" w:pos="360"/>
        </w:tabs>
        <w:spacing w:after="0" w:line="240" w:lineRule="auto"/>
        <w:jc w:val="both"/>
        <w:rPr>
          <w:rFonts w:ascii="Arial" w:hAnsi="Arial" w:cs="Arial"/>
        </w:rPr>
      </w:pPr>
      <w:r>
        <w:rPr>
          <w:rFonts w:ascii="Arial" w:hAnsi="Arial" w:cs="Arial"/>
        </w:rPr>
        <w:t xml:space="preserve">4. </w:t>
      </w:r>
      <w:r w:rsidRPr="00E913C5">
        <w:rPr>
          <w:rFonts w:ascii="Arial" w:hAnsi="Arial" w:cs="Arial"/>
          <w:sz w:val="22"/>
          <w:szCs w:val="22"/>
        </w:rPr>
        <w:t>Dopuszcza się stosowanie robót zamiennych w następujących okolicznościach:</w:t>
      </w:r>
    </w:p>
    <w:p w14:paraId="768C434C" w14:textId="77777777" w:rsidR="00107BCF" w:rsidRPr="00A06E92"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7DFE9F76"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4128DB">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r>
        <w:rPr>
          <w:rFonts w:ascii="Arial" w:hAnsi="Arial" w:cs="Arial"/>
          <w:bCs/>
        </w:rPr>
        <w:t>.</w:t>
      </w:r>
    </w:p>
    <w:p w14:paraId="2C385E97"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09918FEA"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lastRenderedPageBreak/>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304ABB4E"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3E007B20"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38041A8"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rPr>
        <w:t xml:space="preserve">w przypadku, gdy określone w pkt </w:t>
      </w:r>
      <w:r>
        <w:rPr>
          <w:rFonts w:ascii="Arial" w:hAnsi="Arial" w:cs="Arial"/>
        </w:rPr>
        <w:t>3)</w:t>
      </w:r>
      <w:r w:rsidRPr="00E913C5">
        <w:rPr>
          <w:rFonts w:ascii="Arial" w:hAnsi="Arial" w:cs="Arial"/>
        </w:rPr>
        <w:t xml:space="preserve"> zmiany spowodują wzrost kosztów, roboty te będą traktowane jako dodatkowe i Zamawiający sporządzi aneks na wykonanie robót dodatkowych.</w:t>
      </w:r>
    </w:p>
    <w:p w14:paraId="5A63AB5D" w14:textId="77777777" w:rsidR="00107BCF" w:rsidRPr="00E913C5"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hAnsi="Arial" w:cs="Arial"/>
          <w:bCs/>
        </w:rPr>
        <w:t xml:space="preserve">rozliczenie robót zamiennych o których mowa w pkt. 1) - </w:t>
      </w:r>
      <w:r>
        <w:rPr>
          <w:rFonts w:ascii="Arial" w:hAnsi="Arial" w:cs="Arial"/>
          <w:bCs/>
        </w:rPr>
        <w:t>6</w:t>
      </w:r>
      <w:r w:rsidRPr="00E913C5">
        <w:rPr>
          <w:rFonts w:ascii="Arial" w:hAnsi="Arial" w:cs="Arial"/>
          <w:bCs/>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913C5">
        <w:rPr>
          <w:rFonts w:ascii="Arial" w:hAnsi="Arial" w:cs="Arial"/>
          <w:bCs/>
        </w:rPr>
        <w:t>sekocenbud</w:t>
      </w:r>
      <w:proofErr w:type="spellEnd"/>
      <w:r w:rsidRPr="00E913C5">
        <w:rPr>
          <w:rFonts w:ascii="Arial" w:hAnsi="Arial" w:cs="Arial"/>
          <w:bCs/>
        </w:rPr>
        <w:t xml:space="preserve"> dla woj. lubelskiego lub udokumentowaną najniższą cenę z trzech porównywalnych cen z hurtowni z tymi materiałami.</w:t>
      </w:r>
    </w:p>
    <w:p w14:paraId="3CB1E6C0" w14:textId="77777777" w:rsidR="00107BCF" w:rsidRDefault="00107BCF" w:rsidP="00B50C10">
      <w:pPr>
        <w:widowControl/>
        <w:numPr>
          <w:ilvl w:val="0"/>
          <w:numId w:val="22"/>
        </w:numPr>
        <w:suppressAutoHyphens/>
        <w:autoSpaceDE/>
        <w:autoSpaceDN/>
        <w:ind w:left="426" w:hanging="284"/>
        <w:jc w:val="both"/>
        <w:rPr>
          <w:rFonts w:ascii="Arial" w:hAnsi="Arial" w:cs="Arial"/>
        </w:rPr>
      </w:pPr>
      <w:r w:rsidRPr="00E913C5">
        <w:rPr>
          <w:rFonts w:ascii="Arial" w:eastAsia="Arial" w:hAnsi="Arial" w:cs="Arial"/>
        </w:rPr>
        <w:t xml:space="preserve"> </w:t>
      </w:r>
      <w:r w:rsidRPr="00E913C5">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sidRPr="00E913C5">
        <w:rPr>
          <w:rFonts w:ascii="Arial" w:hAnsi="Arial" w:cs="Arial"/>
        </w:rPr>
        <w:t>Pzp</w:t>
      </w:r>
      <w:proofErr w:type="spellEnd"/>
      <w:r w:rsidRPr="00E913C5">
        <w:rPr>
          <w:rFonts w:ascii="Arial" w:hAnsi="Arial" w:cs="Arial"/>
        </w:rPr>
        <w:t>.</w:t>
      </w:r>
    </w:p>
    <w:p w14:paraId="0FEE3709" w14:textId="77777777" w:rsidR="009B5FA1" w:rsidRPr="00D11B96" w:rsidRDefault="00D11B96" w:rsidP="00A01CC0">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17</w:t>
      </w:r>
      <w:r w:rsidR="00A01CC0">
        <w:rPr>
          <w:rFonts w:ascii="Arial" w:hAnsi="Arial" w:cs="Arial"/>
          <w:sz w:val="22"/>
          <w:szCs w:val="22"/>
        </w:rPr>
        <w:t xml:space="preserve"> OBOWIĄZEK INFORMACYJNY</w:t>
      </w:r>
    </w:p>
    <w:p w14:paraId="40C1FB3C" w14:textId="77777777" w:rsidR="009B5FA1" w:rsidRPr="00D11B96" w:rsidRDefault="00D11B96" w:rsidP="00D11B96">
      <w:pPr>
        <w:pStyle w:val="Akapitzlist"/>
        <w:numPr>
          <w:ilvl w:val="0"/>
          <w:numId w:val="5"/>
        </w:numPr>
        <w:tabs>
          <w:tab w:val="left" w:pos="557"/>
        </w:tabs>
        <w:spacing w:before="1"/>
        <w:ind w:right="-71"/>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6CCFF1A7" w14:textId="77777777" w:rsidR="009B5FA1" w:rsidRPr="00D11B96" w:rsidRDefault="00D11B96" w:rsidP="00D11B96">
      <w:pPr>
        <w:pStyle w:val="Akapitzlist"/>
        <w:numPr>
          <w:ilvl w:val="0"/>
          <w:numId w:val="5"/>
        </w:numPr>
        <w:tabs>
          <w:tab w:val="left" w:pos="557"/>
        </w:tabs>
        <w:ind w:right="-71"/>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0076911A" w14:textId="77777777" w:rsidR="009B5FA1" w:rsidRPr="00D11B96" w:rsidRDefault="009B5FA1" w:rsidP="00D11B96">
      <w:pPr>
        <w:pStyle w:val="Tekstpodstawowy"/>
        <w:ind w:left="0" w:right="-71" w:firstLine="0"/>
        <w:rPr>
          <w:rFonts w:ascii="Arial" w:hAnsi="Arial" w:cs="Arial"/>
          <w:sz w:val="22"/>
          <w:szCs w:val="22"/>
        </w:rPr>
      </w:pPr>
    </w:p>
    <w:p w14:paraId="5FA9489E" w14:textId="77777777" w:rsidR="009B5FA1" w:rsidRPr="00D11B96" w:rsidRDefault="00D11B96" w:rsidP="00A01CC0">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18</w:t>
      </w:r>
      <w:r w:rsidR="00A01CC0">
        <w:rPr>
          <w:rFonts w:ascii="Arial" w:hAnsi="Arial" w:cs="Arial"/>
          <w:sz w:val="22"/>
          <w:szCs w:val="22"/>
        </w:rPr>
        <w:t xml:space="preserve"> POSTANOWIENIA KOŃCOWE</w:t>
      </w:r>
    </w:p>
    <w:p w14:paraId="7C53BBC0" w14:textId="77777777" w:rsidR="009B5FA1" w:rsidRPr="00D11B96" w:rsidRDefault="00D11B96" w:rsidP="00D11B96">
      <w:pPr>
        <w:pStyle w:val="Akapitzlist"/>
        <w:numPr>
          <w:ilvl w:val="0"/>
          <w:numId w:val="4"/>
        </w:numPr>
        <w:tabs>
          <w:tab w:val="left" w:pos="624"/>
        </w:tabs>
        <w:ind w:right="-71"/>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33569EB3" w14:textId="77777777" w:rsidR="009B5FA1" w:rsidRPr="00D11B96" w:rsidRDefault="00D11B96" w:rsidP="00D11B96">
      <w:pPr>
        <w:pStyle w:val="Tekstpodstawowy"/>
        <w:ind w:left="623" w:right="-71" w:firstLine="0"/>
        <w:rPr>
          <w:rFonts w:ascii="Arial" w:hAnsi="Arial" w:cs="Arial"/>
          <w:sz w:val="22"/>
          <w:szCs w:val="22"/>
        </w:rPr>
      </w:pPr>
      <w:r w:rsidRPr="00D11B96">
        <w:rPr>
          <w:rFonts w:ascii="Arial" w:hAnsi="Arial" w:cs="Arial"/>
          <w:sz w:val="22"/>
          <w:szCs w:val="22"/>
        </w:rPr>
        <w:t>W innych sytuacjach właściwym do rozpoznania sporów wynikłych na tle realizacji niniejszej umowy jest</w:t>
      </w:r>
      <w:r w:rsidRPr="00D11B96">
        <w:rPr>
          <w:rFonts w:ascii="Arial" w:hAnsi="Arial" w:cs="Arial"/>
          <w:spacing w:val="1"/>
          <w:sz w:val="22"/>
          <w:szCs w:val="22"/>
        </w:rPr>
        <w:t xml:space="preserve"> </w:t>
      </w:r>
      <w:r w:rsidRPr="00D11B96">
        <w:rPr>
          <w:rFonts w:ascii="Arial" w:hAnsi="Arial" w:cs="Arial"/>
          <w:sz w:val="22"/>
          <w:szCs w:val="22"/>
        </w:rPr>
        <w:t>Sąd</w:t>
      </w:r>
      <w:r w:rsidRPr="00D11B96">
        <w:rPr>
          <w:rFonts w:ascii="Arial" w:hAnsi="Arial" w:cs="Arial"/>
          <w:spacing w:val="-1"/>
          <w:sz w:val="22"/>
          <w:szCs w:val="22"/>
        </w:rPr>
        <w:t xml:space="preserve"> </w:t>
      </w:r>
      <w:r w:rsidRPr="00D11B96">
        <w:rPr>
          <w:rFonts w:ascii="Arial" w:hAnsi="Arial" w:cs="Arial"/>
          <w:sz w:val="22"/>
          <w:szCs w:val="22"/>
        </w:rPr>
        <w:t>właściwy dla siedziby Zamawiającego.</w:t>
      </w:r>
    </w:p>
    <w:p w14:paraId="1D130CE0" w14:textId="77777777" w:rsidR="009B5FA1" w:rsidRPr="00D11B96" w:rsidRDefault="00D11B96" w:rsidP="00D11B96">
      <w:pPr>
        <w:pStyle w:val="Akapitzlist"/>
        <w:numPr>
          <w:ilvl w:val="0"/>
          <w:numId w:val="4"/>
        </w:numPr>
        <w:tabs>
          <w:tab w:val="left" w:pos="624"/>
        </w:tabs>
        <w:spacing w:before="1"/>
        <w:ind w:right="-71"/>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7EE1AAAA" w14:textId="77777777" w:rsidR="00A01CC0" w:rsidRDefault="00D11B96" w:rsidP="00A01CC0">
      <w:pPr>
        <w:pStyle w:val="Akapitzlist"/>
        <w:numPr>
          <w:ilvl w:val="0"/>
          <w:numId w:val="4"/>
        </w:numPr>
        <w:tabs>
          <w:tab w:val="left" w:pos="623"/>
          <w:tab w:val="left" w:pos="624"/>
        </w:tabs>
        <w:spacing w:before="33"/>
        <w:ind w:right="-71"/>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325D2BED" w14:textId="77777777" w:rsid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3B6AF9CA"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1FD9A4B" w14:textId="77777777" w:rsidR="00A01CC0" w:rsidRPr="00A01CC0" w:rsidRDefault="00A01CC0" w:rsidP="00A01CC0">
      <w:pPr>
        <w:pStyle w:val="Akapitzlist"/>
        <w:numPr>
          <w:ilvl w:val="0"/>
          <w:numId w:val="4"/>
        </w:numPr>
        <w:tabs>
          <w:tab w:val="left" w:pos="623"/>
          <w:tab w:val="left" w:pos="624"/>
        </w:tabs>
        <w:spacing w:before="33"/>
        <w:ind w:right="-71"/>
        <w:rPr>
          <w:rFonts w:ascii="Arial" w:hAnsi="Arial" w:cs="Arial"/>
        </w:rPr>
      </w:pPr>
      <w:r w:rsidRPr="00A01CC0">
        <w:rPr>
          <w:rFonts w:ascii="Arial" w:eastAsia="SimSun-18030" w:hAnsi="Arial" w:cs="Arial"/>
        </w:rPr>
        <w:t>Nagłówki paragrafów nie stanowią treści umowy i nie będą brane pod uwagę przy jej interpretacji.</w:t>
      </w:r>
    </w:p>
    <w:p w14:paraId="4914F5E7" w14:textId="77777777" w:rsidR="009B5FA1" w:rsidRPr="00D11B96" w:rsidRDefault="00D11B96" w:rsidP="00D11B96">
      <w:pPr>
        <w:pStyle w:val="Akapitzlist"/>
        <w:numPr>
          <w:ilvl w:val="0"/>
          <w:numId w:val="4"/>
        </w:numPr>
        <w:tabs>
          <w:tab w:val="left" w:pos="623"/>
          <w:tab w:val="left" w:pos="624"/>
        </w:tabs>
        <w:spacing w:before="2"/>
        <w:ind w:right="-71" w:hanging="361"/>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442A83C6" w14:textId="77777777" w:rsidR="009B5FA1" w:rsidRPr="00D11B96" w:rsidRDefault="009B5FA1" w:rsidP="00D11B96">
      <w:pPr>
        <w:pStyle w:val="Tekstpodstawowy"/>
        <w:ind w:left="0" w:right="-71" w:firstLine="0"/>
        <w:rPr>
          <w:rFonts w:ascii="Arial" w:hAnsi="Arial" w:cs="Arial"/>
          <w:sz w:val="22"/>
          <w:szCs w:val="22"/>
        </w:rPr>
      </w:pPr>
    </w:p>
    <w:p w14:paraId="2E0E0924" w14:textId="77777777" w:rsidR="009B5FA1" w:rsidRPr="00D11B96" w:rsidRDefault="00D11B96" w:rsidP="00D11B96">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19</w:t>
      </w:r>
    </w:p>
    <w:p w14:paraId="6B81651F" w14:textId="77777777" w:rsidR="009B5FA1" w:rsidRPr="00D11B96" w:rsidRDefault="00D11B96" w:rsidP="00D11B96">
      <w:pPr>
        <w:pStyle w:val="Tekstpodstawowy"/>
        <w:spacing w:before="1"/>
        <w:ind w:left="196" w:right="-71" w:firstLine="0"/>
        <w:rPr>
          <w:rFonts w:ascii="Arial" w:hAnsi="Arial" w:cs="Arial"/>
          <w:sz w:val="22"/>
          <w:szCs w:val="22"/>
        </w:rPr>
      </w:pPr>
      <w:r w:rsidRPr="00D11B96">
        <w:rPr>
          <w:rFonts w:ascii="Arial" w:hAnsi="Arial" w:cs="Arial"/>
          <w:sz w:val="22"/>
          <w:szCs w:val="22"/>
        </w:rPr>
        <w:lastRenderedPageBreak/>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E113532" w14:textId="77777777" w:rsidR="009B5FA1" w:rsidRDefault="009B5FA1" w:rsidP="00D11B96">
      <w:pPr>
        <w:pStyle w:val="Tekstpodstawowy"/>
        <w:spacing w:before="11"/>
        <w:ind w:left="0" w:right="-71" w:firstLine="0"/>
        <w:rPr>
          <w:rFonts w:ascii="Arial" w:hAnsi="Arial" w:cs="Arial"/>
          <w:sz w:val="22"/>
          <w:szCs w:val="22"/>
        </w:rPr>
      </w:pPr>
    </w:p>
    <w:p w14:paraId="55329E66" w14:textId="77777777" w:rsidR="009B5FA1" w:rsidRPr="00D11B96" w:rsidRDefault="00D11B96" w:rsidP="00D11B96">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11F383BA" w14:textId="77777777" w:rsidR="009B5FA1" w:rsidRDefault="00D11B96" w:rsidP="00D11B96">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461133C9" w14:textId="77777777" w:rsidR="00A01CC0" w:rsidRDefault="00A01CC0"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Pr="00D11B96">
        <w:rPr>
          <w:rFonts w:ascii="Arial" w:hAnsi="Arial" w:cs="Arial"/>
          <w:sz w:val="22"/>
          <w:szCs w:val="22"/>
        </w:rPr>
        <w:t>Oferta</w:t>
      </w:r>
      <w:r w:rsidRPr="00D11B96">
        <w:rPr>
          <w:rFonts w:ascii="Arial" w:hAnsi="Arial" w:cs="Arial"/>
          <w:spacing w:val="-2"/>
          <w:sz w:val="22"/>
          <w:szCs w:val="22"/>
        </w:rPr>
        <w:t xml:space="preserve"> </w:t>
      </w:r>
      <w:r w:rsidRPr="00D11B96">
        <w:rPr>
          <w:rFonts w:ascii="Arial" w:hAnsi="Arial" w:cs="Arial"/>
          <w:sz w:val="22"/>
          <w:szCs w:val="22"/>
        </w:rPr>
        <w:t>wykonawcy</w:t>
      </w:r>
      <w:r w:rsidR="007F2B92">
        <w:rPr>
          <w:rFonts w:ascii="Arial" w:hAnsi="Arial" w:cs="Arial"/>
          <w:sz w:val="22"/>
          <w:szCs w:val="22"/>
        </w:rPr>
        <w:t xml:space="preserve"> z kosztorysem</w:t>
      </w:r>
    </w:p>
    <w:p w14:paraId="1CFC8F39" w14:textId="77777777" w:rsidR="007F2B92" w:rsidRPr="00D11B96" w:rsidRDefault="007F2B92" w:rsidP="00D11B96">
      <w:pPr>
        <w:pStyle w:val="Tekstpodstawowy"/>
        <w:spacing w:line="243" w:lineRule="exact"/>
        <w:ind w:left="196" w:right="-71" w:firstLine="0"/>
        <w:rPr>
          <w:rFonts w:ascii="Arial" w:hAnsi="Arial" w:cs="Arial"/>
          <w:sz w:val="22"/>
          <w:szCs w:val="22"/>
        </w:rPr>
      </w:pPr>
      <w:r>
        <w:rPr>
          <w:rFonts w:ascii="Arial" w:hAnsi="Arial" w:cs="Arial"/>
          <w:sz w:val="22"/>
          <w:szCs w:val="22"/>
        </w:rPr>
        <w:t>Załącznik nr 3: Harmonogram rzeczowo-finansowy</w:t>
      </w:r>
    </w:p>
    <w:p w14:paraId="200F3216" w14:textId="77777777" w:rsidR="009B5FA1" w:rsidRPr="00D11B96" w:rsidRDefault="009B5FA1" w:rsidP="00D11B96">
      <w:pPr>
        <w:pStyle w:val="Tekstpodstawowy"/>
        <w:ind w:left="0" w:right="-71" w:firstLine="0"/>
        <w:rPr>
          <w:rFonts w:ascii="Arial" w:hAnsi="Arial" w:cs="Arial"/>
          <w:sz w:val="22"/>
          <w:szCs w:val="22"/>
        </w:rPr>
      </w:pPr>
    </w:p>
    <w:p w14:paraId="02012833" w14:textId="77777777" w:rsidR="009B5FA1" w:rsidRPr="00D11B96" w:rsidRDefault="00D11B96" w:rsidP="004274DB">
      <w:pPr>
        <w:pStyle w:val="Nagwek11"/>
        <w:tabs>
          <w:tab w:val="left" w:pos="5664"/>
        </w:tabs>
        <w:spacing w:before="1"/>
        <w:ind w:left="0" w:right="-71"/>
        <w:rPr>
          <w:rFonts w:ascii="Arial" w:hAnsi="Arial" w:cs="Arial"/>
        </w:rPr>
      </w:pPr>
      <w:r w:rsidRPr="00D11B96">
        <w:rPr>
          <w:rFonts w:ascii="Arial" w:hAnsi="Arial" w:cs="Arial"/>
          <w:sz w:val="22"/>
          <w:szCs w:val="22"/>
        </w:rPr>
        <w:t>Zamawiający</w:t>
      </w:r>
      <w:r w:rsidRPr="00D11B96">
        <w:rPr>
          <w:rFonts w:ascii="Arial" w:hAnsi="Arial" w:cs="Arial"/>
          <w:sz w:val="22"/>
          <w:szCs w:val="22"/>
        </w:rPr>
        <w:tab/>
        <w:t>Wykonawca</w:t>
      </w:r>
      <w:r w:rsidR="004274DB">
        <w:rPr>
          <w:rFonts w:ascii="Arial" w:hAnsi="Arial" w:cs="Arial"/>
          <w:sz w:val="22"/>
          <w:szCs w:val="22"/>
        </w:rPr>
        <w:br/>
      </w:r>
      <w:r w:rsidRPr="00D11B96">
        <w:rPr>
          <w:rFonts w:ascii="Arial" w:hAnsi="Arial" w:cs="Arial"/>
        </w:rPr>
        <w:t>……………………………...…..</w:t>
      </w:r>
      <w:r w:rsidRPr="00D11B96">
        <w:rPr>
          <w:rFonts w:ascii="Arial" w:hAnsi="Arial" w:cs="Arial"/>
        </w:rPr>
        <w:tab/>
        <w:t>………..........…………………..</w:t>
      </w:r>
    </w:p>
    <w:p w14:paraId="016FD478" w14:textId="77777777" w:rsidR="009B5FA1" w:rsidRPr="00D11B96" w:rsidRDefault="009B5FA1" w:rsidP="00D11B96">
      <w:pPr>
        <w:ind w:right="-71"/>
        <w:jc w:val="both"/>
        <w:rPr>
          <w:rFonts w:ascii="Arial" w:hAnsi="Arial" w:cs="Arial"/>
        </w:rPr>
        <w:sectPr w:rsidR="009B5FA1" w:rsidRPr="00D11B96" w:rsidSect="00AB3BFE">
          <w:headerReference w:type="default" r:id="rId8"/>
          <w:footerReference w:type="default" r:id="rId9"/>
          <w:pgSz w:w="11910" w:h="16840"/>
          <w:pgMar w:top="1080" w:right="980" w:bottom="567" w:left="1220" w:header="0" w:footer="729" w:gutter="0"/>
          <w:cols w:space="708"/>
        </w:sectPr>
      </w:pPr>
    </w:p>
    <w:p w14:paraId="3A36ABF4" w14:textId="77777777" w:rsidR="009B5FA1" w:rsidRPr="00573E95" w:rsidRDefault="00D11B96" w:rsidP="00573E95">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5E6F8E7E" w14:textId="77777777" w:rsidR="009B5FA1" w:rsidRPr="00573E95" w:rsidRDefault="00D11B96" w:rsidP="00573E95">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78BA6338" w14:textId="77777777" w:rsidR="009B5FA1" w:rsidRPr="00573E95" w:rsidRDefault="00D11B96" w:rsidP="00573E95">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217D4751"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5E25BE86" w14:textId="77777777" w:rsidR="009B5FA1" w:rsidRPr="00573E95" w:rsidRDefault="00D11B96" w:rsidP="00BD0AF0">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690AFB2F"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6553387A"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4AA8A92" w14:textId="77777777" w:rsidR="009B5FA1" w:rsidRPr="00573E95" w:rsidRDefault="00D11B96" w:rsidP="00BD0AF0">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5D92CC3E" w14:textId="77777777" w:rsidR="009B5FA1" w:rsidRPr="00573E95" w:rsidRDefault="00D11B96" w:rsidP="00BD0AF0">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63B2521E" w14:textId="77777777" w:rsidR="009B5FA1" w:rsidRPr="00573E95" w:rsidRDefault="00D11B96" w:rsidP="00BD0AF0">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4B0542CE" w14:textId="77777777" w:rsidR="009B5FA1" w:rsidRPr="00573E95" w:rsidRDefault="00D11B96" w:rsidP="00BD0AF0">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23E0C6FC" w14:textId="77777777" w:rsidR="009B5FA1" w:rsidRPr="00573E95" w:rsidRDefault="00D11B96" w:rsidP="00573E95">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13E657A" w14:textId="77777777" w:rsidR="009B5FA1" w:rsidRPr="00573E95" w:rsidRDefault="00D11B96" w:rsidP="00573E95">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51C7A813" w14:textId="77777777" w:rsidR="009B5FA1" w:rsidRPr="00573E95" w:rsidRDefault="00D11B96" w:rsidP="00573E95">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7387C7ED" w14:textId="77777777" w:rsidR="009B5FA1" w:rsidRPr="00573E95" w:rsidRDefault="00D11B96" w:rsidP="00573E95">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3B0DD166" w14:textId="77777777" w:rsidR="009B5FA1" w:rsidRPr="00573E95" w:rsidRDefault="00D11B96" w:rsidP="00573E95">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1C270B1A"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20E19E24"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0A7C9FAD"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6A066618"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287940B" w14:textId="77777777" w:rsidR="009B5FA1" w:rsidRPr="00573E95" w:rsidRDefault="00D11B96" w:rsidP="00BD0AF0">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76471DFE" w14:textId="77777777" w:rsidR="009B5FA1" w:rsidRPr="00573E95" w:rsidRDefault="00D11B96" w:rsidP="00BD0AF0">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21569BBA" w14:textId="77777777" w:rsidR="009B5FA1" w:rsidRPr="00573E95" w:rsidRDefault="00D11B96" w:rsidP="00BD0AF0">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12A0EB31" w14:textId="7D370D70" w:rsidR="009B5FA1" w:rsidRPr="00573E95" w:rsidRDefault="001F695E" w:rsidP="00BD0AF0">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E5CD516" wp14:editId="42B036E7">
                <wp:simplePos x="0" y="0"/>
                <wp:positionH relativeFrom="page">
                  <wp:posOffset>4859655</wp:posOffset>
                </wp:positionH>
                <wp:positionV relativeFrom="paragraph">
                  <wp:posOffset>123190</wp:posOffset>
                </wp:positionV>
                <wp:extent cx="1191895" cy="7620"/>
                <wp:effectExtent l="0" t="0" r="0" b="0"/>
                <wp:wrapNone/>
                <wp:docPr id="7298219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1C66"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426B6841" w14:textId="77777777" w:rsidR="009B5FA1" w:rsidRPr="00573E95" w:rsidRDefault="00D11B96" w:rsidP="00BD0AF0">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2D8B5AF5" w14:textId="77777777" w:rsidR="009B5FA1" w:rsidRPr="00573E95" w:rsidRDefault="00D11B96" w:rsidP="00BD0AF0">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562D3E92" w14:textId="77777777" w:rsidR="009B5FA1" w:rsidRPr="00573E95" w:rsidRDefault="00D11B96" w:rsidP="00BD0AF0">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0C65184" w14:textId="77777777" w:rsidR="009B5FA1" w:rsidRPr="00573E95" w:rsidRDefault="00D11B96" w:rsidP="00BD0AF0">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7331ECB2" w14:textId="77777777" w:rsidR="009B5FA1" w:rsidRPr="00573E95" w:rsidRDefault="00D11B96" w:rsidP="00573E95">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5D526E42" w14:textId="77777777" w:rsidR="00573E95" w:rsidRPr="00573E95" w:rsidRDefault="00573E95" w:rsidP="00D318B8">
      <w:pPr>
        <w:pStyle w:val="Akapitzlist"/>
        <w:tabs>
          <w:tab w:val="left" w:pos="0"/>
          <w:tab w:val="left" w:pos="374"/>
        </w:tabs>
        <w:spacing w:before="12"/>
        <w:ind w:left="0" w:right="-71" w:firstLine="0"/>
        <w:jc w:val="left"/>
        <w:rPr>
          <w:rFonts w:ascii="Arial" w:hAnsi="Arial" w:cs="Arial"/>
        </w:rPr>
      </w:pPr>
    </w:p>
    <w:sectPr w:rsidR="00573E95" w:rsidRPr="00573E95" w:rsidSect="00573E9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B6E9" w14:textId="77777777" w:rsidR="00653A9D" w:rsidRDefault="00653A9D" w:rsidP="009B5FA1">
      <w:r>
        <w:separator/>
      </w:r>
    </w:p>
  </w:endnote>
  <w:endnote w:type="continuationSeparator" w:id="0">
    <w:p w14:paraId="613C796B" w14:textId="77777777" w:rsidR="00653A9D" w:rsidRDefault="00653A9D"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altName w:val="Century Gothic"/>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139E" w14:textId="71D160AF" w:rsidR="00630AC9" w:rsidRDefault="001F695E">
    <w:pPr>
      <w:pStyle w:val="Tekstpodstawowy"/>
      <w:spacing w:line="14" w:lineRule="auto"/>
      <w:ind w:left="0" w:firstLine="0"/>
      <w:jc w:val="left"/>
    </w:pPr>
    <w:r>
      <w:rPr>
        <w:noProof/>
      </w:rPr>
      <mc:AlternateContent>
        <mc:Choice Requires="wps">
          <w:drawing>
            <wp:anchor distT="0" distB="0" distL="114300" distR="114300" simplePos="0" relativeHeight="251657728" behindDoc="1" locked="0" layoutInCell="1" allowOverlap="1" wp14:anchorId="714B060B" wp14:editId="5718E9E2">
              <wp:simplePos x="0" y="0"/>
              <wp:positionH relativeFrom="page">
                <wp:posOffset>6519545</wp:posOffset>
              </wp:positionH>
              <wp:positionV relativeFrom="page">
                <wp:posOffset>10078720</wp:posOffset>
              </wp:positionV>
              <wp:extent cx="180340" cy="127635"/>
              <wp:effectExtent l="0" t="0" r="0" b="0"/>
              <wp:wrapNone/>
              <wp:docPr id="14598913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F32E"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B060B" id="_x0000_t202" coordsize="21600,21600" o:spt="202" path="m,l,21600r21600,l21600,xe">
              <v:stroke joinstyle="miter"/>
              <v:path gradientshapeok="t" o:connecttype="rect"/>
            </v:shapetype>
            <v:shape id="Text Box 1" o:spid="_x0000_s1026" type="#_x0000_t202" style="position:absolute;margin-left:513.35pt;margin-top:793.6pt;width:14.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" filled="f" stroked="f">
              <v:textbox inset="0,0,0,0">
                <w:txbxContent>
                  <w:p w14:paraId="52F0F32E" w14:textId="77777777" w:rsidR="00630AC9" w:rsidRDefault="00216410">
                    <w:pPr>
                      <w:spacing w:line="184" w:lineRule="exact"/>
                      <w:ind w:left="60"/>
                      <w:rPr>
                        <w:sz w:val="16"/>
                      </w:rPr>
                    </w:pPr>
                    <w:r>
                      <w:fldChar w:fldCharType="begin"/>
                    </w:r>
                    <w:r w:rsidR="00630AC9">
                      <w:rPr>
                        <w:sz w:val="16"/>
                      </w:rPr>
                      <w:instrText xml:space="preserve"> PAGE </w:instrText>
                    </w:r>
                    <w:r>
                      <w:fldChar w:fldCharType="separate"/>
                    </w:r>
                    <w:r w:rsidR="004274DB">
                      <w:rPr>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FE62" w14:textId="77777777" w:rsidR="00653A9D" w:rsidRDefault="00653A9D" w:rsidP="009B5FA1">
      <w:r>
        <w:separator/>
      </w:r>
    </w:p>
  </w:footnote>
  <w:footnote w:type="continuationSeparator" w:id="0">
    <w:p w14:paraId="48FD45A0" w14:textId="77777777" w:rsidR="00653A9D" w:rsidRDefault="00653A9D" w:rsidP="009B5FA1">
      <w:r>
        <w:continuationSeparator/>
      </w:r>
    </w:p>
  </w:footnote>
  <w:footnote w:id="1">
    <w:p w14:paraId="6633B926"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6952C909"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DCCE" w14:textId="77777777" w:rsidR="00630AC9" w:rsidRDefault="00630AC9" w:rsidP="00D11B96">
    <w:pPr>
      <w:pStyle w:val="Nagwek"/>
      <w:jc w:val="right"/>
      <w:rPr>
        <w:rFonts w:ascii="Arial" w:hAnsi="Arial" w:cs="Arial"/>
        <w:b/>
      </w:rPr>
    </w:pPr>
  </w:p>
  <w:p w14:paraId="177ECD70" w14:textId="77777777" w:rsidR="00630AC9" w:rsidRDefault="00630AC9" w:rsidP="00D11B96">
    <w:pPr>
      <w:pStyle w:val="Nagwek"/>
      <w:jc w:val="right"/>
      <w:rPr>
        <w:rFonts w:ascii="Arial" w:hAnsi="Arial" w:cs="Arial"/>
        <w:b/>
      </w:rPr>
    </w:pPr>
  </w:p>
  <w:p w14:paraId="769C0C3D" w14:textId="77777777" w:rsidR="00630AC9" w:rsidRDefault="00630AC9" w:rsidP="00D11B96">
    <w:pPr>
      <w:pStyle w:val="Nagwek"/>
      <w:jc w:val="right"/>
      <w:rPr>
        <w:rFonts w:ascii="Arial" w:hAnsi="Arial" w:cs="Arial"/>
        <w:b/>
      </w:rPr>
    </w:pPr>
  </w:p>
  <w:p w14:paraId="5B8E7619"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2"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0"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2"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4"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18"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0"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22"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23"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C545DB"/>
    <w:multiLevelType w:val="hybridMultilevel"/>
    <w:tmpl w:val="4080E4EC"/>
    <w:lvl w:ilvl="0" w:tplc="3CF03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0"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1"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2"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4"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39"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0"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1"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2" w15:restartNumberingAfterBreak="0">
    <w:nsid w:val="5FB20757"/>
    <w:multiLevelType w:val="hybridMultilevel"/>
    <w:tmpl w:val="A280B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1E62D2"/>
    <w:multiLevelType w:val="hybridMultilevel"/>
    <w:tmpl w:val="54104756"/>
    <w:lvl w:ilvl="0" w:tplc="18968922">
      <w:start w:val="1"/>
      <w:numFmt w:val="decimal"/>
      <w:lvlText w:val="%1."/>
      <w:lvlJc w:val="left"/>
      <w:pPr>
        <w:ind w:left="720" w:hanging="36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46" w15:restartNumberingAfterBreak="0">
    <w:nsid w:val="699368D6"/>
    <w:multiLevelType w:val="hybridMultilevel"/>
    <w:tmpl w:val="B8BA5D4A"/>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8"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53"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5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0352956">
    <w:abstractNumId w:val="41"/>
  </w:num>
  <w:num w:numId="2" w16cid:durableId="1043410585">
    <w:abstractNumId w:val="17"/>
  </w:num>
  <w:num w:numId="3" w16cid:durableId="150483500">
    <w:abstractNumId w:val="47"/>
  </w:num>
  <w:num w:numId="4" w16cid:durableId="1351104297">
    <w:abstractNumId w:val="13"/>
  </w:num>
  <w:num w:numId="5" w16cid:durableId="1528103882">
    <w:abstractNumId w:val="33"/>
  </w:num>
  <w:num w:numId="6" w16cid:durableId="1425228115">
    <w:abstractNumId w:val="21"/>
  </w:num>
  <w:num w:numId="7" w16cid:durableId="193469520">
    <w:abstractNumId w:val="19"/>
  </w:num>
  <w:num w:numId="8" w16cid:durableId="1981880760">
    <w:abstractNumId w:val="45"/>
  </w:num>
  <w:num w:numId="9" w16cid:durableId="743722634">
    <w:abstractNumId w:val="40"/>
  </w:num>
  <w:num w:numId="10" w16cid:durableId="1853103155">
    <w:abstractNumId w:val="54"/>
  </w:num>
  <w:num w:numId="11" w16cid:durableId="229200136">
    <w:abstractNumId w:val="38"/>
  </w:num>
  <w:num w:numId="12" w16cid:durableId="329911792">
    <w:abstractNumId w:val="29"/>
  </w:num>
  <w:num w:numId="13" w16cid:durableId="725420249">
    <w:abstractNumId w:val="30"/>
  </w:num>
  <w:num w:numId="14" w16cid:durableId="1763914386">
    <w:abstractNumId w:val="52"/>
  </w:num>
  <w:num w:numId="15" w16cid:durableId="719406780">
    <w:abstractNumId w:val="39"/>
  </w:num>
  <w:num w:numId="16" w16cid:durableId="1077895611">
    <w:abstractNumId w:val="31"/>
  </w:num>
  <w:num w:numId="17" w16cid:durableId="401685394">
    <w:abstractNumId w:val="6"/>
  </w:num>
  <w:num w:numId="18" w16cid:durableId="802501685">
    <w:abstractNumId w:val="7"/>
  </w:num>
  <w:num w:numId="19" w16cid:durableId="1768496689">
    <w:abstractNumId w:val="10"/>
  </w:num>
  <w:num w:numId="20" w16cid:durableId="1049308055">
    <w:abstractNumId w:val="48"/>
  </w:num>
  <w:num w:numId="21" w16cid:durableId="1165319015">
    <w:abstractNumId w:val="18"/>
  </w:num>
  <w:num w:numId="22" w16cid:durableId="126364944">
    <w:abstractNumId w:val="9"/>
  </w:num>
  <w:num w:numId="23" w16cid:durableId="1845778532">
    <w:abstractNumId w:val="37"/>
  </w:num>
  <w:num w:numId="24" w16cid:durableId="2097365580">
    <w:abstractNumId w:val="23"/>
  </w:num>
  <w:num w:numId="25" w16cid:durableId="626400575">
    <w:abstractNumId w:val="50"/>
  </w:num>
  <w:num w:numId="26" w16cid:durableId="795757800">
    <w:abstractNumId w:val="12"/>
  </w:num>
  <w:num w:numId="27" w16cid:durableId="936256683">
    <w:abstractNumId w:val="22"/>
  </w:num>
  <w:num w:numId="28" w16cid:durableId="1515270389">
    <w:abstractNumId w:val="27"/>
  </w:num>
  <w:num w:numId="29" w16cid:durableId="1066345178">
    <w:abstractNumId w:val="20"/>
  </w:num>
  <w:num w:numId="30" w16cid:durableId="441269451">
    <w:abstractNumId w:val="34"/>
  </w:num>
  <w:num w:numId="31" w16cid:durableId="2142577168">
    <w:abstractNumId w:val="51"/>
  </w:num>
  <w:num w:numId="32" w16cid:durableId="63338763">
    <w:abstractNumId w:val="36"/>
  </w:num>
  <w:num w:numId="33" w16cid:durableId="1409644921">
    <w:abstractNumId w:val="44"/>
  </w:num>
  <w:num w:numId="34" w16cid:durableId="1505632027">
    <w:abstractNumId w:val="28"/>
  </w:num>
  <w:num w:numId="35" w16cid:durableId="1023093183">
    <w:abstractNumId w:val="25"/>
  </w:num>
  <w:num w:numId="36" w16cid:durableId="963268570">
    <w:abstractNumId w:val="55"/>
  </w:num>
  <w:num w:numId="37" w16cid:durableId="326784470">
    <w:abstractNumId w:val="15"/>
  </w:num>
  <w:num w:numId="38" w16cid:durableId="1283220685">
    <w:abstractNumId w:val="32"/>
  </w:num>
  <w:num w:numId="39" w16cid:durableId="1407609483">
    <w:abstractNumId w:val="53"/>
  </w:num>
  <w:num w:numId="40" w16cid:durableId="1744791220">
    <w:abstractNumId w:val="49"/>
  </w:num>
  <w:num w:numId="41" w16cid:durableId="1592349796">
    <w:abstractNumId w:val="14"/>
  </w:num>
  <w:num w:numId="42" w16cid:durableId="522399198">
    <w:abstractNumId w:val="35"/>
  </w:num>
  <w:num w:numId="43" w16cid:durableId="2128307757">
    <w:abstractNumId w:val="24"/>
  </w:num>
  <w:num w:numId="44" w16cid:durableId="1106268770">
    <w:abstractNumId w:val="42"/>
  </w:num>
  <w:num w:numId="45" w16cid:durableId="1484927077">
    <w:abstractNumId w:val="16"/>
  </w:num>
  <w:num w:numId="46" w16cid:durableId="1319305282">
    <w:abstractNumId w:val="26"/>
  </w:num>
  <w:num w:numId="47" w16cid:durableId="343752479">
    <w:abstractNumId w:val="46"/>
  </w:num>
  <w:num w:numId="48" w16cid:durableId="529756900">
    <w:abstractNumId w:val="1"/>
    <w:lvlOverride w:ilvl="0"/>
  </w:num>
  <w:num w:numId="49" w16cid:durableId="1694459417">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B310B"/>
    <w:rsid w:val="000C59E7"/>
    <w:rsid w:val="000D44A5"/>
    <w:rsid w:val="000F61CD"/>
    <w:rsid w:val="00107BCF"/>
    <w:rsid w:val="001529C0"/>
    <w:rsid w:val="0018227D"/>
    <w:rsid w:val="0018359B"/>
    <w:rsid w:val="001C5768"/>
    <w:rsid w:val="001F59E5"/>
    <w:rsid w:val="001F695E"/>
    <w:rsid w:val="00212DA7"/>
    <w:rsid w:val="00214B74"/>
    <w:rsid w:val="00216410"/>
    <w:rsid w:val="00231506"/>
    <w:rsid w:val="002E1711"/>
    <w:rsid w:val="0030779C"/>
    <w:rsid w:val="00330892"/>
    <w:rsid w:val="0036512A"/>
    <w:rsid w:val="00391FF8"/>
    <w:rsid w:val="00417934"/>
    <w:rsid w:val="00417E0D"/>
    <w:rsid w:val="004274DB"/>
    <w:rsid w:val="00460633"/>
    <w:rsid w:val="004D23C1"/>
    <w:rsid w:val="00511C03"/>
    <w:rsid w:val="00546121"/>
    <w:rsid w:val="00573E95"/>
    <w:rsid w:val="00590D03"/>
    <w:rsid w:val="00621D6E"/>
    <w:rsid w:val="00630AC9"/>
    <w:rsid w:val="00653A9D"/>
    <w:rsid w:val="00672DBE"/>
    <w:rsid w:val="006948AC"/>
    <w:rsid w:val="006C11EF"/>
    <w:rsid w:val="006D6933"/>
    <w:rsid w:val="006F3955"/>
    <w:rsid w:val="00720164"/>
    <w:rsid w:val="0072263C"/>
    <w:rsid w:val="00752CE2"/>
    <w:rsid w:val="007A027F"/>
    <w:rsid w:val="007F2B92"/>
    <w:rsid w:val="0080102D"/>
    <w:rsid w:val="00835527"/>
    <w:rsid w:val="00877B52"/>
    <w:rsid w:val="00883082"/>
    <w:rsid w:val="00900CF0"/>
    <w:rsid w:val="009528E8"/>
    <w:rsid w:val="00961B96"/>
    <w:rsid w:val="00964A9C"/>
    <w:rsid w:val="00966A2E"/>
    <w:rsid w:val="009B5FA1"/>
    <w:rsid w:val="009F2DD4"/>
    <w:rsid w:val="00A01CC0"/>
    <w:rsid w:val="00A10C96"/>
    <w:rsid w:val="00A24694"/>
    <w:rsid w:val="00A64752"/>
    <w:rsid w:val="00A670E0"/>
    <w:rsid w:val="00A7280C"/>
    <w:rsid w:val="00AB3BFE"/>
    <w:rsid w:val="00B149BD"/>
    <w:rsid w:val="00B50C10"/>
    <w:rsid w:val="00BA195C"/>
    <w:rsid w:val="00BC4E00"/>
    <w:rsid w:val="00BD0AF0"/>
    <w:rsid w:val="00C334EA"/>
    <w:rsid w:val="00C37C02"/>
    <w:rsid w:val="00C4175A"/>
    <w:rsid w:val="00C51056"/>
    <w:rsid w:val="00C55D0B"/>
    <w:rsid w:val="00C61F49"/>
    <w:rsid w:val="00C6428E"/>
    <w:rsid w:val="00CB4E50"/>
    <w:rsid w:val="00D11B96"/>
    <w:rsid w:val="00D318B8"/>
    <w:rsid w:val="00D62E00"/>
    <w:rsid w:val="00D9613A"/>
    <w:rsid w:val="00DA6E4D"/>
    <w:rsid w:val="00DA700E"/>
    <w:rsid w:val="00DE2734"/>
    <w:rsid w:val="00DE5D02"/>
    <w:rsid w:val="00E42503"/>
    <w:rsid w:val="00E462AC"/>
    <w:rsid w:val="00E901F8"/>
    <w:rsid w:val="00F03B06"/>
    <w:rsid w:val="00F60E90"/>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B0529"/>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semiHidden/>
    <w:unhideWhenUsed/>
    <w:rsid w:val="00D11B96"/>
    <w:pPr>
      <w:tabs>
        <w:tab w:val="center" w:pos="4536"/>
        <w:tab w:val="right" w:pos="9072"/>
      </w:tabs>
    </w:pPr>
  </w:style>
  <w:style w:type="character" w:customStyle="1" w:styleId="StopkaZnak">
    <w:name w:val="Stopka Znak"/>
    <w:basedOn w:val="Domylnaczcionkaakapitu"/>
    <w:link w:val="Stopka"/>
    <w:uiPriority w:val="99"/>
    <w:semiHidden/>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34"/>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12496</Words>
  <Characters>74977</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2023-02-20T11:59:00Z</cp:lastPrinted>
  <dcterms:created xsi:type="dcterms:W3CDTF">2023-08-09T21:16:00Z</dcterms:created>
  <dcterms:modified xsi:type="dcterms:W3CDTF">2023-08-09T21:59:00Z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