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8FD5" w14:textId="77777777" w:rsidR="002045A7" w:rsidRPr="00DF3D5D" w:rsidRDefault="002045A7" w:rsidP="002045A7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bookmarkStart w:id="0" w:name="_Hlk123549812"/>
      <w:r>
        <w:rPr>
          <w:rFonts w:ascii="Arial" w:hAnsi="Arial" w:cs="Arial"/>
          <w:color w:val="000000" w:themeColor="text1"/>
        </w:rPr>
        <w:t>INNEKO</w:t>
      </w:r>
      <w:r w:rsidRPr="00DF3D5D">
        <w:rPr>
          <w:rFonts w:ascii="Arial" w:hAnsi="Arial" w:cs="Arial"/>
          <w:color w:val="000000" w:themeColor="text1"/>
        </w:rPr>
        <w:t>/UBEZP/2023/0</w:t>
      </w:r>
      <w:r>
        <w:rPr>
          <w:rFonts w:ascii="Arial" w:hAnsi="Arial" w:cs="Arial"/>
          <w:color w:val="000000" w:themeColor="text1"/>
        </w:rPr>
        <w:t>2</w:t>
      </w:r>
    </w:p>
    <w:bookmarkEnd w:id="0"/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0A75A686" w:rsidR="00343042" w:rsidRPr="003541DB" w:rsidRDefault="00343042" w:rsidP="00B61941">
      <w:pPr>
        <w:pStyle w:val="Nagwek110"/>
        <w:jc w:val="right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3541D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    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BD2C55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</w:t>
      </w:r>
    </w:p>
    <w:p w14:paraId="42B1F3F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3FE9C2A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5DDF5D6" w14:textId="72E8A629" w:rsidR="00754474" w:rsidRPr="003541DB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3541D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Dotyczy: postępowania przetargowego na </w:t>
      </w:r>
      <w:r w:rsidR="002045A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„</w:t>
      </w:r>
      <w:r w:rsidR="002045A7" w:rsidRPr="00DF3D5D">
        <w:rPr>
          <w:rFonts w:asciiTheme="minorHAnsi" w:hAnsiTheme="minorHAnsi" w:cstheme="minorHAnsi"/>
          <w:b/>
          <w:color w:val="000000" w:themeColor="text1"/>
        </w:rPr>
        <w:t>Kompleksowe ubezpieczenie</w:t>
      </w:r>
      <w:r w:rsidR="002045A7">
        <w:rPr>
          <w:rFonts w:asciiTheme="minorHAnsi" w:hAnsiTheme="minorHAnsi" w:cstheme="minorHAnsi"/>
          <w:b/>
          <w:color w:val="000000" w:themeColor="text1"/>
        </w:rPr>
        <w:t xml:space="preserve"> floty pojazdów INNEKO sp. z o.o.</w:t>
      </w:r>
      <w:r w:rsidR="002045A7">
        <w:rPr>
          <w:rFonts w:asciiTheme="minorHAnsi" w:hAnsiTheme="minorHAnsi" w:cstheme="minorHAnsi"/>
          <w:b/>
          <w:color w:val="000000" w:themeColor="text1"/>
        </w:rPr>
        <w:t>”</w:t>
      </w:r>
      <w:r w:rsidR="00754474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754474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oświadczam co następuje:</w:t>
      </w:r>
    </w:p>
    <w:p w14:paraId="2F2CD2CF" w14:textId="77777777" w:rsidR="00754474" w:rsidRPr="003541DB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A00E49" w14:textId="77777777" w:rsidR="00343042" w:rsidRPr="003541DB" w:rsidRDefault="00343042" w:rsidP="00343042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510479" w14:textId="7A57AFB0" w:rsidR="00343042" w:rsidRPr="003541DB" w:rsidRDefault="00343042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INFORMACJA O PRZYNALEŻNOŚCI </w:t>
      </w:r>
      <w:r w:rsidR="008A0781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LUB BRAKU PRZYNALEZNOŚCI </w:t>
      </w: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GRUPY KAPITAŁOWEJ</w:t>
      </w:r>
    </w:p>
    <w:p w14:paraId="67257CC2" w14:textId="218AA58B" w:rsidR="00343042" w:rsidRPr="003541DB" w:rsidRDefault="00BA4A28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zakresie art. 108 ust. 1 pkt 5 ustawy Pzp.</w:t>
      </w:r>
    </w:p>
    <w:p w14:paraId="24300069" w14:textId="77777777" w:rsidR="005D7547" w:rsidRPr="003541DB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8C7F21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Nazwa Wykonawcy: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60113314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Siedziba Wykonawcy: ..................................................................................................................</w:t>
      </w:r>
    </w:p>
    <w:p w14:paraId="0EE17BAE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7B528DE3" w14:textId="77777777" w:rsidR="00343042" w:rsidRPr="003541DB" w:rsidRDefault="00343042" w:rsidP="00754474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1A28D7" w14:textId="422D143F" w:rsidR="00343042" w:rsidRPr="003541DB" w:rsidRDefault="00BA4A28" w:rsidP="00BA4A28">
      <w:pPr>
        <w:pStyle w:val="Standard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Oświadczam/my</w:t>
      </w:r>
      <w:r w:rsidR="00343042"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że</w:t>
      </w: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D43C441" w14:textId="77777777" w:rsidR="00BA4A28" w:rsidRPr="003541DB" w:rsidRDefault="00BA4A28" w:rsidP="00754474">
      <w:pPr>
        <w:pStyle w:val="Standard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126946" w14:textId="33DC8A11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 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 ochronie konkurencji i konsumentów, z Wykonawc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postępowaniu o udzielenie zamówienia.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47DD4D02" w14:textId="77777777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D803E" w14:textId="2EA96A45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konkurencji i konsumentów  z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następującym   Wykonawcami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postępowaniu o udzielenia zamówienia: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6CCD26EA" w14:textId="77777777" w:rsid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0D8DE2" w14:textId="28E4CE5A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bookmarkStart w:id="1" w:name="_Hlk72759979"/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 ____________________________________________________________________________</w:t>
      </w:r>
    </w:p>
    <w:p w14:paraId="3C08FC41" w14:textId="7B2F31AD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  <w:bookmarkEnd w:id="1"/>
    </w:p>
    <w:p w14:paraId="44244FDA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4E38C5C8" w14:textId="77777777" w:rsidR="003541DB" w:rsidRPr="003541DB" w:rsidRDefault="003541DB" w:rsidP="003541DB">
      <w:pPr>
        <w:pStyle w:val="Tekstkomentarza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Niniejszym wskazuję, że powiązania z innym wykonawcą/innymi wykonawcami wskazanym/wskazanymi powyżej nie prowadzą do zakłócenia konkurencji w postępowaniu na dowód czego wskazuję/załączam</w:t>
      </w: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22F99795" w14:textId="5C38F02A" w:rsidR="003541DB" w:rsidRP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8ADA94" w14:textId="0218EC70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1. ____________________________________________________________________________</w:t>
      </w:r>
    </w:p>
    <w:p w14:paraId="26C0D7DD" w14:textId="67F0206D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</w:p>
    <w:p w14:paraId="6EC968C7" w14:textId="77777777" w:rsidR="007612CC" w:rsidRPr="003541DB" w:rsidRDefault="007612CC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1346E174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D78CA2" w14:textId="77777777" w:rsidR="00343042" w:rsidRPr="003541DB" w:rsidRDefault="00343042" w:rsidP="00754474">
      <w:pPr>
        <w:pStyle w:val="Standard"/>
        <w:ind w:firstLine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73B1160" w14:textId="77777777" w:rsidR="00754474" w:rsidRPr="003541DB" w:rsidRDefault="00754474" w:rsidP="00754474">
      <w:pPr>
        <w:pStyle w:val="Standard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00AFAA8B" w14:textId="77777777" w:rsidR="00343042" w:rsidRPr="003541DB" w:rsidRDefault="00343042" w:rsidP="007544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A4C3AE" w14:textId="77777777" w:rsidR="006B1DC1" w:rsidRPr="003541DB" w:rsidRDefault="006B1DC1" w:rsidP="006B1DC1">
      <w:pPr>
        <w:pStyle w:val="Standard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541DB">
        <w:rPr>
          <w:rFonts w:asciiTheme="minorHAnsi" w:hAnsiTheme="minorHAnsi" w:cstheme="minorHAnsi"/>
          <w:color w:val="0070C0"/>
          <w:sz w:val="22"/>
          <w:szCs w:val="22"/>
        </w:rPr>
        <w:t>Plik/ dokument należy podpisać kwalifikowanym podpisem elektronicznym lub podpisem zaufanym lub elektronicznym podpisem osobistym.</w:t>
      </w:r>
    </w:p>
    <w:p w14:paraId="6E2E54E9" w14:textId="77777777" w:rsidR="008C1555" w:rsidRPr="003541DB" w:rsidRDefault="008C1555" w:rsidP="0075447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E5A9F28" w14:textId="39551B5E" w:rsidR="00343042" w:rsidRPr="003541DB" w:rsidRDefault="00343042" w:rsidP="008C1555">
      <w:pPr>
        <w:pStyle w:val="Standard"/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</w:p>
    <w:sectPr w:rsidR="00343042" w:rsidRPr="003541DB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CBDF" w14:textId="77777777" w:rsidR="008307F8" w:rsidRDefault="008307F8">
      <w:r>
        <w:separator/>
      </w:r>
    </w:p>
  </w:endnote>
  <w:endnote w:type="continuationSeparator" w:id="0">
    <w:p w14:paraId="37CBBC63" w14:textId="77777777" w:rsidR="008307F8" w:rsidRDefault="0083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F9EB" w14:textId="77777777" w:rsidR="008307F8" w:rsidRDefault="008307F8">
      <w:r>
        <w:separator/>
      </w:r>
    </w:p>
  </w:footnote>
  <w:footnote w:type="continuationSeparator" w:id="0">
    <w:p w14:paraId="64E59040" w14:textId="77777777" w:rsidR="008307F8" w:rsidRDefault="0083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9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0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3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47"/>
  </w:num>
  <w:num w:numId="5">
    <w:abstractNumId w:val="52"/>
  </w:num>
  <w:num w:numId="6">
    <w:abstractNumId w:val="39"/>
    <w:lvlOverride w:ilvl="0">
      <w:startOverride w:val="1"/>
    </w:lvlOverride>
  </w:num>
  <w:num w:numId="7">
    <w:abstractNumId w:val="30"/>
  </w:num>
  <w:num w:numId="8">
    <w:abstractNumId w:val="14"/>
  </w:num>
  <w:num w:numId="9">
    <w:abstractNumId w:val="20"/>
  </w:num>
  <w:num w:numId="10">
    <w:abstractNumId w:val="53"/>
  </w:num>
  <w:num w:numId="11">
    <w:abstractNumId w:val="11"/>
  </w:num>
  <w:num w:numId="12">
    <w:abstractNumId w:val="28"/>
  </w:num>
  <w:num w:numId="13">
    <w:abstractNumId w:val="34"/>
  </w:num>
  <w:num w:numId="14">
    <w:abstractNumId w:val="17"/>
  </w:num>
  <w:num w:numId="15">
    <w:abstractNumId w:val="19"/>
  </w:num>
  <w:num w:numId="16">
    <w:abstractNumId w:val="21"/>
  </w:num>
  <w:num w:numId="17">
    <w:abstractNumId w:val="58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4"/>
  </w:num>
  <w:num w:numId="20">
    <w:abstractNumId w:val="33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8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4"/>
    <w:lvlOverride w:ilvl="0">
      <w:startOverride w:val="1"/>
    </w:lvlOverride>
  </w:num>
  <w:num w:numId="27">
    <w:abstractNumId w:val="33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4"/>
  </w:num>
  <w:num w:numId="30">
    <w:abstractNumId w:val="48"/>
  </w:num>
  <w:num w:numId="31">
    <w:abstractNumId w:val="15"/>
  </w:num>
  <w:num w:numId="32">
    <w:abstractNumId w:val="58"/>
  </w:num>
  <w:num w:numId="33">
    <w:abstractNumId w:val="49"/>
  </w:num>
  <w:num w:numId="34">
    <w:abstractNumId w:val="42"/>
  </w:num>
  <w:num w:numId="35">
    <w:abstractNumId w:val="37"/>
  </w:num>
  <w:num w:numId="36">
    <w:abstractNumId w:val="35"/>
  </w:num>
  <w:num w:numId="37">
    <w:abstractNumId w:val="43"/>
  </w:num>
  <w:num w:numId="38">
    <w:abstractNumId w:val="10"/>
  </w:num>
  <w:num w:numId="39">
    <w:abstractNumId w:val="36"/>
  </w:num>
  <w:num w:numId="40">
    <w:abstractNumId w:val="55"/>
  </w:num>
  <w:num w:numId="41">
    <w:abstractNumId w:val="46"/>
  </w:num>
  <w:num w:numId="42">
    <w:abstractNumId w:val="6"/>
  </w:num>
  <w:num w:numId="43">
    <w:abstractNumId w:val="24"/>
  </w:num>
  <w:num w:numId="44">
    <w:abstractNumId w:val="45"/>
  </w:num>
  <w:num w:numId="45">
    <w:abstractNumId w:val="4"/>
  </w:num>
  <w:num w:numId="46">
    <w:abstractNumId w:val="12"/>
  </w:num>
  <w:num w:numId="47">
    <w:abstractNumId w:val="51"/>
  </w:num>
  <w:num w:numId="48">
    <w:abstractNumId w:val="23"/>
  </w:num>
  <w:num w:numId="49">
    <w:abstractNumId w:val="5"/>
  </w:num>
  <w:num w:numId="50">
    <w:abstractNumId w:val="40"/>
  </w:num>
  <w:num w:numId="51">
    <w:abstractNumId w:val="27"/>
  </w:num>
  <w:num w:numId="52">
    <w:abstractNumId w:val="50"/>
  </w:num>
  <w:num w:numId="53">
    <w:abstractNumId w:val="59"/>
  </w:num>
  <w:num w:numId="54">
    <w:abstractNumId w:val="32"/>
  </w:num>
  <w:num w:numId="55">
    <w:abstractNumId w:val="41"/>
  </w:num>
  <w:num w:numId="56">
    <w:abstractNumId w:val="56"/>
  </w:num>
  <w:num w:numId="57">
    <w:abstractNumId w:val="57"/>
  </w:num>
  <w:num w:numId="58">
    <w:abstractNumId w:val="29"/>
  </w:num>
  <w:num w:numId="59">
    <w:abstractNumId w:val="8"/>
  </w:num>
  <w:num w:numId="60">
    <w:abstractNumId w:val="31"/>
  </w:num>
  <w:num w:numId="61">
    <w:abstractNumId w:val="38"/>
  </w:num>
  <w:num w:numId="62">
    <w:abstractNumId w:val="22"/>
  </w:num>
  <w:num w:numId="63">
    <w:abstractNumId w:val="16"/>
  </w:num>
  <w:num w:numId="64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45A7"/>
    <w:rsid w:val="00206994"/>
    <w:rsid w:val="002110B9"/>
    <w:rsid w:val="00212C3B"/>
    <w:rsid w:val="002205AF"/>
    <w:rsid w:val="00222773"/>
    <w:rsid w:val="00235DFA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541DB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E5D76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07F8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18</cp:revision>
  <cp:lastPrinted>2019-10-16T10:03:00Z</cp:lastPrinted>
  <dcterms:created xsi:type="dcterms:W3CDTF">2019-10-10T10:16:00Z</dcterms:created>
  <dcterms:modified xsi:type="dcterms:W3CDTF">2023-03-20T08:43:00Z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