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3808F411"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A88133B" w14:textId="11D6072B"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61569D37"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52DA3E91" w14:textId="3861194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9578AC" w:rsidRPr="009578AC">
        <w:rPr>
          <w:rFonts w:ascii="Cambria" w:eastAsia="Cambria" w:hAnsi="Cambria" w:cs="Cambria"/>
          <w:b/>
        </w:rPr>
        <w:t>8</w:t>
      </w:r>
      <w:r w:rsidR="00B66E79" w:rsidRPr="009578AC">
        <w:rPr>
          <w:rFonts w:ascii="Cambria" w:eastAsia="Cambria" w:hAnsi="Cambria" w:cs="Cambria"/>
          <w:b/>
        </w:rPr>
        <w:t>/202</w:t>
      </w:r>
      <w:r w:rsidR="006367D3" w:rsidRPr="009578AC">
        <w:rPr>
          <w:rFonts w:ascii="Cambria" w:eastAsia="Cambria" w:hAnsi="Cambria" w:cs="Cambria"/>
          <w:b/>
        </w:rPr>
        <w:t>1</w:t>
      </w:r>
    </w:p>
    <w:p w14:paraId="199F169F"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0733925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4212DA13" w14:textId="633DAD29"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6844EE1B" w14:textId="31C20A73"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76F6E88"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0E31EC36" w14:textId="783E10EC"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C3F922F" w14:textId="1A04CFC8"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1DD7E241" w14:textId="001C32E3"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A022995"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6001E975"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wskazanej w </w:t>
      </w:r>
      <w:r w:rsidRPr="00A02869">
        <w:rPr>
          <w:rFonts w:eastAsia="Tahoma" w:cs="Tahoma"/>
          <w:b/>
          <w:bCs/>
          <w:color w:val="000000"/>
          <w:sz w:val="24"/>
          <w:szCs w:val="24"/>
        </w:rPr>
        <w:t>art. 3</w:t>
      </w:r>
      <w:r w:rsidRPr="00A02869">
        <w:rPr>
          <w:rFonts w:eastAsia="Tahoma" w:cs="Tahoma"/>
          <w:color w:val="000000"/>
          <w:sz w:val="24"/>
          <w:szCs w:val="24"/>
        </w:rPr>
        <w:t xml:space="preserve"> ustawa z dnia 11 września 2019 r. Prawo zamówień publicznych </w:t>
      </w:r>
    </w:p>
    <w:p w14:paraId="44660D6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(Dz.U.2019.2019 z dnia 2019.10.24 – dalej: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w:t>
      </w:r>
    </w:p>
    <w:p w14:paraId="0A55F544" w14:textId="39A5E456" w:rsidR="009578AC" w:rsidRPr="00F10115" w:rsidRDefault="00A02869" w:rsidP="009578AC">
      <w:pPr>
        <w:pBdr>
          <w:top w:val="nil"/>
          <w:left w:val="nil"/>
          <w:bottom w:val="nil"/>
          <w:right w:val="nil"/>
          <w:between w:val="nil"/>
        </w:pBdr>
        <w:jc w:val="center"/>
        <w:rPr>
          <w:rFonts w:eastAsia="Tahoma" w:cs="Tahoma"/>
          <w:sz w:val="24"/>
          <w:szCs w:val="24"/>
        </w:rPr>
      </w:pPr>
      <w:r w:rsidRPr="00A02869">
        <w:rPr>
          <w:rFonts w:eastAsia="Tahoma" w:cs="Tahoma"/>
          <w:color w:val="000000"/>
          <w:sz w:val="24"/>
          <w:szCs w:val="24"/>
        </w:rPr>
        <w:t xml:space="preserve">i ogłoszone przez Prezesa Urzędu zamówień Publicznych w obwieszczeniu </w:t>
      </w:r>
      <w:r w:rsidR="009578AC" w:rsidRPr="00F10115">
        <w:rPr>
          <w:rFonts w:eastAsia="Tahoma" w:cs="Tahoma"/>
          <w:sz w:val="24"/>
          <w:szCs w:val="24"/>
        </w:rPr>
        <w:t>z dnia 01.01. 2021 r. w Dzienniku Urzędowym Rzeczypospolitej Polskiej "Monitor Polski"  -</w:t>
      </w:r>
    </w:p>
    <w:p w14:paraId="1A1D622B" w14:textId="1EAEF97D" w:rsidR="00A02869" w:rsidRPr="00A02869" w:rsidRDefault="009578AC" w:rsidP="009578AC">
      <w:pPr>
        <w:pBdr>
          <w:top w:val="nil"/>
          <w:left w:val="nil"/>
          <w:bottom w:val="nil"/>
          <w:right w:val="nil"/>
          <w:between w:val="nil"/>
        </w:pBdr>
        <w:spacing w:before="120" w:after="120" w:line="240" w:lineRule="auto"/>
        <w:jc w:val="center"/>
        <w:rPr>
          <w:rFonts w:eastAsia="Tahoma" w:cs="Tahoma"/>
          <w:color w:val="FF0000"/>
          <w:sz w:val="24"/>
          <w:szCs w:val="24"/>
        </w:rPr>
      </w:pPr>
      <w:r>
        <w:rPr>
          <w:rFonts w:eastAsia="Tahoma" w:cs="Tahoma"/>
          <w:color w:val="000000"/>
          <w:sz w:val="24"/>
          <w:szCs w:val="24"/>
        </w:rPr>
        <w:t>Warszawa z dnia 11.01.2021 r. poz. 11</w:t>
      </w:r>
    </w:p>
    <w:p w14:paraId="1A9580BF" w14:textId="3243CAFD"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7478DA81" w14:textId="5BD80DEC"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8B657E" w:rsidRPr="008B660D">
        <w:rPr>
          <w:rFonts w:eastAsia="Tahoma" w:cs="Tahoma"/>
          <w:b/>
          <w:color w:val="000000"/>
          <w:sz w:val="24"/>
          <w:szCs w:val="24"/>
        </w:rPr>
        <w:t xml:space="preserve">produktów leczniczych (ampułki, antybiotyki, leki przeciwzapalne, kontrasty, kleje tkankowe i inne leki) </w:t>
      </w:r>
      <w:r w:rsidRPr="008B660D">
        <w:rPr>
          <w:rFonts w:eastAsia="Tahoma" w:cs="Tahoma"/>
          <w:b/>
          <w:color w:val="000000"/>
          <w:sz w:val="24"/>
          <w:szCs w:val="24"/>
        </w:rPr>
        <w:t xml:space="preserve"> na potrzeby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2E3E0763" w14:textId="34D64B38"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CAE2CC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29D2E10F" w14:textId="4F632D84"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4F528C83" w14:textId="0692725F"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05AFAC09" w14:textId="0B8A85BD" w:rsidR="008B660D" w:rsidRDefault="00045D48" w:rsidP="00045D4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Modyfikacja </w:t>
      </w:r>
      <w:r w:rsidR="00FD44DD">
        <w:rPr>
          <w:rFonts w:ascii="Cambria" w:eastAsia="Cambria" w:hAnsi="Cambria" w:cs="Cambria"/>
          <w:color w:val="000000"/>
        </w:rPr>
        <w:t>II</w:t>
      </w:r>
    </w:p>
    <w:p w14:paraId="3F677D0F" w14:textId="42C4A5DA" w:rsidR="008B660D" w:rsidRPr="006F7622" w:rsidRDefault="008B660D" w:rsidP="008B660D">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045D48">
        <w:rPr>
          <w:rFonts w:ascii="Cambria" w:eastAsia="Tahoma" w:hAnsi="Cambria" w:cs="Tahoma"/>
          <w:sz w:val="24"/>
          <w:szCs w:val="24"/>
        </w:rPr>
        <w:t xml:space="preserve"> </w:t>
      </w:r>
      <w:r w:rsidR="006C7358">
        <w:rPr>
          <w:rFonts w:ascii="Cambria" w:eastAsia="Tahoma" w:hAnsi="Cambria" w:cs="Tahoma"/>
          <w:sz w:val="24"/>
          <w:szCs w:val="24"/>
        </w:rPr>
        <w:t>04.05</w:t>
      </w:r>
      <w:r w:rsidR="006F7622" w:rsidRPr="006F7622">
        <w:rPr>
          <w:rFonts w:ascii="Cambria" w:eastAsia="Tahoma" w:hAnsi="Cambria" w:cs="Tahoma"/>
          <w:sz w:val="24"/>
          <w:szCs w:val="24"/>
        </w:rPr>
        <w:t>.</w:t>
      </w:r>
      <w:r w:rsidRPr="006F7622">
        <w:rPr>
          <w:rFonts w:ascii="Cambria" w:eastAsia="Tahoma" w:hAnsi="Cambria" w:cs="Tahoma"/>
          <w:sz w:val="24"/>
          <w:szCs w:val="24"/>
        </w:rPr>
        <w:t>2021 r.</w:t>
      </w:r>
    </w:p>
    <w:p w14:paraId="194F1719"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sz w:val="24"/>
          <w:szCs w:val="24"/>
        </w:rPr>
      </w:pPr>
    </w:p>
    <w:p w14:paraId="659E4E5E" w14:textId="343168E2"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23E64453"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50C96114" w14:textId="748883B3"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671DC92" w14:textId="5722FE74"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C4B6A3" w14:textId="5569CE7A"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(Dz.U.2019.2019 z dnia 2019.10.24);</w:t>
      </w:r>
    </w:p>
    <w:p w14:paraId="5BDCC33E" w14:textId="66916D82"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50C0D7B" w14:textId="7422F209"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C370114" w14:textId="7BAC2CFD"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EF4F91A" w14:textId="1746F181"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17ABA4A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2ED761E5"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7A3435E9" w14:textId="17D36AE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3C5D324D" w14:textId="4005354A"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22DA2549" w14:textId="77777777" w:rsidR="00293366" w:rsidRPr="00EE73E2" w:rsidRDefault="00293366" w:rsidP="00427E4F">
      <w:pPr>
        <w:pBdr>
          <w:top w:val="nil"/>
          <w:left w:val="nil"/>
          <w:bottom w:val="nil"/>
          <w:right w:val="nil"/>
          <w:between w:val="nil"/>
        </w:pBdr>
        <w:jc w:val="both"/>
        <w:rPr>
          <w:sz w:val="24"/>
          <w:szCs w:val="24"/>
        </w:rPr>
      </w:pPr>
    </w:p>
    <w:p w14:paraId="7E398246" w14:textId="24B807AA"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DCCAEA0" w14:textId="430ADB0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29C04D67" w14:textId="12806B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620882A" w14:textId="63A76D4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291712DB"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703E26B" w14:textId="753B36E5"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5B2E5E54" w14:textId="7BB5D923"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302D4291" w14:textId="0A580DE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11646CBA" w14:textId="6F1AFA76"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5BB550D"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74891D03"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4B2AEB82" w14:textId="77777777" w:rsidR="00A23837" w:rsidRPr="00EE73E2" w:rsidRDefault="00A23837" w:rsidP="00A23837">
      <w:pPr>
        <w:pBdr>
          <w:top w:val="nil"/>
          <w:left w:val="nil"/>
          <w:bottom w:val="nil"/>
          <w:right w:val="nil"/>
          <w:between w:val="nil"/>
        </w:pBdr>
        <w:jc w:val="both"/>
        <w:rPr>
          <w:sz w:val="24"/>
          <w:szCs w:val="24"/>
        </w:rPr>
      </w:pPr>
    </w:p>
    <w:p w14:paraId="73806B9A" w14:textId="2E939103" w:rsidR="00A54219" w:rsidRDefault="00A54219" w:rsidP="009A7907">
      <w:pPr>
        <w:rPr>
          <w:sz w:val="24"/>
          <w:szCs w:val="24"/>
        </w:rPr>
      </w:pPr>
    </w:p>
    <w:p w14:paraId="6E2EE10D" w14:textId="77777777" w:rsidR="009A7907" w:rsidRPr="009A7907" w:rsidRDefault="009A7907" w:rsidP="009A7907">
      <w:pPr>
        <w:rPr>
          <w:rFonts w:ascii="Cambria" w:eastAsia="Cambria" w:hAnsi="Cambria" w:cs="Cambria"/>
          <w:color w:val="FF0000"/>
          <w:sz w:val="24"/>
          <w:szCs w:val="24"/>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348A010A" w14:textId="440FF070"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7238B669" w14:textId="4CD7AD8B"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E806CE3" w14:textId="18006E03"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297293C1" w14:textId="478CFC6B"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3C5D406A" w14:textId="06BC741C"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77D17A7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3A540A36" w14:textId="3B9E3B12"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4518918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E5BCCD4" w14:textId="266FB1CB"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208E345C" w14:textId="77777777" w:rsidR="007C335F" w:rsidRDefault="007C335F" w:rsidP="007C335F">
      <w:pPr>
        <w:pBdr>
          <w:top w:val="nil"/>
          <w:left w:val="nil"/>
          <w:bottom w:val="nil"/>
          <w:right w:val="nil"/>
          <w:between w:val="nil"/>
        </w:pBdr>
        <w:jc w:val="both"/>
        <w:rPr>
          <w:rFonts w:eastAsia="Tahoma" w:cs="Tahoma"/>
          <w:b/>
        </w:rPr>
      </w:pPr>
    </w:p>
    <w:p w14:paraId="3DB68165" w14:textId="60D7E654"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35240F22" w14:textId="0A7B77FB"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3654FB0"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63D223C1" w14:textId="22507F31" w:rsidR="009A7907" w:rsidRDefault="009F528C"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08A98DED" w14:textId="77777777" w:rsidR="009578AC" w:rsidRPr="009578AC" w:rsidRDefault="009578AC" w:rsidP="009A7907">
      <w:pPr>
        <w:pBdr>
          <w:top w:val="nil"/>
          <w:left w:val="nil"/>
          <w:bottom w:val="nil"/>
          <w:right w:val="nil"/>
          <w:between w:val="nil"/>
        </w:pBdr>
        <w:jc w:val="both"/>
        <w:rPr>
          <w:rFonts w:eastAsia="Tahoma" w:cs="Tahoma"/>
          <w:b/>
        </w:rPr>
      </w:pPr>
    </w:p>
    <w:p w14:paraId="0B18A321" w14:textId="1395F43D"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269D645" w14:textId="3FFFF5C6"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produktów leczniczych (ampułki, antybiotyki, leki </w:t>
      </w:r>
      <w:r w:rsidR="008B657E" w:rsidRPr="009578AC">
        <w:rPr>
          <w:rFonts w:ascii="Cambria" w:eastAsia="Cambria" w:hAnsi="Cambria" w:cs="Cambria"/>
          <w:bCs/>
        </w:rPr>
        <w:t>przeciwzapalne, kontrast</w:t>
      </w:r>
      <w:r w:rsidR="009A7907" w:rsidRPr="009578AC">
        <w:rPr>
          <w:rFonts w:ascii="Cambria" w:eastAsia="Cambria" w:hAnsi="Cambria" w:cs="Cambria"/>
          <w:bCs/>
        </w:rPr>
        <w:t>y, kleje tkankowe i inne leki).</w:t>
      </w:r>
    </w:p>
    <w:p w14:paraId="1ED15CA8" w14:textId="61465D1B"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09C729C" w14:textId="45D9D710"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8B657E" w:rsidRPr="008B657E">
        <w:rPr>
          <w:rFonts w:eastAsia="Cambria" w:cs="Cambria"/>
          <w:b/>
        </w:rPr>
        <w:t xml:space="preserve">produkty 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4F9D3BAA" w14:textId="09E2CD6B"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68EBDC0B" w14:textId="55CCF6B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FD809D2"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4308C7F" w14:textId="2F9B8976"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8B657E" w:rsidRPr="005D54ED">
        <w:rPr>
          <w:rFonts w:eastAsia="Tahoma" w:cs="Tahoma"/>
        </w:rPr>
        <w:t>25</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7E8CB31A" w14:textId="7D6B72DE"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4A18110C" w14:textId="4058A4D8"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2368EB35" w14:textId="0393BCCB"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5D54ED">
        <w:rPr>
          <w:rFonts w:eastAsia="Tahoma" w:cs="Tahoma"/>
          <w:b/>
          <w:bCs/>
        </w:rPr>
        <w:t>4 lat</w:t>
      </w:r>
      <w:r w:rsidRPr="005D54ED">
        <w:rPr>
          <w:rFonts w:eastAsia="Tahoma" w:cs="Tahoma"/>
        </w:rPr>
        <w:t>. Zmiana umowy wymaga aneksu, z tym, że Zamawiający jednostronnie zawiadamia Wykonawcę o proponowanym przedłużeniu umowy przed upływem terminu na jaki została ona zawarta.</w:t>
      </w:r>
    </w:p>
    <w:p w14:paraId="678B24B9" w14:textId="62FEF342"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00CB0A3" w14:textId="77777777" w:rsidR="006049C5" w:rsidRPr="008E3C91" w:rsidRDefault="006049C5" w:rsidP="00F7368F">
      <w:pPr>
        <w:widowControl w:val="0"/>
        <w:numPr>
          <w:ilvl w:val="0"/>
          <w:numId w:val="22"/>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61E1387A"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1840834E"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7DF9F8C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79CA32B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38680C22" w14:textId="4FC88E6C" w:rsidR="006049C5" w:rsidRDefault="006049C5" w:rsidP="006049C5">
      <w:pPr>
        <w:widowControl w:val="0"/>
        <w:numPr>
          <w:ilvl w:val="0"/>
          <w:numId w:val="12"/>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5C0CAF42" w14:textId="77777777" w:rsidR="009A7907" w:rsidRPr="009A7907" w:rsidRDefault="009A7907" w:rsidP="009A7907">
      <w:pPr>
        <w:widowControl w:val="0"/>
        <w:tabs>
          <w:tab w:val="left" w:pos="480"/>
        </w:tabs>
        <w:adjustRightInd w:val="0"/>
        <w:ind w:left="567"/>
        <w:jc w:val="both"/>
        <w:rPr>
          <w:rFonts w:cs="Posterama"/>
          <w:bCs/>
        </w:rPr>
      </w:pPr>
    </w:p>
    <w:p w14:paraId="0AA65550" w14:textId="247E28B5" w:rsidR="006049C5" w:rsidRPr="005D54ED" w:rsidRDefault="006049C5" w:rsidP="006049C5">
      <w:pPr>
        <w:tabs>
          <w:tab w:val="left" w:pos="840"/>
          <w:tab w:val="left" w:pos="960"/>
        </w:tabs>
        <w:rPr>
          <w:rFonts w:cs="Posterama"/>
          <w:bCs/>
        </w:rPr>
      </w:pPr>
      <w:r w:rsidRPr="005D54ED">
        <w:rPr>
          <w:rFonts w:cs="Posterama"/>
          <w:noProof/>
        </w:rPr>
        <w:lastRenderedPageBreak/>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F2B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2A239330" w14:textId="77777777" w:rsidR="006049C5" w:rsidRPr="005D54ED" w:rsidRDefault="006049C5" w:rsidP="006049C5">
      <w:pPr>
        <w:tabs>
          <w:tab w:val="left" w:pos="840"/>
          <w:tab w:val="left" w:pos="960"/>
        </w:tabs>
        <w:ind w:left="709"/>
        <w:rPr>
          <w:rFonts w:cs="Posterama"/>
          <w:bCs/>
        </w:rPr>
      </w:pPr>
    </w:p>
    <w:p w14:paraId="31D269F6" w14:textId="30B9CA9D"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7037CDD1" w14:textId="77777777" w:rsidR="006049C5" w:rsidRPr="005D54ED" w:rsidRDefault="006049C5" w:rsidP="006049C5">
      <w:pPr>
        <w:autoSpaceDE w:val="0"/>
        <w:autoSpaceDN w:val="0"/>
        <w:rPr>
          <w:rFonts w:cs="Posterama"/>
        </w:rPr>
      </w:pPr>
    </w:p>
    <w:p w14:paraId="27DFC7C2"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4EFF28A1" w14:textId="629EBFBA"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2DC68972" w14:textId="6998EC60"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3493B5E7" w14:textId="77777777" w:rsidR="006049C5" w:rsidRPr="005D54ED" w:rsidRDefault="006049C5" w:rsidP="006049C5">
      <w:pPr>
        <w:tabs>
          <w:tab w:val="left" w:pos="851"/>
          <w:tab w:val="left" w:pos="993"/>
        </w:tabs>
        <w:rPr>
          <w:rFonts w:cs="Posterama"/>
          <w:bCs/>
        </w:rPr>
      </w:pPr>
    </w:p>
    <w:p w14:paraId="21B63071"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4CE320E2" w14:textId="77777777" w:rsidR="006049C5" w:rsidRPr="005D54ED" w:rsidRDefault="006049C5" w:rsidP="005D54ED">
      <w:pPr>
        <w:rPr>
          <w:rFonts w:cs="Posterama"/>
        </w:rPr>
      </w:pPr>
    </w:p>
    <w:p w14:paraId="5641F5FE" w14:textId="0FFB72AB" w:rsidR="006049C5" w:rsidRPr="009A7907" w:rsidRDefault="006049C5" w:rsidP="006049C5">
      <w:pPr>
        <w:widowControl w:val="0"/>
        <w:numPr>
          <w:ilvl w:val="0"/>
          <w:numId w:val="11"/>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hd w:val="clear" w:color="auto" w:fill="FFFFFF"/>
        </w:rPr>
      </w:pPr>
    </w:p>
    <w:p w14:paraId="0AB282E0" w14:textId="2E8D8E05" w:rsidR="006049C5" w:rsidRPr="00644425" w:rsidRDefault="006049C5" w:rsidP="00644425">
      <w:pPr>
        <w:widowControl w:val="0"/>
        <w:numPr>
          <w:ilvl w:val="0"/>
          <w:numId w:val="22"/>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D5392A1" w14:textId="6BDCC707" w:rsidR="006049C5" w:rsidRPr="00D30038" w:rsidRDefault="006049C5" w:rsidP="00563114">
      <w:pPr>
        <w:widowControl w:val="0"/>
        <w:numPr>
          <w:ilvl w:val="0"/>
          <w:numId w:val="14"/>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0A2D20BB" w14:textId="27FEDB91" w:rsidR="006049C5" w:rsidRPr="00D30038"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004D4B54" w14:textId="43CD8F28" w:rsidR="006049C5" w:rsidRPr="009578AC"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04F7B22"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743381DF" w14:textId="77777777" w:rsidR="006049C5" w:rsidRPr="00D30038" w:rsidRDefault="006049C5" w:rsidP="00563114">
      <w:pPr>
        <w:widowControl w:val="0"/>
        <w:numPr>
          <w:ilvl w:val="0"/>
          <w:numId w:val="14"/>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770A2AEA"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6AB51FE1" w14:textId="103C5EF0" w:rsidR="006049C5" w:rsidRPr="00644425" w:rsidRDefault="006049C5" w:rsidP="00644425">
      <w:pPr>
        <w:widowControl w:val="0"/>
        <w:numPr>
          <w:ilvl w:val="0"/>
          <w:numId w:val="14"/>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 xml:space="preserve">poinformować Zamawiającego, że wybór jego oferty będzie prowadził do powstania u </w:t>
      </w:r>
      <w:r w:rsidRPr="009A3196">
        <w:rPr>
          <w:rFonts w:cs="Posterama"/>
        </w:rPr>
        <w:lastRenderedPageBreak/>
        <w:t>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BC4DD38" w14:textId="20EC96DC" w:rsidR="006049C5" w:rsidRPr="009A7907" w:rsidRDefault="006049C5" w:rsidP="006049C5">
      <w:pPr>
        <w:widowControl w:val="0"/>
        <w:numPr>
          <w:ilvl w:val="0"/>
          <w:numId w:val="22"/>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DODODOWE:</w:t>
      </w:r>
    </w:p>
    <w:p w14:paraId="3582078C" w14:textId="61438B5C" w:rsidR="00DE41EC" w:rsidRPr="00644425" w:rsidRDefault="00DE41EC" w:rsidP="00644425">
      <w:pPr>
        <w:pStyle w:val="Znak"/>
        <w:numPr>
          <w:ilvl w:val="0"/>
          <w:numId w:val="23"/>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06727465" w14:textId="7214C58F" w:rsidR="006049C5" w:rsidRPr="009A7907" w:rsidRDefault="006049C5" w:rsidP="009A7907">
      <w:pPr>
        <w:widowControl w:val="0"/>
        <w:numPr>
          <w:ilvl w:val="0"/>
          <w:numId w:val="22"/>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1B62D6DD" w14:textId="22964326"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39D99AC7" w14:textId="799ACF75"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6C138A80" w14:textId="4315C6B9"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44B531E8" w14:textId="35756D91" w:rsidR="00FF652A" w:rsidRPr="002E305C" w:rsidRDefault="00FF652A" w:rsidP="00644425">
      <w:pPr>
        <w:pStyle w:val="Akapitzlist"/>
        <w:numPr>
          <w:ilvl w:val="0"/>
          <w:numId w:val="24"/>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6487036" w14:textId="13CD2FBA" w:rsidR="00FF652A" w:rsidRDefault="00FF652A" w:rsidP="00644425">
      <w:pPr>
        <w:pStyle w:val="Akapitzlist"/>
        <w:numPr>
          <w:ilvl w:val="0"/>
          <w:numId w:val="24"/>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C1C64A9" w14:textId="38C4026D" w:rsidR="002D00C5" w:rsidRPr="00DE41EC" w:rsidRDefault="002D00C5" w:rsidP="00644425">
      <w:pPr>
        <w:pStyle w:val="Akapitzlist"/>
        <w:numPr>
          <w:ilvl w:val="0"/>
          <w:numId w:val="24"/>
        </w:numPr>
        <w:jc w:val="both"/>
      </w:pPr>
      <w:r w:rsidRPr="00DE41EC">
        <w:rPr>
          <w:rFonts w:eastAsia="Cambria" w:cs="Cambria"/>
        </w:rPr>
        <w:t>Oferta powinna być:</w:t>
      </w:r>
    </w:p>
    <w:p w14:paraId="0CA78033" w14:textId="6BE06145"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10EDD3E3"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6B9BEFAD" w14:textId="77777777" w:rsidR="00E77F69" w:rsidRDefault="00E77F69" w:rsidP="00E77F69">
      <w:pPr>
        <w:pStyle w:val="Bezodstpw"/>
        <w:ind w:left="720"/>
        <w:jc w:val="both"/>
        <w:rPr>
          <w:rFonts w:eastAsia="Cambria"/>
          <w:u w:val="single"/>
        </w:rPr>
      </w:pPr>
    </w:p>
    <w:p w14:paraId="0EE65727" w14:textId="066C907D" w:rsidR="00DE41EC" w:rsidRDefault="009F528C"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2C56CF13" w14:textId="77777777" w:rsidR="00E77F69" w:rsidRDefault="00E77F69" w:rsidP="00E77F69">
      <w:pPr>
        <w:pStyle w:val="Bezodstpw"/>
        <w:ind w:left="720"/>
        <w:jc w:val="both"/>
        <w:rPr>
          <w:rFonts w:eastAsia="Cambria"/>
          <w:u w:val="single"/>
        </w:rPr>
      </w:pPr>
    </w:p>
    <w:p w14:paraId="35AA22AC"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5B010077"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507BC938"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A13258E" w14:textId="7E49493C" w:rsidR="00E77F69" w:rsidRDefault="00DE41EC" w:rsidP="00DE41EC">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1672B6B8"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37E34A14" w14:textId="3D29DD14" w:rsidR="00DE41EC" w:rsidRPr="00DE41EC" w:rsidRDefault="00DE41EC" w:rsidP="00DE41EC">
      <w:pPr>
        <w:pStyle w:val="Akapitzlist"/>
        <w:pBdr>
          <w:top w:val="nil"/>
          <w:left w:val="nil"/>
          <w:bottom w:val="nil"/>
          <w:right w:val="nil"/>
          <w:between w:val="nil"/>
        </w:pBdr>
        <w:jc w:val="both"/>
        <w:rPr>
          <w:rFonts w:eastAsia="Cambria" w:cs="Cambria"/>
          <w:u w:val="single"/>
        </w:rPr>
      </w:pPr>
      <w:r w:rsidRPr="0091026A">
        <w:fldChar w:fldCharType="begin"/>
      </w:r>
      <w:r w:rsidRPr="0091026A">
        <w:instrText xml:space="preserve"> HYPERLINK "https://platformazakupowa.pl/strona/45-instrukcje" </w:instrText>
      </w:r>
      <w:r w:rsidRPr="0091026A">
        <w:fldChar w:fldCharType="separate"/>
      </w:r>
    </w:p>
    <w:p w14:paraId="5C71967F" w14:textId="259DA7DA" w:rsidR="00DE41EC" w:rsidRPr="00DE41EC" w:rsidRDefault="00DE41EC" w:rsidP="00DE41EC">
      <w:pPr>
        <w:pStyle w:val="Akapitzlist"/>
      </w:pPr>
      <w:r w:rsidRPr="0091026A">
        <w:fldChar w:fldCharType="end"/>
      </w:r>
    </w:p>
    <w:p w14:paraId="332736A2" w14:textId="1146A816" w:rsidR="00FE787B" w:rsidRPr="00DE41EC" w:rsidRDefault="00FE787B" w:rsidP="00464E61">
      <w:pPr>
        <w:pStyle w:val="Akapitzlist"/>
        <w:numPr>
          <w:ilvl w:val="0"/>
          <w:numId w:val="24"/>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7A43A280" w14:textId="3BEC8A2E" w:rsidR="00EF089D" w:rsidRDefault="00EF089D" w:rsidP="00464E61">
      <w:pPr>
        <w:pStyle w:val="Akapitzlist"/>
        <w:numPr>
          <w:ilvl w:val="0"/>
          <w:numId w:val="24"/>
        </w:numPr>
        <w:jc w:val="both"/>
      </w:pPr>
      <w:r w:rsidRPr="00481186">
        <w:t xml:space="preserve">Wykonawca oznacza czy dany plik zawiera jawne/niejawne oraz czy zawiera/nie zawiera dane osobowe. </w:t>
      </w:r>
    </w:p>
    <w:p w14:paraId="5E95DA4B" w14:textId="11666374" w:rsidR="00FE787B" w:rsidRDefault="00FE787B" w:rsidP="00464E61">
      <w:pPr>
        <w:pStyle w:val="Akapitzlist"/>
        <w:numPr>
          <w:ilvl w:val="0"/>
          <w:numId w:val="24"/>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5E45CCB" w14:textId="4A7EE25C" w:rsidR="00FE787B" w:rsidRDefault="00FE787B" w:rsidP="00464E61">
      <w:pPr>
        <w:pStyle w:val="Akapitzlist"/>
        <w:numPr>
          <w:ilvl w:val="0"/>
          <w:numId w:val="24"/>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4C8B7A8" w14:textId="0EFF2820" w:rsidR="00FE787B" w:rsidRPr="00DE41EC" w:rsidRDefault="00FE787B" w:rsidP="00464E61">
      <w:pPr>
        <w:pStyle w:val="Akapitzlist"/>
        <w:numPr>
          <w:ilvl w:val="0"/>
          <w:numId w:val="24"/>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33A6EB0" w14:textId="2E4D9CC6" w:rsidR="00FE787B" w:rsidRDefault="00FE787B" w:rsidP="00464E61">
      <w:pPr>
        <w:pStyle w:val="Akapitzlist"/>
        <w:numPr>
          <w:ilvl w:val="0"/>
          <w:numId w:val="24"/>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3B53ACB" w14:textId="339CAE53" w:rsidR="00FE787B" w:rsidRPr="00DE41EC" w:rsidRDefault="00FE787B" w:rsidP="00464E61">
      <w:pPr>
        <w:pStyle w:val="Akapitzlist"/>
        <w:numPr>
          <w:ilvl w:val="0"/>
          <w:numId w:val="24"/>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A9D441A" w14:textId="0DACDB1E" w:rsidR="00FE787B" w:rsidRDefault="00FE787B" w:rsidP="00464E61">
      <w:pPr>
        <w:pStyle w:val="Akapitzlist"/>
        <w:numPr>
          <w:ilvl w:val="0"/>
          <w:numId w:val="24"/>
        </w:numPr>
        <w:jc w:val="both"/>
      </w:pPr>
      <w:r w:rsidRPr="00481186">
        <w:t>Zamawiający nie ponosi odpowiedzialności za nieprawidłowe lub nieterminowe złożenie oferty. Zaleca się, aby założyć profil Wykonawcy i rozpocząć składanie oferty z odpowiednim wyprzedzeniem.</w:t>
      </w:r>
    </w:p>
    <w:p w14:paraId="278C7883" w14:textId="220329CA" w:rsidR="00464E61" w:rsidRPr="00464E61" w:rsidRDefault="00FE787B" w:rsidP="00464E61">
      <w:pPr>
        <w:pStyle w:val="Akapitzlist"/>
        <w:numPr>
          <w:ilvl w:val="0"/>
          <w:numId w:val="24"/>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670141E1" w14:textId="27955938" w:rsidR="00DE41EC" w:rsidRPr="00DE41EC" w:rsidRDefault="00DE41EC" w:rsidP="00464E61">
      <w:pPr>
        <w:pStyle w:val="Akapitzlist"/>
        <w:jc w:val="both"/>
        <w:rPr>
          <w:u w:val="single"/>
        </w:rPr>
      </w:pPr>
      <w:r w:rsidRPr="00DE41EC">
        <w:rPr>
          <w:rFonts w:eastAsia="Verdana" w:cs="Verdana"/>
          <w:u w:val="single"/>
        </w:rPr>
        <w:t xml:space="preserve"> </w:t>
      </w:r>
    </w:p>
    <w:p w14:paraId="33B750F8" w14:textId="77777777" w:rsidR="00DE41EC" w:rsidRPr="00DE41EC" w:rsidRDefault="00DE41EC" w:rsidP="00464E61">
      <w:pPr>
        <w:pStyle w:val="Akapitzlist"/>
        <w:numPr>
          <w:ilvl w:val="0"/>
          <w:numId w:val="24"/>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A083F" w14:textId="77777777" w:rsidR="00DE41EC" w:rsidRPr="00DE41EC" w:rsidRDefault="00DE41EC" w:rsidP="00464E61">
      <w:pPr>
        <w:pStyle w:val="Akapitzlist"/>
        <w:numPr>
          <w:ilvl w:val="0"/>
          <w:numId w:val="24"/>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88B134D" w14:textId="4156331E" w:rsidR="00FE787B" w:rsidRPr="00DE41EC" w:rsidRDefault="00FE787B" w:rsidP="00464E61">
      <w:pPr>
        <w:pStyle w:val="Akapitzlist"/>
        <w:numPr>
          <w:ilvl w:val="0"/>
          <w:numId w:val="24"/>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6A705167" w14:textId="5D56BA5A" w:rsidR="00FE787B" w:rsidRPr="00DE41EC" w:rsidRDefault="00FE787B" w:rsidP="00DE41EC">
      <w:pPr>
        <w:pStyle w:val="Akapitzlist"/>
        <w:numPr>
          <w:ilvl w:val="0"/>
          <w:numId w:val="24"/>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71EFD3DA" w14:textId="38E97499" w:rsidR="00FE787B" w:rsidRPr="00DE41EC" w:rsidRDefault="00FE787B" w:rsidP="00DE41EC">
      <w:pPr>
        <w:pStyle w:val="Akapitzlist"/>
        <w:numPr>
          <w:ilvl w:val="0"/>
          <w:numId w:val="24"/>
        </w:numPr>
        <w:rPr>
          <w:u w:val="single"/>
        </w:rPr>
      </w:pPr>
      <w:r w:rsidRPr="00481186">
        <w:t>Dokumenty lub oświadczenia w języku obcym winny być składane wraz z tłumaczeniem na język polski.</w:t>
      </w:r>
    </w:p>
    <w:p w14:paraId="15B25429" w14:textId="7FC1C107" w:rsidR="00347D82" w:rsidRPr="00416854" w:rsidRDefault="006049C5" w:rsidP="00815A64">
      <w:pPr>
        <w:widowControl w:val="0"/>
        <w:numPr>
          <w:ilvl w:val="0"/>
          <w:numId w:val="22"/>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7C223ABD" w14:textId="71216088"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w:t>
      </w:r>
      <w:r w:rsidRPr="009F528C">
        <w:rPr>
          <w:rFonts w:cs="Posterama"/>
          <w:shd w:val="clear" w:color="auto" w:fill="FFFFFF"/>
        </w:rPr>
        <w:t>jest do dnia</w:t>
      </w:r>
      <w:r w:rsidR="009578AC" w:rsidRPr="009F528C">
        <w:rPr>
          <w:rFonts w:cs="Posterama"/>
          <w:shd w:val="clear" w:color="auto" w:fill="FFFFFF"/>
        </w:rPr>
        <w:t xml:space="preserve"> </w:t>
      </w:r>
      <w:r w:rsidR="009F528C" w:rsidRPr="009F528C">
        <w:rPr>
          <w:rFonts w:cs="Posterama"/>
          <w:b/>
          <w:color w:val="FF0000"/>
          <w:shd w:val="clear" w:color="auto" w:fill="FFFFFF"/>
        </w:rPr>
        <w:t>10.08</w:t>
      </w:r>
      <w:r w:rsidR="009578AC" w:rsidRPr="009F528C">
        <w:rPr>
          <w:rFonts w:cs="Posterama"/>
          <w:b/>
          <w:color w:val="FF0000"/>
          <w:shd w:val="clear" w:color="auto" w:fill="FFFFFF"/>
        </w:rPr>
        <w:t>.</w:t>
      </w:r>
      <w:r w:rsidRPr="009F528C">
        <w:rPr>
          <w:rFonts w:cs="Posterama"/>
          <w:b/>
          <w:color w:val="FF0000"/>
          <w:shd w:val="clear" w:color="auto" w:fill="FFFFFF"/>
        </w:rPr>
        <w:t>202</w:t>
      </w:r>
      <w:r w:rsidR="009578AC" w:rsidRPr="009F528C">
        <w:rPr>
          <w:rFonts w:cs="Posterama"/>
          <w:b/>
          <w:color w:val="FF0000"/>
          <w:shd w:val="clear" w:color="auto" w:fill="FFFFFF"/>
        </w:rPr>
        <w:t>1</w:t>
      </w:r>
      <w:r w:rsidRPr="009F528C">
        <w:rPr>
          <w:rFonts w:cs="Posterama"/>
          <w:color w:val="FF0000"/>
          <w:shd w:val="clear" w:color="auto" w:fill="FFFFFF"/>
        </w:rPr>
        <w:t xml:space="preserve"> r. </w:t>
      </w:r>
      <w:r w:rsidRPr="003F2265">
        <w:rPr>
          <w:rFonts w:cs="Posterama"/>
          <w:shd w:val="clear" w:color="auto" w:fill="FFFFFF"/>
        </w:rPr>
        <w:t>(włącznie) w związku z tym, że bieg terminu związania ofertą rozpoczyna się wraz z upływem terminu składania ofert.</w:t>
      </w:r>
    </w:p>
    <w:p w14:paraId="18EE4752"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6A36498" w14:textId="47173117"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14:paraId="0023A410" w14:textId="39941DF1" w:rsidR="006049C5" w:rsidRPr="00815A64" w:rsidRDefault="006049C5" w:rsidP="00815A64">
      <w:pPr>
        <w:numPr>
          <w:ilvl w:val="0"/>
          <w:numId w:val="22"/>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72599D67" w14:textId="77777777" w:rsidR="006049C5" w:rsidRPr="00695E60" w:rsidRDefault="006049C5" w:rsidP="00563114">
      <w:pPr>
        <w:widowControl w:val="0"/>
        <w:numPr>
          <w:ilvl w:val="0"/>
          <w:numId w:val="13"/>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72F85CF8" w14:textId="77777777" w:rsidR="006049C5" w:rsidRPr="00695E60" w:rsidRDefault="006049C5" w:rsidP="00563114">
      <w:pPr>
        <w:widowControl w:val="0"/>
        <w:numPr>
          <w:ilvl w:val="0"/>
          <w:numId w:val="13"/>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14:paraId="3D139B8B" w14:textId="396BF45B"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Kwota wadium (na cały przedmiot zamówienia) wynosi:</w:t>
      </w:r>
      <w:r w:rsidRPr="00746398">
        <w:rPr>
          <w:rFonts w:cs="Posterama"/>
          <w:b/>
          <w:bCs/>
        </w:rPr>
        <w:t xml:space="preserve"> </w:t>
      </w:r>
      <w:r w:rsidR="009A7907" w:rsidRPr="00746398">
        <w:rPr>
          <w:rFonts w:cs="Posterama"/>
          <w:b/>
          <w:bCs/>
        </w:rPr>
        <w:t>44.102,00</w:t>
      </w:r>
      <w:r w:rsidRPr="00746398">
        <w:rPr>
          <w:rFonts w:cs="Posterama"/>
          <w:b/>
          <w:bCs/>
        </w:rPr>
        <w:t xml:space="preserve"> zł. </w:t>
      </w:r>
    </w:p>
    <w:p w14:paraId="3442EA4E" w14:textId="77777777"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Kwoty wadium dla poszczególnych pakietów wynoszą:</w:t>
      </w:r>
    </w:p>
    <w:p w14:paraId="06237EC4" w14:textId="22E18D6B" w:rsidR="006049C5" w:rsidRPr="00FD44DD" w:rsidRDefault="006049C5" w:rsidP="006049C5">
      <w:pPr>
        <w:autoSpaceDE w:val="0"/>
        <w:autoSpaceDN w:val="0"/>
        <w:ind w:left="550"/>
        <w:rPr>
          <w:rFonts w:cs="Posterama"/>
          <w:color w:val="FF0000"/>
        </w:rPr>
      </w:pPr>
      <w:r w:rsidRPr="00FD44DD">
        <w:rPr>
          <w:rFonts w:cs="Posterama"/>
          <w:color w:val="FF0000"/>
        </w:rPr>
        <w:t xml:space="preserve">Pakiet nr 1: </w:t>
      </w:r>
      <w:r w:rsidR="00FD44DD" w:rsidRPr="00FD44DD">
        <w:rPr>
          <w:rFonts w:cs="Posterama"/>
          <w:color w:val="FF0000"/>
        </w:rPr>
        <w:t>4.169,00</w:t>
      </w:r>
      <w:r w:rsidRPr="00FD44DD">
        <w:rPr>
          <w:rFonts w:cs="Posterama"/>
          <w:color w:val="FF0000"/>
        </w:rPr>
        <w:t xml:space="preserve"> zł</w:t>
      </w:r>
    </w:p>
    <w:p w14:paraId="40F2CC9F" w14:textId="3DA0C45B" w:rsidR="00FD44DD" w:rsidRPr="00FD44DD" w:rsidRDefault="00FD44DD" w:rsidP="006049C5">
      <w:pPr>
        <w:autoSpaceDE w:val="0"/>
        <w:autoSpaceDN w:val="0"/>
        <w:ind w:left="550"/>
        <w:rPr>
          <w:rFonts w:cs="Posterama"/>
          <w:color w:val="FF0000"/>
        </w:rPr>
      </w:pPr>
      <w:r w:rsidRPr="00FD44DD">
        <w:rPr>
          <w:rFonts w:cs="Posterama"/>
          <w:color w:val="FF0000"/>
        </w:rPr>
        <w:t xml:space="preserve">Pakiet nr 1A: 624,00 zł </w:t>
      </w:r>
    </w:p>
    <w:p w14:paraId="1AC2E32C" w14:textId="68E8416E" w:rsidR="006049C5" w:rsidRPr="00746398" w:rsidRDefault="006049C5" w:rsidP="006049C5">
      <w:pPr>
        <w:autoSpaceDE w:val="0"/>
        <w:autoSpaceDN w:val="0"/>
        <w:ind w:left="550"/>
        <w:rPr>
          <w:rFonts w:cs="Posterama"/>
        </w:rPr>
      </w:pPr>
      <w:r w:rsidRPr="00746398">
        <w:rPr>
          <w:rFonts w:cs="Posterama"/>
        </w:rPr>
        <w:t xml:space="preserve">Pakiet nr 2: </w:t>
      </w:r>
      <w:r w:rsidR="00746398" w:rsidRPr="00746398">
        <w:rPr>
          <w:rFonts w:cs="Posterama"/>
        </w:rPr>
        <w:t>6.290,00</w:t>
      </w:r>
      <w:r w:rsidRPr="00746398">
        <w:rPr>
          <w:rFonts w:cs="Posterama"/>
        </w:rPr>
        <w:t xml:space="preserve"> zł</w:t>
      </w:r>
    </w:p>
    <w:p w14:paraId="4191CAC7" w14:textId="0E560D70" w:rsidR="006049C5" w:rsidRPr="00746398" w:rsidRDefault="006049C5" w:rsidP="006049C5">
      <w:pPr>
        <w:autoSpaceDE w:val="0"/>
        <w:autoSpaceDN w:val="0"/>
        <w:ind w:left="550"/>
        <w:rPr>
          <w:rFonts w:cs="Posterama"/>
        </w:rPr>
      </w:pPr>
      <w:r w:rsidRPr="00746398">
        <w:rPr>
          <w:rFonts w:cs="Posterama"/>
        </w:rPr>
        <w:t xml:space="preserve">Pakiet nr 3: </w:t>
      </w:r>
      <w:r w:rsidR="00746398" w:rsidRPr="00746398">
        <w:rPr>
          <w:rFonts w:cs="Posterama"/>
        </w:rPr>
        <w:t>534,00</w:t>
      </w:r>
      <w:r w:rsidRPr="00746398">
        <w:rPr>
          <w:rFonts w:cs="Posterama"/>
        </w:rPr>
        <w:t xml:space="preserve"> zł</w:t>
      </w:r>
    </w:p>
    <w:p w14:paraId="164E2D00" w14:textId="0B48D16E"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4: 39,00 zł </w:t>
      </w:r>
    </w:p>
    <w:p w14:paraId="50210C07" w14:textId="039716F9"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5: 1.820,00 zł </w:t>
      </w:r>
    </w:p>
    <w:p w14:paraId="415CEF52" w14:textId="5658EFCD"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6: 565,00 zł </w:t>
      </w:r>
    </w:p>
    <w:p w14:paraId="6BCF8815" w14:textId="2CF45ECB"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7: 5.795,00 zł </w:t>
      </w:r>
    </w:p>
    <w:p w14:paraId="745B9556" w14:textId="35E56AFD"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8: 842,00 zł </w:t>
      </w:r>
    </w:p>
    <w:p w14:paraId="10573CA7" w14:textId="3D462C33"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9: 517,00 zł </w:t>
      </w:r>
    </w:p>
    <w:p w14:paraId="7DBE9C3E" w14:textId="481A7486"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10: 416,00 zł </w:t>
      </w:r>
    </w:p>
    <w:p w14:paraId="1B3436BF" w14:textId="39F503E9"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11: 1.343,00 zł </w:t>
      </w:r>
    </w:p>
    <w:p w14:paraId="51974DA6" w14:textId="07A3C336"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12: 999,00 zł </w:t>
      </w:r>
    </w:p>
    <w:p w14:paraId="492F76CB" w14:textId="30849F9F" w:rsidR="00746398" w:rsidRPr="005268A0" w:rsidRDefault="00746398" w:rsidP="00746398">
      <w:pPr>
        <w:autoSpaceDE w:val="0"/>
        <w:autoSpaceDN w:val="0"/>
        <w:ind w:left="550"/>
        <w:rPr>
          <w:rFonts w:cs="Posterama"/>
          <w:color w:val="FF0000"/>
        </w:rPr>
      </w:pPr>
      <w:r w:rsidRPr="005268A0">
        <w:rPr>
          <w:rFonts w:cs="Posterama"/>
          <w:color w:val="FF0000"/>
        </w:rPr>
        <w:t xml:space="preserve">Pakiet </w:t>
      </w:r>
      <w:r w:rsidR="00FD44DD">
        <w:rPr>
          <w:rFonts w:cs="Posterama"/>
          <w:color w:val="FF0000"/>
        </w:rPr>
        <w:t xml:space="preserve">nr </w:t>
      </w:r>
      <w:r w:rsidRPr="005268A0">
        <w:rPr>
          <w:rFonts w:cs="Posterama"/>
          <w:color w:val="FF0000"/>
        </w:rPr>
        <w:t xml:space="preserve">13: </w:t>
      </w:r>
      <w:r w:rsidR="005268A0" w:rsidRPr="005268A0">
        <w:rPr>
          <w:rFonts w:cs="Posterama"/>
          <w:color w:val="FF0000"/>
        </w:rPr>
        <w:t xml:space="preserve">4.920,00 </w:t>
      </w:r>
      <w:r w:rsidRPr="005268A0">
        <w:rPr>
          <w:rFonts w:cs="Posterama"/>
          <w:color w:val="FF0000"/>
        </w:rPr>
        <w:t xml:space="preserve">zł </w:t>
      </w:r>
    </w:p>
    <w:p w14:paraId="07ABC3BA" w14:textId="6AEC68A8" w:rsidR="005268A0" w:rsidRPr="005268A0" w:rsidRDefault="005268A0" w:rsidP="00746398">
      <w:pPr>
        <w:autoSpaceDE w:val="0"/>
        <w:autoSpaceDN w:val="0"/>
        <w:ind w:left="550"/>
        <w:rPr>
          <w:rFonts w:cs="Posterama"/>
          <w:color w:val="FF0000"/>
        </w:rPr>
      </w:pPr>
      <w:r w:rsidRPr="005268A0">
        <w:rPr>
          <w:rFonts w:cs="Posterama"/>
          <w:color w:val="FF0000"/>
        </w:rPr>
        <w:t xml:space="preserve">Pakiet </w:t>
      </w:r>
      <w:r w:rsidR="00FD44DD">
        <w:rPr>
          <w:rFonts w:cs="Posterama"/>
          <w:color w:val="FF0000"/>
        </w:rPr>
        <w:t xml:space="preserve">nr </w:t>
      </w:r>
      <w:r w:rsidRPr="005268A0">
        <w:rPr>
          <w:rFonts w:cs="Posterama"/>
          <w:color w:val="FF0000"/>
        </w:rPr>
        <w:t xml:space="preserve">13A- 949,00 zł </w:t>
      </w:r>
    </w:p>
    <w:p w14:paraId="700AE835" w14:textId="5CDC5229" w:rsidR="00746398" w:rsidRPr="00FD44DD" w:rsidRDefault="00746398" w:rsidP="00746398">
      <w:pPr>
        <w:autoSpaceDE w:val="0"/>
        <w:autoSpaceDN w:val="0"/>
        <w:ind w:left="550"/>
        <w:rPr>
          <w:rFonts w:cs="Posterama"/>
          <w:color w:val="FF0000"/>
        </w:rPr>
      </w:pPr>
      <w:r w:rsidRPr="00FD44DD">
        <w:rPr>
          <w:rFonts w:cs="Posterama"/>
          <w:color w:val="FF0000"/>
        </w:rPr>
        <w:t xml:space="preserve">Pakiet </w:t>
      </w:r>
      <w:r w:rsidR="00FD44DD" w:rsidRPr="00FD44DD">
        <w:rPr>
          <w:rFonts w:cs="Posterama"/>
          <w:color w:val="FF0000"/>
        </w:rPr>
        <w:t xml:space="preserve">nr </w:t>
      </w:r>
      <w:r w:rsidRPr="00FD44DD">
        <w:rPr>
          <w:rFonts w:cs="Posterama"/>
          <w:color w:val="FF0000"/>
        </w:rPr>
        <w:t xml:space="preserve">14: </w:t>
      </w:r>
      <w:r w:rsidR="00FD44DD" w:rsidRPr="00FD44DD">
        <w:rPr>
          <w:rFonts w:cs="Posterama"/>
          <w:color w:val="FF0000"/>
        </w:rPr>
        <w:t>1.743,00</w:t>
      </w:r>
      <w:r w:rsidRPr="00FD44DD">
        <w:rPr>
          <w:rFonts w:cs="Posterama"/>
          <w:color w:val="FF0000"/>
        </w:rPr>
        <w:t xml:space="preserve"> zł </w:t>
      </w:r>
    </w:p>
    <w:p w14:paraId="41FAF798" w14:textId="770DF46B" w:rsidR="00FD44DD" w:rsidRPr="00FD44DD" w:rsidRDefault="00FD44DD" w:rsidP="00746398">
      <w:pPr>
        <w:autoSpaceDE w:val="0"/>
        <w:autoSpaceDN w:val="0"/>
        <w:ind w:left="550"/>
        <w:rPr>
          <w:rFonts w:cs="Posterama"/>
          <w:color w:val="FF0000"/>
        </w:rPr>
      </w:pPr>
      <w:r w:rsidRPr="00FD44DD">
        <w:rPr>
          <w:rFonts w:cs="Posterama"/>
          <w:color w:val="FF0000"/>
        </w:rPr>
        <w:t>Pakiet nr 14A- 2.282,00 zł</w:t>
      </w:r>
    </w:p>
    <w:p w14:paraId="269DE5C6" w14:textId="0A77E354"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15: 632,00 zł </w:t>
      </w:r>
    </w:p>
    <w:p w14:paraId="05F7912D" w14:textId="3458CF61"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16: 312,00 zł </w:t>
      </w:r>
    </w:p>
    <w:p w14:paraId="798A09A6" w14:textId="2545977F" w:rsidR="00746398" w:rsidRPr="00746398" w:rsidRDefault="00746398" w:rsidP="00746398">
      <w:pPr>
        <w:autoSpaceDE w:val="0"/>
        <w:autoSpaceDN w:val="0"/>
        <w:ind w:left="550"/>
        <w:rPr>
          <w:rFonts w:cs="Posterama"/>
        </w:rPr>
      </w:pPr>
      <w:r w:rsidRPr="00746398">
        <w:rPr>
          <w:rFonts w:cs="Posterama"/>
        </w:rPr>
        <w:lastRenderedPageBreak/>
        <w:t xml:space="preserve">Pakiet </w:t>
      </w:r>
      <w:r w:rsidR="00FD44DD">
        <w:rPr>
          <w:rFonts w:cs="Posterama"/>
        </w:rPr>
        <w:t xml:space="preserve">nr </w:t>
      </w:r>
      <w:r w:rsidRPr="00746398">
        <w:rPr>
          <w:rFonts w:cs="Posterama"/>
        </w:rPr>
        <w:t xml:space="preserve">7: 137,00 zł </w:t>
      </w:r>
    </w:p>
    <w:p w14:paraId="210F61AB" w14:textId="79D196E9"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18: 3.080,00 zł </w:t>
      </w:r>
    </w:p>
    <w:p w14:paraId="5BC67911" w14:textId="78975630"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19: 3.114,00 zł </w:t>
      </w:r>
    </w:p>
    <w:p w14:paraId="15D3DB8D" w14:textId="60D25EDB"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20: 56,00 zł </w:t>
      </w:r>
    </w:p>
    <w:p w14:paraId="6DE9B072" w14:textId="018DD54C"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21: 26,00 zł </w:t>
      </w:r>
    </w:p>
    <w:p w14:paraId="0D9027B0" w14:textId="393C8101"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22: 2.459,00 zł </w:t>
      </w:r>
    </w:p>
    <w:p w14:paraId="6F7F2CAC" w14:textId="612DC646"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23: 70,00 zł </w:t>
      </w:r>
    </w:p>
    <w:p w14:paraId="783C569E" w14:textId="341C589A"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24: 184,00 zł </w:t>
      </w:r>
    </w:p>
    <w:p w14:paraId="7E96648D" w14:textId="3E7FD85F"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25: 240,00 zł </w:t>
      </w:r>
    </w:p>
    <w:p w14:paraId="111D0C30" w14:textId="2EB17668" w:rsidR="006049C5" w:rsidRPr="009622FF" w:rsidRDefault="006049C5" w:rsidP="0056311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dnia </w:t>
      </w:r>
      <w:r w:rsidR="009F528C">
        <w:rPr>
          <w:rFonts w:cs="Posterama"/>
          <w:b/>
          <w:color w:val="FF0000"/>
          <w:szCs w:val="18"/>
          <w:lang w:eastAsia="x-none"/>
        </w:rPr>
        <w:t>12.</w:t>
      </w:r>
      <w:r w:rsidR="009622FF" w:rsidRPr="009F528C">
        <w:rPr>
          <w:rFonts w:cs="Posterama"/>
          <w:b/>
          <w:color w:val="FF0000"/>
          <w:szCs w:val="18"/>
          <w:lang w:eastAsia="x-none"/>
        </w:rPr>
        <w:t>05.</w:t>
      </w:r>
      <w:r w:rsidRPr="009F528C">
        <w:rPr>
          <w:rFonts w:cs="Posterama"/>
          <w:b/>
          <w:color w:val="FF0000"/>
          <w:szCs w:val="18"/>
          <w:lang w:eastAsia="x-none"/>
        </w:rPr>
        <w:t>202</w:t>
      </w:r>
      <w:r w:rsidR="009622FF" w:rsidRPr="009F528C">
        <w:rPr>
          <w:rFonts w:cs="Posterama"/>
          <w:b/>
          <w:color w:val="FF0000"/>
          <w:szCs w:val="18"/>
          <w:lang w:eastAsia="x-none"/>
        </w:rPr>
        <w:t>1</w:t>
      </w:r>
      <w:r w:rsidR="00695E60" w:rsidRPr="009F528C">
        <w:rPr>
          <w:rFonts w:cs="Posterama"/>
          <w:b/>
          <w:color w:val="FF0000"/>
          <w:szCs w:val="18"/>
          <w:lang w:eastAsia="x-none"/>
        </w:rPr>
        <w:t xml:space="preserve"> </w:t>
      </w:r>
      <w:r w:rsidRPr="009F528C">
        <w:rPr>
          <w:rFonts w:cs="Posterama"/>
          <w:b/>
          <w:color w:val="FF0000"/>
          <w:szCs w:val="18"/>
          <w:lang w:val="x-none" w:eastAsia="x-none"/>
        </w:rPr>
        <w:t>r</w:t>
      </w:r>
      <w:r w:rsidRPr="009622FF">
        <w:rPr>
          <w:rFonts w:cs="Posterama"/>
          <w:b/>
          <w:szCs w:val="18"/>
          <w:lang w:val="x-none" w:eastAsia="x-none"/>
        </w:rPr>
        <w:t xml:space="preserve">. </w:t>
      </w:r>
      <w:r w:rsidRPr="009622FF">
        <w:rPr>
          <w:rFonts w:cs="Posterama"/>
          <w:szCs w:val="18"/>
          <w:lang w:val="x-none" w:eastAsia="x-none"/>
        </w:rPr>
        <w:t xml:space="preserve">do 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3B4AFE6A" w14:textId="6748BA70" w:rsidR="006049C5" w:rsidRPr="009622FF" w:rsidRDefault="006049C5" w:rsidP="00815A6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6A7E18C6"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22A6A6DD" w14:textId="6ED065B0"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sprawy PN </w:t>
      </w:r>
      <w:r w:rsidR="009622FF" w:rsidRPr="009622FF">
        <w:rPr>
          <w:rFonts w:ascii="Cambria" w:eastAsia="Cambria" w:hAnsi="Cambria" w:cs="Cambria"/>
          <w:b/>
          <w:u w:val="single"/>
        </w:rPr>
        <w:t>8</w:t>
      </w:r>
      <w:r w:rsidRPr="009622FF">
        <w:rPr>
          <w:rFonts w:ascii="Cambria" w:eastAsia="Cambria" w:hAnsi="Cambria" w:cs="Cambria"/>
          <w:b/>
          <w:u w:val="single"/>
        </w:rPr>
        <w:t xml:space="preserve">-2021 </w:t>
      </w:r>
      <w:r w:rsidRPr="009622FF">
        <w:rPr>
          <w:rFonts w:ascii="Cambria" w:eastAsia="Cambria" w:hAnsi="Cambria" w:cs="Cambria"/>
        </w:rPr>
        <w:t xml:space="preserve">oraz </w:t>
      </w:r>
      <w:r w:rsidRPr="00F25BAC">
        <w:rPr>
          <w:rFonts w:ascii="Cambria" w:eastAsia="Cambria" w:hAnsi="Cambria" w:cs="Cambria"/>
        </w:rPr>
        <w:t>podanie numeru NIP Firmy</w:t>
      </w:r>
    </w:p>
    <w:p w14:paraId="6E5C36E9" w14:textId="77777777" w:rsidR="006049C5" w:rsidRPr="00695E60" w:rsidRDefault="006049C5" w:rsidP="00563114">
      <w:pPr>
        <w:numPr>
          <w:ilvl w:val="0"/>
          <w:numId w:val="13"/>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rPr>
        <w:t>Wadium może być wnoszone w jednej lub kilku następujących formach:</w:t>
      </w:r>
    </w:p>
    <w:p w14:paraId="1C174446" w14:textId="77777777"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14:paraId="43A2E0EF" w14:textId="77777777"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14:paraId="5A9C10CE" w14:textId="77777777"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14:paraId="303DA2D4" w14:textId="77777777"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2019 r. poz. 310, 836 i 1572).</w:t>
      </w:r>
    </w:p>
    <w:p w14:paraId="479C5962"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14:paraId="541DF18C" w14:textId="77777777" w:rsidR="006049C5" w:rsidRPr="00695E60" w:rsidRDefault="006049C5" w:rsidP="00563114">
      <w:pPr>
        <w:numPr>
          <w:ilvl w:val="0"/>
          <w:numId w:val="13"/>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14:paraId="1BC865BF" w14:textId="50E2105D"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14:paraId="71F41AB6"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14:paraId="3CB1BF83"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14:paraId="0A0CE720" w14:textId="77777777"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 xml:space="preserve">W przypadku wniesienia wadium w formie niepieniężnej, Zamawiający wymaga złożenia oryginału dokumentu potwierdzającego wniesienie wadium. Dokument w postaci </w:t>
      </w:r>
      <w:r w:rsidRPr="00695E60">
        <w:rPr>
          <w:rFonts w:cs="Posterama"/>
        </w:rPr>
        <w:lastRenderedPageBreak/>
        <w:t>elektronicznej podpisany kwalifikowanym podpisem elektronicznym należy dołączyć do oferty i złożyć przy użyciu Systemu Zamawiającego do dnia i godziny składania ofert.</w:t>
      </w:r>
    </w:p>
    <w:p w14:paraId="2C0B64A2" w14:textId="709211E1"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w:t>
      </w:r>
      <w:proofErr w:type="spellStart"/>
      <w:r w:rsidR="00815A64">
        <w:rPr>
          <w:rFonts w:cs="Posterama"/>
        </w:rPr>
        <w:t>p.z.p</w:t>
      </w:r>
      <w:proofErr w:type="spellEnd"/>
      <w:r w:rsidR="00815A64">
        <w:rPr>
          <w:rFonts w:cs="Posterama"/>
        </w:rPr>
        <w:t>.</w:t>
      </w:r>
    </w:p>
    <w:p w14:paraId="4C20628F" w14:textId="27077125"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w:t>
      </w:r>
      <w:proofErr w:type="spellStart"/>
      <w:r w:rsidRPr="00695E60">
        <w:rPr>
          <w:rFonts w:eastAsia="Calibri" w:cs="Posterama"/>
          <w:lang w:eastAsia="en-US"/>
        </w:rPr>
        <w:t>p.z.p</w:t>
      </w:r>
      <w:proofErr w:type="spellEnd"/>
      <w:r w:rsidRPr="00695E60">
        <w:rPr>
          <w:rFonts w:eastAsia="Calibri" w:cs="Posterama"/>
          <w:lang w:eastAsia="en-US"/>
        </w:rPr>
        <w:t>.</w:t>
      </w:r>
    </w:p>
    <w:p w14:paraId="638C525C" w14:textId="77777777" w:rsidR="004E0786" w:rsidRPr="00695E60" w:rsidRDefault="004E0786" w:rsidP="004E0786">
      <w:pPr>
        <w:widowControl w:val="0"/>
        <w:adjustRightInd w:val="0"/>
        <w:ind w:left="550"/>
        <w:jc w:val="both"/>
        <w:textAlignment w:val="baseline"/>
        <w:rPr>
          <w:rFonts w:cs="Posterama"/>
        </w:rPr>
      </w:pPr>
    </w:p>
    <w:p w14:paraId="09B8F9FE" w14:textId="30E45E23" w:rsidR="006049C5" w:rsidRPr="00F41DB4" w:rsidRDefault="006049C5" w:rsidP="00F41DB4">
      <w:pPr>
        <w:widowControl w:val="0"/>
        <w:numPr>
          <w:ilvl w:val="0"/>
          <w:numId w:val="22"/>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5C941D98" w14:textId="1A8C929E" w:rsidR="00F41DB4" w:rsidRPr="00F41DB4" w:rsidRDefault="005F7301" w:rsidP="00F41DB4">
      <w:pPr>
        <w:widowControl w:val="0"/>
        <w:numPr>
          <w:ilvl w:val="0"/>
          <w:numId w:val="10"/>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2"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31C6BD51" w14:textId="77777777" w:rsidR="00F41DB4" w:rsidRPr="00A51C5C" w:rsidRDefault="00F41DB4" w:rsidP="00F41DB4">
      <w:pPr>
        <w:widowControl w:val="0"/>
        <w:adjustRightInd w:val="0"/>
        <w:jc w:val="both"/>
        <w:textAlignment w:val="baseline"/>
        <w:rPr>
          <w:rFonts w:cs="Posterama"/>
        </w:rPr>
      </w:pPr>
    </w:p>
    <w:bookmarkEnd w:id="2"/>
    <w:p w14:paraId="4DC1D60A" w14:textId="6BCF9AC8"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bCs/>
        </w:rPr>
        <w:t xml:space="preserve"> Termin składania ofert - </w:t>
      </w:r>
      <w:r w:rsidRPr="009622FF">
        <w:rPr>
          <w:rFonts w:cs="Posterama"/>
        </w:rPr>
        <w:t xml:space="preserve">do godz. </w:t>
      </w:r>
      <w:r w:rsidR="009622FF" w:rsidRPr="009622FF">
        <w:rPr>
          <w:rFonts w:cs="Posterama"/>
        </w:rPr>
        <w:t>10</w:t>
      </w:r>
      <w:r w:rsidRPr="009622FF">
        <w:rPr>
          <w:rFonts w:cs="Posterama"/>
          <w:b/>
        </w:rPr>
        <w:t xml:space="preserve"> :00</w:t>
      </w:r>
      <w:r w:rsidRPr="009622FF">
        <w:rPr>
          <w:rFonts w:cs="Posterama"/>
        </w:rPr>
        <w:t xml:space="preserve"> w dniu </w:t>
      </w:r>
      <w:r w:rsidR="009F528C">
        <w:rPr>
          <w:rFonts w:cs="Posterama"/>
          <w:b/>
          <w:color w:val="FF0000"/>
        </w:rPr>
        <w:t>12.</w:t>
      </w:r>
      <w:r w:rsidR="009622FF" w:rsidRPr="009F528C">
        <w:rPr>
          <w:rFonts w:cs="Posterama"/>
          <w:b/>
          <w:color w:val="FF0000"/>
        </w:rPr>
        <w:t>05.</w:t>
      </w:r>
      <w:r w:rsidRPr="009F528C">
        <w:rPr>
          <w:rFonts w:cs="Posterama"/>
          <w:b/>
          <w:color w:val="FF0000"/>
        </w:rPr>
        <w:t>202</w:t>
      </w:r>
      <w:r w:rsidR="009622FF" w:rsidRPr="009F528C">
        <w:rPr>
          <w:rFonts w:cs="Posterama"/>
          <w:b/>
          <w:color w:val="FF0000"/>
        </w:rPr>
        <w:t>1</w:t>
      </w:r>
      <w:r w:rsidRPr="009F528C">
        <w:rPr>
          <w:rFonts w:cs="Posterama"/>
          <w:b/>
          <w:color w:val="FF0000"/>
        </w:rPr>
        <w:t>r.</w:t>
      </w:r>
    </w:p>
    <w:p w14:paraId="730DE25D" w14:textId="0ED5D89A" w:rsidR="00A51C5C" w:rsidRPr="009C74AA" w:rsidRDefault="00A51C5C" w:rsidP="009C74AA">
      <w:pPr>
        <w:widowControl w:val="0"/>
        <w:numPr>
          <w:ilvl w:val="0"/>
          <w:numId w:val="10"/>
        </w:numPr>
        <w:tabs>
          <w:tab w:val="num" w:pos="426"/>
        </w:tabs>
        <w:adjustRightInd w:val="0"/>
        <w:ind w:left="426"/>
        <w:jc w:val="both"/>
        <w:textAlignment w:val="baseline"/>
        <w:rPr>
          <w:rFonts w:cs="Posterama"/>
        </w:rPr>
      </w:pPr>
      <w:r w:rsidRPr="00A51C5C">
        <w:rPr>
          <w:rFonts w:cs="Posterama"/>
        </w:rPr>
        <w:t xml:space="preserve">Oferty nie mogą zostać złożone po terminie, ponieważ platforma uniemożliwia ich złożenie po wyznaczonej dacie. Platforma daje możliwość złożenia oferty po terminie, co wynika z treści </w:t>
      </w:r>
      <w:r w:rsidRPr="000635BD">
        <w:rPr>
          <w:rFonts w:cs="Posterama"/>
          <w:b/>
          <w:bCs/>
        </w:rPr>
        <w:t xml:space="preserve">art. </w:t>
      </w:r>
      <w:r w:rsidRPr="009622FF">
        <w:rPr>
          <w:rFonts w:cs="Posterama"/>
          <w:b/>
          <w:bCs/>
        </w:rPr>
        <w:t>226 ust. 1 pkt 1</w:t>
      </w:r>
      <w:r w:rsidRPr="009622FF">
        <w:rPr>
          <w:rFonts w:cs="Posterama"/>
        </w:rPr>
        <w:t xml:space="preserve"> </w:t>
      </w:r>
      <w:proofErr w:type="spellStart"/>
      <w:r w:rsidR="000635BD" w:rsidRPr="009622FF">
        <w:rPr>
          <w:rFonts w:cs="Posterama"/>
        </w:rPr>
        <w:t>p.z.p</w:t>
      </w:r>
      <w:proofErr w:type="spellEnd"/>
      <w:r w:rsidR="000635BD" w:rsidRPr="009622FF">
        <w:rPr>
          <w:rFonts w:cs="Posterama"/>
        </w:rPr>
        <w:t>.</w:t>
      </w:r>
      <w:r w:rsidRPr="009622FF">
        <w:rPr>
          <w:rFonts w:cs="Posterama"/>
        </w:rPr>
        <w:t xml:space="preserve"> mimo, iż </w:t>
      </w:r>
      <w:r w:rsidRPr="009622FF">
        <w:rPr>
          <w:rFonts w:cs="Posterama"/>
          <w:b/>
          <w:bCs/>
        </w:rPr>
        <w:t>art. 219 ust. 1</w:t>
      </w:r>
      <w:r w:rsidRPr="009622FF">
        <w:rPr>
          <w:rFonts w:cs="Posterama"/>
        </w:rPr>
        <w:t xml:space="preserve"> </w:t>
      </w:r>
      <w:proofErr w:type="spellStart"/>
      <w:r w:rsidR="000635BD" w:rsidRPr="009622FF">
        <w:rPr>
          <w:rFonts w:cs="Posterama"/>
        </w:rPr>
        <w:t>p.z.p</w:t>
      </w:r>
      <w:proofErr w:type="spellEnd"/>
      <w:r w:rsidR="000635BD" w:rsidRPr="009622FF">
        <w:rPr>
          <w:rFonts w:cs="Posterama"/>
        </w:rPr>
        <w:t>.</w:t>
      </w:r>
      <w:r w:rsidRPr="009622FF">
        <w:rPr>
          <w:rFonts w:cs="Posterama"/>
        </w:rPr>
        <w:t xml:space="preserve"> de facto zabrania wykonawcy złożenie oferty po terminie. </w:t>
      </w:r>
    </w:p>
    <w:p w14:paraId="55B037EF" w14:textId="36AA2B32" w:rsidR="005F7301" w:rsidRPr="00F41DB4" w:rsidRDefault="005F7301" w:rsidP="00F41DB4">
      <w:pPr>
        <w:pBdr>
          <w:top w:val="nil"/>
          <w:left w:val="nil"/>
          <w:bottom w:val="nil"/>
          <w:right w:val="nil"/>
          <w:between w:val="nil"/>
        </w:pBdr>
        <w:ind w:left="227"/>
        <w:rPr>
          <w:rFonts w:ascii="Cambria" w:eastAsia="Cambria" w:hAnsi="Cambria" w:cs="Cambria"/>
          <w:b/>
          <w:u w:val="single"/>
        </w:rPr>
      </w:pPr>
      <w:r w:rsidRPr="00F13222">
        <w:rPr>
          <w:rFonts w:ascii="Cambria" w:eastAsia="Cambria" w:hAnsi="Cambria" w:cs="Cambria"/>
          <w:b/>
        </w:rPr>
        <w:t>Szczegółowa instrukcja dla Wykonawców dotycząca złożenia oferty znajduje się na stronie</w:t>
      </w:r>
      <w:bookmarkStart w:id="3" w:name="_GoBack"/>
      <w:bookmarkEnd w:id="3"/>
      <w:r w:rsidRPr="00F13222">
        <w:rPr>
          <w:rFonts w:ascii="Cambria" w:eastAsia="Cambria" w:hAnsi="Cambria" w:cs="Cambria"/>
          <w:b/>
        </w:rPr>
        <w:t xml:space="preserve"> internetowej pod adresami : </w:t>
      </w:r>
      <w:hyperlink r:id="rId16">
        <w:r w:rsidRPr="00F13222">
          <w:rPr>
            <w:rFonts w:ascii="Cambria" w:eastAsia="Cambria" w:hAnsi="Cambria" w:cs="Cambria"/>
            <w:b/>
            <w:u w:val="single"/>
          </w:rPr>
          <w:t>https://platformazakupowa.pl/strona/1-regulamin</w:t>
        </w:r>
      </w:hyperlink>
      <w:r w:rsidR="00F41DB4">
        <w:rPr>
          <w:rFonts w:ascii="Cambria" w:eastAsia="Cambria" w:hAnsi="Cambria" w:cs="Cambria"/>
          <w:b/>
          <w:u w:val="single"/>
        </w:rPr>
        <w:t xml:space="preserve"> </w:t>
      </w:r>
      <w:r w:rsidR="009C74AA">
        <w:rPr>
          <w:rFonts w:ascii="Cambria" w:eastAsia="Cambria" w:hAnsi="Cambria" w:cs="Cambria"/>
        </w:rPr>
        <w:t xml:space="preserve"> </w:t>
      </w:r>
      <w:r w:rsidRPr="00F13222">
        <w:rPr>
          <w:rFonts w:ascii="Cambria" w:eastAsia="Cambria" w:hAnsi="Cambria" w:cs="Cambria"/>
          <w:b/>
        </w:rPr>
        <w:t xml:space="preserve">oraz  </w:t>
      </w:r>
      <w:hyperlink r:id="rId17">
        <w:r w:rsidRPr="00F13222">
          <w:rPr>
            <w:rFonts w:ascii="Cambria" w:eastAsia="Cambria" w:hAnsi="Cambria" w:cs="Cambria"/>
            <w:b/>
            <w:u w:val="single"/>
          </w:rPr>
          <w:t>https://platformazakupowa.pl/strona/45-instrukcje</w:t>
        </w:r>
      </w:hyperlink>
      <w:r w:rsidRPr="00F13222">
        <w:rPr>
          <w:rFonts w:ascii="Cambria" w:eastAsia="Cambria" w:hAnsi="Cambria" w:cs="Cambria"/>
          <w:b/>
        </w:rPr>
        <w:t>.</w:t>
      </w:r>
    </w:p>
    <w:p w14:paraId="645E9D58" w14:textId="77777777"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A51C5C">
        <w:rPr>
          <w:rFonts w:cs="Posterama"/>
          <w:bCs/>
        </w:rPr>
        <w:t xml:space="preserve"> Miejscem otwarcia ofert jest siedziba Zamawiającego,</w:t>
      </w:r>
      <w:r w:rsidRPr="00A51C5C">
        <w:rPr>
          <w:rFonts w:cs="Posterama"/>
        </w:rPr>
        <w:t xml:space="preserve"> Dział Handlowy budynek Zarządu Spółki przy ulicy </w:t>
      </w:r>
      <w:r w:rsidRPr="009622FF">
        <w:rPr>
          <w:rFonts w:cs="Posterama"/>
        </w:rPr>
        <w:t>Wierzejewskiego 12 w Konstancinie Jeziornej.</w:t>
      </w:r>
    </w:p>
    <w:p w14:paraId="1CC72ACA" w14:textId="76A84FD0"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rPr>
        <w:t xml:space="preserve">Termin otwarcia ofert: </w:t>
      </w:r>
      <w:r w:rsidR="009F528C">
        <w:rPr>
          <w:rFonts w:cs="Posterama"/>
          <w:b/>
          <w:color w:val="FF0000"/>
        </w:rPr>
        <w:t>12</w:t>
      </w:r>
      <w:r w:rsidR="009622FF" w:rsidRPr="00FD44DD">
        <w:rPr>
          <w:rFonts w:cs="Posterama"/>
          <w:b/>
          <w:color w:val="FF0000"/>
        </w:rPr>
        <w:t>.05</w:t>
      </w:r>
      <w:r w:rsidR="009622FF" w:rsidRPr="009F528C">
        <w:rPr>
          <w:rFonts w:cs="Posterama"/>
          <w:b/>
          <w:color w:val="FF0000"/>
        </w:rPr>
        <w:t>.</w:t>
      </w:r>
      <w:r w:rsidRPr="009F528C">
        <w:rPr>
          <w:rFonts w:cs="Posterama"/>
          <w:b/>
          <w:color w:val="FF0000"/>
        </w:rPr>
        <w:t>202</w:t>
      </w:r>
      <w:r w:rsidR="009622FF" w:rsidRPr="009F528C">
        <w:rPr>
          <w:rFonts w:cs="Posterama"/>
          <w:b/>
          <w:color w:val="FF0000"/>
        </w:rPr>
        <w:t>1</w:t>
      </w:r>
      <w:r w:rsidRPr="009F528C">
        <w:rPr>
          <w:rFonts w:cs="Posterama"/>
          <w:b/>
          <w:color w:val="FF0000"/>
        </w:rPr>
        <w:t xml:space="preserve"> r.,</w:t>
      </w:r>
      <w:r w:rsidRPr="009F528C">
        <w:rPr>
          <w:rFonts w:cs="Posterama"/>
          <w:color w:val="FF0000"/>
        </w:rPr>
        <w:t xml:space="preserve"> </w:t>
      </w:r>
      <w:r w:rsidRPr="001D59E0">
        <w:rPr>
          <w:rFonts w:cs="Posterama"/>
        </w:rPr>
        <w:t xml:space="preserve">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1FC1377D"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27A816A"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D53EDAD" w14:textId="77777777" w:rsidR="00746398"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0AB77D80" w14:textId="2DAA1FF1" w:rsidR="006049C5" w:rsidRDefault="005F7301" w:rsidP="006049C5">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982928" w14:textId="77777777" w:rsidR="009C74AA" w:rsidRPr="009C74AA" w:rsidRDefault="009C74AA" w:rsidP="009C74AA">
      <w:pPr>
        <w:widowControl w:val="0"/>
        <w:adjustRightInd w:val="0"/>
        <w:ind w:left="426"/>
        <w:jc w:val="both"/>
        <w:textAlignment w:val="baseline"/>
        <w:rPr>
          <w:rFonts w:cs="Posterama"/>
        </w:rPr>
      </w:pPr>
    </w:p>
    <w:p w14:paraId="69156AE3" w14:textId="526FD4BF"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0851DEC0" w14:textId="5B1C145B" w:rsidR="002D07B2" w:rsidRDefault="002D07B2" w:rsidP="002D07B2">
      <w:pPr>
        <w:pBdr>
          <w:top w:val="nil"/>
          <w:left w:val="nil"/>
          <w:bottom w:val="nil"/>
          <w:right w:val="nil"/>
          <w:between w:val="nil"/>
        </w:pBdr>
        <w:jc w:val="both"/>
        <w:rPr>
          <w:rFonts w:eastAsia="Cambria" w:cs="Cambria"/>
          <w:bCs/>
        </w:rPr>
      </w:pPr>
      <w:r w:rsidRPr="002D07B2">
        <w:rPr>
          <w:rFonts w:eastAsia="Cambria" w:cs="Cambria"/>
          <w:bCs/>
        </w:rPr>
        <w:t xml:space="preserve">Informujemy, że Zamawiający korzystając z przysługującego mu w ramach dyspozycji z </w:t>
      </w:r>
      <w:r w:rsidRPr="002D07B2">
        <w:rPr>
          <w:rFonts w:eastAsia="Cambria" w:cs="Cambria"/>
          <w:b/>
        </w:rPr>
        <w:t>art. 139</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 uprawnienia najpierw dokona badania i oceny ofert, a następnie dokona kwalifikacji podmiotowej Wykonawcy, którego oferta zostanie najwyżej oceniona, w zakresie braku podstaw wykluczenia oraz spełniania wa</w:t>
      </w:r>
      <w:r w:rsidR="00746398">
        <w:rPr>
          <w:rFonts w:eastAsia="Cambria" w:cs="Cambria"/>
          <w:bCs/>
        </w:rPr>
        <w:t xml:space="preserve">runków udziału w postępowaniu. </w:t>
      </w:r>
    </w:p>
    <w:p w14:paraId="47DB2897" w14:textId="51669C39"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lastRenderedPageBreak/>
        <w:t xml:space="preserve">W przypadku, o którym mowa powyżej, Wykonawca nie jest obowiązany do złożenia wraz z ofertą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Zamawiający w niniejszym postępowaniu przewidział możliwość żądania tego oświadczenia wyłącznie od Wykonawcy, którego oferta została najwyżej oceniona.</w:t>
      </w:r>
    </w:p>
    <w:p w14:paraId="3DB11594" w14:textId="041FD597"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D9597BF" w14:textId="7BFF1FC2"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7EEB5113" w14:textId="48FD5B1D"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4924C2D" w14:textId="25061F06"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1B812102" w14:textId="6DCA40DE"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0844B29" w14:textId="0A6EE0F3" w:rsidR="006049C5" w:rsidRPr="00156374"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47B88CA1" w14:textId="77777777" w:rsidR="002D07B2" w:rsidRDefault="002D07B2" w:rsidP="002D07B2">
      <w:pPr>
        <w:pBdr>
          <w:top w:val="nil"/>
          <w:left w:val="nil"/>
          <w:bottom w:val="nil"/>
          <w:right w:val="nil"/>
          <w:between w:val="nil"/>
        </w:pBdr>
        <w:jc w:val="both"/>
        <w:rPr>
          <w:rFonts w:eastAsia="Cambria" w:cs="Cambria"/>
          <w:b/>
          <w:color w:val="00B050"/>
        </w:rPr>
      </w:pPr>
    </w:p>
    <w:p w14:paraId="5426EB6D" w14:textId="27FB0EEF"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1272FC93" w14:textId="5E8C04D4" w:rsidR="002D07B2" w:rsidRDefault="00DF35F3" w:rsidP="00041D35">
      <w:pPr>
        <w:pStyle w:val="Akapitzlist"/>
        <w:numPr>
          <w:ilvl w:val="0"/>
          <w:numId w:val="20"/>
        </w:numPr>
        <w:pBdr>
          <w:top w:val="nil"/>
          <w:left w:val="nil"/>
          <w:bottom w:val="nil"/>
          <w:right w:val="nil"/>
          <w:between w:val="nil"/>
        </w:pBdr>
        <w:ind w:left="426"/>
        <w:jc w:val="both"/>
        <w:rPr>
          <w:rFonts w:eastAsia="Cambria" w:cs="Cambria"/>
          <w:bCs/>
        </w:rPr>
      </w:pPr>
      <w:r w:rsidRPr="002D07B2">
        <w:rPr>
          <w:rFonts w:eastAsia="Cambria" w:cs="Cambria"/>
          <w:bCs/>
        </w:rPr>
        <w:t xml:space="preserve">O zamówienie mogą ubiegać się wykonawcy nie podlegający wykluczeniu w oparciu o przesłanki wskazane w </w:t>
      </w:r>
      <w:r w:rsidRPr="002D07B2">
        <w:rPr>
          <w:rFonts w:eastAsia="Cambria" w:cs="Cambria"/>
          <w:b/>
        </w:rPr>
        <w:t>art. 108 ust. 1</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 oraz</w:t>
      </w:r>
      <w:r w:rsidR="00F41DB4">
        <w:rPr>
          <w:rFonts w:eastAsia="Cambria" w:cs="Cambria"/>
          <w:bCs/>
        </w:rPr>
        <w:t xml:space="preserve"> z </w:t>
      </w:r>
      <w:r w:rsidR="00F41DB4" w:rsidRPr="00F41DB4">
        <w:rPr>
          <w:rFonts w:eastAsia="Cambria" w:cs="Cambria"/>
          <w:b/>
        </w:rPr>
        <w:t>art.  109 ust.</w:t>
      </w:r>
      <w:r w:rsidR="00F41DB4">
        <w:rPr>
          <w:rFonts w:eastAsia="Cambria" w:cs="Cambria"/>
          <w:b/>
        </w:rPr>
        <w:t xml:space="preserve"> 1 pkt</w:t>
      </w:r>
      <w:r w:rsidR="00F41DB4" w:rsidRPr="00F41DB4">
        <w:rPr>
          <w:rFonts w:eastAsia="Cambria" w:cs="Cambria"/>
          <w:b/>
        </w:rPr>
        <w:t xml:space="preserve"> 5 – 10</w:t>
      </w:r>
      <w:r w:rsidR="00F41DB4">
        <w:rPr>
          <w:rFonts w:eastAsia="Cambria" w:cs="Cambria"/>
          <w:bCs/>
        </w:rPr>
        <w:t xml:space="preserve"> </w:t>
      </w:r>
      <w:proofErr w:type="spellStart"/>
      <w:r w:rsidR="00F41DB4">
        <w:rPr>
          <w:rFonts w:eastAsia="Cambria" w:cs="Cambria"/>
          <w:bCs/>
        </w:rPr>
        <w:t>p.z.p</w:t>
      </w:r>
      <w:proofErr w:type="spellEnd"/>
      <w:r w:rsidR="00F41DB4">
        <w:rPr>
          <w:rFonts w:eastAsia="Cambria" w:cs="Cambria"/>
          <w:bCs/>
        </w:rPr>
        <w:t>.</w:t>
      </w:r>
      <w:r w:rsidRPr="002D07B2">
        <w:rPr>
          <w:rFonts w:eastAsia="Cambria" w:cs="Cambria"/>
          <w:bCs/>
        </w:rPr>
        <w:t xml:space="preserve"> spełniający minimalne warunki określone w SWZ przez Zamawiającego w oparciu o przepisy z </w:t>
      </w:r>
      <w:r w:rsidRPr="002D07B2">
        <w:rPr>
          <w:rFonts w:eastAsia="Cambria" w:cs="Cambria"/>
          <w:b/>
        </w:rPr>
        <w:t>art. 112 – art. 117</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w:t>
      </w:r>
    </w:p>
    <w:p w14:paraId="12A8DF91" w14:textId="27418EE9"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30C8F795" w14:textId="3AE34F9C"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w:t>
      </w:r>
      <w:r w:rsidRPr="002D07B2">
        <w:rPr>
          <w:rFonts w:cs="Posterama"/>
        </w:rPr>
        <w:lastRenderedPageBreak/>
        <w:t xml:space="preserve">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24A6E573" w14:textId="3947E133"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41C175CF" w14:textId="753A875C"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3B5E5CD1" w14:textId="1423C314"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710209BF" w14:textId="64B14E30"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62E92936" w14:textId="237B2382"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5EADF3E6"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CFC784" w14:textId="04F2EC2D"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14:paraId="552220AB"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t>
      </w:r>
      <w:r w:rsidRPr="006F7622">
        <w:rPr>
          <w:rFonts w:cs="Posterama"/>
          <w:bCs/>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1A8A98D6" w14:textId="5B1C6856"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21B1D18" w14:textId="6136B529"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330492D9" w14:textId="6349C13A"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1F86A896" w14:textId="691D8A6E" w:rsidR="00926261" w:rsidRPr="006F7622"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639B3F" w14:textId="77777777" w:rsidR="00F41DB4" w:rsidRPr="006F7622" w:rsidRDefault="00F41DB4" w:rsidP="0023213B">
      <w:pPr>
        <w:widowControl w:val="0"/>
        <w:adjustRightInd w:val="0"/>
        <w:jc w:val="both"/>
        <w:textAlignment w:val="baseline"/>
        <w:rPr>
          <w:rFonts w:cs="Posterama"/>
          <w:bCs/>
        </w:rPr>
      </w:pPr>
    </w:p>
    <w:p w14:paraId="35AF10AA"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3C573433" w14:textId="4D7557CC"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FED7089" w14:textId="45E23936"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29A3AF7" w14:textId="75453E6B"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708BEEA"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81E049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349A19BC"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4A655DA7" w14:textId="52AE565C"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8F756AF" w14:textId="6E48E696"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54DC22FF" w14:textId="7D9A046B"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4C101B5F" w14:textId="29985AB2" w:rsidR="0067325D" w:rsidRPr="0023213B" w:rsidRDefault="00866CF8" w:rsidP="0023213B">
      <w:pPr>
        <w:widowControl w:val="0"/>
        <w:adjustRightInd w:val="0"/>
        <w:jc w:val="both"/>
        <w:textAlignment w:val="baseline"/>
        <w:rPr>
          <w:rFonts w:cs="Posterama"/>
          <w:bCs/>
        </w:rPr>
      </w:pPr>
      <w:r w:rsidRPr="001D588A">
        <w:rPr>
          <w:rFonts w:cs="Posterama"/>
          <w:bCs/>
        </w:rPr>
        <w:t>4.</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20F6E66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AF1BD8F"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6701DD01"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05388A58" w14:textId="1EF0F706"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92D1033" w14:textId="5F45C398"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1CAC5077" w14:textId="4DBE308A" w:rsidR="0067325D" w:rsidRPr="009622FF" w:rsidRDefault="0067325D" w:rsidP="00235C6C">
      <w:pPr>
        <w:jc w:val="both"/>
        <w:rPr>
          <w:rFonts w:cs="Posterama"/>
        </w:rPr>
      </w:pPr>
      <w:proofErr w:type="spellStart"/>
      <w:r w:rsidRPr="009622FF">
        <w:rPr>
          <w:rFonts w:cs="Posterama"/>
          <w:b/>
          <w:bCs/>
          <w:shd w:val="clear" w:color="auto" w:fill="FFFFFF"/>
        </w:rPr>
        <w:t>Ad.B</w:t>
      </w:r>
      <w:proofErr w:type="spellEnd"/>
      <w:r w:rsidRPr="009622FF">
        <w:rPr>
          <w:rFonts w:cs="Posterama"/>
          <w:b/>
          <w:bCs/>
          <w:shd w:val="clear" w:color="auto" w:fill="FFFFFF"/>
        </w:rPr>
        <w:t>.</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69BD0212" w14:textId="0E83B387"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CBE78EE" w14:textId="22B537CB"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14:paraId="5D7E6AD0" w14:textId="07419DC2"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55CB670C" w14:textId="7B4DDAA3" w:rsidR="0067325D" w:rsidRPr="00746398" w:rsidRDefault="00746398" w:rsidP="0067325D">
      <w:pPr>
        <w:rPr>
          <w:rFonts w:cs="Posterama"/>
          <w:b/>
          <w:bCs/>
          <w:shd w:val="clear" w:color="auto" w:fill="FFFFFF"/>
        </w:rPr>
      </w:pPr>
      <w:r>
        <w:rPr>
          <w:rFonts w:cs="Posterama"/>
          <w:b/>
          <w:bCs/>
          <w:shd w:val="clear" w:color="auto" w:fill="FFFFFF"/>
        </w:rPr>
        <w:t>UWAGA:</w:t>
      </w:r>
    </w:p>
    <w:p w14:paraId="773D097A"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7BA19084"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00321A4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1D2604A9"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bCs/>
          <w:color w:val="00B050"/>
        </w:rPr>
      </w:pPr>
    </w:p>
    <w:p w14:paraId="0D9E3257" w14:textId="77777777" w:rsidR="0067325D" w:rsidRPr="001D588A" w:rsidRDefault="0067325D" w:rsidP="0079288B">
      <w:pPr>
        <w:ind w:left="-284"/>
        <w:rPr>
          <w:rFonts w:cs="Posterama"/>
          <w:b/>
          <w:bCs/>
        </w:rPr>
      </w:pPr>
      <w:r w:rsidRPr="001D588A">
        <w:rPr>
          <w:rFonts w:cs="Posterama"/>
          <w:b/>
          <w:bCs/>
        </w:rPr>
        <w:t>VIII. WYKAZ PODMIOTOWYCH ŚRODKÓW DOWODOWYCH:</w:t>
      </w:r>
    </w:p>
    <w:p w14:paraId="08FDE510" w14:textId="74C9A422" w:rsidR="0067325D" w:rsidRDefault="0067325D" w:rsidP="00F3526F">
      <w:pPr>
        <w:pStyle w:val="Akapitzlist"/>
        <w:numPr>
          <w:ilvl w:val="0"/>
          <w:numId w:val="19"/>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lastRenderedPageBreak/>
        <w:t xml:space="preserve">podmiotowych środków dowodowych </w:t>
      </w:r>
      <w:r w:rsidRPr="00746398">
        <w:t xml:space="preserve">o których jest mowa w </w:t>
      </w:r>
      <w:r w:rsidRPr="001D588A">
        <w:t>Rozporządzeniu Ministra Rozwoju, Pracy i Technologii z dnia 23 grudnia 2020 (Dz.U.2020.2415 z dnia 2020.12.30):</w:t>
      </w:r>
    </w:p>
    <w:p w14:paraId="4DFD625C" w14:textId="77777777" w:rsidR="00F7368F" w:rsidRPr="001D588A" w:rsidRDefault="00F7368F" w:rsidP="00F7368F">
      <w:pPr>
        <w:pStyle w:val="Akapitzlist"/>
        <w:ind w:left="284"/>
      </w:pPr>
    </w:p>
    <w:p w14:paraId="0F4945CC"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76AAB58B" w14:textId="77777777" w:rsidR="00746398" w:rsidRPr="001D588A" w:rsidRDefault="00746398" w:rsidP="0079288B">
      <w:pPr>
        <w:pStyle w:val="Akapitzlist"/>
        <w:ind w:left="284"/>
      </w:pPr>
    </w:p>
    <w:p w14:paraId="09075251" w14:textId="77777777" w:rsidR="0067325D" w:rsidRPr="001D588A" w:rsidRDefault="0067325D" w:rsidP="00235C6C">
      <w:pPr>
        <w:pStyle w:val="Akapitzlist"/>
        <w:numPr>
          <w:ilvl w:val="0"/>
          <w:numId w:val="21"/>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14:paraId="78EDB188" w14:textId="77777777" w:rsidR="0067325D" w:rsidRPr="001D588A" w:rsidRDefault="0067325D" w:rsidP="00235C6C">
      <w:pPr>
        <w:pStyle w:val="Akapitzlist"/>
        <w:numPr>
          <w:ilvl w:val="0"/>
          <w:numId w:val="21"/>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0B2E1" w14:textId="77777777" w:rsidR="0067325D" w:rsidRPr="001D588A" w:rsidRDefault="0067325D" w:rsidP="00235C6C">
      <w:pPr>
        <w:pStyle w:val="Akapitzlist"/>
        <w:numPr>
          <w:ilvl w:val="0"/>
          <w:numId w:val="21"/>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9B40F8" w14:textId="77777777" w:rsidR="0067325D" w:rsidRPr="001D588A" w:rsidRDefault="0067325D" w:rsidP="00235C6C">
      <w:pPr>
        <w:pStyle w:val="Akapitzlist"/>
        <w:numPr>
          <w:ilvl w:val="0"/>
          <w:numId w:val="21"/>
        </w:numPr>
        <w:jc w:val="both"/>
      </w:pPr>
      <w:r w:rsidRPr="001D588A">
        <w:rPr>
          <w:bCs/>
        </w:rPr>
        <w:t xml:space="preserve">Oświadczenia Wykonawcy o tym, że: </w:t>
      </w:r>
    </w:p>
    <w:p w14:paraId="27186521" w14:textId="34735607" w:rsidR="0067325D" w:rsidRPr="001D588A" w:rsidRDefault="0067325D" w:rsidP="00F7368F">
      <w:pPr>
        <w:pStyle w:val="Bezodstpw"/>
        <w:numPr>
          <w:ilvl w:val="0"/>
          <w:numId w:val="27"/>
        </w:numPr>
        <w:jc w:val="both"/>
      </w:pPr>
      <w:r w:rsidRPr="001D588A">
        <w:t>nie wydano wobec niego orzeczenia tytułem środka zapobiegawczego o zakazie ubiegania się o zamówienie publiczne,</w:t>
      </w:r>
    </w:p>
    <w:p w14:paraId="6DEC6034" w14:textId="6F965281" w:rsidR="0067325D" w:rsidRPr="001D588A" w:rsidRDefault="0067325D" w:rsidP="00F7368F">
      <w:pPr>
        <w:pStyle w:val="Bezodstpw"/>
        <w:numPr>
          <w:ilvl w:val="0"/>
          <w:numId w:val="27"/>
        </w:numPr>
        <w:jc w:val="both"/>
      </w:pPr>
      <w:r w:rsidRPr="001D588A">
        <w:t>nie zawarł z innymi Wykonawcami porozumienia mającego na celu zakłócenie konkurencji w przedmiotowym postępowaniu,</w:t>
      </w:r>
    </w:p>
    <w:p w14:paraId="20339418" w14:textId="57230289" w:rsidR="0067325D" w:rsidRPr="001D588A" w:rsidRDefault="0067325D" w:rsidP="00F7368F">
      <w:pPr>
        <w:pStyle w:val="Bezodstpw"/>
        <w:numPr>
          <w:ilvl w:val="0"/>
          <w:numId w:val="27"/>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75C51117" w14:textId="24620436" w:rsidR="0067325D" w:rsidRPr="001D588A" w:rsidRDefault="0067325D" w:rsidP="00F7368F">
      <w:pPr>
        <w:pStyle w:val="Bezodstpw"/>
        <w:numPr>
          <w:ilvl w:val="0"/>
          <w:numId w:val="27"/>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1D588A" w:rsidRDefault="0067325D" w:rsidP="00F7368F">
      <w:pPr>
        <w:pStyle w:val="Bezodstpw"/>
        <w:numPr>
          <w:ilvl w:val="0"/>
          <w:numId w:val="27"/>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051E24F9" w14:textId="29895D72" w:rsidR="0067325D" w:rsidRPr="001D588A" w:rsidRDefault="0067325D" w:rsidP="00F7368F">
      <w:pPr>
        <w:pStyle w:val="Bezodstpw"/>
        <w:numPr>
          <w:ilvl w:val="0"/>
          <w:numId w:val="27"/>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1D588A" w:rsidRDefault="0067325D" w:rsidP="00F7368F">
      <w:pPr>
        <w:pStyle w:val="Bezodstpw"/>
        <w:numPr>
          <w:ilvl w:val="0"/>
          <w:numId w:val="27"/>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78D83446" w:rsidR="0067325D" w:rsidRPr="001D588A" w:rsidRDefault="0067325D" w:rsidP="00F7368F">
      <w:pPr>
        <w:pStyle w:val="Bezodstpw"/>
        <w:numPr>
          <w:ilvl w:val="0"/>
          <w:numId w:val="27"/>
        </w:numPr>
        <w:jc w:val="both"/>
      </w:pPr>
      <w:r w:rsidRPr="001D588A">
        <w:t>nie próbował wpływać, ani też nie wpływał na czynności Zamawiającego w postępowaniu, ani też nie próbował pozyskać, jak i nie pozyskał informacji poufnych, mogących dać mu przewagę w postępowaniu;</w:t>
      </w:r>
    </w:p>
    <w:p w14:paraId="3C106EA7" w14:textId="3893021E" w:rsidR="0067325D" w:rsidRPr="001D588A" w:rsidRDefault="0067325D" w:rsidP="00F7368F">
      <w:pPr>
        <w:pStyle w:val="Bezodstpw"/>
        <w:numPr>
          <w:ilvl w:val="0"/>
          <w:numId w:val="27"/>
        </w:numPr>
        <w:jc w:val="both"/>
      </w:pPr>
      <w:r w:rsidRPr="001D588A">
        <w:lastRenderedPageBreak/>
        <w:t>nie przedstawiał, ani lekkomyślnie ani też w wyniku niedbalstwa informacji wprowadzających w błąd, co mogło mieć istotny wpływ na decyzje podejmowane przez Zamawiającego w postępowaniu.</w:t>
      </w:r>
    </w:p>
    <w:p w14:paraId="5D71CD97" w14:textId="77777777" w:rsidR="0067325D" w:rsidRPr="00404ABD" w:rsidRDefault="0067325D" w:rsidP="0093013D">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3DFE04E4" w14:textId="67347604" w:rsidR="0067325D" w:rsidRPr="00DE7D53" w:rsidRDefault="001C4F22" w:rsidP="0093013D">
      <w:pPr>
        <w:pStyle w:val="Akapitzlist"/>
        <w:numPr>
          <w:ilvl w:val="0"/>
          <w:numId w:val="26"/>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550E7033"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4F252EC3" w14:textId="0536C8A7" w:rsidR="0067325D" w:rsidRDefault="0067325D" w:rsidP="006E7A32">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3679DDD0" w14:textId="77777777" w:rsidR="006E7A32" w:rsidRPr="006E7A32" w:rsidRDefault="006E7A32" w:rsidP="00F3526F">
      <w:pPr>
        <w:jc w:val="both"/>
        <w:rPr>
          <w:rFonts w:cs="Posterama"/>
          <w:b/>
          <w:bCs/>
          <w:color w:val="000000" w:themeColor="text1"/>
        </w:rPr>
      </w:pPr>
    </w:p>
    <w:p w14:paraId="39827C7C" w14:textId="5DEE8586"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014B6F9B" w14:textId="476B499D" w:rsidR="005F7301" w:rsidRPr="00820A07" w:rsidRDefault="005F7301" w:rsidP="00820A07">
      <w:pPr>
        <w:pStyle w:val="Akapitzlist"/>
        <w:numPr>
          <w:ilvl w:val="0"/>
          <w:numId w:val="43"/>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E8B78A2" w14:textId="77898BD0" w:rsidR="00820A07" w:rsidRPr="00820A07" w:rsidRDefault="005F7301" w:rsidP="00F7368F">
      <w:pPr>
        <w:pStyle w:val="Akapitzlist"/>
        <w:numPr>
          <w:ilvl w:val="0"/>
          <w:numId w:val="43"/>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20B13B82" w14:textId="4633AD1F"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29C5FC2" w14:textId="71A7FD14"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64125F21" w14:textId="2642272E" w:rsidR="005F7301" w:rsidRPr="00820A07" w:rsidRDefault="005F7301" w:rsidP="005F7301">
      <w:pPr>
        <w:pStyle w:val="Akapitzlist"/>
        <w:numPr>
          <w:ilvl w:val="0"/>
          <w:numId w:val="43"/>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2FD86409" w14:textId="3E1AC196"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826817" w14:textId="34605E39" w:rsidR="005F7301" w:rsidRPr="00820A07" w:rsidRDefault="005F7301" w:rsidP="00820A07">
      <w:pPr>
        <w:pStyle w:val="Akapitzlist"/>
        <w:numPr>
          <w:ilvl w:val="0"/>
          <w:numId w:val="43"/>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74E00462" w14:textId="455ED144" w:rsidR="005F7301" w:rsidRPr="00820A07" w:rsidRDefault="005F7301" w:rsidP="00820A07">
      <w:pPr>
        <w:pStyle w:val="Akapitzlist"/>
        <w:numPr>
          <w:ilvl w:val="0"/>
          <w:numId w:val="43"/>
        </w:numPr>
        <w:jc w:val="both"/>
        <w:rPr>
          <w:rFonts w:cs="Posterama"/>
        </w:rPr>
      </w:pPr>
      <w:r w:rsidRPr="00820A07">
        <w:rPr>
          <w:rFonts w:cs="Arial"/>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0DD887A7"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46D8C4D8"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05046EA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615005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7E1BDC1F" w14:textId="7CEC5DD6"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10A0F7DB" w14:textId="77777777"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Zalecane formaty przesyłanych danych, tj. plików o wielkości do 150 MB. -  Zalecany  format: .pdf.</w:t>
      </w:r>
    </w:p>
    <w:p w14:paraId="0A514967" w14:textId="25627B82"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Zalecany format kwalifikowanego podpisu elektronicznego:</w:t>
      </w:r>
    </w:p>
    <w:p w14:paraId="6B79BAC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37FF2D4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5378AD45"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579C1DE9"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wniosków o wyjaśnienie treści </w:t>
      </w:r>
      <w:proofErr w:type="spellStart"/>
      <w:r w:rsidRPr="0093013D">
        <w:rPr>
          <w:rFonts w:eastAsia="Cambria" w:cs="Cambria"/>
          <w:color w:val="000000"/>
        </w:rPr>
        <w:t>siwz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B34586D"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42310CD6"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2EB40D7A" w14:textId="76C0397B" w:rsidR="00DA2765" w:rsidRPr="0093013D" w:rsidRDefault="005F7301" w:rsidP="0093013D">
      <w:pPr>
        <w:pStyle w:val="Nagwek2mj"/>
        <w:keepNext w:val="0"/>
        <w:numPr>
          <w:ilvl w:val="0"/>
          <w:numId w:val="18"/>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3DC6CEFC" w14:textId="77777777" w:rsidR="00DA2765" w:rsidRPr="00697DD0" w:rsidRDefault="00DA2765" w:rsidP="00697DD0">
      <w:pPr>
        <w:tabs>
          <w:tab w:val="num" w:pos="1620"/>
        </w:tabs>
        <w:jc w:val="both"/>
        <w:rPr>
          <w:rFonts w:cs="Posterama"/>
          <w:b/>
          <w:bCs/>
        </w:rPr>
      </w:pPr>
    </w:p>
    <w:p w14:paraId="5DF375DC" w14:textId="2073AFCC" w:rsidR="00231F1F" w:rsidRPr="0093013D" w:rsidRDefault="00231F1F" w:rsidP="0093013D">
      <w:pPr>
        <w:pStyle w:val="Akapitzlist"/>
        <w:numPr>
          <w:ilvl w:val="0"/>
          <w:numId w:val="9"/>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5FFD6BEF" w14:textId="77777777" w:rsidR="00231F1F" w:rsidRPr="006F7F46" w:rsidRDefault="00231F1F" w:rsidP="0093013D">
      <w:pPr>
        <w:numPr>
          <w:ilvl w:val="0"/>
          <w:numId w:val="9"/>
        </w:numPr>
        <w:ind w:left="851" w:hanging="284"/>
        <w:jc w:val="both"/>
        <w:textAlignment w:val="baseline"/>
        <w:outlineLvl w:val="1"/>
        <w:rPr>
          <w:rFonts w:cs="Posterama"/>
          <w:lang w:val="x-none" w:eastAsia="x-none"/>
        </w:rPr>
      </w:pPr>
      <w:r w:rsidRPr="006F7F46">
        <w:rPr>
          <w:rFonts w:cs="Posterama"/>
          <w:szCs w:val="18"/>
          <w:lang w:val="x-none" w:eastAsia="x-none"/>
        </w:rPr>
        <w:lastRenderedPageBreak/>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1822A910" w14:textId="72628292" w:rsidR="00231F1F" w:rsidRPr="00392006" w:rsidRDefault="00231F1F" w:rsidP="0093013D">
      <w:pPr>
        <w:numPr>
          <w:ilvl w:val="0"/>
          <w:numId w:val="9"/>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04BC7A3F"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DAA758A"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1F6C00E2"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07551A92" w14:textId="403111E3" w:rsidR="00231F1F" w:rsidRPr="006D4EC2" w:rsidRDefault="00231F1F" w:rsidP="006D4EC2">
      <w:pPr>
        <w:numPr>
          <w:ilvl w:val="0"/>
          <w:numId w:val="9"/>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210E5A2" w14:textId="3587FE91" w:rsidR="00231F1F" w:rsidRPr="006D4EC2" w:rsidRDefault="006D4EC2" w:rsidP="006D4EC2">
      <w:pPr>
        <w:ind w:left="709"/>
        <w:jc w:val="both"/>
        <w:rPr>
          <w:rFonts w:cs="Posterama"/>
          <w:b/>
          <w:bCs/>
        </w:rPr>
      </w:pPr>
      <w:r>
        <w:rPr>
          <w:rFonts w:cs="Posterama"/>
          <w:b/>
          <w:bCs/>
        </w:rPr>
        <w:t>UWAGA!!!</w:t>
      </w:r>
    </w:p>
    <w:p w14:paraId="2D4627E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569D6084" w14:textId="77777777" w:rsidR="00DA2765" w:rsidRPr="00371C2C" w:rsidRDefault="00DA2765" w:rsidP="00DA2765">
      <w:pPr>
        <w:rPr>
          <w:rFonts w:ascii="Arial Narrow" w:hAnsi="Arial Narrow"/>
        </w:rPr>
      </w:pPr>
    </w:p>
    <w:p w14:paraId="548BC57B" w14:textId="62473E3F"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BA06ED" w14:textId="75BC83D6" w:rsidR="00DA2AAF" w:rsidRPr="006D4EC2" w:rsidRDefault="00DA2AAF" w:rsidP="006D4EC2">
      <w:pPr>
        <w:pStyle w:val="Akapitzlist"/>
        <w:numPr>
          <w:ilvl w:val="0"/>
          <w:numId w:val="44"/>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60A86C04" w14:textId="7AD12CB5" w:rsidR="00DA2AAF" w:rsidRPr="006D4EC2" w:rsidRDefault="00DA2AAF" w:rsidP="006D4EC2">
      <w:pPr>
        <w:pStyle w:val="Akapitzlist"/>
        <w:numPr>
          <w:ilvl w:val="0"/>
          <w:numId w:val="44"/>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844BEF4" w14:textId="1B4FF854" w:rsidR="00DA2AAF" w:rsidRPr="006D4EC2" w:rsidRDefault="00DA2AAF" w:rsidP="006D4EC2">
      <w:pPr>
        <w:pStyle w:val="Akapitzlist"/>
        <w:numPr>
          <w:ilvl w:val="0"/>
          <w:numId w:val="44"/>
        </w:numPr>
        <w:autoSpaceDE w:val="0"/>
        <w:autoSpaceDN w:val="0"/>
        <w:jc w:val="both"/>
        <w:rPr>
          <w:rFonts w:cs="Posterama"/>
        </w:rPr>
      </w:pPr>
      <w:r w:rsidRPr="00DA2AAF">
        <w:t>Postanowienia ustalone we wzorze umowy nie podlegają negocjacjom.</w:t>
      </w:r>
    </w:p>
    <w:p w14:paraId="405E66E4" w14:textId="783F2780" w:rsidR="00DA2AAF" w:rsidRPr="006D4EC2" w:rsidRDefault="00DA2AAF" w:rsidP="006D4EC2">
      <w:pPr>
        <w:pStyle w:val="Akapitzlist"/>
        <w:numPr>
          <w:ilvl w:val="0"/>
          <w:numId w:val="44"/>
        </w:numPr>
        <w:autoSpaceDE w:val="0"/>
        <w:autoSpaceDN w:val="0"/>
        <w:jc w:val="both"/>
        <w:rPr>
          <w:rFonts w:cs="Posterama"/>
        </w:rPr>
      </w:pPr>
      <w:r w:rsidRPr="00DA2AAF">
        <w:lastRenderedPageBreak/>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4D9D3DAB" w:rsidR="00DA2AAF" w:rsidRPr="006D4EC2" w:rsidRDefault="00DA2AAF" w:rsidP="006D4EC2">
      <w:pPr>
        <w:pStyle w:val="Akapitzlist"/>
        <w:numPr>
          <w:ilvl w:val="0"/>
          <w:numId w:val="44"/>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4895BA71" w14:textId="539CB677" w:rsidR="00DA2AAF" w:rsidRPr="006D4EC2" w:rsidRDefault="00DA2AAF" w:rsidP="006D4EC2">
      <w:pPr>
        <w:pStyle w:val="Akapitzlist"/>
        <w:numPr>
          <w:ilvl w:val="0"/>
          <w:numId w:val="44"/>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1AC51F93" w14:textId="17BD5232" w:rsidR="00DA2AAF" w:rsidRPr="006D4EC2" w:rsidRDefault="00DA2AAF" w:rsidP="006D4EC2">
      <w:pPr>
        <w:pStyle w:val="Akapitzlist"/>
        <w:numPr>
          <w:ilvl w:val="0"/>
          <w:numId w:val="44"/>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550709A7" w14:textId="77777777" w:rsidR="006D4EC2" w:rsidRPr="006D4EC2" w:rsidRDefault="006D4EC2" w:rsidP="006D4EC2">
      <w:pPr>
        <w:pStyle w:val="Akapitzlist"/>
        <w:autoSpaceDE w:val="0"/>
        <w:autoSpaceDN w:val="0"/>
        <w:jc w:val="both"/>
        <w:rPr>
          <w:rFonts w:cs="Posterama"/>
        </w:rPr>
      </w:pPr>
    </w:p>
    <w:p w14:paraId="346B9F14" w14:textId="0A0A1C12"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0E38E32" w14:textId="77777777" w:rsidR="006D4EC2" w:rsidRPr="00404ABD" w:rsidRDefault="006D4EC2" w:rsidP="00B92BFA">
      <w:pPr>
        <w:pStyle w:val="Tekstpodstawowy3"/>
        <w:spacing w:line="240" w:lineRule="auto"/>
        <w:rPr>
          <w:rFonts w:asciiTheme="minorHAnsi" w:hAnsiTheme="minorHAnsi" w:cs="Posterama"/>
          <w:b/>
          <w:i w:val="0"/>
        </w:rPr>
      </w:pPr>
    </w:p>
    <w:p w14:paraId="44B6D865" w14:textId="359865FF"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680C3363" w14:textId="77777777" w:rsidR="002E2AA3" w:rsidRPr="00404ABD" w:rsidRDefault="002E2AA3" w:rsidP="00404ABD">
      <w:pPr>
        <w:pStyle w:val="Tekstpodstawowy3"/>
        <w:spacing w:line="240" w:lineRule="auto"/>
        <w:rPr>
          <w:rFonts w:asciiTheme="minorHAnsi" w:hAnsiTheme="minorHAnsi" w:cs="Posterama"/>
          <w:b/>
          <w:i w:val="0"/>
        </w:rPr>
      </w:pPr>
    </w:p>
    <w:p w14:paraId="5D79BB94" w14:textId="1561E7F4"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221E09CA" w14:textId="77777777" w:rsidR="00B92BFA" w:rsidRPr="00404ABD" w:rsidRDefault="00B92BFA" w:rsidP="00B92BFA">
      <w:pPr>
        <w:pStyle w:val="tyt"/>
        <w:spacing w:before="0" w:after="0" w:line="240" w:lineRule="auto"/>
        <w:ind w:left="340"/>
        <w:jc w:val="both"/>
        <w:rPr>
          <w:rFonts w:cs="Posterama"/>
          <w:b w:val="0"/>
          <w:sz w:val="22"/>
        </w:rPr>
      </w:pPr>
    </w:p>
    <w:p w14:paraId="756A48DF" w14:textId="31B1A7E0"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097A7F96" w14:textId="77777777" w:rsidR="00B92BFA" w:rsidRPr="00FB46CD" w:rsidRDefault="00B92BFA" w:rsidP="00B92BFA">
      <w:pPr>
        <w:pStyle w:val="Tekstpodstawowy3"/>
        <w:spacing w:line="240" w:lineRule="auto"/>
        <w:rPr>
          <w:rFonts w:asciiTheme="minorHAnsi" w:hAnsiTheme="minorHAnsi"/>
          <w:lang w:val="pl-PL"/>
        </w:rPr>
      </w:pPr>
    </w:p>
    <w:p w14:paraId="3B7D589C"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2BD3E93" w14:textId="77777777" w:rsidR="00B92BFA" w:rsidRPr="00FB46CD" w:rsidRDefault="00B92BFA" w:rsidP="00FB46CD">
      <w:pPr>
        <w:shd w:val="clear" w:color="auto" w:fill="FFFFFF"/>
        <w:jc w:val="both"/>
        <w:rPr>
          <w:color w:val="333333"/>
          <w:sz w:val="24"/>
          <w:szCs w:val="24"/>
        </w:rPr>
      </w:pPr>
    </w:p>
    <w:p w14:paraId="41166871" w14:textId="77777777"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Dz.U.2019.2019 z dnia 2019.10.24 –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13B18521" w14:textId="77777777"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1C4D00CE" w14:textId="77777777" w:rsidR="00B92BFA" w:rsidRDefault="00B92BFA" w:rsidP="00B92BFA">
      <w:pPr>
        <w:rPr>
          <w:rFonts w:ascii="Arial Narrow" w:hAnsi="Arial Narrow"/>
          <w:b/>
        </w:rPr>
      </w:pPr>
    </w:p>
    <w:p w14:paraId="5124B30E" w14:textId="77777777" w:rsidR="00B92BFA" w:rsidRPr="004F3A17" w:rsidRDefault="00B92BFA" w:rsidP="00B92BFA">
      <w:pPr>
        <w:rPr>
          <w:rFonts w:ascii="Posterama" w:hAnsi="Posterama" w:cs="Posterama"/>
          <w:b/>
        </w:rPr>
      </w:pPr>
    </w:p>
    <w:p w14:paraId="07F60039"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6974FAEB" w14:textId="77777777" w:rsidR="00404ABD" w:rsidRPr="00404ABD" w:rsidRDefault="00404ABD" w:rsidP="00F735E8">
      <w:pPr>
        <w:ind w:left="284"/>
        <w:jc w:val="both"/>
        <w:rPr>
          <w:rFonts w:cs="Posterama"/>
          <w:b/>
        </w:rPr>
      </w:pPr>
    </w:p>
    <w:p w14:paraId="47CAF425" w14:textId="6D0B17C6" w:rsidR="00404ABD" w:rsidRPr="006E7A32" w:rsidRDefault="00404ABD" w:rsidP="00F735E8">
      <w:pPr>
        <w:ind w:left="284"/>
        <w:jc w:val="both"/>
        <w:rPr>
          <w:rFonts w:cs="Posterama"/>
        </w:rPr>
      </w:pPr>
      <w:r w:rsidRPr="006E7A32">
        <w:rPr>
          <w:rFonts w:cs="Posterama"/>
        </w:rPr>
        <w:t xml:space="preserve">Zamawiający nie przewiduje przeprowadzenia aukcji elektronicznej. </w:t>
      </w:r>
    </w:p>
    <w:p w14:paraId="60A5A6D6"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4DFE5587"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6D8C9D3B"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4678C5BD" w14:textId="77777777" w:rsidR="00C9311B" w:rsidRPr="00C635FC" w:rsidRDefault="00C9311B" w:rsidP="00F7368F">
      <w:pPr>
        <w:numPr>
          <w:ilvl w:val="1"/>
          <w:numId w:val="29"/>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14:paraId="6226B678" w14:textId="11AB19E6" w:rsidR="002058AF" w:rsidRPr="006F7622" w:rsidRDefault="002058AF" w:rsidP="00F7368F">
      <w:pPr>
        <w:numPr>
          <w:ilvl w:val="1"/>
          <w:numId w:val="29"/>
        </w:numPr>
        <w:pBdr>
          <w:top w:val="nil"/>
          <w:left w:val="nil"/>
          <w:bottom w:val="nil"/>
          <w:right w:val="nil"/>
          <w:between w:val="nil"/>
        </w:pBdr>
        <w:rPr>
          <w:sz w:val="24"/>
          <w:szCs w:val="24"/>
        </w:rPr>
      </w:pPr>
      <w:r w:rsidRPr="006F7622">
        <w:rPr>
          <w:sz w:val="24"/>
          <w:szCs w:val="24"/>
        </w:rPr>
        <w:t>Oświadczenie.</w:t>
      </w:r>
    </w:p>
    <w:p w14:paraId="2246AD51" w14:textId="6239E583"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C73C51C"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42BAF0B7"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8B16863" w14:textId="12D1403E"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68FE5183" w14:textId="3C2F6187"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F8A0D97" w14:textId="00BD3B08" w:rsidR="00C9311B" w:rsidRPr="00C635FC" w:rsidRDefault="00C9311B" w:rsidP="00C9311B">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6E38557C" w14:textId="77777777" w:rsidR="00C9311B" w:rsidRDefault="00C9311B" w:rsidP="00C9311B">
      <w:pPr>
        <w:pBdr>
          <w:top w:val="nil"/>
          <w:left w:val="nil"/>
          <w:bottom w:val="nil"/>
          <w:right w:val="nil"/>
          <w:between w:val="nil"/>
        </w:pBdr>
      </w:pPr>
    </w:p>
    <w:p w14:paraId="02346B2A" w14:textId="77777777" w:rsidR="00C9311B" w:rsidRDefault="00C9311B" w:rsidP="00C9311B">
      <w:pPr>
        <w:pBdr>
          <w:top w:val="nil"/>
          <w:left w:val="nil"/>
          <w:bottom w:val="nil"/>
          <w:right w:val="nil"/>
          <w:between w:val="nil"/>
        </w:pBdr>
      </w:pPr>
    </w:p>
    <w:p w14:paraId="2FFFDA23" w14:textId="77777777" w:rsidR="00C9311B" w:rsidRDefault="00C9311B" w:rsidP="00C9311B">
      <w:pPr>
        <w:pBdr>
          <w:top w:val="nil"/>
          <w:left w:val="nil"/>
          <w:bottom w:val="nil"/>
          <w:right w:val="nil"/>
          <w:between w:val="nil"/>
        </w:pBdr>
      </w:pPr>
    </w:p>
    <w:p w14:paraId="05604D2F" w14:textId="77777777" w:rsidR="00C9311B" w:rsidRDefault="00C9311B" w:rsidP="00C9311B">
      <w:pPr>
        <w:pBdr>
          <w:top w:val="nil"/>
          <w:left w:val="nil"/>
          <w:bottom w:val="nil"/>
          <w:right w:val="nil"/>
          <w:between w:val="nil"/>
        </w:pBdr>
      </w:pPr>
    </w:p>
    <w:p w14:paraId="5A7DADBC" w14:textId="77777777" w:rsidR="00C9311B" w:rsidRDefault="00C9311B" w:rsidP="00C9311B">
      <w:pPr>
        <w:pBdr>
          <w:top w:val="nil"/>
          <w:left w:val="nil"/>
          <w:bottom w:val="nil"/>
          <w:right w:val="nil"/>
          <w:between w:val="nil"/>
        </w:pBdr>
      </w:pPr>
    </w:p>
    <w:p w14:paraId="227EDED7" w14:textId="77777777" w:rsidR="00C9311B" w:rsidRDefault="00C9311B" w:rsidP="00C9311B">
      <w:pPr>
        <w:pBdr>
          <w:top w:val="nil"/>
          <w:left w:val="nil"/>
          <w:bottom w:val="nil"/>
          <w:right w:val="nil"/>
          <w:between w:val="nil"/>
        </w:pBdr>
      </w:pPr>
    </w:p>
    <w:p w14:paraId="783793E7" w14:textId="77777777" w:rsidR="00C9311B" w:rsidRDefault="00C9311B" w:rsidP="00C9311B">
      <w:pPr>
        <w:pBdr>
          <w:top w:val="nil"/>
          <w:left w:val="nil"/>
          <w:bottom w:val="nil"/>
          <w:right w:val="nil"/>
          <w:between w:val="nil"/>
        </w:pBdr>
      </w:pPr>
    </w:p>
    <w:p w14:paraId="2C13F9CD" w14:textId="77777777" w:rsidR="00C9311B" w:rsidRDefault="00C9311B" w:rsidP="00C9311B">
      <w:pPr>
        <w:pBdr>
          <w:top w:val="nil"/>
          <w:left w:val="nil"/>
          <w:bottom w:val="nil"/>
          <w:right w:val="nil"/>
          <w:between w:val="nil"/>
        </w:pBdr>
      </w:pPr>
    </w:p>
    <w:p w14:paraId="1563013F" w14:textId="77777777" w:rsidR="00C9311B" w:rsidRDefault="00C9311B" w:rsidP="00C9311B">
      <w:pPr>
        <w:pBdr>
          <w:top w:val="nil"/>
          <w:left w:val="nil"/>
          <w:bottom w:val="nil"/>
          <w:right w:val="nil"/>
          <w:between w:val="nil"/>
        </w:pBdr>
      </w:pPr>
    </w:p>
    <w:p w14:paraId="12338436" w14:textId="77777777" w:rsidR="00C9311B" w:rsidRDefault="00C9311B" w:rsidP="00C9311B">
      <w:pPr>
        <w:pBdr>
          <w:top w:val="nil"/>
          <w:left w:val="nil"/>
          <w:bottom w:val="nil"/>
          <w:right w:val="nil"/>
          <w:between w:val="nil"/>
        </w:pBdr>
      </w:pPr>
    </w:p>
    <w:p w14:paraId="476A1713" w14:textId="77777777" w:rsidR="006E7A32" w:rsidRDefault="006E7A32" w:rsidP="00C9311B">
      <w:pPr>
        <w:pBdr>
          <w:top w:val="nil"/>
          <w:left w:val="nil"/>
          <w:bottom w:val="nil"/>
          <w:right w:val="nil"/>
          <w:between w:val="nil"/>
        </w:pBdr>
      </w:pPr>
    </w:p>
    <w:p w14:paraId="4C040340" w14:textId="77777777" w:rsidR="006E7A32" w:rsidRDefault="006E7A32" w:rsidP="00C9311B">
      <w:pPr>
        <w:pBdr>
          <w:top w:val="nil"/>
          <w:left w:val="nil"/>
          <w:bottom w:val="nil"/>
          <w:right w:val="nil"/>
          <w:between w:val="nil"/>
        </w:pBdr>
      </w:pPr>
    </w:p>
    <w:p w14:paraId="41160F73"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605AAE1D" w14:textId="72B5BCBA"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11D6799C"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6C041ECD"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751E8319"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2E985430" w14:textId="5880B3DB"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 xml:space="preserve">Dotyczy postępowania o zamówienie publiczne prowadzone w trybie i na zasadach określonych w ustawa z dnia 11 września 2019 r. Prawo zamówień publicznych (Dz.U.2019.2019 z dnia 2019.10.24 o sygnaturze: </w:t>
      </w:r>
      <w:r w:rsidR="00E86D7A" w:rsidRPr="00E86D7A">
        <w:rPr>
          <w:rFonts w:ascii="Cambria" w:eastAsia="Cambria" w:hAnsi="Cambria" w:cs="Cambria"/>
          <w:b/>
          <w:bCs/>
          <w:color w:val="FF0000"/>
        </w:rPr>
        <w:t>PN</w:t>
      </w:r>
      <w:r w:rsidRPr="00E86D7A">
        <w:rPr>
          <w:rFonts w:ascii="Cambria" w:eastAsia="Cambria" w:hAnsi="Cambria" w:cs="Cambria"/>
          <w:b/>
          <w:bCs/>
          <w:color w:val="FF0000"/>
        </w:rPr>
        <w:t xml:space="preserve">- </w:t>
      </w:r>
      <w:r w:rsidR="00416854" w:rsidRPr="00E86D7A">
        <w:rPr>
          <w:rFonts w:ascii="Cambria" w:eastAsia="Cambria" w:hAnsi="Cambria" w:cs="Cambria"/>
          <w:b/>
          <w:bCs/>
          <w:color w:val="FF0000"/>
        </w:rPr>
        <w:t>8</w:t>
      </w:r>
      <w:r w:rsidRPr="00E86D7A">
        <w:rPr>
          <w:rFonts w:ascii="Cambria" w:eastAsia="Cambria" w:hAnsi="Cambria" w:cs="Cambria"/>
          <w:b/>
          <w:bCs/>
          <w:color w:val="FF0000"/>
        </w:rPr>
        <w:t>/2021</w:t>
      </w:r>
      <w:r w:rsidRPr="00E86D7A">
        <w:rPr>
          <w:rFonts w:ascii="Cambria" w:eastAsia="Cambria" w:hAnsi="Cambria" w:cs="Cambria"/>
          <w:color w:val="FF0000"/>
        </w:rPr>
        <w:t xml:space="preserve">. </w:t>
      </w:r>
      <w:r w:rsidRPr="00416854">
        <w:rPr>
          <w:rFonts w:ascii="Cambria" w:eastAsia="Cambria" w:hAnsi="Cambria" w:cs="Cambria"/>
        </w:rPr>
        <w:t>Dostawa produktów leczniczych (</w:t>
      </w:r>
      <w:bookmarkStart w:id="5" w:name="_Hlk68241158"/>
      <w:r w:rsidRPr="00416854">
        <w:rPr>
          <w:rFonts w:ascii="Cambria" w:eastAsia="Cambria" w:hAnsi="Cambria" w:cs="Cambria"/>
        </w:rPr>
        <w:t>ampułki, antybiotyki, leki przeciwzakrzepowe, kontrasty, kleje tkankowe i inne leki</w:t>
      </w:r>
      <w:bookmarkEnd w:id="5"/>
      <w:r w:rsidRPr="00416854">
        <w:rPr>
          <w:rFonts w:ascii="Cambria" w:eastAsia="Cambria" w:hAnsi="Cambria" w:cs="Cambria"/>
        </w:rPr>
        <w:t>).</w:t>
      </w:r>
    </w:p>
    <w:p w14:paraId="24E283E4"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20EA7C20"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EA8973D"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4BEE12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9D0F89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0DD03F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ED9EB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BEE2AEB" w14:textId="54A4C0E4"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do SWZ w/w postępowania o zamówienie publiczne  ampułki, antybiotyki, leki przeciwzakrzepowe, kontrasty, kleje tkankowe 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3AF156C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79C0A15"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83B9B07"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41B71563"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7BC597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FC2318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7F20FEF" w14:textId="77777777" w:rsidR="002058AF" w:rsidRPr="004F4F0B" w:rsidRDefault="002058AF" w:rsidP="002058AF">
      <w:pPr>
        <w:pBdr>
          <w:top w:val="nil"/>
          <w:left w:val="nil"/>
          <w:bottom w:val="nil"/>
          <w:right w:val="nil"/>
          <w:between w:val="nil"/>
        </w:pBdr>
      </w:pPr>
    </w:p>
    <w:p w14:paraId="7C5A1737" w14:textId="77777777" w:rsidR="002058AF" w:rsidRPr="004F4F0B" w:rsidRDefault="002058AF" w:rsidP="002058AF">
      <w:pPr>
        <w:pBdr>
          <w:top w:val="nil"/>
          <w:left w:val="nil"/>
          <w:bottom w:val="nil"/>
          <w:right w:val="nil"/>
          <w:between w:val="nil"/>
        </w:pBdr>
      </w:pPr>
    </w:p>
    <w:p w14:paraId="27399F8E" w14:textId="77777777" w:rsidR="002058AF" w:rsidRPr="004F4F0B" w:rsidRDefault="002058AF" w:rsidP="002058AF">
      <w:pPr>
        <w:pBdr>
          <w:top w:val="nil"/>
          <w:left w:val="nil"/>
          <w:bottom w:val="nil"/>
          <w:right w:val="nil"/>
          <w:between w:val="nil"/>
        </w:pBdr>
      </w:pPr>
    </w:p>
    <w:p w14:paraId="68AAC6C0" w14:textId="77777777" w:rsidR="002058AF" w:rsidRPr="004F4F0B" w:rsidRDefault="002058AF" w:rsidP="002058AF">
      <w:pPr>
        <w:pBdr>
          <w:top w:val="nil"/>
          <w:left w:val="nil"/>
          <w:bottom w:val="nil"/>
          <w:right w:val="nil"/>
          <w:between w:val="nil"/>
        </w:pBdr>
      </w:pPr>
    </w:p>
    <w:p w14:paraId="7A97AE7B" w14:textId="77777777" w:rsidR="002058AF" w:rsidRPr="004F4F0B" w:rsidRDefault="002058AF" w:rsidP="002058AF">
      <w:pPr>
        <w:pBdr>
          <w:top w:val="nil"/>
          <w:left w:val="nil"/>
          <w:bottom w:val="nil"/>
          <w:right w:val="nil"/>
          <w:between w:val="nil"/>
        </w:pBdr>
      </w:pPr>
    </w:p>
    <w:p w14:paraId="7E694E2C" w14:textId="77777777" w:rsidR="00C635FC" w:rsidRDefault="00C635FC" w:rsidP="00C9311B">
      <w:pPr>
        <w:pBdr>
          <w:top w:val="nil"/>
          <w:left w:val="nil"/>
          <w:bottom w:val="nil"/>
          <w:right w:val="nil"/>
          <w:between w:val="nil"/>
        </w:pBdr>
      </w:pPr>
    </w:p>
    <w:p w14:paraId="2B68B45D" w14:textId="77777777" w:rsidR="006E7A32" w:rsidRPr="00416854" w:rsidRDefault="006E7A32" w:rsidP="00C9311B">
      <w:pPr>
        <w:pBdr>
          <w:top w:val="nil"/>
          <w:left w:val="nil"/>
          <w:bottom w:val="nil"/>
          <w:right w:val="nil"/>
          <w:between w:val="nil"/>
        </w:pBdr>
      </w:pPr>
    </w:p>
    <w:p w14:paraId="5A9D7FBD" w14:textId="2204D388"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673A521F" w14:textId="7939A76D"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 xml:space="preserve">PN- </w:t>
      </w:r>
      <w:r w:rsidR="00416854">
        <w:rPr>
          <w:rFonts w:ascii="Cambria" w:eastAsia="Cambria" w:hAnsi="Cambria" w:cs="Cambria"/>
          <w:b/>
        </w:rPr>
        <w:t>8</w:t>
      </w:r>
      <w:r w:rsidRPr="00A75446">
        <w:rPr>
          <w:rFonts w:ascii="Cambria" w:eastAsia="Cambria" w:hAnsi="Cambria" w:cs="Cambria"/>
          <w:b/>
        </w:rPr>
        <w:t>/20</w:t>
      </w:r>
      <w:r>
        <w:rPr>
          <w:rFonts w:ascii="Cambria" w:eastAsia="Cambria" w:hAnsi="Cambria" w:cs="Cambria"/>
          <w:b/>
        </w:rPr>
        <w:t>21</w:t>
      </w:r>
    </w:p>
    <w:p w14:paraId="625BC032" w14:textId="1F367656"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C7260F">
        <w:rPr>
          <w:rFonts w:ascii="Cambria" w:eastAsia="Cambria" w:hAnsi="Cambria" w:cs="Cambria"/>
          <w:color w:val="000000"/>
        </w:rPr>
        <w:t>produktów leczniczych</w:t>
      </w:r>
      <w:r>
        <w:rPr>
          <w:rFonts w:ascii="Cambria" w:eastAsia="Cambria" w:hAnsi="Cambria" w:cs="Cambria"/>
          <w:color w:val="000000"/>
        </w:rPr>
        <w:t xml:space="preserve"> (</w:t>
      </w:r>
      <w:r w:rsidR="00C7260F">
        <w:rPr>
          <w:rFonts w:ascii="Cambria" w:eastAsia="Cambria" w:hAnsi="Cambria" w:cs="Cambria"/>
          <w:color w:val="000000"/>
        </w:rPr>
        <w:t xml:space="preserve">ampułki, antybiotyki, leki przeciwzakrzepowe, kontrasty, kleje tkankowe i inne leki) </w:t>
      </w:r>
      <w:r>
        <w:rPr>
          <w:rFonts w:ascii="Cambria" w:eastAsia="Cambria" w:hAnsi="Cambria" w:cs="Cambria"/>
          <w:color w:val="000000"/>
        </w:rPr>
        <w:t xml:space="preserve"> </w:t>
      </w:r>
    </w:p>
    <w:bookmarkEnd w:id="6"/>
    <w:p w14:paraId="74E9281C" w14:textId="77777777" w:rsidR="00C9311B" w:rsidRPr="000548ED" w:rsidRDefault="00C9311B" w:rsidP="00C9311B">
      <w:pPr>
        <w:widowControl w:val="0"/>
        <w:pBdr>
          <w:top w:val="nil"/>
          <w:left w:val="nil"/>
          <w:bottom w:val="nil"/>
          <w:right w:val="nil"/>
          <w:between w:val="nil"/>
        </w:pBdr>
        <w:rPr>
          <w:b/>
          <w:color w:val="000000"/>
          <w:sz w:val="20"/>
          <w:szCs w:val="20"/>
        </w:rPr>
      </w:pPr>
      <w:r w:rsidRPr="000548ED">
        <w:rPr>
          <w:rFonts w:ascii="Cambria" w:eastAsia="Cambria" w:hAnsi="Cambria" w:cs="Cambria"/>
          <w:color w:val="000000"/>
          <w:sz w:val="20"/>
          <w:szCs w:val="20"/>
        </w:rPr>
        <w:t>1.  Dane dotyczące Wykonawcy</w:t>
      </w:r>
    </w:p>
    <w:p w14:paraId="2FB4B43B"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Nazwa ........................................................................................................................................................................................ *</w:t>
      </w:r>
    </w:p>
    <w:p w14:paraId="4273113A"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Siedziba .................................................................................................................................................................................... *</w:t>
      </w:r>
    </w:p>
    <w:p w14:paraId="5368B716"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Województwo ……………………………………..…………* Powiat ……………………………………….. *</w:t>
      </w:r>
    </w:p>
    <w:p w14:paraId="734498BC"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Nr telefonu / faksu ...............................................* mail ……………………………… *</w:t>
      </w:r>
    </w:p>
    <w:p w14:paraId="29A46B05"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NIP ........................................................................................................ *</w:t>
      </w:r>
    </w:p>
    <w:p w14:paraId="23AA6913"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REGON .................................................................................................. *</w:t>
      </w:r>
    </w:p>
    <w:p w14:paraId="5B8DB19A" w14:textId="77777777" w:rsidR="00C9311B" w:rsidRPr="000548ED" w:rsidRDefault="00C9311B" w:rsidP="00C9311B">
      <w:pPr>
        <w:widowControl w:val="0"/>
        <w:pBdr>
          <w:top w:val="nil"/>
          <w:left w:val="nil"/>
          <w:bottom w:val="nil"/>
          <w:right w:val="nil"/>
          <w:between w:val="nil"/>
        </w:pBdr>
        <w:spacing w:line="360" w:lineRule="auto"/>
        <w:rPr>
          <w:rFonts w:ascii="Cambria" w:eastAsia="Cambria" w:hAnsi="Cambria" w:cs="Cambria"/>
          <w:color w:val="000000"/>
          <w:sz w:val="20"/>
          <w:szCs w:val="20"/>
        </w:rPr>
      </w:pPr>
      <w:r w:rsidRPr="000548ED">
        <w:rPr>
          <w:rFonts w:ascii="Cambria" w:eastAsia="Cambria" w:hAnsi="Cambria" w:cs="Cambria"/>
          <w:color w:val="000000"/>
          <w:sz w:val="20"/>
          <w:szCs w:val="20"/>
        </w:rPr>
        <w:t>Bank, nr konta ……………………………………………………….. *</w:t>
      </w:r>
    </w:p>
    <w:p w14:paraId="05746770" w14:textId="5DB0DCF9" w:rsidR="00C7260F" w:rsidRPr="000548ED" w:rsidRDefault="00C7260F" w:rsidP="00C7260F">
      <w:pPr>
        <w:pStyle w:val="Tytu"/>
        <w:spacing w:before="120" w:line="360" w:lineRule="auto"/>
        <w:rPr>
          <w:rFonts w:ascii="Cambria" w:hAnsi="Cambria"/>
          <w:bCs/>
          <w:sz w:val="20"/>
          <w:szCs w:val="20"/>
        </w:rPr>
      </w:pPr>
      <w:r w:rsidRPr="000548ED">
        <w:rPr>
          <w:rFonts w:ascii="Cambria" w:hAnsi="Cambria"/>
          <w:bCs/>
          <w:sz w:val="20"/>
          <w:szCs w:val="20"/>
        </w:rPr>
        <w:t>Wykonawca jest małym/średnim/dużym przedsiębiorstwem - ……………………………………………*</w:t>
      </w:r>
    </w:p>
    <w:p w14:paraId="65E34785" w14:textId="77777777" w:rsidR="00C9311B" w:rsidRPr="000548ED" w:rsidRDefault="00C9311B" w:rsidP="00C7260F">
      <w:pPr>
        <w:widowControl w:val="0"/>
        <w:pBdr>
          <w:top w:val="nil"/>
          <w:left w:val="nil"/>
          <w:bottom w:val="nil"/>
          <w:right w:val="nil"/>
          <w:between w:val="nil"/>
        </w:pBdr>
        <w:spacing w:after="0"/>
        <w:rPr>
          <w:b/>
          <w:color w:val="000000"/>
          <w:sz w:val="20"/>
          <w:szCs w:val="20"/>
        </w:rPr>
      </w:pPr>
      <w:r w:rsidRPr="000548ED">
        <w:rPr>
          <w:rFonts w:ascii="Cambria" w:eastAsia="Cambria" w:hAnsi="Cambria" w:cs="Cambria"/>
          <w:color w:val="000000"/>
          <w:sz w:val="20"/>
          <w:szCs w:val="20"/>
        </w:rPr>
        <w:t>2.Wartość oferty dla poszczególnych pakietów wynosi :</w:t>
      </w:r>
    </w:p>
    <w:p w14:paraId="5B3BACB4"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Pakiet nr</w:t>
      </w:r>
      <w:r w:rsidRPr="00FD44DD">
        <w:rPr>
          <w:rFonts w:ascii="Cambria" w:eastAsia="Cambria" w:hAnsi="Cambria" w:cs="Cambria"/>
          <w:b/>
          <w:color w:val="FF0000"/>
        </w:rPr>
        <w:t xml:space="preserve"> 1</w:t>
      </w:r>
      <w:r w:rsidRPr="00FD44DD">
        <w:rPr>
          <w:rFonts w:ascii="Cambria" w:eastAsia="Cambria" w:hAnsi="Cambria" w:cs="Cambria"/>
          <w:color w:val="FF0000"/>
        </w:rPr>
        <w:t xml:space="preserve"> – netto ………………………………………. *  brutto ……………………………………………. *</w:t>
      </w:r>
    </w:p>
    <w:p w14:paraId="1B5D6B1B"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rPr>
      </w:pPr>
      <w:r w:rsidRPr="00FD44DD">
        <w:rPr>
          <w:rFonts w:ascii="Cambria" w:eastAsia="Cambria" w:hAnsi="Cambria" w:cs="Cambria"/>
          <w:color w:val="FF0000"/>
        </w:rPr>
        <w:t>Słownie brutto: …………………………………………………………………………………………………………*</w:t>
      </w:r>
    </w:p>
    <w:p w14:paraId="37977799" w14:textId="4D29011C"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Pakiet nr</w:t>
      </w:r>
      <w:r w:rsidRPr="00FD44DD">
        <w:rPr>
          <w:rFonts w:ascii="Cambria" w:eastAsia="Cambria" w:hAnsi="Cambria" w:cs="Cambria"/>
          <w:b/>
          <w:color w:val="FF0000"/>
        </w:rPr>
        <w:t xml:space="preserve"> 1A</w:t>
      </w:r>
      <w:r w:rsidRPr="00FD44DD">
        <w:rPr>
          <w:rFonts w:ascii="Cambria" w:eastAsia="Cambria" w:hAnsi="Cambria" w:cs="Cambria"/>
          <w:color w:val="FF0000"/>
        </w:rPr>
        <w:t xml:space="preserve"> – netto ………………………………………. *  brutto ……………………………………………. *</w:t>
      </w:r>
    </w:p>
    <w:p w14:paraId="04699624" w14:textId="091A3326"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rPr>
      </w:pPr>
      <w:r w:rsidRPr="00FD44DD">
        <w:rPr>
          <w:rFonts w:ascii="Cambria" w:eastAsia="Cambria" w:hAnsi="Cambria" w:cs="Cambria"/>
          <w:color w:val="FF0000"/>
        </w:rPr>
        <w:t>Słownie brutto: …………………………………………………………………………………………………………*</w:t>
      </w:r>
    </w:p>
    <w:p w14:paraId="69E2ABF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37ED308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216B6B2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30FBB02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42A0DBD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01DEE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75229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76144D5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Słownie brutto…………………………………………………………………………………………………………  .*</w:t>
      </w:r>
    </w:p>
    <w:p w14:paraId="03E72D5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-netto………………………………………….  .*brutto……………………………………………… .*</w:t>
      </w:r>
    </w:p>
    <w:p w14:paraId="56C32178" w14:textId="77777777" w:rsidR="00C9311B" w:rsidRPr="000C5839"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Słownie brutto…………………………………………………………………………………………………………  .*</w:t>
      </w:r>
      <w:r>
        <w:rPr>
          <w:rFonts w:ascii="Cambria" w:eastAsia="Cambria" w:hAnsi="Cambria" w:cs="Cambria"/>
          <w:color w:val="000000"/>
        </w:rPr>
        <w:tab/>
      </w:r>
    </w:p>
    <w:p w14:paraId="16E7E1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-netto………………………………………….  .*brutto……………………………………………… .*</w:t>
      </w:r>
    </w:p>
    <w:p w14:paraId="58C843B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15DBB0D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-netto………………………………………….  .*brutto……………………………………………… .*</w:t>
      </w:r>
    </w:p>
    <w:p w14:paraId="281BA8E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482C8C3A"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-netto………………………………………….  .*brutto……………………………………………… .*</w:t>
      </w:r>
    </w:p>
    <w:p w14:paraId="700C57C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490247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-netto………………………………………….  .*brutto……………………………………………… .*</w:t>
      </w:r>
    </w:p>
    <w:p w14:paraId="48D2D0E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AA4FD3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-netto………………………………………….  .*brutto……………………………………………… .*</w:t>
      </w:r>
    </w:p>
    <w:p w14:paraId="0692216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F178B9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-netto………………………………………….  .*brutto……………………………………………… .*</w:t>
      </w:r>
    </w:p>
    <w:p w14:paraId="3553C5C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69D8130D" w14:textId="77777777" w:rsidR="00C9311B" w:rsidRPr="005268A0"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5268A0">
        <w:rPr>
          <w:rFonts w:ascii="Cambria" w:eastAsia="Cambria" w:hAnsi="Cambria" w:cs="Cambria"/>
          <w:color w:val="FF0000"/>
        </w:rPr>
        <w:t xml:space="preserve">Pakiet nr </w:t>
      </w:r>
      <w:r w:rsidRPr="005268A0">
        <w:rPr>
          <w:rFonts w:ascii="Cambria" w:eastAsia="Cambria" w:hAnsi="Cambria" w:cs="Cambria"/>
          <w:b/>
          <w:color w:val="FF0000"/>
        </w:rPr>
        <w:t>13</w:t>
      </w:r>
      <w:r w:rsidRPr="005268A0">
        <w:rPr>
          <w:rFonts w:ascii="Cambria" w:eastAsia="Cambria" w:hAnsi="Cambria" w:cs="Cambria"/>
          <w:color w:val="FF0000"/>
        </w:rPr>
        <w:t>-netto………………………………………….  .*brutto……………………………………………… .*</w:t>
      </w:r>
    </w:p>
    <w:p w14:paraId="215FC1CD" w14:textId="77777777" w:rsidR="00C9311B" w:rsidRPr="005268A0"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5268A0">
        <w:rPr>
          <w:rFonts w:ascii="Cambria" w:eastAsia="Cambria" w:hAnsi="Cambria" w:cs="Cambria"/>
          <w:color w:val="FF0000"/>
        </w:rPr>
        <w:t xml:space="preserve">Słownie brutto…………………………………………………………………………………………………………  </w:t>
      </w:r>
    </w:p>
    <w:p w14:paraId="2E7F9CCE" w14:textId="02487F51" w:rsidR="005268A0" w:rsidRPr="005268A0" w:rsidRDefault="005268A0" w:rsidP="005268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5268A0">
        <w:rPr>
          <w:rFonts w:ascii="Cambria" w:eastAsia="Cambria" w:hAnsi="Cambria" w:cs="Cambria"/>
          <w:color w:val="FF0000"/>
        </w:rPr>
        <w:t xml:space="preserve">Pakiet nr </w:t>
      </w:r>
      <w:r w:rsidRPr="005268A0">
        <w:rPr>
          <w:rFonts w:ascii="Cambria" w:eastAsia="Cambria" w:hAnsi="Cambria" w:cs="Cambria"/>
          <w:b/>
          <w:color w:val="FF0000"/>
        </w:rPr>
        <w:t>13A</w:t>
      </w:r>
      <w:r w:rsidRPr="005268A0">
        <w:rPr>
          <w:rFonts w:ascii="Cambria" w:eastAsia="Cambria" w:hAnsi="Cambria" w:cs="Cambria"/>
          <w:color w:val="FF0000"/>
        </w:rPr>
        <w:t>-netto………………………………………….  .*brutto…………………………………………… .*</w:t>
      </w:r>
    </w:p>
    <w:p w14:paraId="6412C675" w14:textId="0EDC4A64" w:rsidR="005268A0" w:rsidRPr="005268A0" w:rsidRDefault="005268A0" w:rsidP="005268A0">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5268A0">
        <w:rPr>
          <w:rFonts w:ascii="Cambria" w:eastAsia="Cambria" w:hAnsi="Cambria" w:cs="Cambria"/>
          <w:color w:val="FF0000"/>
        </w:rPr>
        <w:t xml:space="preserve">Słownie brutto…………………………………………………………………………………………………………  </w:t>
      </w:r>
    </w:p>
    <w:p w14:paraId="719A9469"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 xml:space="preserve">Pakiet nr </w:t>
      </w:r>
      <w:r w:rsidRPr="00FD44DD">
        <w:rPr>
          <w:rFonts w:ascii="Cambria" w:eastAsia="Cambria" w:hAnsi="Cambria" w:cs="Cambria"/>
          <w:b/>
          <w:color w:val="FF0000"/>
        </w:rPr>
        <w:t>14</w:t>
      </w:r>
      <w:r w:rsidRPr="00FD44DD">
        <w:rPr>
          <w:rFonts w:ascii="Cambria" w:eastAsia="Cambria" w:hAnsi="Cambria" w:cs="Cambria"/>
          <w:color w:val="FF0000"/>
        </w:rPr>
        <w:t>-netto………………………………………….  .*brutto……………………………………………… .*</w:t>
      </w:r>
    </w:p>
    <w:p w14:paraId="523C7029"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FD44DD">
        <w:rPr>
          <w:rFonts w:ascii="Cambria" w:eastAsia="Cambria" w:hAnsi="Cambria" w:cs="Cambria"/>
          <w:color w:val="FF0000"/>
        </w:rPr>
        <w:t xml:space="preserve">Słownie brutto…………………………………………………………………………………………………………  </w:t>
      </w:r>
    </w:p>
    <w:p w14:paraId="35780E10" w14:textId="7D2C8011"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 xml:space="preserve">Pakiet nr </w:t>
      </w:r>
      <w:r w:rsidRPr="00FD44DD">
        <w:rPr>
          <w:rFonts w:ascii="Cambria" w:eastAsia="Cambria" w:hAnsi="Cambria" w:cs="Cambria"/>
          <w:b/>
          <w:color w:val="FF0000"/>
        </w:rPr>
        <w:t>14</w:t>
      </w:r>
      <w:r>
        <w:rPr>
          <w:rFonts w:ascii="Cambria" w:eastAsia="Cambria" w:hAnsi="Cambria" w:cs="Cambria"/>
          <w:b/>
          <w:color w:val="FF0000"/>
        </w:rPr>
        <w:t>A</w:t>
      </w:r>
      <w:r w:rsidRPr="00FD44DD">
        <w:rPr>
          <w:rFonts w:ascii="Cambria" w:eastAsia="Cambria" w:hAnsi="Cambria" w:cs="Cambria"/>
          <w:color w:val="FF0000"/>
        </w:rPr>
        <w:t>-netto……………………………</w:t>
      </w:r>
      <w:r>
        <w:rPr>
          <w:rFonts w:ascii="Cambria" w:eastAsia="Cambria" w:hAnsi="Cambria" w:cs="Cambria"/>
          <w:color w:val="FF0000"/>
        </w:rPr>
        <w:t>…………….  .*brutto………………………………………</w:t>
      </w:r>
      <w:r w:rsidRPr="00FD44DD">
        <w:rPr>
          <w:rFonts w:ascii="Cambria" w:eastAsia="Cambria" w:hAnsi="Cambria" w:cs="Cambria"/>
          <w:color w:val="FF0000"/>
        </w:rPr>
        <w:t>…… .*</w:t>
      </w:r>
    </w:p>
    <w:p w14:paraId="391C73E0" w14:textId="3EBD4637"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FD44DD">
        <w:rPr>
          <w:rFonts w:ascii="Cambria" w:eastAsia="Cambria" w:hAnsi="Cambria" w:cs="Cambria"/>
          <w:color w:val="FF0000"/>
        </w:rPr>
        <w:lastRenderedPageBreak/>
        <w:t xml:space="preserve">Słownie brutto…………………………………………………………………………………………………………  </w:t>
      </w:r>
    </w:p>
    <w:p w14:paraId="73A7C40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-netto………………………………………….  .*brutto……………………………………………… .*</w:t>
      </w:r>
    </w:p>
    <w:p w14:paraId="06178F3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0DF039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16</w:t>
      </w:r>
      <w:r>
        <w:rPr>
          <w:rFonts w:ascii="Cambria" w:eastAsia="Cambria" w:hAnsi="Cambria" w:cs="Cambria"/>
          <w:color w:val="000000"/>
        </w:rPr>
        <w:t>-netto………………………………………….  .*brutto……………………………………………… .*</w:t>
      </w:r>
    </w:p>
    <w:p w14:paraId="50402F30" w14:textId="3697FA46" w:rsidR="00C9311B" w:rsidRDefault="00C9311B" w:rsidP="00C7260F">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C7260F">
        <w:rPr>
          <w:rFonts w:ascii="Cambria" w:eastAsia="Cambria" w:hAnsi="Cambria" w:cs="Cambria"/>
          <w:color w:val="000000"/>
        </w:rPr>
        <w:t xml:space="preserve">…………………………………………………………………… </w:t>
      </w:r>
    </w:p>
    <w:p w14:paraId="222DC5AE" w14:textId="3413A2A7" w:rsidR="00C7260F" w:rsidRDefault="00C7260F" w:rsidP="00C7260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-netto………………………………………….  .*brutto……………………………………………… .*</w:t>
      </w:r>
    </w:p>
    <w:p w14:paraId="51055AC3"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5577BE4F" w14:textId="56CAE30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-netto………………………………………….  .*brutto……………………………………………… .*</w:t>
      </w:r>
    </w:p>
    <w:p w14:paraId="6DCCC3DF"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638346C8" w14:textId="59272964"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-netto………………………………………….  .*brutto……………………………………………… .*</w:t>
      </w:r>
    </w:p>
    <w:p w14:paraId="3E3F61C4"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20966064" w14:textId="18035AC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-netto………………………………………….  .*brutto……………………………………………… .*</w:t>
      </w:r>
    </w:p>
    <w:p w14:paraId="43FC9B0B"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CD4D01C" w14:textId="2F7960C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-netto………………………………………….  .*brutto……………………………………………… .*</w:t>
      </w:r>
    </w:p>
    <w:p w14:paraId="1B409738"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17F5F90B" w14:textId="3EB621AC"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-netto………………………………………….  .*brutto……………………………………………… .*</w:t>
      </w:r>
    </w:p>
    <w:p w14:paraId="525FC93A"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FB792AF" w14:textId="63A9B16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-netto………………………………………….  .*brutto……………………………………………… .*</w:t>
      </w:r>
    </w:p>
    <w:p w14:paraId="00830A89"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E37DDC5" w14:textId="3E2767B6"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24</w:t>
      </w:r>
      <w:r>
        <w:rPr>
          <w:rFonts w:ascii="Cambria" w:eastAsia="Cambria" w:hAnsi="Cambria" w:cs="Cambria"/>
          <w:color w:val="000000"/>
        </w:rPr>
        <w:t>-netto………………………………………….  .*brutto……………………………………………… .*</w:t>
      </w:r>
    </w:p>
    <w:p w14:paraId="0043AAA9"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EF6B70A" w14:textId="123336D4"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25</w:t>
      </w:r>
      <w:r>
        <w:rPr>
          <w:rFonts w:ascii="Cambria" w:eastAsia="Cambria" w:hAnsi="Cambria" w:cs="Cambria"/>
          <w:color w:val="000000"/>
        </w:rPr>
        <w:t>-netto………………………………………….  .*brutto……………………………………………… .*</w:t>
      </w:r>
    </w:p>
    <w:p w14:paraId="53B735CE" w14:textId="52EFB6DE" w:rsidR="00C7260F" w:rsidRP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 xml:space="preserve">Słownie brutto………………………………………………………………………………………………………… </w:t>
      </w:r>
    </w:p>
    <w:p w14:paraId="495F2027"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616143B2"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Konstancin Jeziorna, ul. Wierzejewskiego 12</w:t>
      </w:r>
    </w:p>
    <w:p w14:paraId="6B6EE119"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Warszawa, ul. Barska 16/20</w:t>
      </w:r>
    </w:p>
    <w:p w14:paraId="480C2098" w14:textId="0D3F288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4B028953" w14:textId="77777777" w:rsidR="00C7260F" w:rsidRPr="000548ED" w:rsidRDefault="00C7260F" w:rsidP="00C7260F">
      <w:pPr>
        <w:numPr>
          <w:ilvl w:val="0"/>
          <w:numId w:val="28"/>
        </w:numPr>
        <w:pBdr>
          <w:top w:val="nil"/>
          <w:left w:val="nil"/>
          <w:bottom w:val="nil"/>
          <w:right w:val="nil"/>
          <w:between w:val="nil"/>
        </w:pBdr>
        <w:spacing w:after="0"/>
        <w:jc w:val="both"/>
        <w:rPr>
          <w:color w:val="000000"/>
          <w:sz w:val="20"/>
          <w:szCs w:val="20"/>
        </w:rPr>
      </w:pPr>
    </w:p>
    <w:p w14:paraId="144B41A9"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3F582FE5" w14:textId="3B5B1D8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 dnia .................... r.*</w:t>
      </w:r>
      <w:r w:rsidRPr="000548ED">
        <w:rPr>
          <w:rFonts w:ascii="Cambria" w:eastAsia="Cambria" w:hAnsi="Cambria" w:cs="Cambria"/>
          <w:color w:val="000000"/>
          <w:sz w:val="20"/>
          <w:szCs w:val="20"/>
        </w:rPr>
        <w:tab/>
        <w:t xml:space="preserve">  </w:t>
      </w:r>
    </w:p>
    <w:p w14:paraId="35324B38"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57C73D1"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4ABEFD16" w14:textId="1F864DD4"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2F3A13F2" w14:textId="77777777" w:rsidR="00FD44DD" w:rsidRDefault="00FD44DD" w:rsidP="00ED1DCC">
      <w:pPr>
        <w:spacing w:line="276" w:lineRule="auto"/>
        <w:jc w:val="right"/>
        <w:rPr>
          <w:rFonts w:ascii="Cambria" w:eastAsia="Cambria" w:hAnsi="Cambria" w:cs="Cambria"/>
          <w:b/>
        </w:rPr>
      </w:pPr>
    </w:p>
    <w:p w14:paraId="621C09D9" w14:textId="77777777" w:rsidR="00FD44DD" w:rsidRDefault="00FD44DD" w:rsidP="00ED1DCC">
      <w:pPr>
        <w:spacing w:line="276" w:lineRule="auto"/>
        <w:jc w:val="right"/>
        <w:rPr>
          <w:rFonts w:ascii="Cambria" w:eastAsia="Cambria" w:hAnsi="Cambria" w:cs="Cambria"/>
          <w:b/>
        </w:rPr>
      </w:pPr>
    </w:p>
    <w:p w14:paraId="68B2A8FD" w14:textId="77777777" w:rsidR="00FD44DD" w:rsidRDefault="00FD44DD" w:rsidP="00ED1DCC">
      <w:pPr>
        <w:spacing w:line="276" w:lineRule="auto"/>
        <w:jc w:val="right"/>
        <w:rPr>
          <w:rFonts w:ascii="Cambria" w:eastAsia="Cambria" w:hAnsi="Cambria" w:cs="Cambria"/>
          <w:b/>
        </w:rPr>
      </w:pPr>
    </w:p>
    <w:p w14:paraId="2909E5FA" w14:textId="77777777" w:rsidR="00FD44DD" w:rsidRDefault="00FD44DD" w:rsidP="00ED1DCC">
      <w:pPr>
        <w:spacing w:line="276" w:lineRule="auto"/>
        <w:jc w:val="right"/>
        <w:rPr>
          <w:rFonts w:ascii="Cambria" w:eastAsia="Cambria" w:hAnsi="Cambria" w:cs="Cambria"/>
          <w:b/>
        </w:rPr>
      </w:pPr>
    </w:p>
    <w:p w14:paraId="7BC86928" w14:textId="77777777" w:rsidR="00FD44DD" w:rsidRDefault="00FD44DD" w:rsidP="00ED1DCC">
      <w:pPr>
        <w:spacing w:line="276" w:lineRule="auto"/>
        <w:jc w:val="right"/>
        <w:rPr>
          <w:rFonts w:ascii="Cambria" w:eastAsia="Cambria" w:hAnsi="Cambria" w:cs="Cambria"/>
          <w:b/>
        </w:rPr>
      </w:pPr>
    </w:p>
    <w:p w14:paraId="52770C5B" w14:textId="77777777" w:rsidR="00FD44DD" w:rsidRDefault="00FD44DD" w:rsidP="00ED1DCC">
      <w:pPr>
        <w:spacing w:line="276" w:lineRule="auto"/>
        <w:jc w:val="right"/>
        <w:rPr>
          <w:rFonts w:ascii="Cambria" w:eastAsia="Cambria" w:hAnsi="Cambria" w:cs="Cambria"/>
          <w:b/>
        </w:rPr>
      </w:pPr>
    </w:p>
    <w:p w14:paraId="3C21DD65" w14:textId="77777777" w:rsidR="00FD44DD" w:rsidRDefault="00FD44DD" w:rsidP="00ED1DCC">
      <w:pPr>
        <w:spacing w:line="276" w:lineRule="auto"/>
        <w:jc w:val="right"/>
        <w:rPr>
          <w:rFonts w:ascii="Cambria" w:eastAsia="Cambria" w:hAnsi="Cambria" w:cs="Cambria"/>
          <w:b/>
        </w:rPr>
      </w:pPr>
    </w:p>
    <w:p w14:paraId="7A373977" w14:textId="77777777" w:rsidR="00FD44DD" w:rsidRDefault="00FD44DD" w:rsidP="00ED1DCC">
      <w:pPr>
        <w:spacing w:line="276" w:lineRule="auto"/>
        <w:jc w:val="right"/>
        <w:rPr>
          <w:rFonts w:ascii="Cambria" w:eastAsia="Cambria" w:hAnsi="Cambria" w:cs="Cambria"/>
          <w:b/>
        </w:rPr>
      </w:pPr>
    </w:p>
    <w:p w14:paraId="33A478E7" w14:textId="77777777" w:rsidR="00FD44DD" w:rsidRDefault="00FD44DD" w:rsidP="00ED1DCC">
      <w:pPr>
        <w:spacing w:line="276" w:lineRule="auto"/>
        <w:jc w:val="right"/>
        <w:rPr>
          <w:rFonts w:ascii="Cambria" w:eastAsia="Cambria" w:hAnsi="Cambria" w:cs="Cambria"/>
          <w:b/>
        </w:rPr>
      </w:pPr>
    </w:p>
    <w:p w14:paraId="47BEF455" w14:textId="77777777" w:rsidR="00FD44DD" w:rsidRDefault="00FD44DD" w:rsidP="00ED1DCC">
      <w:pPr>
        <w:spacing w:line="276" w:lineRule="auto"/>
        <w:jc w:val="right"/>
        <w:rPr>
          <w:rFonts w:ascii="Cambria" w:eastAsia="Cambria" w:hAnsi="Cambria" w:cs="Cambria"/>
          <w:b/>
        </w:rPr>
      </w:pPr>
    </w:p>
    <w:p w14:paraId="03B0467C" w14:textId="77777777" w:rsidR="00FD44DD" w:rsidRDefault="00FD44DD" w:rsidP="00ED1DCC">
      <w:pPr>
        <w:spacing w:line="276" w:lineRule="auto"/>
        <w:jc w:val="right"/>
        <w:rPr>
          <w:rFonts w:ascii="Cambria" w:eastAsia="Cambria" w:hAnsi="Cambria" w:cs="Cambria"/>
          <w:b/>
        </w:rPr>
      </w:pPr>
    </w:p>
    <w:p w14:paraId="1C8CC237" w14:textId="77777777" w:rsidR="00FD44DD" w:rsidRDefault="00FD44DD" w:rsidP="00ED1DCC">
      <w:pPr>
        <w:spacing w:line="276" w:lineRule="auto"/>
        <w:jc w:val="right"/>
        <w:rPr>
          <w:rFonts w:ascii="Cambria" w:eastAsia="Cambria" w:hAnsi="Cambria" w:cs="Cambria"/>
          <w:b/>
        </w:rPr>
      </w:pPr>
    </w:p>
    <w:p w14:paraId="5F03702D" w14:textId="77777777" w:rsidR="00FD44DD" w:rsidRDefault="00FD44DD" w:rsidP="00ED1DCC">
      <w:pPr>
        <w:spacing w:line="276" w:lineRule="auto"/>
        <w:jc w:val="right"/>
        <w:rPr>
          <w:rFonts w:ascii="Cambria" w:eastAsia="Cambria" w:hAnsi="Cambria" w:cs="Cambria"/>
          <w:b/>
        </w:rPr>
      </w:pPr>
    </w:p>
    <w:p w14:paraId="21F35108" w14:textId="77777777" w:rsidR="00FD44DD" w:rsidRDefault="00FD44DD" w:rsidP="00ED1DCC">
      <w:pPr>
        <w:spacing w:line="276" w:lineRule="auto"/>
        <w:jc w:val="right"/>
        <w:rPr>
          <w:rFonts w:ascii="Cambria" w:eastAsia="Cambria" w:hAnsi="Cambria" w:cs="Cambria"/>
          <w:b/>
        </w:rPr>
      </w:pPr>
    </w:p>
    <w:p w14:paraId="0E785BDA" w14:textId="77777777" w:rsidR="00FD44DD" w:rsidRDefault="00FD44DD" w:rsidP="00ED1DCC">
      <w:pPr>
        <w:spacing w:line="276" w:lineRule="auto"/>
        <w:jc w:val="right"/>
        <w:rPr>
          <w:rFonts w:ascii="Cambria" w:eastAsia="Cambria" w:hAnsi="Cambria" w:cs="Cambria"/>
          <w:b/>
        </w:rPr>
      </w:pPr>
    </w:p>
    <w:p w14:paraId="3A6879A9" w14:textId="77777777" w:rsidR="00FD44DD" w:rsidRDefault="00FD44DD" w:rsidP="00ED1DCC">
      <w:pPr>
        <w:spacing w:line="276" w:lineRule="auto"/>
        <w:jc w:val="right"/>
        <w:rPr>
          <w:rFonts w:ascii="Cambria" w:eastAsia="Cambria" w:hAnsi="Cambria" w:cs="Cambria"/>
          <w:b/>
        </w:rPr>
      </w:pPr>
    </w:p>
    <w:p w14:paraId="55101C77" w14:textId="77777777" w:rsidR="00FD44DD" w:rsidRDefault="00FD44DD" w:rsidP="00ED1DCC">
      <w:pPr>
        <w:spacing w:line="276" w:lineRule="auto"/>
        <w:jc w:val="right"/>
        <w:rPr>
          <w:rFonts w:ascii="Cambria" w:eastAsia="Cambria" w:hAnsi="Cambria" w:cs="Cambria"/>
          <w:b/>
        </w:rPr>
      </w:pPr>
    </w:p>
    <w:p w14:paraId="6620D36D" w14:textId="77777777" w:rsidR="00FD44DD" w:rsidRDefault="00FD44DD" w:rsidP="00ED1DCC">
      <w:pPr>
        <w:spacing w:line="276" w:lineRule="auto"/>
        <w:jc w:val="right"/>
        <w:rPr>
          <w:rFonts w:ascii="Cambria" w:eastAsia="Cambria" w:hAnsi="Cambria" w:cs="Cambria"/>
          <w:b/>
        </w:rPr>
      </w:pPr>
    </w:p>
    <w:p w14:paraId="145BE068" w14:textId="77777777" w:rsidR="00FD44DD" w:rsidRDefault="00FD44DD" w:rsidP="00ED1DCC">
      <w:pPr>
        <w:spacing w:line="276" w:lineRule="auto"/>
        <w:jc w:val="right"/>
        <w:rPr>
          <w:rFonts w:ascii="Cambria" w:eastAsia="Cambria" w:hAnsi="Cambria" w:cs="Cambria"/>
          <w:b/>
        </w:rPr>
      </w:pPr>
    </w:p>
    <w:p w14:paraId="23BCA729" w14:textId="77777777" w:rsidR="00FD44DD" w:rsidRDefault="00FD44DD" w:rsidP="00ED1DCC">
      <w:pPr>
        <w:spacing w:line="276" w:lineRule="auto"/>
        <w:jc w:val="right"/>
        <w:rPr>
          <w:rFonts w:ascii="Cambria" w:eastAsia="Cambria" w:hAnsi="Cambria" w:cs="Cambria"/>
          <w:b/>
        </w:rPr>
      </w:pPr>
    </w:p>
    <w:p w14:paraId="17659E46" w14:textId="77777777" w:rsidR="00FD44DD" w:rsidRDefault="00FD44DD" w:rsidP="00ED1DCC">
      <w:pPr>
        <w:spacing w:line="276" w:lineRule="auto"/>
        <w:jc w:val="right"/>
        <w:rPr>
          <w:rFonts w:ascii="Cambria" w:eastAsia="Cambria" w:hAnsi="Cambria" w:cs="Cambria"/>
          <w:b/>
        </w:rPr>
      </w:pPr>
    </w:p>
    <w:p w14:paraId="307596C2" w14:textId="77777777" w:rsidR="00FD44DD" w:rsidRDefault="00FD44DD" w:rsidP="00ED1DCC">
      <w:pPr>
        <w:spacing w:line="276" w:lineRule="auto"/>
        <w:jc w:val="right"/>
        <w:rPr>
          <w:rFonts w:ascii="Cambria" w:eastAsia="Cambria" w:hAnsi="Cambria" w:cs="Cambria"/>
          <w:b/>
        </w:rPr>
      </w:pPr>
    </w:p>
    <w:p w14:paraId="76178262" w14:textId="37B7B434" w:rsidR="00ED1DCC" w:rsidRPr="00416854" w:rsidRDefault="00ED1DCC" w:rsidP="00ED1DCC">
      <w:pPr>
        <w:spacing w:line="276" w:lineRule="auto"/>
        <w:jc w:val="right"/>
        <w:rPr>
          <w:rFonts w:ascii="Cambria" w:eastAsia="Cambria" w:hAnsi="Cambria" w:cs="Cambria"/>
          <w:b/>
        </w:rPr>
      </w:pPr>
      <w:r w:rsidRPr="00416854">
        <w:rPr>
          <w:rFonts w:ascii="Cambria" w:eastAsia="Cambria" w:hAnsi="Cambria" w:cs="Cambria"/>
          <w:b/>
        </w:rPr>
        <w:lastRenderedPageBreak/>
        <w:t xml:space="preserve">Załącznik nr </w:t>
      </w:r>
      <w:r w:rsidR="00FC0498" w:rsidRPr="00416854">
        <w:rPr>
          <w:rFonts w:ascii="Cambria" w:eastAsia="Cambria" w:hAnsi="Cambria" w:cs="Cambria"/>
          <w:b/>
        </w:rPr>
        <w:t>4</w:t>
      </w:r>
      <w:r w:rsidRPr="00416854">
        <w:rPr>
          <w:rFonts w:ascii="Cambria" w:eastAsia="Cambria" w:hAnsi="Cambria" w:cs="Cambria"/>
          <w:b/>
        </w:rPr>
        <w:t xml:space="preserve"> do SWZ </w:t>
      </w:r>
    </w:p>
    <w:p w14:paraId="7EF1DF63" w14:textId="42EFC974" w:rsidR="00ED1DCC" w:rsidRPr="00DE4D93" w:rsidRDefault="006F7622" w:rsidP="00ED1DCC">
      <w:pPr>
        <w:spacing w:line="276" w:lineRule="auto"/>
        <w:jc w:val="center"/>
        <w:rPr>
          <w:rFonts w:ascii="Georgia" w:eastAsia="Tahoma" w:hAnsi="Georgia" w:cs="Tahoma"/>
        </w:rPr>
      </w:pPr>
      <w:r>
        <w:rPr>
          <w:rFonts w:ascii="Georgia" w:eastAsia="Garamond" w:hAnsi="Georgia" w:cs="Garamond"/>
          <w:b/>
        </w:rPr>
        <w:t>U M O W A /WZÓR/ nr PN</w:t>
      </w:r>
      <w:r w:rsidR="00ED1DCC" w:rsidRPr="00DE4D93">
        <w:rPr>
          <w:rFonts w:ascii="Georgia" w:eastAsia="Garamond" w:hAnsi="Georgia" w:cs="Garamond"/>
          <w:b/>
        </w:rPr>
        <w:t>-……/2021</w:t>
      </w:r>
    </w:p>
    <w:p w14:paraId="2013C77D" w14:textId="77777777" w:rsidR="00ED1DCC" w:rsidRPr="00DE4D93" w:rsidRDefault="00ED1DCC" w:rsidP="00ED1DCC">
      <w:pPr>
        <w:spacing w:after="120" w:line="276" w:lineRule="auto"/>
        <w:ind w:left="2407" w:firstLine="425"/>
        <w:jc w:val="both"/>
        <w:rPr>
          <w:rFonts w:ascii="Georgia" w:eastAsia="Garamond" w:hAnsi="Georgia" w:cs="Garamond"/>
        </w:rPr>
      </w:pPr>
    </w:p>
    <w:p w14:paraId="31D8B6E4" w14:textId="77777777"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2021</w:t>
      </w:r>
      <w:r>
        <w:rPr>
          <w:rFonts w:ascii="Georgia" w:eastAsia="Garamond" w:hAnsi="Georgia" w:cs="Garamond"/>
        </w:rPr>
        <w:t xml:space="preserve"> r., </w:t>
      </w:r>
      <w:r w:rsidRPr="00DE4D93">
        <w:rPr>
          <w:rFonts w:ascii="Georgia" w:eastAsia="Garamond" w:hAnsi="Georgia" w:cs="Garamond"/>
        </w:rPr>
        <w:t xml:space="preserve">w wyniku rozstrzygnięcia przetargu nieograniczonego, zgodnie z art. 132 ustawy z dnia 11 września 2019 r., Prawo zamówień publicznych (Dz.U. z 2019 poz. 2019 z </w:t>
      </w:r>
      <w:proofErr w:type="spellStart"/>
      <w:r w:rsidRPr="00DE4D93">
        <w:rPr>
          <w:rFonts w:ascii="Georgia" w:eastAsia="Garamond" w:hAnsi="Georgia" w:cs="Garamond"/>
        </w:rPr>
        <w:t>późn</w:t>
      </w:r>
      <w:proofErr w:type="spellEnd"/>
      <w:r w:rsidRPr="00DE4D93">
        <w:rPr>
          <w:rFonts w:ascii="Georgia" w:eastAsia="Garamond" w:hAnsi="Georgia" w:cs="Garamond"/>
        </w:rPr>
        <w:t>. zm.),</w:t>
      </w:r>
      <w:r>
        <w:rPr>
          <w:rFonts w:ascii="Georgia" w:eastAsia="Garamond" w:hAnsi="Georgia" w:cs="Garamond"/>
        </w:rPr>
        <w:t xml:space="preserve"> </w:t>
      </w:r>
      <w:r w:rsidRPr="00DE4D93">
        <w:rPr>
          <w:rFonts w:ascii="Georgia" w:eastAsia="Garamond" w:hAnsi="Georgia" w:cs="Garamond"/>
        </w:rPr>
        <w:t>pomiędzy:</w:t>
      </w:r>
    </w:p>
    <w:p w14:paraId="61ED104F" w14:textId="77777777" w:rsidR="00ED1DCC" w:rsidRPr="00DE4D93" w:rsidRDefault="00ED1DCC" w:rsidP="00ED1DCC">
      <w:pPr>
        <w:spacing w:after="120" w:line="276" w:lineRule="auto"/>
        <w:jc w:val="both"/>
        <w:rPr>
          <w:rFonts w:ascii="Georgia" w:eastAsia="Tahoma" w:hAnsi="Georgia" w:cs="Tahoma"/>
        </w:rPr>
      </w:pPr>
    </w:p>
    <w:p w14:paraId="5E978B7A"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6CEACEC"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1CCBF42"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56D24BF9"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w:t>
      </w:r>
    </w:p>
    <w:p w14:paraId="5CB9792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526ABED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6429065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14E6151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59C333F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0ADA88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127316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279F7857" w14:textId="77777777" w:rsidR="00ED1DCC" w:rsidRPr="00DE4D93" w:rsidRDefault="00ED1DCC" w:rsidP="00ED1DCC">
      <w:pPr>
        <w:spacing w:after="120" w:line="276" w:lineRule="auto"/>
        <w:ind w:left="283"/>
        <w:jc w:val="both"/>
        <w:rPr>
          <w:rFonts w:ascii="Georgia" w:eastAsia="Garamond" w:hAnsi="Georgia" w:cs="Garamond"/>
        </w:rPr>
      </w:pPr>
    </w:p>
    <w:p w14:paraId="2BD86A5D"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8753393" w14:textId="77777777" w:rsidR="00ED1DCC" w:rsidRPr="00DE4D93" w:rsidRDefault="00ED1DCC" w:rsidP="00ED1DCC">
      <w:pPr>
        <w:spacing w:line="276" w:lineRule="auto"/>
        <w:ind w:left="426"/>
        <w:jc w:val="both"/>
        <w:rPr>
          <w:rFonts w:ascii="Georgia" w:eastAsia="Garamond" w:hAnsi="Georgia" w:cs="Garamond"/>
        </w:rPr>
      </w:pPr>
    </w:p>
    <w:p w14:paraId="33485450"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8D74698" w14:textId="77777777" w:rsidR="00ED1DCC" w:rsidRPr="00DE4D93" w:rsidRDefault="00ED1DCC" w:rsidP="00ED1DCC">
      <w:pPr>
        <w:spacing w:after="120" w:line="276" w:lineRule="auto"/>
        <w:jc w:val="both"/>
        <w:rPr>
          <w:rFonts w:ascii="Georgia" w:eastAsia="Garamond" w:hAnsi="Georgia" w:cs="Garamond"/>
        </w:rPr>
      </w:pPr>
    </w:p>
    <w:p w14:paraId="75BC24A2"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DD65EF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3405731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w:t>
      </w:r>
    </w:p>
    <w:p w14:paraId="20D0A74F" w14:textId="2E986FE2"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FAF5684" w14:textId="1FE3149C" w:rsidR="00ED1DCC" w:rsidRPr="00DE4D93" w:rsidRDefault="00ED1DCC" w:rsidP="00ED1DCC">
      <w:pPr>
        <w:pStyle w:val="Akapitzlist"/>
        <w:numPr>
          <w:ilvl w:val="1"/>
          <w:numId w:val="31"/>
        </w:numPr>
        <w:tabs>
          <w:tab w:val="left" w:pos="709"/>
        </w:tabs>
        <w:spacing w:after="0" w:line="276" w:lineRule="auto"/>
        <w:ind w:left="709"/>
        <w:jc w:val="both"/>
        <w:rPr>
          <w:rFonts w:ascii="Georgia" w:hAnsi="Georgia"/>
        </w:rPr>
      </w:pPr>
      <w:r w:rsidRPr="00DE4D93">
        <w:rPr>
          <w:rFonts w:ascii="Georgia" w:eastAsia="Garamond" w:hAnsi="Georgia" w:cs="Garamond"/>
        </w:rPr>
        <w:t>Przedmiotem Umowy jest dostawa przez Wykonawcę do Zam</w:t>
      </w:r>
      <w:r>
        <w:rPr>
          <w:rFonts w:ascii="Georgia" w:eastAsia="Garamond" w:hAnsi="Georgia" w:cs="Garamond"/>
        </w:rPr>
        <w:t xml:space="preserve">awiającego wyrobów leczniczych </w:t>
      </w:r>
      <w:r w:rsidRPr="00DE4D93">
        <w:rPr>
          <w:rFonts w:ascii="Georgia" w:eastAsia="Garamond" w:hAnsi="Georgia" w:cs="Garamond"/>
        </w:rPr>
        <w:t xml:space="preserve">zgodnie z asortymentem określonym w </w:t>
      </w:r>
      <w:r w:rsidRPr="00DE4D93">
        <w:rPr>
          <w:rFonts w:ascii="Georgia" w:eastAsia="Garamond" w:hAnsi="Georgia" w:cs="Garamond"/>
          <w:highlight w:val="yellow"/>
        </w:rPr>
        <w:t>pakietach: …..</w:t>
      </w:r>
    </w:p>
    <w:p w14:paraId="0496F779" w14:textId="77777777" w:rsidR="00ED1DCC" w:rsidRPr="00DE4D93" w:rsidRDefault="00ED1DCC" w:rsidP="00ED1DCC">
      <w:pPr>
        <w:tabs>
          <w:tab w:val="left" w:pos="759"/>
        </w:tabs>
        <w:spacing w:line="276" w:lineRule="auto"/>
        <w:ind w:left="723"/>
        <w:jc w:val="both"/>
        <w:rPr>
          <w:rFonts w:ascii="Georgia" w:eastAsia="Tahoma" w:hAnsi="Georgia" w:cs="Tahoma"/>
        </w:rPr>
      </w:pPr>
      <w:r w:rsidRPr="00DE4D93">
        <w:rPr>
          <w:rFonts w:ascii="Georgia" w:eastAsia="Garamond" w:hAnsi="Georgia" w:cs="Garamond"/>
        </w:rPr>
        <w:t>Szczegółową specyfikację produktów leczniczych/wyrobów medycznych określa formularz asortymentowo-cenowy stanowiący załącznik nr 1 do Umowy.</w:t>
      </w:r>
    </w:p>
    <w:p w14:paraId="2EA097A1" w14:textId="77777777" w:rsidR="00ED1DCC" w:rsidRPr="00DE4D93" w:rsidRDefault="00ED1DCC" w:rsidP="00ED1DCC">
      <w:pPr>
        <w:pStyle w:val="Akapitzlist"/>
        <w:numPr>
          <w:ilvl w:val="0"/>
          <w:numId w:val="41"/>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lastRenderedPageBreak/>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w:t>
      </w:r>
      <w:proofErr w:type="spellStart"/>
      <w:r w:rsidRPr="00DE4D93">
        <w:rPr>
          <w:rFonts w:ascii="Georgia" w:eastAsia="Garamond" w:hAnsi="Georgia" w:cs="Garamond"/>
        </w:rPr>
        <w:t>późn</w:t>
      </w:r>
      <w:proofErr w:type="spellEnd"/>
      <w:r w:rsidRPr="00DE4D93">
        <w:rPr>
          <w:rFonts w:ascii="Georgia" w:eastAsia="Garamond" w:hAnsi="Georgia" w:cs="Garamond"/>
        </w:rPr>
        <w:t xml:space="preserve">. zm.), a dostarczone wyroby medyczne spełniają wymogi ustawy z dnia 20 maja 2010 r. o wyrobach medycznych  (Dz.U. 2020, poz. 186 z </w:t>
      </w:r>
      <w:proofErr w:type="spellStart"/>
      <w:r w:rsidRPr="00DE4D93">
        <w:rPr>
          <w:rFonts w:ascii="Georgia" w:eastAsia="Garamond" w:hAnsi="Georgia" w:cs="Garamond"/>
        </w:rPr>
        <w:t>późn</w:t>
      </w:r>
      <w:proofErr w:type="spellEnd"/>
      <w:r w:rsidRPr="00DE4D93">
        <w:rPr>
          <w:rFonts w:ascii="Georgia" w:eastAsia="Garamond" w:hAnsi="Georgia" w:cs="Garamond"/>
        </w:rPr>
        <w:t>. zm.).</w:t>
      </w:r>
    </w:p>
    <w:p w14:paraId="61E5B794" w14:textId="77777777" w:rsidR="00ED1DCC" w:rsidRPr="00DE4D93" w:rsidRDefault="00ED1DCC" w:rsidP="00ED1DCC">
      <w:pPr>
        <w:numPr>
          <w:ilvl w:val="0"/>
          <w:numId w:val="31"/>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44C09C88" w14:textId="77777777" w:rsidR="00ED1DCC" w:rsidRPr="00DE4D93" w:rsidRDefault="00ED1DCC" w:rsidP="00ED1DCC">
      <w:pPr>
        <w:numPr>
          <w:ilvl w:val="0"/>
          <w:numId w:val="31"/>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C41D93C" w14:textId="77777777" w:rsidR="00ED1DCC" w:rsidRPr="00DE4D93" w:rsidRDefault="00ED1DCC" w:rsidP="00ED1DCC">
      <w:pPr>
        <w:spacing w:after="120" w:line="276" w:lineRule="auto"/>
        <w:jc w:val="both"/>
        <w:rPr>
          <w:rFonts w:ascii="Georgia" w:eastAsia="Garamond" w:hAnsi="Georgia" w:cs="Garamond"/>
        </w:rPr>
      </w:pPr>
    </w:p>
    <w:p w14:paraId="7537A5BD"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72DE46C8"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44E6210" w14:textId="77777777" w:rsidR="00ED1DCC" w:rsidRPr="00DE4D93" w:rsidRDefault="00ED1DCC" w:rsidP="00ED1DCC">
      <w:pPr>
        <w:spacing w:line="276" w:lineRule="auto"/>
        <w:ind w:left="283"/>
        <w:jc w:val="both"/>
        <w:rPr>
          <w:rFonts w:ascii="Georgia" w:eastAsia="Garamond" w:hAnsi="Georgia" w:cs="Garamond"/>
        </w:rPr>
      </w:pPr>
    </w:p>
    <w:p w14:paraId="55EF169E" w14:textId="2D390343" w:rsidR="00ED1DCC" w:rsidRPr="00ED1DCC"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adres: </w:t>
      </w:r>
      <w:r w:rsidRPr="00ED1DCC">
        <w:rPr>
          <w:rFonts w:ascii="Georgia" w:hAnsi="Georgia"/>
        </w:rPr>
        <w:t xml:space="preserve">Konstancin-Jeziorna, ul. Wierzejewskiego 12 </w:t>
      </w:r>
      <w:r>
        <w:rPr>
          <w:rFonts w:ascii="Georgia" w:hAnsi="Georgia"/>
        </w:rPr>
        <w:t>/</w:t>
      </w:r>
      <w:r w:rsidRPr="00ED1DCC">
        <w:rPr>
          <w:rFonts w:ascii="Georgia" w:eastAsia="Garamond" w:hAnsi="Georgia" w:cs="Garamond"/>
        </w:rPr>
        <w:t xml:space="preserve">Warszawa, ul. Barska 16/20 </w:t>
      </w:r>
      <w:r>
        <w:rPr>
          <w:rFonts w:ascii="Georgia" w:eastAsia="Garamond" w:hAnsi="Georgia" w:cs="Garamond"/>
        </w:rPr>
        <w:t>/</w:t>
      </w:r>
      <w:r w:rsidRPr="00ED1DCC">
        <w:rPr>
          <w:rFonts w:ascii="Georgia" w:eastAsia="Garamond" w:hAnsi="Georgia" w:cs="Garamond"/>
        </w:rPr>
        <w:t xml:space="preserve">Pruszków, ul. Warsztatowa 1 </w:t>
      </w:r>
    </w:p>
    <w:p w14:paraId="61E0227A"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Realizacja dostaw odbywać się będzie zgodnie z potrzebami Zamawiającego w terminie nie dłuższym niż /odpowiednio/ dla produktów leczniczych 1 dnia roboczego od złożenia zamówienia, a w przypadku konieczności zrealizowania dostawy „na cito”, realizacja nastąpi w dniu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 </w:t>
      </w:r>
    </w:p>
    <w:p w14:paraId="6E977ACF"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44F44E5" w14:textId="77777777" w:rsidR="00ED1DCC" w:rsidRPr="00DE4D93" w:rsidRDefault="00ED1DCC" w:rsidP="00ED1DCC">
      <w:pPr>
        <w:pStyle w:val="Akapitzlist"/>
        <w:numPr>
          <w:ilvl w:val="0"/>
          <w:numId w:val="32"/>
        </w:numPr>
        <w:suppressAutoHyphens/>
        <w:spacing w:after="0" w:line="276" w:lineRule="auto"/>
        <w:contextualSpacing w:val="0"/>
        <w:jc w:val="both"/>
        <w:rPr>
          <w:rFonts w:ascii="Georgia" w:hAnsi="Georgia"/>
          <w:lang w:eastAsia="ar-SA"/>
        </w:rPr>
      </w:pPr>
      <w:r w:rsidRPr="00DE4D93">
        <w:rPr>
          <w:rFonts w:ascii="Georgia" w:hAnsi="Georgia"/>
        </w:rPr>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3012DC09" w14:textId="77777777" w:rsidR="00ED1DCC" w:rsidRPr="00DE4D93" w:rsidRDefault="00ED1DCC" w:rsidP="00ED1DCC">
      <w:pPr>
        <w:pStyle w:val="Akapitzlist"/>
        <w:numPr>
          <w:ilvl w:val="0"/>
          <w:numId w:val="32"/>
        </w:numPr>
        <w:spacing w:after="0" w:line="276" w:lineRule="auto"/>
        <w:jc w:val="both"/>
        <w:rPr>
          <w:rFonts w:ascii="Georgia" w:hAnsi="Georgia"/>
        </w:rPr>
      </w:pPr>
      <w:bookmarkStart w:id="7" w:name="_30j0zll"/>
      <w:bookmarkEnd w:id="7"/>
      <w:r w:rsidRPr="00DE4D93">
        <w:rPr>
          <w:rFonts w:ascii="Georgia" w:eastAsia="Garamond" w:hAnsi="Georgia" w:cs="Garamond"/>
        </w:rPr>
        <w:t xml:space="preserve">W celu zabezpieczenia autentyczności faktury i jej integralności   Wykonawca zobowiązuje się do przesyłania faktur z adresu: </w:t>
      </w:r>
      <w:hyperlink r:id="rId42" w:history="1">
        <w:r w:rsidRPr="00DE4D93">
          <w:rPr>
            <w:rStyle w:val="Hipercze"/>
            <w:rFonts w:ascii="Georgia" w:eastAsia="Garamond" w:hAnsi="Georgia" w:cs="Garamond"/>
            <w:color w:val="auto"/>
          </w:rPr>
          <w:t>………………………….</w:t>
        </w:r>
      </w:hyperlink>
      <w:r w:rsidRPr="00DE4D93">
        <w:rPr>
          <w:rFonts w:ascii="Georgia" w:eastAsia="Garamond" w:hAnsi="Georgia" w:cs="Garamond"/>
        </w:rPr>
        <w:t xml:space="preserve"> na adres Zamawiającego </w:t>
      </w:r>
      <w:hyperlink r:id="rId43" w:history="1">
        <w:r w:rsidRPr="00DE4D93">
          <w:rPr>
            <w:rStyle w:val="Hipercze"/>
            <w:rFonts w:ascii="Georgia" w:eastAsia="Garamond" w:hAnsi="Georgia" w:cs="Garamond"/>
            <w:color w:val="auto"/>
          </w:rPr>
          <w:t>efaktura@stocer.pl</w:t>
        </w:r>
      </w:hyperlink>
      <w:r w:rsidRPr="00DE4D93">
        <w:rPr>
          <w:rFonts w:ascii="Georgia" w:eastAsia="Garamond" w:hAnsi="Georgia" w:cs="Garamond"/>
        </w:rPr>
        <w:t xml:space="preserve"> albo na adres skrzynki PEPPOL pod nazwą „Mazowieckie Centrum </w:t>
      </w:r>
      <w:r w:rsidRPr="00DE4D93">
        <w:rPr>
          <w:rFonts w:ascii="Georgia" w:eastAsia="Garamond" w:hAnsi="Georgia" w:cs="Garamond"/>
        </w:rPr>
        <w:lastRenderedPageBreak/>
        <w:t>Rehabilitacji ‘</w:t>
      </w:r>
      <w:proofErr w:type="spellStart"/>
      <w:r w:rsidRPr="00DE4D93">
        <w:rPr>
          <w:rFonts w:ascii="Georgia" w:eastAsia="Garamond" w:hAnsi="Georgia" w:cs="Garamond"/>
        </w:rPr>
        <w:t>Stocer</w:t>
      </w:r>
      <w:proofErr w:type="spellEnd"/>
      <w:r w:rsidRPr="00DE4D93">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14:paraId="5E900CC0"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7460687"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hAnsi="Georgia"/>
        </w:rPr>
        <w:t>Przez przesyłanie w formie elektronicznej Strony rozumieją przesyłanie za pośrednictwem poczty elektronicznej obrazu faktury w formacie pliku *.pdf lub inne</w:t>
      </w:r>
      <w:r>
        <w:rPr>
          <w:rFonts w:ascii="Georgia" w:hAnsi="Georgia"/>
        </w:rPr>
        <w:t xml:space="preserve"> rozwiązania dopuszczone przez u</w:t>
      </w:r>
      <w:r w:rsidRPr="00DE4D93">
        <w:rPr>
          <w:rFonts w:ascii="Georgia" w:hAnsi="Georgia"/>
        </w:rPr>
        <w:t xml:space="preserve">stawę </w:t>
      </w:r>
      <w:r>
        <w:rPr>
          <w:rFonts w:ascii="Georgia" w:hAnsi="Georgia"/>
        </w:rPr>
        <w:t xml:space="preserve">o podatku od towarów i usług, </w:t>
      </w:r>
      <w:r w:rsidRPr="00DE4D93">
        <w:rPr>
          <w:rFonts w:ascii="Georgia" w:hAnsi="Georgia"/>
        </w:rPr>
        <w:t>o ile zostanie ono wspólnie uzgodnione.</w:t>
      </w:r>
    </w:p>
    <w:p w14:paraId="34754EA6"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Terminy dostaw obowiązują bez względu na wartość i zakres dostawy. Jeżeli dostawa wypada w dniu wolnym od pracy lub poza godzinami pracy apteki szpitalnej, dostawa nastąpi w pierwszym dniu roboczym po wyznaczonym terminie.</w:t>
      </w:r>
    </w:p>
    <w:p w14:paraId="1356F57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A13DB28"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6CB49D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2FDCEC24"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495BE08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4C20890" w14:textId="77777777" w:rsidR="00ED1DCC" w:rsidRPr="00DE4D93" w:rsidRDefault="00ED1DCC" w:rsidP="00ED1DCC">
      <w:pPr>
        <w:spacing w:after="120" w:line="276" w:lineRule="auto"/>
        <w:ind w:left="283"/>
        <w:jc w:val="both"/>
        <w:rPr>
          <w:rFonts w:ascii="Georgia" w:eastAsia="Garamond" w:hAnsi="Georgia" w:cs="Garamond"/>
        </w:rPr>
      </w:pPr>
    </w:p>
    <w:p w14:paraId="02CF74E0"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Wartość Umowy  wynosi ……………PLN netto, ……………………PLN brutto.</w:t>
      </w:r>
    </w:p>
    <w:p w14:paraId="6BC372D0"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t>Szczegółowe zestawienie cenowe zawiera załącznik nr 1 do niniejszej Umowy.</w:t>
      </w:r>
    </w:p>
    <w:p w14:paraId="441893AB"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Zamawiający zapłaci za produkty lecznicze (farmaceutyczne)/wyroby medyczne zakupione w ramach każdorazowej dostawy cenę brutto określoną w ofercie, zgodnie z załącznikiem nr 1 do niniejszej Umowy, z zastrzeżeniem §2 ust. 10 Umowy.</w:t>
      </w:r>
    </w:p>
    <w:p w14:paraId="7DE5EC7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Zapłata należności będzie dokonana przelewem w ciągu </w:t>
      </w:r>
      <w:r w:rsidRPr="00DE4D93">
        <w:rPr>
          <w:rFonts w:ascii="Georgia" w:eastAsia="Garamond" w:hAnsi="Georgia" w:cs="Garamond"/>
          <w:highlight w:val="yellow"/>
        </w:rPr>
        <w:t>60</w:t>
      </w:r>
      <w:r w:rsidRPr="00DE4D93">
        <w:rPr>
          <w:rFonts w:ascii="Georgia" w:eastAsia="Garamond" w:hAnsi="Georgia" w:cs="Garamond"/>
        </w:rPr>
        <w:t xml:space="preserve"> dni od daty wpływu faktury do Zamawiającego.</w:t>
      </w:r>
    </w:p>
    <w:p w14:paraId="78AEBB1F" w14:textId="2A1AD4B8"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lastRenderedPageBreak/>
        <w:t xml:space="preserve">Strony ustalają ceny produktów </w:t>
      </w:r>
      <w:proofErr w:type="spellStart"/>
      <w:r w:rsidRPr="00DE4D93">
        <w:rPr>
          <w:rFonts w:ascii="Georgia" w:eastAsia="Garamond" w:hAnsi="Georgia" w:cs="Garamond"/>
        </w:rPr>
        <w:t>loco</w:t>
      </w:r>
      <w:proofErr w:type="spellEnd"/>
      <w:r w:rsidRPr="00DE4D93">
        <w:rPr>
          <w:rFonts w:ascii="Georgia" w:eastAsia="Garamond" w:hAnsi="Georgia" w:cs="Garamond"/>
        </w:rPr>
        <w:t xml:space="preserve"> pomieszczenie apteki mieszczącej się w </w:t>
      </w:r>
      <w:r w:rsidRPr="00ED1DCC">
        <w:rPr>
          <w:rFonts w:ascii="Georgia" w:eastAsia="Garamond" w:hAnsi="Georgia" w:cs="Garamond"/>
        </w:rPr>
        <w:t>Szpitalu Chirurgii Urazowej św. Anny przy ul. Barskiej 16/20 w Warszawie/ Szpitalu przy ul. Wierzejewskiego 12</w:t>
      </w:r>
      <w:r>
        <w:rPr>
          <w:rFonts w:ascii="Georgia" w:eastAsia="Garamond" w:hAnsi="Georgia" w:cs="Garamond"/>
        </w:rPr>
        <w:t xml:space="preserve"> w Konstancinie-Jeziornie/ Szpitalu przy ul. Warsztatowej 1 w Pruszkowie</w:t>
      </w:r>
      <w:r w:rsidRPr="00DE4D93">
        <w:rPr>
          <w:rFonts w:ascii="Georgia" w:eastAsia="Garamond" w:hAnsi="Georgia" w:cs="Garamond"/>
        </w:rPr>
        <w:t>. Ceny obejmują również koszt rozładunku towaru oraz podatek VAT naliczony zgodnie z obowiązującymi przepisami.</w:t>
      </w:r>
    </w:p>
    <w:p w14:paraId="624D7F2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Ceny są stałe przez cały okres obowiązywania umowy. Ceny mogą ulec zmianie jedynie w przypadku:</w:t>
      </w:r>
    </w:p>
    <w:p w14:paraId="52150FB4"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zmiany stawki podatku VAT, przy czym zmianie ulegnie wyłącznie cena brutto, a cena netto pozostanie bez zmian,</w:t>
      </w:r>
    </w:p>
    <w:p w14:paraId="0D08603C"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cen urzędowych leków, wprowadzonych rozporządzeniem ministra właściwego do spraw zdrowia, przy czym zmiany te mogą dotyczyć podwyższenia i obniżenia cen jak również dodania nowych leków, a także skreślenia leków z wykazu leków objętych cenami urzędowymi,</w:t>
      </w:r>
    </w:p>
    <w:p w14:paraId="15608A3B"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stawek opłat celnych.</w:t>
      </w:r>
    </w:p>
    <w:p w14:paraId="33A3C842"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Zmiany wymienione w ust. 5 następują z mocy prawa i obowiązują od dnia wejścia w życie odpowiednich przepisów.</w:t>
      </w:r>
    </w:p>
    <w:p w14:paraId="2D46691D"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 przypadkach szczególnych, takich jak wstrzymanie lub zakończenie produkcji, strony dopuszczają możliwość dostarczenia odpowiedników produktów/wyrobów objętych Umową.</w:t>
      </w:r>
    </w:p>
    <w:p w14:paraId="013B4EE9"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Strony dopuszczają zmianę cen jednostkowych produktów leczniczych/wyrobów medycznych objętych umową w przypadku zmiany wielkości opakowania wprowadzonej przez producenta z zachowaniem zasady proporcjonalności w stosunku do ceny objętej Umową.</w:t>
      </w:r>
    </w:p>
    <w:p w14:paraId="0079499C" w14:textId="190F3C9F" w:rsidR="00ED1DCC" w:rsidRPr="009578AC" w:rsidRDefault="00ED1DCC" w:rsidP="009578AC">
      <w:pPr>
        <w:numPr>
          <w:ilvl w:val="0"/>
          <w:numId w:val="33"/>
        </w:numPr>
        <w:spacing w:after="0" w:line="276" w:lineRule="auto"/>
        <w:jc w:val="both"/>
        <w:rPr>
          <w:rFonts w:ascii="Georgia" w:hAnsi="Georgia"/>
        </w:rPr>
      </w:pPr>
      <w:r w:rsidRPr="00DE4D93">
        <w:rPr>
          <w:rFonts w:ascii="Georgia" w:eastAsia="Garamond" w:hAnsi="Georgia" w:cs="Garamond"/>
        </w:rPr>
        <w:t>Za dzień zapłaty uznaje się dzień obciążenia rachunku Zamawiającego.</w:t>
      </w:r>
    </w:p>
    <w:p w14:paraId="48099507"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4</w:t>
      </w:r>
    </w:p>
    <w:p w14:paraId="4BA82530" w14:textId="166D1CE4"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Termin ważności</w:t>
      </w:r>
    </w:p>
    <w:p w14:paraId="100FA4B4" w14:textId="052C3F10" w:rsidR="00ED1DCC" w:rsidRPr="009578AC" w:rsidRDefault="00ED1DCC" w:rsidP="009578AC">
      <w:pPr>
        <w:spacing w:line="276" w:lineRule="auto"/>
        <w:ind w:left="283"/>
        <w:jc w:val="both"/>
        <w:rPr>
          <w:rFonts w:ascii="Georgia" w:eastAsia="Tahoma" w:hAnsi="Georgia" w:cs="Tahoma"/>
        </w:rPr>
      </w:pPr>
      <w:r w:rsidRPr="00DE4D93">
        <w:rPr>
          <w:rFonts w:ascii="Georgia" w:eastAsia="Garamond" w:hAnsi="Georgia" w:cs="Garamond"/>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p>
    <w:p w14:paraId="432E345A"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5</w:t>
      </w:r>
    </w:p>
    <w:p w14:paraId="06BC4D71" w14:textId="789565BE"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Reklamacje</w:t>
      </w:r>
    </w:p>
    <w:p w14:paraId="00F39E14"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razie stwierdzenia niezgodności dostarczonych produktów leczniczych/wyrobów medycznych z zamówieniem, Zamawiający w ciągu 7 dni zawiadomi Wykonawcę o brakach lub widocznych uszkodzeniach, bądź wadach otrzymanego produktu/wyrobu.</w:t>
      </w:r>
    </w:p>
    <w:p w14:paraId="1D04175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40FF6527"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Dostarczenie brakującego produktu/wyrobu lub wymiana powinny być dokonane w terminie nie dłuższym niż 5 dni od daty otrzymania zawiadomienia o wykryciu braku towaru lub jego wady przez Zamawiającego.</w:t>
      </w:r>
    </w:p>
    <w:p w14:paraId="20D86FA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A3F6F9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lastRenderedPageBreak/>
        <w:t>Produkt leczniczy/wyrób medyczny podlegający wymianie będzie zwrócony Wykonawcy na jego żądanie i na jego koszt w czasie uzgodnionym przez Strony.</w:t>
      </w:r>
    </w:p>
    <w:p w14:paraId="5EA80616" w14:textId="77777777" w:rsidR="00ED1DCC" w:rsidRPr="00DE4D93" w:rsidRDefault="00ED1DCC" w:rsidP="00ED1DCC">
      <w:pPr>
        <w:spacing w:line="276" w:lineRule="auto"/>
        <w:jc w:val="both"/>
        <w:rPr>
          <w:rFonts w:ascii="Georgia" w:hAnsi="Georgia"/>
        </w:rPr>
      </w:pPr>
    </w:p>
    <w:p w14:paraId="6EFE4FD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2D4A8AE8"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Kary umowne</w:t>
      </w:r>
    </w:p>
    <w:p w14:paraId="1FBFB3FC" w14:textId="77777777" w:rsidR="00ED1DCC" w:rsidRPr="00DE4D93" w:rsidRDefault="00ED1DCC" w:rsidP="00ED1DCC">
      <w:pPr>
        <w:spacing w:line="276" w:lineRule="auto"/>
        <w:ind w:left="284"/>
        <w:jc w:val="both"/>
        <w:rPr>
          <w:rFonts w:ascii="Georgia" w:eastAsia="Garamond" w:hAnsi="Georgia" w:cs="Garamond"/>
        </w:rPr>
      </w:pPr>
    </w:p>
    <w:p w14:paraId="18688BE3"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7DCB45EC"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7A46735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7BC45760"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658FEAD"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F2F15F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1C6AFD93" w14:textId="77777777" w:rsidR="00ED1DCC" w:rsidRPr="00DE4D93" w:rsidRDefault="00ED1DCC" w:rsidP="00ED1DCC">
      <w:pPr>
        <w:spacing w:line="276" w:lineRule="auto"/>
        <w:ind w:left="283"/>
        <w:jc w:val="center"/>
        <w:rPr>
          <w:rFonts w:ascii="Georgia" w:eastAsia="Garamond" w:hAnsi="Georgia" w:cs="Garamond"/>
          <w:lang w:val="x-none"/>
        </w:rPr>
      </w:pPr>
    </w:p>
    <w:p w14:paraId="4F8EBD81"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3208D42F"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17C0CC25" w14:textId="77777777" w:rsidR="00ED1DCC" w:rsidRPr="00DE4D93" w:rsidRDefault="00ED1DCC" w:rsidP="00ED1DCC">
      <w:pPr>
        <w:spacing w:line="276" w:lineRule="auto"/>
        <w:ind w:left="283"/>
        <w:jc w:val="both"/>
        <w:rPr>
          <w:rFonts w:ascii="Georgia" w:eastAsia="Garamond" w:hAnsi="Georgia" w:cs="Garamond"/>
        </w:rPr>
      </w:pPr>
    </w:p>
    <w:p w14:paraId="5A645C57"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hAnsi="Georgia"/>
        </w:rPr>
        <w:t xml:space="preserve">Zamawiający może odstąpić od umowy w trybie i na zasadach określonych w art. 456 ustawy z dnia 11 września 2019 r. Prawo zamówień publicznych. </w:t>
      </w:r>
    </w:p>
    <w:p w14:paraId="57375896"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14E4A50"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a) </w:t>
      </w:r>
      <w:r w:rsidRPr="00DE4D93">
        <w:rPr>
          <w:rFonts w:ascii="Georgia" w:eastAsia="Garamond" w:hAnsi="Georgia" w:cs="Garamond"/>
        </w:rPr>
        <w:t xml:space="preserve">zwłoki Wykonawcy w dostawie towaru przekraczającej 7 dni, </w:t>
      </w:r>
    </w:p>
    <w:p w14:paraId="33858E0B"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25A71191"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1559B74A"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DD95848" w14:textId="77777777" w:rsidR="00ED1DCC" w:rsidRPr="00DE4D93" w:rsidRDefault="00ED1DCC" w:rsidP="00ED1DCC">
      <w:pPr>
        <w:pStyle w:val="Akapitzlist"/>
        <w:spacing w:line="276" w:lineRule="auto"/>
        <w:ind w:left="284"/>
        <w:rPr>
          <w:rFonts w:ascii="Georgia" w:eastAsia="Garamond" w:hAnsi="Georgia" w:cs="Garamond"/>
          <w:b/>
        </w:rPr>
      </w:pPr>
    </w:p>
    <w:p w14:paraId="061C7B71" w14:textId="77777777"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0DB85F81"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lastRenderedPageBreak/>
        <w:t>Rozstrzyganie sporów</w:t>
      </w:r>
    </w:p>
    <w:p w14:paraId="75349198" w14:textId="77777777" w:rsidR="00ED1DCC" w:rsidRPr="00DE4D93" w:rsidRDefault="00ED1DCC" w:rsidP="00ED1DCC">
      <w:pPr>
        <w:spacing w:line="276" w:lineRule="auto"/>
        <w:ind w:left="284"/>
        <w:jc w:val="both"/>
        <w:rPr>
          <w:rFonts w:ascii="Georgia" w:eastAsia="Garamond" w:hAnsi="Georgia" w:cs="Garamond"/>
        </w:rPr>
      </w:pPr>
    </w:p>
    <w:p w14:paraId="7CC25F7A"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7D5B91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6D2A853D"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9</w:t>
      </w:r>
    </w:p>
    <w:p w14:paraId="134665D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0EBE3D3B" w14:textId="77777777" w:rsidR="00ED1DCC" w:rsidRPr="00DE4D93" w:rsidRDefault="00ED1DCC" w:rsidP="00ED1DCC">
      <w:pPr>
        <w:spacing w:after="120" w:line="276" w:lineRule="auto"/>
        <w:ind w:left="283"/>
        <w:jc w:val="both"/>
        <w:rPr>
          <w:rFonts w:ascii="Georgia" w:eastAsia="Garamond" w:hAnsi="Georgia" w:cs="Garamond"/>
        </w:rPr>
      </w:pPr>
    </w:p>
    <w:p w14:paraId="333FBC87" w14:textId="77777777" w:rsidR="00ED1DCC" w:rsidRPr="00DE4D93" w:rsidRDefault="00ED1DCC" w:rsidP="00ED1DCC">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2F305472" w14:textId="77777777" w:rsidR="00ED1DCC" w:rsidRPr="00DE4D93" w:rsidRDefault="00ED1DCC" w:rsidP="00ED1DCC">
      <w:pPr>
        <w:spacing w:line="276" w:lineRule="auto"/>
        <w:ind w:left="720"/>
        <w:jc w:val="both"/>
        <w:rPr>
          <w:rFonts w:ascii="Georgia" w:hAnsi="Georgia"/>
        </w:rPr>
      </w:pPr>
    </w:p>
    <w:p w14:paraId="6C24653D"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 10</w:t>
      </w:r>
    </w:p>
    <w:p w14:paraId="4B4CCE78"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Siła Wyższa</w:t>
      </w:r>
    </w:p>
    <w:p w14:paraId="5C99AE6E" w14:textId="77777777" w:rsidR="00ED1DCC" w:rsidRPr="00DE4D93" w:rsidRDefault="00ED1DCC" w:rsidP="00ED1DCC">
      <w:pPr>
        <w:pStyle w:val="Tekstpodstawowy"/>
        <w:spacing w:after="0" w:line="276" w:lineRule="auto"/>
        <w:jc w:val="center"/>
        <w:rPr>
          <w:rFonts w:ascii="Georgia" w:hAnsi="Georgia"/>
          <w:b/>
          <w:sz w:val="22"/>
        </w:rPr>
      </w:pPr>
    </w:p>
    <w:p w14:paraId="0EC58DD4"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4BDEA5A7" w14:textId="77777777" w:rsidR="00ED1DCC" w:rsidRPr="00DE4D93" w:rsidRDefault="00ED1DCC" w:rsidP="00ED1DCC">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3785D4E1"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2444941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75F1A30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5207FC43"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17658383" w14:textId="77777777" w:rsidR="00ED1DCC" w:rsidRPr="00DE4D93" w:rsidRDefault="00ED1DCC" w:rsidP="00ED1DCC">
      <w:pPr>
        <w:spacing w:line="276" w:lineRule="auto"/>
        <w:ind w:left="720"/>
        <w:jc w:val="both"/>
        <w:rPr>
          <w:rFonts w:ascii="Georgia" w:hAnsi="Georgia"/>
        </w:rPr>
      </w:pPr>
    </w:p>
    <w:p w14:paraId="2C730505"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53944EC8"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lastRenderedPageBreak/>
        <w:t>Adresy doręczeń</w:t>
      </w:r>
    </w:p>
    <w:p w14:paraId="7B9F30CF" w14:textId="77777777" w:rsidR="00ED1DCC" w:rsidRPr="00DE4D93" w:rsidRDefault="00ED1DCC" w:rsidP="00ED1DCC">
      <w:pPr>
        <w:pStyle w:val="Akapitzlist"/>
        <w:spacing w:line="276" w:lineRule="auto"/>
        <w:jc w:val="center"/>
        <w:rPr>
          <w:rFonts w:ascii="Georgia" w:hAnsi="Georgia"/>
        </w:rPr>
      </w:pPr>
    </w:p>
    <w:p w14:paraId="25207375" w14:textId="77777777" w:rsidR="00ED1DCC" w:rsidRPr="00DE4D93" w:rsidRDefault="00ED1DCC" w:rsidP="00ED1DCC">
      <w:pPr>
        <w:pStyle w:val="Akapitzlist"/>
        <w:numPr>
          <w:ilvl w:val="7"/>
          <w:numId w:val="40"/>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68FA0586"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Zamawiający: Mazowieckie Centrum Rehabilitacji STOCER Sp. z o.o., ul. Wierzejewskiego 12, 05-810 Konstancin - Jeziorna</w:t>
      </w:r>
    </w:p>
    <w:p w14:paraId="5AB2E475"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1BF3433C" w14:textId="77777777" w:rsidR="00ED1DCC" w:rsidRPr="00DE4D93" w:rsidRDefault="00ED1DCC" w:rsidP="00ED1DCC">
      <w:pPr>
        <w:pStyle w:val="Akapitzlist"/>
        <w:numPr>
          <w:ilvl w:val="7"/>
          <w:numId w:val="40"/>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5E670965" w14:textId="77777777" w:rsidR="00ED1DCC" w:rsidRPr="00DE4D93" w:rsidRDefault="00ED1DCC" w:rsidP="00ED1DCC">
      <w:pPr>
        <w:spacing w:line="276" w:lineRule="auto"/>
        <w:ind w:left="720"/>
        <w:jc w:val="both"/>
        <w:rPr>
          <w:rFonts w:ascii="Georgia" w:hAnsi="Georgia"/>
        </w:rPr>
      </w:pPr>
    </w:p>
    <w:p w14:paraId="31E0552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062FEE33" w14:textId="77777777" w:rsidR="00ED1DCC" w:rsidRPr="00DE4D93" w:rsidRDefault="00ED1DCC" w:rsidP="00ED1DCC">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77D1C801" w14:textId="77777777" w:rsidR="00ED1DCC" w:rsidRPr="00DE4D93" w:rsidRDefault="00ED1DCC" w:rsidP="00ED1DCC">
      <w:pPr>
        <w:spacing w:line="276" w:lineRule="auto"/>
        <w:ind w:left="284"/>
        <w:jc w:val="center"/>
        <w:rPr>
          <w:rFonts w:ascii="Georgia" w:eastAsia="Tahoma" w:hAnsi="Georgia" w:cs="Tahoma"/>
        </w:rPr>
      </w:pPr>
    </w:p>
    <w:p w14:paraId="45F2D862"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1063F18F"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6536B923"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7F696AC6" w14:textId="77777777" w:rsidR="00ED1DCC" w:rsidRPr="00DE4D93" w:rsidRDefault="00ED1DCC" w:rsidP="00ED1DCC">
      <w:pPr>
        <w:spacing w:line="276" w:lineRule="auto"/>
        <w:jc w:val="both"/>
        <w:rPr>
          <w:rFonts w:ascii="Georgia" w:hAnsi="Georgia"/>
        </w:rPr>
      </w:pPr>
    </w:p>
    <w:p w14:paraId="0A321FD3" w14:textId="77777777" w:rsidR="00ED1DCC" w:rsidRPr="00DE4D93" w:rsidRDefault="00ED1DCC" w:rsidP="00ED1DCC">
      <w:pPr>
        <w:spacing w:line="276" w:lineRule="auto"/>
        <w:jc w:val="both"/>
        <w:rPr>
          <w:rFonts w:ascii="Georgia" w:hAnsi="Georgia"/>
        </w:rPr>
      </w:pPr>
    </w:p>
    <w:p w14:paraId="3FFB98BA"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321EDE74" w14:textId="77777777" w:rsidR="00ED1DCC" w:rsidRPr="00DE4D93" w:rsidRDefault="00ED1DCC" w:rsidP="00ED1DCC">
      <w:pPr>
        <w:spacing w:line="276" w:lineRule="auto"/>
        <w:ind w:left="360"/>
        <w:jc w:val="both"/>
        <w:rPr>
          <w:rFonts w:ascii="Georgia" w:hAnsi="Georgia"/>
        </w:rPr>
      </w:pPr>
    </w:p>
    <w:p w14:paraId="6548DB89" w14:textId="77777777" w:rsidR="00ED1DCC" w:rsidRPr="00DE4D93" w:rsidRDefault="00ED1DCC" w:rsidP="00ED1DCC">
      <w:pPr>
        <w:spacing w:line="276" w:lineRule="auto"/>
        <w:ind w:left="360"/>
        <w:jc w:val="both"/>
        <w:rPr>
          <w:rFonts w:ascii="Georgia" w:hAnsi="Georgia"/>
        </w:rPr>
      </w:pPr>
    </w:p>
    <w:p w14:paraId="371AF6FA" w14:textId="77777777" w:rsidR="00ED1DCC" w:rsidRPr="00DE4D93" w:rsidRDefault="00ED1DCC" w:rsidP="00ED1DCC">
      <w:pPr>
        <w:spacing w:line="276" w:lineRule="auto"/>
        <w:ind w:left="360"/>
        <w:jc w:val="both"/>
        <w:rPr>
          <w:rFonts w:ascii="Georgia" w:hAnsi="Georgia"/>
        </w:rPr>
      </w:pPr>
    </w:p>
    <w:p w14:paraId="2081B75A" w14:textId="77777777" w:rsidR="00ED1DCC" w:rsidRPr="00DE4D93" w:rsidRDefault="00ED1DCC" w:rsidP="00ED1DCC">
      <w:pPr>
        <w:spacing w:line="276" w:lineRule="auto"/>
        <w:ind w:left="360"/>
        <w:jc w:val="both"/>
        <w:rPr>
          <w:rFonts w:ascii="Georgia" w:hAnsi="Georgia"/>
        </w:rPr>
      </w:pPr>
    </w:p>
    <w:p w14:paraId="2B63CC11" w14:textId="77777777" w:rsidR="00ED1DCC" w:rsidRPr="00DE4D93" w:rsidRDefault="00ED1DCC" w:rsidP="00ED1DCC">
      <w:pPr>
        <w:spacing w:line="276" w:lineRule="auto"/>
        <w:rPr>
          <w:rFonts w:ascii="Georgia" w:hAnsi="Georgia"/>
        </w:rPr>
      </w:pPr>
    </w:p>
    <w:p w14:paraId="58E23C2C"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0DCDE3A4" w14:textId="77777777" w:rsidR="000E62E0" w:rsidRDefault="000E62E0" w:rsidP="000E62E0">
      <w:pPr>
        <w:rPr>
          <w:rFonts w:ascii="Cambria" w:eastAsia="Cambria" w:hAnsi="Cambria" w:cs="Cambria"/>
          <w:color w:val="000000"/>
          <w:sz w:val="24"/>
          <w:szCs w:val="24"/>
        </w:rPr>
      </w:pPr>
    </w:p>
    <w:p w14:paraId="3393E92A" w14:textId="77777777" w:rsidR="00FE7B92" w:rsidRDefault="00FE7B92" w:rsidP="000E62E0">
      <w:pPr>
        <w:rPr>
          <w:rFonts w:ascii="Cambria" w:eastAsia="Cambria" w:hAnsi="Cambria" w:cs="Cambria"/>
          <w:color w:val="FF0000"/>
        </w:rPr>
      </w:pPr>
    </w:p>
    <w:p w14:paraId="72FA1BD6" w14:textId="77777777" w:rsidR="009578AC" w:rsidRDefault="009578AC" w:rsidP="000E62E0">
      <w:pPr>
        <w:rPr>
          <w:rFonts w:ascii="Cambria" w:eastAsia="Cambria" w:hAnsi="Cambria" w:cs="Cambria"/>
          <w:color w:val="FF0000"/>
        </w:rPr>
      </w:pPr>
    </w:p>
    <w:p w14:paraId="000AC5C0" w14:textId="77777777" w:rsidR="009578AC" w:rsidRDefault="009578AC" w:rsidP="000E62E0">
      <w:pPr>
        <w:rPr>
          <w:rFonts w:ascii="Cambria" w:eastAsia="Cambria" w:hAnsi="Cambria" w:cs="Cambria"/>
          <w:color w:val="FF0000"/>
        </w:rPr>
      </w:pPr>
    </w:p>
    <w:p w14:paraId="38510488" w14:textId="77777777" w:rsidR="009578AC" w:rsidRDefault="009578AC" w:rsidP="000E62E0">
      <w:pPr>
        <w:rPr>
          <w:rFonts w:ascii="Cambria" w:eastAsia="Cambria" w:hAnsi="Cambria" w:cs="Cambria"/>
          <w:color w:val="FF0000"/>
        </w:rPr>
      </w:pPr>
    </w:p>
    <w:p w14:paraId="1727AE93" w14:textId="77777777" w:rsidR="009578AC" w:rsidRDefault="009578AC" w:rsidP="000E62E0">
      <w:pPr>
        <w:rPr>
          <w:rFonts w:ascii="Cambria" w:eastAsia="Cambria" w:hAnsi="Cambria" w:cs="Cambria"/>
          <w:color w:val="FF0000"/>
        </w:rPr>
      </w:pPr>
    </w:p>
    <w:p w14:paraId="6861045B" w14:textId="77777777" w:rsidR="009578AC" w:rsidRDefault="009578AC" w:rsidP="000E62E0">
      <w:pPr>
        <w:rPr>
          <w:rFonts w:ascii="Cambria" w:eastAsia="Cambria" w:hAnsi="Cambria" w:cs="Cambria"/>
          <w:color w:val="FF0000"/>
        </w:rPr>
      </w:pPr>
    </w:p>
    <w:p w14:paraId="6CF117C8" w14:textId="77777777" w:rsidR="009578AC" w:rsidRDefault="009578AC" w:rsidP="000E62E0">
      <w:pPr>
        <w:rPr>
          <w:rFonts w:ascii="Cambria" w:eastAsia="Cambria" w:hAnsi="Cambria" w:cs="Cambria"/>
          <w:color w:val="FF0000"/>
        </w:rPr>
      </w:pPr>
    </w:p>
    <w:p w14:paraId="782A561A" w14:textId="77777777" w:rsidR="009578AC" w:rsidRDefault="009578AC" w:rsidP="000E62E0">
      <w:pPr>
        <w:rPr>
          <w:rFonts w:ascii="Cambria" w:eastAsia="Cambria" w:hAnsi="Cambria" w:cs="Cambria"/>
          <w:color w:val="FF0000"/>
        </w:rPr>
      </w:pPr>
    </w:p>
    <w:p w14:paraId="0F7C6AE7" w14:textId="1E1E542B"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1D5737EE" w14:textId="77777777" w:rsidR="000E62E0" w:rsidRPr="00B608F1" w:rsidRDefault="000E62E0" w:rsidP="000E62E0">
      <w:pPr>
        <w:rPr>
          <w:bCs/>
        </w:rPr>
      </w:pPr>
    </w:p>
    <w:p w14:paraId="36096E38" w14:textId="77777777" w:rsidR="000E62E0" w:rsidRPr="00B608F1" w:rsidRDefault="000E62E0" w:rsidP="000E62E0">
      <w:pPr>
        <w:ind w:left="2832" w:firstLine="708"/>
        <w:rPr>
          <w:b/>
          <w:bCs/>
        </w:rPr>
      </w:pPr>
      <w:r w:rsidRPr="00B608F1">
        <w:rPr>
          <w:b/>
          <w:bCs/>
        </w:rPr>
        <w:t xml:space="preserve"> OŚWIADCZENIE </w:t>
      </w:r>
    </w:p>
    <w:p w14:paraId="22D61C22" w14:textId="77777777" w:rsidR="000E62E0" w:rsidRPr="00B608F1" w:rsidRDefault="000E62E0" w:rsidP="000E62E0">
      <w:pPr>
        <w:ind w:left="2832" w:firstLine="708"/>
        <w:rPr>
          <w:bCs/>
        </w:rPr>
      </w:pPr>
    </w:p>
    <w:p w14:paraId="0B020A4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685071DF" w14:textId="77777777" w:rsidR="000E62E0" w:rsidRPr="005979B2" w:rsidRDefault="000E62E0" w:rsidP="000E62E0">
      <w:pPr>
        <w:jc w:val="both"/>
      </w:pPr>
    </w:p>
    <w:p w14:paraId="712D676D" w14:textId="77777777" w:rsidR="000E62E0" w:rsidRPr="005979B2" w:rsidRDefault="000E62E0" w:rsidP="000E62E0">
      <w:pPr>
        <w:ind w:right="-1"/>
        <w:jc w:val="both"/>
      </w:pPr>
      <w:r w:rsidRPr="005979B2">
        <w:t xml:space="preserve">Dotyczy postępowania o zamówienie publiczne prowadzone w trybie i na zasadach określonych w </w:t>
      </w:r>
    </w:p>
    <w:p w14:paraId="58901F12" w14:textId="2787A438" w:rsidR="000E62E0" w:rsidRPr="000E62E0" w:rsidRDefault="000E62E0" w:rsidP="000E62E0">
      <w:pPr>
        <w:ind w:right="-1"/>
        <w:jc w:val="both"/>
        <w:rPr>
          <w:b/>
        </w:rPr>
      </w:pPr>
      <w:r w:rsidRPr="005979B2">
        <w:t xml:space="preserve">ustawie z dnia 29 stycznia 2004 r. Prawo zamówień publicznych o sygnaturze: </w:t>
      </w:r>
      <w:r>
        <w:rPr>
          <w:b/>
        </w:rPr>
        <w:t xml:space="preserve">PN </w:t>
      </w:r>
      <w:r w:rsidR="00416854">
        <w:rPr>
          <w:b/>
        </w:rPr>
        <w:t>8</w:t>
      </w:r>
      <w:r>
        <w:rPr>
          <w:b/>
        </w:rPr>
        <w:t>/2021 na: dostawę</w:t>
      </w:r>
      <w:r w:rsidRPr="005979B2">
        <w:rPr>
          <w:b/>
        </w:rPr>
        <w:t xml:space="preserve"> pn. </w:t>
      </w:r>
      <w:r>
        <w:rPr>
          <w:rFonts w:cs="Arial"/>
          <w:b/>
        </w:rPr>
        <w:t xml:space="preserve">Dostawa produktów leczniczych (antybiotyki, leki przeciwzakrzepowe, kontrasty kleje tkankowe i inne leki) </w:t>
      </w:r>
    </w:p>
    <w:p w14:paraId="2C04D599" w14:textId="77777777" w:rsidR="000E62E0" w:rsidRPr="00B608F1" w:rsidRDefault="000E62E0" w:rsidP="000E62E0"/>
    <w:p w14:paraId="5083232D"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1E951F5"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FA1152"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5A777784" w14:textId="77777777" w:rsidR="000E62E0" w:rsidRPr="00B608F1" w:rsidRDefault="000E62E0" w:rsidP="000E62E0"/>
    <w:p w14:paraId="3430DF31" w14:textId="77777777" w:rsidR="000E62E0" w:rsidRPr="00B608F1" w:rsidRDefault="000E62E0" w:rsidP="000E62E0"/>
    <w:p w14:paraId="51EF2547" w14:textId="77777777" w:rsidR="000E62E0" w:rsidRPr="00B608F1" w:rsidRDefault="000E62E0" w:rsidP="000E62E0">
      <w:pPr>
        <w:numPr>
          <w:ilvl w:val="0"/>
          <w:numId w:val="42"/>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E7603C3" w14:textId="77777777" w:rsidR="000E62E0" w:rsidRPr="00B608F1" w:rsidRDefault="000E62E0" w:rsidP="000E62E0">
      <w:pPr>
        <w:ind w:left="360"/>
        <w:jc w:val="both"/>
      </w:pPr>
    </w:p>
    <w:p w14:paraId="707B2A0D" w14:textId="77777777" w:rsidR="000E62E0" w:rsidRPr="00B608F1" w:rsidRDefault="000E62E0" w:rsidP="000E62E0">
      <w:pPr>
        <w:numPr>
          <w:ilvl w:val="0"/>
          <w:numId w:val="42"/>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09293D" w14:textId="77777777" w:rsidR="000E62E0" w:rsidRPr="00B608F1" w:rsidRDefault="000E62E0" w:rsidP="000E62E0">
      <w:pPr>
        <w:suppressAutoHyphens/>
        <w:ind w:left="360"/>
        <w:jc w:val="both"/>
      </w:pPr>
    </w:p>
    <w:p w14:paraId="3A7FCE05" w14:textId="77777777" w:rsidR="000E62E0" w:rsidRPr="00B608F1" w:rsidRDefault="000E62E0" w:rsidP="000E62E0">
      <w:pPr>
        <w:numPr>
          <w:ilvl w:val="0"/>
          <w:numId w:val="42"/>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40F6CE2"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6ED0F67C" w14:textId="77777777" w:rsidR="000E62E0" w:rsidRPr="00B608F1" w:rsidRDefault="000E62E0" w:rsidP="000E62E0">
      <w:pPr>
        <w:ind w:left="360"/>
        <w:jc w:val="both"/>
      </w:pPr>
    </w:p>
    <w:p w14:paraId="618CF1D3"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7261260" w14:textId="77777777" w:rsidR="000E62E0" w:rsidRPr="00B608F1" w:rsidRDefault="000E62E0" w:rsidP="000E62E0">
      <w:pPr>
        <w:pStyle w:val="Standard"/>
        <w:ind w:firstLine="708"/>
        <w:jc w:val="both"/>
        <w:rPr>
          <w:rFonts w:ascii="Times New Roman" w:hAnsi="Times New Roman"/>
          <w:sz w:val="22"/>
          <w:szCs w:val="22"/>
        </w:rPr>
      </w:pPr>
    </w:p>
    <w:p w14:paraId="0A9BEE34" w14:textId="77777777" w:rsidR="000E62E0" w:rsidRPr="00B608F1" w:rsidRDefault="000E62E0" w:rsidP="000E62E0">
      <w:pPr>
        <w:pStyle w:val="Standard"/>
        <w:ind w:firstLine="708"/>
        <w:jc w:val="both"/>
        <w:rPr>
          <w:rFonts w:ascii="Times New Roman" w:hAnsi="Times New Roman"/>
          <w:sz w:val="22"/>
          <w:szCs w:val="22"/>
        </w:rPr>
      </w:pPr>
    </w:p>
    <w:p w14:paraId="1B0E0826" w14:textId="77777777" w:rsidR="000E62E0" w:rsidRPr="00B608F1" w:rsidRDefault="000E62E0" w:rsidP="000E62E0">
      <w:pPr>
        <w:pStyle w:val="Standard"/>
        <w:ind w:firstLine="708"/>
        <w:jc w:val="both"/>
        <w:rPr>
          <w:rFonts w:ascii="Times New Roman" w:hAnsi="Times New Roman"/>
          <w:sz w:val="22"/>
          <w:szCs w:val="22"/>
        </w:rPr>
      </w:pPr>
    </w:p>
    <w:p w14:paraId="045B69AF"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1F203D0" w14:textId="77777777" w:rsidR="000E62E0" w:rsidRPr="00B608F1" w:rsidRDefault="000E62E0" w:rsidP="000E62E0">
      <w:pPr>
        <w:pStyle w:val="Standard"/>
        <w:ind w:left="4860"/>
        <w:jc w:val="both"/>
        <w:rPr>
          <w:rFonts w:ascii="Times New Roman" w:hAnsi="Times New Roman"/>
          <w:sz w:val="22"/>
          <w:szCs w:val="22"/>
        </w:rPr>
      </w:pPr>
    </w:p>
    <w:p w14:paraId="7C8926F7"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4A8BADB"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8153767" w14:textId="77777777" w:rsidR="000E62E0" w:rsidRPr="00B608F1" w:rsidRDefault="000E62E0" w:rsidP="000E62E0">
      <w:pPr>
        <w:rPr>
          <w:i/>
        </w:rPr>
      </w:pPr>
      <w:r w:rsidRPr="00B608F1">
        <w:rPr>
          <w:i/>
        </w:rPr>
        <w:t>*  - wypełnia Wykonawca</w:t>
      </w:r>
    </w:p>
    <w:p w14:paraId="1BA96A1C" w14:textId="79477289" w:rsidR="00C9311B" w:rsidRPr="000E62E0" w:rsidRDefault="000E62E0" w:rsidP="000E62E0">
      <w:pPr>
        <w:rPr>
          <w:i/>
        </w:rPr>
      </w:pPr>
      <w:r w:rsidRPr="00B608F1">
        <w:rPr>
          <w:i/>
        </w:rPr>
        <w:t>** - niepotrzebne skreślić</w:t>
      </w:r>
    </w:p>
    <w:p w14:paraId="1EFA9E9B"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105C3B25" w14:textId="1E90F4EB" w:rsidR="000E62E0" w:rsidRPr="00FC0498" w:rsidRDefault="000E62E0" w:rsidP="000E62E0">
      <w:pPr>
        <w:pStyle w:val="Bezodstpw"/>
        <w:jc w:val="right"/>
        <w:rPr>
          <w:b/>
          <w:color w:val="00B050"/>
        </w:rPr>
      </w:pPr>
      <w:r w:rsidRPr="00416854">
        <w:rPr>
          <w:b/>
        </w:rPr>
        <w:lastRenderedPageBreak/>
        <w:t xml:space="preserve">Załącznik nr </w:t>
      </w:r>
      <w:r w:rsidR="00FC0498" w:rsidRPr="00416854">
        <w:rPr>
          <w:b/>
        </w:rPr>
        <w:t>6</w:t>
      </w:r>
      <w:r w:rsidR="00FE7B92" w:rsidRPr="00416854">
        <w:rPr>
          <w:b/>
        </w:rPr>
        <w:t xml:space="preserve"> </w:t>
      </w:r>
      <w:r w:rsidRPr="00416854">
        <w:rPr>
          <w:b/>
        </w:rPr>
        <w:t xml:space="preserve">do SWZ PN </w:t>
      </w:r>
      <w:r w:rsidR="00416854" w:rsidRPr="00416854">
        <w:rPr>
          <w:b/>
        </w:rPr>
        <w:t>8</w:t>
      </w:r>
      <w:r w:rsidRPr="00416854">
        <w:rPr>
          <w:b/>
        </w:rPr>
        <w:t>/2021</w:t>
      </w:r>
    </w:p>
    <w:p w14:paraId="3D55BAA8" w14:textId="77777777" w:rsidR="000E62E0" w:rsidRDefault="000E62E0" w:rsidP="000E62E0">
      <w:pPr>
        <w:pStyle w:val="Bezodstpw"/>
        <w:rPr>
          <w:b/>
          <w:color w:val="000000"/>
        </w:rPr>
      </w:pPr>
    </w:p>
    <w:p w14:paraId="1CE68C0F" w14:textId="77777777" w:rsidR="000E62E0" w:rsidRPr="00DC701E" w:rsidRDefault="000E62E0" w:rsidP="000E62E0">
      <w:pPr>
        <w:pStyle w:val="Bezodstpw"/>
        <w:rPr>
          <w:b/>
          <w:color w:val="000000"/>
        </w:rPr>
      </w:pPr>
      <w:r w:rsidRPr="00DC701E">
        <w:rPr>
          <w:b/>
          <w:color w:val="000000"/>
        </w:rPr>
        <w:t>Informacja dla Wykonawców dotycząca RODO wraz z wzorem Oświadczenia</w:t>
      </w:r>
    </w:p>
    <w:p w14:paraId="5397EACC" w14:textId="77777777" w:rsidR="000E62E0" w:rsidRPr="00DC701E" w:rsidRDefault="000E62E0" w:rsidP="000E62E0">
      <w:pPr>
        <w:pStyle w:val="Bezodstpw"/>
        <w:rPr>
          <w:b/>
          <w:color w:val="000000"/>
        </w:rPr>
      </w:pPr>
    </w:p>
    <w:p w14:paraId="06177BAA" w14:textId="77777777" w:rsidR="000E62E0" w:rsidRPr="00DC701E" w:rsidRDefault="000E62E0" w:rsidP="000E62E0">
      <w:pPr>
        <w:pStyle w:val="Bezodstpw"/>
      </w:pPr>
      <w:r w:rsidRPr="00DC701E">
        <w:rPr>
          <w:color w:val="000000"/>
        </w:rPr>
        <w:t>1</w:t>
      </w:r>
      <w:r w:rsidRPr="00DC701E">
        <w:t>Klauzula informacyjna z art. 13 RODO</w:t>
      </w:r>
    </w:p>
    <w:p w14:paraId="4DEFDD48" w14:textId="77777777" w:rsidR="000E62E0" w:rsidRPr="00DC701E" w:rsidRDefault="000E62E0" w:rsidP="000E62E0">
      <w:pPr>
        <w:pStyle w:val="Bezodstpw"/>
      </w:pPr>
      <w:r w:rsidRPr="00DC701E">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608F9A9" w14:textId="77777777" w:rsidR="000E62E0" w:rsidRPr="00DC701E" w:rsidRDefault="000E62E0" w:rsidP="000E62E0">
      <w:pPr>
        <w:pStyle w:val="Bezodstpw"/>
        <w:rPr>
          <w:i/>
        </w:rPr>
      </w:pPr>
      <w:r w:rsidRPr="00DC701E">
        <w:t>b/.administratorem Pani/Pana danych osobowych jest Mazowieckie Centrum Rehabilitacji STOCER Sp. z o.o., ul. Wierzejewskiego 12, 05-510 Konstancin-Jeziorna</w:t>
      </w:r>
      <w:r w:rsidRPr="00DC701E">
        <w:rPr>
          <w:i/>
        </w:rPr>
        <w:t>.</w:t>
      </w:r>
    </w:p>
    <w:p w14:paraId="215E8E74" w14:textId="77777777" w:rsidR="000E62E0" w:rsidRPr="00DC701E" w:rsidRDefault="000E62E0" w:rsidP="000E62E0">
      <w:pPr>
        <w:pStyle w:val="Bezodstpw"/>
      </w:pPr>
      <w:r w:rsidRPr="00DC701E">
        <w:t xml:space="preserve">c/.we wszystkich sprawach z zakresu ochrony danych osobowych może Pani/Pan kontaktować się z wyznaczonym przez Administratora danych Inspektorem Ochrony Danych (pod adresem iod@stocer.pl); </w:t>
      </w:r>
    </w:p>
    <w:p w14:paraId="438BCB9C" w14:textId="7CC77956" w:rsidR="000E62E0" w:rsidRPr="00676269" w:rsidRDefault="000E62E0" w:rsidP="000E62E0">
      <w:pPr>
        <w:pBdr>
          <w:top w:val="nil"/>
          <w:left w:val="nil"/>
          <w:bottom w:val="nil"/>
          <w:right w:val="nil"/>
          <w:between w:val="nil"/>
        </w:pBdr>
        <w:rPr>
          <w:b/>
        </w:rPr>
      </w:pPr>
      <w:r w:rsidRPr="00DC701E">
        <w:t>d/.Pani/Pana dane osobowe przetwarzane będą na podstawie art. 6 ust. 1 lit. c</w:t>
      </w:r>
      <w:r w:rsidRPr="00DC701E">
        <w:rPr>
          <w:i/>
        </w:rPr>
        <w:t xml:space="preserve"> </w:t>
      </w:r>
      <w:r w:rsidRPr="00DC701E">
        <w:t xml:space="preserve">RODO w celu związanym z postępowaniem o udzielenie zamówienia publicznego na </w:t>
      </w:r>
      <w:r>
        <w:rPr>
          <w:b/>
          <w:bCs/>
        </w:rPr>
        <w:t xml:space="preserve">dostawę produktów leczniczych (ampułki, antybiotyki, leki przeciwzakrzepowe, kontrasty, kleje i inne leki) </w:t>
      </w:r>
      <w:r w:rsidRPr="00173820">
        <w:rPr>
          <w:b/>
          <w:bCs/>
        </w:rPr>
        <w:t xml:space="preserve">Znak sprawy </w:t>
      </w:r>
      <w:r>
        <w:rPr>
          <w:b/>
          <w:bCs/>
        </w:rPr>
        <w:t>PN</w:t>
      </w:r>
      <w:r w:rsidR="00416854">
        <w:rPr>
          <w:b/>
          <w:bCs/>
        </w:rPr>
        <w:t xml:space="preserve"> 8</w:t>
      </w:r>
      <w:r w:rsidRPr="00173820">
        <w:rPr>
          <w:b/>
          <w:bCs/>
        </w:rPr>
        <w:t>/202</w:t>
      </w:r>
      <w:r>
        <w:rPr>
          <w:b/>
          <w:bCs/>
        </w:rPr>
        <w:t>1</w:t>
      </w:r>
      <w:r w:rsidRPr="00DC701E">
        <w:rPr>
          <w:i/>
        </w:rPr>
        <w:t xml:space="preserve"> </w:t>
      </w:r>
      <w:r w:rsidRPr="00DC701E">
        <w:t xml:space="preserve">prowadzonym w trybie </w:t>
      </w:r>
      <w:r>
        <w:t>podstawowym ,</w:t>
      </w:r>
    </w:p>
    <w:p w14:paraId="650F06D9" w14:textId="77777777" w:rsidR="000E62E0" w:rsidRPr="00B6356A" w:rsidRDefault="000E62E0" w:rsidP="000E62E0">
      <w:pPr>
        <w:pBdr>
          <w:top w:val="nil"/>
          <w:left w:val="nil"/>
          <w:bottom w:val="nil"/>
          <w:right w:val="nil"/>
          <w:between w:val="nil"/>
        </w:pBdr>
        <w:rPr>
          <w:rFonts w:eastAsia="Tahoma" w:cs="Tahoma"/>
          <w:sz w:val="24"/>
          <w:szCs w:val="24"/>
        </w:rPr>
      </w:pPr>
      <w:r w:rsidRPr="00B6356A">
        <w:t xml:space="preserve">e/.odbiorcami Pani/Pana danych osobowych będą osoby lub podmioty, którym udostępniona zostanie dokumentacja postępowania w oparciu o art. 74 ustawy z dnia 29 stycznia 2004 r. – Prawo zamówień publicznych </w:t>
      </w:r>
      <w:r w:rsidRPr="00B6356A">
        <w:rPr>
          <w:rFonts w:eastAsia="Tahoma" w:cs="Tahoma"/>
          <w:sz w:val="24"/>
          <w:szCs w:val="24"/>
        </w:rPr>
        <w:t>(Dz.U.2019.2019 z dnia 2019.10.24)</w:t>
      </w:r>
      <w:r w:rsidRPr="00B6356A">
        <w:t xml:space="preserve"> dalej „ustawa </w:t>
      </w:r>
      <w:proofErr w:type="spellStart"/>
      <w:r w:rsidRPr="00B6356A">
        <w:t>Pzp</w:t>
      </w:r>
      <w:proofErr w:type="spellEnd"/>
      <w:r w:rsidRPr="00B6356A">
        <w:t xml:space="preserve">”;  </w:t>
      </w:r>
    </w:p>
    <w:p w14:paraId="0C86913F" w14:textId="77777777" w:rsidR="000E62E0" w:rsidRPr="00B6356A" w:rsidRDefault="000E62E0" w:rsidP="000E62E0">
      <w:pPr>
        <w:pStyle w:val="Bezodstpw"/>
      </w:pPr>
      <w:r w:rsidRPr="00B6356A">
        <w:t xml:space="preserve">f/.Pani/Pana dane osobowe będą przechowywane, zgodnie z art. 78 ust. 1 ustawy </w:t>
      </w:r>
      <w:proofErr w:type="spellStart"/>
      <w:r w:rsidRPr="00B6356A">
        <w:t>Pzp</w:t>
      </w:r>
      <w:proofErr w:type="spellEnd"/>
      <w:r w:rsidRPr="00B6356A">
        <w:t>, przez okres 4 lat od dnia zakończenia postępowania o udzielenie zamówienia, a jeżeli czas trwania umowy przekracza 4 lata, okres przechowywania obejmuje cały czas trwania umowy;</w:t>
      </w:r>
    </w:p>
    <w:p w14:paraId="217ECC45" w14:textId="77777777" w:rsidR="000E62E0" w:rsidRPr="00DC701E" w:rsidRDefault="000E62E0" w:rsidP="000E62E0">
      <w:pPr>
        <w:pStyle w:val="Bezodstpw"/>
      </w:pPr>
      <w:r w:rsidRPr="00DC701E">
        <w:t xml:space="preserve">g/.obowiązek podania przez Panią/Pana danych osobowych bezpośrednio Pani/Pana dotyczących jest wymogiem ustawowym określonym w przepisach ustawy </w:t>
      </w:r>
      <w:proofErr w:type="spellStart"/>
      <w:r w:rsidRPr="00DC701E">
        <w:t>Pzp</w:t>
      </w:r>
      <w:proofErr w:type="spellEnd"/>
      <w:r w:rsidRPr="00DC701E">
        <w:t xml:space="preserve">, związanym z udziałem w postępowaniu o udzielenie zamówienia publicznego; </w:t>
      </w:r>
    </w:p>
    <w:p w14:paraId="186F3741" w14:textId="77777777" w:rsidR="000E62E0" w:rsidRPr="00DC701E" w:rsidRDefault="000E62E0" w:rsidP="000E62E0">
      <w:pPr>
        <w:pStyle w:val="Bezodstpw"/>
        <w:rPr>
          <w:b/>
          <w:i/>
        </w:rPr>
      </w:pPr>
      <w:r w:rsidRPr="00DC701E">
        <w:t xml:space="preserve">h/.konsekwencje niepodania określonych danych wynikają z ustawy </w:t>
      </w:r>
      <w:proofErr w:type="spellStart"/>
      <w:r w:rsidRPr="00DC701E">
        <w:t>Pzp</w:t>
      </w:r>
      <w:proofErr w:type="spellEnd"/>
      <w:r w:rsidRPr="00DC701E">
        <w:t xml:space="preserve">;  </w:t>
      </w:r>
    </w:p>
    <w:p w14:paraId="7DA77753" w14:textId="77777777" w:rsidR="000E62E0" w:rsidRPr="00DC701E" w:rsidRDefault="000E62E0" w:rsidP="000E62E0">
      <w:pPr>
        <w:pStyle w:val="Bezodstpw"/>
      </w:pPr>
      <w:r w:rsidRPr="00DC701E">
        <w:t>i/.w odniesieniu do Pani/Pana danych osobowych decyzje nie będą podejmowane w sposób zautomatyzowany, stosowanie do art. 22 RODO;</w:t>
      </w:r>
    </w:p>
    <w:p w14:paraId="1C99ACA2" w14:textId="77777777" w:rsidR="000E62E0" w:rsidRPr="00DC701E" w:rsidRDefault="000E62E0" w:rsidP="000E62E0">
      <w:pPr>
        <w:pStyle w:val="Bezodstpw"/>
      </w:pPr>
      <w:r w:rsidRPr="00DC701E">
        <w:rPr>
          <w:rStyle w:val="Uwydatnienie"/>
        </w:rPr>
        <w:t>j/.administrator danych nie ma zamiaru przekazywać danych osobowych do państwa trzeciego lub organizacji międzynarodowej;</w:t>
      </w:r>
    </w:p>
    <w:p w14:paraId="4E807188" w14:textId="77777777" w:rsidR="000E62E0" w:rsidRPr="00DC701E" w:rsidRDefault="000E62E0" w:rsidP="000E62E0">
      <w:pPr>
        <w:pStyle w:val="Bezodstpw"/>
      </w:pPr>
      <w:r w:rsidRPr="00DC701E">
        <w:t>k/.posiada Pani/Pan:</w:t>
      </w:r>
    </w:p>
    <w:p w14:paraId="30904E77" w14:textId="77777777" w:rsidR="000E62E0" w:rsidRPr="00DC701E" w:rsidRDefault="000E62E0" w:rsidP="000E62E0">
      <w:pPr>
        <w:pStyle w:val="Bezodstpw"/>
      </w:pPr>
      <w:r w:rsidRPr="00DC701E">
        <w:t>- na podstawie art. 15 RODO prawo dostępu do danych osobowych Pani/Pana dotyczących;</w:t>
      </w:r>
    </w:p>
    <w:p w14:paraId="2B1EFFD3" w14:textId="77777777" w:rsidR="000E62E0" w:rsidRPr="00DC701E" w:rsidRDefault="000E62E0" w:rsidP="000E62E0">
      <w:pPr>
        <w:pStyle w:val="Bezodstpw"/>
      </w:pPr>
      <w:r w:rsidRPr="00DC701E">
        <w:t xml:space="preserve">- na podstawie art. 16 RODO prawo do sprostowania Pani/Pana danych osobowych </w:t>
      </w:r>
      <w:r w:rsidRPr="00DC701E">
        <w:rPr>
          <w:b/>
          <w:vertAlign w:val="superscript"/>
        </w:rPr>
        <w:t>**</w:t>
      </w:r>
      <w:r w:rsidRPr="00DC701E">
        <w:t>;</w:t>
      </w:r>
    </w:p>
    <w:p w14:paraId="5F491E43" w14:textId="77777777" w:rsidR="000E62E0" w:rsidRPr="00DC701E" w:rsidRDefault="000E62E0" w:rsidP="000E62E0">
      <w:pPr>
        <w:pStyle w:val="Bezodstpw"/>
      </w:pPr>
      <w:r w:rsidRPr="00DC701E">
        <w:t xml:space="preserve">- na podstawie art. 18 RODO prawo żądania od administratora ograniczenia przetwarzania danych osobowych z zastrzeżeniem przypadków, o których mowa w art. 18 ust. 2 RODO ***;  </w:t>
      </w:r>
    </w:p>
    <w:p w14:paraId="131ADDAA" w14:textId="77777777" w:rsidR="000E62E0" w:rsidRPr="00DC701E" w:rsidRDefault="000E62E0" w:rsidP="000E62E0">
      <w:pPr>
        <w:pStyle w:val="Bezodstpw"/>
        <w:rPr>
          <w:i/>
          <w:color w:val="00B0F0"/>
        </w:rPr>
      </w:pPr>
      <w:r w:rsidRPr="00DC701E">
        <w:t>- prawo do wniesienia skargi do Prezesa Urzędu Ochrony Danych Osobowych, gdy uzna Pani/Pan, że przetwarzanie danych osobowych Pani/Pana dotyczących narusza przepisy RODO;</w:t>
      </w:r>
    </w:p>
    <w:p w14:paraId="08B676C3" w14:textId="77777777" w:rsidR="000E62E0" w:rsidRPr="00DC701E" w:rsidRDefault="000E62E0" w:rsidP="000E62E0">
      <w:pPr>
        <w:pStyle w:val="Bezodstpw"/>
        <w:rPr>
          <w:i/>
          <w:color w:val="00B0F0"/>
        </w:rPr>
      </w:pPr>
      <w:r w:rsidRPr="00DC701E">
        <w:t>nie przysługuje Pani/Panu:</w:t>
      </w:r>
    </w:p>
    <w:p w14:paraId="5AF6CC90" w14:textId="77777777" w:rsidR="000E62E0" w:rsidRPr="00DC701E" w:rsidRDefault="000E62E0" w:rsidP="000E62E0">
      <w:pPr>
        <w:pStyle w:val="Bezodstpw"/>
        <w:rPr>
          <w:i/>
          <w:color w:val="00B0F0"/>
        </w:rPr>
      </w:pPr>
      <w:r w:rsidRPr="00DC701E">
        <w:t>w związku z art. 17 ust. 3 lit. b, d lub e RODO prawo do usunięcia danych osobowych;</w:t>
      </w:r>
    </w:p>
    <w:p w14:paraId="49129338" w14:textId="77777777" w:rsidR="000E62E0" w:rsidRPr="00DC701E" w:rsidRDefault="000E62E0" w:rsidP="000E62E0">
      <w:pPr>
        <w:pStyle w:val="Bezodstpw"/>
        <w:rPr>
          <w:b/>
          <w:i/>
        </w:rPr>
      </w:pPr>
      <w:r w:rsidRPr="00DC701E">
        <w:t>prawo do przenoszenia danych osobowych, o którym mowa w art. 20 RODO;</w:t>
      </w:r>
    </w:p>
    <w:p w14:paraId="68A69C30" w14:textId="77777777" w:rsidR="000E62E0" w:rsidRPr="00DC701E" w:rsidRDefault="000E62E0" w:rsidP="000E62E0">
      <w:pPr>
        <w:pStyle w:val="Bezodstpw"/>
        <w:rPr>
          <w:b/>
          <w:i/>
        </w:rPr>
      </w:pPr>
      <w:r w:rsidRPr="00DC701E">
        <w:rPr>
          <w:b/>
        </w:rPr>
        <w:t>na podstawie art. 21 RODO prawo sprzeciwu, wobec przetwarzania danych osobowych, gdyż podstawą prawną przetwarzania Pani/Pana danych osobowych jest art. 6 ust. 1 lit. c RODO</w:t>
      </w:r>
      <w:r w:rsidRPr="00DC701E">
        <w:t>.</w:t>
      </w:r>
      <w:r w:rsidRPr="00DC701E">
        <w:rPr>
          <w:b/>
        </w:rPr>
        <w:t xml:space="preserve"> </w:t>
      </w:r>
    </w:p>
    <w:p w14:paraId="5AC2DD44" w14:textId="77777777" w:rsidR="000E62E0" w:rsidRPr="00DC701E" w:rsidRDefault="000E62E0" w:rsidP="000E62E0">
      <w:pPr>
        <w:pStyle w:val="Bezodstpw"/>
        <w:rPr>
          <w:b/>
          <w:i/>
        </w:rPr>
      </w:pPr>
    </w:p>
    <w:p w14:paraId="00AF4EE7" w14:textId="77777777" w:rsidR="000E62E0" w:rsidRPr="00DC701E" w:rsidRDefault="000E62E0" w:rsidP="000E62E0">
      <w:pPr>
        <w:pStyle w:val="Bezodstpw"/>
      </w:pPr>
    </w:p>
    <w:p w14:paraId="6072952F" w14:textId="77777777" w:rsidR="000E62E0" w:rsidRPr="00DC701E" w:rsidRDefault="000E62E0" w:rsidP="000E62E0">
      <w:pPr>
        <w:pStyle w:val="Bezodstpw"/>
      </w:pPr>
    </w:p>
    <w:p w14:paraId="26D21ECB" w14:textId="77777777" w:rsidR="000E62E0" w:rsidRPr="00DC701E" w:rsidRDefault="000E62E0" w:rsidP="000E62E0">
      <w:pPr>
        <w:pStyle w:val="Bezodstpw"/>
      </w:pPr>
    </w:p>
    <w:p w14:paraId="65F41435" w14:textId="77777777" w:rsidR="000E62E0" w:rsidRPr="00DC701E" w:rsidRDefault="000E62E0" w:rsidP="000E62E0">
      <w:pPr>
        <w:pStyle w:val="Bezodstpw"/>
      </w:pPr>
    </w:p>
    <w:p w14:paraId="5FB81383" w14:textId="77777777" w:rsidR="000E62E0" w:rsidRPr="00DC701E" w:rsidRDefault="000E62E0" w:rsidP="000E62E0">
      <w:pPr>
        <w:pStyle w:val="Bezodstpw"/>
      </w:pPr>
    </w:p>
    <w:p w14:paraId="33D175C3" w14:textId="77777777" w:rsidR="000E62E0" w:rsidRPr="00DC701E" w:rsidRDefault="000E62E0" w:rsidP="000E62E0">
      <w:pPr>
        <w:pStyle w:val="Bezodstpw"/>
      </w:pPr>
    </w:p>
    <w:p w14:paraId="059F8645" w14:textId="77777777" w:rsidR="000E62E0" w:rsidRPr="00DC701E" w:rsidRDefault="000E62E0" w:rsidP="000E62E0">
      <w:pPr>
        <w:pStyle w:val="Bezodstpw"/>
      </w:pPr>
    </w:p>
    <w:p w14:paraId="53EEC308" w14:textId="77777777" w:rsidR="000E62E0" w:rsidRPr="00DC701E" w:rsidRDefault="000E62E0" w:rsidP="000E62E0">
      <w:pPr>
        <w:pStyle w:val="Bezodstpw"/>
      </w:pPr>
    </w:p>
    <w:p w14:paraId="09BCEC11" w14:textId="77777777" w:rsidR="000E62E0" w:rsidRPr="00DC701E" w:rsidRDefault="000E62E0" w:rsidP="000E62E0">
      <w:pPr>
        <w:pStyle w:val="Bezodstpw"/>
      </w:pPr>
    </w:p>
    <w:p w14:paraId="2FB8F9B4" w14:textId="77777777" w:rsidR="000E62E0" w:rsidRPr="00DC701E" w:rsidRDefault="000E62E0" w:rsidP="000E62E0">
      <w:pPr>
        <w:pStyle w:val="Bezodstpw"/>
      </w:pPr>
    </w:p>
    <w:p w14:paraId="66504AB3" w14:textId="77777777" w:rsidR="000E62E0" w:rsidRPr="00DC701E" w:rsidRDefault="000E62E0" w:rsidP="000E62E0">
      <w:pPr>
        <w:pStyle w:val="Bezodstpw"/>
      </w:pPr>
    </w:p>
    <w:p w14:paraId="314EACD7" w14:textId="77777777" w:rsidR="000E62E0" w:rsidRPr="00DC701E" w:rsidRDefault="000E62E0" w:rsidP="000E62E0">
      <w:pPr>
        <w:pStyle w:val="Bezodstpw"/>
      </w:pPr>
    </w:p>
    <w:p w14:paraId="32497897" w14:textId="77777777" w:rsidR="000E62E0" w:rsidRPr="00DC701E" w:rsidRDefault="000E62E0" w:rsidP="000E62E0">
      <w:pPr>
        <w:pStyle w:val="Bezodstpw"/>
      </w:pPr>
    </w:p>
    <w:p w14:paraId="47A41372" w14:textId="77777777" w:rsidR="000E62E0" w:rsidRPr="00DC701E" w:rsidRDefault="000E62E0" w:rsidP="000E62E0">
      <w:pPr>
        <w:pStyle w:val="Bezodstpw"/>
      </w:pPr>
    </w:p>
    <w:p w14:paraId="7C8AC70A" w14:textId="77777777" w:rsidR="000E62E0" w:rsidRPr="00DC701E" w:rsidRDefault="000E62E0" w:rsidP="000E62E0">
      <w:pPr>
        <w:pStyle w:val="Bezodstpw"/>
      </w:pPr>
    </w:p>
    <w:p w14:paraId="7302C789" w14:textId="77777777" w:rsidR="000E62E0" w:rsidRPr="00DC701E" w:rsidRDefault="000E62E0" w:rsidP="000E62E0">
      <w:pPr>
        <w:pStyle w:val="Bezodstpw"/>
      </w:pPr>
    </w:p>
    <w:p w14:paraId="4CADCB2E" w14:textId="77777777" w:rsidR="000E62E0" w:rsidRPr="00DC701E" w:rsidRDefault="000E62E0" w:rsidP="000E62E0">
      <w:pPr>
        <w:pStyle w:val="Bezodstpw"/>
      </w:pPr>
    </w:p>
    <w:p w14:paraId="425879A7" w14:textId="77777777" w:rsidR="000E62E0" w:rsidRPr="00DC701E" w:rsidRDefault="000E62E0" w:rsidP="000E62E0">
      <w:pPr>
        <w:pStyle w:val="Bezodstpw"/>
      </w:pPr>
    </w:p>
    <w:p w14:paraId="573FE29E" w14:textId="77777777" w:rsidR="000E62E0" w:rsidRPr="00DC701E" w:rsidRDefault="000E62E0" w:rsidP="000E62E0">
      <w:pPr>
        <w:pStyle w:val="Bezodstpw"/>
      </w:pPr>
      <w:r w:rsidRPr="00DC701E">
        <w:t>______________________</w:t>
      </w:r>
    </w:p>
    <w:p w14:paraId="48E5B744" w14:textId="77777777" w:rsidR="000E62E0" w:rsidRPr="00DC701E" w:rsidRDefault="000E62E0" w:rsidP="000E62E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2FB48CD0" w14:textId="77777777"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3C8ACAA0" w14:textId="77777777"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8C2568" w14:textId="77777777" w:rsidR="000E62E0" w:rsidRPr="00DC701E" w:rsidRDefault="000E62E0" w:rsidP="000E62E0">
      <w:pPr>
        <w:pStyle w:val="Bezodstpw"/>
        <w:rPr>
          <w:b/>
          <w:color w:val="000000"/>
        </w:rPr>
      </w:pPr>
    </w:p>
    <w:p w14:paraId="2283D2FC" w14:textId="77777777" w:rsidR="000E62E0" w:rsidRPr="00DC701E" w:rsidRDefault="000E62E0" w:rsidP="000E62E0">
      <w:pPr>
        <w:pStyle w:val="Bezodstpw"/>
        <w:rPr>
          <w:color w:val="000000"/>
          <w:u w:val="single"/>
        </w:rPr>
      </w:pPr>
      <w:r w:rsidRPr="00DC701E">
        <w:rPr>
          <w:color w:val="000000"/>
        </w:rPr>
        <w:t xml:space="preserve">1.1.Wykonzwca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3641DCF9" w14:textId="77777777" w:rsidR="000E62E0" w:rsidRPr="00DC701E" w:rsidRDefault="000E62E0" w:rsidP="000E62E0">
      <w:pPr>
        <w:pStyle w:val="Bezodstpw"/>
        <w:rPr>
          <w:b/>
          <w:color w:val="000000"/>
          <w:u w:val="single"/>
        </w:rPr>
      </w:pPr>
    </w:p>
    <w:p w14:paraId="17C7049E" w14:textId="77777777" w:rsidR="000E62E0" w:rsidRPr="00DC701E" w:rsidRDefault="000E62E0" w:rsidP="000E62E0">
      <w:pPr>
        <w:pStyle w:val="Standard"/>
        <w:ind w:left="7080"/>
        <w:rPr>
          <w:rFonts w:ascii="Times New Roman" w:hAnsi="Times New Roman"/>
          <w:b/>
          <w:bCs/>
          <w:sz w:val="22"/>
          <w:szCs w:val="22"/>
        </w:rPr>
      </w:pPr>
    </w:p>
    <w:p w14:paraId="4908D1CD" w14:textId="77777777" w:rsidR="000E62E0" w:rsidRPr="00DC701E" w:rsidRDefault="000E62E0" w:rsidP="000E62E0">
      <w:pPr>
        <w:pStyle w:val="Tekstprzypisudolnego"/>
        <w:jc w:val="right"/>
        <w:rPr>
          <w:rFonts w:ascii="Times New Roman" w:hAnsi="Times New Roman"/>
          <w:b/>
          <w:bCs/>
        </w:rPr>
      </w:pPr>
    </w:p>
    <w:p w14:paraId="72658C59" w14:textId="77777777" w:rsidR="000E62E0" w:rsidRPr="00DC701E" w:rsidRDefault="000E62E0" w:rsidP="000E62E0">
      <w:pPr>
        <w:pStyle w:val="Tekstprzypisudolnego"/>
        <w:jc w:val="right"/>
        <w:rPr>
          <w:rFonts w:ascii="Times New Roman" w:hAnsi="Times New Roman"/>
          <w:b/>
          <w:bCs/>
        </w:rPr>
      </w:pPr>
    </w:p>
    <w:p w14:paraId="3CC61B3B" w14:textId="77777777" w:rsidR="000E62E0" w:rsidRPr="00DC701E" w:rsidRDefault="000E62E0" w:rsidP="000E62E0">
      <w:pPr>
        <w:pStyle w:val="Tekstprzypisudolnego"/>
        <w:jc w:val="right"/>
        <w:rPr>
          <w:rFonts w:ascii="Times New Roman" w:hAnsi="Times New Roman"/>
          <w:b/>
          <w:bCs/>
        </w:rPr>
      </w:pPr>
    </w:p>
    <w:p w14:paraId="170F8BAA" w14:textId="77777777" w:rsidR="000E62E0" w:rsidRPr="00DC701E" w:rsidRDefault="000E62E0" w:rsidP="000E62E0">
      <w:pPr>
        <w:pStyle w:val="Tekstprzypisudolnego"/>
        <w:jc w:val="right"/>
        <w:rPr>
          <w:rFonts w:ascii="Times New Roman" w:hAnsi="Times New Roman"/>
          <w:b/>
          <w:bCs/>
        </w:rPr>
      </w:pPr>
    </w:p>
    <w:p w14:paraId="4A6DBB72" w14:textId="77777777" w:rsidR="000E62E0" w:rsidRPr="00DC701E" w:rsidRDefault="000E62E0" w:rsidP="000E62E0">
      <w:pPr>
        <w:pStyle w:val="Tekstprzypisudolnego"/>
        <w:jc w:val="right"/>
        <w:rPr>
          <w:rFonts w:ascii="Times New Roman" w:hAnsi="Times New Roman"/>
          <w:b/>
          <w:bCs/>
        </w:rPr>
      </w:pPr>
    </w:p>
    <w:p w14:paraId="6EBCD137" w14:textId="77777777" w:rsidR="000E62E0" w:rsidRPr="00DC701E" w:rsidRDefault="000E62E0" w:rsidP="000E62E0">
      <w:pPr>
        <w:pStyle w:val="Tekstprzypisudolnego"/>
        <w:jc w:val="right"/>
        <w:rPr>
          <w:rFonts w:ascii="Times New Roman" w:hAnsi="Times New Roman"/>
          <w:b/>
          <w:bCs/>
        </w:rPr>
      </w:pPr>
    </w:p>
    <w:p w14:paraId="5CB30BC9" w14:textId="77777777" w:rsidR="000E62E0" w:rsidRPr="00DC701E" w:rsidRDefault="000E62E0" w:rsidP="000E62E0">
      <w:pPr>
        <w:pStyle w:val="Tekstprzypisudolnego"/>
        <w:jc w:val="right"/>
        <w:rPr>
          <w:rFonts w:ascii="Times New Roman" w:hAnsi="Times New Roman"/>
          <w:b/>
          <w:bCs/>
        </w:rPr>
      </w:pPr>
    </w:p>
    <w:p w14:paraId="5BD811EF" w14:textId="77777777" w:rsidR="000E62E0" w:rsidRPr="00DC701E" w:rsidRDefault="000E62E0" w:rsidP="000E62E0">
      <w:pPr>
        <w:pStyle w:val="Tekstprzypisudolnego"/>
        <w:jc w:val="right"/>
        <w:rPr>
          <w:rFonts w:ascii="Times New Roman" w:hAnsi="Times New Roman"/>
          <w:b/>
          <w:bCs/>
        </w:rPr>
      </w:pPr>
    </w:p>
    <w:p w14:paraId="0B34D798" w14:textId="77777777" w:rsidR="000E62E0" w:rsidRPr="00DC701E" w:rsidRDefault="000E62E0" w:rsidP="000E62E0">
      <w:pPr>
        <w:pStyle w:val="Tekstprzypisudolnego"/>
        <w:jc w:val="right"/>
        <w:rPr>
          <w:rFonts w:ascii="Times New Roman" w:hAnsi="Times New Roman"/>
          <w:b/>
          <w:bCs/>
        </w:rPr>
      </w:pPr>
    </w:p>
    <w:p w14:paraId="053F8690" w14:textId="77777777" w:rsidR="000E62E0" w:rsidRPr="00DC701E" w:rsidRDefault="000E62E0" w:rsidP="000E62E0">
      <w:pPr>
        <w:pStyle w:val="Tekstprzypisudolnego"/>
        <w:jc w:val="right"/>
        <w:rPr>
          <w:rFonts w:ascii="Times New Roman" w:hAnsi="Times New Roman"/>
          <w:b/>
          <w:bCs/>
        </w:rPr>
      </w:pPr>
    </w:p>
    <w:p w14:paraId="56DC8E7C" w14:textId="77777777" w:rsidR="000E62E0" w:rsidRDefault="000E62E0" w:rsidP="000E62E0">
      <w:pPr>
        <w:pStyle w:val="Tekstprzypisudolnego"/>
        <w:rPr>
          <w:rFonts w:ascii="Times New Roman" w:hAnsi="Times New Roman"/>
          <w:b/>
          <w:bCs/>
        </w:rPr>
      </w:pPr>
    </w:p>
    <w:p w14:paraId="6652FDEA" w14:textId="77777777" w:rsidR="000E62E0" w:rsidRDefault="000E62E0" w:rsidP="000E62E0">
      <w:pPr>
        <w:pStyle w:val="Tekstprzypisudolnego"/>
        <w:rPr>
          <w:rFonts w:ascii="Times New Roman" w:hAnsi="Times New Roman"/>
          <w:b/>
          <w:bCs/>
        </w:rPr>
      </w:pPr>
    </w:p>
    <w:p w14:paraId="66E73141" w14:textId="6533A695" w:rsidR="000E62E0" w:rsidRPr="00416854" w:rsidRDefault="000E62E0" w:rsidP="000E62E0">
      <w:pPr>
        <w:pStyle w:val="Tekstprzypisudolnego"/>
        <w:jc w:val="right"/>
        <w:rPr>
          <w:rFonts w:ascii="Times New Roman" w:hAnsi="Times New Roman"/>
          <w:b/>
          <w:bCs/>
        </w:rPr>
      </w:pPr>
      <w:r w:rsidRPr="00416854">
        <w:rPr>
          <w:rFonts w:ascii="Times New Roman" w:hAnsi="Times New Roman"/>
          <w:b/>
          <w:bCs/>
        </w:rPr>
        <w:lastRenderedPageBreak/>
        <w:t xml:space="preserve">Załącznik nr </w:t>
      </w:r>
      <w:r w:rsidR="00FC0498" w:rsidRPr="00416854">
        <w:rPr>
          <w:rFonts w:ascii="Times New Roman" w:hAnsi="Times New Roman"/>
          <w:b/>
          <w:bCs/>
        </w:rPr>
        <w:t>7</w:t>
      </w:r>
      <w:r w:rsidRPr="00416854">
        <w:rPr>
          <w:rFonts w:ascii="Times New Roman" w:hAnsi="Times New Roman"/>
          <w:b/>
          <w:bCs/>
        </w:rPr>
        <w:t xml:space="preserve"> do SWZ PN</w:t>
      </w:r>
      <w:r w:rsidR="00416854" w:rsidRPr="00416854">
        <w:rPr>
          <w:rFonts w:ascii="Times New Roman" w:hAnsi="Times New Roman"/>
          <w:b/>
          <w:bCs/>
        </w:rPr>
        <w:t xml:space="preserve"> 8</w:t>
      </w:r>
      <w:r w:rsidRPr="00416854">
        <w:rPr>
          <w:rFonts w:ascii="Times New Roman" w:hAnsi="Times New Roman"/>
          <w:b/>
          <w:bCs/>
        </w:rPr>
        <w:t>/2021</w:t>
      </w:r>
    </w:p>
    <w:p w14:paraId="4E597503" w14:textId="77777777" w:rsidR="000E62E0" w:rsidRPr="00DC701E" w:rsidRDefault="000E62E0" w:rsidP="000E62E0">
      <w:pPr>
        <w:pStyle w:val="Tekstprzypisudolnego"/>
        <w:jc w:val="center"/>
        <w:rPr>
          <w:rFonts w:ascii="Times New Roman" w:hAnsi="Times New Roman"/>
          <w:i/>
          <w:iCs/>
          <w:u w:val="single"/>
        </w:rPr>
      </w:pPr>
    </w:p>
    <w:p w14:paraId="58EACB3B" w14:textId="77777777" w:rsidR="000E62E0" w:rsidRPr="00DC701E" w:rsidRDefault="000E62E0" w:rsidP="000E62E0">
      <w:pPr>
        <w:pStyle w:val="Tekstprzypisudolnego"/>
        <w:jc w:val="center"/>
        <w:rPr>
          <w:rFonts w:ascii="Times New Roman" w:hAnsi="Times New Roman"/>
          <w:i/>
          <w:iCs/>
          <w:u w:val="single"/>
        </w:rPr>
      </w:pPr>
    </w:p>
    <w:p w14:paraId="428379CA" w14:textId="77777777" w:rsidR="000E62E0" w:rsidRPr="00DC701E" w:rsidRDefault="000E62E0" w:rsidP="000E62E0">
      <w:pPr>
        <w:pStyle w:val="Tekstprzypisudolnego"/>
        <w:jc w:val="center"/>
        <w:rPr>
          <w:rFonts w:ascii="Times New Roman" w:hAnsi="Times New Roman"/>
          <w:i/>
          <w:iCs/>
          <w:u w:val="single"/>
        </w:rPr>
      </w:pPr>
    </w:p>
    <w:p w14:paraId="48E40EAD"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7013E9F2"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02E6B8"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5559F9C8" w14:textId="77777777" w:rsidR="000E62E0" w:rsidRPr="00DC701E" w:rsidRDefault="000E62E0" w:rsidP="000E62E0">
      <w:pPr>
        <w:pStyle w:val="Tekstprzypisudolnego"/>
        <w:jc w:val="center"/>
        <w:rPr>
          <w:rFonts w:ascii="Times New Roman" w:hAnsi="Times New Roman"/>
          <w:i/>
          <w:iCs/>
          <w:u w:val="single"/>
        </w:rPr>
      </w:pPr>
    </w:p>
    <w:p w14:paraId="77D05ECB" w14:textId="77777777" w:rsidR="000E62E0" w:rsidRPr="00DC701E" w:rsidRDefault="000E62E0" w:rsidP="000E62E0">
      <w:pPr>
        <w:pStyle w:val="Tekstprzypisudolnego"/>
        <w:jc w:val="center"/>
        <w:rPr>
          <w:rFonts w:ascii="Times New Roman" w:hAnsi="Times New Roman"/>
          <w:i/>
          <w:iCs/>
          <w:u w:val="single"/>
        </w:rPr>
      </w:pPr>
    </w:p>
    <w:p w14:paraId="0FD19C97" w14:textId="77777777" w:rsidR="000E62E0" w:rsidRPr="00DC701E" w:rsidRDefault="000E62E0" w:rsidP="000E62E0">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77116A8" w14:textId="77777777" w:rsidR="000E62E0" w:rsidRPr="00DC701E" w:rsidRDefault="000E62E0" w:rsidP="000E62E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487F2803" w14:textId="77777777" w:rsidR="000E62E0" w:rsidRPr="00DC701E" w:rsidRDefault="000E62E0" w:rsidP="000E62E0">
      <w:pPr>
        <w:pStyle w:val="NormalnyWeb"/>
        <w:spacing w:line="360" w:lineRule="auto"/>
        <w:ind w:firstLine="567"/>
      </w:pPr>
    </w:p>
    <w:p w14:paraId="512ED407" w14:textId="77777777" w:rsidR="000E62E0" w:rsidRPr="00DC701E" w:rsidRDefault="000E62E0" w:rsidP="000E62E0">
      <w:pPr>
        <w:pStyle w:val="NormalnyWeb"/>
        <w:spacing w:line="360" w:lineRule="auto"/>
        <w:rPr>
          <w:b/>
          <w:bCs/>
        </w:rPr>
      </w:pPr>
    </w:p>
    <w:p w14:paraId="0C8901B0" w14:textId="77777777" w:rsidR="000E62E0" w:rsidRPr="00DC701E" w:rsidRDefault="000E62E0" w:rsidP="000E62E0">
      <w:pPr>
        <w:pStyle w:val="NormalnyWeb"/>
        <w:spacing w:line="360" w:lineRule="auto"/>
        <w:jc w:val="right"/>
      </w:pPr>
      <w:r w:rsidRPr="00DC701E">
        <w:t>______________________________</w:t>
      </w:r>
    </w:p>
    <w:p w14:paraId="7F127B0D" w14:textId="77777777" w:rsidR="000E62E0" w:rsidRPr="00DC701E" w:rsidRDefault="000E62E0" w:rsidP="000E62E0">
      <w:pPr>
        <w:pStyle w:val="NormalnyWeb"/>
        <w:spacing w:line="360" w:lineRule="auto"/>
        <w:jc w:val="center"/>
      </w:pPr>
      <w:r w:rsidRPr="00DC701E">
        <w:t xml:space="preserve">                                                                                                                                data i podpis</w:t>
      </w:r>
    </w:p>
    <w:p w14:paraId="030791D2" w14:textId="77777777" w:rsidR="000E62E0" w:rsidRPr="00DC701E" w:rsidRDefault="000E62E0" w:rsidP="000E62E0">
      <w:pPr>
        <w:pStyle w:val="NormalnyWeb"/>
        <w:spacing w:line="360" w:lineRule="auto"/>
        <w:rPr>
          <w:b/>
          <w:bCs/>
        </w:rPr>
      </w:pPr>
    </w:p>
    <w:p w14:paraId="5471CE93" w14:textId="77777777" w:rsidR="000E62E0" w:rsidRPr="00DC701E" w:rsidRDefault="000E62E0" w:rsidP="000E62E0"/>
    <w:p w14:paraId="2D0EBA78" w14:textId="77777777" w:rsidR="000E62E0" w:rsidRPr="00DC701E" w:rsidRDefault="000E62E0" w:rsidP="000E62E0">
      <w:pPr>
        <w:pStyle w:val="NormalnyWeb"/>
        <w:spacing w:line="360" w:lineRule="auto"/>
        <w:rPr>
          <w:color w:val="000000"/>
        </w:rPr>
      </w:pPr>
      <w:r w:rsidRPr="00DC701E">
        <w:rPr>
          <w:color w:val="000000"/>
        </w:rPr>
        <w:t>______________________________</w:t>
      </w:r>
    </w:p>
    <w:p w14:paraId="291448A4" w14:textId="77777777" w:rsidR="000E62E0" w:rsidRPr="00DC701E" w:rsidRDefault="000E62E0" w:rsidP="000E62E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15B920" w14:textId="00A6ACBC" w:rsidR="00A54219" w:rsidRPr="00416854" w:rsidRDefault="000E62E0" w:rsidP="00416854">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00416854">
        <w:t>przez jego wykreślenie)</w:t>
      </w:r>
    </w:p>
    <w:sectPr w:rsidR="00A54219" w:rsidRPr="00416854">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8D2E" w14:textId="77777777" w:rsidR="006C7358" w:rsidRDefault="006C7358">
      <w:r>
        <w:separator/>
      </w:r>
    </w:p>
  </w:endnote>
  <w:endnote w:type="continuationSeparator" w:id="0">
    <w:p w14:paraId="7DE73386" w14:textId="77777777" w:rsidR="006C7358" w:rsidRDefault="006C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6C7358" w:rsidRDefault="006C7358">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6C7358" w:rsidRDefault="006C7358">
                          <w:pPr>
                            <w:textDirection w:val="btLr"/>
                          </w:pPr>
                          <w:r>
                            <w:rPr>
                              <w:rFonts w:ascii="Tahoma" w:eastAsia="Tahoma" w:hAnsi="Tahoma" w:cs="Tahoma"/>
                              <w:color w:val="000000"/>
                              <w:sz w:val="24"/>
                            </w:rPr>
                            <w:t xml:space="preserve"> PAGE 28</w:t>
                          </w:r>
                        </w:p>
                        <w:p w14:paraId="46A758BA" w14:textId="77777777" w:rsidR="006C7358" w:rsidRDefault="006C7358">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50180" w:rsidRDefault="00E50180">
                    <w:pPr>
                      <w:textDirection w:val="btLr"/>
                    </w:pPr>
                    <w:r>
                      <w:rPr>
                        <w:rFonts w:ascii="Tahoma" w:eastAsia="Tahoma" w:hAnsi="Tahoma" w:cs="Tahoma"/>
                        <w:color w:val="000000"/>
                        <w:sz w:val="24"/>
                      </w:rPr>
                      <w:t xml:space="preserve"> PAGE 28</w:t>
                    </w:r>
                  </w:p>
                  <w:p w14:paraId="46A758BA" w14:textId="77777777" w:rsidR="00E50180" w:rsidRDefault="00E50180">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6C7358" w:rsidRDefault="006C7358">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0FDA" w14:textId="77777777" w:rsidR="006C7358" w:rsidRDefault="006C7358">
      <w:r>
        <w:separator/>
      </w:r>
    </w:p>
  </w:footnote>
  <w:footnote w:type="continuationSeparator" w:id="0">
    <w:p w14:paraId="7F74F51E" w14:textId="77777777" w:rsidR="006C7358" w:rsidRDefault="006C7358">
      <w:r>
        <w:continuationSeparator/>
      </w:r>
    </w:p>
  </w:footnote>
  <w:footnote w:id="1">
    <w:p w14:paraId="2B8FBA3C" w14:textId="77777777" w:rsidR="006C7358" w:rsidRPr="008E3C91" w:rsidRDefault="006C7358"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D5751A2"/>
    <w:multiLevelType w:val="hybridMultilevel"/>
    <w:tmpl w:val="12AEE578"/>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0"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6"/>
  </w:num>
  <w:num w:numId="2">
    <w:abstractNumId w:val="38"/>
  </w:num>
  <w:num w:numId="3">
    <w:abstractNumId w:val="0"/>
  </w:num>
  <w:num w:numId="4">
    <w:abstractNumId w:val="15"/>
  </w:num>
  <w:num w:numId="5">
    <w:abstractNumId w:val="32"/>
  </w:num>
  <w:num w:numId="6">
    <w:abstractNumId w:val="27"/>
  </w:num>
  <w:num w:numId="7">
    <w:abstractNumId w:val="22"/>
  </w:num>
  <w:num w:numId="8">
    <w:abstractNumId w:val="21"/>
  </w:num>
  <w:num w:numId="9">
    <w:abstractNumId w:val="11"/>
  </w:num>
  <w:num w:numId="10">
    <w:abstractNumId w:val="44"/>
  </w:num>
  <w:num w:numId="11">
    <w:abstractNumId w:val="19"/>
  </w:num>
  <w:num w:numId="12">
    <w:abstractNumId w:val="12"/>
  </w:num>
  <w:num w:numId="13">
    <w:abstractNumId w:val="24"/>
  </w:num>
  <w:num w:numId="14">
    <w:abstractNumId w:val="20"/>
  </w:num>
  <w:num w:numId="15">
    <w:abstractNumId w:val="34"/>
    <w:lvlOverride w:ilvl="0">
      <w:startOverride w:val="1"/>
    </w:lvlOverride>
  </w:num>
  <w:num w:numId="16">
    <w:abstractNumId w:val="28"/>
    <w:lvlOverride w:ilvl="0">
      <w:startOverride w:val="1"/>
    </w:lvlOverride>
  </w:num>
  <w:num w:numId="17">
    <w:abstractNumId w:val="23"/>
  </w:num>
  <w:num w:numId="18">
    <w:abstractNumId w:val="42"/>
  </w:num>
  <w:num w:numId="19">
    <w:abstractNumId w:val="29"/>
  </w:num>
  <w:num w:numId="20">
    <w:abstractNumId w:val="6"/>
  </w:num>
  <w:num w:numId="21">
    <w:abstractNumId w:val="40"/>
  </w:num>
  <w:num w:numId="22">
    <w:abstractNumId w:val="14"/>
  </w:num>
  <w:num w:numId="23">
    <w:abstractNumId w:val="41"/>
  </w:num>
  <w:num w:numId="24">
    <w:abstractNumId w:val="25"/>
  </w:num>
  <w:num w:numId="25">
    <w:abstractNumId w:val="9"/>
  </w:num>
  <w:num w:numId="26">
    <w:abstractNumId w:val="31"/>
  </w:num>
  <w:num w:numId="27">
    <w:abstractNumId w:val="30"/>
  </w:num>
  <w:num w:numId="28">
    <w:abstractNumId w:val="10"/>
  </w:num>
  <w:num w:numId="29">
    <w:abstractNumId w:val="39"/>
  </w:num>
  <w:num w:numId="30">
    <w:abstractNumId w:val="1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45D48"/>
    <w:rsid w:val="000548ED"/>
    <w:rsid w:val="00055F36"/>
    <w:rsid w:val="000635BD"/>
    <w:rsid w:val="00064944"/>
    <w:rsid w:val="00065777"/>
    <w:rsid w:val="00074DA3"/>
    <w:rsid w:val="000836C0"/>
    <w:rsid w:val="0009654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C0978"/>
    <w:rsid w:val="002C206D"/>
    <w:rsid w:val="002D00C5"/>
    <w:rsid w:val="002D07B2"/>
    <w:rsid w:val="002E2AA3"/>
    <w:rsid w:val="002E305C"/>
    <w:rsid w:val="002E3DCB"/>
    <w:rsid w:val="002E63AA"/>
    <w:rsid w:val="002F0C89"/>
    <w:rsid w:val="002F3DB2"/>
    <w:rsid w:val="00317488"/>
    <w:rsid w:val="0033138F"/>
    <w:rsid w:val="00340BBD"/>
    <w:rsid w:val="00347D82"/>
    <w:rsid w:val="00351679"/>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A08CE"/>
    <w:rsid w:val="004C21FA"/>
    <w:rsid w:val="004E0786"/>
    <w:rsid w:val="004E39FD"/>
    <w:rsid w:val="004E6E8A"/>
    <w:rsid w:val="004F2CD8"/>
    <w:rsid w:val="004F471B"/>
    <w:rsid w:val="004F6E91"/>
    <w:rsid w:val="00502C91"/>
    <w:rsid w:val="00504DDB"/>
    <w:rsid w:val="0051053B"/>
    <w:rsid w:val="0052635B"/>
    <w:rsid w:val="005268A0"/>
    <w:rsid w:val="00563114"/>
    <w:rsid w:val="00577B7D"/>
    <w:rsid w:val="005A4D8D"/>
    <w:rsid w:val="005D54ED"/>
    <w:rsid w:val="005E5C1E"/>
    <w:rsid w:val="005F4186"/>
    <w:rsid w:val="005F7301"/>
    <w:rsid w:val="006049C5"/>
    <w:rsid w:val="00605BC5"/>
    <w:rsid w:val="00612B67"/>
    <w:rsid w:val="006367D3"/>
    <w:rsid w:val="00642868"/>
    <w:rsid w:val="0064337C"/>
    <w:rsid w:val="00644425"/>
    <w:rsid w:val="006601CC"/>
    <w:rsid w:val="006651E1"/>
    <w:rsid w:val="0067325D"/>
    <w:rsid w:val="00675F64"/>
    <w:rsid w:val="00676A37"/>
    <w:rsid w:val="00695E60"/>
    <w:rsid w:val="0069743F"/>
    <w:rsid w:val="00697DD0"/>
    <w:rsid w:val="006A710D"/>
    <w:rsid w:val="006B3557"/>
    <w:rsid w:val="006B3C91"/>
    <w:rsid w:val="006B424F"/>
    <w:rsid w:val="006C7358"/>
    <w:rsid w:val="006D4EC2"/>
    <w:rsid w:val="006E7A32"/>
    <w:rsid w:val="006F7622"/>
    <w:rsid w:val="00722CA2"/>
    <w:rsid w:val="00746398"/>
    <w:rsid w:val="00770C40"/>
    <w:rsid w:val="00775CDE"/>
    <w:rsid w:val="00782BF8"/>
    <w:rsid w:val="00787803"/>
    <w:rsid w:val="0079288B"/>
    <w:rsid w:val="007B29B2"/>
    <w:rsid w:val="007C335F"/>
    <w:rsid w:val="007C4F47"/>
    <w:rsid w:val="007C547B"/>
    <w:rsid w:val="007D1A6E"/>
    <w:rsid w:val="00812111"/>
    <w:rsid w:val="008153AD"/>
    <w:rsid w:val="00815A64"/>
    <w:rsid w:val="00820A07"/>
    <w:rsid w:val="00833778"/>
    <w:rsid w:val="00843D2E"/>
    <w:rsid w:val="0084467C"/>
    <w:rsid w:val="008470D4"/>
    <w:rsid w:val="00851FF2"/>
    <w:rsid w:val="00865093"/>
    <w:rsid w:val="00866CF8"/>
    <w:rsid w:val="008A59DE"/>
    <w:rsid w:val="008B264C"/>
    <w:rsid w:val="008B657E"/>
    <w:rsid w:val="008B660D"/>
    <w:rsid w:val="008B7A8D"/>
    <w:rsid w:val="008D7D13"/>
    <w:rsid w:val="008E06DA"/>
    <w:rsid w:val="008E0D76"/>
    <w:rsid w:val="008E3C91"/>
    <w:rsid w:val="00900259"/>
    <w:rsid w:val="009132D7"/>
    <w:rsid w:val="0092190B"/>
    <w:rsid w:val="00926261"/>
    <w:rsid w:val="0093013D"/>
    <w:rsid w:val="009330D8"/>
    <w:rsid w:val="009578AC"/>
    <w:rsid w:val="00960B89"/>
    <w:rsid w:val="00961C11"/>
    <w:rsid w:val="009622FF"/>
    <w:rsid w:val="00985E9A"/>
    <w:rsid w:val="0099006B"/>
    <w:rsid w:val="009A3196"/>
    <w:rsid w:val="009A7907"/>
    <w:rsid w:val="009B1201"/>
    <w:rsid w:val="009B2C3E"/>
    <w:rsid w:val="009C74AA"/>
    <w:rsid w:val="009D06FD"/>
    <w:rsid w:val="009E05D6"/>
    <w:rsid w:val="009F2942"/>
    <w:rsid w:val="009F528C"/>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D62F2"/>
    <w:rsid w:val="00B06440"/>
    <w:rsid w:val="00B20638"/>
    <w:rsid w:val="00B20BDD"/>
    <w:rsid w:val="00B32BDB"/>
    <w:rsid w:val="00B46387"/>
    <w:rsid w:val="00B469EA"/>
    <w:rsid w:val="00B52538"/>
    <w:rsid w:val="00B60831"/>
    <w:rsid w:val="00B62491"/>
    <w:rsid w:val="00B657FD"/>
    <w:rsid w:val="00B66E79"/>
    <w:rsid w:val="00B82CF6"/>
    <w:rsid w:val="00B92BFA"/>
    <w:rsid w:val="00B95FDE"/>
    <w:rsid w:val="00BA1587"/>
    <w:rsid w:val="00BA380A"/>
    <w:rsid w:val="00BC59FC"/>
    <w:rsid w:val="00BF3A72"/>
    <w:rsid w:val="00BF6C5E"/>
    <w:rsid w:val="00C03632"/>
    <w:rsid w:val="00C23A2C"/>
    <w:rsid w:val="00C249C2"/>
    <w:rsid w:val="00C331CE"/>
    <w:rsid w:val="00C43548"/>
    <w:rsid w:val="00C635FC"/>
    <w:rsid w:val="00C7260F"/>
    <w:rsid w:val="00C7366A"/>
    <w:rsid w:val="00C73AC2"/>
    <w:rsid w:val="00C8152C"/>
    <w:rsid w:val="00C860D3"/>
    <w:rsid w:val="00C909CA"/>
    <w:rsid w:val="00C9311B"/>
    <w:rsid w:val="00CA63C6"/>
    <w:rsid w:val="00CA7036"/>
    <w:rsid w:val="00CB101C"/>
    <w:rsid w:val="00CB3C19"/>
    <w:rsid w:val="00CC6B05"/>
    <w:rsid w:val="00CC72E0"/>
    <w:rsid w:val="00CE7BB1"/>
    <w:rsid w:val="00D01AC0"/>
    <w:rsid w:val="00D0468F"/>
    <w:rsid w:val="00D05D0A"/>
    <w:rsid w:val="00D239DE"/>
    <w:rsid w:val="00D23FCC"/>
    <w:rsid w:val="00D30038"/>
    <w:rsid w:val="00D62A65"/>
    <w:rsid w:val="00D63F5F"/>
    <w:rsid w:val="00D761F5"/>
    <w:rsid w:val="00D840A3"/>
    <w:rsid w:val="00DA2765"/>
    <w:rsid w:val="00DA2AAF"/>
    <w:rsid w:val="00DA5FCE"/>
    <w:rsid w:val="00DB3E7E"/>
    <w:rsid w:val="00DC0289"/>
    <w:rsid w:val="00DD34CD"/>
    <w:rsid w:val="00DE41EC"/>
    <w:rsid w:val="00DE7D53"/>
    <w:rsid w:val="00DF35F3"/>
    <w:rsid w:val="00E02F22"/>
    <w:rsid w:val="00E05C0F"/>
    <w:rsid w:val="00E12013"/>
    <w:rsid w:val="00E240CA"/>
    <w:rsid w:val="00E26C21"/>
    <w:rsid w:val="00E50180"/>
    <w:rsid w:val="00E5166E"/>
    <w:rsid w:val="00E75249"/>
    <w:rsid w:val="00E77F69"/>
    <w:rsid w:val="00E83D0A"/>
    <w:rsid w:val="00E86D7A"/>
    <w:rsid w:val="00EC73A7"/>
    <w:rsid w:val="00ED1DCC"/>
    <w:rsid w:val="00ED63ED"/>
    <w:rsid w:val="00EE418D"/>
    <w:rsid w:val="00EE73E2"/>
    <w:rsid w:val="00EF089D"/>
    <w:rsid w:val="00EF11DD"/>
    <w:rsid w:val="00EF2B06"/>
    <w:rsid w:val="00F05337"/>
    <w:rsid w:val="00F3526F"/>
    <w:rsid w:val="00F41DB4"/>
    <w:rsid w:val="00F4695C"/>
    <w:rsid w:val="00F7353C"/>
    <w:rsid w:val="00F735E8"/>
    <w:rsid w:val="00F7368F"/>
    <w:rsid w:val="00F74EDE"/>
    <w:rsid w:val="00F81892"/>
    <w:rsid w:val="00F81E1E"/>
    <w:rsid w:val="00FA47D1"/>
    <w:rsid w:val="00FA4896"/>
    <w:rsid w:val="00FB46CD"/>
    <w:rsid w:val="00FC0498"/>
    <w:rsid w:val="00FD44DD"/>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5"/>
      </w:numPr>
      <w:spacing w:before="120" w:after="120"/>
      <w:jc w:val="both"/>
    </w:pPr>
    <w:rPr>
      <w:rFonts w:eastAsia="Calibri"/>
      <w:sz w:val="24"/>
      <w:lang w:eastAsia="en-GB"/>
    </w:rPr>
  </w:style>
  <w:style w:type="paragraph" w:customStyle="1" w:styleId="Tiret1">
    <w:name w:val="Tiret 1"/>
    <w:basedOn w:val="Normalny"/>
    <w:rsid w:val="0067325D"/>
    <w:pPr>
      <w:numPr>
        <w:numId w:val="16"/>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7"/>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7"/>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7"/>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UnresolvedMention">
    <w:name w:val="Unresolved Mention"/>
    <w:basedOn w:val="Domylnaczcionkaakapitu"/>
    <w:uiPriority w:val="99"/>
    <w:semiHidden/>
    <w:unhideWhenUsed/>
    <w:rsid w:val="00E7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1FBA-0E75-4DAC-885F-D9AB18F2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12439</Words>
  <Characters>74635</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2020-12-11T07:23:00Z</cp:lastPrinted>
  <dcterms:created xsi:type="dcterms:W3CDTF">2021-04-29T11:31:00Z</dcterms:created>
  <dcterms:modified xsi:type="dcterms:W3CDTF">2021-05-04T06:55:00Z</dcterms:modified>
</cp:coreProperties>
</file>